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733E50" w:rsidRPr="00336989" w:rsidTr="00E95304">
        <w:trPr>
          <w:trHeight w:val="2353"/>
        </w:trPr>
        <w:tc>
          <w:tcPr>
            <w:tcW w:w="5102" w:type="dxa"/>
          </w:tcPr>
          <w:p w:rsidR="00733E50" w:rsidRPr="00336989" w:rsidRDefault="00B3393B" w:rsidP="003E0D7F">
            <w:pPr>
              <w:pStyle w:val="Text85pt"/>
            </w:pPr>
            <w:bookmarkStart w:id="0" w:name="_GoBack"/>
            <w:bookmarkEnd w:id="0"/>
            <w:r>
              <w:t>Direktion für Inneres und Justiz</w:t>
            </w:r>
          </w:p>
          <w:p w:rsidR="00733E50" w:rsidRPr="00336989" w:rsidRDefault="00B3393B" w:rsidP="003E0D7F">
            <w:pPr>
              <w:pStyle w:val="Text85pt"/>
            </w:pPr>
            <w:r>
              <w:t>AGR - Abteilung Gemeinden</w:t>
            </w:r>
          </w:p>
          <w:p w:rsidR="00733E50" w:rsidRPr="00336989" w:rsidRDefault="00733E50" w:rsidP="003E0D7F">
            <w:pPr>
              <w:pStyle w:val="Text85pt"/>
            </w:pPr>
            <w:r w:rsidRPr="003771E2">
              <w:rPr>
                <w:highlight w:val="yellow"/>
              </w:rPr>
              <w:t>Abteilung</w:t>
            </w:r>
          </w:p>
          <w:p w:rsidR="00733E50" w:rsidRPr="00336989" w:rsidRDefault="00733E50" w:rsidP="003E0D7F">
            <w:pPr>
              <w:pStyle w:val="Text85pt"/>
            </w:pPr>
          </w:p>
          <w:p w:rsidR="00733E50" w:rsidRPr="00336989" w:rsidRDefault="00B3393B" w:rsidP="003E0D7F">
            <w:pPr>
              <w:pStyle w:val="Text85pt"/>
            </w:pPr>
            <w:proofErr w:type="spellStart"/>
            <w:r>
              <w:t>Nydeggasse</w:t>
            </w:r>
            <w:proofErr w:type="spellEnd"/>
            <w:r>
              <w:t xml:space="preserve"> 11-13</w:t>
            </w:r>
          </w:p>
          <w:p w:rsidR="00733E50" w:rsidRPr="00336989" w:rsidRDefault="00B3393B" w:rsidP="003E0D7F">
            <w:pPr>
              <w:pStyle w:val="Text85pt"/>
            </w:pPr>
            <w:r>
              <w:t>3011</w:t>
            </w:r>
            <w:r w:rsidR="00733E50">
              <w:t xml:space="preserve"> </w:t>
            </w:r>
            <w:r>
              <w:t>Bern</w:t>
            </w:r>
          </w:p>
          <w:p w:rsidR="00733E50" w:rsidRPr="00336989" w:rsidRDefault="00733E50" w:rsidP="003E0D7F">
            <w:pPr>
              <w:pStyle w:val="Text85pt"/>
            </w:pPr>
            <w:r w:rsidRPr="00336989">
              <w:t xml:space="preserve">+41 31 </w:t>
            </w:r>
            <w:r w:rsidRPr="003771E2">
              <w:rPr>
                <w:highlight w:val="yellow"/>
              </w:rPr>
              <w:t>000 00 00</w:t>
            </w:r>
          </w:p>
          <w:p w:rsidR="00733E50" w:rsidRPr="00336989" w:rsidRDefault="00733E50" w:rsidP="003E0D7F">
            <w:pPr>
              <w:pStyle w:val="Text85pt"/>
            </w:pPr>
            <w:r w:rsidRPr="003771E2">
              <w:rPr>
                <w:highlight w:val="yellow"/>
              </w:rPr>
              <w:t>organisation</w:t>
            </w:r>
            <w:r w:rsidRPr="00336989">
              <w:t>@be.ch</w:t>
            </w:r>
          </w:p>
          <w:p w:rsidR="00733E50" w:rsidRPr="00336989" w:rsidRDefault="00733E50" w:rsidP="003E0D7F">
            <w:pPr>
              <w:pStyle w:val="Text85pt"/>
            </w:pPr>
            <w:r w:rsidRPr="00336989">
              <w:t>www.be.ch/</w:t>
            </w:r>
            <w:r w:rsidRPr="003771E2">
              <w:rPr>
                <w:highlight w:val="yellow"/>
              </w:rPr>
              <w:t>xxx</w:t>
            </w:r>
          </w:p>
          <w:p w:rsidR="00733E50" w:rsidRPr="00336989" w:rsidRDefault="00733E50" w:rsidP="003E0D7F">
            <w:pPr>
              <w:pStyle w:val="Text85pt"/>
            </w:pPr>
          </w:p>
          <w:p w:rsidR="00733E50" w:rsidRPr="00E95304" w:rsidRDefault="00733E50" w:rsidP="00E95304">
            <w:pPr>
              <w:pStyle w:val="Text85pt"/>
            </w:pPr>
          </w:p>
        </w:tc>
        <w:tc>
          <w:tcPr>
            <w:tcW w:w="4876" w:type="dxa"/>
            <w:vAlign w:val="bottom"/>
          </w:tcPr>
          <w:p w:rsidR="00733E50" w:rsidRPr="00336989" w:rsidRDefault="00733E50" w:rsidP="00733E50">
            <w:pPr>
              <w:pStyle w:val="Absenderzeile"/>
              <w:pBdr>
                <w:bottom w:val="none" w:sz="0" w:space="0" w:color="auto"/>
              </w:pBdr>
            </w:pPr>
          </w:p>
        </w:tc>
      </w:tr>
      <w:tr w:rsidR="00DD5C42" w:rsidRPr="00336989" w:rsidTr="00DD5C42">
        <w:trPr>
          <w:trHeight w:val="20"/>
        </w:trPr>
        <w:tc>
          <w:tcPr>
            <w:tcW w:w="5102" w:type="dxa"/>
          </w:tcPr>
          <w:p w:rsidR="00DD5C42" w:rsidRPr="00336989" w:rsidRDefault="00DD5C42" w:rsidP="00DD5C42">
            <w:pPr>
              <w:pStyle w:val="Text85pt"/>
            </w:pPr>
            <w:r w:rsidRPr="00336989">
              <w:t xml:space="preserve">Unsere Referenz: </w:t>
            </w:r>
            <w:r w:rsidR="00657051" w:rsidRPr="00336989">
              <w:fldChar w:fldCharType="begin"/>
            </w:r>
            <w:r w:rsidR="00657051" w:rsidRPr="00336989">
              <w:instrText xml:space="preserve"> COMMENTS "</w:instrText>
            </w:r>
            <w:r w:rsidR="00F70129" w:rsidRPr="00336989">
              <w:instrText>Geschäftsnummer</w:instrText>
            </w:r>
            <w:r w:rsidR="00657051" w:rsidRPr="00336989">
              <w:instrText xml:space="preserve">" PATH=Dokument/Laufnummer \* MERGEFORMAT </w:instrText>
            </w:r>
            <w:r w:rsidR="00657051" w:rsidRPr="00336989">
              <w:fldChar w:fldCharType="separate"/>
            </w:r>
            <w:r w:rsidR="00B3393B">
              <w:t>Geschäftsnummer</w:t>
            </w:r>
            <w:r w:rsidR="00657051" w:rsidRPr="00336989">
              <w:fldChar w:fldCharType="end"/>
            </w:r>
            <w:r w:rsidRPr="00336989">
              <w:t xml:space="preserve"> / </w:t>
            </w:r>
            <w:r w:rsidRPr="00336989">
              <w:fldChar w:fldCharType="begin"/>
            </w:r>
            <w:r w:rsidRPr="00336989">
              <w:instrText xml:space="preserve"> COMMENTS "</w:instrText>
            </w:r>
            <w:r w:rsidR="00F70129" w:rsidRPr="00336989">
              <w:instrText>Dokumentennummer</w:instrText>
            </w:r>
            <w:r w:rsidRPr="00336989">
              <w:instrText xml:space="preserve">" PATH=Dokument/Geschaeft/*[name()='Geschaeft'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name()='Projekt']/Signatur \* MERGEFORMAT </w:instrText>
            </w:r>
            <w:r w:rsidRPr="00336989">
              <w:fldChar w:fldCharType="separate"/>
            </w:r>
            <w:r w:rsidR="00B3393B">
              <w:t>Dokumentennummer</w:t>
            </w:r>
            <w:r w:rsidRPr="00336989">
              <w:fldChar w:fldCharType="end"/>
            </w:r>
          </w:p>
        </w:tc>
        <w:sdt>
          <w:sdtPr>
            <w:id w:val="-1874996956"/>
            <w:placeholder>
              <w:docPart w:val="0899A1D410F64890934CEB553AF677BA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DD5C42" w:rsidRPr="00336989" w:rsidRDefault="00ED423C" w:rsidP="00DD5C42">
                <w:pPr>
                  <w:pStyle w:val="Text85pt"/>
                </w:pPr>
                <w:r w:rsidRPr="00336989">
                  <w:rPr>
                    <w:rStyle w:val="Platzhaltertext"/>
                  </w:rPr>
                  <w:t>Datum auswählen</w:t>
                </w:r>
              </w:p>
            </w:tc>
          </w:sdtContent>
        </w:sdt>
      </w:tr>
    </w:tbl>
    <w:bookmarkStart w:id="1" w:name="_Hlk14861871"/>
    <w:p w:rsidR="00DD5C42" w:rsidRPr="00336989" w:rsidRDefault="00683C0C" w:rsidP="00DD5C42">
      <w:pPr>
        <w:pStyle w:val="Brieftitel"/>
      </w:pPr>
      <w:sdt>
        <w:sdtPr>
          <w:rPr>
            <w:sz w:val="34"/>
            <w:szCs w:val="34"/>
          </w:rPr>
          <w:id w:val="-1919928593"/>
          <w:placeholder>
            <w:docPart w:val="93DC193A46094C71AB15F9B27C4F05CE"/>
          </w:placeholder>
          <w:text w:multiLine="1"/>
        </w:sdtPr>
        <w:sdtEndPr/>
        <w:sdtContent>
          <w:r w:rsidR="00733E50" w:rsidRPr="00733E50">
            <w:rPr>
              <w:sz w:val="34"/>
              <w:szCs w:val="34"/>
            </w:rPr>
            <w:t>Bewilligung einer Weiterbildung mit Rückzahlungspflicht</w:t>
          </w:r>
        </w:sdtContent>
      </w:sdt>
      <w:bookmarkEnd w:id="1"/>
    </w:p>
    <w:p w:rsidR="00DD5C42" w:rsidRPr="00336989" w:rsidRDefault="00683C0C" w:rsidP="00DD5C42">
      <w:sdt>
        <w:sdtPr>
          <w:id w:val="1645921599"/>
          <w:placeholder>
            <w:docPart w:val="4D654FF931984FF1B9FE4F6A8F67380B"/>
          </w:placeholder>
          <w:showingPlcHdr/>
        </w:sdtPr>
        <w:sdtEndPr/>
        <w:sdtContent>
          <w:r w:rsidR="00E90FB6">
            <w:rPr>
              <w:rStyle w:val="Platzhaltertext"/>
            </w:rPr>
            <w:t>Finanzkompetentes Organ</w:t>
          </w:r>
        </w:sdtContent>
      </w:sdt>
      <w:r w:rsidR="00E90FB6">
        <w:t xml:space="preserve"> </w:t>
      </w:r>
      <w:r w:rsidR="00E90FB6" w:rsidRPr="00E90FB6">
        <w:t>bewilligt gestützt auf Art. 93 des Personalgesetzes (PG; BSG 153.01) und Art. 172 ff. der Personalverordnung (PV; 153.011.1) sowie Art. 46 und 48 des Gesetzes über die Steuerung von Finanzen und Leistungen (FLG; BSG 620.0) und Art. 148 der Verordnung über die Steuerung von Finanzen und Leistungen (FLV; BSG 621.1):</w:t>
      </w:r>
    </w:p>
    <w:p w:rsidR="00DD5C42" w:rsidRPr="00336989" w:rsidRDefault="00DD5C42" w:rsidP="00F72593">
      <w:pPr>
        <w:pStyle w:val="Brieftext"/>
      </w:pPr>
    </w:p>
    <w:p w:rsidR="00DD5C42" w:rsidRPr="00336989" w:rsidRDefault="00683C0C" w:rsidP="00DD5C42">
      <w:sdt>
        <w:sdtPr>
          <w:id w:val="-2052447594"/>
          <w:placeholder>
            <w:docPart w:val="1DB66F8575ED4CA2ADC333082D46457A"/>
          </w:placeholder>
          <w:showingPlcHdr/>
        </w:sdtPr>
        <w:sdtEndPr/>
        <w:sdtContent>
          <w:r w:rsidR="00E90FB6">
            <w:rPr>
              <w:rStyle w:val="Platzhaltertext"/>
            </w:rPr>
            <w:t>Name Vorname</w:t>
          </w:r>
        </w:sdtContent>
      </w:sdt>
      <w:r w:rsidR="00E90FB6">
        <w:t xml:space="preserve">, </w:t>
      </w:r>
      <w:sdt>
        <w:sdtPr>
          <w:id w:val="1135138870"/>
          <w:placeholder>
            <w:docPart w:val="0A29906F7D064278A1198B237552857A"/>
          </w:placeholder>
          <w:showingPlcHdr/>
        </w:sdtPr>
        <w:sdtEndPr/>
        <w:sdtContent>
          <w:r w:rsidR="00E90FB6">
            <w:rPr>
              <w:rStyle w:val="Platzhaltertext"/>
            </w:rPr>
            <w:t>Geburtsdatum</w:t>
          </w:r>
        </w:sdtContent>
      </w:sdt>
      <w:r w:rsidR="00E90FB6">
        <w:t xml:space="preserve">, </w:t>
      </w:r>
      <w:sdt>
        <w:sdtPr>
          <w:id w:val="1446123965"/>
          <w:placeholder>
            <w:docPart w:val="FF1908D7C1E3455990E2796D73CDC8C6"/>
          </w:placeholder>
          <w:showingPlcHdr/>
        </w:sdtPr>
        <w:sdtEndPr/>
        <w:sdtContent>
          <w:r w:rsidR="00E90FB6">
            <w:rPr>
              <w:rStyle w:val="Platzhaltertext"/>
            </w:rPr>
            <w:t>Funktion</w:t>
          </w:r>
        </w:sdtContent>
      </w:sdt>
      <w:r w:rsidR="00E90FB6">
        <w:t xml:space="preserve">, </w:t>
      </w:r>
      <w:sdt>
        <w:sdtPr>
          <w:id w:val="-1413539477"/>
          <w:placeholder>
            <w:docPart w:val="62B4A7F0A1404BF1A14CE460AF46DA5E"/>
          </w:placeholder>
          <w:showingPlcHdr/>
        </w:sdtPr>
        <w:sdtEndPr/>
        <w:sdtContent>
          <w:r w:rsidR="00E90FB6">
            <w:rPr>
              <w:rStyle w:val="Platzhaltertext"/>
            </w:rPr>
            <w:t>Personalnummer</w:t>
          </w:r>
        </w:sdtContent>
      </w:sdt>
    </w:p>
    <w:p w:rsidR="00DD5C42" w:rsidRPr="00336989" w:rsidRDefault="00DD5C42" w:rsidP="00DD5C42"/>
    <w:p w:rsidR="00DD5C42" w:rsidRPr="00336989" w:rsidRDefault="00E90FB6" w:rsidP="00DD5C42">
      <w:r>
        <w:t xml:space="preserve">den Besuch der Weiterbildung </w:t>
      </w:r>
      <w:sdt>
        <w:sdtPr>
          <w:id w:val="1841736635"/>
          <w:placeholder>
            <w:docPart w:val="CDEBDBB6391C4003B327184BFE1F9A56"/>
          </w:placeholder>
          <w:showingPlcHdr/>
        </w:sdtPr>
        <w:sdtEndPr/>
        <w:sdtContent>
          <w:r w:rsidR="00EF4593">
            <w:rPr>
              <w:rStyle w:val="Platzhaltertext"/>
            </w:rPr>
            <w:t>Weiterbildung eingeben</w:t>
          </w:r>
        </w:sdtContent>
      </w:sdt>
      <w:r w:rsidR="00EF4593">
        <w:t xml:space="preserve"> vom </w:t>
      </w:r>
      <w:sdt>
        <w:sdtPr>
          <w:id w:val="867485163"/>
          <w:placeholder>
            <w:docPart w:val="4F071A5E07674E99AD5D107D79B6E22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F4593" w:rsidRPr="00E759DE">
            <w:rPr>
              <w:rStyle w:val="Platzhaltertext"/>
            </w:rPr>
            <w:t>Klicken oder tippen Sie, um ein Datum einzugeben</w:t>
          </w:r>
        </w:sdtContent>
      </w:sdt>
      <w:r w:rsidR="00EF4593">
        <w:t xml:space="preserve"> bis </w:t>
      </w:r>
      <w:sdt>
        <w:sdtPr>
          <w:id w:val="252711551"/>
          <w:placeholder>
            <w:docPart w:val="9816F1A24AA84BC7AC20E9095286A65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F4593" w:rsidRPr="00E759DE">
            <w:rPr>
              <w:rStyle w:val="Platzhaltertext"/>
            </w:rPr>
            <w:t>Klicken oder tippen Sie, um ein Datum einzugeben</w:t>
          </w:r>
        </w:sdtContent>
      </w:sdt>
      <w:r w:rsidR="00EF4593">
        <w:t xml:space="preserve"> bei </w:t>
      </w:r>
      <w:sdt>
        <w:sdtPr>
          <w:id w:val="921383168"/>
          <w:placeholder>
            <w:docPart w:val="BE289E05990F4E30837C74414625E3A1"/>
          </w:placeholder>
          <w:showingPlcHdr/>
        </w:sdtPr>
        <w:sdtEndPr/>
        <w:sdtContent>
          <w:r w:rsidR="00EF4593">
            <w:rPr>
              <w:rStyle w:val="Platzhaltertext"/>
            </w:rPr>
            <w:t>Weiterbildungsinstitut eingeben</w:t>
          </w:r>
        </w:sdtContent>
      </w:sdt>
      <w:r w:rsidR="00EF4593">
        <w:t xml:space="preserve"> </w:t>
      </w:r>
      <w:r w:rsidR="00EF4593" w:rsidRPr="00EF4593">
        <w:t>und den damit verbundenen Kredit gegen Unterzeichnung einer Rückzahlungsvereinbarung (Revers).</w:t>
      </w:r>
    </w:p>
    <w:p w:rsidR="00DD5C42" w:rsidRPr="00336989" w:rsidRDefault="00DD5C42" w:rsidP="00DD5C42"/>
    <w:p w:rsidR="00EF4593" w:rsidRDefault="00EF4593" w:rsidP="0047600E">
      <w:pPr>
        <w:pStyle w:val="Aufzhlung1"/>
      </w:pPr>
      <w:r w:rsidRPr="00C65C16">
        <w:rPr>
          <w:b/>
        </w:rPr>
        <w:t>B</w:t>
      </w:r>
      <w:r w:rsidRPr="008703C3">
        <w:rPr>
          <w:b/>
        </w:rPr>
        <w:t xml:space="preserve">ezahlter Urlaub im Umfang von maximal </w:t>
      </w:r>
      <w:sdt>
        <w:sdtPr>
          <w:rPr>
            <w:b/>
          </w:rPr>
          <w:id w:val="-220290135"/>
          <w:placeholder>
            <w:docPart w:val="DEAE3C89DC444DFDB5BFECBDFBC68741"/>
          </w:placeholder>
          <w:showingPlcHdr/>
        </w:sdtPr>
        <w:sdtEndPr/>
        <w:sdtContent>
          <w:r w:rsidR="004C3DED" w:rsidRPr="004C3DED">
            <w:rPr>
              <w:rStyle w:val="Platzhaltertext"/>
              <w:b/>
            </w:rPr>
            <w:t>Anzahl Arbeitstage eingeben</w:t>
          </w:r>
        </w:sdtContent>
      </w:sdt>
      <w:r w:rsidRPr="008703C3">
        <w:rPr>
          <w:b/>
        </w:rPr>
        <w:t xml:space="preserve"> Arbeitstagen zu einem B</w:t>
      </w:r>
      <w:r w:rsidRPr="00C65C16">
        <w:rPr>
          <w:b/>
        </w:rPr>
        <w:t xml:space="preserve">eschäftigungsgrad von </w:t>
      </w:r>
      <w:sdt>
        <w:sdtPr>
          <w:rPr>
            <w:b/>
          </w:rPr>
          <w:id w:val="1873647025"/>
          <w:placeholder>
            <w:docPart w:val="CDE821F48E774401BA74CEDE323CAC96"/>
          </w:placeholder>
          <w:showingPlcHdr/>
        </w:sdtPr>
        <w:sdtEndPr/>
        <w:sdtContent>
          <w:r w:rsidRPr="00C65C16">
            <w:rPr>
              <w:rStyle w:val="Platzhaltertext"/>
              <w:b/>
            </w:rPr>
            <w:t>Beschäftigungsgrad eingeben</w:t>
          </w:r>
        </w:sdtContent>
      </w:sdt>
      <w:r w:rsidRPr="00C65C16">
        <w:rPr>
          <w:b/>
        </w:rPr>
        <w:t>%</w:t>
      </w:r>
      <w:r>
        <w:t xml:space="preserve">. </w:t>
      </w:r>
      <w:r w:rsidRPr="00C65C16">
        <w:rPr>
          <w:b/>
        </w:rPr>
        <w:t xml:space="preserve">Dies entspricht </w:t>
      </w:r>
      <w:sdt>
        <w:sdtPr>
          <w:rPr>
            <w:b/>
          </w:rPr>
          <w:id w:val="-904530686"/>
          <w:placeholder>
            <w:docPart w:val="2C867DFB267444A5A71C5BD333EBD9C9"/>
          </w:placeholder>
          <w:showingPlcHdr/>
        </w:sdtPr>
        <w:sdtEndPr/>
        <w:sdtContent>
          <w:r w:rsidRPr="00C65C16">
            <w:rPr>
              <w:rStyle w:val="Platzhaltertext"/>
              <w:b/>
            </w:rPr>
            <w:t>Anzahl Stunden eintragen</w:t>
          </w:r>
        </w:sdtContent>
      </w:sdt>
      <w:r w:rsidR="0047600E" w:rsidRPr="00C65C16">
        <w:rPr>
          <w:b/>
        </w:rPr>
        <w:t xml:space="preserve"> Stunden.</w:t>
      </w:r>
      <w:r w:rsidR="0047600E" w:rsidRPr="00C65C16">
        <w:rPr>
          <w:b/>
        </w:rPr>
        <w:br/>
      </w:r>
      <w:r w:rsidR="0047600E" w:rsidRPr="0047600E">
        <w:t>Davon reverspflichtig gemäss Art. 179 Abs. 1 Bst. b PV</w:t>
      </w:r>
      <w:r w:rsidR="0047600E">
        <w:t xml:space="preserve"> </w:t>
      </w:r>
      <w:sdt>
        <w:sdtPr>
          <w:id w:val="-503352924"/>
          <w:placeholder>
            <w:docPart w:val="92FD0AEB06CC48E493E4885E8931C13A"/>
          </w:placeholder>
          <w:showingPlcHdr/>
        </w:sdtPr>
        <w:sdtEndPr/>
        <w:sdtContent>
          <w:r w:rsidR="004C3DED">
            <w:rPr>
              <w:rStyle w:val="Platzhaltertext"/>
            </w:rPr>
            <w:t>V</w:t>
          </w:r>
          <w:r w:rsidR="0047600E">
            <w:rPr>
              <w:rStyle w:val="Platzhaltertext"/>
            </w:rPr>
            <w:t xml:space="preserve">om bewilligten </w:t>
          </w:r>
          <w:r w:rsidR="000D3D4C">
            <w:rPr>
              <w:rStyle w:val="Platzhaltertext"/>
            </w:rPr>
            <w:t>Urlaub</w:t>
          </w:r>
          <w:r w:rsidR="0047600E">
            <w:rPr>
              <w:rStyle w:val="Platzhaltertext"/>
            </w:rPr>
            <w:t xml:space="preserve"> sind </w:t>
          </w:r>
          <w:r w:rsidR="000D3D4C">
            <w:rPr>
              <w:rStyle w:val="Platzhaltertext"/>
            </w:rPr>
            <w:t>10 Arbeitstage</w:t>
          </w:r>
          <w:r w:rsidR="0047600E">
            <w:rPr>
              <w:rStyle w:val="Platzhaltertext"/>
            </w:rPr>
            <w:t xml:space="preserve"> zu subtrahieren</w:t>
          </w:r>
        </w:sdtContent>
      </w:sdt>
      <w:r w:rsidR="00C30010">
        <w:t xml:space="preserve"> Arbeitstage</w:t>
      </w:r>
      <w:r w:rsidR="0047600E">
        <w:t>.</w:t>
      </w:r>
    </w:p>
    <w:p w:rsidR="000D3D4C" w:rsidRDefault="000D3D4C" w:rsidP="0047600E">
      <w:pPr>
        <w:pStyle w:val="Aufzhlung1"/>
      </w:pPr>
      <w:r>
        <w:rPr>
          <w:b/>
        </w:rPr>
        <w:lastRenderedPageBreak/>
        <w:t xml:space="preserve">Betrag von </w:t>
      </w:r>
      <w:sdt>
        <w:sdtPr>
          <w:rPr>
            <w:b/>
          </w:rPr>
          <w:id w:val="1294328206"/>
          <w:placeholder>
            <w:docPart w:val="85EC1A182E7C415FA160235B17894787"/>
          </w:placeholder>
          <w:showingPlcHdr/>
        </w:sdtPr>
        <w:sdtEndPr/>
        <w:sdtContent>
          <w:r w:rsidR="004C3DED">
            <w:rPr>
              <w:rStyle w:val="Platzhaltertext"/>
            </w:rPr>
            <w:t>D</w:t>
          </w:r>
          <w:r>
            <w:rPr>
              <w:rStyle w:val="Platzhaltertext"/>
            </w:rPr>
            <w:t>en unten berechneten Betrag eingeben</w:t>
          </w:r>
        </w:sdtContent>
      </w:sdt>
      <w:r>
        <w:rPr>
          <w:b/>
        </w:rPr>
        <w:t xml:space="preserve"> CHF</w:t>
      </w:r>
      <w:r>
        <w:rPr>
          <w:b/>
        </w:rPr>
        <w:br/>
      </w:r>
      <w:r>
        <w:t xml:space="preserve">Davon reverspflichtig gemäss Art. 179 Abs. 1 Bst. a PV CHF </w:t>
      </w:r>
      <w:sdt>
        <w:sdtPr>
          <w:id w:val="1949890023"/>
          <w:placeholder>
            <w:docPart w:val="BEFED9D8E9104DE58FECA08526C7600B"/>
          </w:placeholder>
          <w:showingPlcHdr/>
        </w:sdtPr>
        <w:sdtEndPr/>
        <w:sdtContent>
          <w:r w:rsidR="004C3DED">
            <w:rPr>
              <w:rStyle w:val="Platzhaltertext"/>
            </w:rPr>
            <w:t>V</w:t>
          </w:r>
          <w:r>
            <w:rPr>
              <w:rStyle w:val="Platzhaltertext"/>
            </w:rPr>
            <w:t>om bewilligten</w:t>
          </w:r>
          <w:r w:rsidR="00C30010">
            <w:rPr>
              <w:rStyle w:val="Platzhaltertext"/>
            </w:rPr>
            <w:t xml:space="preserve"> Betrag sind CHF 3'000 zu subtrahieren</w:t>
          </w:r>
        </w:sdtContent>
      </w:sdt>
      <w:r w:rsidR="00C30010">
        <w:t>.</w:t>
      </w:r>
    </w:p>
    <w:p w:rsidR="00EF4593" w:rsidRDefault="00EF4593" w:rsidP="00DD5C42"/>
    <w:p w:rsidR="00EF4593" w:rsidRDefault="00EF4593" w:rsidP="00DD5C42"/>
    <w:tbl>
      <w:tblPr>
        <w:tblStyle w:val="BEFormular-Tabelle"/>
        <w:tblW w:w="0" w:type="auto"/>
        <w:tblLook w:val="04A0" w:firstRow="1" w:lastRow="0" w:firstColumn="1" w:lastColumn="0" w:noHBand="0" w:noVBand="1"/>
      </w:tblPr>
      <w:tblGrid>
        <w:gridCol w:w="4872"/>
        <w:gridCol w:w="238"/>
        <w:gridCol w:w="4868"/>
      </w:tblGrid>
      <w:tr w:rsidR="0047600E" w:rsidRPr="002565CF" w:rsidTr="0075247C">
        <w:trPr>
          <w:trHeight w:val="680"/>
        </w:trPr>
        <w:tc>
          <w:tcPr>
            <w:tcW w:w="4872" w:type="dxa"/>
            <w:tcBorders>
              <w:bottom w:val="single" w:sz="4" w:space="0" w:color="B1B9BD" w:themeColor="background2"/>
            </w:tcBorders>
            <w:vAlign w:val="bottom"/>
          </w:tcPr>
          <w:p w:rsidR="0047600E" w:rsidRPr="00F05B14" w:rsidRDefault="00683C0C" w:rsidP="0075247C">
            <w:pPr>
              <w:pStyle w:val="Text85pt"/>
              <w:spacing w:after="130"/>
            </w:pPr>
            <w:sdt>
              <w:sdtPr>
                <w:id w:val="-907146783"/>
                <w:placeholder>
                  <w:docPart w:val="FA1DDA81611445AF80F465BD42BCD2B8"/>
                </w:placeholder>
                <w:temporary/>
                <w:showingPlcHdr/>
                <w:text/>
              </w:sdtPr>
              <w:sdtEndPr/>
              <w:sdtContent>
                <w:r w:rsidR="0047600E" w:rsidRPr="002565CF">
                  <w:rPr>
                    <w:rStyle w:val="Platzhaltertext"/>
                  </w:rPr>
                  <w:t xml:space="preserve">Ort, </w:t>
                </w:r>
                <w:r w:rsidR="0047600E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238" w:type="dxa"/>
            <w:vAlign w:val="top"/>
          </w:tcPr>
          <w:p w:rsidR="0047600E" w:rsidRPr="002565CF" w:rsidRDefault="0047600E" w:rsidP="0075247C">
            <w:pPr>
              <w:pStyle w:val="Text65pt"/>
              <w:rPr>
                <w:lang w:val="de-CH"/>
              </w:rPr>
            </w:pPr>
          </w:p>
        </w:tc>
        <w:tc>
          <w:tcPr>
            <w:tcW w:w="4868" w:type="dxa"/>
            <w:tcBorders>
              <w:bottom w:val="single" w:sz="4" w:space="0" w:color="B1B9BD" w:themeColor="background2"/>
            </w:tcBorders>
            <w:vAlign w:val="bottom"/>
          </w:tcPr>
          <w:p w:rsidR="0047600E" w:rsidRPr="002565CF" w:rsidRDefault="00683C0C" w:rsidP="0075247C">
            <w:pPr>
              <w:pStyle w:val="Text85pt"/>
              <w:spacing w:after="130"/>
            </w:pPr>
            <w:sdt>
              <w:sdtPr>
                <w:id w:val="-2133545953"/>
                <w:placeholder>
                  <w:docPart w:val="9C89F0E3D106431ABD8A48DC951BC876"/>
                </w:placeholder>
                <w:temporary/>
                <w:showingPlcHdr/>
                <w:text/>
              </w:sdtPr>
              <w:sdtEndPr/>
              <w:sdtContent>
                <w:r w:rsidR="0047600E" w:rsidRPr="002565CF">
                  <w:rPr>
                    <w:rStyle w:val="Platzhaltertext"/>
                  </w:rPr>
                  <w:t xml:space="preserve">Ort, </w:t>
                </w:r>
                <w:r w:rsidR="0047600E">
                  <w:rPr>
                    <w:rStyle w:val="Platzhaltertext"/>
                  </w:rPr>
                  <w:t>Datum</w:t>
                </w:r>
              </w:sdtContent>
            </w:sdt>
          </w:p>
        </w:tc>
      </w:tr>
      <w:tr w:rsidR="0047600E" w:rsidRPr="002565CF" w:rsidTr="0075247C">
        <w:trPr>
          <w:trHeight w:val="60"/>
        </w:trPr>
        <w:tc>
          <w:tcPr>
            <w:tcW w:w="4872" w:type="dxa"/>
            <w:tcBorders>
              <w:top w:val="single" w:sz="4" w:space="0" w:color="B1B9BD" w:themeColor="background2"/>
            </w:tcBorders>
          </w:tcPr>
          <w:p w:rsidR="0047600E" w:rsidRPr="002565CF" w:rsidRDefault="0047600E" w:rsidP="0075247C">
            <w:pPr>
              <w:pStyle w:val="Text65pt"/>
              <w:rPr>
                <w:lang w:val="de-CH"/>
              </w:rPr>
            </w:pPr>
            <w:r>
              <w:rPr>
                <w:lang w:val="de-CH"/>
              </w:rPr>
              <w:t>O</w:t>
            </w:r>
            <w:proofErr w:type="spellStart"/>
            <w:r>
              <w:t>rt</w:t>
            </w:r>
            <w:proofErr w:type="spellEnd"/>
            <w:r>
              <w:t>, Datum</w:t>
            </w:r>
          </w:p>
        </w:tc>
        <w:tc>
          <w:tcPr>
            <w:tcW w:w="238" w:type="dxa"/>
          </w:tcPr>
          <w:p w:rsidR="0047600E" w:rsidRPr="002565CF" w:rsidRDefault="0047600E" w:rsidP="0075247C">
            <w:pPr>
              <w:pStyle w:val="Text65pt"/>
              <w:rPr>
                <w:lang w:val="de-CH"/>
              </w:rPr>
            </w:pPr>
          </w:p>
        </w:tc>
        <w:tc>
          <w:tcPr>
            <w:tcW w:w="4868" w:type="dxa"/>
            <w:tcBorders>
              <w:top w:val="single" w:sz="4" w:space="0" w:color="B1B9BD" w:themeColor="background2"/>
            </w:tcBorders>
          </w:tcPr>
          <w:p w:rsidR="0047600E" w:rsidRPr="002565CF" w:rsidRDefault="0047600E" w:rsidP="0075247C">
            <w:pPr>
              <w:pStyle w:val="Text65pt"/>
              <w:rPr>
                <w:lang w:val="de-CH"/>
              </w:rPr>
            </w:pPr>
            <w:r>
              <w:rPr>
                <w:lang w:val="de-CH"/>
              </w:rPr>
              <w:t>O</w:t>
            </w:r>
            <w:proofErr w:type="spellStart"/>
            <w:r>
              <w:t>rt</w:t>
            </w:r>
            <w:proofErr w:type="spellEnd"/>
            <w:r>
              <w:t>, Datum</w:t>
            </w:r>
          </w:p>
        </w:tc>
      </w:tr>
      <w:tr w:rsidR="0047600E" w:rsidRPr="002565CF" w:rsidTr="0075247C">
        <w:trPr>
          <w:trHeight w:val="680"/>
        </w:trPr>
        <w:tc>
          <w:tcPr>
            <w:tcW w:w="4872" w:type="dxa"/>
            <w:tcBorders>
              <w:bottom w:val="single" w:sz="4" w:space="0" w:color="B1B9BD" w:themeColor="background2"/>
            </w:tcBorders>
          </w:tcPr>
          <w:p w:rsidR="0047600E" w:rsidRPr="002565CF" w:rsidRDefault="0047600E" w:rsidP="0075247C"/>
        </w:tc>
        <w:tc>
          <w:tcPr>
            <w:tcW w:w="238" w:type="dxa"/>
          </w:tcPr>
          <w:p w:rsidR="0047600E" w:rsidRPr="002565CF" w:rsidRDefault="0047600E" w:rsidP="0075247C"/>
        </w:tc>
        <w:tc>
          <w:tcPr>
            <w:tcW w:w="4868" w:type="dxa"/>
            <w:tcBorders>
              <w:bottom w:val="single" w:sz="4" w:space="0" w:color="B1B9BD" w:themeColor="background2"/>
            </w:tcBorders>
          </w:tcPr>
          <w:p w:rsidR="0047600E" w:rsidRPr="002565CF" w:rsidRDefault="0047600E" w:rsidP="0075247C"/>
        </w:tc>
      </w:tr>
      <w:tr w:rsidR="0047600E" w:rsidRPr="002565CF" w:rsidTr="0075247C">
        <w:trPr>
          <w:trHeight w:val="441"/>
        </w:trPr>
        <w:tc>
          <w:tcPr>
            <w:tcW w:w="4872" w:type="dxa"/>
            <w:tcBorders>
              <w:top w:val="single" w:sz="4" w:space="0" w:color="B1B9BD" w:themeColor="background2"/>
            </w:tcBorders>
            <w:vAlign w:val="top"/>
          </w:tcPr>
          <w:p w:rsidR="0047600E" w:rsidRDefault="00683C0C" w:rsidP="0075247C">
            <w:pPr>
              <w:pStyle w:val="Text65pt"/>
              <w:rPr>
                <w:lang w:val="de-CH"/>
              </w:rPr>
            </w:pPr>
            <w:sdt>
              <w:sdtPr>
                <w:rPr>
                  <w:lang w:val="de-CH"/>
                </w:rPr>
                <w:id w:val="-504743661"/>
                <w:placeholder>
                  <w:docPart w:val="9140B3BC1BA742A2913320AF7513D656"/>
                </w:placeholder>
                <w:temporary/>
                <w:showingPlcHdr/>
                <w:text/>
              </w:sdtPr>
              <w:sdtEndPr/>
              <w:sdtContent>
                <w:r w:rsidR="0047600E" w:rsidRPr="002565CF">
                  <w:rPr>
                    <w:rStyle w:val="Platzhaltertext"/>
                    <w:lang w:val="de-CH"/>
                  </w:rPr>
                  <w:t>Vorname Name</w:t>
                </w:r>
                <w:r w:rsidR="0047600E">
                  <w:rPr>
                    <w:rStyle w:val="Platzhaltertext"/>
                    <w:lang w:val="de-CH"/>
                  </w:rPr>
                  <w:t xml:space="preserve"> (finanzkompetentes Organ)</w:t>
                </w:r>
              </w:sdtContent>
            </w:sdt>
            <w:r w:rsidR="0047600E">
              <w:rPr>
                <w:lang w:val="de-CH"/>
              </w:rPr>
              <w:t xml:space="preserve">, </w:t>
            </w:r>
            <w:sdt>
              <w:sdtPr>
                <w:rPr>
                  <w:lang w:val="de-CH"/>
                </w:rPr>
                <w:id w:val="-289754286"/>
                <w:placeholder>
                  <w:docPart w:val="B4B474C3E9684CD584E2EED4E6A1FA7D"/>
                </w:placeholder>
                <w:temporary/>
                <w:showingPlcHdr/>
                <w:text/>
              </w:sdtPr>
              <w:sdtEndPr/>
              <w:sdtContent>
                <w:r w:rsidR="0047600E" w:rsidRPr="00604A04">
                  <w:rPr>
                    <w:rStyle w:val="Platzhaltertext"/>
                    <w:lang w:val="de-CH"/>
                  </w:rPr>
                  <w:t>Funktion</w:t>
                </w:r>
              </w:sdtContent>
            </w:sdt>
          </w:p>
          <w:p w:rsidR="0047600E" w:rsidRPr="002565CF" w:rsidRDefault="00683C0C" w:rsidP="0075247C">
            <w:pPr>
              <w:pStyle w:val="Text65pt"/>
              <w:rPr>
                <w:lang w:val="de-CH"/>
              </w:rPr>
            </w:pPr>
            <w:sdt>
              <w:sdtPr>
                <w:rPr>
                  <w:lang w:val="de-CH"/>
                </w:rPr>
                <w:id w:val="-1561394695"/>
                <w:placeholder>
                  <w:docPart w:val="E0CD4C279D954D4C9A6E511F44A234BD"/>
                </w:placeholder>
                <w:temporary/>
                <w:showingPlcHdr/>
                <w:text/>
              </w:sdtPr>
              <w:sdtEndPr/>
              <w:sdtContent>
                <w:r w:rsidR="0047600E">
                  <w:rPr>
                    <w:rStyle w:val="Platzhaltertext"/>
                  </w:rPr>
                  <w:t>Organisationseinheit</w:t>
                </w:r>
              </w:sdtContent>
            </w:sdt>
          </w:p>
        </w:tc>
        <w:tc>
          <w:tcPr>
            <w:tcW w:w="238" w:type="dxa"/>
            <w:vAlign w:val="top"/>
          </w:tcPr>
          <w:p w:rsidR="0047600E" w:rsidRPr="002565CF" w:rsidRDefault="0047600E" w:rsidP="0075247C">
            <w:pPr>
              <w:pStyle w:val="Text65pt"/>
              <w:rPr>
                <w:lang w:val="de-CH"/>
              </w:rPr>
            </w:pPr>
          </w:p>
        </w:tc>
        <w:tc>
          <w:tcPr>
            <w:tcW w:w="4868" w:type="dxa"/>
            <w:tcBorders>
              <w:top w:val="single" w:sz="4" w:space="0" w:color="B1B9BD" w:themeColor="background2"/>
            </w:tcBorders>
            <w:vAlign w:val="top"/>
          </w:tcPr>
          <w:p w:rsidR="0047600E" w:rsidRDefault="00683C0C" w:rsidP="0075247C">
            <w:pPr>
              <w:pStyle w:val="Text65pt"/>
              <w:rPr>
                <w:lang w:val="de-CH"/>
              </w:rPr>
            </w:pPr>
            <w:sdt>
              <w:sdtPr>
                <w:rPr>
                  <w:lang w:val="de-CH"/>
                </w:rPr>
                <w:id w:val="1055506069"/>
                <w:placeholder>
                  <w:docPart w:val="3C6554650F4A45E69CC1E44555E14FEC"/>
                </w:placeholder>
                <w:temporary/>
                <w:showingPlcHdr/>
                <w:text/>
              </w:sdtPr>
              <w:sdtEndPr/>
              <w:sdtContent>
                <w:r w:rsidR="0047600E" w:rsidRPr="002565CF">
                  <w:rPr>
                    <w:rStyle w:val="Platzhaltertext"/>
                    <w:lang w:val="de-CH"/>
                  </w:rPr>
                  <w:t>Vorname Name</w:t>
                </w:r>
                <w:r w:rsidR="0047600E">
                  <w:rPr>
                    <w:rStyle w:val="Platzhaltertext"/>
                    <w:lang w:val="de-CH"/>
                  </w:rPr>
                  <w:t xml:space="preserve"> (finanzkompetentes Organ)</w:t>
                </w:r>
              </w:sdtContent>
            </w:sdt>
            <w:r w:rsidR="0047600E">
              <w:rPr>
                <w:lang w:val="de-CH"/>
              </w:rPr>
              <w:t xml:space="preserve">, </w:t>
            </w:r>
            <w:sdt>
              <w:sdtPr>
                <w:rPr>
                  <w:lang w:val="de-CH"/>
                </w:rPr>
                <w:id w:val="-1195921524"/>
                <w:placeholder>
                  <w:docPart w:val="FAB6E14EEA724931AE6F400844B293AC"/>
                </w:placeholder>
                <w:temporary/>
                <w:showingPlcHdr/>
                <w:text/>
              </w:sdtPr>
              <w:sdtEndPr/>
              <w:sdtContent>
                <w:r w:rsidR="0047600E" w:rsidRPr="00604A04">
                  <w:rPr>
                    <w:rStyle w:val="Platzhaltertext"/>
                    <w:lang w:val="de-CH"/>
                  </w:rPr>
                  <w:t>Funktion</w:t>
                </w:r>
              </w:sdtContent>
            </w:sdt>
          </w:p>
          <w:p w:rsidR="0047600E" w:rsidRPr="00962CA1" w:rsidRDefault="00683C0C" w:rsidP="0075247C">
            <w:pPr>
              <w:pStyle w:val="Text65pt"/>
              <w:jc w:val="both"/>
            </w:pPr>
            <w:sdt>
              <w:sdtPr>
                <w:rPr>
                  <w:lang w:val="de-CH"/>
                </w:rPr>
                <w:id w:val="-442695922"/>
                <w:placeholder>
                  <w:docPart w:val="9ABAC063FDC6402485003B691E3D12CD"/>
                </w:placeholder>
                <w:temporary/>
                <w:showingPlcHdr/>
                <w:text/>
              </w:sdtPr>
              <w:sdtEndPr/>
              <w:sdtContent>
                <w:r w:rsidR="0047600E">
                  <w:rPr>
                    <w:rStyle w:val="Platzhaltertext"/>
                  </w:rPr>
                  <w:t>Organisationseinheit</w:t>
                </w:r>
              </w:sdtContent>
            </w:sdt>
          </w:p>
        </w:tc>
      </w:tr>
    </w:tbl>
    <w:p w:rsidR="00EF4593" w:rsidRDefault="00EF4593" w:rsidP="00DD5C42"/>
    <w:p w:rsidR="0047600E" w:rsidRDefault="0047600E">
      <w:pPr>
        <w:spacing w:after="200" w:line="24" w:lineRule="auto"/>
      </w:pPr>
      <w:r>
        <w:br w:type="page"/>
      </w:r>
    </w:p>
    <w:p w:rsidR="00EF4593" w:rsidRDefault="0047600E" w:rsidP="0047600E">
      <w:pPr>
        <w:pStyle w:val="berschrift1"/>
      </w:pPr>
      <w:r>
        <w:lastRenderedPageBreak/>
        <w:t>Revers</w:t>
      </w:r>
    </w:p>
    <w:p w:rsidR="00EF4593" w:rsidRDefault="00683C0C" w:rsidP="00DD5C42">
      <w:sdt>
        <w:sdtPr>
          <w:id w:val="-306088214"/>
          <w:placeholder>
            <w:docPart w:val="365A152B06374DEB96505A9400993B12"/>
          </w:placeholder>
          <w:showingPlcHdr/>
        </w:sdtPr>
        <w:sdtEndPr/>
        <w:sdtContent>
          <w:r w:rsidR="000B0D63">
            <w:rPr>
              <w:rStyle w:val="Platzhaltertext"/>
            </w:rPr>
            <w:t>Frau / Herr Vorname Name</w:t>
          </w:r>
        </w:sdtContent>
      </w:sdt>
      <w:r w:rsidR="000B0D63">
        <w:t xml:space="preserve"> </w:t>
      </w:r>
      <w:r w:rsidR="000B0D63" w:rsidRPr="000B0D63">
        <w:t>verpflichtet sich, bei Abbruch oder bei Austritt während oder nach Abschluss der Ausbildung zur Rückzahlung der bezogenen reverspflichtigen Beiträge und des rev</w:t>
      </w:r>
      <w:r w:rsidR="00C30010">
        <w:t>erspflichtigen Nettogehaltes ge</w:t>
      </w:r>
      <w:r w:rsidR="000B0D63" w:rsidRPr="000B0D63">
        <w:t>mäss Art. 178 ff. PV.</w:t>
      </w:r>
    </w:p>
    <w:p w:rsidR="00EF4593" w:rsidRDefault="00EF4593" w:rsidP="00DD5C42"/>
    <w:tbl>
      <w:tblPr>
        <w:tblStyle w:val="BEFormular-Tabelle"/>
        <w:tblW w:w="0" w:type="auto"/>
        <w:tblLook w:val="04A0" w:firstRow="1" w:lastRow="0" w:firstColumn="1" w:lastColumn="0" w:noHBand="0" w:noVBand="1"/>
      </w:tblPr>
      <w:tblGrid>
        <w:gridCol w:w="4872"/>
        <w:gridCol w:w="238"/>
        <w:gridCol w:w="4868"/>
      </w:tblGrid>
      <w:tr w:rsidR="000B0D63" w:rsidRPr="002565CF" w:rsidTr="0075247C">
        <w:trPr>
          <w:trHeight w:val="850"/>
        </w:trPr>
        <w:sdt>
          <w:sdtPr>
            <w:id w:val="523987138"/>
            <w:placeholder>
              <w:docPart w:val="228507A845B74EDDB839B44E38DC1D86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single" w:sz="4" w:space="0" w:color="B1B9BD" w:themeColor="background2"/>
                </w:tcBorders>
                <w:vAlign w:val="bottom"/>
              </w:tcPr>
              <w:p w:rsidR="000B0D63" w:rsidRPr="00F05B14" w:rsidRDefault="001D1E73" w:rsidP="001D1E73">
                <w:pPr>
                  <w:pStyle w:val="Text85pt"/>
                  <w:spacing w:after="130"/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238" w:type="dxa"/>
            <w:vAlign w:val="top"/>
          </w:tcPr>
          <w:p w:rsidR="000B0D63" w:rsidRPr="002565CF" w:rsidRDefault="000B0D63" w:rsidP="0075247C">
            <w:pPr>
              <w:pStyle w:val="Text65pt"/>
              <w:rPr>
                <w:lang w:val="de-CH"/>
              </w:rPr>
            </w:pPr>
          </w:p>
        </w:tc>
        <w:tc>
          <w:tcPr>
            <w:tcW w:w="4868" w:type="dxa"/>
            <w:tcBorders>
              <w:bottom w:val="single" w:sz="4" w:space="0" w:color="B1B9BD" w:themeColor="background2"/>
            </w:tcBorders>
            <w:vAlign w:val="bottom"/>
          </w:tcPr>
          <w:p w:rsidR="000B0D63" w:rsidRPr="002565CF" w:rsidRDefault="000B0D63" w:rsidP="0075247C">
            <w:pPr>
              <w:pStyle w:val="Text85pt"/>
              <w:spacing w:after="130"/>
            </w:pPr>
          </w:p>
        </w:tc>
      </w:tr>
      <w:tr w:rsidR="000B0D63" w:rsidRPr="002565CF" w:rsidTr="0075247C">
        <w:tc>
          <w:tcPr>
            <w:tcW w:w="4872" w:type="dxa"/>
            <w:tcBorders>
              <w:top w:val="single" w:sz="4" w:space="0" w:color="B1B9BD" w:themeColor="background2"/>
            </w:tcBorders>
          </w:tcPr>
          <w:p w:rsidR="000B0D63" w:rsidRPr="002565CF" w:rsidRDefault="000B0D63" w:rsidP="0075247C">
            <w:pPr>
              <w:pStyle w:val="Text65pt"/>
              <w:rPr>
                <w:lang w:val="de-CH"/>
              </w:rPr>
            </w:pPr>
            <w:r>
              <w:rPr>
                <w:lang w:val="de-CH"/>
              </w:rPr>
              <w:t>O</w:t>
            </w:r>
            <w:r w:rsidRPr="001D1E73">
              <w:rPr>
                <w:lang w:val="de-CH"/>
              </w:rPr>
              <w:t>rt, Datum</w:t>
            </w:r>
          </w:p>
        </w:tc>
        <w:tc>
          <w:tcPr>
            <w:tcW w:w="238" w:type="dxa"/>
          </w:tcPr>
          <w:p w:rsidR="000B0D63" w:rsidRPr="002565CF" w:rsidRDefault="000B0D63" w:rsidP="0075247C">
            <w:pPr>
              <w:pStyle w:val="Text65pt"/>
              <w:rPr>
                <w:lang w:val="de-CH"/>
              </w:rPr>
            </w:pPr>
          </w:p>
        </w:tc>
        <w:tc>
          <w:tcPr>
            <w:tcW w:w="4868" w:type="dxa"/>
            <w:tcBorders>
              <w:top w:val="single" w:sz="4" w:space="0" w:color="B1B9BD" w:themeColor="background2"/>
            </w:tcBorders>
          </w:tcPr>
          <w:p w:rsidR="000B0D63" w:rsidRPr="002565CF" w:rsidRDefault="000B0D63" w:rsidP="0075247C">
            <w:pPr>
              <w:pStyle w:val="Text65pt"/>
              <w:rPr>
                <w:lang w:val="de-CH"/>
              </w:rPr>
            </w:pPr>
            <w:r>
              <w:rPr>
                <w:lang w:val="de-CH"/>
              </w:rPr>
              <w:t>Unterschrift</w:t>
            </w:r>
          </w:p>
        </w:tc>
      </w:tr>
    </w:tbl>
    <w:p w:rsidR="00EF4593" w:rsidRDefault="00EF4593" w:rsidP="00DD5C42"/>
    <w:p w:rsidR="00EF4593" w:rsidRDefault="00EF459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DD5C42"/>
    <w:p w:rsidR="000B0D63" w:rsidRDefault="000B0D63" w:rsidP="000B0D63">
      <w:pPr>
        <w:pStyle w:val="Text85pt"/>
        <w:tabs>
          <w:tab w:val="left" w:pos="1418"/>
          <w:tab w:val="left" w:pos="1701"/>
        </w:tabs>
      </w:pPr>
      <w:r w:rsidRPr="00CB2D79">
        <w:t>Original</w:t>
      </w:r>
      <w:r>
        <w:t xml:space="preserve"> an: </w:t>
      </w:r>
    </w:p>
    <w:p w:rsidR="000B0D63" w:rsidRDefault="000B0D63" w:rsidP="000B0D63">
      <w:pPr>
        <w:pStyle w:val="Aufzhlung85pt"/>
      </w:pPr>
      <w:r w:rsidRPr="00CB2D79">
        <w:t>Mitarbeiterin / Mitarbeiter</w:t>
      </w:r>
    </w:p>
    <w:p w:rsidR="000B0D63" w:rsidRDefault="000B0D63" w:rsidP="000B0D63">
      <w:pPr>
        <w:pStyle w:val="Aufzhlung85pt"/>
      </w:pPr>
      <w:r>
        <w:t>Personaldossier</w:t>
      </w:r>
    </w:p>
    <w:p w:rsidR="000B0D63" w:rsidRPr="00CB2D79" w:rsidRDefault="000B0D63" w:rsidP="003D49CC">
      <w:pPr>
        <w:pStyle w:val="Text85pt"/>
      </w:pPr>
    </w:p>
    <w:p w:rsidR="000B0D63" w:rsidRDefault="000B0D63" w:rsidP="000B0D63">
      <w:pPr>
        <w:pStyle w:val="Text85pt"/>
        <w:tabs>
          <w:tab w:val="left" w:pos="1418"/>
          <w:tab w:val="left" w:pos="1701"/>
        </w:tabs>
      </w:pPr>
      <w:r w:rsidRPr="00CB2D79">
        <w:t>Kopie</w:t>
      </w:r>
      <w:r>
        <w:t xml:space="preserve"> an:</w:t>
      </w:r>
      <w:bookmarkStart w:id="2" w:name="_Hlk13829083"/>
    </w:p>
    <w:p w:rsidR="000B0D63" w:rsidRDefault="000B0D63" w:rsidP="000B0D63">
      <w:pPr>
        <w:pStyle w:val="Aufzhlung85pt"/>
      </w:pPr>
      <w:r w:rsidRPr="00CB2D79">
        <w:t>P</w:t>
      </w:r>
      <w:bookmarkEnd w:id="2"/>
      <w:r w:rsidRPr="00CB2D79">
        <w:t>ersonalamt des Kantons Bern</w:t>
      </w:r>
      <w:r w:rsidR="006F35C5">
        <w:t>, Abt. PGM, Münstergasse 45, 301</w:t>
      </w:r>
      <w:r w:rsidRPr="00CB2D79">
        <w:t>1 Bern</w:t>
      </w:r>
    </w:p>
    <w:p w:rsidR="000B0D63" w:rsidRPr="00336989" w:rsidRDefault="000B0D63" w:rsidP="00CE1CD5">
      <w:pPr>
        <w:pStyle w:val="Aufzhlung85pt"/>
      </w:pPr>
      <w:r>
        <w:t>Vorgesetzte Person</w:t>
      </w:r>
    </w:p>
    <w:sectPr w:rsidR="000B0D63" w:rsidRPr="00336989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3B" w:rsidRDefault="00B3393B" w:rsidP="00F91D37">
      <w:pPr>
        <w:spacing w:line="240" w:lineRule="auto"/>
      </w:pPr>
      <w:r>
        <w:separator/>
      </w:r>
    </w:p>
  </w:endnote>
  <w:endnote w:type="continuationSeparator" w:id="0">
    <w:p w:rsidR="00B3393B" w:rsidRDefault="00B3393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83C0C" w:rsidRPr="00683C0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83C0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83C0C" w:rsidRPr="00683C0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83C0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797FDE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83C0C" w:rsidRPr="00683C0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83C0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83C0C" w:rsidRPr="00683C0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83C0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3B" w:rsidRDefault="00B3393B" w:rsidP="00F91D37">
      <w:pPr>
        <w:spacing w:line="240" w:lineRule="auto"/>
      </w:pPr>
    </w:p>
    <w:p w:rsidR="00B3393B" w:rsidRDefault="00B3393B" w:rsidP="00F91D37">
      <w:pPr>
        <w:spacing w:line="240" w:lineRule="auto"/>
      </w:pPr>
    </w:p>
  </w:footnote>
  <w:footnote w:type="continuationSeparator" w:id="0">
    <w:p w:rsidR="00B3393B" w:rsidRDefault="00B3393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683C0C">
            <w:rPr>
              <w:lang w:val="de-DE"/>
            </w:rPr>
            <w:t>Bewilligung einer Weiterbildung mit Rückzahlungspflicht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3B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863C3"/>
    <w:rsid w:val="00095CB1"/>
    <w:rsid w:val="0009664E"/>
    <w:rsid w:val="00096E8E"/>
    <w:rsid w:val="00097476"/>
    <w:rsid w:val="000A1884"/>
    <w:rsid w:val="000A42E5"/>
    <w:rsid w:val="000B0159"/>
    <w:rsid w:val="000B0D63"/>
    <w:rsid w:val="000B595D"/>
    <w:rsid w:val="000B64EC"/>
    <w:rsid w:val="000C49C1"/>
    <w:rsid w:val="000C5AA0"/>
    <w:rsid w:val="000D06EA"/>
    <w:rsid w:val="000D1743"/>
    <w:rsid w:val="000D2B21"/>
    <w:rsid w:val="000D3D4C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1E73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9CC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600E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DED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3C0C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35C5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39B6"/>
    <w:rsid w:val="0072543E"/>
    <w:rsid w:val="007254A0"/>
    <w:rsid w:val="007277E3"/>
    <w:rsid w:val="0073126D"/>
    <w:rsid w:val="00731A17"/>
    <w:rsid w:val="00732D76"/>
    <w:rsid w:val="00733E50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121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03C3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3393B"/>
    <w:rsid w:val="00B41FD3"/>
    <w:rsid w:val="00B426D3"/>
    <w:rsid w:val="00B431DE"/>
    <w:rsid w:val="00B44E9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0010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5C16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690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35EC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0FB6"/>
    <w:rsid w:val="00E949A8"/>
    <w:rsid w:val="00E95304"/>
    <w:rsid w:val="00E96364"/>
    <w:rsid w:val="00EA0F01"/>
    <w:rsid w:val="00EA5080"/>
    <w:rsid w:val="00EA59B8"/>
    <w:rsid w:val="00EA5A01"/>
    <w:rsid w:val="00EB71F5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4593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FFFB96F4-82AF-4323-AB2F-6955CA7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BEFormular-Tabelle">
    <w:name w:val="BE: Formular-Tabelle"/>
    <w:basedOn w:val="NormaleTabelle"/>
    <w:uiPriority w:val="99"/>
    <w:rsid w:val="0047600E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lv\AppData\Local\Packages\Microsoft.MicrosoftEdge_8wekyb3d8bbwe\TempState\Downloads\Def_Rueckzahlungsverpflichtung_allgemein%20(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99A1D410F64890934CEB553AF67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2D096-33D4-4775-8A76-AEE7690C7B0B}"/>
      </w:docPartPr>
      <w:docPartBody>
        <w:p w:rsidR="00D34B1E" w:rsidRDefault="00D34B1E">
          <w:pPr>
            <w:pStyle w:val="0899A1D410F64890934CEB553AF677BA"/>
          </w:pPr>
          <w:r w:rsidRPr="00336989">
            <w:rPr>
              <w:rStyle w:val="Platzhaltertext"/>
            </w:rPr>
            <w:t>Datum auswählen</w:t>
          </w:r>
        </w:p>
      </w:docPartBody>
    </w:docPart>
    <w:docPart>
      <w:docPartPr>
        <w:name w:val="93DC193A46094C71AB15F9B27C4F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5832-6F32-46D5-9D0F-06DBD0E666D8}"/>
      </w:docPartPr>
      <w:docPartBody>
        <w:p w:rsidR="00D34B1E" w:rsidRDefault="00D34B1E">
          <w:pPr>
            <w:pStyle w:val="93DC193A46094C71AB15F9B27C4F05CE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4D654FF931984FF1B9FE4F6A8F673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AAFC8-682D-4AFF-95AC-65CF59820CC1}"/>
      </w:docPartPr>
      <w:docPartBody>
        <w:p w:rsidR="00D34B1E" w:rsidRDefault="00D34B1E">
          <w:pPr>
            <w:pStyle w:val="4D654FF931984FF1B9FE4F6A8F67380B"/>
          </w:pPr>
          <w:r>
            <w:rPr>
              <w:rStyle w:val="Platzhaltertext"/>
            </w:rPr>
            <w:t>Finanzkompetentes Organ</w:t>
          </w:r>
        </w:p>
      </w:docPartBody>
    </w:docPart>
    <w:docPart>
      <w:docPartPr>
        <w:name w:val="1DB66F8575ED4CA2ADC333082D464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94149-433D-4A37-9FDA-2108EF368905}"/>
      </w:docPartPr>
      <w:docPartBody>
        <w:p w:rsidR="00D34B1E" w:rsidRDefault="00D34B1E">
          <w:pPr>
            <w:pStyle w:val="1DB66F8575ED4CA2ADC333082D46457A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0A29906F7D064278A1198B2375528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CAC8B-9A62-4406-8A1D-D3D6FC9CE9B3}"/>
      </w:docPartPr>
      <w:docPartBody>
        <w:p w:rsidR="00D34B1E" w:rsidRDefault="00D34B1E">
          <w:pPr>
            <w:pStyle w:val="0A29906F7D064278A1198B237552857A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FF1908D7C1E3455990E2796D73CDC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A5D3-14CE-4DEC-B075-151BA7622CDE}"/>
      </w:docPartPr>
      <w:docPartBody>
        <w:p w:rsidR="00D34B1E" w:rsidRDefault="00D34B1E">
          <w:pPr>
            <w:pStyle w:val="FF1908D7C1E3455990E2796D73CDC8C6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62B4A7F0A1404BF1A14CE460AF46D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94B40-9CF5-45B8-974E-F31C633B493D}"/>
      </w:docPartPr>
      <w:docPartBody>
        <w:p w:rsidR="00D34B1E" w:rsidRDefault="00D34B1E">
          <w:pPr>
            <w:pStyle w:val="62B4A7F0A1404BF1A14CE460AF46DA5E"/>
          </w:pPr>
          <w:r>
            <w:rPr>
              <w:rStyle w:val="Platzhaltertext"/>
            </w:rPr>
            <w:t>Personalnummer</w:t>
          </w:r>
        </w:p>
      </w:docPartBody>
    </w:docPart>
    <w:docPart>
      <w:docPartPr>
        <w:name w:val="CDEBDBB6391C4003B327184BFE1F9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6DF6E-E632-44D1-9EB9-B3AD1BE89159}"/>
      </w:docPartPr>
      <w:docPartBody>
        <w:p w:rsidR="00D34B1E" w:rsidRDefault="00D34B1E">
          <w:pPr>
            <w:pStyle w:val="CDEBDBB6391C4003B327184BFE1F9A56"/>
          </w:pPr>
          <w:r>
            <w:rPr>
              <w:rStyle w:val="Platzhaltertext"/>
            </w:rPr>
            <w:t>Weiterbildung eingeben</w:t>
          </w:r>
        </w:p>
      </w:docPartBody>
    </w:docPart>
    <w:docPart>
      <w:docPartPr>
        <w:name w:val="4F071A5E07674E99AD5D107D79B6E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4AC03-0A21-4507-9848-F41DBAC8FF4F}"/>
      </w:docPartPr>
      <w:docPartBody>
        <w:p w:rsidR="00D34B1E" w:rsidRDefault="00D34B1E">
          <w:pPr>
            <w:pStyle w:val="4F071A5E07674E99AD5D107D79B6E22F"/>
          </w:pPr>
          <w:r w:rsidRPr="00E759DE">
            <w:rPr>
              <w:rStyle w:val="Platzhaltertext"/>
            </w:rPr>
            <w:t>Klicken oder tippen Sie, um ein Datum einzugeben</w:t>
          </w:r>
        </w:p>
      </w:docPartBody>
    </w:docPart>
    <w:docPart>
      <w:docPartPr>
        <w:name w:val="9816F1A24AA84BC7AC20E9095286A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9BE3D-E136-45C7-9940-D07D15338DDF}"/>
      </w:docPartPr>
      <w:docPartBody>
        <w:p w:rsidR="00D34B1E" w:rsidRDefault="00D34B1E">
          <w:pPr>
            <w:pStyle w:val="9816F1A24AA84BC7AC20E9095286A654"/>
          </w:pPr>
          <w:r w:rsidRPr="00E759DE">
            <w:rPr>
              <w:rStyle w:val="Platzhaltertext"/>
            </w:rPr>
            <w:t>Klicken oder tippen Sie, um ein Datum einzugeben</w:t>
          </w:r>
        </w:p>
      </w:docPartBody>
    </w:docPart>
    <w:docPart>
      <w:docPartPr>
        <w:name w:val="BE289E05990F4E30837C74414625E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EE2C0-8549-4F39-9637-D2F02C935AE0}"/>
      </w:docPartPr>
      <w:docPartBody>
        <w:p w:rsidR="00D34B1E" w:rsidRDefault="00D34B1E">
          <w:pPr>
            <w:pStyle w:val="BE289E05990F4E30837C74414625E3A1"/>
          </w:pPr>
          <w:r>
            <w:rPr>
              <w:rStyle w:val="Platzhaltertext"/>
            </w:rPr>
            <w:t>Weiterbildungsinstitut eingeben</w:t>
          </w:r>
        </w:p>
      </w:docPartBody>
    </w:docPart>
    <w:docPart>
      <w:docPartPr>
        <w:name w:val="DEAE3C89DC444DFDB5BFECBDFBC68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48CDB-7826-4330-9E7C-8EE196868C76}"/>
      </w:docPartPr>
      <w:docPartBody>
        <w:p w:rsidR="00D34B1E" w:rsidRDefault="00D34B1E">
          <w:pPr>
            <w:pStyle w:val="DEAE3C89DC444DFDB5BFECBDFBC68741"/>
          </w:pPr>
          <w:r w:rsidRPr="004C3DED">
            <w:rPr>
              <w:rStyle w:val="Platzhaltertext"/>
              <w:b/>
            </w:rPr>
            <w:t>Anzahl Arbeitstage eingeben</w:t>
          </w:r>
        </w:p>
      </w:docPartBody>
    </w:docPart>
    <w:docPart>
      <w:docPartPr>
        <w:name w:val="CDE821F48E774401BA74CEDE323CA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7CB2B-2E49-4BE9-ADBA-43635BB1AFE3}"/>
      </w:docPartPr>
      <w:docPartBody>
        <w:p w:rsidR="00D34B1E" w:rsidRDefault="00D34B1E">
          <w:pPr>
            <w:pStyle w:val="CDE821F48E774401BA74CEDE323CAC96"/>
          </w:pPr>
          <w:r w:rsidRPr="00C65C16">
            <w:rPr>
              <w:rStyle w:val="Platzhaltertext"/>
              <w:b/>
            </w:rPr>
            <w:t>Beschäftigungsgrad eingeben</w:t>
          </w:r>
        </w:p>
      </w:docPartBody>
    </w:docPart>
    <w:docPart>
      <w:docPartPr>
        <w:name w:val="2C867DFB267444A5A71C5BD333EBD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F0988-B1C6-4146-BBAE-94A164BE26E1}"/>
      </w:docPartPr>
      <w:docPartBody>
        <w:p w:rsidR="00D34B1E" w:rsidRDefault="00D34B1E">
          <w:pPr>
            <w:pStyle w:val="2C867DFB267444A5A71C5BD333EBD9C9"/>
          </w:pPr>
          <w:r w:rsidRPr="00C65C16">
            <w:rPr>
              <w:rStyle w:val="Platzhaltertext"/>
              <w:b/>
            </w:rPr>
            <w:t>Anzahl Stunden eintragen</w:t>
          </w:r>
        </w:p>
      </w:docPartBody>
    </w:docPart>
    <w:docPart>
      <w:docPartPr>
        <w:name w:val="92FD0AEB06CC48E493E4885E8931C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53238-6CD0-416A-B68D-45B1CB4694BA}"/>
      </w:docPartPr>
      <w:docPartBody>
        <w:p w:rsidR="00D34B1E" w:rsidRDefault="00D34B1E">
          <w:pPr>
            <w:pStyle w:val="92FD0AEB06CC48E493E4885E8931C13A"/>
          </w:pPr>
          <w:r>
            <w:rPr>
              <w:rStyle w:val="Platzhaltertext"/>
            </w:rPr>
            <w:t>Vom bewilligten Urlaub sind 10 Arbeitstage zu subtrahieren</w:t>
          </w:r>
        </w:p>
      </w:docPartBody>
    </w:docPart>
    <w:docPart>
      <w:docPartPr>
        <w:name w:val="85EC1A182E7C415FA160235B17894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883FC-14F5-404D-892C-351E16AFC4CB}"/>
      </w:docPartPr>
      <w:docPartBody>
        <w:p w:rsidR="00D34B1E" w:rsidRDefault="00D34B1E">
          <w:pPr>
            <w:pStyle w:val="85EC1A182E7C415FA160235B17894787"/>
          </w:pPr>
          <w:r>
            <w:rPr>
              <w:rStyle w:val="Platzhaltertext"/>
            </w:rPr>
            <w:t>Den unten berechneten Betrag eingeben</w:t>
          </w:r>
        </w:p>
      </w:docPartBody>
    </w:docPart>
    <w:docPart>
      <w:docPartPr>
        <w:name w:val="BEFED9D8E9104DE58FECA08526C76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178EB-4854-4686-BFD1-DABF9776E2CB}"/>
      </w:docPartPr>
      <w:docPartBody>
        <w:p w:rsidR="00D34B1E" w:rsidRDefault="00D34B1E">
          <w:pPr>
            <w:pStyle w:val="BEFED9D8E9104DE58FECA08526C7600B"/>
          </w:pPr>
          <w:r>
            <w:rPr>
              <w:rStyle w:val="Platzhaltertext"/>
            </w:rPr>
            <w:t>Vom bewilligten Betrag sind CHF 3'000 zu subtrahieren</w:t>
          </w:r>
        </w:p>
      </w:docPartBody>
    </w:docPart>
    <w:docPart>
      <w:docPartPr>
        <w:name w:val="FA1DDA81611445AF80F465BD42BCD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9B603-ADC0-4385-9DE3-758519EE886A}"/>
      </w:docPartPr>
      <w:docPartBody>
        <w:p w:rsidR="00D34B1E" w:rsidRDefault="00D34B1E">
          <w:pPr>
            <w:pStyle w:val="FA1DDA81611445AF80F465BD42BCD2B8"/>
          </w:pPr>
          <w:r w:rsidRPr="002565CF">
            <w:rPr>
              <w:rStyle w:val="Platzhaltertext"/>
            </w:rPr>
            <w:t xml:space="preserve">Ort, </w:t>
          </w:r>
          <w:r>
            <w:rPr>
              <w:rStyle w:val="Platzhaltertext"/>
            </w:rPr>
            <w:t>Datum</w:t>
          </w:r>
        </w:p>
      </w:docPartBody>
    </w:docPart>
    <w:docPart>
      <w:docPartPr>
        <w:name w:val="9C89F0E3D106431ABD8A48DC951BC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D0F6B-58C2-4716-B950-C95AC78A8F29}"/>
      </w:docPartPr>
      <w:docPartBody>
        <w:p w:rsidR="00D34B1E" w:rsidRDefault="00D34B1E">
          <w:pPr>
            <w:pStyle w:val="9C89F0E3D106431ABD8A48DC951BC876"/>
          </w:pPr>
          <w:r w:rsidRPr="002565CF">
            <w:rPr>
              <w:rStyle w:val="Platzhaltertext"/>
            </w:rPr>
            <w:t xml:space="preserve">Ort, </w:t>
          </w:r>
          <w:r>
            <w:rPr>
              <w:rStyle w:val="Platzhaltertext"/>
            </w:rPr>
            <w:t>Datum</w:t>
          </w:r>
        </w:p>
      </w:docPartBody>
    </w:docPart>
    <w:docPart>
      <w:docPartPr>
        <w:name w:val="9140B3BC1BA742A2913320AF7513D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E40D-A5A7-4429-9EF0-D81235643A95}"/>
      </w:docPartPr>
      <w:docPartBody>
        <w:p w:rsidR="00D34B1E" w:rsidRDefault="00D34B1E">
          <w:pPr>
            <w:pStyle w:val="9140B3BC1BA742A2913320AF7513D656"/>
          </w:pPr>
          <w:r w:rsidRPr="002565CF">
            <w:rPr>
              <w:rStyle w:val="Platzhaltertext"/>
            </w:rPr>
            <w:t>Vo</w:t>
          </w:r>
          <w:r w:rsidRPr="002565CF">
            <w:rPr>
              <w:rStyle w:val="Platzhaltertext"/>
            </w:rPr>
            <w:t>rname Name</w:t>
          </w:r>
          <w:r>
            <w:rPr>
              <w:rStyle w:val="Platzhaltertext"/>
            </w:rPr>
            <w:t xml:space="preserve"> (finanzkompetentes Organ)</w:t>
          </w:r>
        </w:p>
      </w:docPartBody>
    </w:docPart>
    <w:docPart>
      <w:docPartPr>
        <w:name w:val="B4B474C3E9684CD584E2EED4E6A1F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66C29-64E2-4808-9B9D-B97F6B7A43E4}"/>
      </w:docPartPr>
      <w:docPartBody>
        <w:p w:rsidR="00D34B1E" w:rsidRDefault="00D34B1E">
          <w:pPr>
            <w:pStyle w:val="B4B474C3E9684CD584E2EED4E6A1FA7D"/>
          </w:pPr>
          <w:r w:rsidRPr="00604A04">
            <w:rPr>
              <w:rStyle w:val="Platzhaltertext"/>
            </w:rPr>
            <w:t>Funktion</w:t>
          </w:r>
        </w:p>
      </w:docPartBody>
    </w:docPart>
    <w:docPart>
      <w:docPartPr>
        <w:name w:val="E0CD4C279D954D4C9A6E511F44A23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A44DD-6ED6-46D1-A279-246BFB7C8021}"/>
      </w:docPartPr>
      <w:docPartBody>
        <w:p w:rsidR="00D34B1E" w:rsidRDefault="00D34B1E">
          <w:pPr>
            <w:pStyle w:val="E0CD4C279D954D4C9A6E511F44A234BD"/>
          </w:pPr>
          <w:r>
            <w:rPr>
              <w:rStyle w:val="Platzhaltertext"/>
            </w:rPr>
            <w:t>Organisationseinheit</w:t>
          </w:r>
        </w:p>
      </w:docPartBody>
    </w:docPart>
    <w:docPart>
      <w:docPartPr>
        <w:name w:val="3C6554650F4A45E69CC1E44555E1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99CBC-4AAC-4F12-9921-07C60EF1C8D2}"/>
      </w:docPartPr>
      <w:docPartBody>
        <w:p w:rsidR="00D34B1E" w:rsidRDefault="00D34B1E">
          <w:pPr>
            <w:pStyle w:val="3C6554650F4A45E69CC1E44555E14FEC"/>
          </w:pPr>
          <w:r w:rsidRPr="002565CF">
            <w:rPr>
              <w:rStyle w:val="Platzhaltertext"/>
            </w:rPr>
            <w:t>Vorname Name</w:t>
          </w:r>
          <w:r>
            <w:rPr>
              <w:rStyle w:val="Platzhaltertext"/>
            </w:rPr>
            <w:t xml:space="preserve"> (finanzkompetentes Organ)</w:t>
          </w:r>
        </w:p>
      </w:docPartBody>
    </w:docPart>
    <w:docPart>
      <w:docPartPr>
        <w:name w:val="FAB6E14EEA724931AE6F400844B29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FB958-C4F5-405C-B300-52C73B7929F4}"/>
      </w:docPartPr>
      <w:docPartBody>
        <w:p w:rsidR="00D34B1E" w:rsidRDefault="00D34B1E">
          <w:pPr>
            <w:pStyle w:val="FAB6E14EEA724931AE6F400844B293AC"/>
          </w:pPr>
          <w:r w:rsidRPr="00604A04">
            <w:rPr>
              <w:rStyle w:val="Platzhaltertext"/>
            </w:rPr>
            <w:t>Funktion</w:t>
          </w:r>
        </w:p>
      </w:docPartBody>
    </w:docPart>
    <w:docPart>
      <w:docPartPr>
        <w:name w:val="9ABAC063FDC6402485003B691E3D1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E21AB-24FB-455C-B51F-D89530C37BFE}"/>
      </w:docPartPr>
      <w:docPartBody>
        <w:p w:rsidR="00D34B1E" w:rsidRDefault="00D34B1E">
          <w:pPr>
            <w:pStyle w:val="9ABAC063FDC6402485003B691E3D12CD"/>
          </w:pPr>
          <w:r>
            <w:rPr>
              <w:rStyle w:val="Platzhaltertext"/>
            </w:rPr>
            <w:t>Organisationseinheit</w:t>
          </w:r>
        </w:p>
      </w:docPartBody>
    </w:docPart>
    <w:docPart>
      <w:docPartPr>
        <w:name w:val="365A152B06374DEB96505A9400993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CD12A-5C70-4723-A074-4A7BDCF50A5B}"/>
      </w:docPartPr>
      <w:docPartBody>
        <w:p w:rsidR="00D34B1E" w:rsidRDefault="00D34B1E">
          <w:pPr>
            <w:pStyle w:val="365A152B06374DEB96505A9400993B12"/>
          </w:pPr>
          <w:r>
            <w:rPr>
              <w:rStyle w:val="Platzhaltertext"/>
            </w:rPr>
            <w:t>Frau / Herr Vorname Name</w:t>
          </w:r>
        </w:p>
      </w:docPartBody>
    </w:docPart>
    <w:docPart>
      <w:docPartPr>
        <w:name w:val="228507A845B74EDDB839B44E38DC1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91D99-664E-4D67-9937-111E68AFC41A}"/>
      </w:docPartPr>
      <w:docPartBody>
        <w:p w:rsidR="00D34B1E" w:rsidRDefault="00D34B1E">
          <w:pPr>
            <w:pStyle w:val="228507A845B74EDDB839B44E38DC1D86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1E"/>
    <w:rsid w:val="00D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vanish/>
      <w:color w:val="9CC2E5" w:themeColor="accent1" w:themeTint="99"/>
    </w:rPr>
  </w:style>
  <w:style w:type="paragraph" w:customStyle="1" w:styleId="0899A1D410F64890934CEB553AF677BA">
    <w:name w:val="0899A1D410F64890934CEB553AF677BA"/>
  </w:style>
  <w:style w:type="paragraph" w:customStyle="1" w:styleId="93DC193A46094C71AB15F9B27C4F05CE">
    <w:name w:val="93DC193A46094C71AB15F9B27C4F05CE"/>
  </w:style>
  <w:style w:type="paragraph" w:customStyle="1" w:styleId="4D654FF931984FF1B9FE4F6A8F67380B">
    <w:name w:val="4D654FF931984FF1B9FE4F6A8F67380B"/>
  </w:style>
  <w:style w:type="paragraph" w:customStyle="1" w:styleId="1DB66F8575ED4CA2ADC333082D46457A">
    <w:name w:val="1DB66F8575ED4CA2ADC333082D46457A"/>
  </w:style>
  <w:style w:type="paragraph" w:customStyle="1" w:styleId="0A29906F7D064278A1198B237552857A">
    <w:name w:val="0A29906F7D064278A1198B237552857A"/>
  </w:style>
  <w:style w:type="paragraph" w:customStyle="1" w:styleId="FF1908D7C1E3455990E2796D73CDC8C6">
    <w:name w:val="FF1908D7C1E3455990E2796D73CDC8C6"/>
  </w:style>
  <w:style w:type="paragraph" w:customStyle="1" w:styleId="62B4A7F0A1404BF1A14CE460AF46DA5E">
    <w:name w:val="62B4A7F0A1404BF1A14CE460AF46DA5E"/>
  </w:style>
  <w:style w:type="paragraph" w:customStyle="1" w:styleId="CDEBDBB6391C4003B327184BFE1F9A56">
    <w:name w:val="CDEBDBB6391C4003B327184BFE1F9A56"/>
  </w:style>
  <w:style w:type="paragraph" w:customStyle="1" w:styleId="4F071A5E07674E99AD5D107D79B6E22F">
    <w:name w:val="4F071A5E07674E99AD5D107D79B6E22F"/>
  </w:style>
  <w:style w:type="paragraph" w:customStyle="1" w:styleId="9816F1A24AA84BC7AC20E9095286A654">
    <w:name w:val="9816F1A24AA84BC7AC20E9095286A654"/>
  </w:style>
  <w:style w:type="paragraph" w:customStyle="1" w:styleId="BE289E05990F4E30837C74414625E3A1">
    <w:name w:val="BE289E05990F4E30837C74414625E3A1"/>
  </w:style>
  <w:style w:type="paragraph" w:customStyle="1" w:styleId="DEAE3C89DC444DFDB5BFECBDFBC68741">
    <w:name w:val="DEAE3C89DC444DFDB5BFECBDFBC68741"/>
  </w:style>
  <w:style w:type="paragraph" w:customStyle="1" w:styleId="CDE821F48E774401BA74CEDE323CAC96">
    <w:name w:val="CDE821F48E774401BA74CEDE323CAC96"/>
  </w:style>
  <w:style w:type="paragraph" w:customStyle="1" w:styleId="2C867DFB267444A5A71C5BD333EBD9C9">
    <w:name w:val="2C867DFB267444A5A71C5BD333EBD9C9"/>
  </w:style>
  <w:style w:type="paragraph" w:customStyle="1" w:styleId="92FD0AEB06CC48E493E4885E8931C13A">
    <w:name w:val="92FD0AEB06CC48E493E4885E8931C13A"/>
  </w:style>
  <w:style w:type="paragraph" w:customStyle="1" w:styleId="85EC1A182E7C415FA160235B17894787">
    <w:name w:val="85EC1A182E7C415FA160235B17894787"/>
  </w:style>
  <w:style w:type="paragraph" w:customStyle="1" w:styleId="BEFED9D8E9104DE58FECA08526C7600B">
    <w:name w:val="BEFED9D8E9104DE58FECA08526C7600B"/>
  </w:style>
  <w:style w:type="paragraph" w:customStyle="1" w:styleId="FA1DDA81611445AF80F465BD42BCD2B8">
    <w:name w:val="FA1DDA81611445AF80F465BD42BCD2B8"/>
  </w:style>
  <w:style w:type="paragraph" w:customStyle="1" w:styleId="9C89F0E3D106431ABD8A48DC951BC876">
    <w:name w:val="9C89F0E3D106431ABD8A48DC951BC876"/>
  </w:style>
  <w:style w:type="paragraph" w:customStyle="1" w:styleId="9140B3BC1BA742A2913320AF7513D656">
    <w:name w:val="9140B3BC1BA742A2913320AF7513D656"/>
  </w:style>
  <w:style w:type="paragraph" w:customStyle="1" w:styleId="B4B474C3E9684CD584E2EED4E6A1FA7D">
    <w:name w:val="B4B474C3E9684CD584E2EED4E6A1FA7D"/>
  </w:style>
  <w:style w:type="paragraph" w:customStyle="1" w:styleId="E0CD4C279D954D4C9A6E511F44A234BD">
    <w:name w:val="E0CD4C279D954D4C9A6E511F44A234BD"/>
  </w:style>
  <w:style w:type="paragraph" w:customStyle="1" w:styleId="3C6554650F4A45E69CC1E44555E14FEC">
    <w:name w:val="3C6554650F4A45E69CC1E44555E14FEC"/>
  </w:style>
  <w:style w:type="paragraph" w:customStyle="1" w:styleId="FAB6E14EEA724931AE6F400844B293AC">
    <w:name w:val="FAB6E14EEA724931AE6F400844B293AC"/>
  </w:style>
  <w:style w:type="paragraph" w:customStyle="1" w:styleId="9ABAC063FDC6402485003B691E3D12CD">
    <w:name w:val="9ABAC063FDC6402485003B691E3D12CD"/>
  </w:style>
  <w:style w:type="paragraph" w:customStyle="1" w:styleId="365A152B06374DEB96505A9400993B12">
    <w:name w:val="365A152B06374DEB96505A9400993B12"/>
  </w:style>
  <w:style w:type="paragraph" w:customStyle="1" w:styleId="228507A845B74EDDB839B44E38DC1D86">
    <w:name w:val="228507A845B74EDDB839B44E38DC1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C1C446F-1FD2-4652-B7AC-DE93D135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Def_Rueckzahlungsverpflichtung_allgemein (5).dotm</Template>
  <TotalTime>0</TotalTime>
  <Pages>2</Pages>
  <Words>371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 einer Weiterbildung mit Rückzahlungspflicht</dc:title>
  <cp:lastModifiedBy>Matthys Caroline, JGK-AGR-GeM</cp:lastModifiedBy>
  <cp:revision>2</cp:revision>
  <cp:lastPrinted>2019-09-11T20:00:00Z</cp:lastPrinted>
  <dcterms:created xsi:type="dcterms:W3CDTF">2020-11-16T07:33:00Z</dcterms:created>
  <dcterms:modified xsi:type="dcterms:W3CDTF">2020-11-16T07:33:00Z</dcterms:modified>
  <dc:language>Deutsch</dc:language>
</cp:coreProperties>
</file>