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5D6BDF" w14:textId="77777777" w:rsidR="004A41E9" w:rsidRPr="00F85092" w:rsidRDefault="00EF2AE0" w:rsidP="004A41E9">
      <w:pPr>
        <w:pStyle w:val="Titel"/>
      </w:pPr>
      <w:r w:rsidRPr="00F85092">
        <w:t>Gebührenreglement</w:t>
      </w:r>
    </w:p>
    <w:p w14:paraId="47FFF5FF" w14:textId="77777777" w:rsidR="004A41E9" w:rsidRPr="00F85092" w:rsidRDefault="004A41E9" w:rsidP="004A41E9">
      <w:pPr>
        <w:pStyle w:val="Untertitel"/>
        <w:rPr>
          <w:color w:val="auto"/>
        </w:rPr>
      </w:pPr>
    </w:p>
    <w:p w14:paraId="418D0304" w14:textId="77777777" w:rsidR="00EF2AE0" w:rsidRPr="00F85092" w:rsidRDefault="00EF2AE0" w:rsidP="004A41E9">
      <w:pPr>
        <w:pStyle w:val="Untertitel"/>
        <w:rPr>
          <w:color w:val="auto"/>
        </w:rPr>
      </w:pPr>
    </w:p>
    <w:p w14:paraId="59B97FF3" w14:textId="77777777" w:rsidR="008C2FAE" w:rsidRPr="00F85092" w:rsidRDefault="008C2FAE" w:rsidP="008C2FAE">
      <w:pPr>
        <w:pStyle w:val="Text85pt"/>
      </w:pPr>
      <w:bookmarkStart w:id="0" w:name="_Hlk19280792"/>
    </w:p>
    <w:p w14:paraId="3C6E82C4" w14:textId="77777777" w:rsidR="00EF2AE0" w:rsidRPr="00F85092" w:rsidRDefault="00EF2AE0" w:rsidP="00EF2AE0">
      <w:pPr>
        <w:pStyle w:val="Textkrper"/>
        <w:rPr>
          <w:lang w:val="de-CH"/>
        </w:rPr>
      </w:pPr>
      <w:r w:rsidRPr="00F85092">
        <w:rPr>
          <w:lang w:val="de-CH"/>
        </w:rPr>
        <w:t>Bitte für die Vorprüfung Abänderungen gegenüber</w:t>
      </w:r>
      <w:r w:rsidRPr="00F85092">
        <w:rPr>
          <w:lang w:val="de-CH"/>
        </w:rPr>
        <w:br/>
        <w:t>dem Muster-Reglement hervorheben</w:t>
      </w:r>
      <w:r w:rsidRPr="00F85092">
        <w:rPr>
          <w:lang w:val="de-CH"/>
        </w:rPr>
        <w:br/>
        <w:t>(Korrekturmodus / in Farbe / kursiv)!</w:t>
      </w:r>
    </w:p>
    <w:p w14:paraId="769B6BD9" w14:textId="77777777" w:rsidR="00EF2AE0" w:rsidRPr="00F85092" w:rsidRDefault="00EF2AE0" w:rsidP="00EF2AE0">
      <w:pPr>
        <w:pStyle w:val="Text85pt"/>
      </w:pPr>
    </w:p>
    <w:p w14:paraId="43854B15" w14:textId="77777777" w:rsidR="00EF2AE0" w:rsidRPr="00F85092" w:rsidRDefault="00EF2AE0" w:rsidP="00EF2AE0">
      <w:pPr>
        <w:pStyle w:val="Text85pt"/>
      </w:pPr>
    </w:p>
    <w:p w14:paraId="6B9E4A28" w14:textId="77777777" w:rsidR="00EF2AE0" w:rsidRPr="00F85092" w:rsidRDefault="00EF2AE0" w:rsidP="00EF2AE0">
      <w:pPr>
        <w:pStyle w:val="Text85pt"/>
      </w:pPr>
    </w:p>
    <w:p w14:paraId="328FBF18" w14:textId="77777777" w:rsidR="00EF2AE0" w:rsidRPr="00F85092" w:rsidRDefault="00EF2AE0" w:rsidP="00EF2AE0">
      <w:pPr>
        <w:pStyle w:val="Text85pt"/>
      </w:pPr>
    </w:p>
    <w:p w14:paraId="4FA2B82F" w14:textId="77777777" w:rsidR="00EF2AE0" w:rsidRPr="00F85092" w:rsidRDefault="00EF2AE0" w:rsidP="00EF2AE0">
      <w:pPr>
        <w:pStyle w:val="Text85pt"/>
      </w:pPr>
    </w:p>
    <w:p w14:paraId="2FC2D6AA" w14:textId="118BA376" w:rsidR="004A41E9" w:rsidRPr="00C774A4" w:rsidRDefault="00EF2AE0" w:rsidP="00C774A4">
      <w:pPr>
        <w:rPr>
          <w:b/>
        </w:rPr>
      </w:pPr>
      <w:r w:rsidRPr="00F85092">
        <w:rPr>
          <w:b/>
        </w:rPr>
        <w:t xml:space="preserve">Fassung: </w:t>
      </w:r>
      <w:r w:rsidR="0095352B">
        <w:rPr>
          <w:b/>
        </w:rPr>
        <w:t>Mai</w:t>
      </w:r>
      <w:r w:rsidR="00893E6D">
        <w:rPr>
          <w:b/>
        </w:rPr>
        <w:t xml:space="preserve"> </w:t>
      </w:r>
      <w:r w:rsidR="00E1121A">
        <w:rPr>
          <w:b/>
        </w:rPr>
        <w:t>202</w:t>
      </w:r>
      <w:r w:rsidR="0095352B">
        <w:rPr>
          <w:b/>
        </w:rPr>
        <w:t>4</w:t>
      </w:r>
      <w:bookmarkStart w:id="1" w:name="_GoBack"/>
      <w:bookmarkEnd w:id="0"/>
      <w:bookmarkEnd w:id="1"/>
      <w:r w:rsidR="004A41E9" w:rsidRPr="00F85092">
        <w:rPr>
          <w:noProof/>
          <w:lang w:eastAsia="de-CH"/>
        </w:rPr>
        <mc:AlternateContent>
          <mc:Choice Requires="wps">
            <w:drawing>
              <wp:anchor distT="0" distB="0" distL="114300" distR="114300" simplePos="0" relativeHeight="251673600" behindDoc="0" locked="1" layoutInCell="1" allowOverlap="1" wp14:anchorId="207D582D" wp14:editId="03AC78F7">
                <wp:simplePos x="0" y="0"/>
                <wp:positionH relativeFrom="column">
                  <wp:posOffset>0</wp:posOffset>
                </wp:positionH>
                <wp:positionV relativeFrom="page">
                  <wp:align>bottom</wp:align>
                </wp:positionV>
                <wp:extent cx="6444000" cy="432000"/>
                <wp:effectExtent l="0" t="0" r="0" b="6350"/>
                <wp:wrapNone/>
                <wp:docPr id="14" name="Textfeld 14"/>
                <wp:cNvGraphicFramePr/>
                <a:graphic xmlns:a="http://schemas.openxmlformats.org/drawingml/2006/main">
                  <a:graphicData uri="http://schemas.microsoft.com/office/word/2010/wordprocessingShape">
                    <wps:wsp>
                      <wps:cNvSpPr txBox="1"/>
                      <wps:spPr>
                        <a:xfrm>
                          <a:off x="0" y="0"/>
                          <a:ext cx="6444000" cy="4320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BF80A0C" w14:textId="77777777" w:rsidR="000471E9" w:rsidRDefault="000471E9" w:rsidP="00EF2AE0">
                            <w:pPr>
                              <w:pStyle w:val="Text85pt"/>
                              <w:tabs>
                                <w:tab w:val="left" w:pos="5100"/>
                              </w:tabs>
                            </w:pPr>
                            <w:r w:rsidRPr="00084ADE">
                              <w:t>Erarbeitet in Zusammenarbeit mit dem Verband bernischer Gemeindeschreiber.</w:t>
                            </w:r>
                          </w:p>
                          <w:p w14:paraId="15A6323F" w14:textId="77777777" w:rsidR="000471E9" w:rsidRDefault="000471E9" w:rsidP="004A41E9">
                            <w:pPr>
                              <w:pStyle w:val="Text85pt"/>
                              <w:tabs>
                                <w:tab w:val="left" w:pos="5100"/>
                              </w:tabs>
                            </w:pPr>
                            <w:r>
                              <w:tab/>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7D582D" id="_x0000_t202" coordsize="21600,21600" o:spt="202" path="m,l,21600r21600,l21600,xe">
                <v:stroke joinstyle="miter"/>
                <v:path gradientshapeok="t" o:connecttype="rect"/>
              </v:shapetype>
              <v:shape id="Textfeld 14" o:spid="_x0000_s1026" type="#_x0000_t202" style="position:absolute;margin-left:0;margin-top:0;width:507.4pt;height:34pt;z-index:251673600;visibility:visible;mso-wrap-style:square;mso-width-percent:0;mso-height-percent:0;mso-wrap-distance-left:9pt;mso-wrap-distance-top:0;mso-wrap-distance-right:9pt;mso-wrap-distance-bottom:0;mso-position-horizontal:absolute;mso-position-horizontal-relative:text;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" fillcolor="white [3212]" stroked="f" strokeweight=".5pt">
                <v:textbox inset="0,0,0,0">
                  <w:txbxContent>
                    <w:p w14:paraId="1BF80A0C" w14:textId="77777777" w:rsidR="000471E9" w:rsidRDefault="000471E9" w:rsidP="00EF2AE0">
                      <w:pPr>
                        <w:pStyle w:val="Text85pt"/>
                        <w:tabs>
                          <w:tab w:val="left" w:pos="5100"/>
                        </w:tabs>
                      </w:pPr>
                      <w:r w:rsidRPr="00084ADE">
                        <w:t>Erarbeitet in Zusammenarbeit mit dem Verband bernischer Gemeindeschreiber.</w:t>
                      </w:r>
                    </w:p>
                    <w:p w14:paraId="15A6323F" w14:textId="77777777" w:rsidR="000471E9" w:rsidRDefault="000471E9" w:rsidP="004A41E9">
                      <w:pPr>
                        <w:pStyle w:val="Text85pt"/>
                        <w:tabs>
                          <w:tab w:val="left" w:pos="5100"/>
                        </w:tabs>
                      </w:pPr>
                      <w:r>
                        <w:tab/>
                      </w:r>
                    </w:p>
                  </w:txbxContent>
                </v:textbox>
                <w10:wrap anchory="page"/>
                <w10:anchorlock/>
              </v:shape>
            </w:pict>
          </mc:Fallback>
        </mc:AlternateContent>
      </w:r>
    </w:p>
    <w:p w14:paraId="60B20947" w14:textId="77777777" w:rsidR="004A41E9" w:rsidRPr="00F85092" w:rsidRDefault="004A41E9" w:rsidP="008C2FAE">
      <w:pPr>
        <w:pStyle w:val="Text85pt"/>
      </w:pPr>
      <w:r w:rsidRPr="00F85092">
        <w:br w:type="page"/>
      </w:r>
    </w:p>
    <w:sdt>
      <w:sdtPr>
        <w:rPr>
          <w:rFonts w:asciiTheme="minorHAnsi" w:eastAsiaTheme="minorHAnsi" w:hAnsiTheme="minorHAnsi" w:cstheme="minorBidi"/>
          <w:b w:val="0"/>
          <w:szCs w:val="22"/>
        </w:rPr>
        <w:id w:val="-341472833"/>
        <w:docPartObj>
          <w:docPartGallery w:val="Table of Contents"/>
          <w:docPartUnique/>
        </w:docPartObj>
      </w:sdtPr>
      <w:sdtEndPr>
        <w:rPr>
          <w:rFonts w:cs="System"/>
          <w:bCs w:val="0"/>
        </w:rPr>
      </w:sdtEndPr>
      <w:sdtContent>
        <w:p w14:paraId="291ADA9C" w14:textId="77777777" w:rsidR="00E479C7" w:rsidRPr="00F85092" w:rsidRDefault="00E479C7" w:rsidP="00E479C7">
          <w:pPr>
            <w:pStyle w:val="Inhaltsverzeichnisberschrift"/>
          </w:pPr>
          <w:r w:rsidRPr="00F85092">
            <w:t>Inhaltsverzeichnis</w:t>
          </w:r>
        </w:p>
        <w:p w14:paraId="2FF0D828" w14:textId="356E1029" w:rsidR="00F47EE9" w:rsidRDefault="00E479C7">
          <w:pPr>
            <w:pStyle w:val="Verzeichnis1"/>
            <w:rPr>
              <w:rFonts w:eastAsiaTheme="minorEastAsia" w:cstheme="minorBidi"/>
              <w:b w:val="0"/>
              <w:bCs w:val="0"/>
              <w:noProof/>
              <w:spacing w:val="0"/>
              <w:sz w:val="22"/>
              <w:lang w:eastAsia="de-CH"/>
            </w:rPr>
          </w:pPr>
          <w:r w:rsidRPr="00F85092">
            <w:rPr>
              <w:bCs w:val="0"/>
            </w:rPr>
            <w:fldChar w:fldCharType="begin"/>
          </w:r>
          <w:r w:rsidRPr="00F85092">
            <w:rPr>
              <w:bCs w:val="0"/>
            </w:rPr>
            <w:instrText xml:space="preserve"> TOC \o "1-3" \h \z \u </w:instrText>
          </w:r>
          <w:r w:rsidRPr="00F85092">
            <w:rPr>
              <w:bCs w:val="0"/>
            </w:rPr>
            <w:fldChar w:fldCharType="separate"/>
          </w:r>
          <w:hyperlink w:anchor="_Toc126832542" w:history="1">
            <w:r w:rsidR="00F47EE9" w:rsidRPr="00587593">
              <w:rPr>
                <w:rStyle w:val="Hyperlink"/>
                <w:noProof/>
                <w:spacing w:val="-10"/>
              </w:rPr>
              <w:t>1.</w:t>
            </w:r>
            <w:r w:rsidR="00F47EE9">
              <w:rPr>
                <w:rFonts w:eastAsiaTheme="minorEastAsia" w:cstheme="minorBidi"/>
                <w:b w:val="0"/>
                <w:bCs w:val="0"/>
                <w:noProof/>
                <w:spacing w:val="0"/>
                <w:sz w:val="22"/>
                <w:lang w:eastAsia="de-CH"/>
              </w:rPr>
              <w:tab/>
            </w:r>
            <w:r w:rsidR="00F47EE9" w:rsidRPr="00587593">
              <w:rPr>
                <w:rStyle w:val="Hyperlink"/>
                <w:noProof/>
              </w:rPr>
              <w:t>Allgemeines</w:t>
            </w:r>
            <w:r w:rsidR="00F47EE9">
              <w:rPr>
                <w:noProof/>
                <w:webHidden/>
              </w:rPr>
              <w:tab/>
            </w:r>
            <w:r w:rsidR="00F47EE9">
              <w:rPr>
                <w:noProof/>
                <w:webHidden/>
              </w:rPr>
              <w:fldChar w:fldCharType="begin"/>
            </w:r>
            <w:r w:rsidR="00F47EE9">
              <w:rPr>
                <w:noProof/>
                <w:webHidden/>
              </w:rPr>
              <w:instrText xml:space="preserve"> PAGEREF _Toc126832542 \h </w:instrText>
            </w:r>
            <w:r w:rsidR="00F47EE9">
              <w:rPr>
                <w:noProof/>
                <w:webHidden/>
              </w:rPr>
            </w:r>
            <w:r w:rsidR="00F47EE9">
              <w:rPr>
                <w:noProof/>
                <w:webHidden/>
              </w:rPr>
              <w:fldChar w:fldCharType="separate"/>
            </w:r>
            <w:r w:rsidR="00A50618">
              <w:rPr>
                <w:noProof/>
                <w:webHidden/>
              </w:rPr>
              <w:t>3</w:t>
            </w:r>
            <w:r w:rsidR="00F47EE9">
              <w:rPr>
                <w:noProof/>
                <w:webHidden/>
              </w:rPr>
              <w:fldChar w:fldCharType="end"/>
            </w:r>
          </w:hyperlink>
        </w:p>
        <w:p w14:paraId="45A130C0" w14:textId="66D0018C" w:rsidR="00F47EE9" w:rsidRDefault="0095352B">
          <w:pPr>
            <w:pStyle w:val="Verzeichnis2"/>
            <w:rPr>
              <w:rFonts w:eastAsiaTheme="minorEastAsia" w:cstheme="minorBidi"/>
              <w:bCs w:val="0"/>
              <w:noProof/>
              <w:spacing w:val="0"/>
              <w:sz w:val="22"/>
              <w:lang w:eastAsia="de-CH"/>
            </w:rPr>
          </w:pPr>
          <w:hyperlink w:anchor="_Toc126832543" w:history="1">
            <w:r w:rsidR="00F47EE9" w:rsidRPr="00587593">
              <w:rPr>
                <w:rStyle w:val="Hyperlink"/>
                <w:noProof/>
                <w:spacing w:val="-10"/>
              </w:rPr>
              <w:t>1.1</w:t>
            </w:r>
            <w:r w:rsidR="00F47EE9">
              <w:rPr>
                <w:rFonts w:eastAsiaTheme="minorEastAsia" w:cstheme="minorBidi"/>
                <w:bCs w:val="0"/>
                <w:noProof/>
                <w:spacing w:val="0"/>
                <w:sz w:val="22"/>
                <w:lang w:eastAsia="de-CH"/>
              </w:rPr>
              <w:tab/>
            </w:r>
            <w:r w:rsidR="00F47EE9" w:rsidRPr="00587593">
              <w:rPr>
                <w:rStyle w:val="Hyperlink"/>
                <w:noProof/>
              </w:rPr>
              <w:t>Gegenstand</w:t>
            </w:r>
            <w:r w:rsidR="00F47EE9">
              <w:rPr>
                <w:noProof/>
                <w:webHidden/>
              </w:rPr>
              <w:tab/>
            </w:r>
            <w:r w:rsidR="00F47EE9">
              <w:rPr>
                <w:noProof/>
                <w:webHidden/>
              </w:rPr>
              <w:fldChar w:fldCharType="begin"/>
            </w:r>
            <w:r w:rsidR="00F47EE9">
              <w:rPr>
                <w:noProof/>
                <w:webHidden/>
              </w:rPr>
              <w:instrText xml:space="preserve"> PAGEREF _Toc126832543 \h </w:instrText>
            </w:r>
            <w:r w:rsidR="00F47EE9">
              <w:rPr>
                <w:noProof/>
                <w:webHidden/>
              </w:rPr>
            </w:r>
            <w:r w:rsidR="00F47EE9">
              <w:rPr>
                <w:noProof/>
                <w:webHidden/>
              </w:rPr>
              <w:fldChar w:fldCharType="separate"/>
            </w:r>
            <w:r w:rsidR="00A50618">
              <w:rPr>
                <w:noProof/>
                <w:webHidden/>
              </w:rPr>
              <w:t>3</w:t>
            </w:r>
            <w:r w:rsidR="00F47EE9">
              <w:rPr>
                <w:noProof/>
                <w:webHidden/>
              </w:rPr>
              <w:fldChar w:fldCharType="end"/>
            </w:r>
          </w:hyperlink>
        </w:p>
        <w:p w14:paraId="53D814C2" w14:textId="06813FFC" w:rsidR="00F47EE9" w:rsidRDefault="0095352B">
          <w:pPr>
            <w:pStyle w:val="Verzeichnis2"/>
            <w:rPr>
              <w:rFonts w:eastAsiaTheme="minorEastAsia" w:cstheme="minorBidi"/>
              <w:bCs w:val="0"/>
              <w:noProof/>
              <w:spacing w:val="0"/>
              <w:sz w:val="22"/>
              <w:lang w:eastAsia="de-CH"/>
            </w:rPr>
          </w:pPr>
          <w:hyperlink w:anchor="_Toc126832544" w:history="1">
            <w:r w:rsidR="00F47EE9" w:rsidRPr="00587593">
              <w:rPr>
                <w:rStyle w:val="Hyperlink"/>
                <w:noProof/>
                <w:spacing w:val="-10"/>
              </w:rPr>
              <w:t>1.2</w:t>
            </w:r>
            <w:r w:rsidR="00F47EE9">
              <w:rPr>
                <w:rFonts w:eastAsiaTheme="minorEastAsia" w:cstheme="minorBidi"/>
                <w:bCs w:val="0"/>
                <w:noProof/>
                <w:spacing w:val="0"/>
                <w:sz w:val="22"/>
                <w:lang w:eastAsia="de-CH"/>
              </w:rPr>
              <w:tab/>
            </w:r>
            <w:r w:rsidR="00F47EE9" w:rsidRPr="00587593">
              <w:rPr>
                <w:rStyle w:val="Hyperlink"/>
                <w:noProof/>
              </w:rPr>
              <w:t>Bemessung</w:t>
            </w:r>
            <w:r w:rsidR="00F47EE9">
              <w:rPr>
                <w:noProof/>
                <w:webHidden/>
              </w:rPr>
              <w:tab/>
            </w:r>
            <w:r w:rsidR="00F47EE9">
              <w:rPr>
                <w:noProof/>
                <w:webHidden/>
              </w:rPr>
              <w:fldChar w:fldCharType="begin"/>
            </w:r>
            <w:r w:rsidR="00F47EE9">
              <w:rPr>
                <w:noProof/>
                <w:webHidden/>
              </w:rPr>
              <w:instrText xml:space="preserve"> PAGEREF _Toc126832544 \h </w:instrText>
            </w:r>
            <w:r w:rsidR="00F47EE9">
              <w:rPr>
                <w:noProof/>
                <w:webHidden/>
              </w:rPr>
            </w:r>
            <w:r w:rsidR="00F47EE9">
              <w:rPr>
                <w:noProof/>
                <w:webHidden/>
              </w:rPr>
              <w:fldChar w:fldCharType="separate"/>
            </w:r>
            <w:r w:rsidR="00A50618">
              <w:rPr>
                <w:noProof/>
                <w:webHidden/>
              </w:rPr>
              <w:t>3</w:t>
            </w:r>
            <w:r w:rsidR="00F47EE9">
              <w:rPr>
                <w:noProof/>
                <w:webHidden/>
              </w:rPr>
              <w:fldChar w:fldCharType="end"/>
            </w:r>
          </w:hyperlink>
        </w:p>
        <w:p w14:paraId="23A13C9B" w14:textId="0399F7E1" w:rsidR="00F47EE9" w:rsidRDefault="0095352B">
          <w:pPr>
            <w:pStyle w:val="Verzeichnis2"/>
            <w:rPr>
              <w:rFonts w:eastAsiaTheme="minorEastAsia" w:cstheme="minorBidi"/>
              <w:bCs w:val="0"/>
              <w:noProof/>
              <w:spacing w:val="0"/>
              <w:sz w:val="22"/>
              <w:lang w:eastAsia="de-CH"/>
            </w:rPr>
          </w:pPr>
          <w:hyperlink w:anchor="_Toc126832545" w:history="1">
            <w:r w:rsidR="00F47EE9" w:rsidRPr="00587593">
              <w:rPr>
                <w:rStyle w:val="Hyperlink"/>
                <w:noProof/>
                <w:spacing w:val="-10"/>
              </w:rPr>
              <w:t>1.3</w:t>
            </w:r>
            <w:r w:rsidR="00F47EE9">
              <w:rPr>
                <w:rFonts w:eastAsiaTheme="minorEastAsia" w:cstheme="minorBidi"/>
                <w:bCs w:val="0"/>
                <w:noProof/>
                <w:spacing w:val="0"/>
                <w:sz w:val="22"/>
                <w:lang w:eastAsia="de-CH"/>
              </w:rPr>
              <w:tab/>
            </w:r>
            <w:r w:rsidR="00F47EE9" w:rsidRPr="00587593">
              <w:rPr>
                <w:rStyle w:val="Hyperlink"/>
                <w:noProof/>
              </w:rPr>
              <w:t>Gebührenschuldnerin / Gebührenschuldner</w:t>
            </w:r>
            <w:r w:rsidR="00F47EE9">
              <w:rPr>
                <w:noProof/>
                <w:webHidden/>
              </w:rPr>
              <w:tab/>
            </w:r>
            <w:r w:rsidR="00F47EE9">
              <w:rPr>
                <w:noProof/>
                <w:webHidden/>
              </w:rPr>
              <w:fldChar w:fldCharType="begin"/>
            </w:r>
            <w:r w:rsidR="00F47EE9">
              <w:rPr>
                <w:noProof/>
                <w:webHidden/>
              </w:rPr>
              <w:instrText xml:space="preserve"> PAGEREF _Toc126832545 \h </w:instrText>
            </w:r>
            <w:r w:rsidR="00F47EE9">
              <w:rPr>
                <w:noProof/>
                <w:webHidden/>
              </w:rPr>
            </w:r>
            <w:r w:rsidR="00F47EE9">
              <w:rPr>
                <w:noProof/>
                <w:webHidden/>
              </w:rPr>
              <w:fldChar w:fldCharType="separate"/>
            </w:r>
            <w:r w:rsidR="00A50618">
              <w:rPr>
                <w:noProof/>
                <w:webHidden/>
              </w:rPr>
              <w:t>4</w:t>
            </w:r>
            <w:r w:rsidR="00F47EE9">
              <w:rPr>
                <w:noProof/>
                <w:webHidden/>
              </w:rPr>
              <w:fldChar w:fldCharType="end"/>
            </w:r>
          </w:hyperlink>
        </w:p>
        <w:p w14:paraId="7B9ECFE3" w14:textId="276539E7" w:rsidR="00F47EE9" w:rsidRDefault="0095352B">
          <w:pPr>
            <w:pStyle w:val="Verzeichnis2"/>
            <w:rPr>
              <w:rFonts w:eastAsiaTheme="minorEastAsia" w:cstheme="minorBidi"/>
              <w:bCs w:val="0"/>
              <w:noProof/>
              <w:spacing w:val="0"/>
              <w:sz w:val="22"/>
              <w:lang w:eastAsia="de-CH"/>
            </w:rPr>
          </w:pPr>
          <w:hyperlink w:anchor="_Toc126832546" w:history="1">
            <w:r w:rsidR="00F47EE9" w:rsidRPr="00587593">
              <w:rPr>
                <w:rStyle w:val="Hyperlink"/>
                <w:noProof/>
                <w:spacing w:val="-10"/>
              </w:rPr>
              <w:t>1.4</w:t>
            </w:r>
            <w:r w:rsidR="00F47EE9">
              <w:rPr>
                <w:rFonts w:eastAsiaTheme="minorEastAsia" w:cstheme="minorBidi"/>
                <w:bCs w:val="0"/>
                <w:noProof/>
                <w:spacing w:val="0"/>
                <w:sz w:val="22"/>
                <w:lang w:eastAsia="de-CH"/>
              </w:rPr>
              <w:tab/>
            </w:r>
            <w:r w:rsidR="00F47EE9" w:rsidRPr="00587593">
              <w:rPr>
                <w:rStyle w:val="Hyperlink"/>
                <w:noProof/>
              </w:rPr>
              <w:t>Erhebung</w:t>
            </w:r>
            <w:r w:rsidR="00F47EE9">
              <w:rPr>
                <w:noProof/>
                <w:webHidden/>
              </w:rPr>
              <w:tab/>
            </w:r>
            <w:r w:rsidR="00F47EE9">
              <w:rPr>
                <w:noProof/>
                <w:webHidden/>
              </w:rPr>
              <w:fldChar w:fldCharType="begin"/>
            </w:r>
            <w:r w:rsidR="00F47EE9">
              <w:rPr>
                <w:noProof/>
                <w:webHidden/>
              </w:rPr>
              <w:instrText xml:space="preserve"> PAGEREF _Toc126832546 \h </w:instrText>
            </w:r>
            <w:r w:rsidR="00F47EE9">
              <w:rPr>
                <w:noProof/>
                <w:webHidden/>
              </w:rPr>
            </w:r>
            <w:r w:rsidR="00F47EE9">
              <w:rPr>
                <w:noProof/>
                <w:webHidden/>
              </w:rPr>
              <w:fldChar w:fldCharType="separate"/>
            </w:r>
            <w:r w:rsidR="00A50618">
              <w:rPr>
                <w:noProof/>
                <w:webHidden/>
              </w:rPr>
              <w:t>4</w:t>
            </w:r>
            <w:r w:rsidR="00F47EE9">
              <w:rPr>
                <w:noProof/>
                <w:webHidden/>
              </w:rPr>
              <w:fldChar w:fldCharType="end"/>
            </w:r>
          </w:hyperlink>
        </w:p>
        <w:p w14:paraId="169A1F8B" w14:textId="36E6088E" w:rsidR="00F47EE9" w:rsidRDefault="0095352B">
          <w:pPr>
            <w:pStyle w:val="Verzeichnis1"/>
            <w:rPr>
              <w:rFonts w:eastAsiaTheme="minorEastAsia" w:cstheme="minorBidi"/>
              <w:b w:val="0"/>
              <w:bCs w:val="0"/>
              <w:noProof/>
              <w:spacing w:val="0"/>
              <w:sz w:val="22"/>
              <w:lang w:eastAsia="de-CH"/>
            </w:rPr>
          </w:pPr>
          <w:hyperlink w:anchor="_Toc126832547" w:history="1">
            <w:r w:rsidR="00F47EE9" w:rsidRPr="00587593">
              <w:rPr>
                <w:rStyle w:val="Hyperlink"/>
                <w:noProof/>
                <w:spacing w:val="-10"/>
              </w:rPr>
              <w:t>2.</w:t>
            </w:r>
            <w:r w:rsidR="00F47EE9">
              <w:rPr>
                <w:rFonts w:eastAsiaTheme="minorEastAsia" w:cstheme="minorBidi"/>
                <w:b w:val="0"/>
                <w:bCs w:val="0"/>
                <w:noProof/>
                <w:spacing w:val="0"/>
                <w:sz w:val="22"/>
                <w:lang w:eastAsia="de-CH"/>
              </w:rPr>
              <w:tab/>
            </w:r>
            <w:r w:rsidR="00F47EE9" w:rsidRPr="00587593">
              <w:rPr>
                <w:rStyle w:val="Hyperlink"/>
                <w:noProof/>
              </w:rPr>
              <w:t>Gebührenbereiche</w:t>
            </w:r>
            <w:r w:rsidR="00F47EE9">
              <w:rPr>
                <w:noProof/>
                <w:webHidden/>
              </w:rPr>
              <w:tab/>
            </w:r>
            <w:r w:rsidR="00F47EE9">
              <w:rPr>
                <w:noProof/>
                <w:webHidden/>
              </w:rPr>
              <w:fldChar w:fldCharType="begin"/>
            </w:r>
            <w:r w:rsidR="00F47EE9">
              <w:rPr>
                <w:noProof/>
                <w:webHidden/>
              </w:rPr>
              <w:instrText xml:space="preserve"> PAGEREF _Toc126832547 \h </w:instrText>
            </w:r>
            <w:r w:rsidR="00F47EE9">
              <w:rPr>
                <w:noProof/>
                <w:webHidden/>
              </w:rPr>
            </w:r>
            <w:r w:rsidR="00F47EE9">
              <w:rPr>
                <w:noProof/>
                <w:webHidden/>
              </w:rPr>
              <w:fldChar w:fldCharType="separate"/>
            </w:r>
            <w:r w:rsidR="00A50618">
              <w:rPr>
                <w:noProof/>
                <w:webHidden/>
              </w:rPr>
              <w:t>5</w:t>
            </w:r>
            <w:r w:rsidR="00F47EE9">
              <w:rPr>
                <w:noProof/>
                <w:webHidden/>
              </w:rPr>
              <w:fldChar w:fldCharType="end"/>
            </w:r>
          </w:hyperlink>
        </w:p>
        <w:p w14:paraId="31B8D683" w14:textId="6DC52E14" w:rsidR="00F47EE9" w:rsidRDefault="0095352B">
          <w:pPr>
            <w:pStyle w:val="Verzeichnis2"/>
            <w:rPr>
              <w:rFonts w:eastAsiaTheme="minorEastAsia" w:cstheme="minorBidi"/>
              <w:bCs w:val="0"/>
              <w:noProof/>
              <w:spacing w:val="0"/>
              <w:sz w:val="22"/>
              <w:lang w:eastAsia="de-CH"/>
            </w:rPr>
          </w:pPr>
          <w:hyperlink w:anchor="_Toc126832548" w:history="1">
            <w:r w:rsidR="00F47EE9" w:rsidRPr="00587593">
              <w:rPr>
                <w:rStyle w:val="Hyperlink"/>
                <w:noProof/>
                <w:spacing w:val="-10"/>
              </w:rPr>
              <w:t>2.1</w:t>
            </w:r>
            <w:r w:rsidR="00F47EE9">
              <w:rPr>
                <w:rFonts w:eastAsiaTheme="minorEastAsia" w:cstheme="minorBidi"/>
                <w:bCs w:val="0"/>
                <w:noProof/>
                <w:spacing w:val="0"/>
                <w:sz w:val="22"/>
                <w:lang w:eastAsia="de-CH"/>
              </w:rPr>
              <w:tab/>
            </w:r>
            <w:r w:rsidR="00F47EE9" w:rsidRPr="00587593">
              <w:rPr>
                <w:rStyle w:val="Hyperlink"/>
                <w:noProof/>
              </w:rPr>
              <w:t>Personen-, Familien-, Erbrecht</w:t>
            </w:r>
            <w:r w:rsidR="00F47EE9">
              <w:rPr>
                <w:noProof/>
                <w:webHidden/>
              </w:rPr>
              <w:tab/>
            </w:r>
            <w:r w:rsidR="00F47EE9">
              <w:rPr>
                <w:noProof/>
                <w:webHidden/>
              </w:rPr>
              <w:fldChar w:fldCharType="begin"/>
            </w:r>
            <w:r w:rsidR="00F47EE9">
              <w:rPr>
                <w:noProof/>
                <w:webHidden/>
              </w:rPr>
              <w:instrText xml:space="preserve"> PAGEREF _Toc126832548 \h </w:instrText>
            </w:r>
            <w:r w:rsidR="00F47EE9">
              <w:rPr>
                <w:noProof/>
                <w:webHidden/>
              </w:rPr>
            </w:r>
            <w:r w:rsidR="00F47EE9">
              <w:rPr>
                <w:noProof/>
                <w:webHidden/>
              </w:rPr>
              <w:fldChar w:fldCharType="separate"/>
            </w:r>
            <w:r w:rsidR="00A50618">
              <w:rPr>
                <w:noProof/>
                <w:webHidden/>
              </w:rPr>
              <w:t>5</w:t>
            </w:r>
            <w:r w:rsidR="00F47EE9">
              <w:rPr>
                <w:noProof/>
                <w:webHidden/>
              </w:rPr>
              <w:fldChar w:fldCharType="end"/>
            </w:r>
          </w:hyperlink>
        </w:p>
        <w:p w14:paraId="1B0A3037" w14:textId="61A42FF7" w:rsidR="00F47EE9" w:rsidRDefault="0095352B">
          <w:pPr>
            <w:pStyle w:val="Verzeichnis2"/>
            <w:rPr>
              <w:rFonts w:eastAsiaTheme="minorEastAsia" w:cstheme="minorBidi"/>
              <w:bCs w:val="0"/>
              <w:noProof/>
              <w:spacing w:val="0"/>
              <w:sz w:val="22"/>
              <w:lang w:eastAsia="de-CH"/>
            </w:rPr>
          </w:pPr>
          <w:hyperlink w:anchor="_Toc126832549" w:history="1">
            <w:r w:rsidR="00F47EE9" w:rsidRPr="00587593">
              <w:rPr>
                <w:rStyle w:val="Hyperlink"/>
                <w:noProof/>
                <w:spacing w:val="-10"/>
              </w:rPr>
              <w:t>2.2</w:t>
            </w:r>
            <w:r w:rsidR="00F47EE9">
              <w:rPr>
                <w:rFonts w:eastAsiaTheme="minorEastAsia" w:cstheme="minorBidi"/>
                <w:bCs w:val="0"/>
                <w:noProof/>
                <w:spacing w:val="0"/>
                <w:sz w:val="22"/>
                <w:lang w:eastAsia="de-CH"/>
              </w:rPr>
              <w:tab/>
            </w:r>
            <w:r w:rsidR="00F47EE9" w:rsidRPr="00587593">
              <w:rPr>
                <w:rStyle w:val="Hyperlink"/>
                <w:noProof/>
              </w:rPr>
              <w:t>Einwohnerkontrolle</w:t>
            </w:r>
            <w:r w:rsidR="00F47EE9">
              <w:rPr>
                <w:noProof/>
                <w:webHidden/>
              </w:rPr>
              <w:tab/>
            </w:r>
            <w:r w:rsidR="00F47EE9">
              <w:rPr>
                <w:noProof/>
                <w:webHidden/>
              </w:rPr>
              <w:fldChar w:fldCharType="begin"/>
            </w:r>
            <w:r w:rsidR="00F47EE9">
              <w:rPr>
                <w:noProof/>
                <w:webHidden/>
              </w:rPr>
              <w:instrText xml:space="preserve"> PAGEREF _Toc126832549 \h </w:instrText>
            </w:r>
            <w:r w:rsidR="00F47EE9">
              <w:rPr>
                <w:noProof/>
                <w:webHidden/>
              </w:rPr>
            </w:r>
            <w:r w:rsidR="00F47EE9">
              <w:rPr>
                <w:noProof/>
                <w:webHidden/>
              </w:rPr>
              <w:fldChar w:fldCharType="separate"/>
            </w:r>
            <w:r w:rsidR="00A50618">
              <w:rPr>
                <w:noProof/>
                <w:webHidden/>
              </w:rPr>
              <w:t>5</w:t>
            </w:r>
            <w:r w:rsidR="00F47EE9">
              <w:rPr>
                <w:noProof/>
                <w:webHidden/>
              </w:rPr>
              <w:fldChar w:fldCharType="end"/>
            </w:r>
          </w:hyperlink>
        </w:p>
        <w:p w14:paraId="70E8728A" w14:textId="553C7C1D" w:rsidR="00F47EE9" w:rsidRDefault="0095352B">
          <w:pPr>
            <w:pStyle w:val="Verzeichnis2"/>
            <w:rPr>
              <w:rFonts w:eastAsiaTheme="minorEastAsia" w:cstheme="minorBidi"/>
              <w:bCs w:val="0"/>
              <w:noProof/>
              <w:spacing w:val="0"/>
              <w:sz w:val="22"/>
              <w:lang w:eastAsia="de-CH"/>
            </w:rPr>
          </w:pPr>
          <w:hyperlink w:anchor="_Toc126832550" w:history="1">
            <w:r w:rsidR="00F47EE9" w:rsidRPr="00587593">
              <w:rPr>
                <w:rStyle w:val="Hyperlink"/>
                <w:noProof/>
                <w:spacing w:val="-10"/>
              </w:rPr>
              <w:t>2.3</w:t>
            </w:r>
            <w:r w:rsidR="00F47EE9">
              <w:rPr>
                <w:rFonts w:eastAsiaTheme="minorEastAsia" w:cstheme="minorBidi"/>
                <w:bCs w:val="0"/>
                <w:noProof/>
                <w:spacing w:val="0"/>
                <w:sz w:val="22"/>
                <w:lang w:eastAsia="de-CH"/>
              </w:rPr>
              <w:tab/>
            </w:r>
            <w:r w:rsidR="00F47EE9" w:rsidRPr="00587593">
              <w:rPr>
                <w:rStyle w:val="Hyperlink"/>
                <w:noProof/>
              </w:rPr>
              <w:t>Ortspolizeiwesen</w:t>
            </w:r>
            <w:r w:rsidR="00F47EE9">
              <w:rPr>
                <w:noProof/>
                <w:webHidden/>
              </w:rPr>
              <w:tab/>
            </w:r>
            <w:r w:rsidR="00F47EE9">
              <w:rPr>
                <w:noProof/>
                <w:webHidden/>
              </w:rPr>
              <w:fldChar w:fldCharType="begin"/>
            </w:r>
            <w:r w:rsidR="00F47EE9">
              <w:rPr>
                <w:noProof/>
                <w:webHidden/>
              </w:rPr>
              <w:instrText xml:space="preserve"> PAGEREF _Toc126832550 \h </w:instrText>
            </w:r>
            <w:r w:rsidR="00F47EE9">
              <w:rPr>
                <w:noProof/>
                <w:webHidden/>
              </w:rPr>
            </w:r>
            <w:r w:rsidR="00F47EE9">
              <w:rPr>
                <w:noProof/>
                <w:webHidden/>
              </w:rPr>
              <w:fldChar w:fldCharType="separate"/>
            </w:r>
            <w:r w:rsidR="00A50618">
              <w:rPr>
                <w:noProof/>
                <w:webHidden/>
              </w:rPr>
              <w:t>6</w:t>
            </w:r>
            <w:r w:rsidR="00F47EE9">
              <w:rPr>
                <w:noProof/>
                <w:webHidden/>
              </w:rPr>
              <w:fldChar w:fldCharType="end"/>
            </w:r>
          </w:hyperlink>
        </w:p>
        <w:p w14:paraId="207EF9B1" w14:textId="18C0D8AB" w:rsidR="00F47EE9" w:rsidRDefault="0095352B">
          <w:pPr>
            <w:pStyle w:val="Verzeichnis2"/>
            <w:rPr>
              <w:rFonts w:eastAsiaTheme="minorEastAsia" w:cstheme="minorBidi"/>
              <w:bCs w:val="0"/>
              <w:noProof/>
              <w:spacing w:val="0"/>
              <w:sz w:val="22"/>
              <w:lang w:eastAsia="de-CH"/>
            </w:rPr>
          </w:pPr>
          <w:hyperlink w:anchor="_Toc126832551" w:history="1">
            <w:r w:rsidR="00F47EE9" w:rsidRPr="00587593">
              <w:rPr>
                <w:rStyle w:val="Hyperlink"/>
                <w:noProof/>
                <w:spacing w:val="-10"/>
              </w:rPr>
              <w:t>2.4</w:t>
            </w:r>
            <w:r w:rsidR="00F47EE9">
              <w:rPr>
                <w:rFonts w:eastAsiaTheme="minorEastAsia" w:cstheme="minorBidi"/>
                <w:bCs w:val="0"/>
                <w:noProof/>
                <w:spacing w:val="0"/>
                <w:sz w:val="22"/>
                <w:lang w:eastAsia="de-CH"/>
              </w:rPr>
              <w:tab/>
            </w:r>
            <w:r w:rsidR="00F47EE9" w:rsidRPr="00587593">
              <w:rPr>
                <w:rStyle w:val="Hyperlink"/>
                <w:noProof/>
              </w:rPr>
              <w:t>Bauwesen</w:t>
            </w:r>
            <w:r w:rsidR="00F47EE9">
              <w:rPr>
                <w:noProof/>
                <w:webHidden/>
              </w:rPr>
              <w:tab/>
            </w:r>
            <w:r w:rsidR="00F47EE9">
              <w:rPr>
                <w:noProof/>
                <w:webHidden/>
              </w:rPr>
              <w:fldChar w:fldCharType="begin"/>
            </w:r>
            <w:r w:rsidR="00F47EE9">
              <w:rPr>
                <w:noProof/>
                <w:webHidden/>
              </w:rPr>
              <w:instrText xml:space="preserve"> PAGEREF _Toc126832551 \h </w:instrText>
            </w:r>
            <w:r w:rsidR="00F47EE9">
              <w:rPr>
                <w:noProof/>
                <w:webHidden/>
              </w:rPr>
            </w:r>
            <w:r w:rsidR="00F47EE9">
              <w:rPr>
                <w:noProof/>
                <w:webHidden/>
              </w:rPr>
              <w:fldChar w:fldCharType="separate"/>
            </w:r>
            <w:r w:rsidR="00A50618">
              <w:rPr>
                <w:noProof/>
                <w:webHidden/>
              </w:rPr>
              <w:t>9</w:t>
            </w:r>
            <w:r w:rsidR="00F47EE9">
              <w:rPr>
                <w:noProof/>
                <w:webHidden/>
              </w:rPr>
              <w:fldChar w:fldCharType="end"/>
            </w:r>
          </w:hyperlink>
        </w:p>
        <w:p w14:paraId="423DC1F5" w14:textId="1E5D889A" w:rsidR="00F47EE9" w:rsidRDefault="0095352B">
          <w:pPr>
            <w:pStyle w:val="Verzeichnis2"/>
            <w:rPr>
              <w:rFonts w:eastAsiaTheme="minorEastAsia" w:cstheme="minorBidi"/>
              <w:bCs w:val="0"/>
              <w:noProof/>
              <w:spacing w:val="0"/>
              <w:sz w:val="22"/>
              <w:lang w:eastAsia="de-CH"/>
            </w:rPr>
          </w:pPr>
          <w:hyperlink w:anchor="_Toc126832552" w:history="1">
            <w:r w:rsidR="00F47EE9" w:rsidRPr="00587593">
              <w:rPr>
                <w:rStyle w:val="Hyperlink"/>
                <w:noProof/>
                <w:spacing w:val="-10"/>
              </w:rPr>
              <w:t>2.4.1</w:t>
            </w:r>
            <w:r w:rsidR="00F47EE9">
              <w:rPr>
                <w:rFonts w:eastAsiaTheme="minorEastAsia" w:cstheme="minorBidi"/>
                <w:bCs w:val="0"/>
                <w:noProof/>
                <w:spacing w:val="0"/>
                <w:sz w:val="22"/>
                <w:lang w:eastAsia="de-CH"/>
              </w:rPr>
              <w:tab/>
            </w:r>
            <w:r w:rsidR="00F47EE9" w:rsidRPr="00587593">
              <w:rPr>
                <w:rStyle w:val="Hyperlink"/>
                <w:noProof/>
              </w:rPr>
              <w:t>Baugesuche und Voranfragen</w:t>
            </w:r>
            <w:r w:rsidR="00F47EE9">
              <w:rPr>
                <w:noProof/>
                <w:webHidden/>
              </w:rPr>
              <w:tab/>
            </w:r>
            <w:r w:rsidR="00F47EE9">
              <w:rPr>
                <w:noProof/>
                <w:webHidden/>
              </w:rPr>
              <w:fldChar w:fldCharType="begin"/>
            </w:r>
            <w:r w:rsidR="00F47EE9">
              <w:rPr>
                <w:noProof/>
                <w:webHidden/>
              </w:rPr>
              <w:instrText xml:space="preserve"> PAGEREF _Toc126832552 \h </w:instrText>
            </w:r>
            <w:r w:rsidR="00F47EE9">
              <w:rPr>
                <w:noProof/>
                <w:webHidden/>
              </w:rPr>
            </w:r>
            <w:r w:rsidR="00F47EE9">
              <w:rPr>
                <w:noProof/>
                <w:webHidden/>
              </w:rPr>
              <w:fldChar w:fldCharType="separate"/>
            </w:r>
            <w:r w:rsidR="00A50618">
              <w:rPr>
                <w:noProof/>
                <w:webHidden/>
              </w:rPr>
              <w:t>9</w:t>
            </w:r>
            <w:r w:rsidR="00F47EE9">
              <w:rPr>
                <w:noProof/>
                <w:webHidden/>
              </w:rPr>
              <w:fldChar w:fldCharType="end"/>
            </w:r>
          </w:hyperlink>
        </w:p>
        <w:p w14:paraId="5646B8DB" w14:textId="26D6AD5E" w:rsidR="00F47EE9" w:rsidRDefault="0095352B">
          <w:pPr>
            <w:pStyle w:val="Verzeichnis2"/>
            <w:rPr>
              <w:rFonts w:eastAsiaTheme="minorEastAsia" w:cstheme="minorBidi"/>
              <w:bCs w:val="0"/>
              <w:noProof/>
              <w:spacing w:val="0"/>
              <w:sz w:val="22"/>
              <w:lang w:eastAsia="de-CH"/>
            </w:rPr>
          </w:pPr>
          <w:hyperlink w:anchor="_Toc126832553" w:history="1">
            <w:r w:rsidR="00F47EE9" w:rsidRPr="00587593">
              <w:rPr>
                <w:rStyle w:val="Hyperlink"/>
                <w:noProof/>
                <w:spacing w:val="-10"/>
              </w:rPr>
              <w:t>2.4.2</w:t>
            </w:r>
            <w:r w:rsidR="00F47EE9">
              <w:rPr>
                <w:rFonts w:eastAsiaTheme="minorEastAsia" w:cstheme="minorBidi"/>
                <w:bCs w:val="0"/>
                <w:noProof/>
                <w:spacing w:val="0"/>
                <w:sz w:val="22"/>
                <w:lang w:eastAsia="de-CH"/>
              </w:rPr>
              <w:tab/>
            </w:r>
            <w:r w:rsidR="00F47EE9" w:rsidRPr="00587593">
              <w:rPr>
                <w:rStyle w:val="Hyperlink"/>
                <w:noProof/>
              </w:rPr>
              <w:t>Baukontrolle</w:t>
            </w:r>
            <w:r w:rsidR="00F47EE9">
              <w:rPr>
                <w:noProof/>
                <w:webHidden/>
              </w:rPr>
              <w:tab/>
            </w:r>
            <w:r w:rsidR="00F47EE9">
              <w:rPr>
                <w:noProof/>
                <w:webHidden/>
              </w:rPr>
              <w:fldChar w:fldCharType="begin"/>
            </w:r>
            <w:r w:rsidR="00F47EE9">
              <w:rPr>
                <w:noProof/>
                <w:webHidden/>
              </w:rPr>
              <w:instrText xml:space="preserve"> PAGEREF _Toc126832553 \h </w:instrText>
            </w:r>
            <w:r w:rsidR="00F47EE9">
              <w:rPr>
                <w:noProof/>
                <w:webHidden/>
              </w:rPr>
            </w:r>
            <w:r w:rsidR="00F47EE9">
              <w:rPr>
                <w:noProof/>
                <w:webHidden/>
              </w:rPr>
              <w:fldChar w:fldCharType="separate"/>
            </w:r>
            <w:r w:rsidR="00A50618">
              <w:rPr>
                <w:noProof/>
                <w:webHidden/>
              </w:rPr>
              <w:t>11</w:t>
            </w:r>
            <w:r w:rsidR="00F47EE9">
              <w:rPr>
                <w:noProof/>
                <w:webHidden/>
              </w:rPr>
              <w:fldChar w:fldCharType="end"/>
            </w:r>
          </w:hyperlink>
        </w:p>
        <w:p w14:paraId="722E9620" w14:textId="0299E523" w:rsidR="00F47EE9" w:rsidRDefault="0095352B">
          <w:pPr>
            <w:pStyle w:val="Verzeichnis2"/>
            <w:rPr>
              <w:rFonts w:eastAsiaTheme="minorEastAsia" w:cstheme="minorBidi"/>
              <w:bCs w:val="0"/>
              <w:noProof/>
              <w:spacing w:val="0"/>
              <w:sz w:val="22"/>
              <w:lang w:eastAsia="de-CH"/>
            </w:rPr>
          </w:pPr>
          <w:hyperlink w:anchor="_Toc126832554" w:history="1">
            <w:r w:rsidR="00F47EE9" w:rsidRPr="00587593">
              <w:rPr>
                <w:rStyle w:val="Hyperlink"/>
                <w:noProof/>
                <w:spacing w:val="-10"/>
              </w:rPr>
              <w:t>2.4.3</w:t>
            </w:r>
            <w:r w:rsidR="00F47EE9">
              <w:rPr>
                <w:rFonts w:eastAsiaTheme="minorEastAsia" w:cstheme="minorBidi"/>
                <w:bCs w:val="0"/>
                <w:noProof/>
                <w:spacing w:val="0"/>
                <w:sz w:val="22"/>
                <w:lang w:eastAsia="de-CH"/>
              </w:rPr>
              <w:tab/>
            </w:r>
            <w:r w:rsidR="00F47EE9" w:rsidRPr="00587593">
              <w:rPr>
                <w:rStyle w:val="Hyperlink"/>
                <w:noProof/>
              </w:rPr>
              <w:t>Weitere Aufwendungen</w:t>
            </w:r>
            <w:r w:rsidR="00F47EE9">
              <w:rPr>
                <w:noProof/>
                <w:webHidden/>
              </w:rPr>
              <w:tab/>
            </w:r>
            <w:r w:rsidR="00F47EE9">
              <w:rPr>
                <w:noProof/>
                <w:webHidden/>
              </w:rPr>
              <w:fldChar w:fldCharType="begin"/>
            </w:r>
            <w:r w:rsidR="00F47EE9">
              <w:rPr>
                <w:noProof/>
                <w:webHidden/>
              </w:rPr>
              <w:instrText xml:space="preserve"> PAGEREF _Toc126832554 \h </w:instrText>
            </w:r>
            <w:r w:rsidR="00F47EE9">
              <w:rPr>
                <w:noProof/>
                <w:webHidden/>
              </w:rPr>
            </w:r>
            <w:r w:rsidR="00F47EE9">
              <w:rPr>
                <w:noProof/>
                <w:webHidden/>
              </w:rPr>
              <w:fldChar w:fldCharType="separate"/>
            </w:r>
            <w:r w:rsidR="00A50618">
              <w:rPr>
                <w:noProof/>
                <w:webHidden/>
              </w:rPr>
              <w:t>11</w:t>
            </w:r>
            <w:r w:rsidR="00F47EE9">
              <w:rPr>
                <w:noProof/>
                <w:webHidden/>
              </w:rPr>
              <w:fldChar w:fldCharType="end"/>
            </w:r>
          </w:hyperlink>
        </w:p>
        <w:p w14:paraId="00425166" w14:textId="20030E1D" w:rsidR="00F47EE9" w:rsidRDefault="0095352B">
          <w:pPr>
            <w:pStyle w:val="Verzeichnis2"/>
            <w:rPr>
              <w:rFonts w:eastAsiaTheme="minorEastAsia" w:cstheme="minorBidi"/>
              <w:bCs w:val="0"/>
              <w:noProof/>
              <w:spacing w:val="0"/>
              <w:sz w:val="22"/>
              <w:lang w:eastAsia="de-CH"/>
            </w:rPr>
          </w:pPr>
          <w:hyperlink w:anchor="_Toc126832555" w:history="1">
            <w:r w:rsidR="00F47EE9" w:rsidRPr="00587593">
              <w:rPr>
                <w:rStyle w:val="Hyperlink"/>
                <w:noProof/>
                <w:spacing w:val="-10"/>
              </w:rPr>
              <w:t>2.5</w:t>
            </w:r>
            <w:r w:rsidR="00F47EE9">
              <w:rPr>
                <w:rFonts w:eastAsiaTheme="minorEastAsia" w:cstheme="minorBidi"/>
                <w:bCs w:val="0"/>
                <w:noProof/>
                <w:spacing w:val="0"/>
                <w:sz w:val="22"/>
                <w:lang w:eastAsia="de-CH"/>
              </w:rPr>
              <w:tab/>
            </w:r>
            <w:r w:rsidR="00F47EE9" w:rsidRPr="00587593">
              <w:rPr>
                <w:rStyle w:val="Hyperlink"/>
                <w:noProof/>
              </w:rPr>
              <w:t>Steuerwesen</w:t>
            </w:r>
            <w:r w:rsidR="00F47EE9">
              <w:rPr>
                <w:noProof/>
                <w:webHidden/>
              </w:rPr>
              <w:tab/>
            </w:r>
            <w:r w:rsidR="00F47EE9">
              <w:rPr>
                <w:noProof/>
                <w:webHidden/>
              </w:rPr>
              <w:fldChar w:fldCharType="begin"/>
            </w:r>
            <w:r w:rsidR="00F47EE9">
              <w:rPr>
                <w:noProof/>
                <w:webHidden/>
              </w:rPr>
              <w:instrText xml:space="preserve"> PAGEREF _Toc126832555 \h </w:instrText>
            </w:r>
            <w:r w:rsidR="00F47EE9">
              <w:rPr>
                <w:noProof/>
                <w:webHidden/>
              </w:rPr>
            </w:r>
            <w:r w:rsidR="00F47EE9">
              <w:rPr>
                <w:noProof/>
                <w:webHidden/>
              </w:rPr>
              <w:fldChar w:fldCharType="separate"/>
            </w:r>
            <w:r w:rsidR="00A50618">
              <w:rPr>
                <w:noProof/>
                <w:webHidden/>
              </w:rPr>
              <w:t>11</w:t>
            </w:r>
            <w:r w:rsidR="00F47EE9">
              <w:rPr>
                <w:noProof/>
                <w:webHidden/>
              </w:rPr>
              <w:fldChar w:fldCharType="end"/>
            </w:r>
          </w:hyperlink>
        </w:p>
        <w:p w14:paraId="0B396EA1" w14:textId="4FAE28A5" w:rsidR="00F47EE9" w:rsidRDefault="0095352B">
          <w:pPr>
            <w:pStyle w:val="Verzeichnis2"/>
            <w:rPr>
              <w:rFonts w:eastAsiaTheme="minorEastAsia" w:cstheme="minorBidi"/>
              <w:bCs w:val="0"/>
              <w:noProof/>
              <w:spacing w:val="0"/>
              <w:sz w:val="22"/>
              <w:lang w:eastAsia="de-CH"/>
            </w:rPr>
          </w:pPr>
          <w:hyperlink w:anchor="_Toc126832556" w:history="1">
            <w:r w:rsidR="00F47EE9" w:rsidRPr="00587593">
              <w:rPr>
                <w:rStyle w:val="Hyperlink"/>
                <w:noProof/>
                <w:spacing w:val="-10"/>
              </w:rPr>
              <w:t>2.6</w:t>
            </w:r>
            <w:r w:rsidR="00F47EE9">
              <w:rPr>
                <w:rFonts w:eastAsiaTheme="minorEastAsia" w:cstheme="minorBidi"/>
                <w:bCs w:val="0"/>
                <w:noProof/>
                <w:spacing w:val="0"/>
                <w:sz w:val="22"/>
                <w:lang w:eastAsia="de-CH"/>
              </w:rPr>
              <w:tab/>
            </w:r>
            <w:r w:rsidR="00F47EE9" w:rsidRPr="00587593">
              <w:rPr>
                <w:rStyle w:val="Hyperlink"/>
                <w:noProof/>
              </w:rPr>
              <w:t>Datenschutz</w:t>
            </w:r>
            <w:r w:rsidR="00F47EE9">
              <w:rPr>
                <w:noProof/>
                <w:webHidden/>
              </w:rPr>
              <w:tab/>
            </w:r>
            <w:r w:rsidR="00F47EE9">
              <w:rPr>
                <w:noProof/>
                <w:webHidden/>
              </w:rPr>
              <w:fldChar w:fldCharType="begin"/>
            </w:r>
            <w:r w:rsidR="00F47EE9">
              <w:rPr>
                <w:noProof/>
                <w:webHidden/>
              </w:rPr>
              <w:instrText xml:space="preserve"> PAGEREF _Toc126832556 \h </w:instrText>
            </w:r>
            <w:r w:rsidR="00F47EE9">
              <w:rPr>
                <w:noProof/>
                <w:webHidden/>
              </w:rPr>
            </w:r>
            <w:r w:rsidR="00F47EE9">
              <w:rPr>
                <w:noProof/>
                <w:webHidden/>
              </w:rPr>
              <w:fldChar w:fldCharType="separate"/>
            </w:r>
            <w:r w:rsidR="00A50618">
              <w:rPr>
                <w:noProof/>
                <w:webHidden/>
              </w:rPr>
              <w:t>12</w:t>
            </w:r>
            <w:r w:rsidR="00F47EE9">
              <w:rPr>
                <w:noProof/>
                <w:webHidden/>
              </w:rPr>
              <w:fldChar w:fldCharType="end"/>
            </w:r>
          </w:hyperlink>
        </w:p>
        <w:p w14:paraId="3555CF49" w14:textId="0A77D056" w:rsidR="00F47EE9" w:rsidRDefault="0095352B">
          <w:pPr>
            <w:pStyle w:val="Verzeichnis2"/>
            <w:rPr>
              <w:rFonts w:eastAsiaTheme="minorEastAsia" w:cstheme="minorBidi"/>
              <w:bCs w:val="0"/>
              <w:noProof/>
              <w:spacing w:val="0"/>
              <w:sz w:val="22"/>
              <w:lang w:eastAsia="de-CH"/>
            </w:rPr>
          </w:pPr>
          <w:hyperlink w:anchor="_Toc126832557" w:history="1">
            <w:r w:rsidR="00F47EE9" w:rsidRPr="00587593">
              <w:rPr>
                <w:rStyle w:val="Hyperlink"/>
                <w:noProof/>
                <w:spacing w:val="-10"/>
              </w:rPr>
              <w:t>2.7</w:t>
            </w:r>
            <w:r w:rsidR="00F47EE9">
              <w:rPr>
                <w:rFonts w:eastAsiaTheme="minorEastAsia" w:cstheme="minorBidi"/>
                <w:bCs w:val="0"/>
                <w:noProof/>
                <w:spacing w:val="0"/>
                <w:sz w:val="22"/>
                <w:lang w:eastAsia="de-CH"/>
              </w:rPr>
              <w:tab/>
            </w:r>
            <w:r w:rsidR="00F47EE9" w:rsidRPr="00587593">
              <w:rPr>
                <w:rStyle w:val="Hyperlink"/>
                <w:noProof/>
              </w:rPr>
              <w:t>Verschiedenes</w:t>
            </w:r>
            <w:r w:rsidR="00F47EE9">
              <w:rPr>
                <w:noProof/>
                <w:webHidden/>
              </w:rPr>
              <w:tab/>
            </w:r>
            <w:r w:rsidR="00F47EE9">
              <w:rPr>
                <w:noProof/>
                <w:webHidden/>
              </w:rPr>
              <w:fldChar w:fldCharType="begin"/>
            </w:r>
            <w:r w:rsidR="00F47EE9">
              <w:rPr>
                <w:noProof/>
                <w:webHidden/>
              </w:rPr>
              <w:instrText xml:space="preserve"> PAGEREF _Toc126832557 \h </w:instrText>
            </w:r>
            <w:r w:rsidR="00F47EE9">
              <w:rPr>
                <w:noProof/>
                <w:webHidden/>
              </w:rPr>
            </w:r>
            <w:r w:rsidR="00F47EE9">
              <w:rPr>
                <w:noProof/>
                <w:webHidden/>
              </w:rPr>
              <w:fldChar w:fldCharType="separate"/>
            </w:r>
            <w:r w:rsidR="00A50618">
              <w:rPr>
                <w:noProof/>
                <w:webHidden/>
              </w:rPr>
              <w:t>12</w:t>
            </w:r>
            <w:r w:rsidR="00F47EE9">
              <w:rPr>
                <w:noProof/>
                <w:webHidden/>
              </w:rPr>
              <w:fldChar w:fldCharType="end"/>
            </w:r>
          </w:hyperlink>
        </w:p>
        <w:p w14:paraId="37FDFF99" w14:textId="1BFB56C9" w:rsidR="00F47EE9" w:rsidRDefault="0095352B">
          <w:pPr>
            <w:pStyle w:val="Verzeichnis1"/>
            <w:rPr>
              <w:rFonts w:eastAsiaTheme="minorEastAsia" w:cstheme="minorBidi"/>
              <w:b w:val="0"/>
              <w:bCs w:val="0"/>
              <w:noProof/>
              <w:spacing w:val="0"/>
              <w:sz w:val="22"/>
              <w:lang w:eastAsia="de-CH"/>
            </w:rPr>
          </w:pPr>
          <w:hyperlink w:anchor="_Toc126832558" w:history="1">
            <w:r w:rsidR="00F47EE9" w:rsidRPr="00587593">
              <w:rPr>
                <w:rStyle w:val="Hyperlink"/>
                <w:noProof/>
                <w:spacing w:val="-10"/>
              </w:rPr>
              <w:t>3.</w:t>
            </w:r>
            <w:r w:rsidR="00F47EE9">
              <w:rPr>
                <w:rFonts w:eastAsiaTheme="minorEastAsia" w:cstheme="minorBidi"/>
                <w:b w:val="0"/>
                <w:bCs w:val="0"/>
                <w:noProof/>
                <w:spacing w:val="0"/>
                <w:sz w:val="22"/>
                <w:lang w:eastAsia="de-CH"/>
              </w:rPr>
              <w:tab/>
            </w:r>
            <w:r w:rsidR="00F47EE9" w:rsidRPr="00587593">
              <w:rPr>
                <w:rStyle w:val="Hyperlink"/>
                <w:noProof/>
              </w:rPr>
              <w:t>Übergangs- und Schlussbestimmungen</w:t>
            </w:r>
            <w:r w:rsidR="00F47EE9">
              <w:rPr>
                <w:noProof/>
                <w:webHidden/>
              </w:rPr>
              <w:tab/>
            </w:r>
            <w:r w:rsidR="00F47EE9">
              <w:rPr>
                <w:noProof/>
                <w:webHidden/>
              </w:rPr>
              <w:fldChar w:fldCharType="begin"/>
            </w:r>
            <w:r w:rsidR="00F47EE9">
              <w:rPr>
                <w:noProof/>
                <w:webHidden/>
              </w:rPr>
              <w:instrText xml:space="preserve"> PAGEREF _Toc126832558 \h </w:instrText>
            </w:r>
            <w:r w:rsidR="00F47EE9">
              <w:rPr>
                <w:noProof/>
                <w:webHidden/>
              </w:rPr>
            </w:r>
            <w:r w:rsidR="00F47EE9">
              <w:rPr>
                <w:noProof/>
                <w:webHidden/>
              </w:rPr>
              <w:fldChar w:fldCharType="separate"/>
            </w:r>
            <w:r w:rsidR="00A50618">
              <w:rPr>
                <w:noProof/>
                <w:webHidden/>
              </w:rPr>
              <w:t>12</w:t>
            </w:r>
            <w:r w:rsidR="00F47EE9">
              <w:rPr>
                <w:noProof/>
                <w:webHidden/>
              </w:rPr>
              <w:fldChar w:fldCharType="end"/>
            </w:r>
          </w:hyperlink>
        </w:p>
        <w:p w14:paraId="2643643E" w14:textId="08BF6682" w:rsidR="00F47EE9" w:rsidRDefault="0095352B">
          <w:pPr>
            <w:pStyle w:val="Verzeichnis1"/>
            <w:rPr>
              <w:rFonts w:eastAsiaTheme="minorEastAsia" w:cstheme="minorBidi"/>
              <w:b w:val="0"/>
              <w:bCs w:val="0"/>
              <w:noProof/>
              <w:spacing w:val="0"/>
              <w:sz w:val="22"/>
              <w:lang w:eastAsia="de-CH"/>
            </w:rPr>
          </w:pPr>
          <w:hyperlink w:anchor="_Toc126832559" w:history="1">
            <w:r w:rsidR="00F47EE9" w:rsidRPr="00587593">
              <w:rPr>
                <w:rStyle w:val="Hyperlink"/>
                <w:noProof/>
              </w:rPr>
              <w:t>Auflagezeugnis</w:t>
            </w:r>
            <w:r w:rsidR="00F47EE9">
              <w:rPr>
                <w:noProof/>
                <w:webHidden/>
              </w:rPr>
              <w:tab/>
            </w:r>
            <w:r w:rsidR="00F47EE9">
              <w:rPr>
                <w:noProof/>
                <w:webHidden/>
              </w:rPr>
              <w:fldChar w:fldCharType="begin"/>
            </w:r>
            <w:r w:rsidR="00F47EE9">
              <w:rPr>
                <w:noProof/>
                <w:webHidden/>
              </w:rPr>
              <w:instrText xml:space="preserve"> PAGEREF _Toc126832559 \h </w:instrText>
            </w:r>
            <w:r w:rsidR="00F47EE9">
              <w:rPr>
                <w:noProof/>
                <w:webHidden/>
              </w:rPr>
            </w:r>
            <w:r w:rsidR="00F47EE9">
              <w:rPr>
                <w:noProof/>
                <w:webHidden/>
              </w:rPr>
              <w:fldChar w:fldCharType="separate"/>
            </w:r>
            <w:r w:rsidR="00A50618">
              <w:rPr>
                <w:noProof/>
                <w:webHidden/>
              </w:rPr>
              <w:t>13</w:t>
            </w:r>
            <w:r w:rsidR="00F47EE9">
              <w:rPr>
                <w:noProof/>
                <w:webHidden/>
              </w:rPr>
              <w:fldChar w:fldCharType="end"/>
            </w:r>
          </w:hyperlink>
        </w:p>
        <w:p w14:paraId="02695D9E" w14:textId="01504D71" w:rsidR="00F47EE9" w:rsidRDefault="0095352B">
          <w:pPr>
            <w:pStyle w:val="Verzeichnis1"/>
            <w:rPr>
              <w:rFonts w:eastAsiaTheme="minorEastAsia" w:cstheme="minorBidi"/>
              <w:b w:val="0"/>
              <w:bCs w:val="0"/>
              <w:noProof/>
              <w:spacing w:val="0"/>
              <w:sz w:val="22"/>
              <w:lang w:eastAsia="de-CH"/>
            </w:rPr>
          </w:pPr>
          <w:hyperlink w:anchor="_Toc126832560" w:history="1">
            <w:r w:rsidR="00F47EE9" w:rsidRPr="00587593">
              <w:rPr>
                <w:rStyle w:val="Hyperlink"/>
                <w:noProof/>
              </w:rPr>
              <w:t>Gebührentarif</w:t>
            </w:r>
            <w:r w:rsidR="00F47EE9">
              <w:rPr>
                <w:noProof/>
                <w:webHidden/>
              </w:rPr>
              <w:tab/>
            </w:r>
            <w:r w:rsidR="00F47EE9">
              <w:rPr>
                <w:noProof/>
                <w:webHidden/>
              </w:rPr>
              <w:fldChar w:fldCharType="begin"/>
            </w:r>
            <w:r w:rsidR="00F47EE9">
              <w:rPr>
                <w:noProof/>
                <w:webHidden/>
              </w:rPr>
              <w:instrText xml:space="preserve"> PAGEREF _Toc126832560 \h </w:instrText>
            </w:r>
            <w:r w:rsidR="00F47EE9">
              <w:rPr>
                <w:noProof/>
                <w:webHidden/>
              </w:rPr>
            </w:r>
            <w:r w:rsidR="00F47EE9">
              <w:rPr>
                <w:noProof/>
                <w:webHidden/>
              </w:rPr>
              <w:fldChar w:fldCharType="separate"/>
            </w:r>
            <w:r w:rsidR="00A50618">
              <w:rPr>
                <w:noProof/>
                <w:webHidden/>
              </w:rPr>
              <w:t>13</w:t>
            </w:r>
            <w:r w:rsidR="00F47EE9">
              <w:rPr>
                <w:noProof/>
                <w:webHidden/>
              </w:rPr>
              <w:fldChar w:fldCharType="end"/>
            </w:r>
          </w:hyperlink>
        </w:p>
        <w:p w14:paraId="68AD85E1" w14:textId="77777777" w:rsidR="003F70F2" w:rsidRPr="00F85092" w:rsidRDefault="00E479C7" w:rsidP="00E479C7">
          <w:pPr>
            <w:rPr>
              <w:b/>
              <w:bCs w:val="0"/>
            </w:rPr>
          </w:pPr>
          <w:r w:rsidRPr="00F85092">
            <w:rPr>
              <w:b/>
              <w:bCs w:val="0"/>
            </w:rPr>
            <w:fldChar w:fldCharType="end"/>
          </w:r>
        </w:p>
      </w:sdtContent>
    </w:sdt>
    <w:p w14:paraId="6B5E154C" w14:textId="366209CA" w:rsidR="00EF2AE0" w:rsidRPr="00C707E4" w:rsidRDefault="00760BEF" w:rsidP="00C707E4">
      <w:pPr>
        <w:pStyle w:val="H1"/>
      </w:pPr>
      <w:r w:rsidRPr="00F85092">
        <w:br w:type="page"/>
      </w:r>
      <w:bookmarkStart w:id="2" w:name="_Toc1037061"/>
      <w:bookmarkStart w:id="3" w:name="_Toc67225875"/>
      <w:bookmarkStart w:id="4" w:name="_Toc126832542"/>
      <w:bookmarkStart w:id="5" w:name="_Toc424096712"/>
      <w:bookmarkStart w:id="6" w:name="_Toc424096823"/>
      <w:bookmarkStart w:id="7" w:name="_Toc424114403"/>
      <w:bookmarkStart w:id="8" w:name="_Toc425754931"/>
      <w:r w:rsidR="00EF2AE0" w:rsidRPr="00F85092">
        <w:lastRenderedPageBreak/>
        <w:t>Allgemeines</w:t>
      </w:r>
      <w:bookmarkEnd w:id="2"/>
      <w:bookmarkEnd w:id="3"/>
      <w:bookmarkEnd w:id="4"/>
    </w:p>
    <w:p w14:paraId="7C844F0D" w14:textId="7194E743" w:rsidR="00EF2AE0" w:rsidRPr="00C707E4" w:rsidRDefault="00EF2AE0" w:rsidP="00C707E4">
      <w:pPr>
        <w:pStyle w:val="berschrift2nummeriert"/>
      </w:pPr>
      <w:bookmarkStart w:id="9" w:name="_Toc1037062"/>
      <w:bookmarkStart w:id="10" w:name="_Toc67225876"/>
      <w:bookmarkStart w:id="11" w:name="_Toc126832543"/>
      <w:r w:rsidRPr="00F85092">
        <w:t>Gegenstand</w:t>
      </w:r>
      <w:bookmarkEnd w:id="9"/>
      <w:bookmarkEnd w:id="10"/>
      <w:bookmarkEnd w:id="11"/>
    </w:p>
    <w:tbl>
      <w:tblPr>
        <w:tblW w:w="0" w:type="auto"/>
        <w:tblLayout w:type="fixed"/>
        <w:tblCellMar>
          <w:left w:w="70" w:type="dxa"/>
          <w:right w:w="70" w:type="dxa"/>
        </w:tblCellMar>
        <w:tblLook w:val="0000" w:firstRow="0" w:lastRow="0" w:firstColumn="0" w:lastColumn="0" w:noHBand="0" w:noVBand="0"/>
      </w:tblPr>
      <w:tblGrid>
        <w:gridCol w:w="2338"/>
        <w:gridCol w:w="7326"/>
      </w:tblGrid>
      <w:tr w:rsidR="00EF2AE0" w:rsidRPr="00F85092" w14:paraId="43B6BDEB" w14:textId="77777777" w:rsidTr="00EF2AE0">
        <w:tc>
          <w:tcPr>
            <w:tcW w:w="2338" w:type="dxa"/>
            <w:tcBorders>
              <w:top w:val="nil"/>
              <w:left w:val="nil"/>
              <w:bottom w:val="nil"/>
              <w:right w:val="nil"/>
            </w:tcBorders>
          </w:tcPr>
          <w:p w14:paraId="7AD9A134" w14:textId="77777777" w:rsidR="00EF2AE0" w:rsidRPr="00F85092" w:rsidRDefault="00EF2AE0" w:rsidP="00EF2AE0">
            <w:pPr>
              <w:pStyle w:val="Marginale"/>
              <w:spacing w:line="269" w:lineRule="exact"/>
              <w:rPr>
                <w:sz w:val="21"/>
                <w:szCs w:val="21"/>
              </w:rPr>
            </w:pPr>
            <w:r w:rsidRPr="00F85092">
              <w:rPr>
                <w:sz w:val="21"/>
                <w:szCs w:val="21"/>
              </w:rPr>
              <w:t>Grundsatz</w:t>
            </w:r>
          </w:p>
        </w:tc>
        <w:tc>
          <w:tcPr>
            <w:tcW w:w="7326" w:type="dxa"/>
            <w:tcBorders>
              <w:top w:val="nil"/>
              <w:left w:val="nil"/>
              <w:bottom w:val="nil"/>
              <w:right w:val="nil"/>
            </w:tcBorders>
          </w:tcPr>
          <w:p w14:paraId="0A0A2EEC" w14:textId="0A5D4BEE" w:rsidR="00EF2AE0" w:rsidRPr="00F85092" w:rsidRDefault="00EF2AE0" w:rsidP="00EF2AE0">
            <w:pPr>
              <w:pStyle w:val="Marginale"/>
              <w:numPr>
                <w:ilvl w:val="0"/>
                <w:numId w:val="32"/>
              </w:numPr>
              <w:spacing w:line="269" w:lineRule="exact"/>
              <w:ind w:left="2" w:firstLine="0"/>
              <w:rPr>
                <w:sz w:val="21"/>
                <w:szCs w:val="21"/>
              </w:rPr>
            </w:pPr>
            <w:r w:rsidRPr="00F85092">
              <w:rPr>
                <w:sz w:val="21"/>
                <w:szCs w:val="21"/>
                <w:vertAlign w:val="superscript"/>
              </w:rPr>
              <w:t>1</w:t>
            </w:r>
            <w:r w:rsidRPr="00F85092">
              <w:rPr>
                <w:sz w:val="21"/>
                <w:szCs w:val="21"/>
              </w:rPr>
              <w:t xml:space="preserve"> Die Gemeinde erhebt Gebühre</w:t>
            </w:r>
            <w:r w:rsidR="00C774A4">
              <w:rPr>
                <w:sz w:val="21"/>
                <w:szCs w:val="21"/>
              </w:rPr>
              <w:t>n für die im vorliegenden Regle</w:t>
            </w:r>
            <w:r w:rsidRPr="00F85092">
              <w:rPr>
                <w:sz w:val="21"/>
                <w:szCs w:val="21"/>
              </w:rPr>
              <w:t>ment aufgeführten Dienstleistungen.</w:t>
            </w:r>
          </w:p>
        </w:tc>
      </w:tr>
    </w:tbl>
    <w:p w14:paraId="54A0C453" w14:textId="77777777" w:rsidR="00EF2AE0" w:rsidRPr="00F85092" w:rsidRDefault="00EF2AE0" w:rsidP="00EF2AE0">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EF2AE0" w:rsidRPr="00F85092" w14:paraId="4E8B5A07" w14:textId="77777777" w:rsidTr="00EF2AE0">
        <w:tc>
          <w:tcPr>
            <w:tcW w:w="2338" w:type="dxa"/>
            <w:tcBorders>
              <w:top w:val="nil"/>
              <w:left w:val="nil"/>
              <w:bottom w:val="nil"/>
              <w:right w:val="nil"/>
            </w:tcBorders>
          </w:tcPr>
          <w:p w14:paraId="369889D5" w14:textId="77777777" w:rsidR="00EF2AE0" w:rsidRPr="00F85092" w:rsidRDefault="00EF2AE0" w:rsidP="00EF2AE0">
            <w:pPr>
              <w:pStyle w:val="Marginale"/>
              <w:spacing w:line="269" w:lineRule="exact"/>
              <w:rPr>
                <w:sz w:val="21"/>
                <w:szCs w:val="21"/>
              </w:rPr>
            </w:pPr>
          </w:p>
        </w:tc>
        <w:tc>
          <w:tcPr>
            <w:tcW w:w="7326" w:type="dxa"/>
            <w:tcBorders>
              <w:top w:val="nil"/>
              <w:left w:val="nil"/>
              <w:bottom w:val="nil"/>
              <w:right w:val="nil"/>
            </w:tcBorders>
          </w:tcPr>
          <w:p w14:paraId="14EC7684" w14:textId="17EDD40B" w:rsidR="00EF2AE0" w:rsidRPr="00F85092" w:rsidRDefault="00EF2AE0" w:rsidP="00EF2AE0">
            <w:pPr>
              <w:pStyle w:val="Marginale"/>
              <w:spacing w:line="269" w:lineRule="exact"/>
              <w:rPr>
                <w:sz w:val="21"/>
                <w:szCs w:val="21"/>
              </w:rPr>
            </w:pPr>
            <w:r w:rsidRPr="00F85092">
              <w:rPr>
                <w:sz w:val="21"/>
                <w:szCs w:val="21"/>
                <w:vertAlign w:val="superscript"/>
              </w:rPr>
              <w:t>2</w:t>
            </w:r>
            <w:r w:rsidRPr="00F85092">
              <w:rPr>
                <w:sz w:val="21"/>
                <w:szCs w:val="21"/>
              </w:rPr>
              <w:t xml:space="preserve"> Sie verrechnet zusätzlich die notwendigen Auslagen wie Post- und Telefontaxen, Spesenentschädigun</w:t>
            </w:r>
            <w:r w:rsidR="00C774A4">
              <w:rPr>
                <w:sz w:val="21"/>
                <w:szCs w:val="21"/>
              </w:rPr>
              <w:t>gen, Expertenhonorare und Publi</w:t>
            </w:r>
            <w:r w:rsidRPr="00F85092">
              <w:rPr>
                <w:sz w:val="21"/>
                <w:szCs w:val="21"/>
              </w:rPr>
              <w:t>kationskosten.</w:t>
            </w:r>
          </w:p>
        </w:tc>
      </w:tr>
    </w:tbl>
    <w:p w14:paraId="5309A199" w14:textId="77777777" w:rsidR="00EF2AE0" w:rsidRPr="00F85092" w:rsidRDefault="00EF2AE0" w:rsidP="00EF2AE0">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EF2AE0" w:rsidRPr="00F85092" w14:paraId="3ADA4E75" w14:textId="77777777" w:rsidTr="00EF2AE0">
        <w:tc>
          <w:tcPr>
            <w:tcW w:w="2338" w:type="dxa"/>
            <w:tcBorders>
              <w:top w:val="nil"/>
              <w:left w:val="nil"/>
              <w:bottom w:val="nil"/>
              <w:right w:val="nil"/>
            </w:tcBorders>
          </w:tcPr>
          <w:p w14:paraId="3389495E" w14:textId="77777777" w:rsidR="00EF2AE0" w:rsidRPr="00F85092" w:rsidRDefault="00EF2AE0" w:rsidP="00EF2AE0">
            <w:pPr>
              <w:pStyle w:val="Marginale"/>
              <w:spacing w:line="269" w:lineRule="exact"/>
              <w:rPr>
                <w:sz w:val="21"/>
                <w:szCs w:val="21"/>
              </w:rPr>
            </w:pPr>
          </w:p>
        </w:tc>
        <w:tc>
          <w:tcPr>
            <w:tcW w:w="7326" w:type="dxa"/>
            <w:tcBorders>
              <w:top w:val="nil"/>
              <w:left w:val="nil"/>
              <w:bottom w:val="nil"/>
              <w:right w:val="nil"/>
            </w:tcBorders>
          </w:tcPr>
          <w:p w14:paraId="34D06C5F" w14:textId="77777777" w:rsidR="00EF2AE0" w:rsidRPr="00F85092" w:rsidRDefault="00EF2AE0" w:rsidP="00EF2AE0">
            <w:pPr>
              <w:pStyle w:val="Marginale"/>
              <w:spacing w:line="269" w:lineRule="exact"/>
              <w:ind w:left="2"/>
              <w:rPr>
                <w:sz w:val="21"/>
                <w:szCs w:val="21"/>
              </w:rPr>
            </w:pPr>
            <w:r w:rsidRPr="00F85092">
              <w:rPr>
                <w:sz w:val="21"/>
                <w:szCs w:val="21"/>
                <w:vertAlign w:val="superscript"/>
              </w:rPr>
              <w:t xml:space="preserve">3 </w:t>
            </w:r>
            <w:r w:rsidRPr="00F85092">
              <w:rPr>
                <w:sz w:val="21"/>
                <w:szCs w:val="21"/>
              </w:rPr>
              <w:t xml:space="preserve">Vorbehalten bleiben Gebührenregelungen in </w:t>
            </w:r>
            <w:proofErr w:type="spellStart"/>
            <w:r w:rsidRPr="00F85092">
              <w:rPr>
                <w:sz w:val="21"/>
                <w:szCs w:val="21"/>
              </w:rPr>
              <w:t>Spezialreglementen</w:t>
            </w:r>
            <w:proofErr w:type="spellEnd"/>
            <w:r w:rsidRPr="00F85092">
              <w:rPr>
                <w:sz w:val="21"/>
                <w:szCs w:val="21"/>
              </w:rPr>
              <w:t xml:space="preserve"> und die direkt anwendbaren kantonalen Gebührenbestimmungen.</w:t>
            </w:r>
          </w:p>
        </w:tc>
      </w:tr>
    </w:tbl>
    <w:p w14:paraId="134800FD" w14:textId="5ED1C55B" w:rsidR="00EF2AE0" w:rsidRPr="00C707E4" w:rsidRDefault="00EF2AE0" w:rsidP="00C707E4">
      <w:pPr>
        <w:pStyle w:val="berschrift2nummeriert"/>
      </w:pPr>
      <w:bookmarkStart w:id="12" w:name="_Toc1037063"/>
      <w:bookmarkStart w:id="13" w:name="_Toc67225877"/>
      <w:bookmarkStart w:id="14" w:name="_Toc126832544"/>
      <w:r w:rsidRPr="00F85092">
        <w:t>Bemessung</w:t>
      </w:r>
      <w:bookmarkEnd w:id="12"/>
      <w:bookmarkEnd w:id="13"/>
      <w:bookmarkEnd w:id="14"/>
    </w:p>
    <w:tbl>
      <w:tblPr>
        <w:tblW w:w="0" w:type="auto"/>
        <w:tblLayout w:type="fixed"/>
        <w:tblCellMar>
          <w:left w:w="70" w:type="dxa"/>
          <w:right w:w="70" w:type="dxa"/>
        </w:tblCellMar>
        <w:tblLook w:val="0000" w:firstRow="0" w:lastRow="0" w:firstColumn="0" w:lastColumn="0" w:noHBand="0" w:noVBand="0"/>
      </w:tblPr>
      <w:tblGrid>
        <w:gridCol w:w="2338"/>
        <w:gridCol w:w="7326"/>
      </w:tblGrid>
      <w:tr w:rsidR="00EF2AE0" w:rsidRPr="00F85092" w14:paraId="5359FEAD" w14:textId="77777777" w:rsidTr="00EF2AE0">
        <w:tc>
          <w:tcPr>
            <w:tcW w:w="2338" w:type="dxa"/>
            <w:tcBorders>
              <w:top w:val="nil"/>
              <w:left w:val="nil"/>
              <w:bottom w:val="nil"/>
              <w:right w:val="nil"/>
            </w:tcBorders>
          </w:tcPr>
          <w:p w14:paraId="4C5AB344" w14:textId="77777777" w:rsidR="00EF2AE0" w:rsidRPr="00F85092" w:rsidRDefault="00EF2AE0" w:rsidP="00EF2AE0">
            <w:pPr>
              <w:pStyle w:val="Marginale"/>
              <w:spacing w:line="269" w:lineRule="exact"/>
              <w:rPr>
                <w:sz w:val="21"/>
                <w:szCs w:val="21"/>
              </w:rPr>
            </w:pPr>
            <w:r w:rsidRPr="00F85092">
              <w:rPr>
                <w:sz w:val="21"/>
                <w:szCs w:val="21"/>
              </w:rPr>
              <w:t>Kostendeckung</w:t>
            </w:r>
            <w:r w:rsidRPr="00F85092">
              <w:rPr>
                <w:sz w:val="21"/>
                <w:szCs w:val="21"/>
              </w:rPr>
              <w:br/>
            </w:r>
            <w:proofErr w:type="spellStart"/>
            <w:r w:rsidRPr="00F85092">
              <w:rPr>
                <w:sz w:val="21"/>
                <w:szCs w:val="21"/>
              </w:rPr>
              <w:t>Verhältnismässigkeit</w:t>
            </w:r>
            <w:proofErr w:type="spellEnd"/>
          </w:p>
        </w:tc>
        <w:tc>
          <w:tcPr>
            <w:tcW w:w="7326" w:type="dxa"/>
            <w:tcBorders>
              <w:top w:val="nil"/>
              <w:left w:val="nil"/>
              <w:bottom w:val="nil"/>
              <w:right w:val="nil"/>
            </w:tcBorders>
          </w:tcPr>
          <w:p w14:paraId="4E9C0ADF" w14:textId="01B91714" w:rsidR="00EF2AE0" w:rsidRPr="00F85092" w:rsidRDefault="00EF2AE0" w:rsidP="00EF2AE0">
            <w:pPr>
              <w:pStyle w:val="Marginale"/>
              <w:numPr>
                <w:ilvl w:val="0"/>
                <w:numId w:val="32"/>
              </w:numPr>
              <w:spacing w:line="269" w:lineRule="exact"/>
              <w:ind w:left="2" w:firstLine="0"/>
              <w:rPr>
                <w:sz w:val="21"/>
                <w:szCs w:val="21"/>
              </w:rPr>
            </w:pPr>
            <w:r w:rsidRPr="00F85092">
              <w:rPr>
                <w:sz w:val="21"/>
                <w:szCs w:val="21"/>
                <w:vertAlign w:val="superscript"/>
              </w:rPr>
              <w:t>1</w:t>
            </w:r>
            <w:r w:rsidRPr="00F85092">
              <w:rPr>
                <w:sz w:val="21"/>
                <w:szCs w:val="21"/>
              </w:rPr>
              <w:t xml:space="preserve"> Die einzelne Gebühr soll n</w:t>
            </w:r>
            <w:r w:rsidR="00C774A4">
              <w:rPr>
                <w:sz w:val="21"/>
                <w:szCs w:val="21"/>
              </w:rPr>
              <w:t>ach Möglichkeit so bemessen wer</w:t>
            </w:r>
            <w:r w:rsidRPr="00F85092">
              <w:rPr>
                <w:sz w:val="21"/>
                <w:szCs w:val="21"/>
              </w:rPr>
              <w:t xml:space="preserve">den, dass die Einnahmen (Gebühr und Auslagen) die Aufwendungen für die Entschädigung des Personals und die notwendige Infrastruktur decken (hundertfünfzig Prozent </w:t>
            </w:r>
            <w:r w:rsidR="00C774A4">
              <w:rPr>
                <w:sz w:val="21"/>
                <w:szCs w:val="21"/>
              </w:rPr>
              <w:t>der Bruttolohnsumme von entspre</w:t>
            </w:r>
            <w:r w:rsidRPr="00F85092">
              <w:rPr>
                <w:sz w:val="21"/>
                <w:szCs w:val="21"/>
              </w:rPr>
              <w:t>chend qualifiziertem Personal).</w:t>
            </w:r>
          </w:p>
        </w:tc>
      </w:tr>
    </w:tbl>
    <w:p w14:paraId="3E8C21BE" w14:textId="77777777" w:rsidR="00EF2AE0" w:rsidRPr="00F85092" w:rsidRDefault="00EF2AE0" w:rsidP="00EF2AE0">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EF2AE0" w:rsidRPr="00F85092" w14:paraId="4CA70404" w14:textId="77777777" w:rsidTr="00EF2AE0">
        <w:tc>
          <w:tcPr>
            <w:tcW w:w="2338" w:type="dxa"/>
            <w:tcBorders>
              <w:top w:val="nil"/>
              <w:left w:val="nil"/>
              <w:bottom w:val="nil"/>
              <w:right w:val="nil"/>
            </w:tcBorders>
          </w:tcPr>
          <w:p w14:paraId="20F74945" w14:textId="77777777" w:rsidR="00EF2AE0" w:rsidRPr="00F85092" w:rsidRDefault="00EF2AE0" w:rsidP="00EF2AE0">
            <w:pPr>
              <w:pStyle w:val="Marginale"/>
              <w:spacing w:line="269" w:lineRule="exact"/>
              <w:rPr>
                <w:sz w:val="21"/>
                <w:szCs w:val="21"/>
              </w:rPr>
            </w:pPr>
          </w:p>
        </w:tc>
        <w:tc>
          <w:tcPr>
            <w:tcW w:w="7326" w:type="dxa"/>
            <w:tcBorders>
              <w:top w:val="nil"/>
              <w:left w:val="nil"/>
              <w:bottom w:val="nil"/>
              <w:right w:val="nil"/>
            </w:tcBorders>
          </w:tcPr>
          <w:p w14:paraId="49C2AE56" w14:textId="3B647693" w:rsidR="00EF2AE0" w:rsidRPr="00F85092" w:rsidRDefault="00EF2AE0" w:rsidP="00EF2AE0">
            <w:pPr>
              <w:pStyle w:val="Marginale"/>
              <w:spacing w:line="269" w:lineRule="exact"/>
              <w:ind w:left="2"/>
              <w:rPr>
                <w:sz w:val="21"/>
                <w:szCs w:val="21"/>
              </w:rPr>
            </w:pPr>
            <w:r w:rsidRPr="00F85092">
              <w:rPr>
                <w:sz w:val="21"/>
                <w:szCs w:val="21"/>
                <w:vertAlign w:val="superscript"/>
              </w:rPr>
              <w:t>2</w:t>
            </w:r>
            <w:r w:rsidRPr="00F85092">
              <w:rPr>
                <w:sz w:val="21"/>
                <w:szCs w:val="21"/>
              </w:rPr>
              <w:t xml:space="preserve"> Die Gesamteinnahmen in einem</w:t>
            </w:r>
            <w:r w:rsidR="00C774A4">
              <w:rPr>
                <w:sz w:val="21"/>
                <w:szCs w:val="21"/>
              </w:rPr>
              <w:t xml:space="preserve"> Verwaltungszweig sollen den Ge</w:t>
            </w:r>
            <w:r w:rsidRPr="00F85092">
              <w:rPr>
                <w:sz w:val="21"/>
                <w:szCs w:val="21"/>
              </w:rPr>
              <w:t>samtaufwand nicht übersteigen.</w:t>
            </w:r>
          </w:p>
        </w:tc>
      </w:tr>
    </w:tbl>
    <w:p w14:paraId="3E51E113" w14:textId="77777777" w:rsidR="00EF2AE0" w:rsidRPr="00F85092" w:rsidRDefault="00EF2AE0" w:rsidP="00EF2AE0">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EF2AE0" w:rsidRPr="00F85092" w14:paraId="1F8C573D" w14:textId="77777777" w:rsidTr="00EF2AE0">
        <w:tc>
          <w:tcPr>
            <w:tcW w:w="2338" w:type="dxa"/>
            <w:tcBorders>
              <w:top w:val="nil"/>
              <w:left w:val="nil"/>
              <w:bottom w:val="nil"/>
              <w:right w:val="nil"/>
            </w:tcBorders>
          </w:tcPr>
          <w:p w14:paraId="663464A6" w14:textId="77777777" w:rsidR="00EF2AE0" w:rsidRPr="00F85092" w:rsidRDefault="00EF2AE0" w:rsidP="00EF2AE0">
            <w:pPr>
              <w:pStyle w:val="Marginale"/>
              <w:spacing w:line="269" w:lineRule="exact"/>
              <w:rPr>
                <w:sz w:val="21"/>
                <w:szCs w:val="21"/>
              </w:rPr>
            </w:pPr>
          </w:p>
        </w:tc>
        <w:tc>
          <w:tcPr>
            <w:tcW w:w="7326" w:type="dxa"/>
            <w:tcBorders>
              <w:top w:val="nil"/>
              <w:left w:val="nil"/>
              <w:bottom w:val="nil"/>
              <w:right w:val="nil"/>
            </w:tcBorders>
          </w:tcPr>
          <w:p w14:paraId="030630D7" w14:textId="77777777" w:rsidR="00EF2AE0" w:rsidRPr="00F85092" w:rsidRDefault="00EF2AE0" w:rsidP="00EF2AE0">
            <w:pPr>
              <w:pStyle w:val="Marginale"/>
              <w:spacing w:line="269" w:lineRule="exact"/>
              <w:ind w:left="2"/>
              <w:rPr>
                <w:sz w:val="21"/>
                <w:szCs w:val="21"/>
              </w:rPr>
            </w:pPr>
            <w:r w:rsidRPr="00F85092">
              <w:rPr>
                <w:sz w:val="21"/>
                <w:szCs w:val="21"/>
                <w:vertAlign w:val="superscript"/>
              </w:rPr>
              <w:t xml:space="preserve">3 </w:t>
            </w:r>
            <w:r w:rsidRPr="00F85092">
              <w:rPr>
                <w:sz w:val="21"/>
                <w:szCs w:val="21"/>
              </w:rPr>
              <w:t xml:space="preserve">Die Gebühr muss im Einzelfall </w:t>
            </w:r>
            <w:proofErr w:type="spellStart"/>
            <w:r w:rsidRPr="00F85092">
              <w:rPr>
                <w:sz w:val="21"/>
                <w:szCs w:val="21"/>
              </w:rPr>
              <w:t>verhältnismässig</w:t>
            </w:r>
            <w:proofErr w:type="spellEnd"/>
            <w:r w:rsidRPr="00F85092">
              <w:rPr>
                <w:sz w:val="21"/>
                <w:szCs w:val="21"/>
              </w:rPr>
              <w:t xml:space="preserve"> sein.</w:t>
            </w:r>
          </w:p>
        </w:tc>
      </w:tr>
    </w:tbl>
    <w:p w14:paraId="7BDC8F34" w14:textId="77777777" w:rsidR="00EF2AE0" w:rsidRPr="00F85092" w:rsidRDefault="00EF2AE0" w:rsidP="00EF2AE0">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EF2AE0" w:rsidRPr="00F85092" w14:paraId="47300F7E" w14:textId="77777777" w:rsidTr="00EF2AE0">
        <w:tc>
          <w:tcPr>
            <w:tcW w:w="2338" w:type="dxa"/>
            <w:tcBorders>
              <w:top w:val="nil"/>
              <w:left w:val="nil"/>
              <w:bottom w:val="nil"/>
              <w:right w:val="nil"/>
            </w:tcBorders>
          </w:tcPr>
          <w:p w14:paraId="576EBA0C" w14:textId="77777777" w:rsidR="00EF2AE0" w:rsidRPr="00F85092" w:rsidRDefault="00EF2AE0" w:rsidP="00EF2AE0">
            <w:pPr>
              <w:pStyle w:val="Marginale"/>
              <w:spacing w:line="269" w:lineRule="exact"/>
              <w:rPr>
                <w:sz w:val="21"/>
                <w:szCs w:val="21"/>
              </w:rPr>
            </w:pPr>
            <w:r w:rsidRPr="00F85092">
              <w:rPr>
                <w:sz w:val="21"/>
                <w:szCs w:val="21"/>
              </w:rPr>
              <w:t>Bemessungsarten</w:t>
            </w:r>
          </w:p>
        </w:tc>
        <w:tc>
          <w:tcPr>
            <w:tcW w:w="7326" w:type="dxa"/>
            <w:tcBorders>
              <w:top w:val="nil"/>
              <w:left w:val="nil"/>
              <w:bottom w:val="nil"/>
              <w:right w:val="nil"/>
            </w:tcBorders>
          </w:tcPr>
          <w:p w14:paraId="4DE43773" w14:textId="2DAB075B" w:rsidR="00EF2AE0" w:rsidRPr="00F85092" w:rsidRDefault="00EF2AE0" w:rsidP="00EF2AE0">
            <w:pPr>
              <w:pStyle w:val="Marginale"/>
              <w:numPr>
                <w:ilvl w:val="0"/>
                <w:numId w:val="32"/>
              </w:numPr>
              <w:spacing w:line="269" w:lineRule="exact"/>
              <w:ind w:left="2" w:firstLine="0"/>
              <w:rPr>
                <w:sz w:val="21"/>
                <w:szCs w:val="21"/>
              </w:rPr>
            </w:pPr>
            <w:r w:rsidRPr="00F85092">
              <w:rPr>
                <w:sz w:val="21"/>
                <w:szCs w:val="21"/>
                <w:vertAlign w:val="superscript"/>
              </w:rPr>
              <w:t>1</w:t>
            </w:r>
            <w:r w:rsidRPr="00F85092">
              <w:rPr>
                <w:sz w:val="21"/>
                <w:szCs w:val="21"/>
              </w:rPr>
              <w:t xml:space="preserve"> Die Gebühren werden nach </w:t>
            </w:r>
            <w:r w:rsidR="00C774A4">
              <w:rPr>
                <w:sz w:val="21"/>
                <w:szCs w:val="21"/>
              </w:rPr>
              <w:t>Aufwand oder pauschaliert bemes</w:t>
            </w:r>
            <w:r w:rsidRPr="00F85092">
              <w:rPr>
                <w:sz w:val="21"/>
                <w:szCs w:val="21"/>
              </w:rPr>
              <w:t>sen.</w:t>
            </w:r>
          </w:p>
        </w:tc>
      </w:tr>
    </w:tbl>
    <w:p w14:paraId="19CF3103" w14:textId="77777777" w:rsidR="00EF2AE0" w:rsidRPr="00F85092" w:rsidRDefault="00EF2AE0" w:rsidP="00EF2AE0">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EF2AE0" w:rsidRPr="00F85092" w14:paraId="6494D327" w14:textId="77777777" w:rsidTr="00EF2AE0">
        <w:tc>
          <w:tcPr>
            <w:tcW w:w="2338" w:type="dxa"/>
            <w:tcBorders>
              <w:top w:val="nil"/>
              <w:left w:val="nil"/>
              <w:bottom w:val="nil"/>
              <w:right w:val="nil"/>
            </w:tcBorders>
          </w:tcPr>
          <w:p w14:paraId="3C980A92" w14:textId="77777777" w:rsidR="00EF2AE0" w:rsidRPr="00F85092" w:rsidRDefault="00EF2AE0" w:rsidP="00EF2AE0">
            <w:pPr>
              <w:pStyle w:val="Marginale"/>
              <w:spacing w:line="269" w:lineRule="exact"/>
              <w:rPr>
                <w:sz w:val="21"/>
                <w:szCs w:val="21"/>
              </w:rPr>
            </w:pPr>
          </w:p>
        </w:tc>
        <w:tc>
          <w:tcPr>
            <w:tcW w:w="7326" w:type="dxa"/>
            <w:tcBorders>
              <w:top w:val="nil"/>
              <w:left w:val="nil"/>
              <w:bottom w:val="nil"/>
              <w:right w:val="nil"/>
            </w:tcBorders>
          </w:tcPr>
          <w:p w14:paraId="2FDA4BA5" w14:textId="77777777" w:rsidR="00EF2AE0" w:rsidRPr="00F85092" w:rsidRDefault="00EF2AE0" w:rsidP="00EF2AE0">
            <w:pPr>
              <w:pStyle w:val="Marginale"/>
              <w:spacing w:line="269" w:lineRule="exact"/>
              <w:ind w:left="2"/>
              <w:rPr>
                <w:sz w:val="21"/>
                <w:szCs w:val="21"/>
              </w:rPr>
            </w:pPr>
            <w:r w:rsidRPr="00F85092">
              <w:rPr>
                <w:sz w:val="21"/>
                <w:szCs w:val="21"/>
                <w:vertAlign w:val="superscript"/>
              </w:rPr>
              <w:t xml:space="preserve">2 </w:t>
            </w:r>
            <w:r w:rsidRPr="00F85092">
              <w:rPr>
                <w:sz w:val="21"/>
                <w:szCs w:val="21"/>
              </w:rPr>
              <w:t xml:space="preserve">Vorbehalten bleibt die </w:t>
            </w:r>
            <w:proofErr w:type="spellStart"/>
            <w:r w:rsidRPr="00F85092">
              <w:rPr>
                <w:sz w:val="21"/>
                <w:szCs w:val="21"/>
              </w:rPr>
              <w:t>sinngemässe</w:t>
            </w:r>
            <w:proofErr w:type="spellEnd"/>
            <w:r w:rsidRPr="00F85092">
              <w:rPr>
                <w:sz w:val="21"/>
                <w:szCs w:val="21"/>
              </w:rPr>
              <w:t xml:space="preserve"> Anwendung von eidgenössischen und kantonalen Rahmengebühren.</w:t>
            </w:r>
          </w:p>
        </w:tc>
      </w:tr>
    </w:tbl>
    <w:p w14:paraId="00E3C55D" w14:textId="77777777" w:rsidR="00EF2AE0" w:rsidRPr="00F85092" w:rsidRDefault="00EF2AE0" w:rsidP="00EF2AE0">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EF2AE0" w:rsidRPr="00F85092" w14:paraId="3BDD5228" w14:textId="77777777" w:rsidTr="00EF2AE0">
        <w:tc>
          <w:tcPr>
            <w:tcW w:w="2338" w:type="dxa"/>
            <w:tcBorders>
              <w:top w:val="nil"/>
              <w:left w:val="nil"/>
              <w:bottom w:val="nil"/>
              <w:right w:val="nil"/>
            </w:tcBorders>
          </w:tcPr>
          <w:p w14:paraId="3D172A85" w14:textId="77777777" w:rsidR="00EF2AE0" w:rsidRPr="00F85092" w:rsidRDefault="00EF2AE0" w:rsidP="00EF2AE0">
            <w:pPr>
              <w:pStyle w:val="Marginale"/>
              <w:spacing w:line="269" w:lineRule="exact"/>
              <w:rPr>
                <w:sz w:val="21"/>
                <w:szCs w:val="21"/>
              </w:rPr>
            </w:pPr>
            <w:r w:rsidRPr="00F85092">
              <w:rPr>
                <w:sz w:val="21"/>
                <w:szCs w:val="21"/>
              </w:rPr>
              <w:t>Gebühren nach Auf</w:t>
            </w:r>
            <w:r w:rsidRPr="00F85092">
              <w:rPr>
                <w:sz w:val="21"/>
                <w:szCs w:val="21"/>
              </w:rPr>
              <w:softHyphen/>
              <w:t>wand</w:t>
            </w:r>
          </w:p>
        </w:tc>
        <w:tc>
          <w:tcPr>
            <w:tcW w:w="7326" w:type="dxa"/>
            <w:tcBorders>
              <w:top w:val="nil"/>
              <w:left w:val="nil"/>
              <w:bottom w:val="nil"/>
              <w:right w:val="nil"/>
            </w:tcBorders>
          </w:tcPr>
          <w:p w14:paraId="3CC710D3" w14:textId="32677C41" w:rsidR="00EF2AE0" w:rsidRPr="00F85092" w:rsidRDefault="00EF2AE0" w:rsidP="00EF2AE0">
            <w:pPr>
              <w:pStyle w:val="Marginale"/>
              <w:numPr>
                <w:ilvl w:val="0"/>
                <w:numId w:val="32"/>
              </w:numPr>
              <w:spacing w:line="269" w:lineRule="exact"/>
              <w:ind w:left="2" w:firstLine="0"/>
              <w:rPr>
                <w:sz w:val="21"/>
                <w:szCs w:val="21"/>
              </w:rPr>
            </w:pPr>
            <w:r w:rsidRPr="00F85092">
              <w:rPr>
                <w:sz w:val="21"/>
                <w:szCs w:val="21"/>
                <w:vertAlign w:val="superscript"/>
              </w:rPr>
              <w:t>1</w:t>
            </w:r>
            <w:r w:rsidRPr="00F85092">
              <w:rPr>
                <w:sz w:val="21"/>
                <w:szCs w:val="21"/>
              </w:rPr>
              <w:t xml:space="preserve"> Mit der Gebühr nach Aufwand wird der Personal- </w:t>
            </w:r>
            <w:r w:rsidR="00C774A4">
              <w:rPr>
                <w:sz w:val="21"/>
                <w:szCs w:val="21"/>
              </w:rPr>
              <w:t>und Infra</w:t>
            </w:r>
            <w:r w:rsidRPr="00F85092">
              <w:rPr>
                <w:sz w:val="21"/>
                <w:szCs w:val="21"/>
              </w:rPr>
              <w:t>strukturaufwand abgegolten.</w:t>
            </w:r>
          </w:p>
        </w:tc>
      </w:tr>
    </w:tbl>
    <w:p w14:paraId="34A5AAC3" w14:textId="77777777" w:rsidR="00EF2AE0" w:rsidRPr="00F85092" w:rsidRDefault="00EF2AE0" w:rsidP="00EF2AE0">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F85092" w:rsidRPr="00F85092" w14:paraId="7DF3B629" w14:textId="77777777" w:rsidTr="00EF2AE0">
        <w:tc>
          <w:tcPr>
            <w:tcW w:w="2338" w:type="dxa"/>
            <w:tcBorders>
              <w:top w:val="nil"/>
              <w:left w:val="nil"/>
              <w:bottom w:val="nil"/>
              <w:right w:val="nil"/>
            </w:tcBorders>
          </w:tcPr>
          <w:p w14:paraId="5294D9B3" w14:textId="77777777" w:rsidR="00EF2AE0" w:rsidRPr="00F85092" w:rsidRDefault="00EF2AE0" w:rsidP="00EF2AE0">
            <w:pPr>
              <w:pStyle w:val="Marginale"/>
              <w:spacing w:line="269" w:lineRule="exact"/>
              <w:rPr>
                <w:sz w:val="21"/>
                <w:szCs w:val="21"/>
              </w:rPr>
            </w:pPr>
          </w:p>
        </w:tc>
        <w:tc>
          <w:tcPr>
            <w:tcW w:w="7326" w:type="dxa"/>
            <w:tcBorders>
              <w:top w:val="nil"/>
              <w:left w:val="nil"/>
              <w:bottom w:val="nil"/>
              <w:right w:val="nil"/>
            </w:tcBorders>
          </w:tcPr>
          <w:p w14:paraId="33708038" w14:textId="3D9F5FDE" w:rsidR="00EF2AE0" w:rsidRPr="00F85092" w:rsidRDefault="00EF2AE0" w:rsidP="00EF2AE0">
            <w:pPr>
              <w:spacing w:line="269" w:lineRule="exact"/>
              <w:rPr>
                <w:szCs w:val="21"/>
              </w:rPr>
            </w:pPr>
            <w:r w:rsidRPr="00F85092">
              <w:rPr>
                <w:szCs w:val="21"/>
                <w:vertAlign w:val="superscript"/>
              </w:rPr>
              <w:t>2</w:t>
            </w:r>
            <w:r w:rsidRPr="00F85092">
              <w:rPr>
                <w:szCs w:val="21"/>
              </w:rPr>
              <w:t xml:space="preserve"> Die Gebühren nach Aufwand sind nac</w:t>
            </w:r>
            <w:r w:rsidR="00C774A4">
              <w:rPr>
                <w:szCs w:val="21"/>
              </w:rPr>
              <w:t>h der Art der Dienstleistung un</w:t>
            </w:r>
            <w:r w:rsidRPr="00F85092">
              <w:rPr>
                <w:szCs w:val="21"/>
              </w:rPr>
              <w:t>terteilt:</w:t>
            </w:r>
          </w:p>
        </w:tc>
      </w:tr>
      <w:tr w:rsidR="00F85092" w:rsidRPr="00F85092" w14:paraId="4C5F04B1" w14:textId="77777777" w:rsidTr="00EF2AE0">
        <w:tc>
          <w:tcPr>
            <w:tcW w:w="2338" w:type="dxa"/>
            <w:tcBorders>
              <w:top w:val="nil"/>
              <w:left w:val="nil"/>
              <w:bottom w:val="nil"/>
              <w:right w:val="nil"/>
            </w:tcBorders>
          </w:tcPr>
          <w:p w14:paraId="09A05096" w14:textId="77777777" w:rsidR="00EF2AE0" w:rsidRPr="00F85092" w:rsidRDefault="00EF2AE0" w:rsidP="00EF2AE0">
            <w:pPr>
              <w:pStyle w:val="Marginale"/>
              <w:spacing w:line="269" w:lineRule="exact"/>
              <w:rPr>
                <w:sz w:val="21"/>
                <w:szCs w:val="21"/>
              </w:rPr>
            </w:pPr>
          </w:p>
        </w:tc>
        <w:tc>
          <w:tcPr>
            <w:tcW w:w="7326" w:type="dxa"/>
            <w:tcBorders>
              <w:top w:val="nil"/>
              <w:left w:val="nil"/>
              <w:bottom w:val="nil"/>
              <w:right w:val="nil"/>
            </w:tcBorders>
          </w:tcPr>
          <w:p w14:paraId="6640508C" w14:textId="77777777" w:rsidR="00EF2AE0" w:rsidRPr="00F85092" w:rsidRDefault="00EF2AE0" w:rsidP="00EF2AE0">
            <w:pPr>
              <w:numPr>
                <w:ilvl w:val="0"/>
                <w:numId w:val="26"/>
              </w:numPr>
              <w:overflowPunct w:val="0"/>
              <w:autoSpaceDE w:val="0"/>
              <w:autoSpaceDN w:val="0"/>
              <w:adjustRightInd w:val="0"/>
              <w:spacing w:line="269" w:lineRule="exact"/>
              <w:ind w:left="286" w:hanging="286"/>
              <w:textAlignment w:val="baseline"/>
              <w:rPr>
                <w:szCs w:val="21"/>
              </w:rPr>
            </w:pPr>
            <w:r w:rsidRPr="00F85092">
              <w:rPr>
                <w:szCs w:val="21"/>
              </w:rPr>
              <w:t>für normale Verwaltungstätigkeit: Aufwandgebühr I,</w:t>
            </w:r>
          </w:p>
        </w:tc>
      </w:tr>
      <w:tr w:rsidR="00EF2AE0" w:rsidRPr="00F85092" w14:paraId="5A8651AD" w14:textId="77777777" w:rsidTr="00EF2AE0">
        <w:tc>
          <w:tcPr>
            <w:tcW w:w="2338" w:type="dxa"/>
            <w:tcBorders>
              <w:top w:val="nil"/>
              <w:left w:val="nil"/>
              <w:bottom w:val="nil"/>
              <w:right w:val="nil"/>
            </w:tcBorders>
          </w:tcPr>
          <w:p w14:paraId="7443E179" w14:textId="77777777" w:rsidR="00EF2AE0" w:rsidRPr="00F85092" w:rsidRDefault="00EF2AE0" w:rsidP="00EF2AE0">
            <w:pPr>
              <w:pStyle w:val="Marginale"/>
              <w:numPr>
                <w:ilvl w:val="12"/>
                <w:numId w:val="0"/>
              </w:numPr>
              <w:spacing w:line="269" w:lineRule="exact"/>
              <w:rPr>
                <w:sz w:val="21"/>
                <w:szCs w:val="21"/>
              </w:rPr>
            </w:pPr>
          </w:p>
        </w:tc>
        <w:tc>
          <w:tcPr>
            <w:tcW w:w="7326" w:type="dxa"/>
            <w:tcBorders>
              <w:top w:val="nil"/>
              <w:left w:val="nil"/>
              <w:bottom w:val="nil"/>
              <w:right w:val="nil"/>
            </w:tcBorders>
          </w:tcPr>
          <w:p w14:paraId="6B2DE3BA" w14:textId="77777777" w:rsidR="00EF2AE0" w:rsidRPr="00F85092" w:rsidRDefault="00EF2AE0" w:rsidP="00EF2AE0">
            <w:pPr>
              <w:numPr>
                <w:ilvl w:val="0"/>
                <w:numId w:val="26"/>
              </w:numPr>
              <w:overflowPunct w:val="0"/>
              <w:autoSpaceDE w:val="0"/>
              <w:autoSpaceDN w:val="0"/>
              <w:adjustRightInd w:val="0"/>
              <w:spacing w:line="269" w:lineRule="exact"/>
              <w:ind w:left="286" w:hanging="286"/>
              <w:textAlignment w:val="baseline"/>
              <w:rPr>
                <w:szCs w:val="21"/>
              </w:rPr>
            </w:pPr>
            <w:r w:rsidRPr="00F85092">
              <w:rPr>
                <w:szCs w:val="21"/>
              </w:rPr>
              <w:t>für Verwaltungstätigkeit, die eine besondere fachliche Qualifikation erfordert: Aufwandgebühr II.</w:t>
            </w:r>
          </w:p>
        </w:tc>
      </w:tr>
    </w:tbl>
    <w:p w14:paraId="6DF84478" w14:textId="77777777" w:rsidR="00EF2AE0" w:rsidRPr="00F85092" w:rsidRDefault="00EF2AE0" w:rsidP="00EF2AE0">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EF2AE0" w:rsidRPr="00F85092" w14:paraId="2143AB33" w14:textId="77777777" w:rsidTr="00EF2AE0">
        <w:tc>
          <w:tcPr>
            <w:tcW w:w="2338" w:type="dxa"/>
            <w:tcBorders>
              <w:top w:val="nil"/>
              <w:left w:val="nil"/>
              <w:bottom w:val="nil"/>
              <w:right w:val="nil"/>
            </w:tcBorders>
          </w:tcPr>
          <w:p w14:paraId="68679BA3" w14:textId="77777777" w:rsidR="00EF2AE0" w:rsidRPr="00F85092" w:rsidRDefault="00EF2AE0" w:rsidP="00EF2AE0">
            <w:pPr>
              <w:pStyle w:val="Marginale"/>
              <w:spacing w:line="269" w:lineRule="exact"/>
              <w:rPr>
                <w:sz w:val="21"/>
                <w:szCs w:val="21"/>
              </w:rPr>
            </w:pPr>
          </w:p>
        </w:tc>
        <w:tc>
          <w:tcPr>
            <w:tcW w:w="7326" w:type="dxa"/>
            <w:tcBorders>
              <w:top w:val="nil"/>
              <w:left w:val="nil"/>
              <w:bottom w:val="nil"/>
              <w:right w:val="nil"/>
            </w:tcBorders>
          </w:tcPr>
          <w:p w14:paraId="69CAB9B8" w14:textId="5AE24283" w:rsidR="00EF2AE0" w:rsidRPr="00F85092" w:rsidRDefault="00EF2AE0" w:rsidP="00EF2AE0">
            <w:pPr>
              <w:pStyle w:val="Marginale"/>
              <w:spacing w:line="269" w:lineRule="exact"/>
              <w:ind w:left="2"/>
              <w:rPr>
                <w:sz w:val="21"/>
                <w:szCs w:val="21"/>
              </w:rPr>
            </w:pPr>
            <w:r w:rsidRPr="00F85092">
              <w:rPr>
                <w:sz w:val="21"/>
                <w:szCs w:val="21"/>
                <w:vertAlign w:val="superscript"/>
              </w:rPr>
              <w:t>3</w:t>
            </w:r>
            <w:r w:rsidRPr="00F85092">
              <w:rPr>
                <w:sz w:val="21"/>
                <w:szCs w:val="21"/>
              </w:rPr>
              <w:t xml:space="preserve"> Die Gebühren nach Aufwand wer</w:t>
            </w:r>
            <w:r w:rsidR="00C774A4">
              <w:rPr>
                <w:sz w:val="21"/>
                <w:szCs w:val="21"/>
              </w:rPr>
              <w:t>den nach dem Zeitaufwand berech</w:t>
            </w:r>
            <w:r w:rsidRPr="00F85092">
              <w:rPr>
                <w:sz w:val="21"/>
                <w:szCs w:val="21"/>
              </w:rPr>
              <w:t>net, der für die konkrete Dienstleistung erforderlich ist. Der Zeitaufwand ergibt sich aus den Rapporten.</w:t>
            </w:r>
          </w:p>
        </w:tc>
      </w:tr>
    </w:tbl>
    <w:p w14:paraId="3C0B97D2" w14:textId="77777777" w:rsidR="00EF2AE0" w:rsidRPr="00F85092" w:rsidRDefault="00EF2AE0" w:rsidP="00EF2AE0">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EF2AE0" w:rsidRPr="00F85092" w14:paraId="3DC38F6F" w14:textId="77777777" w:rsidTr="00EF2AE0">
        <w:tc>
          <w:tcPr>
            <w:tcW w:w="2338" w:type="dxa"/>
            <w:tcBorders>
              <w:top w:val="nil"/>
              <w:left w:val="nil"/>
              <w:bottom w:val="nil"/>
              <w:right w:val="nil"/>
            </w:tcBorders>
          </w:tcPr>
          <w:p w14:paraId="23CC3A64" w14:textId="77777777" w:rsidR="00EF2AE0" w:rsidRPr="00F85092" w:rsidRDefault="00EF2AE0" w:rsidP="00EF2AE0">
            <w:pPr>
              <w:pStyle w:val="Marginale"/>
              <w:spacing w:line="269" w:lineRule="exact"/>
              <w:rPr>
                <w:sz w:val="21"/>
                <w:szCs w:val="21"/>
              </w:rPr>
            </w:pPr>
          </w:p>
        </w:tc>
        <w:tc>
          <w:tcPr>
            <w:tcW w:w="7326" w:type="dxa"/>
            <w:tcBorders>
              <w:top w:val="nil"/>
              <w:left w:val="nil"/>
              <w:bottom w:val="nil"/>
              <w:right w:val="nil"/>
            </w:tcBorders>
          </w:tcPr>
          <w:p w14:paraId="6CE8E5C4" w14:textId="77777777" w:rsidR="00EF2AE0" w:rsidRPr="00F85092" w:rsidRDefault="00EF2AE0" w:rsidP="00EF2AE0">
            <w:pPr>
              <w:pStyle w:val="Marginale"/>
              <w:spacing w:line="269" w:lineRule="exact"/>
              <w:ind w:left="2"/>
              <w:rPr>
                <w:sz w:val="21"/>
                <w:szCs w:val="21"/>
              </w:rPr>
            </w:pPr>
            <w:r w:rsidRPr="00F85092">
              <w:rPr>
                <w:sz w:val="21"/>
                <w:szCs w:val="21"/>
                <w:vertAlign w:val="superscript"/>
              </w:rPr>
              <w:t>4</w:t>
            </w:r>
            <w:r w:rsidRPr="00F85092">
              <w:rPr>
                <w:sz w:val="21"/>
                <w:szCs w:val="21"/>
              </w:rPr>
              <w:t xml:space="preserve"> Gebühren nach Aufwand werden nur erhoben, wenn der Zeitaufwand insgesamt eine Viertelstunde übersteigt.</w:t>
            </w:r>
          </w:p>
        </w:tc>
      </w:tr>
    </w:tbl>
    <w:p w14:paraId="1262594A" w14:textId="77777777" w:rsidR="00EF2AE0" w:rsidRPr="00F85092" w:rsidRDefault="00EF2AE0" w:rsidP="00EF2AE0">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EF2AE0" w:rsidRPr="00F85092" w14:paraId="6D84BC36" w14:textId="77777777" w:rsidTr="00EF2AE0">
        <w:tc>
          <w:tcPr>
            <w:tcW w:w="2338" w:type="dxa"/>
            <w:tcBorders>
              <w:top w:val="nil"/>
              <w:left w:val="nil"/>
              <w:bottom w:val="nil"/>
              <w:right w:val="nil"/>
            </w:tcBorders>
          </w:tcPr>
          <w:p w14:paraId="620815B1" w14:textId="77777777" w:rsidR="00EF2AE0" w:rsidRPr="00F85092" w:rsidRDefault="00EF2AE0" w:rsidP="00EF2AE0">
            <w:pPr>
              <w:pStyle w:val="Marginale"/>
              <w:spacing w:line="269" w:lineRule="exact"/>
              <w:rPr>
                <w:sz w:val="21"/>
                <w:szCs w:val="21"/>
              </w:rPr>
            </w:pPr>
            <w:r w:rsidRPr="00F85092">
              <w:rPr>
                <w:sz w:val="21"/>
                <w:szCs w:val="21"/>
              </w:rPr>
              <w:t>Pauschalgebühren</w:t>
            </w:r>
          </w:p>
        </w:tc>
        <w:tc>
          <w:tcPr>
            <w:tcW w:w="7326" w:type="dxa"/>
            <w:tcBorders>
              <w:top w:val="nil"/>
              <w:left w:val="nil"/>
              <w:bottom w:val="nil"/>
              <w:right w:val="nil"/>
            </w:tcBorders>
          </w:tcPr>
          <w:p w14:paraId="6B350EC6" w14:textId="358F5265" w:rsidR="00EF2AE0" w:rsidRPr="00F85092" w:rsidRDefault="00EF2AE0" w:rsidP="00A1522D">
            <w:pPr>
              <w:pStyle w:val="Marginale"/>
              <w:numPr>
                <w:ilvl w:val="0"/>
                <w:numId w:val="32"/>
              </w:numPr>
              <w:spacing w:line="269" w:lineRule="exact"/>
              <w:ind w:left="2" w:firstLine="0"/>
              <w:rPr>
                <w:sz w:val="21"/>
                <w:szCs w:val="21"/>
              </w:rPr>
            </w:pPr>
            <w:r w:rsidRPr="00F85092">
              <w:rPr>
                <w:sz w:val="21"/>
                <w:szCs w:val="21"/>
                <w:vertAlign w:val="superscript"/>
              </w:rPr>
              <w:t>1</w:t>
            </w:r>
            <w:r w:rsidRPr="00F85092">
              <w:rPr>
                <w:sz w:val="21"/>
                <w:szCs w:val="21"/>
              </w:rPr>
              <w:t xml:space="preserve"> Mit der </w:t>
            </w:r>
            <w:r w:rsidR="00561898">
              <w:rPr>
                <w:sz w:val="21"/>
                <w:szCs w:val="21"/>
              </w:rPr>
              <w:t>Pauschalg</w:t>
            </w:r>
            <w:r w:rsidR="00C774A4">
              <w:rPr>
                <w:sz w:val="21"/>
                <w:szCs w:val="21"/>
              </w:rPr>
              <w:t>ebühr wird eine Dienstleis</w:t>
            </w:r>
            <w:r w:rsidRPr="00F85092">
              <w:rPr>
                <w:sz w:val="21"/>
                <w:szCs w:val="21"/>
              </w:rPr>
              <w:t>tung, unabhängig vom verursachten Aufwand, abgegolten.</w:t>
            </w:r>
          </w:p>
        </w:tc>
      </w:tr>
    </w:tbl>
    <w:p w14:paraId="18354E3E" w14:textId="77777777" w:rsidR="00EF2AE0" w:rsidRPr="00F85092" w:rsidRDefault="00EF2AE0" w:rsidP="00EF2AE0">
      <w:pPr>
        <w:spacing w:line="269" w:lineRule="exact"/>
        <w:rPr>
          <w:szCs w:val="21"/>
        </w:rPr>
      </w:pPr>
    </w:p>
    <w:tbl>
      <w:tblPr>
        <w:tblpPr w:leftFromText="141" w:rightFromText="141" w:vertAnchor="text" w:tblpY="1"/>
        <w:tblOverlap w:val="never"/>
        <w:tblW w:w="0" w:type="auto"/>
        <w:tblLayout w:type="fixed"/>
        <w:tblCellMar>
          <w:left w:w="70" w:type="dxa"/>
          <w:right w:w="70" w:type="dxa"/>
        </w:tblCellMar>
        <w:tblLook w:val="0000" w:firstRow="0" w:lastRow="0" w:firstColumn="0" w:lastColumn="0" w:noHBand="0" w:noVBand="0"/>
      </w:tblPr>
      <w:tblGrid>
        <w:gridCol w:w="2338"/>
        <w:gridCol w:w="7326"/>
      </w:tblGrid>
      <w:tr w:rsidR="00EF2AE0" w:rsidRPr="00F85092" w14:paraId="5BB66E32" w14:textId="77777777" w:rsidTr="000471E9">
        <w:tc>
          <w:tcPr>
            <w:tcW w:w="2338" w:type="dxa"/>
            <w:tcBorders>
              <w:top w:val="nil"/>
              <w:left w:val="nil"/>
              <w:bottom w:val="nil"/>
              <w:right w:val="nil"/>
            </w:tcBorders>
          </w:tcPr>
          <w:p w14:paraId="50076648" w14:textId="77777777" w:rsidR="00EF2AE0" w:rsidRPr="00F85092" w:rsidRDefault="00EF2AE0" w:rsidP="000471E9">
            <w:pPr>
              <w:pStyle w:val="Marginale"/>
              <w:spacing w:line="269" w:lineRule="exact"/>
              <w:rPr>
                <w:sz w:val="21"/>
                <w:szCs w:val="21"/>
              </w:rPr>
            </w:pPr>
          </w:p>
        </w:tc>
        <w:tc>
          <w:tcPr>
            <w:tcW w:w="7326" w:type="dxa"/>
            <w:tcBorders>
              <w:top w:val="nil"/>
              <w:left w:val="nil"/>
              <w:bottom w:val="nil"/>
              <w:right w:val="nil"/>
            </w:tcBorders>
          </w:tcPr>
          <w:p w14:paraId="46EBB61E" w14:textId="3B878558" w:rsidR="000471E9" w:rsidRPr="000471E9" w:rsidRDefault="006C0B38" w:rsidP="000471E9">
            <w:pPr>
              <w:pStyle w:val="Marginale"/>
              <w:spacing w:line="269" w:lineRule="exact"/>
              <w:ind w:left="2" w:hanging="2"/>
              <w:rPr>
                <w:sz w:val="21"/>
                <w:szCs w:val="21"/>
              </w:rPr>
            </w:pPr>
            <w:r>
              <w:rPr>
                <w:sz w:val="21"/>
                <w:szCs w:val="21"/>
              </w:rPr>
              <w:t>Variante für zusätzlichen Absatz:</w:t>
            </w:r>
          </w:p>
        </w:tc>
      </w:tr>
    </w:tbl>
    <w:p w14:paraId="4E346AE4" w14:textId="1D4C565B" w:rsidR="000471E9" w:rsidRDefault="000471E9" w:rsidP="000471E9">
      <w:bookmarkStart w:id="15" w:name="_Toc1037064"/>
      <w:bookmarkStart w:id="16" w:name="_Toc67225878"/>
      <w:bookmarkStart w:id="17" w:name="_Toc126832545"/>
    </w:p>
    <w:tbl>
      <w:tblPr>
        <w:tblW w:w="0" w:type="auto"/>
        <w:tblLayout w:type="fixed"/>
        <w:tblCellMar>
          <w:left w:w="70" w:type="dxa"/>
          <w:right w:w="70" w:type="dxa"/>
        </w:tblCellMar>
        <w:tblLook w:val="0000" w:firstRow="0" w:lastRow="0" w:firstColumn="0" w:lastColumn="0" w:noHBand="0" w:noVBand="0"/>
      </w:tblPr>
      <w:tblGrid>
        <w:gridCol w:w="2338"/>
        <w:gridCol w:w="7326"/>
      </w:tblGrid>
      <w:tr w:rsidR="000471E9" w:rsidRPr="00F85092" w14:paraId="1D72E351" w14:textId="77777777" w:rsidTr="000471E9">
        <w:tc>
          <w:tcPr>
            <w:tcW w:w="2338" w:type="dxa"/>
            <w:tcBorders>
              <w:top w:val="nil"/>
              <w:left w:val="nil"/>
              <w:bottom w:val="nil"/>
              <w:right w:val="nil"/>
            </w:tcBorders>
          </w:tcPr>
          <w:p w14:paraId="6B9E1606" w14:textId="77777777" w:rsidR="000471E9" w:rsidRPr="00F85092" w:rsidRDefault="000471E9" w:rsidP="000471E9">
            <w:pPr>
              <w:pStyle w:val="Marginale"/>
              <w:spacing w:line="269" w:lineRule="exact"/>
              <w:rPr>
                <w:sz w:val="21"/>
                <w:szCs w:val="21"/>
              </w:rPr>
            </w:pPr>
          </w:p>
        </w:tc>
        <w:tc>
          <w:tcPr>
            <w:tcW w:w="7326" w:type="dxa"/>
            <w:tcBorders>
              <w:top w:val="nil"/>
              <w:left w:val="nil"/>
              <w:bottom w:val="nil"/>
              <w:right w:val="nil"/>
            </w:tcBorders>
          </w:tcPr>
          <w:p w14:paraId="2ABFDC4B" w14:textId="0BE505F6" w:rsidR="000471E9" w:rsidRPr="00F85092" w:rsidRDefault="000471E9" w:rsidP="000471E9">
            <w:pPr>
              <w:pStyle w:val="Marginale"/>
              <w:spacing w:line="269" w:lineRule="exact"/>
              <w:ind w:left="2"/>
              <w:rPr>
                <w:sz w:val="21"/>
                <w:szCs w:val="21"/>
              </w:rPr>
            </w:pPr>
            <w:r w:rsidRPr="00F85092">
              <w:rPr>
                <w:sz w:val="21"/>
                <w:szCs w:val="21"/>
                <w:vertAlign w:val="superscript"/>
              </w:rPr>
              <w:t>2</w:t>
            </w:r>
            <w:r w:rsidRPr="00F85092">
              <w:rPr>
                <w:sz w:val="21"/>
                <w:szCs w:val="21"/>
              </w:rPr>
              <w:t xml:space="preserve"> Sobald der Landesindex der Konsumentenpreise (LIKP) um mehr als zehn Punkte angestiegen ist, passt der Gemeinderat die Pauschalge</w:t>
            </w:r>
            <w:r w:rsidRPr="00F85092">
              <w:rPr>
                <w:sz w:val="21"/>
                <w:szCs w:val="21"/>
              </w:rPr>
              <w:softHyphen/>
              <w:t>bühr der Teuerung an. Es ist vom LIKP zum Zeitpunkt des Inkrafttretens dieses Reglements auszugehen.</w:t>
            </w:r>
          </w:p>
        </w:tc>
      </w:tr>
    </w:tbl>
    <w:p w14:paraId="64916D65" w14:textId="357B172A" w:rsidR="00EF2AE0" w:rsidRPr="00C707E4" w:rsidRDefault="00EF2AE0" w:rsidP="00C707E4">
      <w:pPr>
        <w:pStyle w:val="berschrift2nummeriert"/>
      </w:pPr>
      <w:r w:rsidRPr="00F85092">
        <w:t>Gebührenschuldnerin / Gebührenschuldner</w:t>
      </w:r>
      <w:bookmarkEnd w:id="15"/>
      <w:bookmarkEnd w:id="16"/>
      <w:bookmarkEnd w:id="17"/>
    </w:p>
    <w:tbl>
      <w:tblPr>
        <w:tblW w:w="0" w:type="auto"/>
        <w:tblLayout w:type="fixed"/>
        <w:tblCellMar>
          <w:left w:w="70" w:type="dxa"/>
          <w:right w:w="70" w:type="dxa"/>
        </w:tblCellMar>
        <w:tblLook w:val="0000" w:firstRow="0" w:lastRow="0" w:firstColumn="0" w:lastColumn="0" w:noHBand="0" w:noVBand="0"/>
      </w:tblPr>
      <w:tblGrid>
        <w:gridCol w:w="2338"/>
        <w:gridCol w:w="7326"/>
      </w:tblGrid>
      <w:tr w:rsidR="00EF2AE0" w:rsidRPr="00F85092" w14:paraId="3A39FF7B" w14:textId="77777777" w:rsidTr="00EF2AE0">
        <w:tc>
          <w:tcPr>
            <w:tcW w:w="2338" w:type="dxa"/>
            <w:tcBorders>
              <w:top w:val="nil"/>
              <w:left w:val="nil"/>
              <w:bottom w:val="nil"/>
              <w:right w:val="nil"/>
            </w:tcBorders>
          </w:tcPr>
          <w:p w14:paraId="3A1EAF02" w14:textId="77777777" w:rsidR="00EF2AE0" w:rsidRPr="00F85092" w:rsidRDefault="00EF2AE0" w:rsidP="00EF2AE0">
            <w:pPr>
              <w:pStyle w:val="Marginale"/>
              <w:spacing w:line="269" w:lineRule="exact"/>
              <w:rPr>
                <w:sz w:val="21"/>
                <w:szCs w:val="21"/>
              </w:rPr>
            </w:pPr>
          </w:p>
        </w:tc>
        <w:tc>
          <w:tcPr>
            <w:tcW w:w="7326" w:type="dxa"/>
            <w:tcBorders>
              <w:top w:val="nil"/>
              <w:left w:val="nil"/>
              <w:bottom w:val="nil"/>
              <w:right w:val="nil"/>
            </w:tcBorders>
          </w:tcPr>
          <w:p w14:paraId="462CA81B" w14:textId="77777777" w:rsidR="00EF2AE0" w:rsidRPr="00F85092" w:rsidRDefault="00EF2AE0" w:rsidP="00EF2AE0">
            <w:pPr>
              <w:pStyle w:val="Marginale"/>
              <w:numPr>
                <w:ilvl w:val="0"/>
                <w:numId w:val="32"/>
              </w:numPr>
              <w:spacing w:line="269" w:lineRule="exact"/>
              <w:ind w:left="2" w:firstLine="0"/>
              <w:rPr>
                <w:sz w:val="21"/>
                <w:szCs w:val="21"/>
              </w:rPr>
            </w:pPr>
            <w:r w:rsidRPr="00F85092">
              <w:rPr>
                <w:sz w:val="21"/>
                <w:szCs w:val="21"/>
              </w:rPr>
              <w:t>Gebühren und Auslagen schuldet, wer eine Dienstleistung nach diesem Reglement veranlasst oder verursacht.</w:t>
            </w:r>
          </w:p>
        </w:tc>
      </w:tr>
    </w:tbl>
    <w:p w14:paraId="3985570B" w14:textId="0BB8EFCC" w:rsidR="00EF2AE0" w:rsidRPr="00C707E4" w:rsidRDefault="00EF2AE0" w:rsidP="00C707E4">
      <w:pPr>
        <w:pStyle w:val="berschrift2nummeriert"/>
      </w:pPr>
      <w:bookmarkStart w:id="18" w:name="_Toc1037065"/>
      <w:bookmarkStart w:id="19" w:name="_Toc67225879"/>
      <w:bookmarkStart w:id="20" w:name="_Toc126832546"/>
      <w:r w:rsidRPr="00F85092">
        <w:t>Erhebung</w:t>
      </w:r>
      <w:bookmarkEnd w:id="18"/>
      <w:bookmarkEnd w:id="19"/>
      <w:bookmarkEnd w:id="20"/>
    </w:p>
    <w:tbl>
      <w:tblPr>
        <w:tblW w:w="0" w:type="auto"/>
        <w:tblLayout w:type="fixed"/>
        <w:tblCellMar>
          <w:left w:w="70" w:type="dxa"/>
          <w:right w:w="70" w:type="dxa"/>
        </w:tblCellMar>
        <w:tblLook w:val="0000" w:firstRow="0" w:lastRow="0" w:firstColumn="0" w:lastColumn="0" w:noHBand="0" w:noVBand="0"/>
      </w:tblPr>
      <w:tblGrid>
        <w:gridCol w:w="2338"/>
        <w:gridCol w:w="7326"/>
      </w:tblGrid>
      <w:tr w:rsidR="00EF2AE0" w:rsidRPr="00F85092" w14:paraId="20E0139D" w14:textId="77777777" w:rsidTr="00EF2AE0">
        <w:tc>
          <w:tcPr>
            <w:tcW w:w="2338" w:type="dxa"/>
            <w:tcBorders>
              <w:top w:val="nil"/>
              <w:left w:val="nil"/>
              <w:bottom w:val="nil"/>
              <w:right w:val="nil"/>
            </w:tcBorders>
          </w:tcPr>
          <w:p w14:paraId="4B69137E" w14:textId="77777777" w:rsidR="00EF2AE0" w:rsidRPr="00F85092" w:rsidRDefault="00EF2AE0" w:rsidP="00EF2AE0">
            <w:pPr>
              <w:pStyle w:val="Marginale"/>
              <w:spacing w:line="269" w:lineRule="exact"/>
              <w:rPr>
                <w:sz w:val="21"/>
                <w:szCs w:val="21"/>
              </w:rPr>
            </w:pPr>
            <w:r w:rsidRPr="00F85092">
              <w:rPr>
                <w:sz w:val="21"/>
                <w:szCs w:val="21"/>
              </w:rPr>
              <w:t>Erlass der Gebühr</w:t>
            </w:r>
          </w:p>
        </w:tc>
        <w:tc>
          <w:tcPr>
            <w:tcW w:w="7326" w:type="dxa"/>
            <w:tcBorders>
              <w:top w:val="nil"/>
              <w:left w:val="nil"/>
              <w:bottom w:val="nil"/>
              <w:right w:val="nil"/>
            </w:tcBorders>
          </w:tcPr>
          <w:p w14:paraId="191DA217" w14:textId="77777777" w:rsidR="00EF2AE0" w:rsidRPr="00F85092" w:rsidRDefault="00EF2AE0" w:rsidP="00EF2AE0">
            <w:pPr>
              <w:pStyle w:val="Marginale"/>
              <w:numPr>
                <w:ilvl w:val="0"/>
                <w:numId w:val="32"/>
              </w:numPr>
              <w:spacing w:line="269" w:lineRule="exact"/>
              <w:ind w:left="2" w:hanging="2"/>
              <w:rPr>
                <w:sz w:val="21"/>
                <w:szCs w:val="21"/>
              </w:rPr>
            </w:pPr>
            <w:r w:rsidRPr="00F85092">
              <w:rPr>
                <w:sz w:val="21"/>
                <w:szCs w:val="21"/>
              </w:rPr>
              <w:t xml:space="preserve">Würde die Gebührenerhebung zu </w:t>
            </w:r>
            <w:proofErr w:type="spellStart"/>
            <w:r w:rsidRPr="00F85092">
              <w:rPr>
                <w:sz w:val="21"/>
                <w:szCs w:val="21"/>
              </w:rPr>
              <w:t>unverhältnismässiger</w:t>
            </w:r>
            <w:proofErr w:type="spellEnd"/>
            <w:r w:rsidRPr="00F85092">
              <w:rPr>
                <w:sz w:val="21"/>
                <w:szCs w:val="21"/>
              </w:rPr>
              <w:t xml:space="preserve"> Härte führen, kann der Gemeinderat auf Gesuch hin im Einzelfall davon ganz oder teilweise absehen.</w:t>
            </w:r>
          </w:p>
        </w:tc>
      </w:tr>
    </w:tbl>
    <w:p w14:paraId="471CDF3F" w14:textId="77777777" w:rsidR="00EF2AE0" w:rsidRPr="00F85092" w:rsidRDefault="00EF2AE0" w:rsidP="00EF2AE0">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EF2AE0" w:rsidRPr="00F85092" w14:paraId="6DD7387E" w14:textId="77777777" w:rsidTr="00EF2AE0">
        <w:tc>
          <w:tcPr>
            <w:tcW w:w="2338" w:type="dxa"/>
            <w:tcBorders>
              <w:top w:val="nil"/>
              <w:left w:val="nil"/>
              <w:bottom w:val="nil"/>
              <w:right w:val="nil"/>
            </w:tcBorders>
          </w:tcPr>
          <w:p w14:paraId="39AD584B" w14:textId="77777777" w:rsidR="00EF2AE0" w:rsidRPr="00F85092" w:rsidRDefault="00EF2AE0" w:rsidP="00EF2AE0">
            <w:pPr>
              <w:pStyle w:val="Marginale"/>
              <w:spacing w:line="269" w:lineRule="exact"/>
              <w:rPr>
                <w:sz w:val="21"/>
                <w:szCs w:val="21"/>
              </w:rPr>
            </w:pPr>
            <w:r w:rsidRPr="00F85092">
              <w:rPr>
                <w:sz w:val="21"/>
                <w:szCs w:val="21"/>
              </w:rPr>
              <w:t>Inkasso</w:t>
            </w:r>
          </w:p>
        </w:tc>
        <w:tc>
          <w:tcPr>
            <w:tcW w:w="7326" w:type="dxa"/>
            <w:tcBorders>
              <w:top w:val="nil"/>
              <w:left w:val="nil"/>
              <w:bottom w:val="nil"/>
              <w:right w:val="nil"/>
            </w:tcBorders>
          </w:tcPr>
          <w:p w14:paraId="4A20F802" w14:textId="6B0FB543" w:rsidR="00EF2AE0" w:rsidRPr="00F85092" w:rsidRDefault="00EF2AE0" w:rsidP="00EF2AE0">
            <w:pPr>
              <w:pStyle w:val="Marginale"/>
              <w:numPr>
                <w:ilvl w:val="0"/>
                <w:numId w:val="32"/>
              </w:numPr>
              <w:spacing w:line="269" w:lineRule="exact"/>
              <w:ind w:left="2" w:firstLine="0"/>
              <w:rPr>
                <w:sz w:val="21"/>
                <w:szCs w:val="21"/>
              </w:rPr>
            </w:pPr>
            <w:r w:rsidRPr="00F85092">
              <w:rPr>
                <w:sz w:val="21"/>
                <w:szCs w:val="21"/>
                <w:vertAlign w:val="superscript"/>
              </w:rPr>
              <w:t>1</w:t>
            </w:r>
            <w:r w:rsidRPr="00F85092">
              <w:rPr>
                <w:sz w:val="21"/>
                <w:szCs w:val="21"/>
              </w:rPr>
              <w:t xml:space="preserve"> Die Gemeinde stellt die fälli</w:t>
            </w:r>
            <w:r w:rsidR="000471E9">
              <w:rPr>
                <w:sz w:val="21"/>
                <w:szCs w:val="21"/>
              </w:rPr>
              <w:t>gen Forderungen sofort und voll</w:t>
            </w:r>
            <w:r w:rsidRPr="00F85092">
              <w:rPr>
                <w:sz w:val="21"/>
                <w:szCs w:val="21"/>
              </w:rPr>
              <w:t>ständig in Rechnung.</w:t>
            </w:r>
          </w:p>
        </w:tc>
      </w:tr>
    </w:tbl>
    <w:p w14:paraId="749F3CD2" w14:textId="77777777" w:rsidR="00EF2AE0" w:rsidRPr="00F85092" w:rsidRDefault="00EF2AE0" w:rsidP="00EF2AE0">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EF2AE0" w:rsidRPr="00F85092" w14:paraId="6F3FDEF2" w14:textId="77777777" w:rsidTr="00EF2AE0">
        <w:tc>
          <w:tcPr>
            <w:tcW w:w="2338" w:type="dxa"/>
            <w:tcBorders>
              <w:top w:val="nil"/>
              <w:left w:val="nil"/>
              <w:bottom w:val="nil"/>
              <w:right w:val="nil"/>
            </w:tcBorders>
          </w:tcPr>
          <w:p w14:paraId="1BED38A8" w14:textId="77777777" w:rsidR="00EF2AE0" w:rsidRPr="00F85092" w:rsidRDefault="00EF2AE0" w:rsidP="00EF2AE0">
            <w:pPr>
              <w:pStyle w:val="Marginale"/>
              <w:spacing w:line="269" w:lineRule="exact"/>
              <w:rPr>
                <w:sz w:val="21"/>
                <w:szCs w:val="21"/>
              </w:rPr>
            </w:pPr>
          </w:p>
        </w:tc>
        <w:tc>
          <w:tcPr>
            <w:tcW w:w="7326" w:type="dxa"/>
            <w:tcBorders>
              <w:top w:val="nil"/>
              <w:left w:val="nil"/>
              <w:bottom w:val="nil"/>
              <w:right w:val="nil"/>
            </w:tcBorders>
          </w:tcPr>
          <w:p w14:paraId="76A33BF3" w14:textId="77777777" w:rsidR="00EF2AE0" w:rsidRPr="00F85092" w:rsidRDefault="00EF2AE0" w:rsidP="00EF2AE0">
            <w:pPr>
              <w:pStyle w:val="Marginale"/>
              <w:spacing w:line="269" w:lineRule="exact"/>
              <w:ind w:left="2"/>
              <w:rPr>
                <w:sz w:val="21"/>
                <w:szCs w:val="21"/>
              </w:rPr>
            </w:pPr>
            <w:r w:rsidRPr="00F85092">
              <w:rPr>
                <w:sz w:val="21"/>
                <w:szCs w:val="21"/>
                <w:vertAlign w:val="superscript"/>
              </w:rPr>
              <w:t>2</w:t>
            </w:r>
            <w:r w:rsidRPr="00F85092">
              <w:rPr>
                <w:sz w:val="21"/>
                <w:szCs w:val="21"/>
              </w:rPr>
              <w:t xml:space="preserve"> Die Gemeinde kann die Schuldnerin oder den Schuldner mahnen.</w:t>
            </w:r>
          </w:p>
        </w:tc>
      </w:tr>
    </w:tbl>
    <w:p w14:paraId="0058EBEB" w14:textId="77777777" w:rsidR="00EF2AE0" w:rsidRPr="00F85092" w:rsidRDefault="00EF2AE0" w:rsidP="00EF2AE0">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EF2AE0" w:rsidRPr="00F85092" w14:paraId="6AF93B54" w14:textId="77777777" w:rsidTr="00EF2AE0">
        <w:tc>
          <w:tcPr>
            <w:tcW w:w="2338" w:type="dxa"/>
            <w:tcBorders>
              <w:top w:val="nil"/>
              <w:left w:val="nil"/>
              <w:bottom w:val="nil"/>
              <w:right w:val="nil"/>
            </w:tcBorders>
          </w:tcPr>
          <w:p w14:paraId="6E5F4F8A" w14:textId="77777777" w:rsidR="00EF2AE0" w:rsidRPr="00F85092" w:rsidRDefault="00EF2AE0" w:rsidP="00EF2AE0">
            <w:pPr>
              <w:pStyle w:val="Marginale"/>
              <w:spacing w:line="269" w:lineRule="exact"/>
              <w:rPr>
                <w:sz w:val="21"/>
                <w:szCs w:val="21"/>
              </w:rPr>
            </w:pPr>
          </w:p>
        </w:tc>
        <w:tc>
          <w:tcPr>
            <w:tcW w:w="7326" w:type="dxa"/>
            <w:tcBorders>
              <w:top w:val="nil"/>
              <w:left w:val="nil"/>
              <w:bottom w:val="nil"/>
              <w:right w:val="nil"/>
            </w:tcBorders>
          </w:tcPr>
          <w:p w14:paraId="597B51AD" w14:textId="44617D2F" w:rsidR="00EF2AE0" w:rsidRPr="00F85092" w:rsidRDefault="00EF2AE0" w:rsidP="00EF2AE0">
            <w:pPr>
              <w:pStyle w:val="Marginale"/>
              <w:spacing w:line="269" w:lineRule="exact"/>
              <w:ind w:left="2"/>
              <w:rPr>
                <w:sz w:val="21"/>
                <w:szCs w:val="21"/>
              </w:rPr>
            </w:pPr>
            <w:r w:rsidRPr="00F85092">
              <w:rPr>
                <w:sz w:val="21"/>
                <w:szCs w:val="21"/>
                <w:vertAlign w:val="superscript"/>
              </w:rPr>
              <w:t>3</w:t>
            </w:r>
            <w:r w:rsidRPr="00F85092">
              <w:rPr>
                <w:sz w:val="21"/>
                <w:szCs w:val="21"/>
              </w:rPr>
              <w:t xml:space="preserve"> Bezahlt die Schuldnerin oder der </w:t>
            </w:r>
            <w:r w:rsidR="000471E9">
              <w:rPr>
                <w:sz w:val="21"/>
                <w:szCs w:val="21"/>
              </w:rPr>
              <w:t>Schuldner nicht, verfügt die Ge</w:t>
            </w:r>
            <w:r w:rsidRPr="00F85092">
              <w:rPr>
                <w:sz w:val="21"/>
                <w:szCs w:val="21"/>
              </w:rPr>
              <w:t>meinde geschuldete Gebühren und Auslagen.</w:t>
            </w:r>
          </w:p>
        </w:tc>
      </w:tr>
    </w:tbl>
    <w:p w14:paraId="7665EB6A" w14:textId="77777777" w:rsidR="00EF2AE0" w:rsidRPr="00F85092" w:rsidRDefault="00EF2AE0" w:rsidP="00EF2AE0">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EF2AE0" w:rsidRPr="00F85092" w14:paraId="2BAC00E5" w14:textId="77777777" w:rsidTr="00EF2AE0">
        <w:tc>
          <w:tcPr>
            <w:tcW w:w="2338" w:type="dxa"/>
            <w:tcBorders>
              <w:top w:val="nil"/>
              <w:left w:val="nil"/>
              <w:bottom w:val="nil"/>
              <w:right w:val="nil"/>
            </w:tcBorders>
          </w:tcPr>
          <w:p w14:paraId="3F0542E9" w14:textId="77777777" w:rsidR="00EF2AE0" w:rsidRPr="00F85092" w:rsidRDefault="00EF2AE0" w:rsidP="00EF2AE0">
            <w:pPr>
              <w:pStyle w:val="Marginale"/>
              <w:spacing w:line="269" w:lineRule="exact"/>
              <w:rPr>
                <w:sz w:val="21"/>
                <w:szCs w:val="21"/>
              </w:rPr>
            </w:pPr>
          </w:p>
        </w:tc>
        <w:tc>
          <w:tcPr>
            <w:tcW w:w="7326" w:type="dxa"/>
            <w:tcBorders>
              <w:top w:val="nil"/>
              <w:left w:val="nil"/>
              <w:bottom w:val="nil"/>
              <w:right w:val="nil"/>
            </w:tcBorders>
          </w:tcPr>
          <w:p w14:paraId="47E4B2CB" w14:textId="77777777" w:rsidR="00EF2AE0" w:rsidRPr="00F85092" w:rsidRDefault="00EF2AE0" w:rsidP="00EF2AE0">
            <w:pPr>
              <w:pStyle w:val="Marginale"/>
              <w:spacing w:line="269" w:lineRule="exact"/>
              <w:ind w:left="2"/>
              <w:rPr>
                <w:sz w:val="21"/>
                <w:szCs w:val="21"/>
              </w:rPr>
            </w:pPr>
            <w:r w:rsidRPr="00F85092">
              <w:rPr>
                <w:sz w:val="21"/>
                <w:szCs w:val="21"/>
                <w:vertAlign w:val="superscript"/>
              </w:rPr>
              <w:t>4</w:t>
            </w:r>
            <w:r w:rsidRPr="00F85092">
              <w:rPr>
                <w:sz w:val="21"/>
                <w:szCs w:val="21"/>
              </w:rPr>
              <w:t xml:space="preserve"> Ist die Verfügung rechtskräftig, betreibt die Gemeinde die Schuldnerin oder den Schuldner</w:t>
            </w:r>
            <w:r w:rsidR="00687B59">
              <w:rPr>
                <w:sz w:val="21"/>
                <w:szCs w:val="21"/>
              </w:rPr>
              <w:t>.</w:t>
            </w:r>
          </w:p>
        </w:tc>
      </w:tr>
    </w:tbl>
    <w:p w14:paraId="4028F464" w14:textId="77777777" w:rsidR="00EF2AE0" w:rsidRPr="00F85092" w:rsidRDefault="00EF2AE0" w:rsidP="00EF2AE0">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EF2AE0" w:rsidRPr="00F85092" w14:paraId="536D168C" w14:textId="77777777" w:rsidTr="00EF2AE0">
        <w:tc>
          <w:tcPr>
            <w:tcW w:w="2338" w:type="dxa"/>
            <w:tcBorders>
              <w:top w:val="nil"/>
              <w:left w:val="nil"/>
              <w:bottom w:val="nil"/>
              <w:right w:val="nil"/>
            </w:tcBorders>
          </w:tcPr>
          <w:p w14:paraId="7E34785E" w14:textId="77777777" w:rsidR="00EF2AE0" w:rsidRPr="00F85092" w:rsidRDefault="00EF2AE0" w:rsidP="00EF2AE0">
            <w:pPr>
              <w:pStyle w:val="Marginale"/>
              <w:spacing w:line="269" w:lineRule="exact"/>
              <w:rPr>
                <w:sz w:val="21"/>
                <w:szCs w:val="21"/>
              </w:rPr>
            </w:pPr>
            <w:r w:rsidRPr="00F85092">
              <w:rPr>
                <w:sz w:val="21"/>
                <w:szCs w:val="21"/>
              </w:rPr>
              <w:t>Kostenvorschuss</w:t>
            </w:r>
          </w:p>
        </w:tc>
        <w:tc>
          <w:tcPr>
            <w:tcW w:w="7326" w:type="dxa"/>
            <w:tcBorders>
              <w:top w:val="nil"/>
              <w:left w:val="nil"/>
              <w:bottom w:val="nil"/>
              <w:right w:val="nil"/>
            </w:tcBorders>
          </w:tcPr>
          <w:p w14:paraId="3DFAA3DC" w14:textId="10AE01BA" w:rsidR="00EF2AE0" w:rsidRPr="00F85092" w:rsidRDefault="00EF2AE0" w:rsidP="00EF2AE0">
            <w:pPr>
              <w:pStyle w:val="Marginale"/>
              <w:numPr>
                <w:ilvl w:val="0"/>
                <w:numId w:val="32"/>
              </w:numPr>
              <w:spacing w:line="269" w:lineRule="exact"/>
              <w:ind w:left="2" w:firstLine="0"/>
              <w:rPr>
                <w:sz w:val="21"/>
                <w:szCs w:val="21"/>
              </w:rPr>
            </w:pPr>
            <w:r w:rsidRPr="00F85092">
              <w:rPr>
                <w:sz w:val="21"/>
                <w:szCs w:val="21"/>
              </w:rPr>
              <w:t>Die Gemeinde kann einen a</w:t>
            </w:r>
            <w:r w:rsidR="000471E9">
              <w:rPr>
                <w:sz w:val="21"/>
                <w:szCs w:val="21"/>
              </w:rPr>
              <w:t>ngemessenen Kostenvorschuss ver</w:t>
            </w:r>
            <w:r w:rsidRPr="00F85092">
              <w:rPr>
                <w:sz w:val="21"/>
                <w:szCs w:val="21"/>
              </w:rPr>
              <w:t>langen, bevor die Dienstleistung erbracht wird.</w:t>
            </w:r>
          </w:p>
        </w:tc>
      </w:tr>
    </w:tbl>
    <w:p w14:paraId="710180DC" w14:textId="77777777" w:rsidR="00EF2AE0" w:rsidRPr="00F85092" w:rsidRDefault="00EF2AE0" w:rsidP="00EF2AE0">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EF2AE0" w:rsidRPr="00F85092" w14:paraId="2CC65C52" w14:textId="77777777" w:rsidTr="00EF2AE0">
        <w:tc>
          <w:tcPr>
            <w:tcW w:w="2338" w:type="dxa"/>
            <w:tcBorders>
              <w:top w:val="nil"/>
              <w:left w:val="nil"/>
              <w:bottom w:val="nil"/>
              <w:right w:val="nil"/>
            </w:tcBorders>
          </w:tcPr>
          <w:p w14:paraId="61B964B7" w14:textId="77777777" w:rsidR="00EF2AE0" w:rsidRPr="00F85092" w:rsidRDefault="00EF2AE0" w:rsidP="00EF2AE0">
            <w:pPr>
              <w:pStyle w:val="Marginale"/>
              <w:spacing w:line="269" w:lineRule="exact"/>
              <w:rPr>
                <w:sz w:val="21"/>
                <w:szCs w:val="21"/>
              </w:rPr>
            </w:pPr>
            <w:r w:rsidRPr="00F85092">
              <w:rPr>
                <w:sz w:val="21"/>
                <w:szCs w:val="21"/>
              </w:rPr>
              <w:t>Benachrichtigung</w:t>
            </w:r>
          </w:p>
        </w:tc>
        <w:tc>
          <w:tcPr>
            <w:tcW w:w="7326" w:type="dxa"/>
            <w:tcBorders>
              <w:top w:val="nil"/>
              <w:left w:val="nil"/>
              <w:bottom w:val="nil"/>
              <w:right w:val="nil"/>
            </w:tcBorders>
          </w:tcPr>
          <w:p w14:paraId="2059B6CB" w14:textId="77777777" w:rsidR="00EF2AE0" w:rsidRPr="00F85092" w:rsidRDefault="00EF2AE0" w:rsidP="00EF2AE0">
            <w:pPr>
              <w:pStyle w:val="Marginale"/>
              <w:numPr>
                <w:ilvl w:val="0"/>
                <w:numId w:val="32"/>
              </w:numPr>
              <w:spacing w:line="269" w:lineRule="exact"/>
              <w:ind w:left="2" w:hanging="2"/>
              <w:rPr>
                <w:sz w:val="21"/>
                <w:szCs w:val="21"/>
              </w:rPr>
            </w:pPr>
            <w:r w:rsidRPr="00F85092">
              <w:rPr>
                <w:sz w:val="21"/>
                <w:szCs w:val="21"/>
              </w:rPr>
              <w:t>Verursacht eine Dienstleistung voraussichtlich einen ungewöhn</w:t>
            </w:r>
            <w:r w:rsidRPr="00F85092">
              <w:rPr>
                <w:sz w:val="21"/>
                <w:szCs w:val="21"/>
              </w:rPr>
              <w:softHyphen/>
              <w:t>lich hohen Aufwand, so ist die Gebührenschuldnerin oder der Gebüh</w:t>
            </w:r>
            <w:r w:rsidRPr="00F85092">
              <w:rPr>
                <w:sz w:val="21"/>
                <w:szCs w:val="21"/>
              </w:rPr>
              <w:softHyphen/>
              <w:t>renschuldner vor der weiteren Bearbeitung zu benachrichtigen und das weitere Vorgehen abzusprechen.</w:t>
            </w:r>
          </w:p>
        </w:tc>
      </w:tr>
    </w:tbl>
    <w:p w14:paraId="66628164" w14:textId="77777777" w:rsidR="00C707E4" w:rsidRPr="00F85092" w:rsidRDefault="00C707E4" w:rsidP="00EF2AE0">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EF2AE0" w:rsidRPr="00F85092" w14:paraId="4B2B5B5E" w14:textId="77777777" w:rsidTr="00EF2AE0">
        <w:tc>
          <w:tcPr>
            <w:tcW w:w="2338" w:type="dxa"/>
            <w:tcBorders>
              <w:top w:val="nil"/>
              <w:left w:val="nil"/>
              <w:bottom w:val="nil"/>
              <w:right w:val="nil"/>
            </w:tcBorders>
          </w:tcPr>
          <w:p w14:paraId="675A5C40" w14:textId="77777777" w:rsidR="00EF2AE0" w:rsidRPr="00F85092" w:rsidRDefault="00EF2AE0" w:rsidP="00EF2AE0">
            <w:pPr>
              <w:pStyle w:val="Marginale"/>
              <w:spacing w:line="269" w:lineRule="exact"/>
              <w:rPr>
                <w:sz w:val="21"/>
                <w:szCs w:val="21"/>
              </w:rPr>
            </w:pPr>
            <w:r w:rsidRPr="00F85092">
              <w:rPr>
                <w:sz w:val="21"/>
                <w:szCs w:val="21"/>
              </w:rPr>
              <w:t>Fälligkeit</w:t>
            </w:r>
          </w:p>
        </w:tc>
        <w:tc>
          <w:tcPr>
            <w:tcW w:w="7326" w:type="dxa"/>
            <w:tcBorders>
              <w:top w:val="nil"/>
              <w:left w:val="nil"/>
              <w:bottom w:val="nil"/>
              <w:right w:val="nil"/>
            </w:tcBorders>
          </w:tcPr>
          <w:p w14:paraId="1091F9DD" w14:textId="77777777" w:rsidR="00EF2AE0" w:rsidRPr="00F85092" w:rsidRDefault="00EF2AE0" w:rsidP="00EF2AE0">
            <w:pPr>
              <w:pStyle w:val="Marginale"/>
              <w:numPr>
                <w:ilvl w:val="0"/>
                <w:numId w:val="32"/>
              </w:numPr>
              <w:spacing w:line="269" w:lineRule="exact"/>
              <w:ind w:left="2" w:firstLine="0"/>
              <w:rPr>
                <w:sz w:val="21"/>
                <w:szCs w:val="21"/>
              </w:rPr>
            </w:pPr>
            <w:r w:rsidRPr="00F85092">
              <w:rPr>
                <w:sz w:val="21"/>
                <w:szCs w:val="21"/>
              </w:rPr>
              <w:t>Die Gebühren sind auf den Zeitpunkt der erbrachten Dienstleis</w:t>
            </w:r>
            <w:r w:rsidRPr="00F85092">
              <w:rPr>
                <w:sz w:val="21"/>
                <w:szCs w:val="21"/>
              </w:rPr>
              <w:softHyphen/>
              <w:t>tung fällig.</w:t>
            </w:r>
          </w:p>
        </w:tc>
      </w:tr>
    </w:tbl>
    <w:p w14:paraId="595CF4F2" w14:textId="77777777" w:rsidR="00EF2AE0" w:rsidRPr="00F85092" w:rsidRDefault="00EF2AE0" w:rsidP="00EF2AE0">
      <w:pPr>
        <w:spacing w:line="269" w:lineRule="exact"/>
        <w:rPr>
          <w:szCs w:val="21"/>
        </w:rPr>
      </w:pPr>
    </w:p>
    <w:p w14:paraId="5E2DD2E9" w14:textId="77777777" w:rsidR="00EF2AE0" w:rsidRPr="00F85092" w:rsidRDefault="00EF2AE0" w:rsidP="00EF2AE0">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EF2AE0" w:rsidRPr="00F85092" w14:paraId="1DC78ACE" w14:textId="77777777" w:rsidTr="00EF2AE0">
        <w:tc>
          <w:tcPr>
            <w:tcW w:w="2338" w:type="dxa"/>
            <w:tcBorders>
              <w:top w:val="nil"/>
              <w:left w:val="nil"/>
              <w:bottom w:val="nil"/>
              <w:right w:val="nil"/>
            </w:tcBorders>
          </w:tcPr>
          <w:p w14:paraId="1F011D2C" w14:textId="77777777" w:rsidR="00EF2AE0" w:rsidRPr="00F85092" w:rsidRDefault="00EF2AE0" w:rsidP="00EF2AE0">
            <w:pPr>
              <w:pStyle w:val="Marginale"/>
              <w:spacing w:line="269" w:lineRule="exact"/>
              <w:rPr>
                <w:sz w:val="21"/>
                <w:szCs w:val="21"/>
              </w:rPr>
            </w:pPr>
            <w:r w:rsidRPr="00F85092">
              <w:rPr>
                <w:sz w:val="21"/>
                <w:szCs w:val="21"/>
              </w:rPr>
              <w:t>Zahlungsfrist</w:t>
            </w:r>
          </w:p>
        </w:tc>
        <w:tc>
          <w:tcPr>
            <w:tcW w:w="7326" w:type="dxa"/>
            <w:tcBorders>
              <w:top w:val="nil"/>
              <w:left w:val="nil"/>
              <w:bottom w:val="nil"/>
              <w:right w:val="nil"/>
            </w:tcBorders>
          </w:tcPr>
          <w:p w14:paraId="08C8E360" w14:textId="77777777" w:rsidR="00EF2AE0" w:rsidRPr="00F85092" w:rsidRDefault="00EF2AE0" w:rsidP="00EF2AE0">
            <w:pPr>
              <w:pStyle w:val="Marginale"/>
              <w:numPr>
                <w:ilvl w:val="0"/>
                <w:numId w:val="32"/>
              </w:numPr>
              <w:spacing w:line="269" w:lineRule="exact"/>
              <w:ind w:left="2" w:firstLine="0"/>
              <w:rPr>
                <w:sz w:val="21"/>
                <w:szCs w:val="21"/>
              </w:rPr>
            </w:pPr>
            <w:r w:rsidRPr="00F85092">
              <w:rPr>
                <w:sz w:val="21"/>
                <w:szCs w:val="21"/>
              </w:rPr>
              <w:t>Die Zahlungsfrist beträgt 30 Tage ab Rechnungsstellung.</w:t>
            </w:r>
          </w:p>
        </w:tc>
      </w:tr>
    </w:tbl>
    <w:p w14:paraId="0B24CBC5" w14:textId="77777777" w:rsidR="00EF2AE0" w:rsidRPr="00F85092" w:rsidRDefault="00EF2AE0" w:rsidP="00EF2AE0">
      <w:pPr>
        <w:spacing w:line="269" w:lineRule="exact"/>
        <w:rPr>
          <w:szCs w:val="21"/>
        </w:rPr>
      </w:pPr>
    </w:p>
    <w:p w14:paraId="1DA9EA42" w14:textId="77777777" w:rsidR="00EF2AE0" w:rsidRPr="00F85092" w:rsidRDefault="00EF2AE0" w:rsidP="00EF2AE0">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EF2AE0" w:rsidRPr="00F85092" w14:paraId="4A7F0681" w14:textId="77777777" w:rsidTr="00EF2AE0">
        <w:tc>
          <w:tcPr>
            <w:tcW w:w="2338" w:type="dxa"/>
            <w:tcBorders>
              <w:top w:val="nil"/>
              <w:left w:val="nil"/>
              <w:bottom w:val="nil"/>
              <w:right w:val="nil"/>
            </w:tcBorders>
          </w:tcPr>
          <w:p w14:paraId="1A8CA777" w14:textId="77777777" w:rsidR="00EF2AE0" w:rsidRPr="00F85092" w:rsidRDefault="00EF2AE0" w:rsidP="00EF2AE0">
            <w:pPr>
              <w:pStyle w:val="Marginale"/>
              <w:spacing w:line="269" w:lineRule="exact"/>
              <w:rPr>
                <w:sz w:val="21"/>
                <w:szCs w:val="21"/>
              </w:rPr>
            </w:pPr>
            <w:r w:rsidRPr="00F85092">
              <w:rPr>
                <w:sz w:val="21"/>
                <w:szCs w:val="21"/>
              </w:rPr>
              <w:t>Verzugszins</w:t>
            </w:r>
          </w:p>
        </w:tc>
        <w:tc>
          <w:tcPr>
            <w:tcW w:w="7326" w:type="dxa"/>
            <w:tcBorders>
              <w:top w:val="nil"/>
              <w:left w:val="nil"/>
              <w:bottom w:val="nil"/>
              <w:right w:val="nil"/>
            </w:tcBorders>
          </w:tcPr>
          <w:p w14:paraId="210150A1" w14:textId="77777777" w:rsidR="00EF2AE0" w:rsidRPr="00F85092" w:rsidRDefault="00EF2AE0" w:rsidP="00EF2AE0">
            <w:pPr>
              <w:pStyle w:val="Marginale"/>
              <w:numPr>
                <w:ilvl w:val="0"/>
                <w:numId w:val="32"/>
              </w:numPr>
              <w:spacing w:line="269" w:lineRule="exact"/>
              <w:ind w:left="0" w:firstLine="2"/>
              <w:rPr>
                <w:sz w:val="21"/>
                <w:szCs w:val="21"/>
              </w:rPr>
            </w:pPr>
            <w:r w:rsidRPr="00F85092">
              <w:rPr>
                <w:sz w:val="21"/>
                <w:szCs w:val="21"/>
              </w:rPr>
              <w:t>Nach Ablauf der Zahlungsfrist sind ohne weiteres ein Verzugs</w:t>
            </w:r>
            <w:r w:rsidRPr="00F85092">
              <w:rPr>
                <w:sz w:val="21"/>
                <w:szCs w:val="21"/>
              </w:rPr>
              <w:softHyphen/>
              <w:t>zins in der Höhe des vom Regierungsrat für das Steuerwesen jährlich festgelegten Verzugszinssatzes sowie die Inkassogebühren geschuldet.</w:t>
            </w:r>
          </w:p>
        </w:tc>
      </w:tr>
    </w:tbl>
    <w:p w14:paraId="062970C9" w14:textId="77777777" w:rsidR="00EF2AE0" w:rsidRPr="00F85092" w:rsidRDefault="00EF2AE0" w:rsidP="00EF2AE0">
      <w:pPr>
        <w:spacing w:line="269" w:lineRule="exact"/>
        <w:rPr>
          <w:szCs w:val="21"/>
        </w:rPr>
      </w:pPr>
    </w:p>
    <w:p w14:paraId="7ED89466" w14:textId="77777777" w:rsidR="00EF2AE0" w:rsidRPr="00F85092" w:rsidRDefault="00EF2AE0" w:rsidP="00EF2AE0">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EF2AE0" w:rsidRPr="00F85092" w14:paraId="0D49C06A" w14:textId="77777777" w:rsidTr="00EF2AE0">
        <w:tc>
          <w:tcPr>
            <w:tcW w:w="2338" w:type="dxa"/>
            <w:tcBorders>
              <w:top w:val="nil"/>
              <w:left w:val="nil"/>
              <w:bottom w:val="nil"/>
              <w:right w:val="nil"/>
            </w:tcBorders>
          </w:tcPr>
          <w:p w14:paraId="55C214E6" w14:textId="77777777" w:rsidR="00EF2AE0" w:rsidRPr="00F85092" w:rsidRDefault="00EF2AE0" w:rsidP="00EF2AE0">
            <w:pPr>
              <w:pStyle w:val="Marginale"/>
              <w:spacing w:line="269" w:lineRule="exact"/>
              <w:rPr>
                <w:sz w:val="21"/>
                <w:szCs w:val="21"/>
              </w:rPr>
            </w:pPr>
            <w:r w:rsidRPr="00F85092">
              <w:rPr>
                <w:sz w:val="21"/>
                <w:szCs w:val="21"/>
              </w:rPr>
              <w:t>Verjährung</w:t>
            </w:r>
          </w:p>
        </w:tc>
        <w:tc>
          <w:tcPr>
            <w:tcW w:w="7326" w:type="dxa"/>
            <w:tcBorders>
              <w:top w:val="nil"/>
              <w:left w:val="nil"/>
              <w:bottom w:val="nil"/>
              <w:right w:val="nil"/>
            </w:tcBorders>
          </w:tcPr>
          <w:p w14:paraId="11A8A189" w14:textId="77777777" w:rsidR="00EF2AE0" w:rsidRPr="00F85092" w:rsidRDefault="00EF2AE0" w:rsidP="00EF2AE0">
            <w:pPr>
              <w:pStyle w:val="Marginale"/>
              <w:numPr>
                <w:ilvl w:val="0"/>
                <w:numId w:val="32"/>
              </w:numPr>
              <w:spacing w:line="269" w:lineRule="exact"/>
              <w:ind w:left="2" w:firstLine="0"/>
              <w:rPr>
                <w:sz w:val="21"/>
                <w:szCs w:val="21"/>
              </w:rPr>
            </w:pPr>
            <w:r w:rsidRPr="00F85092">
              <w:rPr>
                <w:sz w:val="21"/>
                <w:szCs w:val="21"/>
                <w:vertAlign w:val="superscript"/>
              </w:rPr>
              <w:t>1</w:t>
            </w:r>
            <w:r w:rsidRPr="00F85092">
              <w:rPr>
                <w:sz w:val="21"/>
                <w:szCs w:val="21"/>
              </w:rPr>
              <w:t xml:space="preserve"> Die Gebühren verjähren 10 Jahre nach ihrer Fälligkeit.</w:t>
            </w:r>
          </w:p>
        </w:tc>
      </w:tr>
    </w:tbl>
    <w:p w14:paraId="61676C76" w14:textId="77777777" w:rsidR="00EF2AE0" w:rsidRPr="00F85092" w:rsidRDefault="00EF2AE0" w:rsidP="00EF2AE0">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EF2AE0" w:rsidRPr="00F85092" w14:paraId="0480C65B" w14:textId="77777777" w:rsidTr="00EF2AE0">
        <w:tc>
          <w:tcPr>
            <w:tcW w:w="2338" w:type="dxa"/>
            <w:tcBorders>
              <w:top w:val="nil"/>
              <w:left w:val="nil"/>
              <w:bottom w:val="nil"/>
              <w:right w:val="nil"/>
            </w:tcBorders>
          </w:tcPr>
          <w:p w14:paraId="57B8CF6B" w14:textId="77777777" w:rsidR="00EF2AE0" w:rsidRPr="00F85092" w:rsidRDefault="00EF2AE0" w:rsidP="00EF2AE0">
            <w:pPr>
              <w:pStyle w:val="Marginale"/>
              <w:spacing w:line="269" w:lineRule="exact"/>
              <w:rPr>
                <w:sz w:val="21"/>
                <w:szCs w:val="21"/>
              </w:rPr>
            </w:pPr>
          </w:p>
        </w:tc>
        <w:tc>
          <w:tcPr>
            <w:tcW w:w="7326" w:type="dxa"/>
            <w:tcBorders>
              <w:top w:val="nil"/>
              <w:left w:val="nil"/>
              <w:bottom w:val="nil"/>
              <w:right w:val="nil"/>
            </w:tcBorders>
          </w:tcPr>
          <w:p w14:paraId="67FA32EE" w14:textId="77777777" w:rsidR="00EF2AE0" w:rsidRPr="00F85092" w:rsidRDefault="00EF2AE0" w:rsidP="00EF2AE0">
            <w:pPr>
              <w:pStyle w:val="Marginale"/>
              <w:spacing w:line="269" w:lineRule="exact"/>
              <w:ind w:left="2"/>
              <w:rPr>
                <w:sz w:val="21"/>
                <w:szCs w:val="21"/>
              </w:rPr>
            </w:pPr>
            <w:r w:rsidRPr="00F85092">
              <w:rPr>
                <w:sz w:val="21"/>
                <w:szCs w:val="21"/>
                <w:vertAlign w:val="superscript"/>
              </w:rPr>
              <w:t>2</w:t>
            </w:r>
            <w:r w:rsidRPr="00F85092">
              <w:rPr>
                <w:sz w:val="21"/>
                <w:szCs w:val="21"/>
              </w:rPr>
              <w:t xml:space="preserve"> Die Verjährung wird durch jede Einforderungshandlung unterbrochen.</w:t>
            </w:r>
          </w:p>
        </w:tc>
      </w:tr>
    </w:tbl>
    <w:p w14:paraId="5B464821" w14:textId="77777777" w:rsidR="00EF2AE0" w:rsidRPr="00F85092" w:rsidRDefault="00EF2AE0" w:rsidP="00EF2AE0">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EF2AE0" w:rsidRPr="00F85092" w14:paraId="0B51A403" w14:textId="77777777" w:rsidTr="00EF2AE0">
        <w:tc>
          <w:tcPr>
            <w:tcW w:w="2338" w:type="dxa"/>
            <w:tcBorders>
              <w:top w:val="nil"/>
              <w:left w:val="nil"/>
              <w:bottom w:val="nil"/>
              <w:right w:val="nil"/>
            </w:tcBorders>
          </w:tcPr>
          <w:p w14:paraId="324A073C" w14:textId="77777777" w:rsidR="00EF2AE0" w:rsidRPr="00F85092" w:rsidRDefault="00EF2AE0" w:rsidP="00EF2AE0">
            <w:pPr>
              <w:pStyle w:val="Marginale"/>
              <w:spacing w:line="269" w:lineRule="exact"/>
              <w:rPr>
                <w:sz w:val="21"/>
                <w:szCs w:val="21"/>
              </w:rPr>
            </w:pPr>
          </w:p>
        </w:tc>
        <w:tc>
          <w:tcPr>
            <w:tcW w:w="7326" w:type="dxa"/>
            <w:tcBorders>
              <w:top w:val="nil"/>
              <w:left w:val="nil"/>
              <w:bottom w:val="nil"/>
              <w:right w:val="nil"/>
            </w:tcBorders>
          </w:tcPr>
          <w:p w14:paraId="5D045C31" w14:textId="1075EB72" w:rsidR="00EF2AE0" w:rsidRPr="00F85092" w:rsidRDefault="00EF2AE0" w:rsidP="00EF2AE0">
            <w:pPr>
              <w:pStyle w:val="Marginale"/>
              <w:spacing w:line="269" w:lineRule="exact"/>
              <w:ind w:left="2"/>
              <w:rPr>
                <w:sz w:val="21"/>
                <w:szCs w:val="21"/>
              </w:rPr>
            </w:pPr>
            <w:r w:rsidRPr="00F85092">
              <w:rPr>
                <w:sz w:val="21"/>
                <w:szCs w:val="21"/>
                <w:vertAlign w:val="superscript"/>
              </w:rPr>
              <w:t>3</w:t>
            </w:r>
            <w:r w:rsidRPr="00F85092">
              <w:rPr>
                <w:sz w:val="21"/>
                <w:szCs w:val="21"/>
              </w:rPr>
              <w:t xml:space="preserve"> Im Übrigen sind für die Unterbrechung </w:t>
            </w:r>
            <w:r w:rsidR="008944D9">
              <w:rPr>
                <w:sz w:val="21"/>
                <w:szCs w:val="21"/>
              </w:rPr>
              <w:t xml:space="preserve">und den Stillstand </w:t>
            </w:r>
            <w:r w:rsidRPr="00F85092">
              <w:rPr>
                <w:sz w:val="21"/>
                <w:szCs w:val="21"/>
              </w:rPr>
              <w:t xml:space="preserve">der Verjährung die Vorschriften des Schweizerischen Obligationenrechts </w:t>
            </w:r>
            <w:proofErr w:type="spellStart"/>
            <w:r w:rsidRPr="00F85092">
              <w:rPr>
                <w:sz w:val="21"/>
                <w:szCs w:val="21"/>
              </w:rPr>
              <w:t>sinngemäss</w:t>
            </w:r>
            <w:proofErr w:type="spellEnd"/>
            <w:r w:rsidRPr="00F85092">
              <w:rPr>
                <w:sz w:val="21"/>
                <w:szCs w:val="21"/>
              </w:rPr>
              <w:t xml:space="preserve"> anwendbar.</w:t>
            </w:r>
          </w:p>
        </w:tc>
      </w:tr>
    </w:tbl>
    <w:p w14:paraId="2A3D9562" w14:textId="77777777" w:rsidR="00EF2AE0" w:rsidRPr="00F85092" w:rsidRDefault="00EF2AE0" w:rsidP="00EF2AE0">
      <w:pPr>
        <w:pStyle w:val="H1"/>
      </w:pPr>
      <w:bookmarkStart w:id="21" w:name="_Toc1037066"/>
      <w:bookmarkStart w:id="22" w:name="_Toc67225880"/>
      <w:bookmarkStart w:id="23" w:name="_Toc126832547"/>
      <w:r w:rsidRPr="00F85092">
        <w:t>Gebührenbereiche</w:t>
      </w:r>
      <w:bookmarkEnd w:id="21"/>
      <w:bookmarkEnd w:id="22"/>
      <w:bookmarkEnd w:id="23"/>
    </w:p>
    <w:p w14:paraId="1798922B" w14:textId="77777777" w:rsidR="00EF2AE0" w:rsidRPr="00F85092" w:rsidRDefault="00EF2AE0" w:rsidP="00EF2AE0">
      <w:pPr>
        <w:pStyle w:val="berschrift2nummeriert"/>
      </w:pPr>
      <w:bookmarkStart w:id="24" w:name="_Toc1037067"/>
      <w:bookmarkStart w:id="25" w:name="_Toc67225881"/>
      <w:bookmarkStart w:id="26" w:name="_Toc126832548"/>
      <w:r w:rsidRPr="00F85092">
        <w:t>Personen-, Familien-, Erbrecht</w:t>
      </w:r>
      <w:bookmarkEnd w:id="24"/>
      <w:bookmarkEnd w:id="25"/>
      <w:bookmarkEnd w:id="26"/>
    </w:p>
    <w:tbl>
      <w:tblPr>
        <w:tblW w:w="0" w:type="auto"/>
        <w:tblLayout w:type="fixed"/>
        <w:tblCellMar>
          <w:left w:w="70" w:type="dxa"/>
          <w:right w:w="70" w:type="dxa"/>
        </w:tblCellMar>
        <w:tblLook w:val="0000" w:firstRow="0" w:lastRow="0" w:firstColumn="0" w:lastColumn="0" w:noHBand="0" w:noVBand="0"/>
      </w:tblPr>
      <w:tblGrid>
        <w:gridCol w:w="2338"/>
        <w:gridCol w:w="4395"/>
        <w:gridCol w:w="567"/>
        <w:gridCol w:w="2409"/>
      </w:tblGrid>
      <w:tr w:rsidR="00EF2AE0" w:rsidRPr="00F85092" w14:paraId="37B82C97" w14:textId="77777777" w:rsidTr="00EF2AE0">
        <w:tc>
          <w:tcPr>
            <w:tcW w:w="2338" w:type="dxa"/>
            <w:tcBorders>
              <w:top w:val="nil"/>
              <w:left w:val="nil"/>
              <w:bottom w:val="nil"/>
              <w:right w:val="nil"/>
            </w:tcBorders>
          </w:tcPr>
          <w:p w14:paraId="2BDE561D" w14:textId="77777777" w:rsidR="00EF2AE0" w:rsidRPr="00F85092" w:rsidRDefault="00EF2AE0" w:rsidP="00EF2AE0">
            <w:pPr>
              <w:pStyle w:val="Marginale"/>
              <w:spacing w:line="269" w:lineRule="exact"/>
              <w:rPr>
                <w:sz w:val="21"/>
                <w:szCs w:val="21"/>
              </w:rPr>
            </w:pPr>
            <w:r w:rsidRPr="00F85092">
              <w:rPr>
                <w:sz w:val="21"/>
                <w:szCs w:val="21"/>
              </w:rPr>
              <w:t>Erbrecht</w:t>
            </w:r>
          </w:p>
        </w:tc>
        <w:tc>
          <w:tcPr>
            <w:tcW w:w="4395" w:type="dxa"/>
            <w:tcBorders>
              <w:top w:val="nil"/>
              <w:left w:val="nil"/>
              <w:bottom w:val="nil"/>
              <w:right w:val="nil"/>
            </w:tcBorders>
          </w:tcPr>
          <w:p w14:paraId="0B9A5867" w14:textId="77777777" w:rsidR="00EF2AE0" w:rsidRPr="00F85092" w:rsidRDefault="00EF2AE0" w:rsidP="00EF2AE0">
            <w:pPr>
              <w:pStyle w:val="Marginale"/>
              <w:numPr>
                <w:ilvl w:val="0"/>
                <w:numId w:val="32"/>
              </w:numPr>
              <w:spacing w:line="269" w:lineRule="exact"/>
              <w:ind w:left="2" w:firstLine="0"/>
              <w:rPr>
                <w:sz w:val="21"/>
                <w:szCs w:val="21"/>
              </w:rPr>
            </w:pPr>
            <w:r w:rsidRPr="00F85092">
              <w:rPr>
                <w:sz w:val="21"/>
                <w:szCs w:val="21"/>
                <w:vertAlign w:val="superscript"/>
              </w:rPr>
              <w:t>1</w:t>
            </w:r>
            <w:r w:rsidRPr="00F85092">
              <w:rPr>
                <w:sz w:val="21"/>
                <w:szCs w:val="21"/>
              </w:rPr>
              <w:t xml:space="preserve"> Siegelung, Entsiegelung</w:t>
            </w:r>
          </w:p>
        </w:tc>
        <w:tc>
          <w:tcPr>
            <w:tcW w:w="567" w:type="dxa"/>
            <w:tcBorders>
              <w:top w:val="nil"/>
              <w:left w:val="nil"/>
              <w:bottom w:val="nil"/>
              <w:right w:val="nil"/>
            </w:tcBorders>
          </w:tcPr>
          <w:p w14:paraId="3B3E0DEF" w14:textId="77777777" w:rsidR="00EF2AE0" w:rsidRPr="00F85092" w:rsidRDefault="00EF2AE0" w:rsidP="00EF2AE0">
            <w:pPr>
              <w:pStyle w:val="Marginale"/>
              <w:spacing w:line="269" w:lineRule="exact"/>
              <w:ind w:left="72"/>
              <w:rPr>
                <w:sz w:val="21"/>
                <w:szCs w:val="21"/>
              </w:rPr>
            </w:pPr>
          </w:p>
        </w:tc>
        <w:tc>
          <w:tcPr>
            <w:tcW w:w="2409" w:type="dxa"/>
            <w:tcBorders>
              <w:top w:val="nil"/>
              <w:left w:val="nil"/>
              <w:bottom w:val="nil"/>
              <w:right w:val="nil"/>
            </w:tcBorders>
          </w:tcPr>
          <w:p w14:paraId="56A94B3C" w14:textId="77777777" w:rsidR="00EF2AE0" w:rsidRPr="00F85092" w:rsidRDefault="00EF2AE0" w:rsidP="00EF2AE0">
            <w:pPr>
              <w:pStyle w:val="Marginale"/>
              <w:spacing w:line="269" w:lineRule="exact"/>
              <w:ind w:left="72"/>
              <w:rPr>
                <w:sz w:val="21"/>
                <w:szCs w:val="21"/>
              </w:rPr>
            </w:pPr>
            <w:r w:rsidRPr="00F85092">
              <w:rPr>
                <w:sz w:val="21"/>
                <w:szCs w:val="21"/>
              </w:rPr>
              <w:t>Aufwandgebühr II</w:t>
            </w:r>
          </w:p>
        </w:tc>
      </w:tr>
    </w:tbl>
    <w:p w14:paraId="2F9376FF" w14:textId="77777777" w:rsidR="00EF2AE0" w:rsidRPr="00F85092" w:rsidRDefault="00EF2AE0" w:rsidP="00EF2AE0">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4395"/>
        <w:gridCol w:w="567"/>
        <w:gridCol w:w="2409"/>
      </w:tblGrid>
      <w:tr w:rsidR="00EF2AE0" w:rsidRPr="00F85092" w14:paraId="10774040" w14:textId="77777777" w:rsidTr="00EF2AE0">
        <w:tc>
          <w:tcPr>
            <w:tcW w:w="2338" w:type="dxa"/>
            <w:tcBorders>
              <w:top w:val="nil"/>
              <w:left w:val="nil"/>
              <w:bottom w:val="nil"/>
              <w:right w:val="nil"/>
            </w:tcBorders>
          </w:tcPr>
          <w:p w14:paraId="4748DBD2" w14:textId="77777777" w:rsidR="00EF2AE0" w:rsidRPr="00F85092" w:rsidRDefault="00EF2AE0" w:rsidP="00EF2AE0">
            <w:pPr>
              <w:pStyle w:val="Marginale"/>
              <w:spacing w:line="269" w:lineRule="exact"/>
              <w:rPr>
                <w:sz w:val="21"/>
                <w:szCs w:val="21"/>
              </w:rPr>
            </w:pPr>
          </w:p>
        </w:tc>
        <w:tc>
          <w:tcPr>
            <w:tcW w:w="4395" w:type="dxa"/>
            <w:tcBorders>
              <w:top w:val="nil"/>
              <w:left w:val="nil"/>
              <w:bottom w:val="nil"/>
              <w:right w:val="nil"/>
            </w:tcBorders>
          </w:tcPr>
          <w:p w14:paraId="5125D032" w14:textId="77777777" w:rsidR="00EF2AE0" w:rsidRPr="00F85092" w:rsidRDefault="00EF2AE0" w:rsidP="00EF2AE0">
            <w:pPr>
              <w:pStyle w:val="Marginale"/>
              <w:spacing w:line="269" w:lineRule="exact"/>
              <w:ind w:left="2"/>
              <w:rPr>
                <w:sz w:val="21"/>
                <w:szCs w:val="21"/>
              </w:rPr>
            </w:pPr>
            <w:r w:rsidRPr="00F85092">
              <w:rPr>
                <w:sz w:val="21"/>
                <w:szCs w:val="21"/>
                <w:vertAlign w:val="superscript"/>
              </w:rPr>
              <w:t>2</w:t>
            </w:r>
            <w:r w:rsidRPr="00F85092">
              <w:rPr>
                <w:sz w:val="21"/>
                <w:szCs w:val="21"/>
              </w:rPr>
              <w:t xml:space="preserve"> Letztwillige Verfügung, Aufbewahrung, mit Empfangsschein</w:t>
            </w:r>
          </w:p>
        </w:tc>
        <w:tc>
          <w:tcPr>
            <w:tcW w:w="567" w:type="dxa"/>
            <w:tcBorders>
              <w:top w:val="nil"/>
              <w:left w:val="nil"/>
              <w:bottom w:val="nil"/>
              <w:right w:val="nil"/>
            </w:tcBorders>
          </w:tcPr>
          <w:p w14:paraId="32B0DDE4" w14:textId="77777777" w:rsidR="00EF2AE0" w:rsidRPr="00F85092" w:rsidRDefault="00EF2AE0" w:rsidP="00EF2AE0">
            <w:pPr>
              <w:pStyle w:val="Marginale"/>
              <w:spacing w:line="269" w:lineRule="exact"/>
              <w:ind w:left="72"/>
              <w:rPr>
                <w:sz w:val="21"/>
                <w:szCs w:val="21"/>
              </w:rPr>
            </w:pPr>
          </w:p>
        </w:tc>
        <w:tc>
          <w:tcPr>
            <w:tcW w:w="2409" w:type="dxa"/>
            <w:tcBorders>
              <w:top w:val="nil"/>
              <w:left w:val="nil"/>
              <w:bottom w:val="nil"/>
              <w:right w:val="nil"/>
            </w:tcBorders>
          </w:tcPr>
          <w:p w14:paraId="463D317E" w14:textId="77777777" w:rsidR="00EF2AE0" w:rsidRPr="00F85092" w:rsidRDefault="00EF2AE0" w:rsidP="00EF2AE0">
            <w:pPr>
              <w:pStyle w:val="Marginale"/>
              <w:spacing w:line="269" w:lineRule="exact"/>
              <w:ind w:left="72"/>
              <w:rPr>
                <w:sz w:val="21"/>
                <w:szCs w:val="21"/>
              </w:rPr>
            </w:pPr>
          </w:p>
          <w:p w14:paraId="34A09B6C" w14:textId="77777777" w:rsidR="00EF2AE0" w:rsidRPr="00F85092" w:rsidRDefault="00EF2AE0" w:rsidP="00EF2AE0">
            <w:pPr>
              <w:pStyle w:val="Marginale"/>
              <w:spacing w:line="269" w:lineRule="exact"/>
              <w:ind w:left="72"/>
              <w:rPr>
                <w:sz w:val="21"/>
                <w:szCs w:val="21"/>
              </w:rPr>
            </w:pPr>
            <w:r w:rsidRPr="00F85092">
              <w:rPr>
                <w:sz w:val="21"/>
                <w:szCs w:val="21"/>
              </w:rPr>
              <w:t>CHF 30.--</w:t>
            </w:r>
          </w:p>
        </w:tc>
      </w:tr>
    </w:tbl>
    <w:p w14:paraId="30E076E8" w14:textId="488DB6CB" w:rsidR="00EF2AE0" w:rsidRPr="00F85092" w:rsidRDefault="00EF2AE0" w:rsidP="00EF2AE0">
      <w:pPr>
        <w:spacing w:line="269" w:lineRule="exact"/>
        <w:rPr>
          <w:szCs w:val="21"/>
          <w:lang w:val="en-GB"/>
        </w:rPr>
      </w:pPr>
    </w:p>
    <w:tbl>
      <w:tblPr>
        <w:tblW w:w="0" w:type="auto"/>
        <w:tblLayout w:type="fixed"/>
        <w:tblCellMar>
          <w:left w:w="70" w:type="dxa"/>
          <w:right w:w="70" w:type="dxa"/>
        </w:tblCellMar>
        <w:tblLook w:val="0000" w:firstRow="0" w:lastRow="0" w:firstColumn="0" w:lastColumn="0" w:noHBand="0" w:noVBand="0"/>
      </w:tblPr>
      <w:tblGrid>
        <w:gridCol w:w="2338"/>
        <w:gridCol w:w="4395"/>
        <w:gridCol w:w="567"/>
        <w:gridCol w:w="2409"/>
      </w:tblGrid>
      <w:tr w:rsidR="00EF2AE0" w:rsidRPr="00F85092" w14:paraId="12A03CDB" w14:textId="77777777" w:rsidTr="00EF2AE0">
        <w:tc>
          <w:tcPr>
            <w:tcW w:w="2338" w:type="dxa"/>
            <w:tcBorders>
              <w:top w:val="nil"/>
              <w:left w:val="nil"/>
              <w:bottom w:val="nil"/>
              <w:right w:val="nil"/>
            </w:tcBorders>
          </w:tcPr>
          <w:p w14:paraId="2E3E60C6" w14:textId="77777777" w:rsidR="00EF2AE0" w:rsidRPr="00F85092" w:rsidRDefault="00EF2AE0" w:rsidP="00EF2AE0">
            <w:pPr>
              <w:pStyle w:val="Marginale"/>
              <w:spacing w:line="269" w:lineRule="exact"/>
              <w:rPr>
                <w:sz w:val="21"/>
                <w:szCs w:val="21"/>
                <w:lang w:val="en-GB"/>
              </w:rPr>
            </w:pPr>
          </w:p>
        </w:tc>
        <w:tc>
          <w:tcPr>
            <w:tcW w:w="4395" w:type="dxa"/>
            <w:tcBorders>
              <w:top w:val="nil"/>
              <w:left w:val="nil"/>
              <w:bottom w:val="nil"/>
              <w:right w:val="nil"/>
            </w:tcBorders>
          </w:tcPr>
          <w:p w14:paraId="2A135224" w14:textId="435B6116" w:rsidR="00EF2AE0" w:rsidRPr="00F85092" w:rsidRDefault="001A0ECF" w:rsidP="001A0ECF">
            <w:pPr>
              <w:pStyle w:val="Marginale"/>
              <w:spacing w:line="269" w:lineRule="exact"/>
              <w:ind w:left="2"/>
              <w:rPr>
                <w:sz w:val="21"/>
                <w:szCs w:val="21"/>
              </w:rPr>
            </w:pPr>
            <w:r>
              <w:rPr>
                <w:sz w:val="21"/>
                <w:szCs w:val="21"/>
                <w:vertAlign w:val="superscript"/>
              </w:rPr>
              <w:t>3</w:t>
            </w:r>
            <w:r w:rsidRPr="00F85092">
              <w:rPr>
                <w:sz w:val="21"/>
                <w:szCs w:val="21"/>
              </w:rPr>
              <w:t xml:space="preserve"> </w:t>
            </w:r>
            <w:r w:rsidR="000471E9">
              <w:rPr>
                <w:sz w:val="21"/>
                <w:szCs w:val="21"/>
              </w:rPr>
              <w:t>Letztwillige Verfügung, Eröff</w:t>
            </w:r>
            <w:r w:rsidR="00EF2AE0" w:rsidRPr="00F85092">
              <w:rPr>
                <w:sz w:val="21"/>
                <w:szCs w:val="21"/>
              </w:rPr>
              <w:t>nung</w:t>
            </w:r>
            <w:r>
              <w:rPr>
                <w:sz w:val="21"/>
                <w:szCs w:val="21"/>
              </w:rPr>
              <w:t>sz</w:t>
            </w:r>
            <w:r w:rsidR="00EF2AE0" w:rsidRPr="00F85092">
              <w:rPr>
                <w:sz w:val="21"/>
                <w:szCs w:val="21"/>
              </w:rPr>
              <w:t>eugnis</w:t>
            </w:r>
          </w:p>
        </w:tc>
        <w:tc>
          <w:tcPr>
            <w:tcW w:w="567" w:type="dxa"/>
            <w:tcBorders>
              <w:top w:val="nil"/>
              <w:left w:val="nil"/>
              <w:bottom w:val="nil"/>
              <w:right w:val="nil"/>
            </w:tcBorders>
          </w:tcPr>
          <w:p w14:paraId="4242EA1F" w14:textId="77777777" w:rsidR="00EF2AE0" w:rsidRPr="00F85092" w:rsidRDefault="00EF2AE0" w:rsidP="00EF2AE0">
            <w:pPr>
              <w:pStyle w:val="Marginale"/>
              <w:spacing w:line="269" w:lineRule="exact"/>
              <w:ind w:left="72"/>
              <w:rPr>
                <w:sz w:val="21"/>
                <w:szCs w:val="21"/>
              </w:rPr>
            </w:pPr>
          </w:p>
        </w:tc>
        <w:tc>
          <w:tcPr>
            <w:tcW w:w="2409" w:type="dxa"/>
            <w:tcBorders>
              <w:top w:val="nil"/>
              <w:left w:val="nil"/>
              <w:bottom w:val="nil"/>
              <w:right w:val="nil"/>
            </w:tcBorders>
          </w:tcPr>
          <w:p w14:paraId="1C1C8633" w14:textId="77777777" w:rsidR="00EF2AE0" w:rsidRPr="00F85092" w:rsidRDefault="00EF2AE0" w:rsidP="00EF2AE0">
            <w:pPr>
              <w:pStyle w:val="Marginale"/>
              <w:spacing w:line="269" w:lineRule="exact"/>
              <w:ind w:left="72"/>
              <w:rPr>
                <w:sz w:val="21"/>
                <w:szCs w:val="21"/>
              </w:rPr>
            </w:pPr>
          </w:p>
          <w:p w14:paraId="0D550B54" w14:textId="77777777" w:rsidR="00EF2AE0" w:rsidRPr="00F85092" w:rsidRDefault="00EF2AE0" w:rsidP="00EF2AE0">
            <w:pPr>
              <w:pStyle w:val="Marginale"/>
              <w:spacing w:line="269" w:lineRule="exact"/>
              <w:ind w:left="72"/>
              <w:rPr>
                <w:sz w:val="21"/>
                <w:szCs w:val="21"/>
              </w:rPr>
            </w:pPr>
            <w:r w:rsidRPr="00F85092">
              <w:rPr>
                <w:sz w:val="21"/>
                <w:szCs w:val="21"/>
              </w:rPr>
              <w:t>Aufwandgebühr II</w:t>
            </w:r>
          </w:p>
        </w:tc>
      </w:tr>
    </w:tbl>
    <w:p w14:paraId="284B5EE6" w14:textId="77777777" w:rsidR="00EF2AE0" w:rsidRPr="00F85092" w:rsidRDefault="00EF2AE0" w:rsidP="00EF2AE0">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4395"/>
        <w:gridCol w:w="567"/>
        <w:gridCol w:w="2409"/>
      </w:tblGrid>
      <w:tr w:rsidR="00EF2AE0" w:rsidRPr="00F85092" w14:paraId="0629C3D0" w14:textId="77777777" w:rsidTr="00EF2AE0">
        <w:tc>
          <w:tcPr>
            <w:tcW w:w="2338" w:type="dxa"/>
            <w:tcBorders>
              <w:top w:val="nil"/>
              <w:left w:val="nil"/>
              <w:bottom w:val="nil"/>
              <w:right w:val="nil"/>
            </w:tcBorders>
          </w:tcPr>
          <w:p w14:paraId="6E846003" w14:textId="77777777" w:rsidR="00EF2AE0" w:rsidRPr="00F85092" w:rsidRDefault="00EF2AE0" w:rsidP="00EF2AE0">
            <w:pPr>
              <w:pStyle w:val="Marginale"/>
              <w:spacing w:line="269" w:lineRule="exact"/>
              <w:rPr>
                <w:sz w:val="21"/>
                <w:szCs w:val="21"/>
              </w:rPr>
            </w:pPr>
          </w:p>
        </w:tc>
        <w:tc>
          <w:tcPr>
            <w:tcW w:w="4395" w:type="dxa"/>
            <w:tcBorders>
              <w:top w:val="nil"/>
              <w:left w:val="nil"/>
              <w:bottom w:val="nil"/>
              <w:right w:val="nil"/>
            </w:tcBorders>
          </w:tcPr>
          <w:p w14:paraId="676457B6" w14:textId="2C4D8B05" w:rsidR="00EF2AE0" w:rsidRPr="00F85092" w:rsidRDefault="001A0ECF" w:rsidP="00EF2AE0">
            <w:pPr>
              <w:pStyle w:val="Marginale"/>
              <w:spacing w:line="269" w:lineRule="exact"/>
              <w:ind w:left="2"/>
              <w:rPr>
                <w:sz w:val="21"/>
                <w:szCs w:val="21"/>
              </w:rPr>
            </w:pPr>
            <w:r>
              <w:rPr>
                <w:sz w:val="21"/>
                <w:szCs w:val="21"/>
                <w:vertAlign w:val="superscript"/>
              </w:rPr>
              <w:t>4</w:t>
            </w:r>
            <w:r w:rsidRPr="00F85092">
              <w:rPr>
                <w:sz w:val="21"/>
                <w:szCs w:val="21"/>
                <w:vertAlign w:val="superscript"/>
              </w:rPr>
              <w:t xml:space="preserve"> </w:t>
            </w:r>
            <w:r w:rsidR="00EF2AE0" w:rsidRPr="00F85092">
              <w:rPr>
                <w:sz w:val="21"/>
                <w:szCs w:val="21"/>
              </w:rPr>
              <w:t>Letztwillige Verfügung, Auszug</w:t>
            </w:r>
          </w:p>
        </w:tc>
        <w:tc>
          <w:tcPr>
            <w:tcW w:w="567" w:type="dxa"/>
            <w:tcBorders>
              <w:top w:val="nil"/>
              <w:left w:val="nil"/>
              <w:bottom w:val="nil"/>
              <w:right w:val="nil"/>
            </w:tcBorders>
          </w:tcPr>
          <w:p w14:paraId="0F85CE71" w14:textId="77777777" w:rsidR="00EF2AE0" w:rsidRPr="00F85092" w:rsidRDefault="00EF2AE0" w:rsidP="00EF2AE0">
            <w:pPr>
              <w:pStyle w:val="Marginale"/>
              <w:spacing w:line="269" w:lineRule="exact"/>
              <w:ind w:left="72"/>
              <w:rPr>
                <w:sz w:val="21"/>
                <w:szCs w:val="21"/>
              </w:rPr>
            </w:pPr>
          </w:p>
        </w:tc>
        <w:tc>
          <w:tcPr>
            <w:tcW w:w="2409" w:type="dxa"/>
            <w:tcBorders>
              <w:top w:val="nil"/>
              <w:left w:val="nil"/>
              <w:bottom w:val="nil"/>
              <w:right w:val="nil"/>
            </w:tcBorders>
          </w:tcPr>
          <w:p w14:paraId="1B4D790E" w14:textId="35DAF823" w:rsidR="00EF2AE0" w:rsidRPr="00F85092" w:rsidRDefault="001A0ECF" w:rsidP="001A0ECF">
            <w:pPr>
              <w:pStyle w:val="Marginale"/>
              <w:spacing w:line="269" w:lineRule="exact"/>
              <w:ind w:left="72"/>
              <w:rPr>
                <w:sz w:val="21"/>
                <w:szCs w:val="21"/>
              </w:rPr>
            </w:pPr>
            <w:r>
              <w:rPr>
                <w:sz w:val="21"/>
                <w:szCs w:val="21"/>
              </w:rPr>
              <w:t>Aufwandgebühr I</w:t>
            </w:r>
          </w:p>
        </w:tc>
      </w:tr>
    </w:tbl>
    <w:p w14:paraId="0B49BF1C" w14:textId="77777777" w:rsidR="00EF2AE0" w:rsidRPr="00F85092" w:rsidRDefault="00EF2AE0" w:rsidP="00EF2AE0">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4395"/>
        <w:gridCol w:w="567"/>
        <w:gridCol w:w="2409"/>
      </w:tblGrid>
      <w:tr w:rsidR="00EF2AE0" w:rsidRPr="00F85092" w14:paraId="61EEC1E9" w14:textId="77777777" w:rsidTr="00EF2AE0">
        <w:tc>
          <w:tcPr>
            <w:tcW w:w="2338" w:type="dxa"/>
            <w:tcBorders>
              <w:top w:val="nil"/>
              <w:left w:val="nil"/>
              <w:bottom w:val="nil"/>
              <w:right w:val="nil"/>
            </w:tcBorders>
          </w:tcPr>
          <w:p w14:paraId="27353FA8" w14:textId="77777777" w:rsidR="00EF2AE0" w:rsidRPr="00F85092" w:rsidRDefault="00EF2AE0" w:rsidP="00EF2AE0">
            <w:pPr>
              <w:pStyle w:val="Marginale"/>
              <w:spacing w:line="269" w:lineRule="exact"/>
              <w:rPr>
                <w:sz w:val="21"/>
                <w:szCs w:val="21"/>
              </w:rPr>
            </w:pPr>
          </w:p>
        </w:tc>
        <w:tc>
          <w:tcPr>
            <w:tcW w:w="4395" w:type="dxa"/>
            <w:tcBorders>
              <w:top w:val="nil"/>
              <w:left w:val="nil"/>
              <w:bottom w:val="nil"/>
              <w:right w:val="nil"/>
            </w:tcBorders>
          </w:tcPr>
          <w:p w14:paraId="40D7E97F" w14:textId="29CFFEE2" w:rsidR="00EF2AE0" w:rsidRPr="00F85092" w:rsidRDefault="001A0ECF" w:rsidP="001A0ECF">
            <w:pPr>
              <w:pStyle w:val="Marginale"/>
              <w:spacing w:line="269" w:lineRule="exact"/>
              <w:ind w:left="2"/>
              <w:rPr>
                <w:sz w:val="21"/>
                <w:szCs w:val="21"/>
              </w:rPr>
            </w:pPr>
            <w:r>
              <w:rPr>
                <w:sz w:val="21"/>
                <w:szCs w:val="21"/>
                <w:vertAlign w:val="superscript"/>
              </w:rPr>
              <w:t>5</w:t>
            </w:r>
            <w:r w:rsidRPr="00F85092">
              <w:rPr>
                <w:sz w:val="21"/>
                <w:szCs w:val="21"/>
              </w:rPr>
              <w:t xml:space="preserve"> </w:t>
            </w:r>
            <w:r w:rsidR="00EF2AE0" w:rsidRPr="00F85092">
              <w:rPr>
                <w:sz w:val="21"/>
                <w:szCs w:val="21"/>
              </w:rPr>
              <w:t>Letztwillige Verfügung, Be</w:t>
            </w:r>
            <w:r>
              <w:rPr>
                <w:sz w:val="21"/>
                <w:szCs w:val="21"/>
              </w:rPr>
              <w:t>stätigung</w:t>
            </w:r>
            <w:r w:rsidR="00EF2AE0" w:rsidRPr="00F85092">
              <w:rPr>
                <w:sz w:val="21"/>
                <w:szCs w:val="21"/>
              </w:rPr>
              <w:t>, dass kein Testament eingereicht wurde</w:t>
            </w:r>
          </w:p>
        </w:tc>
        <w:tc>
          <w:tcPr>
            <w:tcW w:w="567" w:type="dxa"/>
            <w:tcBorders>
              <w:top w:val="nil"/>
              <w:left w:val="nil"/>
              <w:bottom w:val="nil"/>
              <w:right w:val="nil"/>
            </w:tcBorders>
          </w:tcPr>
          <w:p w14:paraId="36258255" w14:textId="77777777" w:rsidR="00EF2AE0" w:rsidRPr="00F85092" w:rsidRDefault="00EF2AE0" w:rsidP="00EF2AE0">
            <w:pPr>
              <w:pStyle w:val="Marginale"/>
              <w:spacing w:line="269" w:lineRule="exact"/>
              <w:ind w:left="72"/>
              <w:rPr>
                <w:sz w:val="21"/>
                <w:szCs w:val="21"/>
              </w:rPr>
            </w:pPr>
          </w:p>
        </w:tc>
        <w:tc>
          <w:tcPr>
            <w:tcW w:w="2409" w:type="dxa"/>
            <w:tcBorders>
              <w:top w:val="nil"/>
              <w:left w:val="nil"/>
              <w:bottom w:val="nil"/>
              <w:right w:val="nil"/>
            </w:tcBorders>
          </w:tcPr>
          <w:p w14:paraId="5805BE82" w14:textId="77777777" w:rsidR="00EF2AE0" w:rsidRPr="00F85092" w:rsidRDefault="00EF2AE0" w:rsidP="00EF2AE0">
            <w:pPr>
              <w:pStyle w:val="Marginale"/>
              <w:spacing w:line="269" w:lineRule="exact"/>
              <w:ind w:left="72"/>
              <w:rPr>
                <w:sz w:val="21"/>
                <w:szCs w:val="21"/>
              </w:rPr>
            </w:pPr>
          </w:p>
          <w:p w14:paraId="6F6A73F0" w14:textId="2B71E9B6" w:rsidR="00EF2AE0" w:rsidRPr="00F85092" w:rsidRDefault="00EF2AE0" w:rsidP="001A0ECF">
            <w:pPr>
              <w:pStyle w:val="Marginale"/>
              <w:spacing w:line="269" w:lineRule="exact"/>
              <w:ind w:left="72"/>
              <w:rPr>
                <w:sz w:val="21"/>
                <w:szCs w:val="21"/>
              </w:rPr>
            </w:pPr>
            <w:r w:rsidRPr="00F85092">
              <w:rPr>
                <w:sz w:val="21"/>
                <w:szCs w:val="21"/>
              </w:rPr>
              <w:t xml:space="preserve">CHF </w:t>
            </w:r>
            <w:r w:rsidR="001A0ECF">
              <w:rPr>
                <w:sz w:val="21"/>
                <w:szCs w:val="21"/>
              </w:rPr>
              <w:t>3</w:t>
            </w:r>
            <w:r w:rsidRPr="00F85092">
              <w:rPr>
                <w:sz w:val="21"/>
                <w:szCs w:val="21"/>
              </w:rPr>
              <w:t>0.--</w:t>
            </w:r>
          </w:p>
        </w:tc>
      </w:tr>
    </w:tbl>
    <w:p w14:paraId="1F91EE13" w14:textId="77777777" w:rsidR="00EF2AE0" w:rsidRPr="00F85092" w:rsidRDefault="00EF2AE0" w:rsidP="00EF2AE0">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4395"/>
        <w:gridCol w:w="567"/>
        <w:gridCol w:w="2409"/>
      </w:tblGrid>
      <w:tr w:rsidR="00EF2AE0" w:rsidRPr="00F85092" w14:paraId="0350E775" w14:textId="77777777" w:rsidTr="00EF2AE0">
        <w:tc>
          <w:tcPr>
            <w:tcW w:w="2338" w:type="dxa"/>
            <w:tcBorders>
              <w:top w:val="nil"/>
              <w:left w:val="nil"/>
              <w:bottom w:val="nil"/>
              <w:right w:val="nil"/>
            </w:tcBorders>
          </w:tcPr>
          <w:p w14:paraId="3C670DFE" w14:textId="77777777" w:rsidR="00EF2AE0" w:rsidRPr="00F85092" w:rsidRDefault="00EF2AE0" w:rsidP="00EF2AE0">
            <w:pPr>
              <w:pStyle w:val="Marginale"/>
              <w:spacing w:line="269" w:lineRule="exact"/>
              <w:rPr>
                <w:sz w:val="21"/>
                <w:szCs w:val="21"/>
              </w:rPr>
            </w:pPr>
          </w:p>
        </w:tc>
        <w:tc>
          <w:tcPr>
            <w:tcW w:w="4395" w:type="dxa"/>
            <w:tcBorders>
              <w:top w:val="nil"/>
              <w:left w:val="nil"/>
              <w:bottom w:val="nil"/>
              <w:right w:val="nil"/>
            </w:tcBorders>
          </w:tcPr>
          <w:p w14:paraId="5890A0DD" w14:textId="4C1FBB24" w:rsidR="00EF2AE0" w:rsidRPr="00F85092" w:rsidRDefault="001A0ECF" w:rsidP="00EF2AE0">
            <w:pPr>
              <w:pStyle w:val="Marginale"/>
              <w:spacing w:line="269" w:lineRule="exact"/>
              <w:rPr>
                <w:sz w:val="21"/>
                <w:szCs w:val="21"/>
              </w:rPr>
            </w:pPr>
            <w:r>
              <w:rPr>
                <w:sz w:val="21"/>
                <w:szCs w:val="21"/>
                <w:vertAlign w:val="superscript"/>
              </w:rPr>
              <w:t>6</w:t>
            </w:r>
            <w:r w:rsidR="00EF2AE0" w:rsidRPr="00F85092">
              <w:rPr>
                <w:sz w:val="21"/>
                <w:szCs w:val="21"/>
              </w:rPr>
              <w:t xml:space="preserve"> Letztwillige Verfügung, Erbenbescheini</w:t>
            </w:r>
            <w:r w:rsidR="00EF2AE0" w:rsidRPr="00F85092">
              <w:rPr>
                <w:sz w:val="21"/>
                <w:szCs w:val="21"/>
              </w:rPr>
              <w:softHyphen/>
              <w:t>gung nach Art. 559 ZGB</w:t>
            </w:r>
          </w:p>
        </w:tc>
        <w:tc>
          <w:tcPr>
            <w:tcW w:w="567" w:type="dxa"/>
            <w:tcBorders>
              <w:top w:val="nil"/>
              <w:left w:val="nil"/>
              <w:bottom w:val="nil"/>
              <w:right w:val="nil"/>
            </w:tcBorders>
          </w:tcPr>
          <w:p w14:paraId="3F782516" w14:textId="77777777" w:rsidR="00EF2AE0" w:rsidRPr="00F85092" w:rsidRDefault="00EF2AE0" w:rsidP="00EF2AE0">
            <w:pPr>
              <w:pStyle w:val="Marginale"/>
              <w:spacing w:line="269" w:lineRule="exact"/>
              <w:ind w:left="72"/>
              <w:rPr>
                <w:sz w:val="21"/>
                <w:szCs w:val="21"/>
              </w:rPr>
            </w:pPr>
          </w:p>
        </w:tc>
        <w:tc>
          <w:tcPr>
            <w:tcW w:w="2409" w:type="dxa"/>
            <w:tcBorders>
              <w:top w:val="nil"/>
              <w:left w:val="nil"/>
              <w:bottom w:val="nil"/>
              <w:right w:val="nil"/>
            </w:tcBorders>
          </w:tcPr>
          <w:p w14:paraId="7F339EEC" w14:textId="77777777" w:rsidR="00EF2AE0" w:rsidRPr="00F85092" w:rsidRDefault="00EF2AE0" w:rsidP="00EF2AE0">
            <w:pPr>
              <w:pStyle w:val="Marginale"/>
              <w:spacing w:line="269" w:lineRule="exact"/>
              <w:ind w:left="72"/>
              <w:rPr>
                <w:sz w:val="21"/>
                <w:szCs w:val="21"/>
              </w:rPr>
            </w:pPr>
          </w:p>
          <w:p w14:paraId="7A64AD15" w14:textId="77777777" w:rsidR="00EF2AE0" w:rsidRPr="00F85092" w:rsidRDefault="00EF2AE0" w:rsidP="00EF2AE0">
            <w:pPr>
              <w:pStyle w:val="Marginale"/>
              <w:spacing w:line="269" w:lineRule="exact"/>
              <w:ind w:left="72"/>
              <w:rPr>
                <w:sz w:val="21"/>
                <w:szCs w:val="21"/>
              </w:rPr>
            </w:pPr>
            <w:r w:rsidRPr="00F85092">
              <w:rPr>
                <w:sz w:val="21"/>
                <w:szCs w:val="21"/>
              </w:rPr>
              <w:t>CHF 30.--</w:t>
            </w:r>
          </w:p>
        </w:tc>
      </w:tr>
    </w:tbl>
    <w:p w14:paraId="51CC2B79" w14:textId="77777777" w:rsidR="00EF2AE0" w:rsidRPr="00F85092" w:rsidRDefault="00EF2AE0" w:rsidP="00EF2AE0">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4395"/>
        <w:gridCol w:w="567"/>
        <w:gridCol w:w="2409"/>
      </w:tblGrid>
      <w:tr w:rsidR="00EF2AE0" w:rsidRPr="00F85092" w14:paraId="1895164F" w14:textId="77777777" w:rsidTr="00EF2AE0">
        <w:tc>
          <w:tcPr>
            <w:tcW w:w="2338" w:type="dxa"/>
            <w:tcBorders>
              <w:top w:val="nil"/>
              <w:left w:val="nil"/>
              <w:bottom w:val="nil"/>
              <w:right w:val="nil"/>
            </w:tcBorders>
          </w:tcPr>
          <w:p w14:paraId="20ACB51A" w14:textId="77777777" w:rsidR="00EF2AE0" w:rsidRPr="00F85092" w:rsidRDefault="00EF2AE0" w:rsidP="00EF2AE0">
            <w:pPr>
              <w:pStyle w:val="Marginale"/>
              <w:spacing w:line="269" w:lineRule="exact"/>
              <w:rPr>
                <w:sz w:val="21"/>
                <w:szCs w:val="21"/>
              </w:rPr>
            </w:pPr>
          </w:p>
        </w:tc>
        <w:tc>
          <w:tcPr>
            <w:tcW w:w="4395" w:type="dxa"/>
            <w:tcBorders>
              <w:top w:val="nil"/>
              <w:left w:val="nil"/>
              <w:bottom w:val="nil"/>
              <w:right w:val="nil"/>
            </w:tcBorders>
          </w:tcPr>
          <w:p w14:paraId="1CAC5F65" w14:textId="785B2D9D" w:rsidR="00EF2AE0" w:rsidRPr="00F85092" w:rsidRDefault="001A0ECF" w:rsidP="00EF2AE0">
            <w:pPr>
              <w:pStyle w:val="Marginale"/>
              <w:spacing w:line="269" w:lineRule="exact"/>
              <w:ind w:left="2"/>
              <w:rPr>
                <w:sz w:val="21"/>
                <w:szCs w:val="21"/>
              </w:rPr>
            </w:pPr>
            <w:r>
              <w:rPr>
                <w:sz w:val="21"/>
                <w:szCs w:val="21"/>
                <w:vertAlign w:val="superscript"/>
              </w:rPr>
              <w:t>7</w:t>
            </w:r>
            <w:r w:rsidR="00EF2AE0" w:rsidRPr="00F85092">
              <w:rPr>
                <w:sz w:val="21"/>
                <w:szCs w:val="21"/>
              </w:rPr>
              <w:t xml:space="preserve"> Letztwillige Verfügung, Einholen von Familienscheinen</w:t>
            </w:r>
          </w:p>
        </w:tc>
        <w:tc>
          <w:tcPr>
            <w:tcW w:w="567" w:type="dxa"/>
            <w:tcBorders>
              <w:top w:val="nil"/>
              <w:left w:val="nil"/>
              <w:bottom w:val="nil"/>
              <w:right w:val="nil"/>
            </w:tcBorders>
          </w:tcPr>
          <w:p w14:paraId="1BD45AF8" w14:textId="77777777" w:rsidR="00EF2AE0" w:rsidRPr="00F85092" w:rsidRDefault="00EF2AE0" w:rsidP="00EF2AE0">
            <w:pPr>
              <w:pStyle w:val="Marginale"/>
              <w:spacing w:line="269" w:lineRule="exact"/>
              <w:ind w:left="72"/>
              <w:rPr>
                <w:sz w:val="21"/>
                <w:szCs w:val="21"/>
              </w:rPr>
            </w:pPr>
          </w:p>
        </w:tc>
        <w:tc>
          <w:tcPr>
            <w:tcW w:w="2409" w:type="dxa"/>
            <w:tcBorders>
              <w:top w:val="nil"/>
              <w:left w:val="nil"/>
              <w:bottom w:val="nil"/>
              <w:right w:val="nil"/>
            </w:tcBorders>
          </w:tcPr>
          <w:p w14:paraId="3CB29531" w14:textId="77777777" w:rsidR="00EF2AE0" w:rsidRPr="00F85092" w:rsidRDefault="00EF2AE0" w:rsidP="00EF2AE0">
            <w:pPr>
              <w:pStyle w:val="Marginale"/>
              <w:spacing w:line="269" w:lineRule="exact"/>
              <w:ind w:left="72"/>
              <w:rPr>
                <w:sz w:val="21"/>
                <w:szCs w:val="21"/>
              </w:rPr>
            </w:pPr>
          </w:p>
          <w:p w14:paraId="2A123C03" w14:textId="77777777" w:rsidR="00EF2AE0" w:rsidRPr="00F85092" w:rsidRDefault="00EF2AE0" w:rsidP="00EF2AE0">
            <w:pPr>
              <w:pStyle w:val="Marginale"/>
              <w:spacing w:line="269" w:lineRule="exact"/>
              <w:ind w:left="72"/>
              <w:rPr>
                <w:sz w:val="21"/>
                <w:szCs w:val="21"/>
              </w:rPr>
            </w:pPr>
            <w:r w:rsidRPr="00F85092">
              <w:rPr>
                <w:sz w:val="21"/>
                <w:szCs w:val="21"/>
              </w:rPr>
              <w:t>Aufwandgebühr I</w:t>
            </w:r>
          </w:p>
        </w:tc>
      </w:tr>
    </w:tbl>
    <w:p w14:paraId="2A8598A9" w14:textId="77777777" w:rsidR="00EF2AE0" w:rsidRPr="00F85092" w:rsidRDefault="00EF2AE0" w:rsidP="00EF2AE0">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4395"/>
        <w:gridCol w:w="567"/>
        <w:gridCol w:w="2409"/>
      </w:tblGrid>
      <w:tr w:rsidR="00EF2AE0" w:rsidRPr="00F85092" w14:paraId="32B8069F" w14:textId="77777777" w:rsidTr="00EF2AE0">
        <w:tc>
          <w:tcPr>
            <w:tcW w:w="2338" w:type="dxa"/>
            <w:tcBorders>
              <w:top w:val="nil"/>
              <w:left w:val="nil"/>
              <w:bottom w:val="nil"/>
              <w:right w:val="nil"/>
            </w:tcBorders>
          </w:tcPr>
          <w:p w14:paraId="623E5B91" w14:textId="77777777" w:rsidR="00EF2AE0" w:rsidRPr="00F85092" w:rsidRDefault="00EF2AE0" w:rsidP="00EF2AE0">
            <w:pPr>
              <w:pStyle w:val="Marginale"/>
              <w:spacing w:line="269" w:lineRule="exact"/>
              <w:rPr>
                <w:sz w:val="21"/>
                <w:szCs w:val="21"/>
              </w:rPr>
            </w:pPr>
          </w:p>
        </w:tc>
        <w:tc>
          <w:tcPr>
            <w:tcW w:w="4395" w:type="dxa"/>
            <w:tcBorders>
              <w:top w:val="nil"/>
              <w:left w:val="nil"/>
              <w:bottom w:val="nil"/>
              <w:right w:val="nil"/>
            </w:tcBorders>
          </w:tcPr>
          <w:p w14:paraId="0D4BB128" w14:textId="5CF1E28F" w:rsidR="00EF2AE0" w:rsidRPr="00F85092" w:rsidRDefault="001A0ECF" w:rsidP="00EF2AE0">
            <w:pPr>
              <w:pStyle w:val="Marginale"/>
              <w:spacing w:line="269" w:lineRule="exact"/>
              <w:ind w:left="2"/>
              <w:rPr>
                <w:sz w:val="21"/>
                <w:szCs w:val="21"/>
              </w:rPr>
            </w:pPr>
            <w:r>
              <w:rPr>
                <w:sz w:val="21"/>
                <w:szCs w:val="21"/>
                <w:vertAlign w:val="superscript"/>
              </w:rPr>
              <w:t>8</w:t>
            </w:r>
            <w:r w:rsidR="00EF2AE0" w:rsidRPr="00F85092">
              <w:rPr>
                <w:sz w:val="21"/>
                <w:szCs w:val="21"/>
              </w:rPr>
              <w:t xml:space="preserve"> Letztwillige Verfügung, Nachforschung nach den Erben</w:t>
            </w:r>
          </w:p>
        </w:tc>
        <w:tc>
          <w:tcPr>
            <w:tcW w:w="567" w:type="dxa"/>
            <w:tcBorders>
              <w:top w:val="nil"/>
              <w:left w:val="nil"/>
              <w:bottom w:val="nil"/>
              <w:right w:val="nil"/>
            </w:tcBorders>
          </w:tcPr>
          <w:p w14:paraId="2BD7F917" w14:textId="77777777" w:rsidR="00EF2AE0" w:rsidRPr="00F85092" w:rsidRDefault="00EF2AE0" w:rsidP="00EF2AE0">
            <w:pPr>
              <w:pStyle w:val="Marginale"/>
              <w:spacing w:line="269" w:lineRule="exact"/>
              <w:ind w:left="72"/>
              <w:rPr>
                <w:sz w:val="21"/>
                <w:szCs w:val="21"/>
              </w:rPr>
            </w:pPr>
          </w:p>
        </w:tc>
        <w:tc>
          <w:tcPr>
            <w:tcW w:w="2409" w:type="dxa"/>
            <w:tcBorders>
              <w:top w:val="nil"/>
              <w:left w:val="nil"/>
              <w:bottom w:val="nil"/>
              <w:right w:val="nil"/>
            </w:tcBorders>
          </w:tcPr>
          <w:p w14:paraId="177BAB9E" w14:textId="77777777" w:rsidR="00EF2AE0" w:rsidRPr="00F85092" w:rsidRDefault="00EF2AE0" w:rsidP="00EF2AE0">
            <w:pPr>
              <w:pStyle w:val="Marginale"/>
              <w:spacing w:line="269" w:lineRule="exact"/>
              <w:ind w:left="72"/>
              <w:rPr>
                <w:sz w:val="21"/>
                <w:szCs w:val="21"/>
              </w:rPr>
            </w:pPr>
          </w:p>
          <w:p w14:paraId="7E739214" w14:textId="77777777" w:rsidR="00EF2AE0" w:rsidRPr="00F85092" w:rsidRDefault="00EF2AE0" w:rsidP="00EF2AE0">
            <w:pPr>
              <w:pStyle w:val="Marginale"/>
              <w:spacing w:line="269" w:lineRule="exact"/>
              <w:ind w:left="72"/>
              <w:rPr>
                <w:sz w:val="21"/>
                <w:szCs w:val="21"/>
              </w:rPr>
            </w:pPr>
            <w:r w:rsidRPr="00F85092">
              <w:rPr>
                <w:sz w:val="21"/>
                <w:szCs w:val="21"/>
              </w:rPr>
              <w:t>Aufwandgebühr I</w:t>
            </w:r>
          </w:p>
        </w:tc>
      </w:tr>
    </w:tbl>
    <w:p w14:paraId="58E2D741" w14:textId="77777777" w:rsidR="00EF2AE0" w:rsidRPr="00F85092" w:rsidRDefault="00EF2AE0" w:rsidP="00EF2AE0">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4395"/>
        <w:gridCol w:w="567"/>
        <w:gridCol w:w="2409"/>
      </w:tblGrid>
      <w:tr w:rsidR="00EF2AE0" w:rsidRPr="00F85092" w14:paraId="7542E51B" w14:textId="77777777" w:rsidTr="00EF2AE0">
        <w:tc>
          <w:tcPr>
            <w:tcW w:w="2338" w:type="dxa"/>
            <w:tcBorders>
              <w:top w:val="nil"/>
              <w:left w:val="nil"/>
              <w:bottom w:val="nil"/>
              <w:right w:val="nil"/>
            </w:tcBorders>
          </w:tcPr>
          <w:p w14:paraId="1168BC1F" w14:textId="77777777" w:rsidR="00EF2AE0" w:rsidRPr="00F85092" w:rsidRDefault="00EF2AE0" w:rsidP="00EF2AE0">
            <w:pPr>
              <w:pStyle w:val="Marginale"/>
              <w:spacing w:line="269" w:lineRule="exact"/>
              <w:rPr>
                <w:sz w:val="21"/>
                <w:szCs w:val="21"/>
              </w:rPr>
            </w:pPr>
          </w:p>
        </w:tc>
        <w:tc>
          <w:tcPr>
            <w:tcW w:w="4395" w:type="dxa"/>
            <w:tcBorders>
              <w:top w:val="nil"/>
              <w:left w:val="nil"/>
              <w:bottom w:val="nil"/>
              <w:right w:val="nil"/>
            </w:tcBorders>
          </w:tcPr>
          <w:p w14:paraId="7A05AD20" w14:textId="468D71F9" w:rsidR="00EF2AE0" w:rsidRPr="00F85092" w:rsidRDefault="001A0ECF" w:rsidP="001A0ECF">
            <w:pPr>
              <w:pStyle w:val="Marginale"/>
              <w:spacing w:line="269" w:lineRule="exact"/>
              <w:ind w:left="2"/>
              <w:rPr>
                <w:sz w:val="21"/>
                <w:szCs w:val="21"/>
              </w:rPr>
            </w:pPr>
            <w:r>
              <w:rPr>
                <w:sz w:val="21"/>
                <w:szCs w:val="21"/>
                <w:vertAlign w:val="superscript"/>
              </w:rPr>
              <w:t>9</w:t>
            </w:r>
            <w:r w:rsidR="00EF2AE0" w:rsidRPr="00F85092">
              <w:rPr>
                <w:sz w:val="21"/>
                <w:szCs w:val="21"/>
              </w:rPr>
              <w:t xml:space="preserve"> Vorsorgeauftrag nach Art. 360 ZGB, Aufbewahrung, mit Empfangsschein</w:t>
            </w:r>
          </w:p>
        </w:tc>
        <w:tc>
          <w:tcPr>
            <w:tcW w:w="567" w:type="dxa"/>
            <w:tcBorders>
              <w:top w:val="nil"/>
              <w:left w:val="nil"/>
              <w:bottom w:val="nil"/>
              <w:right w:val="nil"/>
            </w:tcBorders>
          </w:tcPr>
          <w:p w14:paraId="46CFA9D9" w14:textId="77777777" w:rsidR="00EF2AE0" w:rsidRPr="00F85092" w:rsidRDefault="00EF2AE0" w:rsidP="00EF2AE0">
            <w:pPr>
              <w:pStyle w:val="Marginale"/>
              <w:spacing w:line="269" w:lineRule="exact"/>
              <w:ind w:left="72"/>
              <w:rPr>
                <w:sz w:val="21"/>
                <w:szCs w:val="21"/>
              </w:rPr>
            </w:pPr>
          </w:p>
        </w:tc>
        <w:tc>
          <w:tcPr>
            <w:tcW w:w="2409" w:type="dxa"/>
            <w:tcBorders>
              <w:top w:val="nil"/>
              <w:left w:val="nil"/>
              <w:bottom w:val="nil"/>
              <w:right w:val="nil"/>
            </w:tcBorders>
          </w:tcPr>
          <w:p w14:paraId="27B3C22D" w14:textId="77777777" w:rsidR="00EF2AE0" w:rsidRPr="00F85092" w:rsidRDefault="00EF2AE0" w:rsidP="00EF2AE0">
            <w:pPr>
              <w:pStyle w:val="Marginale"/>
              <w:spacing w:line="269" w:lineRule="exact"/>
              <w:ind w:left="72"/>
              <w:rPr>
                <w:sz w:val="21"/>
                <w:szCs w:val="21"/>
              </w:rPr>
            </w:pPr>
          </w:p>
          <w:p w14:paraId="362CF1BE" w14:textId="77777777" w:rsidR="00EF2AE0" w:rsidRPr="00F85092" w:rsidRDefault="00EF2AE0" w:rsidP="00EF2AE0">
            <w:pPr>
              <w:pStyle w:val="Marginale"/>
              <w:spacing w:line="269" w:lineRule="exact"/>
              <w:ind w:left="72"/>
              <w:rPr>
                <w:sz w:val="21"/>
                <w:szCs w:val="21"/>
              </w:rPr>
            </w:pPr>
            <w:r w:rsidRPr="00F85092">
              <w:rPr>
                <w:sz w:val="21"/>
                <w:szCs w:val="21"/>
              </w:rPr>
              <w:t>CHF 30.--</w:t>
            </w:r>
          </w:p>
        </w:tc>
      </w:tr>
    </w:tbl>
    <w:p w14:paraId="2565311D" w14:textId="53695AF8" w:rsidR="00EF2AE0" w:rsidRPr="00C707E4" w:rsidRDefault="00EF2AE0" w:rsidP="00C707E4">
      <w:pPr>
        <w:pStyle w:val="berschrift2nummeriert"/>
      </w:pPr>
      <w:bookmarkStart w:id="27" w:name="_Toc1037068"/>
      <w:bookmarkStart w:id="28" w:name="_Toc67225882"/>
      <w:bookmarkStart w:id="29" w:name="_Toc126832549"/>
      <w:r w:rsidRPr="00F85092">
        <w:t>Einwohnerkontrolle</w:t>
      </w:r>
      <w:bookmarkEnd w:id="27"/>
      <w:bookmarkEnd w:id="28"/>
      <w:bookmarkEnd w:id="29"/>
    </w:p>
    <w:tbl>
      <w:tblPr>
        <w:tblW w:w="0" w:type="auto"/>
        <w:tblLayout w:type="fixed"/>
        <w:tblCellMar>
          <w:left w:w="70" w:type="dxa"/>
          <w:right w:w="70" w:type="dxa"/>
        </w:tblCellMar>
        <w:tblLook w:val="0000" w:firstRow="0" w:lastRow="0" w:firstColumn="0" w:lastColumn="0" w:noHBand="0" w:noVBand="0"/>
      </w:tblPr>
      <w:tblGrid>
        <w:gridCol w:w="2338"/>
        <w:gridCol w:w="4395"/>
        <w:gridCol w:w="567"/>
        <w:gridCol w:w="2409"/>
      </w:tblGrid>
      <w:tr w:rsidR="00EF2AE0" w:rsidRPr="00F85092" w14:paraId="2C09C4F1" w14:textId="77777777" w:rsidTr="00EF2AE0">
        <w:tc>
          <w:tcPr>
            <w:tcW w:w="2338" w:type="dxa"/>
            <w:tcBorders>
              <w:top w:val="nil"/>
              <w:left w:val="nil"/>
              <w:bottom w:val="nil"/>
              <w:right w:val="nil"/>
            </w:tcBorders>
          </w:tcPr>
          <w:p w14:paraId="3619E0F4" w14:textId="77777777" w:rsidR="00EF2AE0" w:rsidRPr="00F85092" w:rsidRDefault="00EF2AE0" w:rsidP="00EF2AE0">
            <w:pPr>
              <w:pStyle w:val="Marginale"/>
              <w:spacing w:line="269" w:lineRule="exact"/>
              <w:rPr>
                <w:sz w:val="21"/>
                <w:szCs w:val="21"/>
              </w:rPr>
            </w:pPr>
          </w:p>
        </w:tc>
        <w:tc>
          <w:tcPr>
            <w:tcW w:w="4395" w:type="dxa"/>
            <w:tcBorders>
              <w:top w:val="nil"/>
              <w:left w:val="nil"/>
              <w:bottom w:val="nil"/>
              <w:right w:val="nil"/>
            </w:tcBorders>
          </w:tcPr>
          <w:p w14:paraId="19D7CC0E" w14:textId="77777777" w:rsidR="00EF2AE0" w:rsidRPr="00F85092" w:rsidRDefault="00EF2AE0" w:rsidP="00EF2AE0">
            <w:pPr>
              <w:pStyle w:val="Marginale"/>
              <w:numPr>
                <w:ilvl w:val="0"/>
                <w:numId w:val="32"/>
              </w:numPr>
              <w:spacing w:line="269" w:lineRule="exact"/>
              <w:ind w:left="2" w:firstLine="0"/>
              <w:rPr>
                <w:sz w:val="21"/>
                <w:szCs w:val="21"/>
              </w:rPr>
            </w:pPr>
            <w:r w:rsidRPr="00F85092">
              <w:rPr>
                <w:sz w:val="21"/>
                <w:szCs w:val="21"/>
                <w:vertAlign w:val="superscript"/>
              </w:rPr>
              <w:t>1</w:t>
            </w:r>
            <w:r w:rsidRPr="00F85092">
              <w:rPr>
                <w:sz w:val="21"/>
                <w:szCs w:val="21"/>
              </w:rPr>
              <w:t xml:space="preserve"> Niederlassung und Aufenthalt von Schweizern</w:t>
            </w:r>
          </w:p>
        </w:tc>
        <w:tc>
          <w:tcPr>
            <w:tcW w:w="567" w:type="dxa"/>
            <w:tcBorders>
              <w:top w:val="nil"/>
              <w:left w:val="nil"/>
              <w:bottom w:val="nil"/>
              <w:right w:val="nil"/>
            </w:tcBorders>
          </w:tcPr>
          <w:p w14:paraId="06BBFFA5" w14:textId="77777777" w:rsidR="00EF2AE0" w:rsidRPr="00F85092" w:rsidRDefault="00EF2AE0" w:rsidP="00EF2AE0">
            <w:pPr>
              <w:pStyle w:val="Marginale"/>
              <w:spacing w:line="269" w:lineRule="exact"/>
              <w:ind w:left="72"/>
              <w:rPr>
                <w:sz w:val="21"/>
                <w:szCs w:val="21"/>
              </w:rPr>
            </w:pPr>
          </w:p>
        </w:tc>
        <w:tc>
          <w:tcPr>
            <w:tcW w:w="2409" w:type="dxa"/>
            <w:tcBorders>
              <w:top w:val="nil"/>
              <w:left w:val="nil"/>
              <w:bottom w:val="nil"/>
              <w:right w:val="nil"/>
            </w:tcBorders>
          </w:tcPr>
          <w:p w14:paraId="754B0626" w14:textId="77777777" w:rsidR="00EF2AE0" w:rsidRPr="00F85092" w:rsidRDefault="00EF2AE0" w:rsidP="00EF2AE0">
            <w:pPr>
              <w:pStyle w:val="Marginale"/>
              <w:spacing w:line="269" w:lineRule="exact"/>
              <w:ind w:left="72"/>
              <w:rPr>
                <w:sz w:val="21"/>
                <w:szCs w:val="21"/>
              </w:rPr>
            </w:pPr>
          </w:p>
          <w:p w14:paraId="5A37DC42" w14:textId="34403E85" w:rsidR="00EF2AE0" w:rsidRPr="00F85092" w:rsidRDefault="00EF2AE0" w:rsidP="00E938FF">
            <w:pPr>
              <w:pStyle w:val="Marginale"/>
              <w:spacing w:line="269" w:lineRule="exact"/>
              <w:ind w:left="72"/>
              <w:rPr>
                <w:sz w:val="21"/>
                <w:szCs w:val="21"/>
              </w:rPr>
            </w:pPr>
            <w:r w:rsidRPr="00F85092">
              <w:rPr>
                <w:sz w:val="21"/>
                <w:szCs w:val="21"/>
              </w:rPr>
              <w:t>Verordn</w:t>
            </w:r>
            <w:r w:rsidR="000471E9">
              <w:rPr>
                <w:sz w:val="21"/>
                <w:szCs w:val="21"/>
              </w:rPr>
              <w:t>ung über Nie</w:t>
            </w:r>
            <w:r w:rsidR="000471E9">
              <w:rPr>
                <w:sz w:val="21"/>
                <w:szCs w:val="21"/>
              </w:rPr>
              <w:softHyphen/>
              <w:t>derlassung und Auf</w:t>
            </w:r>
            <w:r w:rsidRPr="00F85092">
              <w:rPr>
                <w:sz w:val="21"/>
                <w:szCs w:val="21"/>
              </w:rPr>
              <w:t>enthalt der Schweizer</w:t>
            </w:r>
            <w:r w:rsidR="00E938FF">
              <w:rPr>
                <w:sz w:val="21"/>
                <w:szCs w:val="21"/>
              </w:rPr>
              <w:t xml:space="preserve">innen und Schweizer </w:t>
            </w:r>
            <w:r w:rsidRPr="00F85092">
              <w:rPr>
                <w:sz w:val="21"/>
                <w:szCs w:val="21"/>
              </w:rPr>
              <w:t>(BSG 122.161)</w:t>
            </w:r>
          </w:p>
        </w:tc>
      </w:tr>
    </w:tbl>
    <w:p w14:paraId="0DD519C9" w14:textId="77777777" w:rsidR="00EF2AE0" w:rsidRPr="00F85092" w:rsidRDefault="00EF2AE0" w:rsidP="00EF2AE0">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4395"/>
        <w:gridCol w:w="567"/>
        <w:gridCol w:w="2409"/>
      </w:tblGrid>
      <w:tr w:rsidR="00EF2AE0" w:rsidRPr="00F85092" w14:paraId="77CD20B6" w14:textId="77777777" w:rsidTr="00EF2AE0">
        <w:tc>
          <w:tcPr>
            <w:tcW w:w="2338" w:type="dxa"/>
            <w:tcBorders>
              <w:top w:val="nil"/>
              <w:left w:val="nil"/>
              <w:bottom w:val="nil"/>
              <w:right w:val="nil"/>
            </w:tcBorders>
          </w:tcPr>
          <w:p w14:paraId="434AEB64" w14:textId="77777777" w:rsidR="00EF2AE0" w:rsidRPr="00F85092" w:rsidRDefault="00EF2AE0" w:rsidP="00EF2AE0">
            <w:pPr>
              <w:pStyle w:val="Marginale"/>
              <w:spacing w:line="269" w:lineRule="exact"/>
              <w:rPr>
                <w:sz w:val="21"/>
                <w:szCs w:val="21"/>
              </w:rPr>
            </w:pPr>
          </w:p>
        </w:tc>
        <w:tc>
          <w:tcPr>
            <w:tcW w:w="4395" w:type="dxa"/>
            <w:tcBorders>
              <w:top w:val="nil"/>
              <w:left w:val="nil"/>
              <w:bottom w:val="nil"/>
              <w:right w:val="nil"/>
            </w:tcBorders>
          </w:tcPr>
          <w:p w14:paraId="2C353E16" w14:textId="77777777" w:rsidR="00EF2AE0" w:rsidRPr="00F85092" w:rsidRDefault="00EF2AE0" w:rsidP="00EF2AE0">
            <w:pPr>
              <w:pStyle w:val="Marginale"/>
              <w:spacing w:line="269" w:lineRule="exact"/>
              <w:ind w:left="2"/>
              <w:rPr>
                <w:sz w:val="21"/>
                <w:szCs w:val="21"/>
              </w:rPr>
            </w:pPr>
            <w:r w:rsidRPr="00F85092">
              <w:rPr>
                <w:sz w:val="21"/>
                <w:szCs w:val="21"/>
                <w:vertAlign w:val="superscript"/>
              </w:rPr>
              <w:t>2</w:t>
            </w:r>
            <w:r w:rsidRPr="00F85092">
              <w:rPr>
                <w:sz w:val="21"/>
                <w:szCs w:val="21"/>
              </w:rPr>
              <w:t xml:space="preserve"> Niederlassung und Aufenthalt von Aus</w:t>
            </w:r>
            <w:r w:rsidRPr="00F85092">
              <w:rPr>
                <w:sz w:val="21"/>
                <w:szCs w:val="21"/>
              </w:rPr>
              <w:softHyphen/>
              <w:t>ländern</w:t>
            </w:r>
          </w:p>
        </w:tc>
        <w:tc>
          <w:tcPr>
            <w:tcW w:w="567" w:type="dxa"/>
            <w:tcBorders>
              <w:top w:val="nil"/>
              <w:left w:val="nil"/>
              <w:bottom w:val="nil"/>
              <w:right w:val="nil"/>
            </w:tcBorders>
          </w:tcPr>
          <w:p w14:paraId="119B94E8" w14:textId="77777777" w:rsidR="00EF2AE0" w:rsidRPr="00F85092" w:rsidRDefault="00EF2AE0" w:rsidP="00EF2AE0">
            <w:pPr>
              <w:pStyle w:val="Marginale"/>
              <w:spacing w:line="269" w:lineRule="exact"/>
              <w:ind w:left="72"/>
              <w:rPr>
                <w:sz w:val="21"/>
                <w:szCs w:val="21"/>
              </w:rPr>
            </w:pPr>
          </w:p>
        </w:tc>
        <w:tc>
          <w:tcPr>
            <w:tcW w:w="2409" w:type="dxa"/>
            <w:tcBorders>
              <w:top w:val="nil"/>
              <w:left w:val="nil"/>
              <w:bottom w:val="nil"/>
              <w:right w:val="nil"/>
            </w:tcBorders>
          </w:tcPr>
          <w:p w14:paraId="23AB2592" w14:textId="0F27CEDD" w:rsidR="00EF2AE0" w:rsidRPr="00F85092" w:rsidRDefault="00687B59" w:rsidP="00687B59">
            <w:pPr>
              <w:pStyle w:val="Marginale"/>
              <w:spacing w:line="269" w:lineRule="exact"/>
              <w:ind w:left="72"/>
              <w:rPr>
                <w:sz w:val="21"/>
                <w:szCs w:val="21"/>
              </w:rPr>
            </w:pPr>
            <w:r>
              <w:rPr>
                <w:sz w:val="21"/>
                <w:szCs w:val="21"/>
              </w:rPr>
              <w:t>Einführungsv</w:t>
            </w:r>
            <w:r w:rsidR="00EF2AE0" w:rsidRPr="00F85092">
              <w:rPr>
                <w:sz w:val="21"/>
                <w:szCs w:val="21"/>
              </w:rPr>
              <w:t xml:space="preserve">erordnung </w:t>
            </w:r>
            <w:r>
              <w:rPr>
                <w:sz w:val="21"/>
                <w:szCs w:val="21"/>
              </w:rPr>
              <w:t>zur Verordnung über die Gebühren zum Ausländer- und Integrationsgesetz</w:t>
            </w:r>
            <w:r w:rsidR="00EF2AE0" w:rsidRPr="00F85092">
              <w:rPr>
                <w:sz w:val="21"/>
                <w:szCs w:val="21"/>
              </w:rPr>
              <w:t xml:space="preserve"> (BSG 122.26)</w:t>
            </w:r>
          </w:p>
        </w:tc>
      </w:tr>
    </w:tbl>
    <w:p w14:paraId="136CDBAF" w14:textId="77777777" w:rsidR="00EF2AE0" w:rsidRPr="00F85092" w:rsidRDefault="00EF2AE0" w:rsidP="00EF2AE0">
      <w:pPr>
        <w:spacing w:line="269" w:lineRule="exact"/>
        <w:rPr>
          <w:szCs w:val="21"/>
        </w:rPr>
      </w:pPr>
    </w:p>
    <w:p w14:paraId="52347BE6" w14:textId="77777777" w:rsidR="00EF2AE0" w:rsidRPr="00F85092" w:rsidRDefault="00EF2AE0" w:rsidP="00EF2AE0">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4395"/>
        <w:gridCol w:w="567"/>
        <w:gridCol w:w="2409"/>
      </w:tblGrid>
      <w:tr w:rsidR="00EF2AE0" w:rsidRPr="00F85092" w14:paraId="1015D33B" w14:textId="77777777" w:rsidTr="00EF2AE0">
        <w:tc>
          <w:tcPr>
            <w:tcW w:w="2338" w:type="dxa"/>
            <w:tcBorders>
              <w:top w:val="nil"/>
              <w:left w:val="nil"/>
              <w:bottom w:val="nil"/>
              <w:right w:val="nil"/>
            </w:tcBorders>
          </w:tcPr>
          <w:p w14:paraId="428210A7" w14:textId="77777777" w:rsidR="00EF2AE0" w:rsidRPr="00F85092" w:rsidRDefault="00EF2AE0" w:rsidP="00EF2AE0">
            <w:pPr>
              <w:pStyle w:val="Marginale"/>
              <w:spacing w:line="269" w:lineRule="exact"/>
              <w:rPr>
                <w:sz w:val="21"/>
                <w:szCs w:val="21"/>
              </w:rPr>
            </w:pPr>
          </w:p>
        </w:tc>
        <w:tc>
          <w:tcPr>
            <w:tcW w:w="4395" w:type="dxa"/>
            <w:tcBorders>
              <w:top w:val="nil"/>
              <w:left w:val="nil"/>
              <w:bottom w:val="nil"/>
              <w:right w:val="nil"/>
            </w:tcBorders>
          </w:tcPr>
          <w:p w14:paraId="12C5B84D" w14:textId="77777777" w:rsidR="00EF2AE0" w:rsidRPr="00F85092" w:rsidRDefault="00EF2AE0" w:rsidP="00EF2AE0">
            <w:pPr>
              <w:pStyle w:val="Marginale"/>
              <w:numPr>
                <w:ilvl w:val="0"/>
                <w:numId w:val="32"/>
              </w:numPr>
              <w:spacing w:line="269" w:lineRule="exact"/>
              <w:ind w:left="2" w:firstLine="0"/>
              <w:rPr>
                <w:sz w:val="21"/>
                <w:szCs w:val="21"/>
              </w:rPr>
            </w:pPr>
            <w:r w:rsidRPr="00F85092">
              <w:rPr>
                <w:sz w:val="21"/>
                <w:szCs w:val="21"/>
                <w:vertAlign w:val="superscript"/>
              </w:rPr>
              <w:t>1</w:t>
            </w:r>
            <w:r w:rsidRPr="00F85092">
              <w:rPr>
                <w:sz w:val="21"/>
                <w:szCs w:val="21"/>
              </w:rPr>
              <w:t xml:space="preserve"> Einbürgerungsgesuche allgemein</w:t>
            </w:r>
          </w:p>
        </w:tc>
        <w:tc>
          <w:tcPr>
            <w:tcW w:w="567" w:type="dxa"/>
            <w:tcBorders>
              <w:top w:val="nil"/>
              <w:left w:val="nil"/>
              <w:bottom w:val="nil"/>
              <w:right w:val="nil"/>
            </w:tcBorders>
          </w:tcPr>
          <w:p w14:paraId="463C2F73" w14:textId="77777777" w:rsidR="00EF2AE0" w:rsidRPr="00F85092" w:rsidRDefault="00EF2AE0" w:rsidP="00EF2AE0">
            <w:pPr>
              <w:pStyle w:val="Marginale"/>
              <w:spacing w:line="269" w:lineRule="exact"/>
              <w:ind w:left="72"/>
              <w:rPr>
                <w:sz w:val="21"/>
                <w:szCs w:val="21"/>
              </w:rPr>
            </w:pPr>
          </w:p>
        </w:tc>
        <w:tc>
          <w:tcPr>
            <w:tcW w:w="2409" w:type="dxa"/>
            <w:tcBorders>
              <w:top w:val="nil"/>
              <w:left w:val="nil"/>
              <w:bottom w:val="nil"/>
              <w:right w:val="nil"/>
            </w:tcBorders>
          </w:tcPr>
          <w:p w14:paraId="0DF52194" w14:textId="77777777" w:rsidR="00EF2AE0" w:rsidRPr="00F85092" w:rsidRDefault="00EF2AE0" w:rsidP="00EF2AE0">
            <w:pPr>
              <w:pStyle w:val="Marginale"/>
              <w:spacing w:line="269" w:lineRule="exact"/>
              <w:ind w:left="72"/>
              <w:rPr>
                <w:sz w:val="21"/>
                <w:szCs w:val="21"/>
              </w:rPr>
            </w:pPr>
            <w:r w:rsidRPr="00F85092">
              <w:rPr>
                <w:sz w:val="21"/>
                <w:szCs w:val="21"/>
              </w:rPr>
              <w:t>Aufwandgebühr II</w:t>
            </w:r>
          </w:p>
        </w:tc>
      </w:tr>
    </w:tbl>
    <w:p w14:paraId="30553535" w14:textId="77777777" w:rsidR="00EF2AE0" w:rsidRPr="00F85092" w:rsidRDefault="00EF2AE0" w:rsidP="00EF2AE0">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4395"/>
        <w:gridCol w:w="567"/>
        <w:gridCol w:w="2409"/>
      </w:tblGrid>
      <w:tr w:rsidR="00EF2AE0" w:rsidRPr="00F85092" w14:paraId="33D3C5AC" w14:textId="77777777" w:rsidTr="00EF2AE0">
        <w:tc>
          <w:tcPr>
            <w:tcW w:w="2338" w:type="dxa"/>
            <w:tcBorders>
              <w:top w:val="nil"/>
              <w:left w:val="nil"/>
              <w:bottom w:val="nil"/>
              <w:right w:val="nil"/>
            </w:tcBorders>
          </w:tcPr>
          <w:p w14:paraId="4FE703A0" w14:textId="77777777" w:rsidR="00EF2AE0" w:rsidRPr="00F85092" w:rsidRDefault="00EF2AE0" w:rsidP="00EF2AE0">
            <w:pPr>
              <w:pStyle w:val="Marginale"/>
              <w:spacing w:line="269" w:lineRule="exact"/>
              <w:rPr>
                <w:sz w:val="21"/>
                <w:szCs w:val="21"/>
              </w:rPr>
            </w:pPr>
          </w:p>
        </w:tc>
        <w:tc>
          <w:tcPr>
            <w:tcW w:w="4395" w:type="dxa"/>
            <w:tcBorders>
              <w:top w:val="nil"/>
              <w:left w:val="nil"/>
              <w:bottom w:val="nil"/>
              <w:right w:val="nil"/>
            </w:tcBorders>
          </w:tcPr>
          <w:p w14:paraId="6C82F501" w14:textId="0537A059" w:rsidR="00EF2AE0" w:rsidRPr="00F85092" w:rsidRDefault="00EF2AE0" w:rsidP="00F420EA">
            <w:pPr>
              <w:pStyle w:val="Marginale"/>
              <w:spacing w:line="269" w:lineRule="exact"/>
              <w:ind w:left="2"/>
              <w:rPr>
                <w:sz w:val="21"/>
                <w:szCs w:val="21"/>
              </w:rPr>
            </w:pPr>
            <w:r w:rsidRPr="00F85092">
              <w:rPr>
                <w:sz w:val="21"/>
                <w:szCs w:val="21"/>
                <w:vertAlign w:val="superscript"/>
              </w:rPr>
              <w:t>2</w:t>
            </w:r>
            <w:r w:rsidRPr="00F85092">
              <w:rPr>
                <w:sz w:val="21"/>
                <w:szCs w:val="21"/>
              </w:rPr>
              <w:t xml:space="preserve"> Einbürgerungsgesuche von </w:t>
            </w:r>
            <w:r w:rsidR="00F420EA">
              <w:rPr>
                <w:sz w:val="21"/>
                <w:szCs w:val="21"/>
              </w:rPr>
              <w:t>Minderjährigen</w:t>
            </w:r>
            <w:r w:rsidRPr="00F85092">
              <w:rPr>
                <w:sz w:val="21"/>
                <w:szCs w:val="21"/>
              </w:rPr>
              <w:t xml:space="preserve"> </w:t>
            </w:r>
            <w:proofErr w:type="spellStart"/>
            <w:r w:rsidRPr="00F85092">
              <w:rPr>
                <w:sz w:val="21"/>
                <w:szCs w:val="21"/>
              </w:rPr>
              <w:t>gemäss</w:t>
            </w:r>
            <w:proofErr w:type="spellEnd"/>
            <w:r w:rsidRPr="00F85092">
              <w:rPr>
                <w:sz w:val="21"/>
                <w:szCs w:val="21"/>
              </w:rPr>
              <w:t xml:space="preserve"> Art. 28 Abs. 3 </w:t>
            </w:r>
            <w:proofErr w:type="spellStart"/>
            <w:r w:rsidRPr="00F85092">
              <w:rPr>
                <w:sz w:val="21"/>
                <w:szCs w:val="21"/>
              </w:rPr>
              <w:t>KBüG</w:t>
            </w:r>
            <w:proofErr w:type="spellEnd"/>
          </w:p>
        </w:tc>
        <w:tc>
          <w:tcPr>
            <w:tcW w:w="567" w:type="dxa"/>
            <w:tcBorders>
              <w:top w:val="nil"/>
              <w:left w:val="nil"/>
              <w:bottom w:val="nil"/>
              <w:right w:val="nil"/>
            </w:tcBorders>
          </w:tcPr>
          <w:p w14:paraId="76FE0612" w14:textId="77777777" w:rsidR="00EF2AE0" w:rsidRPr="00F85092" w:rsidRDefault="00EF2AE0" w:rsidP="00EF2AE0">
            <w:pPr>
              <w:pStyle w:val="Marginale"/>
              <w:spacing w:line="269" w:lineRule="exact"/>
              <w:ind w:left="72"/>
              <w:rPr>
                <w:sz w:val="21"/>
                <w:szCs w:val="21"/>
              </w:rPr>
            </w:pPr>
          </w:p>
        </w:tc>
        <w:tc>
          <w:tcPr>
            <w:tcW w:w="2409" w:type="dxa"/>
            <w:tcBorders>
              <w:top w:val="nil"/>
              <w:left w:val="nil"/>
              <w:bottom w:val="nil"/>
              <w:right w:val="nil"/>
            </w:tcBorders>
          </w:tcPr>
          <w:p w14:paraId="0A3BD129" w14:textId="1431F013" w:rsidR="00EF2AE0" w:rsidRPr="00F85092" w:rsidRDefault="00EF2AE0" w:rsidP="002B3FC9">
            <w:pPr>
              <w:pStyle w:val="Marginale"/>
              <w:spacing w:line="269" w:lineRule="exact"/>
              <w:ind w:left="72"/>
              <w:rPr>
                <w:sz w:val="21"/>
                <w:szCs w:val="21"/>
              </w:rPr>
            </w:pPr>
            <w:r w:rsidRPr="00F85092">
              <w:rPr>
                <w:sz w:val="21"/>
                <w:szCs w:val="21"/>
              </w:rPr>
              <w:t xml:space="preserve">Aufwandgebühr II </w:t>
            </w:r>
            <w:r w:rsidRPr="00F85092">
              <w:rPr>
                <w:b/>
                <w:sz w:val="21"/>
                <w:szCs w:val="21"/>
              </w:rPr>
              <w:t>reduziert</w:t>
            </w:r>
            <w:r w:rsidR="002B3FC9">
              <w:rPr>
                <w:b/>
                <w:sz w:val="21"/>
                <w:szCs w:val="21"/>
              </w:rPr>
              <w:t xml:space="preserve"> um 50%</w:t>
            </w:r>
          </w:p>
        </w:tc>
      </w:tr>
    </w:tbl>
    <w:p w14:paraId="5E531EAA" w14:textId="77777777" w:rsidR="00EF2AE0" w:rsidRPr="00F85092" w:rsidRDefault="00EF2AE0" w:rsidP="00EF2AE0">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4395"/>
        <w:gridCol w:w="567"/>
        <w:gridCol w:w="2409"/>
      </w:tblGrid>
      <w:tr w:rsidR="00EF2AE0" w:rsidRPr="00F85092" w14:paraId="768F5F03" w14:textId="77777777" w:rsidTr="00EF2AE0">
        <w:tc>
          <w:tcPr>
            <w:tcW w:w="2338" w:type="dxa"/>
            <w:tcBorders>
              <w:top w:val="nil"/>
              <w:left w:val="nil"/>
              <w:bottom w:val="nil"/>
              <w:right w:val="nil"/>
            </w:tcBorders>
          </w:tcPr>
          <w:p w14:paraId="35CC4F07" w14:textId="77777777" w:rsidR="00EF2AE0" w:rsidRPr="00F85092" w:rsidRDefault="00EF2AE0" w:rsidP="00EF2AE0">
            <w:pPr>
              <w:pStyle w:val="Marginale"/>
              <w:spacing w:line="269" w:lineRule="exact"/>
              <w:rPr>
                <w:sz w:val="21"/>
                <w:szCs w:val="21"/>
              </w:rPr>
            </w:pPr>
          </w:p>
        </w:tc>
        <w:tc>
          <w:tcPr>
            <w:tcW w:w="4395" w:type="dxa"/>
            <w:tcBorders>
              <w:top w:val="nil"/>
              <w:left w:val="nil"/>
              <w:bottom w:val="nil"/>
              <w:right w:val="nil"/>
            </w:tcBorders>
          </w:tcPr>
          <w:p w14:paraId="7A008F43" w14:textId="77777777" w:rsidR="00EF2AE0" w:rsidRPr="00F85092" w:rsidRDefault="00EF2AE0" w:rsidP="00EF2AE0">
            <w:pPr>
              <w:pStyle w:val="Marginale"/>
              <w:spacing w:line="269" w:lineRule="exact"/>
              <w:ind w:left="2"/>
              <w:rPr>
                <w:sz w:val="21"/>
                <w:szCs w:val="21"/>
              </w:rPr>
            </w:pPr>
            <w:r w:rsidRPr="00F85092">
              <w:rPr>
                <w:sz w:val="21"/>
                <w:szCs w:val="21"/>
                <w:vertAlign w:val="superscript"/>
              </w:rPr>
              <w:t>3</w:t>
            </w:r>
            <w:r w:rsidRPr="00F85092">
              <w:rPr>
                <w:sz w:val="21"/>
                <w:szCs w:val="21"/>
              </w:rPr>
              <w:t xml:space="preserve"> Auf minderjährige Kinder erstreckte Gesuche </w:t>
            </w:r>
            <w:proofErr w:type="spellStart"/>
            <w:r w:rsidRPr="00F85092">
              <w:rPr>
                <w:sz w:val="21"/>
                <w:szCs w:val="21"/>
              </w:rPr>
              <w:t>gemäss</w:t>
            </w:r>
            <w:proofErr w:type="spellEnd"/>
            <w:r w:rsidRPr="00F85092">
              <w:rPr>
                <w:sz w:val="21"/>
                <w:szCs w:val="21"/>
              </w:rPr>
              <w:t xml:space="preserve"> Art. 28 Abs. 3 </w:t>
            </w:r>
            <w:proofErr w:type="spellStart"/>
            <w:r w:rsidRPr="00F85092">
              <w:rPr>
                <w:sz w:val="21"/>
                <w:szCs w:val="21"/>
              </w:rPr>
              <w:t>KBüG</w:t>
            </w:r>
            <w:proofErr w:type="spellEnd"/>
          </w:p>
        </w:tc>
        <w:tc>
          <w:tcPr>
            <w:tcW w:w="567" w:type="dxa"/>
            <w:tcBorders>
              <w:top w:val="nil"/>
              <w:left w:val="nil"/>
              <w:bottom w:val="nil"/>
              <w:right w:val="nil"/>
            </w:tcBorders>
          </w:tcPr>
          <w:p w14:paraId="028507BD" w14:textId="77777777" w:rsidR="00EF2AE0" w:rsidRPr="00F85092" w:rsidRDefault="00EF2AE0" w:rsidP="00EF2AE0">
            <w:pPr>
              <w:pStyle w:val="Marginale"/>
              <w:spacing w:line="269" w:lineRule="exact"/>
              <w:ind w:left="72"/>
              <w:rPr>
                <w:sz w:val="21"/>
                <w:szCs w:val="21"/>
              </w:rPr>
            </w:pPr>
          </w:p>
        </w:tc>
        <w:tc>
          <w:tcPr>
            <w:tcW w:w="2409" w:type="dxa"/>
            <w:tcBorders>
              <w:top w:val="nil"/>
              <w:left w:val="nil"/>
              <w:bottom w:val="nil"/>
              <w:right w:val="nil"/>
            </w:tcBorders>
          </w:tcPr>
          <w:p w14:paraId="44867DA8" w14:textId="420F2251" w:rsidR="00EF2AE0" w:rsidRPr="00F85092" w:rsidRDefault="00F420EA" w:rsidP="00F420EA">
            <w:pPr>
              <w:pStyle w:val="Marginale"/>
              <w:spacing w:line="269" w:lineRule="exact"/>
              <w:ind w:left="72"/>
              <w:rPr>
                <w:sz w:val="21"/>
                <w:szCs w:val="21"/>
              </w:rPr>
            </w:pPr>
            <w:r>
              <w:rPr>
                <w:sz w:val="21"/>
                <w:szCs w:val="21"/>
              </w:rPr>
              <w:t>Kostenfrei</w:t>
            </w:r>
          </w:p>
        </w:tc>
      </w:tr>
    </w:tbl>
    <w:p w14:paraId="753CE3C8" w14:textId="77777777" w:rsidR="00EF2AE0" w:rsidRPr="00F85092" w:rsidRDefault="00EF2AE0" w:rsidP="00EF2AE0">
      <w:pPr>
        <w:spacing w:line="269" w:lineRule="exact"/>
        <w:rPr>
          <w:szCs w:val="21"/>
        </w:rPr>
      </w:pPr>
    </w:p>
    <w:p w14:paraId="3BFB6CDD" w14:textId="77777777" w:rsidR="00EF2AE0" w:rsidRPr="00F85092" w:rsidRDefault="00EF2AE0" w:rsidP="00EF2AE0">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4395"/>
        <w:gridCol w:w="567"/>
        <w:gridCol w:w="2409"/>
      </w:tblGrid>
      <w:tr w:rsidR="00EF2AE0" w:rsidRPr="00F85092" w14:paraId="257676CA" w14:textId="77777777" w:rsidTr="00EF2AE0">
        <w:tc>
          <w:tcPr>
            <w:tcW w:w="2338" w:type="dxa"/>
            <w:tcBorders>
              <w:top w:val="nil"/>
              <w:left w:val="nil"/>
              <w:bottom w:val="nil"/>
              <w:right w:val="nil"/>
            </w:tcBorders>
          </w:tcPr>
          <w:p w14:paraId="378C21D8" w14:textId="77777777" w:rsidR="00EF2AE0" w:rsidRPr="00F85092" w:rsidRDefault="00EF2AE0" w:rsidP="00EF2AE0">
            <w:pPr>
              <w:pStyle w:val="Marginale"/>
              <w:spacing w:line="269" w:lineRule="exact"/>
              <w:rPr>
                <w:sz w:val="21"/>
                <w:szCs w:val="21"/>
              </w:rPr>
            </w:pPr>
          </w:p>
        </w:tc>
        <w:tc>
          <w:tcPr>
            <w:tcW w:w="4395" w:type="dxa"/>
            <w:tcBorders>
              <w:top w:val="nil"/>
              <w:left w:val="nil"/>
              <w:bottom w:val="nil"/>
              <w:right w:val="nil"/>
            </w:tcBorders>
          </w:tcPr>
          <w:p w14:paraId="15FB20DB" w14:textId="59A448CD" w:rsidR="00EF2AE0" w:rsidRPr="00F85092" w:rsidRDefault="00EF2AE0" w:rsidP="00A1522D">
            <w:pPr>
              <w:pStyle w:val="Marginale"/>
              <w:numPr>
                <w:ilvl w:val="0"/>
                <w:numId w:val="32"/>
              </w:numPr>
              <w:spacing w:line="269" w:lineRule="exact"/>
              <w:ind w:left="2" w:firstLine="0"/>
              <w:rPr>
                <w:sz w:val="21"/>
                <w:szCs w:val="21"/>
              </w:rPr>
            </w:pPr>
            <w:r w:rsidRPr="00F85092">
              <w:rPr>
                <w:sz w:val="21"/>
                <w:szCs w:val="21"/>
              </w:rPr>
              <w:t>Lebens</w:t>
            </w:r>
            <w:r w:rsidR="00483239">
              <w:rPr>
                <w:sz w:val="21"/>
                <w:szCs w:val="21"/>
              </w:rPr>
              <w:t>nachweis</w:t>
            </w:r>
          </w:p>
        </w:tc>
        <w:tc>
          <w:tcPr>
            <w:tcW w:w="567" w:type="dxa"/>
            <w:tcBorders>
              <w:top w:val="nil"/>
              <w:left w:val="nil"/>
              <w:bottom w:val="nil"/>
              <w:right w:val="nil"/>
            </w:tcBorders>
          </w:tcPr>
          <w:p w14:paraId="5E282CAD" w14:textId="77777777" w:rsidR="00EF2AE0" w:rsidRPr="00F85092" w:rsidRDefault="00EF2AE0" w:rsidP="00EF2AE0">
            <w:pPr>
              <w:pStyle w:val="Marginale"/>
              <w:spacing w:line="269" w:lineRule="exact"/>
              <w:ind w:left="72"/>
              <w:rPr>
                <w:sz w:val="21"/>
                <w:szCs w:val="21"/>
              </w:rPr>
            </w:pPr>
          </w:p>
        </w:tc>
        <w:tc>
          <w:tcPr>
            <w:tcW w:w="2409" w:type="dxa"/>
            <w:tcBorders>
              <w:top w:val="nil"/>
              <w:left w:val="nil"/>
              <w:bottom w:val="nil"/>
              <w:right w:val="nil"/>
            </w:tcBorders>
          </w:tcPr>
          <w:p w14:paraId="4646CEC0" w14:textId="77777777" w:rsidR="00EF2AE0" w:rsidRPr="00F85092" w:rsidRDefault="00EF2AE0" w:rsidP="00EF2AE0">
            <w:pPr>
              <w:pStyle w:val="Marginale"/>
              <w:spacing w:line="269" w:lineRule="exact"/>
              <w:ind w:left="72"/>
              <w:rPr>
                <w:sz w:val="21"/>
                <w:szCs w:val="21"/>
              </w:rPr>
            </w:pPr>
            <w:r w:rsidRPr="00F85092">
              <w:rPr>
                <w:sz w:val="21"/>
                <w:szCs w:val="21"/>
              </w:rPr>
              <w:t>CHF 15.--</w:t>
            </w:r>
          </w:p>
        </w:tc>
      </w:tr>
    </w:tbl>
    <w:p w14:paraId="519582CB" w14:textId="77777777" w:rsidR="00EF2AE0" w:rsidRPr="00F85092" w:rsidRDefault="00EF2AE0" w:rsidP="00EF2AE0">
      <w:pPr>
        <w:pStyle w:val="berschrift2nummeriert"/>
      </w:pPr>
      <w:bookmarkStart w:id="30" w:name="_Toc1037069"/>
      <w:bookmarkStart w:id="31" w:name="_Toc67225883"/>
      <w:bookmarkStart w:id="32" w:name="_Toc126832550"/>
      <w:r w:rsidRPr="00F85092">
        <w:t>Ortspolizeiwesen</w:t>
      </w:r>
      <w:bookmarkEnd w:id="30"/>
      <w:bookmarkEnd w:id="31"/>
      <w:bookmarkEnd w:id="32"/>
    </w:p>
    <w:tbl>
      <w:tblPr>
        <w:tblW w:w="0" w:type="auto"/>
        <w:tblLayout w:type="fixed"/>
        <w:tblCellMar>
          <w:left w:w="70" w:type="dxa"/>
          <w:right w:w="70" w:type="dxa"/>
        </w:tblCellMar>
        <w:tblLook w:val="0000" w:firstRow="0" w:lastRow="0" w:firstColumn="0" w:lastColumn="0" w:noHBand="0" w:noVBand="0"/>
      </w:tblPr>
      <w:tblGrid>
        <w:gridCol w:w="2338"/>
        <w:gridCol w:w="4395"/>
        <w:gridCol w:w="567"/>
        <w:gridCol w:w="2409"/>
      </w:tblGrid>
      <w:tr w:rsidR="00EF2AE0" w:rsidRPr="00F85092" w14:paraId="010A1674" w14:textId="77777777" w:rsidTr="00EF2AE0">
        <w:tc>
          <w:tcPr>
            <w:tcW w:w="2338" w:type="dxa"/>
            <w:tcBorders>
              <w:top w:val="nil"/>
              <w:left w:val="nil"/>
              <w:bottom w:val="nil"/>
              <w:right w:val="nil"/>
            </w:tcBorders>
          </w:tcPr>
          <w:p w14:paraId="07F65909" w14:textId="77777777" w:rsidR="00EF2AE0" w:rsidRPr="00F85092" w:rsidRDefault="00EF2AE0" w:rsidP="00EF2AE0">
            <w:pPr>
              <w:pStyle w:val="Marginale"/>
              <w:spacing w:line="269" w:lineRule="exact"/>
              <w:rPr>
                <w:sz w:val="21"/>
                <w:szCs w:val="21"/>
              </w:rPr>
            </w:pPr>
            <w:r w:rsidRPr="00F85092">
              <w:rPr>
                <w:sz w:val="21"/>
                <w:szCs w:val="21"/>
              </w:rPr>
              <w:t>Gastgewerbe und Han</w:t>
            </w:r>
            <w:r w:rsidRPr="00F85092">
              <w:rPr>
                <w:sz w:val="21"/>
                <w:szCs w:val="21"/>
              </w:rPr>
              <w:softHyphen/>
              <w:t>del mit alkoholischen Getränken</w:t>
            </w:r>
          </w:p>
        </w:tc>
        <w:tc>
          <w:tcPr>
            <w:tcW w:w="4395" w:type="dxa"/>
            <w:tcBorders>
              <w:top w:val="nil"/>
              <w:left w:val="nil"/>
              <w:bottom w:val="nil"/>
              <w:right w:val="nil"/>
            </w:tcBorders>
          </w:tcPr>
          <w:p w14:paraId="10C26C77" w14:textId="6C58A344" w:rsidR="00EF2AE0" w:rsidRPr="00F85092" w:rsidRDefault="00EF2AE0" w:rsidP="00EF2AE0">
            <w:pPr>
              <w:pStyle w:val="Marginale"/>
              <w:numPr>
                <w:ilvl w:val="0"/>
                <w:numId w:val="32"/>
              </w:numPr>
              <w:spacing w:line="269" w:lineRule="exact"/>
              <w:ind w:left="2" w:hanging="2"/>
              <w:rPr>
                <w:sz w:val="21"/>
                <w:szCs w:val="21"/>
              </w:rPr>
            </w:pPr>
            <w:r w:rsidRPr="00F85092">
              <w:rPr>
                <w:sz w:val="21"/>
                <w:szCs w:val="21"/>
                <w:vertAlign w:val="superscript"/>
              </w:rPr>
              <w:t>1</w:t>
            </w:r>
            <w:r w:rsidR="000471E9">
              <w:rPr>
                <w:sz w:val="21"/>
                <w:szCs w:val="21"/>
              </w:rPr>
              <w:t xml:space="preserve"> Soweit Gesuche </w:t>
            </w:r>
            <w:proofErr w:type="spellStart"/>
            <w:r w:rsidR="000471E9">
              <w:rPr>
                <w:sz w:val="21"/>
                <w:szCs w:val="21"/>
              </w:rPr>
              <w:t>gemäss</w:t>
            </w:r>
            <w:proofErr w:type="spellEnd"/>
            <w:r w:rsidR="000471E9">
              <w:rPr>
                <w:sz w:val="21"/>
                <w:szCs w:val="21"/>
              </w:rPr>
              <w:t xml:space="preserve"> Gast</w:t>
            </w:r>
            <w:r w:rsidRPr="00F85092">
              <w:rPr>
                <w:sz w:val="21"/>
                <w:szCs w:val="21"/>
              </w:rPr>
              <w:t>gewerbegesetz (BSG 935.11) im Rahmen eines B</w:t>
            </w:r>
            <w:r w:rsidR="000471E9">
              <w:rPr>
                <w:sz w:val="21"/>
                <w:szCs w:val="21"/>
              </w:rPr>
              <w:t>aubewilligungsverfahrens behand</w:t>
            </w:r>
            <w:r w:rsidRPr="00F85092">
              <w:rPr>
                <w:sz w:val="21"/>
                <w:szCs w:val="21"/>
              </w:rPr>
              <w:t>elt werden</w:t>
            </w:r>
          </w:p>
        </w:tc>
        <w:tc>
          <w:tcPr>
            <w:tcW w:w="567" w:type="dxa"/>
            <w:tcBorders>
              <w:top w:val="nil"/>
              <w:left w:val="nil"/>
              <w:bottom w:val="nil"/>
              <w:right w:val="nil"/>
            </w:tcBorders>
          </w:tcPr>
          <w:p w14:paraId="0DC7BB91" w14:textId="77777777" w:rsidR="00EF2AE0" w:rsidRPr="00F85092" w:rsidRDefault="00EF2AE0" w:rsidP="00EF2AE0">
            <w:pPr>
              <w:pStyle w:val="Marginale"/>
              <w:spacing w:line="269" w:lineRule="exact"/>
              <w:ind w:left="72"/>
              <w:rPr>
                <w:sz w:val="21"/>
                <w:szCs w:val="21"/>
              </w:rPr>
            </w:pPr>
          </w:p>
        </w:tc>
        <w:tc>
          <w:tcPr>
            <w:tcW w:w="2409" w:type="dxa"/>
            <w:tcBorders>
              <w:top w:val="nil"/>
              <w:left w:val="nil"/>
              <w:bottom w:val="nil"/>
              <w:right w:val="nil"/>
            </w:tcBorders>
          </w:tcPr>
          <w:p w14:paraId="37924266" w14:textId="2926E912" w:rsidR="00EF2AE0" w:rsidRPr="00F85092" w:rsidRDefault="00EF2AE0" w:rsidP="003D6AF6">
            <w:pPr>
              <w:pStyle w:val="Marginale"/>
              <w:spacing w:line="269" w:lineRule="exact"/>
              <w:ind w:left="72"/>
              <w:rPr>
                <w:sz w:val="21"/>
                <w:szCs w:val="21"/>
              </w:rPr>
            </w:pPr>
            <w:r w:rsidRPr="00F85092">
              <w:rPr>
                <w:sz w:val="21"/>
                <w:szCs w:val="21"/>
              </w:rPr>
              <w:t xml:space="preserve">Gebühren </w:t>
            </w:r>
            <w:proofErr w:type="spellStart"/>
            <w:r w:rsidRPr="00F85092">
              <w:rPr>
                <w:sz w:val="21"/>
                <w:szCs w:val="21"/>
              </w:rPr>
              <w:t>gemäss</w:t>
            </w:r>
            <w:proofErr w:type="spellEnd"/>
            <w:r w:rsidRPr="00F85092">
              <w:rPr>
                <w:sz w:val="21"/>
                <w:szCs w:val="21"/>
              </w:rPr>
              <w:t xml:space="preserve"> Art. </w:t>
            </w:r>
            <w:r w:rsidR="004B38E5">
              <w:rPr>
                <w:sz w:val="21"/>
                <w:szCs w:val="21"/>
              </w:rPr>
              <w:t>3</w:t>
            </w:r>
            <w:r w:rsidR="003D6AF6">
              <w:rPr>
                <w:sz w:val="21"/>
                <w:szCs w:val="21"/>
              </w:rPr>
              <w:t>2</w:t>
            </w:r>
            <w:r w:rsidRPr="002661FF">
              <w:rPr>
                <w:sz w:val="21"/>
                <w:szCs w:val="21"/>
              </w:rPr>
              <w:t xml:space="preserve"> ff.</w:t>
            </w:r>
          </w:p>
        </w:tc>
      </w:tr>
    </w:tbl>
    <w:p w14:paraId="1A4DBB15" w14:textId="77777777" w:rsidR="00EF2AE0" w:rsidRPr="00F85092" w:rsidRDefault="00EF2AE0" w:rsidP="00EF2AE0">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4395"/>
        <w:gridCol w:w="567"/>
        <w:gridCol w:w="2409"/>
      </w:tblGrid>
      <w:tr w:rsidR="00F85092" w:rsidRPr="00F85092" w14:paraId="7A4D8625" w14:textId="77777777" w:rsidTr="00EF2AE0">
        <w:tc>
          <w:tcPr>
            <w:tcW w:w="2338" w:type="dxa"/>
            <w:tcBorders>
              <w:top w:val="nil"/>
              <w:left w:val="nil"/>
              <w:bottom w:val="nil"/>
              <w:right w:val="nil"/>
            </w:tcBorders>
          </w:tcPr>
          <w:p w14:paraId="330ECE40" w14:textId="77777777" w:rsidR="00EF2AE0" w:rsidRPr="00F85092" w:rsidRDefault="00EF2AE0" w:rsidP="00EF2AE0">
            <w:pPr>
              <w:pStyle w:val="Marginale"/>
              <w:spacing w:line="269" w:lineRule="exact"/>
              <w:rPr>
                <w:sz w:val="21"/>
                <w:szCs w:val="21"/>
              </w:rPr>
            </w:pPr>
          </w:p>
        </w:tc>
        <w:tc>
          <w:tcPr>
            <w:tcW w:w="4395" w:type="dxa"/>
            <w:tcBorders>
              <w:top w:val="nil"/>
              <w:left w:val="nil"/>
              <w:bottom w:val="nil"/>
              <w:right w:val="nil"/>
            </w:tcBorders>
          </w:tcPr>
          <w:p w14:paraId="5A0B3AE0" w14:textId="77777777" w:rsidR="00EF2AE0" w:rsidRPr="00F85092" w:rsidRDefault="00EF2AE0" w:rsidP="00EF2AE0">
            <w:pPr>
              <w:pStyle w:val="Marginale"/>
              <w:spacing w:line="269" w:lineRule="exact"/>
              <w:ind w:left="2"/>
              <w:rPr>
                <w:sz w:val="21"/>
                <w:szCs w:val="21"/>
              </w:rPr>
            </w:pPr>
            <w:r w:rsidRPr="00F85092">
              <w:rPr>
                <w:sz w:val="21"/>
                <w:szCs w:val="21"/>
                <w:vertAlign w:val="superscript"/>
              </w:rPr>
              <w:t>2</w:t>
            </w:r>
            <w:r w:rsidRPr="00F85092">
              <w:rPr>
                <w:sz w:val="21"/>
                <w:szCs w:val="21"/>
              </w:rPr>
              <w:t xml:space="preserve"> Stellungnahme zur</w:t>
            </w:r>
          </w:p>
        </w:tc>
        <w:tc>
          <w:tcPr>
            <w:tcW w:w="567" w:type="dxa"/>
            <w:tcBorders>
              <w:top w:val="nil"/>
              <w:left w:val="nil"/>
              <w:bottom w:val="nil"/>
              <w:right w:val="nil"/>
            </w:tcBorders>
          </w:tcPr>
          <w:p w14:paraId="7BDE841B" w14:textId="77777777" w:rsidR="00EF2AE0" w:rsidRPr="00F85092" w:rsidRDefault="00EF2AE0" w:rsidP="00EF2AE0">
            <w:pPr>
              <w:pStyle w:val="Marginale"/>
              <w:spacing w:line="269" w:lineRule="exact"/>
              <w:ind w:left="72"/>
              <w:rPr>
                <w:sz w:val="21"/>
                <w:szCs w:val="21"/>
              </w:rPr>
            </w:pPr>
          </w:p>
        </w:tc>
        <w:tc>
          <w:tcPr>
            <w:tcW w:w="2409" w:type="dxa"/>
            <w:tcBorders>
              <w:top w:val="nil"/>
              <w:left w:val="nil"/>
              <w:bottom w:val="nil"/>
              <w:right w:val="nil"/>
            </w:tcBorders>
          </w:tcPr>
          <w:p w14:paraId="227EECC2" w14:textId="77777777" w:rsidR="00EF2AE0" w:rsidRPr="00F85092" w:rsidRDefault="00EF2AE0" w:rsidP="00EF2AE0">
            <w:pPr>
              <w:pStyle w:val="Marginale"/>
              <w:spacing w:line="269" w:lineRule="exact"/>
              <w:ind w:left="72"/>
              <w:rPr>
                <w:sz w:val="21"/>
                <w:szCs w:val="21"/>
              </w:rPr>
            </w:pPr>
          </w:p>
        </w:tc>
      </w:tr>
      <w:tr w:rsidR="00F85092" w:rsidRPr="00F85092" w14:paraId="6117843E" w14:textId="77777777" w:rsidTr="00EF2AE0">
        <w:tc>
          <w:tcPr>
            <w:tcW w:w="2338" w:type="dxa"/>
            <w:tcBorders>
              <w:top w:val="nil"/>
              <w:left w:val="nil"/>
              <w:bottom w:val="nil"/>
              <w:right w:val="nil"/>
            </w:tcBorders>
          </w:tcPr>
          <w:p w14:paraId="0B203813" w14:textId="77777777" w:rsidR="00EF2AE0" w:rsidRPr="00F85092" w:rsidRDefault="00EF2AE0" w:rsidP="00EF2AE0">
            <w:pPr>
              <w:pStyle w:val="Marginale"/>
              <w:spacing w:line="269" w:lineRule="exact"/>
              <w:rPr>
                <w:sz w:val="21"/>
                <w:szCs w:val="21"/>
              </w:rPr>
            </w:pPr>
          </w:p>
        </w:tc>
        <w:tc>
          <w:tcPr>
            <w:tcW w:w="4395" w:type="dxa"/>
            <w:tcBorders>
              <w:top w:val="nil"/>
              <w:left w:val="nil"/>
              <w:bottom w:val="nil"/>
              <w:right w:val="nil"/>
            </w:tcBorders>
          </w:tcPr>
          <w:p w14:paraId="6E13E37A" w14:textId="190BF1B8" w:rsidR="00EF2AE0" w:rsidRPr="00F85092" w:rsidRDefault="00EF2AE0" w:rsidP="00EF2AE0">
            <w:pPr>
              <w:pStyle w:val="Marginale"/>
              <w:numPr>
                <w:ilvl w:val="0"/>
                <w:numId w:val="27"/>
              </w:numPr>
              <w:spacing w:line="269" w:lineRule="exact"/>
              <w:ind w:hanging="353"/>
              <w:rPr>
                <w:sz w:val="21"/>
                <w:szCs w:val="21"/>
              </w:rPr>
            </w:pPr>
            <w:r w:rsidRPr="00F85092">
              <w:rPr>
                <w:sz w:val="21"/>
                <w:szCs w:val="21"/>
              </w:rPr>
              <w:t>erstm</w:t>
            </w:r>
            <w:r w:rsidR="000471E9">
              <w:rPr>
                <w:sz w:val="21"/>
                <w:szCs w:val="21"/>
              </w:rPr>
              <w:t>aligen Erteilung einer Betriebs</w:t>
            </w:r>
            <w:r w:rsidRPr="00F85092">
              <w:rPr>
                <w:sz w:val="21"/>
                <w:szCs w:val="21"/>
              </w:rPr>
              <w:t>bewilligung</w:t>
            </w:r>
          </w:p>
        </w:tc>
        <w:tc>
          <w:tcPr>
            <w:tcW w:w="567" w:type="dxa"/>
            <w:tcBorders>
              <w:top w:val="nil"/>
              <w:left w:val="nil"/>
              <w:bottom w:val="nil"/>
              <w:right w:val="nil"/>
            </w:tcBorders>
          </w:tcPr>
          <w:p w14:paraId="0C0AB077" w14:textId="77777777" w:rsidR="00EF2AE0" w:rsidRPr="00F85092" w:rsidRDefault="00EF2AE0" w:rsidP="00EF2AE0">
            <w:pPr>
              <w:pStyle w:val="Marginale"/>
              <w:numPr>
                <w:ilvl w:val="12"/>
                <w:numId w:val="0"/>
              </w:numPr>
              <w:spacing w:line="269" w:lineRule="exact"/>
              <w:ind w:left="72"/>
              <w:rPr>
                <w:sz w:val="21"/>
                <w:szCs w:val="21"/>
              </w:rPr>
            </w:pPr>
          </w:p>
        </w:tc>
        <w:tc>
          <w:tcPr>
            <w:tcW w:w="2409" w:type="dxa"/>
            <w:tcBorders>
              <w:top w:val="nil"/>
              <w:left w:val="nil"/>
              <w:bottom w:val="nil"/>
              <w:right w:val="nil"/>
            </w:tcBorders>
          </w:tcPr>
          <w:p w14:paraId="11208380" w14:textId="3B870A47" w:rsidR="00EF2AE0" w:rsidRPr="00F85092" w:rsidRDefault="00EF2AE0" w:rsidP="00EF2AE0">
            <w:pPr>
              <w:pStyle w:val="Marginale"/>
              <w:numPr>
                <w:ilvl w:val="12"/>
                <w:numId w:val="0"/>
              </w:numPr>
              <w:spacing w:line="269" w:lineRule="exact"/>
              <w:ind w:left="72"/>
              <w:rPr>
                <w:sz w:val="21"/>
                <w:szCs w:val="21"/>
              </w:rPr>
            </w:pPr>
          </w:p>
          <w:p w14:paraId="276176CE" w14:textId="77777777" w:rsidR="00EF2AE0" w:rsidRPr="00F85092" w:rsidRDefault="00EF2AE0" w:rsidP="00EF2AE0">
            <w:pPr>
              <w:pStyle w:val="Marginale"/>
              <w:numPr>
                <w:ilvl w:val="12"/>
                <w:numId w:val="0"/>
              </w:numPr>
              <w:spacing w:line="269" w:lineRule="exact"/>
              <w:ind w:left="72"/>
              <w:rPr>
                <w:sz w:val="21"/>
                <w:szCs w:val="21"/>
              </w:rPr>
            </w:pPr>
            <w:r w:rsidRPr="00F85092">
              <w:rPr>
                <w:sz w:val="21"/>
                <w:szCs w:val="21"/>
              </w:rPr>
              <w:t>Aufwandgebühr I</w:t>
            </w:r>
          </w:p>
        </w:tc>
      </w:tr>
      <w:tr w:rsidR="00F85092" w:rsidRPr="00F85092" w14:paraId="572B342E" w14:textId="77777777" w:rsidTr="00EF2AE0">
        <w:tc>
          <w:tcPr>
            <w:tcW w:w="2338" w:type="dxa"/>
            <w:tcBorders>
              <w:top w:val="nil"/>
              <w:left w:val="nil"/>
              <w:bottom w:val="nil"/>
              <w:right w:val="nil"/>
            </w:tcBorders>
          </w:tcPr>
          <w:p w14:paraId="5E391C55" w14:textId="77777777" w:rsidR="00EF2AE0" w:rsidRPr="00F85092" w:rsidRDefault="00EF2AE0" w:rsidP="00EF2AE0">
            <w:pPr>
              <w:pStyle w:val="Marginale"/>
              <w:numPr>
                <w:ilvl w:val="12"/>
                <w:numId w:val="0"/>
              </w:numPr>
              <w:spacing w:line="269" w:lineRule="exact"/>
              <w:rPr>
                <w:sz w:val="21"/>
                <w:szCs w:val="21"/>
              </w:rPr>
            </w:pPr>
          </w:p>
        </w:tc>
        <w:tc>
          <w:tcPr>
            <w:tcW w:w="4395" w:type="dxa"/>
            <w:tcBorders>
              <w:top w:val="nil"/>
              <w:left w:val="nil"/>
              <w:bottom w:val="nil"/>
              <w:right w:val="nil"/>
            </w:tcBorders>
          </w:tcPr>
          <w:p w14:paraId="5000D29A" w14:textId="77777777" w:rsidR="00EF2AE0" w:rsidRPr="00F85092" w:rsidRDefault="00EF2AE0" w:rsidP="00EF2AE0">
            <w:pPr>
              <w:pStyle w:val="Marginale"/>
              <w:numPr>
                <w:ilvl w:val="0"/>
                <w:numId w:val="27"/>
              </w:numPr>
              <w:spacing w:line="269" w:lineRule="exact"/>
              <w:ind w:hanging="353"/>
              <w:rPr>
                <w:sz w:val="21"/>
                <w:szCs w:val="21"/>
              </w:rPr>
            </w:pPr>
            <w:r w:rsidRPr="00F85092">
              <w:rPr>
                <w:sz w:val="21"/>
                <w:szCs w:val="21"/>
              </w:rPr>
              <w:t>Übertragung einer Betriebsbewilligung</w:t>
            </w:r>
          </w:p>
        </w:tc>
        <w:tc>
          <w:tcPr>
            <w:tcW w:w="567" w:type="dxa"/>
            <w:tcBorders>
              <w:top w:val="nil"/>
              <w:left w:val="nil"/>
              <w:bottom w:val="nil"/>
              <w:right w:val="nil"/>
            </w:tcBorders>
          </w:tcPr>
          <w:p w14:paraId="4A9C4319" w14:textId="77777777" w:rsidR="00EF2AE0" w:rsidRPr="00F85092" w:rsidRDefault="00EF2AE0" w:rsidP="00EF2AE0">
            <w:pPr>
              <w:pStyle w:val="Marginale"/>
              <w:numPr>
                <w:ilvl w:val="12"/>
                <w:numId w:val="0"/>
              </w:numPr>
              <w:spacing w:line="269" w:lineRule="exact"/>
              <w:ind w:left="72"/>
              <w:rPr>
                <w:sz w:val="21"/>
                <w:szCs w:val="21"/>
              </w:rPr>
            </w:pPr>
          </w:p>
        </w:tc>
        <w:tc>
          <w:tcPr>
            <w:tcW w:w="2409" w:type="dxa"/>
            <w:tcBorders>
              <w:top w:val="nil"/>
              <w:left w:val="nil"/>
              <w:bottom w:val="nil"/>
              <w:right w:val="nil"/>
            </w:tcBorders>
          </w:tcPr>
          <w:p w14:paraId="67C6F829" w14:textId="77777777" w:rsidR="00EF2AE0" w:rsidRPr="00F85092" w:rsidRDefault="00EF2AE0" w:rsidP="00EF2AE0">
            <w:pPr>
              <w:pStyle w:val="Marginale"/>
              <w:numPr>
                <w:ilvl w:val="12"/>
                <w:numId w:val="0"/>
              </w:numPr>
              <w:spacing w:line="269" w:lineRule="exact"/>
              <w:ind w:left="72"/>
              <w:rPr>
                <w:sz w:val="21"/>
                <w:szCs w:val="21"/>
              </w:rPr>
            </w:pPr>
            <w:r w:rsidRPr="00F85092">
              <w:rPr>
                <w:sz w:val="21"/>
                <w:szCs w:val="21"/>
              </w:rPr>
              <w:t>Aufwandgebühr I</w:t>
            </w:r>
          </w:p>
        </w:tc>
      </w:tr>
      <w:tr w:rsidR="00F85092" w:rsidRPr="00F85092" w14:paraId="09B6DE4A" w14:textId="77777777" w:rsidTr="00EF2AE0">
        <w:tc>
          <w:tcPr>
            <w:tcW w:w="2338" w:type="dxa"/>
            <w:tcBorders>
              <w:top w:val="nil"/>
              <w:left w:val="nil"/>
              <w:bottom w:val="nil"/>
              <w:right w:val="nil"/>
            </w:tcBorders>
          </w:tcPr>
          <w:p w14:paraId="2F7DA925" w14:textId="77777777" w:rsidR="00EF2AE0" w:rsidRPr="00F85092" w:rsidRDefault="00EF2AE0" w:rsidP="00EF2AE0">
            <w:pPr>
              <w:pStyle w:val="Marginale"/>
              <w:numPr>
                <w:ilvl w:val="12"/>
                <w:numId w:val="0"/>
              </w:numPr>
              <w:spacing w:line="269" w:lineRule="exact"/>
              <w:rPr>
                <w:sz w:val="21"/>
                <w:szCs w:val="21"/>
              </w:rPr>
            </w:pPr>
          </w:p>
        </w:tc>
        <w:tc>
          <w:tcPr>
            <w:tcW w:w="4395" w:type="dxa"/>
            <w:tcBorders>
              <w:top w:val="nil"/>
              <w:left w:val="nil"/>
              <w:bottom w:val="nil"/>
              <w:right w:val="nil"/>
            </w:tcBorders>
          </w:tcPr>
          <w:p w14:paraId="02CEC185" w14:textId="77777777" w:rsidR="00EF2AE0" w:rsidRPr="00F85092" w:rsidRDefault="00EF2AE0" w:rsidP="00EF2AE0">
            <w:pPr>
              <w:pStyle w:val="Marginale"/>
              <w:numPr>
                <w:ilvl w:val="0"/>
                <w:numId w:val="27"/>
              </w:numPr>
              <w:spacing w:line="269" w:lineRule="exact"/>
              <w:ind w:hanging="353"/>
              <w:rPr>
                <w:sz w:val="21"/>
                <w:szCs w:val="21"/>
              </w:rPr>
            </w:pPr>
            <w:r w:rsidRPr="00F85092">
              <w:rPr>
                <w:sz w:val="21"/>
                <w:szCs w:val="21"/>
              </w:rPr>
              <w:t>Erteilung einer Einzelbewilligung</w:t>
            </w:r>
          </w:p>
        </w:tc>
        <w:tc>
          <w:tcPr>
            <w:tcW w:w="567" w:type="dxa"/>
            <w:tcBorders>
              <w:top w:val="nil"/>
              <w:left w:val="nil"/>
              <w:bottom w:val="nil"/>
              <w:right w:val="nil"/>
            </w:tcBorders>
          </w:tcPr>
          <w:p w14:paraId="50E2ACF5" w14:textId="77777777" w:rsidR="00EF2AE0" w:rsidRPr="00F85092" w:rsidRDefault="00EF2AE0" w:rsidP="00EF2AE0">
            <w:pPr>
              <w:pStyle w:val="Marginale"/>
              <w:numPr>
                <w:ilvl w:val="12"/>
                <w:numId w:val="0"/>
              </w:numPr>
              <w:spacing w:line="269" w:lineRule="exact"/>
              <w:ind w:left="72"/>
              <w:rPr>
                <w:sz w:val="21"/>
                <w:szCs w:val="21"/>
              </w:rPr>
            </w:pPr>
          </w:p>
        </w:tc>
        <w:tc>
          <w:tcPr>
            <w:tcW w:w="2409" w:type="dxa"/>
            <w:tcBorders>
              <w:top w:val="nil"/>
              <w:left w:val="nil"/>
              <w:bottom w:val="nil"/>
              <w:right w:val="nil"/>
            </w:tcBorders>
          </w:tcPr>
          <w:p w14:paraId="23122234" w14:textId="77777777" w:rsidR="00EF2AE0" w:rsidRPr="00F85092" w:rsidRDefault="00EF2AE0" w:rsidP="00EF2AE0">
            <w:pPr>
              <w:pStyle w:val="Marginale"/>
              <w:numPr>
                <w:ilvl w:val="12"/>
                <w:numId w:val="0"/>
              </w:numPr>
              <w:spacing w:line="269" w:lineRule="exact"/>
              <w:ind w:left="72"/>
              <w:rPr>
                <w:sz w:val="21"/>
                <w:szCs w:val="21"/>
              </w:rPr>
            </w:pPr>
            <w:r w:rsidRPr="00F85092">
              <w:rPr>
                <w:sz w:val="21"/>
                <w:szCs w:val="21"/>
              </w:rPr>
              <w:t>Aufwandgebühr I</w:t>
            </w:r>
          </w:p>
        </w:tc>
      </w:tr>
      <w:tr w:rsidR="00EF2AE0" w:rsidRPr="00F85092" w14:paraId="7AB7D5A0" w14:textId="77777777" w:rsidTr="00EF2AE0">
        <w:tc>
          <w:tcPr>
            <w:tcW w:w="2338" w:type="dxa"/>
            <w:tcBorders>
              <w:top w:val="nil"/>
              <w:left w:val="nil"/>
              <w:bottom w:val="nil"/>
              <w:right w:val="nil"/>
            </w:tcBorders>
          </w:tcPr>
          <w:p w14:paraId="477A759A" w14:textId="77777777" w:rsidR="00EF2AE0" w:rsidRPr="00F85092" w:rsidRDefault="00EF2AE0" w:rsidP="00EF2AE0">
            <w:pPr>
              <w:pStyle w:val="Marginale"/>
              <w:numPr>
                <w:ilvl w:val="12"/>
                <w:numId w:val="0"/>
              </w:numPr>
              <w:spacing w:line="269" w:lineRule="exact"/>
              <w:rPr>
                <w:sz w:val="21"/>
                <w:szCs w:val="21"/>
              </w:rPr>
            </w:pPr>
          </w:p>
        </w:tc>
        <w:tc>
          <w:tcPr>
            <w:tcW w:w="4395" w:type="dxa"/>
            <w:tcBorders>
              <w:top w:val="nil"/>
              <w:left w:val="nil"/>
              <w:bottom w:val="nil"/>
              <w:right w:val="nil"/>
            </w:tcBorders>
          </w:tcPr>
          <w:p w14:paraId="3FFE820B" w14:textId="723DCF4B" w:rsidR="00EF2AE0" w:rsidRPr="00F85092" w:rsidRDefault="00EF2AE0" w:rsidP="00EF2AE0">
            <w:pPr>
              <w:pStyle w:val="Marginale"/>
              <w:numPr>
                <w:ilvl w:val="0"/>
                <w:numId w:val="27"/>
              </w:numPr>
              <w:spacing w:line="269" w:lineRule="exact"/>
              <w:ind w:hanging="353"/>
              <w:rPr>
                <w:sz w:val="21"/>
                <w:szCs w:val="21"/>
              </w:rPr>
            </w:pPr>
            <w:proofErr w:type="spellStart"/>
            <w:r w:rsidRPr="00F85092">
              <w:rPr>
                <w:sz w:val="21"/>
                <w:szCs w:val="21"/>
              </w:rPr>
              <w:t>Sc</w:t>
            </w:r>
            <w:r w:rsidR="000471E9">
              <w:rPr>
                <w:sz w:val="21"/>
                <w:szCs w:val="21"/>
              </w:rPr>
              <w:t>hliessung</w:t>
            </w:r>
            <w:proofErr w:type="spellEnd"/>
            <w:r w:rsidR="000471E9">
              <w:rPr>
                <w:sz w:val="21"/>
                <w:szCs w:val="21"/>
              </w:rPr>
              <w:t xml:space="preserve"> und Anordnung von Ver</w:t>
            </w:r>
            <w:r w:rsidRPr="00F85092">
              <w:rPr>
                <w:sz w:val="21"/>
                <w:szCs w:val="21"/>
              </w:rPr>
              <w:t>waltungszwang</w:t>
            </w:r>
          </w:p>
        </w:tc>
        <w:tc>
          <w:tcPr>
            <w:tcW w:w="567" w:type="dxa"/>
            <w:tcBorders>
              <w:top w:val="nil"/>
              <w:left w:val="nil"/>
              <w:bottom w:val="nil"/>
              <w:right w:val="nil"/>
            </w:tcBorders>
          </w:tcPr>
          <w:p w14:paraId="21CFA575" w14:textId="77777777" w:rsidR="00EF2AE0" w:rsidRPr="00F85092" w:rsidRDefault="00EF2AE0" w:rsidP="00EF2AE0">
            <w:pPr>
              <w:pStyle w:val="Marginale"/>
              <w:spacing w:line="269" w:lineRule="exact"/>
              <w:ind w:left="72"/>
              <w:rPr>
                <w:sz w:val="21"/>
                <w:szCs w:val="21"/>
              </w:rPr>
            </w:pPr>
          </w:p>
        </w:tc>
        <w:tc>
          <w:tcPr>
            <w:tcW w:w="2409" w:type="dxa"/>
            <w:tcBorders>
              <w:top w:val="nil"/>
              <w:left w:val="nil"/>
              <w:bottom w:val="nil"/>
              <w:right w:val="nil"/>
            </w:tcBorders>
          </w:tcPr>
          <w:p w14:paraId="360B3B97" w14:textId="77777777" w:rsidR="00EF2AE0" w:rsidRPr="00F85092" w:rsidRDefault="00EF2AE0" w:rsidP="00EF2AE0">
            <w:pPr>
              <w:pStyle w:val="Marginale"/>
              <w:spacing w:line="269" w:lineRule="exact"/>
              <w:ind w:left="72"/>
              <w:rPr>
                <w:sz w:val="21"/>
                <w:szCs w:val="21"/>
              </w:rPr>
            </w:pPr>
          </w:p>
          <w:p w14:paraId="67F9F1A3" w14:textId="77777777" w:rsidR="00EF2AE0" w:rsidRPr="00F85092" w:rsidRDefault="00EF2AE0" w:rsidP="00EF2AE0">
            <w:pPr>
              <w:pStyle w:val="Marginale"/>
              <w:spacing w:line="269" w:lineRule="exact"/>
              <w:ind w:left="72"/>
              <w:rPr>
                <w:sz w:val="21"/>
                <w:szCs w:val="21"/>
              </w:rPr>
            </w:pPr>
            <w:r w:rsidRPr="00F85092">
              <w:rPr>
                <w:sz w:val="21"/>
                <w:szCs w:val="21"/>
              </w:rPr>
              <w:t>Aufwandgebühr II</w:t>
            </w:r>
          </w:p>
        </w:tc>
      </w:tr>
      <w:tr w:rsidR="00EF2AE0" w:rsidRPr="00F85092" w14:paraId="683F7251" w14:textId="77777777" w:rsidTr="00EF2AE0">
        <w:tc>
          <w:tcPr>
            <w:tcW w:w="2338" w:type="dxa"/>
            <w:tcBorders>
              <w:top w:val="nil"/>
              <w:left w:val="nil"/>
              <w:bottom w:val="nil"/>
              <w:right w:val="nil"/>
            </w:tcBorders>
          </w:tcPr>
          <w:p w14:paraId="6FF111A4" w14:textId="77777777" w:rsidR="00EF2AE0" w:rsidRPr="00F85092" w:rsidRDefault="00EF2AE0" w:rsidP="00EF2AE0">
            <w:pPr>
              <w:pStyle w:val="Marginale"/>
              <w:spacing w:line="269" w:lineRule="exact"/>
              <w:rPr>
                <w:sz w:val="21"/>
                <w:szCs w:val="21"/>
              </w:rPr>
            </w:pPr>
          </w:p>
        </w:tc>
        <w:tc>
          <w:tcPr>
            <w:tcW w:w="4395" w:type="dxa"/>
            <w:tcBorders>
              <w:top w:val="nil"/>
              <w:left w:val="nil"/>
              <w:bottom w:val="nil"/>
              <w:right w:val="nil"/>
            </w:tcBorders>
          </w:tcPr>
          <w:p w14:paraId="0E3EC415" w14:textId="59D98AFF" w:rsidR="00EF2AE0" w:rsidRPr="00F85092" w:rsidRDefault="00EF2AE0" w:rsidP="00EF2AE0">
            <w:pPr>
              <w:pStyle w:val="Marginale"/>
              <w:spacing w:line="269" w:lineRule="exact"/>
              <w:ind w:left="2"/>
              <w:rPr>
                <w:sz w:val="21"/>
                <w:szCs w:val="21"/>
              </w:rPr>
            </w:pPr>
          </w:p>
        </w:tc>
        <w:tc>
          <w:tcPr>
            <w:tcW w:w="567" w:type="dxa"/>
            <w:tcBorders>
              <w:top w:val="nil"/>
              <w:left w:val="nil"/>
              <w:bottom w:val="nil"/>
              <w:right w:val="nil"/>
            </w:tcBorders>
          </w:tcPr>
          <w:p w14:paraId="18F504B7" w14:textId="77777777" w:rsidR="00EF2AE0" w:rsidRPr="00F85092" w:rsidRDefault="00EF2AE0" w:rsidP="00EF2AE0">
            <w:pPr>
              <w:pStyle w:val="Marginale"/>
              <w:spacing w:line="269" w:lineRule="exact"/>
              <w:ind w:left="72"/>
              <w:rPr>
                <w:sz w:val="21"/>
                <w:szCs w:val="21"/>
              </w:rPr>
            </w:pPr>
          </w:p>
        </w:tc>
        <w:tc>
          <w:tcPr>
            <w:tcW w:w="2409" w:type="dxa"/>
            <w:tcBorders>
              <w:top w:val="nil"/>
              <w:left w:val="nil"/>
              <w:bottom w:val="nil"/>
              <w:right w:val="nil"/>
            </w:tcBorders>
          </w:tcPr>
          <w:p w14:paraId="0AC2A4F8" w14:textId="09B63E05" w:rsidR="00EF2AE0" w:rsidRPr="00F85092" w:rsidRDefault="00EF2AE0" w:rsidP="00EF2AE0">
            <w:pPr>
              <w:pStyle w:val="Marginale"/>
              <w:spacing w:line="269" w:lineRule="exact"/>
              <w:ind w:left="72"/>
              <w:rPr>
                <w:sz w:val="21"/>
                <w:szCs w:val="21"/>
              </w:rPr>
            </w:pPr>
          </w:p>
        </w:tc>
      </w:tr>
    </w:tbl>
    <w:p w14:paraId="65117E6A" w14:textId="77777777" w:rsidR="00EF2AE0" w:rsidRPr="00F85092" w:rsidRDefault="00EF2AE0" w:rsidP="00EF2AE0">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4395"/>
        <w:gridCol w:w="567"/>
        <w:gridCol w:w="2409"/>
      </w:tblGrid>
      <w:tr w:rsidR="00EF2AE0" w:rsidRPr="00F85092" w14:paraId="6A8214D4" w14:textId="77777777" w:rsidTr="00EF2AE0">
        <w:tc>
          <w:tcPr>
            <w:tcW w:w="2338" w:type="dxa"/>
            <w:tcBorders>
              <w:top w:val="nil"/>
              <w:left w:val="nil"/>
              <w:bottom w:val="nil"/>
              <w:right w:val="nil"/>
            </w:tcBorders>
          </w:tcPr>
          <w:p w14:paraId="6B2BA569" w14:textId="77777777" w:rsidR="00EF2AE0" w:rsidRPr="00F85092" w:rsidRDefault="00EF2AE0" w:rsidP="00EF2AE0">
            <w:pPr>
              <w:pStyle w:val="Marginale"/>
              <w:spacing w:line="269" w:lineRule="exact"/>
              <w:rPr>
                <w:sz w:val="21"/>
                <w:szCs w:val="21"/>
              </w:rPr>
            </w:pPr>
          </w:p>
        </w:tc>
        <w:tc>
          <w:tcPr>
            <w:tcW w:w="4395" w:type="dxa"/>
            <w:tcBorders>
              <w:top w:val="nil"/>
              <w:left w:val="nil"/>
              <w:bottom w:val="nil"/>
              <w:right w:val="nil"/>
            </w:tcBorders>
          </w:tcPr>
          <w:p w14:paraId="0475A57C" w14:textId="2F75F014" w:rsidR="00EF2AE0" w:rsidRPr="00F85092" w:rsidRDefault="0070417B" w:rsidP="00EF2AE0">
            <w:pPr>
              <w:pStyle w:val="Marginale"/>
              <w:spacing w:line="269" w:lineRule="exact"/>
              <w:ind w:left="2"/>
              <w:rPr>
                <w:sz w:val="21"/>
                <w:szCs w:val="21"/>
              </w:rPr>
            </w:pPr>
            <w:r>
              <w:rPr>
                <w:sz w:val="21"/>
                <w:szCs w:val="21"/>
                <w:vertAlign w:val="superscript"/>
              </w:rPr>
              <w:t>3</w:t>
            </w:r>
            <w:r w:rsidR="00EF2AE0" w:rsidRPr="00F85092">
              <w:rPr>
                <w:sz w:val="21"/>
                <w:szCs w:val="21"/>
              </w:rPr>
              <w:t xml:space="preserve"> Abnahme und Betriebskontrolle </w:t>
            </w:r>
          </w:p>
        </w:tc>
        <w:tc>
          <w:tcPr>
            <w:tcW w:w="567" w:type="dxa"/>
            <w:tcBorders>
              <w:top w:val="nil"/>
              <w:left w:val="nil"/>
              <w:bottom w:val="nil"/>
              <w:right w:val="nil"/>
            </w:tcBorders>
          </w:tcPr>
          <w:p w14:paraId="305A2EBC" w14:textId="77777777" w:rsidR="00EF2AE0" w:rsidRPr="00F85092" w:rsidRDefault="00EF2AE0" w:rsidP="00EF2AE0">
            <w:pPr>
              <w:pStyle w:val="Marginale"/>
              <w:spacing w:line="269" w:lineRule="exact"/>
              <w:ind w:left="72"/>
              <w:rPr>
                <w:sz w:val="21"/>
                <w:szCs w:val="21"/>
              </w:rPr>
            </w:pPr>
          </w:p>
        </w:tc>
        <w:tc>
          <w:tcPr>
            <w:tcW w:w="2409" w:type="dxa"/>
            <w:tcBorders>
              <w:top w:val="nil"/>
              <w:left w:val="nil"/>
              <w:bottom w:val="nil"/>
              <w:right w:val="nil"/>
            </w:tcBorders>
          </w:tcPr>
          <w:p w14:paraId="0EBFADFA" w14:textId="77777777" w:rsidR="00EF2AE0" w:rsidRPr="00F85092" w:rsidRDefault="00EF2AE0" w:rsidP="00EF2AE0">
            <w:pPr>
              <w:pStyle w:val="Marginale"/>
              <w:spacing w:line="269" w:lineRule="exact"/>
              <w:ind w:left="72"/>
              <w:rPr>
                <w:sz w:val="21"/>
                <w:szCs w:val="21"/>
              </w:rPr>
            </w:pPr>
            <w:r w:rsidRPr="00F85092">
              <w:rPr>
                <w:sz w:val="21"/>
                <w:szCs w:val="21"/>
              </w:rPr>
              <w:t>Aufwandgebühr II</w:t>
            </w:r>
            <w:r w:rsidR="00376915">
              <w:rPr>
                <w:sz w:val="21"/>
                <w:szCs w:val="21"/>
              </w:rPr>
              <w:br/>
            </w:r>
          </w:p>
        </w:tc>
      </w:tr>
      <w:tr w:rsidR="00376915" w:rsidRPr="00F85092" w14:paraId="2945FA79" w14:textId="77777777" w:rsidTr="00EF2AE0">
        <w:tc>
          <w:tcPr>
            <w:tcW w:w="2338" w:type="dxa"/>
            <w:tcBorders>
              <w:top w:val="nil"/>
              <w:left w:val="nil"/>
              <w:bottom w:val="nil"/>
              <w:right w:val="nil"/>
            </w:tcBorders>
          </w:tcPr>
          <w:p w14:paraId="1B65EE06" w14:textId="77777777" w:rsidR="00376915" w:rsidRPr="00F85092" w:rsidRDefault="00376915" w:rsidP="00EF2AE0">
            <w:pPr>
              <w:pStyle w:val="Marginale"/>
              <w:spacing w:line="269" w:lineRule="exact"/>
              <w:rPr>
                <w:sz w:val="21"/>
                <w:szCs w:val="21"/>
              </w:rPr>
            </w:pPr>
          </w:p>
        </w:tc>
        <w:tc>
          <w:tcPr>
            <w:tcW w:w="4395" w:type="dxa"/>
            <w:tcBorders>
              <w:top w:val="nil"/>
              <w:left w:val="nil"/>
              <w:bottom w:val="nil"/>
              <w:right w:val="nil"/>
            </w:tcBorders>
          </w:tcPr>
          <w:p w14:paraId="306909F6" w14:textId="79A12DCE" w:rsidR="00376915" w:rsidRPr="00F85092" w:rsidRDefault="0070417B" w:rsidP="00376915">
            <w:pPr>
              <w:pStyle w:val="Marginale"/>
              <w:spacing w:line="269" w:lineRule="exact"/>
              <w:ind w:left="2"/>
              <w:rPr>
                <w:sz w:val="21"/>
                <w:szCs w:val="21"/>
                <w:vertAlign w:val="superscript"/>
              </w:rPr>
            </w:pPr>
            <w:r>
              <w:rPr>
                <w:sz w:val="21"/>
                <w:szCs w:val="21"/>
                <w:vertAlign w:val="superscript"/>
              </w:rPr>
              <w:t>4</w:t>
            </w:r>
            <w:r w:rsidR="00376915">
              <w:rPr>
                <w:sz w:val="21"/>
                <w:szCs w:val="21"/>
                <w:vertAlign w:val="superscript"/>
              </w:rPr>
              <w:t xml:space="preserve"> </w:t>
            </w:r>
            <w:r w:rsidR="00376915" w:rsidRPr="00A1522D">
              <w:rPr>
                <w:sz w:val="21"/>
                <w:szCs w:val="21"/>
              </w:rPr>
              <w:t xml:space="preserve">Vorläufige </w:t>
            </w:r>
            <w:proofErr w:type="spellStart"/>
            <w:r w:rsidR="00376915" w:rsidRPr="00A1522D">
              <w:rPr>
                <w:sz w:val="21"/>
                <w:szCs w:val="21"/>
              </w:rPr>
              <w:t>Schliessung</w:t>
            </w:r>
            <w:proofErr w:type="spellEnd"/>
            <w:r w:rsidR="00376915" w:rsidRPr="00A1522D">
              <w:rPr>
                <w:sz w:val="21"/>
                <w:szCs w:val="21"/>
              </w:rPr>
              <w:t xml:space="preserve"> eines Betriebes</w:t>
            </w:r>
          </w:p>
        </w:tc>
        <w:tc>
          <w:tcPr>
            <w:tcW w:w="567" w:type="dxa"/>
            <w:tcBorders>
              <w:top w:val="nil"/>
              <w:left w:val="nil"/>
              <w:bottom w:val="nil"/>
              <w:right w:val="nil"/>
            </w:tcBorders>
          </w:tcPr>
          <w:p w14:paraId="48AFFB88" w14:textId="77777777" w:rsidR="00376915" w:rsidRPr="00F85092" w:rsidRDefault="00376915" w:rsidP="00EF2AE0">
            <w:pPr>
              <w:pStyle w:val="Marginale"/>
              <w:spacing w:line="269" w:lineRule="exact"/>
              <w:ind w:left="72"/>
              <w:rPr>
                <w:sz w:val="21"/>
                <w:szCs w:val="21"/>
              </w:rPr>
            </w:pPr>
          </w:p>
        </w:tc>
        <w:tc>
          <w:tcPr>
            <w:tcW w:w="2409" w:type="dxa"/>
            <w:tcBorders>
              <w:top w:val="nil"/>
              <w:left w:val="nil"/>
              <w:bottom w:val="nil"/>
              <w:right w:val="nil"/>
            </w:tcBorders>
          </w:tcPr>
          <w:p w14:paraId="22517018" w14:textId="77777777" w:rsidR="00376915" w:rsidRPr="00F85092" w:rsidRDefault="00376915" w:rsidP="00EF2AE0">
            <w:pPr>
              <w:pStyle w:val="Marginale"/>
              <w:spacing w:line="269" w:lineRule="exact"/>
              <w:ind w:left="72"/>
              <w:rPr>
                <w:sz w:val="21"/>
                <w:szCs w:val="21"/>
              </w:rPr>
            </w:pPr>
            <w:r>
              <w:rPr>
                <w:sz w:val="21"/>
                <w:szCs w:val="21"/>
              </w:rPr>
              <w:t>Aufwandgebühr II</w:t>
            </w:r>
          </w:p>
        </w:tc>
      </w:tr>
    </w:tbl>
    <w:p w14:paraId="7CA6BECF" w14:textId="3495D2EE" w:rsidR="00EF2AE0" w:rsidRDefault="00EF2AE0" w:rsidP="00EF2AE0">
      <w:pPr>
        <w:spacing w:line="269" w:lineRule="exact"/>
        <w:rPr>
          <w:szCs w:val="21"/>
        </w:rPr>
      </w:pPr>
    </w:p>
    <w:p w14:paraId="72C9C023" w14:textId="77777777" w:rsidR="00C707E4" w:rsidRPr="00844C29" w:rsidRDefault="00C707E4" w:rsidP="00EF2AE0">
      <w:pPr>
        <w:spacing w:line="269" w:lineRule="exact"/>
      </w:pPr>
    </w:p>
    <w:tbl>
      <w:tblPr>
        <w:tblW w:w="0" w:type="auto"/>
        <w:tblLayout w:type="fixed"/>
        <w:tblCellMar>
          <w:left w:w="70" w:type="dxa"/>
          <w:right w:w="70" w:type="dxa"/>
        </w:tblCellMar>
        <w:tblLook w:val="0000" w:firstRow="0" w:lastRow="0" w:firstColumn="0" w:lastColumn="0" w:noHBand="0" w:noVBand="0"/>
      </w:tblPr>
      <w:tblGrid>
        <w:gridCol w:w="2338"/>
        <w:gridCol w:w="4395"/>
        <w:gridCol w:w="567"/>
        <w:gridCol w:w="2409"/>
      </w:tblGrid>
      <w:tr w:rsidR="00EF2AE0" w:rsidRPr="00F85092" w14:paraId="0BAE7056" w14:textId="77777777" w:rsidTr="00EF2AE0">
        <w:tc>
          <w:tcPr>
            <w:tcW w:w="2338" w:type="dxa"/>
            <w:tcBorders>
              <w:top w:val="nil"/>
              <w:left w:val="nil"/>
              <w:bottom w:val="nil"/>
              <w:right w:val="nil"/>
            </w:tcBorders>
          </w:tcPr>
          <w:p w14:paraId="23F2F6A6" w14:textId="77777777" w:rsidR="00EF2AE0" w:rsidRPr="00F85092" w:rsidRDefault="00EF2AE0" w:rsidP="00EF2AE0">
            <w:pPr>
              <w:pStyle w:val="Marginale"/>
              <w:spacing w:line="269" w:lineRule="exact"/>
              <w:rPr>
                <w:sz w:val="21"/>
                <w:szCs w:val="21"/>
              </w:rPr>
            </w:pPr>
            <w:r w:rsidRPr="00F85092">
              <w:rPr>
                <w:sz w:val="21"/>
                <w:szCs w:val="21"/>
              </w:rPr>
              <w:t>Prostitutionsgewerbe</w:t>
            </w:r>
          </w:p>
        </w:tc>
        <w:tc>
          <w:tcPr>
            <w:tcW w:w="4395" w:type="dxa"/>
            <w:tcBorders>
              <w:top w:val="nil"/>
              <w:left w:val="nil"/>
              <w:bottom w:val="nil"/>
              <w:right w:val="nil"/>
            </w:tcBorders>
          </w:tcPr>
          <w:p w14:paraId="3AED0410" w14:textId="64FE3235" w:rsidR="00EF2AE0" w:rsidRPr="00F85092" w:rsidRDefault="00EF2AE0" w:rsidP="00EF2AE0">
            <w:pPr>
              <w:pStyle w:val="Marginale"/>
              <w:numPr>
                <w:ilvl w:val="0"/>
                <w:numId w:val="32"/>
              </w:numPr>
              <w:spacing w:line="269" w:lineRule="exact"/>
              <w:ind w:left="2" w:firstLine="0"/>
              <w:rPr>
                <w:sz w:val="21"/>
                <w:szCs w:val="21"/>
              </w:rPr>
            </w:pPr>
            <w:r w:rsidRPr="00F85092">
              <w:rPr>
                <w:sz w:val="21"/>
                <w:szCs w:val="21"/>
                <w:vertAlign w:val="superscript"/>
              </w:rPr>
              <w:t>1</w:t>
            </w:r>
            <w:r w:rsidRPr="00F85092">
              <w:rPr>
                <w:sz w:val="21"/>
                <w:szCs w:val="21"/>
              </w:rPr>
              <w:t xml:space="preserve"> Soweit Gesuche </w:t>
            </w:r>
            <w:proofErr w:type="spellStart"/>
            <w:r w:rsidRPr="00F85092">
              <w:rPr>
                <w:sz w:val="21"/>
                <w:szCs w:val="21"/>
              </w:rPr>
              <w:t>gemäss</w:t>
            </w:r>
            <w:proofErr w:type="spellEnd"/>
            <w:r w:rsidRPr="00F85092">
              <w:rPr>
                <w:sz w:val="21"/>
                <w:szCs w:val="21"/>
              </w:rPr>
              <w:t xml:space="preserve"> Gesetz über das Prostitutionsgewerbe (PGG; BSG 935.90) im Rahmen eines </w:t>
            </w:r>
            <w:r w:rsidR="000471E9">
              <w:rPr>
                <w:sz w:val="21"/>
                <w:szCs w:val="21"/>
              </w:rPr>
              <w:t>Baubewilligungsverfahrens behan</w:t>
            </w:r>
            <w:r w:rsidRPr="00F85092">
              <w:rPr>
                <w:sz w:val="21"/>
                <w:szCs w:val="21"/>
              </w:rPr>
              <w:t>delt werden</w:t>
            </w:r>
          </w:p>
        </w:tc>
        <w:tc>
          <w:tcPr>
            <w:tcW w:w="567" w:type="dxa"/>
            <w:tcBorders>
              <w:top w:val="nil"/>
              <w:left w:val="nil"/>
              <w:bottom w:val="nil"/>
              <w:right w:val="nil"/>
            </w:tcBorders>
          </w:tcPr>
          <w:p w14:paraId="31C1B7C6" w14:textId="77777777" w:rsidR="00EF2AE0" w:rsidRPr="00F85092" w:rsidRDefault="00EF2AE0" w:rsidP="00EF2AE0">
            <w:pPr>
              <w:pStyle w:val="Marginale"/>
              <w:spacing w:line="269" w:lineRule="exact"/>
              <w:ind w:left="72"/>
              <w:rPr>
                <w:sz w:val="21"/>
                <w:szCs w:val="21"/>
              </w:rPr>
            </w:pPr>
          </w:p>
        </w:tc>
        <w:tc>
          <w:tcPr>
            <w:tcW w:w="2409" w:type="dxa"/>
            <w:tcBorders>
              <w:top w:val="nil"/>
              <w:left w:val="nil"/>
              <w:bottom w:val="nil"/>
              <w:right w:val="nil"/>
            </w:tcBorders>
          </w:tcPr>
          <w:p w14:paraId="6FB3F839" w14:textId="77777777" w:rsidR="00EF2AE0" w:rsidRPr="00F85092" w:rsidRDefault="00EF2AE0" w:rsidP="00EF2AE0">
            <w:pPr>
              <w:pStyle w:val="Marginale"/>
              <w:spacing w:line="269" w:lineRule="exact"/>
              <w:ind w:left="72"/>
              <w:rPr>
                <w:sz w:val="21"/>
                <w:szCs w:val="21"/>
              </w:rPr>
            </w:pPr>
          </w:p>
          <w:p w14:paraId="6646A5FB" w14:textId="77777777" w:rsidR="00EF2AE0" w:rsidRPr="00F85092" w:rsidRDefault="00EF2AE0" w:rsidP="00EF2AE0">
            <w:pPr>
              <w:pStyle w:val="Marginale"/>
              <w:spacing w:line="269" w:lineRule="exact"/>
              <w:ind w:left="72"/>
              <w:rPr>
                <w:sz w:val="21"/>
                <w:szCs w:val="21"/>
              </w:rPr>
            </w:pPr>
          </w:p>
          <w:p w14:paraId="3F5A7104" w14:textId="27D6C5BB" w:rsidR="00EF2AE0" w:rsidRPr="00F85092" w:rsidRDefault="00EF2AE0" w:rsidP="003D6AF6">
            <w:pPr>
              <w:pStyle w:val="Marginale"/>
              <w:spacing w:line="269" w:lineRule="exact"/>
              <w:ind w:left="72"/>
              <w:rPr>
                <w:sz w:val="21"/>
                <w:szCs w:val="21"/>
              </w:rPr>
            </w:pPr>
            <w:r w:rsidRPr="00F85092">
              <w:rPr>
                <w:sz w:val="21"/>
                <w:szCs w:val="21"/>
              </w:rPr>
              <w:t xml:space="preserve">Gebühren </w:t>
            </w:r>
            <w:proofErr w:type="spellStart"/>
            <w:r w:rsidRPr="00F85092">
              <w:rPr>
                <w:sz w:val="21"/>
                <w:szCs w:val="21"/>
              </w:rPr>
              <w:t>gemäss</w:t>
            </w:r>
            <w:proofErr w:type="spellEnd"/>
            <w:r w:rsidRPr="00F85092">
              <w:rPr>
                <w:sz w:val="21"/>
                <w:szCs w:val="21"/>
              </w:rPr>
              <w:t xml:space="preserve"> Art. 3</w:t>
            </w:r>
            <w:r w:rsidR="003D6AF6">
              <w:rPr>
                <w:sz w:val="21"/>
                <w:szCs w:val="21"/>
              </w:rPr>
              <w:t>2</w:t>
            </w:r>
            <w:r w:rsidRPr="00F85092">
              <w:rPr>
                <w:sz w:val="21"/>
                <w:szCs w:val="21"/>
              </w:rPr>
              <w:t xml:space="preserve"> ff.</w:t>
            </w:r>
          </w:p>
        </w:tc>
      </w:tr>
    </w:tbl>
    <w:p w14:paraId="3E184A77" w14:textId="77777777" w:rsidR="00EF2AE0" w:rsidRPr="00F85092" w:rsidRDefault="00EF2AE0" w:rsidP="00EF2AE0">
      <w:pPr>
        <w:spacing w:line="269" w:lineRule="exact"/>
        <w:rPr>
          <w:szCs w:val="21"/>
        </w:rPr>
      </w:pPr>
    </w:p>
    <w:tbl>
      <w:tblPr>
        <w:tblW w:w="9709" w:type="dxa"/>
        <w:tblLayout w:type="fixed"/>
        <w:tblCellMar>
          <w:left w:w="70" w:type="dxa"/>
          <w:right w:w="70" w:type="dxa"/>
        </w:tblCellMar>
        <w:tblLook w:val="0000" w:firstRow="0" w:lastRow="0" w:firstColumn="0" w:lastColumn="0" w:noHBand="0" w:noVBand="0"/>
      </w:tblPr>
      <w:tblGrid>
        <w:gridCol w:w="2338"/>
        <w:gridCol w:w="4395"/>
        <w:gridCol w:w="567"/>
        <w:gridCol w:w="2409"/>
      </w:tblGrid>
      <w:tr w:rsidR="00EF2AE0" w:rsidRPr="00F85092" w14:paraId="1ACD9EAC" w14:textId="77777777" w:rsidTr="00EF2AE0">
        <w:tc>
          <w:tcPr>
            <w:tcW w:w="2338" w:type="dxa"/>
            <w:tcBorders>
              <w:top w:val="nil"/>
              <w:left w:val="nil"/>
              <w:bottom w:val="nil"/>
              <w:right w:val="nil"/>
            </w:tcBorders>
          </w:tcPr>
          <w:p w14:paraId="44ED8C0D" w14:textId="77777777" w:rsidR="00EF2AE0" w:rsidRPr="00F85092" w:rsidRDefault="00EF2AE0" w:rsidP="00EF2AE0">
            <w:pPr>
              <w:pStyle w:val="Marginale"/>
              <w:spacing w:line="269" w:lineRule="exact"/>
              <w:rPr>
                <w:sz w:val="21"/>
                <w:szCs w:val="21"/>
              </w:rPr>
            </w:pPr>
          </w:p>
        </w:tc>
        <w:tc>
          <w:tcPr>
            <w:tcW w:w="4395" w:type="dxa"/>
            <w:tcBorders>
              <w:top w:val="nil"/>
              <w:left w:val="nil"/>
              <w:bottom w:val="nil"/>
              <w:right w:val="nil"/>
            </w:tcBorders>
          </w:tcPr>
          <w:p w14:paraId="682299E0" w14:textId="77777777" w:rsidR="00EF2AE0" w:rsidRPr="00F85092" w:rsidRDefault="00EF2AE0" w:rsidP="00EF2AE0">
            <w:pPr>
              <w:pStyle w:val="Marginale"/>
              <w:spacing w:line="269" w:lineRule="exact"/>
              <w:ind w:left="2"/>
              <w:rPr>
                <w:sz w:val="21"/>
                <w:szCs w:val="21"/>
              </w:rPr>
            </w:pPr>
            <w:r w:rsidRPr="00F85092">
              <w:rPr>
                <w:sz w:val="21"/>
                <w:szCs w:val="21"/>
                <w:vertAlign w:val="superscript"/>
              </w:rPr>
              <w:t>2</w:t>
            </w:r>
            <w:r w:rsidRPr="00F85092">
              <w:rPr>
                <w:sz w:val="21"/>
                <w:szCs w:val="21"/>
              </w:rPr>
              <w:t xml:space="preserve"> Stellungnahme zu Bewilligungsgesuchen </w:t>
            </w:r>
            <w:proofErr w:type="spellStart"/>
            <w:r w:rsidRPr="00F85092">
              <w:rPr>
                <w:sz w:val="21"/>
                <w:szCs w:val="21"/>
              </w:rPr>
              <w:t>gemäss</w:t>
            </w:r>
            <w:proofErr w:type="spellEnd"/>
            <w:r w:rsidRPr="00F85092">
              <w:rPr>
                <w:sz w:val="21"/>
                <w:szCs w:val="21"/>
              </w:rPr>
              <w:t xml:space="preserve"> Art. 18 Abs. 2 PGG</w:t>
            </w:r>
          </w:p>
        </w:tc>
        <w:tc>
          <w:tcPr>
            <w:tcW w:w="567" w:type="dxa"/>
            <w:tcBorders>
              <w:top w:val="nil"/>
              <w:left w:val="nil"/>
              <w:bottom w:val="nil"/>
              <w:right w:val="nil"/>
            </w:tcBorders>
          </w:tcPr>
          <w:p w14:paraId="12760756" w14:textId="77777777" w:rsidR="00EF2AE0" w:rsidRPr="00F85092" w:rsidRDefault="00EF2AE0" w:rsidP="00EF2AE0">
            <w:pPr>
              <w:pStyle w:val="Marginale"/>
              <w:spacing w:line="269" w:lineRule="exact"/>
              <w:ind w:left="72"/>
              <w:rPr>
                <w:sz w:val="21"/>
                <w:szCs w:val="21"/>
              </w:rPr>
            </w:pPr>
          </w:p>
        </w:tc>
        <w:tc>
          <w:tcPr>
            <w:tcW w:w="2409" w:type="dxa"/>
            <w:tcBorders>
              <w:top w:val="nil"/>
              <w:left w:val="nil"/>
              <w:bottom w:val="nil"/>
              <w:right w:val="nil"/>
            </w:tcBorders>
          </w:tcPr>
          <w:p w14:paraId="5504235E" w14:textId="77777777" w:rsidR="00EF2AE0" w:rsidRPr="00F85092" w:rsidRDefault="00EF2AE0" w:rsidP="00EF2AE0">
            <w:pPr>
              <w:pStyle w:val="Marginale"/>
              <w:spacing w:line="269" w:lineRule="exact"/>
              <w:ind w:left="72"/>
              <w:rPr>
                <w:sz w:val="21"/>
                <w:szCs w:val="21"/>
              </w:rPr>
            </w:pPr>
            <w:r w:rsidRPr="00F85092">
              <w:rPr>
                <w:sz w:val="21"/>
                <w:szCs w:val="21"/>
              </w:rPr>
              <w:t>Aufwandgebühr I</w:t>
            </w:r>
          </w:p>
        </w:tc>
      </w:tr>
    </w:tbl>
    <w:p w14:paraId="5D4CF7F0" w14:textId="77777777" w:rsidR="00EF2AE0" w:rsidRPr="00F85092" w:rsidRDefault="00EF2AE0" w:rsidP="00EF2AE0">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4395"/>
        <w:gridCol w:w="567"/>
        <w:gridCol w:w="2409"/>
      </w:tblGrid>
      <w:tr w:rsidR="00EF2AE0" w:rsidRPr="00F85092" w14:paraId="4F4DFFB3" w14:textId="77777777" w:rsidTr="00EF2AE0">
        <w:tc>
          <w:tcPr>
            <w:tcW w:w="2338" w:type="dxa"/>
            <w:tcBorders>
              <w:top w:val="nil"/>
              <w:left w:val="nil"/>
              <w:bottom w:val="nil"/>
              <w:right w:val="nil"/>
            </w:tcBorders>
          </w:tcPr>
          <w:p w14:paraId="6CD088A7" w14:textId="77777777" w:rsidR="00EF2AE0" w:rsidRPr="00F85092" w:rsidRDefault="00EF2AE0" w:rsidP="00EF2AE0">
            <w:pPr>
              <w:pStyle w:val="Marginale"/>
              <w:spacing w:line="269" w:lineRule="exact"/>
              <w:rPr>
                <w:sz w:val="21"/>
                <w:szCs w:val="21"/>
              </w:rPr>
            </w:pPr>
          </w:p>
        </w:tc>
        <w:tc>
          <w:tcPr>
            <w:tcW w:w="4395" w:type="dxa"/>
            <w:tcBorders>
              <w:top w:val="nil"/>
              <w:left w:val="nil"/>
              <w:bottom w:val="nil"/>
              <w:right w:val="nil"/>
            </w:tcBorders>
          </w:tcPr>
          <w:p w14:paraId="1717600A" w14:textId="77777777" w:rsidR="00EF2AE0" w:rsidRPr="00F85092" w:rsidRDefault="00EF2AE0" w:rsidP="00EF2AE0">
            <w:pPr>
              <w:pStyle w:val="Marginale"/>
              <w:spacing w:line="269" w:lineRule="exact"/>
              <w:ind w:left="2"/>
              <w:rPr>
                <w:sz w:val="21"/>
                <w:szCs w:val="21"/>
              </w:rPr>
            </w:pPr>
            <w:r w:rsidRPr="00F85092">
              <w:rPr>
                <w:sz w:val="21"/>
                <w:szCs w:val="21"/>
                <w:vertAlign w:val="superscript"/>
              </w:rPr>
              <w:t>3</w:t>
            </w:r>
            <w:r w:rsidRPr="00F85092">
              <w:rPr>
                <w:sz w:val="21"/>
                <w:szCs w:val="21"/>
              </w:rPr>
              <w:t xml:space="preserve"> Kontrollen </w:t>
            </w:r>
            <w:proofErr w:type="spellStart"/>
            <w:r w:rsidRPr="00F85092">
              <w:rPr>
                <w:sz w:val="21"/>
                <w:szCs w:val="21"/>
              </w:rPr>
              <w:t>gemäss</w:t>
            </w:r>
            <w:proofErr w:type="spellEnd"/>
            <w:r w:rsidRPr="00F85092">
              <w:rPr>
                <w:sz w:val="21"/>
                <w:szCs w:val="21"/>
              </w:rPr>
              <w:t xml:space="preserve"> Art. 12 Abs. 1 PGG</w:t>
            </w:r>
          </w:p>
        </w:tc>
        <w:tc>
          <w:tcPr>
            <w:tcW w:w="567" w:type="dxa"/>
            <w:tcBorders>
              <w:top w:val="nil"/>
              <w:left w:val="nil"/>
              <w:bottom w:val="nil"/>
              <w:right w:val="nil"/>
            </w:tcBorders>
          </w:tcPr>
          <w:p w14:paraId="76CC0C5D" w14:textId="77777777" w:rsidR="00EF2AE0" w:rsidRPr="00F85092" w:rsidRDefault="00EF2AE0" w:rsidP="00EF2AE0">
            <w:pPr>
              <w:pStyle w:val="Marginale"/>
              <w:spacing w:line="269" w:lineRule="exact"/>
              <w:ind w:left="72"/>
              <w:rPr>
                <w:sz w:val="21"/>
                <w:szCs w:val="21"/>
              </w:rPr>
            </w:pPr>
          </w:p>
        </w:tc>
        <w:tc>
          <w:tcPr>
            <w:tcW w:w="2409" w:type="dxa"/>
            <w:tcBorders>
              <w:top w:val="nil"/>
              <w:left w:val="nil"/>
              <w:bottom w:val="nil"/>
              <w:right w:val="nil"/>
            </w:tcBorders>
          </w:tcPr>
          <w:p w14:paraId="0D03367D" w14:textId="2CA1C736" w:rsidR="00EF2AE0" w:rsidRPr="00F85092" w:rsidRDefault="00EF2AE0" w:rsidP="00117537">
            <w:pPr>
              <w:pStyle w:val="Marginale"/>
              <w:spacing w:line="269" w:lineRule="exact"/>
              <w:ind w:left="72"/>
              <w:rPr>
                <w:sz w:val="21"/>
                <w:szCs w:val="21"/>
              </w:rPr>
            </w:pPr>
            <w:r w:rsidRPr="00F85092">
              <w:rPr>
                <w:sz w:val="21"/>
                <w:szCs w:val="21"/>
              </w:rPr>
              <w:t xml:space="preserve">CHF </w:t>
            </w:r>
            <w:r w:rsidR="00117537">
              <w:rPr>
                <w:sz w:val="21"/>
                <w:szCs w:val="21"/>
              </w:rPr>
              <w:t>200</w:t>
            </w:r>
            <w:r w:rsidR="009855A3">
              <w:rPr>
                <w:sz w:val="21"/>
                <w:szCs w:val="21"/>
              </w:rPr>
              <w:t>.--</w:t>
            </w:r>
            <w:r w:rsidRPr="00F85092">
              <w:rPr>
                <w:sz w:val="21"/>
                <w:szCs w:val="21"/>
              </w:rPr>
              <w:t>/jährlich</w:t>
            </w:r>
          </w:p>
        </w:tc>
      </w:tr>
    </w:tbl>
    <w:p w14:paraId="7E5748E5" w14:textId="77777777" w:rsidR="00EF2AE0" w:rsidRPr="00F85092" w:rsidRDefault="00EF2AE0" w:rsidP="00EF2AE0">
      <w:pPr>
        <w:spacing w:line="269" w:lineRule="exact"/>
        <w:rPr>
          <w:szCs w:val="21"/>
        </w:rPr>
      </w:pPr>
    </w:p>
    <w:p w14:paraId="5B66B06C" w14:textId="77777777" w:rsidR="00EF2AE0" w:rsidRPr="00F85092" w:rsidRDefault="00EF2AE0" w:rsidP="00EF2AE0">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4395"/>
        <w:gridCol w:w="567"/>
        <w:gridCol w:w="2409"/>
      </w:tblGrid>
      <w:tr w:rsidR="00EF2AE0" w:rsidRPr="00F85092" w14:paraId="3014850B" w14:textId="77777777" w:rsidTr="00EF2AE0">
        <w:tc>
          <w:tcPr>
            <w:tcW w:w="2338" w:type="dxa"/>
            <w:tcBorders>
              <w:top w:val="nil"/>
              <w:left w:val="nil"/>
              <w:bottom w:val="nil"/>
              <w:right w:val="nil"/>
            </w:tcBorders>
          </w:tcPr>
          <w:p w14:paraId="0D8AF807" w14:textId="55642920" w:rsidR="00EF2AE0" w:rsidRPr="00F85092" w:rsidRDefault="003B2D67" w:rsidP="003B2D67">
            <w:pPr>
              <w:pStyle w:val="Marginale"/>
              <w:spacing w:line="269" w:lineRule="exact"/>
              <w:rPr>
                <w:sz w:val="21"/>
                <w:szCs w:val="21"/>
              </w:rPr>
            </w:pPr>
            <w:r>
              <w:rPr>
                <w:sz w:val="21"/>
                <w:szCs w:val="21"/>
              </w:rPr>
              <w:t>Geldspiel</w:t>
            </w:r>
            <w:r w:rsidR="00376915">
              <w:rPr>
                <w:sz w:val="21"/>
                <w:szCs w:val="21"/>
              </w:rPr>
              <w:t xml:space="preserve"> und Handel und Gewerbe</w:t>
            </w:r>
          </w:p>
        </w:tc>
        <w:tc>
          <w:tcPr>
            <w:tcW w:w="4395" w:type="dxa"/>
            <w:tcBorders>
              <w:top w:val="nil"/>
              <w:left w:val="nil"/>
              <w:bottom w:val="nil"/>
              <w:right w:val="nil"/>
            </w:tcBorders>
          </w:tcPr>
          <w:p w14:paraId="2759E163" w14:textId="6EC4DCF5" w:rsidR="00EF2AE0" w:rsidRPr="00F85092" w:rsidRDefault="0029554C" w:rsidP="00EF2AE0">
            <w:pPr>
              <w:pStyle w:val="Marginale"/>
              <w:numPr>
                <w:ilvl w:val="0"/>
                <w:numId w:val="32"/>
              </w:numPr>
              <w:spacing w:line="269" w:lineRule="exact"/>
              <w:ind w:left="2" w:firstLine="0"/>
              <w:rPr>
                <w:sz w:val="21"/>
                <w:szCs w:val="21"/>
              </w:rPr>
            </w:pPr>
            <w:r>
              <w:rPr>
                <w:sz w:val="21"/>
                <w:szCs w:val="21"/>
                <w:vertAlign w:val="superscript"/>
              </w:rPr>
              <w:t>1</w:t>
            </w:r>
            <w:r w:rsidRPr="00F85092">
              <w:rPr>
                <w:sz w:val="21"/>
                <w:szCs w:val="21"/>
              </w:rPr>
              <w:t xml:space="preserve"> Kontrolle </w:t>
            </w:r>
            <w:r>
              <w:rPr>
                <w:sz w:val="21"/>
                <w:szCs w:val="21"/>
              </w:rPr>
              <w:t xml:space="preserve">von Kleinspielen </w:t>
            </w:r>
            <w:proofErr w:type="spellStart"/>
            <w:r>
              <w:rPr>
                <w:sz w:val="21"/>
                <w:szCs w:val="21"/>
              </w:rPr>
              <w:t>gemäss</w:t>
            </w:r>
            <w:proofErr w:type="spellEnd"/>
            <w:r>
              <w:rPr>
                <w:sz w:val="21"/>
                <w:szCs w:val="21"/>
              </w:rPr>
              <w:t xml:space="preserve"> Art. 13 KGSG</w:t>
            </w:r>
          </w:p>
        </w:tc>
        <w:tc>
          <w:tcPr>
            <w:tcW w:w="567" w:type="dxa"/>
            <w:tcBorders>
              <w:top w:val="nil"/>
              <w:left w:val="nil"/>
              <w:bottom w:val="nil"/>
              <w:right w:val="nil"/>
            </w:tcBorders>
          </w:tcPr>
          <w:p w14:paraId="3E285953" w14:textId="77777777" w:rsidR="00EF2AE0" w:rsidRPr="00F85092" w:rsidRDefault="00EF2AE0" w:rsidP="00EF2AE0">
            <w:pPr>
              <w:pStyle w:val="Marginale"/>
              <w:spacing w:line="269" w:lineRule="exact"/>
              <w:ind w:left="72"/>
              <w:rPr>
                <w:sz w:val="21"/>
                <w:szCs w:val="21"/>
              </w:rPr>
            </w:pPr>
          </w:p>
        </w:tc>
        <w:tc>
          <w:tcPr>
            <w:tcW w:w="2409" w:type="dxa"/>
            <w:tcBorders>
              <w:top w:val="nil"/>
              <w:left w:val="nil"/>
              <w:bottom w:val="nil"/>
              <w:right w:val="nil"/>
            </w:tcBorders>
          </w:tcPr>
          <w:p w14:paraId="2CF78E22" w14:textId="1E59435C" w:rsidR="00EF2AE0" w:rsidRPr="00F85092" w:rsidRDefault="0029554C" w:rsidP="00EF2AE0">
            <w:pPr>
              <w:pStyle w:val="Marginale"/>
              <w:spacing w:line="269" w:lineRule="exact"/>
              <w:ind w:left="72"/>
              <w:rPr>
                <w:sz w:val="21"/>
                <w:szCs w:val="21"/>
              </w:rPr>
            </w:pPr>
            <w:r w:rsidRPr="00F85092">
              <w:rPr>
                <w:sz w:val="21"/>
                <w:szCs w:val="21"/>
              </w:rPr>
              <w:t>Aufwandgebühr I</w:t>
            </w:r>
            <w:r>
              <w:rPr>
                <w:sz w:val="21"/>
                <w:szCs w:val="21"/>
              </w:rPr>
              <w:t>I</w:t>
            </w:r>
          </w:p>
        </w:tc>
      </w:tr>
    </w:tbl>
    <w:p w14:paraId="1E40D6E8" w14:textId="77777777" w:rsidR="00EF2AE0" w:rsidRPr="00F85092" w:rsidRDefault="00EF2AE0" w:rsidP="00EF2AE0">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4395"/>
        <w:gridCol w:w="567"/>
        <w:gridCol w:w="2409"/>
      </w:tblGrid>
      <w:tr w:rsidR="00376915" w:rsidRPr="00F85092" w14:paraId="2BC33E1C" w14:textId="77777777" w:rsidTr="00EF2AE0">
        <w:tc>
          <w:tcPr>
            <w:tcW w:w="2338" w:type="dxa"/>
            <w:tcBorders>
              <w:top w:val="nil"/>
              <w:left w:val="nil"/>
              <w:bottom w:val="nil"/>
              <w:right w:val="nil"/>
            </w:tcBorders>
          </w:tcPr>
          <w:p w14:paraId="429419A8" w14:textId="77777777" w:rsidR="00376915" w:rsidRPr="00F85092" w:rsidRDefault="00376915" w:rsidP="00EF2AE0">
            <w:pPr>
              <w:pStyle w:val="Marginale"/>
              <w:spacing w:line="269" w:lineRule="exact"/>
              <w:rPr>
                <w:sz w:val="21"/>
                <w:szCs w:val="21"/>
              </w:rPr>
            </w:pPr>
          </w:p>
        </w:tc>
        <w:tc>
          <w:tcPr>
            <w:tcW w:w="4395" w:type="dxa"/>
            <w:tcBorders>
              <w:top w:val="nil"/>
              <w:left w:val="nil"/>
              <w:bottom w:val="nil"/>
              <w:right w:val="nil"/>
            </w:tcBorders>
          </w:tcPr>
          <w:p w14:paraId="46A90FBB" w14:textId="77777777" w:rsidR="00376915" w:rsidRPr="00A1522D" w:rsidRDefault="00376915" w:rsidP="003B2D67">
            <w:pPr>
              <w:pStyle w:val="Marginale"/>
              <w:spacing w:line="269" w:lineRule="exact"/>
              <w:ind w:left="2"/>
              <w:rPr>
                <w:sz w:val="21"/>
                <w:szCs w:val="21"/>
              </w:rPr>
            </w:pPr>
            <w:r>
              <w:rPr>
                <w:sz w:val="21"/>
                <w:szCs w:val="21"/>
                <w:vertAlign w:val="superscript"/>
              </w:rPr>
              <w:t xml:space="preserve">2 </w:t>
            </w:r>
            <w:r>
              <w:rPr>
                <w:sz w:val="21"/>
                <w:szCs w:val="21"/>
              </w:rPr>
              <w:t xml:space="preserve">Erstellen eines Mitberichts </w:t>
            </w:r>
            <w:proofErr w:type="spellStart"/>
            <w:r>
              <w:rPr>
                <w:sz w:val="21"/>
                <w:szCs w:val="21"/>
              </w:rPr>
              <w:t>gemäss</w:t>
            </w:r>
            <w:proofErr w:type="spellEnd"/>
            <w:r>
              <w:rPr>
                <w:sz w:val="21"/>
                <w:szCs w:val="21"/>
              </w:rPr>
              <w:t xml:space="preserve"> Art. 16 Abs. 2 HGV</w:t>
            </w:r>
          </w:p>
        </w:tc>
        <w:tc>
          <w:tcPr>
            <w:tcW w:w="567" w:type="dxa"/>
            <w:tcBorders>
              <w:top w:val="nil"/>
              <w:left w:val="nil"/>
              <w:bottom w:val="nil"/>
              <w:right w:val="nil"/>
            </w:tcBorders>
          </w:tcPr>
          <w:p w14:paraId="5ECD60A2" w14:textId="77777777" w:rsidR="00376915" w:rsidRPr="00F85092" w:rsidRDefault="00376915" w:rsidP="00EF2AE0">
            <w:pPr>
              <w:pStyle w:val="Marginale"/>
              <w:spacing w:line="269" w:lineRule="exact"/>
              <w:ind w:left="72"/>
              <w:rPr>
                <w:sz w:val="21"/>
                <w:szCs w:val="21"/>
              </w:rPr>
            </w:pPr>
          </w:p>
        </w:tc>
        <w:tc>
          <w:tcPr>
            <w:tcW w:w="2409" w:type="dxa"/>
            <w:tcBorders>
              <w:top w:val="nil"/>
              <w:left w:val="nil"/>
              <w:bottom w:val="nil"/>
              <w:right w:val="nil"/>
            </w:tcBorders>
          </w:tcPr>
          <w:p w14:paraId="08010FAE" w14:textId="77777777" w:rsidR="00376915" w:rsidRPr="00F85092" w:rsidRDefault="00376915" w:rsidP="00EF2AE0">
            <w:pPr>
              <w:pStyle w:val="Marginale"/>
              <w:spacing w:line="269" w:lineRule="exact"/>
              <w:ind w:left="72"/>
              <w:rPr>
                <w:sz w:val="21"/>
                <w:szCs w:val="21"/>
              </w:rPr>
            </w:pPr>
            <w:r>
              <w:rPr>
                <w:sz w:val="21"/>
                <w:szCs w:val="21"/>
              </w:rPr>
              <w:t>Aufwandgebühr II</w:t>
            </w:r>
          </w:p>
        </w:tc>
      </w:tr>
    </w:tbl>
    <w:p w14:paraId="7C327EFA" w14:textId="77777777" w:rsidR="00EF2AE0" w:rsidRPr="00F85092" w:rsidRDefault="00EF2AE0" w:rsidP="00EF2AE0">
      <w:pPr>
        <w:spacing w:line="269" w:lineRule="exact"/>
        <w:rPr>
          <w:szCs w:val="21"/>
        </w:rPr>
      </w:pPr>
    </w:p>
    <w:p w14:paraId="383E2F9C" w14:textId="77777777" w:rsidR="00EF2AE0" w:rsidRPr="00F85092" w:rsidRDefault="00EF2AE0" w:rsidP="00EF2AE0">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4395"/>
        <w:gridCol w:w="567"/>
        <w:gridCol w:w="2409"/>
      </w:tblGrid>
      <w:tr w:rsidR="00EF2AE0" w:rsidRPr="00F85092" w14:paraId="2C366FDE" w14:textId="77777777" w:rsidTr="00EF2AE0">
        <w:tc>
          <w:tcPr>
            <w:tcW w:w="2338" w:type="dxa"/>
            <w:tcBorders>
              <w:top w:val="nil"/>
              <w:left w:val="nil"/>
              <w:bottom w:val="nil"/>
              <w:right w:val="nil"/>
            </w:tcBorders>
          </w:tcPr>
          <w:p w14:paraId="44B55800" w14:textId="77777777" w:rsidR="00EF2AE0" w:rsidRPr="00F85092" w:rsidRDefault="00EF2AE0" w:rsidP="00EF2AE0">
            <w:pPr>
              <w:pStyle w:val="Marginale"/>
              <w:spacing w:line="269" w:lineRule="exact"/>
              <w:rPr>
                <w:sz w:val="21"/>
                <w:szCs w:val="21"/>
              </w:rPr>
            </w:pPr>
            <w:r w:rsidRPr="00F85092">
              <w:rPr>
                <w:sz w:val="21"/>
                <w:szCs w:val="21"/>
              </w:rPr>
              <w:lastRenderedPageBreak/>
              <w:t>Inanspruchnahme öf</w:t>
            </w:r>
            <w:r w:rsidRPr="00F85092">
              <w:rPr>
                <w:sz w:val="21"/>
                <w:szCs w:val="21"/>
              </w:rPr>
              <w:softHyphen/>
              <w:t>fentlichen Grundes</w:t>
            </w:r>
          </w:p>
        </w:tc>
        <w:tc>
          <w:tcPr>
            <w:tcW w:w="4395" w:type="dxa"/>
            <w:tcBorders>
              <w:top w:val="nil"/>
              <w:left w:val="nil"/>
              <w:bottom w:val="nil"/>
              <w:right w:val="nil"/>
            </w:tcBorders>
          </w:tcPr>
          <w:p w14:paraId="7BFDDA27" w14:textId="12A49FBA" w:rsidR="00EF2AE0" w:rsidRPr="00F85092" w:rsidRDefault="00EF2AE0" w:rsidP="00EF2AE0">
            <w:pPr>
              <w:pStyle w:val="Marginale"/>
              <w:numPr>
                <w:ilvl w:val="0"/>
                <w:numId w:val="32"/>
              </w:numPr>
              <w:spacing w:line="269" w:lineRule="exact"/>
              <w:ind w:left="2" w:firstLine="0"/>
              <w:rPr>
                <w:sz w:val="21"/>
                <w:szCs w:val="21"/>
              </w:rPr>
            </w:pPr>
            <w:r w:rsidRPr="00F85092">
              <w:rPr>
                <w:sz w:val="21"/>
                <w:szCs w:val="21"/>
                <w:vertAlign w:val="superscript"/>
              </w:rPr>
              <w:t>1</w:t>
            </w:r>
            <w:r w:rsidRPr="00F85092">
              <w:rPr>
                <w:sz w:val="21"/>
                <w:szCs w:val="21"/>
              </w:rPr>
              <w:t xml:space="preserve"> Erteilung der Bewilligung (darin enthalte</w:t>
            </w:r>
            <w:r w:rsidR="000471E9">
              <w:rPr>
                <w:sz w:val="21"/>
                <w:szCs w:val="21"/>
              </w:rPr>
              <w:t>n: bis zu zehn m2 Fläche für ei</w:t>
            </w:r>
            <w:r w:rsidRPr="00F85092">
              <w:rPr>
                <w:sz w:val="21"/>
                <w:szCs w:val="21"/>
              </w:rPr>
              <w:t>nen Tag): einmalige Grundgebühr</w:t>
            </w:r>
          </w:p>
        </w:tc>
        <w:tc>
          <w:tcPr>
            <w:tcW w:w="567" w:type="dxa"/>
            <w:tcBorders>
              <w:top w:val="nil"/>
              <w:left w:val="nil"/>
              <w:bottom w:val="nil"/>
              <w:right w:val="nil"/>
            </w:tcBorders>
          </w:tcPr>
          <w:p w14:paraId="54A7086C" w14:textId="77777777" w:rsidR="00EF2AE0" w:rsidRPr="00F85092" w:rsidRDefault="00EF2AE0" w:rsidP="00EF2AE0">
            <w:pPr>
              <w:pStyle w:val="Marginale"/>
              <w:spacing w:line="269" w:lineRule="exact"/>
              <w:ind w:left="72"/>
              <w:rPr>
                <w:sz w:val="21"/>
                <w:szCs w:val="21"/>
              </w:rPr>
            </w:pPr>
          </w:p>
        </w:tc>
        <w:tc>
          <w:tcPr>
            <w:tcW w:w="2409" w:type="dxa"/>
            <w:tcBorders>
              <w:top w:val="nil"/>
              <w:left w:val="nil"/>
              <w:bottom w:val="nil"/>
              <w:right w:val="nil"/>
            </w:tcBorders>
          </w:tcPr>
          <w:p w14:paraId="26FAF39F" w14:textId="77777777" w:rsidR="00EF2AE0" w:rsidRPr="00F85092" w:rsidRDefault="00EF2AE0" w:rsidP="00EF2AE0">
            <w:pPr>
              <w:pStyle w:val="Marginale"/>
              <w:spacing w:line="269" w:lineRule="exact"/>
              <w:ind w:left="72"/>
              <w:rPr>
                <w:sz w:val="21"/>
                <w:szCs w:val="21"/>
              </w:rPr>
            </w:pPr>
          </w:p>
          <w:p w14:paraId="0460F32E" w14:textId="77777777" w:rsidR="00EF2AE0" w:rsidRPr="00F85092" w:rsidRDefault="00EF2AE0" w:rsidP="00EF2AE0">
            <w:pPr>
              <w:pStyle w:val="Marginale"/>
              <w:spacing w:line="269" w:lineRule="exact"/>
              <w:ind w:left="72"/>
              <w:rPr>
                <w:sz w:val="21"/>
                <w:szCs w:val="21"/>
              </w:rPr>
            </w:pPr>
          </w:p>
          <w:p w14:paraId="165DEC14" w14:textId="10E7A807" w:rsidR="00EF2AE0" w:rsidRPr="00F85092" w:rsidRDefault="00EF2AE0" w:rsidP="00960C0E">
            <w:pPr>
              <w:pStyle w:val="Marginale"/>
              <w:spacing w:line="269" w:lineRule="exact"/>
              <w:ind w:left="72"/>
              <w:rPr>
                <w:sz w:val="21"/>
                <w:szCs w:val="21"/>
              </w:rPr>
            </w:pPr>
            <w:r w:rsidRPr="00F85092">
              <w:rPr>
                <w:sz w:val="21"/>
                <w:szCs w:val="21"/>
              </w:rPr>
              <w:t xml:space="preserve">CHF </w:t>
            </w:r>
            <w:r w:rsidR="00960C0E">
              <w:rPr>
                <w:sz w:val="21"/>
                <w:szCs w:val="21"/>
              </w:rPr>
              <w:t>5</w:t>
            </w:r>
            <w:r w:rsidRPr="00F85092">
              <w:rPr>
                <w:sz w:val="21"/>
                <w:szCs w:val="21"/>
              </w:rPr>
              <w:t>0.--</w:t>
            </w:r>
          </w:p>
        </w:tc>
      </w:tr>
    </w:tbl>
    <w:p w14:paraId="3F6E5EC1" w14:textId="77777777" w:rsidR="00EF2AE0" w:rsidRPr="00F85092" w:rsidRDefault="00EF2AE0" w:rsidP="00EF2AE0">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4395"/>
        <w:gridCol w:w="567"/>
        <w:gridCol w:w="2409"/>
      </w:tblGrid>
      <w:tr w:rsidR="00F85092" w:rsidRPr="00F85092" w14:paraId="5E0B7B1E" w14:textId="77777777" w:rsidTr="00EF2AE0">
        <w:tc>
          <w:tcPr>
            <w:tcW w:w="2338" w:type="dxa"/>
            <w:tcBorders>
              <w:top w:val="nil"/>
              <w:left w:val="nil"/>
              <w:bottom w:val="nil"/>
              <w:right w:val="nil"/>
            </w:tcBorders>
          </w:tcPr>
          <w:p w14:paraId="0835FA6B" w14:textId="77777777" w:rsidR="00EF2AE0" w:rsidRPr="00F85092" w:rsidRDefault="00EF2AE0" w:rsidP="00EF2AE0">
            <w:pPr>
              <w:pStyle w:val="Marginale"/>
              <w:spacing w:line="269" w:lineRule="exact"/>
              <w:rPr>
                <w:sz w:val="21"/>
                <w:szCs w:val="21"/>
              </w:rPr>
            </w:pPr>
          </w:p>
        </w:tc>
        <w:tc>
          <w:tcPr>
            <w:tcW w:w="4395" w:type="dxa"/>
            <w:tcBorders>
              <w:top w:val="nil"/>
              <w:left w:val="nil"/>
              <w:bottom w:val="nil"/>
              <w:right w:val="nil"/>
            </w:tcBorders>
          </w:tcPr>
          <w:p w14:paraId="19D4885B" w14:textId="041938D4" w:rsidR="00EF2AE0" w:rsidRPr="00F85092" w:rsidRDefault="00EF2AE0" w:rsidP="00D24FFB">
            <w:pPr>
              <w:pStyle w:val="Marginale"/>
              <w:spacing w:line="269" w:lineRule="exact"/>
              <w:ind w:left="2"/>
              <w:rPr>
                <w:sz w:val="21"/>
                <w:szCs w:val="21"/>
              </w:rPr>
            </w:pPr>
            <w:r w:rsidRPr="00F85092">
              <w:rPr>
                <w:sz w:val="21"/>
                <w:szCs w:val="21"/>
                <w:vertAlign w:val="superscript"/>
              </w:rPr>
              <w:t>2</w:t>
            </w:r>
            <w:r w:rsidRPr="00F85092">
              <w:rPr>
                <w:sz w:val="21"/>
                <w:szCs w:val="21"/>
              </w:rPr>
              <w:t xml:space="preserve"> Für je</w:t>
            </w:r>
            <w:r w:rsidR="000471E9">
              <w:rPr>
                <w:sz w:val="21"/>
                <w:szCs w:val="21"/>
              </w:rPr>
              <w:t>den weiteren m2 und jeden weite</w:t>
            </w:r>
            <w:r w:rsidRPr="00F85092">
              <w:rPr>
                <w:sz w:val="21"/>
                <w:szCs w:val="21"/>
              </w:rPr>
              <w:t>ren Tag</w:t>
            </w:r>
          </w:p>
        </w:tc>
        <w:tc>
          <w:tcPr>
            <w:tcW w:w="567" w:type="dxa"/>
            <w:tcBorders>
              <w:top w:val="nil"/>
              <w:left w:val="nil"/>
              <w:bottom w:val="nil"/>
              <w:right w:val="nil"/>
            </w:tcBorders>
          </w:tcPr>
          <w:p w14:paraId="097FC85B" w14:textId="77777777" w:rsidR="00EF2AE0" w:rsidRPr="00F85092" w:rsidRDefault="00EF2AE0" w:rsidP="00EF2AE0">
            <w:pPr>
              <w:pStyle w:val="Marginale"/>
              <w:spacing w:line="269" w:lineRule="exact"/>
              <w:ind w:left="72"/>
              <w:rPr>
                <w:sz w:val="21"/>
                <w:szCs w:val="21"/>
              </w:rPr>
            </w:pPr>
          </w:p>
        </w:tc>
        <w:tc>
          <w:tcPr>
            <w:tcW w:w="2409" w:type="dxa"/>
            <w:tcBorders>
              <w:top w:val="nil"/>
              <w:left w:val="nil"/>
              <w:bottom w:val="nil"/>
              <w:right w:val="nil"/>
            </w:tcBorders>
          </w:tcPr>
          <w:p w14:paraId="0635EE81" w14:textId="326BFC55" w:rsidR="00EF2AE0" w:rsidRPr="00F85092" w:rsidRDefault="00960C0E" w:rsidP="00EF2AE0">
            <w:pPr>
              <w:pStyle w:val="Marginale"/>
              <w:spacing w:line="269" w:lineRule="exact"/>
              <w:ind w:left="72"/>
              <w:rPr>
                <w:sz w:val="21"/>
                <w:szCs w:val="21"/>
              </w:rPr>
            </w:pPr>
            <w:r>
              <w:rPr>
                <w:sz w:val="21"/>
                <w:szCs w:val="21"/>
              </w:rPr>
              <w:t>CHF 2.--</w:t>
            </w:r>
          </w:p>
        </w:tc>
      </w:tr>
      <w:tr w:rsidR="000471E9" w:rsidRPr="00F85092" w14:paraId="0C4DC899" w14:textId="77777777" w:rsidTr="00EF2AE0">
        <w:tc>
          <w:tcPr>
            <w:tcW w:w="2338" w:type="dxa"/>
            <w:tcBorders>
              <w:top w:val="nil"/>
              <w:left w:val="nil"/>
              <w:bottom w:val="nil"/>
              <w:right w:val="nil"/>
            </w:tcBorders>
          </w:tcPr>
          <w:p w14:paraId="633496A0" w14:textId="77777777" w:rsidR="000471E9" w:rsidRPr="00F85092" w:rsidRDefault="000471E9" w:rsidP="00EF2AE0">
            <w:pPr>
              <w:pStyle w:val="Marginale"/>
              <w:spacing w:line="269" w:lineRule="exact"/>
              <w:rPr>
                <w:sz w:val="21"/>
                <w:szCs w:val="21"/>
              </w:rPr>
            </w:pPr>
          </w:p>
        </w:tc>
        <w:tc>
          <w:tcPr>
            <w:tcW w:w="4395" w:type="dxa"/>
            <w:tcBorders>
              <w:top w:val="nil"/>
              <w:left w:val="nil"/>
              <w:bottom w:val="nil"/>
              <w:right w:val="nil"/>
            </w:tcBorders>
          </w:tcPr>
          <w:p w14:paraId="73835C00" w14:textId="77777777" w:rsidR="000471E9" w:rsidRPr="00F85092" w:rsidRDefault="000471E9" w:rsidP="00D24FFB">
            <w:pPr>
              <w:pStyle w:val="Marginale"/>
              <w:spacing w:line="269" w:lineRule="exact"/>
              <w:ind w:left="2"/>
              <w:rPr>
                <w:sz w:val="21"/>
                <w:szCs w:val="21"/>
                <w:vertAlign w:val="superscript"/>
              </w:rPr>
            </w:pPr>
          </w:p>
        </w:tc>
        <w:tc>
          <w:tcPr>
            <w:tcW w:w="567" w:type="dxa"/>
            <w:tcBorders>
              <w:top w:val="nil"/>
              <w:left w:val="nil"/>
              <w:bottom w:val="nil"/>
              <w:right w:val="nil"/>
            </w:tcBorders>
          </w:tcPr>
          <w:p w14:paraId="116D7113" w14:textId="77777777" w:rsidR="000471E9" w:rsidRPr="00F85092" w:rsidRDefault="000471E9" w:rsidP="00EF2AE0">
            <w:pPr>
              <w:pStyle w:val="Marginale"/>
              <w:spacing w:line="269" w:lineRule="exact"/>
              <w:ind w:left="72"/>
              <w:rPr>
                <w:sz w:val="21"/>
                <w:szCs w:val="21"/>
              </w:rPr>
            </w:pPr>
          </w:p>
        </w:tc>
        <w:tc>
          <w:tcPr>
            <w:tcW w:w="2409" w:type="dxa"/>
            <w:tcBorders>
              <w:top w:val="nil"/>
              <w:left w:val="nil"/>
              <w:bottom w:val="nil"/>
              <w:right w:val="nil"/>
            </w:tcBorders>
          </w:tcPr>
          <w:p w14:paraId="2E97B028" w14:textId="77777777" w:rsidR="000471E9" w:rsidRDefault="000471E9" w:rsidP="00EF2AE0">
            <w:pPr>
              <w:pStyle w:val="Marginale"/>
              <w:spacing w:line="269" w:lineRule="exact"/>
              <w:ind w:left="72"/>
              <w:rPr>
                <w:sz w:val="21"/>
                <w:szCs w:val="21"/>
              </w:rPr>
            </w:pPr>
          </w:p>
        </w:tc>
      </w:tr>
      <w:tr w:rsidR="00EF2AE0" w:rsidRPr="00F85092" w14:paraId="0DDC600F" w14:textId="77777777" w:rsidTr="00EF2AE0">
        <w:tc>
          <w:tcPr>
            <w:tcW w:w="2338" w:type="dxa"/>
            <w:tcBorders>
              <w:top w:val="nil"/>
              <w:left w:val="nil"/>
              <w:bottom w:val="nil"/>
              <w:right w:val="nil"/>
            </w:tcBorders>
          </w:tcPr>
          <w:p w14:paraId="6EEE30BD" w14:textId="77777777" w:rsidR="00EF2AE0" w:rsidRPr="00F85092" w:rsidRDefault="00EF2AE0" w:rsidP="00EF2AE0">
            <w:pPr>
              <w:pStyle w:val="Marginale"/>
              <w:spacing w:line="269" w:lineRule="exact"/>
              <w:rPr>
                <w:sz w:val="21"/>
                <w:szCs w:val="21"/>
              </w:rPr>
            </w:pPr>
          </w:p>
        </w:tc>
        <w:tc>
          <w:tcPr>
            <w:tcW w:w="4395" w:type="dxa"/>
            <w:tcBorders>
              <w:top w:val="nil"/>
              <w:left w:val="nil"/>
              <w:bottom w:val="nil"/>
              <w:right w:val="nil"/>
            </w:tcBorders>
          </w:tcPr>
          <w:p w14:paraId="42D0B659" w14:textId="1F8B2D13" w:rsidR="00EF2AE0" w:rsidRPr="00F85092" w:rsidRDefault="00EF2AE0" w:rsidP="00483239">
            <w:pPr>
              <w:pStyle w:val="Marginale"/>
              <w:spacing w:line="269" w:lineRule="exact"/>
              <w:ind w:left="2"/>
              <w:rPr>
                <w:sz w:val="21"/>
                <w:szCs w:val="21"/>
              </w:rPr>
            </w:pPr>
            <w:r w:rsidRPr="00F85092">
              <w:rPr>
                <w:sz w:val="21"/>
                <w:szCs w:val="21"/>
                <w:vertAlign w:val="superscript"/>
              </w:rPr>
              <w:t>3</w:t>
            </w:r>
            <w:r w:rsidRPr="00F85092">
              <w:rPr>
                <w:sz w:val="21"/>
                <w:szCs w:val="21"/>
              </w:rPr>
              <w:t xml:space="preserve"> Die maximale Tagesgebühr beträgt CHF </w:t>
            </w:r>
            <w:r w:rsidR="00483239">
              <w:rPr>
                <w:sz w:val="21"/>
                <w:szCs w:val="21"/>
              </w:rPr>
              <w:t>300</w:t>
            </w:r>
            <w:r w:rsidRPr="00F85092">
              <w:rPr>
                <w:sz w:val="21"/>
                <w:szCs w:val="21"/>
              </w:rPr>
              <w:t>.--- (ohne Grundgebühr)</w:t>
            </w:r>
          </w:p>
        </w:tc>
        <w:tc>
          <w:tcPr>
            <w:tcW w:w="567" w:type="dxa"/>
            <w:tcBorders>
              <w:top w:val="nil"/>
              <w:left w:val="nil"/>
              <w:bottom w:val="nil"/>
              <w:right w:val="nil"/>
            </w:tcBorders>
          </w:tcPr>
          <w:p w14:paraId="5BF05F8E" w14:textId="77777777" w:rsidR="00EF2AE0" w:rsidRPr="00F85092" w:rsidRDefault="00EF2AE0" w:rsidP="00EF2AE0">
            <w:pPr>
              <w:pStyle w:val="Marginale"/>
              <w:spacing w:line="269" w:lineRule="exact"/>
              <w:ind w:left="72"/>
              <w:rPr>
                <w:sz w:val="21"/>
                <w:szCs w:val="21"/>
              </w:rPr>
            </w:pPr>
          </w:p>
        </w:tc>
        <w:tc>
          <w:tcPr>
            <w:tcW w:w="2409" w:type="dxa"/>
            <w:tcBorders>
              <w:top w:val="nil"/>
              <w:left w:val="nil"/>
              <w:bottom w:val="nil"/>
              <w:right w:val="nil"/>
            </w:tcBorders>
          </w:tcPr>
          <w:p w14:paraId="2F8EA1A7" w14:textId="77777777" w:rsidR="00EF2AE0" w:rsidRPr="00F85092" w:rsidRDefault="00EF2AE0" w:rsidP="00EF2AE0">
            <w:pPr>
              <w:pStyle w:val="Marginale"/>
              <w:spacing w:line="269" w:lineRule="exact"/>
              <w:ind w:left="72"/>
              <w:rPr>
                <w:sz w:val="21"/>
                <w:szCs w:val="21"/>
              </w:rPr>
            </w:pPr>
          </w:p>
        </w:tc>
      </w:tr>
    </w:tbl>
    <w:p w14:paraId="5A5DD180" w14:textId="77777777" w:rsidR="00EF2AE0" w:rsidRPr="00F85092" w:rsidRDefault="00EF2AE0" w:rsidP="00EF2AE0">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4395"/>
        <w:gridCol w:w="567"/>
        <w:gridCol w:w="2409"/>
      </w:tblGrid>
      <w:tr w:rsidR="00EF2AE0" w:rsidRPr="00F85092" w14:paraId="004B2E09" w14:textId="77777777" w:rsidTr="00EF2AE0">
        <w:tc>
          <w:tcPr>
            <w:tcW w:w="2338" w:type="dxa"/>
            <w:tcBorders>
              <w:top w:val="nil"/>
              <w:left w:val="nil"/>
              <w:bottom w:val="nil"/>
              <w:right w:val="nil"/>
            </w:tcBorders>
          </w:tcPr>
          <w:p w14:paraId="51189837" w14:textId="77777777" w:rsidR="00EF2AE0" w:rsidRPr="00F85092" w:rsidRDefault="00EF2AE0" w:rsidP="00844C29"/>
        </w:tc>
        <w:tc>
          <w:tcPr>
            <w:tcW w:w="4395" w:type="dxa"/>
            <w:tcBorders>
              <w:top w:val="nil"/>
              <w:left w:val="nil"/>
              <w:bottom w:val="nil"/>
              <w:right w:val="nil"/>
            </w:tcBorders>
          </w:tcPr>
          <w:p w14:paraId="379451EB" w14:textId="6FA3D9F7" w:rsidR="00EF2AE0" w:rsidRPr="00F85092" w:rsidRDefault="00EF2AE0" w:rsidP="00EF2AE0">
            <w:pPr>
              <w:pStyle w:val="Marginale"/>
              <w:spacing w:line="269" w:lineRule="exact"/>
              <w:ind w:left="2"/>
              <w:rPr>
                <w:sz w:val="21"/>
                <w:szCs w:val="21"/>
              </w:rPr>
            </w:pPr>
            <w:r w:rsidRPr="00F85092">
              <w:rPr>
                <w:sz w:val="21"/>
                <w:szCs w:val="21"/>
                <w:vertAlign w:val="superscript"/>
              </w:rPr>
              <w:t>4</w:t>
            </w:r>
            <w:r w:rsidRPr="00F85092">
              <w:rPr>
                <w:sz w:val="21"/>
                <w:szCs w:val="21"/>
              </w:rPr>
              <w:t xml:space="preserve"> Keine </w:t>
            </w:r>
            <w:r w:rsidR="000471E9">
              <w:rPr>
                <w:sz w:val="21"/>
                <w:szCs w:val="21"/>
              </w:rPr>
              <w:t>Gebühr wird erhoben bei Bewilli</w:t>
            </w:r>
            <w:r w:rsidRPr="00F85092">
              <w:rPr>
                <w:sz w:val="21"/>
                <w:szCs w:val="21"/>
              </w:rPr>
              <w:t>gungen zum Sammeln von Unterschriften für Initiativen und Referenden</w:t>
            </w:r>
          </w:p>
          <w:p w14:paraId="56AFD8A4" w14:textId="2DCB6DC8" w:rsidR="00EF2AE0" w:rsidRPr="00F85092" w:rsidRDefault="00EF2AE0" w:rsidP="00EF2AE0">
            <w:pPr>
              <w:rPr>
                <w:szCs w:val="21"/>
              </w:rPr>
            </w:pPr>
          </w:p>
        </w:tc>
        <w:tc>
          <w:tcPr>
            <w:tcW w:w="567" w:type="dxa"/>
            <w:tcBorders>
              <w:top w:val="nil"/>
              <w:left w:val="nil"/>
              <w:bottom w:val="nil"/>
              <w:right w:val="nil"/>
            </w:tcBorders>
          </w:tcPr>
          <w:p w14:paraId="3316EB7D" w14:textId="77777777" w:rsidR="00EF2AE0" w:rsidRPr="00F85092" w:rsidRDefault="00EF2AE0" w:rsidP="00EF2AE0">
            <w:pPr>
              <w:pStyle w:val="Marginale"/>
              <w:spacing w:line="269" w:lineRule="exact"/>
              <w:ind w:left="72"/>
              <w:rPr>
                <w:sz w:val="21"/>
                <w:szCs w:val="21"/>
              </w:rPr>
            </w:pPr>
          </w:p>
        </w:tc>
        <w:tc>
          <w:tcPr>
            <w:tcW w:w="2409" w:type="dxa"/>
            <w:tcBorders>
              <w:top w:val="nil"/>
              <w:left w:val="nil"/>
              <w:bottom w:val="nil"/>
              <w:right w:val="nil"/>
            </w:tcBorders>
          </w:tcPr>
          <w:p w14:paraId="1154E112" w14:textId="77777777" w:rsidR="00EF2AE0" w:rsidRPr="00F85092" w:rsidRDefault="00EF2AE0" w:rsidP="00EF2AE0">
            <w:pPr>
              <w:pStyle w:val="Marginale"/>
              <w:spacing w:line="269" w:lineRule="exact"/>
              <w:ind w:left="72"/>
              <w:rPr>
                <w:sz w:val="21"/>
                <w:szCs w:val="21"/>
              </w:rPr>
            </w:pPr>
          </w:p>
        </w:tc>
      </w:tr>
      <w:tr w:rsidR="00844C29" w:rsidRPr="00F85092" w14:paraId="5C170D80" w14:textId="77777777" w:rsidTr="00EF2AE0">
        <w:tc>
          <w:tcPr>
            <w:tcW w:w="2338" w:type="dxa"/>
            <w:tcBorders>
              <w:top w:val="nil"/>
              <w:left w:val="nil"/>
              <w:bottom w:val="nil"/>
              <w:right w:val="nil"/>
            </w:tcBorders>
          </w:tcPr>
          <w:p w14:paraId="2B24D579" w14:textId="77777777" w:rsidR="00844C29" w:rsidRPr="00F85092" w:rsidRDefault="00844C29" w:rsidP="00844C29"/>
        </w:tc>
        <w:tc>
          <w:tcPr>
            <w:tcW w:w="4395" w:type="dxa"/>
            <w:tcBorders>
              <w:top w:val="nil"/>
              <w:left w:val="nil"/>
              <w:bottom w:val="nil"/>
              <w:right w:val="nil"/>
            </w:tcBorders>
          </w:tcPr>
          <w:p w14:paraId="3F1E3A08" w14:textId="77777777" w:rsidR="00844C29" w:rsidRPr="00F85092" w:rsidRDefault="00844C29" w:rsidP="00EF2AE0">
            <w:pPr>
              <w:pStyle w:val="Marginale"/>
              <w:spacing w:line="269" w:lineRule="exact"/>
              <w:ind w:left="2"/>
              <w:rPr>
                <w:sz w:val="21"/>
                <w:szCs w:val="21"/>
                <w:vertAlign w:val="superscript"/>
              </w:rPr>
            </w:pPr>
          </w:p>
        </w:tc>
        <w:tc>
          <w:tcPr>
            <w:tcW w:w="567" w:type="dxa"/>
            <w:tcBorders>
              <w:top w:val="nil"/>
              <w:left w:val="nil"/>
              <w:bottom w:val="nil"/>
              <w:right w:val="nil"/>
            </w:tcBorders>
          </w:tcPr>
          <w:p w14:paraId="05A50BCB" w14:textId="77777777" w:rsidR="00844C29" w:rsidRPr="00F85092" w:rsidRDefault="00844C29" w:rsidP="00EF2AE0">
            <w:pPr>
              <w:pStyle w:val="Marginale"/>
              <w:spacing w:line="269" w:lineRule="exact"/>
              <w:ind w:left="72"/>
              <w:rPr>
                <w:sz w:val="21"/>
                <w:szCs w:val="21"/>
              </w:rPr>
            </w:pPr>
          </w:p>
        </w:tc>
        <w:tc>
          <w:tcPr>
            <w:tcW w:w="2409" w:type="dxa"/>
            <w:tcBorders>
              <w:top w:val="nil"/>
              <w:left w:val="nil"/>
              <w:bottom w:val="nil"/>
              <w:right w:val="nil"/>
            </w:tcBorders>
          </w:tcPr>
          <w:p w14:paraId="27C217C8" w14:textId="77777777" w:rsidR="00844C29" w:rsidRPr="00F85092" w:rsidRDefault="00844C29" w:rsidP="00EF2AE0">
            <w:pPr>
              <w:pStyle w:val="Marginale"/>
              <w:spacing w:line="269" w:lineRule="exact"/>
              <w:ind w:left="72"/>
              <w:rPr>
                <w:sz w:val="21"/>
                <w:szCs w:val="21"/>
              </w:rPr>
            </w:pPr>
          </w:p>
        </w:tc>
      </w:tr>
      <w:tr w:rsidR="00844C29" w:rsidRPr="00F85092" w14:paraId="0980D03B" w14:textId="77777777" w:rsidTr="00EF2AE0">
        <w:tc>
          <w:tcPr>
            <w:tcW w:w="2338" w:type="dxa"/>
            <w:tcBorders>
              <w:top w:val="nil"/>
              <w:left w:val="nil"/>
              <w:bottom w:val="nil"/>
              <w:right w:val="nil"/>
            </w:tcBorders>
          </w:tcPr>
          <w:p w14:paraId="789FC08E" w14:textId="394CFF4E" w:rsidR="00844C29" w:rsidRPr="00844C29" w:rsidRDefault="00844C29" w:rsidP="00844C29">
            <w:pPr>
              <w:rPr>
                <w:bCs w:val="0"/>
                <w:szCs w:val="21"/>
              </w:rPr>
            </w:pPr>
            <w:r w:rsidRPr="00143087">
              <w:rPr>
                <w:bCs w:val="0"/>
                <w:szCs w:val="21"/>
              </w:rPr>
              <w:t>Inanspruchnahme des öffentlichen Grundes für die Energieversorgung</w:t>
            </w:r>
            <w:r w:rsidRPr="00143087">
              <w:rPr>
                <w:rStyle w:val="Funotenzeichen"/>
                <w:szCs w:val="21"/>
              </w:rPr>
              <w:footnoteReference w:id="1"/>
            </w:r>
          </w:p>
        </w:tc>
        <w:tc>
          <w:tcPr>
            <w:tcW w:w="4395" w:type="dxa"/>
            <w:tcBorders>
              <w:top w:val="nil"/>
              <w:left w:val="nil"/>
              <w:bottom w:val="nil"/>
              <w:right w:val="nil"/>
            </w:tcBorders>
          </w:tcPr>
          <w:p w14:paraId="23AB114E" w14:textId="1B13D11A" w:rsidR="00844C29" w:rsidRPr="00844C29" w:rsidRDefault="00844C29" w:rsidP="00844C29">
            <w:pPr>
              <w:pStyle w:val="Listenabsatz"/>
              <w:numPr>
                <w:ilvl w:val="0"/>
                <w:numId w:val="32"/>
              </w:numPr>
              <w:ind w:left="7" w:hanging="7"/>
              <w:rPr>
                <w:szCs w:val="21"/>
              </w:rPr>
            </w:pPr>
            <w:r w:rsidRPr="00F85092">
              <w:rPr>
                <w:szCs w:val="21"/>
                <w:vertAlign w:val="superscript"/>
              </w:rPr>
              <w:t>1</w:t>
            </w:r>
            <w:r w:rsidRPr="00F85092">
              <w:rPr>
                <w:szCs w:val="21"/>
              </w:rPr>
              <w:t xml:space="preserve"> Das Energieversorgungsunternehmen (EVU) ist ausschliesslich berechtigt, den öffentlichen Grund der Gemeinde … für den Bau, den Betrieb und den Unterhalt seiner ober- und unterirdischen Anlagen für die Versorgung mit elektrischer Energie</w:t>
            </w:r>
            <w:r w:rsidRPr="00F85092">
              <w:rPr>
                <w:rStyle w:val="Funotenzeichen"/>
                <w:szCs w:val="21"/>
              </w:rPr>
              <w:footnoteReference w:id="2"/>
            </w:r>
            <w:r w:rsidRPr="00F85092">
              <w:rPr>
                <w:szCs w:val="21"/>
              </w:rPr>
              <w:t xml:space="preserve"> in Anspruch zu nehmen</w:t>
            </w:r>
            <w:r w:rsidRPr="00F85092">
              <w:rPr>
                <w:rStyle w:val="Funotenzeichen"/>
                <w:szCs w:val="21"/>
              </w:rPr>
              <w:footnoteReference w:id="3"/>
            </w:r>
            <w:r w:rsidRPr="00F85092">
              <w:rPr>
                <w:szCs w:val="21"/>
              </w:rPr>
              <w:t>.</w:t>
            </w:r>
          </w:p>
        </w:tc>
        <w:tc>
          <w:tcPr>
            <w:tcW w:w="567" w:type="dxa"/>
            <w:tcBorders>
              <w:top w:val="nil"/>
              <w:left w:val="nil"/>
              <w:bottom w:val="nil"/>
              <w:right w:val="nil"/>
            </w:tcBorders>
          </w:tcPr>
          <w:p w14:paraId="74C3B1C7" w14:textId="77777777" w:rsidR="00844C29" w:rsidRPr="00F85092" w:rsidRDefault="00844C29" w:rsidP="00EF2AE0">
            <w:pPr>
              <w:pStyle w:val="Marginale"/>
              <w:spacing w:line="269" w:lineRule="exact"/>
              <w:ind w:left="72"/>
              <w:rPr>
                <w:sz w:val="21"/>
                <w:szCs w:val="21"/>
              </w:rPr>
            </w:pPr>
          </w:p>
        </w:tc>
        <w:tc>
          <w:tcPr>
            <w:tcW w:w="2409" w:type="dxa"/>
            <w:tcBorders>
              <w:top w:val="nil"/>
              <w:left w:val="nil"/>
              <w:bottom w:val="nil"/>
              <w:right w:val="nil"/>
            </w:tcBorders>
          </w:tcPr>
          <w:p w14:paraId="12881456" w14:textId="77777777" w:rsidR="00844C29" w:rsidRPr="00F85092" w:rsidRDefault="00844C29" w:rsidP="00EF2AE0">
            <w:pPr>
              <w:pStyle w:val="Marginale"/>
              <w:spacing w:line="269" w:lineRule="exact"/>
              <w:ind w:left="72"/>
              <w:rPr>
                <w:sz w:val="21"/>
                <w:szCs w:val="21"/>
              </w:rPr>
            </w:pPr>
          </w:p>
        </w:tc>
      </w:tr>
      <w:tr w:rsidR="00844C29" w:rsidRPr="00F85092" w14:paraId="25785997" w14:textId="77777777" w:rsidTr="00EF2AE0">
        <w:tc>
          <w:tcPr>
            <w:tcW w:w="2338" w:type="dxa"/>
            <w:tcBorders>
              <w:top w:val="nil"/>
              <w:left w:val="nil"/>
              <w:bottom w:val="nil"/>
              <w:right w:val="nil"/>
            </w:tcBorders>
          </w:tcPr>
          <w:p w14:paraId="77C5030B" w14:textId="77777777" w:rsidR="00844C29" w:rsidRPr="00143087" w:rsidRDefault="00844C29" w:rsidP="00844C29">
            <w:pPr>
              <w:rPr>
                <w:bCs w:val="0"/>
                <w:szCs w:val="21"/>
              </w:rPr>
            </w:pPr>
          </w:p>
        </w:tc>
        <w:tc>
          <w:tcPr>
            <w:tcW w:w="4395" w:type="dxa"/>
            <w:tcBorders>
              <w:top w:val="nil"/>
              <w:left w:val="nil"/>
              <w:bottom w:val="nil"/>
              <w:right w:val="nil"/>
            </w:tcBorders>
          </w:tcPr>
          <w:p w14:paraId="5C12B51B" w14:textId="77777777" w:rsidR="00844C29" w:rsidRPr="00F85092" w:rsidRDefault="00844C29" w:rsidP="00844C29">
            <w:pPr>
              <w:pStyle w:val="Listenabsatz"/>
              <w:ind w:left="7"/>
              <w:rPr>
                <w:szCs w:val="21"/>
                <w:vertAlign w:val="superscript"/>
              </w:rPr>
            </w:pPr>
          </w:p>
        </w:tc>
        <w:tc>
          <w:tcPr>
            <w:tcW w:w="567" w:type="dxa"/>
            <w:tcBorders>
              <w:top w:val="nil"/>
              <w:left w:val="nil"/>
              <w:bottom w:val="nil"/>
              <w:right w:val="nil"/>
            </w:tcBorders>
          </w:tcPr>
          <w:p w14:paraId="54BAAD3E" w14:textId="77777777" w:rsidR="00844C29" w:rsidRPr="00F85092" w:rsidRDefault="00844C29" w:rsidP="00EF2AE0">
            <w:pPr>
              <w:pStyle w:val="Marginale"/>
              <w:spacing w:line="269" w:lineRule="exact"/>
              <w:ind w:left="72"/>
              <w:rPr>
                <w:sz w:val="21"/>
                <w:szCs w:val="21"/>
              </w:rPr>
            </w:pPr>
          </w:p>
        </w:tc>
        <w:tc>
          <w:tcPr>
            <w:tcW w:w="2409" w:type="dxa"/>
            <w:tcBorders>
              <w:top w:val="nil"/>
              <w:left w:val="nil"/>
              <w:bottom w:val="nil"/>
              <w:right w:val="nil"/>
            </w:tcBorders>
          </w:tcPr>
          <w:p w14:paraId="1894F499" w14:textId="77777777" w:rsidR="00844C29" w:rsidRPr="00F85092" w:rsidRDefault="00844C29" w:rsidP="00EF2AE0">
            <w:pPr>
              <w:pStyle w:val="Marginale"/>
              <w:spacing w:line="269" w:lineRule="exact"/>
              <w:ind w:left="72"/>
              <w:rPr>
                <w:sz w:val="21"/>
                <w:szCs w:val="21"/>
              </w:rPr>
            </w:pPr>
          </w:p>
        </w:tc>
      </w:tr>
      <w:tr w:rsidR="00844C29" w:rsidRPr="00F85092" w14:paraId="6C59A8E6" w14:textId="77777777" w:rsidTr="00EF2AE0">
        <w:tc>
          <w:tcPr>
            <w:tcW w:w="2338" w:type="dxa"/>
            <w:tcBorders>
              <w:top w:val="nil"/>
              <w:left w:val="nil"/>
              <w:bottom w:val="nil"/>
              <w:right w:val="nil"/>
            </w:tcBorders>
          </w:tcPr>
          <w:p w14:paraId="092783C0" w14:textId="77777777" w:rsidR="00844C29" w:rsidRPr="00143087" w:rsidRDefault="00844C29" w:rsidP="00844C29">
            <w:pPr>
              <w:rPr>
                <w:bCs w:val="0"/>
                <w:szCs w:val="21"/>
              </w:rPr>
            </w:pPr>
          </w:p>
        </w:tc>
        <w:tc>
          <w:tcPr>
            <w:tcW w:w="4395" w:type="dxa"/>
            <w:tcBorders>
              <w:top w:val="nil"/>
              <w:left w:val="nil"/>
              <w:bottom w:val="nil"/>
              <w:right w:val="nil"/>
            </w:tcBorders>
          </w:tcPr>
          <w:p w14:paraId="4BF614B9" w14:textId="78EE7A13" w:rsidR="00844C29" w:rsidRPr="00844C29" w:rsidRDefault="00844C29" w:rsidP="00844C29">
            <w:pPr>
              <w:rPr>
                <w:szCs w:val="21"/>
              </w:rPr>
            </w:pPr>
            <w:r w:rsidRPr="00F85092">
              <w:rPr>
                <w:szCs w:val="21"/>
                <w:vertAlign w:val="superscript"/>
              </w:rPr>
              <w:t>2</w:t>
            </w:r>
            <w:r w:rsidRPr="00F85092">
              <w:rPr>
                <w:szCs w:val="21"/>
              </w:rPr>
              <w:t xml:space="preserve"> Der Gemeinderat vereinbart mit dem EVU die Einzelheiten der Benützung des öffentlichen Grundes.</w:t>
            </w:r>
          </w:p>
        </w:tc>
        <w:tc>
          <w:tcPr>
            <w:tcW w:w="567" w:type="dxa"/>
            <w:tcBorders>
              <w:top w:val="nil"/>
              <w:left w:val="nil"/>
              <w:bottom w:val="nil"/>
              <w:right w:val="nil"/>
            </w:tcBorders>
          </w:tcPr>
          <w:p w14:paraId="3A85CAFC" w14:textId="77777777" w:rsidR="00844C29" w:rsidRPr="00F85092" w:rsidRDefault="00844C29" w:rsidP="00EF2AE0">
            <w:pPr>
              <w:pStyle w:val="Marginale"/>
              <w:spacing w:line="269" w:lineRule="exact"/>
              <w:ind w:left="72"/>
              <w:rPr>
                <w:sz w:val="21"/>
                <w:szCs w:val="21"/>
              </w:rPr>
            </w:pPr>
          </w:p>
        </w:tc>
        <w:tc>
          <w:tcPr>
            <w:tcW w:w="2409" w:type="dxa"/>
            <w:tcBorders>
              <w:top w:val="nil"/>
              <w:left w:val="nil"/>
              <w:bottom w:val="nil"/>
              <w:right w:val="nil"/>
            </w:tcBorders>
          </w:tcPr>
          <w:p w14:paraId="39C8EDDA" w14:textId="77777777" w:rsidR="00844C29" w:rsidRPr="00F85092" w:rsidRDefault="00844C29" w:rsidP="00EF2AE0">
            <w:pPr>
              <w:pStyle w:val="Marginale"/>
              <w:spacing w:line="269" w:lineRule="exact"/>
              <w:ind w:left="72"/>
              <w:rPr>
                <w:sz w:val="21"/>
                <w:szCs w:val="21"/>
              </w:rPr>
            </w:pPr>
          </w:p>
        </w:tc>
      </w:tr>
      <w:tr w:rsidR="00844C29" w:rsidRPr="00F85092" w14:paraId="0283654E" w14:textId="77777777" w:rsidTr="00EF2AE0">
        <w:tc>
          <w:tcPr>
            <w:tcW w:w="2338" w:type="dxa"/>
            <w:tcBorders>
              <w:top w:val="nil"/>
              <w:left w:val="nil"/>
              <w:bottom w:val="nil"/>
              <w:right w:val="nil"/>
            </w:tcBorders>
          </w:tcPr>
          <w:p w14:paraId="2915295B" w14:textId="77777777" w:rsidR="00844C29" w:rsidRPr="00143087" w:rsidRDefault="00844C29" w:rsidP="00844C29">
            <w:pPr>
              <w:rPr>
                <w:bCs w:val="0"/>
                <w:szCs w:val="21"/>
              </w:rPr>
            </w:pPr>
          </w:p>
        </w:tc>
        <w:tc>
          <w:tcPr>
            <w:tcW w:w="4395" w:type="dxa"/>
            <w:tcBorders>
              <w:top w:val="nil"/>
              <w:left w:val="nil"/>
              <w:bottom w:val="nil"/>
              <w:right w:val="nil"/>
            </w:tcBorders>
          </w:tcPr>
          <w:p w14:paraId="2BE060C4" w14:textId="77777777" w:rsidR="00844C29" w:rsidRPr="00F85092" w:rsidRDefault="00844C29" w:rsidP="00844C29">
            <w:pPr>
              <w:rPr>
                <w:szCs w:val="21"/>
                <w:vertAlign w:val="superscript"/>
              </w:rPr>
            </w:pPr>
          </w:p>
        </w:tc>
        <w:tc>
          <w:tcPr>
            <w:tcW w:w="567" w:type="dxa"/>
            <w:tcBorders>
              <w:top w:val="nil"/>
              <w:left w:val="nil"/>
              <w:bottom w:val="nil"/>
              <w:right w:val="nil"/>
            </w:tcBorders>
          </w:tcPr>
          <w:p w14:paraId="59ED0C31" w14:textId="77777777" w:rsidR="00844C29" w:rsidRPr="00F85092" w:rsidRDefault="00844C29" w:rsidP="00EF2AE0">
            <w:pPr>
              <w:pStyle w:val="Marginale"/>
              <w:spacing w:line="269" w:lineRule="exact"/>
              <w:ind w:left="72"/>
              <w:rPr>
                <w:sz w:val="21"/>
                <w:szCs w:val="21"/>
              </w:rPr>
            </w:pPr>
          </w:p>
        </w:tc>
        <w:tc>
          <w:tcPr>
            <w:tcW w:w="2409" w:type="dxa"/>
            <w:tcBorders>
              <w:top w:val="nil"/>
              <w:left w:val="nil"/>
              <w:bottom w:val="nil"/>
              <w:right w:val="nil"/>
            </w:tcBorders>
          </w:tcPr>
          <w:p w14:paraId="75F992D8" w14:textId="77777777" w:rsidR="00844C29" w:rsidRPr="00F85092" w:rsidRDefault="00844C29" w:rsidP="00EF2AE0">
            <w:pPr>
              <w:pStyle w:val="Marginale"/>
              <w:spacing w:line="269" w:lineRule="exact"/>
              <w:ind w:left="72"/>
              <w:rPr>
                <w:sz w:val="21"/>
                <w:szCs w:val="21"/>
              </w:rPr>
            </w:pPr>
          </w:p>
        </w:tc>
      </w:tr>
      <w:tr w:rsidR="00844C29" w:rsidRPr="00F85092" w14:paraId="4C92E236" w14:textId="77777777" w:rsidTr="00EF2AE0">
        <w:tc>
          <w:tcPr>
            <w:tcW w:w="2338" w:type="dxa"/>
            <w:tcBorders>
              <w:top w:val="nil"/>
              <w:left w:val="nil"/>
              <w:bottom w:val="nil"/>
              <w:right w:val="nil"/>
            </w:tcBorders>
          </w:tcPr>
          <w:p w14:paraId="772CA51E" w14:textId="0E1CCA40" w:rsidR="00844C29" w:rsidRPr="00143087" w:rsidRDefault="00844C29" w:rsidP="00844C29">
            <w:pPr>
              <w:rPr>
                <w:bCs w:val="0"/>
                <w:szCs w:val="21"/>
              </w:rPr>
            </w:pPr>
            <w:r w:rsidRPr="00143087">
              <w:rPr>
                <w:bCs w:val="0"/>
                <w:szCs w:val="21"/>
              </w:rPr>
              <w:t>Konzessionsabgabe für die Elektrizitätsversorgung</w:t>
            </w:r>
          </w:p>
        </w:tc>
        <w:tc>
          <w:tcPr>
            <w:tcW w:w="4395" w:type="dxa"/>
            <w:tcBorders>
              <w:top w:val="nil"/>
              <w:left w:val="nil"/>
              <w:bottom w:val="nil"/>
              <w:right w:val="nil"/>
            </w:tcBorders>
          </w:tcPr>
          <w:p w14:paraId="3015863D" w14:textId="77777777" w:rsidR="00844C29" w:rsidRPr="00844C29" w:rsidRDefault="00844C29" w:rsidP="00844C29">
            <w:pPr>
              <w:pStyle w:val="Listenabsatz"/>
              <w:numPr>
                <w:ilvl w:val="0"/>
                <w:numId w:val="32"/>
              </w:numPr>
              <w:ind w:left="7" w:hanging="7"/>
              <w:rPr>
                <w:szCs w:val="21"/>
                <w:vertAlign w:val="superscript"/>
              </w:rPr>
            </w:pPr>
            <w:r w:rsidRPr="00F85092">
              <w:rPr>
                <w:szCs w:val="21"/>
                <w:vertAlign w:val="superscript"/>
              </w:rPr>
              <w:t>1</w:t>
            </w:r>
            <w:r w:rsidRPr="00844C29">
              <w:rPr>
                <w:szCs w:val="21"/>
                <w:vertAlign w:val="superscript"/>
              </w:rPr>
              <w:t xml:space="preserve"> </w:t>
            </w:r>
            <w:r w:rsidRPr="00844C29">
              <w:rPr>
                <w:szCs w:val="21"/>
              </w:rPr>
              <w:t>Das EVU bezahlt der Gemeinde für das Recht auf Benützung des öffentlichen Grundes im Bereich der Elektrizitätsversorgung eine Konzessionsabgabe von … Rappen pro Kilowattstunde (Variante: von mindestens … Rappen und höchstens … Rappen pro Kilowattstunde) der aus dem Verteilnetz an Endkundinnen und Endkunden ausgespeisten</w:t>
            </w:r>
            <w:r w:rsidRPr="00844C29">
              <w:rPr>
                <w:vertAlign w:val="superscript"/>
              </w:rPr>
              <w:footnoteReference w:id="4"/>
            </w:r>
            <w:r w:rsidRPr="00844C29">
              <w:rPr>
                <w:szCs w:val="21"/>
              </w:rPr>
              <w:t xml:space="preserve"> Energie</w:t>
            </w:r>
            <w:r w:rsidRPr="00844C29">
              <w:rPr>
                <w:vertAlign w:val="superscript"/>
              </w:rPr>
              <w:footnoteReference w:id="5"/>
            </w:r>
            <w:r w:rsidRPr="00844C29">
              <w:rPr>
                <w:szCs w:val="21"/>
                <w:vertAlign w:val="superscript"/>
              </w:rPr>
              <w:t>.</w:t>
            </w:r>
          </w:p>
          <w:p w14:paraId="5D203C64" w14:textId="77777777" w:rsidR="00844C29" w:rsidRDefault="00844C29" w:rsidP="00844C29">
            <w:pPr>
              <w:rPr>
                <w:szCs w:val="21"/>
                <w:vertAlign w:val="superscript"/>
              </w:rPr>
            </w:pPr>
          </w:p>
          <w:p w14:paraId="6CAC9422" w14:textId="77777777" w:rsidR="00844C29" w:rsidRPr="00F85092" w:rsidRDefault="00844C29" w:rsidP="00844C29">
            <w:pPr>
              <w:rPr>
                <w:szCs w:val="21"/>
              </w:rPr>
            </w:pPr>
            <w:r w:rsidRPr="00F85092">
              <w:rPr>
                <w:szCs w:val="21"/>
                <w:u w:val="single"/>
              </w:rPr>
              <w:t>Variante (zusätzlich)</w:t>
            </w:r>
            <w:r w:rsidRPr="00F85092">
              <w:rPr>
                <w:szCs w:val="21"/>
              </w:rPr>
              <w:t>:</w:t>
            </w:r>
          </w:p>
          <w:p w14:paraId="06C77846" w14:textId="0E4DEEB5" w:rsidR="00844C29" w:rsidRPr="00844C29" w:rsidRDefault="00844C29" w:rsidP="00844C29">
            <w:pPr>
              <w:rPr>
                <w:szCs w:val="21"/>
              </w:rPr>
            </w:pPr>
            <w:r w:rsidRPr="00F85092">
              <w:rPr>
                <w:szCs w:val="21"/>
                <w:vertAlign w:val="superscript"/>
              </w:rPr>
              <w:t xml:space="preserve">2 </w:t>
            </w:r>
            <w:r w:rsidRPr="00F85092">
              <w:rPr>
                <w:szCs w:val="21"/>
              </w:rPr>
              <w:t>Die Abgabe ist auf CHF … pro Zähler beschränkt</w:t>
            </w:r>
            <w:r w:rsidRPr="00F85092">
              <w:rPr>
                <w:rStyle w:val="Funotenzeichen"/>
                <w:szCs w:val="21"/>
              </w:rPr>
              <w:footnoteReference w:id="6"/>
            </w:r>
            <w:r w:rsidRPr="00F85092">
              <w:rPr>
                <w:szCs w:val="21"/>
              </w:rPr>
              <w:t>.</w:t>
            </w:r>
          </w:p>
        </w:tc>
        <w:tc>
          <w:tcPr>
            <w:tcW w:w="567" w:type="dxa"/>
            <w:tcBorders>
              <w:top w:val="nil"/>
              <w:left w:val="nil"/>
              <w:bottom w:val="nil"/>
              <w:right w:val="nil"/>
            </w:tcBorders>
          </w:tcPr>
          <w:p w14:paraId="2D5DB906" w14:textId="77777777" w:rsidR="00844C29" w:rsidRPr="00F85092" w:rsidRDefault="00844C29" w:rsidP="00EF2AE0">
            <w:pPr>
              <w:pStyle w:val="Marginale"/>
              <w:spacing w:line="269" w:lineRule="exact"/>
              <w:ind w:left="72"/>
              <w:rPr>
                <w:sz w:val="21"/>
                <w:szCs w:val="21"/>
              </w:rPr>
            </w:pPr>
          </w:p>
        </w:tc>
        <w:tc>
          <w:tcPr>
            <w:tcW w:w="2409" w:type="dxa"/>
            <w:tcBorders>
              <w:top w:val="nil"/>
              <w:left w:val="nil"/>
              <w:bottom w:val="nil"/>
              <w:right w:val="nil"/>
            </w:tcBorders>
          </w:tcPr>
          <w:p w14:paraId="7F8FD95E" w14:textId="77777777" w:rsidR="00844C29" w:rsidRPr="00F85092" w:rsidRDefault="00844C29" w:rsidP="00EF2AE0">
            <w:pPr>
              <w:pStyle w:val="Marginale"/>
              <w:spacing w:line="269" w:lineRule="exact"/>
              <w:ind w:left="72"/>
              <w:rPr>
                <w:sz w:val="21"/>
                <w:szCs w:val="21"/>
              </w:rPr>
            </w:pPr>
          </w:p>
        </w:tc>
      </w:tr>
      <w:tr w:rsidR="00844C29" w:rsidRPr="00F85092" w14:paraId="4D620FF3" w14:textId="77777777" w:rsidTr="00EF2AE0">
        <w:tc>
          <w:tcPr>
            <w:tcW w:w="2338" w:type="dxa"/>
            <w:tcBorders>
              <w:top w:val="nil"/>
              <w:left w:val="nil"/>
              <w:bottom w:val="nil"/>
              <w:right w:val="nil"/>
            </w:tcBorders>
          </w:tcPr>
          <w:p w14:paraId="69D4395A" w14:textId="77777777" w:rsidR="00844C29" w:rsidRPr="00143087" w:rsidRDefault="00844C29" w:rsidP="00844C29">
            <w:pPr>
              <w:rPr>
                <w:bCs w:val="0"/>
                <w:szCs w:val="21"/>
              </w:rPr>
            </w:pPr>
          </w:p>
        </w:tc>
        <w:tc>
          <w:tcPr>
            <w:tcW w:w="4395" w:type="dxa"/>
            <w:tcBorders>
              <w:top w:val="nil"/>
              <w:left w:val="nil"/>
              <w:bottom w:val="nil"/>
              <w:right w:val="nil"/>
            </w:tcBorders>
          </w:tcPr>
          <w:p w14:paraId="0DA9185A" w14:textId="77777777" w:rsidR="00844C29" w:rsidRPr="00F85092" w:rsidRDefault="00844C29" w:rsidP="00844C29">
            <w:pPr>
              <w:pStyle w:val="Listenabsatz"/>
              <w:ind w:left="7"/>
              <w:rPr>
                <w:szCs w:val="21"/>
                <w:vertAlign w:val="superscript"/>
              </w:rPr>
            </w:pPr>
          </w:p>
        </w:tc>
        <w:tc>
          <w:tcPr>
            <w:tcW w:w="567" w:type="dxa"/>
            <w:tcBorders>
              <w:top w:val="nil"/>
              <w:left w:val="nil"/>
              <w:bottom w:val="nil"/>
              <w:right w:val="nil"/>
            </w:tcBorders>
          </w:tcPr>
          <w:p w14:paraId="2B17E254" w14:textId="77777777" w:rsidR="00844C29" w:rsidRPr="00F85092" w:rsidRDefault="00844C29" w:rsidP="00EF2AE0">
            <w:pPr>
              <w:pStyle w:val="Marginale"/>
              <w:spacing w:line="269" w:lineRule="exact"/>
              <w:ind w:left="72"/>
              <w:rPr>
                <w:sz w:val="21"/>
                <w:szCs w:val="21"/>
              </w:rPr>
            </w:pPr>
          </w:p>
        </w:tc>
        <w:tc>
          <w:tcPr>
            <w:tcW w:w="2409" w:type="dxa"/>
            <w:tcBorders>
              <w:top w:val="nil"/>
              <w:left w:val="nil"/>
              <w:bottom w:val="nil"/>
              <w:right w:val="nil"/>
            </w:tcBorders>
          </w:tcPr>
          <w:p w14:paraId="4E527BBE" w14:textId="77777777" w:rsidR="00844C29" w:rsidRPr="00F85092" w:rsidRDefault="00844C29" w:rsidP="00EF2AE0">
            <w:pPr>
              <w:pStyle w:val="Marginale"/>
              <w:spacing w:line="269" w:lineRule="exact"/>
              <w:ind w:left="72"/>
              <w:rPr>
                <w:sz w:val="21"/>
                <w:szCs w:val="21"/>
              </w:rPr>
            </w:pPr>
          </w:p>
        </w:tc>
      </w:tr>
      <w:tr w:rsidR="00844C29" w:rsidRPr="00F85092" w14:paraId="6437A721" w14:textId="77777777" w:rsidTr="00EF2AE0">
        <w:tc>
          <w:tcPr>
            <w:tcW w:w="2338" w:type="dxa"/>
            <w:tcBorders>
              <w:top w:val="nil"/>
              <w:left w:val="nil"/>
              <w:bottom w:val="nil"/>
              <w:right w:val="nil"/>
            </w:tcBorders>
          </w:tcPr>
          <w:p w14:paraId="7C392B41" w14:textId="77777777" w:rsidR="00844C29" w:rsidRPr="00143087" w:rsidRDefault="00844C29" w:rsidP="00844C29">
            <w:pPr>
              <w:rPr>
                <w:bCs w:val="0"/>
                <w:szCs w:val="21"/>
              </w:rPr>
            </w:pPr>
          </w:p>
        </w:tc>
        <w:tc>
          <w:tcPr>
            <w:tcW w:w="4395" w:type="dxa"/>
            <w:tcBorders>
              <w:top w:val="nil"/>
              <w:left w:val="nil"/>
              <w:bottom w:val="nil"/>
              <w:right w:val="nil"/>
            </w:tcBorders>
          </w:tcPr>
          <w:p w14:paraId="383D5E17" w14:textId="4436CC7A" w:rsidR="00844C29" w:rsidRPr="00F85092" w:rsidRDefault="00844C29" w:rsidP="00844C29">
            <w:pPr>
              <w:rPr>
                <w:vertAlign w:val="superscript"/>
              </w:rPr>
            </w:pPr>
            <w:r w:rsidRPr="00844C29">
              <w:rPr>
                <w:vertAlign w:val="superscript"/>
              </w:rPr>
              <w:t>3</w:t>
            </w:r>
            <w:r>
              <w:t xml:space="preserve"> </w:t>
            </w:r>
            <w:r w:rsidRPr="00844C29">
              <w:t xml:space="preserve">Das EVU belastet diese Abgabe den Endkundinnen und Endkunden anteilmässig als </w:t>
            </w:r>
            <w:r w:rsidRPr="00844C29">
              <w:lastRenderedPageBreak/>
              <w:t>Abgabe oder Leistung an Gemeinwesen gemäss der Stromversorgungsgesetzgebung als Bestandteil des Netznutzungsentgelts.</w:t>
            </w:r>
          </w:p>
        </w:tc>
        <w:tc>
          <w:tcPr>
            <w:tcW w:w="567" w:type="dxa"/>
            <w:tcBorders>
              <w:top w:val="nil"/>
              <w:left w:val="nil"/>
              <w:bottom w:val="nil"/>
              <w:right w:val="nil"/>
            </w:tcBorders>
          </w:tcPr>
          <w:p w14:paraId="254F6D67" w14:textId="77777777" w:rsidR="00844C29" w:rsidRPr="00F85092" w:rsidRDefault="00844C29" w:rsidP="00EF2AE0">
            <w:pPr>
              <w:pStyle w:val="Marginale"/>
              <w:spacing w:line="269" w:lineRule="exact"/>
              <w:ind w:left="72"/>
              <w:rPr>
                <w:sz w:val="21"/>
                <w:szCs w:val="21"/>
              </w:rPr>
            </w:pPr>
          </w:p>
        </w:tc>
        <w:tc>
          <w:tcPr>
            <w:tcW w:w="2409" w:type="dxa"/>
            <w:tcBorders>
              <w:top w:val="nil"/>
              <w:left w:val="nil"/>
              <w:bottom w:val="nil"/>
              <w:right w:val="nil"/>
            </w:tcBorders>
          </w:tcPr>
          <w:p w14:paraId="7324C21C" w14:textId="77777777" w:rsidR="00844C29" w:rsidRPr="00F85092" w:rsidRDefault="00844C29" w:rsidP="00EF2AE0">
            <w:pPr>
              <w:pStyle w:val="Marginale"/>
              <w:spacing w:line="269" w:lineRule="exact"/>
              <w:ind w:left="72"/>
              <w:rPr>
                <w:sz w:val="21"/>
                <w:szCs w:val="21"/>
              </w:rPr>
            </w:pPr>
          </w:p>
        </w:tc>
      </w:tr>
      <w:tr w:rsidR="00844C29" w:rsidRPr="00F85092" w14:paraId="29F6B909" w14:textId="77777777" w:rsidTr="00EF2AE0">
        <w:tc>
          <w:tcPr>
            <w:tcW w:w="2338" w:type="dxa"/>
            <w:tcBorders>
              <w:top w:val="nil"/>
              <w:left w:val="nil"/>
              <w:bottom w:val="nil"/>
              <w:right w:val="nil"/>
            </w:tcBorders>
          </w:tcPr>
          <w:p w14:paraId="458700F4" w14:textId="77777777" w:rsidR="00844C29" w:rsidRPr="00143087" w:rsidRDefault="00844C29" w:rsidP="00844C29">
            <w:pPr>
              <w:rPr>
                <w:bCs w:val="0"/>
                <w:szCs w:val="21"/>
              </w:rPr>
            </w:pPr>
          </w:p>
        </w:tc>
        <w:tc>
          <w:tcPr>
            <w:tcW w:w="4395" w:type="dxa"/>
            <w:tcBorders>
              <w:top w:val="nil"/>
              <w:left w:val="nil"/>
              <w:bottom w:val="nil"/>
              <w:right w:val="nil"/>
            </w:tcBorders>
          </w:tcPr>
          <w:p w14:paraId="673C70C6" w14:textId="77777777" w:rsidR="00844C29" w:rsidRPr="00844C29" w:rsidRDefault="00844C29" w:rsidP="00844C29">
            <w:pPr>
              <w:pStyle w:val="Listenabsatz"/>
              <w:ind w:left="7"/>
              <w:rPr>
                <w:szCs w:val="21"/>
                <w:vertAlign w:val="superscript"/>
              </w:rPr>
            </w:pPr>
          </w:p>
        </w:tc>
        <w:tc>
          <w:tcPr>
            <w:tcW w:w="567" w:type="dxa"/>
            <w:tcBorders>
              <w:top w:val="nil"/>
              <w:left w:val="nil"/>
              <w:bottom w:val="nil"/>
              <w:right w:val="nil"/>
            </w:tcBorders>
          </w:tcPr>
          <w:p w14:paraId="14BF377F" w14:textId="77777777" w:rsidR="00844C29" w:rsidRPr="00F85092" w:rsidRDefault="00844C29" w:rsidP="00EF2AE0">
            <w:pPr>
              <w:pStyle w:val="Marginale"/>
              <w:spacing w:line="269" w:lineRule="exact"/>
              <w:ind w:left="72"/>
              <w:rPr>
                <w:sz w:val="21"/>
                <w:szCs w:val="21"/>
              </w:rPr>
            </w:pPr>
          </w:p>
        </w:tc>
        <w:tc>
          <w:tcPr>
            <w:tcW w:w="2409" w:type="dxa"/>
            <w:tcBorders>
              <w:top w:val="nil"/>
              <w:left w:val="nil"/>
              <w:bottom w:val="nil"/>
              <w:right w:val="nil"/>
            </w:tcBorders>
          </w:tcPr>
          <w:p w14:paraId="06C0B544" w14:textId="77777777" w:rsidR="00844C29" w:rsidRPr="00F85092" w:rsidRDefault="00844C29" w:rsidP="00EF2AE0">
            <w:pPr>
              <w:pStyle w:val="Marginale"/>
              <w:spacing w:line="269" w:lineRule="exact"/>
              <w:ind w:left="72"/>
              <w:rPr>
                <w:sz w:val="21"/>
                <w:szCs w:val="21"/>
              </w:rPr>
            </w:pPr>
          </w:p>
        </w:tc>
      </w:tr>
      <w:tr w:rsidR="00844C29" w:rsidRPr="00F85092" w14:paraId="20B8DDB7" w14:textId="77777777" w:rsidTr="00EF2AE0">
        <w:tc>
          <w:tcPr>
            <w:tcW w:w="2338" w:type="dxa"/>
            <w:tcBorders>
              <w:top w:val="nil"/>
              <w:left w:val="nil"/>
              <w:bottom w:val="nil"/>
              <w:right w:val="nil"/>
            </w:tcBorders>
          </w:tcPr>
          <w:p w14:paraId="09A3FB13" w14:textId="77777777" w:rsidR="00844C29" w:rsidRPr="00143087" w:rsidRDefault="00844C29" w:rsidP="00844C29">
            <w:pPr>
              <w:rPr>
                <w:bCs w:val="0"/>
                <w:szCs w:val="21"/>
              </w:rPr>
            </w:pPr>
          </w:p>
        </w:tc>
        <w:tc>
          <w:tcPr>
            <w:tcW w:w="4395" w:type="dxa"/>
            <w:tcBorders>
              <w:top w:val="nil"/>
              <w:left w:val="nil"/>
              <w:bottom w:val="nil"/>
              <w:right w:val="nil"/>
            </w:tcBorders>
          </w:tcPr>
          <w:p w14:paraId="349D2285" w14:textId="18F9C2F7" w:rsidR="00844C29" w:rsidRPr="00F85092" w:rsidRDefault="00844C29" w:rsidP="00844C29">
            <w:pPr>
              <w:pStyle w:val="Listenabsatz"/>
              <w:ind w:left="7"/>
              <w:rPr>
                <w:szCs w:val="21"/>
              </w:rPr>
            </w:pPr>
            <w:r w:rsidRPr="00844C29">
              <w:rPr>
                <w:szCs w:val="21"/>
                <w:vertAlign w:val="superscript"/>
              </w:rPr>
              <w:t>4</w:t>
            </w:r>
            <w:r>
              <w:rPr>
                <w:szCs w:val="21"/>
              </w:rPr>
              <w:t xml:space="preserve"> </w:t>
            </w:r>
            <w:r w:rsidRPr="00F85092">
              <w:rPr>
                <w:szCs w:val="21"/>
              </w:rPr>
              <w:t>Der Gemeinderat schliesst mit dem EVU einen Konzessionsvertrag ab und vereinbart mit dem EVU die Höhe der Konzessionsabgabe im Rahmen von Abs. 1 (und allenfalls Absatz 2).</w:t>
            </w:r>
          </w:p>
          <w:p w14:paraId="72E3CDA8" w14:textId="77777777" w:rsidR="00844C29" w:rsidRPr="00844C29" w:rsidRDefault="00844C29" w:rsidP="00844C29">
            <w:pPr>
              <w:pStyle w:val="Listenabsatz"/>
              <w:ind w:left="7"/>
              <w:rPr>
                <w:szCs w:val="21"/>
                <w:vertAlign w:val="superscript"/>
              </w:rPr>
            </w:pPr>
          </w:p>
        </w:tc>
        <w:tc>
          <w:tcPr>
            <w:tcW w:w="567" w:type="dxa"/>
            <w:tcBorders>
              <w:top w:val="nil"/>
              <w:left w:val="nil"/>
              <w:bottom w:val="nil"/>
              <w:right w:val="nil"/>
            </w:tcBorders>
          </w:tcPr>
          <w:p w14:paraId="2855AA5B" w14:textId="77777777" w:rsidR="00844C29" w:rsidRPr="00F85092" w:rsidRDefault="00844C29" w:rsidP="00EF2AE0">
            <w:pPr>
              <w:pStyle w:val="Marginale"/>
              <w:spacing w:line="269" w:lineRule="exact"/>
              <w:ind w:left="72"/>
              <w:rPr>
                <w:sz w:val="21"/>
                <w:szCs w:val="21"/>
              </w:rPr>
            </w:pPr>
          </w:p>
        </w:tc>
        <w:tc>
          <w:tcPr>
            <w:tcW w:w="2409" w:type="dxa"/>
            <w:tcBorders>
              <w:top w:val="nil"/>
              <w:left w:val="nil"/>
              <w:bottom w:val="nil"/>
              <w:right w:val="nil"/>
            </w:tcBorders>
          </w:tcPr>
          <w:p w14:paraId="79753681" w14:textId="77777777" w:rsidR="00844C29" w:rsidRPr="00F85092" w:rsidRDefault="00844C29" w:rsidP="00EF2AE0">
            <w:pPr>
              <w:pStyle w:val="Marginale"/>
              <w:spacing w:line="269" w:lineRule="exact"/>
              <w:ind w:left="72"/>
              <w:rPr>
                <w:sz w:val="21"/>
                <w:szCs w:val="21"/>
              </w:rPr>
            </w:pPr>
          </w:p>
        </w:tc>
      </w:tr>
      <w:tr w:rsidR="00844C29" w:rsidRPr="00F85092" w14:paraId="08B65A97" w14:textId="77777777" w:rsidTr="00EF2AE0">
        <w:tc>
          <w:tcPr>
            <w:tcW w:w="2338" w:type="dxa"/>
            <w:tcBorders>
              <w:top w:val="nil"/>
              <w:left w:val="nil"/>
              <w:bottom w:val="nil"/>
              <w:right w:val="nil"/>
            </w:tcBorders>
          </w:tcPr>
          <w:p w14:paraId="462075BF" w14:textId="77777777" w:rsidR="00844C29" w:rsidRPr="00143087" w:rsidRDefault="00844C29" w:rsidP="00844C29">
            <w:pPr>
              <w:rPr>
                <w:bCs w:val="0"/>
                <w:szCs w:val="21"/>
              </w:rPr>
            </w:pPr>
          </w:p>
        </w:tc>
        <w:tc>
          <w:tcPr>
            <w:tcW w:w="4395" w:type="dxa"/>
            <w:tcBorders>
              <w:top w:val="nil"/>
              <w:left w:val="nil"/>
              <w:bottom w:val="nil"/>
              <w:right w:val="nil"/>
            </w:tcBorders>
          </w:tcPr>
          <w:p w14:paraId="6651ECD0" w14:textId="77777777" w:rsidR="00844C29" w:rsidRPr="00844C29" w:rsidRDefault="00844C29" w:rsidP="00844C29">
            <w:pPr>
              <w:pStyle w:val="Listenabsatz"/>
              <w:ind w:left="7"/>
              <w:rPr>
                <w:szCs w:val="21"/>
                <w:vertAlign w:val="superscript"/>
              </w:rPr>
            </w:pPr>
          </w:p>
        </w:tc>
        <w:tc>
          <w:tcPr>
            <w:tcW w:w="567" w:type="dxa"/>
            <w:tcBorders>
              <w:top w:val="nil"/>
              <w:left w:val="nil"/>
              <w:bottom w:val="nil"/>
              <w:right w:val="nil"/>
            </w:tcBorders>
          </w:tcPr>
          <w:p w14:paraId="6FF6CBE4" w14:textId="77777777" w:rsidR="00844C29" w:rsidRPr="00F85092" w:rsidRDefault="00844C29" w:rsidP="00EF2AE0">
            <w:pPr>
              <w:pStyle w:val="Marginale"/>
              <w:spacing w:line="269" w:lineRule="exact"/>
              <w:ind w:left="72"/>
              <w:rPr>
                <w:sz w:val="21"/>
                <w:szCs w:val="21"/>
              </w:rPr>
            </w:pPr>
          </w:p>
        </w:tc>
        <w:tc>
          <w:tcPr>
            <w:tcW w:w="2409" w:type="dxa"/>
            <w:tcBorders>
              <w:top w:val="nil"/>
              <w:left w:val="nil"/>
              <w:bottom w:val="nil"/>
              <w:right w:val="nil"/>
            </w:tcBorders>
          </w:tcPr>
          <w:p w14:paraId="69F8CBFB" w14:textId="77777777" w:rsidR="00844C29" w:rsidRPr="00F85092" w:rsidRDefault="00844C29" w:rsidP="00EF2AE0">
            <w:pPr>
              <w:pStyle w:val="Marginale"/>
              <w:spacing w:line="269" w:lineRule="exact"/>
              <w:ind w:left="72"/>
              <w:rPr>
                <w:sz w:val="21"/>
                <w:szCs w:val="21"/>
              </w:rPr>
            </w:pPr>
          </w:p>
        </w:tc>
      </w:tr>
      <w:tr w:rsidR="00844C29" w:rsidRPr="00F85092" w14:paraId="37AAD6F2" w14:textId="77777777" w:rsidTr="00EF2AE0">
        <w:tc>
          <w:tcPr>
            <w:tcW w:w="2338" w:type="dxa"/>
            <w:tcBorders>
              <w:top w:val="nil"/>
              <w:left w:val="nil"/>
              <w:bottom w:val="nil"/>
              <w:right w:val="nil"/>
            </w:tcBorders>
          </w:tcPr>
          <w:p w14:paraId="3F90846D" w14:textId="69F75EFA" w:rsidR="00844C29" w:rsidRPr="00844C29" w:rsidRDefault="00844C29" w:rsidP="00844C29">
            <w:pPr>
              <w:rPr>
                <w:szCs w:val="21"/>
                <w:lang w:eastAsia="de-CH"/>
              </w:rPr>
            </w:pPr>
            <w:r w:rsidRPr="00143087">
              <w:rPr>
                <w:bCs w:val="0"/>
                <w:szCs w:val="21"/>
              </w:rPr>
              <w:t>Konzessionsabgabe für die Versorgung mit Gas</w:t>
            </w:r>
            <w:r w:rsidRPr="00143087">
              <w:rPr>
                <w:rStyle w:val="Funotenzeichen"/>
                <w:bCs w:val="0"/>
                <w:szCs w:val="21"/>
                <w:highlight w:val="yellow"/>
              </w:rPr>
              <w:t xml:space="preserve"> </w:t>
            </w:r>
          </w:p>
        </w:tc>
        <w:tc>
          <w:tcPr>
            <w:tcW w:w="4395" w:type="dxa"/>
            <w:tcBorders>
              <w:top w:val="nil"/>
              <w:left w:val="nil"/>
              <w:bottom w:val="nil"/>
              <w:right w:val="nil"/>
            </w:tcBorders>
          </w:tcPr>
          <w:p w14:paraId="26352D1B" w14:textId="0989D7F2" w:rsidR="00844C29" w:rsidRPr="00844C29" w:rsidRDefault="00844C29" w:rsidP="00844C29">
            <w:pPr>
              <w:pStyle w:val="Listenabsatz"/>
              <w:numPr>
                <w:ilvl w:val="0"/>
                <w:numId w:val="32"/>
              </w:numPr>
              <w:ind w:left="7" w:hanging="7"/>
              <w:rPr>
                <w:szCs w:val="21"/>
              </w:rPr>
            </w:pPr>
            <w:r w:rsidRPr="00F85092">
              <w:rPr>
                <w:rStyle w:val="Funotenzeichen"/>
                <w:szCs w:val="21"/>
              </w:rPr>
              <w:footnoteReference w:id="7"/>
            </w:r>
            <w:r w:rsidRPr="00F85092">
              <w:rPr>
                <w:szCs w:val="21"/>
                <w:vertAlign w:val="superscript"/>
              </w:rPr>
              <w:t>1</w:t>
            </w:r>
            <w:r w:rsidRPr="00F85092">
              <w:rPr>
                <w:szCs w:val="21"/>
              </w:rPr>
              <w:t xml:space="preserve"> Das EVU bezahlt der Gemeinde … für das Recht auf Benützung des öffentlichen Grundes im Bereich der Gasversorgung eine jährliche Abgabe von … Rappen pro Kilowattstunde der aus dem Verteilnetz des EVU an die Endkundinnen und Endkunden ausgespeisten Energie.</w:t>
            </w:r>
          </w:p>
        </w:tc>
        <w:tc>
          <w:tcPr>
            <w:tcW w:w="567" w:type="dxa"/>
            <w:tcBorders>
              <w:top w:val="nil"/>
              <w:left w:val="nil"/>
              <w:bottom w:val="nil"/>
              <w:right w:val="nil"/>
            </w:tcBorders>
          </w:tcPr>
          <w:p w14:paraId="611020AD" w14:textId="77777777" w:rsidR="00844C29" w:rsidRPr="00F85092" w:rsidRDefault="00844C29" w:rsidP="00EF2AE0">
            <w:pPr>
              <w:pStyle w:val="Marginale"/>
              <w:spacing w:line="269" w:lineRule="exact"/>
              <w:ind w:left="72"/>
              <w:rPr>
                <w:sz w:val="21"/>
                <w:szCs w:val="21"/>
              </w:rPr>
            </w:pPr>
          </w:p>
        </w:tc>
        <w:tc>
          <w:tcPr>
            <w:tcW w:w="2409" w:type="dxa"/>
            <w:tcBorders>
              <w:top w:val="nil"/>
              <w:left w:val="nil"/>
              <w:bottom w:val="nil"/>
              <w:right w:val="nil"/>
            </w:tcBorders>
          </w:tcPr>
          <w:p w14:paraId="42C26BB5" w14:textId="77777777" w:rsidR="00844C29" w:rsidRPr="00F85092" w:rsidRDefault="00844C29" w:rsidP="00EF2AE0">
            <w:pPr>
              <w:pStyle w:val="Marginale"/>
              <w:spacing w:line="269" w:lineRule="exact"/>
              <w:ind w:left="72"/>
              <w:rPr>
                <w:sz w:val="21"/>
                <w:szCs w:val="21"/>
              </w:rPr>
            </w:pPr>
          </w:p>
        </w:tc>
      </w:tr>
      <w:tr w:rsidR="00844C29" w:rsidRPr="00F85092" w14:paraId="20096BDE" w14:textId="77777777" w:rsidTr="00EF2AE0">
        <w:tc>
          <w:tcPr>
            <w:tcW w:w="2338" w:type="dxa"/>
            <w:tcBorders>
              <w:top w:val="nil"/>
              <w:left w:val="nil"/>
              <w:bottom w:val="nil"/>
              <w:right w:val="nil"/>
            </w:tcBorders>
          </w:tcPr>
          <w:p w14:paraId="7CC8C523" w14:textId="77777777" w:rsidR="00844C29" w:rsidRPr="00143087" w:rsidRDefault="00844C29" w:rsidP="00844C29">
            <w:pPr>
              <w:rPr>
                <w:bCs w:val="0"/>
                <w:szCs w:val="21"/>
              </w:rPr>
            </w:pPr>
          </w:p>
        </w:tc>
        <w:tc>
          <w:tcPr>
            <w:tcW w:w="4395" w:type="dxa"/>
            <w:tcBorders>
              <w:top w:val="nil"/>
              <w:left w:val="nil"/>
              <w:bottom w:val="nil"/>
              <w:right w:val="nil"/>
            </w:tcBorders>
          </w:tcPr>
          <w:p w14:paraId="3D3FCF78" w14:textId="77777777" w:rsidR="00844C29" w:rsidRPr="00F85092" w:rsidRDefault="00844C29" w:rsidP="00844C29">
            <w:pPr>
              <w:pStyle w:val="Listenabsatz"/>
              <w:ind w:left="7"/>
              <w:rPr>
                <w:rStyle w:val="Funotenzeichen"/>
                <w:szCs w:val="21"/>
              </w:rPr>
            </w:pPr>
          </w:p>
        </w:tc>
        <w:tc>
          <w:tcPr>
            <w:tcW w:w="567" w:type="dxa"/>
            <w:tcBorders>
              <w:top w:val="nil"/>
              <w:left w:val="nil"/>
              <w:bottom w:val="nil"/>
              <w:right w:val="nil"/>
            </w:tcBorders>
          </w:tcPr>
          <w:p w14:paraId="5406FCE5" w14:textId="77777777" w:rsidR="00844C29" w:rsidRPr="00F85092" w:rsidRDefault="00844C29" w:rsidP="00EF2AE0">
            <w:pPr>
              <w:pStyle w:val="Marginale"/>
              <w:spacing w:line="269" w:lineRule="exact"/>
              <w:ind w:left="72"/>
              <w:rPr>
                <w:sz w:val="21"/>
                <w:szCs w:val="21"/>
              </w:rPr>
            </w:pPr>
          </w:p>
        </w:tc>
        <w:tc>
          <w:tcPr>
            <w:tcW w:w="2409" w:type="dxa"/>
            <w:tcBorders>
              <w:top w:val="nil"/>
              <w:left w:val="nil"/>
              <w:bottom w:val="nil"/>
              <w:right w:val="nil"/>
            </w:tcBorders>
          </w:tcPr>
          <w:p w14:paraId="2B20AFEA" w14:textId="77777777" w:rsidR="00844C29" w:rsidRPr="00F85092" w:rsidRDefault="00844C29" w:rsidP="00EF2AE0">
            <w:pPr>
              <w:pStyle w:val="Marginale"/>
              <w:spacing w:line="269" w:lineRule="exact"/>
              <w:ind w:left="72"/>
              <w:rPr>
                <w:sz w:val="21"/>
                <w:szCs w:val="21"/>
              </w:rPr>
            </w:pPr>
          </w:p>
        </w:tc>
      </w:tr>
      <w:tr w:rsidR="00844C29" w:rsidRPr="00F85092" w14:paraId="7533A9F0" w14:textId="77777777" w:rsidTr="00EF2AE0">
        <w:tc>
          <w:tcPr>
            <w:tcW w:w="2338" w:type="dxa"/>
            <w:tcBorders>
              <w:top w:val="nil"/>
              <w:left w:val="nil"/>
              <w:bottom w:val="nil"/>
              <w:right w:val="nil"/>
            </w:tcBorders>
          </w:tcPr>
          <w:p w14:paraId="300B3911" w14:textId="77777777" w:rsidR="00844C29" w:rsidRPr="00143087" w:rsidRDefault="00844C29" w:rsidP="00844C29">
            <w:pPr>
              <w:rPr>
                <w:bCs w:val="0"/>
                <w:szCs w:val="21"/>
              </w:rPr>
            </w:pPr>
          </w:p>
        </w:tc>
        <w:tc>
          <w:tcPr>
            <w:tcW w:w="4395" w:type="dxa"/>
            <w:tcBorders>
              <w:top w:val="nil"/>
              <w:left w:val="nil"/>
              <w:bottom w:val="nil"/>
              <w:right w:val="nil"/>
            </w:tcBorders>
          </w:tcPr>
          <w:p w14:paraId="399911E0" w14:textId="13342E0E" w:rsidR="00844C29" w:rsidRPr="00844C29" w:rsidRDefault="00844C29" w:rsidP="00844C29">
            <w:pPr>
              <w:pStyle w:val="Listenabsatz"/>
              <w:ind w:left="7"/>
              <w:rPr>
                <w:rStyle w:val="Funotenzeichen"/>
                <w:szCs w:val="21"/>
                <w:vertAlign w:val="baseline"/>
              </w:rPr>
            </w:pPr>
            <w:r w:rsidRPr="00F85092">
              <w:rPr>
                <w:szCs w:val="21"/>
                <w:vertAlign w:val="superscript"/>
              </w:rPr>
              <w:t>2</w:t>
            </w:r>
            <w:r w:rsidRPr="00F85092">
              <w:rPr>
                <w:szCs w:val="21"/>
              </w:rPr>
              <w:t xml:space="preserve"> Es belastet die Aufwendung nach Abs. 1 als Leistung an das Gemeinwesen den Endkundinnen und Endkunden der Gasversorgung als Bestandteil der wiederkehrenden Gebühren.</w:t>
            </w:r>
          </w:p>
        </w:tc>
        <w:tc>
          <w:tcPr>
            <w:tcW w:w="567" w:type="dxa"/>
            <w:tcBorders>
              <w:top w:val="nil"/>
              <w:left w:val="nil"/>
              <w:bottom w:val="nil"/>
              <w:right w:val="nil"/>
            </w:tcBorders>
          </w:tcPr>
          <w:p w14:paraId="404F89E7" w14:textId="77777777" w:rsidR="00844C29" w:rsidRPr="00F85092" w:rsidRDefault="00844C29" w:rsidP="00EF2AE0">
            <w:pPr>
              <w:pStyle w:val="Marginale"/>
              <w:spacing w:line="269" w:lineRule="exact"/>
              <w:ind w:left="72"/>
              <w:rPr>
                <w:sz w:val="21"/>
                <w:szCs w:val="21"/>
              </w:rPr>
            </w:pPr>
          </w:p>
        </w:tc>
        <w:tc>
          <w:tcPr>
            <w:tcW w:w="2409" w:type="dxa"/>
            <w:tcBorders>
              <w:top w:val="nil"/>
              <w:left w:val="nil"/>
              <w:bottom w:val="nil"/>
              <w:right w:val="nil"/>
            </w:tcBorders>
          </w:tcPr>
          <w:p w14:paraId="466A405A" w14:textId="77777777" w:rsidR="00844C29" w:rsidRPr="00F85092" w:rsidRDefault="00844C29" w:rsidP="00EF2AE0">
            <w:pPr>
              <w:pStyle w:val="Marginale"/>
              <w:spacing w:line="269" w:lineRule="exact"/>
              <w:ind w:left="72"/>
              <w:rPr>
                <w:sz w:val="21"/>
                <w:szCs w:val="21"/>
              </w:rPr>
            </w:pPr>
          </w:p>
        </w:tc>
      </w:tr>
      <w:tr w:rsidR="00844C29" w:rsidRPr="00F85092" w14:paraId="7DC6406B" w14:textId="77777777" w:rsidTr="00EF2AE0">
        <w:tc>
          <w:tcPr>
            <w:tcW w:w="2338" w:type="dxa"/>
            <w:tcBorders>
              <w:top w:val="nil"/>
              <w:left w:val="nil"/>
              <w:bottom w:val="nil"/>
              <w:right w:val="nil"/>
            </w:tcBorders>
          </w:tcPr>
          <w:p w14:paraId="612A1BDC" w14:textId="77777777" w:rsidR="00844C29" w:rsidRPr="00143087" w:rsidRDefault="00844C29" w:rsidP="00844C29">
            <w:pPr>
              <w:rPr>
                <w:bCs w:val="0"/>
                <w:szCs w:val="21"/>
              </w:rPr>
            </w:pPr>
          </w:p>
        </w:tc>
        <w:tc>
          <w:tcPr>
            <w:tcW w:w="4395" w:type="dxa"/>
            <w:tcBorders>
              <w:top w:val="nil"/>
              <w:left w:val="nil"/>
              <w:bottom w:val="nil"/>
              <w:right w:val="nil"/>
            </w:tcBorders>
          </w:tcPr>
          <w:p w14:paraId="277BC1A8" w14:textId="77777777" w:rsidR="00844C29" w:rsidRPr="00F85092" w:rsidRDefault="00844C29" w:rsidP="00844C29">
            <w:pPr>
              <w:pStyle w:val="Listenabsatz"/>
              <w:ind w:left="7"/>
              <w:rPr>
                <w:szCs w:val="21"/>
                <w:vertAlign w:val="superscript"/>
              </w:rPr>
            </w:pPr>
          </w:p>
        </w:tc>
        <w:tc>
          <w:tcPr>
            <w:tcW w:w="567" w:type="dxa"/>
            <w:tcBorders>
              <w:top w:val="nil"/>
              <w:left w:val="nil"/>
              <w:bottom w:val="nil"/>
              <w:right w:val="nil"/>
            </w:tcBorders>
          </w:tcPr>
          <w:p w14:paraId="51C111BD" w14:textId="77777777" w:rsidR="00844C29" w:rsidRPr="00F85092" w:rsidRDefault="00844C29" w:rsidP="00EF2AE0">
            <w:pPr>
              <w:pStyle w:val="Marginale"/>
              <w:spacing w:line="269" w:lineRule="exact"/>
              <w:ind w:left="72"/>
              <w:rPr>
                <w:sz w:val="21"/>
                <w:szCs w:val="21"/>
              </w:rPr>
            </w:pPr>
          </w:p>
        </w:tc>
        <w:tc>
          <w:tcPr>
            <w:tcW w:w="2409" w:type="dxa"/>
            <w:tcBorders>
              <w:top w:val="nil"/>
              <w:left w:val="nil"/>
              <w:bottom w:val="nil"/>
              <w:right w:val="nil"/>
            </w:tcBorders>
          </w:tcPr>
          <w:p w14:paraId="76D252FA" w14:textId="77777777" w:rsidR="00844C29" w:rsidRPr="00F85092" w:rsidRDefault="00844C29" w:rsidP="00EF2AE0">
            <w:pPr>
              <w:pStyle w:val="Marginale"/>
              <w:spacing w:line="269" w:lineRule="exact"/>
              <w:ind w:left="72"/>
              <w:rPr>
                <w:sz w:val="21"/>
                <w:szCs w:val="21"/>
              </w:rPr>
            </w:pPr>
          </w:p>
        </w:tc>
      </w:tr>
      <w:tr w:rsidR="00844C29" w:rsidRPr="00F85092" w14:paraId="496641CA" w14:textId="77777777" w:rsidTr="00EF2AE0">
        <w:tc>
          <w:tcPr>
            <w:tcW w:w="2338" w:type="dxa"/>
            <w:tcBorders>
              <w:top w:val="nil"/>
              <w:left w:val="nil"/>
              <w:bottom w:val="nil"/>
              <w:right w:val="nil"/>
            </w:tcBorders>
          </w:tcPr>
          <w:p w14:paraId="714B9104" w14:textId="77777777" w:rsidR="00844C29" w:rsidRPr="00143087" w:rsidRDefault="00844C29" w:rsidP="00844C29">
            <w:pPr>
              <w:rPr>
                <w:szCs w:val="21"/>
                <w:lang w:eastAsia="de-CH"/>
              </w:rPr>
            </w:pPr>
            <w:r w:rsidRPr="00143087">
              <w:rPr>
                <w:bCs w:val="0"/>
                <w:szCs w:val="21"/>
              </w:rPr>
              <w:t>Konzessionsabgabe für die Versorgung mit Fernwärme</w:t>
            </w:r>
            <w:r w:rsidRPr="00143087">
              <w:rPr>
                <w:szCs w:val="21"/>
                <w:highlight w:val="yellow"/>
                <w:lang w:eastAsia="de-CH"/>
              </w:rPr>
              <w:t xml:space="preserve"> </w:t>
            </w:r>
          </w:p>
          <w:p w14:paraId="007C216F" w14:textId="77777777" w:rsidR="00844C29" w:rsidRPr="00143087" w:rsidRDefault="00844C29" w:rsidP="00844C29">
            <w:pPr>
              <w:rPr>
                <w:bCs w:val="0"/>
                <w:szCs w:val="21"/>
              </w:rPr>
            </w:pPr>
          </w:p>
        </w:tc>
        <w:tc>
          <w:tcPr>
            <w:tcW w:w="4395" w:type="dxa"/>
            <w:tcBorders>
              <w:top w:val="nil"/>
              <w:left w:val="nil"/>
              <w:bottom w:val="nil"/>
              <w:right w:val="nil"/>
            </w:tcBorders>
          </w:tcPr>
          <w:p w14:paraId="351B428B" w14:textId="7FD464CB" w:rsidR="00844C29" w:rsidRPr="00844C29" w:rsidRDefault="00844C29" w:rsidP="00844C29">
            <w:pPr>
              <w:pStyle w:val="Listenabsatz"/>
              <w:numPr>
                <w:ilvl w:val="0"/>
                <w:numId w:val="32"/>
              </w:numPr>
              <w:ind w:left="7" w:hanging="7"/>
              <w:rPr>
                <w:rStyle w:val="Funotenzeichen"/>
              </w:rPr>
            </w:pPr>
            <w:r w:rsidRPr="00F85092">
              <w:rPr>
                <w:rStyle w:val="Funotenzeichen"/>
                <w:szCs w:val="21"/>
              </w:rPr>
              <w:footnoteReference w:id="8"/>
            </w:r>
            <w:r w:rsidRPr="00844C29">
              <w:rPr>
                <w:rStyle w:val="Funotenzeichen"/>
              </w:rPr>
              <w:t xml:space="preserve">1 </w:t>
            </w:r>
            <w:r w:rsidRPr="00844C29">
              <w:rPr>
                <w:rStyle w:val="Funotenzeichen"/>
                <w:vertAlign w:val="baseline"/>
              </w:rPr>
              <w:t>Das EVU bezahlt der Gemeinde … für das Recht auf Benützung des öffentlichen Grundes im Bereich der Fernwärmeversorgung eine jährliche Abgabe von … Rappen pro Kilowattstunde der aus dem Verteilnetz des EVU an die Endkundinnen und Endkunden ausgespeisten Energie.</w:t>
            </w:r>
          </w:p>
        </w:tc>
        <w:tc>
          <w:tcPr>
            <w:tcW w:w="567" w:type="dxa"/>
            <w:tcBorders>
              <w:top w:val="nil"/>
              <w:left w:val="nil"/>
              <w:bottom w:val="nil"/>
              <w:right w:val="nil"/>
            </w:tcBorders>
          </w:tcPr>
          <w:p w14:paraId="71D49035" w14:textId="77777777" w:rsidR="00844C29" w:rsidRPr="00F85092" w:rsidRDefault="00844C29" w:rsidP="00EF2AE0">
            <w:pPr>
              <w:pStyle w:val="Marginale"/>
              <w:spacing w:line="269" w:lineRule="exact"/>
              <w:ind w:left="72"/>
              <w:rPr>
                <w:sz w:val="21"/>
                <w:szCs w:val="21"/>
              </w:rPr>
            </w:pPr>
          </w:p>
        </w:tc>
        <w:tc>
          <w:tcPr>
            <w:tcW w:w="2409" w:type="dxa"/>
            <w:tcBorders>
              <w:top w:val="nil"/>
              <w:left w:val="nil"/>
              <w:bottom w:val="nil"/>
              <w:right w:val="nil"/>
            </w:tcBorders>
          </w:tcPr>
          <w:p w14:paraId="02AD3210" w14:textId="77777777" w:rsidR="00844C29" w:rsidRPr="00F85092" w:rsidRDefault="00844C29" w:rsidP="00EF2AE0">
            <w:pPr>
              <w:pStyle w:val="Marginale"/>
              <w:spacing w:line="269" w:lineRule="exact"/>
              <w:ind w:left="72"/>
              <w:rPr>
                <w:sz w:val="21"/>
                <w:szCs w:val="21"/>
              </w:rPr>
            </w:pPr>
          </w:p>
        </w:tc>
      </w:tr>
      <w:tr w:rsidR="00844C29" w:rsidRPr="00F85092" w14:paraId="04D1DE8C" w14:textId="77777777" w:rsidTr="00EF2AE0">
        <w:tc>
          <w:tcPr>
            <w:tcW w:w="2338" w:type="dxa"/>
            <w:tcBorders>
              <w:top w:val="nil"/>
              <w:left w:val="nil"/>
              <w:bottom w:val="nil"/>
              <w:right w:val="nil"/>
            </w:tcBorders>
          </w:tcPr>
          <w:p w14:paraId="1C2F5D87" w14:textId="77777777" w:rsidR="00844C29" w:rsidRPr="00143087" w:rsidRDefault="00844C29" w:rsidP="00844C29">
            <w:pPr>
              <w:rPr>
                <w:bCs w:val="0"/>
                <w:szCs w:val="21"/>
              </w:rPr>
            </w:pPr>
          </w:p>
        </w:tc>
        <w:tc>
          <w:tcPr>
            <w:tcW w:w="4395" w:type="dxa"/>
            <w:tcBorders>
              <w:top w:val="nil"/>
              <w:left w:val="nil"/>
              <w:bottom w:val="nil"/>
              <w:right w:val="nil"/>
            </w:tcBorders>
          </w:tcPr>
          <w:p w14:paraId="6023D124" w14:textId="77777777" w:rsidR="00844C29" w:rsidRPr="00F85092" w:rsidRDefault="00844C29" w:rsidP="00844C29">
            <w:pPr>
              <w:pStyle w:val="Listenabsatz"/>
              <w:ind w:left="7"/>
              <w:rPr>
                <w:rStyle w:val="Funotenzeichen"/>
                <w:szCs w:val="21"/>
              </w:rPr>
            </w:pPr>
          </w:p>
        </w:tc>
        <w:tc>
          <w:tcPr>
            <w:tcW w:w="567" w:type="dxa"/>
            <w:tcBorders>
              <w:top w:val="nil"/>
              <w:left w:val="nil"/>
              <w:bottom w:val="nil"/>
              <w:right w:val="nil"/>
            </w:tcBorders>
          </w:tcPr>
          <w:p w14:paraId="591B4EC2" w14:textId="77777777" w:rsidR="00844C29" w:rsidRPr="00F85092" w:rsidRDefault="00844C29" w:rsidP="00EF2AE0">
            <w:pPr>
              <w:pStyle w:val="Marginale"/>
              <w:spacing w:line="269" w:lineRule="exact"/>
              <w:ind w:left="72"/>
              <w:rPr>
                <w:sz w:val="21"/>
                <w:szCs w:val="21"/>
              </w:rPr>
            </w:pPr>
          </w:p>
        </w:tc>
        <w:tc>
          <w:tcPr>
            <w:tcW w:w="2409" w:type="dxa"/>
            <w:tcBorders>
              <w:top w:val="nil"/>
              <w:left w:val="nil"/>
              <w:bottom w:val="nil"/>
              <w:right w:val="nil"/>
            </w:tcBorders>
          </w:tcPr>
          <w:p w14:paraId="07A94BE9" w14:textId="77777777" w:rsidR="00844C29" w:rsidRPr="00F85092" w:rsidRDefault="00844C29" w:rsidP="00EF2AE0">
            <w:pPr>
              <w:pStyle w:val="Marginale"/>
              <w:spacing w:line="269" w:lineRule="exact"/>
              <w:ind w:left="72"/>
              <w:rPr>
                <w:sz w:val="21"/>
                <w:szCs w:val="21"/>
              </w:rPr>
            </w:pPr>
          </w:p>
        </w:tc>
      </w:tr>
      <w:tr w:rsidR="00844C29" w:rsidRPr="00F85092" w14:paraId="5E181637" w14:textId="77777777" w:rsidTr="00EF2AE0">
        <w:tc>
          <w:tcPr>
            <w:tcW w:w="2338" w:type="dxa"/>
            <w:tcBorders>
              <w:top w:val="nil"/>
              <w:left w:val="nil"/>
              <w:bottom w:val="nil"/>
              <w:right w:val="nil"/>
            </w:tcBorders>
          </w:tcPr>
          <w:p w14:paraId="2980C238" w14:textId="77777777" w:rsidR="00844C29" w:rsidRPr="00143087" w:rsidRDefault="00844C29" w:rsidP="00844C29">
            <w:pPr>
              <w:rPr>
                <w:bCs w:val="0"/>
                <w:szCs w:val="21"/>
              </w:rPr>
            </w:pPr>
          </w:p>
        </w:tc>
        <w:tc>
          <w:tcPr>
            <w:tcW w:w="4395" w:type="dxa"/>
            <w:tcBorders>
              <w:top w:val="nil"/>
              <w:left w:val="nil"/>
              <w:bottom w:val="nil"/>
              <w:right w:val="nil"/>
            </w:tcBorders>
          </w:tcPr>
          <w:p w14:paraId="4BA79843" w14:textId="77516790" w:rsidR="00844C29" w:rsidRPr="00F85092" w:rsidRDefault="00844C29" w:rsidP="00844C29">
            <w:pPr>
              <w:pStyle w:val="Listenabsatz"/>
              <w:ind w:left="7"/>
              <w:rPr>
                <w:rStyle w:val="Funotenzeichen"/>
                <w:szCs w:val="21"/>
              </w:rPr>
            </w:pPr>
            <w:r w:rsidRPr="00844C29">
              <w:rPr>
                <w:szCs w:val="21"/>
                <w:vertAlign w:val="superscript"/>
              </w:rPr>
              <w:t>2</w:t>
            </w:r>
            <w:r>
              <w:rPr>
                <w:szCs w:val="21"/>
              </w:rPr>
              <w:t xml:space="preserve"> </w:t>
            </w:r>
            <w:r w:rsidRPr="00F85092">
              <w:rPr>
                <w:szCs w:val="21"/>
              </w:rPr>
              <w:t>Es belastet die Aufwendung nach Abs. 1 als Leistung an das Gemeinwesen den Endkundinnen und Endkunden der Fernwärmeversorgung als Bestandteil der wiederkehrenden Gebühren.</w:t>
            </w:r>
          </w:p>
        </w:tc>
        <w:tc>
          <w:tcPr>
            <w:tcW w:w="567" w:type="dxa"/>
            <w:tcBorders>
              <w:top w:val="nil"/>
              <w:left w:val="nil"/>
              <w:bottom w:val="nil"/>
              <w:right w:val="nil"/>
            </w:tcBorders>
          </w:tcPr>
          <w:p w14:paraId="77892BD6" w14:textId="77777777" w:rsidR="00844C29" w:rsidRPr="00F85092" w:rsidRDefault="00844C29" w:rsidP="00EF2AE0">
            <w:pPr>
              <w:pStyle w:val="Marginale"/>
              <w:spacing w:line="269" w:lineRule="exact"/>
              <w:ind w:left="72"/>
              <w:rPr>
                <w:sz w:val="21"/>
                <w:szCs w:val="21"/>
              </w:rPr>
            </w:pPr>
          </w:p>
        </w:tc>
        <w:tc>
          <w:tcPr>
            <w:tcW w:w="2409" w:type="dxa"/>
            <w:tcBorders>
              <w:top w:val="nil"/>
              <w:left w:val="nil"/>
              <w:bottom w:val="nil"/>
              <w:right w:val="nil"/>
            </w:tcBorders>
          </w:tcPr>
          <w:p w14:paraId="6463A75A" w14:textId="77777777" w:rsidR="00844C29" w:rsidRPr="00F85092" w:rsidRDefault="00844C29" w:rsidP="00EF2AE0">
            <w:pPr>
              <w:pStyle w:val="Marginale"/>
              <w:spacing w:line="269" w:lineRule="exact"/>
              <w:ind w:left="72"/>
              <w:rPr>
                <w:sz w:val="21"/>
                <w:szCs w:val="21"/>
              </w:rPr>
            </w:pPr>
          </w:p>
        </w:tc>
      </w:tr>
    </w:tbl>
    <w:p w14:paraId="1017CCF2" w14:textId="77777777" w:rsidR="00EF2AE0" w:rsidRPr="00F85092" w:rsidRDefault="00EF2AE0" w:rsidP="00EF2AE0">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4395"/>
        <w:gridCol w:w="567"/>
        <w:gridCol w:w="2409"/>
      </w:tblGrid>
      <w:tr w:rsidR="00EF2AE0" w:rsidRPr="00F85092" w14:paraId="2516EF10" w14:textId="77777777" w:rsidTr="00EF2AE0">
        <w:tc>
          <w:tcPr>
            <w:tcW w:w="2338" w:type="dxa"/>
            <w:tcBorders>
              <w:top w:val="nil"/>
              <w:left w:val="nil"/>
              <w:bottom w:val="nil"/>
              <w:right w:val="nil"/>
            </w:tcBorders>
          </w:tcPr>
          <w:p w14:paraId="7C1E26DE" w14:textId="77777777" w:rsidR="00EF2AE0" w:rsidRPr="00F85092" w:rsidRDefault="00EF2AE0" w:rsidP="00EF2AE0">
            <w:pPr>
              <w:pStyle w:val="Marginale"/>
              <w:spacing w:line="269" w:lineRule="exact"/>
              <w:rPr>
                <w:sz w:val="21"/>
                <w:szCs w:val="21"/>
              </w:rPr>
            </w:pPr>
            <w:r w:rsidRPr="00F85092">
              <w:rPr>
                <w:sz w:val="21"/>
                <w:szCs w:val="21"/>
              </w:rPr>
              <w:t>Leumundszeugnis</w:t>
            </w:r>
          </w:p>
        </w:tc>
        <w:tc>
          <w:tcPr>
            <w:tcW w:w="4395" w:type="dxa"/>
            <w:tcBorders>
              <w:top w:val="nil"/>
              <w:left w:val="nil"/>
              <w:bottom w:val="nil"/>
              <w:right w:val="nil"/>
            </w:tcBorders>
          </w:tcPr>
          <w:p w14:paraId="2BC61360" w14:textId="77777777" w:rsidR="00EF2AE0" w:rsidRPr="00F85092" w:rsidRDefault="00EF2AE0" w:rsidP="00844C29">
            <w:pPr>
              <w:pStyle w:val="Marginale"/>
              <w:numPr>
                <w:ilvl w:val="0"/>
                <w:numId w:val="32"/>
              </w:numPr>
              <w:spacing w:line="269" w:lineRule="exact"/>
              <w:ind w:left="0" w:firstLine="0"/>
              <w:rPr>
                <w:sz w:val="21"/>
                <w:szCs w:val="21"/>
              </w:rPr>
            </w:pPr>
            <w:r w:rsidRPr="00F85092">
              <w:rPr>
                <w:sz w:val="21"/>
                <w:szCs w:val="21"/>
              </w:rPr>
              <w:t>Leumundszeugnis</w:t>
            </w:r>
          </w:p>
        </w:tc>
        <w:tc>
          <w:tcPr>
            <w:tcW w:w="567" w:type="dxa"/>
            <w:tcBorders>
              <w:top w:val="nil"/>
              <w:left w:val="nil"/>
              <w:bottom w:val="nil"/>
              <w:right w:val="nil"/>
            </w:tcBorders>
          </w:tcPr>
          <w:p w14:paraId="68E2261C" w14:textId="77777777" w:rsidR="00EF2AE0" w:rsidRPr="00F85092" w:rsidRDefault="00EF2AE0" w:rsidP="00EF2AE0">
            <w:pPr>
              <w:pStyle w:val="Marginale"/>
              <w:spacing w:line="269" w:lineRule="exact"/>
              <w:ind w:left="72"/>
              <w:rPr>
                <w:sz w:val="21"/>
                <w:szCs w:val="21"/>
              </w:rPr>
            </w:pPr>
          </w:p>
        </w:tc>
        <w:tc>
          <w:tcPr>
            <w:tcW w:w="2409" w:type="dxa"/>
            <w:tcBorders>
              <w:top w:val="nil"/>
              <w:left w:val="nil"/>
              <w:bottom w:val="nil"/>
              <w:right w:val="nil"/>
            </w:tcBorders>
          </w:tcPr>
          <w:p w14:paraId="46DCF104" w14:textId="59EB1F2A" w:rsidR="00EF2AE0" w:rsidRPr="00F85092" w:rsidRDefault="00EF2AE0" w:rsidP="00483239">
            <w:pPr>
              <w:pStyle w:val="Marginale"/>
              <w:spacing w:line="269" w:lineRule="exact"/>
              <w:ind w:left="72"/>
              <w:rPr>
                <w:sz w:val="21"/>
                <w:szCs w:val="21"/>
              </w:rPr>
            </w:pPr>
            <w:r w:rsidRPr="00F85092">
              <w:rPr>
                <w:sz w:val="21"/>
                <w:szCs w:val="21"/>
              </w:rPr>
              <w:t xml:space="preserve">CHF </w:t>
            </w:r>
            <w:r w:rsidR="00483239">
              <w:rPr>
                <w:sz w:val="21"/>
                <w:szCs w:val="21"/>
              </w:rPr>
              <w:t>50</w:t>
            </w:r>
            <w:r w:rsidRPr="00F85092">
              <w:rPr>
                <w:sz w:val="21"/>
                <w:szCs w:val="21"/>
              </w:rPr>
              <w:t>.--</w:t>
            </w:r>
          </w:p>
        </w:tc>
      </w:tr>
    </w:tbl>
    <w:p w14:paraId="0BCD03E9" w14:textId="77777777" w:rsidR="00EF2AE0" w:rsidRPr="00F85092" w:rsidRDefault="00EF2AE0" w:rsidP="00EF2AE0">
      <w:pPr>
        <w:spacing w:line="269" w:lineRule="exact"/>
        <w:rPr>
          <w:szCs w:val="21"/>
        </w:rPr>
      </w:pPr>
    </w:p>
    <w:tbl>
      <w:tblPr>
        <w:tblW w:w="9729" w:type="dxa"/>
        <w:tblLayout w:type="fixed"/>
        <w:tblCellMar>
          <w:left w:w="70" w:type="dxa"/>
          <w:right w:w="70" w:type="dxa"/>
        </w:tblCellMar>
        <w:tblLook w:val="0000" w:firstRow="0" w:lastRow="0" w:firstColumn="0" w:lastColumn="0" w:noHBand="0" w:noVBand="0"/>
      </w:tblPr>
      <w:tblGrid>
        <w:gridCol w:w="2338"/>
        <w:gridCol w:w="4395"/>
        <w:gridCol w:w="567"/>
        <w:gridCol w:w="2429"/>
      </w:tblGrid>
      <w:tr w:rsidR="000471E9" w:rsidRPr="00F85092" w14:paraId="28A758ED" w14:textId="77777777" w:rsidTr="000471E9">
        <w:tc>
          <w:tcPr>
            <w:tcW w:w="2338" w:type="dxa"/>
            <w:tcBorders>
              <w:top w:val="nil"/>
              <w:left w:val="nil"/>
              <w:bottom w:val="nil"/>
              <w:right w:val="nil"/>
            </w:tcBorders>
          </w:tcPr>
          <w:p w14:paraId="531BC681" w14:textId="77777777" w:rsidR="000471E9" w:rsidRPr="00F85092" w:rsidRDefault="000471E9" w:rsidP="00EF2AE0">
            <w:pPr>
              <w:pStyle w:val="Marginale"/>
              <w:spacing w:line="269" w:lineRule="exact"/>
              <w:rPr>
                <w:sz w:val="21"/>
                <w:szCs w:val="21"/>
              </w:rPr>
            </w:pPr>
            <w:r w:rsidRPr="00F85092">
              <w:rPr>
                <w:sz w:val="21"/>
                <w:szCs w:val="21"/>
              </w:rPr>
              <w:t>Ausweise</w:t>
            </w:r>
          </w:p>
        </w:tc>
        <w:tc>
          <w:tcPr>
            <w:tcW w:w="4395" w:type="dxa"/>
            <w:tcBorders>
              <w:top w:val="nil"/>
              <w:left w:val="nil"/>
              <w:bottom w:val="nil"/>
              <w:right w:val="nil"/>
            </w:tcBorders>
          </w:tcPr>
          <w:p w14:paraId="6B9B19ED" w14:textId="77777777" w:rsidR="000471E9" w:rsidRPr="00F85092" w:rsidRDefault="000471E9" w:rsidP="00844C29">
            <w:pPr>
              <w:pStyle w:val="Marginale"/>
              <w:numPr>
                <w:ilvl w:val="0"/>
                <w:numId w:val="32"/>
              </w:numPr>
              <w:spacing w:line="269" w:lineRule="exact"/>
              <w:ind w:left="0" w:firstLine="0"/>
              <w:rPr>
                <w:sz w:val="21"/>
                <w:szCs w:val="21"/>
              </w:rPr>
            </w:pPr>
            <w:r w:rsidRPr="00F85092">
              <w:rPr>
                <w:sz w:val="21"/>
                <w:szCs w:val="21"/>
                <w:vertAlign w:val="superscript"/>
              </w:rPr>
              <w:t>1</w:t>
            </w:r>
            <w:r w:rsidRPr="00F85092">
              <w:rPr>
                <w:sz w:val="21"/>
                <w:szCs w:val="21"/>
              </w:rPr>
              <w:t xml:space="preserve"> Ausstellung / Verlängerung </w:t>
            </w:r>
            <w:proofErr w:type="spellStart"/>
            <w:r w:rsidRPr="00F85092">
              <w:rPr>
                <w:sz w:val="21"/>
                <w:szCs w:val="21"/>
              </w:rPr>
              <w:t>Einheimischenausweis</w:t>
            </w:r>
            <w:proofErr w:type="spellEnd"/>
          </w:p>
        </w:tc>
        <w:tc>
          <w:tcPr>
            <w:tcW w:w="567" w:type="dxa"/>
            <w:tcBorders>
              <w:top w:val="nil"/>
              <w:left w:val="nil"/>
              <w:bottom w:val="nil"/>
              <w:right w:val="nil"/>
            </w:tcBorders>
          </w:tcPr>
          <w:p w14:paraId="383E9BD9" w14:textId="77777777" w:rsidR="000471E9" w:rsidRPr="00F85092" w:rsidRDefault="000471E9" w:rsidP="00EF2AE0">
            <w:pPr>
              <w:pStyle w:val="Marginale"/>
              <w:spacing w:line="269" w:lineRule="exact"/>
              <w:ind w:left="72"/>
              <w:rPr>
                <w:sz w:val="21"/>
                <w:szCs w:val="21"/>
              </w:rPr>
            </w:pPr>
          </w:p>
        </w:tc>
        <w:tc>
          <w:tcPr>
            <w:tcW w:w="2429" w:type="dxa"/>
            <w:tcBorders>
              <w:top w:val="nil"/>
              <w:left w:val="nil"/>
              <w:bottom w:val="nil"/>
              <w:right w:val="nil"/>
            </w:tcBorders>
          </w:tcPr>
          <w:p w14:paraId="54EDAC52" w14:textId="77777777" w:rsidR="000471E9" w:rsidRPr="00F85092" w:rsidRDefault="000471E9" w:rsidP="00EF2AE0">
            <w:pPr>
              <w:pStyle w:val="Marginale"/>
              <w:spacing w:line="269" w:lineRule="exact"/>
              <w:ind w:left="72"/>
              <w:rPr>
                <w:sz w:val="21"/>
                <w:szCs w:val="21"/>
              </w:rPr>
            </w:pPr>
          </w:p>
          <w:p w14:paraId="3CF8B37C" w14:textId="2C176134" w:rsidR="000471E9" w:rsidRPr="00F85092" w:rsidRDefault="000471E9" w:rsidP="00616A7E">
            <w:pPr>
              <w:pStyle w:val="Marginale"/>
              <w:spacing w:line="269" w:lineRule="exact"/>
              <w:ind w:left="72"/>
              <w:rPr>
                <w:sz w:val="21"/>
                <w:szCs w:val="21"/>
              </w:rPr>
            </w:pPr>
            <w:r w:rsidRPr="00F85092">
              <w:rPr>
                <w:sz w:val="21"/>
                <w:szCs w:val="21"/>
              </w:rPr>
              <w:t xml:space="preserve">CHF </w:t>
            </w:r>
            <w:r>
              <w:rPr>
                <w:sz w:val="21"/>
                <w:szCs w:val="21"/>
              </w:rPr>
              <w:t>20</w:t>
            </w:r>
            <w:r w:rsidRPr="00F85092">
              <w:rPr>
                <w:sz w:val="21"/>
                <w:szCs w:val="21"/>
              </w:rPr>
              <w:t>.--</w:t>
            </w:r>
          </w:p>
        </w:tc>
      </w:tr>
    </w:tbl>
    <w:p w14:paraId="370B3B43" w14:textId="77777777" w:rsidR="00EF2AE0" w:rsidRPr="00F85092" w:rsidRDefault="00EF2AE0" w:rsidP="00EF2AE0">
      <w:pPr>
        <w:spacing w:line="269" w:lineRule="exact"/>
        <w:rPr>
          <w:szCs w:val="21"/>
        </w:rPr>
      </w:pPr>
    </w:p>
    <w:tbl>
      <w:tblPr>
        <w:tblW w:w="9729" w:type="dxa"/>
        <w:tblLayout w:type="fixed"/>
        <w:tblCellMar>
          <w:left w:w="70" w:type="dxa"/>
          <w:right w:w="70" w:type="dxa"/>
        </w:tblCellMar>
        <w:tblLook w:val="0000" w:firstRow="0" w:lastRow="0" w:firstColumn="0" w:lastColumn="0" w:noHBand="0" w:noVBand="0"/>
      </w:tblPr>
      <w:tblGrid>
        <w:gridCol w:w="2338"/>
        <w:gridCol w:w="4395"/>
        <w:gridCol w:w="567"/>
        <w:gridCol w:w="2429"/>
      </w:tblGrid>
      <w:tr w:rsidR="00EF2AE0" w:rsidRPr="00F85092" w14:paraId="7E9635B1" w14:textId="77777777" w:rsidTr="000471E9">
        <w:tc>
          <w:tcPr>
            <w:tcW w:w="2338" w:type="dxa"/>
            <w:tcBorders>
              <w:top w:val="nil"/>
              <w:left w:val="nil"/>
              <w:bottom w:val="nil"/>
              <w:right w:val="nil"/>
            </w:tcBorders>
          </w:tcPr>
          <w:p w14:paraId="44ED57E6" w14:textId="77777777" w:rsidR="00EF2AE0" w:rsidRPr="00F85092" w:rsidRDefault="00EF2AE0" w:rsidP="00EF2AE0">
            <w:pPr>
              <w:pStyle w:val="Marginale"/>
              <w:spacing w:line="269" w:lineRule="exact"/>
              <w:rPr>
                <w:sz w:val="21"/>
                <w:szCs w:val="21"/>
              </w:rPr>
            </w:pPr>
          </w:p>
        </w:tc>
        <w:tc>
          <w:tcPr>
            <w:tcW w:w="4395" w:type="dxa"/>
            <w:tcBorders>
              <w:top w:val="nil"/>
              <w:left w:val="nil"/>
              <w:bottom w:val="nil"/>
              <w:right w:val="nil"/>
            </w:tcBorders>
          </w:tcPr>
          <w:p w14:paraId="6051F53C" w14:textId="77777777" w:rsidR="00EF2AE0" w:rsidRPr="00F85092" w:rsidRDefault="00EF2AE0" w:rsidP="00EF2AE0">
            <w:pPr>
              <w:pStyle w:val="Marginale"/>
              <w:spacing w:line="269" w:lineRule="exact"/>
              <w:ind w:left="2"/>
              <w:rPr>
                <w:sz w:val="21"/>
                <w:szCs w:val="21"/>
              </w:rPr>
            </w:pPr>
            <w:r w:rsidRPr="00F85092">
              <w:rPr>
                <w:sz w:val="21"/>
                <w:szCs w:val="21"/>
                <w:vertAlign w:val="superscript"/>
              </w:rPr>
              <w:t>2</w:t>
            </w:r>
            <w:r w:rsidRPr="00F85092">
              <w:rPr>
                <w:sz w:val="21"/>
                <w:szCs w:val="21"/>
              </w:rPr>
              <w:t xml:space="preserve"> Jährliche Wohnsitzbescheinigung auf </w:t>
            </w:r>
            <w:proofErr w:type="spellStart"/>
            <w:r w:rsidRPr="00F85092">
              <w:rPr>
                <w:sz w:val="21"/>
                <w:szCs w:val="21"/>
              </w:rPr>
              <w:t>Einheimischenausweis</w:t>
            </w:r>
            <w:proofErr w:type="spellEnd"/>
            <w:r w:rsidRPr="00F85092">
              <w:rPr>
                <w:sz w:val="21"/>
                <w:szCs w:val="21"/>
              </w:rPr>
              <w:t xml:space="preserve"> </w:t>
            </w:r>
          </w:p>
        </w:tc>
        <w:tc>
          <w:tcPr>
            <w:tcW w:w="567" w:type="dxa"/>
            <w:tcBorders>
              <w:top w:val="nil"/>
              <w:left w:val="nil"/>
              <w:bottom w:val="nil"/>
              <w:right w:val="nil"/>
            </w:tcBorders>
          </w:tcPr>
          <w:p w14:paraId="4339E11A" w14:textId="77777777" w:rsidR="00EF2AE0" w:rsidRPr="00F85092" w:rsidRDefault="00EF2AE0" w:rsidP="00EF2AE0">
            <w:pPr>
              <w:pStyle w:val="Marginale"/>
              <w:spacing w:line="269" w:lineRule="exact"/>
              <w:ind w:left="72"/>
              <w:rPr>
                <w:sz w:val="21"/>
                <w:szCs w:val="21"/>
              </w:rPr>
            </w:pPr>
          </w:p>
        </w:tc>
        <w:tc>
          <w:tcPr>
            <w:tcW w:w="2429" w:type="dxa"/>
            <w:tcBorders>
              <w:top w:val="nil"/>
              <w:left w:val="nil"/>
              <w:bottom w:val="nil"/>
              <w:right w:val="nil"/>
            </w:tcBorders>
          </w:tcPr>
          <w:p w14:paraId="1E7D8846" w14:textId="77777777" w:rsidR="00EF2AE0" w:rsidRPr="00F85092" w:rsidRDefault="00EF2AE0" w:rsidP="00EF2AE0">
            <w:pPr>
              <w:pStyle w:val="Marginale"/>
              <w:spacing w:line="269" w:lineRule="exact"/>
              <w:ind w:left="72"/>
              <w:rPr>
                <w:sz w:val="21"/>
                <w:szCs w:val="21"/>
              </w:rPr>
            </w:pPr>
          </w:p>
          <w:p w14:paraId="50E1B980" w14:textId="17F8E4A8" w:rsidR="00EF2AE0" w:rsidRPr="00F85092" w:rsidRDefault="00EF2AE0" w:rsidP="00616A7E">
            <w:pPr>
              <w:pStyle w:val="Marginale"/>
              <w:tabs>
                <w:tab w:val="left" w:pos="499"/>
              </w:tabs>
              <w:spacing w:line="269" w:lineRule="exact"/>
              <w:ind w:left="72"/>
              <w:rPr>
                <w:sz w:val="21"/>
                <w:szCs w:val="21"/>
              </w:rPr>
            </w:pPr>
            <w:r w:rsidRPr="00F85092">
              <w:rPr>
                <w:sz w:val="21"/>
                <w:szCs w:val="21"/>
              </w:rPr>
              <w:t xml:space="preserve">CHF </w:t>
            </w:r>
            <w:r w:rsidR="00616A7E">
              <w:rPr>
                <w:sz w:val="21"/>
                <w:szCs w:val="21"/>
              </w:rPr>
              <w:t>10</w:t>
            </w:r>
            <w:r w:rsidRPr="00F85092">
              <w:rPr>
                <w:sz w:val="21"/>
                <w:szCs w:val="21"/>
              </w:rPr>
              <w:t>.--</w:t>
            </w:r>
          </w:p>
        </w:tc>
      </w:tr>
    </w:tbl>
    <w:p w14:paraId="6396D177" w14:textId="77777777" w:rsidR="00EF2AE0" w:rsidRPr="00F85092" w:rsidRDefault="00EF2AE0" w:rsidP="00EF2AE0">
      <w:pPr>
        <w:spacing w:line="269" w:lineRule="exact"/>
        <w:rPr>
          <w:szCs w:val="21"/>
        </w:rPr>
      </w:pPr>
    </w:p>
    <w:p w14:paraId="2BEEC056" w14:textId="77777777" w:rsidR="00EF2AE0" w:rsidRPr="00F85092" w:rsidRDefault="00EF2AE0" w:rsidP="00EF2AE0">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4395"/>
        <w:gridCol w:w="567"/>
        <w:gridCol w:w="2409"/>
      </w:tblGrid>
      <w:tr w:rsidR="00EF2AE0" w:rsidRPr="00F85092" w14:paraId="4D29F499" w14:textId="77777777" w:rsidTr="00EF2AE0">
        <w:tc>
          <w:tcPr>
            <w:tcW w:w="2338" w:type="dxa"/>
            <w:tcBorders>
              <w:top w:val="nil"/>
              <w:left w:val="nil"/>
              <w:bottom w:val="nil"/>
              <w:right w:val="nil"/>
            </w:tcBorders>
          </w:tcPr>
          <w:p w14:paraId="0155719F" w14:textId="77777777" w:rsidR="00EF2AE0" w:rsidRPr="00F85092" w:rsidRDefault="00EF2AE0" w:rsidP="00EF2AE0">
            <w:pPr>
              <w:pStyle w:val="Marginale"/>
              <w:spacing w:line="269" w:lineRule="exact"/>
              <w:rPr>
                <w:sz w:val="21"/>
                <w:szCs w:val="21"/>
              </w:rPr>
            </w:pPr>
            <w:r w:rsidRPr="00F85092">
              <w:rPr>
                <w:sz w:val="21"/>
                <w:szCs w:val="21"/>
              </w:rPr>
              <w:lastRenderedPageBreak/>
              <w:t>Fundbüro</w:t>
            </w:r>
          </w:p>
        </w:tc>
        <w:tc>
          <w:tcPr>
            <w:tcW w:w="4395" w:type="dxa"/>
            <w:tcBorders>
              <w:top w:val="nil"/>
              <w:left w:val="nil"/>
              <w:bottom w:val="nil"/>
              <w:right w:val="nil"/>
            </w:tcBorders>
          </w:tcPr>
          <w:p w14:paraId="45F49416" w14:textId="1D1F3F24" w:rsidR="00EF2AE0" w:rsidRPr="00F85092" w:rsidRDefault="000471E9" w:rsidP="00844C29">
            <w:pPr>
              <w:pStyle w:val="Marginale"/>
              <w:numPr>
                <w:ilvl w:val="0"/>
                <w:numId w:val="32"/>
              </w:numPr>
              <w:spacing w:line="269" w:lineRule="exact"/>
              <w:ind w:left="0" w:firstLine="0"/>
              <w:rPr>
                <w:sz w:val="21"/>
                <w:szCs w:val="21"/>
              </w:rPr>
            </w:pPr>
            <w:r>
              <w:rPr>
                <w:sz w:val="21"/>
                <w:szCs w:val="21"/>
              </w:rPr>
              <w:t>Herausgabe von Fundgegenstän</w:t>
            </w:r>
            <w:r w:rsidR="00EF2AE0" w:rsidRPr="00F85092">
              <w:rPr>
                <w:sz w:val="21"/>
                <w:szCs w:val="21"/>
              </w:rPr>
              <w:t>den</w:t>
            </w:r>
          </w:p>
        </w:tc>
        <w:tc>
          <w:tcPr>
            <w:tcW w:w="567" w:type="dxa"/>
            <w:tcBorders>
              <w:top w:val="nil"/>
              <w:left w:val="nil"/>
              <w:bottom w:val="nil"/>
              <w:right w:val="nil"/>
            </w:tcBorders>
          </w:tcPr>
          <w:p w14:paraId="52E1FA17" w14:textId="77777777" w:rsidR="00EF2AE0" w:rsidRPr="00F85092" w:rsidRDefault="00EF2AE0" w:rsidP="00EF2AE0">
            <w:pPr>
              <w:pStyle w:val="Marginale"/>
              <w:spacing w:line="269" w:lineRule="exact"/>
              <w:ind w:left="72"/>
              <w:rPr>
                <w:sz w:val="21"/>
                <w:szCs w:val="21"/>
              </w:rPr>
            </w:pPr>
          </w:p>
        </w:tc>
        <w:tc>
          <w:tcPr>
            <w:tcW w:w="2409" w:type="dxa"/>
            <w:tcBorders>
              <w:top w:val="nil"/>
              <w:left w:val="nil"/>
              <w:bottom w:val="nil"/>
              <w:right w:val="nil"/>
            </w:tcBorders>
          </w:tcPr>
          <w:p w14:paraId="42443174" w14:textId="4268AF90" w:rsidR="00EF2AE0" w:rsidRPr="00F85092" w:rsidRDefault="00EF2AE0" w:rsidP="00616A7E">
            <w:pPr>
              <w:pStyle w:val="Marginale"/>
              <w:spacing w:line="269" w:lineRule="exact"/>
              <w:rPr>
                <w:sz w:val="21"/>
                <w:szCs w:val="21"/>
                <w:lang w:val="en-GB"/>
              </w:rPr>
            </w:pPr>
            <w:r w:rsidRPr="00F85092">
              <w:rPr>
                <w:sz w:val="21"/>
                <w:szCs w:val="21"/>
              </w:rPr>
              <w:t xml:space="preserve"> CHF</w:t>
            </w:r>
            <w:r w:rsidRPr="00F85092">
              <w:rPr>
                <w:sz w:val="21"/>
                <w:szCs w:val="21"/>
                <w:lang w:val="en-GB"/>
              </w:rPr>
              <w:t xml:space="preserve"> </w:t>
            </w:r>
            <w:r w:rsidR="00616A7E">
              <w:rPr>
                <w:sz w:val="21"/>
                <w:szCs w:val="21"/>
                <w:lang w:val="en-GB"/>
              </w:rPr>
              <w:t>2</w:t>
            </w:r>
            <w:r w:rsidRPr="00F85092">
              <w:rPr>
                <w:sz w:val="21"/>
                <w:szCs w:val="21"/>
                <w:lang w:val="en-GB"/>
              </w:rPr>
              <w:t>0.--</w:t>
            </w:r>
          </w:p>
        </w:tc>
      </w:tr>
    </w:tbl>
    <w:p w14:paraId="63EB66B0" w14:textId="77777777" w:rsidR="00EF2AE0" w:rsidRPr="00F85092" w:rsidRDefault="00EF2AE0" w:rsidP="00EF2AE0">
      <w:pPr>
        <w:spacing w:line="269" w:lineRule="exact"/>
        <w:rPr>
          <w:szCs w:val="21"/>
        </w:rPr>
      </w:pPr>
    </w:p>
    <w:tbl>
      <w:tblPr>
        <w:tblW w:w="9709" w:type="dxa"/>
        <w:tblLayout w:type="fixed"/>
        <w:tblCellMar>
          <w:left w:w="70" w:type="dxa"/>
          <w:right w:w="70" w:type="dxa"/>
        </w:tblCellMar>
        <w:tblLook w:val="0000" w:firstRow="0" w:lastRow="0" w:firstColumn="0" w:lastColumn="0" w:noHBand="0" w:noVBand="0"/>
      </w:tblPr>
      <w:tblGrid>
        <w:gridCol w:w="2338"/>
        <w:gridCol w:w="4395"/>
        <w:gridCol w:w="567"/>
        <w:gridCol w:w="2409"/>
      </w:tblGrid>
      <w:tr w:rsidR="00EF2AE0" w:rsidRPr="00F85092" w14:paraId="1700A3EA" w14:textId="77777777" w:rsidTr="00EF2AE0">
        <w:tc>
          <w:tcPr>
            <w:tcW w:w="2338" w:type="dxa"/>
          </w:tcPr>
          <w:p w14:paraId="58CF4959" w14:textId="77777777" w:rsidR="00EF2AE0" w:rsidRPr="00F85092" w:rsidRDefault="00EF2AE0" w:rsidP="00EF2AE0">
            <w:pPr>
              <w:pStyle w:val="Marginale"/>
              <w:spacing w:line="269" w:lineRule="exact"/>
              <w:rPr>
                <w:sz w:val="21"/>
                <w:szCs w:val="21"/>
              </w:rPr>
            </w:pPr>
            <w:r w:rsidRPr="00F85092">
              <w:rPr>
                <w:sz w:val="21"/>
                <w:szCs w:val="21"/>
              </w:rPr>
              <w:t>Hundetaxe</w:t>
            </w:r>
          </w:p>
        </w:tc>
        <w:tc>
          <w:tcPr>
            <w:tcW w:w="4395" w:type="dxa"/>
          </w:tcPr>
          <w:p w14:paraId="233DCC40" w14:textId="77777777" w:rsidR="00EF2AE0" w:rsidRPr="00F85092" w:rsidRDefault="00EF2AE0" w:rsidP="00844C29">
            <w:pPr>
              <w:pStyle w:val="Listenabsatz"/>
              <w:numPr>
                <w:ilvl w:val="0"/>
                <w:numId w:val="32"/>
              </w:numPr>
              <w:spacing w:line="269" w:lineRule="exact"/>
              <w:ind w:left="0" w:firstLine="0"/>
              <w:rPr>
                <w:szCs w:val="21"/>
              </w:rPr>
            </w:pPr>
            <w:r w:rsidRPr="00F85092">
              <w:rPr>
                <w:szCs w:val="21"/>
                <w:vertAlign w:val="superscript"/>
              </w:rPr>
              <w:t xml:space="preserve">1 </w:t>
            </w:r>
            <w:r w:rsidRPr="00F85092">
              <w:rPr>
                <w:szCs w:val="21"/>
              </w:rPr>
              <w:t>Die Gemeinde erhebt eine Hundetaxe gemäss Art. 13 des kantonalen Hundegesetzes</w:t>
            </w:r>
          </w:p>
        </w:tc>
        <w:tc>
          <w:tcPr>
            <w:tcW w:w="567" w:type="dxa"/>
          </w:tcPr>
          <w:p w14:paraId="14D182D4" w14:textId="77777777" w:rsidR="00EF2AE0" w:rsidRPr="00F85092" w:rsidRDefault="00EF2AE0" w:rsidP="00EF2AE0">
            <w:pPr>
              <w:pStyle w:val="Marginale"/>
              <w:spacing w:line="269" w:lineRule="exact"/>
              <w:ind w:left="72"/>
              <w:rPr>
                <w:sz w:val="21"/>
                <w:szCs w:val="21"/>
              </w:rPr>
            </w:pPr>
          </w:p>
        </w:tc>
        <w:tc>
          <w:tcPr>
            <w:tcW w:w="2409" w:type="dxa"/>
          </w:tcPr>
          <w:p w14:paraId="4494AEBF" w14:textId="77777777" w:rsidR="00EF2AE0" w:rsidRPr="00F85092" w:rsidRDefault="00EF2AE0" w:rsidP="00EF2AE0">
            <w:pPr>
              <w:spacing w:line="269" w:lineRule="exact"/>
              <w:ind w:left="72"/>
              <w:rPr>
                <w:szCs w:val="21"/>
              </w:rPr>
            </w:pPr>
          </w:p>
        </w:tc>
      </w:tr>
    </w:tbl>
    <w:p w14:paraId="0E9D0946" w14:textId="77777777" w:rsidR="00EF2AE0" w:rsidRPr="00F85092" w:rsidRDefault="00EF2AE0" w:rsidP="00EF2AE0">
      <w:pPr>
        <w:spacing w:line="269" w:lineRule="exact"/>
        <w:rPr>
          <w:szCs w:val="21"/>
        </w:rPr>
      </w:pPr>
    </w:p>
    <w:tbl>
      <w:tblPr>
        <w:tblW w:w="9638" w:type="dxa"/>
        <w:tblLayout w:type="fixed"/>
        <w:tblCellMar>
          <w:left w:w="70" w:type="dxa"/>
          <w:right w:w="70" w:type="dxa"/>
        </w:tblCellMar>
        <w:tblLook w:val="0000" w:firstRow="0" w:lastRow="0" w:firstColumn="0" w:lastColumn="0" w:noHBand="0" w:noVBand="0"/>
      </w:tblPr>
      <w:tblGrid>
        <w:gridCol w:w="2338"/>
        <w:gridCol w:w="4395"/>
        <w:gridCol w:w="567"/>
        <w:gridCol w:w="2338"/>
      </w:tblGrid>
      <w:tr w:rsidR="00EF2AE0" w:rsidRPr="00F85092" w14:paraId="13D273C7" w14:textId="77777777" w:rsidTr="00EF2AE0">
        <w:tc>
          <w:tcPr>
            <w:tcW w:w="2338" w:type="dxa"/>
            <w:tcBorders>
              <w:top w:val="nil"/>
              <w:left w:val="nil"/>
              <w:bottom w:val="nil"/>
              <w:right w:val="nil"/>
            </w:tcBorders>
          </w:tcPr>
          <w:p w14:paraId="39797DEC" w14:textId="77777777" w:rsidR="00EF2AE0" w:rsidRPr="00F85092" w:rsidRDefault="00EF2AE0" w:rsidP="00EF2AE0">
            <w:pPr>
              <w:pStyle w:val="Marginale"/>
              <w:spacing w:line="269" w:lineRule="exact"/>
              <w:rPr>
                <w:sz w:val="21"/>
                <w:szCs w:val="21"/>
              </w:rPr>
            </w:pPr>
          </w:p>
        </w:tc>
        <w:tc>
          <w:tcPr>
            <w:tcW w:w="4395" w:type="dxa"/>
            <w:tcBorders>
              <w:top w:val="nil"/>
              <w:left w:val="nil"/>
              <w:bottom w:val="nil"/>
              <w:right w:val="nil"/>
            </w:tcBorders>
          </w:tcPr>
          <w:p w14:paraId="04E0A91F" w14:textId="77777777" w:rsidR="00EF2AE0" w:rsidRPr="00F85092" w:rsidRDefault="00EF2AE0" w:rsidP="00EF2AE0">
            <w:pPr>
              <w:pStyle w:val="Marginale"/>
              <w:spacing w:line="269" w:lineRule="exact"/>
              <w:ind w:left="2"/>
              <w:rPr>
                <w:sz w:val="21"/>
                <w:szCs w:val="21"/>
              </w:rPr>
            </w:pPr>
            <w:r w:rsidRPr="00F85092">
              <w:rPr>
                <w:sz w:val="21"/>
                <w:szCs w:val="21"/>
                <w:vertAlign w:val="superscript"/>
              </w:rPr>
              <w:t>2</w:t>
            </w:r>
            <w:r w:rsidRPr="00F85092">
              <w:rPr>
                <w:sz w:val="21"/>
                <w:szCs w:val="21"/>
              </w:rPr>
              <w:t xml:space="preserve"> Taxpflichtig sind die Hundehalterinnen und Hundehalter, welche am 1. August in der Gemeinde Wohnsitz haben. </w:t>
            </w:r>
          </w:p>
        </w:tc>
        <w:tc>
          <w:tcPr>
            <w:tcW w:w="567" w:type="dxa"/>
            <w:tcBorders>
              <w:top w:val="nil"/>
              <w:left w:val="nil"/>
              <w:bottom w:val="nil"/>
              <w:right w:val="nil"/>
            </w:tcBorders>
          </w:tcPr>
          <w:p w14:paraId="39C4AA55" w14:textId="77777777" w:rsidR="00EF2AE0" w:rsidRPr="00F85092" w:rsidRDefault="00EF2AE0" w:rsidP="00EF2AE0">
            <w:pPr>
              <w:pStyle w:val="Marginale"/>
              <w:spacing w:line="269" w:lineRule="exact"/>
              <w:ind w:left="72"/>
              <w:rPr>
                <w:sz w:val="21"/>
                <w:szCs w:val="21"/>
              </w:rPr>
            </w:pPr>
          </w:p>
        </w:tc>
        <w:tc>
          <w:tcPr>
            <w:tcW w:w="2338" w:type="dxa"/>
            <w:tcBorders>
              <w:top w:val="nil"/>
              <w:left w:val="nil"/>
              <w:bottom w:val="nil"/>
              <w:right w:val="nil"/>
            </w:tcBorders>
          </w:tcPr>
          <w:p w14:paraId="48C74ED4" w14:textId="77777777" w:rsidR="00EF2AE0" w:rsidRPr="00F85092" w:rsidRDefault="00EF2AE0" w:rsidP="00EF2AE0">
            <w:pPr>
              <w:pStyle w:val="Marginale"/>
              <w:spacing w:line="269" w:lineRule="exact"/>
              <w:ind w:left="72"/>
              <w:rPr>
                <w:sz w:val="21"/>
                <w:szCs w:val="21"/>
              </w:rPr>
            </w:pPr>
          </w:p>
          <w:p w14:paraId="2127ED97" w14:textId="77777777" w:rsidR="00EF2AE0" w:rsidRPr="00F85092" w:rsidRDefault="00EF2AE0" w:rsidP="00EF2AE0">
            <w:pPr>
              <w:pStyle w:val="Marginale"/>
              <w:tabs>
                <w:tab w:val="left" w:pos="499"/>
              </w:tabs>
              <w:spacing w:line="269" w:lineRule="exact"/>
              <w:ind w:left="72"/>
              <w:rPr>
                <w:sz w:val="21"/>
                <w:szCs w:val="21"/>
              </w:rPr>
            </w:pPr>
          </w:p>
        </w:tc>
      </w:tr>
    </w:tbl>
    <w:p w14:paraId="0BB05C6F" w14:textId="77777777" w:rsidR="00EF2AE0" w:rsidRPr="00F85092" w:rsidRDefault="00EF2AE0" w:rsidP="00EF2AE0">
      <w:pPr>
        <w:spacing w:line="269" w:lineRule="exact"/>
        <w:rPr>
          <w:szCs w:val="21"/>
        </w:rPr>
      </w:pPr>
    </w:p>
    <w:tbl>
      <w:tblPr>
        <w:tblW w:w="9638" w:type="dxa"/>
        <w:tblLayout w:type="fixed"/>
        <w:tblCellMar>
          <w:left w:w="70" w:type="dxa"/>
          <w:right w:w="70" w:type="dxa"/>
        </w:tblCellMar>
        <w:tblLook w:val="0000" w:firstRow="0" w:lastRow="0" w:firstColumn="0" w:lastColumn="0" w:noHBand="0" w:noVBand="0"/>
      </w:tblPr>
      <w:tblGrid>
        <w:gridCol w:w="2338"/>
        <w:gridCol w:w="4395"/>
        <w:gridCol w:w="567"/>
        <w:gridCol w:w="2338"/>
      </w:tblGrid>
      <w:tr w:rsidR="00EF2AE0" w:rsidRPr="00F85092" w14:paraId="765652D4" w14:textId="77777777" w:rsidTr="00EF2AE0">
        <w:tc>
          <w:tcPr>
            <w:tcW w:w="2338" w:type="dxa"/>
            <w:tcBorders>
              <w:top w:val="nil"/>
              <w:left w:val="nil"/>
              <w:bottom w:val="nil"/>
              <w:right w:val="nil"/>
            </w:tcBorders>
          </w:tcPr>
          <w:p w14:paraId="07D6B837" w14:textId="77777777" w:rsidR="00EF2AE0" w:rsidRPr="00F85092" w:rsidRDefault="00EF2AE0" w:rsidP="00EF2AE0">
            <w:pPr>
              <w:pStyle w:val="Marginale"/>
              <w:spacing w:line="269" w:lineRule="exact"/>
              <w:rPr>
                <w:sz w:val="21"/>
                <w:szCs w:val="21"/>
              </w:rPr>
            </w:pPr>
          </w:p>
        </w:tc>
        <w:tc>
          <w:tcPr>
            <w:tcW w:w="4395" w:type="dxa"/>
            <w:tcBorders>
              <w:top w:val="nil"/>
              <w:left w:val="nil"/>
              <w:bottom w:val="nil"/>
              <w:right w:val="nil"/>
            </w:tcBorders>
          </w:tcPr>
          <w:p w14:paraId="5365B7B3" w14:textId="77777777" w:rsidR="00EF2AE0" w:rsidRPr="00F85092" w:rsidRDefault="00EF2AE0" w:rsidP="00EF2AE0">
            <w:pPr>
              <w:pStyle w:val="Marginale"/>
              <w:spacing w:line="269" w:lineRule="exact"/>
              <w:ind w:left="2"/>
              <w:rPr>
                <w:sz w:val="21"/>
                <w:szCs w:val="21"/>
              </w:rPr>
            </w:pPr>
            <w:r w:rsidRPr="00F85092">
              <w:rPr>
                <w:sz w:val="21"/>
                <w:szCs w:val="21"/>
                <w:vertAlign w:val="superscript"/>
              </w:rPr>
              <w:t>3</w:t>
            </w:r>
            <w:r w:rsidRPr="00F85092">
              <w:rPr>
                <w:sz w:val="21"/>
                <w:szCs w:val="21"/>
              </w:rPr>
              <w:t xml:space="preserve"> Der Gemeinderat legt die Höhe der Taxe zwischen CHF xxx und xxx (jährlich pro Hund) im Gebührentarif fest. Die Höhe der Taxe ist für alle Hunde gleich. </w:t>
            </w:r>
          </w:p>
        </w:tc>
        <w:tc>
          <w:tcPr>
            <w:tcW w:w="567" w:type="dxa"/>
            <w:tcBorders>
              <w:top w:val="nil"/>
              <w:left w:val="nil"/>
              <w:bottom w:val="nil"/>
              <w:right w:val="nil"/>
            </w:tcBorders>
          </w:tcPr>
          <w:p w14:paraId="00451DD5" w14:textId="77777777" w:rsidR="00EF2AE0" w:rsidRPr="00F85092" w:rsidRDefault="00EF2AE0" w:rsidP="00EF2AE0">
            <w:pPr>
              <w:pStyle w:val="Marginale"/>
              <w:spacing w:line="269" w:lineRule="exact"/>
              <w:ind w:left="72"/>
              <w:rPr>
                <w:sz w:val="21"/>
                <w:szCs w:val="21"/>
              </w:rPr>
            </w:pPr>
          </w:p>
        </w:tc>
        <w:tc>
          <w:tcPr>
            <w:tcW w:w="2338" w:type="dxa"/>
            <w:tcBorders>
              <w:top w:val="nil"/>
              <w:left w:val="nil"/>
              <w:bottom w:val="nil"/>
              <w:right w:val="nil"/>
            </w:tcBorders>
          </w:tcPr>
          <w:p w14:paraId="769612A6" w14:textId="77777777" w:rsidR="00EF2AE0" w:rsidRPr="00F85092" w:rsidRDefault="00EF2AE0" w:rsidP="00EF2AE0">
            <w:pPr>
              <w:pStyle w:val="Marginale"/>
              <w:spacing w:line="269" w:lineRule="exact"/>
              <w:ind w:left="72"/>
              <w:rPr>
                <w:sz w:val="21"/>
                <w:szCs w:val="21"/>
              </w:rPr>
            </w:pPr>
          </w:p>
        </w:tc>
      </w:tr>
    </w:tbl>
    <w:p w14:paraId="708E389B" w14:textId="77777777" w:rsidR="00EF2AE0" w:rsidRPr="00F85092" w:rsidRDefault="00EF2AE0" w:rsidP="00EF2AE0">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4395"/>
        <w:gridCol w:w="567"/>
        <w:gridCol w:w="2409"/>
      </w:tblGrid>
      <w:tr w:rsidR="00EF2AE0" w:rsidRPr="00F85092" w14:paraId="3F35154F" w14:textId="77777777" w:rsidTr="00EF2AE0">
        <w:tc>
          <w:tcPr>
            <w:tcW w:w="2338" w:type="dxa"/>
            <w:tcBorders>
              <w:top w:val="nil"/>
              <w:left w:val="nil"/>
              <w:bottom w:val="nil"/>
              <w:right w:val="nil"/>
            </w:tcBorders>
          </w:tcPr>
          <w:p w14:paraId="1B1E94D6" w14:textId="77777777" w:rsidR="00EF2AE0" w:rsidRPr="00F85092" w:rsidRDefault="00EF2AE0" w:rsidP="00EF2AE0">
            <w:pPr>
              <w:pStyle w:val="Marginale"/>
              <w:spacing w:line="269" w:lineRule="exact"/>
              <w:rPr>
                <w:sz w:val="21"/>
                <w:szCs w:val="21"/>
              </w:rPr>
            </w:pPr>
            <w:r w:rsidRPr="00F85092">
              <w:rPr>
                <w:sz w:val="21"/>
                <w:szCs w:val="21"/>
              </w:rPr>
              <w:t>Exmission</w:t>
            </w:r>
          </w:p>
        </w:tc>
        <w:tc>
          <w:tcPr>
            <w:tcW w:w="4395" w:type="dxa"/>
            <w:tcBorders>
              <w:top w:val="nil"/>
              <w:left w:val="nil"/>
              <w:bottom w:val="nil"/>
              <w:right w:val="nil"/>
            </w:tcBorders>
          </w:tcPr>
          <w:p w14:paraId="7F409966" w14:textId="77777777" w:rsidR="00EF2AE0" w:rsidRPr="00F85092" w:rsidRDefault="00EF2AE0" w:rsidP="00844C29">
            <w:pPr>
              <w:pStyle w:val="Marginale"/>
              <w:numPr>
                <w:ilvl w:val="0"/>
                <w:numId w:val="32"/>
              </w:numPr>
              <w:spacing w:line="269" w:lineRule="exact"/>
              <w:ind w:left="0" w:firstLine="0"/>
              <w:rPr>
                <w:sz w:val="21"/>
                <w:szCs w:val="21"/>
              </w:rPr>
            </w:pPr>
            <w:r w:rsidRPr="00F85092">
              <w:rPr>
                <w:sz w:val="21"/>
                <w:szCs w:val="21"/>
                <w:vertAlign w:val="superscript"/>
              </w:rPr>
              <w:t xml:space="preserve">1 </w:t>
            </w:r>
            <w:proofErr w:type="spellStart"/>
            <w:r w:rsidRPr="00F85092">
              <w:rPr>
                <w:sz w:val="21"/>
                <w:szCs w:val="21"/>
              </w:rPr>
              <w:t>Beizug</w:t>
            </w:r>
            <w:proofErr w:type="spellEnd"/>
            <w:r w:rsidRPr="00F85092">
              <w:rPr>
                <w:sz w:val="21"/>
                <w:szCs w:val="21"/>
              </w:rPr>
              <w:t xml:space="preserve"> für Exmission </w:t>
            </w:r>
            <w:proofErr w:type="spellStart"/>
            <w:r w:rsidRPr="00F85092">
              <w:rPr>
                <w:sz w:val="21"/>
                <w:szCs w:val="21"/>
              </w:rPr>
              <w:t>gemäss</w:t>
            </w:r>
            <w:proofErr w:type="spellEnd"/>
            <w:r w:rsidRPr="00F85092">
              <w:rPr>
                <w:sz w:val="21"/>
                <w:szCs w:val="21"/>
              </w:rPr>
              <w:t xml:space="preserve"> Art. 4 der kantonalen Exmissionsverordnung (</w:t>
            </w:r>
            <w:proofErr w:type="spellStart"/>
            <w:r w:rsidRPr="00F85092">
              <w:rPr>
                <w:sz w:val="21"/>
                <w:szCs w:val="21"/>
              </w:rPr>
              <w:t>ExmV</w:t>
            </w:r>
            <w:proofErr w:type="spellEnd"/>
            <w:r w:rsidRPr="00F85092">
              <w:rPr>
                <w:sz w:val="21"/>
                <w:szCs w:val="21"/>
              </w:rPr>
              <w:t>).</w:t>
            </w:r>
          </w:p>
        </w:tc>
        <w:tc>
          <w:tcPr>
            <w:tcW w:w="567" w:type="dxa"/>
            <w:tcBorders>
              <w:top w:val="nil"/>
              <w:left w:val="nil"/>
              <w:bottom w:val="nil"/>
              <w:right w:val="nil"/>
            </w:tcBorders>
          </w:tcPr>
          <w:p w14:paraId="6C49DF14" w14:textId="77777777" w:rsidR="00EF2AE0" w:rsidRPr="00F85092" w:rsidRDefault="00EF2AE0" w:rsidP="00EF2AE0">
            <w:pPr>
              <w:pStyle w:val="Marginale"/>
              <w:spacing w:line="269" w:lineRule="exact"/>
              <w:ind w:left="72"/>
              <w:rPr>
                <w:sz w:val="21"/>
                <w:szCs w:val="21"/>
              </w:rPr>
            </w:pPr>
          </w:p>
        </w:tc>
        <w:tc>
          <w:tcPr>
            <w:tcW w:w="2409" w:type="dxa"/>
            <w:tcBorders>
              <w:top w:val="nil"/>
              <w:left w:val="nil"/>
              <w:bottom w:val="nil"/>
              <w:right w:val="nil"/>
            </w:tcBorders>
          </w:tcPr>
          <w:p w14:paraId="68FFFA60" w14:textId="77777777" w:rsidR="00EF2AE0" w:rsidRPr="00F85092" w:rsidRDefault="00EF2AE0" w:rsidP="00EF2AE0">
            <w:pPr>
              <w:spacing w:line="269" w:lineRule="exact"/>
              <w:ind w:left="72"/>
              <w:rPr>
                <w:szCs w:val="21"/>
              </w:rPr>
            </w:pPr>
            <w:r w:rsidRPr="00F85092">
              <w:rPr>
                <w:szCs w:val="21"/>
              </w:rPr>
              <w:t>Aufwandgebühr I</w:t>
            </w:r>
          </w:p>
        </w:tc>
      </w:tr>
    </w:tbl>
    <w:p w14:paraId="727F48C5" w14:textId="77777777" w:rsidR="00EF2AE0" w:rsidRPr="00F85092" w:rsidRDefault="00EF2AE0" w:rsidP="00EF2AE0">
      <w:pPr>
        <w:spacing w:line="269" w:lineRule="exact"/>
        <w:rPr>
          <w:szCs w:val="21"/>
        </w:rPr>
      </w:pPr>
    </w:p>
    <w:tbl>
      <w:tblPr>
        <w:tblW w:w="9638" w:type="dxa"/>
        <w:tblLayout w:type="fixed"/>
        <w:tblCellMar>
          <w:left w:w="70" w:type="dxa"/>
          <w:right w:w="70" w:type="dxa"/>
        </w:tblCellMar>
        <w:tblLook w:val="0000" w:firstRow="0" w:lastRow="0" w:firstColumn="0" w:lastColumn="0" w:noHBand="0" w:noVBand="0"/>
      </w:tblPr>
      <w:tblGrid>
        <w:gridCol w:w="2338"/>
        <w:gridCol w:w="4395"/>
        <w:gridCol w:w="567"/>
        <w:gridCol w:w="2338"/>
      </w:tblGrid>
      <w:tr w:rsidR="00EF2AE0" w:rsidRPr="00F85092" w14:paraId="67592404" w14:textId="77777777" w:rsidTr="00EF2AE0">
        <w:tc>
          <w:tcPr>
            <w:tcW w:w="2338" w:type="dxa"/>
            <w:tcBorders>
              <w:top w:val="nil"/>
              <w:left w:val="nil"/>
              <w:bottom w:val="nil"/>
              <w:right w:val="nil"/>
            </w:tcBorders>
          </w:tcPr>
          <w:p w14:paraId="18179BF0" w14:textId="77777777" w:rsidR="00EF2AE0" w:rsidRPr="00F85092" w:rsidRDefault="00EF2AE0" w:rsidP="00EF2AE0">
            <w:pPr>
              <w:pStyle w:val="Marginale"/>
              <w:spacing w:line="269" w:lineRule="exact"/>
              <w:rPr>
                <w:sz w:val="21"/>
                <w:szCs w:val="21"/>
              </w:rPr>
            </w:pPr>
          </w:p>
        </w:tc>
        <w:tc>
          <w:tcPr>
            <w:tcW w:w="4395" w:type="dxa"/>
            <w:tcBorders>
              <w:top w:val="nil"/>
              <w:left w:val="nil"/>
              <w:bottom w:val="nil"/>
              <w:right w:val="nil"/>
            </w:tcBorders>
          </w:tcPr>
          <w:p w14:paraId="5CC60F17" w14:textId="1024F42A" w:rsidR="00EF2AE0" w:rsidRPr="00F85092" w:rsidRDefault="00EF2AE0" w:rsidP="00EF2AE0">
            <w:pPr>
              <w:pStyle w:val="Marginale"/>
              <w:spacing w:line="269" w:lineRule="exact"/>
              <w:ind w:left="2"/>
              <w:rPr>
                <w:sz w:val="21"/>
                <w:szCs w:val="21"/>
              </w:rPr>
            </w:pPr>
          </w:p>
        </w:tc>
        <w:tc>
          <w:tcPr>
            <w:tcW w:w="567" w:type="dxa"/>
            <w:tcBorders>
              <w:top w:val="nil"/>
              <w:left w:val="nil"/>
              <w:bottom w:val="nil"/>
              <w:right w:val="nil"/>
            </w:tcBorders>
          </w:tcPr>
          <w:p w14:paraId="353DDB72" w14:textId="77777777" w:rsidR="00EF2AE0" w:rsidRPr="00F85092" w:rsidRDefault="00EF2AE0" w:rsidP="00EF2AE0">
            <w:pPr>
              <w:pStyle w:val="Marginale"/>
              <w:spacing w:line="269" w:lineRule="exact"/>
              <w:ind w:left="72"/>
              <w:rPr>
                <w:sz w:val="21"/>
                <w:szCs w:val="21"/>
              </w:rPr>
            </w:pPr>
          </w:p>
        </w:tc>
        <w:tc>
          <w:tcPr>
            <w:tcW w:w="2338" w:type="dxa"/>
            <w:tcBorders>
              <w:top w:val="nil"/>
              <w:left w:val="nil"/>
              <w:bottom w:val="nil"/>
              <w:right w:val="nil"/>
            </w:tcBorders>
          </w:tcPr>
          <w:p w14:paraId="21186215" w14:textId="77777777" w:rsidR="00EF2AE0" w:rsidRPr="00F85092" w:rsidRDefault="00EF2AE0" w:rsidP="00EF2AE0">
            <w:pPr>
              <w:pStyle w:val="Marginale"/>
              <w:spacing w:line="269" w:lineRule="exact"/>
              <w:ind w:left="72"/>
              <w:rPr>
                <w:sz w:val="21"/>
                <w:szCs w:val="21"/>
              </w:rPr>
            </w:pPr>
          </w:p>
          <w:p w14:paraId="3F7785E9" w14:textId="77777777" w:rsidR="00EF2AE0" w:rsidRPr="00F85092" w:rsidRDefault="00EF2AE0" w:rsidP="00EF2AE0">
            <w:pPr>
              <w:pStyle w:val="Marginale"/>
              <w:tabs>
                <w:tab w:val="left" w:pos="499"/>
              </w:tabs>
              <w:spacing w:line="269" w:lineRule="exact"/>
              <w:ind w:left="72"/>
              <w:rPr>
                <w:sz w:val="21"/>
                <w:szCs w:val="21"/>
              </w:rPr>
            </w:pPr>
          </w:p>
        </w:tc>
      </w:tr>
    </w:tbl>
    <w:p w14:paraId="44833606" w14:textId="77777777" w:rsidR="00EF2AE0" w:rsidRPr="00F85092" w:rsidRDefault="00EF2AE0" w:rsidP="00EF2AE0">
      <w:pPr>
        <w:pStyle w:val="berschrift2nummeriert"/>
      </w:pPr>
      <w:bookmarkStart w:id="33" w:name="_Toc1037070"/>
      <w:bookmarkStart w:id="34" w:name="_Toc67225884"/>
      <w:bookmarkStart w:id="35" w:name="_Toc126832551"/>
      <w:r w:rsidRPr="00F85092">
        <w:t>Bauwesen</w:t>
      </w:r>
      <w:bookmarkEnd w:id="33"/>
      <w:bookmarkEnd w:id="34"/>
      <w:bookmarkEnd w:id="35"/>
    </w:p>
    <w:p w14:paraId="6B16F284" w14:textId="7B27C0D0" w:rsidR="00EF2AE0" w:rsidRPr="001D5772" w:rsidRDefault="00EF2AE0" w:rsidP="001D5772">
      <w:pPr>
        <w:pStyle w:val="berschrift2nummeriert"/>
        <w:numPr>
          <w:ilvl w:val="2"/>
          <w:numId w:val="33"/>
        </w:numPr>
      </w:pPr>
      <w:bookmarkStart w:id="36" w:name="_Toc1037071"/>
      <w:bookmarkStart w:id="37" w:name="_Toc67225885"/>
      <w:bookmarkStart w:id="38" w:name="_Toc126832552"/>
      <w:r w:rsidRPr="00F85092">
        <w:t>Baugesuche und Voranfragen</w:t>
      </w:r>
      <w:bookmarkEnd w:id="36"/>
      <w:bookmarkEnd w:id="37"/>
      <w:bookmarkEnd w:id="38"/>
    </w:p>
    <w:tbl>
      <w:tblPr>
        <w:tblW w:w="0" w:type="auto"/>
        <w:tblLayout w:type="fixed"/>
        <w:tblCellMar>
          <w:left w:w="70" w:type="dxa"/>
          <w:right w:w="70" w:type="dxa"/>
        </w:tblCellMar>
        <w:tblLook w:val="0000" w:firstRow="0" w:lastRow="0" w:firstColumn="0" w:lastColumn="0" w:noHBand="0" w:noVBand="0"/>
      </w:tblPr>
      <w:tblGrid>
        <w:gridCol w:w="2338"/>
        <w:gridCol w:w="4395"/>
        <w:gridCol w:w="567"/>
        <w:gridCol w:w="2409"/>
      </w:tblGrid>
      <w:tr w:rsidR="00694550" w:rsidRPr="00F85092" w14:paraId="4A86B364" w14:textId="77777777" w:rsidTr="00EF2AE0">
        <w:tc>
          <w:tcPr>
            <w:tcW w:w="2338" w:type="dxa"/>
            <w:tcBorders>
              <w:top w:val="nil"/>
              <w:left w:val="nil"/>
              <w:bottom w:val="nil"/>
              <w:right w:val="nil"/>
            </w:tcBorders>
          </w:tcPr>
          <w:p w14:paraId="4FF88F47" w14:textId="2EEA8C53" w:rsidR="00694550" w:rsidRPr="00F85092" w:rsidRDefault="00694550" w:rsidP="00EF2AE0">
            <w:pPr>
              <w:pStyle w:val="Marginale"/>
              <w:spacing w:line="269" w:lineRule="exact"/>
              <w:rPr>
                <w:sz w:val="21"/>
                <w:szCs w:val="21"/>
              </w:rPr>
            </w:pPr>
            <w:r>
              <w:rPr>
                <w:sz w:val="21"/>
                <w:szCs w:val="21"/>
              </w:rPr>
              <w:t xml:space="preserve">Eingabe ins System </w:t>
            </w:r>
            <w:r>
              <w:rPr>
                <w:sz w:val="21"/>
                <w:szCs w:val="21"/>
              </w:rPr>
              <w:br/>
            </w:r>
            <w:proofErr w:type="spellStart"/>
            <w:r>
              <w:rPr>
                <w:sz w:val="21"/>
                <w:szCs w:val="21"/>
              </w:rPr>
              <w:t>eBau</w:t>
            </w:r>
            <w:proofErr w:type="spellEnd"/>
          </w:p>
        </w:tc>
        <w:tc>
          <w:tcPr>
            <w:tcW w:w="4395" w:type="dxa"/>
            <w:tcBorders>
              <w:top w:val="nil"/>
              <w:left w:val="nil"/>
              <w:bottom w:val="nil"/>
              <w:right w:val="nil"/>
            </w:tcBorders>
          </w:tcPr>
          <w:p w14:paraId="0D9D6685" w14:textId="4AEEC125" w:rsidR="00694550" w:rsidRPr="00F85092" w:rsidRDefault="00694550" w:rsidP="00A1522D">
            <w:pPr>
              <w:pStyle w:val="Marginale"/>
              <w:numPr>
                <w:ilvl w:val="0"/>
                <w:numId w:val="32"/>
              </w:numPr>
              <w:spacing w:line="269" w:lineRule="exact"/>
              <w:ind w:left="0" w:firstLine="0"/>
              <w:rPr>
                <w:sz w:val="21"/>
                <w:szCs w:val="21"/>
                <w:vertAlign w:val="superscript"/>
              </w:rPr>
            </w:pPr>
            <w:r>
              <w:rPr>
                <w:sz w:val="21"/>
                <w:szCs w:val="21"/>
                <w:vertAlign w:val="superscript"/>
              </w:rPr>
              <w:t xml:space="preserve"> </w:t>
            </w:r>
            <w:r>
              <w:rPr>
                <w:sz w:val="21"/>
                <w:szCs w:val="21"/>
              </w:rPr>
              <w:t xml:space="preserve">Eingabe des Gesuchs ins System </w:t>
            </w:r>
            <w:r>
              <w:rPr>
                <w:sz w:val="21"/>
                <w:szCs w:val="21"/>
              </w:rPr>
              <w:br/>
            </w:r>
            <w:proofErr w:type="spellStart"/>
            <w:r>
              <w:rPr>
                <w:sz w:val="21"/>
                <w:szCs w:val="21"/>
              </w:rPr>
              <w:t>eBau</w:t>
            </w:r>
            <w:proofErr w:type="spellEnd"/>
            <w:r>
              <w:rPr>
                <w:sz w:val="21"/>
                <w:szCs w:val="21"/>
              </w:rPr>
              <w:t xml:space="preserve"> auf Begehren Gesuchsteller/in</w:t>
            </w:r>
          </w:p>
        </w:tc>
        <w:tc>
          <w:tcPr>
            <w:tcW w:w="567" w:type="dxa"/>
            <w:tcBorders>
              <w:top w:val="nil"/>
              <w:left w:val="nil"/>
              <w:bottom w:val="nil"/>
              <w:right w:val="nil"/>
            </w:tcBorders>
          </w:tcPr>
          <w:p w14:paraId="6A72B9FB" w14:textId="77777777" w:rsidR="00694550" w:rsidRPr="00F85092" w:rsidRDefault="00694550" w:rsidP="00EF2AE0">
            <w:pPr>
              <w:pStyle w:val="Marginale"/>
              <w:spacing w:line="269" w:lineRule="exact"/>
              <w:ind w:left="72"/>
              <w:rPr>
                <w:sz w:val="21"/>
                <w:szCs w:val="21"/>
              </w:rPr>
            </w:pPr>
          </w:p>
        </w:tc>
        <w:tc>
          <w:tcPr>
            <w:tcW w:w="2409" w:type="dxa"/>
            <w:tcBorders>
              <w:top w:val="nil"/>
              <w:left w:val="nil"/>
              <w:bottom w:val="nil"/>
              <w:right w:val="nil"/>
            </w:tcBorders>
          </w:tcPr>
          <w:p w14:paraId="33B3319E" w14:textId="77777777" w:rsidR="006E2115" w:rsidRDefault="006E2115" w:rsidP="00EF2AE0">
            <w:pPr>
              <w:pStyle w:val="Marginale"/>
              <w:spacing w:line="269" w:lineRule="exact"/>
              <w:ind w:left="72"/>
              <w:rPr>
                <w:sz w:val="21"/>
                <w:szCs w:val="21"/>
              </w:rPr>
            </w:pPr>
          </w:p>
          <w:p w14:paraId="4E55BED4" w14:textId="171ACC4E" w:rsidR="00694550" w:rsidRPr="00F85092" w:rsidRDefault="00694550" w:rsidP="00D24FFB">
            <w:pPr>
              <w:pStyle w:val="Marginale"/>
              <w:spacing w:line="269" w:lineRule="exact"/>
              <w:ind w:left="72"/>
              <w:rPr>
                <w:sz w:val="21"/>
                <w:szCs w:val="21"/>
              </w:rPr>
            </w:pPr>
            <w:r>
              <w:rPr>
                <w:sz w:val="21"/>
                <w:szCs w:val="21"/>
              </w:rPr>
              <w:t>Aufwandgebühr I</w:t>
            </w:r>
          </w:p>
        </w:tc>
      </w:tr>
      <w:tr w:rsidR="001D5772" w:rsidRPr="00F85092" w14:paraId="2C9A5D13" w14:textId="77777777" w:rsidTr="00EF2AE0">
        <w:tc>
          <w:tcPr>
            <w:tcW w:w="2338" w:type="dxa"/>
            <w:tcBorders>
              <w:top w:val="nil"/>
              <w:left w:val="nil"/>
              <w:bottom w:val="nil"/>
              <w:right w:val="nil"/>
            </w:tcBorders>
          </w:tcPr>
          <w:p w14:paraId="62396353" w14:textId="77777777" w:rsidR="001D5772" w:rsidRPr="006E2115" w:rsidRDefault="001D5772"/>
        </w:tc>
        <w:tc>
          <w:tcPr>
            <w:tcW w:w="4395" w:type="dxa"/>
            <w:tcBorders>
              <w:top w:val="nil"/>
              <w:left w:val="nil"/>
              <w:bottom w:val="nil"/>
              <w:right w:val="nil"/>
            </w:tcBorders>
          </w:tcPr>
          <w:p w14:paraId="4EA4587B" w14:textId="77777777" w:rsidR="001D5772" w:rsidRDefault="001D5772">
            <w:pPr>
              <w:pStyle w:val="Marginale"/>
              <w:spacing w:line="269" w:lineRule="exact"/>
              <w:ind w:left="2"/>
              <w:rPr>
                <w:sz w:val="21"/>
                <w:szCs w:val="21"/>
                <w:vertAlign w:val="superscript"/>
              </w:rPr>
            </w:pPr>
          </w:p>
        </w:tc>
        <w:tc>
          <w:tcPr>
            <w:tcW w:w="567" w:type="dxa"/>
            <w:tcBorders>
              <w:top w:val="nil"/>
              <w:left w:val="nil"/>
              <w:bottom w:val="nil"/>
              <w:right w:val="nil"/>
            </w:tcBorders>
          </w:tcPr>
          <w:p w14:paraId="11E34971" w14:textId="77777777" w:rsidR="001D5772" w:rsidRPr="00F85092" w:rsidRDefault="001D5772" w:rsidP="00EF2AE0">
            <w:pPr>
              <w:pStyle w:val="Marginale"/>
              <w:spacing w:line="269" w:lineRule="exact"/>
              <w:ind w:left="72"/>
              <w:rPr>
                <w:sz w:val="21"/>
                <w:szCs w:val="21"/>
              </w:rPr>
            </w:pPr>
          </w:p>
        </w:tc>
        <w:tc>
          <w:tcPr>
            <w:tcW w:w="2409" w:type="dxa"/>
            <w:tcBorders>
              <w:top w:val="nil"/>
              <w:left w:val="nil"/>
              <w:bottom w:val="nil"/>
              <w:right w:val="nil"/>
            </w:tcBorders>
          </w:tcPr>
          <w:p w14:paraId="578536F6" w14:textId="77777777" w:rsidR="001D5772" w:rsidRDefault="001D5772" w:rsidP="00EF2AE0">
            <w:pPr>
              <w:pStyle w:val="Marginale"/>
              <w:spacing w:line="269" w:lineRule="exact"/>
              <w:ind w:left="72"/>
              <w:rPr>
                <w:sz w:val="21"/>
                <w:szCs w:val="21"/>
              </w:rPr>
            </w:pPr>
          </w:p>
        </w:tc>
      </w:tr>
      <w:tr w:rsidR="00EF2AE0" w:rsidRPr="00F85092" w14:paraId="39225C50" w14:textId="77777777" w:rsidTr="00EF2AE0">
        <w:tc>
          <w:tcPr>
            <w:tcW w:w="2338" w:type="dxa"/>
            <w:tcBorders>
              <w:top w:val="nil"/>
              <w:left w:val="nil"/>
              <w:bottom w:val="nil"/>
              <w:right w:val="nil"/>
            </w:tcBorders>
          </w:tcPr>
          <w:p w14:paraId="6A629CB9" w14:textId="12C88D2D" w:rsidR="00EF2AE0" w:rsidRPr="00F85092" w:rsidRDefault="00EF2AE0" w:rsidP="00EF2AE0">
            <w:pPr>
              <w:pStyle w:val="Marginale"/>
              <w:spacing w:line="269" w:lineRule="exact"/>
              <w:rPr>
                <w:sz w:val="21"/>
                <w:szCs w:val="21"/>
              </w:rPr>
            </w:pPr>
            <w:r w:rsidRPr="00F85092">
              <w:rPr>
                <w:sz w:val="21"/>
                <w:szCs w:val="21"/>
              </w:rPr>
              <w:t>Vorläufige, formelle Prüfung</w:t>
            </w:r>
          </w:p>
        </w:tc>
        <w:tc>
          <w:tcPr>
            <w:tcW w:w="4395" w:type="dxa"/>
            <w:tcBorders>
              <w:top w:val="nil"/>
              <w:left w:val="nil"/>
              <w:bottom w:val="nil"/>
              <w:right w:val="nil"/>
            </w:tcBorders>
          </w:tcPr>
          <w:p w14:paraId="64235F43" w14:textId="77777777" w:rsidR="00EF2AE0" w:rsidRPr="00F85092" w:rsidRDefault="00EF2AE0" w:rsidP="001D5772">
            <w:pPr>
              <w:pStyle w:val="Marginale"/>
              <w:numPr>
                <w:ilvl w:val="0"/>
                <w:numId w:val="32"/>
              </w:numPr>
              <w:spacing w:line="269" w:lineRule="exact"/>
              <w:ind w:left="0" w:firstLine="0"/>
              <w:rPr>
                <w:sz w:val="21"/>
                <w:szCs w:val="21"/>
              </w:rPr>
            </w:pPr>
            <w:r w:rsidRPr="00F85092">
              <w:rPr>
                <w:sz w:val="21"/>
                <w:szCs w:val="21"/>
                <w:vertAlign w:val="superscript"/>
              </w:rPr>
              <w:t>1</w:t>
            </w:r>
            <w:r w:rsidRPr="00F85092">
              <w:rPr>
                <w:sz w:val="21"/>
                <w:szCs w:val="21"/>
              </w:rPr>
              <w:t xml:space="preserve"> Kontrolle auf Vollständigkeit und inhaltliche Richtigkeit</w:t>
            </w:r>
          </w:p>
        </w:tc>
        <w:tc>
          <w:tcPr>
            <w:tcW w:w="567" w:type="dxa"/>
            <w:tcBorders>
              <w:top w:val="nil"/>
              <w:left w:val="nil"/>
              <w:bottom w:val="nil"/>
              <w:right w:val="nil"/>
            </w:tcBorders>
          </w:tcPr>
          <w:p w14:paraId="3C0A896C" w14:textId="77777777" w:rsidR="00EF2AE0" w:rsidRPr="00F85092" w:rsidRDefault="00EF2AE0" w:rsidP="00EF2AE0">
            <w:pPr>
              <w:pStyle w:val="Marginale"/>
              <w:spacing w:line="269" w:lineRule="exact"/>
              <w:ind w:left="72"/>
              <w:rPr>
                <w:sz w:val="21"/>
                <w:szCs w:val="21"/>
              </w:rPr>
            </w:pPr>
          </w:p>
        </w:tc>
        <w:tc>
          <w:tcPr>
            <w:tcW w:w="2409" w:type="dxa"/>
            <w:tcBorders>
              <w:top w:val="nil"/>
              <w:left w:val="nil"/>
              <w:bottom w:val="nil"/>
              <w:right w:val="nil"/>
            </w:tcBorders>
          </w:tcPr>
          <w:p w14:paraId="7B46C647" w14:textId="038B355F" w:rsidR="00EF2AE0" w:rsidRPr="00F85092" w:rsidRDefault="00EF2AE0" w:rsidP="00EF2AE0">
            <w:pPr>
              <w:pStyle w:val="Marginale"/>
              <w:spacing w:line="269" w:lineRule="exact"/>
              <w:ind w:left="72"/>
              <w:rPr>
                <w:sz w:val="21"/>
                <w:szCs w:val="21"/>
              </w:rPr>
            </w:pPr>
          </w:p>
          <w:p w14:paraId="65318E06" w14:textId="77777777" w:rsidR="00EF2AE0" w:rsidRPr="00F85092" w:rsidRDefault="00EF2AE0" w:rsidP="00EF2AE0">
            <w:pPr>
              <w:pStyle w:val="Marginale"/>
              <w:spacing w:line="269" w:lineRule="exact"/>
              <w:ind w:left="72"/>
              <w:rPr>
                <w:sz w:val="21"/>
                <w:szCs w:val="21"/>
              </w:rPr>
            </w:pPr>
            <w:r w:rsidRPr="00F85092">
              <w:rPr>
                <w:sz w:val="21"/>
                <w:szCs w:val="21"/>
              </w:rPr>
              <w:t>Aufwandgebühr I</w:t>
            </w:r>
          </w:p>
        </w:tc>
      </w:tr>
    </w:tbl>
    <w:p w14:paraId="763C449F" w14:textId="77777777" w:rsidR="00EF2AE0" w:rsidRPr="00F85092" w:rsidRDefault="00EF2AE0" w:rsidP="00EF2AE0">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4395"/>
        <w:gridCol w:w="567"/>
        <w:gridCol w:w="2409"/>
      </w:tblGrid>
      <w:tr w:rsidR="00EF2AE0" w:rsidRPr="00F85092" w14:paraId="3A808812" w14:textId="77777777" w:rsidTr="00EF2AE0">
        <w:tc>
          <w:tcPr>
            <w:tcW w:w="2338" w:type="dxa"/>
            <w:tcBorders>
              <w:top w:val="nil"/>
              <w:left w:val="nil"/>
              <w:bottom w:val="nil"/>
              <w:right w:val="nil"/>
            </w:tcBorders>
          </w:tcPr>
          <w:p w14:paraId="0121869F" w14:textId="77777777" w:rsidR="00EF2AE0" w:rsidRPr="00F85092" w:rsidRDefault="00EF2AE0" w:rsidP="00EF2AE0">
            <w:pPr>
              <w:pStyle w:val="Marginale"/>
              <w:spacing w:line="269" w:lineRule="exact"/>
              <w:rPr>
                <w:sz w:val="21"/>
                <w:szCs w:val="21"/>
              </w:rPr>
            </w:pPr>
          </w:p>
        </w:tc>
        <w:tc>
          <w:tcPr>
            <w:tcW w:w="4395" w:type="dxa"/>
            <w:tcBorders>
              <w:top w:val="nil"/>
              <w:left w:val="nil"/>
              <w:bottom w:val="nil"/>
              <w:right w:val="nil"/>
            </w:tcBorders>
          </w:tcPr>
          <w:p w14:paraId="7E3622CD" w14:textId="77777777" w:rsidR="00EF2AE0" w:rsidRPr="00F85092" w:rsidRDefault="00EF2AE0" w:rsidP="00EF2AE0">
            <w:pPr>
              <w:pStyle w:val="Marginale"/>
              <w:spacing w:line="269" w:lineRule="exact"/>
              <w:ind w:left="2"/>
              <w:rPr>
                <w:sz w:val="21"/>
                <w:szCs w:val="21"/>
              </w:rPr>
            </w:pPr>
            <w:r w:rsidRPr="00F85092">
              <w:rPr>
                <w:sz w:val="21"/>
                <w:szCs w:val="21"/>
                <w:vertAlign w:val="superscript"/>
              </w:rPr>
              <w:t>2</w:t>
            </w:r>
            <w:r w:rsidRPr="00F85092">
              <w:rPr>
                <w:sz w:val="21"/>
                <w:szCs w:val="21"/>
              </w:rPr>
              <w:t xml:space="preserve"> Profilkontrolle</w:t>
            </w:r>
          </w:p>
        </w:tc>
        <w:tc>
          <w:tcPr>
            <w:tcW w:w="567" w:type="dxa"/>
            <w:tcBorders>
              <w:top w:val="nil"/>
              <w:left w:val="nil"/>
              <w:bottom w:val="nil"/>
              <w:right w:val="nil"/>
            </w:tcBorders>
          </w:tcPr>
          <w:p w14:paraId="7DE216A5" w14:textId="77777777" w:rsidR="00EF2AE0" w:rsidRPr="00F85092" w:rsidRDefault="00EF2AE0" w:rsidP="00EF2AE0">
            <w:pPr>
              <w:pStyle w:val="Marginale"/>
              <w:spacing w:line="269" w:lineRule="exact"/>
              <w:ind w:left="72"/>
              <w:rPr>
                <w:sz w:val="21"/>
                <w:szCs w:val="21"/>
              </w:rPr>
            </w:pPr>
          </w:p>
        </w:tc>
        <w:tc>
          <w:tcPr>
            <w:tcW w:w="2409" w:type="dxa"/>
            <w:tcBorders>
              <w:top w:val="nil"/>
              <w:left w:val="nil"/>
              <w:bottom w:val="nil"/>
              <w:right w:val="nil"/>
            </w:tcBorders>
          </w:tcPr>
          <w:p w14:paraId="658BAD34" w14:textId="77777777" w:rsidR="00EF2AE0" w:rsidRPr="00F85092" w:rsidRDefault="00EF2AE0" w:rsidP="00EF2AE0">
            <w:pPr>
              <w:pStyle w:val="Marginale"/>
              <w:spacing w:line="269" w:lineRule="exact"/>
              <w:ind w:left="72"/>
              <w:rPr>
                <w:sz w:val="21"/>
                <w:szCs w:val="21"/>
              </w:rPr>
            </w:pPr>
            <w:r w:rsidRPr="00F85092">
              <w:rPr>
                <w:sz w:val="21"/>
                <w:szCs w:val="21"/>
              </w:rPr>
              <w:t>Aufwandgebühr II</w:t>
            </w:r>
          </w:p>
        </w:tc>
      </w:tr>
    </w:tbl>
    <w:p w14:paraId="6FF0EEC2" w14:textId="77777777" w:rsidR="00EF2AE0" w:rsidRPr="00F85092" w:rsidRDefault="00EF2AE0" w:rsidP="00EF2AE0">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4395"/>
        <w:gridCol w:w="567"/>
        <w:gridCol w:w="2409"/>
      </w:tblGrid>
      <w:tr w:rsidR="00EF2AE0" w:rsidRPr="00F85092" w14:paraId="1ADB4181" w14:textId="77777777" w:rsidTr="00EF2AE0">
        <w:tc>
          <w:tcPr>
            <w:tcW w:w="2338" w:type="dxa"/>
            <w:tcBorders>
              <w:top w:val="nil"/>
              <w:left w:val="nil"/>
              <w:bottom w:val="nil"/>
              <w:right w:val="nil"/>
            </w:tcBorders>
          </w:tcPr>
          <w:p w14:paraId="0904689D" w14:textId="77777777" w:rsidR="00EF2AE0" w:rsidRPr="00F85092" w:rsidRDefault="00EF2AE0" w:rsidP="00EF2AE0">
            <w:pPr>
              <w:pStyle w:val="Marginale"/>
              <w:spacing w:line="269" w:lineRule="exact"/>
              <w:rPr>
                <w:sz w:val="21"/>
                <w:szCs w:val="21"/>
              </w:rPr>
            </w:pPr>
          </w:p>
        </w:tc>
        <w:tc>
          <w:tcPr>
            <w:tcW w:w="4395" w:type="dxa"/>
            <w:tcBorders>
              <w:top w:val="nil"/>
              <w:left w:val="nil"/>
              <w:bottom w:val="nil"/>
              <w:right w:val="nil"/>
            </w:tcBorders>
          </w:tcPr>
          <w:p w14:paraId="092E0450" w14:textId="77777777" w:rsidR="00EF2AE0" w:rsidRPr="00F85092" w:rsidRDefault="00EF2AE0" w:rsidP="00EF2AE0">
            <w:pPr>
              <w:pStyle w:val="Marginale"/>
              <w:spacing w:line="269" w:lineRule="exact"/>
              <w:ind w:left="2"/>
              <w:rPr>
                <w:sz w:val="21"/>
                <w:szCs w:val="21"/>
              </w:rPr>
            </w:pPr>
            <w:r w:rsidRPr="00F85092">
              <w:rPr>
                <w:sz w:val="21"/>
                <w:szCs w:val="21"/>
                <w:vertAlign w:val="superscript"/>
              </w:rPr>
              <w:t>3</w:t>
            </w:r>
            <w:r w:rsidRPr="00F85092">
              <w:rPr>
                <w:sz w:val="21"/>
                <w:szCs w:val="21"/>
              </w:rPr>
              <w:t xml:space="preserve"> Aufforderung zur Behebung einfacher Mängel</w:t>
            </w:r>
          </w:p>
        </w:tc>
        <w:tc>
          <w:tcPr>
            <w:tcW w:w="567" w:type="dxa"/>
            <w:tcBorders>
              <w:top w:val="nil"/>
              <w:left w:val="nil"/>
              <w:bottom w:val="nil"/>
              <w:right w:val="nil"/>
            </w:tcBorders>
          </w:tcPr>
          <w:p w14:paraId="45682A28" w14:textId="77777777" w:rsidR="00EF2AE0" w:rsidRPr="00F85092" w:rsidRDefault="00EF2AE0" w:rsidP="00EF2AE0">
            <w:pPr>
              <w:pStyle w:val="Marginale"/>
              <w:spacing w:line="269" w:lineRule="exact"/>
              <w:ind w:left="72"/>
              <w:rPr>
                <w:sz w:val="21"/>
                <w:szCs w:val="21"/>
              </w:rPr>
            </w:pPr>
          </w:p>
        </w:tc>
        <w:tc>
          <w:tcPr>
            <w:tcW w:w="2409" w:type="dxa"/>
            <w:tcBorders>
              <w:top w:val="nil"/>
              <w:left w:val="nil"/>
              <w:bottom w:val="nil"/>
              <w:right w:val="nil"/>
            </w:tcBorders>
          </w:tcPr>
          <w:p w14:paraId="48262A1B" w14:textId="77777777" w:rsidR="00EF2AE0" w:rsidRPr="00F85092" w:rsidRDefault="00EF2AE0" w:rsidP="00EF2AE0">
            <w:pPr>
              <w:pStyle w:val="Marginale"/>
              <w:spacing w:line="269" w:lineRule="exact"/>
              <w:ind w:left="72"/>
              <w:rPr>
                <w:sz w:val="21"/>
                <w:szCs w:val="21"/>
              </w:rPr>
            </w:pPr>
          </w:p>
          <w:p w14:paraId="7B2A2506" w14:textId="77777777" w:rsidR="00EF2AE0" w:rsidRPr="00F85092" w:rsidRDefault="00EF2AE0" w:rsidP="00EF2AE0">
            <w:pPr>
              <w:pStyle w:val="Marginale"/>
              <w:spacing w:line="269" w:lineRule="exact"/>
              <w:ind w:left="72"/>
              <w:rPr>
                <w:sz w:val="21"/>
                <w:szCs w:val="21"/>
              </w:rPr>
            </w:pPr>
            <w:r w:rsidRPr="00F85092">
              <w:rPr>
                <w:sz w:val="21"/>
                <w:szCs w:val="21"/>
              </w:rPr>
              <w:t>CHF 30.--</w:t>
            </w:r>
          </w:p>
        </w:tc>
      </w:tr>
    </w:tbl>
    <w:p w14:paraId="2F5F9A9E" w14:textId="77777777" w:rsidR="00EF2AE0" w:rsidRPr="00F85092" w:rsidRDefault="00EF2AE0" w:rsidP="00EF2AE0">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4395"/>
        <w:gridCol w:w="567"/>
        <w:gridCol w:w="2409"/>
      </w:tblGrid>
      <w:tr w:rsidR="00EF2AE0" w:rsidRPr="00F85092" w14:paraId="6253F572" w14:textId="77777777" w:rsidTr="00EF2AE0">
        <w:tc>
          <w:tcPr>
            <w:tcW w:w="2338" w:type="dxa"/>
            <w:tcBorders>
              <w:top w:val="nil"/>
              <w:left w:val="nil"/>
              <w:bottom w:val="nil"/>
              <w:right w:val="nil"/>
            </w:tcBorders>
          </w:tcPr>
          <w:p w14:paraId="01BB6F34" w14:textId="77777777" w:rsidR="00EF2AE0" w:rsidRPr="00F85092" w:rsidRDefault="00EF2AE0" w:rsidP="00EF2AE0">
            <w:pPr>
              <w:pStyle w:val="Marginale"/>
              <w:spacing w:line="269" w:lineRule="exact"/>
              <w:rPr>
                <w:sz w:val="21"/>
                <w:szCs w:val="21"/>
              </w:rPr>
            </w:pPr>
            <w:r w:rsidRPr="00F85092">
              <w:rPr>
                <w:sz w:val="21"/>
                <w:szCs w:val="21"/>
              </w:rPr>
              <w:t xml:space="preserve">Vorläufige formelle und materielle Prüfung </w:t>
            </w:r>
          </w:p>
        </w:tc>
        <w:tc>
          <w:tcPr>
            <w:tcW w:w="4395" w:type="dxa"/>
            <w:tcBorders>
              <w:top w:val="nil"/>
              <w:left w:val="nil"/>
              <w:bottom w:val="nil"/>
              <w:right w:val="nil"/>
            </w:tcBorders>
          </w:tcPr>
          <w:p w14:paraId="0EA5BC2A" w14:textId="35E6AC15" w:rsidR="00EF2AE0" w:rsidRPr="00F85092" w:rsidRDefault="00EF2AE0" w:rsidP="001D5772">
            <w:pPr>
              <w:pStyle w:val="Marginale"/>
              <w:numPr>
                <w:ilvl w:val="0"/>
                <w:numId w:val="32"/>
              </w:numPr>
              <w:spacing w:line="269" w:lineRule="exact"/>
              <w:ind w:left="0" w:firstLine="0"/>
              <w:rPr>
                <w:sz w:val="21"/>
                <w:szCs w:val="21"/>
              </w:rPr>
            </w:pPr>
            <w:r w:rsidRPr="00F85092">
              <w:rPr>
                <w:sz w:val="21"/>
                <w:szCs w:val="21"/>
                <w:vertAlign w:val="superscript"/>
              </w:rPr>
              <w:t>1</w:t>
            </w:r>
            <w:r w:rsidR="000471E9">
              <w:rPr>
                <w:sz w:val="21"/>
                <w:szCs w:val="21"/>
              </w:rPr>
              <w:t xml:space="preserve"> Prüfung auf formelle und offen</w:t>
            </w:r>
            <w:r w:rsidRPr="00F85092">
              <w:rPr>
                <w:sz w:val="21"/>
                <w:szCs w:val="21"/>
              </w:rPr>
              <w:t>sichtliche materielle Mängel</w:t>
            </w:r>
          </w:p>
        </w:tc>
        <w:tc>
          <w:tcPr>
            <w:tcW w:w="567" w:type="dxa"/>
            <w:tcBorders>
              <w:top w:val="nil"/>
              <w:left w:val="nil"/>
              <w:bottom w:val="nil"/>
              <w:right w:val="nil"/>
            </w:tcBorders>
          </w:tcPr>
          <w:p w14:paraId="0730596D" w14:textId="77777777" w:rsidR="00EF2AE0" w:rsidRPr="00F85092" w:rsidRDefault="00EF2AE0" w:rsidP="00EF2AE0">
            <w:pPr>
              <w:pStyle w:val="Marginale"/>
              <w:spacing w:line="269" w:lineRule="exact"/>
              <w:ind w:left="72"/>
              <w:rPr>
                <w:sz w:val="21"/>
                <w:szCs w:val="21"/>
              </w:rPr>
            </w:pPr>
          </w:p>
        </w:tc>
        <w:tc>
          <w:tcPr>
            <w:tcW w:w="2409" w:type="dxa"/>
            <w:tcBorders>
              <w:top w:val="nil"/>
              <w:left w:val="nil"/>
              <w:bottom w:val="nil"/>
              <w:right w:val="nil"/>
            </w:tcBorders>
          </w:tcPr>
          <w:p w14:paraId="64E35D9F" w14:textId="77777777" w:rsidR="00EF2AE0" w:rsidRPr="00F85092" w:rsidRDefault="00EF2AE0" w:rsidP="00EF2AE0">
            <w:pPr>
              <w:pStyle w:val="Marginale"/>
              <w:spacing w:line="269" w:lineRule="exact"/>
              <w:ind w:left="72"/>
              <w:rPr>
                <w:sz w:val="21"/>
                <w:szCs w:val="21"/>
              </w:rPr>
            </w:pPr>
          </w:p>
          <w:p w14:paraId="018B915B" w14:textId="77777777" w:rsidR="00EF2AE0" w:rsidRPr="00F85092" w:rsidRDefault="00EF2AE0" w:rsidP="00EF2AE0">
            <w:pPr>
              <w:pStyle w:val="Marginale"/>
              <w:spacing w:line="269" w:lineRule="exact"/>
              <w:ind w:left="72"/>
              <w:rPr>
                <w:sz w:val="21"/>
                <w:szCs w:val="21"/>
              </w:rPr>
            </w:pPr>
            <w:r w:rsidRPr="00F85092">
              <w:rPr>
                <w:sz w:val="21"/>
                <w:szCs w:val="21"/>
              </w:rPr>
              <w:t>Aufwandgebühr II</w:t>
            </w:r>
          </w:p>
        </w:tc>
      </w:tr>
    </w:tbl>
    <w:p w14:paraId="49FC08C1" w14:textId="77777777" w:rsidR="00EF2AE0" w:rsidRPr="00F85092" w:rsidRDefault="00EF2AE0" w:rsidP="00EF2AE0">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4395"/>
        <w:gridCol w:w="567"/>
        <w:gridCol w:w="2409"/>
      </w:tblGrid>
      <w:tr w:rsidR="00EF2AE0" w:rsidRPr="00F85092" w14:paraId="1DF74B0C" w14:textId="77777777" w:rsidTr="00EF2AE0">
        <w:tc>
          <w:tcPr>
            <w:tcW w:w="2338" w:type="dxa"/>
            <w:tcBorders>
              <w:top w:val="nil"/>
              <w:left w:val="nil"/>
              <w:bottom w:val="nil"/>
              <w:right w:val="nil"/>
            </w:tcBorders>
          </w:tcPr>
          <w:p w14:paraId="64E8C075" w14:textId="77777777" w:rsidR="00EF2AE0" w:rsidRPr="00F85092" w:rsidRDefault="00EF2AE0" w:rsidP="00EF2AE0">
            <w:pPr>
              <w:pStyle w:val="Marginale"/>
              <w:spacing w:line="269" w:lineRule="exact"/>
              <w:rPr>
                <w:sz w:val="21"/>
                <w:szCs w:val="21"/>
              </w:rPr>
            </w:pPr>
          </w:p>
        </w:tc>
        <w:tc>
          <w:tcPr>
            <w:tcW w:w="4395" w:type="dxa"/>
            <w:tcBorders>
              <w:top w:val="nil"/>
              <w:left w:val="nil"/>
              <w:bottom w:val="nil"/>
              <w:right w:val="nil"/>
            </w:tcBorders>
          </w:tcPr>
          <w:p w14:paraId="502C3B5E" w14:textId="77777777" w:rsidR="00EF2AE0" w:rsidRPr="00F85092" w:rsidRDefault="00EF2AE0" w:rsidP="00EF2AE0">
            <w:pPr>
              <w:pStyle w:val="Marginale"/>
              <w:spacing w:line="269" w:lineRule="exact"/>
              <w:ind w:left="2"/>
              <w:rPr>
                <w:sz w:val="21"/>
                <w:szCs w:val="21"/>
              </w:rPr>
            </w:pPr>
            <w:r w:rsidRPr="00F85092">
              <w:rPr>
                <w:sz w:val="21"/>
                <w:szCs w:val="21"/>
                <w:vertAlign w:val="superscript"/>
              </w:rPr>
              <w:t>2</w:t>
            </w:r>
            <w:r w:rsidRPr="00F85092">
              <w:rPr>
                <w:sz w:val="21"/>
                <w:szCs w:val="21"/>
              </w:rPr>
              <w:t xml:space="preserve"> Rückweisung zur Verbesserung</w:t>
            </w:r>
          </w:p>
        </w:tc>
        <w:tc>
          <w:tcPr>
            <w:tcW w:w="567" w:type="dxa"/>
            <w:tcBorders>
              <w:top w:val="nil"/>
              <w:left w:val="nil"/>
              <w:bottom w:val="nil"/>
              <w:right w:val="nil"/>
            </w:tcBorders>
          </w:tcPr>
          <w:p w14:paraId="4BEE7072" w14:textId="77777777" w:rsidR="00EF2AE0" w:rsidRPr="00F85092" w:rsidRDefault="00EF2AE0" w:rsidP="00EF2AE0">
            <w:pPr>
              <w:pStyle w:val="Marginale"/>
              <w:spacing w:line="269" w:lineRule="exact"/>
              <w:ind w:left="72"/>
              <w:rPr>
                <w:sz w:val="21"/>
                <w:szCs w:val="21"/>
              </w:rPr>
            </w:pPr>
          </w:p>
        </w:tc>
        <w:tc>
          <w:tcPr>
            <w:tcW w:w="2409" w:type="dxa"/>
            <w:tcBorders>
              <w:top w:val="nil"/>
              <w:left w:val="nil"/>
              <w:bottom w:val="nil"/>
              <w:right w:val="nil"/>
            </w:tcBorders>
          </w:tcPr>
          <w:p w14:paraId="155CA374" w14:textId="77777777" w:rsidR="00EF2AE0" w:rsidRPr="00F85092" w:rsidRDefault="00EF2AE0" w:rsidP="00EF2AE0">
            <w:pPr>
              <w:pStyle w:val="Marginale"/>
              <w:spacing w:line="269" w:lineRule="exact"/>
              <w:ind w:left="72"/>
              <w:rPr>
                <w:sz w:val="21"/>
                <w:szCs w:val="21"/>
              </w:rPr>
            </w:pPr>
            <w:r w:rsidRPr="00F85092">
              <w:rPr>
                <w:sz w:val="21"/>
                <w:szCs w:val="21"/>
              </w:rPr>
              <w:t>CHF 50.--</w:t>
            </w:r>
          </w:p>
        </w:tc>
      </w:tr>
    </w:tbl>
    <w:p w14:paraId="3306BDCA" w14:textId="77777777" w:rsidR="00EF2AE0" w:rsidRPr="00F85092" w:rsidRDefault="00EF2AE0" w:rsidP="00EF2AE0">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4395"/>
        <w:gridCol w:w="567"/>
        <w:gridCol w:w="2409"/>
      </w:tblGrid>
      <w:tr w:rsidR="00EF2AE0" w:rsidRPr="00F85092" w14:paraId="149508FC" w14:textId="77777777" w:rsidTr="00EF2AE0">
        <w:tc>
          <w:tcPr>
            <w:tcW w:w="2338" w:type="dxa"/>
            <w:tcBorders>
              <w:top w:val="nil"/>
              <w:left w:val="nil"/>
              <w:bottom w:val="nil"/>
              <w:right w:val="nil"/>
            </w:tcBorders>
          </w:tcPr>
          <w:p w14:paraId="24ABAB3A" w14:textId="77777777" w:rsidR="00EF2AE0" w:rsidRPr="00F85092" w:rsidRDefault="00EF2AE0" w:rsidP="00EF2AE0">
            <w:pPr>
              <w:pStyle w:val="Marginale"/>
              <w:spacing w:line="269" w:lineRule="exact"/>
              <w:rPr>
                <w:sz w:val="21"/>
                <w:szCs w:val="21"/>
              </w:rPr>
            </w:pPr>
          </w:p>
        </w:tc>
        <w:tc>
          <w:tcPr>
            <w:tcW w:w="4395" w:type="dxa"/>
            <w:tcBorders>
              <w:top w:val="nil"/>
              <w:left w:val="nil"/>
              <w:bottom w:val="nil"/>
              <w:right w:val="nil"/>
            </w:tcBorders>
          </w:tcPr>
          <w:p w14:paraId="68D4966D" w14:textId="77777777" w:rsidR="00EF2AE0" w:rsidRPr="00F85092" w:rsidRDefault="00EF2AE0" w:rsidP="00EF2AE0">
            <w:pPr>
              <w:pStyle w:val="Marginale"/>
              <w:spacing w:line="269" w:lineRule="exact"/>
              <w:ind w:left="2"/>
              <w:rPr>
                <w:sz w:val="21"/>
                <w:szCs w:val="21"/>
              </w:rPr>
            </w:pPr>
            <w:r w:rsidRPr="00F85092">
              <w:rPr>
                <w:sz w:val="21"/>
                <w:szCs w:val="21"/>
                <w:vertAlign w:val="superscript"/>
              </w:rPr>
              <w:t>3</w:t>
            </w:r>
            <w:r w:rsidRPr="00F85092">
              <w:rPr>
                <w:sz w:val="21"/>
                <w:szCs w:val="21"/>
              </w:rPr>
              <w:t xml:space="preserve"> </w:t>
            </w:r>
            <w:proofErr w:type="spellStart"/>
            <w:r w:rsidRPr="00F85092">
              <w:rPr>
                <w:sz w:val="21"/>
                <w:szCs w:val="21"/>
              </w:rPr>
              <w:t>Nichteintretensentscheid</w:t>
            </w:r>
            <w:proofErr w:type="spellEnd"/>
            <w:r w:rsidRPr="00F85092">
              <w:rPr>
                <w:sz w:val="21"/>
                <w:szCs w:val="21"/>
              </w:rPr>
              <w:t xml:space="preserve"> / Bauabschlag (Blitzentscheid) / Abschreibungsverfügung</w:t>
            </w:r>
          </w:p>
        </w:tc>
        <w:tc>
          <w:tcPr>
            <w:tcW w:w="567" w:type="dxa"/>
            <w:tcBorders>
              <w:top w:val="nil"/>
              <w:left w:val="nil"/>
              <w:bottom w:val="nil"/>
              <w:right w:val="nil"/>
            </w:tcBorders>
          </w:tcPr>
          <w:p w14:paraId="3E9BC2F1" w14:textId="77777777" w:rsidR="00EF2AE0" w:rsidRPr="00F85092" w:rsidRDefault="00EF2AE0" w:rsidP="00EF2AE0">
            <w:pPr>
              <w:pStyle w:val="Marginale"/>
              <w:spacing w:line="269" w:lineRule="exact"/>
              <w:ind w:left="72"/>
              <w:rPr>
                <w:sz w:val="21"/>
                <w:szCs w:val="21"/>
              </w:rPr>
            </w:pPr>
          </w:p>
        </w:tc>
        <w:tc>
          <w:tcPr>
            <w:tcW w:w="2409" w:type="dxa"/>
            <w:tcBorders>
              <w:top w:val="nil"/>
              <w:left w:val="nil"/>
              <w:bottom w:val="nil"/>
              <w:right w:val="nil"/>
            </w:tcBorders>
          </w:tcPr>
          <w:p w14:paraId="78926E3D" w14:textId="77777777" w:rsidR="00EF2AE0" w:rsidRPr="00F85092" w:rsidRDefault="00EF2AE0" w:rsidP="00EF2AE0">
            <w:pPr>
              <w:pStyle w:val="Marginale"/>
              <w:spacing w:line="269" w:lineRule="exact"/>
              <w:ind w:left="72"/>
              <w:rPr>
                <w:sz w:val="21"/>
                <w:szCs w:val="21"/>
              </w:rPr>
            </w:pPr>
          </w:p>
          <w:p w14:paraId="249C206F" w14:textId="77777777" w:rsidR="00EF2AE0" w:rsidRPr="00F85092" w:rsidRDefault="00EF2AE0" w:rsidP="00EF2AE0">
            <w:pPr>
              <w:pStyle w:val="Marginale"/>
              <w:spacing w:line="269" w:lineRule="exact"/>
              <w:ind w:left="72"/>
              <w:rPr>
                <w:sz w:val="21"/>
                <w:szCs w:val="21"/>
              </w:rPr>
            </w:pPr>
            <w:r w:rsidRPr="00F85092">
              <w:rPr>
                <w:sz w:val="21"/>
                <w:szCs w:val="21"/>
              </w:rPr>
              <w:t>Aufwandgebühr II</w:t>
            </w:r>
          </w:p>
        </w:tc>
      </w:tr>
    </w:tbl>
    <w:p w14:paraId="34866A0A" w14:textId="77777777" w:rsidR="00EF2AE0" w:rsidRPr="00F85092" w:rsidRDefault="00EF2AE0" w:rsidP="00EF2AE0">
      <w:pPr>
        <w:spacing w:line="269" w:lineRule="exact"/>
        <w:rPr>
          <w:szCs w:val="21"/>
        </w:rPr>
      </w:pPr>
    </w:p>
    <w:p w14:paraId="239EC7D8" w14:textId="77777777" w:rsidR="00EF2AE0" w:rsidRPr="00F85092" w:rsidRDefault="00EF2AE0" w:rsidP="00EF2AE0">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4395"/>
        <w:gridCol w:w="567"/>
        <w:gridCol w:w="2409"/>
      </w:tblGrid>
      <w:tr w:rsidR="00EF2AE0" w:rsidRPr="00F85092" w14:paraId="33491E98" w14:textId="77777777" w:rsidTr="00EF2AE0">
        <w:tc>
          <w:tcPr>
            <w:tcW w:w="2338" w:type="dxa"/>
            <w:tcBorders>
              <w:top w:val="nil"/>
              <w:left w:val="nil"/>
              <w:bottom w:val="nil"/>
              <w:right w:val="nil"/>
            </w:tcBorders>
          </w:tcPr>
          <w:p w14:paraId="1D656484" w14:textId="77777777" w:rsidR="00EF2AE0" w:rsidRPr="00F85092" w:rsidRDefault="00EF2AE0" w:rsidP="00EF2AE0">
            <w:pPr>
              <w:pStyle w:val="Marginale"/>
              <w:spacing w:line="269" w:lineRule="exact"/>
              <w:rPr>
                <w:sz w:val="21"/>
                <w:szCs w:val="21"/>
              </w:rPr>
            </w:pPr>
            <w:r w:rsidRPr="00F85092">
              <w:rPr>
                <w:sz w:val="21"/>
                <w:szCs w:val="21"/>
              </w:rPr>
              <w:t xml:space="preserve">Koordinierte, materielle </w:t>
            </w:r>
            <w:proofErr w:type="spellStart"/>
            <w:r w:rsidRPr="00F85092">
              <w:rPr>
                <w:sz w:val="21"/>
                <w:szCs w:val="21"/>
              </w:rPr>
              <w:t>prüfung</w:t>
            </w:r>
            <w:proofErr w:type="spellEnd"/>
          </w:p>
        </w:tc>
        <w:tc>
          <w:tcPr>
            <w:tcW w:w="4395" w:type="dxa"/>
            <w:tcBorders>
              <w:top w:val="nil"/>
              <w:left w:val="nil"/>
              <w:bottom w:val="nil"/>
              <w:right w:val="nil"/>
            </w:tcBorders>
          </w:tcPr>
          <w:p w14:paraId="55CDD486" w14:textId="77777777" w:rsidR="00EF2AE0" w:rsidRPr="00F85092" w:rsidRDefault="00EF2AE0" w:rsidP="001D5772">
            <w:pPr>
              <w:pStyle w:val="Marginale"/>
              <w:numPr>
                <w:ilvl w:val="0"/>
                <w:numId w:val="32"/>
              </w:numPr>
              <w:spacing w:line="269" w:lineRule="exact"/>
              <w:ind w:left="0" w:firstLine="0"/>
              <w:rPr>
                <w:sz w:val="21"/>
                <w:szCs w:val="21"/>
              </w:rPr>
            </w:pPr>
            <w:r w:rsidRPr="00F85092">
              <w:rPr>
                <w:sz w:val="21"/>
                <w:szCs w:val="21"/>
                <w:vertAlign w:val="superscript"/>
              </w:rPr>
              <w:t>1</w:t>
            </w:r>
            <w:r w:rsidRPr="00F85092">
              <w:rPr>
                <w:sz w:val="21"/>
                <w:szCs w:val="21"/>
              </w:rPr>
              <w:t xml:space="preserve"> Prüfung </w:t>
            </w:r>
            <w:proofErr w:type="spellStart"/>
            <w:r w:rsidRPr="00F85092">
              <w:rPr>
                <w:sz w:val="21"/>
                <w:szCs w:val="21"/>
              </w:rPr>
              <w:t>gemäss</w:t>
            </w:r>
            <w:proofErr w:type="spellEnd"/>
            <w:r w:rsidRPr="00F85092">
              <w:rPr>
                <w:sz w:val="21"/>
                <w:szCs w:val="21"/>
              </w:rPr>
              <w:t xml:space="preserve"> Leitfaden für das Baubewilligungsverfahren</w:t>
            </w:r>
          </w:p>
        </w:tc>
        <w:tc>
          <w:tcPr>
            <w:tcW w:w="567" w:type="dxa"/>
            <w:tcBorders>
              <w:top w:val="nil"/>
              <w:left w:val="nil"/>
              <w:bottom w:val="nil"/>
              <w:right w:val="nil"/>
            </w:tcBorders>
          </w:tcPr>
          <w:p w14:paraId="545EF7D6" w14:textId="77777777" w:rsidR="00EF2AE0" w:rsidRPr="00F85092" w:rsidRDefault="00EF2AE0" w:rsidP="00EF2AE0">
            <w:pPr>
              <w:pStyle w:val="Marginale"/>
              <w:spacing w:line="269" w:lineRule="exact"/>
              <w:ind w:left="72"/>
              <w:rPr>
                <w:sz w:val="21"/>
                <w:szCs w:val="21"/>
              </w:rPr>
            </w:pPr>
          </w:p>
        </w:tc>
        <w:tc>
          <w:tcPr>
            <w:tcW w:w="2409" w:type="dxa"/>
            <w:tcBorders>
              <w:top w:val="nil"/>
              <w:left w:val="nil"/>
              <w:bottom w:val="nil"/>
              <w:right w:val="nil"/>
            </w:tcBorders>
          </w:tcPr>
          <w:p w14:paraId="5A56C0CE" w14:textId="77777777" w:rsidR="00EF2AE0" w:rsidRPr="00F85092" w:rsidRDefault="00EF2AE0" w:rsidP="00EF2AE0">
            <w:pPr>
              <w:pStyle w:val="Marginale"/>
              <w:spacing w:line="269" w:lineRule="exact"/>
              <w:ind w:left="72"/>
              <w:rPr>
                <w:sz w:val="21"/>
                <w:szCs w:val="21"/>
              </w:rPr>
            </w:pPr>
          </w:p>
          <w:p w14:paraId="4D2F8689" w14:textId="77777777" w:rsidR="00EF2AE0" w:rsidRPr="00F85092" w:rsidRDefault="00EF2AE0" w:rsidP="00EF2AE0">
            <w:pPr>
              <w:pStyle w:val="Marginale"/>
              <w:spacing w:line="269" w:lineRule="exact"/>
              <w:ind w:left="72"/>
              <w:rPr>
                <w:sz w:val="21"/>
                <w:szCs w:val="21"/>
              </w:rPr>
            </w:pPr>
            <w:r w:rsidRPr="00F85092">
              <w:rPr>
                <w:sz w:val="21"/>
                <w:szCs w:val="21"/>
              </w:rPr>
              <w:t>Aufwandgebühr II</w:t>
            </w:r>
          </w:p>
        </w:tc>
      </w:tr>
    </w:tbl>
    <w:p w14:paraId="17278B7B" w14:textId="77777777" w:rsidR="00EF2AE0" w:rsidRPr="00F85092" w:rsidRDefault="00EF2AE0" w:rsidP="00EF2AE0">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4395"/>
        <w:gridCol w:w="567"/>
        <w:gridCol w:w="2409"/>
      </w:tblGrid>
      <w:tr w:rsidR="00EF2AE0" w:rsidRPr="00F85092" w14:paraId="09047192" w14:textId="77777777" w:rsidTr="00EF2AE0">
        <w:tc>
          <w:tcPr>
            <w:tcW w:w="2338" w:type="dxa"/>
            <w:tcBorders>
              <w:top w:val="nil"/>
              <w:left w:val="nil"/>
              <w:bottom w:val="nil"/>
              <w:right w:val="nil"/>
            </w:tcBorders>
          </w:tcPr>
          <w:p w14:paraId="631EB47D" w14:textId="74B7A4C1" w:rsidR="00EF2AE0" w:rsidRPr="00F85092" w:rsidRDefault="00EF2AE0" w:rsidP="00C04E18">
            <w:pPr>
              <w:pStyle w:val="Marginale"/>
              <w:spacing w:line="269" w:lineRule="exact"/>
              <w:rPr>
                <w:sz w:val="21"/>
                <w:szCs w:val="21"/>
              </w:rPr>
            </w:pPr>
            <w:r w:rsidRPr="00F85092">
              <w:rPr>
                <w:sz w:val="21"/>
                <w:szCs w:val="21"/>
              </w:rPr>
              <w:lastRenderedPageBreak/>
              <w:t>(Gemeinde = Baubewilligungsbehörde)</w:t>
            </w:r>
          </w:p>
        </w:tc>
        <w:tc>
          <w:tcPr>
            <w:tcW w:w="4395" w:type="dxa"/>
            <w:tcBorders>
              <w:top w:val="nil"/>
              <w:left w:val="nil"/>
              <w:bottom w:val="nil"/>
              <w:right w:val="nil"/>
            </w:tcBorders>
          </w:tcPr>
          <w:p w14:paraId="2BFF1234" w14:textId="4438747A" w:rsidR="00EF2AE0" w:rsidRPr="00F85092" w:rsidRDefault="00EF2AE0" w:rsidP="00616A7E">
            <w:pPr>
              <w:pStyle w:val="Marginale"/>
              <w:spacing w:line="269" w:lineRule="exact"/>
              <w:ind w:left="2"/>
              <w:rPr>
                <w:sz w:val="21"/>
                <w:szCs w:val="21"/>
              </w:rPr>
            </w:pPr>
            <w:r w:rsidRPr="00F85092">
              <w:rPr>
                <w:sz w:val="21"/>
                <w:szCs w:val="21"/>
                <w:vertAlign w:val="superscript"/>
              </w:rPr>
              <w:t>2</w:t>
            </w:r>
            <w:r w:rsidRPr="00F85092">
              <w:rPr>
                <w:sz w:val="21"/>
                <w:szCs w:val="21"/>
              </w:rPr>
              <w:t xml:space="preserve"> Einholen von Amtsberichten und Nebenbewilligungen</w:t>
            </w:r>
          </w:p>
        </w:tc>
        <w:tc>
          <w:tcPr>
            <w:tcW w:w="567" w:type="dxa"/>
            <w:tcBorders>
              <w:top w:val="nil"/>
              <w:left w:val="nil"/>
              <w:bottom w:val="nil"/>
              <w:right w:val="nil"/>
            </w:tcBorders>
          </w:tcPr>
          <w:p w14:paraId="736A12DA" w14:textId="77777777" w:rsidR="00EF2AE0" w:rsidRPr="00F85092" w:rsidRDefault="00EF2AE0" w:rsidP="00EF2AE0">
            <w:pPr>
              <w:pStyle w:val="Marginale"/>
              <w:spacing w:line="269" w:lineRule="exact"/>
              <w:ind w:left="72"/>
              <w:rPr>
                <w:sz w:val="21"/>
                <w:szCs w:val="21"/>
              </w:rPr>
            </w:pPr>
          </w:p>
        </w:tc>
        <w:tc>
          <w:tcPr>
            <w:tcW w:w="2409" w:type="dxa"/>
            <w:tcBorders>
              <w:top w:val="nil"/>
              <w:left w:val="nil"/>
              <w:bottom w:val="nil"/>
              <w:right w:val="nil"/>
            </w:tcBorders>
          </w:tcPr>
          <w:p w14:paraId="1EE66D86" w14:textId="4240856F" w:rsidR="00EF2AE0" w:rsidRPr="00F85092" w:rsidRDefault="00EF2AE0" w:rsidP="004C504D">
            <w:pPr>
              <w:pStyle w:val="Marginale"/>
              <w:spacing w:line="269" w:lineRule="exact"/>
              <w:ind w:left="72"/>
              <w:rPr>
                <w:sz w:val="21"/>
                <w:szCs w:val="21"/>
              </w:rPr>
            </w:pPr>
            <w:r w:rsidRPr="00F85092">
              <w:rPr>
                <w:sz w:val="21"/>
                <w:szCs w:val="21"/>
              </w:rPr>
              <w:t>CHF 20.</w:t>
            </w:r>
            <w:r w:rsidR="0029554C">
              <w:rPr>
                <w:sz w:val="21"/>
                <w:szCs w:val="21"/>
              </w:rPr>
              <w:t>--</w:t>
            </w:r>
            <w:r w:rsidR="004C504D">
              <w:rPr>
                <w:sz w:val="21"/>
                <w:szCs w:val="21"/>
              </w:rPr>
              <w:t xml:space="preserve"> pro einzuholenden Fach-/Amtsbericht</w:t>
            </w:r>
          </w:p>
        </w:tc>
      </w:tr>
    </w:tbl>
    <w:p w14:paraId="0A8590E2" w14:textId="77777777" w:rsidR="00EF2AE0" w:rsidRPr="00F85092" w:rsidRDefault="00EF2AE0" w:rsidP="00EF2AE0">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4395"/>
        <w:gridCol w:w="567"/>
        <w:gridCol w:w="2409"/>
      </w:tblGrid>
      <w:tr w:rsidR="00EF2AE0" w:rsidRPr="00F85092" w14:paraId="40B966FA" w14:textId="77777777" w:rsidTr="00EF2AE0">
        <w:tc>
          <w:tcPr>
            <w:tcW w:w="2338" w:type="dxa"/>
            <w:tcBorders>
              <w:top w:val="nil"/>
              <w:left w:val="nil"/>
              <w:bottom w:val="nil"/>
              <w:right w:val="nil"/>
            </w:tcBorders>
          </w:tcPr>
          <w:p w14:paraId="4113F356" w14:textId="77777777" w:rsidR="00EF2AE0" w:rsidRPr="00F85092" w:rsidRDefault="00EF2AE0" w:rsidP="00EF2AE0">
            <w:pPr>
              <w:pStyle w:val="Marginale"/>
              <w:spacing w:line="269" w:lineRule="exact"/>
              <w:rPr>
                <w:sz w:val="21"/>
                <w:szCs w:val="21"/>
              </w:rPr>
            </w:pPr>
          </w:p>
        </w:tc>
        <w:tc>
          <w:tcPr>
            <w:tcW w:w="4395" w:type="dxa"/>
            <w:tcBorders>
              <w:top w:val="nil"/>
              <w:left w:val="nil"/>
              <w:bottom w:val="nil"/>
              <w:right w:val="nil"/>
            </w:tcBorders>
          </w:tcPr>
          <w:p w14:paraId="356AFDCA" w14:textId="77777777" w:rsidR="00EF2AE0" w:rsidRPr="00F85092" w:rsidRDefault="00EF2AE0" w:rsidP="00EF2AE0">
            <w:pPr>
              <w:pStyle w:val="Marginale"/>
              <w:spacing w:line="269" w:lineRule="exact"/>
              <w:rPr>
                <w:sz w:val="21"/>
                <w:szCs w:val="21"/>
              </w:rPr>
            </w:pPr>
            <w:r w:rsidRPr="00F85092">
              <w:rPr>
                <w:sz w:val="21"/>
                <w:szCs w:val="21"/>
                <w:vertAlign w:val="superscript"/>
              </w:rPr>
              <w:t>3</w:t>
            </w:r>
            <w:r w:rsidRPr="00F85092">
              <w:rPr>
                <w:sz w:val="21"/>
                <w:szCs w:val="21"/>
              </w:rPr>
              <w:t xml:space="preserve"> Publikation</w:t>
            </w:r>
          </w:p>
        </w:tc>
        <w:tc>
          <w:tcPr>
            <w:tcW w:w="567" w:type="dxa"/>
            <w:tcBorders>
              <w:top w:val="nil"/>
              <w:left w:val="nil"/>
              <w:bottom w:val="nil"/>
              <w:right w:val="nil"/>
            </w:tcBorders>
          </w:tcPr>
          <w:p w14:paraId="6496F62A" w14:textId="77777777" w:rsidR="00EF2AE0" w:rsidRPr="00F85092" w:rsidRDefault="00EF2AE0" w:rsidP="00EF2AE0">
            <w:pPr>
              <w:pStyle w:val="Marginale"/>
              <w:spacing w:line="269" w:lineRule="exact"/>
              <w:ind w:left="72"/>
              <w:rPr>
                <w:sz w:val="21"/>
                <w:szCs w:val="21"/>
              </w:rPr>
            </w:pPr>
          </w:p>
        </w:tc>
        <w:tc>
          <w:tcPr>
            <w:tcW w:w="2409" w:type="dxa"/>
            <w:tcBorders>
              <w:top w:val="nil"/>
              <w:left w:val="nil"/>
              <w:bottom w:val="nil"/>
              <w:right w:val="nil"/>
            </w:tcBorders>
          </w:tcPr>
          <w:p w14:paraId="0E6E838D" w14:textId="18E34359" w:rsidR="00EF2AE0" w:rsidRPr="00F85092" w:rsidRDefault="00EF2AE0" w:rsidP="00C16DE0">
            <w:pPr>
              <w:pStyle w:val="Marginale"/>
              <w:spacing w:line="269" w:lineRule="exact"/>
              <w:ind w:left="72"/>
              <w:rPr>
                <w:sz w:val="21"/>
                <w:szCs w:val="21"/>
              </w:rPr>
            </w:pPr>
            <w:r w:rsidRPr="00F85092">
              <w:rPr>
                <w:sz w:val="21"/>
                <w:szCs w:val="21"/>
              </w:rPr>
              <w:t>CHF 50.--</w:t>
            </w:r>
            <w:r w:rsidR="00C16DE0">
              <w:rPr>
                <w:sz w:val="21"/>
                <w:szCs w:val="21"/>
              </w:rPr>
              <w:t xml:space="preserve"> pro Publikationsauftrag</w:t>
            </w:r>
          </w:p>
        </w:tc>
      </w:tr>
    </w:tbl>
    <w:p w14:paraId="23B06BD9" w14:textId="77777777" w:rsidR="00EF2AE0" w:rsidRPr="00F85092" w:rsidRDefault="00EF2AE0" w:rsidP="00EF2AE0">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4395"/>
        <w:gridCol w:w="567"/>
        <w:gridCol w:w="2409"/>
      </w:tblGrid>
      <w:tr w:rsidR="00EF2AE0" w:rsidRPr="00F85092" w14:paraId="7353B2FE" w14:textId="77777777" w:rsidTr="00EF2AE0">
        <w:tc>
          <w:tcPr>
            <w:tcW w:w="2338" w:type="dxa"/>
            <w:tcBorders>
              <w:top w:val="nil"/>
              <w:left w:val="nil"/>
              <w:bottom w:val="nil"/>
              <w:right w:val="nil"/>
            </w:tcBorders>
          </w:tcPr>
          <w:p w14:paraId="4226344E" w14:textId="77777777" w:rsidR="00EF2AE0" w:rsidRPr="00F85092" w:rsidRDefault="00EF2AE0" w:rsidP="00EF2AE0">
            <w:pPr>
              <w:pStyle w:val="Marginale"/>
              <w:spacing w:line="269" w:lineRule="exact"/>
              <w:rPr>
                <w:sz w:val="21"/>
                <w:szCs w:val="21"/>
              </w:rPr>
            </w:pPr>
          </w:p>
        </w:tc>
        <w:tc>
          <w:tcPr>
            <w:tcW w:w="4395" w:type="dxa"/>
            <w:tcBorders>
              <w:top w:val="nil"/>
              <w:left w:val="nil"/>
              <w:bottom w:val="nil"/>
              <w:right w:val="nil"/>
            </w:tcBorders>
          </w:tcPr>
          <w:p w14:paraId="4EB17152" w14:textId="77777777" w:rsidR="00EF2AE0" w:rsidRPr="00F85092" w:rsidRDefault="00EF2AE0" w:rsidP="00EF2AE0">
            <w:pPr>
              <w:pStyle w:val="Marginale"/>
              <w:spacing w:line="269" w:lineRule="exact"/>
              <w:ind w:left="2"/>
              <w:rPr>
                <w:sz w:val="21"/>
                <w:szCs w:val="21"/>
              </w:rPr>
            </w:pPr>
            <w:r w:rsidRPr="00F85092">
              <w:rPr>
                <w:sz w:val="21"/>
                <w:szCs w:val="21"/>
                <w:vertAlign w:val="superscript"/>
              </w:rPr>
              <w:t>4</w:t>
            </w:r>
            <w:r w:rsidRPr="00F85092">
              <w:rPr>
                <w:sz w:val="21"/>
                <w:szCs w:val="21"/>
              </w:rPr>
              <w:t xml:space="preserve"> Mitteilung an die Nachbarn</w:t>
            </w:r>
          </w:p>
        </w:tc>
        <w:tc>
          <w:tcPr>
            <w:tcW w:w="567" w:type="dxa"/>
            <w:tcBorders>
              <w:top w:val="nil"/>
              <w:left w:val="nil"/>
              <w:bottom w:val="nil"/>
              <w:right w:val="nil"/>
            </w:tcBorders>
          </w:tcPr>
          <w:p w14:paraId="08554097" w14:textId="77777777" w:rsidR="00EF2AE0" w:rsidRPr="00F85092" w:rsidRDefault="00EF2AE0" w:rsidP="00EF2AE0">
            <w:pPr>
              <w:pStyle w:val="Marginale"/>
              <w:spacing w:line="269" w:lineRule="exact"/>
              <w:ind w:left="72"/>
              <w:rPr>
                <w:sz w:val="21"/>
                <w:szCs w:val="21"/>
              </w:rPr>
            </w:pPr>
          </w:p>
        </w:tc>
        <w:tc>
          <w:tcPr>
            <w:tcW w:w="2409" w:type="dxa"/>
            <w:tcBorders>
              <w:top w:val="nil"/>
              <w:left w:val="nil"/>
              <w:bottom w:val="nil"/>
              <w:right w:val="nil"/>
            </w:tcBorders>
          </w:tcPr>
          <w:p w14:paraId="6C36F587" w14:textId="70C1B025" w:rsidR="00EF2AE0" w:rsidRDefault="00EF2AE0" w:rsidP="00C16DE0">
            <w:pPr>
              <w:pStyle w:val="Marginale"/>
              <w:spacing w:line="269" w:lineRule="exact"/>
              <w:ind w:left="72"/>
              <w:rPr>
                <w:sz w:val="21"/>
                <w:szCs w:val="21"/>
              </w:rPr>
            </w:pPr>
            <w:r w:rsidRPr="00F85092">
              <w:rPr>
                <w:sz w:val="21"/>
                <w:szCs w:val="21"/>
              </w:rPr>
              <w:t>CHF 50.</w:t>
            </w:r>
            <w:r w:rsidR="0029554C">
              <w:rPr>
                <w:sz w:val="21"/>
                <w:szCs w:val="21"/>
              </w:rPr>
              <w:t>--</w:t>
            </w:r>
            <w:r w:rsidR="00C16DE0">
              <w:rPr>
                <w:sz w:val="21"/>
                <w:szCs w:val="21"/>
              </w:rPr>
              <w:t xml:space="preserve"> pro Brief </w:t>
            </w:r>
          </w:p>
          <w:p w14:paraId="499BA69D" w14:textId="1DE16D9E" w:rsidR="002B2244" w:rsidRPr="0070417B" w:rsidRDefault="002B2244" w:rsidP="00A1522D"/>
        </w:tc>
      </w:tr>
    </w:tbl>
    <w:p w14:paraId="6D06B1EE" w14:textId="77777777" w:rsidR="00EF2AE0" w:rsidRPr="00F85092" w:rsidRDefault="00EF2AE0" w:rsidP="00EF2AE0">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4395"/>
        <w:gridCol w:w="567"/>
        <w:gridCol w:w="2409"/>
      </w:tblGrid>
      <w:tr w:rsidR="00EF2AE0" w:rsidRPr="00F85092" w14:paraId="42D78C30" w14:textId="77777777" w:rsidTr="00EF2AE0">
        <w:tc>
          <w:tcPr>
            <w:tcW w:w="2338" w:type="dxa"/>
            <w:tcBorders>
              <w:top w:val="nil"/>
              <w:left w:val="nil"/>
              <w:bottom w:val="nil"/>
              <w:right w:val="nil"/>
            </w:tcBorders>
          </w:tcPr>
          <w:p w14:paraId="34E4FAD0" w14:textId="77777777" w:rsidR="00EF2AE0" w:rsidRPr="00F85092" w:rsidRDefault="00EF2AE0" w:rsidP="00EF2AE0">
            <w:pPr>
              <w:pStyle w:val="Marginale"/>
              <w:spacing w:line="269" w:lineRule="exact"/>
              <w:rPr>
                <w:sz w:val="21"/>
                <w:szCs w:val="21"/>
              </w:rPr>
            </w:pPr>
          </w:p>
        </w:tc>
        <w:tc>
          <w:tcPr>
            <w:tcW w:w="4395" w:type="dxa"/>
            <w:tcBorders>
              <w:top w:val="nil"/>
              <w:left w:val="nil"/>
              <w:bottom w:val="nil"/>
              <w:right w:val="nil"/>
            </w:tcBorders>
          </w:tcPr>
          <w:p w14:paraId="4F76C113" w14:textId="2377C825" w:rsidR="00EF2AE0" w:rsidRPr="00F85092" w:rsidRDefault="009B5D27" w:rsidP="009B5D27">
            <w:pPr>
              <w:pStyle w:val="Marginale"/>
              <w:spacing w:line="269" w:lineRule="exact"/>
              <w:ind w:left="2"/>
              <w:rPr>
                <w:sz w:val="21"/>
                <w:szCs w:val="21"/>
              </w:rPr>
            </w:pPr>
            <w:r>
              <w:rPr>
                <w:sz w:val="21"/>
                <w:szCs w:val="21"/>
                <w:vertAlign w:val="superscript"/>
              </w:rPr>
              <w:t>5</w:t>
            </w:r>
            <w:r w:rsidR="00EF2AE0" w:rsidRPr="00F85092">
              <w:rPr>
                <w:sz w:val="21"/>
                <w:szCs w:val="21"/>
              </w:rPr>
              <w:t xml:space="preserve"> </w:t>
            </w:r>
            <w:proofErr w:type="spellStart"/>
            <w:r w:rsidR="00EF2AE0" w:rsidRPr="00F85092">
              <w:rPr>
                <w:sz w:val="21"/>
                <w:szCs w:val="21"/>
              </w:rPr>
              <w:t>Einspracheverhandlung</w:t>
            </w:r>
            <w:proofErr w:type="spellEnd"/>
          </w:p>
        </w:tc>
        <w:tc>
          <w:tcPr>
            <w:tcW w:w="567" w:type="dxa"/>
            <w:tcBorders>
              <w:top w:val="nil"/>
              <w:left w:val="nil"/>
              <w:bottom w:val="nil"/>
              <w:right w:val="nil"/>
            </w:tcBorders>
          </w:tcPr>
          <w:p w14:paraId="19D9C2A2" w14:textId="77777777" w:rsidR="00EF2AE0" w:rsidRPr="00F85092" w:rsidRDefault="00EF2AE0" w:rsidP="00EF2AE0">
            <w:pPr>
              <w:pStyle w:val="Marginale"/>
              <w:spacing w:line="269" w:lineRule="exact"/>
              <w:ind w:left="72"/>
              <w:rPr>
                <w:sz w:val="21"/>
                <w:szCs w:val="21"/>
              </w:rPr>
            </w:pPr>
          </w:p>
        </w:tc>
        <w:tc>
          <w:tcPr>
            <w:tcW w:w="2409" w:type="dxa"/>
            <w:tcBorders>
              <w:top w:val="nil"/>
              <w:left w:val="nil"/>
              <w:bottom w:val="nil"/>
              <w:right w:val="nil"/>
            </w:tcBorders>
          </w:tcPr>
          <w:p w14:paraId="520C7454" w14:textId="77777777" w:rsidR="00EF2AE0" w:rsidRPr="00F85092" w:rsidRDefault="00EF2AE0" w:rsidP="00EF2AE0">
            <w:pPr>
              <w:pStyle w:val="Marginale"/>
              <w:spacing w:line="269" w:lineRule="exact"/>
              <w:ind w:left="72"/>
              <w:rPr>
                <w:sz w:val="21"/>
                <w:szCs w:val="21"/>
              </w:rPr>
            </w:pPr>
            <w:r w:rsidRPr="00F85092">
              <w:rPr>
                <w:sz w:val="21"/>
                <w:szCs w:val="21"/>
              </w:rPr>
              <w:t>Aufwandgebühr II</w:t>
            </w:r>
          </w:p>
        </w:tc>
      </w:tr>
    </w:tbl>
    <w:p w14:paraId="6229E6D3" w14:textId="77777777" w:rsidR="00EF2AE0" w:rsidRPr="00F85092" w:rsidRDefault="00EF2AE0" w:rsidP="00EF2AE0">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4395"/>
        <w:gridCol w:w="567"/>
        <w:gridCol w:w="2409"/>
      </w:tblGrid>
      <w:tr w:rsidR="00EF2AE0" w:rsidRPr="00F85092" w14:paraId="79220E2F" w14:textId="77777777" w:rsidTr="00EF2AE0">
        <w:tc>
          <w:tcPr>
            <w:tcW w:w="2338" w:type="dxa"/>
            <w:tcBorders>
              <w:top w:val="nil"/>
              <w:left w:val="nil"/>
              <w:bottom w:val="nil"/>
              <w:right w:val="nil"/>
            </w:tcBorders>
          </w:tcPr>
          <w:p w14:paraId="7C89213D" w14:textId="77777777" w:rsidR="00EF2AE0" w:rsidRPr="00F85092" w:rsidRDefault="00EF2AE0" w:rsidP="00EF2AE0">
            <w:pPr>
              <w:pStyle w:val="Marginale"/>
              <w:spacing w:line="269" w:lineRule="exact"/>
              <w:rPr>
                <w:sz w:val="21"/>
                <w:szCs w:val="21"/>
              </w:rPr>
            </w:pPr>
          </w:p>
        </w:tc>
        <w:tc>
          <w:tcPr>
            <w:tcW w:w="4395" w:type="dxa"/>
            <w:tcBorders>
              <w:top w:val="nil"/>
              <w:left w:val="nil"/>
              <w:bottom w:val="nil"/>
              <w:right w:val="nil"/>
            </w:tcBorders>
          </w:tcPr>
          <w:p w14:paraId="33CD1347" w14:textId="45460AA8" w:rsidR="00EF2AE0" w:rsidRPr="00F85092" w:rsidRDefault="009B5D27" w:rsidP="009B5D27">
            <w:pPr>
              <w:pStyle w:val="Marginale"/>
              <w:spacing w:line="269" w:lineRule="exact"/>
              <w:rPr>
                <w:sz w:val="21"/>
                <w:szCs w:val="21"/>
              </w:rPr>
            </w:pPr>
            <w:r>
              <w:rPr>
                <w:sz w:val="21"/>
                <w:szCs w:val="21"/>
                <w:vertAlign w:val="superscript"/>
              </w:rPr>
              <w:t>6</w:t>
            </w:r>
            <w:r w:rsidR="00EF2AE0" w:rsidRPr="00F85092">
              <w:rPr>
                <w:sz w:val="21"/>
                <w:szCs w:val="21"/>
              </w:rPr>
              <w:t xml:space="preserve"> Bauentscheid</w:t>
            </w:r>
          </w:p>
        </w:tc>
        <w:tc>
          <w:tcPr>
            <w:tcW w:w="567" w:type="dxa"/>
            <w:tcBorders>
              <w:top w:val="nil"/>
              <w:left w:val="nil"/>
              <w:bottom w:val="nil"/>
              <w:right w:val="nil"/>
            </w:tcBorders>
          </w:tcPr>
          <w:p w14:paraId="5D6956D8" w14:textId="77777777" w:rsidR="00EF2AE0" w:rsidRPr="00F85092" w:rsidRDefault="00EF2AE0" w:rsidP="00EF2AE0">
            <w:pPr>
              <w:pStyle w:val="Marginale"/>
              <w:spacing w:line="269" w:lineRule="exact"/>
              <w:ind w:left="72"/>
              <w:rPr>
                <w:sz w:val="21"/>
                <w:szCs w:val="21"/>
              </w:rPr>
            </w:pPr>
          </w:p>
        </w:tc>
        <w:tc>
          <w:tcPr>
            <w:tcW w:w="2409" w:type="dxa"/>
            <w:tcBorders>
              <w:top w:val="nil"/>
              <w:left w:val="nil"/>
              <w:bottom w:val="nil"/>
              <w:right w:val="nil"/>
            </w:tcBorders>
          </w:tcPr>
          <w:p w14:paraId="2D358452" w14:textId="77777777" w:rsidR="00EF2AE0" w:rsidRPr="00F85092" w:rsidRDefault="00EF2AE0" w:rsidP="00EF2AE0">
            <w:pPr>
              <w:pStyle w:val="Marginale"/>
              <w:spacing w:line="269" w:lineRule="exact"/>
              <w:ind w:left="72"/>
              <w:rPr>
                <w:sz w:val="21"/>
                <w:szCs w:val="21"/>
              </w:rPr>
            </w:pPr>
            <w:r w:rsidRPr="00F85092">
              <w:rPr>
                <w:sz w:val="21"/>
                <w:szCs w:val="21"/>
              </w:rPr>
              <w:t>Aufwandgebühr II</w:t>
            </w:r>
          </w:p>
        </w:tc>
      </w:tr>
    </w:tbl>
    <w:p w14:paraId="2A871D75" w14:textId="77777777" w:rsidR="00EF2AE0" w:rsidRPr="00F85092" w:rsidRDefault="00EF2AE0" w:rsidP="00EF2AE0">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4395"/>
        <w:gridCol w:w="567"/>
        <w:gridCol w:w="2409"/>
      </w:tblGrid>
      <w:tr w:rsidR="00F85092" w:rsidRPr="00F85092" w14:paraId="31C89382" w14:textId="77777777" w:rsidTr="00EF2AE0">
        <w:tc>
          <w:tcPr>
            <w:tcW w:w="2338" w:type="dxa"/>
            <w:tcBorders>
              <w:top w:val="nil"/>
              <w:left w:val="nil"/>
              <w:bottom w:val="nil"/>
              <w:right w:val="nil"/>
            </w:tcBorders>
          </w:tcPr>
          <w:p w14:paraId="1C81D910" w14:textId="77777777" w:rsidR="00EF2AE0" w:rsidRPr="00F85092" w:rsidRDefault="00EF2AE0" w:rsidP="00EF2AE0">
            <w:pPr>
              <w:pStyle w:val="Marginale"/>
              <w:spacing w:line="269" w:lineRule="exact"/>
              <w:rPr>
                <w:sz w:val="21"/>
                <w:szCs w:val="21"/>
              </w:rPr>
            </w:pPr>
          </w:p>
        </w:tc>
        <w:tc>
          <w:tcPr>
            <w:tcW w:w="4395" w:type="dxa"/>
            <w:tcBorders>
              <w:top w:val="nil"/>
              <w:left w:val="nil"/>
              <w:bottom w:val="nil"/>
              <w:right w:val="nil"/>
            </w:tcBorders>
          </w:tcPr>
          <w:p w14:paraId="3C710032" w14:textId="2B13B95B" w:rsidR="00EF2AE0" w:rsidRPr="00F85092" w:rsidRDefault="009B5D27" w:rsidP="009B5D27">
            <w:pPr>
              <w:pStyle w:val="Marginale"/>
              <w:spacing w:line="269" w:lineRule="exact"/>
              <w:ind w:left="2"/>
              <w:rPr>
                <w:sz w:val="21"/>
                <w:szCs w:val="21"/>
              </w:rPr>
            </w:pPr>
            <w:r>
              <w:rPr>
                <w:sz w:val="21"/>
                <w:szCs w:val="21"/>
                <w:vertAlign w:val="superscript"/>
              </w:rPr>
              <w:t>7</w:t>
            </w:r>
            <w:r w:rsidR="00EF2AE0" w:rsidRPr="00F85092">
              <w:rPr>
                <w:sz w:val="21"/>
                <w:szCs w:val="21"/>
              </w:rPr>
              <w:t xml:space="preserve"> Weitere Bewilligungen:</w:t>
            </w:r>
          </w:p>
        </w:tc>
        <w:tc>
          <w:tcPr>
            <w:tcW w:w="567" w:type="dxa"/>
            <w:tcBorders>
              <w:top w:val="nil"/>
              <w:left w:val="nil"/>
              <w:bottom w:val="nil"/>
              <w:right w:val="nil"/>
            </w:tcBorders>
          </w:tcPr>
          <w:p w14:paraId="56215FA5" w14:textId="77777777" w:rsidR="00EF2AE0" w:rsidRPr="00F85092" w:rsidRDefault="00EF2AE0" w:rsidP="00EF2AE0">
            <w:pPr>
              <w:pStyle w:val="Marginale"/>
              <w:spacing w:line="269" w:lineRule="exact"/>
              <w:ind w:left="72"/>
              <w:rPr>
                <w:sz w:val="21"/>
                <w:szCs w:val="21"/>
              </w:rPr>
            </w:pPr>
          </w:p>
        </w:tc>
        <w:tc>
          <w:tcPr>
            <w:tcW w:w="2409" w:type="dxa"/>
            <w:tcBorders>
              <w:top w:val="nil"/>
              <w:left w:val="nil"/>
              <w:bottom w:val="nil"/>
              <w:right w:val="nil"/>
            </w:tcBorders>
          </w:tcPr>
          <w:p w14:paraId="595F22D8" w14:textId="77777777" w:rsidR="00EF2AE0" w:rsidRPr="00F85092" w:rsidRDefault="00EF2AE0" w:rsidP="00EF2AE0">
            <w:pPr>
              <w:pStyle w:val="Marginale"/>
              <w:spacing w:line="269" w:lineRule="exact"/>
              <w:ind w:left="72"/>
              <w:rPr>
                <w:sz w:val="21"/>
                <w:szCs w:val="21"/>
              </w:rPr>
            </w:pPr>
          </w:p>
        </w:tc>
      </w:tr>
      <w:tr w:rsidR="00F85092" w:rsidRPr="00F85092" w14:paraId="34DA048A" w14:textId="77777777" w:rsidTr="00EF2AE0">
        <w:tc>
          <w:tcPr>
            <w:tcW w:w="2338" w:type="dxa"/>
            <w:tcBorders>
              <w:top w:val="nil"/>
              <w:left w:val="nil"/>
              <w:bottom w:val="nil"/>
              <w:right w:val="nil"/>
            </w:tcBorders>
          </w:tcPr>
          <w:p w14:paraId="76CFB04C" w14:textId="77777777" w:rsidR="00EF2AE0" w:rsidRPr="00F85092" w:rsidRDefault="00EF2AE0" w:rsidP="00A1522D">
            <w:pPr>
              <w:pStyle w:val="Marginale"/>
              <w:spacing w:line="269" w:lineRule="exact"/>
              <w:ind w:left="73"/>
              <w:rPr>
                <w:sz w:val="21"/>
                <w:szCs w:val="21"/>
              </w:rPr>
            </w:pPr>
          </w:p>
        </w:tc>
        <w:tc>
          <w:tcPr>
            <w:tcW w:w="4395" w:type="dxa"/>
            <w:tcBorders>
              <w:top w:val="nil"/>
              <w:left w:val="nil"/>
              <w:bottom w:val="nil"/>
              <w:right w:val="nil"/>
            </w:tcBorders>
          </w:tcPr>
          <w:p w14:paraId="18AB5E28" w14:textId="23BF8988" w:rsidR="00EF2AE0" w:rsidRPr="00F85092" w:rsidRDefault="00EF2AE0" w:rsidP="00A1522D">
            <w:pPr>
              <w:pStyle w:val="Marginale"/>
              <w:numPr>
                <w:ilvl w:val="0"/>
                <w:numId w:val="29"/>
              </w:numPr>
              <w:spacing w:line="269" w:lineRule="exact"/>
              <w:ind w:hanging="354"/>
              <w:rPr>
                <w:sz w:val="21"/>
                <w:szCs w:val="21"/>
              </w:rPr>
            </w:pPr>
            <w:r w:rsidRPr="00F85092">
              <w:rPr>
                <w:sz w:val="21"/>
                <w:szCs w:val="21"/>
              </w:rPr>
              <w:t>Schutzraumbefreiung</w:t>
            </w:r>
          </w:p>
        </w:tc>
        <w:tc>
          <w:tcPr>
            <w:tcW w:w="567" w:type="dxa"/>
            <w:tcBorders>
              <w:top w:val="nil"/>
              <w:left w:val="nil"/>
              <w:bottom w:val="nil"/>
              <w:right w:val="nil"/>
            </w:tcBorders>
          </w:tcPr>
          <w:p w14:paraId="0147D277" w14:textId="77777777" w:rsidR="00EF2AE0" w:rsidRPr="00F85092" w:rsidRDefault="00EF2AE0" w:rsidP="00EF2AE0">
            <w:pPr>
              <w:pStyle w:val="Marginale"/>
              <w:numPr>
                <w:ilvl w:val="12"/>
                <w:numId w:val="0"/>
              </w:numPr>
              <w:spacing w:line="269" w:lineRule="exact"/>
              <w:ind w:left="72"/>
              <w:rPr>
                <w:sz w:val="21"/>
                <w:szCs w:val="21"/>
              </w:rPr>
            </w:pPr>
          </w:p>
        </w:tc>
        <w:tc>
          <w:tcPr>
            <w:tcW w:w="2409" w:type="dxa"/>
            <w:tcBorders>
              <w:top w:val="nil"/>
              <w:left w:val="nil"/>
              <w:bottom w:val="nil"/>
              <w:right w:val="nil"/>
            </w:tcBorders>
          </w:tcPr>
          <w:p w14:paraId="3B61DFF8" w14:textId="2EBAA83C" w:rsidR="00EF2AE0" w:rsidRPr="00F85092" w:rsidRDefault="00EF2AE0" w:rsidP="00D24FFB">
            <w:pPr>
              <w:pStyle w:val="Marginale"/>
              <w:numPr>
                <w:ilvl w:val="12"/>
                <w:numId w:val="0"/>
              </w:numPr>
              <w:spacing w:line="269" w:lineRule="exact"/>
              <w:ind w:left="72"/>
              <w:rPr>
                <w:sz w:val="21"/>
                <w:szCs w:val="21"/>
              </w:rPr>
            </w:pPr>
            <w:r w:rsidRPr="00F85092">
              <w:rPr>
                <w:sz w:val="21"/>
                <w:szCs w:val="21"/>
              </w:rPr>
              <w:t xml:space="preserve">CHF </w:t>
            </w:r>
            <w:r w:rsidR="00D24FFB">
              <w:rPr>
                <w:sz w:val="21"/>
                <w:szCs w:val="21"/>
              </w:rPr>
              <w:t>5</w:t>
            </w:r>
            <w:r w:rsidRPr="00F85092">
              <w:rPr>
                <w:sz w:val="21"/>
                <w:szCs w:val="21"/>
              </w:rPr>
              <w:t>0.--</w:t>
            </w:r>
          </w:p>
        </w:tc>
      </w:tr>
      <w:tr w:rsidR="00F85092" w:rsidRPr="00F85092" w14:paraId="37163EB8" w14:textId="77777777" w:rsidTr="00EF2AE0">
        <w:tc>
          <w:tcPr>
            <w:tcW w:w="2338" w:type="dxa"/>
            <w:tcBorders>
              <w:top w:val="nil"/>
              <w:left w:val="nil"/>
              <w:bottom w:val="nil"/>
              <w:right w:val="nil"/>
            </w:tcBorders>
          </w:tcPr>
          <w:p w14:paraId="2AECE01A" w14:textId="77777777" w:rsidR="00EF2AE0" w:rsidRPr="00F85092" w:rsidRDefault="00EF2AE0" w:rsidP="00EF2AE0">
            <w:pPr>
              <w:pStyle w:val="Marginale"/>
              <w:numPr>
                <w:ilvl w:val="12"/>
                <w:numId w:val="0"/>
              </w:numPr>
              <w:spacing w:line="269" w:lineRule="exact"/>
              <w:rPr>
                <w:sz w:val="21"/>
                <w:szCs w:val="21"/>
              </w:rPr>
            </w:pPr>
          </w:p>
        </w:tc>
        <w:tc>
          <w:tcPr>
            <w:tcW w:w="4395" w:type="dxa"/>
            <w:tcBorders>
              <w:top w:val="nil"/>
              <w:left w:val="nil"/>
              <w:bottom w:val="nil"/>
              <w:right w:val="nil"/>
            </w:tcBorders>
          </w:tcPr>
          <w:p w14:paraId="5C5E013D" w14:textId="2F380328" w:rsidR="00EF2AE0" w:rsidRPr="00F85092" w:rsidRDefault="00EF2AE0" w:rsidP="00A1522D">
            <w:pPr>
              <w:pStyle w:val="Marginale"/>
              <w:numPr>
                <w:ilvl w:val="0"/>
                <w:numId w:val="29"/>
              </w:numPr>
              <w:spacing w:line="269" w:lineRule="exact"/>
              <w:ind w:hanging="354"/>
              <w:rPr>
                <w:sz w:val="21"/>
                <w:szCs w:val="21"/>
              </w:rPr>
            </w:pPr>
            <w:r w:rsidRPr="00F85092">
              <w:rPr>
                <w:sz w:val="21"/>
                <w:szCs w:val="21"/>
              </w:rPr>
              <w:t>Gewässerschutz</w:t>
            </w:r>
          </w:p>
        </w:tc>
        <w:tc>
          <w:tcPr>
            <w:tcW w:w="567" w:type="dxa"/>
            <w:tcBorders>
              <w:top w:val="nil"/>
              <w:left w:val="nil"/>
              <w:bottom w:val="nil"/>
              <w:right w:val="nil"/>
            </w:tcBorders>
          </w:tcPr>
          <w:p w14:paraId="1D62590E" w14:textId="77777777" w:rsidR="00EF2AE0" w:rsidRPr="00F85092" w:rsidRDefault="00EF2AE0" w:rsidP="00EF2AE0">
            <w:pPr>
              <w:pStyle w:val="Marginale"/>
              <w:numPr>
                <w:ilvl w:val="12"/>
                <w:numId w:val="0"/>
              </w:numPr>
              <w:spacing w:line="269" w:lineRule="exact"/>
              <w:ind w:left="72"/>
              <w:rPr>
                <w:sz w:val="21"/>
                <w:szCs w:val="21"/>
              </w:rPr>
            </w:pPr>
          </w:p>
        </w:tc>
        <w:tc>
          <w:tcPr>
            <w:tcW w:w="2409" w:type="dxa"/>
            <w:tcBorders>
              <w:top w:val="nil"/>
              <w:left w:val="nil"/>
              <w:bottom w:val="nil"/>
              <w:right w:val="nil"/>
            </w:tcBorders>
          </w:tcPr>
          <w:p w14:paraId="60FF2408" w14:textId="77777777" w:rsidR="00EF2AE0" w:rsidRPr="00F85092" w:rsidRDefault="00EF2AE0" w:rsidP="00EF2AE0">
            <w:pPr>
              <w:pStyle w:val="Marginale"/>
              <w:numPr>
                <w:ilvl w:val="12"/>
                <w:numId w:val="0"/>
              </w:numPr>
              <w:spacing w:line="269" w:lineRule="exact"/>
              <w:ind w:left="72"/>
              <w:rPr>
                <w:sz w:val="21"/>
                <w:szCs w:val="21"/>
              </w:rPr>
            </w:pPr>
            <w:r w:rsidRPr="00F85092">
              <w:rPr>
                <w:sz w:val="21"/>
                <w:szCs w:val="21"/>
              </w:rPr>
              <w:t>Gleiche Gebühren wie Kanton (Verordnung über die Gebühren der Kan</w:t>
            </w:r>
            <w:r w:rsidRPr="00F85092">
              <w:rPr>
                <w:sz w:val="21"/>
                <w:szCs w:val="21"/>
              </w:rPr>
              <w:softHyphen/>
              <w:t>tonsverwaltung; BSG 154.21)</w:t>
            </w:r>
          </w:p>
        </w:tc>
      </w:tr>
      <w:tr w:rsidR="00F85092" w:rsidRPr="00F85092" w14:paraId="6BC57E4B" w14:textId="77777777" w:rsidTr="00EF2AE0">
        <w:tc>
          <w:tcPr>
            <w:tcW w:w="2338" w:type="dxa"/>
            <w:tcBorders>
              <w:top w:val="nil"/>
              <w:left w:val="nil"/>
              <w:bottom w:val="nil"/>
              <w:right w:val="nil"/>
            </w:tcBorders>
          </w:tcPr>
          <w:p w14:paraId="6B70DD53" w14:textId="77777777" w:rsidR="00EF2AE0" w:rsidRPr="00F85092" w:rsidRDefault="00EF2AE0" w:rsidP="00EF2AE0">
            <w:pPr>
              <w:pStyle w:val="Marginale"/>
              <w:numPr>
                <w:ilvl w:val="12"/>
                <w:numId w:val="0"/>
              </w:numPr>
              <w:spacing w:line="269" w:lineRule="exact"/>
              <w:rPr>
                <w:sz w:val="21"/>
                <w:szCs w:val="21"/>
              </w:rPr>
            </w:pPr>
          </w:p>
        </w:tc>
        <w:tc>
          <w:tcPr>
            <w:tcW w:w="4395" w:type="dxa"/>
            <w:tcBorders>
              <w:top w:val="nil"/>
              <w:left w:val="nil"/>
              <w:bottom w:val="nil"/>
              <w:right w:val="nil"/>
            </w:tcBorders>
          </w:tcPr>
          <w:p w14:paraId="63E7BA1A" w14:textId="77777777" w:rsidR="00EF2AE0" w:rsidRPr="00F85092" w:rsidRDefault="00EF2AE0" w:rsidP="00EF2AE0">
            <w:pPr>
              <w:pStyle w:val="Marginale"/>
              <w:numPr>
                <w:ilvl w:val="0"/>
                <w:numId w:val="29"/>
              </w:numPr>
              <w:spacing w:line="269" w:lineRule="exact"/>
              <w:ind w:hanging="354"/>
              <w:rPr>
                <w:sz w:val="21"/>
                <w:szCs w:val="21"/>
              </w:rPr>
            </w:pPr>
            <w:proofErr w:type="spellStart"/>
            <w:r w:rsidRPr="00F85092">
              <w:rPr>
                <w:sz w:val="21"/>
                <w:szCs w:val="21"/>
              </w:rPr>
              <w:t>Strassenanschluss</w:t>
            </w:r>
            <w:proofErr w:type="spellEnd"/>
          </w:p>
        </w:tc>
        <w:tc>
          <w:tcPr>
            <w:tcW w:w="567" w:type="dxa"/>
            <w:tcBorders>
              <w:top w:val="nil"/>
              <w:left w:val="nil"/>
              <w:bottom w:val="nil"/>
              <w:right w:val="nil"/>
            </w:tcBorders>
          </w:tcPr>
          <w:p w14:paraId="4BDB6883" w14:textId="77777777" w:rsidR="00EF2AE0" w:rsidRPr="00F85092" w:rsidRDefault="00EF2AE0" w:rsidP="00EF2AE0">
            <w:pPr>
              <w:pStyle w:val="Marginale"/>
              <w:numPr>
                <w:ilvl w:val="12"/>
                <w:numId w:val="0"/>
              </w:numPr>
              <w:spacing w:line="269" w:lineRule="exact"/>
              <w:ind w:left="72"/>
              <w:rPr>
                <w:sz w:val="21"/>
                <w:szCs w:val="21"/>
              </w:rPr>
            </w:pPr>
          </w:p>
        </w:tc>
        <w:tc>
          <w:tcPr>
            <w:tcW w:w="2409" w:type="dxa"/>
            <w:tcBorders>
              <w:top w:val="nil"/>
              <w:left w:val="nil"/>
              <w:bottom w:val="nil"/>
              <w:right w:val="nil"/>
            </w:tcBorders>
          </w:tcPr>
          <w:p w14:paraId="3B45471A" w14:textId="49D4C6E9" w:rsidR="00EF2AE0" w:rsidRPr="00F85092" w:rsidRDefault="00EF2AE0" w:rsidP="00D24FFB">
            <w:pPr>
              <w:pStyle w:val="Marginale"/>
              <w:numPr>
                <w:ilvl w:val="12"/>
                <w:numId w:val="0"/>
              </w:numPr>
              <w:spacing w:line="269" w:lineRule="exact"/>
              <w:ind w:left="72"/>
              <w:rPr>
                <w:sz w:val="21"/>
                <w:szCs w:val="21"/>
              </w:rPr>
            </w:pPr>
            <w:r w:rsidRPr="00F85092">
              <w:rPr>
                <w:sz w:val="21"/>
                <w:szCs w:val="21"/>
              </w:rPr>
              <w:t xml:space="preserve">CHF </w:t>
            </w:r>
            <w:r w:rsidR="00D24FFB">
              <w:rPr>
                <w:sz w:val="21"/>
                <w:szCs w:val="21"/>
              </w:rPr>
              <w:t>5</w:t>
            </w:r>
            <w:r w:rsidRPr="00F85092">
              <w:rPr>
                <w:sz w:val="21"/>
                <w:szCs w:val="21"/>
              </w:rPr>
              <w:t>0.--</w:t>
            </w:r>
          </w:p>
        </w:tc>
      </w:tr>
      <w:tr w:rsidR="00F85092" w:rsidRPr="00F85092" w14:paraId="021D25B5" w14:textId="77777777" w:rsidTr="00EF2AE0">
        <w:tc>
          <w:tcPr>
            <w:tcW w:w="2338" w:type="dxa"/>
            <w:tcBorders>
              <w:top w:val="nil"/>
              <w:left w:val="nil"/>
              <w:bottom w:val="nil"/>
              <w:right w:val="nil"/>
            </w:tcBorders>
          </w:tcPr>
          <w:p w14:paraId="128AF8E3" w14:textId="77777777" w:rsidR="00EF2AE0" w:rsidRPr="00F85092" w:rsidRDefault="00EF2AE0" w:rsidP="00EF2AE0">
            <w:pPr>
              <w:pStyle w:val="Marginale"/>
              <w:numPr>
                <w:ilvl w:val="12"/>
                <w:numId w:val="0"/>
              </w:numPr>
              <w:spacing w:line="269" w:lineRule="exact"/>
              <w:rPr>
                <w:sz w:val="21"/>
                <w:szCs w:val="21"/>
              </w:rPr>
            </w:pPr>
          </w:p>
        </w:tc>
        <w:tc>
          <w:tcPr>
            <w:tcW w:w="4395" w:type="dxa"/>
            <w:tcBorders>
              <w:top w:val="nil"/>
              <w:left w:val="nil"/>
              <w:bottom w:val="nil"/>
              <w:right w:val="nil"/>
            </w:tcBorders>
          </w:tcPr>
          <w:p w14:paraId="787AD6D5" w14:textId="77777777" w:rsidR="00EF2AE0" w:rsidRPr="00F85092" w:rsidRDefault="00EF2AE0" w:rsidP="00EF2AE0">
            <w:pPr>
              <w:pStyle w:val="Marginale"/>
              <w:numPr>
                <w:ilvl w:val="0"/>
                <w:numId w:val="29"/>
              </w:numPr>
              <w:spacing w:line="269" w:lineRule="exact"/>
              <w:ind w:hanging="354"/>
              <w:rPr>
                <w:sz w:val="21"/>
                <w:szCs w:val="21"/>
              </w:rPr>
            </w:pPr>
            <w:r w:rsidRPr="00F85092">
              <w:rPr>
                <w:sz w:val="21"/>
                <w:szCs w:val="21"/>
              </w:rPr>
              <w:t xml:space="preserve">Beanspruchung </w:t>
            </w:r>
            <w:proofErr w:type="spellStart"/>
            <w:r w:rsidRPr="00F85092">
              <w:rPr>
                <w:sz w:val="21"/>
                <w:szCs w:val="21"/>
              </w:rPr>
              <w:t>Strassenterrain</w:t>
            </w:r>
            <w:proofErr w:type="spellEnd"/>
          </w:p>
        </w:tc>
        <w:tc>
          <w:tcPr>
            <w:tcW w:w="567" w:type="dxa"/>
            <w:tcBorders>
              <w:top w:val="nil"/>
              <w:left w:val="nil"/>
              <w:bottom w:val="nil"/>
              <w:right w:val="nil"/>
            </w:tcBorders>
          </w:tcPr>
          <w:p w14:paraId="1B909654" w14:textId="77777777" w:rsidR="00EF2AE0" w:rsidRPr="00F85092" w:rsidRDefault="00EF2AE0" w:rsidP="00EF2AE0">
            <w:pPr>
              <w:pStyle w:val="Marginale"/>
              <w:numPr>
                <w:ilvl w:val="12"/>
                <w:numId w:val="0"/>
              </w:numPr>
              <w:spacing w:line="269" w:lineRule="exact"/>
              <w:ind w:left="72"/>
              <w:rPr>
                <w:sz w:val="21"/>
                <w:szCs w:val="21"/>
              </w:rPr>
            </w:pPr>
          </w:p>
        </w:tc>
        <w:tc>
          <w:tcPr>
            <w:tcW w:w="2409" w:type="dxa"/>
            <w:tcBorders>
              <w:top w:val="nil"/>
              <w:left w:val="nil"/>
              <w:bottom w:val="nil"/>
              <w:right w:val="nil"/>
            </w:tcBorders>
          </w:tcPr>
          <w:p w14:paraId="14E3CC31" w14:textId="02DFAC91" w:rsidR="00EF2AE0" w:rsidRPr="00F85092" w:rsidRDefault="00EF2AE0" w:rsidP="00D24FFB">
            <w:pPr>
              <w:pStyle w:val="Marginale"/>
              <w:numPr>
                <w:ilvl w:val="12"/>
                <w:numId w:val="0"/>
              </w:numPr>
              <w:spacing w:line="269" w:lineRule="exact"/>
              <w:ind w:left="72"/>
              <w:rPr>
                <w:sz w:val="21"/>
                <w:szCs w:val="21"/>
              </w:rPr>
            </w:pPr>
            <w:r w:rsidRPr="00F85092">
              <w:rPr>
                <w:sz w:val="21"/>
                <w:szCs w:val="21"/>
              </w:rPr>
              <w:t xml:space="preserve">CHF </w:t>
            </w:r>
            <w:r w:rsidR="00D24FFB">
              <w:rPr>
                <w:sz w:val="21"/>
                <w:szCs w:val="21"/>
              </w:rPr>
              <w:t>5</w:t>
            </w:r>
            <w:r w:rsidRPr="00F85092">
              <w:rPr>
                <w:sz w:val="21"/>
                <w:szCs w:val="21"/>
              </w:rPr>
              <w:t>0.--</w:t>
            </w:r>
          </w:p>
        </w:tc>
      </w:tr>
      <w:tr w:rsidR="00F85092" w:rsidRPr="00F85092" w14:paraId="4280F522" w14:textId="77777777" w:rsidTr="00EF2AE0">
        <w:tc>
          <w:tcPr>
            <w:tcW w:w="2338" w:type="dxa"/>
            <w:tcBorders>
              <w:top w:val="nil"/>
              <w:left w:val="nil"/>
              <w:bottom w:val="nil"/>
              <w:right w:val="nil"/>
            </w:tcBorders>
          </w:tcPr>
          <w:p w14:paraId="333C432F" w14:textId="77777777" w:rsidR="00EF2AE0" w:rsidRPr="00F85092" w:rsidRDefault="00EF2AE0" w:rsidP="00EF2AE0">
            <w:pPr>
              <w:pStyle w:val="Marginale"/>
              <w:numPr>
                <w:ilvl w:val="12"/>
                <w:numId w:val="0"/>
              </w:numPr>
              <w:spacing w:line="269" w:lineRule="exact"/>
              <w:rPr>
                <w:sz w:val="21"/>
                <w:szCs w:val="21"/>
              </w:rPr>
            </w:pPr>
          </w:p>
        </w:tc>
        <w:tc>
          <w:tcPr>
            <w:tcW w:w="4395" w:type="dxa"/>
            <w:tcBorders>
              <w:top w:val="nil"/>
              <w:left w:val="nil"/>
              <w:bottom w:val="nil"/>
              <w:right w:val="nil"/>
            </w:tcBorders>
          </w:tcPr>
          <w:p w14:paraId="29EA1EEC" w14:textId="77777777" w:rsidR="00EF2AE0" w:rsidRPr="00F85092" w:rsidRDefault="00EF2AE0" w:rsidP="00EF2AE0">
            <w:pPr>
              <w:pStyle w:val="Marginale"/>
              <w:numPr>
                <w:ilvl w:val="0"/>
                <w:numId w:val="29"/>
              </w:numPr>
              <w:spacing w:line="269" w:lineRule="exact"/>
              <w:ind w:hanging="354"/>
              <w:rPr>
                <w:sz w:val="21"/>
                <w:szCs w:val="21"/>
              </w:rPr>
            </w:pPr>
            <w:r w:rsidRPr="00F85092">
              <w:rPr>
                <w:sz w:val="21"/>
                <w:szCs w:val="21"/>
              </w:rPr>
              <w:t>Brandschutz</w:t>
            </w:r>
          </w:p>
        </w:tc>
        <w:tc>
          <w:tcPr>
            <w:tcW w:w="567" w:type="dxa"/>
            <w:tcBorders>
              <w:top w:val="nil"/>
              <w:left w:val="nil"/>
              <w:bottom w:val="nil"/>
              <w:right w:val="nil"/>
            </w:tcBorders>
          </w:tcPr>
          <w:p w14:paraId="15B0FABC" w14:textId="77777777" w:rsidR="00EF2AE0" w:rsidRPr="00F85092" w:rsidRDefault="00EF2AE0" w:rsidP="00EF2AE0">
            <w:pPr>
              <w:pStyle w:val="Marginale"/>
              <w:numPr>
                <w:ilvl w:val="12"/>
                <w:numId w:val="0"/>
              </w:numPr>
              <w:spacing w:line="269" w:lineRule="exact"/>
              <w:ind w:left="72"/>
              <w:rPr>
                <w:sz w:val="21"/>
                <w:szCs w:val="21"/>
              </w:rPr>
            </w:pPr>
          </w:p>
        </w:tc>
        <w:tc>
          <w:tcPr>
            <w:tcW w:w="2409" w:type="dxa"/>
            <w:tcBorders>
              <w:top w:val="nil"/>
              <w:left w:val="nil"/>
              <w:bottom w:val="nil"/>
              <w:right w:val="nil"/>
            </w:tcBorders>
          </w:tcPr>
          <w:p w14:paraId="418FBE36" w14:textId="77777777" w:rsidR="00EF2AE0" w:rsidRPr="00F85092" w:rsidRDefault="00EF2AE0" w:rsidP="00EF2AE0">
            <w:pPr>
              <w:pStyle w:val="Marginale"/>
              <w:numPr>
                <w:ilvl w:val="12"/>
                <w:numId w:val="0"/>
              </w:numPr>
              <w:spacing w:line="269" w:lineRule="exact"/>
              <w:ind w:left="72"/>
              <w:rPr>
                <w:sz w:val="21"/>
                <w:szCs w:val="21"/>
              </w:rPr>
            </w:pPr>
            <w:r w:rsidRPr="00F85092">
              <w:rPr>
                <w:sz w:val="21"/>
                <w:szCs w:val="21"/>
              </w:rPr>
              <w:t>Aufwandgebühr I</w:t>
            </w:r>
          </w:p>
        </w:tc>
      </w:tr>
      <w:tr w:rsidR="00F85092" w:rsidRPr="00F85092" w14:paraId="57BFFDE2" w14:textId="77777777" w:rsidTr="00EF2AE0">
        <w:tc>
          <w:tcPr>
            <w:tcW w:w="2338" w:type="dxa"/>
            <w:tcBorders>
              <w:top w:val="nil"/>
              <w:left w:val="nil"/>
              <w:bottom w:val="nil"/>
              <w:right w:val="nil"/>
            </w:tcBorders>
          </w:tcPr>
          <w:p w14:paraId="6848F92F" w14:textId="77777777" w:rsidR="00EF2AE0" w:rsidRPr="00F85092" w:rsidRDefault="00EF2AE0" w:rsidP="00EF2AE0">
            <w:pPr>
              <w:pStyle w:val="Marginale"/>
              <w:numPr>
                <w:ilvl w:val="12"/>
                <w:numId w:val="0"/>
              </w:numPr>
              <w:spacing w:line="269" w:lineRule="exact"/>
              <w:rPr>
                <w:sz w:val="21"/>
                <w:szCs w:val="21"/>
              </w:rPr>
            </w:pPr>
          </w:p>
        </w:tc>
        <w:tc>
          <w:tcPr>
            <w:tcW w:w="4395" w:type="dxa"/>
            <w:tcBorders>
              <w:top w:val="nil"/>
              <w:left w:val="nil"/>
              <w:bottom w:val="nil"/>
              <w:right w:val="nil"/>
            </w:tcBorders>
          </w:tcPr>
          <w:p w14:paraId="528C6620" w14:textId="77777777" w:rsidR="00EF2AE0" w:rsidRPr="00F85092" w:rsidRDefault="00EF2AE0" w:rsidP="00EF2AE0">
            <w:pPr>
              <w:pStyle w:val="Marginale"/>
              <w:numPr>
                <w:ilvl w:val="0"/>
                <w:numId w:val="29"/>
              </w:numPr>
              <w:spacing w:line="269" w:lineRule="exact"/>
              <w:ind w:hanging="354"/>
              <w:rPr>
                <w:sz w:val="21"/>
                <w:szCs w:val="21"/>
              </w:rPr>
            </w:pPr>
            <w:r w:rsidRPr="00F85092">
              <w:rPr>
                <w:sz w:val="21"/>
                <w:szCs w:val="21"/>
              </w:rPr>
              <w:t xml:space="preserve">Energietechnischer </w:t>
            </w:r>
            <w:proofErr w:type="spellStart"/>
            <w:r w:rsidRPr="00F85092">
              <w:rPr>
                <w:sz w:val="21"/>
                <w:szCs w:val="21"/>
              </w:rPr>
              <w:t>Massnahmen</w:t>
            </w:r>
            <w:r w:rsidRPr="00F85092">
              <w:rPr>
                <w:sz w:val="21"/>
                <w:szCs w:val="21"/>
              </w:rPr>
              <w:softHyphen/>
              <w:t>nachweis</w:t>
            </w:r>
            <w:proofErr w:type="spellEnd"/>
          </w:p>
        </w:tc>
        <w:tc>
          <w:tcPr>
            <w:tcW w:w="567" w:type="dxa"/>
            <w:tcBorders>
              <w:top w:val="nil"/>
              <w:left w:val="nil"/>
              <w:bottom w:val="nil"/>
              <w:right w:val="nil"/>
            </w:tcBorders>
          </w:tcPr>
          <w:p w14:paraId="6F36C299" w14:textId="77777777" w:rsidR="00EF2AE0" w:rsidRPr="00F85092" w:rsidRDefault="00EF2AE0" w:rsidP="00EF2AE0">
            <w:pPr>
              <w:pStyle w:val="Marginale"/>
              <w:numPr>
                <w:ilvl w:val="12"/>
                <w:numId w:val="0"/>
              </w:numPr>
              <w:spacing w:line="269" w:lineRule="exact"/>
              <w:ind w:left="72"/>
              <w:rPr>
                <w:sz w:val="21"/>
                <w:szCs w:val="21"/>
              </w:rPr>
            </w:pPr>
          </w:p>
        </w:tc>
        <w:tc>
          <w:tcPr>
            <w:tcW w:w="2409" w:type="dxa"/>
            <w:tcBorders>
              <w:top w:val="nil"/>
              <w:left w:val="nil"/>
              <w:bottom w:val="nil"/>
              <w:right w:val="nil"/>
            </w:tcBorders>
          </w:tcPr>
          <w:p w14:paraId="22D453C8" w14:textId="77777777" w:rsidR="00EF2AE0" w:rsidRPr="00F85092" w:rsidRDefault="00EF2AE0" w:rsidP="00EF2AE0">
            <w:pPr>
              <w:pStyle w:val="Marginale"/>
              <w:numPr>
                <w:ilvl w:val="12"/>
                <w:numId w:val="0"/>
              </w:numPr>
              <w:spacing w:line="269" w:lineRule="exact"/>
              <w:ind w:left="72"/>
              <w:rPr>
                <w:sz w:val="21"/>
                <w:szCs w:val="21"/>
              </w:rPr>
            </w:pPr>
          </w:p>
          <w:p w14:paraId="469EDE39" w14:textId="77777777" w:rsidR="00EF2AE0" w:rsidRPr="00F85092" w:rsidRDefault="00EF2AE0" w:rsidP="00EF2AE0">
            <w:pPr>
              <w:pStyle w:val="Marginale"/>
              <w:numPr>
                <w:ilvl w:val="12"/>
                <w:numId w:val="0"/>
              </w:numPr>
              <w:spacing w:line="269" w:lineRule="exact"/>
              <w:ind w:left="72"/>
              <w:rPr>
                <w:sz w:val="21"/>
                <w:szCs w:val="21"/>
              </w:rPr>
            </w:pPr>
            <w:r w:rsidRPr="00F85092">
              <w:rPr>
                <w:sz w:val="21"/>
                <w:szCs w:val="21"/>
              </w:rPr>
              <w:t>Aufwandgebühr II</w:t>
            </w:r>
          </w:p>
        </w:tc>
      </w:tr>
      <w:tr w:rsidR="00F85092" w:rsidRPr="00F85092" w14:paraId="0D8A5D6E" w14:textId="77777777" w:rsidTr="00EF2AE0">
        <w:tc>
          <w:tcPr>
            <w:tcW w:w="2338" w:type="dxa"/>
            <w:tcBorders>
              <w:top w:val="nil"/>
              <w:left w:val="nil"/>
              <w:bottom w:val="nil"/>
              <w:right w:val="nil"/>
            </w:tcBorders>
          </w:tcPr>
          <w:p w14:paraId="7B7BA462" w14:textId="77777777" w:rsidR="00EF2AE0" w:rsidRPr="00F85092" w:rsidRDefault="00EF2AE0" w:rsidP="00EF2AE0">
            <w:pPr>
              <w:pStyle w:val="Marginale"/>
              <w:numPr>
                <w:ilvl w:val="12"/>
                <w:numId w:val="0"/>
              </w:numPr>
              <w:spacing w:line="269" w:lineRule="exact"/>
              <w:rPr>
                <w:sz w:val="21"/>
                <w:szCs w:val="21"/>
              </w:rPr>
            </w:pPr>
          </w:p>
        </w:tc>
        <w:tc>
          <w:tcPr>
            <w:tcW w:w="4395" w:type="dxa"/>
            <w:tcBorders>
              <w:top w:val="nil"/>
              <w:left w:val="nil"/>
              <w:bottom w:val="nil"/>
              <w:right w:val="nil"/>
            </w:tcBorders>
          </w:tcPr>
          <w:p w14:paraId="515E4946" w14:textId="77777777" w:rsidR="00EF2AE0" w:rsidRPr="00F85092" w:rsidRDefault="00EF2AE0" w:rsidP="00EF2AE0">
            <w:pPr>
              <w:pStyle w:val="Marginale"/>
              <w:numPr>
                <w:ilvl w:val="0"/>
                <w:numId w:val="29"/>
              </w:numPr>
              <w:spacing w:line="269" w:lineRule="exact"/>
              <w:ind w:hanging="354"/>
              <w:rPr>
                <w:sz w:val="21"/>
                <w:szCs w:val="21"/>
              </w:rPr>
            </w:pPr>
            <w:r w:rsidRPr="00F85092">
              <w:rPr>
                <w:sz w:val="21"/>
                <w:szCs w:val="21"/>
              </w:rPr>
              <w:t>Wasseranschluss</w:t>
            </w:r>
          </w:p>
        </w:tc>
        <w:tc>
          <w:tcPr>
            <w:tcW w:w="567" w:type="dxa"/>
            <w:tcBorders>
              <w:top w:val="nil"/>
              <w:left w:val="nil"/>
              <w:bottom w:val="nil"/>
              <w:right w:val="nil"/>
            </w:tcBorders>
          </w:tcPr>
          <w:p w14:paraId="292DDE12" w14:textId="77777777" w:rsidR="00EF2AE0" w:rsidRPr="00F85092" w:rsidRDefault="00EF2AE0" w:rsidP="00EF2AE0">
            <w:pPr>
              <w:pStyle w:val="Marginale"/>
              <w:numPr>
                <w:ilvl w:val="12"/>
                <w:numId w:val="0"/>
              </w:numPr>
              <w:spacing w:line="269" w:lineRule="exact"/>
              <w:ind w:left="72"/>
              <w:rPr>
                <w:sz w:val="21"/>
                <w:szCs w:val="21"/>
              </w:rPr>
            </w:pPr>
          </w:p>
        </w:tc>
        <w:tc>
          <w:tcPr>
            <w:tcW w:w="2409" w:type="dxa"/>
            <w:tcBorders>
              <w:top w:val="nil"/>
              <w:left w:val="nil"/>
              <w:bottom w:val="nil"/>
              <w:right w:val="nil"/>
            </w:tcBorders>
          </w:tcPr>
          <w:p w14:paraId="5FAD11A2" w14:textId="59EBFAEF" w:rsidR="00EF2AE0" w:rsidRPr="00F85092" w:rsidRDefault="00EF2AE0" w:rsidP="00D24FFB">
            <w:pPr>
              <w:pStyle w:val="Marginale"/>
              <w:numPr>
                <w:ilvl w:val="12"/>
                <w:numId w:val="0"/>
              </w:numPr>
              <w:spacing w:line="269" w:lineRule="exact"/>
              <w:ind w:left="72"/>
              <w:rPr>
                <w:sz w:val="21"/>
                <w:szCs w:val="21"/>
              </w:rPr>
            </w:pPr>
            <w:r w:rsidRPr="00F85092">
              <w:rPr>
                <w:sz w:val="21"/>
                <w:szCs w:val="21"/>
              </w:rPr>
              <w:t xml:space="preserve">CHF </w:t>
            </w:r>
            <w:r w:rsidR="00D24FFB">
              <w:rPr>
                <w:sz w:val="21"/>
                <w:szCs w:val="21"/>
              </w:rPr>
              <w:t>5</w:t>
            </w:r>
            <w:r w:rsidRPr="00F85092">
              <w:rPr>
                <w:sz w:val="21"/>
                <w:szCs w:val="21"/>
              </w:rPr>
              <w:t>0.--</w:t>
            </w:r>
          </w:p>
        </w:tc>
      </w:tr>
      <w:tr w:rsidR="00F85092" w:rsidRPr="00F85092" w14:paraId="1AAA7FF7" w14:textId="77777777" w:rsidTr="00EF2AE0">
        <w:tc>
          <w:tcPr>
            <w:tcW w:w="2338" w:type="dxa"/>
            <w:tcBorders>
              <w:top w:val="nil"/>
              <w:left w:val="nil"/>
              <w:bottom w:val="nil"/>
              <w:right w:val="nil"/>
            </w:tcBorders>
          </w:tcPr>
          <w:p w14:paraId="102EF5D1" w14:textId="77777777" w:rsidR="00EF2AE0" w:rsidRPr="00F85092" w:rsidRDefault="00EF2AE0" w:rsidP="00EF2AE0">
            <w:pPr>
              <w:pStyle w:val="Marginale"/>
              <w:numPr>
                <w:ilvl w:val="12"/>
                <w:numId w:val="0"/>
              </w:numPr>
              <w:spacing w:line="269" w:lineRule="exact"/>
              <w:rPr>
                <w:sz w:val="21"/>
                <w:szCs w:val="21"/>
              </w:rPr>
            </w:pPr>
          </w:p>
        </w:tc>
        <w:tc>
          <w:tcPr>
            <w:tcW w:w="4395" w:type="dxa"/>
            <w:tcBorders>
              <w:top w:val="nil"/>
              <w:left w:val="nil"/>
              <w:bottom w:val="nil"/>
              <w:right w:val="nil"/>
            </w:tcBorders>
          </w:tcPr>
          <w:p w14:paraId="749916E2" w14:textId="77777777" w:rsidR="00EF2AE0" w:rsidRPr="00F85092" w:rsidRDefault="00EF2AE0" w:rsidP="00EF2AE0">
            <w:pPr>
              <w:pStyle w:val="Marginale"/>
              <w:numPr>
                <w:ilvl w:val="0"/>
                <w:numId w:val="29"/>
              </w:numPr>
              <w:spacing w:line="269" w:lineRule="exact"/>
              <w:ind w:hanging="354"/>
              <w:rPr>
                <w:sz w:val="21"/>
                <w:szCs w:val="21"/>
              </w:rPr>
            </w:pPr>
            <w:r w:rsidRPr="00F85092">
              <w:rPr>
                <w:sz w:val="21"/>
                <w:szCs w:val="21"/>
              </w:rPr>
              <w:t>Elektrizitätsanschluss</w:t>
            </w:r>
          </w:p>
        </w:tc>
        <w:tc>
          <w:tcPr>
            <w:tcW w:w="567" w:type="dxa"/>
            <w:tcBorders>
              <w:top w:val="nil"/>
              <w:left w:val="nil"/>
              <w:bottom w:val="nil"/>
              <w:right w:val="nil"/>
            </w:tcBorders>
          </w:tcPr>
          <w:p w14:paraId="300FD2A4" w14:textId="77777777" w:rsidR="00EF2AE0" w:rsidRPr="00F85092" w:rsidRDefault="00EF2AE0" w:rsidP="00EF2AE0">
            <w:pPr>
              <w:pStyle w:val="Marginale"/>
              <w:numPr>
                <w:ilvl w:val="12"/>
                <w:numId w:val="0"/>
              </w:numPr>
              <w:spacing w:line="269" w:lineRule="exact"/>
              <w:ind w:left="72"/>
              <w:rPr>
                <w:sz w:val="21"/>
                <w:szCs w:val="21"/>
              </w:rPr>
            </w:pPr>
          </w:p>
        </w:tc>
        <w:tc>
          <w:tcPr>
            <w:tcW w:w="2409" w:type="dxa"/>
            <w:tcBorders>
              <w:top w:val="nil"/>
              <w:left w:val="nil"/>
              <w:bottom w:val="nil"/>
              <w:right w:val="nil"/>
            </w:tcBorders>
          </w:tcPr>
          <w:p w14:paraId="6A109ED7" w14:textId="4D068EDF" w:rsidR="00EF2AE0" w:rsidRPr="00F85092" w:rsidRDefault="00EF2AE0" w:rsidP="00D24FFB">
            <w:pPr>
              <w:pStyle w:val="Marginale"/>
              <w:numPr>
                <w:ilvl w:val="12"/>
                <w:numId w:val="0"/>
              </w:numPr>
              <w:spacing w:line="269" w:lineRule="exact"/>
              <w:ind w:left="72"/>
              <w:rPr>
                <w:sz w:val="21"/>
                <w:szCs w:val="21"/>
              </w:rPr>
            </w:pPr>
            <w:r w:rsidRPr="00F85092">
              <w:rPr>
                <w:sz w:val="21"/>
                <w:szCs w:val="21"/>
              </w:rPr>
              <w:t xml:space="preserve">CHF </w:t>
            </w:r>
            <w:r w:rsidR="00D24FFB">
              <w:rPr>
                <w:sz w:val="21"/>
                <w:szCs w:val="21"/>
              </w:rPr>
              <w:t>5</w:t>
            </w:r>
            <w:r w:rsidRPr="00F85092">
              <w:rPr>
                <w:sz w:val="21"/>
                <w:szCs w:val="21"/>
              </w:rPr>
              <w:t>0.--</w:t>
            </w:r>
          </w:p>
        </w:tc>
      </w:tr>
      <w:tr w:rsidR="00EF2AE0" w:rsidRPr="00F85092" w14:paraId="509A194C" w14:textId="77777777" w:rsidTr="00EF2AE0">
        <w:tc>
          <w:tcPr>
            <w:tcW w:w="2338" w:type="dxa"/>
            <w:tcBorders>
              <w:top w:val="nil"/>
              <w:left w:val="nil"/>
              <w:bottom w:val="nil"/>
              <w:right w:val="nil"/>
            </w:tcBorders>
          </w:tcPr>
          <w:p w14:paraId="19FBE2C0" w14:textId="77777777" w:rsidR="00EF2AE0" w:rsidRPr="00F85092" w:rsidRDefault="00EF2AE0" w:rsidP="00EF2AE0">
            <w:pPr>
              <w:pStyle w:val="Marginale"/>
              <w:numPr>
                <w:ilvl w:val="12"/>
                <w:numId w:val="0"/>
              </w:numPr>
              <w:spacing w:line="269" w:lineRule="exact"/>
              <w:rPr>
                <w:sz w:val="21"/>
                <w:szCs w:val="21"/>
              </w:rPr>
            </w:pPr>
          </w:p>
        </w:tc>
        <w:tc>
          <w:tcPr>
            <w:tcW w:w="4395" w:type="dxa"/>
            <w:tcBorders>
              <w:top w:val="nil"/>
              <w:left w:val="nil"/>
              <w:bottom w:val="nil"/>
              <w:right w:val="nil"/>
            </w:tcBorders>
          </w:tcPr>
          <w:p w14:paraId="6F36A62E" w14:textId="77777777" w:rsidR="00EF2AE0" w:rsidRPr="00F85092" w:rsidRDefault="00EF2AE0" w:rsidP="00EF2AE0">
            <w:pPr>
              <w:pStyle w:val="Marginale"/>
              <w:numPr>
                <w:ilvl w:val="0"/>
                <w:numId w:val="29"/>
              </w:numPr>
              <w:spacing w:line="269" w:lineRule="exact"/>
              <w:ind w:hanging="354"/>
              <w:rPr>
                <w:sz w:val="21"/>
                <w:szCs w:val="21"/>
              </w:rPr>
            </w:pPr>
            <w:r w:rsidRPr="00F85092">
              <w:rPr>
                <w:sz w:val="21"/>
                <w:szCs w:val="21"/>
              </w:rPr>
              <w:t>Gemeinschaftsantennenanlagen - An</w:t>
            </w:r>
            <w:r w:rsidRPr="00F85092">
              <w:rPr>
                <w:sz w:val="21"/>
                <w:szCs w:val="21"/>
              </w:rPr>
              <w:softHyphen/>
              <w:t>schluss</w:t>
            </w:r>
          </w:p>
        </w:tc>
        <w:tc>
          <w:tcPr>
            <w:tcW w:w="567" w:type="dxa"/>
            <w:tcBorders>
              <w:top w:val="nil"/>
              <w:left w:val="nil"/>
              <w:bottom w:val="nil"/>
              <w:right w:val="nil"/>
            </w:tcBorders>
          </w:tcPr>
          <w:p w14:paraId="1E922906" w14:textId="77777777" w:rsidR="00EF2AE0" w:rsidRPr="00F85092" w:rsidRDefault="00EF2AE0" w:rsidP="00EF2AE0">
            <w:pPr>
              <w:pStyle w:val="Marginale"/>
              <w:spacing w:line="269" w:lineRule="exact"/>
              <w:ind w:left="72"/>
              <w:rPr>
                <w:sz w:val="21"/>
                <w:szCs w:val="21"/>
              </w:rPr>
            </w:pPr>
          </w:p>
        </w:tc>
        <w:tc>
          <w:tcPr>
            <w:tcW w:w="2409" w:type="dxa"/>
            <w:tcBorders>
              <w:top w:val="nil"/>
              <w:left w:val="nil"/>
              <w:bottom w:val="nil"/>
              <w:right w:val="nil"/>
            </w:tcBorders>
          </w:tcPr>
          <w:p w14:paraId="683C9DD3" w14:textId="77777777" w:rsidR="00EF2AE0" w:rsidRPr="00F85092" w:rsidRDefault="00EF2AE0" w:rsidP="00EF2AE0">
            <w:pPr>
              <w:pStyle w:val="Marginale"/>
              <w:spacing w:line="269" w:lineRule="exact"/>
              <w:ind w:left="72"/>
              <w:rPr>
                <w:sz w:val="21"/>
                <w:szCs w:val="21"/>
              </w:rPr>
            </w:pPr>
          </w:p>
          <w:p w14:paraId="787F8EE7" w14:textId="0FA3EF02" w:rsidR="00EF2AE0" w:rsidRPr="00F85092" w:rsidRDefault="00EF2AE0" w:rsidP="00D24FFB">
            <w:pPr>
              <w:pStyle w:val="Marginale"/>
              <w:spacing w:line="269" w:lineRule="exact"/>
              <w:ind w:left="72"/>
              <w:rPr>
                <w:sz w:val="21"/>
                <w:szCs w:val="21"/>
              </w:rPr>
            </w:pPr>
            <w:r w:rsidRPr="00F85092">
              <w:rPr>
                <w:sz w:val="21"/>
                <w:szCs w:val="21"/>
              </w:rPr>
              <w:t xml:space="preserve">CHF </w:t>
            </w:r>
            <w:r w:rsidR="00D24FFB">
              <w:rPr>
                <w:sz w:val="21"/>
                <w:szCs w:val="21"/>
              </w:rPr>
              <w:t>5</w:t>
            </w:r>
            <w:r w:rsidRPr="00F85092">
              <w:rPr>
                <w:sz w:val="21"/>
                <w:szCs w:val="21"/>
              </w:rPr>
              <w:t>0.--</w:t>
            </w:r>
          </w:p>
        </w:tc>
      </w:tr>
    </w:tbl>
    <w:p w14:paraId="42C9494F" w14:textId="77777777" w:rsidR="00EF2AE0" w:rsidRPr="00F85092" w:rsidRDefault="00EF2AE0" w:rsidP="00EF2AE0">
      <w:pPr>
        <w:spacing w:line="269" w:lineRule="exact"/>
        <w:rPr>
          <w:szCs w:val="21"/>
        </w:rPr>
      </w:pPr>
    </w:p>
    <w:p w14:paraId="3F0E273A" w14:textId="77777777" w:rsidR="00EF2AE0" w:rsidRPr="00F85092" w:rsidRDefault="00EF2AE0" w:rsidP="00EF2AE0">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4395"/>
        <w:gridCol w:w="567"/>
        <w:gridCol w:w="2409"/>
      </w:tblGrid>
      <w:tr w:rsidR="00EF2AE0" w:rsidRPr="00F85092" w14:paraId="53ED0538" w14:textId="77777777" w:rsidTr="00EF2AE0">
        <w:tc>
          <w:tcPr>
            <w:tcW w:w="2338" w:type="dxa"/>
            <w:tcBorders>
              <w:top w:val="nil"/>
              <w:left w:val="nil"/>
              <w:bottom w:val="nil"/>
              <w:right w:val="nil"/>
            </w:tcBorders>
          </w:tcPr>
          <w:p w14:paraId="1D03B982" w14:textId="77777777" w:rsidR="00EF2AE0" w:rsidRPr="00F85092" w:rsidRDefault="00EF2AE0" w:rsidP="00EF2AE0">
            <w:pPr>
              <w:pStyle w:val="Marginale"/>
              <w:spacing w:line="269" w:lineRule="exact"/>
              <w:rPr>
                <w:sz w:val="21"/>
                <w:szCs w:val="21"/>
              </w:rPr>
            </w:pPr>
            <w:r w:rsidRPr="00F85092">
              <w:rPr>
                <w:sz w:val="21"/>
                <w:szCs w:val="21"/>
              </w:rPr>
              <w:t>Beratung und Antrag</w:t>
            </w:r>
            <w:r w:rsidRPr="00F85092">
              <w:rPr>
                <w:sz w:val="21"/>
                <w:szCs w:val="21"/>
              </w:rPr>
              <w:softHyphen/>
              <w:t xml:space="preserve">stellung </w:t>
            </w:r>
          </w:p>
        </w:tc>
        <w:tc>
          <w:tcPr>
            <w:tcW w:w="4395" w:type="dxa"/>
            <w:tcBorders>
              <w:top w:val="nil"/>
              <w:left w:val="nil"/>
              <w:bottom w:val="nil"/>
              <w:right w:val="nil"/>
            </w:tcBorders>
          </w:tcPr>
          <w:p w14:paraId="32F0771C" w14:textId="77777777" w:rsidR="00EF2AE0" w:rsidRPr="00F85092" w:rsidRDefault="00EF2AE0" w:rsidP="001D5772">
            <w:pPr>
              <w:pStyle w:val="Marginale"/>
              <w:numPr>
                <w:ilvl w:val="0"/>
                <w:numId w:val="32"/>
              </w:numPr>
              <w:spacing w:line="269" w:lineRule="exact"/>
              <w:ind w:left="0" w:firstLine="0"/>
              <w:rPr>
                <w:sz w:val="21"/>
                <w:szCs w:val="21"/>
              </w:rPr>
            </w:pPr>
            <w:r w:rsidRPr="00F85092">
              <w:rPr>
                <w:sz w:val="21"/>
                <w:szCs w:val="21"/>
                <w:vertAlign w:val="superscript"/>
              </w:rPr>
              <w:t>1</w:t>
            </w:r>
            <w:r w:rsidRPr="00F85092">
              <w:rPr>
                <w:sz w:val="21"/>
                <w:szCs w:val="21"/>
              </w:rPr>
              <w:t xml:space="preserve"> Prüfung und Behandlung von Einsprachen</w:t>
            </w:r>
          </w:p>
        </w:tc>
        <w:tc>
          <w:tcPr>
            <w:tcW w:w="567" w:type="dxa"/>
            <w:tcBorders>
              <w:top w:val="nil"/>
              <w:left w:val="nil"/>
              <w:bottom w:val="nil"/>
              <w:right w:val="nil"/>
            </w:tcBorders>
          </w:tcPr>
          <w:p w14:paraId="4E164091" w14:textId="77777777" w:rsidR="00EF2AE0" w:rsidRPr="00F85092" w:rsidRDefault="00EF2AE0" w:rsidP="00EF2AE0">
            <w:pPr>
              <w:pStyle w:val="Marginale"/>
              <w:spacing w:line="269" w:lineRule="exact"/>
              <w:ind w:left="72"/>
              <w:rPr>
                <w:sz w:val="21"/>
                <w:szCs w:val="21"/>
              </w:rPr>
            </w:pPr>
          </w:p>
        </w:tc>
        <w:tc>
          <w:tcPr>
            <w:tcW w:w="2409" w:type="dxa"/>
            <w:tcBorders>
              <w:top w:val="nil"/>
              <w:left w:val="nil"/>
              <w:bottom w:val="nil"/>
              <w:right w:val="nil"/>
            </w:tcBorders>
          </w:tcPr>
          <w:p w14:paraId="46B7DAE2" w14:textId="77777777" w:rsidR="00EF2AE0" w:rsidRPr="00F85092" w:rsidRDefault="00EF2AE0" w:rsidP="00EF2AE0">
            <w:pPr>
              <w:pStyle w:val="Marginale"/>
              <w:spacing w:line="269" w:lineRule="exact"/>
              <w:ind w:left="72"/>
              <w:rPr>
                <w:sz w:val="21"/>
                <w:szCs w:val="21"/>
              </w:rPr>
            </w:pPr>
          </w:p>
          <w:p w14:paraId="1654F2A3" w14:textId="77777777" w:rsidR="00EF2AE0" w:rsidRPr="00F85092" w:rsidRDefault="00EF2AE0" w:rsidP="00EF2AE0">
            <w:pPr>
              <w:pStyle w:val="Marginale"/>
              <w:spacing w:line="269" w:lineRule="exact"/>
              <w:ind w:left="72"/>
              <w:rPr>
                <w:sz w:val="21"/>
                <w:szCs w:val="21"/>
              </w:rPr>
            </w:pPr>
            <w:r w:rsidRPr="00F85092">
              <w:rPr>
                <w:sz w:val="21"/>
                <w:szCs w:val="21"/>
              </w:rPr>
              <w:t>Aufwandgebühr II</w:t>
            </w:r>
          </w:p>
        </w:tc>
      </w:tr>
    </w:tbl>
    <w:p w14:paraId="46EE236A" w14:textId="77777777" w:rsidR="00EF2AE0" w:rsidRPr="00F85092" w:rsidRDefault="00EF2AE0" w:rsidP="00EF2AE0">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4395"/>
        <w:gridCol w:w="567"/>
        <w:gridCol w:w="2409"/>
      </w:tblGrid>
      <w:tr w:rsidR="00EF2AE0" w:rsidRPr="00F85092" w14:paraId="77B31841" w14:textId="77777777" w:rsidTr="00EF2AE0">
        <w:tc>
          <w:tcPr>
            <w:tcW w:w="2338" w:type="dxa"/>
            <w:tcBorders>
              <w:top w:val="nil"/>
              <w:left w:val="nil"/>
              <w:bottom w:val="nil"/>
              <w:right w:val="nil"/>
            </w:tcBorders>
          </w:tcPr>
          <w:p w14:paraId="38D16CD4" w14:textId="77777777" w:rsidR="00EF2AE0" w:rsidRPr="00F85092" w:rsidRDefault="00EF2AE0" w:rsidP="00EF2AE0">
            <w:pPr>
              <w:pStyle w:val="Marginale"/>
              <w:spacing w:line="269" w:lineRule="exact"/>
              <w:rPr>
                <w:sz w:val="21"/>
                <w:szCs w:val="21"/>
              </w:rPr>
            </w:pPr>
            <w:r w:rsidRPr="00F85092">
              <w:rPr>
                <w:sz w:val="21"/>
                <w:szCs w:val="21"/>
              </w:rPr>
              <w:t>(Gemeinde nicht Bau</w:t>
            </w:r>
            <w:r w:rsidRPr="00F85092">
              <w:rPr>
                <w:sz w:val="21"/>
                <w:szCs w:val="21"/>
              </w:rPr>
              <w:softHyphen/>
              <w:t>bewilligungsbehörde)</w:t>
            </w:r>
          </w:p>
        </w:tc>
        <w:tc>
          <w:tcPr>
            <w:tcW w:w="4395" w:type="dxa"/>
            <w:tcBorders>
              <w:top w:val="nil"/>
              <w:left w:val="nil"/>
              <w:bottom w:val="nil"/>
              <w:right w:val="nil"/>
            </w:tcBorders>
          </w:tcPr>
          <w:p w14:paraId="5548DA41" w14:textId="77777777" w:rsidR="00EF2AE0" w:rsidRPr="00F85092" w:rsidRDefault="00EF2AE0" w:rsidP="00EF2AE0">
            <w:pPr>
              <w:pStyle w:val="Marginale"/>
              <w:spacing w:line="269" w:lineRule="exact"/>
              <w:ind w:left="2"/>
              <w:rPr>
                <w:sz w:val="21"/>
                <w:szCs w:val="21"/>
              </w:rPr>
            </w:pPr>
            <w:r w:rsidRPr="00F85092">
              <w:rPr>
                <w:sz w:val="21"/>
                <w:szCs w:val="21"/>
                <w:vertAlign w:val="superscript"/>
              </w:rPr>
              <w:t>2</w:t>
            </w:r>
            <w:r w:rsidRPr="00F85092">
              <w:rPr>
                <w:sz w:val="21"/>
                <w:szCs w:val="21"/>
              </w:rPr>
              <w:t xml:space="preserve"> Teilnahme an </w:t>
            </w:r>
            <w:proofErr w:type="spellStart"/>
            <w:r w:rsidRPr="00F85092">
              <w:rPr>
                <w:sz w:val="21"/>
                <w:szCs w:val="21"/>
              </w:rPr>
              <w:t>Einspracheverhandlungen</w:t>
            </w:r>
            <w:proofErr w:type="spellEnd"/>
          </w:p>
        </w:tc>
        <w:tc>
          <w:tcPr>
            <w:tcW w:w="567" w:type="dxa"/>
            <w:tcBorders>
              <w:top w:val="nil"/>
              <w:left w:val="nil"/>
              <w:bottom w:val="nil"/>
              <w:right w:val="nil"/>
            </w:tcBorders>
          </w:tcPr>
          <w:p w14:paraId="66E9D643" w14:textId="77777777" w:rsidR="00EF2AE0" w:rsidRPr="00F85092" w:rsidRDefault="00EF2AE0" w:rsidP="00EF2AE0">
            <w:pPr>
              <w:pStyle w:val="Marginale"/>
              <w:spacing w:line="269" w:lineRule="exact"/>
              <w:ind w:left="72"/>
              <w:rPr>
                <w:sz w:val="21"/>
                <w:szCs w:val="21"/>
              </w:rPr>
            </w:pPr>
          </w:p>
        </w:tc>
        <w:tc>
          <w:tcPr>
            <w:tcW w:w="2409" w:type="dxa"/>
            <w:tcBorders>
              <w:top w:val="nil"/>
              <w:left w:val="nil"/>
              <w:bottom w:val="nil"/>
              <w:right w:val="nil"/>
            </w:tcBorders>
          </w:tcPr>
          <w:p w14:paraId="33CDC2B3" w14:textId="77777777" w:rsidR="00EF2AE0" w:rsidRPr="00F85092" w:rsidRDefault="00EF2AE0" w:rsidP="00EF2AE0">
            <w:pPr>
              <w:pStyle w:val="Marginale"/>
              <w:spacing w:line="269" w:lineRule="exact"/>
              <w:ind w:left="72"/>
              <w:rPr>
                <w:sz w:val="21"/>
                <w:szCs w:val="21"/>
              </w:rPr>
            </w:pPr>
            <w:r w:rsidRPr="00F85092">
              <w:rPr>
                <w:sz w:val="21"/>
                <w:szCs w:val="21"/>
              </w:rPr>
              <w:t>Aufwandgebühr II</w:t>
            </w:r>
          </w:p>
        </w:tc>
      </w:tr>
    </w:tbl>
    <w:p w14:paraId="2CB65D8A" w14:textId="77777777" w:rsidR="00EF2AE0" w:rsidRPr="00F85092" w:rsidRDefault="00EF2AE0" w:rsidP="00EF2AE0">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4395"/>
        <w:gridCol w:w="567"/>
        <w:gridCol w:w="2409"/>
      </w:tblGrid>
      <w:tr w:rsidR="00EF2AE0" w:rsidRPr="00F85092" w14:paraId="279B80F5" w14:textId="77777777" w:rsidTr="00EF2AE0">
        <w:tc>
          <w:tcPr>
            <w:tcW w:w="2338" w:type="dxa"/>
            <w:tcBorders>
              <w:top w:val="nil"/>
              <w:left w:val="nil"/>
              <w:bottom w:val="nil"/>
              <w:right w:val="nil"/>
            </w:tcBorders>
          </w:tcPr>
          <w:p w14:paraId="6B2F4E92" w14:textId="77777777" w:rsidR="00EF2AE0" w:rsidRPr="00F85092" w:rsidRDefault="00EF2AE0" w:rsidP="00EF2AE0">
            <w:pPr>
              <w:pStyle w:val="Marginale"/>
              <w:spacing w:line="269" w:lineRule="exact"/>
              <w:rPr>
                <w:sz w:val="21"/>
                <w:szCs w:val="21"/>
              </w:rPr>
            </w:pPr>
          </w:p>
        </w:tc>
        <w:tc>
          <w:tcPr>
            <w:tcW w:w="4395" w:type="dxa"/>
            <w:tcBorders>
              <w:top w:val="nil"/>
              <w:left w:val="nil"/>
              <w:bottom w:val="nil"/>
              <w:right w:val="nil"/>
            </w:tcBorders>
          </w:tcPr>
          <w:p w14:paraId="10E63645" w14:textId="77777777" w:rsidR="00EF2AE0" w:rsidRPr="00F85092" w:rsidRDefault="00EF2AE0" w:rsidP="00EF2AE0">
            <w:pPr>
              <w:pStyle w:val="Marginale"/>
              <w:spacing w:line="269" w:lineRule="exact"/>
              <w:ind w:left="2"/>
              <w:rPr>
                <w:sz w:val="21"/>
                <w:szCs w:val="21"/>
              </w:rPr>
            </w:pPr>
            <w:r w:rsidRPr="00F85092">
              <w:rPr>
                <w:sz w:val="21"/>
                <w:szCs w:val="21"/>
                <w:vertAlign w:val="superscript"/>
              </w:rPr>
              <w:t>3</w:t>
            </w:r>
            <w:r w:rsidRPr="00F85092">
              <w:rPr>
                <w:sz w:val="21"/>
                <w:szCs w:val="21"/>
              </w:rPr>
              <w:t xml:space="preserve"> Antrag an Bewilligungsbehörde</w:t>
            </w:r>
          </w:p>
        </w:tc>
        <w:tc>
          <w:tcPr>
            <w:tcW w:w="567" w:type="dxa"/>
            <w:tcBorders>
              <w:top w:val="nil"/>
              <w:left w:val="nil"/>
              <w:bottom w:val="nil"/>
              <w:right w:val="nil"/>
            </w:tcBorders>
          </w:tcPr>
          <w:p w14:paraId="6ABCB906" w14:textId="77777777" w:rsidR="00EF2AE0" w:rsidRPr="00F85092" w:rsidRDefault="00EF2AE0" w:rsidP="00EF2AE0">
            <w:pPr>
              <w:pStyle w:val="Marginale"/>
              <w:spacing w:line="269" w:lineRule="exact"/>
              <w:ind w:left="72"/>
              <w:rPr>
                <w:sz w:val="21"/>
                <w:szCs w:val="21"/>
              </w:rPr>
            </w:pPr>
          </w:p>
        </w:tc>
        <w:tc>
          <w:tcPr>
            <w:tcW w:w="2409" w:type="dxa"/>
            <w:tcBorders>
              <w:top w:val="nil"/>
              <w:left w:val="nil"/>
              <w:bottom w:val="nil"/>
              <w:right w:val="nil"/>
            </w:tcBorders>
          </w:tcPr>
          <w:p w14:paraId="651311B7" w14:textId="77777777" w:rsidR="00EF2AE0" w:rsidRPr="00F85092" w:rsidRDefault="00EF2AE0" w:rsidP="00EF2AE0">
            <w:pPr>
              <w:pStyle w:val="Marginale"/>
              <w:spacing w:line="269" w:lineRule="exact"/>
              <w:ind w:left="72"/>
              <w:rPr>
                <w:sz w:val="21"/>
                <w:szCs w:val="21"/>
              </w:rPr>
            </w:pPr>
            <w:r w:rsidRPr="00F85092">
              <w:rPr>
                <w:sz w:val="21"/>
                <w:szCs w:val="21"/>
              </w:rPr>
              <w:t>Aufwandgebühr II</w:t>
            </w:r>
          </w:p>
        </w:tc>
      </w:tr>
    </w:tbl>
    <w:p w14:paraId="13AF0AED" w14:textId="77777777" w:rsidR="00EF2AE0" w:rsidRPr="00F85092" w:rsidRDefault="00EF2AE0" w:rsidP="00EF2AE0">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4395"/>
        <w:gridCol w:w="567"/>
        <w:gridCol w:w="2409"/>
      </w:tblGrid>
      <w:tr w:rsidR="00EF2AE0" w:rsidRPr="00F85092" w14:paraId="1A0E875E" w14:textId="77777777" w:rsidTr="00EF2AE0">
        <w:tc>
          <w:tcPr>
            <w:tcW w:w="2338" w:type="dxa"/>
            <w:tcBorders>
              <w:top w:val="nil"/>
              <w:left w:val="nil"/>
              <w:bottom w:val="nil"/>
              <w:right w:val="nil"/>
            </w:tcBorders>
          </w:tcPr>
          <w:p w14:paraId="3D42EA5C" w14:textId="77777777" w:rsidR="00EF2AE0" w:rsidRPr="00F85092" w:rsidRDefault="00EF2AE0" w:rsidP="00EF2AE0">
            <w:pPr>
              <w:pStyle w:val="Marginale"/>
              <w:spacing w:line="269" w:lineRule="exact"/>
              <w:rPr>
                <w:sz w:val="21"/>
                <w:szCs w:val="21"/>
              </w:rPr>
            </w:pPr>
          </w:p>
        </w:tc>
        <w:tc>
          <w:tcPr>
            <w:tcW w:w="4395" w:type="dxa"/>
            <w:tcBorders>
              <w:top w:val="nil"/>
              <w:left w:val="nil"/>
              <w:bottom w:val="nil"/>
              <w:right w:val="nil"/>
            </w:tcBorders>
          </w:tcPr>
          <w:p w14:paraId="4B25911B" w14:textId="77777777" w:rsidR="00EF2AE0" w:rsidRPr="00F85092" w:rsidRDefault="00EF2AE0" w:rsidP="00EF2AE0">
            <w:pPr>
              <w:pStyle w:val="Marginale"/>
              <w:spacing w:line="269" w:lineRule="exact"/>
              <w:ind w:left="2"/>
              <w:rPr>
                <w:sz w:val="21"/>
                <w:szCs w:val="21"/>
              </w:rPr>
            </w:pPr>
            <w:r w:rsidRPr="00F85092">
              <w:rPr>
                <w:sz w:val="21"/>
                <w:szCs w:val="21"/>
                <w:vertAlign w:val="superscript"/>
              </w:rPr>
              <w:t>4</w:t>
            </w:r>
            <w:r w:rsidRPr="00F85092">
              <w:rPr>
                <w:sz w:val="21"/>
                <w:szCs w:val="21"/>
              </w:rPr>
              <w:t xml:space="preserve"> Amtsberichte</w:t>
            </w:r>
          </w:p>
        </w:tc>
        <w:tc>
          <w:tcPr>
            <w:tcW w:w="567" w:type="dxa"/>
            <w:tcBorders>
              <w:top w:val="nil"/>
              <w:left w:val="nil"/>
              <w:bottom w:val="nil"/>
              <w:right w:val="nil"/>
            </w:tcBorders>
          </w:tcPr>
          <w:p w14:paraId="7B3C8FCC" w14:textId="77777777" w:rsidR="00EF2AE0" w:rsidRPr="00F85092" w:rsidRDefault="00EF2AE0" w:rsidP="00EF2AE0">
            <w:pPr>
              <w:pStyle w:val="Marginale"/>
              <w:spacing w:line="269" w:lineRule="exact"/>
              <w:ind w:left="72"/>
              <w:rPr>
                <w:sz w:val="21"/>
                <w:szCs w:val="21"/>
              </w:rPr>
            </w:pPr>
          </w:p>
        </w:tc>
        <w:tc>
          <w:tcPr>
            <w:tcW w:w="2409" w:type="dxa"/>
            <w:tcBorders>
              <w:top w:val="nil"/>
              <w:left w:val="nil"/>
              <w:bottom w:val="nil"/>
              <w:right w:val="nil"/>
            </w:tcBorders>
          </w:tcPr>
          <w:p w14:paraId="5D6580E4" w14:textId="13EEA1BD" w:rsidR="00EF2AE0" w:rsidRPr="00F85092" w:rsidRDefault="00EF2AE0" w:rsidP="00CE7BC7">
            <w:pPr>
              <w:pStyle w:val="Marginale"/>
              <w:spacing w:line="269" w:lineRule="exact"/>
              <w:ind w:left="72"/>
              <w:rPr>
                <w:sz w:val="21"/>
                <w:szCs w:val="21"/>
              </w:rPr>
            </w:pPr>
            <w:proofErr w:type="spellStart"/>
            <w:r w:rsidRPr="00F85092">
              <w:rPr>
                <w:sz w:val="21"/>
                <w:szCs w:val="21"/>
              </w:rPr>
              <w:t>gemäss</w:t>
            </w:r>
            <w:proofErr w:type="spellEnd"/>
            <w:r w:rsidRPr="00F85092">
              <w:rPr>
                <w:sz w:val="21"/>
                <w:szCs w:val="21"/>
              </w:rPr>
              <w:t xml:space="preserve"> Art. 3</w:t>
            </w:r>
            <w:r w:rsidR="00CE7BC7">
              <w:rPr>
                <w:sz w:val="21"/>
                <w:szCs w:val="21"/>
              </w:rPr>
              <w:t>5</w:t>
            </w:r>
            <w:r w:rsidRPr="00F85092">
              <w:rPr>
                <w:sz w:val="21"/>
                <w:szCs w:val="21"/>
              </w:rPr>
              <w:t xml:space="preserve"> Abs. </w:t>
            </w:r>
            <w:r w:rsidR="006E2115">
              <w:rPr>
                <w:sz w:val="21"/>
                <w:szCs w:val="21"/>
              </w:rPr>
              <w:t>7</w:t>
            </w:r>
            <w:r w:rsidRPr="00F85092">
              <w:rPr>
                <w:sz w:val="21"/>
                <w:szCs w:val="21"/>
              </w:rPr>
              <w:t xml:space="preserve"> Gebührenreglement</w:t>
            </w:r>
          </w:p>
        </w:tc>
      </w:tr>
    </w:tbl>
    <w:p w14:paraId="3A6BE123" w14:textId="6659966C" w:rsidR="00EF2AE0" w:rsidRDefault="00EF2AE0" w:rsidP="00EF2AE0">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4395"/>
        <w:gridCol w:w="567"/>
        <w:gridCol w:w="2409"/>
      </w:tblGrid>
      <w:tr w:rsidR="00C04E18" w:rsidRPr="00F85092" w14:paraId="739AA39C" w14:textId="77777777" w:rsidTr="003E0499">
        <w:tc>
          <w:tcPr>
            <w:tcW w:w="2338" w:type="dxa"/>
            <w:tcBorders>
              <w:top w:val="nil"/>
              <w:left w:val="nil"/>
              <w:bottom w:val="nil"/>
              <w:right w:val="nil"/>
            </w:tcBorders>
          </w:tcPr>
          <w:p w14:paraId="0FBA0570" w14:textId="77777777" w:rsidR="00C04E18" w:rsidRPr="00F85092" w:rsidRDefault="00C04E18" w:rsidP="003E0499">
            <w:pPr>
              <w:pStyle w:val="Marginale"/>
              <w:spacing w:line="269" w:lineRule="exact"/>
              <w:rPr>
                <w:sz w:val="21"/>
                <w:szCs w:val="21"/>
              </w:rPr>
            </w:pPr>
          </w:p>
        </w:tc>
        <w:tc>
          <w:tcPr>
            <w:tcW w:w="4395" w:type="dxa"/>
            <w:tcBorders>
              <w:top w:val="nil"/>
              <w:left w:val="nil"/>
              <w:bottom w:val="nil"/>
              <w:right w:val="nil"/>
            </w:tcBorders>
          </w:tcPr>
          <w:p w14:paraId="6E6F5B52" w14:textId="1168F0E9" w:rsidR="00C04E18" w:rsidRPr="00024B31" w:rsidRDefault="00C04E18" w:rsidP="00CE7BC7">
            <w:pPr>
              <w:pStyle w:val="Marginale"/>
              <w:spacing w:line="269" w:lineRule="exact"/>
              <w:ind w:left="2"/>
              <w:rPr>
                <w:sz w:val="21"/>
                <w:szCs w:val="21"/>
              </w:rPr>
            </w:pPr>
            <w:r>
              <w:rPr>
                <w:sz w:val="21"/>
                <w:szCs w:val="21"/>
                <w:vertAlign w:val="superscript"/>
              </w:rPr>
              <w:t xml:space="preserve">5 </w:t>
            </w:r>
            <w:r>
              <w:rPr>
                <w:sz w:val="21"/>
                <w:szCs w:val="21"/>
              </w:rPr>
              <w:t>Behandlung einfacher Vorabklärungen und umfassender Voranfragen (</w:t>
            </w:r>
            <w:proofErr w:type="spellStart"/>
            <w:r>
              <w:rPr>
                <w:sz w:val="21"/>
                <w:szCs w:val="21"/>
              </w:rPr>
              <w:t>gemäss</w:t>
            </w:r>
            <w:proofErr w:type="spellEnd"/>
            <w:r>
              <w:rPr>
                <w:sz w:val="21"/>
                <w:szCs w:val="21"/>
              </w:rPr>
              <w:t xml:space="preserve"> </w:t>
            </w:r>
            <w:proofErr w:type="spellStart"/>
            <w:r>
              <w:rPr>
                <w:sz w:val="21"/>
                <w:szCs w:val="21"/>
              </w:rPr>
              <w:t>eBau</w:t>
            </w:r>
            <w:proofErr w:type="spellEnd"/>
            <w:r>
              <w:rPr>
                <w:sz w:val="21"/>
                <w:szCs w:val="21"/>
              </w:rPr>
              <w:t xml:space="preserve"> Möglichkeiten)</w:t>
            </w:r>
          </w:p>
        </w:tc>
        <w:tc>
          <w:tcPr>
            <w:tcW w:w="567" w:type="dxa"/>
            <w:tcBorders>
              <w:top w:val="nil"/>
              <w:left w:val="nil"/>
              <w:bottom w:val="nil"/>
              <w:right w:val="nil"/>
            </w:tcBorders>
          </w:tcPr>
          <w:p w14:paraId="410F5D7D" w14:textId="77777777" w:rsidR="00C04E18" w:rsidRPr="00F85092" w:rsidRDefault="00C04E18" w:rsidP="003E0499">
            <w:pPr>
              <w:pStyle w:val="Marginale"/>
              <w:spacing w:line="269" w:lineRule="exact"/>
              <w:ind w:left="72"/>
              <w:rPr>
                <w:sz w:val="21"/>
                <w:szCs w:val="21"/>
              </w:rPr>
            </w:pPr>
          </w:p>
        </w:tc>
        <w:tc>
          <w:tcPr>
            <w:tcW w:w="2409" w:type="dxa"/>
            <w:tcBorders>
              <w:top w:val="nil"/>
              <w:left w:val="nil"/>
              <w:bottom w:val="nil"/>
              <w:right w:val="nil"/>
            </w:tcBorders>
          </w:tcPr>
          <w:p w14:paraId="05825244" w14:textId="77777777" w:rsidR="00C04E18" w:rsidRPr="00F85092" w:rsidRDefault="00C04E18" w:rsidP="003E0499">
            <w:pPr>
              <w:pStyle w:val="Marginale"/>
              <w:spacing w:line="269" w:lineRule="exact"/>
              <w:ind w:left="72"/>
              <w:rPr>
                <w:sz w:val="21"/>
                <w:szCs w:val="21"/>
              </w:rPr>
            </w:pPr>
            <w:r>
              <w:rPr>
                <w:sz w:val="21"/>
                <w:szCs w:val="21"/>
              </w:rPr>
              <w:t xml:space="preserve">Aufwandgebühr II </w:t>
            </w:r>
          </w:p>
        </w:tc>
      </w:tr>
    </w:tbl>
    <w:p w14:paraId="15ECAA84" w14:textId="2CCF680C" w:rsidR="00C04E18" w:rsidRPr="00F85092" w:rsidRDefault="00C04E18" w:rsidP="00EF2AE0">
      <w:pPr>
        <w:spacing w:line="269" w:lineRule="exact"/>
        <w:rPr>
          <w:szCs w:val="21"/>
        </w:rPr>
      </w:pPr>
    </w:p>
    <w:p w14:paraId="57A8DA33" w14:textId="77777777" w:rsidR="00EF2AE0" w:rsidRPr="00F85092" w:rsidRDefault="00EF2AE0" w:rsidP="00EF2AE0">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4395"/>
        <w:gridCol w:w="567"/>
        <w:gridCol w:w="2409"/>
      </w:tblGrid>
      <w:tr w:rsidR="00EF2AE0" w:rsidRPr="00F85092" w14:paraId="3EC625BD" w14:textId="77777777" w:rsidTr="00EF2AE0">
        <w:tc>
          <w:tcPr>
            <w:tcW w:w="2338" w:type="dxa"/>
            <w:tcBorders>
              <w:top w:val="nil"/>
              <w:left w:val="nil"/>
              <w:bottom w:val="nil"/>
              <w:right w:val="nil"/>
            </w:tcBorders>
          </w:tcPr>
          <w:p w14:paraId="03C7B23E" w14:textId="77777777" w:rsidR="00EF2AE0" w:rsidRPr="00F85092" w:rsidRDefault="00EF2AE0" w:rsidP="00EF2AE0">
            <w:pPr>
              <w:pStyle w:val="Marginale"/>
              <w:spacing w:line="269" w:lineRule="exact"/>
              <w:rPr>
                <w:sz w:val="21"/>
                <w:szCs w:val="21"/>
              </w:rPr>
            </w:pPr>
            <w:r w:rsidRPr="00F85092">
              <w:rPr>
                <w:sz w:val="21"/>
                <w:szCs w:val="21"/>
              </w:rPr>
              <w:t>Projektänderungen / Verlängerungen</w:t>
            </w:r>
          </w:p>
        </w:tc>
        <w:tc>
          <w:tcPr>
            <w:tcW w:w="4395" w:type="dxa"/>
            <w:tcBorders>
              <w:top w:val="nil"/>
              <w:left w:val="nil"/>
              <w:bottom w:val="nil"/>
              <w:right w:val="nil"/>
            </w:tcBorders>
          </w:tcPr>
          <w:p w14:paraId="1F0DB497" w14:textId="53AA3B0E" w:rsidR="00EF2AE0" w:rsidRPr="00F85092" w:rsidRDefault="00EF2AE0" w:rsidP="001D5772">
            <w:pPr>
              <w:pStyle w:val="Marginale"/>
              <w:numPr>
                <w:ilvl w:val="0"/>
                <w:numId w:val="32"/>
              </w:numPr>
              <w:spacing w:line="269" w:lineRule="exact"/>
              <w:ind w:left="0" w:firstLine="0"/>
              <w:rPr>
                <w:sz w:val="21"/>
                <w:szCs w:val="21"/>
              </w:rPr>
            </w:pPr>
            <w:r w:rsidRPr="00F85092">
              <w:rPr>
                <w:sz w:val="21"/>
                <w:szCs w:val="21"/>
              </w:rPr>
              <w:t>Gesuche um Projektänderung / Gesuc</w:t>
            </w:r>
            <w:r w:rsidR="00E56505">
              <w:rPr>
                <w:sz w:val="21"/>
                <w:szCs w:val="21"/>
              </w:rPr>
              <w:t>he um Verlängerung der Baubewil</w:t>
            </w:r>
            <w:r w:rsidRPr="00F85092">
              <w:rPr>
                <w:sz w:val="21"/>
                <w:szCs w:val="21"/>
              </w:rPr>
              <w:t>ligung</w:t>
            </w:r>
          </w:p>
        </w:tc>
        <w:tc>
          <w:tcPr>
            <w:tcW w:w="567" w:type="dxa"/>
            <w:tcBorders>
              <w:top w:val="nil"/>
              <w:left w:val="nil"/>
              <w:bottom w:val="nil"/>
              <w:right w:val="nil"/>
            </w:tcBorders>
          </w:tcPr>
          <w:p w14:paraId="6BD5C3F1" w14:textId="77777777" w:rsidR="00EF2AE0" w:rsidRPr="00F85092" w:rsidRDefault="00EF2AE0" w:rsidP="00EF2AE0">
            <w:pPr>
              <w:pStyle w:val="Marginale"/>
              <w:spacing w:line="269" w:lineRule="exact"/>
              <w:ind w:left="72"/>
              <w:rPr>
                <w:sz w:val="21"/>
                <w:szCs w:val="21"/>
              </w:rPr>
            </w:pPr>
          </w:p>
        </w:tc>
        <w:tc>
          <w:tcPr>
            <w:tcW w:w="2409" w:type="dxa"/>
            <w:tcBorders>
              <w:top w:val="nil"/>
              <w:left w:val="nil"/>
              <w:bottom w:val="nil"/>
              <w:right w:val="nil"/>
            </w:tcBorders>
          </w:tcPr>
          <w:p w14:paraId="02CAF282" w14:textId="029D0AEA" w:rsidR="00EF2AE0" w:rsidRPr="00F85092" w:rsidRDefault="00E56505" w:rsidP="00EF2AE0">
            <w:pPr>
              <w:pStyle w:val="Marginale"/>
              <w:spacing w:line="269" w:lineRule="exact"/>
              <w:ind w:left="72"/>
              <w:rPr>
                <w:sz w:val="21"/>
                <w:szCs w:val="21"/>
              </w:rPr>
            </w:pPr>
            <w:proofErr w:type="spellStart"/>
            <w:r>
              <w:rPr>
                <w:sz w:val="21"/>
                <w:szCs w:val="21"/>
              </w:rPr>
              <w:t>gemäss</w:t>
            </w:r>
            <w:proofErr w:type="spellEnd"/>
            <w:r>
              <w:rPr>
                <w:sz w:val="21"/>
                <w:szCs w:val="21"/>
              </w:rPr>
              <w:t xml:space="preserve"> den notwendigen Verfahrensschritten analog Bau</w:t>
            </w:r>
            <w:r w:rsidR="00EF2AE0" w:rsidRPr="00F85092">
              <w:rPr>
                <w:sz w:val="21"/>
                <w:szCs w:val="21"/>
              </w:rPr>
              <w:t>gesuch</w:t>
            </w:r>
          </w:p>
        </w:tc>
      </w:tr>
    </w:tbl>
    <w:p w14:paraId="45C2E62E" w14:textId="5F1BFF06" w:rsidR="00EF2AE0" w:rsidRPr="00F85092" w:rsidRDefault="00EF2AE0" w:rsidP="00EF2AE0">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4395"/>
        <w:gridCol w:w="567"/>
        <w:gridCol w:w="2409"/>
      </w:tblGrid>
      <w:tr w:rsidR="00EF2AE0" w:rsidRPr="00F85092" w14:paraId="1912CDDF" w14:textId="77777777" w:rsidTr="00EF2AE0">
        <w:tc>
          <w:tcPr>
            <w:tcW w:w="2338" w:type="dxa"/>
            <w:tcBorders>
              <w:top w:val="nil"/>
              <w:left w:val="nil"/>
              <w:bottom w:val="nil"/>
              <w:right w:val="nil"/>
            </w:tcBorders>
          </w:tcPr>
          <w:p w14:paraId="610552B1" w14:textId="77777777" w:rsidR="00EF2AE0" w:rsidRPr="00F85092" w:rsidRDefault="00EF2AE0" w:rsidP="00EF2AE0">
            <w:pPr>
              <w:pStyle w:val="Marginale"/>
              <w:spacing w:line="269" w:lineRule="exact"/>
              <w:rPr>
                <w:sz w:val="21"/>
                <w:szCs w:val="21"/>
              </w:rPr>
            </w:pPr>
            <w:r w:rsidRPr="00F85092">
              <w:rPr>
                <w:sz w:val="21"/>
                <w:szCs w:val="21"/>
              </w:rPr>
              <w:lastRenderedPageBreak/>
              <w:t>Vorzeitige Baubewilli</w:t>
            </w:r>
            <w:r w:rsidRPr="00F85092">
              <w:rPr>
                <w:sz w:val="21"/>
                <w:szCs w:val="21"/>
              </w:rPr>
              <w:softHyphen/>
              <w:t>gung</w:t>
            </w:r>
          </w:p>
        </w:tc>
        <w:tc>
          <w:tcPr>
            <w:tcW w:w="4395" w:type="dxa"/>
            <w:tcBorders>
              <w:top w:val="nil"/>
              <w:left w:val="nil"/>
              <w:bottom w:val="nil"/>
              <w:right w:val="nil"/>
            </w:tcBorders>
          </w:tcPr>
          <w:p w14:paraId="2442444B" w14:textId="5F359FAD" w:rsidR="00EF2AE0" w:rsidRPr="00F85092" w:rsidRDefault="00E56505" w:rsidP="001D5772">
            <w:pPr>
              <w:pStyle w:val="Marginale"/>
              <w:numPr>
                <w:ilvl w:val="0"/>
                <w:numId w:val="32"/>
              </w:numPr>
              <w:spacing w:line="269" w:lineRule="exact"/>
              <w:ind w:left="0" w:firstLine="0"/>
              <w:rPr>
                <w:sz w:val="21"/>
                <w:szCs w:val="21"/>
              </w:rPr>
            </w:pPr>
            <w:r>
              <w:rPr>
                <w:sz w:val="21"/>
                <w:szCs w:val="21"/>
              </w:rPr>
              <w:t>Gesuch um Zustimmung zur vor</w:t>
            </w:r>
            <w:r w:rsidR="00EF2AE0" w:rsidRPr="00F85092">
              <w:rPr>
                <w:sz w:val="21"/>
                <w:szCs w:val="21"/>
              </w:rPr>
              <w:t>zeitigen Baubewilligung</w:t>
            </w:r>
          </w:p>
        </w:tc>
        <w:tc>
          <w:tcPr>
            <w:tcW w:w="567" w:type="dxa"/>
            <w:tcBorders>
              <w:top w:val="nil"/>
              <w:left w:val="nil"/>
              <w:bottom w:val="nil"/>
              <w:right w:val="nil"/>
            </w:tcBorders>
          </w:tcPr>
          <w:p w14:paraId="1D42AB9E" w14:textId="77777777" w:rsidR="00EF2AE0" w:rsidRPr="00F85092" w:rsidRDefault="00EF2AE0" w:rsidP="00EF2AE0">
            <w:pPr>
              <w:pStyle w:val="Marginale"/>
              <w:spacing w:line="269" w:lineRule="exact"/>
              <w:ind w:left="72"/>
              <w:rPr>
                <w:sz w:val="21"/>
                <w:szCs w:val="21"/>
              </w:rPr>
            </w:pPr>
          </w:p>
        </w:tc>
        <w:tc>
          <w:tcPr>
            <w:tcW w:w="2409" w:type="dxa"/>
            <w:tcBorders>
              <w:top w:val="nil"/>
              <w:left w:val="nil"/>
              <w:bottom w:val="nil"/>
              <w:right w:val="nil"/>
            </w:tcBorders>
          </w:tcPr>
          <w:p w14:paraId="21BE92FC" w14:textId="77777777" w:rsidR="00EF2AE0" w:rsidRPr="00F85092" w:rsidRDefault="00EF2AE0" w:rsidP="00EF2AE0">
            <w:pPr>
              <w:pStyle w:val="Marginale"/>
              <w:spacing w:line="269" w:lineRule="exact"/>
              <w:ind w:left="72"/>
              <w:rPr>
                <w:sz w:val="21"/>
                <w:szCs w:val="21"/>
              </w:rPr>
            </w:pPr>
          </w:p>
          <w:p w14:paraId="27198512" w14:textId="77777777" w:rsidR="00EF2AE0" w:rsidRPr="00F85092" w:rsidRDefault="00EF2AE0" w:rsidP="00EF2AE0">
            <w:pPr>
              <w:pStyle w:val="Marginale"/>
              <w:spacing w:line="269" w:lineRule="exact"/>
              <w:ind w:left="72"/>
              <w:rPr>
                <w:sz w:val="21"/>
                <w:szCs w:val="21"/>
              </w:rPr>
            </w:pPr>
            <w:r w:rsidRPr="00F85092">
              <w:rPr>
                <w:sz w:val="21"/>
                <w:szCs w:val="21"/>
              </w:rPr>
              <w:t>CHF 50.--</w:t>
            </w:r>
          </w:p>
        </w:tc>
      </w:tr>
    </w:tbl>
    <w:p w14:paraId="58845BAA" w14:textId="620BE2B3" w:rsidR="00EF2AE0" w:rsidRPr="00F85092" w:rsidRDefault="00EF2AE0" w:rsidP="00EF2AE0">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4395"/>
        <w:gridCol w:w="567"/>
        <w:gridCol w:w="2409"/>
      </w:tblGrid>
      <w:tr w:rsidR="00EF2AE0" w:rsidRPr="00F85092" w14:paraId="3B3C6161" w14:textId="77777777" w:rsidTr="00EF2AE0">
        <w:tc>
          <w:tcPr>
            <w:tcW w:w="2338" w:type="dxa"/>
            <w:tcBorders>
              <w:top w:val="nil"/>
              <w:left w:val="nil"/>
              <w:bottom w:val="nil"/>
              <w:right w:val="nil"/>
            </w:tcBorders>
          </w:tcPr>
          <w:p w14:paraId="68BD7C85" w14:textId="77777777" w:rsidR="00EF2AE0" w:rsidRPr="00F85092" w:rsidRDefault="00EF2AE0" w:rsidP="00EF2AE0">
            <w:pPr>
              <w:pStyle w:val="Marginale"/>
              <w:spacing w:line="269" w:lineRule="exact"/>
              <w:rPr>
                <w:sz w:val="21"/>
                <w:szCs w:val="21"/>
              </w:rPr>
            </w:pPr>
            <w:r w:rsidRPr="00F85092">
              <w:rPr>
                <w:sz w:val="21"/>
                <w:szCs w:val="21"/>
              </w:rPr>
              <w:t>Vorzeitiger Baubeginn</w:t>
            </w:r>
          </w:p>
        </w:tc>
        <w:tc>
          <w:tcPr>
            <w:tcW w:w="4395" w:type="dxa"/>
            <w:tcBorders>
              <w:top w:val="nil"/>
              <w:left w:val="nil"/>
              <w:bottom w:val="nil"/>
              <w:right w:val="nil"/>
            </w:tcBorders>
          </w:tcPr>
          <w:p w14:paraId="485EF7F9" w14:textId="77777777" w:rsidR="00EF2AE0" w:rsidRPr="00F85092" w:rsidRDefault="00EF2AE0" w:rsidP="001D5772">
            <w:pPr>
              <w:pStyle w:val="Marginale"/>
              <w:numPr>
                <w:ilvl w:val="0"/>
                <w:numId w:val="32"/>
              </w:numPr>
              <w:spacing w:line="269" w:lineRule="exact"/>
              <w:ind w:left="0" w:firstLine="0"/>
              <w:rPr>
                <w:sz w:val="21"/>
                <w:szCs w:val="21"/>
              </w:rPr>
            </w:pPr>
            <w:r w:rsidRPr="00F85092">
              <w:rPr>
                <w:sz w:val="21"/>
                <w:szCs w:val="21"/>
              </w:rPr>
              <w:t>Gesuch um vorzeitigen Baubeginn</w:t>
            </w:r>
          </w:p>
        </w:tc>
        <w:tc>
          <w:tcPr>
            <w:tcW w:w="567" w:type="dxa"/>
            <w:tcBorders>
              <w:top w:val="nil"/>
              <w:left w:val="nil"/>
              <w:bottom w:val="nil"/>
              <w:right w:val="nil"/>
            </w:tcBorders>
          </w:tcPr>
          <w:p w14:paraId="7E5BD662" w14:textId="77777777" w:rsidR="00EF2AE0" w:rsidRPr="00F85092" w:rsidRDefault="00EF2AE0" w:rsidP="00EF2AE0">
            <w:pPr>
              <w:pStyle w:val="Marginale"/>
              <w:spacing w:line="269" w:lineRule="exact"/>
              <w:ind w:left="72"/>
              <w:rPr>
                <w:sz w:val="21"/>
                <w:szCs w:val="21"/>
              </w:rPr>
            </w:pPr>
          </w:p>
        </w:tc>
        <w:tc>
          <w:tcPr>
            <w:tcW w:w="2409" w:type="dxa"/>
            <w:tcBorders>
              <w:top w:val="nil"/>
              <w:left w:val="nil"/>
              <w:bottom w:val="nil"/>
              <w:right w:val="nil"/>
            </w:tcBorders>
          </w:tcPr>
          <w:p w14:paraId="243C6005" w14:textId="77777777" w:rsidR="00EF2AE0" w:rsidRPr="00F85092" w:rsidRDefault="00EF2AE0" w:rsidP="00EF2AE0">
            <w:pPr>
              <w:pStyle w:val="Marginale"/>
              <w:spacing w:line="269" w:lineRule="exact"/>
              <w:ind w:left="72"/>
              <w:rPr>
                <w:sz w:val="21"/>
                <w:szCs w:val="21"/>
              </w:rPr>
            </w:pPr>
            <w:r w:rsidRPr="00F85092">
              <w:rPr>
                <w:sz w:val="21"/>
                <w:szCs w:val="21"/>
              </w:rPr>
              <w:t>Aufwandgebühr II</w:t>
            </w:r>
          </w:p>
        </w:tc>
      </w:tr>
    </w:tbl>
    <w:p w14:paraId="36495A30" w14:textId="41311A22" w:rsidR="00EF2AE0" w:rsidRPr="001D5772" w:rsidRDefault="00EF2AE0" w:rsidP="001D5772">
      <w:pPr>
        <w:pStyle w:val="berschrift2nummeriert"/>
        <w:numPr>
          <w:ilvl w:val="2"/>
          <w:numId w:val="33"/>
        </w:numPr>
      </w:pPr>
      <w:bookmarkStart w:id="39" w:name="_Toc1037072"/>
      <w:bookmarkStart w:id="40" w:name="_Toc67225886"/>
      <w:bookmarkStart w:id="41" w:name="_Toc126832553"/>
      <w:r w:rsidRPr="00F85092">
        <w:t>Baukontrolle</w:t>
      </w:r>
      <w:bookmarkEnd w:id="39"/>
      <w:bookmarkEnd w:id="40"/>
      <w:bookmarkEnd w:id="41"/>
    </w:p>
    <w:tbl>
      <w:tblPr>
        <w:tblW w:w="0" w:type="auto"/>
        <w:tblLayout w:type="fixed"/>
        <w:tblCellMar>
          <w:left w:w="70" w:type="dxa"/>
          <w:right w:w="70" w:type="dxa"/>
        </w:tblCellMar>
        <w:tblLook w:val="0000" w:firstRow="0" w:lastRow="0" w:firstColumn="0" w:lastColumn="0" w:noHBand="0" w:noVBand="0"/>
      </w:tblPr>
      <w:tblGrid>
        <w:gridCol w:w="2338"/>
        <w:gridCol w:w="4395"/>
        <w:gridCol w:w="567"/>
        <w:gridCol w:w="2409"/>
      </w:tblGrid>
      <w:tr w:rsidR="00EF2AE0" w:rsidRPr="00F85092" w14:paraId="00EAB1AE" w14:textId="77777777" w:rsidTr="00EF2AE0">
        <w:tc>
          <w:tcPr>
            <w:tcW w:w="2338" w:type="dxa"/>
            <w:tcBorders>
              <w:top w:val="nil"/>
              <w:left w:val="nil"/>
              <w:bottom w:val="nil"/>
              <w:right w:val="nil"/>
            </w:tcBorders>
          </w:tcPr>
          <w:p w14:paraId="3715A54D" w14:textId="77777777" w:rsidR="00EF2AE0" w:rsidRPr="00F85092" w:rsidRDefault="00EF2AE0" w:rsidP="00EF2AE0">
            <w:pPr>
              <w:pStyle w:val="Marginale"/>
              <w:spacing w:line="269" w:lineRule="exact"/>
              <w:rPr>
                <w:sz w:val="21"/>
                <w:szCs w:val="21"/>
              </w:rPr>
            </w:pPr>
            <w:r w:rsidRPr="00F85092">
              <w:rPr>
                <w:sz w:val="21"/>
                <w:szCs w:val="21"/>
              </w:rPr>
              <w:t>Baubeginn</w:t>
            </w:r>
          </w:p>
        </w:tc>
        <w:tc>
          <w:tcPr>
            <w:tcW w:w="4395" w:type="dxa"/>
            <w:tcBorders>
              <w:top w:val="nil"/>
              <w:left w:val="nil"/>
              <w:bottom w:val="nil"/>
              <w:right w:val="nil"/>
            </w:tcBorders>
          </w:tcPr>
          <w:p w14:paraId="547347D9" w14:textId="77777777" w:rsidR="00EF2AE0" w:rsidRPr="00F85092" w:rsidRDefault="00EF2AE0" w:rsidP="001D5772">
            <w:pPr>
              <w:pStyle w:val="Marginale"/>
              <w:numPr>
                <w:ilvl w:val="0"/>
                <w:numId w:val="32"/>
              </w:numPr>
              <w:spacing w:line="269" w:lineRule="exact"/>
              <w:ind w:left="0" w:firstLine="0"/>
              <w:rPr>
                <w:sz w:val="21"/>
                <w:szCs w:val="21"/>
              </w:rPr>
            </w:pPr>
            <w:r w:rsidRPr="00F85092">
              <w:rPr>
                <w:sz w:val="21"/>
                <w:szCs w:val="21"/>
              </w:rPr>
              <w:t>Anzeige des Baubeginns (im Lastenausgleichsverfahren)</w:t>
            </w:r>
          </w:p>
        </w:tc>
        <w:tc>
          <w:tcPr>
            <w:tcW w:w="567" w:type="dxa"/>
            <w:tcBorders>
              <w:top w:val="nil"/>
              <w:left w:val="nil"/>
              <w:bottom w:val="nil"/>
              <w:right w:val="nil"/>
            </w:tcBorders>
          </w:tcPr>
          <w:p w14:paraId="6598379B" w14:textId="77777777" w:rsidR="00EF2AE0" w:rsidRPr="00F85092" w:rsidRDefault="00EF2AE0" w:rsidP="00EF2AE0">
            <w:pPr>
              <w:pStyle w:val="Marginale"/>
              <w:spacing w:line="269" w:lineRule="exact"/>
              <w:ind w:left="72"/>
              <w:rPr>
                <w:sz w:val="21"/>
                <w:szCs w:val="21"/>
              </w:rPr>
            </w:pPr>
          </w:p>
        </w:tc>
        <w:tc>
          <w:tcPr>
            <w:tcW w:w="2409" w:type="dxa"/>
            <w:tcBorders>
              <w:top w:val="nil"/>
              <w:left w:val="nil"/>
              <w:bottom w:val="nil"/>
              <w:right w:val="nil"/>
            </w:tcBorders>
          </w:tcPr>
          <w:p w14:paraId="1B9A251B" w14:textId="77777777" w:rsidR="00EF2AE0" w:rsidRPr="00F85092" w:rsidRDefault="00EF2AE0" w:rsidP="00EF2AE0">
            <w:pPr>
              <w:pStyle w:val="Marginale"/>
              <w:spacing w:line="269" w:lineRule="exact"/>
              <w:ind w:left="72"/>
              <w:rPr>
                <w:sz w:val="21"/>
                <w:szCs w:val="21"/>
              </w:rPr>
            </w:pPr>
          </w:p>
          <w:p w14:paraId="038E3097" w14:textId="38391867" w:rsidR="00EF2AE0" w:rsidRPr="00F85092" w:rsidRDefault="00EF2AE0" w:rsidP="00996959">
            <w:pPr>
              <w:pStyle w:val="Marginale"/>
              <w:spacing w:line="269" w:lineRule="exact"/>
              <w:ind w:left="72"/>
              <w:rPr>
                <w:sz w:val="21"/>
                <w:szCs w:val="21"/>
              </w:rPr>
            </w:pPr>
            <w:r w:rsidRPr="00F85092">
              <w:rPr>
                <w:sz w:val="21"/>
                <w:szCs w:val="21"/>
              </w:rPr>
              <w:t xml:space="preserve">CHF </w:t>
            </w:r>
            <w:r w:rsidR="00996959">
              <w:rPr>
                <w:sz w:val="21"/>
                <w:szCs w:val="21"/>
              </w:rPr>
              <w:t>5</w:t>
            </w:r>
            <w:r w:rsidRPr="00F85092">
              <w:rPr>
                <w:sz w:val="21"/>
                <w:szCs w:val="21"/>
              </w:rPr>
              <w:t>0.--</w:t>
            </w:r>
          </w:p>
        </w:tc>
      </w:tr>
    </w:tbl>
    <w:p w14:paraId="430975D7" w14:textId="77777777" w:rsidR="00EF2AE0" w:rsidRPr="00F85092" w:rsidRDefault="00EF2AE0" w:rsidP="00EF2AE0">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4395"/>
        <w:gridCol w:w="567"/>
        <w:gridCol w:w="2409"/>
      </w:tblGrid>
      <w:tr w:rsidR="00EF2AE0" w:rsidRPr="00F85092" w14:paraId="0726A6D4" w14:textId="77777777" w:rsidTr="00EF2AE0">
        <w:tc>
          <w:tcPr>
            <w:tcW w:w="2338" w:type="dxa"/>
            <w:tcBorders>
              <w:top w:val="nil"/>
              <w:left w:val="nil"/>
              <w:bottom w:val="nil"/>
              <w:right w:val="nil"/>
            </w:tcBorders>
          </w:tcPr>
          <w:p w14:paraId="5CFA823C" w14:textId="77777777" w:rsidR="00EF2AE0" w:rsidRPr="00F85092" w:rsidRDefault="00EF2AE0" w:rsidP="00EF2AE0">
            <w:pPr>
              <w:pStyle w:val="Marginale"/>
              <w:spacing w:line="269" w:lineRule="exact"/>
              <w:rPr>
                <w:sz w:val="21"/>
                <w:szCs w:val="21"/>
              </w:rPr>
            </w:pPr>
            <w:r w:rsidRPr="00F85092">
              <w:rPr>
                <w:sz w:val="21"/>
                <w:szCs w:val="21"/>
              </w:rPr>
              <w:t>Kontrollen</w:t>
            </w:r>
          </w:p>
        </w:tc>
        <w:tc>
          <w:tcPr>
            <w:tcW w:w="4395" w:type="dxa"/>
            <w:tcBorders>
              <w:top w:val="nil"/>
              <w:left w:val="nil"/>
              <w:bottom w:val="nil"/>
              <w:right w:val="nil"/>
            </w:tcBorders>
          </w:tcPr>
          <w:p w14:paraId="11631C6E" w14:textId="4B867A60" w:rsidR="00EF2AE0" w:rsidRPr="00F85092" w:rsidRDefault="00EF2AE0" w:rsidP="001D5772">
            <w:pPr>
              <w:pStyle w:val="Marginale"/>
              <w:numPr>
                <w:ilvl w:val="0"/>
                <w:numId w:val="32"/>
              </w:numPr>
              <w:spacing w:line="269" w:lineRule="exact"/>
              <w:ind w:left="0" w:firstLine="0"/>
              <w:rPr>
                <w:sz w:val="21"/>
                <w:szCs w:val="21"/>
              </w:rPr>
            </w:pPr>
            <w:r w:rsidRPr="00F85092">
              <w:rPr>
                <w:sz w:val="21"/>
                <w:szCs w:val="21"/>
              </w:rPr>
              <w:t>Kontrollen auf dem Bauplatz, wie Schnurgerüst, Bauplatzinstallation, Schut</w:t>
            </w:r>
            <w:r w:rsidR="00E56505">
              <w:rPr>
                <w:sz w:val="21"/>
                <w:szCs w:val="21"/>
              </w:rPr>
              <w:t>zraumarmierung, Rohbau, Energie</w:t>
            </w:r>
            <w:r w:rsidRPr="00F85092">
              <w:rPr>
                <w:sz w:val="21"/>
                <w:szCs w:val="21"/>
              </w:rPr>
              <w:t xml:space="preserve">technische </w:t>
            </w:r>
            <w:proofErr w:type="spellStart"/>
            <w:r w:rsidRPr="00F85092">
              <w:rPr>
                <w:sz w:val="21"/>
                <w:szCs w:val="21"/>
              </w:rPr>
              <w:t>Massnahmen</w:t>
            </w:r>
            <w:proofErr w:type="spellEnd"/>
            <w:r w:rsidRPr="00F85092">
              <w:rPr>
                <w:sz w:val="21"/>
                <w:szCs w:val="21"/>
              </w:rPr>
              <w:t xml:space="preserve">, Kanalisations- und Wasseranschluss, </w:t>
            </w:r>
            <w:r w:rsidR="00A02205">
              <w:rPr>
                <w:sz w:val="21"/>
                <w:szCs w:val="21"/>
              </w:rPr>
              <w:t>Kontrolle Versic</w:t>
            </w:r>
            <w:r w:rsidR="006E2115">
              <w:rPr>
                <w:sz w:val="21"/>
                <w:szCs w:val="21"/>
              </w:rPr>
              <w:t>k</w:t>
            </w:r>
            <w:r w:rsidR="00A02205">
              <w:rPr>
                <w:sz w:val="21"/>
                <w:szCs w:val="21"/>
              </w:rPr>
              <w:t xml:space="preserve">erungsanlage, </w:t>
            </w:r>
            <w:r w:rsidRPr="00F85092">
              <w:rPr>
                <w:sz w:val="21"/>
                <w:szCs w:val="21"/>
              </w:rPr>
              <w:t>Feuerpolizei, Schutzraumabnahme, Schlussabnahme</w:t>
            </w:r>
          </w:p>
        </w:tc>
        <w:tc>
          <w:tcPr>
            <w:tcW w:w="567" w:type="dxa"/>
            <w:tcBorders>
              <w:top w:val="nil"/>
              <w:left w:val="nil"/>
              <w:bottom w:val="nil"/>
              <w:right w:val="nil"/>
            </w:tcBorders>
          </w:tcPr>
          <w:p w14:paraId="22465944" w14:textId="77777777" w:rsidR="00EF2AE0" w:rsidRPr="00F85092" w:rsidRDefault="00EF2AE0" w:rsidP="00EF2AE0">
            <w:pPr>
              <w:pStyle w:val="Marginale"/>
              <w:spacing w:line="269" w:lineRule="exact"/>
              <w:ind w:left="72"/>
              <w:rPr>
                <w:sz w:val="21"/>
                <w:szCs w:val="21"/>
              </w:rPr>
            </w:pPr>
          </w:p>
        </w:tc>
        <w:tc>
          <w:tcPr>
            <w:tcW w:w="2409" w:type="dxa"/>
            <w:tcBorders>
              <w:top w:val="nil"/>
              <w:left w:val="nil"/>
              <w:bottom w:val="nil"/>
              <w:right w:val="nil"/>
            </w:tcBorders>
          </w:tcPr>
          <w:p w14:paraId="7FDB4D1B" w14:textId="77777777" w:rsidR="00EF2AE0" w:rsidRPr="00F85092" w:rsidRDefault="00EF2AE0" w:rsidP="00EF2AE0">
            <w:pPr>
              <w:pStyle w:val="Marginale"/>
              <w:spacing w:line="269" w:lineRule="exact"/>
              <w:ind w:left="72"/>
              <w:rPr>
                <w:sz w:val="21"/>
                <w:szCs w:val="21"/>
              </w:rPr>
            </w:pPr>
          </w:p>
          <w:p w14:paraId="1B2A08FC" w14:textId="77777777" w:rsidR="00EF2AE0" w:rsidRPr="00F85092" w:rsidRDefault="00EF2AE0" w:rsidP="00EF2AE0">
            <w:pPr>
              <w:pStyle w:val="Marginale"/>
              <w:spacing w:line="269" w:lineRule="exact"/>
              <w:ind w:left="72"/>
              <w:rPr>
                <w:sz w:val="21"/>
                <w:szCs w:val="21"/>
              </w:rPr>
            </w:pPr>
          </w:p>
          <w:p w14:paraId="36A76EE9" w14:textId="77777777" w:rsidR="00EF2AE0" w:rsidRPr="00F85092" w:rsidRDefault="00EF2AE0" w:rsidP="00EF2AE0">
            <w:pPr>
              <w:pStyle w:val="Marginale"/>
              <w:spacing w:line="269" w:lineRule="exact"/>
              <w:ind w:left="72"/>
              <w:rPr>
                <w:sz w:val="21"/>
                <w:szCs w:val="21"/>
              </w:rPr>
            </w:pPr>
          </w:p>
          <w:p w14:paraId="50569F6F" w14:textId="77777777" w:rsidR="00EF2AE0" w:rsidRPr="00F85092" w:rsidRDefault="00EF2AE0" w:rsidP="00EF2AE0">
            <w:pPr>
              <w:pStyle w:val="Marginale"/>
              <w:spacing w:line="269" w:lineRule="exact"/>
              <w:ind w:left="72"/>
              <w:rPr>
                <w:sz w:val="21"/>
                <w:szCs w:val="21"/>
              </w:rPr>
            </w:pPr>
          </w:p>
          <w:p w14:paraId="262F4768" w14:textId="157D99BB" w:rsidR="00EF2AE0" w:rsidRDefault="00EF2AE0" w:rsidP="00EF2AE0">
            <w:pPr>
              <w:pStyle w:val="Marginale"/>
              <w:spacing w:line="269" w:lineRule="exact"/>
              <w:ind w:left="72"/>
              <w:rPr>
                <w:sz w:val="21"/>
                <w:szCs w:val="21"/>
              </w:rPr>
            </w:pPr>
          </w:p>
          <w:p w14:paraId="0E7F492B" w14:textId="77777777" w:rsidR="00E56505" w:rsidRPr="00E56505" w:rsidRDefault="00E56505" w:rsidP="00E56505">
            <w:pPr>
              <w:rPr>
                <w:lang w:val="de-DE"/>
              </w:rPr>
            </w:pPr>
          </w:p>
          <w:p w14:paraId="7ED331B3" w14:textId="77777777" w:rsidR="00EF2AE0" w:rsidRPr="00F85092" w:rsidRDefault="00EF2AE0" w:rsidP="00EF2AE0">
            <w:pPr>
              <w:pStyle w:val="Marginale"/>
              <w:spacing w:line="269" w:lineRule="exact"/>
              <w:ind w:left="72"/>
              <w:rPr>
                <w:sz w:val="21"/>
                <w:szCs w:val="21"/>
              </w:rPr>
            </w:pPr>
            <w:r w:rsidRPr="00F85092">
              <w:rPr>
                <w:sz w:val="21"/>
                <w:szCs w:val="21"/>
              </w:rPr>
              <w:t>Aufwandgebühr II</w:t>
            </w:r>
          </w:p>
        </w:tc>
      </w:tr>
    </w:tbl>
    <w:p w14:paraId="12B03073" w14:textId="77777777" w:rsidR="00EF2AE0" w:rsidRPr="00F85092" w:rsidRDefault="00EF2AE0" w:rsidP="00EF2AE0">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4395"/>
        <w:gridCol w:w="567"/>
        <w:gridCol w:w="2409"/>
      </w:tblGrid>
      <w:tr w:rsidR="00EF2AE0" w:rsidRPr="00F85092" w14:paraId="35BA11EE" w14:textId="77777777" w:rsidTr="00EF2AE0">
        <w:tc>
          <w:tcPr>
            <w:tcW w:w="2338" w:type="dxa"/>
            <w:tcBorders>
              <w:top w:val="nil"/>
              <w:left w:val="nil"/>
              <w:bottom w:val="nil"/>
              <w:right w:val="nil"/>
            </w:tcBorders>
          </w:tcPr>
          <w:p w14:paraId="0C3F70A4" w14:textId="77777777" w:rsidR="00EF2AE0" w:rsidRPr="00F85092" w:rsidRDefault="00EF2AE0" w:rsidP="00EF2AE0">
            <w:pPr>
              <w:pStyle w:val="Marginale"/>
              <w:spacing w:line="269" w:lineRule="exact"/>
              <w:rPr>
                <w:sz w:val="21"/>
                <w:szCs w:val="21"/>
              </w:rPr>
            </w:pPr>
            <w:proofErr w:type="spellStart"/>
            <w:r w:rsidRPr="00F85092">
              <w:rPr>
                <w:sz w:val="21"/>
                <w:szCs w:val="21"/>
              </w:rPr>
              <w:t>Massnahmen</w:t>
            </w:r>
            <w:proofErr w:type="spellEnd"/>
          </w:p>
        </w:tc>
        <w:tc>
          <w:tcPr>
            <w:tcW w:w="4395" w:type="dxa"/>
            <w:tcBorders>
              <w:top w:val="nil"/>
              <w:left w:val="nil"/>
              <w:bottom w:val="nil"/>
              <w:right w:val="nil"/>
            </w:tcBorders>
          </w:tcPr>
          <w:p w14:paraId="78D0F447" w14:textId="77777777" w:rsidR="00EF2AE0" w:rsidRPr="00F85092" w:rsidRDefault="00EF2AE0" w:rsidP="001D5772">
            <w:pPr>
              <w:pStyle w:val="Marginale"/>
              <w:numPr>
                <w:ilvl w:val="0"/>
                <w:numId w:val="32"/>
              </w:numPr>
              <w:spacing w:line="269" w:lineRule="exact"/>
              <w:ind w:left="0" w:firstLine="0"/>
              <w:rPr>
                <w:sz w:val="21"/>
                <w:szCs w:val="21"/>
              </w:rPr>
            </w:pPr>
            <w:r w:rsidRPr="00F85092">
              <w:rPr>
                <w:sz w:val="21"/>
                <w:szCs w:val="21"/>
              </w:rPr>
              <w:t xml:space="preserve">Baupolizeiliche </w:t>
            </w:r>
            <w:proofErr w:type="spellStart"/>
            <w:r w:rsidRPr="00F85092">
              <w:rPr>
                <w:sz w:val="21"/>
                <w:szCs w:val="21"/>
              </w:rPr>
              <w:t>Massnahmen</w:t>
            </w:r>
            <w:proofErr w:type="spellEnd"/>
            <w:r w:rsidRPr="00F85092">
              <w:rPr>
                <w:sz w:val="21"/>
                <w:szCs w:val="21"/>
              </w:rPr>
              <w:t>: Verfahrensinstruktion, Verfügungen (bspw. Wiederherstellung)</w:t>
            </w:r>
          </w:p>
        </w:tc>
        <w:tc>
          <w:tcPr>
            <w:tcW w:w="567" w:type="dxa"/>
            <w:tcBorders>
              <w:top w:val="nil"/>
              <w:left w:val="nil"/>
              <w:bottom w:val="nil"/>
              <w:right w:val="nil"/>
            </w:tcBorders>
          </w:tcPr>
          <w:p w14:paraId="03384A8C" w14:textId="77777777" w:rsidR="00EF2AE0" w:rsidRPr="00F85092" w:rsidRDefault="00EF2AE0" w:rsidP="00EF2AE0">
            <w:pPr>
              <w:pStyle w:val="Marginale"/>
              <w:spacing w:line="269" w:lineRule="exact"/>
              <w:ind w:left="72"/>
              <w:rPr>
                <w:sz w:val="21"/>
                <w:szCs w:val="21"/>
              </w:rPr>
            </w:pPr>
          </w:p>
        </w:tc>
        <w:tc>
          <w:tcPr>
            <w:tcW w:w="2409" w:type="dxa"/>
            <w:tcBorders>
              <w:top w:val="nil"/>
              <w:left w:val="nil"/>
              <w:bottom w:val="nil"/>
              <w:right w:val="nil"/>
            </w:tcBorders>
          </w:tcPr>
          <w:p w14:paraId="21908EFD" w14:textId="77777777" w:rsidR="00EF2AE0" w:rsidRPr="00F85092" w:rsidRDefault="00EF2AE0" w:rsidP="00EF2AE0">
            <w:pPr>
              <w:pStyle w:val="Marginale"/>
              <w:spacing w:line="269" w:lineRule="exact"/>
              <w:ind w:left="72"/>
              <w:rPr>
                <w:sz w:val="21"/>
                <w:szCs w:val="21"/>
              </w:rPr>
            </w:pPr>
          </w:p>
          <w:p w14:paraId="41CA473F" w14:textId="77777777" w:rsidR="00EF2AE0" w:rsidRPr="00F85092" w:rsidRDefault="00EF2AE0" w:rsidP="00EF2AE0">
            <w:pPr>
              <w:pStyle w:val="Marginale"/>
              <w:spacing w:line="269" w:lineRule="exact"/>
              <w:ind w:left="72"/>
              <w:rPr>
                <w:sz w:val="21"/>
                <w:szCs w:val="21"/>
              </w:rPr>
            </w:pPr>
          </w:p>
          <w:p w14:paraId="081C035F" w14:textId="77777777" w:rsidR="00EF2AE0" w:rsidRPr="00F85092" w:rsidRDefault="00EF2AE0" w:rsidP="00EF2AE0">
            <w:pPr>
              <w:pStyle w:val="Marginale"/>
              <w:spacing w:line="269" w:lineRule="exact"/>
              <w:ind w:left="72"/>
              <w:rPr>
                <w:sz w:val="21"/>
                <w:szCs w:val="21"/>
              </w:rPr>
            </w:pPr>
            <w:r w:rsidRPr="00F85092">
              <w:rPr>
                <w:sz w:val="21"/>
                <w:szCs w:val="21"/>
              </w:rPr>
              <w:t>Aufwandgebühr II</w:t>
            </w:r>
          </w:p>
        </w:tc>
      </w:tr>
    </w:tbl>
    <w:p w14:paraId="33DEA21F" w14:textId="59A8129D" w:rsidR="00EF2AE0" w:rsidRPr="001D5772" w:rsidRDefault="00EF2AE0" w:rsidP="001D5772">
      <w:pPr>
        <w:pStyle w:val="berschrift2nummeriert"/>
        <w:numPr>
          <w:ilvl w:val="2"/>
          <w:numId w:val="33"/>
        </w:numPr>
      </w:pPr>
      <w:bookmarkStart w:id="42" w:name="_Toc1037073"/>
      <w:bookmarkStart w:id="43" w:name="_Toc67225887"/>
      <w:bookmarkStart w:id="44" w:name="_Toc126832554"/>
      <w:r w:rsidRPr="00F85092">
        <w:t>Weitere Aufwendungen</w:t>
      </w:r>
      <w:bookmarkEnd w:id="42"/>
      <w:bookmarkEnd w:id="43"/>
      <w:bookmarkEnd w:id="44"/>
    </w:p>
    <w:tbl>
      <w:tblPr>
        <w:tblW w:w="0" w:type="auto"/>
        <w:tblLayout w:type="fixed"/>
        <w:tblCellMar>
          <w:left w:w="70" w:type="dxa"/>
          <w:right w:w="70" w:type="dxa"/>
        </w:tblCellMar>
        <w:tblLook w:val="0000" w:firstRow="0" w:lastRow="0" w:firstColumn="0" w:lastColumn="0" w:noHBand="0" w:noVBand="0"/>
      </w:tblPr>
      <w:tblGrid>
        <w:gridCol w:w="2338"/>
        <w:gridCol w:w="4395"/>
        <w:gridCol w:w="567"/>
        <w:gridCol w:w="2409"/>
      </w:tblGrid>
      <w:tr w:rsidR="00F85092" w:rsidRPr="00F85092" w14:paraId="48A8AC77" w14:textId="77777777" w:rsidTr="00EF2AE0">
        <w:tc>
          <w:tcPr>
            <w:tcW w:w="2338" w:type="dxa"/>
            <w:tcBorders>
              <w:top w:val="nil"/>
              <w:left w:val="nil"/>
              <w:bottom w:val="nil"/>
              <w:right w:val="nil"/>
            </w:tcBorders>
          </w:tcPr>
          <w:p w14:paraId="7EFE6190" w14:textId="77777777" w:rsidR="00EF2AE0" w:rsidRPr="00F85092" w:rsidRDefault="00EF2AE0" w:rsidP="00EF2AE0">
            <w:pPr>
              <w:pStyle w:val="Marginale"/>
              <w:spacing w:line="269" w:lineRule="exact"/>
              <w:rPr>
                <w:sz w:val="21"/>
                <w:szCs w:val="21"/>
              </w:rPr>
            </w:pPr>
            <w:r w:rsidRPr="00F85092">
              <w:rPr>
                <w:sz w:val="21"/>
                <w:szCs w:val="21"/>
              </w:rPr>
              <w:t>Planung</w:t>
            </w:r>
          </w:p>
        </w:tc>
        <w:tc>
          <w:tcPr>
            <w:tcW w:w="4395" w:type="dxa"/>
            <w:tcBorders>
              <w:top w:val="nil"/>
              <w:left w:val="nil"/>
              <w:bottom w:val="nil"/>
              <w:right w:val="nil"/>
            </w:tcBorders>
          </w:tcPr>
          <w:p w14:paraId="7FF1DD80" w14:textId="77777777" w:rsidR="00EF2AE0" w:rsidRPr="00F85092" w:rsidRDefault="00EF2AE0" w:rsidP="001D5772">
            <w:pPr>
              <w:pStyle w:val="Marginale"/>
              <w:numPr>
                <w:ilvl w:val="0"/>
                <w:numId w:val="32"/>
              </w:numPr>
              <w:spacing w:line="269" w:lineRule="exact"/>
              <w:ind w:left="0" w:firstLine="0"/>
              <w:rPr>
                <w:sz w:val="21"/>
                <w:szCs w:val="21"/>
              </w:rPr>
            </w:pPr>
            <w:r w:rsidRPr="00F85092">
              <w:rPr>
                <w:sz w:val="21"/>
                <w:szCs w:val="21"/>
              </w:rPr>
              <w:t>Ausgelöst durch ein Bauvorhaben:</w:t>
            </w:r>
          </w:p>
          <w:p w14:paraId="7CCB7201" w14:textId="77777777" w:rsidR="00EF2AE0" w:rsidRPr="00F85092" w:rsidRDefault="00EF2AE0" w:rsidP="001D5772">
            <w:pPr>
              <w:spacing w:line="269" w:lineRule="exact"/>
              <w:rPr>
                <w:szCs w:val="21"/>
              </w:rPr>
            </w:pPr>
            <w:r w:rsidRPr="00F85092">
              <w:rPr>
                <w:szCs w:val="21"/>
              </w:rPr>
              <w:t>Erarbeiten oder Abändern von</w:t>
            </w:r>
          </w:p>
        </w:tc>
        <w:tc>
          <w:tcPr>
            <w:tcW w:w="567" w:type="dxa"/>
            <w:tcBorders>
              <w:top w:val="nil"/>
              <w:left w:val="nil"/>
              <w:bottom w:val="nil"/>
              <w:right w:val="nil"/>
            </w:tcBorders>
          </w:tcPr>
          <w:p w14:paraId="23E18FF8" w14:textId="77777777" w:rsidR="00EF2AE0" w:rsidRPr="00F85092" w:rsidRDefault="00EF2AE0" w:rsidP="00EF2AE0">
            <w:pPr>
              <w:pStyle w:val="Marginale"/>
              <w:spacing w:line="269" w:lineRule="exact"/>
              <w:ind w:left="72"/>
              <w:rPr>
                <w:sz w:val="21"/>
                <w:szCs w:val="21"/>
              </w:rPr>
            </w:pPr>
          </w:p>
        </w:tc>
        <w:tc>
          <w:tcPr>
            <w:tcW w:w="2409" w:type="dxa"/>
            <w:tcBorders>
              <w:top w:val="nil"/>
              <w:left w:val="nil"/>
              <w:bottom w:val="nil"/>
              <w:right w:val="nil"/>
            </w:tcBorders>
          </w:tcPr>
          <w:p w14:paraId="1F5CDD76" w14:textId="77777777" w:rsidR="00EF2AE0" w:rsidRPr="00F85092" w:rsidRDefault="00EF2AE0" w:rsidP="00EF2AE0">
            <w:pPr>
              <w:pStyle w:val="Marginale"/>
              <w:spacing w:line="269" w:lineRule="exact"/>
              <w:ind w:left="72"/>
              <w:rPr>
                <w:sz w:val="21"/>
                <w:szCs w:val="21"/>
              </w:rPr>
            </w:pPr>
          </w:p>
        </w:tc>
      </w:tr>
      <w:tr w:rsidR="00F85092" w:rsidRPr="00F85092" w14:paraId="0B2800F2" w14:textId="77777777" w:rsidTr="00EF2AE0">
        <w:tc>
          <w:tcPr>
            <w:tcW w:w="2338" w:type="dxa"/>
            <w:tcBorders>
              <w:top w:val="nil"/>
              <w:left w:val="nil"/>
              <w:bottom w:val="nil"/>
              <w:right w:val="nil"/>
            </w:tcBorders>
          </w:tcPr>
          <w:p w14:paraId="09ED3EB4" w14:textId="77777777" w:rsidR="00EF2AE0" w:rsidRPr="00F85092" w:rsidRDefault="00EF2AE0" w:rsidP="00EF2AE0">
            <w:pPr>
              <w:pStyle w:val="Marginale"/>
              <w:spacing w:line="269" w:lineRule="exact"/>
              <w:rPr>
                <w:sz w:val="21"/>
                <w:szCs w:val="21"/>
              </w:rPr>
            </w:pPr>
          </w:p>
        </w:tc>
        <w:tc>
          <w:tcPr>
            <w:tcW w:w="4395" w:type="dxa"/>
            <w:tcBorders>
              <w:top w:val="nil"/>
              <w:left w:val="nil"/>
              <w:bottom w:val="nil"/>
              <w:right w:val="nil"/>
            </w:tcBorders>
          </w:tcPr>
          <w:p w14:paraId="6D8B4153" w14:textId="77777777" w:rsidR="00EF2AE0" w:rsidRPr="00F85092" w:rsidRDefault="00EF2AE0" w:rsidP="00EF2AE0">
            <w:pPr>
              <w:pStyle w:val="Marginale"/>
              <w:numPr>
                <w:ilvl w:val="0"/>
                <w:numId w:val="30"/>
              </w:numPr>
              <w:spacing w:line="269" w:lineRule="exact"/>
              <w:rPr>
                <w:sz w:val="21"/>
                <w:szCs w:val="21"/>
              </w:rPr>
            </w:pPr>
            <w:r w:rsidRPr="00F85092">
              <w:rPr>
                <w:sz w:val="21"/>
                <w:szCs w:val="21"/>
              </w:rPr>
              <w:t>einer Überbauungsordnung</w:t>
            </w:r>
          </w:p>
        </w:tc>
        <w:tc>
          <w:tcPr>
            <w:tcW w:w="567" w:type="dxa"/>
            <w:tcBorders>
              <w:top w:val="nil"/>
              <w:left w:val="nil"/>
              <w:bottom w:val="nil"/>
              <w:right w:val="nil"/>
            </w:tcBorders>
          </w:tcPr>
          <w:p w14:paraId="1256075D" w14:textId="77777777" w:rsidR="00EF2AE0" w:rsidRPr="00F85092" w:rsidRDefault="00EF2AE0" w:rsidP="00EF2AE0">
            <w:pPr>
              <w:pStyle w:val="Marginale"/>
              <w:numPr>
                <w:ilvl w:val="12"/>
                <w:numId w:val="0"/>
              </w:numPr>
              <w:spacing w:line="269" w:lineRule="exact"/>
              <w:ind w:left="72"/>
              <w:rPr>
                <w:sz w:val="21"/>
                <w:szCs w:val="21"/>
              </w:rPr>
            </w:pPr>
          </w:p>
        </w:tc>
        <w:tc>
          <w:tcPr>
            <w:tcW w:w="2409" w:type="dxa"/>
            <w:tcBorders>
              <w:top w:val="nil"/>
              <w:left w:val="nil"/>
              <w:bottom w:val="nil"/>
              <w:right w:val="nil"/>
            </w:tcBorders>
          </w:tcPr>
          <w:p w14:paraId="09653828" w14:textId="77777777" w:rsidR="00EF2AE0" w:rsidRPr="00F85092" w:rsidRDefault="00EF2AE0" w:rsidP="00EF2AE0">
            <w:pPr>
              <w:pStyle w:val="Marginale"/>
              <w:numPr>
                <w:ilvl w:val="12"/>
                <w:numId w:val="0"/>
              </w:numPr>
              <w:spacing w:line="269" w:lineRule="exact"/>
              <w:ind w:left="72"/>
              <w:rPr>
                <w:sz w:val="21"/>
                <w:szCs w:val="21"/>
              </w:rPr>
            </w:pPr>
            <w:r w:rsidRPr="00F85092">
              <w:rPr>
                <w:sz w:val="21"/>
                <w:szCs w:val="21"/>
              </w:rPr>
              <w:t>Aufwandgebühr II</w:t>
            </w:r>
          </w:p>
        </w:tc>
      </w:tr>
      <w:tr w:rsidR="00F85092" w:rsidRPr="00F85092" w14:paraId="2FCD112E" w14:textId="77777777" w:rsidTr="00EF2AE0">
        <w:tc>
          <w:tcPr>
            <w:tcW w:w="2338" w:type="dxa"/>
            <w:tcBorders>
              <w:top w:val="nil"/>
              <w:left w:val="nil"/>
              <w:bottom w:val="nil"/>
              <w:right w:val="nil"/>
            </w:tcBorders>
          </w:tcPr>
          <w:p w14:paraId="18B8F00D" w14:textId="77777777" w:rsidR="00EF2AE0" w:rsidRPr="00F85092" w:rsidRDefault="00EF2AE0" w:rsidP="00EF2AE0">
            <w:pPr>
              <w:pStyle w:val="Marginale"/>
              <w:numPr>
                <w:ilvl w:val="12"/>
                <w:numId w:val="0"/>
              </w:numPr>
              <w:spacing w:line="269" w:lineRule="exact"/>
              <w:rPr>
                <w:sz w:val="21"/>
                <w:szCs w:val="21"/>
              </w:rPr>
            </w:pPr>
          </w:p>
        </w:tc>
        <w:tc>
          <w:tcPr>
            <w:tcW w:w="4395" w:type="dxa"/>
            <w:tcBorders>
              <w:top w:val="nil"/>
              <w:left w:val="nil"/>
              <w:bottom w:val="nil"/>
              <w:right w:val="nil"/>
            </w:tcBorders>
          </w:tcPr>
          <w:p w14:paraId="09DDD5AD" w14:textId="77777777" w:rsidR="00EF2AE0" w:rsidRPr="00F85092" w:rsidRDefault="00EF2AE0" w:rsidP="00EF2AE0">
            <w:pPr>
              <w:pStyle w:val="Marginale"/>
              <w:numPr>
                <w:ilvl w:val="0"/>
                <w:numId w:val="30"/>
              </w:numPr>
              <w:spacing w:line="269" w:lineRule="exact"/>
              <w:rPr>
                <w:sz w:val="21"/>
                <w:szCs w:val="21"/>
              </w:rPr>
            </w:pPr>
            <w:r w:rsidRPr="00F85092">
              <w:rPr>
                <w:sz w:val="21"/>
                <w:szCs w:val="21"/>
              </w:rPr>
              <w:t>der baurechtlichen Grundordnung</w:t>
            </w:r>
          </w:p>
        </w:tc>
        <w:tc>
          <w:tcPr>
            <w:tcW w:w="567" w:type="dxa"/>
            <w:tcBorders>
              <w:top w:val="nil"/>
              <w:left w:val="nil"/>
              <w:bottom w:val="nil"/>
              <w:right w:val="nil"/>
            </w:tcBorders>
          </w:tcPr>
          <w:p w14:paraId="1E5B151B" w14:textId="77777777" w:rsidR="00EF2AE0" w:rsidRPr="00F85092" w:rsidRDefault="00EF2AE0" w:rsidP="00EF2AE0">
            <w:pPr>
              <w:pStyle w:val="Marginale"/>
              <w:spacing w:line="269" w:lineRule="exact"/>
              <w:ind w:left="72"/>
              <w:rPr>
                <w:sz w:val="21"/>
                <w:szCs w:val="21"/>
              </w:rPr>
            </w:pPr>
          </w:p>
        </w:tc>
        <w:tc>
          <w:tcPr>
            <w:tcW w:w="2409" w:type="dxa"/>
            <w:tcBorders>
              <w:top w:val="nil"/>
              <w:left w:val="nil"/>
              <w:bottom w:val="nil"/>
              <w:right w:val="nil"/>
            </w:tcBorders>
          </w:tcPr>
          <w:p w14:paraId="27457CAF" w14:textId="77777777" w:rsidR="00EF2AE0" w:rsidRPr="00F85092" w:rsidRDefault="00EF2AE0" w:rsidP="00EF2AE0">
            <w:pPr>
              <w:pStyle w:val="Marginale"/>
              <w:spacing w:line="269" w:lineRule="exact"/>
              <w:ind w:left="72"/>
              <w:rPr>
                <w:sz w:val="21"/>
                <w:szCs w:val="21"/>
              </w:rPr>
            </w:pPr>
            <w:r w:rsidRPr="00F85092">
              <w:rPr>
                <w:sz w:val="21"/>
                <w:szCs w:val="21"/>
              </w:rPr>
              <w:t>Aufwandgebühr II</w:t>
            </w:r>
          </w:p>
        </w:tc>
      </w:tr>
      <w:tr w:rsidR="00EF2AE0" w:rsidRPr="00F85092" w14:paraId="497FF9BB" w14:textId="77777777" w:rsidTr="00EF2AE0">
        <w:tc>
          <w:tcPr>
            <w:tcW w:w="2338" w:type="dxa"/>
            <w:tcBorders>
              <w:top w:val="nil"/>
              <w:left w:val="nil"/>
              <w:bottom w:val="nil"/>
              <w:right w:val="nil"/>
            </w:tcBorders>
          </w:tcPr>
          <w:p w14:paraId="6918CFC0" w14:textId="77777777" w:rsidR="00EF2AE0" w:rsidRPr="00F85092" w:rsidRDefault="00EF2AE0" w:rsidP="00EF2AE0">
            <w:pPr>
              <w:pStyle w:val="Marginale"/>
              <w:spacing w:line="269" w:lineRule="exact"/>
              <w:rPr>
                <w:sz w:val="21"/>
                <w:szCs w:val="21"/>
              </w:rPr>
            </w:pPr>
          </w:p>
        </w:tc>
        <w:tc>
          <w:tcPr>
            <w:tcW w:w="4395" w:type="dxa"/>
            <w:tcBorders>
              <w:top w:val="nil"/>
              <w:left w:val="nil"/>
              <w:bottom w:val="nil"/>
              <w:right w:val="nil"/>
            </w:tcBorders>
          </w:tcPr>
          <w:p w14:paraId="77E6E1DF" w14:textId="71224C38" w:rsidR="00EF2AE0" w:rsidRPr="00F85092" w:rsidRDefault="00EF2AE0" w:rsidP="00EF2AE0">
            <w:pPr>
              <w:pStyle w:val="Marginale"/>
              <w:spacing w:line="269" w:lineRule="exact"/>
              <w:ind w:left="72"/>
              <w:rPr>
                <w:sz w:val="21"/>
                <w:szCs w:val="21"/>
              </w:rPr>
            </w:pPr>
            <w:r w:rsidRPr="00F85092">
              <w:rPr>
                <w:sz w:val="21"/>
                <w:szCs w:val="21"/>
              </w:rPr>
              <w:t>(Vorbeh</w:t>
            </w:r>
            <w:r w:rsidR="00E56505">
              <w:rPr>
                <w:sz w:val="21"/>
                <w:szCs w:val="21"/>
              </w:rPr>
              <w:t>alten bleiben Kostenvereinbarun</w:t>
            </w:r>
            <w:r w:rsidRPr="00F85092">
              <w:rPr>
                <w:sz w:val="21"/>
                <w:szCs w:val="21"/>
              </w:rPr>
              <w:t>gen im R</w:t>
            </w:r>
            <w:r w:rsidR="00E56505">
              <w:rPr>
                <w:sz w:val="21"/>
                <w:szCs w:val="21"/>
              </w:rPr>
              <w:t>ahmen eines Infrastrukturvertra</w:t>
            </w:r>
            <w:r w:rsidRPr="00F85092">
              <w:rPr>
                <w:sz w:val="21"/>
                <w:szCs w:val="21"/>
              </w:rPr>
              <w:t>ges)</w:t>
            </w:r>
          </w:p>
        </w:tc>
        <w:tc>
          <w:tcPr>
            <w:tcW w:w="567" w:type="dxa"/>
            <w:tcBorders>
              <w:top w:val="nil"/>
              <w:left w:val="nil"/>
              <w:bottom w:val="nil"/>
              <w:right w:val="nil"/>
            </w:tcBorders>
          </w:tcPr>
          <w:p w14:paraId="6F742224" w14:textId="77777777" w:rsidR="00EF2AE0" w:rsidRPr="00F85092" w:rsidRDefault="00EF2AE0" w:rsidP="00EF2AE0">
            <w:pPr>
              <w:pStyle w:val="Marginale"/>
              <w:spacing w:line="269" w:lineRule="exact"/>
              <w:ind w:left="72"/>
              <w:rPr>
                <w:sz w:val="21"/>
                <w:szCs w:val="21"/>
              </w:rPr>
            </w:pPr>
          </w:p>
        </w:tc>
        <w:tc>
          <w:tcPr>
            <w:tcW w:w="2409" w:type="dxa"/>
            <w:tcBorders>
              <w:top w:val="nil"/>
              <w:left w:val="nil"/>
              <w:bottom w:val="nil"/>
              <w:right w:val="nil"/>
            </w:tcBorders>
          </w:tcPr>
          <w:p w14:paraId="554EC247" w14:textId="77777777" w:rsidR="00EF2AE0" w:rsidRPr="00F85092" w:rsidRDefault="00EF2AE0" w:rsidP="00EF2AE0">
            <w:pPr>
              <w:pStyle w:val="Marginale"/>
              <w:spacing w:line="269" w:lineRule="exact"/>
              <w:ind w:left="72"/>
              <w:rPr>
                <w:sz w:val="21"/>
                <w:szCs w:val="21"/>
              </w:rPr>
            </w:pPr>
          </w:p>
        </w:tc>
      </w:tr>
    </w:tbl>
    <w:p w14:paraId="00B22A03" w14:textId="77777777" w:rsidR="00EF2AE0" w:rsidRPr="00F85092" w:rsidRDefault="00EF2AE0" w:rsidP="00EF2AE0">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4395"/>
        <w:gridCol w:w="567"/>
        <w:gridCol w:w="2409"/>
      </w:tblGrid>
      <w:tr w:rsidR="00EF2AE0" w:rsidRPr="00F85092" w14:paraId="5F1A5B36" w14:textId="77777777" w:rsidTr="00EF2AE0">
        <w:tc>
          <w:tcPr>
            <w:tcW w:w="2338" w:type="dxa"/>
            <w:tcBorders>
              <w:top w:val="nil"/>
              <w:left w:val="nil"/>
              <w:bottom w:val="nil"/>
              <w:right w:val="nil"/>
            </w:tcBorders>
          </w:tcPr>
          <w:p w14:paraId="4E026771" w14:textId="77777777" w:rsidR="00EF2AE0" w:rsidRPr="00F85092" w:rsidRDefault="00EF2AE0" w:rsidP="00EF2AE0">
            <w:pPr>
              <w:pStyle w:val="Marginale"/>
              <w:spacing w:line="269" w:lineRule="exact"/>
              <w:rPr>
                <w:sz w:val="21"/>
                <w:szCs w:val="21"/>
              </w:rPr>
            </w:pPr>
            <w:proofErr w:type="spellStart"/>
            <w:r w:rsidRPr="00F85092">
              <w:rPr>
                <w:sz w:val="21"/>
                <w:szCs w:val="21"/>
              </w:rPr>
              <w:t>Aussergewöhnliche</w:t>
            </w:r>
            <w:proofErr w:type="spellEnd"/>
            <w:r w:rsidRPr="00F85092">
              <w:rPr>
                <w:sz w:val="21"/>
                <w:szCs w:val="21"/>
              </w:rPr>
              <w:t xml:space="preserve"> Bauvorhaben</w:t>
            </w:r>
          </w:p>
        </w:tc>
        <w:tc>
          <w:tcPr>
            <w:tcW w:w="4395" w:type="dxa"/>
            <w:tcBorders>
              <w:top w:val="nil"/>
              <w:left w:val="nil"/>
              <w:bottom w:val="nil"/>
              <w:right w:val="nil"/>
            </w:tcBorders>
          </w:tcPr>
          <w:p w14:paraId="4D47364A" w14:textId="0169FEF1" w:rsidR="00EF2AE0" w:rsidRPr="00F85092" w:rsidRDefault="00EF2AE0" w:rsidP="001D5772">
            <w:pPr>
              <w:pStyle w:val="Marginale"/>
              <w:numPr>
                <w:ilvl w:val="0"/>
                <w:numId w:val="32"/>
              </w:numPr>
              <w:spacing w:line="269" w:lineRule="exact"/>
              <w:ind w:left="0" w:firstLine="0"/>
              <w:rPr>
                <w:sz w:val="21"/>
                <w:szCs w:val="21"/>
              </w:rPr>
            </w:pPr>
            <w:r w:rsidRPr="00F85092">
              <w:rPr>
                <w:sz w:val="21"/>
                <w:szCs w:val="21"/>
              </w:rPr>
              <w:t xml:space="preserve">Aufwendungen im Rahmen von </w:t>
            </w:r>
            <w:proofErr w:type="spellStart"/>
            <w:r w:rsidRPr="00F85092">
              <w:rPr>
                <w:sz w:val="21"/>
                <w:szCs w:val="21"/>
              </w:rPr>
              <w:t>aussergewöhnlichen</w:t>
            </w:r>
            <w:proofErr w:type="spellEnd"/>
            <w:r w:rsidRPr="00F85092">
              <w:rPr>
                <w:sz w:val="21"/>
                <w:szCs w:val="21"/>
              </w:rPr>
              <w:t xml:space="preserve"> Bauvorhaben, die nicht unter die kantonale Bewilligungshoheit fallen (bspw. Militärische Bauten, Bahnbauten)</w:t>
            </w:r>
          </w:p>
        </w:tc>
        <w:tc>
          <w:tcPr>
            <w:tcW w:w="567" w:type="dxa"/>
            <w:tcBorders>
              <w:top w:val="nil"/>
              <w:left w:val="nil"/>
              <w:bottom w:val="nil"/>
              <w:right w:val="nil"/>
            </w:tcBorders>
          </w:tcPr>
          <w:p w14:paraId="3FFA8AD3" w14:textId="77777777" w:rsidR="00EF2AE0" w:rsidRPr="00F85092" w:rsidRDefault="00EF2AE0" w:rsidP="00EF2AE0">
            <w:pPr>
              <w:pStyle w:val="Marginale"/>
              <w:spacing w:line="269" w:lineRule="exact"/>
              <w:ind w:left="72"/>
              <w:rPr>
                <w:sz w:val="21"/>
                <w:szCs w:val="21"/>
              </w:rPr>
            </w:pPr>
          </w:p>
        </w:tc>
        <w:tc>
          <w:tcPr>
            <w:tcW w:w="2409" w:type="dxa"/>
            <w:tcBorders>
              <w:top w:val="nil"/>
              <w:left w:val="nil"/>
              <w:bottom w:val="nil"/>
              <w:right w:val="nil"/>
            </w:tcBorders>
          </w:tcPr>
          <w:p w14:paraId="09ACA79C" w14:textId="77777777" w:rsidR="00EF2AE0" w:rsidRPr="00F85092" w:rsidRDefault="00EF2AE0" w:rsidP="00EF2AE0">
            <w:pPr>
              <w:pStyle w:val="Marginale"/>
              <w:spacing w:line="269" w:lineRule="exact"/>
              <w:ind w:left="72"/>
              <w:rPr>
                <w:sz w:val="21"/>
                <w:szCs w:val="21"/>
              </w:rPr>
            </w:pPr>
          </w:p>
          <w:p w14:paraId="3FA6AED0" w14:textId="77777777" w:rsidR="00EF2AE0" w:rsidRPr="00F85092" w:rsidRDefault="00EF2AE0" w:rsidP="00EF2AE0">
            <w:pPr>
              <w:pStyle w:val="Marginale"/>
              <w:spacing w:line="269" w:lineRule="exact"/>
              <w:ind w:left="72"/>
              <w:rPr>
                <w:sz w:val="21"/>
                <w:szCs w:val="21"/>
              </w:rPr>
            </w:pPr>
          </w:p>
          <w:p w14:paraId="788D42AB" w14:textId="77777777" w:rsidR="00EF2AE0" w:rsidRPr="00F85092" w:rsidRDefault="00EF2AE0" w:rsidP="00EF2AE0">
            <w:pPr>
              <w:pStyle w:val="Marginale"/>
              <w:spacing w:line="269" w:lineRule="exact"/>
              <w:rPr>
                <w:sz w:val="21"/>
                <w:szCs w:val="21"/>
              </w:rPr>
            </w:pPr>
          </w:p>
          <w:p w14:paraId="5E43838B" w14:textId="77777777" w:rsidR="00EF2AE0" w:rsidRPr="00F85092" w:rsidRDefault="00EF2AE0" w:rsidP="00EF2AE0">
            <w:pPr>
              <w:pStyle w:val="Marginale"/>
              <w:spacing w:line="269" w:lineRule="exact"/>
              <w:ind w:left="72"/>
              <w:rPr>
                <w:sz w:val="21"/>
                <w:szCs w:val="21"/>
              </w:rPr>
            </w:pPr>
            <w:r w:rsidRPr="00F85092">
              <w:rPr>
                <w:sz w:val="21"/>
                <w:szCs w:val="21"/>
              </w:rPr>
              <w:t>Aufwandgebühr II</w:t>
            </w:r>
          </w:p>
        </w:tc>
      </w:tr>
    </w:tbl>
    <w:p w14:paraId="4BE22BA8" w14:textId="7A09BD59" w:rsidR="00EF2AE0" w:rsidRPr="001D5772" w:rsidRDefault="00EF2AE0" w:rsidP="001D5772">
      <w:pPr>
        <w:pStyle w:val="berschrift2nummeriert"/>
      </w:pPr>
      <w:bookmarkStart w:id="45" w:name="_Toc1037074"/>
      <w:bookmarkStart w:id="46" w:name="_Toc67225888"/>
      <w:bookmarkStart w:id="47" w:name="_Toc126832555"/>
      <w:r w:rsidRPr="00F85092">
        <w:t>Steuerwesen</w:t>
      </w:r>
      <w:bookmarkEnd w:id="45"/>
      <w:bookmarkEnd w:id="46"/>
      <w:bookmarkEnd w:id="47"/>
    </w:p>
    <w:tbl>
      <w:tblPr>
        <w:tblW w:w="0" w:type="auto"/>
        <w:tblLayout w:type="fixed"/>
        <w:tblCellMar>
          <w:left w:w="70" w:type="dxa"/>
          <w:right w:w="70" w:type="dxa"/>
        </w:tblCellMar>
        <w:tblLook w:val="0000" w:firstRow="0" w:lastRow="0" w:firstColumn="0" w:lastColumn="0" w:noHBand="0" w:noVBand="0"/>
      </w:tblPr>
      <w:tblGrid>
        <w:gridCol w:w="2338"/>
        <w:gridCol w:w="4395"/>
        <w:gridCol w:w="567"/>
        <w:gridCol w:w="2409"/>
      </w:tblGrid>
      <w:tr w:rsidR="00EF2AE0" w:rsidRPr="00F85092" w14:paraId="29DBE2E8" w14:textId="77777777" w:rsidTr="00EF2AE0">
        <w:tc>
          <w:tcPr>
            <w:tcW w:w="2338" w:type="dxa"/>
            <w:tcBorders>
              <w:top w:val="nil"/>
              <w:left w:val="nil"/>
              <w:bottom w:val="nil"/>
              <w:right w:val="nil"/>
            </w:tcBorders>
          </w:tcPr>
          <w:p w14:paraId="3EB19E4E" w14:textId="77777777" w:rsidR="00EF2AE0" w:rsidRPr="00F85092" w:rsidRDefault="00EF2AE0" w:rsidP="00EF2AE0">
            <w:pPr>
              <w:pStyle w:val="Marginale"/>
              <w:spacing w:line="269" w:lineRule="exact"/>
              <w:rPr>
                <w:sz w:val="21"/>
                <w:szCs w:val="21"/>
              </w:rPr>
            </w:pPr>
            <w:r w:rsidRPr="00F85092">
              <w:rPr>
                <w:sz w:val="21"/>
                <w:szCs w:val="21"/>
              </w:rPr>
              <w:t>Veranlagung</w:t>
            </w:r>
          </w:p>
        </w:tc>
        <w:tc>
          <w:tcPr>
            <w:tcW w:w="4395" w:type="dxa"/>
            <w:tcBorders>
              <w:top w:val="nil"/>
              <w:left w:val="nil"/>
              <w:bottom w:val="nil"/>
              <w:right w:val="nil"/>
            </w:tcBorders>
          </w:tcPr>
          <w:p w14:paraId="3F12DABF" w14:textId="77777777" w:rsidR="00EF2AE0" w:rsidRPr="00F85092" w:rsidRDefault="00EF2AE0" w:rsidP="001D5772">
            <w:pPr>
              <w:pStyle w:val="Marginale"/>
              <w:numPr>
                <w:ilvl w:val="0"/>
                <w:numId w:val="32"/>
              </w:numPr>
              <w:spacing w:line="269" w:lineRule="exact"/>
              <w:ind w:left="0" w:firstLine="0"/>
              <w:rPr>
                <w:sz w:val="21"/>
                <w:szCs w:val="21"/>
              </w:rPr>
            </w:pPr>
            <w:r w:rsidRPr="00F85092">
              <w:rPr>
                <w:sz w:val="21"/>
                <w:szCs w:val="21"/>
                <w:vertAlign w:val="superscript"/>
              </w:rPr>
              <w:t>1</w:t>
            </w:r>
            <w:r w:rsidRPr="00F85092">
              <w:rPr>
                <w:sz w:val="21"/>
                <w:szCs w:val="21"/>
              </w:rPr>
              <w:t xml:space="preserve"> Steuerregister: Auskunft über Steuerfaktoren oder Steuerdaten </w:t>
            </w:r>
            <w:proofErr w:type="spellStart"/>
            <w:r w:rsidRPr="00F85092">
              <w:rPr>
                <w:sz w:val="21"/>
                <w:szCs w:val="21"/>
              </w:rPr>
              <w:t>gemäss</w:t>
            </w:r>
            <w:proofErr w:type="spellEnd"/>
            <w:r w:rsidRPr="00F85092">
              <w:rPr>
                <w:sz w:val="21"/>
                <w:szCs w:val="21"/>
              </w:rPr>
              <w:t xml:space="preserve"> </w:t>
            </w:r>
            <w:hyperlink r:id="rId8" w:tgtFrame="_blank" w:history="1">
              <w:r w:rsidRPr="00F85092">
                <w:rPr>
                  <w:rStyle w:val="Hyperlink"/>
                  <w:sz w:val="21"/>
                  <w:szCs w:val="21"/>
                </w:rPr>
                <w:t xml:space="preserve">Art. 153 Abs. 2 </w:t>
              </w:r>
              <w:proofErr w:type="spellStart"/>
              <w:r w:rsidRPr="00F85092">
                <w:rPr>
                  <w:rStyle w:val="Hyperlink"/>
                  <w:sz w:val="21"/>
                  <w:szCs w:val="21"/>
                </w:rPr>
                <w:t>StG</w:t>
              </w:r>
              <w:proofErr w:type="spellEnd"/>
            </w:hyperlink>
            <w:r w:rsidRPr="00F85092">
              <w:rPr>
                <w:rStyle w:val="Funotenzeichen"/>
                <w:sz w:val="21"/>
                <w:szCs w:val="21"/>
              </w:rPr>
              <w:footnoteReference w:id="9"/>
            </w:r>
          </w:p>
        </w:tc>
        <w:tc>
          <w:tcPr>
            <w:tcW w:w="567" w:type="dxa"/>
            <w:tcBorders>
              <w:top w:val="nil"/>
              <w:left w:val="nil"/>
              <w:bottom w:val="nil"/>
              <w:right w:val="nil"/>
            </w:tcBorders>
          </w:tcPr>
          <w:p w14:paraId="515EA502" w14:textId="77777777" w:rsidR="00EF2AE0" w:rsidRPr="00F85092" w:rsidRDefault="00EF2AE0" w:rsidP="00EF2AE0">
            <w:pPr>
              <w:pStyle w:val="Marginale"/>
              <w:spacing w:line="269" w:lineRule="exact"/>
              <w:ind w:left="72"/>
              <w:rPr>
                <w:sz w:val="21"/>
                <w:szCs w:val="21"/>
              </w:rPr>
            </w:pPr>
          </w:p>
        </w:tc>
        <w:tc>
          <w:tcPr>
            <w:tcW w:w="2409" w:type="dxa"/>
            <w:tcBorders>
              <w:top w:val="nil"/>
              <w:left w:val="nil"/>
              <w:bottom w:val="nil"/>
              <w:right w:val="nil"/>
            </w:tcBorders>
          </w:tcPr>
          <w:p w14:paraId="36ED0C7A" w14:textId="77777777" w:rsidR="00EF2AE0" w:rsidRPr="00F85092" w:rsidRDefault="00EF2AE0" w:rsidP="00EF2AE0">
            <w:pPr>
              <w:pStyle w:val="Marginale"/>
              <w:spacing w:line="269" w:lineRule="exact"/>
              <w:ind w:left="72"/>
              <w:rPr>
                <w:sz w:val="21"/>
                <w:szCs w:val="21"/>
              </w:rPr>
            </w:pPr>
          </w:p>
          <w:p w14:paraId="3F047A7D" w14:textId="77777777" w:rsidR="00EF2AE0" w:rsidRPr="00F85092" w:rsidRDefault="00EF2AE0" w:rsidP="00EF2AE0">
            <w:pPr>
              <w:pStyle w:val="Marginale"/>
              <w:spacing w:line="269" w:lineRule="exact"/>
              <w:ind w:left="72"/>
              <w:rPr>
                <w:sz w:val="21"/>
                <w:szCs w:val="21"/>
              </w:rPr>
            </w:pPr>
            <w:r w:rsidRPr="00F85092">
              <w:rPr>
                <w:sz w:val="21"/>
                <w:szCs w:val="21"/>
              </w:rPr>
              <w:t>Aufwandgebühr I</w:t>
            </w:r>
          </w:p>
        </w:tc>
      </w:tr>
    </w:tbl>
    <w:p w14:paraId="739C9B6B" w14:textId="77777777" w:rsidR="00EF2AE0" w:rsidRPr="00F85092" w:rsidRDefault="00EF2AE0" w:rsidP="00EF2AE0">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4395"/>
        <w:gridCol w:w="567"/>
        <w:gridCol w:w="2409"/>
      </w:tblGrid>
      <w:tr w:rsidR="00EF2AE0" w:rsidRPr="00F85092" w14:paraId="0A6A8F7D" w14:textId="77777777" w:rsidTr="00EF2AE0">
        <w:tc>
          <w:tcPr>
            <w:tcW w:w="2338" w:type="dxa"/>
            <w:tcBorders>
              <w:top w:val="nil"/>
              <w:left w:val="nil"/>
              <w:bottom w:val="nil"/>
              <w:right w:val="nil"/>
            </w:tcBorders>
          </w:tcPr>
          <w:p w14:paraId="5A036077" w14:textId="77777777" w:rsidR="00EF2AE0" w:rsidRPr="00F85092" w:rsidRDefault="00EF2AE0" w:rsidP="00EF2AE0">
            <w:pPr>
              <w:pStyle w:val="Marginale"/>
              <w:spacing w:line="269" w:lineRule="exact"/>
              <w:rPr>
                <w:sz w:val="21"/>
                <w:szCs w:val="21"/>
              </w:rPr>
            </w:pPr>
          </w:p>
        </w:tc>
        <w:tc>
          <w:tcPr>
            <w:tcW w:w="4395" w:type="dxa"/>
            <w:tcBorders>
              <w:top w:val="nil"/>
              <w:left w:val="nil"/>
              <w:bottom w:val="nil"/>
              <w:right w:val="nil"/>
            </w:tcBorders>
          </w:tcPr>
          <w:p w14:paraId="4E98942A" w14:textId="77777777" w:rsidR="00EF2AE0" w:rsidRPr="00F85092" w:rsidRDefault="00EF2AE0" w:rsidP="00EF2AE0">
            <w:pPr>
              <w:pStyle w:val="Marginale"/>
              <w:spacing w:line="269" w:lineRule="exact"/>
              <w:ind w:left="2"/>
              <w:rPr>
                <w:sz w:val="21"/>
                <w:szCs w:val="21"/>
              </w:rPr>
            </w:pPr>
            <w:r w:rsidRPr="00F85092">
              <w:rPr>
                <w:sz w:val="21"/>
                <w:szCs w:val="21"/>
                <w:vertAlign w:val="superscript"/>
              </w:rPr>
              <w:t>2</w:t>
            </w:r>
            <w:r w:rsidRPr="00F85092">
              <w:rPr>
                <w:sz w:val="21"/>
                <w:szCs w:val="21"/>
              </w:rPr>
              <w:t xml:space="preserve"> Registernachschlag / Auskunft über Steuertaxation</w:t>
            </w:r>
          </w:p>
        </w:tc>
        <w:tc>
          <w:tcPr>
            <w:tcW w:w="567" w:type="dxa"/>
            <w:tcBorders>
              <w:top w:val="nil"/>
              <w:left w:val="nil"/>
              <w:bottom w:val="nil"/>
              <w:right w:val="nil"/>
            </w:tcBorders>
          </w:tcPr>
          <w:p w14:paraId="4E78EE6B" w14:textId="77777777" w:rsidR="00EF2AE0" w:rsidRPr="00F85092" w:rsidRDefault="00EF2AE0" w:rsidP="00EF2AE0">
            <w:pPr>
              <w:pStyle w:val="Marginale"/>
              <w:spacing w:line="269" w:lineRule="exact"/>
              <w:ind w:left="72"/>
              <w:rPr>
                <w:sz w:val="21"/>
                <w:szCs w:val="21"/>
              </w:rPr>
            </w:pPr>
          </w:p>
        </w:tc>
        <w:tc>
          <w:tcPr>
            <w:tcW w:w="2409" w:type="dxa"/>
            <w:tcBorders>
              <w:top w:val="nil"/>
              <w:left w:val="nil"/>
              <w:bottom w:val="nil"/>
              <w:right w:val="nil"/>
            </w:tcBorders>
          </w:tcPr>
          <w:p w14:paraId="105F4C93" w14:textId="77777777" w:rsidR="00EF2AE0" w:rsidRPr="00F85092" w:rsidRDefault="00EF2AE0" w:rsidP="00EF2AE0">
            <w:pPr>
              <w:pStyle w:val="Marginale"/>
              <w:spacing w:line="269" w:lineRule="exact"/>
              <w:ind w:left="72"/>
              <w:rPr>
                <w:sz w:val="21"/>
                <w:szCs w:val="21"/>
              </w:rPr>
            </w:pPr>
          </w:p>
          <w:p w14:paraId="330964BE" w14:textId="77777777" w:rsidR="00EF2AE0" w:rsidRPr="00F85092" w:rsidRDefault="00EF2AE0" w:rsidP="00EF2AE0">
            <w:pPr>
              <w:pStyle w:val="Marginale"/>
              <w:spacing w:line="269" w:lineRule="exact"/>
              <w:ind w:left="72"/>
              <w:rPr>
                <w:sz w:val="21"/>
                <w:szCs w:val="21"/>
              </w:rPr>
            </w:pPr>
            <w:r w:rsidRPr="00F85092">
              <w:rPr>
                <w:sz w:val="21"/>
                <w:szCs w:val="21"/>
              </w:rPr>
              <w:t>Aufwandgebühr I</w:t>
            </w:r>
          </w:p>
        </w:tc>
      </w:tr>
    </w:tbl>
    <w:p w14:paraId="350F664F" w14:textId="77777777" w:rsidR="00EF2AE0" w:rsidRPr="00F85092" w:rsidRDefault="00EF2AE0" w:rsidP="00EF2AE0">
      <w:pPr>
        <w:spacing w:line="269" w:lineRule="exact"/>
        <w:rPr>
          <w:szCs w:val="21"/>
        </w:rPr>
      </w:pPr>
    </w:p>
    <w:p w14:paraId="2AD4AB82" w14:textId="77777777" w:rsidR="00EF2AE0" w:rsidRPr="00F85092" w:rsidRDefault="00EF2AE0" w:rsidP="00EF2AE0">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4395"/>
        <w:gridCol w:w="567"/>
        <w:gridCol w:w="2409"/>
      </w:tblGrid>
      <w:tr w:rsidR="00EF2AE0" w:rsidRPr="00F85092" w14:paraId="6911F045" w14:textId="77777777" w:rsidTr="00EF2AE0">
        <w:tc>
          <w:tcPr>
            <w:tcW w:w="2338" w:type="dxa"/>
            <w:tcBorders>
              <w:top w:val="nil"/>
              <w:left w:val="nil"/>
              <w:bottom w:val="nil"/>
              <w:right w:val="nil"/>
            </w:tcBorders>
          </w:tcPr>
          <w:p w14:paraId="3BC466A7" w14:textId="77777777" w:rsidR="00EF2AE0" w:rsidRPr="00F85092" w:rsidRDefault="00EF2AE0" w:rsidP="00EF2AE0">
            <w:pPr>
              <w:pStyle w:val="Marginale"/>
              <w:spacing w:line="269" w:lineRule="exact"/>
              <w:rPr>
                <w:sz w:val="21"/>
                <w:szCs w:val="21"/>
              </w:rPr>
            </w:pPr>
            <w:r w:rsidRPr="00F85092">
              <w:rPr>
                <w:sz w:val="21"/>
                <w:szCs w:val="21"/>
              </w:rPr>
              <w:lastRenderedPageBreak/>
              <w:t>Amtliche Bewertung</w:t>
            </w:r>
          </w:p>
        </w:tc>
        <w:tc>
          <w:tcPr>
            <w:tcW w:w="4395" w:type="dxa"/>
            <w:tcBorders>
              <w:top w:val="nil"/>
              <w:left w:val="nil"/>
              <w:bottom w:val="nil"/>
              <w:right w:val="nil"/>
            </w:tcBorders>
          </w:tcPr>
          <w:p w14:paraId="78A2F8FE" w14:textId="77777777" w:rsidR="00EF2AE0" w:rsidRPr="00F85092" w:rsidRDefault="00EF2AE0" w:rsidP="001D5772">
            <w:pPr>
              <w:pStyle w:val="Marginale"/>
              <w:numPr>
                <w:ilvl w:val="0"/>
                <w:numId w:val="32"/>
              </w:numPr>
              <w:spacing w:line="269" w:lineRule="exact"/>
              <w:ind w:left="0" w:firstLine="0"/>
              <w:rPr>
                <w:sz w:val="21"/>
                <w:szCs w:val="21"/>
              </w:rPr>
            </w:pPr>
            <w:r w:rsidRPr="00F85092">
              <w:rPr>
                <w:sz w:val="21"/>
                <w:szCs w:val="21"/>
                <w:vertAlign w:val="superscript"/>
              </w:rPr>
              <w:t>1</w:t>
            </w:r>
            <w:r w:rsidRPr="00F85092">
              <w:rPr>
                <w:sz w:val="21"/>
                <w:szCs w:val="21"/>
              </w:rPr>
              <w:t xml:space="preserve"> Auszug aus dem Register der amtlichen Werte (Fotokopie)</w:t>
            </w:r>
          </w:p>
        </w:tc>
        <w:tc>
          <w:tcPr>
            <w:tcW w:w="567" w:type="dxa"/>
            <w:tcBorders>
              <w:top w:val="nil"/>
              <w:left w:val="nil"/>
              <w:bottom w:val="nil"/>
              <w:right w:val="nil"/>
            </w:tcBorders>
          </w:tcPr>
          <w:p w14:paraId="1F3730CC" w14:textId="77777777" w:rsidR="00EF2AE0" w:rsidRPr="00F85092" w:rsidRDefault="00EF2AE0" w:rsidP="00EF2AE0">
            <w:pPr>
              <w:pStyle w:val="Marginale"/>
              <w:spacing w:line="269" w:lineRule="exact"/>
              <w:ind w:left="72"/>
              <w:rPr>
                <w:sz w:val="21"/>
                <w:szCs w:val="21"/>
              </w:rPr>
            </w:pPr>
          </w:p>
        </w:tc>
        <w:tc>
          <w:tcPr>
            <w:tcW w:w="2409" w:type="dxa"/>
            <w:tcBorders>
              <w:top w:val="nil"/>
              <w:left w:val="nil"/>
              <w:bottom w:val="nil"/>
              <w:right w:val="nil"/>
            </w:tcBorders>
          </w:tcPr>
          <w:p w14:paraId="2357B3CA" w14:textId="77777777" w:rsidR="00EF2AE0" w:rsidRPr="00F85092" w:rsidRDefault="00EF2AE0" w:rsidP="00EF2AE0">
            <w:pPr>
              <w:pStyle w:val="Marginale"/>
              <w:spacing w:line="269" w:lineRule="exact"/>
              <w:ind w:left="72"/>
              <w:rPr>
                <w:sz w:val="21"/>
                <w:szCs w:val="21"/>
              </w:rPr>
            </w:pPr>
          </w:p>
          <w:p w14:paraId="76991044" w14:textId="77777777" w:rsidR="00EF2AE0" w:rsidRPr="00F85092" w:rsidRDefault="00EF2AE0" w:rsidP="00EF2AE0">
            <w:pPr>
              <w:pStyle w:val="Marginale"/>
              <w:spacing w:line="269" w:lineRule="exact"/>
              <w:ind w:left="72"/>
              <w:rPr>
                <w:sz w:val="21"/>
                <w:szCs w:val="21"/>
              </w:rPr>
            </w:pPr>
            <w:r w:rsidRPr="00F85092">
              <w:rPr>
                <w:sz w:val="21"/>
                <w:szCs w:val="21"/>
              </w:rPr>
              <w:t>CHF 10.--</w:t>
            </w:r>
          </w:p>
        </w:tc>
      </w:tr>
    </w:tbl>
    <w:p w14:paraId="703B72BC" w14:textId="77777777" w:rsidR="00EF2AE0" w:rsidRPr="00F85092" w:rsidRDefault="00EF2AE0" w:rsidP="00EF2AE0">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4395"/>
        <w:gridCol w:w="567"/>
        <w:gridCol w:w="2409"/>
      </w:tblGrid>
      <w:tr w:rsidR="00EF2AE0" w:rsidRPr="00F85092" w14:paraId="062EA3AB" w14:textId="77777777" w:rsidTr="00EF2AE0">
        <w:tc>
          <w:tcPr>
            <w:tcW w:w="2338" w:type="dxa"/>
            <w:tcBorders>
              <w:top w:val="nil"/>
              <w:left w:val="nil"/>
              <w:bottom w:val="nil"/>
              <w:right w:val="nil"/>
            </w:tcBorders>
          </w:tcPr>
          <w:p w14:paraId="33AD972D" w14:textId="77777777" w:rsidR="00EF2AE0" w:rsidRPr="00F85092" w:rsidRDefault="00EF2AE0" w:rsidP="00EF2AE0">
            <w:pPr>
              <w:pStyle w:val="Marginale"/>
              <w:spacing w:line="269" w:lineRule="exact"/>
              <w:rPr>
                <w:sz w:val="21"/>
                <w:szCs w:val="21"/>
              </w:rPr>
            </w:pPr>
          </w:p>
        </w:tc>
        <w:tc>
          <w:tcPr>
            <w:tcW w:w="4395" w:type="dxa"/>
            <w:tcBorders>
              <w:top w:val="nil"/>
              <w:left w:val="nil"/>
              <w:bottom w:val="nil"/>
              <w:right w:val="nil"/>
            </w:tcBorders>
          </w:tcPr>
          <w:p w14:paraId="258D5D03" w14:textId="77777777" w:rsidR="00EF2AE0" w:rsidRPr="00F85092" w:rsidRDefault="00EF2AE0" w:rsidP="00EF2AE0">
            <w:pPr>
              <w:pStyle w:val="Marginale"/>
              <w:spacing w:line="269" w:lineRule="exact"/>
              <w:ind w:left="2"/>
              <w:rPr>
                <w:sz w:val="21"/>
                <w:szCs w:val="21"/>
              </w:rPr>
            </w:pPr>
            <w:r w:rsidRPr="00F85092">
              <w:rPr>
                <w:sz w:val="21"/>
                <w:szCs w:val="21"/>
                <w:vertAlign w:val="superscript"/>
              </w:rPr>
              <w:t>2</w:t>
            </w:r>
            <w:r w:rsidRPr="00F85092">
              <w:rPr>
                <w:sz w:val="21"/>
                <w:szCs w:val="21"/>
              </w:rPr>
              <w:t xml:space="preserve"> </w:t>
            </w:r>
            <w:proofErr w:type="spellStart"/>
            <w:r w:rsidRPr="00F85092">
              <w:rPr>
                <w:sz w:val="21"/>
                <w:szCs w:val="21"/>
              </w:rPr>
              <w:t>Ausserordentliche</w:t>
            </w:r>
            <w:proofErr w:type="spellEnd"/>
            <w:r w:rsidRPr="00F85092">
              <w:rPr>
                <w:sz w:val="21"/>
                <w:szCs w:val="21"/>
              </w:rPr>
              <w:t xml:space="preserve"> Neubewertung mit Kostenfolge</w:t>
            </w:r>
          </w:p>
        </w:tc>
        <w:tc>
          <w:tcPr>
            <w:tcW w:w="567" w:type="dxa"/>
            <w:tcBorders>
              <w:top w:val="nil"/>
              <w:left w:val="nil"/>
              <w:bottom w:val="nil"/>
              <w:right w:val="nil"/>
            </w:tcBorders>
          </w:tcPr>
          <w:p w14:paraId="3B35F064" w14:textId="77777777" w:rsidR="00EF2AE0" w:rsidRPr="00F85092" w:rsidRDefault="00EF2AE0" w:rsidP="00EF2AE0">
            <w:pPr>
              <w:pStyle w:val="Marginale"/>
              <w:spacing w:line="269" w:lineRule="exact"/>
              <w:ind w:left="72"/>
              <w:rPr>
                <w:sz w:val="21"/>
                <w:szCs w:val="21"/>
              </w:rPr>
            </w:pPr>
          </w:p>
        </w:tc>
        <w:tc>
          <w:tcPr>
            <w:tcW w:w="2409" w:type="dxa"/>
            <w:tcBorders>
              <w:top w:val="nil"/>
              <w:left w:val="nil"/>
              <w:bottom w:val="nil"/>
              <w:right w:val="nil"/>
            </w:tcBorders>
          </w:tcPr>
          <w:p w14:paraId="1F53FDED" w14:textId="77777777" w:rsidR="00EF2AE0" w:rsidRPr="00F85092" w:rsidRDefault="00EF2AE0" w:rsidP="00EF2AE0">
            <w:pPr>
              <w:pStyle w:val="Marginale"/>
              <w:spacing w:line="269" w:lineRule="exact"/>
              <w:ind w:left="72"/>
              <w:rPr>
                <w:sz w:val="21"/>
                <w:szCs w:val="21"/>
              </w:rPr>
            </w:pPr>
          </w:p>
          <w:p w14:paraId="74413F84" w14:textId="77777777" w:rsidR="00EF2AE0" w:rsidRPr="00F85092" w:rsidRDefault="00EF2AE0" w:rsidP="00EF2AE0">
            <w:pPr>
              <w:pStyle w:val="Marginale"/>
              <w:spacing w:line="269" w:lineRule="exact"/>
              <w:ind w:left="72"/>
              <w:rPr>
                <w:sz w:val="21"/>
                <w:szCs w:val="21"/>
              </w:rPr>
            </w:pPr>
            <w:r w:rsidRPr="00F85092">
              <w:rPr>
                <w:sz w:val="21"/>
                <w:szCs w:val="21"/>
              </w:rPr>
              <w:t>Aufwandgebühr I</w:t>
            </w:r>
          </w:p>
        </w:tc>
      </w:tr>
    </w:tbl>
    <w:p w14:paraId="373B3176" w14:textId="25970F27" w:rsidR="00EF2AE0" w:rsidRPr="001D5772" w:rsidRDefault="00EF2AE0" w:rsidP="001D5772">
      <w:pPr>
        <w:pStyle w:val="berschrift2nummeriert"/>
      </w:pPr>
      <w:bookmarkStart w:id="48" w:name="_Toc1037075"/>
      <w:bookmarkStart w:id="49" w:name="_Toc67225889"/>
      <w:bookmarkStart w:id="50" w:name="_Toc126832556"/>
      <w:r w:rsidRPr="00F85092">
        <w:t>Datenschutz</w:t>
      </w:r>
      <w:bookmarkEnd w:id="48"/>
      <w:bookmarkEnd w:id="49"/>
      <w:bookmarkEnd w:id="50"/>
    </w:p>
    <w:tbl>
      <w:tblPr>
        <w:tblW w:w="0" w:type="auto"/>
        <w:tblLayout w:type="fixed"/>
        <w:tblCellMar>
          <w:left w:w="70" w:type="dxa"/>
          <w:right w:w="70" w:type="dxa"/>
        </w:tblCellMar>
        <w:tblLook w:val="0000" w:firstRow="0" w:lastRow="0" w:firstColumn="0" w:lastColumn="0" w:noHBand="0" w:noVBand="0"/>
      </w:tblPr>
      <w:tblGrid>
        <w:gridCol w:w="2338"/>
        <w:gridCol w:w="4395"/>
        <w:gridCol w:w="567"/>
        <w:gridCol w:w="2409"/>
      </w:tblGrid>
      <w:tr w:rsidR="00EF2AE0" w:rsidRPr="00F85092" w14:paraId="7DA50DB6" w14:textId="77777777" w:rsidTr="00EF2AE0">
        <w:tc>
          <w:tcPr>
            <w:tcW w:w="2338" w:type="dxa"/>
            <w:tcBorders>
              <w:top w:val="nil"/>
              <w:left w:val="nil"/>
              <w:bottom w:val="nil"/>
              <w:right w:val="nil"/>
            </w:tcBorders>
          </w:tcPr>
          <w:p w14:paraId="74E54658" w14:textId="77777777" w:rsidR="00EF2AE0" w:rsidRPr="00F85092" w:rsidRDefault="00EF2AE0" w:rsidP="00EF2AE0">
            <w:pPr>
              <w:pStyle w:val="Marginale"/>
              <w:spacing w:line="269" w:lineRule="exact"/>
              <w:rPr>
                <w:sz w:val="21"/>
                <w:szCs w:val="21"/>
              </w:rPr>
            </w:pPr>
          </w:p>
        </w:tc>
        <w:tc>
          <w:tcPr>
            <w:tcW w:w="4395" w:type="dxa"/>
            <w:tcBorders>
              <w:top w:val="nil"/>
              <w:left w:val="nil"/>
              <w:bottom w:val="nil"/>
              <w:right w:val="nil"/>
            </w:tcBorders>
          </w:tcPr>
          <w:p w14:paraId="1AC88CF1" w14:textId="77777777" w:rsidR="00EF2AE0" w:rsidRPr="00F85092" w:rsidRDefault="00EF2AE0" w:rsidP="001D5772">
            <w:pPr>
              <w:pStyle w:val="Marginale"/>
              <w:numPr>
                <w:ilvl w:val="0"/>
                <w:numId w:val="32"/>
              </w:numPr>
              <w:spacing w:line="269" w:lineRule="exact"/>
              <w:ind w:left="0" w:firstLine="0"/>
              <w:rPr>
                <w:sz w:val="21"/>
                <w:szCs w:val="21"/>
              </w:rPr>
            </w:pPr>
            <w:r w:rsidRPr="00F85092">
              <w:rPr>
                <w:sz w:val="21"/>
                <w:szCs w:val="21"/>
              </w:rPr>
              <w:t xml:space="preserve">Auskünfte und Einsicht in eigene Daten </w:t>
            </w:r>
            <w:proofErr w:type="spellStart"/>
            <w:r w:rsidRPr="00F85092">
              <w:rPr>
                <w:sz w:val="21"/>
                <w:szCs w:val="21"/>
              </w:rPr>
              <w:t>gemäss</w:t>
            </w:r>
            <w:proofErr w:type="spellEnd"/>
            <w:r w:rsidRPr="00F85092">
              <w:rPr>
                <w:sz w:val="21"/>
                <w:szCs w:val="21"/>
              </w:rPr>
              <w:t xml:space="preserve"> Datenschutzgesetz</w:t>
            </w:r>
          </w:p>
        </w:tc>
        <w:tc>
          <w:tcPr>
            <w:tcW w:w="567" w:type="dxa"/>
            <w:tcBorders>
              <w:top w:val="nil"/>
              <w:left w:val="nil"/>
              <w:bottom w:val="nil"/>
              <w:right w:val="nil"/>
            </w:tcBorders>
          </w:tcPr>
          <w:p w14:paraId="1AD3AD7B" w14:textId="77777777" w:rsidR="00EF2AE0" w:rsidRPr="00F85092" w:rsidRDefault="00EF2AE0" w:rsidP="00EF2AE0">
            <w:pPr>
              <w:pStyle w:val="Marginale"/>
              <w:spacing w:line="269" w:lineRule="exact"/>
              <w:ind w:left="72"/>
              <w:rPr>
                <w:sz w:val="21"/>
                <w:szCs w:val="21"/>
              </w:rPr>
            </w:pPr>
          </w:p>
        </w:tc>
        <w:tc>
          <w:tcPr>
            <w:tcW w:w="2409" w:type="dxa"/>
            <w:tcBorders>
              <w:top w:val="nil"/>
              <w:left w:val="nil"/>
              <w:bottom w:val="nil"/>
              <w:right w:val="nil"/>
            </w:tcBorders>
          </w:tcPr>
          <w:p w14:paraId="45B2F670" w14:textId="77777777" w:rsidR="00EF2AE0" w:rsidRPr="00F85092" w:rsidRDefault="00EF2AE0" w:rsidP="00EF2AE0">
            <w:pPr>
              <w:pStyle w:val="Marginale"/>
              <w:spacing w:line="269" w:lineRule="exact"/>
              <w:ind w:left="72"/>
              <w:rPr>
                <w:sz w:val="21"/>
                <w:szCs w:val="21"/>
              </w:rPr>
            </w:pPr>
            <w:r w:rsidRPr="00F85092">
              <w:rPr>
                <w:sz w:val="21"/>
                <w:szCs w:val="21"/>
              </w:rPr>
              <w:t>gebührenfrei</w:t>
            </w:r>
          </w:p>
        </w:tc>
      </w:tr>
    </w:tbl>
    <w:p w14:paraId="4B2935ED" w14:textId="691B1476" w:rsidR="00EF2AE0" w:rsidRPr="001D5772" w:rsidRDefault="00EF2AE0" w:rsidP="001D5772">
      <w:pPr>
        <w:pStyle w:val="berschrift2nummeriert"/>
      </w:pPr>
      <w:bookmarkStart w:id="51" w:name="_Toc1037076"/>
      <w:bookmarkStart w:id="52" w:name="_Toc67225890"/>
      <w:bookmarkStart w:id="53" w:name="_Toc126832557"/>
      <w:r w:rsidRPr="00F85092">
        <w:t>Verschiedenes</w:t>
      </w:r>
      <w:bookmarkEnd w:id="51"/>
      <w:bookmarkEnd w:id="52"/>
      <w:bookmarkEnd w:id="53"/>
    </w:p>
    <w:tbl>
      <w:tblPr>
        <w:tblW w:w="0" w:type="auto"/>
        <w:tblLayout w:type="fixed"/>
        <w:tblCellMar>
          <w:left w:w="70" w:type="dxa"/>
          <w:right w:w="70" w:type="dxa"/>
        </w:tblCellMar>
        <w:tblLook w:val="0000" w:firstRow="0" w:lastRow="0" w:firstColumn="0" w:lastColumn="0" w:noHBand="0" w:noVBand="0"/>
      </w:tblPr>
      <w:tblGrid>
        <w:gridCol w:w="2338"/>
        <w:gridCol w:w="4395"/>
        <w:gridCol w:w="567"/>
        <w:gridCol w:w="2409"/>
      </w:tblGrid>
      <w:tr w:rsidR="00EF2AE0" w:rsidRPr="00F85092" w14:paraId="0E6F6DB6" w14:textId="77777777" w:rsidTr="00EF2AE0">
        <w:tc>
          <w:tcPr>
            <w:tcW w:w="2338" w:type="dxa"/>
            <w:tcBorders>
              <w:top w:val="nil"/>
              <w:left w:val="nil"/>
              <w:bottom w:val="nil"/>
              <w:right w:val="nil"/>
            </w:tcBorders>
          </w:tcPr>
          <w:p w14:paraId="07068F5B" w14:textId="77777777" w:rsidR="00EF2AE0" w:rsidRPr="00F85092" w:rsidRDefault="00EF2AE0" w:rsidP="00EF2AE0">
            <w:pPr>
              <w:pStyle w:val="Marginale"/>
              <w:spacing w:line="269" w:lineRule="exact"/>
              <w:rPr>
                <w:sz w:val="21"/>
                <w:szCs w:val="21"/>
              </w:rPr>
            </w:pPr>
            <w:r w:rsidRPr="00F85092">
              <w:rPr>
                <w:sz w:val="21"/>
                <w:szCs w:val="21"/>
              </w:rPr>
              <w:t>Nachschlagen</w:t>
            </w:r>
          </w:p>
        </w:tc>
        <w:tc>
          <w:tcPr>
            <w:tcW w:w="4395" w:type="dxa"/>
            <w:tcBorders>
              <w:top w:val="nil"/>
              <w:left w:val="nil"/>
              <w:bottom w:val="nil"/>
              <w:right w:val="nil"/>
            </w:tcBorders>
          </w:tcPr>
          <w:p w14:paraId="21B649C3" w14:textId="085725D5" w:rsidR="00EF2AE0" w:rsidRPr="00F85092" w:rsidRDefault="00EF2AE0" w:rsidP="001D5772">
            <w:pPr>
              <w:pStyle w:val="Marginale"/>
              <w:numPr>
                <w:ilvl w:val="0"/>
                <w:numId w:val="32"/>
              </w:numPr>
              <w:spacing w:line="269" w:lineRule="exact"/>
              <w:ind w:left="0" w:firstLine="0"/>
              <w:rPr>
                <w:sz w:val="21"/>
                <w:szCs w:val="21"/>
              </w:rPr>
            </w:pPr>
            <w:r w:rsidRPr="00F85092">
              <w:rPr>
                <w:sz w:val="21"/>
                <w:szCs w:val="21"/>
              </w:rPr>
              <w:t>Nachschlagen im Gemeindearchiv / Pläne</w:t>
            </w:r>
            <w:r w:rsidR="00E56505">
              <w:rPr>
                <w:sz w:val="21"/>
                <w:szCs w:val="21"/>
              </w:rPr>
              <w:t>n / Registern, Erstellen von Ab</w:t>
            </w:r>
            <w:r w:rsidRPr="00F85092">
              <w:rPr>
                <w:sz w:val="21"/>
                <w:szCs w:val="21"/>
              </w:rPr>
              <w:t>schriften</w:t>
            </w:r>
          </w:p>
        </w:tc>
        <w:tc>
          <w:tcPr>
            <w:tcW w:w="567" w:type="dxa"/>
            <w:tcBorders>
              <w:top w:val="nil"/>
              <w:left w:val="nil"/>
              <w:bottom w:val="nil"/>
              <w:right w:val="nil"/>
            </w:tcBorders>
          </w:tcPr>
          <w:p w14:paraId="69387E0D" w14:textId="77777777" w:rsidR="00EF2AE0" w:rsidRPr="00F85092" w:rsidRDefault="00EF2AE0" w:rsidP="00EF2AE0">
            <w:pPr>
              <w:pStyle w:val="Marginale"/>
              <w:spacing w:line="269" w:lineRule="exact"/>
              <w:ind w:left="72"/>
              <w:rPr>
                <w:sz w:val="21"/>
                <w:szCs w:val="21"/>
              </w:rPr>
            </w:pPr>
          </w:p>
        </w:tc>
        <w:tc>
          <w:tcPr>
            <w:tcW w:w="2409" w:type="dxa"/>
            <w:tcBorders>
              <w:top w:val="nil"/>
              <w:left w:val="nil"/>
              <w:bottom w:val="nil"/>
              <w:right w:val="nil"/>
            </w:tcBorders>
          </w:tcPr>
          <w:p w14:paraId="3748AC1D" w14:textId="77777777" w:rsidR="00EF2AE0" w:rsidRPr="00F85092" w:rsidRDefault="00EF2AE0" w:rsidP="00EF2AE0">
            <w:pPr>
              <w:pStyle w:val="Marginale"/>
              <w:spacing w:line="269" w:lineRule="exact"/>
              <w:ind w:left="72"/>
              <w:rPr>
                <w:sz w:val="21"/>
                <w:szCs w:val="21"/>
              </w:rPr>
            </w:pPr>
          </w:p>
          <w:p w14:paraId="79FFA3E2" w14:textId="77777777" w:rsidR="00EF2AE0" w:rsidRPr="00F85092" w:rsidRDefault="00EF2AE0" w:rsidP="00EF2AE0">
            <w:pPr>
              <w:pStyle w:val="Marginale"/>
              <w:spacing w:line="269" w:lineRule="exact"/>
              <w:ind w:left="72"/>
              <w:rPr>
                <w:sz w:val="21"/>
                <w:szCs w:val="21"/>
              </w:rPr>
            </w:pPr>
          </w:p>
          <w:p w14:paraId="5F3EFCA7" w14:textId="77777777" w:rsidR="00EF2AE0" w:rsidRPr="00F85092" w:rsidRDefault="00EF2AE0" w:rsidP="00EF2AE0">
            <w:pPr>
              <w:pStyle w:val="Marginale"/>
              <w:spacing w:line="269" w:lineRule="exact"/>
              <w:ind w:left="72"/>
              <w:rPr>
                <w:sz w:val="21"/>
                <w:szCs w:val="21"/>
              </w:rPr>
            </w:pPr>
            <w:r w:rsidRPr="00F85092">
              <w:rPr>
                <w:sz w:val="21"/>
                <w:szCs w:val="21"/>
              </w:rPr>
              <w:t>Aufwandgebühr I</w:t>
            </w:r>
          </w:p>
        </w:tc>
      </w:tr>
    </w:tbl>
    <w:p w14:paraId="63D086D4" w14:textId="77777777" w:rsidR="00EF2AE0" w:rsidRPr="00F85092" w:rsidRDefault="00EF2AE0" w:rsidP="00EF2AE0">
      <w:pPr>
        <w:spacing w:line="269" w:lineRule="exact"/>
        <w:rPr>
          <w:szCs w:val="21"/>
        </w:rPr>
      </w:pPr>
    </w:p>
    <w:p w14:paraId="51D15732" w14:textId="77777777" w:rsidR="00EF2AE0" w:rsidRPr="00F85092" w:rsidRDefault="00EF2AE0" w:rsidP="00EF2AE0">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4395"/>
        <w:gridCol w:w="567"/>
        <w:gridCol w:w="2409"/>
      </w:tblGrid>
      <w:tr w:rsidR="00EF2AE0" w:rsidRPr="00F85092" w14:paraId="1DC647C3" w14:textId="77777777" w:rsidTr="00EF2AE0">
        <w:tc>
          <w:tcPr>
            <w:tcW w:w="2338" w:type="dxa"/>
            <w:tcBorders>
              <w:top w:val="nil"/>
              <w:left w:val="nil"/>
              <w:bottom w:val="nil"/>
              <w:right w:val="nil"/>
            </w:tcBorders>
          </w:tcPr>
          <w:p w14:paraId="670AED62" w14:textId="77777777" w:rsidR="00EF2AE0" w:rsidRPr="00F85092" w:rsidRDefault="00EF2AE0" w:rsidP="00EF2AE0">
            <w:pPr>
              <w:pStyle w:val="Marginale"/>
              <w:spacing w:line="269" w:lineRule="exact"/>
              <w:rPr>
                <w:sz w:val="21"/>
                <w:szCs w:val="21"/>
              </w:rPr>
            </w:pPr>
            <w:r w:rsidRPr="00F85092">
              <w:rPr>
                <w:sz w:val="21"/>
                <w:szCs w:val="21"/>
              </w:rPr>
              <w:t>Schreiberei</w:t>
            </w:r>
          </w:p>
        </w:tc>
        <w:tc>
          <w:tcPr>
            <w:tcW w:w="4395" w:type="dxa"/>
            <w:tcBorders>
              <w:top w:val="nil"/>
              <w:left w:val="nil"/>
              <w:bottom w:val="nil"/>
              <w:right w:val="nil"/>
            </w:tcBorders>
          </w:tcPr>
          <w:p w14:paraId="2941A8BC" w14:textId="219E50D5" w:rsidR="00EF2AE0" w:rsidRPr="00F85092" w:rsidRDefault="00E56505" w:rsidP="001D5772">
            <w:pPr>
              <w:pStyle w:val="Marginale"/>
              <w:numPr>
                <w:ilvl w:val="0"/>
                <w:numId w:val="32"/>
              </w:numPr>
              <w:spacing w:line="269" w:lineRule="exact"/>
              <w:ind w:left="0" w:firstLine="0"/>
              <w:rPr>
                <w:sz w:val="21"/>
                <w:szCs w:val="21"/>
              </w:rPr>
            </w:pPr>
            <w:r>
              <w:rPr>
                <w:sz w:val="21"/>
                <w:szCs w:val="21"/>
              </w:rPr>
              <w:t>Abfassen von Gesuchen und Ein</w:t>
            </w:r>
            <w:r w:rsidR="00EF2AE0" w:rsidRPr="00F85092">
              <w:rPr>
                <w:sz w:val="21"/>
                <w:szCs w:val="21"/>
              </w:rPr>
              <w:t>gaben, sowie Ausfüllen von Formularen aller Art für Private</w:t>
            </w:r>
          </w:p>
        </w:tc>
        <w:tc>
          <w:tcPr>
            <w:tcW w:w="567" w:type="dxa"/>
            <w:tcBorders>
              <w:top w:val="nil"/>
              <w:left w:val="nil"/>
              <w:bottom w:val="nil"/>
              <w:right w:val="nil"/>
            </w:tcBorders>
          </w:tcPr>
          <w:p w14:paraId="56F30FDC" w14:textId="77777777" w:rsidR="00EF2AE0" w:rsidRPr="00F85092" w:rsidRDefault="00EF2AE0" w:rsidP="00EF2AE0">
            <w:pPr>
              <w:pStyle w:val="Marginale"/>
              <w:spacing w:line="269" w:lineRule="exact"/>
              <w:ind w:left="72"/>
              <w:rPr>
                <w:sz w:val="21"/>
                <w:szCs w:val="21"/>
              </w:rPr>
            </w:pPr>
          </w:p>
        </w:tc>
        <w:tc>
          <w:tcPr>
            <w:tcW w:w="2409" w:type="dxa"/>
            <w:tcBorders>
              <w:top w:val="nil"/>
              <w:left w:val="nil"/>
              <w:bottom w:val="nil"/>
              <w:right w:val="nil"/>
            </w:tcBorders>
          </w:tcPr>
          <w:p w14:paraId="45B4436A" w14:textId="77777777" w:rsidR="00EF2AE0" w:rsidRPr="00F85092" w:rsidRDefault="00EF2AE0" w:rsidP="00EF2AE0">
            <w:pPr>
              <w:pStyle w:val="Marginale"/>
              <w:spacing w:line="269" w:lineRule="exact"/>
              <w:ind w:left="72"/>
              <w:rPr>
                <w:sz w:val="21"/>
                <w:szCs w:val="21"/>
              </w:rPr>
            </w:pPr>
          </w:p>
          <w:p w14:paraId="2F8B00D7" w14:textId="77777777" w:rsidR="00EF2AE0" w:rsidRPr="00F85092" w:rsidRDefault="00EF2AE0" w:rsidP="00EF2AE0">
            <w:pPr>
              <w:pStyle w:val="Marginale"/>
              <w:spacing w:line="269" w:lineRule="exact"/>
              <w:ind w:left="72"/>
              <w:rPr>
                <w:sz w:val="21"/>
                <w:szCs w:val="21"/>
              </w:rPr>
            </w:pPr>
          </w:p>
          <w:p w14:paraId="02AC0EF4" w14:textId="77777777" w:rsidR="00EF2AE0" w:rsidRPr="00F85092" w:rsidRDefault="00EF2AE0" w:rsidP="00EF2AE0">
            <w:pPr>
              <w:pStyle w:val="Marginale"/>
              <w:spacing w:line="269" w:lineRule="exact"/>
              <w:ind w:left="72"/>
              <w:rPr>
                <w:sz w:val="21"/>
                <w:szCs w:val="21"/>
              </w:rPr>
            </w:pPr>
            <w:r w:rsidRPr="00F85092">
              <w:rPr>
                <w:sz w:val="21"/>
                <w:szCs w:val="21"/>
              </w:rPr>
              <w:t>Aufwandgebühr I</w:t>
            </w:r>
          </w:p>
        </w:tc>
      </w:tr>
    </w:tbl>
    <w:p w14:paraId="5ABBC242" w14:textId="77777777" w:rsidR="00EF2AE0" w:rsidRPr="00F85092" w:rsidRDefault="00EF2AE0" w:rsidP="00EF2AE0">
      <w:pPr>
        <w:spacing w:line="269" w:lineRule="exact"/>
        <w:rPr>
          <w:szCs w:val="21"/>
        </w:rPr>
      </w:pPr>
    </w:p>
    <w:p w14:paraId="70183437" w14:textId="77777777" w:rsidR="00EF2AE0" w:rsidRPr="00F85092" w:rsidRDefault="00EF2AE0" w:rsidP="00EF2AE0">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4395"/>
        <w:gridCol w:w="567"/>
        <w:gridCol w:w="2409"/>
      </w:tblGrid>
      <w:tr w:rsidR="00EF2AE0" w:rsidRPr="00F85092" w14:paraId="4F859C48" w14:textId="77777777" w:rsidTr="00EF2AE0">
        <w:tc>
          <w:tcPr>
            <w:tcW w:w="2338" w:type="dxa"/>
            <w:tcBorders>
              <w:top w:val="nil"/>
              <w:left w:val="nil"/>
              <w:bottom w:val="nil"/>
              <w:right w:val="nil"/>
            </w:tcBorders>
          </w:tcPr>
          <w:p w14:paraId="6B9824CE" w14:textId="77777777" w:rsidR="00EF2AE0" w:rsidRPr="00F85092" w:rsidRDefault="00EF2AE0" w:rsidP="00EF2AE0">
            <w:pPr>
              <w:pStyle w:val="Marginale"/>
              <w:spacing w:line="269" w:lineRule="exact"/>
              <w:rPr>
                <w:sz w:val="21"/>
                <w:szCs w:val="21"/>
              </w:rPr>
            </w:pPr>
            <w:r w:rsidRPr="00F85092">
              <w:rPr>
                <w:sz w:val="21"/>
                <w:szCs w:val="21"/>
              </w:rPr>
              <w:t>Ausgleichskasse</w:t>
            </w:r>
          </w:p>
        </w:tc>
        <w:tc>
          <w:tcPr>
            <w:tcW w:w="4395" w:type="dxa"/>
            <w:tcBorders>
              <w:top w:val="nil"/>
              <w:left w:val="nil"/>
              <w:bottom w:val="nil"/>
              <w:right w:val="nil"/>
            </w:tcBorders>
          </w:tcPr>
          <w:p w14:paraId="46C8D25F" w14:textId="77777777" w:rsidR="00EF2AE0" w:rsidRPr="00F85092" w:rsidRDefault="00EF2AE0" w:rsidP="001D5772">
            <w:pPr>
              <w:pStyle w:val="Marginale"/>
              <w:numPr>
                <w:ilvl w:val="0"/>
                <w:numId w:val="32"/>
              </w:numPr>
              <w:spacing w:line="269" w:lineRule="exact"/>
              <w:ind w:left="0" w:firstLine="0"/>
              <w:rPr>
                <w:sz w:val="21"/>
                <w:szCs w:val="21"/>
              </w:rPr>
            </w:pPr>
            <w:r w:rsidRPr="00F85092">
              <w:rPr>
                <w:sz w:val="21"/>
                <w:szCs w:val="21"/>
              </w:rPr>
              <w:t>Versicherungsausweis - Duplikat</w:t>
            </w:r>
          </w:p>
        </w:tc>
        <w:tc>
          <w:tcPr>
            <w:tcW w:w="567" w:type="dxa"/>
            <w:tcBorders>
              <w:top w:val="nil"/>
              <w:left w:val="nil"/>
              <w:bottom w:val="nil"/>
              <w:right w:val="nil"/>
            </w:tcBorders>
          </w:tcPr>
          <w:p w14:paraId="213B50C5" w14:textId="77777777" w:rsidR="00EF2AE0" w:rsidRPr="00F85092" w:rsidRDefault="00EF2AE0" w:rsidP="00EF2AE0">
            <w:pPr>
              <w:pStyle w:val="Marginale"/>
              <w:spacing w:line="269" w:lineRule="exact"/>
              <w:ind w:left="72"/>
              <w:rPr>
                <w:sz w:val="21"/>
                <w:szCs w:val="21"/>
              </w:rPr>
            </w:pPr>
          </w:p>
        </w:tc>
        <w:tc>
          <w:tcPr>
            <w:tcW w:w="2409" w:type="dxa"/>
            <w:tcBorders>
              <w:top w:val="nil"/>
              <w:left w:val="nil"/>
              <w:bottom w:val="nil"/>
              <w:right w:val="nil"/>
            </w:tcBorders>
          </w:tcPr>
          <w:p w14:paraId="7B964943" w14:textId="23F1AD38" w:rsidR="00EF2AE0" w:rsidRPr="00F85092" w:rsidRDefault="00EF2AE0" w:rsidP="00EF2AE0">
            <w:pPr>
              <w:pStyle w:val="Marginale"/>
              <w:spacing w:line="269" w:lineRule="exact"/>
              <w:ind w:left="72"/>
              <w:rPr>
                <w:sz w:val="21"/>
                <w:szCs w:val="21"/>
              </w:rPr>
            </w:pPr>
            <w:proofErr w:type="spellStart"/>
            <w:r w:rsidRPr="00F85092">
              <w:rPr>
                <w:sz w:val="21"/>
                <w:szCs w:val="21"/>
              </w:rPr>
              <w:t>gemäss</w:t>
            </w:r>
            <w:proofErr w:type="spellEnd"/>
            <w:r w:rsidRPr="00F85092">
              <w:rPr>
                <w:sz w:val="21"/>
                <w:szCs w:val="21"/>
              </w:rPr>
              <w:t xml:space="preserve"> </w:t>
            </w:r>
            <w:r w:rsidR="00E56505">
              <w:rPr>
                <w:sz w:val="21"/>
                <w:szCs w:val="21"/>
              </w:rPr>
              <w:t>Weisung des Amtes für Sozialver</w:t>
            </w:r>
            <w:r w:rsidRPr="00F85092">
              <w:rPr>
                <w:sz w:val="21"/>
                <w:szCs w:val="21"/>
              </w:rPr>
              <w:t>sicherung</w:t>
            </w:r>
          </w:p>
        </w:tc>
      </w:tr>
    </w:tbl>
    <w:p w14:paraId="53C94342" w14:textId="77777777" w:rsidR="00EF2AE0" w:rsidRPr="00F85092" w:rsidRDefault="00EF2AE0" w:rsidP="00EF2AE0">
      <w:pPr>
        <w:spacing w:line="269" w:lineRule="exact"/>
        <w:rPr>
          <w:szCs w:val="21"/>
        </w:rPr>
      </w:pPr>
    </w:p>
    <w:p w14:paraId="6B26114B" w14:textId="77777777" w:rsidR="00EF2AE0" w:rsidRPr="00F85092" w:rsidRDefault="00EF2AE0" w:rsidP="00EF2AE0">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4395"/>
        <w:gridCol w:w="567"/>
        <w:gridCol w:w="2409"/>
      </w:tblGrid>
      <w:tr w:rsidR="00EF2AE0" w:rsidRPr="00F85092" w14:paraId="76807DD5" w14:textId="77777777" w:rsidTr="00EF2AE0">
        <w:tc>
          <w:tcPr>
            <w:tcW w:w="2338" w:type="dxa"/>
            <w:tcBorders>
              <w:top w:val="nil"/>
              <w:left w:val="nil"/>
              <w:bottom w:val="nil"/>
              <w:right w:val="nil"/>
            </w:tcBorders>
          </w:tcPr>
          <w:p w14:paraId="2E724DAD" w14:textId="77777777" w:rsidR="00EF2AE0" w:rsidRPr="00F85092" w:rsidRDefault="00EF2AE0" w:rsidP="00EF2AE0">
            <w:pPr>
              <w:pStyle w:val="Marginale"/>
              <w:spacing w:line="269" w:lineRule="exact"/>
              <w:rPr>
                <w:sz w:val="21"/>
                <w:szCs w:val="21"/>
              </w:rPr>
            </w:pPr>
            <w:r w:rsidRPr="00F85092">
              <w:rPr>
                <w:sz w:val="21"/>
                <w:szCs w:val="21"/>
              </w:rPr>
              <w:t>Gebühreninkasso</w:t>
            </w:r>
          </w:p>
        </w:tc>
        <w:tc>
          <w:tcPr>
            <w:tcW w:w="4395" w:type="dxa"/>
            <w:tcBorders>
              <w:top w:val="nil"/>
              <w:left w:val="nil"/>
              <w:bottom w:val="nil"/>
              <w:right w:val="nil"/>
            </w:tcBorders>
          </w:tcPr>
          <w:p w14:paraId="721AC12F" w14:textId="77777777" w:rsidR="00EF2AE0" w:rsidRPr="00F85092" w:rsidRDefault="00EF2AE0" w:rsidP="001D5772">
            <w:pPr>
              <w:pStyle w:val="Marginale"/>
              <w:numPr>
                <w:ilvl w:val="0"/>
                <w:numId w:val="32"/>
              </w:numPr>
              <w:spacing w:line="269" w:lineRule="exact"/>
              <w:ind w:left="0" w:firstLine="0"/>
              <w:rPr>
                <w:sz w:val="21"/>
                <w:szCs w:val="21"/>
              </w:rPr>
            </w:pPr>
            <w:r w:rsidRPr="00F85092">
              <w:rPr>
                <w:sz w:val="21"/>
                <w:szCs w:val="21"/>
              </w:rPr>
              <w:t>Verfügung</w:t>
            </w:r>
          </w:p>
        </w:tc>
        <w:tc>
          <w:tcPr>
            <w:tcW w:w="567" w:type="dxa"/>
            <w:tcBorders>
              <w:top w:val="nil"/>
              <w:left w:val="nil"/>
              <w:bottom w:val="nil"/>
              <w:right w:val="nil"/>
            </w:tcBorders>
          </w:tcPr>
          <w:p w14:paraId="07721207" w14:textId="77777777" w:rsidR="00EF2AE0" w:rsidRPr="00F85092" w:rsidRDefault="00EF2AE0" w:rsidP="00EF2AE0">
            <w:pPr>
              <w:pStyle w:val="Marginale"/>
              <w:spacing w:line="269" w:lineRule="exact"/>
              <w:ind w:left="72"/>
              <w:rPr>
                <w:sz w:val="21"/>
                <w:szCs w:val="21"/>
              </w:rPr>
            </w:pPr>
          </w:p>
        </w:tc>
        <w:tc>
          <w:tcPr>
            <w:tcW w:w="2409" w:type="dxa"/>
            <w:tcBorders>
              <w:top w:val="nil"/>
              <w:left w:val="nil"/>
              <w:bottom w:val="nil"/>
              <w:right w:val="nil"/>
            </w:tcBorders>
          </w:tcPr>
          <w:p w14:paraId="3E2A4406" w14:textId="5A66021F" w:rsidR="00EF2AE0" w:rsidRPr="00F85092" w:rsidRDefault="00616A7E" w:rsidP="00616A7E">
            <w:pPr>
              <w:pStyle w:val="Marginale"/>
              <w:spacing w:line="269" w:lineRule="exact"/>
              <w:ind w:left="72"/>
              <w:rPr>
                <w:sz w:val="21"/>
                <w:szCs w:val="21"/>
              </w:rPr>
            </w:pPr>
            <w:r>
              <w:rPr>
                <w:sz w:val="21"/>
                <w:szCs w:val="21"/>
              </w:rPr>
              <w:t>Aufwandgebühr II</w:t>
            </w:r>
          </w:p>
        </w:tc>
      </w:tr>
    </w:tbl>
    <w:p w14:paraId="17819695" w14:textId="051777BC" w:rsidR="00EF2AE0" w:rsidRPr="001D5772" w:rsidRDefault="00EF2AE0" w:rsidP="001D5772">
      <w:pPr>
        <w:pStyle w:val="H1"/>
      </w:pPr>
      <w:bookmarkStart w:id="54" w:name="_Toc1037077"/>
      <w:bookmarkStart w:id="55" w:name="_Toc67225891"/>
      <w:bookmarkStart w:id="56" w:name="_Toc126832558"/>
      <w:r w:rsidRPr="00F85092">
        <w:t>Übergangs- und Schlussbestimmungen</w:t>
      </w:r>
      <w:bookmarkEnd w:id="54"/>
      <w:bookmarkEnd w:id="55"/>
      <w:bookmarkEnd w:id="56"/>
    </w:p>
    <w:tbl>
      <w:tblPr>
        <w:tblW w:w="0" w:type="auto"/>
        <w:tblLayout w:type="fixed"/>
        <w:tblCellMar>
          <w:left w:w="70" w:type="dxa"/>
          <w:right w:w="70" w:type="dxa"/>
        </w:tblCellMar>
        <w:tblLook w:val="0000" w:firstRow="0" w:lastRow="0" w:firstColumn="0" w:lastColumn="0" w:noHBand="0" w:noVBand="0"/>
      </w:tblPr>
      <w:tblGrid>
        <w:gridCol w:w="2338"/>
        <w:gridCol w:w="7326"/>
      </w:tblGrid>
      <w:tr w:rsidR="00EF2AE0" w:rsidRPr="00F85092" w14:paraId="3A134B3D" w14:textId="77777777" w:rsidTr="00EF2AE0">
        <w:tc>
          <w:tcPr>
            <w:tcW w:w="2338" w:type="dxa"/>
            <w:tcBorders>
              <w:top w:val="nil"/>
              <w:left w:val="nil"/>
              <w:bottom w:val="nil"/>
              <w:right w:val="nil"/>
            </w:tcBorders>
          </w:tcPr>
          <w:p w14:paraId="617A9856" w14:textId="77777777" w:rsidR="00EF2AE0" w:rsidRPr="00F85092" w:rsidRDefault="00EF2AE0" w:rsidP="00EF2AE0">
            <w:pPr>
              <w:pStyle w:val="Marginale"/>
              <w:spacing w:line="269" w:lineRule="exact"/>
              <w:rPr>
                <w:sz w:val="21"/>
                <w:szCs w:val="21"/>
              </w:rPr>
            </w:pPr>
            <w:r w:rsidRPr="00F85092">
              <w:rPr>
                <w:sz w:val="21"/>
                <w:szCs w:val="21"/>
              </w:rPr>
              <w:t>Gebührentarif</w:t>
            </w:r>
          </w:p>
        </w:tc>
        <w:tc>
          <w:tcPr>
            <w:tcW w:w="7326" w:type="dxa"/>
            <w:tcBorders>
              <w:top w:val="nil"/>
              <w:left w:val="nil"/>
              <w:bottom w:val="nil"/>
              <w:right w:val="nil"/>
            </w:tcBorders>
          </w:tcPr>
          <w:p w14:paraId="3732FCA6" w14:textId="1AFFDFC4" w:rsidR="00EF2AE0" w:rsidRPr="00F85092" w:rsidRDefault="00EF2AE0" w:rsidP="001D5772">
            <w:pPr>
              <w:pStyle w:val="Marginale"/>
              <w:numPr>
                <w:ilvl w:val="0"/>
                <w:numId w:val="32"/>
              </w:numPr>
              <w:spacing w:line="269" w:lineRule="exact"/>
              <w:ind w:left="0" w:firstLine="0"/>
              <w:rPr>
                <w:sz w:val="21"/>
                <w:szCs w:val="21"/>
              </w:rPr>
            </w:pPr>
            <w:r w:rsidRPr="0033053D">
              <w:rPr>
                <w:sz w:val="21"/>
                <w:szCs w:val="21"/>
                <w:vertAlign w:val="superscript"/>
              </w:rPr>
              <w:t>1</w:t>
            </w:r>
            <w:r w:rsidRPr="00F85092">
              <w:rPr>
                <w:sz w:val="21"/>
                <w:szCs w:val="21"/>
              </w:rPr>
              <w:t xml:space="preserve"> Nach </w:t>
            </w:r>
            <w:proofErr w:type="spellStart"/>
            <w:r w:rsidRPr="00F85092">
              <w:rPr>
                <w:sz w:val="21"/>
                <w:szCs w:val="21"/>
              </w:rPr>
              <w:t>Massgabe</w:t>
            </w:r>
            <w:proofErr w:type="spellEnd"/>
            <w:r w:rsidRPr="00F85092">
              <w:rPr>
                <w:sz w:val="21"/>
                <w:szCs w:val="21"/>
              </w:rPr>
              <w:t xml:space="preserve"> dieses Re</w:t>
            </w:r>
            <w:r w:rsidR="00E56505">
              <w:rPr>
                <w:sz w:val="21"/>
                <w:szCs w:val="21"/>
              </w:rPr>
              <w:t xml:space="preserve">glements </w:t>
            </w:r>
            <w:proofErr w:type="spellStart"/>
            <w:r w:rsidR="00E56505">
              <w:rPr>
                <w:sz w:val="21"/>
                <w:szCs w:val="21"/>
              </w:rPr>
              <w:t>beschliesst</w:t>
            </w:r>
            <w:proofErr w:type="spellEnd"/>
            <w:r w:rsidR="00E56505">
              <w:rPr>
                <w:sz w:val="21"/>
                <w:szCs w:val="21"/>
              </w:rPr>
              <w:t xml:space="preserve"> der Gemein</w:t>
            </w:r>
            <w:r w:rsidRPr="00F85092">
              <w:rPr>
                <w:sz w:val="21"/>
                <w:szCs w:val="21"/>
              </w:rPr>
              <w:t>derat in einem Gebührentarif (Verordnung) die Aufwandgebühr I und die Aufwandgebühr II pro Stunde.</w:t>
            </w:r>
          </w:p>
        </w:tc>
      </w:tr>
    </w:tbl>
    <w:p w14:paraId="113A4253" w14:textId="77777777" w:rsidR="00EF2AE0" w:rsidRPr="00F85092" w:rsidRDefault="00EF2AE0" w:rsidP="00EF2AE0">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EF2AE0" w:rsidRPr="00F85092" w14:paraId="5D22AAFF" w14:textId="77777777" w:rsidTr="00EF2AE0">
        <w:tc>
          <w:tcPr>
            <w:tcW w:w="2338" w:type="dxa"/>
            <w:tcBorders>
              <w:top w:val="nil"/>
              <w:left w:val="nil"/>
              <w:bottom w:val="nil"/>
              <w:right w:val="nil"/>
            </w:tcBorders>
          </w:tcPr>
          <w:p w14:paraId="030F117E" w14:textId="77777777" w:rsidR="00EF2AE0" w:rsidRPr="00F85092" w:rsidRDefault="00EF2AE0" w:rsidP="00EF2AE0">
            <w:pPr>
              <w:pStyle w:val="Marginale"/>
              <w:spacing w:line="269" w:lineRule="exact"/>
              <w:rPr>
                <w:sz w:val="21"/>
                <w:szCs w:val="21"/>
              </w:rPr>
            </w:pPr>
          </w:p>
        </w:tc>
        <w:tc>
          <w:tcPr>
            <w:tcW w:w="7326" w:type="dxa"/>
            <w:tcBorders>
              <w:top w:val="nil"/>
              <w:left w:val="nil"/>
              <w:bottom w:val="nil"/>
              <w:right w:val="nil"/>
            </w:tcBorders>
          </w:tcPr>
          <w:p w14:paraId="741ED01C" w14:textId="4584D7E7" w:rsidR="00EF2AE0" w:rsidRPr="00F85092" w:rsidRDefault="00EF2AE0" w:rsidP="00EF2AE0">
            <w:pPr>
              <w:pStyle w:val="Marginale"/>
              <w:spacing w:line="269" w:lineRule="exact"/>
              <w:ind w:left="2"/>
              <w:rPr>
                <w:sz w:val="21"/>
                <w:szCs w:val="21"/>
              </w:rPr>
            </w:pPr>
            <w:r w:rsidRPr="00F85092">
              <w:rPr>
                <w:sz w:val="21"/>
                <w:szCs w:val="21"/>
                <w:vertAlign w:val="superscript"/>
              </w:rPr>
              <w:t>2</w:t>
            </w:r>
            <w:r w:rsidRPr="00F85092">
              <w:rPr>
                <w:sz w:val="21"/>
                <w:szCs w:val="21"/>
              </w:rPr>
              <w:t xml:space="preserve"> Der Gemeinderat setzt in diesem R</w:t>
            </w:r>
            <w:r w:rsidR="00E56505">
              <w:rPr>
                <w:sz w:val="21"/>
                <w:szCs w:val="21"/>
              </w:rPr>
              <w:t>eglement nicht festgelegte Kanz</w:t>
            </w:r>
            <w:r w:rsidRPr="00F85092">
              <w:rPr>
                <w:sz w:val="21"/>
                <w:szCs w:val="21"/>
              </w:rPr>
              <w:t>leigebühren (Fotokopien etc.) und gemeindeeigen</w:t>
            </w:r>
            <w:r w:rsidR="00E56505">
              <w:rPr>
                <w:sz w:val="21"/>
                <w:szCs w:val="21"/>
              </w:rPr>
              <w:t>e Spesenentschädi</w:t>
            </w:r>
            <w:r w:rsidRPr="00F85092">
              <w:rPr>
                <w:sz w:val="21"/>
                <w:szCs w:val="21"/>
              </w:rPr>
              <w:t>gungen im Gebührentarif fest.</w:t>
            </w:r>
          </w:p>
        </w:tc>
      </w:tr>
    </w:tbl>
    <w:p w14:paraId="1606EDE7" w14:textId="77777777" w:rsidR="00EF2AE0" w:rsidRPr="00F85092" w:rsidRDefault="00EF2AE0" w:rsidP="00EF2AE0">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EF2AE0" w:rsidRPr="00F85092" w14:paraId="02675233" w14:textId="77777777" w:rsidTr="00EF2AE0">
        <w:tc>
          <w:tcPr>
            <w:tcW w:w="2338" w:type="dxa"/>
            <w:tcBorders>
              <w:top w:val="nil"/>
              <w:left w:val="nil"/>
              <w:bottom w:val="nil"/>
              <w:right w:val="nil"/>
            </w:tcBorders>
          </w:tcPr>
          <w:p w14:paraId="22E174A9" w14:textId="77777777" w:rsidR="00EF2AE0" w:rsidRPr="00F85092" w:rsidRDefault="00EF2AE0" w:rsidP="00EF2AE0">
            <w:pPr>
              <w:pStyle w:val="Marginale"/>
              <w:spacing w:line="269" w:lineRule="exact"/>
              <w:rPr>
                <w:sz w:val="21"/>
                <w:szCs w:val="21"/>
              </w:rPr>
            </w:pPr>
          </w:p>
        </w:tc>
        <w:tc>
          <w:tcPr>
            <w:tcW w:w="7326" w:type="dxa"/>
            <w:tcBorders>
              <w:top w:val="nil"/>
              <w:left w:val="nil"/>
              <w:bottom w:val="nil"/>
              <w:right w:val="nil"/>
            </w:tcBorders>
          </w:tcPr>
          <w:p w14:paraId="3E4544A5" w14:textId="13AD98F6" w:rsidR="00EF2AE0" w:rsidRPr="00F85092" w:rsidRDefault="00EF2AE0" w:rsidP="00EF2AE0">
            <w:pPr>
              <w:pStyle w:val="Marginale"/>
              <w:spacing w:line="269" w:lineRule="exact"/>
              <w:rPr>
                <w:sz w:val="21"/>
                <w:szCs w:val="21"/>
              </w:rPr>
            </w:pPr>
            <w:r w:rsidRPr="00F85092">
              <w:rPr>
                <w:sz w:val="21"/>
                <w:szCs w:val="21"/>
                <w:vertAlign w:val="superscript"/>
              </w:rPr>
              <w:t>3</w:t>
            </w:r>
            <w:r w:rsidRPr="00F85092">
              <w:rPr>
                <w:sz w:val="21"/>
                <w:szCs w:val="21"/>
              </w:rPr>
              <w:t xml:space="preserve"> Der Gemeinderat </w:t>
            </w:r>
            <w:proofErr w:type="spellStart"/>
            <w:r w:rsidRPr="00F85092">
              <w:rPr>
                <w:sz w:val="21"/>
                <w:szCs w:val="21"/>
              </w:rPr>
              <w:t>beschliesst</w:t>
            </w:r>
            <w:proofErr w:type="spellEnd"/>
            <w:r w:rsidRPr="00F85092">
              <w:rPr>
                <w:sz w:val="21"/>
                <w:szCs w:val="21"/>
              </w:rPr>
              <w:t xml:space="preserve"> und publi</w:t>
            </w:r>
            <w:r w:rsidR="00E56505">
              <w:rPr>
                <w:sz w:val="21"/>
                <w:szCs w:val="21"/>
              </w:rPr>
              <w:t>ziert den Zeitpunkt des Inkraft</w:t>
            </w:r>
            <w:r w:rsidRPr="00F85092">
              <w:rPr>
                <w:sz w:val="21"/>
                <w:szCs w:val="21"/>
              </w:rPr>
              <w:t>tretens des Gebührentarifs.</w:t>
            </w:r>
          </w:p>
        </w:tc>
      </w:tr>
    </w:tbl>
    <w:p w14:paraId="50C9235A" w14:textId="77777777" w:rsidR="00EF2AE0" w:rsidRPr="00F85092" w:rsidRDefault="00EF2AE0" w:rsidP="00EF2AE0">
      <w:pPr>
        <w:spacing w:line="269" w:lineRule="exact"/>
        <w:rPr>
          <w:szCs w:val="21"/>
        </w:rPr>
      </w:pPr>
    </w:p>
    <w:p w14:paraId="4F5E0FB6" w14:textId="77777777" w:rsidR="00EF2AE0" w:rsidRPr="00F85092" w:rsidRDefault="00EF2AE0" w:rsidP="00EF2AE0">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EF2AE0" w:rsidRPr="00F85092" w14:paraId="0F979998" w14:textId="77777777" w:rsidTr="00EF2AE0">
        <w:tc>
          <w:tcPr>
            <w:tcW w:w="2338" w:type="dxa"/>
            <w:tcBorders>
              <w:top w:val="nil"/>
              <w:left w:val="nil"/>
              <w:bottom w:val="nil"/>
              <w:right w:val="nil"/>
            </w:tcBorders>
          </w:tcPr>
          <w:p w14:paraId="668D85B1" w14:textId="77777777" w:rsidR="00EF2AE0" w:rsidRPr="00F85092" w:rsidRDefault="00EF2AE0" w:rsidP="00EF2AE0">
            <w:pPr>
              <w:pStyle w:val="Marginale"/>
              <w:spacing w:line="269" w:lineRule="exact"/>
              <w:rPr>
                <w:sz w:val="21"/>
                <w:szCs w:val="21"/>
              </w:rPr>
            </w:pPr>
            <w:r w:rsidRPr="00F85092">
              <w:rPr>
                <w:sz w:val="21"/>
                <w:szCs w:val="21"/>
              </w:rPr>
              <w:t>Übergangsbestimmung</w:t>
            </w:r>
          </w:p>
        </w:tc>
        <w:tc>
          <w:tcPr>
            <w:tcW w:w="7326" w:type="dxa"/>
            <w:tcBorders>
              <w:top w:val="nil"/>
              <w:left w:val="nil"/>
              <w:bottom w:val="nil"/>
              <w:right w:val="nil"/>
            </w:tcBorders>
          </w:tcPr>
          <w:p w14:paraId="5E4EC991" w14:textId="69BA636F" w:rsidR="00EF2AE0" w:rsidRPr="0033053D" w:rsidRDefault="00EF2AE0" w:rsidP="001D5772">
            <w:pPr>
              <w:pStyle w:val="Marginale"/>
              <w:numPr>
                <w:ilvl w:val="0"/>
                <w:numId w:val="32"/>
              </w:numPr>
              <w:spacing w:line="269" w:lineRule="exact"/>
              <w:ind w:left="0" w:firstLine="0"/>
              <w:rPr>
                <w:sz w:val="21"/>
                <w:szCs w:val="21"/>
              </w:rPr>
            </w:pPr>
            <w:r w:rsidRPr="0033053D">
              <w:rPr>
                <w:sz w:val="21"/>
                <w:szCs w:val="21"/>
              </w:rPr>
              <w:t>Wer vor dem Inkrafttreten die</w:t>
            </w:r>
            <w:r w:rsidR="00E56505">
              <w:rPr>
                <w:sz w:val="21"/>
                <w:szCs w:val="21"/>
              </w:rPr>
              <w:t xml:space="preserve">ses </w:t>
            </w:r>
            <w:proofErr w:type="spellStart"/>
            <w:r w:rsidR="00E56505">
              <w:rPr>
                <w:sz w:val="21"/>
                <w:szCs w:val="21"/>
              </w:rPr>
              <w:t>Reglementes</w:t>
            </w:r>
            <w:proofErr w:type="spellEnd"/>
            <w:r w:rsidR="00E56505">
              <w:rPr>
                <w:sz w:val="21"/>
                <w:szCs w:val="21"/>
              </w:rPr>
              <w:t xml:space="preserve"> eine Dienstleis</w:t>
            </w:r>
            <w:r w:rsidRPr="0033053D">
              <w:rPr>
                <w:sz w:val="21"/>
                <w:szCs w:val="21"/>
              </w:rPr>
              <w:t>tung veranlasst oder verursacht hat,</w:t>
            </w:r>
            <w:r w:rsidR="00E56505">
              <w:rPr>
                <w:sz w:val="21"/>
                <w:szCs w:val="21"/>
              </w:rPr>
              <w:t xml:space="preserve"> schuldet Gebühren nach bisheri</w:t>
            </w:r>
            <w:r w:rsidRPr="0033053D">
              <w:rPr>
                <w:sz w:val="21"/>
                <w:szCs w:val="21"/>
              </w:rPr>
              <w:t>gem Recht.</w:t>
            </w:r>
          </w:p>
        </w:tc>
      </w:tr>
    </w:tbl>
    <w:p w14:paraId="45EC0E7F" w14:textId="77777777" w:rsidR="00EF2AE0" w:rsidRPr="00F85092" w:rsidRDefault="00EF2AE0" w:rsidP="00EF2AE0">
      <w:pPr>
        <w:spacing w:line="269" w:lineRule="exact"/>
        <w:rPr>
          <w:szCs w:val="21"/>
        </w:rPr>
      </w:pPr>
    </w:p>
    <w:p w14:paraId="0BF4F369" w14:textId="77777777" w:rsidR="00EF2AE0" w:rsidRPr="00F85092" w:rsidRDefault="00EF2AE0" w:rsidP="00EF2AE0">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EF2AE0" w:rsidRPr="00F85092" w14:paraId="4590471D" w14:textId="77777777" w:rsidTr="00EF2AE0">
        <w:tc>
          <w:tcPr>
            <w:tcW w:w="2338" w:type="dxa"/>
            <w:tcBorders>
              <w:top w:val="nil"/>
              <w:left w:val="nil"/>
              <w:bottom w:val="nil"/>
              <w:right w:val="nil"/>
            </w:tcBorders>
          </w:tcPr>
          <w:p w14:paraId="4F2AAB61" w14:textId="77777777" w:rsidR="00EF2AE0" w:rsidRPr="00F85092" w:rsidRDefault="00EF2AE0" w:rsidP="00EF2AE0">
            <w:pPr>
              <w:pStyle w:val="Marginale"/>
              <w:spacing w:line="269" w:lineRule="exact"/>
              <w:rPr>
                <w:sz w:val="21"/>
                <w:szCs w:val="21"/>
              </w:rPr>
            </w:pPr>
            <w:r w:rsidRPr="00F85092">
              <w:rPr>
                <w:sz w:val="21"/>
                <w:szCs w:val="21"/>
              </w:rPr>
              <w:t>Inkrafttreten</w:t>
            </w:r>
          </w:p>
        </w:tc>
        <w:tc>
          <w:tcPr>
            <w:tcW w:w="7326" w:type="dxa"/>
            <w:tcBorders>
              <w:top w:val="nil"/>
              <w:left w:val="nil"/>
              <w:bottom w:val="nil"/>
              <w:right w:val="nil"/>
            </w:tcBorders>
          </w:tcPr>
          <w:p w14:paraId="32FD96D5" w14:textId="77777777" w:rsidR="00EF2AE0" w:rsidRPr="0033053D" w:rsidRDefault="00EF2AE0" w:rsidP="001D5772">
            <w:pPr>
              <w:pStyle w:val="Marginale"/>
              <w:numPr>
                <w:ilvl w:val="0"/>
                <w:numId w:val="32"/>
              </w:numPr>
              <w:spacing w:line="269" w:lineRule="exact"/>
              <w:ind w:left="0" w:firstLine="0"/>
              <w:rPr>
                <w:sz w:val="21"/>
                <w:szCs w:val="21"/>
                <w:vertAlign w:val="superscript"/>
              </w:rPr>
            </w:pPr>
            <w:r w:rsidRPr="00F85092">
              <w:rPr>
                <w:sz w:val="21"/>
                <w:szCs w:val="21"/>
                <w:vertAlign w:val="superscript"/>
              </w:rPr>
              <w:t>1</w:t>
            </w:r>
            <w:r w:rsidRPr="0033053D">
              <w:rPr>
                <w:sz w:val="21"/>
                <w:szCs w:val="21"/>
                <w:vertAlign w:val="superscript"/>
              </w:rPr>
              <w:t xml:space="preserve"> </w:t>
            </w:r>
            <w:r w:rsidRPr="0033053D">
              <w:rPr>
                <w:sz w:val="21"/>
                <w:szCs w:val="21"/>
              </w:rPr>
              <w:t xml:space="preserve">Der Gemeinderat </w:t>
            </w:r>
            <w:proofErr w:type="spellStart"/>
            <w:r w:rsidRPr="0033053D">
              <w:rPr>
                <w:sz w:val="21"/>
                <w:szCs w:val="21"/>
              </w:rPr>
              <w:t>beschliesst</w:t>
            </w:r>
            <w:proofErr w:type="spellEnd"/>
            <w:r w:rsidRPr="0033053D">
              <w:rPr>
                <w:sz w:val="21"/>
                <w:szCs w:val="21"/>
              </w:rPr>
              <w:t xml:space="preserve"> und publiziert den Zeitpunkt des Inkrafttretens dieses Reglements.</w:t>
            </w:r>
          </w:p>
        </w:tc>
      </w:tr>
    </w:tbl>
    <w:p w14:paraId="4B05064A" w14:textId="77777777" w:rsidR="00EF2AE0" w:rsidRPr="00F85092" w:rsidRDefault="00EF2AE0" w:rsidP="00EF2AE0">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EF2AE0" w:rsidRPr="00F85092" w14:paraId="11D2769C" w14:textId="77777777" w:rsidTr="00EF2AE0">
        <w:tc>
          <w:tcPr>
            <w:tcW w:w="2338" w:type="dxa"/>
            <w:tcBorders>
              <w:top w:val="nil"/>
              <w:left w:val="nil"/>
              <w:bottom w:val="nil"/>
              <w:right w:val="nil"/>
            </w:tcBorders>
          </w:tcPr>
          <w:p w14:paraId="1ACF2E29" w14:textId="77777777" w:rsidR="00EF2AE0" w:rsidRPr="00F85092" w:rsidRDefault="00EF2AE0" w:rsidP="00EF2AE0">
            <w:pPr>
              <w:pStyle w:val="Marginale"/>
              <w:spacing w:line="269" w:lineRule="exact"/>
              <w:rPr>
                <w:sz w:val="21"/>
                <w:szCs w:val="21"/>
              </w:rPr>
            </w:pPr>
          </w:p>
        </w:tc>
        <w:tc>
          <w:tcPr>
            <w:tcW w:w="7326" w:type="dxa"/>
            <w:tcBorders>
              <w:top w:val="nil"/>
              <w:left w:val="nil"/>
              <w:bottom w:val="nil"/>
              <w:right w:val="nil"/>
            </w:tcBorders>
          </w:tcPr>
          <w:p w14:paraId="192A963E" w14:textId="77777777" w:rsidR="00EF2AE0" w:rsidRPr="00F85092" w:rsidRDefault="00EF2AE0" w:rsidP="00EF2AE0">
            <w:pPr>
              <w:pStyle w:val="Marginale"/>
              <w:spacing w:line="269" w:lineRule="exact"/>
              <w:ind w:left="2"/>
              <w:rPr>
                <w:sz w:val="21"/>
                <w:szCs w:val="21"/>
              </w:rPr>
            </w:pPr>
            <w:r w:rsidRPr="00F85092">
              <w:rPr>
                <w:sz w:val="21"/>
                <w:szCs w:val="21"/>
                <w:vertAlign w:val="superscript"/>
              </w:rPr>
              <w:t>2</w:t>
            </w:r>
            <w:r w:rsidRPr="00F85092">
              <w:rPr>
                <w:sz w:val="21"/>
                <w:szCs w:val="21"/>
              </w:rPr>
              <w:t xml:space="preserve"> Es hebt alle widersprechenden Bestimmungen sowie das Gebühren</w:t>
            </w:r>
            <w:r w:rsidRPr="00F85092">
              <w:rPr>
                <w:sz w:val="21"/>
                <w:szCs w:val="21"/>
              </w:rPr>
              <w:softHyphen/>
              <w:t>reglement vom ....................................... auf.</w:t>
            </w:r>
          </w:p>
        </w:tc>
      </w:tr>
    </w:tbl>
    <w:p w14:paraId="521CE6FC" w14:textId="77777777" w:rsidR="00EF2AE0" w:rsidRPr="00F85092" w:rsidRDefault="00EF2AE0" w:rsidP="00EF2AE0">
      <w:pPr>
        <w:spacing w:line="269" w:lineRule="exact"/>
        <w:rPr>
          <w:szCs w:val="21"/>
        </w:rPr>
      </w:pPr>
    </w:p>
    <w:p w14:paraId="39D620BF" w14:textId="77777777" w:rsidR="00EF2AE0" w:rsidRPr="00F85092" w:rsidRDefault="00EF2AE0" w:rsidP="00EF2AE0">
      <w:pPr>
        <w:spacing w:line="269" w:lineRule="exact"/>
        <w:rPr>
          <w:szCs w:val="21"/>
        </w:rPr>
      </w:pPr>
    </w:p>
    <w:p w14:paraId="66B31900" w14:textId="77777777" w:rsidR="00EF2AE0" w:rsidRPr="00F85092" w:rsidRDefault="00EF2AE0" w:rsidP="00EF2AE0">
      <w:pPr>
        <w:spacing w:line="269" w:lineRule="exact"/>
        <w:rPr>
          <w:szCs w:val="21"/>
        </w:rPr>
      </w:pPr>
      <w:r w:rsidRPr="00F85092">
        <w:rPr>
          <w:szCs w:val="21"/>
        </w:rPr>
        <w:t>Die Versammlung vom ................................................... nahm dieses Reglement an.</w:t>
      </w:r>
    </w:p>
    <w:p w14:paraId="3C4B1946" w14:textId="05750F1D" w:rsidR="00EF2AE0" w:rsidRPr="00F85092" w:rsidRDefault="00EF2AE0" w:rsidP="00EF2AE0">
      <w:pPr>
        <w:spacing w:line="269" w:lineRule="exact"/>
        <w:rPr>
          <w:szCs w:val="21"/>
        </w:rPr>
      </w:pPr>
    </w:p>
    <w:p w14:paraId="281576AF" w14:textId="77777777" w:rsidR="00EF2AE0" w:rsidRPr="00F85092" w:rsidRDefault="00EF2AE0" w:rsidP="00EF2AE0">
      <w:pPr>
        <w:tabs>
          <w:tab w:val="left" w:pos="5954"/>
        </w:tabs>
        <w:spacing w:line="269" w:lineRule="exact"/>
        <w:ind w:left="2268"/>
        <w:rPr>
          <w:szCs w:val="21"/>
        </w:rPr>
      </w:pPr>
      <w:r w:rsidRPr="00F85092">
        <w:rPr>
          <w:szCs w:val="21"/>
        </w:rPr>
        <w:t>Die Präsidentin/</w:t>
      </w:r>
      <w:r w:rsidRPr="00F85092">
        <w:rPr>
          <w:szCs w:val="21"/>
        </w:rPr>
        <w:tab/>
        <w:t>Die Gemeindeschreiberin/</w:t>
      </w:r>
    </w:p>
    <w:p w14:paraId="5A76F2C3" w14:textId="77777777" w:rsidR="00EF2AE0" w:rsidRPr="00F85092" w:rsidRDefault="00EF2AE0" w:rsidP="00EF2AE0">
      <w:pPr>
        <w:tabs>
          <w:tab w:val="left" w:pos="5954"/>
        </w:tabs>
        <w:spacing w:line="269" w:lineRule="exact"/>
        <w:ind w:left="2268"/>
        <w:rPr>
          <w:szCs w:val="21"/>
        </w:rPr>
      </w:pPr>
      <w:r w:rsidRPr="00F85092">
        <w:rPr>
          <w:szCs w:val="21"/>
        </w:rPr>
        <w:t>Der Präsident:</w:t>
      </w:r>
      <w:r w:rsidRPr="00F85092">
        <w:rPr>
          <w:szCs w:val="21"/>
        </w:rPr>
        <w:tab/>
        <w:t>Der Gemeindeschreiber:</w:t>
      </w:r>
    </w:p>
    <w:p w14:paraId="204BFEDB" w14:textId="77777777" w:rsidR="00EF2AE0" w:rsidRPr="00F85092" w:rsidRDefault="00EF2AE0" w:rsidP="00EF2AE0">
      <w:pPr>
        <w:tabs>
          <w:tab w:val="left" w:pos="5954"/>
        </w:tabs>
        <w:spacing w:line="269" w:lineRule="exact"/>
        <w:ind w:left="2268"/>
        <w:rPr>
          <w:szCs w:val="21"/>
        </w:rPr>
      </w:pPr>
    </w:p>
    <w:p w14:paraId="1E7CCD22" w14:textId="77777777" w:rsidR="00EF2AE0" w:rsidRPr="00F85092" w:rsidRDefault="00EF2AE0" w:rsidP="00EF2AE0">
      <w:pPr>
        <w:tabs>
          <w:tab w:val="left" w:pos="5954"/>
        </w:tabs>
        <w:spacing w:line="269" w:lineRule="exact"/>
        <w:ind w:left="2268"/>
        <w:rPr>
          <w:szCs w:val="21"/>
        </w:rPr>
      </w:pPr>
    </w:p>
    <w:p w14:paraId="34D66652" w14:textId="77777777" w:rsidR="00EF2AE0" w:rsidRPr="00F85092" w:rsidRDefault="00EF2AE0" w:rsidP="00EF2AE0">
      <w:pPr>
        <w:tabs>
          <w:tab w:val="left" w:pos="5954"/>
        </w:tabs>
        <w:spacing w:line="269" w:lineRule="exact"/>
        <w:ind w:left="2268"/>
        <w:rPr>
          <w:szCs w:val="21"/>
        </w:rPr>
      </w:pPr>
    </w:p>
    <w:p w14:paraId="202030E2" w14:textId="77777777" w:rsidR="00EF2AE0" w:rsidRPr="00F85092" w:rsidRDefault="00EF2AE0" w:rsidP="00EF2AE0">
      <w:pPr>
        <w:tabs>
          <w:tab w:val="left" w:pos="5954"/>
        </w:tabs>
        <w:spacing w:line="269" w:lineRule="exact"/>
        <w:ind w:left="2268"/>
        <w:rPr>
          <w:szCs w:val="21"/>
        </w:rPr>
      </w:pPr>
    </w:p>
    <w:p w14:paraId="311E3E61" w14:textId="0F5B0C2D" w:rsidR="00EF2AE0" w:rsidRPr="001D5772" w:rsidRDefault="00EF2AE0" w:rsidP="001D5772">
      <w:pPr>
        <w:tabs>
          <w:tab w:val="left" w:pos="5954"/>
        </w:tabs>
        <w:spacing w:line="269" w:lineRule="exact"/>
        <w:ind w:left="2268"/>
        <w:rPr>
          <w:szCs w:val="21"/>
        </w:rPr>
      </w:pPr>
      <w:r w:rsidRPr="00F85092">
        <w:rPr>
          <w:szCs w:val="21"/>
        </w:rPr>
        <w:t>.................................................</w:t>
      </w:r>
      <w:r w:rsidRPr="00F85092">
        <w:rPr>
          <w:szCs w:val="21"/>
        </w:rPr>
        <w:tab/>
        <w:t>.................................................</w:t>
      </w:r>
      <w:bookmarkStart w:id="57" w:name="_Toc423253205"/>
      <w:bookmarkStart w:id="58" w:name="_Toc424114421"/>
      <w:bookmarkStart w:id="59" w:name="_Toc425754949"/>
      <w:bookmarkEnd w:id="5"/>
      <w:bookmarkEnd w:id="6"/>
      <w:bookmarkEnd w:id="7"/>
      <w:bookmarkEnd w:id="8"/>
    </w:p>
    <w:p w14:paraId="704BD9B7" w14:textId="77777777" w:rsidR="00EF2AE0" w:rsidRPr="00F85092" w:rsidRDefault="00EF2AE0" w:rsidP="00EF2AE0">
      <w:pPr>
        <w:pStyle w:val="Formatvorlage1"/>
        <w:ind w:firstLine="0"/>
      </w:pPr>
      <w:bookmarkStart w:id="60" w:name="_Toc1037078"/>
      <w:bookmarkStart w:id="61" w:name="_Toc67225892"/>
      <w:bookmarkStart w:id="62" w:name="_Toc126832559"/>
      <w:r w:rsidRPr="00F85092">
        <w:t>Auflagezeugnis</w:t>
      </w:r>
      <w:bookmarkEnd w:id="57"/>
      <w:bookmarkEnd w:id="58"/>
      <w:bookmarkEnd w:id="59"/>
      <w:bookmarkEnd w:id="60"/>
      <w:bookmarkEnd w:id="61"/>
      <w:bookmarkEnd w:id="62"/>
      <w:r w:rsidRPr="00F85092">
        <w:tab/>
      </w:r>
    </w:p>
    <w:p w14:paraId="28EC3073" w14:textId="77777777" w:rsidR="00EF2AE0" w:rsidRPr="00F85092" w:rsidRDefault="00EF2AE0" w:rsidP="00EF2AE0">
      <w:pPr>
        <w:spacing w:line="269" w:lineRule="exact"/>
        <w:rPr>
          <w:szCs w:val="21"/>
        </w:rPr>
      </w:pPr>
    </w:p>
    <w:p w14:paraId="080B8612" w14:textId="28CF2869" w:rsidR="00EF2AE0" w:rsidRPr="00F85092" w:rsidRDefault="00EF2AE0" w:rsidP="00EF2AE0">
      <w:pPr>
        <w:spacing w:line="269" w:lineRule="exact"/>
        <w:rPr>
          <w:szCs w:val="21"/>
        </w:rPr>
      </w:pPr>
      <w:r w:rsidRPr="00F85092">
        <w:rPr>
          <w:szCs w:val="21"/>
        </w:rPr>
        <w:t xml:space="preserve">Die Gemeindeschreiberin / Der Gemeindeschreiber hat dieses Reglement vom .......... bis .......... (dreissig Tage vor der beschlussfassenden Versammlung) in der Gemeindeschreiberei öffentlich aufgelegt. </w:t>
      </w:r>
      <w:r w:rsidR="001D5B65">
        <w:rPr>
          <w:szCs w:val="21"/>
        </w:rPr>
        <w:t>D</w:t>
      </w:r>
      <w:r w:rsidRPr="00F85092">
        <w:rPr>
          <w:szCs w:val="21"/>
        </w:rPr>
        <w:t xml:space="preserve">ie Auflage </w:t>
      </w:r>
      <w:r w:rsidR="001D5B65">
        <w:rPr>
          <w:szCs w:val="21"/>
        </w:rPr>
        <w:t xml:space="preserve">wurde </w:t>
      </w:r>
      <w:r w:rsidRPr="00F85092">
        <w:rPr>
          <w:szCs w:val="21"/>
        </w:rPr>
        <w:t xml:space="preserve">im amtlichen </w:t>
      </w:r>
      <w:r w:rsidR="001D5B65">
        <w:rPr>
          <w:szCs w:val="21"/>
        </w:rPr>
        <w:t>Publikationsorgan der Gemeinde am</w:t>
      </w:r>
      <w:proofErr w:type="gramStart"/>
      <w:r w:rsidR="001D5B65">
        <w:rPr>
          <w:szCs w:val="21"/>
        </w:rPr>
        <w:t xml:space="preserve"> ….</w:t>
      </w:r>
      <w:proofErr w:type="gramEnd"/>
      <w:r w:rsidR="001D5B65">
        <w:rPr>
          <w:szCs w:val="21"/>
        </w:rPr>
        <w:t>.publiziert.</w:t>
      </w:r>
    </w:p>
    <w:p w14:paraId="3D230F4B" w14:textId="77777777" w:rsidR="00EF2AE0" w:rsidRPr="00F85092" w:rsidRDefault="00EF2AE0" w:rsidP="00EF2AE0">
      <w:pPr>
        <w:spacing w:line="269" w:lineRule="exact"/>
        <w:rPr>
          <w:szCs w:val="21"/>
        </w:rPr>
      </w:pPr>
    </w:p>
    <w:p w14:paraId="050E9747" w14:textId="77777777" w:rsidR="00EF2AE0" w:rsidRPr="00F85092" w:rsidRDefault="00EF2AE0" w:rsidP="00EF2AE0">
      <w:pPr>
        <w:spacing w:line="269" w:lineRule="exact"/>
        <w:rPr>
          <w:szCs w:val="21"/>
        </w:rPr>
      </w:pPr>
    </w:p>
    <w:p w14:paraId="1BCE28E8" w14:textId="77777777" w:rsidR="00EF2AE0" w:rsidRPr="00F85092" w:rsidRDefault="00EF2AE0" w:rsidP="00EF2AE0">
      <w:pPr>
        <w:tabs>
          <w:tab w:val="left" w:pos="5954"/>
        </w:tabs>
        <w:spacing w:line="269" w:lineRule="exact"/>
        <w:ind w:left="2268"/>
        <w:rPr>
          <w:szCs w:val="21"/>
        </w:rPr>
      </w:pPr>
      <w:r w:rsidRPr="00F85092">
        <w:rPr>
          <w:szCs w:val="21"/>
        </w:rPr>
        <w:tab/>
        <w:t>Die Gemeindeschreiberin/</w:t>
      </w:r>
    </w:p>
    <w:p w14:paraId="4F0402E7" w14:textId="77777777" w:rsidR="00EF2AE0" w:rsidRPr="00F85092" w:rsidRDefault="00EF2AE0" w:rsidP="00EF2AE0">
      <w:pPr>
        <w:tabs>
          <w:tab w:val="left" w:pos="5954"/>
        </w:tabs>
        <w:spacing w:line="269" w:lineRule="exact"/>
        <w:ind w:left="2268"/>
        <w:rPr>
          <w:szCs w:val="21"/>
        </w:rPr>
      </w:pPr>
      <w:r w:rsidRPr="00F85092">
        <w:rPr>
          <w:szCs w:val="21"/>
        </w:rPr>
        <w:tab/>
        <w:t>Der Gemeindeschreiber:</w:t>
      </w:r>
    </w:p>
    <w:p w14:paraId="67F041B7" w14:textId="77777777" w:rsidR="00EF2AE0" w:rsidRPr="00F85092" w:rsidRDefault="00EF2AE0" w:rsidP="00EF2AE0">
      <w:pPr>
        <w:tabs>
          <w:tab w:val="left" w:pos="5954"/>
        </w:tabs>
        <w:spacing w:line="269" w:lineRule="exact"/>
        <w:ind w:left="2268"/>
        <w:rPr>
          <w:szCs w:val="21"/>
        </w:rPr>
      </w:pPr>
    </w:p>
    <w:p w14:paraId="5E227F94" w14:textId="442CE8C0" w:rsidR="00EF2AE0" w:rsidRDefault="00EF2AE0" w:rsidP="001D5772">
      <w:pPr>
        <w:tabs>
          <w:tab w:val="left" w:pos="5954"/>
        </w:tabs>
        <w:spacing w:line="269" w:lineRule="exact"/>
        <w:rPr>
          <w:szCs w:val="21"/>
        </w:rPr>
      </w:pPr>
    </w:p>
    <w:p w14:paraId="09E9F142" w14:textId="77777777" w:rsidR="001D5772" w:rsidRPr="00F85092" w:rsidRDefault="001D5772" w:rsidP="001D5772">
      <w:pPr>
        <w:tabs>
          <w:tab w:val="left" w:pos="5954"/>
        </w:tabs>
        <w:spacing w:line="269" w:lineRule="exact"/>
        <w:rPr>
          <w:szCs w:val="21"/>
        </w:rPr>
      </w:pPr>
    </w:p>
    <w:p w14:paraId="6C852DC0" w14:textId="77777777" w:rsidR="00EF2AE0" w:rsidRPr="00F85092" w:rsidRDefault="00EF2AE0" w:rsidP="00EF2AE0">
      <w:pPr>
        <w:tabs>
          <w:tab w:val="left" w:pos="5954"/>
        </w:tabs>
        <w:spacing w:line="269" w:lineRule="exact"/>
        <w:ind w:left="2268"/>
        <w:rPr>
          <w:szCs w:val="21"/>
        </w:rPr>
      </w:pPr>
      <w:r w:rsidRPr="00F85092">
        <w:rPr>
          <w:szCs w:val="21"/>
        </w:rPr>
        <w:tab/>
        <w:t>.................................................</w:t>
      </w:r>
    </w:p>
    <w:p w14:paraId="4C39088C" w14:textId="0D3AB34C" w:rsidR="00EF2AE0" w:rsidRPr="00F85092" w:rsidRDefault="00EF2AE0" w:rsidP="00EF2AE0">
      <w:pPr>
        <w:spacing w:after="200" w:line="24" w:lineRule="auto"/>
        <w:rPr>
          <w:szCs w:val="21"/>
        </w:rPr>
      </w:pPr>
    </w:p>
    <w:p w14:paraId="4309CEFB" w14:textId="77777777" w:rsidR="00EF2AE0" w:rsidRPr="00F85092" w:rsidRDefault="00EF2AE0" w:rsidP="00EF2AE0">
      <w:pPr>
        <w:pStyle w:val="Titelinhaltsv"/>
      </w:pPr>
      <w:bookmarkStart w:id="63" w:name="_Toc67225893"/>
      <w:bookmarkStart w:id="64" w:name="_Toc126832560"/>
      <w:r w:rsidRPr="00F85092">
        <w:t>Gebührentarif</w:t>
      </w:r>
      <w:bookmarkEnd w:id="63"/>
      <w:bookmarkEnd w:id="64"/>
    </w:p>
    <w:p w14:paraId="6A565124" w14:textId="77777777" w:rsidR="00EF2AE0" w:rsidRPr="00F85092" w:rsidRDefault="00EF2AE0" w:rsidP="00EF2AE0">
      <w:pPr>
        <w:spacing w:line="269" w:lineRule="exact"/>
        <w:rPr>
          <w:szCs w:val="21"/>
        </w:rPr>
      </w:pPr>
    </w:p>
    <w:p w14:paraId="0C73C9BE" w14:textId="77777777" w:rsidR="00EF2AE0" w:rsidRPr="00F85092" w:rsidRDefault="00EF2AE0" w:rsidP="00EF2AE0">
      <w:pPr>
        <w:spacing w:line="269" w:lineRule="exact"/>
        <w:rPr>
          <w:szCs w:val="21"/>
        </w:rPr>
      </w:pPr>
    </w:p>
    <w:p w14:paraId="510F3492" w14:textId="77777777" w:rsidR="00EF2AE0" w:rsidRPr="00F85092" w:rsidRDefault="00EF2AE0" w:rsidP="00EF2AE0">
      <w:pPr>
        <w:spacing w:line="269" w:lineRule="exact"/>
        <w:rPr>
          <w:szCs w:val="21"/>
        </w:rPr>
      </w:pPr>
    </w:p>
    <w:p w14:paraId="4F60A7DE" w14:textId="39389A19" w:rsidR="00EF2AE0" w:rsidRPr="00F85092" w:rsidRDefault="00EF2AE0" w:rsidP="00EF2AE0">
      <w:pPr>
        <w:tabs>
          <w:tab w:val="left" w:pos="5954"/>
        </w:tabs>
        <w:spacing w:line="269" w:lineRule="exact"/>
        <w:rPr>
          <w:szCs w:val="21"/>
        </w:rPr>
      </w:pPr>
      <w:r w:rsidRPr="00F85092">
        <w:rPr>
          <w:szCs w:val="21"/>
        </w:rPr>
        <w:t>Gestützt auf Art. 5</w:t>
      </w:r>
      <w:r w:rsidR="00143087">
        <w:rPr>
          <w:szCs w:val="21"/>
        </w:rPr>
        <w:t>2</w:t>
      </w:r>
      <w:r w:rsidRPr="00F85092">
        <w:rPr>
          <w:szCs w:val="21"/>
        </w:rPr>
        <w:t xml:space="preserve"> des Gebührenreglements der Gemeinde .........</w:t>
      </w:r>
      <w:r w:rsidR="001D5772">
        <w:rPr>
          <w:szCs w:val="21"/>
        </w:rPr>
        <w:t>. vom .......... erlässt der Ge</w:t>
      </w:r>
      <w:r w:rsidRPr="00F85092">
        <w:rPr>
          <w:szCs w:val="21"/>
        </w:rPr>
        <w:t>meinderat folgenden Gebührentarif:</w:t>
      </w:r>
    </w:p>
    <w:p w14:paraId="4A14DFE4" w14:textId="77777777" w:rsidR="00EF2AE0" w:rsidRPr="00F85092" w:rsidRDefault="00EF2AE0" w:rsidP="00EF2AE0">
      <w:pPr>
        <w:tabs>
          <w:tab w:val="left" w:pos="5954"/>
        </w:tabs>
        <w:spacing w:line="269" w:lineRule="exact"/>
        <w:rPr>
          <w:szCs w:val="21"/>
        </w:rPr>
      </w:pPr>
    </w:p>
    <w:p w14:paraId="1DDE0B6A" w14:textId="77777777" w:rsidR="00EF2AE0" w:rsidRPr="00F85092" w:rsidRDefault="00EF2AE0" w:rsidP="00EF2AE0">
      <w:pPr>
        <w:tabs>
          <w:tab w:val="left" w:pos="5954"/>
        </w:tabs>
        <w:spacing w:line="269" w:lineRule="exact"/>
        <w:rPr>
          <w:szCs w:val="21"/>
        </w:rPr>
      </w:pPr>
    </w:p>
    <w:p w14:paraId="6A68B653" w14:textId="77777777" w:rsidR="00EF2AE0" w:rsidRPr="00F85092" w:rsidRDefault="00EF2AE0" w:rsidP="00EF2AE0">
      <w:pPr>
        <w:tabs>
          <w:tab w:val="left" w:pos="5954"/>
        </w:tabs>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4832"/>
        <w:gridCol w:w="4832"/>
      </w:tblGrid>
      <w:tr w:rsidR="00F85092" w:rsidRPr="00F85092" w14:paraId="75F86EC0" w14:textId="77777777" w:rsidTr="00EF2AE0">
        <w:tc>
          <w:tcPr>
            <w:tcW w:w="4832" w:type="dxa"/>
            <w:tcBorders>
              <w:top w:val="nil"/>
              <w:left w:val="nil"/>
              <w:bottom w:val="nil"/>
              <w:right w:val="nil"/>
            </w:tcBorders>
          </w:tcPr>
          <w:p w14:paraId="4E277FAB" w14:textId="77777777" w:rsidR="00EF2AE0" w:rsidRPr="00F85092" w:rsidRDefault="00EF2AE0" w:rsidP="00EF2AE0">
            <w:pPr>
              <w:numPr>
                <w:ilvl w:val="0"/>
                <w:numId w:val="31"/>
              </w:numPr>
              <w:tabs>
                <w:tab w:val="left" w:pos="5954"/>
              </w:tabs>
              <w:overflowPunct w:val="0"/>
              <w:autoSpaceDE w:val="0"/>
              <w:autoSpaceDN w:val="0"/>
              <w:adjustRightInd w:val="0"/>
              <w:spacing w:line="269" w:lineRule="exact"/>
              <w:textAlignment w:val="baseline"/>
              <w:rPr>
                <w:szCs w:val="21"/>
              </w:rPr>
            </w:pPr>
            <w:r w:rsidRPr="00F85092">
              <w:rPr>
                <w:szCs w:val="21"/>
              </w:rPr>
              <w:t>Aufwandgebühr I</w:t>
            </w:r>
          </w:p>
        </w:tc>
        <w:tc>
          <w:tcPr>
            <w:tcW w:w="4832" w:type="dxa"/>
            <w:tcBorders>
              <w:top w:val="nil"/>
              <w:left w:val="nil"/>
              <w:bottom w:val="nil"/>
              <w:right w:val="nil"/>
            </w:tcBorders>
          </w:tcPr>
          <w:p w14:paraId="5C59A414" w14:textId="2E4E1465" w:rsidR="00EF2AE0" w:rsidRPr="00F85092" w:rsidRDefault="00EF2AE0" w:rsidP="00616A7E">
            <w:pPr>
              <w:numPr>
                <w:ilvl w:val="12"/>
                <w:numId w:val="0"/>
              </w:numPr>
              <w:tabs>
                <w:tab w:val="left" w:pos="555"/>
                <w:tab w:val="right" w:pos="1972"/>
                <w:tab w:val="right" w:pos="3815"/>
                <w:tab w:val="left" w:pos="5954"/>
              </w:tabs>
              <w:spacing w:line="269" w:lineRule="exact"/>
              <w:rPr>
                <w:szCs w:val="21"/>
              </w:rPr>
            </w:pPr>
            <w:r w:rsidRPr="00F85092">
              <w:rPr>
                <w:szCs w:val="21"/>
              </w:rPr>
              <w:tab/>
              <w:t>CHF</w:t>
            </w:r>
            <w:r w:rsidRPr="00F85092">
              <w:rPr>
                <w:szCs w:val="21"/>
              </w:rPr>
              <w:tab/>
            </w:r>
            <w:r w:rsidR="00616A7E">
              <w:rPr>
                <w:szCs w:val="21"/>
              </w:rPr>
              <w:t>75</w:t>
            </w:r>
            <w:r w:rsidRPr="00F85092">
              <w:rPr>
                <w:szCs w:val="21"/>
              </w:rPr>
              <w:t>.--</w:t>
            </w:r>
            <w:r w:rsidRPr="00F85092">
              <w:rPr>
                <w:szCs w:val="21"/>
              </w:rPr>
              <w:tab/>
              <w:t>pro Stunde</w:t>
            </w:r>
          </w:p>
        </w:tc>
      </w:tr>
      <w:tr w:rsidR="00F85092" w:rsidRPr="00F85092" w14:paraId="33145997" w14:textId="77777777" w:rsidTr="00EF2AE0">
        <w:tc>
          <w:tcPr>
            <w:tcW w:w="4832" w:type="dxa"/>
            <w:tcBorders>
              <w:top w:val="nil"/>
              <w:left w:val="nil"/>
              <w:bottom w:val="nil"/>
              <w:right w:val="nil"/>
            </w:tcBorders>
          </w:tcPr>
          <w:p w14:paraId="56BDB3A2" w14:textId="77777777" w:rsidR="00EF2AE0" w:rsidRPr="00F85092" w:rsidRDefault="00EF2AE0" w:rsidP="00EF2AE0">
            <w:pPr>
              <w:numPr>
                <w:ilvl w:val="0"/>
                <w:numId w:val="31"/>
              </w:numPr>
              <w:tabs>
                <w:tab w:val="left" w:pos="5954"/>
              </w:tabs>
              <w:overflowPunct w:val="0"/>
              <w:autoSpaceDE w:val="0"/>
              <w:autoSpaceDN w:val="0"/>
              <w:adjustRightInd w:val="0"/>
              <w:spacing w:line="269" w:lineRule="exact"/>
              <w:textAlignment w:val="baseline"/>
              <w:rPr>
                <w:szCs w:val="21"/>
              </w:rPr>
            </w:pPr>
            <w:r w:rsidRPr="00F85092">
              <w:rPr>
                <w:szCs w:val="21"/>
              </w:rPr>
              <w:t>Aufwandgebühr II</w:t>
            </w:r>
          </w:p>
        </w:tc>
        <w:tc>
          <w:tcPr>
            <w:tcW w:w="4832" w:type="dxa"/>
            <w:tcBorders>
              <w:top w:val="nil"/>
              <w:left w:val="nil"/>
              <w:bottom w:val="nil"/>
              <w:right w:val="nil"/>
            </w:tcBorders>
          </w:tcPr>
          <w:p w14:paraId="46A13FAB" w14:textId="04712EC7" w:rsidR="00EF2AE0" w:rsidRPr="00F85092" w:rsidRDefault="00EF2AE0" w:rsidP="00616A7E">
            <w:pPr>
              <w:numPr>
                <w:ilvl w:val="12"/>
                <w:numId w:val="0"/>
              </w:numPr>
              <w:tabs>
                <w:tab w:val="left" w:pos="555"/>
                <w:tab w:val="right" w:pos="1972"/>
                <w:tab w:val="right" w:pos="3815"/>
                <w:tab w:val="left" w:pos="5954"/>
              </w:tabs>
              <w:spacing w:line="269" w:lineRule="exact"/>
              <w:rPr>
                <w:szCs w:val="21"/>
              </w:rPr>
            </w:pPr>
            <w:r w:rsidRPr="00F85092">
              <w:rPr>
                <w:szCs w:val="21"/>
              </w:rPr>
              <w:tab/>
              <w:t>CHF</w:t>
            </w:r>
            <w:r w:rsidRPr="00F85092">
              <w:rPr>
                <w:szCs w:val="21"/>
              </w:rPr>
              <w:tab/>
              <w:t>1</w:t>
            </w:r>
            <w:r w:rsidR="00616A7E">
              <w:rPr>
                <w:szCs w:val="21"/>
              </w:rPr>
              <w:t>2</w:t>
            </w:r>
            <w:r w:rsidRPr="00F85092">
              <w:rPr>
                <w:szCs w:val="21"/>
              </w:rPr>
              <w:t>0.--</w:t>
            </w:r>
            <w:r w:rsidRPr="00F85092">
              <w:rPr>
                <w:szCs w:val="21"/>
              </w:rPr>
              <w:tab/>
              <w:t>pro Stunde</w:t>
            </w:r>
          </w:p>
        </w:tc>
      </w:tr>
      <w:tr w:rsidR="00F85092" w:rsidRPr="00F85092" w14:paraId="508B2348" w14:textId="77777777" w:rsidTr="00EF2AE0">
        <w:tc>
          <w:tcPr>
            <w:tcW w:w="4832" w:type="dxa"/>
            <w:tcBorders>
              <w:top w:val="nil"/>
              <w:left w:val="nil"/>
              <w:bottom w:val="nil"/>
              <w:right w:val="nil"/>
            </w:tcBorders>
          </w:tcPr>
          <w:p w14:paraId="2EBDC0DC" w14:textId="77777777" w:rsidR="00EF2AE0" w:rsidRPr="00F85092" w:rsidRDefault="00EF2AE0" w:rsidP="00EF2AE0">
            <w:pPr>
              <w:numPr>
                <w:ilvl w:val="0"/>
                <w:numId w:val="31"/>
              </w:numPr>
              <w:tabs>
                <w:tab w:val="left" w:pos="5954"/>
              </w:tabs>
              <w:overflowPunct w:val="0"/>
              <w:autoSpaceDE w:val="0"/>
              <w:autoSpaceDN w:val="0"/>
              <w:adjustRightInd w:val="0"/>
              <w:spacing w:line="269" w:lineRule="exact"/>
              <w:textAlignment w:val="baseline"/>
              <w:rPr>
                <w:szCs w:val="21"/>
              </w:rPr>
            </w:pPr>
            <w:r w:rsidRPr="00F85092">
              <w:rPr>
                <w:szCs w:val="21"/>
              </w:rPr>
              <w:t>Fotokopien (durch Verwaltungspersonal)</w:t>
            </w:r>
          </w:p>
        </w:tc>
        <w:tc>
          <w:tcPr>
            <w:tcW w:w="4832" w:type="dxa"/>
            <w:tcBorders>
              <w:top w:val="nil"/>
              <w:left w:val="nil"/>
              <w:bottom w:val="nil"/>
              <w:right w:val="nil"/>
            </w:tcBorders>
          </w:tcPr>
          <w:p w14:paraId="409C8AF1" w14:textId="77777777" w:rsidR="00EF2AE0" w:rsidRPr="00F85092" w:rsidRDefault="00EF2AE0" w:rsidP="00EF2AE0">
            <w:pPr>
              <w:numPr>
                <w:ilvl w:val="12"/>
                <w:numId w:val="0"/>
              </w:numPr>
              <w:tabs>
                <w:tab w:val="left" w:pos="555"/>
                <w:tab w:val="right" w:pos="1972"/>
                <w:tab w:val="right" w:pos="3815"/>
                <w:tab w:val="left" w:pos="5954"/>
              </w:tabs>
              <w:spacing w:line="269" w:lineRule="exact"/>
              <w:rPr>
                <w:szCs w:val="21"/>
              </w:rPr>
            </w:pPr>
            <w:r w:rsidRPr="00F85092">
              <w:rPr>
                <w:szCs w:val="21"/>
              </w:rPr>
              <w:tab/>
              <w:t>CHF</w:t>
            </w:r>
            <w:r w:rsidRPr="00F85092">
              <w:rPr>
                <w:szCs w:val="21"/>
              </w:rPr>
              <w:tab/>
              <w:t>1.--</w:t>
            </w:r>
            <w:r w:rsidRPr="00F85092">
              <w:rPr>
                <w:szCs w:val="21"/>
              </w:rPr>
              <w:tab/>
              <w:t>pro Seite</w:t>
            </w:r>
          </w:p>
        </w:tc>
      </w:tr>
      <w:tr w:rsidR="00F85092" w:rsidRPr="00F85092" w14:paraId="65803551" w14:textId="77777777" w:rsidTr="00EF2AE0">
        <w:tc>
          <w:tcPr>
            <w:tcW w:w="4832" w:type="dxa"/>
            <w:tcBorders>
              <w:top w:val="nil"/>
              <w:left w:val="nil"/>
              <w:bottom w:val="nil"/>
              <w:right w:val="nil"/>
            </w:tcBorders>
          </w:tcPr>
          <w:p w14:paraId="04D551EF" w14:textId="77777777" w:rsidR="00EF2AE0" w:rsidRPr="00F85092" w:rsidRDefault="00EF2AE0" w:rsidP="00EF2AE0">
            <w:pPr>
              <w:numPr>
                <w:ilvl w:val="0"/>
                <w:numId w:val="31"/>
              </w:numPr>
              <w:tabs>
                <w:tab w:val="left" w:pos="5954"/>
              </w:tabs>
              <w:overflowPunct w:val="0"/>
              <w:autoSpaceDE w:val="0"/>
              <w:autoSpaceDN w:val="0"/>
              <w:adjustRightInd w:val="0"/>
              <w:spacing w:line="269" w:lineRule="exact"/>
              <w:textAlignment w:val="baseline"/>
              <w:rPr>
                <w:szCs w:val="21"/>
              </w:rPr>
            </w:pPr>
            <w:r w:rsidRPr="00F85092">
              <w:rPr>
                <w:szCs w:val="21"/>
              </w:rPr>
              <w:t>Auto-Spesen</w:t>
            </w:r>
          </w:p>
        </w:tc>
        <w:tc>
          <w:tcPr>
            <w:tcW w:w="4832" w:type="dxa"/>
            <w:tcBorders>
              <w:top w:val="nil"/>
              <w:left w:val="nil"/>
              <w:bottom w:val="nil"/>
              <w:right w:val="nil"/>
            </w:tcBorders>
          </w:tcPr>
          <w:p w14:paraId="06B4E9F6" w14:textId="051C31BB" w:rsidR="00EF2AE0" w:rsidRPr="00F85092" w:rsidRDefault="00EF2AE0" w:rsidP="00616A7E">
            <w:pPr>
              <w:tabs>
                <w:tab w:val="left" w:pos="555"/>
                <w:tab w:val="right" w:pos="1972"/>
                <w:tab w:val="right" w:pos="3815"/>
                <w:tab w:val="left" w:pos="5954"/>
              </w:tabs>
              <w:spacing w:line="269" w:lineRule="exact"/>
              <w:rPr>
                <w:szCs w:val="21"/>
              </w:rPr>
            </w:pPr>
            <w:r w:rsidRPr="00F85092">
              <w:rPr>
                <w:szCs w:val="21"/>
              </w:rPr>
              <w:tab/>
              <w:t>CHF</w:t>
            </w:r>
            <w:r w:rsidRPr="00F85092">
              <w:rPr>
                <w:szCs w:val="21"/>
              </w:rPr>
              <w:tab/>
              <w:t>--.</w:t>
            </w:r>
            <w:r w:rsidR="00616A7E">
              <w:rPr>
                <w:szCs w:val="21"/>
              </w:rPr>
              <w:t>70</w:t>
            </w:r>
            <w:r w:rsidRPr="00F85092">
              <w:rPr>
                <w:szCs w:val="21"/>
              </w:rPr>
              <w:tab/>
              <w:t>pro km</w:t>
            </w:r>
          </w:p>
        </w:tc>
      </w:tr>
      <w:tr w:rsidR="00EF2AE0" w:rsidRPr="00F85092" w14:paraId="65B0D766" w14:textId="77777777" w:rsidTr="00EF2AE0">
        <w:tc>
          <w:tcPr>
            <w:tcW w:w="4832" w:type="dxa"/>
            <w:tcBorders>
              <w:top w:val="nil"/>
              <w:left w:val="nil"/>
              <w:bottom w:val="nil"/>
              <w:right w:val="nil"/>
            </w:tcBorders>
          </w:tcPr>
          <w:p w14:paraId="028A520D" w14:textId="77777777" w:rsidR="00EF2AE0" w:rsidRPr="00F85092" w:rsidRDefault="00EF2AE0" w:rsidP="00EF2AE0">
            <w:pPr>
              <w:numPr>
                <w:ilvl w:val="0"/>
                <w:numId w:val="31"/>
              </w:numPr>
              <w:tabs>
                <w:tab w:val="left" w:pos="5954"/>
              </w:tabs>
              <w:overflowPunct w:val="0"/>
              <w:autoSpaceDE w:val="0"/>
              <w:autoSpaceDN w:val="0"/>
              <w:adjustRightInd w:val="0"/>
              <w:spacing w:line="269" w:lineRule="exact"/>
              <w:textAlignment w:val="baseline"/>
              <w:rPr>
                <w:szCs w:val="21"/>
              </w:rPr>
            </w:pPr>
            <w:r w:rsidRPr="00F85092">
              <w:rPr>
                <w:szCs w:val="21"/>
              </w:rPr>
              <w:t>Hundetaxe</w:t>
            </w:r>
          </w:p>
        </w:tc>
        <w:tc>
          <w:tcPr>
            <w:tcW w:w="4832" w:type="dxa"/>
            <w:tcBorders>
              <w:top w:val="nil"/>
              <w:left w:val="nil"/>
              <w:bottom w:val="nil"/>
              <w:right w:val="nil"/>
            </w:tcBorders>
          </w:tcPr>
          <w:p w14:paraId="0F7A663C" w14:textId="77777777" w:rsidR="00EF2AE0" w:rsidRPr="00F85092" w:rsidRDefault="00EF2AE0" w:rsidP="00EF2AE0">
            <w:pPr>
              <w:tabs>
                <w:tab w:val="left" w:pos="555"/>
                <w:tab w:val="right" w:pos="1972"/>
                <w:tab w:val="right" w:pos="3815"/>
                <w:tab w:val="left" w:pos="5954"/>
              </w:tabs>
              <w:spacing w:line="269" w:lineRule="exact"/>
              <w:rPr>
                <w:szCs w:val="21"/>
              </w:rPr>
            </w:pPr>
            <w:r w:rsidRPr="00F85092">
              <w:rPr>
                <w:szCs w:val="21"/>
              </w:rPr>
              <w:tab/>
              <w:t xml:space="preserve">CHF </w:t>
            </w:r>
            <w:r w:rsidRPr="00F85092">
              <w:rPr>
                <w:szCs w:val="21"/>
              </w:rPr>
              <w:tab/>
              <w:t>xxx</w:t>
            </w:r>
            <w:r w:rsidRPr="00F85092">
              <w:rPr>
                <w:szCs w:val="21"/>
              </w:rPr>
              <w:tab/>
              <w:t>pro Hund</w:t>
            </w:r>
          </w:p>
        </w:tc>
      </w:tr>
    </w:tbl>
    <w:p w14:paraId="4C445F76" w14:textId="77777777" w:rsidR="00EF2AE0" w:rsidRPr="00F85092" w:rsidRDefault="00EF2AE0" w:rsidP="00EF2AE0">
      <w:pPr>
        <w:tabs>
          <w:tab w:val="left" w:pos="5954"/>
        </w:tabs>
        <w:spacing w:line="269" w:lineRule="exact"/>
        <w:rPr>
          <w:szCs w:val="21"/>
        </w:rPr>
      </w:pPr>
    </w:p>
    <w:p w14:paraId="760F11EC" w14:textId="77777777" w:rsidR="00EF2AE0" w:rsidRPr="00F85092" w:rsidRDefault="00EF2AE0" w:rsidP="00EF2AE0">
      <w:pPr>
        <w:tabs>
          <w:tab w:val="left" w:pos="5954"/>
        </w:tabs>
        <w:spacing w:line="269" w:lineRule="exact"/>
        <w:rPr>
          <w:szCs w:val="21"/>
        </w:rPr>
      </w:pPr>
    </w:p>
    <w:p w14:paraId="3B2F85B1" w14:textId="77777777" w:rsidR="00EF2AE0" w:rsidRPr="00F85092" w:rsidRDefault="00EF2AE0" w:rsidP="00EF2AE0">
      <w:pPr>
        <w:tabs>
          <w:tab w:val="left" w:pos="5954"/>
        </w:tabs>
        <w:spacing w:line="269" w:lineRule="exact"/>
        <w:rPr>
          <w:szCs w:val="21"/>
        </w:rPr>
      </w:pPr>
    </w:p>
    <w:p w14:paraId="2928B3FD" w14:textId="77777777" w:rsidR="00EF2AE0" w:rsidRPr="00F85092" w:rsidRDefault="00EF2AE0" w:rsidP="00EF2AE0">
      <w:pPr>
        <w:tabs>
          <w:tab w:val="left" w:pos="567"/>
        </w:tabs>
        <w:spacing w:line="269" w:lineRule="exact"/>
        <w:rPr>
          <w:szCs w:val="21"/>
        </w:rPr>
      </w:pPr>
    </w:p>
    <w:p w14:paraId="198DBED7" w14:textId="77777777" w:rsidR="00EF2AE0" w:rsidRPr="00F85092" w:rsidRDefault="00EF2AE0" w:rsidP="00EF2AE0">
      <w:pPr>
        <w:tabs>
          <w:tab w:val="left" w:pos="5954"/>
        </w:tabs>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EF2AE0" w:rsidRPr="00F85092" w14:paraId="2C326143" w14:textId="77777777" w:rsidTr="00EF2AE0">
        <w:tc>
          <w:tcPr>
            <w:tcW w:w="2338" w:type="dxa"/>
            <w:tcBorders>
              <w:top w:val="nil"/>
              <w:left w:val="nil"/>
              <w:bottom w:val="nil"/>
              <w:right w:val="nil"/>
            </w:tcBorders>
          </w:tcPr>
          <w:p w14:paraId="6DDEEDFB" w14:textId="77777777" w:rsidR="00EF2AE0" w:rsidRPr="00F85092" w:rsidRDefault="00EF2AE0" w:rsidP="00EF2AE0">
            <w:pPr>
              <w:pStyle w:val="Marginale"/>
              <w:spacing w:line="269" w:lineRule="exact"/>
              <w:rPr>
                <w:sz w:val="21"/>
                <w:szCs w:val="21"/>
              </w:rPr>
            </w:pPr>
            <w:r w:rsidRPr="00F85092">
              <w:rPr>
                <w:sz w:val="21"/>
                <w:szCs w:val="21"/>
              </w:rPr>
              <w:lastRenderedPageBreak/>
              <w:t>Inkrafttreten</w:t>
            </w:r>
          </w:p>
        </w:tc>
        <w:tc>
          <w:tcPr>
            <w:tcW w:w="7326" w:type="dxa"/>
            <w:tcBorders>
              <w:top w:val="nil"/>
              <w:left w:val="nil"/>
              <w:bottom w:val="nil"/>
              <w:right w:val="nil"/>
            </w:tcBorders>
          </w:tcPr>
          <w:p w14:paraId="1C5CB903" w14:textId="77777777" w:rsidR="00EF2AE0" w:rsidRPr="00F85092" w:rsidRDefault="00EF2AE0" w:rsidP="00EF2AE0">
            <w:pPr>
              <w:pStyle w:val="Marginale"/>
              <w:spacing w:line="269" w:lineRule="exact"/>
              <w:ind w:left="72"/>
              <w:rPr>
                <w:sz w:val="21"/>
                <w:szCs w:val="21"/>
              </w:rPr>
            </w:pPr>
            <w:r w:rsidRPr="00F85092">
              <w:rPr>
                <w:sz w:val="21"/>
                <w:szCs w:val="21"/>
              </w:rPr>
              <w:t>Dieser Gebührentarif tritt zusammen mit dem Gebührenreglement auf den .......... in Kraft.</w:t>
            </w:r>
          </w:p>
        </w:tc>
      </w:tr>
    </w:tbl>
    <w:p w14:paraId="23CA1185" w14:textId="77777777" w:rsidR="00EF2AE0" w:rsidRPr="00F85092" w:rsidRDefault="00EF2AE0" w:rsidP="00EF2AE0">
      <w:pPr>
        <w:tabs>
          <w:tab w:val="left" w:pos="5954"/>
        </w:tabs>
        <w:spacing w:line="269" w:lineRule="exact"/>
        <w:rPr>
          <w:szCs w:val="21"/>
        </w:rPr>
      </w:pPr>
    </w:p>
    <w:p w14:paraId="1A0EEE6A" w14:textId="77777777" w:rsidR="00EF2AE0" w:rsidRPr="00F85092" w:rsidRDefault="00EF2AE0" w:rsidP="00EF2AE0">
      <w:pPr>
        <w:tabs>
          <w:tab w:val="left" w:pos="5954"/>
        </w:tabs>
        <w:spacing w:line="269" w:lineRule="exact"/>
        <w:rPr>
          <w:szCs w:val="21"/>
        </w:rPr>
      </w:pPr>
    </w:p>
    <w:p w14:paraId="49DD1CD8" w14:textId="77777777" w:rsidR="00EF2AE0" w:rsidRPr="00F85092" w:rsidRDefault="00EF2AE0" w:rsidP="00EF2AE0">
      <w:pPr>
        <w:tabs>
          <w:tab w:val="left" w:pos="5954"/>
        </w:tabs>
        <w:spacing w:line="269" w:lineRule="exact"/>
        <w:rPr>
          <w:szCs w:val="21"/>
        </w:rPr>
      </w:pPr>
    </w:p>
    <w:p w14:paraId="42A8571F" w14:textId="77777777" w:rsidR="00EF2AE0" w:rsidRPr="00F85092" w:rsidRDefault="00EF2AE0" w:rsidP="00EF2AE0">
      <w:pPr>
        <w:tabs>
          <w:tab w:val="left" w:pos="5954"/>
        </w:tabs>
        <w:spacing w:line="269" w:lineRule="exact"/>
        <w:rPr>
          <w:szCs w:val="21"/>
        </w:rPr>
      </w:pPr>
      <w:r w:rsidRPr="00F85092">
        <w:rPr>
          <w:szCs w:val="21"/>
        </w:rPr>
        <w:t>Beschluss</w:t>
      </w:r>
    </w:p>
    <w:p w14:paraId="4F231322" w14:textId="77777777" w:rsidR="00EF2AE0" w:rsidRPr="00F85092" w:rsidRDefault="00EF2AE0" w:rsidP="00EF2AE0">
      <w:pPr>
        <w:tabs>
          <w:tab w:val="left" w:pos="5954"/>
        </w:tabs>
        <w:spacing w:line="269" w:lineRule="exact"/>
        <w:rPr>
          <w:szCs w:val="21"/>
        </w:rPr>
      </w:pPr>
    </w:p>
    <w:p w14:paraId="0FA1D526" w14:textId="77777777" w:rsidR="00EF2AE0" w:rsidRPr="00F85092" w:rsidRDefault="00EF2AE0" w:rsidP="00EF2AE0">
      <w:pPr>
        <w:tabs>
          <w:tab w:val="left" w:pos="5954"/>
        </w:tabs>
        <w:spacing w:line="269" w:lineRule="exact"/>
        <w:rPr>
          <w:szCs w:val="21"/>
        </w:rPr>
      </w:pPr>
      <w:r w:rsidRPr="00F85092">
        <w:rPr>
          <w:szCs w:val="21"/>
        </w:rPr>
        <w:t>Vom Gemeinderat der Gemeinde .......... an seiner Sitzung vom .......... beschlossen.</w:t>
      </w:r>
    </w:p>
    <w:p w14:paraId="4E7AC575" w14:textId="77777777" w:rsidR="00EF2AE0" w:rsidRPr="00F85092" w:rsidRDefault="00EF2AE0" w:rsidP="00EF2AE0">
      <w:pPr>
        <w:tabs>
          <w:tab w:val="left" w:pos="5954"/>
        </w:tabs>
        <w:spacing w:line="269" w:lineRule="exact"/>
        <w:rPr>
          <w:szCs w:val="21"/>
        </w:rPr>
      </w:pPr>
    </w:p>
    <w:p w14:paraId="56F5EB40" w14:textId="77777777" w:rsidR="00EF2AE0" w:rsidRPr="00F85092" w:rsidRDefault="00EF2AE0" w:rsidP="00EF2AE0">
      <w:pPr>
        <w:spacing w:line="269" w:lineRule="exact"/>
        <w:rPr>
          <w:szCs w:val="21"/>
        </w:rPr>
      </w:pPr>
    </w:p>
    <w:p w14:paraId="334ED69C" w14:textId="77777777" w:rsidR="00EF2AE0" w:rsidRPr="00F85092" w:rsidRDefault="00EF2AE0" w:rsidP="00EF2AE0">
      <w:pPr>
        <w:tabs>
          <w:tab w:val="left" w:pos="5954"/>
        </w:tabs>
        <w:spacing w:line="269" w:lineRule="exact"/>
        <w:ind w:left="2268"/>
        <w:rPr>
          <w:szCs w:val="21"/>
        </w:rPr>
      </w:pPr>
      <w:r w:rsidRPr="00F85092">
        <w:rPr>
          <w:szCs w:val="21"/>
        </w:rPr>
        <w:t>Die Präsidentin/</w:t>
      </w:r>
      <w:r w:rsidRPr="00F85092">
        <w:rPr>
          <w:szCs w:val="21"/>
        </w:rPr>
        <w:tab/>
        <w:t>Die Gemeindeschreiberin/</w:t>
      </w:r>
    </w:p>
    <w:p w14:paraId="728BE8C6" w14:textId="77777777" w:rsidR="00EF2AE0" w:rsidRPr="00F85092" w:rsidRDefault="00EF2AE0" w:rsidP="00EF2AE0">
      <w:pPr>
        <w:tabs>
          <w:tab w:val="left" w:pos="5954"/>
        </w:tabs>
        <w:spacing w:line="269" w:lineRule="exact"/>
        <w:ind w:left="2268"/>
        <w:rPr>
          <w:szCs w:val="21"/>
        </w:rPr>
      </w:pPr>
      <w:r w:rsidRPr="00F85092">
        <w:rPr>
          <w:szCs w:val="21"/>
        </w:rPr>
        <w:t>Der Präsident:</w:t>
      </w:r>
      <w:r w:rsidRPr="00F85092">
        <w:rPr>
          <w:szCs w:val="21"/>
        </w:rPr>
        <w:tab/>
        <w:t>Der Gemeindeschreiber:</w:t>
      </w:r>
    </w:p>
    <w:p w14:paraId="7C6DE66B" w14:textId="77777777" w:rsidR="00EF2AE0" w:rsidRPr="00F85092" w:rsidRDefault="00EF2AE0" w:rsidP="00EF2AE0">
      <w:pPr>
        <w:tabs>
          <w:tab w:val="left" w:pos="5954"/>
        </w:tabs>
        <w:spacing w:line="269" w:lineRule="exact"/>
        <w:ind w:left="2268"/>
        <w:rPr>
          <w:szCs w:val="21"/>
        </w:rPr>
      </w:pPr>
    </w:p>
    <w:p w14:paraId="1F2D85B1" w14:textId="77777777" w:rsidR="00EF2AE0" w:rsidRPr="00F85092" w:rsidRDefault="00EF2AE0" w:rsidP="00EF2AE0">
      <w:pPr>
        <w:tabs>
          <w:tab w:val="left" w:pos="5954"/>
        </w:tabs>
        <w:spacing w:line="269" w:lineRule="exact"/>
        <w:ind w:left="2268"/>
        <w:rPr>
          <w:szCs w:val="21"/>
        </w:rPr>
      </w:pPr>
    </w:p>
    <w:p w14:paraId="306EA3A7" w14:textId="77777777" w:rsidR="00EF2AE0" w:rsidRPr="00F85092" w:rsidRDefault="00EF2AE0" w:rsidP="00EF2AE0">
      <w:pPr>
        <w:tabs>
          <w:tab w:val="left" w:pos="5954"/>
        </w:tabs>
        <w:spacing w:line="269" w:lineRule="exact"/>
        <w:ind w:left="2268"/>
        <w:rPr>
          <w:szCs w:val="21"/>
        </w:rPr>
      </w:pPr>
    </w:p>
    <w:p w14:paraId="1F891B08" w14:textId="77777777" w:rsidR="00EF2AE0" w:rsidRPr="00F85092" w:rsidRDefault="00EF2AE0" w:rsidP="00EF2AE0">
      <w:pPr>
        <w:tabs>
          <w:tab w:val="left" w:pos="5954"/>
        </w:tabs>
        <w:spacing w:line="269" w:lineRule="exact"/>
        <w:ind w:left="2268"/>
        <w:rPr>
          <w:szCs w:val="21"/>
        </w:rPr>
      </w:pPr>
      <w:r w:rsidRPr="00F85092">
        <w:rPr>
          <w:szCs w:val="21"/>
        </w:rPr>
        <w:t>.................................................</w:t>
      </w:r>
      <w:r w:rsidRPr="00F85092">
        <w:rPr>
          <w:szCs w:val="21"/>
        </w:rPr>
        <w:tab/>
        <w:t>.................................................</w:t>
      </w:r>
    </w:p>
    <w:p w14:paraId="69DEC1D1" w14:textId="77777777" w:rsidR="00EF2AE0" w:rsidRPr="00F85092" w:rsidRDefault="00EF2AE0" w:rsidP="00EF2AE0">
      <w:pPr>
        <w:tabs>
          <w:tab w:val="left" w:pos="2708"/>
        </w:tabs>
        <w:spacing w:line="269" w:lineRule="exact"/>
        <w:rPr>
          <w:szCs w:val="21"/>
        </w:rPr>
      </w:pPr>
    </w:p>
    <w:p w14:paraId="21BE6CCF" w14:textId="77777777" w:rsidR="00EF2AE0" w:rsidRPr="00F85092" w:rsidRDefault="00EF2AE0" w:rsidP="00EF2AE0">
      <w:pPr>
        <w:spacing w:line="269" w:lineRule="exact"/>
        <w:rPr>
          <w:szCs w:val="21"/>
        </w:rPr>
      </w:pPr>
    </w:p>
    <w:p w14:paraId="2160FAAC" w14:textId="77777777" w:rsidR="00760BEF" w:rsidRPr="00F85092" w:rsidRDefault="00760BEF" w:rsidP="003F70F2"/>
    <w:sectPr w:rsidR="00760BEF" w:rsidRPr="00F85092" w:rsidSect="007254A0">
      <w:headerReference w:type="default" r:id="rId9"/>
      <w:footerReference w:type="default" r:id="rId10"/>
      <w:headerReference w:type="first" r:id="rId11"/>
      <w:pgSz w:w="11906" w:h="16838"/>
      <w:pgMar w:top="1705" w:right="567" w:bottom="851" w:left="1361" w:header="482"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FDB725" w14:textId="77777777" w:rsidR="000471E9" w:rsidRDefault="000471E9" w:rsidP="00F91D37">
      <w:pPr>
        <w:spacing w:line="240" w:lineRule="auto"/>
      </w:pPr>
      <w:r>
        <w:separator/>
      </w:r>
    </w:p>
  </w:endnote>
  <w:endnote w:type="continuationSeparator" w:id="0">
    <w:p w14:paraId="1A66AA0A" w14:textId="77777777" w:rsidR="000471E9" w:rsidRDefault="000471E9" w:rsidP="00F91D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Com 55 Roman">
    <w:altName w:val="Arial"/>
    <w:charset w:val="4D"/>
    <w:family w:val="swiss"/>
    <w:pitch w:val="variable"/>
    <w:sig w:usb0="8000000F" w:usb1="10002042" w:usb2="00000000" w:usb3="00000000" w:csb0="0000009B" w:csb1="00000000"/>
  </w:font>
  <w:font w:name="font1482">
    <w:altName w:val="Calibri"/>
    <w:panose1 w:val="00000000000000000000"/>
    <w:charset w:val="00"/>
    <w:family w:val="auto"/>
    <w:notTrueType/>
    <w:pitch w:val="default"/>
  </w:font>
  <w:font w:name="System">
    <w:panose1 w:val="00000000000000000000"/>
    <w:charset w:val="00"/>
    <w:family w:val="swiss"/>
    <w:notTrueType/>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844D99" w14:textId="1C422B72" w:rsidR="000471E9" w:rsidRPr="00BD4A9C" w:rsidRDefault="000471E9" w:rsidP="00632704">
    <w:pPr>
      <w:pStyle w:val="Fuzeile"/>
    </w:pPr>
    <w:r>
      <w:rPr>
        <w:noProof/>
        <w:lang w:eastAsia="de-CH"/>
      </w:rPr>
      <mc:AlternateContent>
        <mc:Choice Requires="wps">
          <w:drawing>
            <wp:anchor distT="0" distB="0" distL="114300" distR="114300" simplePos="0" relativeHeight="251677695" behindDoc="0" locked="1" layoutInCell="1" allowOverlap="1" wp14:anchorId="30851171" wp14:editId="7BFAF942">
              <wp:simplePos x="0" y="0"/>
              <wp:positionH relativeFrom="margin">
                <wp:align>right</wp:align>
              </wp:positionH>
              <wp:positionV relativeFrom="page">
                <wp:align>bottom</wp:align>
              </wp:positionV>
              <wp:extent cx="630000" cy="568800"/>
              <wp:effectExtent l="0" t="0" r="0" b="0"/>
              <wp:wrapNone/>
              <wp:docPr id="15" name="Textfeld 15"/>
              <wp:cNvGraphicFramePr/>
              <a:graphic xmlns:a="http://schemas.openxmlformats.org/drawingml/2006/main">
                <a:graphicData uri="http://schemas.microsoft.com/office/word/2010/wordprocessingShape">
                  <wps:wsp>
                    <wps:cNvSpPr txBox="1"/>
                    <wps:spPr>
                      <a:xfrm>
                        <a:off x="0" y="0"/>
                        <a:ext cx="630000" cy="56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A85B12F" w14:textId="60309123" w:rsidR="000471E9" w:rsidRPr="005C6148" w:rsidRDefault="000471E9" w:rsidP="0007095A">
                          <w:pPr>
                            <w:pStyle w:val="Seitenzahlen"/>
                          </w:pPr>
                          <w:r w:rsidRPr="005C6148">
                            <w:fldChar w:fldCharType="begin"/>
                          </w:r>
                          <w:r w:rsidRPr="005C6148">
                            <w:instrText>PAGE   \* MERGEFORMAT</w:instrText>
                          </w:r>
                          <w:r w:rsidRPr="005C6148">
                            <w:fldChar w:fldCharType="separate"/>
                          </w:r>
                          <w:r w:rsidR="0095352B" w:rsidRPr="0095352B">
                            <w:rPr>
                              <w:noProof/>
                              <w:lang w:val="de-DE"/>
                            </w:rPr>
                            <w:t>14</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95352B">
                            <w:rPr>
                              <w:noProof/>
                            </w:rPr>
                            <w:t>14</w:t>
                          </w:r>
                          <w:r>
                            <w:rPr>
                              <w:noProof/>
                            </w:rPr>
                            <w:fldChar w:fldCharType="end"/>
                          </w:r>
                        </w:p>
                      </w:txbxContent>
                    </wps:txbx>
                    <wps:bodyPr rot="0" spcFirstLastPara="0" vertOverflow="overflow" horzOverflow="overflow" vert="horz" wrap="square" lIns="0" tIns="0" rIns="0" bIns="288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851171" id="_x0000_t202" coordsize="21600,21600" o:spt="202" path="m,l,21600r21600,l21600,xe">
              <v:stroke joinstyle="miter"/>
              <v:path gradientshapeok="t" o:connecttype="rect"/>
            </v:shapetype>
            <v:shape id="Textfeld 15" o:spid="_x0000_s1027" type="#_x0000_t202" style="position:absolute;margin-left:-1.6pt;margin-top:0;width:49.6pt;height:44.8pt;z-index:251677695;visibility:visible;mso-wrap-style:square;mso-width-percent:0;mso-height-percent:0;mso-wrap-distance-left:9pt;mso-wrap-distance-top:0;mso-wrap-distance-right:9pt;mso-wrap-distance-bottom:0;mso-position-horizontal:right;mso-position-horizontal-relative:margin;mso-position-vertical:bottom;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" filled="f" stroked="f" strokeweight=".5pt">
              <v:textbox inset="0,0,0,8mm">
                <w:txbxContent>
                  <w:p w14:paraId="4A85B12F" w14:textId="60309123" w:rsidR="000471E9" w:rsidRPr="005C6148" w:rsidRDefault="000471E9" w:rsidP="0007095A">
                    <w:pPr>
                      <w:pStyle w:val="Seitenzahlen"/>
                    </w:pPr>
                    <w:r w:rsidRPr="005C6148">
                      <w:fldChar w:fldCharType="begin"/>
                    </w:r>
                    <w:r w:rsidRPr="005C6148">
                      <w:instrText>PAGE   \* MERGEFORMAT</w:instrText>
                    </w:r>
                    <w:r w:rsidRPr="005C6148">
                      <w:fldChar w:fldCharType="separate"/>
                    </w:r>
                    <w:r w:rsidR="0095352B" w:rsidRPr="0095352B">
                      <w:rPr>
                        <w:noProof/>
                        <w:lang w:val="de-DE"/>
                      </w:rPr>
                      <w:t>14</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95352B">
                      <w:rPr>
                        <w:noProof/>
                      </w:rPr>
                      <w:t>14</w:t>
                    </w:r>
                    <w:r>
                      <w:rPr>
                        <w:noProof/>
                      </w:rPr>
                      <w:fldChar w:fldCharType="end"/>
                    </w:r>
                  </w:p>
                </w:txbxContent>
              </v:textbox>
              <w10:wrap anchorx="margin"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B4FA36" w14:textId="77777777" w:rsidR="000471E9" w:rsidRDefault="000471E9" w:rsidP="00F91D37">
      <w:pPr>
        <w:spacing w:line="240" w:lineRule="auto"/>
      </w:pPr>
    </w:p>
    <w:p w14:paraId="35EFC136" w14:textId="77777777" w:rsidR="000471E9" w:rsidRDefault="000471E9" w:rsidP="00F91D37">
      <w:pPr>
        <w:spacing w:line="240" w:lineRule="auto"/>
      </w:pPr>
    </w:p>
  </w:footnote>
  <w:footnote w:type="continuationSeparator" w:id="0">
    <w:p w14:paraId="636CFC04" w14:textId="77777777" w:rsidR="000471E9" w:rsidRDefault="000471E9" w:rsidP="00F91D37">
      <w:pPr>
        <w:spacing w:line="240" w:lineRule="auto"/>
      </w:pPr>
      <w:r>
        <w:continuationSeparator/>
      </w:r>
    </w:p>
  </w:footnote>
  <w:footnote w:id="1">
    <w:p w14:paraId="7D3D342D" w14:textId="77777777" w:rsidR="000471E9" w:rsidRPr="00F85092" w:rsidRDefault="000471E9" w:rsidP="00844C29">
      <w:pPr>
        <w:spacing w:line="162" w:lineRule="atLeast"/>
        <w:rPr>
          <w:sz w:val="13"/>
          <w:szCs w:val="13"/>
        </w:rPr>
      </w:pPr>
      <w:r w:rsidRPr="00F85092">
        <w:rPr>
          <w:rStyle w:val="Funotenzeichen"/>
          <w:i/>
          <w:sz w:val="13"/>
          <w:szCs w:val="13"/>
        </w:rPr>
        <w:footnoteRef/>
      </w:r>
      <w:r w:rsidRPr="00F85092">
        <w:rPr>
          <w:i/>
          <w:sz w:val="13"/>
          <w:szCs w:val="13"/>
        </w:rPr>
        <w:t xml:space="preserve"> </w:t>
      </w:r>
      <w:r w:rsidRPr="00F85092">
        <w:rPr>
          <w:sz w:val="13"/>
          <w:szCs w:val="13"/>
        </w:rPr>
        <w:t xml:space="preserve">Vgl. zu den Musterartikeln 24 - 27 die Ausführungen im Informationspapier «Konzessionsabgabe Stromversorgung» des Verbandes Bernischer Gemeinden (VBG) vom 10. Dezember 2019, welches der VBG sämtlichen Gemeinden zugestellt hat. </w:t>
      </w:r>
    </w:p>
  </w:footnote>
  <w:footnote w:id="2">
    <w:p w14:paraId="5B5581D8" w14:textId="77777777" w:rsidR="000471E9" w:rsidRPr="00F85092" w:rsidRDefault="000471E9" w:rsidP="00844C29">
      <w:pPr>
        <w:pStyle w:val="Funotentext"/>
      </w:pPr>
      <w:r w:rsidRPr="00F85092">
        <w:rPr>
          <w:rStyle w:val="Funotenzeichen"/>
        </w:rPr>
        <w:footnoteRef/>
      </w:r>
      <w:r w:rsidRPr="00F85092">
        <w:rPr>
          <w:szCs w:val="13"/>
        </w:rPr>
        <w:t xml:space="preserve"> Dem EVU kann auch das Recht eingeräumt werden, Gas oder Fernwärme zu verteilen und dafür den öffentlichen Grund in Anspruch zu nehmen.</w:t>
      </w:r>
    </w:p>
  </w:footnote>
  <w:footnote w:id="3">
    <w:p w14:paraId="7A63354D" w14:textId="77777777" w:rsidR="000471E9" w:rsidRPr="00F85092" w:rsidRDefault="000471E9" w:rsidP="00844C29">
      <w:pPr>
        <w:pStyle w:val="Funotentext"/>
        <w:rPr>
          <w:szCs w:val="13"/>
        </w:rPr>
      </w:pPr>
      <w:r w:rsidRPr="00F85092">
        <w:rPr>
          <w:rStyle w:val="Funotenzeichen"/>
        </w:rPr>
        <w:footnoteRef/>
      </w:r>
      <w:r w:rsidRPr="00F85092">
        <w:rPr>
          <w:szCs w:val="13"/>
        </w:rPr>
        <w:t xml:space="preserve"> Es gibt Gemeinden, deren Gebiet aufgeteilt ist und wo in den Gebieten verschiedene EVU das Netz betreiben. In diesen Fällen muss die Rechtsgrundlage auf diesen Umstand hinweisen. Will die Gemeinde diese EVU bezüglich der Konzessionsabgabe unterschiedlich behandeln, muss sie dazu sachlich haltbare Gründe haben. </w:t>
      </w:r>
    </w:p>
  </w:footnote>
  <w:footnote w:id="4">
    <w:p w14:paraId="44CB9FA3" w14:textId="77777777" w:rsidR="000471E9" w:rsidRPr="00F85092" w:rsidRDefault="000471E9" w:rsidP="00844C29">
      <w:pPr>
        <w:pStyle w:val="Funotentext"/>
      </w:pPr>
      <w:r w:rsidRPr="00F85092">
        <w:rPr>
          <w:rStyle w:val="Funotenzeichen"/>
        </w:rPr>
        <w:footnoteRef/>
      </w:r>
      <w:r w:rsidRPr="00F85092">
        <w:t xml:space="preserve"> </w:t>
      </w:r>
      <w:r w:rsidRPr="00F85092">
        <w:rPr>
          <w:szCs w:val="13"/>
        </w:rPr>
        <w:t>Es wäre unzulässig, auf den vom EVU „verkauften“ Strom abzustellen, weil die Konzessionsabgabe auch gelieferten (= ausgespeisten) Strom erfassen muss, der nicht vom EVU stammt, aber über dessen Netz verteilt wird.</w:t>
      </w:r>
    </w:p>
  </w:footnote>
  <w:footnote w:id="5">
    <w:p w14:paraId="52B80303" w14:textId="77777777" w:rsidR="000471E9" w:rsidRPr="00F85092" w:rsidRDefault="000471E9" w:rsidP="00844C29">
      <w:pPr>
        <w:pStyle w:val="Funotentext"/>
      </w:pPr>
      <w:r w:rsidRPr="00F85092">
        <w:rPr>
          <w:rStyle w:val="Funotenzeichen"/>
        </w:rPr>
        <w:footnoteRef/>
      </w:r>
      <w:r w:rsidRPr="00F85092">
        <w:t xml:space="preserve"> </w:t>
      </w:r>
      <w:r w:rsidRPr="00F85092">
        <w:rPr>
          <w:szCs w:val="13"/>
        </w:rPr>
        <w:t>Es wäre auch eine Bemessung zulässig, die auf den in Anspruch genommenen öffentlichen Grund abstellt. Allerdings wäre dies wohl mit grösserem administrativem Aufwand verbunden, als das Abstellen auf den ausgespeisten Strom, der mit dem Stromzähler einfach gemessen werden kann.</w:t>
      </w:r>
    </w:p>
  </w:footnote>
  <w:footnote w:id="6">
    <w:p w14:paraId="4945628B" w14:textId="77777777" w:rsidR="000471E9" w:rsidRPr="00F85092" w:rsidRDefault="000471E9" w:rsidP="00844C29">
      <w:pPr>
        <w:pStyle w:val="Funotentext"/>
      </w:pPr>
      <w:r w:rsidRPr="00F85092">
        <w:rPr>
          <w:rStyle w:val="Funotenzeichen"/>
        </w:rPr>
        <w:footnoteRef/>
      </w:r>
      <w:r w:rsidRPr="00F85092">
        <w:t xml:space="preserve"> </w:t>
      </w:r>
      <w:r w:rsidRPr="00F85092">
        <w:rPr>
          <w:szCs w:val="13"/>
        </w:rPr>
        <w:t>Der gesetzgeberische Gedanke hinter dieser Regelung liegt darin, die Abgabe für grössere Stromlieferungen zu beschränken, weil die Inanspruchnahme des öffentlichen Grundes nicht direkt mit der durchfliessenden Strommenge korreliert.</w:t>
      </w:r>
    </w:p>
  </w:footnote>
  <w:footnote w:id="7">
    <w:p w14:paraId="14C7AEDA" w14:textId="77777777" w:rsidR="000471E9" w:rsidRDefault="000471E9" w:rsidP="00844C29">
      <w:pPr>
        <w:pStyle w:val="Funotentext"/>
      </w:pPr>
      <w:r w:rsidRPr="00F85092">
        <w:rPr>
          <w:rStyle w:val="Funotenzeichen"/>
        </w:rPr>
        <w:footnoteRef/>
      </w:r>
      <w:r w:rsidRPr="00F85092">
        <w:t xml:space="preserve"> </w:t>
      </w:r>
      <w:r w:rsidRPr="00F85092">
        <w:rPr>
          <w:szCs w:val="13"/>
        </w:rPr>
        <w:t>Diese Bestimmung ist nur dann zu erlassen, wenn auf dem Gemeindegebiet eine Gasversorgung besteht. Auch hier wären ein Abgaberahmen und eine Beschränkung der Abgabe pro Zähler möglich.</w:t>
      </w:r>
    </w:p>
  </w:footnote>
  <w:footnote w:id="8">
    <w:p w14:paraId="24CE4675" w14:textId="77777777" w:rsidR="000471E9" w:rsidRDefault="000471E9" w:rsidP="00844C29">
      <w:pPr>
        <w:pStyle w:val="Funotentext"/>
      </w:pPr>
      <w:r w:rsidRPr="00F85092">
        <w:rPr>
          <w:rStyle w:val="Funotenzeichen"/>
        </w:rPr>
        <w:footnoteRef/>
      </w:r>
      <w:r w:rsidRPr="00F85092">
        <w:t xml:space="preserve"> </w:t>
      </w:r>
      <w:r w:rsidRPr="00F85092">
        <w:rPr>
          <w:szCs w:val="13"/>
        </w:rPr>
        <w:t xml:space="preserve">Diese Bestimmung ist nur dann zu erlassen, wenn auf dem Gemeindegebiet eine Fernwärmeversorgung besteht. Auch hier </w:t>
      </w:r>
      <w:proofErr w:type="spellStart"/>
      <w:r w:rsidRPr="00F85092">
        <w:rPr>
          <w:szCs w:val="13"/>
        </w:rPr>
        <w:t>wärne</w:t>
      </w:r>
      <w:proofErr w:type="spellEnd"/>
      <w:r w:rsidRPr="00F85092">
        <w:rPr>
          <w:szCs w:val="13"/>
        </w:rPr>
        <w:t xml:space="preserve"> ein Abgaberahmen und eine Beschränkung der Abgabe pro Zähler möglich.</w:t>
      </w:r>
    </w:p>
  </w:footnote>
  <w:footnote w:id="9">
    <w:p w14:paraId="22F87810" w14:textId="77777777" w:rsidR="000471E9" w:rsidRPr="00DB6169" w:rsidRDefault="000471E9" w:rsidP="00EF2AE0">
      <w:pPr>
        <w:pStyle w:val="Funotentext"/>
        <w:rPr>
          <w:szCs w:val="13"/>
        </w:rPr>
      </w:pPr>
      <w:r w:rsidRPr="00DB6169">
        <w:rPr>
          <w:rStyle w:val="Funotenzeichen"/>
          <w:szCs w:val="13"/>
        </w:rPr>
        <w:footnoteRef/>
      </w:r>
      <w:r w:rsidRPr="00DB6169">
        <w:rPr>
          <w:szCs w:val="13"/>
        </w:rPr>
        <w:t xml:space="preserve"> Vgl. </w:t>
      </w:r>
      <w:proofErr w:type="spellStart"/>
      <w:r w:rsidRPr="00DB6169">
        <w:rPr>
          <w:szCs w:val="13"/>
        </w:rPr>
        <w:t>TaxInfo</w:t>
      </w:r>
      <w:proofErr w:type="spellEnd"/>
      <w:r w:rsidRPr="00DB6169">
        <w:rPr>
          <w:szCs w:val="13"/>
        </w:rPr>
        <w:t xml:space="preserve">-Beitrag unter: </w:t>
      </w:r>
      <w:hyperlink r:id="rId1" w:history="1">
        <w:r w:rsidRPr="00DB6169">
          <w:rPr>
            <w:rStyle w:val="Hyperlink"/>
            <w:szCs w:val="13"/>
          </w:rPr>
          <w:t>http://www.taxinfo.sv.fin.be.ch/taxinfo/display/taxinfo/Auskunft+aus+dem+Steuerregister</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ohneRahmen"/>
      <w:tblW w:w="0" w:type="auto"/>
      <w:tblLook w:val="04A0" w:firstRow="1" w:lastRow="0" w:firstColumn="1" w:lastColumn="0" w:noHBand="0" w:noVBand="1"/>
    </w:tblPr>
    <w:tblGrid>
      <w:gridCol w:w="5100"/>
      <w:gridCol w:w="4878"/>
    </w:tblGrid>
    <w:tr w:rsidR="000471E9" w14:paraId="20FD15E5" w14:textId="77777777" w:rsidTr="00EF2AE0">
      <w:tc>
        <w:tcPr>
          <w:tcW w:w="5100" w:type="dxa"/>
        </w:tcPr>
        <w:p w14:paraId="2589B096" w14:textId="1F793A79" w:rsidR="000471E9" w:rsidRDefault="0095352B" w:rsidP="00EF2AE0">
          <w:pPr>
            <w:pStyle w:val="Kopfzeile"/>
          </w:pPr>
          <w:r>
            <w:fldChar w:fldCharType="begin"/>
          </w:r>
          <w:r>
            <w:instrText xml:space="preserve"> STYLEREF  Titel/Titre  \* MERGEFORMAT </w:instrText>
          </w:r>
          <w:r>
            <w:fldChar w:fldCharType="separate"/>
          </w:r>
          <w:r>
            <w:t>Gebührenreglement</w:t>
          </w:r>
          <w:r>
            <w:fldChar w:fldCharType="end"/>
          </w:r>
          <w:r w:rsidR="000471E9" w:rsidRPr="00657051">
            <w:rPr>
              <w:color w:val="B1B9BD" w:themeColor="background2"/>
            </w:rPr>
            <w:fldChar w:fldCharType="begin"/>
          </w:r>
          <w:r w:rsidR="000471E9" w:rsidRPr="00657051">
            <w:rPr>
              <w:color w:val="B1B9BD" w:themeColor="background2"/>
            </w:rPr>
            <w:instrText xml:space="preserve"> STYLEREF  Untertitel</w:instrText>
          </w:r>
          <w:r w:rsidR="000471E9">
            <w:rPr>
              <w:color w:val="B1B9BD" w:themeColor="background2"/>
            </w:rPr>
            <w:instrText>/Sous-titre</w:instrText>
          </w:r>
          <w:r w:rsidR="000471E9" w:rsidRPr="00657051">
            <w:rPr>
              <w:color w:val="B1B9BD" w:themeColor="background2"/>
            </w:rPr>
            <w:instrText xml:space="preserve">  \* MERGEFORMAT </w:instrText>
          </w:r>
          <w:r w:rsidR="000471E9" w:rsidRPr="00657051">
            <w:rPr>
              <w:color w:val="B1B9BD" w:themeColor="background2"/>
            </w:rPr>
            <w:fldChar w:fldCharType="end"/>
          </w:r>
        </w:p>
      </w:tc>
      <w:tc>
        <w:tcPr>
          <w:tcW w:w="4878" w:type="dxa"/>
        </w:tcPr>
        <w:p w14:paraId="2E482696" w14:textId="77777777" w:rsidR="000471E9" w:rsidRDefault="000471E9" w:rsidP="00EF2AE0">
          <w:pPr>
            <w:pStyle w:val="Kopfzeile"/>
          </w:pPr>
        </w:p>
      </w:tc>
    </w:tr>
  </w:tbl>
  <w:p w14:paraId="283DBE05" w14:textId="77777777" w:rsidR="000471E9" w:rsidRPr="0039616D" w:rsidRDefault="000471E9" w:rsidP="00776FF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61C73A" w14:textId="23D5E3E0" w:rsidR="000471E9" w:rsidRDefault="000471E9" w:rsidP="000822A6">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EF636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94C0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29ED5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B812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19A94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9A347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EA1B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86FE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A947F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FC17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DE2E0D64"/>
    <w:lvl w:ilvl="0">
      <w:numFmt w:val="decimal"/>
      <w:lvlText w:val="*"/>
      <w:lvlJc w:val="left"/>
    </w:lvl>
  </w:abstractNum>
  <w:abstractNum w:abstractNumId="11" w15:restartNumberingAfterBreak="0">
    <w:nsid w:val="048338F7"/>
    <w:multiLevelType w:val="hybridMultilevel"/>
    <w:tmpl w:val="CA387670"/>
    <w:lvl w:ilvl="0" w:tplc="58DED714">
      <w:start w:val="1"/>
      <w:numFmt w:val="decimal"/>
      <w:lvlText w:val="Art. %1"/>
      <w:lvlJc w:val="left"/>
      <w:pPr>
        <w:ind w:left="1635" w:hanging="360"/>
      </w:pPr>
      <w:rPr>
        <w:rFonts w:hint="default"/>
        <w:b/>
        <w:color w:val="auto"/>
        <w:vertAlign w:val="baseline"/>
      </w:rPr>
    </w:lvl>
    <w:lvl w:ilvl="1" w:tplc="08070019" w:tentative="1">
      <w:start w:val="1"/>
      <w:numFmt w:val="lowerLetter"/>
      <w:lvlText w:val="%2."/>
      <w:lvlJc w:val="left"/>
      <w:pPr>
        <w:ind w:left="1512" w:hanging="360"/>
      </w:pPr>
    </w:lvl>
    <w:lvl w:ilvl="2" w:tplc="0807001B" w:tentative="1">
      <w:start w:val="1"/>
      <w:numFmt w:val="lowerRoman"/>
      <w:lvlText w:val="%3."/>
      <w:lvlJc w:val="right"/>
      <w:pPr>
        <w:ind w:left="2232" w:hanging="180"/>
      </w:pPr>
    </w:lvl>
    <w:lvl w:ilvl="3" w:tplc="0807000F" w:tentative="1">
      <w:start w:val="1"/>
      <w:numFmt w:val="decimal"/>
      <w:lvlText w:val="%4."/>
      <w:lvlJc w:val="left"/>
      <w:pPr>
        <w:ind w:left="2952" w:hanging="360"/>
      </w:pPr>
    </w:lvl>
    <w:lvl w:ilvl="4" w:tplc="08070019" w:tentative="1">
      <w:start w:val="1"/>
      <w:numFmt w:val="lowerLetter"/>
      <w:lvlText w:val="%5."/>
      <w:lvlJc w:val="left"/>
      <w:pPr>
        <w:ind w:left="3672" w:hanging="360"/>
      </w:pPr>
    </w:lvl>
    <w:lvl w:ilvl="5" w:tplc="0807001B" w:tentative="1">
      <w:start w:val="1"/>
      <w:numFmt w:val="lowerRoman"/>
      <w:lvlText w:val="%6."/>
      <w:lvlJc w:val="right"/>
      <w:pPr>
        <w:ind w:left="4392" w:hanging="180"/>
      </w:pPr>
    </w:lvl>
    <w:lvl w:ilvl="6" w:tplc="0807000F" w:tentative="1">
      <w:start w:val="1"/>
      <w:numFmt w:val="decimal"/>
      <w:lvlText w:val="%7."/>
      <w:lvlJc w:val="left"/>
      <w:pPr>
        <w:ind w:left="5112" w:hanging="360"/>
      </w:pPr>
    </w:lvl>
    <w:lvl w:ilvl="7" w:tplc="08070019" w:tentative="1">
      <w:start w:val="1"/>
      <w:numFmt w:val="lowerLetter"/>
      <w:lvlText w:val="%8."/>
      <w:lvlJc w:val="left"/>
      <w:pPr>
        <w:ind w:left="5832" w:hanging="360"/>
      </w:pPr>
    </w:lvl>
    <w:lvl w:ilvl="8" w:tplc="0807001B" w:tentative="1">
      <w:start w:val="1"/>
      <w:numFmt w:val="lowerRoman"/>
      <w:lvlText w:val="%9."/>
      <w:lvlJc w:val="right"/>
      <w:pPr>
        <w:ind w:left="6552" w:hanging="180"/>
      </w:pPr>
    </w:lvl>
  </w:abstractNum>
  <w:abstractNum w:abstractNumId="12" w15:restartNumberingAfterBreak="0">
    <w:nsid w:val="0D8D0DCE"/>
    <w:multiLevelType w:val="hybridMultilevel"/>
    <w:tmpl w:val="D78C958A"/>
    <w:lvl w:ilvl="0" w:tplc="58DED714">
      <w:start w:val="1"/>
      <w:numFmt w:val="decimal"/>
      <w:lvlText w:val="Art. %1"/>
      <w:lvlJc w:val="left"/>
      <w:pPr>
        <w:ind w:left="785" w:hanging="360"/>
      </w:pPr>
      <w:rPr>
        <w:rFonts w:hint="default"/>
        <w:b/>
        <w:color w:val="auto"/>
        <w:vertAlign w:val="baseline"/>
      </w:rPr>
    </w:lvl>
    <w:lvl w:ilvl="1" w:tplc="08070019" w:tentative="1">
      <w:start w:val="1"/>
      <w:numFmt w:val="lowerLetter"/>
      <w:lvlText w:val="%2."/>
      <w:lvlJc w:val="left"/>
      <w:pPr>
        <w:ind w:left="1512" w:hanging="360"/>
      </w:pPr>
    </w:lvl>
    <w:lvl w:ilvl="2" w:tplc="0807001B" w:tentative="1">
      <w:start w:val="1"/>
      <w:numFmt w:val="lowerRoman"/>
      <w:lvlText w:val="%3."/>
      <w:lvlJc w:val="right"/>
      <w:pPr>
        <w:ind w:left="2232" w:hanging="180"/>
      </w:pPr>
    </w:lvl>
    <w:lvl w:ilvl="3" w:tplc="0807000F" w:tentative="1">
      <w:start w:val="1"/>
      <w:numFmt w:val="decimal"/>
      <w:lvlText w:val="%4."/>
      <w:lvlJc w:val="left"/>
      <w:pPr>
        <w:ind w:left="2952" w:hanging="360"/>
      </w:pPr>
    </w:lvl>
    <w:lvl w:ilvl="4" w:tplc="08070019" w:tentative="1">
      <w:start w:val="1"/>
      <w:numFmt w:val="lowerLetter"/>
      <w:lvlText w:val="%5."/>
      <w:lvlJc w:val="left"/>
      <w:pPr>
        <w:ind w:left="3672" w:hanging="360"/>
      </w:pPr>
    </w:lvl>
    <w:lvl w:ilvl="5" w:tplc="0807001B" w:tentative="1">
      <w:start w:val="1"/>
      <w:numFmt w:val="lowerRoman"/>
      <w:lvlText w:val="%6."/>
      <w:lvlJc w:val="right"/>
      <w:pPr>
        <w:ind w:left="4392" w:hanging="180"/>
      </w:pPr>
    </w:lvl>
    <w:lvl w:ilvl="6" w:tplc="0807000F" w:tentative="1">
      <w:start w:val="1"/>
      <w:numFmt w:val="decimal"/>
      <w:lvlText w:val="%7."/>
      <w:lvlJc w:val="left"/>
      <w:pPr>
        <w:ind w:left="5112" w:hanging="360"/>
      </w:pPr>
    </w:lvl>
    <w:lvl w:ilvl="7" w:tplc="08070019" w:tentative="1">
      <w:start w:val="1"/>
      <w:numFmt w:val="lowerLetter"/>
      <w:lvlText w:val="%8."/>
      <w:lvlJc w:val="left"/>
      <w:pPr>
        <w:ind w:left="5832" w:hanging="360"/>
      </w:pPr>
    </w:lvl>
    <w:lvl w:ilvl="8" w:tplc="0807001B" w:tentative="1">
      <w:start w:val="1"/>
      <w:numFmt w:val="lowerRoman"/>
      <w:lvlText w:val="%9."/>
      <w:lvlJc w:val="right"/>
      <w:pPr>
        <w:ind w:left="6552" w:hanging="180"/>
      </w:pPr>
    </w:lvl>
  </w:abstractNum>
  <w:abstractNum w:abstractNumId="13" w15:restartNumberingAfterBreak="0">
    <w:nsid w:val="0DAA5F41"/>
    <w:multiLevelType w:val="singleLevel"/>
    <w:tmpl w:val="92A41770"/>
    <w:lvl w:ilvl="0">
      <w:start w:val="1"/>
      <w:numFmt w:val="lowerLetter"/>
      <w:lvlText w:val="%1)"/>
      <w:legacy w:legacy="1" w:legacySpace="0" w:legacyIndent="283"/>
      <w:lvlJc w:val="left"/>
      <w:pPr>
        <w:ind w:left="356" w:hanging="283"/>
      </w:pPr>
    </w:lvl>
  </w:abstractNum>
  <w:abstractNum w:abstractNumId="14" w15:restartNumberingAfterBreak="0">
    <w:nsid w:val="18715C94"/>
    <w:multiLevelType w:val="hybridMultilevel"/>
    <w:tmpl w:val="1F3A365C"/>
    <w:lvl w:ilvl="0" w:tplc="58DED714">
      <w:start w:val="1"/>
      <w:numFmt w:val="decimal"/>
      <w:lvlText w:val="Art. %1"/>
      <w:lvlJc w:val="left"/>
      <w:pPr>
        <w:ind w:left="1635" w:hanging="360"/>
      </w:pPr>
      <w:rPr>
        <w:rFonts w:hint="default"/>
        <w:b/>
        <w:color w:val="auto"/>
        <w:vertAlign w:val="baseline"/>
      </w:rPr>
    </w:lvl>
    <w:lvl w:ilvl="1" w:tplc="08070019" w:tentative="1">
      <w:start w:val="1"/>
      <w:numFmt w:val="lowerLetter"/>
      <w:lvlText w:val="%2."/>
      <w:lvlJc w:val="left"/>
      <w:pPr>
        <w:ind w:left="1512" w:hanging="360"/>
      </w:pPr>
    </w:lvl>
    <w:lvl w:ilvl="2" w:tplc="0807001B" w:tentative="1">
      <w:start w:val="1"/>
      <w:numFmt w:val="lowerRoman"/>
      <w:lvlText w:val="%3."/>
      <w:lvlJc w:val="right"/>
      <w:pPr>
        <w:ind w:left="2232" w:hanging="180"/>
      </w:pPr>
    </w:lvl>
    <w:lvl w:ilvl="3" w:tplc="0807000F" w:tentative="1">
      <w:start w:val="1"/>
      <w:numFmt w:val="decimal"/>
      <w:lvlText w:val="%4."/>
      <w:lvlJc w:val="left"/>
      <w:pPr>
        <w:ind w:left="2952" w:hanging="360"/>
      </w:pPr>
    </w:lvl>
    <w:lvl w:ilvl="4" w:tplc="08070019" w:tentative="1">
      <w:start w:val="1"/>
      <w:numFmt w:val="lowerLetter"/>
      <w:lvlText w:val="%5."/>
      <w:lvlJc w:val="left"/>
      <w:pPr>
        <w:ind w:left="3672" w:hanging="360"/>
      </w:pPr>
    </w:lvl>
    <w:lvl w:ilvl="5" w:tplc="0807001B" w:tentative="1">
      <w:start w:val="1"/>
      <w:numFmt w:val="lowerRoman"/>
      <w:lvlText w:val="%6."/>
      <w:lvlJc w:val="right"/>
      <w:pPr>
        <w:ind w:left="4392" w:hanging="180"/>
      </w:pPr>
    </w:lvl>
    <w:lvl w:ilvl="6" w:tplc="0807000F" w:tentative="1">
      <w:start w:val="1"/>
      <w:numFmt w:val="decimal"/>
      <w:lvlText w:val="%7."/>
      <w:lvlJc w:val="left"/>
      <w:pPr>
        <w:ind w:left="5112" w:hanging="360"/>
      </w:pPr>
    </w:lvl>
    <w:lvl w:ilvl="7" w:tplc="08070019" w:tentative="1">
      <w:start w:val="1"/>
      <w:numFmt w:val="lowerLetter"/>
      <w:lvlText w:val="%8."/>
      <w:lvlJc w:val="left"/>
      <w:pPr>
        <w:ind w:left="5832" w:hanging="360"/>
      </w:pPr>
    </w:lvl>
    <w:lvl w:ilvl="8" w:tplc="0807001B" w:tentative="1">
      <w:start w:val="1"/>
      <w:numFmt w:val="lowerRoman"/>
      <w:lvlText w:val="%9."/>
      <w:lvlJc w:val="right"/>
      <w:pPr>
        <w:ind w:left="6552" w:hanging="180"/>
      </w:pPr>
    </w:lvl>
  </w:abstractNum>
  <w:abstractNum w:abstractNumId="15" w15:restartNumberingAfterBreak="0">
    <w:nsid w:val="21E804FF"/>
    <w:multiLevelType w:val="multilevel"/>
    <w:tmpl w:val="84809E52"/>
    <w:lvl w:ilvl="0">
      <w:start w:val="1"/>
      <w:numFmt w:val="decimal"/>
      <w:pStyle w:val="Traktandum-Titel1"/>
      <w:lvlText w:val="%1."/>
      <w:lvlJc w:val="left"/>
      <w:pPr>
        <w:ind w:left="567" w:hanging="567"/>
      </w:pPr>
      <w:rPr>
        <w:rFonts w:hint="default"/>
      </w:rPr>
    </w:lvl>
    <w:lvl w:ilvl="1">
      <w:start w:val="1"/>
      <w:numFmt w:val="decimal"/>
      <w:pStyle w:val="Traktandum-Titel2"/>
      <w:lvlText w:val="%1.%2."/>
      <w:lvlJc w:val="left"/>
      <w:pPr>
        <w:ind w:left="567" w:hanging="567"/>
      </w:pPr>
      <w:rPr>
        <w:rFonts w:hint="default"/>
      </w:rPr>
    </w:lvl>
    <w:lvl w:ilvl="2">
      <w:start w:val="1"/>
      <w:numFmt w:val="decimal"/>
      <w:lvlText w:val="%1.%2.%3."/>
      <w:lvlJc w:val="right"/>
      <w:pPr>
        <w:ind w:left="851" w:hanging="851"/>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27E8274B"/>
    <w:multiLevelType w:val="multilevel"/>
    <w:tmpl w:val="C4E4D39E"/>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7" w15:restartNumberingAfterBreak="0">
    <w:nsid w:val="2AF532A3"/>
    <w:multiLevelType w:val="singleLevel"/>
    <w:tmpl w:val="92A41770"/>
    <w:lvl w:ilvl="0">
      <w:start w:val="1"/>
      <w:numFmt w:val="lowerLetter"/>
      <w:lvlText w:val="%1)"/>
      <w:legacy w:legacy="1" w:legacySpace="0" w:legacyIndent="283"/>
      <w:lvlJc w:val="left"/>
      <w:pPr>
        <w:ind w:left="356" w:hanging="283"/>
      </w:pPr>
    </w:lvl>
  </w:abstractNum>
  <w:abstractNum w:abstractNumId="18" w15:restartNumberingAfterBreak="0">
    <w:nsid w:val="409E3075"/>
    <w:multiLevelType w:val="singleLevel"/>
    <w:tmpl w:val="92A41770"/>
    <w:lvl w:ilvl="0">
      <w:start w:val="1"/>
      <w:numFmt w:val="lowerLetter"/>
      <w:lvlText w:val="%1)"/>
      <w:legacy w:legacy="1" w:legacySpace="0" w:legacyIndent="283"/>
      <w:lvlJc w:val="left"/>
      <w:pPr>
        <w:ind w:left="355" w:hanging="283"/>
      </w:pPr>
    </w:lvl>
  </w:abstractNum>
  <w:abstractNum w:abstractNumId="19" w15:restartNumberingAfterBreak="0">
    <w:nsid w:val="46C35AD3"/>
    <w:multiLevelType w:val="multilevel"/>
    <w:tmpl w:val="F4EEDEE6"/>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0" w15:restartNumberingAfterBreak="0">
    <w:nsid w:val="47555D12"/>
    <w:multiLevelType w:val="hybridMultilevel"/>
    <w:tmpl w:val="A51EEEE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486E73CA"/>
    <w:multiLevelType w:val="hybridMultilevel"/>
    <w:tmpl w:val="5D00219C"/>
    <w:lvl w:ilvl="0" w:tplc="3020C1F6">
      <w:start w:val="1"/>
      <w:numFmt w:val="bullet"/>
      <w:lvlText w:val=""/>
      <w:lvlJc w:val="left"/>
      <w:pPr>
        <w:ind w:left="720" w:hanging="360"/>
      </w:pPr>
      <w:rPr>
        <w:rFonts w:ascii="Symbol" w:hAnsi="Symbol" w:hint="default"/>
      </w:rPr>
    </w:lvl>
    <w:lvl w:ilvl="1" w:tplc="87C623E8">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49702399"/>
    <w:multiLevelType w:val="singleLevel"/>
    <w:tmpl w:val="C0DE97EE"/>
    <w:lvl w:ilvl="0">
      <w:start w:val="1"/>
      <w:numFmt w:val="decimal"/>
      <w:lvlText w:val="%1."/>
      <w:legacy w:legacy="1" w:legacySpace="0" w:legacyIndent="283"/>
      <w:lvlJc w:val="left"/>
      <w:pPr>
        <w:ind w:left="283" w:hanging="283"/>
      </w:pPr>
    </w:lvl>
  </w:abstractNum>
  <w:abstractNum w:abstractNumId="23" w15:restartNumberingAfterBreak="0">
    <w:nsid w:val="4C0D46FD"/>
    <w:multiLevelType w:val="multilevel"/>
    <w:tmpl w:val="0D9453D4"/>
    <w:lvl w:ilvl="0">
      <w:start w:val="1"/>
      <w:numFmt w:val="decimal"/>
      <w:pStyle w:val="H1"/>
      <w:lvlText w:val="%1."/>
      <w:lvlJc w:val="left"/>
      <w:pPr>
        <w:ind w:left="851" w:hanging="851"/>
      </w:pPr>
      <w:rPr>
        <w:rFonts w:hint="default"/>
        <w:spacing w:val="-10"/>
      </w:rPr>
    </w:lvl>
    <w:lvl w:ilvl="1">
      <w:start w:val="1"/>
      <w:numFmt w:val="decimal"/>
      <w:pStyle w:val="berschrift2nummeriert"/>
      <w:lvlText w:val="%1.%2"/>
      <w:lvlJc w:val="left"/>
      <w:pPr>
        <w:ind w:left="851" w:hanging="851"/>
      </w:pPr>
      <w:rPr>
        <w:rFonts w:hint="default"/>
        <w:spacing w:val="-10"/>
      </w:rPr>
    </w:lvl>
    <w:lvl w:ilvl="2">
      <w:start w:val="1"/>
      <w:numFmt w:val="decimal"/>
      <w:pStyle w:val="berschrift3nummeriert"/>
      <w:lvlText w:val="%1.%2.%3"/>
      <w:lvlJc w:val="left"/>
      <w:pPr>
        <w:ind w:left="851" w:hanging="851"/>
      </w:pPr>
      <w:rPr>
        <w:rFonts w:hint="default"/>
        <w:spacing w:val="-10"/>
      </w:rPr>
    </w:lvl>
    <w:lvl w:ilvl="3">
      <w:start w:val="1"/>
      <w:numFmt w:val="decimal"/>
      <w:pStyle w:val="berschrift4nummeriert"/>
      <w:lvlText w:val="%1.%2.%3.%4"/>
      <w:lvlJc w:val="left"/>
      <w:pPr>
        <w:ind w:left="851" w:hanging="851"/>
      </w:pPr>
      <w:rPr>
        <w:rFonts w:hint="default"/>
        <w:spacing w:val="-10"/>
      </w:rPr>
    </w:lvl>
    <w:lvl w:ilvl="4">
      <w:start w:val="1"/>
      <w:numFmt w:val="decimal"/>
      <w:pStyle w:val="berschrift5nummeriert"/>
      <w:lvlText w:val="%1.%2.%3.%4.%5"/>
      <w:lvlJc w:val="left"/>
      <w:pPr>
        <w:ind w:left="851" w:hanging="851"/>
      </w:pPr>
      <w:rPr>
        <w:rFonts w:hint="default"/>
        <w:spacing w:val="-10"/>
      </w:rPr>
    </w:lvl>
    <w:lvl w:ilvl="5">
      <w:start w:val="1"/>
      <w:numFmt w:val="lowerLetter"/>
      <w:lvlText w:val="%6)"/>
      <w:lvlJc w:val="left"/>
      <w:pPr>
        <w:ind w:left="425" w:hanging="425"/>
      </w:pPr>
      <w:rPr>
        <w:rFonts w:hint="default"/>
      </w:rPr>
    </w:lvl>
    <w:lvl w:ilvl="6">
      <w:start w:val="1"/>
      <w:numFmt w:val="lowerRoman"/>
      <w:lvlText w:val="%7."/>
      <w:lvlJc w:val="left"/>
      <w:pPr>
        <w:ind w:left="425" w:hanging="425"/>
      </w:pPr>
      <w:rPr>
        <w:rFonts w:hint="default"/>
      </w:rPr>
    </w:lvl>
    <w:lvl w:ilvl="7">
      <w:start w:val="1"/>
      <w:numFmt w:val="decimal"/>
      <w:pStyle w:val="Nummerierung1"/>
      <w:lvlText w:val="%8."/>
      <w:lvlJc w:val="left"/>
      <w:pPr>
        <w:ind w:left="425" w:hanging="425"/>
      </w:pPr>
      <w:rPr>
        <w:rFonts w:hint="default"/>
      </w:rPr>
    </w:lvl>
    <w:lvl w:ilvl="8">
      <w:start w:val="1"/>
      <w:numFmt w:val="decimal"/>
      <w:pStyle w:val="Nummerierung2"/>
      <w:lvlText w:val="%8.%9"/>
      <w:lvlJc w:val="left"/>
      <w:pPr>
        <w:ind w:left="992"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24" w15:restartNumberingAfterBreak="0">
    <w:nsid w:val="58613E6B"/>
    <w:multiLevelType w:val="multilevel"/>
    <w:tmpl w:val="98B28E36"/>
    <w:lvl w:ilvl="0">
      <w:start w:val="1"/>
      <w:numFmt w:val="bullet"/>
      <w:pStyle w:val="Aufzhlungszeichen"/>
      <w:lvlText w:val=""/>
      <w:lvlJc w:val="left"/>
      <w:pPr>
        <w:ind w:left="284" w:hanging="284"/>
      </w:pPr>
      <w:rPr>
        <w:rFonts w:ascii="Wingdings" w:hAnsi="Wingdings" w:hint="default"/>
      </w:rPr>
    </w:lvl>
    <w:lvl w:ilvl="1">
      <w:start w:val="1"/>
      <w:numFmt w:val="bullet"/>
      <w:pStyle w:val="Aufzhlungszeichen2"/>
      <w:lvlText w:val="–"/>
      <w:lvlJc w:val="left"/>
      <w:pPr>
        <w:ind w:left="567" w:hanging="283"/>
      </w:pPr>
      <w:rPr>
        <w:rFonts w:ascii="HelveticaNeueLT Com 55 Roman" w:hAnsi="HelveticaNeueLT Com 55 Roman" w:hint="default"/>
      </w:rPr>
    </w:lvl>
    <w:lvl w:ilvl="2">
      <w:start w:val="1"/>
      <w:numFmt w:val="bullet"/>
      <w:pStyle w:val="Aufzhlungszeichen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5EC90B5A"/>
    <w:multiLevelType w:val="multilevel"/>
    <w:tmpl w:val="39F8494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6" w15:restartNumberingAfterBreak="0">
    <w:nsid w:val="652630A6"/>
    <w:multiLevelType w:val="multilevel"/>
    <w:tmpl w:val="0066839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decimal"/>
      <w:lvlText w:val="%3."/>
      <w:lvlJc w:val="left"/>
      <w:pPr>
        <w:ind w:left="851" w:hanging="284"/>
      </w:pPr>
      <w:rPr>
        <w:rFont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7" w15:restartNumberingAfterBreak="0">
    <w:nsid w:val="684C6F8A"/>
    <w:multiLevelType w:val="hybridMultilevel"/>
    <w:tmpl w:val="891EB3F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8" w15:restartNumberingAfterBreak="0">
    <w:nsid w:val="6AE06DE1"/>
    <w:multiLevelType w:val="multilevel"/>
    <w:tmpl w:val="D90C3548"/>
    <w:lvl w:ilvl="0">
      <w:start w:val="1"/>
      <w:numFmt w:val="bullet"/>
      <w:pStyle w:val="Aufzhlung1"/>
      <w:lvlText w:val="‒"/>
      <w:lvlJc w:val="left"/>
      <w:pPr>
        <w:ind w:left="284" w:hanging="284"/>
      </w:pPr>
      <w:rPr>
        <w:rFonts w:asciiTheme="minorHAnsi" w:hAnsiTheme="minorHAnsi" w:hint="default"/>
      </w:rPr>
    </w:lvl>
    <w:lvl w:ilvl="1">
      <w:start w:val="1"/>
      <w:numFmt w:val="bullet"/>
      <w:pStyle w:val="Aufzhlung2"/>
      <w:lvlText w:val="‒"/>
      <w:lvlJc w:val="left"/>
      <w:pPr>
        <w:ind w:left="567" w:hanging="283"/>
      </w:pPr>
      <w:rPr>
        <w:rFonts w:asciiTheme="minorHAnsi" w:hAnsiTheme="minorHAnsi" w:hint="default"/>
      </w:rPr>
    </w:lvl>
    <w:lvl w:ilvl="2">
      <w:start w:val="1"/>
      <w:numFmt w:val="bullet"/>
      <w:pStyle w:val="Aufzhlung3"/>
      <w:lvlText w:val="‒"/>
      <w:lvlJc w:val="left"/>
      <w:pPr>
        <w:ind w:left="851" w:hanging="284"/>
      </w:pPr>
      <w:rPr>
        <w:rFonts w:asciiTheme="minorHAnsi" w:hAnsiTheme="minorHAnsi"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9" w15:restartNumberingAfterBreak="0">
    <w:nsid w:val="6C985FA8"/>
    <w:multiLevelType w:val="hybridMultilevel"/>
    <w:tmpl w:val="FD1A9C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727D64DF"/>
    <w:multiLevelType w:val="singleLevel"/>
    <w:tmpl w:val="92A41770"/>
    <w:lvl w:ilvl="0">
      <w:start w:val="1"/>
      <w:numFmt w:val="lowerLetter"/>
      <w:lvlText w:val="%1)"/>
      <w:legacy w:legacy="1" w:legacySpace="0" w:legacyIndent="283"/>
      <w:lvlJc w:val="left"/>
      <w:pPr>
        <w:ind w:left="356" w:hanging="283"/>
      </w:pPr>
    </w:lvl>
  </w:abstractNum>
  <w:abstractNum w:abstractNumId="31" w15:restartNumberingAfterBreak="0">
    <w:nsid w:val="748D127E"/>
    <w:multiLevelType w:val="multilevel"/>
    <w:tmpl w:val="08B45774"/>
    <w:lvl w:ilvl="0">
      <w:start w:val="1"/>
      <w:numFmt w:val="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2" w15:restartNumberingAfterBreak="0">
    <w:nsid w:val="78577057"/>
    <w:multiLevelType w:val="hybridMultilevel"/>
    <w:tmpl w:val="EEBAFABC"/>
    <w:lvl w:ilvl="0" w:tplc="58DED714">
      <w:start w:val="1"/>
      <w:numFmt w:val="decimal"/>
      <w:lvlText w:val="Art. %1"/>
      <w:lvlJc w:val="left"/>
      <w:pPr>
        <w:ind w:left="1635" w:hanging="360"/>
      </w:pPr>
      <w:rPr>
        <w:rFonts w:hint="default"/>
        <w:b/>
        <w:color w:val="auto"/>
        <w:vertAlign w:val="baseline"/>
      </w:rPr>
    </w:lvl>
    <w:lvl w:ilvl="1" w:tplc="08070019" w:tentative="1">
      <w:start w:val="1"/>
      <w:numFmt w:val="lowerLetter"/>
      <w:lvlText w:val="%2."/>
      <w:lvlJc w:val="left"/>
      <w:pPr>
        <w:ind w:left="1512" w:hanging="360"/>
      </w:pPr>
    </w:lvl>
    <w:lvl w:ilvl="2" w:tplc="0807001B" w:tentative="1">
      <w:start w:val="1"/>
      <w:numFmt w:val="lowerRoman"/>
      <w:lvlText w:val="%3."/>
      <w:lvlJc w:val="right"/>
      <w:pPr>
        <w:ind w:left="2232" w:hanging="180"/>
      </w:pPr>
    </w:lvl>
    <w:lvl w:ilvl="3" w:tplc="0807000F" w:tentative="1">
      <w:start w:val="1"/>
      <w:numFmt w:val="decimal"/>
      <w:lvlText w:val="%4."/>
      <w:lvlJc w:val="left"/>
      <w:pPr>
        <w:ind w:left="2952" w:hanging="360"/>
      </w:pPr>
    </w:lvl>
    <w:lvl w:ilvl="4" w:tplc="08070019" w:tentative="1">
      <w:start w:val="1"/>
      <w:numFmt w:val="lowerLetter"/>
      <w:lvlText w:val="%5."/>
      <w:lvlJc w:val="left"/>
      <w:pPr>
        <w:ind w:left="3672" w:hanging="360"/>
      </w:pPr>
    </w:lvl>
    <w:lvl w:ilvl="5" w:tplc="0807001B" w:tentative="1">
      <w:start w:val="1"/>
      <w:numFmt w:val="lowerRoman"/>
      <w:lvlText w:val="%6."/>
      <w:lvlJc w:val="right"/>
      <w:pPr>
        <w:ind w:left="4392" w:hanging="180"/>
      </w:pPr>
    </w:lvl>
    <w:lvl w:ilvl="6" w:tplc="0807000F" w:tentative="1">
      <w:start w:val="1"/>
      <w:numFmt w:val="decimal"/>
      <w:lvlText w:val="%7."/>
      <w:lvlJc w:val="left"/>
      <w:pPr>
        <w:ind w:left="5112" w:hanging="360"/>
      </w:pPr>
    </w:lvl>
    <w:lvl w:ilvl="7" w:tplc="08070019" w:tentative="1">
      <w:start w:val="1"/>
      <w:numFmt w:val="lowerLetter"/>
      <w:lvlText w:val="%8."/>
      <w:lvlJc w:val="left"/>
      <w:pPr>
        <w:ind w:left="5832" w:hanging="360"/>
      </w:pPr>
    </w:lvl>
    <w:lvl w:ilvl="8" w:tplc="0807001B" w:tentative="1">
      <w:start w:val="1"/>
      <w:numFmt w:val="lowerRoman"/>
      <w:lvlText w:val="%9."/>
      <w:lvlJc w:val="right"/>
      <w:pPr>
        <w:ind w:left="6552" w:hanging="180"/>
      </w:pPr>
    </w:lvl>
  </w:abstractNum>
  <w:abstractNum w:abstractNumId="33" w15:restartNumberingAfterBreak="0">
    <w:nsid w:val="7FD325A5"/>
    <w:multiLevelType w:val="hybridMultilevel"/>
    <w:tmpl w:val="5C6AB6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9"/>
  </w:num>
  <w:num w:numId="12">
    <w:abstractNumId w:val="24"/>
  </w:num>
  <w:num w:numId="13">
    <w:abstractNumId w:val="20"/>
  </w:num>
  <w:num w:numId="14">
    <w:abstractNumId w:val="33"/>
  </w:num>
  <w:num w:numId="15">
    <w:abstractNumId w:val="31"/>
  </w:num>
  <w:num w:numId="16">
    <w:abstractNumId w:val="15"/>
  </w:num>
  <w:num w:numId="17">
    <w:abstractNumId w:val="21"/>
  </w:num>
  <w:num w:numId="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num>
  <w:num w:numId="20">
    <w:abstractNumId w:val="19"/>
  </w:num>
  <w:num w:numId="21">
    <w:abstractNumId w:val="26"/>
  </w:num>
  <w:num w:numId="22">
    <w:abstractNumId w:val="25"/>
  </w:num>
  <w:num w:numId="23">
    <w:abstractNumId w:val="16"/>
  </w:num>
  <w:num w:numId="24">
    <w:abstractNumId w:val="23"/>
  </w:num>
  <w:num w:numId="25">
    <w:abstractNumId w:val="27"/>
  </w:num>
  <w:num w:numId="26">
    <w:abstractNumId w:val="17"/>
  </w:num>
  <w:num w:numId="27">
    <w:abstractNumId w:val="18"/>
  </w:num>
  <w:num w:numId="28">
    <w:abstractNumId w:val="10"/>
    <w:lvlOverride w:ilvl="0">
      <w:lvl w:ilvl="0">
        <w:start w:val="1"/>
        <w:numFmt w:val="bullet"/>
        <w:lvlText w:val=""/>
        <w:legacy w:legacy="1" w:legacySpace="0" w:legacyIndent="170"/>
        <w:lvlJc w:val="left"/>
        <w:pPr>
          <w:ind w:left="242" w:hanging="170"/>
        </w:pPr>
        <w:rPr>
          <w:rFonts w:ascii="Symbol" w:hAnsi="Symbol" w:hint="default"/>
        </w:rPr>
      </w:lvl>
    </w:lvlOverride>
  </w:num>
  <w:num w:numId="29">
    <w:abstractNumId w:val="13"/>
  </w:num>
  <w:num w:numId="30">
    <w:abstractNumId w:val="30"/>
  </w:num>
  <w:num w:numId="31">
    <w:abstractNumId w:val="22"/>
  </w:num>
  <w:num w:numId="32">
    <w:abstractNumId w:val="11"/>
  </w:num>
  <w:num w:numId="33">
    <w:abstractNumId w:val="23"/>
    <w:lvlOverride w:ilvl="0">
      <w:lvl w:ilvl="0">
        <w:start w:val="1"/>
        <w:numFmt w:val="decimal"/>
        <w:pStyle w:val="H1"/>
        <w:lvlText w:val="%1."/>
        <w:lvlJc w:val="left"/>
        <w:pPr>
          <w:ind w:left="851" w:hanging="851"/>
        </w:pPr>
        <w:rPr>
          <w:rFonts w:hint="default"/>
          <w:spacing w:val="-10"/>
        </w:rPr>
      </w:lvl>
    </w:lvlOverride>
    <w:lvlOverride w:ilvl="1">
      <w:lvl w:ilvl="1">
        <w:start w:val="1"/>
        <w:numFmt w:val="decimal"/>
        <w:pStyle w:val="berschrift2nummeriert"/>
        <w:lvlText w:val="%1.%2"/>
        <w:lvlJc w:val="left"/>
        <w:pPr>
          <w:ind w:left="851" w:hanging="851"/>
        </w:pPr>
        <w:rPr>
          <w:rFonts w:hint="default"/>
          <w:spacing w:val="-10"/>
        </w:rPr>
      </w:lvl>
    </w:lvlOverride>
    <w:lvlOverride w:ilvl="2">
      <w:lvl w:ilvl="2">
        <w:start w:val="1"/>
        <w:numFmt w:val="decimal"/>
        <w:pStyle w:val="berschrift3nummeriert"/>
        <w:lvlText w:val="%1.%2.%3"/>
        <w:lvlJc w:val="left"/>
        <w:pPr>
          <w:ind w:left="851" w:hanging="851"/>
        </w:pPr>
        <w:rPr>
          <w:rFonts w:hint="default"/>
          <w:spacing w:val="-10"/>
        </w:rPr>
      </w:lvl>
    </w:lvlOverride>
    <w:lvlOverride w:ilvl="3">
      <w:lvl w:ilvl="3">
        <w:start w:val="1"/>
        <w:numFmt w:val="decimal"/>
        <w:pStyle w:val="berschrift4nummeriert"/>
        <w:lvlText w:val="%1.%2.%3.%4"/>
        <w:lvlJc w:val="left"/>
        <w:pPr>
          <w:ind w:left="851" w:hanging="851"/>
        </w:pPr>
        <w:rPr>
          <w:rFonts w:hint="default"/>
          <w:spacing w:val="-10"/>
        </w:rPr>
      </w:lvl>
    </w:lvlOverride>
    <w:lvlOverride w:ilvl="4">
      <w:lvl w:ilvl="4">
        <w:start w:val="1"/>
        <w:numFmt w:val="decimal"/>
        <w:pStyle w:val="berschrift5nummeriert"/>
        <w:lvlText w:val="%1.%2.%3.%4.%5"/>
        <w:lvlJc w:val="left"/>
        <w:pPr>
          <w:ind w:left="851" w:hanging="851"/>
        </w:pPr>
        <w:rPr>
          <w:rFonts w:hint="default"/>
          <w:spacing w:val="-10"/>
        </w:rPr>
      </w:lvl>
    </w:lvlOverride>
    <w:lvlOverride w:ilvl="5">
      <w:lvl w:ilvl="5">
        <w:start w:val="1"/>
        <w:numFmt w:val="lowerLetter"/>
        <w:lvlText w:val="%6)"/>
        <w:lvlJc w:val="left"/>
        <w:pPr>
          <w:ind w:left="425" w:hanging="425"/>
        </w:pPr>
        <w:rPr>
          <w:rFonts w:hint="default"/>
        </w:rPr>
      </w:lvl>
    </w:lvlOverride>
    <w:lvlOverride w:ilvl="6">
      <w:lvl w:ilvl="6">
        <w:start w:val="1"/>
        <w:numFmt w:val="lowerRoman"/>
        <w:lvlText w:val="%7."/>
        <w:lvlJc w:val="left"/>
        <w:pPr>
          <w:ind w:left="425" w:hanging="425"/>
        </w:pPr>
        <w:rPr>
          <w:rFonts w:hint="default"/>
        </w:rPr>
      </w:lvl>
    </w:lvlOverride>
    <w:lvlOverride w:ilvl="7">
      <w:lvl w:ilvl="7">
        <w:start w:val="1"/>
        <w:numFmt w:val="decimal"/>
        <w:pStyle w:val="Nummerierung1"/>
        <w:lvlText w:val="%8."/>
        <w:lvlJc w:val="left"/>
        <w:pPr>
          <w:ind w:left="425" w:hanging="425"/>
        </w:pPr>
        <w:rPr>
          <w:rFonts w:hint="default"/>
        </w:rPr>
      </w:lvl>
    </w:lvlOverride>
    <w:lvlOverride w:ilvl="8">
      <w:lvl w:ilvl="8">
        <w:start w:val="1"/>
        <w:numFmt w:val="decimal"/>
        <w:pStyle w:val="Nummerierung2"/>
        <w:lvlText w:val="%8.%9"/>
        <w:lvlJc w:val="left"/>
        <w:pPr>
          <w:ind w:left="992" w:hanging="567"/>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num>
  <w:num w:numId="34">
    <w:abstractNumId w:val="12"/>
  </w:num>
  <w:num w:numId="35">
    <w:abstractNumId w:val="32"/>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CH" w:vendorID="64" w:dllVersion="6" w:nlCheck="1" w:checkStyle="0"/>
  <w:activeWritingStyle w:appName="MSWord" w:lang="en-US" w:vendorID="64" w:dllVersion="6" w:nlCheck="1" w:checkStyle="1"/>
  <w:activeWritingStyle w:appName="MSWord" w:lang="fr-CH" w:vendorID="64" w:dllVersion="6" w:nlCheck="1" w:checkStyle="0"/>
  <w:activeWritingStyle w:appName="MSWord" w:lang="de-CH" w:vendorID="64" w:dllVersion="6" w:nlCheck="1" w:checkStyle="0"/>
  <w:activeWritingStyle w:appName="MSWord" w:lang="de-DE" w:vendorID="64" w:dllVersion="6" w:nlCheck="1" w:checkStyle="1"/>
  <w:activeWritingStyle w:appName="MSWord" w:lang="de-CH" w:vendorID="64" w:dllVersion="0" w:nlCheck="1" w:checkStyle="0"/>
  <w:activeWritingStyle w:appName="MSWord" w:lang="en-GB" w:vendorID="64" w:dllVersion="0" w:nlCheck="1" w:checkStyle="0"/>
  <w:activeWritingStyle w:appName="MSWord" w:lang="en-GB" w:vendorID="64" w:dllVersion="6" w:nlCheck="1" w:checkStyle="1"/>
  <w:activeWritingStyle w:appName="MSWord" w:lang="en-US" w:vendorID="64" w:dllVersion="0" w:nlCheck="1" w:checkStyle="0"/>
  <w:activeWritingStyle w:appName="MSWord" w:lang="it-CH" w:vendorID="64" w:dllVersion="0" w:nlCheck="1" w:checkStyle="0"/>
  <w:activeWritingStyle w:appName="MSWord" w:lang="fr-CH" w:vendorID="64" w:dllVersion="0" w:nlCheck="1" w:checkStyle="0"/>
  <w:activeWritingStyle w:appName="MSWord" w:lang="de-DE" w:vendorID="64" w:dllVersion="0" w:nlCheck="1" w:checkStyle="0"/>
  <w:activeWritingStyle w:appName="MSWord" w:lang="de-CH" w:vendorID="64" w:dllVersion="131078" w:nlCheck="1" w:checkStyle="0"/>
  <w:activeWritingStyle w:appName="MSWord" w:lang="de-DE" w:vendorID="64" w:dllVersion="131078" w:nlCheck="1" w:checkStyle="0"/>
  <w:activeWritingStyle w:appName="MSWord" w:lang="en-GB" w:vendorID="64" w:dllVersion="131078" w:nlCheck="1" w:checkStyle="1"/>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autoHyphenation/>
  <w:hyphenationZone w:val="425"/>
  <w:drawingGridHorizontalSpacing w:val="255"/>
  <w:drawingGridVerticalSpacing w:val="255"/>
  <w:displayHorizontalDrawingGridEvery w:val="10"/>
  <w:displayVerticalDrawingGridEvery w:val="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AE0"/>
    <w:rsid w:val="00002978"/>
    <w:rsid w:val="0001010F"/>
    <w:rsid w:val="000116E1"/>
    <w:rsid w:val="000118C1"/>
    <w:rsid w:val="00015D48"/>
    <w:rsid w:val="0002147A"/>
    <w:rsid w:val="00022547"/>
    <w:rsid w:val="000258FF"/>
    <w:rsid w:val="000266B7"/>
    <w:rsid w:val="0002739A"/>
    <w:rsid w:val="00032B92"/>
    <w:rsid w:val="000409C8"/>
    <w:rsid w:val="00041700"/>
    <w:rsid w:val="0004410F"/>
    <w:rsid w:val="00045DA0"/>
    <w:rsid w:val="000471E9"/>
    <w:rsid w:val="0004775B"/>
    <w:rsid w:val="00054BDC"/>
    <w:rsid w:val="000610F6"/>
    <w:rsid w:val="00061F5D"/>
    <w:rsid w:val="00063BC2"/>
    <w:rsid w:val="000701F1"/>
    <w:rsid w:val="0007095A"/>
    <w:rsid w:val="00071780"/>
    <w:rsid w:val="000822A6"/>
    <w:rsid w:val="000823C7"/>
    <w:rsid w:val="00084759"/>
    <w:rsid w:val="00095CB1"/>
    <w:rsid w:val="0009664E"/>
    <w:rsid w:val="00096E8E"/>
    <w:rsid w:val="00097476"/>
    <w:rsid w:val="000A1884"/>
    <w:rsid w:val="000A42E5"/>
    <w:rsid w:val="000B0159"/>
    <w:rsid w:val="000B595D"/>
    <w:rsid w:val="000B64EC"/>
    <w:rsid w:val="000C49C1"/>
    <w:rsid w:val="000C5AA0"/>
    <w:rsid w:val="000D06EA"/>
    <w:rsid w:val="000D1743"/>
    <w:rsid w:val="000D7F08"/>
    <w:rsid w:val="000E0CEF"/>
    <w:rsid w:val="000E174A"/>
    <w:rsid w:val="000E756F"/>
    <w:rsid w:val="000F037E"/>
    <w:rsid w:val="000F576F"/>
    <w:rsid w:val="000F78CE"/>
    <w:rsid w:val="0010021F"/>
    <w:rsid w:val="00102345"/>
    <w:rsid w:val="00106688"/>
    <w:rsid w:val="001069C5"/>
    <w:rsid w:val="00106DB8"/>
    <w:rsid w:val="00107F09"/>
    <w:rsid w:val="00112766"/>
    <w:rsid w:val="001134C7"/>
    <w:rsid w:val="00113CB8"/>
    <w:rsid w:val="0011601D"/>
    <w:rsid w:val="00117537"/>
    <w:rsid w:val="0012151C"/>
    <w:rsid w:val="0012168B"/>
    <w:rsid w:val="0012383B"/>
    <w:rsid w:val="00124B68"/>
    <w:rsid w:val="00124F23"/>
    <w:rsid w:val="001273A1"/>
    <w:rsid w:val="00127A77"/>
    <w:rsid w:val="00130557"/>
    <w:rsid w:val="001307C8"/>
    <w:rsid w:val="00134353"/>
    <w:rsid w:val="001375AB"/>
    <w:rsid w:val="00140075"/>
    <w:rsid w:val="00140272"/>
    <w:rsid w:val="001407C6"/>
    <w:rsid w:val="00143087"/>
    <w:rsid w:val="00144122"/>
    <w:rsid w:val="001471AF"/>
    <w:rsid w:val="00154677"/>
    <w:rsid w:val="0016119E"/>
    <w:rsid w:val="001617BB"/>
    <w:rsid w:val="00166023"/>
    <w:rsid w:val="00167916"/>
    <w:rsid w:val="0017672D"/>
    <w:rsid w:val="00190A82"/>
    <w:rsid w:val="00196ABC"/>
    <w:rsid w:val="00196B03"/>
    <w:rsid w:val="00196C0B"/>
    <w:rsid w:val="001A0029"/>
    <w:rsid w:val="001A0ECF"/>
    <w:rsid w:val="001A666F"/>
    <w:rsid w:val="001B166D"/>
    <w:rsid w:val="001B1F85"/>
    <w:rsid w:val="001B4DBF"/>
    <w:rsid w:val="001B5E85"/>
    <w:rsid w:val="001C4D4E"/>
    <w:rsid w:val="001D5772"/>
    <w:rsid w:val="001D5B65"/>
    <w:rsid w:val="001E2720"/>
    <w:rsid w:val="001E3FF4"/>
    <w:rsid w:val="001F2AA2"/>
    <w:rsid w:val="001F4671"/>
    <w:rsid w:val="001F4A7E"/>
    <w:rsid w:val="001F4B8C"/>
    <w:rsid w:val="001F5DB0"/>
    <w:rsid w:val="001F7593"/>
    <w:rsid w:val="002008D7"/>
    <w:rsid w:val="00203AF7"/>
    <w:rsid w:val="002141FD"/>
    <w:rsid w:val="002214E4"/>
    <w:rsid w:val="00224C53"/>
    <w:rsid w:val="00224C9B"/>
    <w:rsid w:val="00225571"/>
    <w:rsid w:val="0022685B"/>
    <w:rsid w:val="0023205B"/>
    <w:rsid w:val="00236C8A"/>
    <w:rsid w:val="00243EED"/>
    <w:rsid w:val="00244323"/>
    <w:rsid w:val="00246EC6"/>
    <w:rsid w:val="0025644A"/>
    <w:rsid w:val="00256F55"/>
    <w:rsid w:val="002661FF"/>
    <w:rsid w:val="00266772"/>
    <w:rsid w:val="00267F71"/>
    <w:rsid w:val="002712AE"/>
    <w:rsid w:val="002770BA"/>
    <w:rsid w:val="0028548E"/>
    <w:rsid w:val="00290E37"/>
    <w:rsid w:val="0029375B"/>
    <w:rsid w:val="002945F1"/>
    <w:rsid w:val="0029554C"/>
    <w:rsid w:val="00295DEC"/>
    <w:rsid w:val="002A3098"/>
    <w:rsid w:val="002B2244"/>
    <w:rsid w:val="002B3FC9"/>
    <w:rsid w:val="002C2DC3"/>
    <w:rsid w:val="002C4AA4"/>
    <w:rsid w:val="002C6EF1"/>
    <w:rsid w:val="002D0E7A"/>
    <w:rsid w:val="002D25EA"/>
    <w:rsid w:val="002D272F"/>
    <w:rsid w:val="002D3461"/>
    <w:rsid w:val="002D3712"/>
    <w:rsid w:val="002D38AE"/>
    <w:rsid w:val="002D3CF3"/>
    <w:rsid w:val="002E3249"/>
    <w:rsid w:val="002E4096"/>
    <w:rsid w:val="002E541B"/>
    <w:rsid w:val="002E7CBA"/>
    <w:rsid w:val="002F06AA"/>
    <w:rsid w:val="002F534D"/>
    <w:rsid w:val="002F68A2"/>
    <w:rsid w:val="002F7482"/>
    <w:rsid w:val="0030245A"/>
    <w:rsid w:val="00305154"/>
    <w:rsid w:val="003062AD"/>
    <w:rsid w:val="0031139B"/>
    <w:rsid w:val="003127DA"/>
    <w:rsid w:val="00316B83"/>
    <w:rsid w:val="003210FB"/>
    <w:rsid w:val="0032330D"/>
    <w:rsid w:val="00325AC5"/>
    <w:rsid w:val="0033053D"/>
    <w:rsid w:val="00333A1B"/>
    <w:rsid w:val="00335339"/>
    <w:rsid w:val="00335941"/>
    <w:rsid w:val="003359D8"/>
    <w:rsid w:val="00336989"/>
    <w:rsid w:val="00336A76"/>
    <w:rsid w:val="00337BD2"/>
    <w:rsid w:val="003400DC"/>
    <w:rsid w:val="0034154C"/>
    <w:rsid w:val="003514EE"/>
    <w:rsid w:val="00351B75"/>
    <w:rsid w:val="00363671"/>
    <w:rsid w:val="00364EE3"/>
    <w:rsid w:val="00367A93"/>
    <w:rsid w:val="003722B9"/>
    <w:rsid w:val="003757E4"/>
    <w:rsid w:val="00375834"/>
    <w:rsid w:val="00375D0E"/>
    <w:rsid w:val="00376915"/>
    <w:rsid w:val="003771E2"/>
    <w:rsid w:val="00380D67"/>
    <w:rsid w:val="0039090B"/>
    <w:rsid w:val="00396082"/>
    <w:rsid w:val="0039616D"/>
    <w:rsid w:val="00396A4E"/>
    <w:rsid w:val="003A396E"/>
    <w:rsid w:val="003B02F8"/>
    <w:rsid w:val="003B2CBD"/>
    <w:rsid w:val="003B2D67"/>
    <w:rsid w:val="003B4BF5"/>
    <w:rsid w:val="003D0FAA"/>
    <w:rsid w:val="003D1066"/>
    <w:rsid w:val="003D4FCF"/>
    <w:rsid w:val="003D6AF6"/>
    <w:rsid w:val="003E0499"/>
    <w:rsid w:val="003E0D7F"/>
    <w:rsid w:val="003F1A56"/>
    <w:rsid w:val="003F70F2"/>
    <w:rsid w:val="003F711B"/>
    <w:rsid w:val="003F7BCA"/>
    <w:rsid w:val="004007B2"/>
    <w:rsid w:val="0040593D"/>
    <w:rsid w:val="00410AF1"/>
    <w:rsid w:val="004165DE"/>
    <w:rsid w:val="004212A5"/>
    <w:rsid w:val="00421DB9"/>
    <w:rsid w:val="00427E73"/>
    <w:rsid w:val="004378C7"/>
    <w:rsid w:val="0044096D"/>
    <w:rsid w:val="004519B6"/>
    <w:rsid w:val="00452D49"/>
    <w:rsid w:val="00452E96"/>
    <w:rsid w:val="004607F4"/>
    <w:rsid w:val="00466CA6"/>
    <w:rsid w:val="00470BD2"/>
    <w:rsid w:val="004714DD"/>
    <w:rsid w:val="00481775"/>
    <w:rsid w:val="00482FCC"/>
    <w:rsid w:val="00483239"/>
    <w:rsid w:val="00484FC6"/>
    <w:rsid w:val="00486DBB"/>
    <w:rsid w:val="00491992"/>
    <w:rsid w:val="0049364E"/>
    <w:rsid w:val="00494FD7"/>
    <w:rsid w:val="0049577D"/>
    <w:rsid w:val="00496E57"/>
    <w:rsid w:val="004A039B"/>
    <w:rsid w:val="004A0479"/>
    <w:rsid w:val="004A41E9"/>
    <w:rsid w:val="004A60C5"/>
    <w:rsid w:val="004B0FDB"/>
    <w:rsid w:val="004B38E5"/>
    <w:rsid w:val="004B6A97"/>
    <w:rsid w:val="004C1329"/>
    <w:rsid w:val="004C3880"/>
    <w:rsid w:val="004C442B"/>
    <w:rsid w:val="004C504D"/>
    <w:rsid w:val="004C575A"/>
    <w:rsid w:val="004D0F2F"/>
    <w:rsid w:val="004D179F"/>
    <w:rsid w:val="004D21CD"/>
    <w:rsid w:val="004D5349"/>
    <w:rsid w:val="004D5B31"/>
    <w:rsid w:val="004D5F14"/>
    <w:rsid w:val="004D606F"/>
    <w:rsid w:val="004E1CE1"/>
    <w:rsid w:val="004E222C"/>
    <w:rsid w:val="004E2BF5"/>
    <w:rsid w:val="004E5C94"/>
    <w:rsid w:val="004F1BCC"/>
    <w:rsid w:val="00500294"/>
    <w:rsid w:val="00501AEF"/>
    <w:rsid w:val="00503C04"/>
    <w:rsid w:val="00513F66"/>
    <w:rsid w:val="005161DB"/>
    <w:rsid w:val="0051679B"/>
    <w:rsid w:val="00516C61"/>
    <w:rsid w:val="00526C93"/>
    <w:rsid w:val="00530B4B"/>
    <w:rsid w:val="00532631"/>
    <w:rsid w:val="00535EA2"/>
    <w:rsid w:val="00536A91"/>
    <w:rsid w:val="00537410"/>
    <w:rsid w:val="00537C85"/>
    <w:rsid w:val="00540A95"/>
    <w:rsid w:val="00542DE9"/>
    <w:rsid w:val="00543724"/>
    <w:rsid w:val="00543872"/>
    <w:rsid w:val="00543CAB"/>
    <w:rsid w:val="00543F57"/>
    <w:rsid w:val="0054591C"/>
    <w:rsid w:val="00550787"/>
    <w:rsid w:val="00550ABF"/>
    <w:rsid w:val="00551F69"/>
    <w:rsid w:val="00554B1D"/>
    <w:rsid w:val="0055630A"/>
    <w:rsid w:val="0056080A"/>
    <w:rsid w:val="00561898"/>
    <w:rsid w:val="00562702"/>
    <w:rsid w:val="00562E7B"/>
    <w:rsid w:val="005667D1"/>
    <w:rsid w:val="00574AAC"/>
    <w:rsid w:val="005818BC"/>
    <w:rsid w:val="00581FD9"/>
    <w:rsid w:val="00587481"/>
    <w:rsid w:val="00591832"/>
    <w:rsid w:val="00592632"/>
    <w:rsid w:val="00592841"/>
    <w:rsid w:val="005943C6"/>
    <w:rsid w:val="00596EEB"/>
    <w:rsid w:val="00597339"/>
    <w:rsid w:val="005A7EB9"/>
    <w:rsid w:val="005B4DEC"/>
    <w:rsid w:val="005B5CD0"/>
    <w:rsid w:val="005B6FD0"/>
    <w:rsid w:val="005C6148"/>
    <w:rsid w:val="005D05F7"/>
    <w:rsid w:val="005D161E"/>
    <w:rsid w:val="005D4FBB"/>
    <w:rsid w:val="005D682F"/>
    <w:rsid w:val="005E3592"/>
    <w:rsid w:val="005E46D2"/>
    <w:rsid w:val="005E74A9"/>
    <w:rsid w:val="005F60CA"/>
    <w:rsid w:val="005F64F0"/>
    <w:rsid w:val="00602616"/>
    <w:rsid w:val="006044D5"/>
    <w:rsid w:val="006051C4"/>
    <w:rsid w:val="0060750F"/>
    <w:rsid w:val="00614396"/>
    <w:rsid w:val="00616A7E"/>
    <w:rsid w:val="006201A2"/>
    <w:rsid w:val="00621CAF"/>
    <w:rsid w:val="00622FDC"/>
    <w:rsid w:val="00625020"/>
    <w:rsid w:val="006304C2"/>
    <w:rsid w:val="00632704"/>
    <w:rsid w:val="00635DEE"/>
    <w:rsid w:val="006368C5"/>
    <w:rsid w:val="00642493"/>
    <w:rsid w:val="00642E05"/>
    <w:rsid w:val="00642F26"/>
    <w:rsid w:val="0064360F"/>
    <w:rsid w:val="00643EFA"/>
    <w:rsid w:val="00645850"/>
    <w:rsid w:val="006513D1"/>
    <w:rsid w:val="00651C2B"/>
    <w:rsid w:val="00652553"/>
    <w:rsid w:val="0065274C"/>
    <w:rsid w:val="006562E0"/>
    <w:rsid w:val="00657051"/>
    <w:rsid w:val="00662C23"/>
    <w:rsid w:val="0066491F"/>
    <w:rsid w:val="00666A91"/>
    <w:rsid w:val="006704EE"/>
    <w:rsid w:val="0068083D"/>
    <w:rsid w:val="006822FA"/>
    <w:rsid w:val="006854F3"/>
    <w:rsid w:val="00686D14"/>
    <w:rsid w:val="00687B59"/>
    <w:rsid w:val="00687ED7"/>
    <w:rsid w:val="00693B4C"/>
    <w:rsid w:val="0069453E"/>
    <w:rsid w:val="00694550"/>
    <w:rsid w:val="006B3473"/>
    <w:rsid w:val="006B61C1"/>
    <w:rsid w:val="006C055A"/>
    <w:rsid w:val="006C0B38"/>
    <w:rsid w:val="006C144C"/>
    <w:rsid w:val="006C1669"/>
    <w:rsid w:val="006C1863"/>
    <w:rsid w:val="006E0F4E"/>
    <w:rsid w:val="006E2115"/>
    <w:rsid w:val="006E354E"/>
    <w:rsid w:val="006E6B42"/>
    <w:rsid w:val="006E713C"/>
    <w:rsid w:val="006F0345"/>
    <w:rsid w:val="006F0469"/>
    <w:rsid w:val="006F60D1"/>
    <w:rsid w:val="006F7CED"/>
    <w:rsid w:val="00700A64"/>
    <w:rsid w:val="0070207C"/>
    <w:rsid w:val="007023CA"/>
    <w:rsid w:val="00703409"/>
    <w:rsid w:val="007040B6"/>
    <w:rsid w:val="0070417B"/>
    <w:rsid w:val="00704F28"/>
    <w:rsid w:val="00705076"/>
    <w:rsid w:val="00706DD2"/>
    <w:rsid w:val="00710E16"/>
    <w:rsid w:val="00711147"/>
    <w:rsid w:val="00711FB3"/>
    <w:rsid w:val="0071668C"/>
    <w:rsid w:val="0072377C"/>
    <w:rsid w:val="0072543E"/>
    <w:rsid w:val="007254A0"/>
    <w:rsid w:val="007277E3"/>
    <w:rsid w:val="0073126D"/>
    <w:rsid w:val="00731A17"/>
    <w:rsid w:val="00732D76"/>
    <w:rsid w:val="00734458"/>
    <w:rsid w:val="00735A38"/>
    <w:rsid w:val="007419CF"/>
    <w:rsid w:val="00742A7A"/>
    <w:rsid w:val="0074487E"/>
    <w:rsid w:val="00746273"/>
    <w:rsid w:val="00746CAE"/>
    <w:rsid w:val="00747EBD"/>
    <w:rsid w:val="0075029E"/>
    <w:rsid w:val="0075237B"/>
    <w:rsid w:val="00754E65"/>
    <w:rsid w:val="00756062"/>
    <w:rsid w:val="00760BEF"/>
    <w:rsid w:val="0076326D"/>
    <w:rsid w:val="00763A45"/>
    <w:rsid w:val="00771F4F"/>
    <w:rsid w:val="007721BF"/>
    <w:rsid w:val="00774E70"/>
    <w:rsid w:val="00776FFA"/>
    <w:rsid w:val="00780035"/>
    <w:rsid w:val="00784279"/>
    <w:rsid w:val="00786EF3"/>
    <w:rsid w:val="00787D98"/>
    <w:rsid w:val="00790ED9"/>
    <w:rsid w:val="00796CEE"/>
    <w:rsid w:val="00797FDE"/>
    <w:rsid w:val="007A3524"/>
    <w:rsid w:val="007A6304"/>
    <w:rsid w:val="007B0A9B"/>
    <w:rsid w:val="007B0D94"/>
    <w:rsid w:val="007B2D50"/>
    <w:rsid w:val="007C0B2A"/>
    <w:rsid w:val="007D06C7"/>
    <w:rsid w:val="007D6F53"/>
    <w:rsid w:val="007E0460"/>
    <w:rsid w:val="007E3459"/>
    <w:rsid w:val="007F0876"/>
    <w:rsid w:val="007F34B1"/>
    <w:rsid w:val="007F6C97"/>
    <w:rsid w:val="00801778"/>
    <w:rsid w:val="00807940"/>
    <w:rsid w:val="00810972"/>
    <w:rsid w:val="00814BE6"/>
    <w:rsid w:val="008249B1"/>
    <w:rsid w:val="00824CE1"/>
    <w:rsid w:val="00832D99"/>
    <w:rsid w:val="00833373"/>
    <w:rsid w:val="00834F3F"/>
    <w:rsid w:val="00835B0B"/>
    <w:rsid w:val="00840F59"/>
    <w:rsid w:val="00841B44"/>
    <w:rsid w:val="00843302"/>
    <w:rsid w:val="00843E1D"/>
    <w:rsid w:val="008441CC"/>
    <w:rsid w:val="00844C29"/>
    <w:rsid w:val="00844DF7"/>
    <w:rsid w:val="008458C8"/>
    <w:rsid w:val="0084639C"/>
    <w:rsid w:val="0085281F"/>
    <w:rsid w:val="00853B4E"/>
    <w:rsid w:val="00856665"/>
    <w:rsid w:val="008577F6"/>
    <w:rsid w:val="00857D8A"/>
    <w:rsid w:val="00863501"/>
    <w:rsid w:val="00865145"/>
    <w:rsid w:val="00865D15"/>
    <w:rsid w:val="00870017"/>
    <w:rsid w:val="008822E5"/>
    <w:rsid w:val="00882473"/>
    <w:rsid w:val="00883CC4"/>
    <w:rsid w:val="008849F4"/>
    <w:rsid w:val="00886881"/>
    <w:rsid w:val="00893E6D"/>
    <w:rsid w:val="008944D9"/>
    <w:rsid w:val="0089690A"/>
    <w:rsid w:val="008A2609"/>
    <w:rsid w:val="008A3A66"/>
    <w:rsid w:val="008B6C1A"/>
    <w:rsid w:val="008B6E4E"/>
    <w:rsid w:val="008C2769"/>
    <w:rsid w:val="008C2FAE"/>
    <w:rsid w:val="008D07FD"/>
    <w:rsid w:val="008D2891"/>
    <w:rsid w:val="008D331E"/>
    <w:rsid w:val="008D57E8"/>
    <w:rsid w:val="008D6E0C"/>
    <w:rsid w:val="008E3CDA"/>
    <w:rsid w:val="008E7456"/>
    <w:rsid w:val="008F1D13"/>
    <w:rsid w:val="008F23FC"/>
    <w:rsid w:val="0090347A"/>
    <w:rsid w:val="00904EB5"/>
    <w:rsid w:val="009052E4"/>
    <w:rsid w:val="009054F9"/>
    <w:rsid w:val="0090753C"/>
    <w:rsid w:val="00911410"/>
    <w:rsid w:val="009114C9"/>
    <w:rsid w:val="00913373"/>
    <w:rsid w:val="00915303"/>
    <w:rsid w:val="0092680C"/>
    <w:rsid w:val="009344CF"/>
    <w:rsid w:val="00935A5B"/>
    <w:rsid w:val="0093619F"/>
    <w:rsid w:val="009427E5"/>
    <w:rsid w:val="009454B7"/>
    <w:rsid w:val="0095352B"/>
    <w:rsid w:val="00955032"/>
    <w:rsid w:val="009568A7"/>
    <w:rsid w:val="00960C0E"/>
    <w:rsid w:val="009613D8"/>
    <w:rsid w:val="00961618"/>
    <w:rsid w:val="009651D0"/>
    <w:rsid w:val="00967C5D"/>
    <w:rsid w:val="00971F77"/>
    <w:rsid w:val="0097384E"/>
    <w:rsid w:val="00974275"/>
    <w:rsid w:val="009746FC"/>
    <w:rsid w:val="0098029F"/>
    <w:rsid w:val="009804FC"/>
    <w:rsid w:val="0098474B"/>
    <w:rsid w:val="009855A3"/>
    <w:rsid w:val="00986522"/>
    <w:rsid w:val="009919D4"/>
    <w:rsid w:val="0099425F"/>
    <w:rsid w:val="00995CBA"/>
    <w:rsid w:val="0099678C"/>
    <w:rsid w:val="00996959"/>
    <w:rsid w:val="00997689"/>
    <w:rsid w:val="009A01B9"/>
    <w:rsid w:val="009A252B"/>
    <w:rsid w:val="009A6099"/>
    <w:rsid w:val="009A6FFD"/>
    <w:rsid w:val="009B0C96"/>
    <w:rsid w:val="009B272B"/>
    <w:rsid w:val="009B5D27"/>
    <w:rsid w:val="009C222B"/>
    <w:rsid w:val="009C60F7"/>
    <w:rsid w:val="009C67A8"/>
    <w:rsid w:val="009D0B5C"/>
    <w:rsid w:val="009D201B"/>
    <w:rsid w:val="009D5D9C"/>
    <w:rsid w:val="009D7905"/>
    <w:rsid w:val="009E2171"/>
    <w:rsid w:val="009E363A"/>
    <w:rsid w:val="009E537F"/>
    <w:rsid w:val="009E5BCA"/>
    <w:rsid w:val="009F1B31"/>
    <w:rsid w:val="009F6AD9"/>
    <w:rsid w:val="00A02205"/>
    <w:rsid w:val="00A02DA9"/>
    <w:rsid w:val="00A037AB"/>
    <w:rsid w:val="00A04CC5"/>
    <w:rsid w:val="00A06F53"/>
    <w:rsid w:val="00A12B05"/>
    <w:rsid w:val="00A1522D"/>
    <w:rsid w:val="00A15841"/>
    <w:rsid w:val="00A26A74"/>
    <w:rsid w:val="00A35A36"/>
    <w:rsid w:val="00A36ED7"/>
    <w:rsid w:val="00A45E6C"/>
    <w:rsid w:val="00A50618"/>
    <w:rsid w:val="00A5451D"/>
    <w:rsid w:val="00A55C83"/>
    <w:rsid w:val="00A57815"/>
    <w:rsid w:val="00A6174D"/>
    <w:rsid w:val="00A62F82"/>
    <w:rsid w:val="00A70CDC"/>
    <w:rsid w:val="00A7133D"/>
    <w:rsid w:val="00A76251"/>
    <w:rsid w:val="00A76D18"/>
    <w:rsid w:val="00A77B06"/>
    <w:rsid w:val="00A84960"/>
    <w:rsid w:val="00A84CE3"/>
    <w:rsid w:val="00A84DB7"/>
    <w:rsid w:val="00A84E81"/>
    <w:rsid w:val="00A87DBB"/>
    <w:rsid w:val="00A91158"/>
    <w:rsid w:val="00A94910"/>
    <w:rsid w:val="00AA0E6D"/>
    <w:rsid w:val="00AA43EF"/>
    <w:rsid w:val="00AA666C"/>
    <w:rsid w:val="00AB1032"/>
    <w:rsid w:val="00AB601A"/>
    <w:rsid w:val="00AC00C8"/>
    <w:rsid w:val="00AC2D5B"/>
    <w:rsid w:val="00AC321A"/>
    <w:rsid w:val="00AC4630"/>
    <w:rsid w:val="00AC6A31"/>
    <w:rsid w:val="00AD138A"/>
    <w:rsid w:val="00AD36B2"/>
    <w:rsid w:val="00AD7AE5"/>
    <w:rsid w:val="00AE2DE1"/>
    <w:rsid w:val="00AF3845"/>
    <w:rsid w:val="00AF47AE"/>
    <w:rsid w:val="00AF4E46"/>
    <w:rsid w:val="00AF7575"/>
    <w:rsid w:val="00AF7BA9"/>
    <w:rsid w:val="00AF7CA8"/>
    <w:rsid w:val="00B0249E"/>
    <w:rsid w:val="00B043A7"/>
    <w:rsid w:val="00B11A9B"/>
    <w:rsid w:val="00B124A3"/>
    <w:rsid w:val="00B140B2"/>
    <w:rsid w:val="00B20BFC"/>
    <w:rsid w:val="00B225B2"/>
    <w:rsid w:val="00B327F1"/>
    <w:rsid w:val="00B32ABB"/>
    <w:rsid w:val="00B33759"/>
    <w:rsid w:val="00B41FD3"/>
    <w:rsid w:val="00B426D3"/>
    <w:rsid w:val="00B431DE"/>
    <w:rsid w:val="00B451BB"/>
    <w:rsid w:val="00B452C0"/>
    <w:rsid w:val="00B56332"/>
    <w:rsid w:val="00B70D03"/>
    <w:rsid w:val="00B71F06"/>
    <w:rsid w:val="00B803E7"/>
    <w:rsid w:val="00B82098"/>
    <w:rsid w:val="00B82E14"/>
    <w:rsid w:val="00B97F73"/>
    <w:rsid w:val="00BA0356"/>
    <w:rsid w:val="00BA4DDE"/>
    <w:rsid w:val="00BA68A9"/>
    <w:rsid w:val="00BA741D"/>
    <w:rsid w:val="00BB49D5"/>
    <w:rsid w:val="00BB6C6A"/>
    <w:rsid w:val="00BC3E90"/>
    <w:rsid w:val="00BC655F"/>
    <w:rsid w:val="00BD3717"/>
    <w:rsid w:val="00BD4A9C"/>
    <w:rsid w:val="00BE1E62"/>
    <w:rsid w:val="00BF7052"/>
    <w:rsid w:val="00C034B4"/>
    <w:rsid w:val="00C04E18"/>
    <w:rsid w:val="00C05FAB"/>
    <w:rsid w:val="00C16DE0"/>
    <w:rsid w:val="00C1704D"/>
    <w:rsid w:val="00C173F8"/>
    <w:rsid w:val="00C20E5C"/>
    <w:rsid w:val="00C219C1"/>
    <w:rsid w:val="00C22430"/>
    <w:rsid w:val="00C25617"/>
    <w:rsid w:val="00C25D21"/>
    <w:rsid w:val="00C26499"/>
    <w:rsid w:val="00C26986"/>
    <w:rsid w:val="00C2702C"/>
    <w:rsid w:val="00C2765B"/>
    <w:rsid w:val="00C27D8C"/>
    <w:rsid w:val="00C3438E"/>
    <w:rsid w:val="00C3546C"/>
    <w:rsid w:val="00C3555B"/>
    <w:rsid w:val="00C3674D"/>
    <w:rsid w:val="00C372A8"/>
    <w:rsid w:val="00C378BE"/>
    <w:rsid w:val="00C4752E"/>
    <w:rsid w:val="00C51D2F"/>
    <w:rsid w:val="00C51DEB"/>
    <w:rsid w:val="00C529A0"/>
    <w:rsid w:val="00C540E0"/>
    <w:rsid w:val="00C55150"/>
    <w:rsid w:val="00C573A1"/>
    <w:rsid w:val="00C57571"/>
    <w:rsid w:val="00C613E9"/>
    <w:rsid w:val="00C707E4"/>
    <w:rsid w:val="00C72351"/>
    <w:rsid w:val="00C7482A"/>
    <w:rsid w:val="00C74920"/>
    <w:rsid w:val="00C774A4"/>
    <w:rsid w:val="00C822D2"/>
    <w:rsid w:val="00C86E8E"/>
    <w:rsid w:val="00C8751F"/>
    <w:rsid w:val="00C90365"/>
    <w:rsid w:val="00C9495E"/>
    <w:rsid w:val="00CA0842"/>
    <w:rsid w:val="00CA2399"/>
    <w:rsid w:val="00CA348A"/>
    <w:rsid w:val="00CA352D"/>
    <w:rsid w:val="00CA366B"/>
    <w:rsid w:val="00CA6658"/>
    <w:rsid w:val="00CA6F26"/>
    <w:rsid w:val="00CB2CE6"/>
    <w:rsid w:val="00CB35D9"/>
    <w:rsid w:val="00CB399B"/>
    <w:rsid w:val="00CD159A"/>
    <w:rsid w:val="00CE0AE1"/>
    <w:rsid w:val="00CE0B88"/>
    <w:rsid w:val="00CE7BC7"/>
    <w:rsid w:val="00CF08BB"/>
    <w:rsid w:val="00CF4B38"/>
    <w:rsid w:val="00D030AD"/>
    <w:rsid w:val="00D07417"/>
    <w:rsid w:val="00D10386"/>
    <w:rsid w:val="00D15439"/>
    <w:rsid w:val="00D156FC"/>
    <w:rsid w:val="00D231DB"/>
    <w:rsid w:val="00D24FFB"/>
    <w:rsid w:val="00D30E68"/>
    <w:rsid w:val="00D4115E"/>
    <w:rsid w:val="00D47355"/>
    <w:rsid w:val="00D473FF"/>
    <w:rsid w:val="00D5069D"/>
    <w:rsid w:val="00D50C48"/>
    <w:rsid w:val="00D554AB"/>
    <w:rsid w:val="00D57397"/>
    <w:rsid w:val="00D61996"/>
    <w:rsid w:val="00D61E23"/>
    <w:rsid w:val="00D76935"/>
    <w:rsid w:val="00D8674A"/>
    <w:rsid w:val="00D9415C"/>
    <w:rsid w:val="00D94590"/>
    <w:rsid w:val="00D97D62"/>
    <w:rsid w:val="00DA24D2"/>
    <w:rsid w:val="00DA469E"/>
    <w:rsid w:val="00DA5D0F"/>
    <w:rsid w:val="00DB03F7"/>
    <w:rsid w:val="00DB2D55"/>
    <w:rsid w:val="00DB4021"/>
    <w:rsid w:val="00DB7675"/>
    <w:rsid w:val="00DC36B9"/>
    <w:rsid w:val="00DC3840"/>
    <w:rsid w:val="00DC54BA"/>
    <w:rsid w:val="00DD1D5E"/>
    <w:rsid w:val="00DD1F80"/>
    <w:rsid w:val="00DD2BB2"/>
    <w:rsid w:val="00DD2E12"/>
    <w:rsid w:val="00DD5C42"/>
    <w:rsid w:val="00DE0955"/>
    <w:rsid w:val="00DE1D8D"/>
    <w:rsid w:val="00DE49FA"/>
    <w:rsid w:val="00DF4E3D"/>
    <w:rsid w:val="00DF62F4"/>
    <w:rsid w:val="00E0021E"/>
    <w:rsid w:val="00E0430F"/>
    <w:rsid w:val="00E04A81"/>
    <w:rsid w:val="00E05E7B"/>
    <w:rsid w:val="00E1121A"/>
    <w:rsid w:val="00E136E5"/>
    <w:rsid w:val="00E1409F"/>
    <w:rsid w:val="00E208AE"/>
    <w:rsid w:val="00E22965"/>
    <w:rsid w:val="00E2351D"/>
    <w:rsid w:val="00E25DCD"/>
    <w:rsid w:val="00E269E1"/>
    <w:rsid w:val="00E31EED"/>
    <w:rsid w:val="00E337D0"/>
    <w:rsid w:val="00E42F90"/>
    <w:rsid w:val="00E44E31"/>
    <w:rsid w:val="00E45F13"/>
    <w:rsid w:val="00E479C7"/>
    <w:rsid w:val="00E510BC"/>
    <w:rsid w:val="00E52BA4"/>
    <w:rsid w:val="00E530CC"/>
    <w:rsid w:val="00E56505"/>
    <w:rsid w:val="00E61256"/>
    <w:rsid w:val="00E62D12"/>
    <w:rsid w:val="00E65BF8"/>
    <w:rsid w:val="00E66B3B"/>
    <w:rsid w:val="00E73CB2"/>
    <w:rsid w:val="00E746D7"/>
    <w:rsid w:val="00E75E18"/>
    <w:rsid w:val="00E839BA"/>
    <w:rsid w:val="00E8428A"/>
    <w:rsid w:val="00E8716A"/>
    <w:rsid w:val="00E90D03"/>
    <w:rsid w:val="00E938FF"/>
    <w:rsid w:val="00E949A8"/>
    <w:rsid w:val="00E96364"/>
    <w:rsid w:val="00EA0F01"/>
    <w:rsid w:val="00EA5080"/>
    <w:rsid w:val="00EA59B8"/>
    <w:rsid w:val="00EA5A01"/>
    <w:rsid w:val="00EC1D69"/>
    <w:rsid w:val="00EC2DF9"/>
    <w:rsid w:val="00EC6A5B"/>
    <w:rsid w:val="00EC6EC9"/>
    <w:rsid w:val="00ED240B"/>
    <w:rsid w:val="00ED423C"/>
    <w:rsid w:val="00ED60E9"/>
    <w:rsid w:val="00EE02AF"/>
    <w:rsid w:val="00EE0BC4"/>
    <w:rsid w:val="00EE6E36"/>
    <w:rsid w:val="00EF1AEA"/>
    <w:rsid w:val="00EF2AE0"/>
    <w:rsid w:val="00EF5E4D"/>
    <w:rsid w:val="00F016BC"/>
    <w:rsid w:val="00F01EA9"/>
    <w:rsid w:val="00F03F53"/>
    <w:rsid w:val="00F052A0"/>
    <w:rsid w:val="00F0660B"/>
    <w:rsid w:val="00F07D9D"/>
    <w:rsid w:val="00F11F49"/>
    <w:rsid w:val="00F123AE"/>
    <w:rsid w:val="00F13F0C"/>
    <w:rsid w:val="00F1552A"/>
    <w:rsid w:val="00F16C91"/>
    <w:rsid w:val="00F25768"/>
    <w:rsid w:val="00F32B93"/>
    <w:rsid w:val="00F37F4F"/>
    <w:rsid w:val="00F417C0"/>
    <w:rsid w:val="00F420EA"/>
    <w:rsid w:val="00F47EE9"/>
    <w:rsid w:val="00F51185"/>
    <w:rsid w:val="00F52CAB"/>
    <w:rsid w:val="00F54596"/>
    <w:rsid w:val="00F5551A"/>
    <w:rsid w:val="00F60160"/>
    <w:rsid w:val="00F60198"/>
    <w:rsid w:val="00F626F3"/>
    <w:rsid w:val="00F644F2"/>
    <w:rsid w:val="00F6698B"/>
    <w:rsid w:val="00F70129"/>
    <w:rsid w:val="00F7054A"/>
    <w:rsid w:val="00F70900"/>
    <w:rsid w:val="00F7174D"/>
    <w:rsid w:val="00F72593"/>
    <w:rsid w:val="00F72EF4"/>
    <w:rsid w:val="00F73331"/>
    <w:rsid w:val="00F800D9"/>
    <w:rsid w:val="00F85092"/>
    <w:rsid w:val="00F87174"/>
    <w:rsid w:val="00F91D37"/>
    <w:rsid w:val="00F921E8"/>
    <w:rsid w:val="00F92E65"/>
    <w:rsid w:val="00F9610D"/>
    <w:rsid w:val="00FA4A45"/>
    <w:rsid w:val="00FB239D"/>
    <w:rsid w:val="00FB5828"/>
    <w:rsid w:val="00FB657F"/>
    <w:rsid w:val="00FB7DDF"/>
    <w:rsid w:val="00FC5023"/>
    <w:rsid w:val="00FD161A"/>
    <w:rsid w:val="00FD2271"/>
    <w:rsid w:val="00FE70E5"/>
    <w:rsid w:val="00FE7D09"/>
    <w:rsid w:val="00FF0895"/>
    <w:rsid w:val="00FF3430"/>
    <w:rsid w:val="00FF5529"/>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3009"/>
    <o:shapelayout v:ext="edit">
      <o:idmap v:ext="edit" data="1"/>
    </o:shapelayout>
  </w:shapeDefaults>
  <w:decimalSymbol w:val="."/>
  <w:listSeparator w:val=";"/>
  <w14:docId w14:val="4C6AEC1F"/>
  <w15:docId w15:val="{1A6D5256-AA09-4C60-A619-071CF5189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font1482"/>
        <w:sz w:val="22"/>
        <w:szCs w:val="22"/>
        <w:lang w:val="de-CH" w:eastAsia="en-US" w:bidi="ar-SA"/>
      </w:rPr>
    </w:rPrDefault>
    <w:pPrDefault>
      <w:pPr>
        <w:spacing w:after="200" w:line="2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80"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uiPriority="15"/>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unhideWhenUsed="1"/>
    <w:lsdException w:name="Subtle Reference" w:semiHidden="1" w:uiPriority="31"/>
    <w:lsdException w:name="Intense Reference" w:semiHidden="1" w:uiPriority="32" w:unhideWhenUsed="1"/>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16B83"/>
    <w:pPr>
      <w:spacing w:after="0" w:line="270" w:lineRule="atLeast"/>
    </w:pPr>
    <w:rPr>
      <w:rFonts w:cs="System"/>
      <w:bCs/>
      <w:spacing w:val="2"/>
      <w:sz w:val="21"/>
    </w:rPr>
  </w:style>
  <w:style w:type="paragraph" w:styleId="berschrift1">
    <w:name w:val="heading 1"/>
    <w:basedOn w:val="Standard"/>
    <w:next w:val="Standard"/>
    <w:link w:val="berschrift1Zchn"/>
    <w:uiPriority w:val="9"/>
    <w:qFormat/>
    <w:rsid w:val="00C573A1"/>
    <w:pPr>
      <w:keepNext/>
      <w:keepLines/>
      <w:spacing w:before="540" w:after="270"/>
      <w:outlineLvl w:val="0"/>
    </w:pPr>
    <w:rPr>
      <w:rFonts w:asciiTheme="majorHAnsi" w:eastAsiaTheme="majorEastAsia" w:hAnsiTheme="majorHAnsi" w:cstheme="majorBidi"/>
      <w:b/>
      <w:bCs w:val="0"/>
      <w:szCs w:val="21"/>
    </w:rPr>
  </w:style>
  <w:style w:type="paragraph" w:styleId="berschrift2">
    <w:name w:val="heading 2"/>
    <w:basedOn w:val="Standard"/>
    <w:next w:val="Standard"/>
    <w:link w:val="berschrift2Zchn"/>
    <w:uiPriority w:val="9"/>
    <w:unhideWhenUsed/>
    <w:qFormat/>
    <w:rsid w:val="00C3438E"/>
    <w:pPr>
      <w:keepNext/>
      <w:keepLines/>
      <w:spacing w:before="270" w:after="270"/>
      <w:outlineLvl w:val="1"/>
    </w:pPr>
    <w:rPr>
      <w:rFonts w:asciiTheme="majorHAnsi" w:eastAsiaTheme="majorEastAsia" w:hAnsiTheme="majorHAnsi" w:cstheme="majorBidi"/>
      <w:b/>
      <w:bCs w:val="0"/>
      <w:szCs w:val="21"/>
    </w:rPr>
  </w:style>
  <w:style w:type="paragraph" w:styleId="berschrift3">
    <w:name w:val="heading 3"/>
    <w:basedOn w:val="Standard"/>
    <w:next w:val="Standard"/>
    <w:link w:val="berschrift3Zchn"/>
    <w:uiPriority w:val="9"/>
    <w:semiHidden/>
    <w:qFormat/>
    <w:rsid w:val="00AC321A"/>
    <w:pPr>
      <w:keepNext/>
      <w:keepLines/>
      <w:spacing w:before="540" w:after="270"/>
      <w:outlineLvl w:val="2"/>
    </w:pPr>
    <w:rPr>
      <w:rFonts w:asciiTheme="majorHAnsi" w:eastAsiaTheme="majorEastAsia" w:hAnsiTheme="majorHAnsi" w:cstheme="majorBidi"/>
      <w:b/>
      <w:szCs w:val="24"/>
    </w:rPr>
  </w:style>
  <w:style w:type="paragraph" w:styleId="berschrift4">
    <w:name w:val="heading 4"/>
    <w:basedOn w:val="Standard"/>
    <w:next w:val="Standard"/>
    <w:link w:val="berschrift4Zchn"/>
    <w:uiPriority w:val="9"/>
    <w:semiHidden/>
    <w:rsid w:val="00AC321A"/>
    <w:pPr>
      <w:keepNext/>
      <w:keepLines/>
      <w:spacing w:before="540" w:after="270"/>
      <w:outlineLvl w:val="3"/>
    </w:pPr>
    <w:rPr>
      <w:rFonts w:asciiTheme="majorHAnsi" w:eastAsiaTheme="majorEastAsia" w:hAnsiTheme="majorHAnsi" w:cstheme="majorBidi"/>
      <w:b/>
      <w:bCs w:val="0"/>
    </w:rPr>
  </w:style>
  <w:style w:type="paragraph" w:styleId="berschrift5">
    <w:name w:val="heading 5"/>
    <w:basedOn w:val="Standard"/>
    <w:next w:val="Standard"/>
    <w:link w:val="berschrift5Zchn"/>
    <w:uiPriority w:val="9"/>
    <w:semiHidden/>
    <w:rsid w:val="00AC321A"/>
    <w:pPr>
      <w:keepNext/>
      <w:keepLines/>
      <w:spacing w:before="540" w:after="270"/>
      <w:outlineLvl w:val="4"/>
    </w:pPr>
    <w:rPr>
      <w:rFonts w:asciiTheme="majorHAnsi" w:eastAsiaTheme="majorEastAsia" w:hAnsiTheme="majorHAnsi" w:cstheme="majorBidi"/>
      <w:b/>
      <w:bCs w:val="0"/>
    </w:rPr>
  </w:style>
  <w:style w:type="paragraph" w:styleId="berschrift6">
    <w:name w:val="heading 6"/>
    <w:basedOn w:val="Standard"/>
    <w:next w:val="Standard"/>
    <w:link w:val="berschrift6Zchn"/>
    <w:uiPriority w:val="9"/>
    <w:semiHidden/>
    <w:rsid w:val="00C22430"/>
    <w:pPr>
      <w:keepNext/>
      <w:keepLines/>
      <w:spacing w:before="140"/>
      <w:outlineLvl w:val="5"/>
    </w:pPr>
    <w:rPr>
      <w:rFonts w:asciiTheme="majorHAnsi" w:eastAsiaTheme="majorEastAsia" w:hAnsiTheme="majorHAnsi" w:cstheme="majorBidi"/>
      <w:b/>
    </w:rPr>
  </w:style>
  <w:style w:type="paragraph" w:styleId="berschrift7">
    <w:name w:val="heading 7"/>
    <w:basedOn w:val="Standard"/>
    <w:next w:val="Standard"/>
    <w:link w:val="berschrift7Zchn"/>
    <w:uiPriority w:val="9"/>
    <w:semiHidden/>
    <w:rsid w:val="00C22430"/>
    <w:pPr>
      <w:keepNext/>
      <w:keepLines/>
      <w:spacing w:before="140"/>
      <w:outlineLvl w:val="6"/>
    </w:pPr>
    <w:rPr>
      <w:rFonts w:asciiTheme="majorHAnsi" w:eastAsiaTheme="majorEastAsia" w:hAnsiTheme="majorHAnsi" w:cstheme="majorBidi"/>
      <w:b/>
      <w:iCs/>
    </w:rPr>
  </w:style>
  <w:style w:type="paragraph" w:styleId="berschrift8">
    <w:name w:val="heading 8"/>
    <w:basedOn w:val="Standard"/>
    <w:next w:val="Standard"/>
    <w:link w:val="berschrift8Zchn"/>
    <w:uiPriority w:val="9"/>
    <w:semiHidden/>
    <w:rsid w:val="00C22430"/>
    <w:pPr>
      <w:keepNext/>
      <w:keepLines/>
      <w:spacing w:before="140"/>
      <w:outlineLvl w:val="7"/>
    </w:pPr>
    <w:rPr>
      <w:rFonts w:asciiTheme="majorHAnsi" w:eastAsiaTheme="majorEastAsia" w:hAnsiTheme="majorHAnsi" w:cstheme="majorBidi"/>
      <w:b/>
      <w:color w:val="272727" w:themeColor="text1" w:themeTint="D8"/>
      <w:sz w:val="17"/>
      <w:szCs w:val="21"/>
    </w:rPr>
  </w:style>
  <w:style w:type="paragraph" w:styleId="berschrift9">
    <w:name w:val="heading 9"/>
    <w:basedOn w:val="Standard"/>
    <w:next w:val="Standard"/>
    <w:link w:val="berschrift9Zchn"/>
    <w:uiPriority w:val="9"/>
    <w:semiHidden/>
    <w:rsid w:val="00C22430"/>
    <w:pPr>
      <w:keepNext/>
      <w:keepLines/>
      <w:spacing w:before="140"/>
      <w:outlineLvl w:val="8"/>
    </w:pPr>
    <w:rPr>
      <w:rFonts w:asciiTheme="majorHAnsi" w:eastAsiaTheme="majorEastAsia" w:hAnsiTheme="majorHAnsi" w:cstheme="majorBidi"/>
      <w:b/>
      <w:iCs/>
      <w:color w:val="272727" w:themeColor="text1" w:themeTint="D8"/>
      <w:sz w:val="17"/>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rsid w:val="00484FC6"/>
    <w:rPr>
      <w:color w:val="auto"/>
      <w:u w:val="single" w:color="B1B9BD" w:themeColor="background2"/>
    </w:rPr>
  </w:style>
  <w:style w:type="paragraph" w:styleId="Kopfzeile">
    <w:name w:val="header"/>
    <w:basedOn w:val="Standard"/>
    <w:link w:val="KopfzeileZchn"/>
    <w:rsid w:val="000822A6"/>
    <w:pPr>
      <w:tabs>
        <w:tab w:val="left" w:pos="5100"/>
        <w:tab w:val="right" w:pos="9967"/>
      </w:tabs>
      <w:spacing w:line="240" w:lineRule="auto"/>
    </w:pPr>
    <w:rPr>
      <w:noProof/>
      <w:sz w:val="17"/>
      <w:szCs w:val="17"/>
      <w:lang w:eastAsia="de-CH"/>
    </w:rPr>
  </w:style>
  <w:style w:type="character" w:customStyle="1" w:styleId="KopfzeileZchn">
    <w:name w:val="Kopfzeile Zchn"/>
    <w:basedOn w:val="Absatz-Standardschriftart"/>
    <w:link w:val="Kopfzeile"/>
    <w:uiPriority w:val="79"/>
    <w:rsid w:val="00316B83"/>
    <w:rPr>
      <w:rFonts w:cs="System"/>
      <w:bCs/>
      <w:noProof/>
      <w:spacing w:val="2"/>
      <w:sz w:val="17"/>
      <w:szCs w:val="17"/>
      <w:lang w:eastAsia="de-CH"/>
    </w:rPr>
  </w:style>
  <w:style w:type="paragraph" w:styleId="Fuzeile">
    <w:name w:val="footer"/>
    <w:basedOn w:val="Standard"/>
    <w:link w:val="FuzeileZchn"/>
    <w:uiPriority w:val="80"/>
    <w:semiHidden/>
    <w:rsid w:val="00DC36B9"/>
    <w:pPr>
      <w:tabs>
        <w:tab w:val="left" w:pos="2552"/>
        <w:tab w:val="left" w:pos="5103"/>
        <w:tab w:val="left" w:pos="7655"/>
        <w:tab w:val="right" w:pos="9979"/>
      </w:tabs>
      <w:spacing w:line="240" w:lineRule="auto"/>
    </w:pPr>
    <w:rPr>
      <w:sz w:val="13"/>
      <w:szCs w:val="13"/>
    </w:rPr>
  </w:style>
  <w:style w:type="character" w:customStyle="1" w:styleId="FuzeileZchn">
    <w:name w:val="Fußzeile Zchn"/>
    <w:basedOn w:val="Absatz-Standardschriftart"/>
    <w:link w:val="Fuzeile"/>
    <w:uiPriority w:val="80"/>
    <w:semiHidden/>
    <w:rsid w:val="003359D8"/>
    <w:rPr>
      <w:rFonts w:cs="System"/>
      <w:spacing w:val="2"/>
      <w:sz w:val="13"/>
      <w:szCs w:val="13"/>
    </w:rPr>
  </w:style>
  <w:style w:type="paragraph" w:customStyle="1" w:styleId="EinfAbs">
    <w:name w:val="[Einf. Abs.]"/>
    <w:basedOn w:val="Standard"/>
    <w:uiPriority w:val="99"/>
    <w:semiHidden/>
    <w:rsid w:val="00F91D37"/>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rPr>
  </w:style>
  <w:style w:type="paragraph" w:styleId="Listenabsatz">
    <w:name w:val="List Paragraph"/>
    <w:basedOn w:val="Standard"/>
    <w:uiPriority w:val="34"/>
    <w:semiHidden/>
    <w:rsid w:val="009C67A8"/>
    <w:pPr>
      <w:ind w:left="720"/>
      <w:contextualSpacing/>
    </w:pPr>
  </w:style>
  <w:style w:type="paragraph" w:styleId="Aufzhlungszeichen">
    <w:name w:val="List Bullet"/>
    <w:basedOn w:val="Listenabsatz"/>
    <w:uiPriority w:val="99"/>
    <w:semiHidden/>
    <w:rsid w:val="009C67A8"/>
    <w:pPr>
      <w:numPr>
        <w:numId w:val="12"/>
      </w:numPr>
    </w:pPr>
  </w:style>
  <w:style w:type="paragraph" w:styleId="Aufzhlungszeichen2">
    <w:name w:val="List Bullet 2"/>
    <w:basedOn w:val="Listenabsatz"/>
    <w:uiPriority w:val="99"/>
    <w:semiHidden/>
    <w:rsid w:val="009C67A8"/>
    <w:pPr>
      <w:numPr>
        <w:ilvl w:val="1"/>
        <w:numId w:val="12"/>
      </w:numPr>
    </w:pPr>
  </w:style>
  <w:style w:type="paragraph" w:styleId="Aufzhlungszeichen3">
    <w:name w:val="List Bullet 3"/>
    <w:basedOn w:val="Listenabsatz"/>
    <w:uiPriority w:val="99"/>
    <w:semiHidden/>
    <w:rsid w:val="009C67A8"/>
    <w:pPr>
      <w:numPr>
        <w:ilvl w:val="2"/>
        <w:numId w:val="12"/>
      </w:numPr>
    </w:pPr>
  </w:style>
  <w:style w:type="table" w:styleId="Tabellenraster">
    <w:name w:val="Table Grid"/>
    <w:basedOn w:val="NormaleTabelle"/>
    <w:uiPriority w:val="59"/>
    <w:rsid w:val="0036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C573A1"/>
    <w:rPr>
      <w:rFonts w:asciiTheme="majorHAnsi" w:eastAsiaTheme="majorEastAsia" w:hAnsiTheme="majorHAnsi" w:cstheme="majorBidi"/>
      <w:b/>
      <w:bCs/>
      <w:spacing w:val="2"/>
      <w:sz w:val="21"/>
      <w:szCs w:val="21"/>
    </w:rPr>
  </w:style>
  <w:style w:type="character" w:customStyle="1" w:styleId="berschrift2Zchn">
    <w:name w:val="Überschrift 2 Zchn"/>
    <w:basedOn w:val="Absatz-Standardschriftart"/>
    <w:link w:val="berschrift2"/>
    <w:uiPriority w:val="9"/>
    <w:rsid w:val="00C3438E"/>
    <w:rPr>
      <w:rFonts w:asciiTheme="majorHAnsi" w:eastAsiaTheme="majorEastAsia" w:hAnsiTheme="majorHAnsi" w:cstheme="majorBidi"/>
      <w:b/>
      <w:bCs/>
      <w:spacing w:val="2"/>
      <w:sz w:val="21"/>
      <w:szCs w:val="21"/>
    </w:rPr>
  </w:style>
  <w:style w:type="paragraph" w:styleId="Titel">
    <w:name w:val="Title"/>
    <w:aliases w:val="Titel/Titre"/>
    <w:basedOn w:val="Standard"/>
    <w:link w:val="TitelZchn"/>
    <w:uiPriority w:val="11"/>
    <w:qFormat/>
    <w:rsid w:val="00FD161A"/>
    <w:pPr>
      <w:spacing w:before="200" w:line="240" w:lineRule="auto"/>
      <w:contextualSpacing/>
    </w:pPr>
    <w:rPr>
      <w:rFonts w:asciiTheme="majorHAnsi" w:eastAsiaTheme="majorEastAsia" w:hAnsiTheme="majorHAnsi" w:cstheme="majorBidi"/>
      <w:spacing w:val="0"/>
      <w:kern w:val="28"/>
      <w:sz w:val="44"/>
      <w:szCs w:val="44"/>
    </w:rPr>
  </w:style>
  <w:style w:type="character" w:customStyle="1" w:styleId="TitelZchn">
    <w:name w:val="Titel Zchn"/>
    <w:aliases w:val="Titel/Titre Zchn"/>
    <w:basedOn w:val="Absatz-Standardschriftart"/>
    <w:link w:val="Titel"/>
    <w:uiPriority w:val="11"/>
    <w:rsid w:val="00FD161A"/>
    <w:rPr>
      <w:rFonts w:asciiTheme="majorHAnsi" w:eastAsiaTheme="majorEastAsia" w:hAnsiTheme="majorHAnsi" w:cstheme="majorBidi"/>
      <w:bCs/>
      <w:kern w:val="28"/>
      <w:sz w:val="44"/>
      <w:szCs w:val="44"/>
    </w:rPr>
  </w:style>
  <w:style w:type="paragraph" w:customStyle="1" w:styleId="Brieftitel">
    <w:name w:val="Brieftitel"/>
    <w:basedOn w:val="Standard"/>
    <w:link w:val="BrieftitelZchn"/>
    <w:uiPriority w:val="14"/>
    <w:rsid w:val="00997689"/>
    <w:pPr>
      <w:spacing w:before="270" w:after="270"/>
      <w:contextualSpacing/>
    </w:pPr>
    <w:rPr>
      <w:rFonts w:asciiTheme="majorHAnsi" w:hAnsiTheme="majorHAnsi"/>
      <w:b/>
    </w:rPr>
  </w:style>
  <w:style w:type="character" w:customStyle="1" w:styleId="BrieftitelZchn">
    <w:name w:val="Brieftitel Zchn"/>
    <w:basedOn w:val="Absatz-Standardschriftart"/>
    <w:link w:val="Brieftitel"/>
    <w:uiPriority w:val="14"/>
    <w:rsid w:val="00997689"/>
    <w:rPr>
      <w:rFonts w:asciiTheme="majorHAnsi" w:hAnsiTheme="majorHAnsi" w:cs="System"/>
      <w:b/>
      <w:spacing w:val="2"/>
    </w:rPr>
  </w:style>
  <w:style w:type="paragraph" w:customStyle="1" w:styleId="Kontaktangaben">
    <w:name w:val="Kontaktangaben"/>
    <w:basedOn w:val="Standard"/>
    <w:semiHidden/>
    <w:rsid w:val="00E73CB2"/>
    <w:pPr>
      <w:tabs>
        <w:tab w:val="left" w:pos="709"/>
      </w:tabs>
      <w:spacing w:line="220" w:lineRule="atLeast"/>
    </w:pPr>
    <w:rPr>
      <w:sz w:val="16"/>
      <w:szCs w:val="16"/>
    </w:rPr>
  </w:style>
  <w:style w:type="table" w:customStyle="1" w:styleId="Tabellenraster1">
    <w:name w:val="Tabellenraster1"/>
    <w:basedOn w:val="NormaleTabelle"/>
    <w:next w:val="Tabellenraster"/>
    <w:uiPriority w:val="59"/>
    <w:rsid w:val="00E73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semiHidden/>
    <w:rsid w:val="003D1066"/>
    <w:rPr>
      <w:rFonts w:asciiTheme="majorHAnsi" w:eastAsiaTheme="majorEastAsia" w:hAnsiTheme="majorHAnsi" w:cstheme="majorBidi"/>
      <w:b/>
      <w:spacing w:val="2"/>
      <w:sz w:val="21"/>
      <w:szCs w:val="24"/>
    </w:rPr>
  </w:style>
  <w:style w:type="character" w:customStyle="1" w:styleId="berschrift4Zchn">
    <w:name w:val="Überschrift 4 Zchn"/>
    <w:basedOn w:val="Absatz-Standardschriftart"/>
    <w:link w:val="berschrift4"/>
    <w:uiPriority w:val="9"/>
    <w:semiHidden/>
    <w:rsid w:val="003D1066"/>
    <w:rPr>
      <w:rFonts w:asciiTheme="majorHAnsi" w:eastAsiaTheme="majorEastAsia" w:hAnsiTheme="majorHAnsi" w:cstheme="majorBidi"/>
      <w:b/>
      <w:bCs/>
      <w:spacing w:val="2"/>
      <w:sz w:val="21"/>
    </w:rPr>
  </w:style>
  <w:style w:type="character" w:customStyle="1" w:styleId="berschrift5Zchn">
    <w:name w:val="Überschrift 5 Zchn"/>
    <w:basedOn w:val="Absatz-Standardschriftart"/>
    <w:link w:val="berschrift5"/>
    <w:uiPriority w:val="9"/>
    <w:semiHidden/>
    <w:rsid w:val="003D1066"/>
    <w:rPr>
      <w:rFonts w:asciiTheme="majorHAnsi" w:eastAsiaTheme="majorEastAsia" w:hAnsiTheme="majorHAnsi" w:cstheme="majorBidi"/>
      <w:b/>
      <w:bCs/>
      <w:spacing w:val="2"/>
      <w:sz w:val="21"/>
    </w:rPr>
  </w:style>
  <w:style w:type="character" w:customStyle="1" w:styleId="berschrift6Zchn">
    <w:name w:val="Überschrift 6 Zchn"/>
    <w:basedOn w:val="Absatz-Standardschriftart"/>
    <w:link w:val="berschrift6"/>
    <w:uiPriority w:val="9"/>
    <w:semiHidden/>
    <w:rsid w:val="003D1066"/>
    <w:rPr>
      <w:rFonts w:asciiTheme="majorHAnsi" w:eastAsiaTheme="majorEastAsia" w:hAnsiTheme="majorHAnsi" w:cstheme="majorBidi"/>
      <w:b/>
      <w:spacing w:val="2"/>
      <w:sz w:val="21"/>
    </w:rPr>
  </w:style>
  <w:style w:type="character" w:customStyle="1" w:styleId="berschrift7Zchn">
    <w:name w:val="Überschrift 7 Zchn"/>
    <w:basedOn w:val="Absatz-Standardschriftart"/>
    <w:link w:val="berschrift7"/>
    <w:uiPriority w:val="9"/>
    <w:semiHidden/>
    <w:rsid w:val="003D1066"/>
    <w:rPr>
      <w:rFonts w:asciiTheme="majorHAnsi" w:eastAsiaTheme="majorEastAsia" w:hAnsiTheme="majorHAnsi" w:cstheme="majorBidi"/>
      <w:b/>
      <w:iCs/>
      <w:spacing w:val="2"/>
      <w:sz w:val="21"/>
    </w:rPr>
  </w:style>
  <w:style w:type="character" w:customStyle="1" w:styleId="berschrift8Zchn">
    <w:name w:val="Überschrift 8 Zchn"/>
    <w:basedOn w:val="Absatz-Standardschriftart"/>
    <w:link w:val="berschrift8"/>
    <w:uiPriority w:val="9"/>
    <w:semiHidden/>
    <w:rsid w:val="003D1066"/>
    <w:rPr>
      <w:rFonts w:asciiTheme="majorHAnsi" w:eastAsiaTheme="majorEastAsia" w:hAnsiTheme="majorHAnsi" w:cstheme="majorBidi"/>
      <w:b/>
      <w:color w:val="272727" w:themeColor="text1" w:themeTint="D8"/>
      <w:spacing w:val="2"/>
      <w:sz w:val="17"/>
      <w:szCs w:val="21"/>
    </w:rPr>
  </w:style>
  <w:style w:type="character" w:customStyle="1" w:styleId="berschrift9Zchn">
    <w:name w:val="Überschrift 9 Zchn"/>
    <w:basedOn w:val="Absatz-Standardschriftart"/>
    <w:link w:val="berschrift9"/>
    <w:uiPriority w:val="9"/>
    <w:semiHidden/>
    <w:rsid w:val="003D1066"/>
    <w:rPr>
      <w:rFonts w:asciiTheme="majorHAnsi" w:eastAsiaTheme="majorEastAsia" w:hAnsiTheme="majorHAnsi" w:cstheme="majorBidi"/>
      <w:b/>
      <w:iCs/>
      <w:color w:val="272727" w:themeColor="text1" w:themeTint="D8"/>
      <w:spacing w:val="2"/>
      <w:sz w:val="17"/>
      <w:szCs w:val="21"/>
    </w:rPr>
  </w:style>
  <w:style w:type="paragraph" w:customStyle="1" w:styleId="Aufzhlung1">
    <w:name w:val="Aufzählung 1"/>
    <w:basedOn w:val="Listenabsatz"/>
    <w:uiPriority w:val="2"/>
    <w:qFormat/>
    <w:rsid w:val="003D0FAA"/>
    <w:pPr>
      <w:numPr>
        <w:numId w:val="19"/>
      </w:numPr>
    </w:pPr>
  </w:style>
  <w:style w:type="paragraph" w:customStyle="1" w:styleId="TitelNewsletter">
    <w:name w:val="Titel Newsletter"/>
    <w:basedOn w:val="Titel"/>
    <w:uiPriority w:val="13"/>
    <w:semiHidden/>
    <w:qFormat/>
    <w:rsid w:val="0011601D"/>
    <w:pPr>
      <w:spacing w:before="0"/>
      <w:jc w:val="right"/>
    </w:pPr>
    <w:rPr>
      <w:color w:val="EA161F" w:themeColor="accent6"/>
    </w:rPr>
  </w:style>
  <w:style w:type="paragraph" w:customStyle="1" w:styleId="Traktandum-Titel1">
    <w:name w:val="Traktandum-Titel 1"/>
    <w:basedOn w:val="Aufzhlung1"/>
    <w:next w:val="Text85pt"/>
    <w:uiPriority w:val="18"/>
    <w:semiHidden/>
    <w:rsid w:val="00196ABC"/>
    <w:pPr>
      <w:numPr>
        <w:numId w:val="16"/>
      </w:numPr>
      <w:tabs>
        <w:tab w:val="left" w:pos="7938"/>
      </w:tabs>
      <w:spacing w:line="215" w:lineRule="atLeast"/>
    </w:pPr>
    <w:rPr>
      <w:rFonts w:asciiTheme="majorHAnsi" w:hAnsiTheme="majorHAnsi"/>
      <w:b/>
      <w:bCs w:val="0"/>
      <w:sz w:val="17"/>
      <w:szCs w:val="17"/>
    </w:rPr>
  </w:style>
  <w:style w:type="paragraph" w:customStyle="1" w:styleId="Anleitung">
    <w:name w:val="Anleitung"/>
    <w:basedOn w:val="Standard"/>
    <w:uiPriority w:val="98"/>
    <w:semiHidden/>
    <w:rsid w:val="00625020"/>
    <w:pPr>
      <w:spacing w:line="288" w:lineRule="auto"/>
    </w:pPr>
    <w:rPr>
      <w:vanish/>
      <w:color w:val="A6A6A6" w:themeColor="background1" w:themeShade="A6"/>
      <w:sz w:val="14"/>
      <w:szCs w:val="18"/>
    </w:rPr>
  </w:style>
  <w:style w:type="character" w:styleId="BesuchterLink">
    <w:name w:val="FollowedHyperlink"/>
    <w:basedOn w:val="Hyperlink"/>
    <w:uiPriority w:val="75"/>
    <w:semiHidden/>
    <w:rsid w:val="00484FC6"/>
    <w:rPr>
      <w:color w:val="auto"/>
      <w:u w:val="single" w:color="B1B9BD" w:themeColor="background2"/>
    </w:rPr>
  </w:style>
  <w:style w:type="paragraph" w:styleId="Untertitel">
    <w:name w:val="Subtitle"/>
    <w:aliases w:val="Untertitel/Sous-titre"/>
    <w:basedOn w:val="Standard"/>
    <w:link w:val="UntertitelZchn"/>
    <w:uiPriority w:val="12"/>
    <w:rsid w:val="00754E65"/>
    <w:pPr>
      <w:numPr>
        <w:ilvl w:val="1"/>
      </w:numPr>
      <w:spacing w:line="240" w:lineRule="auto"/>
    </w:pPr>
    <w:rPr>
      <w:rFonts w:eastAsiaTheme="minorEastAsia"/>
      <w:color w:val="B1B9BD" w:themeColor="background2"/>
      <w:sz w:val="44"/>
      <w:szCs w:val="44"/>
    </w:rPr>
  </w:style>
  <w:style w:type="character" w:customStyle="1" w:styleId="UntertitelZchn">
    <w:name w:val="Untertitel Zchn"/>
    <w:aliases w:val="Untertitel/Sous-titre Zchn"/>
    <w:basedOn w:val="Absatz-Standardschriftart"/>
    <w:link w:val="Untertitel"/>
    <w:uiPriority w:val="12"/>
    <w:rsid w:val="00754E65"/>
    <w:rPr>
      <w:rFonts w:eastAsiaTheme="minorEastAsia"/>
      <w:color w:val="B1B9BD" w:themeColor="background2"/>
      <w:spacing w:val="2"/>
      <w:sz w:val="44"/>
      <w:szCs w:val="44"/>
    </w:rPr>
  </w:style>
  <w:style w:type="paragraph" w:styleId="Datum">
    <w:name w:val="Date"/>
    <w:basedOn w:val="Standard"/>
    <w:next w:val="Standard"/>
    <w:link w:val="DatumZchn"/>
    <w:uiPriority w:val="15"/>
    <w:semiHidden/>
    <w:rsid w:val="00BF7052"/>
    <w:pPr>
      <w:spacing w:before="480" w:after="480"/>
    </w:pPr>
  </w:style>
  <w:style w:type="character" w:customStyle="1" w:styleId="DatumZchn">
    <w:name w:val="Datum Zchn"/>
    <w:basedOn w:val="Absatz-Standardschriftart"/>
    <w:link w:val="Datum"/>
    <w:uiPriority w:val="15"/>
    <w:semiHidden/>
    <w:rsid w:val="003D1066"/>
    <w:rPr>
      <w:spacing w:val="2"/>
      <w:sz w:val="21"/>
    </w:rPr>
  </w:style>
  <w:style w:type="paragraph" w:styleId="Funotentext">
    <w:name w:val="footnote text"/>
    <w:basedOn w:val="Standard"/>
    <w:link w:val="FunotentextZchn"/>
    <w:uiPriority w:val="99"/>
    <w:unhideWhenUsed/>
    <w:rsid w:val="00E22965"/>
    <w:pPr>
      <w:spacing w:line="162" w:lineRule="atLeast"/>
    </w:pPr>
    <w:rPr>
      <w:sz w:val="13"/>
      <w:szCs w:val="20"/>
    </w:rPr>
  </w:style>
  <w:style w:type="character" w:customStyle="1" w:styleId="FunotentextZchn">
    <w:name w:val="Fußnotentext Zchn"/>
    <w:basedOn w:val="Absatz-Standardschriftart"/>
    <w:link w:val="Funotentext"/>
    <w:uiPriority w:val="99"/>
    <w:rsid w:val="00E22965"/>
    <w:rPr>
      <w:spacing w:val="2"/>
      <w:sz w:val="13"/>
      <w:szCs w:val="20"/>
    </w:rPr>
  </w:style>
  <w:style w:type="character" w:styleId="Funotenzeichen">
    <w:name w:val="footnote reference"/>
    <w:basedOn w:val="Absatz-Standardschriftart"/>
    <w:uiPriority w:val="99"/>
    <w:unhideWhenUsed/>
    <w:rsid w:val="00642F26"/>
    <w:rPr>
      <w:vertAlign w:val="superscript"/>
    </w:rPr>
  </w:style>
  <w:style w:type="table" w:customStyle="1" w:styleId="TabelleohneRahmen">
    <w:name w:val="Tabelle ohne Rahmen"/>
    <w:basedOn w:val="NormaleTabelle"/>
    <w:uiPriority w:val="99"/>
    <w:rsid w:val="00642F26"/>
    <w:pPr>
      <w:spacing w:after="0" w:line="240" w:lineRule="auto"/>
    </w:pPr>
    <w:tblPr>
      <w:tblCellMar>
        <w:left w:w="0" w:type="dxa"/>
        <w:right w:w="28" w:type="dxa"/>
      </w:tblCellMar>
    </w:tblPr>
  </w:style>
  <w:style w:type="paragraph" w:styleId="Endnotentext">
    <w:name w:val="endnote text"/>
    <w:basedOn w:val="Funotentext"/>
    <w:link w:val="EndnotentextZchn"/>
    <w:uiPriority w:val="99"/>
    <w:semiHidden/>
    <w:unhideWhenUsed/>
    <w:rsid w:val="00113CB8"/>
  </w:style>
  <w:style w:type="character" w:customStyle="1" w:styleId="EndnotentextZchn">
    <w:name w:val="Endnotentext Zchn"/>
    <w:basedOn w:val="Absatz-Standardschriftart"/>
    <w:link w:val="Endnotentext"/>
    <w:uiPriority w:val="99"/>
    <w:semiHidden/>
    <w:rsid w:val="0012151C"/>
    <w:rPr>
      <w:sz w:val="20"/>
      <w:szCs w:val="20"/>
    </w:rPr>
  </w:style>
  <w:style w:type="character" w:styleId="Endnotenzeichen">
    <w:name w:val="endnote reference"/>
    <w:basedOn w:val="Absatz-Standardschriftart"/>
    <w:uiPriority w:val="99"/>
    <w:semiHidden/>
    <w:unhideWhenUsed/>
    <w:rsid w:val="00113CB8"/>
    <w:rPr>
      <w:vertAlign w:val="superscript"/>
    </w:rPr>
  </w:style>
  <w:style w:type="paragraph" w:customStyle="1" w:styleId="Aufzhlung2">
    <w:name w:val="Aufzählung 2"/>
    <w:basedOn w:val="Aufzhlung1"/>
    <w:uiPriority w:val="2"/>
    <w:rsid w:val="004C3880"/>
    <w:pPr>
      <w:numPr>
        <w:ilvl w:val="1"/>
      </w:numPr>
    </w:pPr>
  </w:style>
  <w:style w:type="paragraph" w:customStyle="1" w:styleId="Aufzhlung3">
    <w:name w:val="Aufzählung 3"/>
    <w:basedOn w:val="Aufzhlung1"/>
    <w:uiPriority w:val="2"/>
    <w:rsid w:val="004C3880"/>
    <w:pPr>
      <w:numPr>
        <w:ilvl w:val="2"/>
      </w:numPr>
    </w:pPr>
  </w:style>
  <w:style w:type="paragraph" w:styleId="Beschriftung">
    <w:name w:val="caption"/>
    <w:basedOn w:val="Standard"/>
    <w:next w:val="Standard"/>
    <w:uiPriority w:val="35"/>
    <w:unhideWhenUsed/>
    <w:rsid w:val="008A2609"/>
    <w:pPr>
      <w:spacing w:before="140" w:after="270" w:line="240" w:lineRule="auto"/>
    </w:pPr>
    <w:rPr>
      <w:iCs/>
      <w:sz w:val="17"/>
      <w:szCs w:val="18"/>
    </w:rPr>
  </w:style>
  <w:style w:type="paragraph" w:styleId="Inhaltsverzeichnisberschrift">
    <w:name w:val="TOC Heading"/>
    <w:basedOn w:val="berschrift1"/>
    <w:next w:val="Standard"/>
    <w:uiPriority w:val="39"/>
    <w:semiHidden/>
    <w:rsid w:val="00DB7675"/>
    <w:pPr>
      <w:spacing w:before="240"/>
      <w:outlineLvl w:val="9"/>
    </w:pPr>
    <w:rPr>
      <w:bCs/>
      <w:szCs w:val="32"/>
    </w:rPr>
  </w:style>
  <w:style w:type="paragraph" w:styleId="Sprechblasentext">
    <w:name w:val="Balloon Text"/>
    <w:basedOn w:val="Standard"/>
    <w:link w:val="SprechblasentextZchn"/>
    <w:uiPriority w:val="99"/>
    <w:semiHidden/>
    <w:unhideWhenUsed/>
    <w:rsid w:val="00870017"/>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70017"/>
    <w:rPr>
      <w:rFonts w:ascii="Segoe UI" w:hAnsi="Segoe UI" w:cs="Segoe UI"/>
      <w:sz w:val="18"/>
      <w:szCs w:val="18"/>
    </w:rPr>
  </w:style>
  <w:style w:type="paragraph" w:customStyle="1" w:styleId="Seitenzahlen">
    <w:name w:val="Seitenzahlen"/>
    <w:basedOn w:val="Fuzeile"/>
    <w:uiPriority w:val="85"/>
    <w:semiHidden/>
    <w:rsid w:val="00E8428A"/>
    <w:pPr>
      <w:jc w:val="right"/>
    </w:pPr>
  </w:style>
  <w:style w:type="paragraph" w:customStyle="1" w:styleId="H1">
    <w:name w:val="H1"/>
    <w:aliases w:val="Überschrift 1 nummeriert"/>
    <w:basedOn w:val="berschrift1"/>
    <w:next w:val="Standard"/>
    <w:uiPriority w:val="10"/>
    <w:qFormat/>
    <w:rsid w:val="00F32B93"/>
    <w:pPr>
      <w:numPr>
        <w:numId w:val="24"/>
      </w:numPr>
    </w:pPr>
  </w:style>
  <w:style w:type="paragraph" w:customStyle="1" w:styleId="berschrift2nummeriert">
    <w:name w:val="Überschrift 2 nummeriert"/>
    <w:basedOn w:val="berschrift2"/>
    <w:next w:val="Standard"/>
    <w:uiPriority w:val="10"/>
    <w:qFormat/>
    <w:rsid w:val="00513F66"/>
    <w:pPr>
      <w:numPr>
        <w:ilvl w:val="1"/>
        <w:numId w:val="24"/>
      </w:numPr>
      <w:spacing w:before="540"/>
    </w:pPr>
  </w:style>
  <w:style w:type="paragraph" w:customStyle="1" w:styleId="berschrift3nummeriert">
    <w:name w:val="Überschrift 3 nummeriert"/>
    <w:basedOn w:val="berschrift3"/>
    <w:next w:val="Standard"/>
    <w:uiPriority w:val="10"/>
    <w:qFormat/>
    <w:rsid w:val="00B426D3"/>
    <w:pPr>
      <w:numPr>
        <w:ilvl w:val="2"/>
        <w:numId w:val="24"/>
      </w:numPr>
      <w:tabs>
        <w:tab w:val="left" w:pos="851"/>
      </w:tabs>
    </w:pPr>
  </w:style>
  <w:style w:type="paragraph" w:customStyle="1" w:styleId="berschrift4nummeriert">
    <w:name w:val="Überschrift 4 nummeriert"/>
    <w:basedOn w:val="berschrift4"/>
    <w:next w:val="Standard"/>
    <w:uiPriority w:val="10"/>
    <w:qFormat/>
    <w:rsid w:val="00B426D3"/>
    <w:pPr>
      <w:numPr>
        <w:ilvl w:val="3"/>
        <w:numId w:val="24"/>
      </w:numPr>
      <w:tabs>
        <w:tab w:val="left" w:pos="1134"/>
      </w:tabs>
    </w:pPr>
  </w:style>
  <w:style w:type="paragraph" w:styleId="Verzeichnis1">
    <w:name w:val="toc 1"/>
    <w:basedOn w:val="Standard"/>
    <w:next w:val="Standard"/>
    <w:autoRedefine/>
    <w:uiPriority w:val="39"/>
    <w:rsid w:val="00F25768"/>
    <w:pPr>
      <w:tabs>
        <w:tab w:val="right" w:leader="dot" w:pos="7371"/>
      </w:tabs>
      <w:spacing w:before="215" w:line="215" w:lineRule="atLeast"/>
      <w:ind w:left="851" w:right="3093" w:hanging="851"/>
    </w:pPr>
    <w:rPr>
      <w:b/>
      <w:sz w:val="17"/>
    </w:rPr>
  </w:style>
  <w:style w:type="paragraph" w:styleId="Verzeichnis2">
    <w:name w:val="toc 2"/>
    <w:basedOn w:val="Standard"/>
    <w:next w:val="Standard"/>
    <w:autoRedefine/>
    <w:uiPriority w:val="39"/>
    <w:rsid w:val="00F25768"/>
    <w:pPr>
      <w:tabs>
        <w:tab w:val="right" w:leader="dot" w:pos="7371"/>
      </w:tabs>
      <w:spacing w:line="215" w:lineRule="atLeast"/>
      <w:ind w:left="851" w:right="3093" w:hanging="851"/>
    </w:pPr>
    <w:rPr>
      <w:sz w:val="17"/>
    </w:rPr>
  </w:style>
  <w:style w:type="paragraph" w:styleId="Verzeichnis3">
    <w:name w:val="toc 3"/>
    <w:basedOn w:val="Standard"/>
    <w:next w:val="Standard"/>
    <w:autoRedefine/>
    <w:uiPriority w:val="39"/>
    <w:rsid w:val="00F25768"/>
    <w:pPr>
      <w:tabs>
        <w:tab w:val="right" w:leader="dot" w:pos="7371"/>
      </w:tabs>
      <w:spacing w:line="215" w:lineRule="atLeast"/>
      <w:ind w:left="851" w:right="3093" w:hanging="851"/>
    </w:pPr>
    <w:rPr>
      <w:noProof/>
      <w:sz w:val="17"/>
    </w:rPr>
  </w:style>
  <w:style w:type="paragraph" w:styleId="StandardWeb">
    <w:name w:val="Normal (Web)"/>
    <w:basedOn w:val="Standard"/>
    <w:uiPriority w:val="99"/>
    <w:semiHidden/>
    <w:unhideWhenUsed/>
    <w:rsid w:val="00BE1E62"/>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Abbildungsverzeichnis">
    <w:name w:val="table of figures"/>
    <w:basedOn w:val="Standard"/>
    <w:next w:val="Standard"/>
    <w:uiPriority w:val="40"/>
    <w:semiHidden/>
    <w:rsid w:val="00F7054A"/>
    <w:pPr>
      <w:tabs>
        <w:tab w:val="right" w:pos="7371"/>
      </w:tabs>
      <w:spacing w:after="110" w:line="215" w:lineRule="atLeast"/>
    </w:pPr>
    <w:rPr>
      <w:sz w:val="17"/>
    </w:rPr>
  </w:style>
  <w:style w:type="paragraph" w:customStyle="1" w:styleId="Absenderzeile">
    <w:name w:val="Absenderzeile"/>
    <w:basedOn w:val="Standard"/>
    <w:uiPriority w:val="84"/>
    <w:semiHidden/>
    <w:rsid w:val="004D5F14"/>
    <w:pPr>
      <w:pBdr>
        <w:bottom w:val="single" w:sz="6" w:space="5" w:color="auto"/>
      </w:pBdr>
      <w:tabs>
        <w:tab w:val="left" w:pos="1241"/>
        <w:tab w:val="right" w:pos="4877"/>
      </w:tabs>
      <w:spacing w:after="40" w:line="220" w:lineRule="atLeast"/>
      <w:contextualSpacing/>
    </w:pPr>
    <w:rPr>
      <w:sz w:val="13"/>
    </w:rPr>
  </w:style>
  <w:style w:type="paragraph" w:customStyle="1" w:styleId="Nummerierung1">
    <w:name w:val="Nummerierung 1"/>
    <w:basedOn w:val="Standard"/>
    <w:uiPriority w:val="3"/>
    <w:qFormat/>
    <w:rsid w:val="00B56332"/>
    <w:pPr>
      <w:numPr>
        <w:ilvl w:val="7"/>
        <w:numId w:val="24"/>
      </w:numPr>
      <w:ind w:left="284" w:hanging="284"/>
    </w:pPr>
  </w:style>
  <w:style w:type="paragraph" w:customStyle="1" w:styleId="Nummerierung2">
    <w:name w:val="Nummerierung 2"/>
    <w:basedOn w:val="Nummerierung1"/>
    <w:uiPriority w:val="3"/>
    <w:qFormat/>
    <w:rsid w:val="00B56332"/>
    <w:pPr>
      <w:numPr>
        <w:ilvl w:val="8"/>
      </w:numPr>
      <w:ind w:left="709" w:hanging="425"/>
    </w:pPr>
  </w:style>
  <w:style w:type="character" w:styleId="Seitenzahl">
    <w:name w:val="page number"/>
    <w:basedOn w:val="Absatz-Standardschriftart"/>
    <w:uiPriority w:val="99"/>
    <w:semiHidden/>
    <w:rsid w:val="00E8428A"/>
  </w:style>
  <w:style w:type="paragraph" w:customStyle="1" w:styleId="Text85pt">
    <w:name w:val="Text 8.5 pt"/>
    <w:basedOn w:val="Standard"/>
    <w:qFormat/>
    <w:rsid w:val="003E0D7F"/>
    <w:pPr>
      <w:spacing w:line="215" w:lineRule="atLeast"/>
    </w:pPr>
    <w:rPr>
      <w:sz w:val="17"/>
    </w:rPr>
  </w:style>
  <w:style w:type="character" w:customStyle="1" w:styleId="NichtaufgelsteErwhnung1">
    <w:name w:val="Nicht aufgelöste Erwähnung1"/>
    <w:basedOn w:val="Absatz-Standardschriftart"/>
    <w:uiPriority w:val="99"/>
    <w:semiHidden/>
    <w:unhideWhenUsed/>
    <w:rsid w:val="000D7F08"/>
    <w:rPr>
      <w:color w:val="605E5C"/>
      <w:shd w:val="clear" w:color="auto" w:fill="E1DFDD"/>
    </w:rPr>
  </w:style>
  <w:style w:type="paragraph" w:customStyle="1" w:styleId="Tabellenabschluss">
    <w:name w:val="Tabellenabschluss"/>
    <w:basedOn w:val="Standard"/>
    <w:next w:val="Standard"/>
    <w:uiPriority w:val="99"/>
    <w:semiHidden/>
    <w:rsid w:val="0097384E"/>
    <w:pPr>
      <w:spacing w:line="240" w:lineRule="auto"/>
    </w:pPr>
    <w:rPr>
      <w:sz w:val="4"/>
    </w:rPr>
  </w:style>
  <w:style w:type="paragraph" w:customStyle="1" w:styleId="Aufzhlung85pt">
    <w:name w:val="Aufzählung 8.5 pt"/>
    <w:basedOn w:val="Aufzhlung1"/>
    <w:uiPriority w:val="2"/>
    <w:qFormat/>
    <w:rsid w:val="00A45E6C"/>
    <w:pPr>
      <w:spacing w:line="215" w:lineRule="atLeast"/>
    </w:pPr>
    <w:rPr>
      <w:sz w:val="17"/>
      <w:szCs w:val="17"/>
    </w:rPr>
  </w:style>
  <w:style w:type="character" w:styleId="Platzhaltertext">
    <w:name w:val="Placeholder Text"/>
    <w:basedOn w:val="Absatz-Standardschriftart"/>
    <w:uiPriority w:val="99"/>
    <w:semiHidden/>
    <w:rsid w:val="00A12B05"/>
    <w:rPr>
      <w:vanish/>
      <w:color w:val="7D9AA8" w:themeColor="accent1" w:themeTint="99"/>
    </w:rPr>
  </w:style>
  <w:style w:type="paragraph" w:customStyle="1" w:styleId="Kurzbrief">
    <w:name w:val="Kurzbrief"/>
    <w:basedOn w:val="Text85pt"/>
    <w:uiPriority w:val="99"/>
    <w:semiHidden/>
    <w:qFormat/>
    <w:rsid w:val="00B225B2"/>
    <w:pPr>
      <w:ind w:left="294" w:hanging="294"/>
    </w:pPr>
  </w:style>
  <w:style w:type="paragraph" w:customStyle="1" w:styleId="KurzbriefFR">
    <w:name w:val="Kurzbrief FR"/>
    <w:basedOn w:val="Kurzbrief"/>
    <w:uiPriority w:val="99"/>
    <w:semiHidden/>
    <w:qFormat/>
    <w:rsid w:val="004A60C5"/>
    <w:pPr>
      <w:ind w:left="284" w:firstLine="0"/>
    </w:pPr>
    <w:rPr>
      <w:lang w:val="fr-CH"/>
    </w:rPr>
  </w:style>
  <w:style w:type="paragraph" w:customStyle="1" w:styleId="berschrift5nummeriert">
    <w:name w:val="Überschrift 5 nummeriert"/>
    <w:basedOn w:val="berschrift5"/>
    <w:next w:val="Standard"/>
    <w:uiPriority w:val="10"/>
    <w:qFormat/>
    <w:rsid w:val="00D8674A"/>
    <w:pPr>
      <w:numPr>
        <w:ilvl w:val="4"/>
        <w:numId w:val="24"/>
      </w:numPr>
      <w:tabs>
        <w:tab w:val="left" w:pos="1148"/>
      </w:tabs>
    </w:pPr>
  </w:style>
  <w:style w:type="paragraph" w:styleId="Verzeichnis4">
    <w:name w:val="toc 4"/>
    <w:basedOn w:val="Standard"/>
    <w:next w:val="Standard"/>
    <w:autoRedefine/>
    <w:uiPriority w:val="39"/>
    <w:semiHidden/>
    <w:rsid w:val="00F25768"/>
    <w:pPr>
      <w:tabs>
        <w:tab w:val="right" w:leader="dot" w:pos="7371"/>
      </w:tabs>
      <w:spacing w:line="215" w:lineRule="atLeast"/>
      <w:ind w:left="851" w:right="3093" w:hanging="851"/>
    </w:pPr>
    <w:rPr>
      <w:noProof/>
      <w:spacing w:val="-10"/>
      <w:sz w:val="17"/>
    </w:rPr>
  </w:style>
  <w:style w:type="paragraph" w:styleId="Verzeichnis5">
    <w:name w:val="toc 5"/>
    <w:basedOn w:val="Standard"/>
    <w:next w:val="Standard"/>
    <w:autoRedefine/>
    <w:uiPriority w:val="39"/>
    <w:semiHidden/>
    <w:rsid w:val="00F25768"/>
    <w:pPr>
      <w:tabs>
        <w:tab w:val="right" w:leader="dot" w:pos="7371"/>
      </w:tabs>
      <w:spacing w:line="215" w:lineRule="atLeast"/>
      <w:ind w:left="851" w:right="3093" w:hanging="851"/>
    </w:pPr>
    <w:rPr>
      <w:sz w:val="17"/>
    </w:rPr>
  </w:style>
  <w:style w:type="paragraph" w:styleId="Verzeichnis6">
    <w:name w:val="toc 6"/>
    <w:basedOn w:val="Standard"/>
    <w:next w:val="Standard"/>
    <w:autoRedefine/>
    <w:uiPriority w:val="39"/>
    <w:semiHidden/>
    <w:rsid w:val="007F0876"/>
    <w:pPr>
      <w:tabs>
        <w:tab w:val="right" w:pos="7371"/>
      </w:tabs>
      <w:spacing w:line="215" w:lineRule="atLeast"/>
      <w:ind w:left="851" w:right="3093"/>
    </w:pPr>
    <w:rPr>
      <w:noProof/>
      <w:sz w:val="17"/>
      <w:szCs w:val="17"/>
    </w:rPr>
  </w:style>
  <w:style w:type="paragraph" w:styleId="Verzeichnis7">
    <w:name w:val="toc 7"/>
    <w:basedOn w:val="Standard"/>
    <w:next w:val="Standard"/>
    <w:autoRedefine/>
    <w:uiPriority w:val="39"/>
    <w:semiHidden/>
    <w:rsid w:val="007F0876"/>
    <w:pPr>
      <w:tabs>
        <w:tab w:val="right" w:pos="7371"/>
      </w:tabs>
      <w:spacing w:line="215" w:lineRule="atLeast"/>
      <w:ind w:left="851" w:right="3093"/>
    </w:pPr>
    <w:rPr>
      <w:noProof/>
      <w:sz w:val="17"/>
    </w:rPr>
  </w:style>
  <w:style w:type="paragraph" w:styleId="Verzeichnis8">
    <w:name w:val="toc 8"/>
    <w:basedOn w:val="Standard"/>
    <w:next w:val="Standard"/>
    <w:autoRedefine/>
    <w:uiPriority w:val="39"/>
    <w:semiHidden/>
    <w:rsid w:val="007F0876"/>
    <w:pPr>
      <w:tabs>
        <w:tab w:val="right" w:pos="7371"/>
      </w:tabs>
      <w:spacing w:line="215" w:lineRule="atLeast"/>
      <w:ind w:left="851" w:right="3093"/>
    </w:pPr>
    <w:rPr>
      <w:sz w:val="17"/>
    </w:rPr>
  </w:style>
  <w:style w:type="paragraph" w:styleId="Verzeichnis9">
    <w:name w:val="toc 9"/>
    <w:basedOn w:val="Standard"/>
    <w:next w:val="Standard"/>
    <w:autoRedefine/>
    <w:uiPriority w:val="39"/>
    <w:semiHidden/>
    <w:rsid w:val="007F0876"/>
    <w:pPr>
      <w:tabs>
        <w:tab w:val="right" w:pos="7371"/>
      </w:tabs>
      <w:spacing w:line="215" w:lineRule="atLeast"/>
      <w:ind w:left="851" w:right="3093"/>
    </w:pPr>
    <w:rPr>
      <w:sz w:val="17"/>
    </w:rPr>
  </w:style>
  <w:style w:type="paragraph" w:customStyle="1" w:styleId="Text65pt">
    <w:name w:val="Text 6.5 pt"/>
    <w:basedOn w:val="Text85pt"/>
    <w:uiPriority w:val="1"/>
    <w:qFormat/>
    <w:rsid w:val="00645850"/>
    <w:pPr>
      <w:spacing w:line="162" w:lineRule="atLeast"/>
    </w:pPr>
    <w:rPr>
      <w:sz w:val="13"/>
      <w:lang w:val="en-US"/>
    </w:rPr>
  </w:style>
  <w:style w:type="table" w:customStyle="1" w:styleId="BETabelle1">
    <w:name w:val="BE: Tabelle 1"/>
    <w:basedOn w:val="NormaleTabelle"/>
    <w:uiPriority w:val="99"/>
    <w:rsid w:val="00D554AB"/>
    <w:pPr>
      <w:spacing w:after="0" w:line="240" w:lineRule="auto"/>
    </w:pPr>
    <w:rPr>
      <w:sz w:val="17"/>
    </w:rPr>
    <w:tblPr>
      <w:tblBorders>
        <w:bottom w:val="single" w:sz="2" w:space="0" w:color="DFE3E5" w:themeColor="text2" w:themeTint="33"/>
        <w:insideH w:val="single" w:sz="2" w:space="0" w:color="DFE3E5" w:themeColor="text2" w:themeTint="33"/>
      </w:tblBorders>
      <w:tblCellMar>
        <w:top w:w="136" w:type="dxa"/>
        <w:left w:w="0" w:type="dxa"/>
        <w:bottom w:w="74" w:type="dxa"/>
        <w:right w:w="28" w:type="dxa"/>
      </w:tblCellMar>
    </w:tblPr>
    <w:tblStylePr w:type="firstRow">
      <w:rPr>
        <w:sz w:val="13"/>
      </w:rPr>
      <w:tblPr/>
      <w:tcPr>
        <w:tcBorders>
          <w:top w:val="nil"/>
          <w:left w:val="nil"/>
          <w:bottom w:val="single" w:sz="2" w:space="0" w:color="auto"/>
          <w:right w:val="nil"/>
          <w:insideH w:val="nil"/>
          <w:insideV w:val="nil"/>
          <w:tl2br w:val="nil"/>
          <w:tr2bl w:val="nil"/>
        </w:tcBorders>
      </w:tcPr>
    </w:tblStylePr>
  </w:style>
  <w:style w:type="paragraph" w:customStyle="1" w:styleId="Text13pt">
    <w:name w:val="Text 13 pt"/>
    <w:basedOn w:val="Standard"/>
    <w:qFormat/>
    <w:rsid w:val="00C573A1"/>
    <w:pPr>
      <w:spacing w:line="323" w:lineRule="atLeast"/>
    </w:pPr>
    <w:rPr>
      <w:sz w:val="26"/>
      <w:szCs w:val="26"/>
    </w:rPr>
  </w:style>
  <w:style w:type="paragraph" w:customStyle="1" w:styleId="Brieftext">
    <w:name w:val="Brieftext"/>
    <w:basedOn w:val="Standard"/>
    <w:uiPriority w:val="1"/>
    <w:semiHidden/>
    <w:qFormat/>
    <w:rsid w:val="00F72593"/>
    <w:pPr>
      <w:ind w:right="340"/>
    </w:pPr>
  </w:style>
  <w:style w:type="paragraph" w:customStyle="1" w:styleId="Traktandum-Titel2">
    <w:name w:val="Traktandum-Titel 2"/>
    <w:basedOn w:val="Text85pt"/>
    <w:next w:val="Text85pt"/>
    <w:uiPriority w:val="18"/>
    <w:semiHidden/>
    <w:rsid w:val="00225571"/>
    <w:pPr>
      <w:numPr>
        <w:ilvl w:val="1"/>
        <w:numId w:val="16"/>
      </w:numPr>
    </w:pPr>
  </w:style>
  <w:style w:type="paragraph" w:styleId="Textkrper">
    <w:name w:val="Body Text"/>
    <w:basedOn w:val="Standard"/>
    <w:link w:val="TextkrperZchn"/>
    <w:uiPriority w:val="1"/>
    <w:semiHidden/>
    <w:qFormat/>
    <w:rsid w:val="004B6A97"/>
    <w:pPr>
      <w:widowControl w:val="0"/>
      <w:autoSpaceDE w:val="0"/>
      <w:autoSpaceDN w:val="0"/>
      <w:spacing w:line="240" w:lineRule="auto"/>
    </w:pPr>
    <w:rPr>
      <w:rFonts w:ascii="Arial" w:eastAsia="Arial" w:hAnsi="Arial" w:cs="Arial"/>
      <w:spacing w:val="0"/>
      <w:szCs w:val="21"/>
      <w:lang w:val="en-US"/>
    </w:rPr>
  </w:style>
  <w:style w:type="character" w:customStyle="1" w:styleId="TextkrperZchn">
    <w:name w:val="Textkörper Zchn"/>
    <w:basedOn w:val="Absatz-Standardschriftart"/>
    <w:link w:val="Textkrper"/>
    <w:uiPriority w:val="1"/>
    <w:semiHidden/>
    <w:rsid w:val="003359D8"/>
    <w:rPr>
      <w:rFonts w:ascii="Arial" w:eastAsia="Arial" w:hAnsi="Arial" w:cs="Arial"/>
      <w:sz w:val="21"/>
      <w:szCs w:val="21"/>
      <w:lang w:val="en-US"/>
    </w:rPr>
  </w:style>
  <w:style w:type="paragraph" w:customStyle="1" w:styleId="Marginale">
    <w:name w:val="Marginale"/>
    <w:basedOn w:val="Standard"/>
    <w:next w:val="Standard"/>
    <w:rsid w:val="00EF2AE0"/>
    <w:pPr>
      <w:overflowPunct w:val="0"/>
      <w:autoSpaceDE w:val="0"/>
      <w:autoSpaceDN w:val="0"/>
      <w:adjustRightInd w:val="0"/>
      <w:spacing w:line="240" w:lineRule="auto"/>
      <w:textAlignment w:val="baseline"/>
    </w:pPr>
    <w:rPr>
      <w:rFonts w:ascii="Arial" w:eastAsia="Times New Roman" w:hAnsi="Arial" w:cs="Times New Roman"/>
      <w:bCs w:val="0"/>
      <w:spacing w:val="0"/>
      <w:sz w:val="20"/>
      <w:szCs w:val="20"/>
      <w:lang w:val="de-DE"/>
    </w:rPr>
  </w:style>
  <w:style w:type="character" w:styleId="Kommentarzeichen">
    <w:name w:val="annotation reference"/>
    <w:basedOn w:val="Absatz-Standardschriftart"/>
    <w:uiPriority w:val="99"/>
    <w:semiHidden/>
    <w:unhideWhenUsed/>
    <w:rsid w:val="00EF2AE0"/>
    <w:rPr>
      <w:sz w:val="16"/>
      <w:szCs w:val="16"/>
    </w:rPr>
  </w:style>
  <w:style w:type="paragraph" w:styleId="Kommentartext">
    <w:name w:val="annotation text"/>
    <w:basedOn w:val="Standard"/>
    <w:link w:val="KommentartextZchn"/>
    <w:uiPriority w:val="99"/>
    <w:semiHidden/>
    <w:unhideWhenUsed/>
    <w:rsid w:val="00EF2AE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F2AE0"/>
    <w:rPr>
      <w:rFonts w:cs="System"/>
      <w:bCs/>
      <w:spacing w:val="2"/>
      <w:sz w:val="20"/>
      <w:szCs w:val="20"/>
    </w:rPr>
  </w:style>
  <w:style w:type="paragraph" w:customStyle="1" w:styleId="Formatvorlage1">
    <w:name w:val="Formatvorlage1"/>
    <w:basedOn w:val="berschrift1"/>
    <w:link w:val="Formatvorlage1Zchn"/>
    <w:qFormat/>
    <w:rsid w:val="00EF2AE0"/>
    <w:pPr>
      <w:ind w:left="851" w:hanging="851"/>
    </w:pPr>
  </w:style>
  <w:style w:type="character" w:customStyle="1" w:styleId="Formatvorlage1Zchn">
    <w:name w:val="Formatvorlage1 Zchn"/>
    <w:basedOn w:val="berschrift1Zchn"/>
    <w:link w:val="Formatvorlage1"/>
    <w:rsid w:val="00EF2AE0"/>
    <w:rPr>
      <w:rFonts w:asciiTheme="majorHAnsi" w:eastAsiaTheme="majorEastAsia" w:hAnsiTheme="majorHAnsi" w:cstheme="majorBidi"/>
      <w:b/>
      <w:bCs w:val="0"/>
      <w:spacing w:val="2"/>
      <w:sz w:val="21"/>
      <w:szCs w:val="21"/>
    </w:rPr>
  </w:style>
  <w:style w:type="paragraph" w:customStyle="1" w:styleId="Titelinhaltsv">
    <w:name w:val="Titel inhaltsv"/>
    <w:basedOn w:val="Formatvorlage1"/>
    <w:next w:val="berschrift1"/>
    <w:link w:val="TitelinhaltsvZchn"/>
    <w:qFormat/>
    <w:rsid w:val="00EF2AE0"/>
    <w:rPr>
      <w:b w:val="0"/>
      <w:sz w:val="44"/>
    </w:rPr>
  </w:style>
  <w:style w:type="character" w:customStyle="1" w:styleId="TitelinhaltsvZchn">
    <w:name w:val="Titel inhaltsv Zchn"/>
    <w:basedOn w:val="Formatvorlage1Zchn"/>
    <w:link w:val="Titelinhaltsv"/>
    <w:rsid w:val="00EF2AE0"/>
    <w:rPr>
      <w:rFonts w:asciiTheme="majorHAnsi" w:eastAsiaTheme="majorEastAsia" w:hAnsiTheme="majorHAnsi" w:cstheme="majorBidi"/>
      <w:b w:val="0"/>
      <w:bCs w:val="0"/>
      <w:spacing w:val="2"/>
      <w:sz w:val="44"/>
      <w:szCs w:val="21"/>
    </w:rPr>
  </w:style>
  <w:style w:type="paragraph" w:styleId="Kommentarthema">
    <w:name w:val="annotation subject"/>
    <w:basedOn w:val="Kommentartext"/>
    <w:next w:val="Kommentartext"/>
    <w:link w:val="KommentarthemaZchn"/>
    <w:uiPriority w:val="99"/>
    <w:semiHidden/>
    <w:unhideWhenUsed/>
    <w:rsid w:val="00E44E31"/>
    <w:rPr>
      <w:b/>
    </w:rPr>
  </w:style>
  <w:style w:type="character" w:customStyle="1" w:styleId="KommentarthemaZchn">
    <w:name w:val="Kommentarthema Zchn"/>
    <w:basedOn w:val="KommentartextZchn"/>
    <w:link w:val="Kommentarthema"/>
    <w:uiPriority w:val="99"/>
    <w:semiHidden/>
    <w:rsid w:val="00E44E31"/>
    <w:rPr>
      <w:rFonts w:cs="System"/>
      <w:b/>
      <w:bCs/>
      <w:spacing w:val="2"/>
      <w:sz w:val="20"/>
      <w:szCs w:val="20"/>
    </w:rPr>
  </w:style>
  <w:style w:type="paragraph" w:styleId="berarbeitung">
    <w:name w:val="Revision"/>
    <w:hidden/>
    <w:uiPriority w:val="99"/>
    <w:semiHidden/>
    <w:rsid w:val="00C707E4"/>
    <w:pPr>
      <w:spacing w:after="0" w:line="240" w:lineRule="auto"/>
    </w:pPr>
    <w:rPr>
      <w:rFonts w:cs="System"/>
      <w:bCs/>
      <w:spacing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5737">
      <w:bodyDiv w:val="1"/>
      <w:marLeft w:val="0"/>
      <w:marRight w:val="0"/>
      <w:marTop w:val="0"/>
      <w:marBottom w:val="0"/>
      <w:divBdr>
        <w:top w:val="none" w:sz="0" w:space="0" w:color="auto"/>
        <w:left w:val="none" w:sz="0" w:space="0" w:color="auto"/>
        <w:bottom w:val="none" w:sz="0" w:space="0" w:color="auto"/>
        <w:right w:val="none" w:sz="0" w:space="0" w:color="auto"/>
      </w:divBdr>
    </w:div>
    <w:div w:id="81619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elex.sites.be.ch/frontend/versions/753/art153?locale=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taxinfo.sv.fin.be.ch/taxinfo/display/taxinfo/Auskunft+aus+dem+Steuerregister" TargetMode="External"/></Relationships>
</file>

<file path=word/theme/theme1.xml><?xml version="1.0" encoding="utf-8"?>
<a:theme xmlns:a="http://schemas.openxmlformats.org/drawingml/2006/main" name="Larissa-Design">
  <a:themeElements>
    <a:clrScheme name="Kanton Bern">
      <a:dk1>
        <a:sysClr val="windowText" lastClr="000000"/>
      </a:dk1>
      <a:lt1>
        <a:sysClr val="window" lastClr="FFFFFF"/>
      </a:lt1>
      <a:dk2>
        <a:srgbClr val="63737B"/>
      </a:dk2>
      <a:lt2>
        <a:srgbClr val="B1B9BD"/>
      </a:lt2>
      <a:accent1>
        <a:srgbClr val="3C505A"/>
      </a:accent1>
      <a:accent2>
        <a:srgbClr val="96D7F0"/>
      </a:accent2>
      <a:accent3>
        <a:srgbClr val="A0C7A0"/>
      </a:accent3>
      <a:accent4>
        <a:srgbClr val="E1D2C6"/>
      </a:accent4>
      <a:accent5>
        <a:srgbClr val="644B41"/>
      </a:accent5>
      <a:accent6>
        <a:srgbClr val="EA161F"/>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txDef>
      <a:spPr>
        <a:noFill/>
        <a:ln w="6350">
          <a:noFill/>
        </a:ln>
        <a:effec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Authr</b:Tag>
    <b:SourceType>Book</b:SourceType>
    <b:Guid>{BA01FD2C-EDFC-4D13-8F46-679005D5D2FB}</b:Guid>
    <b:Author>
      <b:Author>
        <b:NameList>
          <b:Person>
            <b:Last>Autor</b:Last>
            <b:First>Anton</b:First>
          </b:Person>
        </b:NameList>
      </b:Author>
    </b:Author>
    <b:Title>Titel</b:Title>
    <b:Year>Jahr</b:Year>
    <b:City>Ort</b:City>
    <b:Publisher>Verleger</b:Publisher>
    <b:RefOrder>1</b:RefOrder>
  </b:Source>
</b:Sources>
</file>

<file path=customXml/itemProps1.xml><?xml version="1.0" encoding="utf-8"?>
<ds:datastoreItem xmlns:ds="http://schemas.openxmlformats.org/officeDocument/2006/customXml" ds:itemID="{D5EFEFE8-A65A-4E8E-BCB0-151E5DDA5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2480</Words>
  <Characters>15630</Characters>
  <Application>Microsoft Office Word</Application>
  <DocSecurity>0</DocSecurity>
  <Lines>130</Lines>
  <Paragraphs>36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Gebührenreglement</dc:title>
  <dc:creator/>
  <dc:description/>
  <cp:lastModifiedBy>Schürch Perren Monique, DIJ-AGR-GeM</cp:lastModifiedBy>
  <cp:revision>15</cp:revision>
  <cp:lastPrinted>2019-09-11T20:00:00Z</cp:lastPrinted>
  <dcterms:created xsi:type="dcterms:W3CDTF">2023-02-09T09:56:00Z</dcterms:created>
  <dcterms:modified xsi:type="dcterms:W3CDTF">2024-05-13T12:31:00Z</dcterms:modified>
</cp:coreProperties>
</file>