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1E9" w:rsidRPr="00336989" w:rsidRDefault="004A41E9" w:rsidP="004A41E9">
      <w:pPr>
        <w:spacing w:after="1700" w:line="276" w:lineRule="auto"/>
      </w:pPr>
      <w:bookmarkStart w:id="0" w:name="_GoBack"/>
      <w:bookmarkEnd w:id="0"/>
    </w:p>
    <w:p w:rsidR="004A41E9" w:rsidRPr="00336989" w:rsidRDefault="00495230" w:rsidP="00B257D3">
      <w:pPr>
        <w:pStyle w:val="Titel"/>
      </w:pPr>
      <w:r>
        <w:t>Musterdatenschutzreglement</w:t>
      </w:r>
    </w:p>
    <w:p w:rsidR="004A41E9" w:rsidRPr="00336989" w:rsidRDefault="00495230" w:rsidP="004A41E9">
      <w:pPr>
        <w:pStyle w:val="Untertitel"/>
      </w:pPr>
      <w:r>
        <w:t>für Einwohner- und gemischte Gemeinden</w:t>
      </w:r>
    </w:p>
    <w:p w:rsidR="00495230" w:rsidRDefault="00495230" w:rsidP="008C0851">
      <w:pPr>
        <w:pStyle w:val="Text85pt"/>
      </w:pPr>
    </w:p>
    <w:p w:rsidR="00B257D3" w:rsidRDefault="004A41E9" w:rsidP="008C0851">
      <w:pPr>
        <w:pStyle w:val="Text85pt"/>
      </w:pPr>
      <w:r w:rsidRPr="00336989">
        <w:br w:type="page"/>
      </w:r>
    </w:p>
    <w:p w:rsidR="00495230" w:rsidRPr="008C0851" w:rsidRDefault="00495230" w:rsidP="00495230">
      <w:pPr>
        <w:pStyle w:val="berschrift4"/>
      </w:pPr>
      <w:r>
        <w:lastRenderedPageBreak/>
        <w:t>Datenschutzreglement (DSR) der Gemeinde</w:t>
      </w:r>
    </w:p>
    <w:tbl>
      <w:tblPr>
        <w:tblW w:w="85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6"/>
        <w:gridCol w:w="6095"/>
        <w:gridCol w:w="43"/>
      </w:tblGrid>
      <w:tr w:rsidR="00495230" w:rsidRPr="00AE372D" w:rsidTr="00495230">
        <w:trPr>
          <w:gridAfter w:val="1"/>
          <w:wAfter w:w="43" w:type="dxa"/>
        </w:trPr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95230" w:rsidRPr="00495230" w:rsidRDefault="00495230" w:rsidP="00495230">
            <w:pPr>
              <w:pStyle w:val="Marginale"/>
              <w:spacing w:line="275" w:lineRule="exact"/>
              <w:rPr>
                <w:sz w:val="21"/>
                <w:szCs w:val="21"/>
              </w:rPr>
            </w:pPr>
            <w:r w:rsidRPr="00495230">
              <w:rPr>
                <w:sz w:val="21"/>
                <w:szCs w:val="21"/>
              </w:rPr>
              <w:t xml:space="preserve">Listen: </w:t>
            </w:r>
          </w:p>
          <w:p w:rsidR="00495230" w:rsidRPr="00AE372D" w:rsidRDefault="003D18B4" w:rsidP="003D18B4">
            <w:pPr>
              <w:pStyle w:val="Marginale"/>
              <w:tabs>
                <w:tab w:val="left" w:pos="354"/>
              </w:tabs>
              <w:spacing w:line="275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</w:t>
            </w:r>
            <w:r>
              <w:rPr>
                <w:sz w:val="21"/>
                <w:szCs w:val="21"/>
              </w:rPr>
              <w:tab/>
            </w:r>
            <w:r w:rsidR="00495230" w:rsidRPr="00495230">
              <w:rPr>
                <w:sz w:val="21"/>
                <w:szCs w:val="21"/>
              </w:rPr>
              <w:t>Grundsatz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495230" w:rsidRPr="008C0851" w:rsidRDefault="00495230" w:rsidP="003D18B4">
            <w:pPr>
              <w:pStyle w:val="Listenabsatz"/>
              <w:numPr>
                <w:ilvl w:val="0"/>
                <w:numId w:val="5"/>
              </w:numPr>
              <w:ind w:left="0" w:firstLine="0"/>
              <w:jc w:val="both"/>
              <w:rPr>
                <w:sz w:val="20"/>
              </w:rPr>
            </w:pPr>
            <w:r w:rsidRPr="00495230">
              <w:rPr>
                <w:vertAlign w:val="superscript"/>
              </w:rPr>
              <w:t>1</w:t>
            </w:r>
            <w:r w:rsidR="001B5208">
              <w:rPr>
                <w:vertAlign w:val="superscript"/>
              </w:rPr>
              <w:t xml:space="preserve"> </w:t>
            </w:r>
            <w:r w:rsidRPr="00495230">
              <w:t>Die Gemeinde darf an private Personen systematisch geordnete Daten (Listen) bekanntgeben.</w:t>
            </w:r>
          </w:p>
        </w:tc>
      </w:tr>
      <w:tr w:rsidR="00D9796F" w:rsidRPr="00AE372D" w:rsidTr="00495230">
        <w:trPr>
          <w:gridAfter w:val="1"/>
          <w:wAfter w:w="43" w:type="dxa"/>
        </w:trPr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D9796F" w:rsidRPr="00495230" w:rsidRDefault="00D9796F" w:rsidP="00495230">
            <w:pPr>
              <w:pStyle w:val="Marginale"/>
              <w:spacing w:line="275" w:lineRule="exact"/>
              <w:rPr>
                <w:sz w:val="21"/>
                <w:szCs w:val="21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D9796F" w:rsidRPr="00495230" w:rsidRDefault="00D9796F" w:rsidP="00D9796F">
            <w:pPr>
              <w:pStyle w:val="Listenabsatz"/>
              <w:ind w:left="0"/>
              <w:jc w:val="both"/>
              <w:rPr>
                <w:vertAlign w:val="superscript"/>
              </w:rPr>
            </w:pPr>
          </w:p>
        </w:tc>
      </w:tr>
      <w:tr w:rsidR="00495230" w:rsidRPr="00AE372D" w:rsidTr="00495230">
        <w:trPr>
          <w:gridAfter w:val="1"/>
          <w:wAfter w:w="43" w:type="dxa"/>
        </w:trPr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95230" w:rsidRDefault="00495230" w:rsidP="008C0851">
            <w:pPr>
              <w:pStyle w:val="Marginale"/>
              <w:spacing w:line="275" w:lineRule="exact"/>
              <w:rPr>
                <w:sz w:val="21"/>
                <w:szCs w:val="21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495230" w:rsidRDefault="00495230" w:rsidP="008C0851">
            <w:pPr>
              <w:jc w:val="both"/>
            </w:pPr>
            <w:r w:rsidRPr="00495230">
              <w:rPr>
                <w:vertAlign w:val="superscript"/>
              </w:rPr>
              <w:t>2</w:t>
            </w:r>
            <w:r w:rsidR="001B5208">
              <w:rPr>
                <w:vertAlign w:val="superscript"/>
              </w:rPr>
              <w:t xml:space="preserve"> </w:t>
            </w:r>
            <w:r w:rsidRPr="00495230">
              <w:t>Eine Bekanntgabe zu kommerziellen Zwecken ist untersagt.</w:t>
            </w:r>
          </w:p>
        </w:tc>
      </w:tr>
      <w:tr w:rsidR="00D9796F" w:rsidRPr="00AE372D" w:rsidTr="00495230">
        <w:trPr>
          <w:gridAfter w:val="1"/>
          <w:wAfter w:w="43" w:type="dxa"/>
        </w:trPr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D9796F" w:rsidRDefault="00D9796F" w:rsidP="008C0851">
            <w:pPr>
              <w:pStyle w:val="Marginale"/>
              <w:spacing w:line="275" w:lineRule="exact"/>
              <w:rPr>
                <w:sz w:val="21"/>
                <w:szCs w:val="21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D9796F" w:rsidRPr="00495230" w:rsidRDefault="00D9796F" w:rsidP="008C0851">
            <w:pPr>
              <w:jc w:val="both"/>
              <w:rPr>
                <w:vertAlign w:val="superscript"/>
              </w:rPr>
            </w:pPr>
          </w:p>
        </w:tc>
      </w:tr>
      <w:tr w:rsidR="00495230" w:rsidRPr="00AE372D" w:rsidTr="00495230">
        <w:trPr>
          <w:gridAfter w:val="1"/>
          <w:wAfter w:w="43" w:type="dxa"/>
        </w:trPr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95230" w:rsidRDefault="00495230" w:rsidP="008C0851">
            <w:pPr>
              <w:pStyle w:val="Marginale"/>
              <w:spacing w:line="275" w:lineRule="exact"/>
              <w:rPr>
                <w:sz w:val="21"/>
                <w:szCs w:val="21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495230" w:rsidRPr="00495230" w:rsidRDefault="00495230" w:rsidP="00495230">
            <w:pPr>
              <w:pStyle w:val="Listenabsatz"/>
              <w:ind w:left="2"/>
              <w:jc w:val="both"/>
            </w:pPr>
            <w:r w:rsidRPr="00495230">
              <w:rPr>
                <w:vertAlign w:val="superscript"/>
              </w:rPr>
              <w:t>3</w:t>
            </w:r>
            <w:r w:rsidR="001B5208">
              <w:rPr>
                <w:vertAlign w:val="superscript"/>
              </w:rPr>
              <w:t xml:space="preserve"> </w:t>
            </w:r>
            <w:r w:rsidRPr="00495230">
              <w:t xml:space="preserve">Die Gemeinde führt eine Liste der erteilten Listenauskünfte. </w:t>
            </w:r>
          </w:p>
          <w:p w:rsidR="00495230" w:rsidRPr="00495230" w:rsidRDefault="00495230" w:rsidP="00495230">
            <w:pPr>
              <w:pStyle w:val="Listenabsatz"/>
              <w:ind w:left="2"/>
              <w:jc w:val="both"/>
            </w:pPr>
            <w:r w:rsidRPr="00495230">
              <w:t>Diese Liste enthält Angaben über</w:t>
            </w:r>
          </w:p>
          <w:p w:rsidR="00495230" w:rsidRPr="00495230" w:rsidRDefault="00495230" w:rsidP="00495230">
            <w:pPr>
              <w:pStyle w:val="Listenabsatz"/>
              <w:numPr>
                <w:ilvl w:val="0"/>
                <w:numId w:val="7"/>
              </w:numPr>
              <w:ind w:left="116" w:hanging="77"/>
              <w:jc w:val="both"/>
            </w:pPr>
            <w:r w:rsidRPr="00495230">
              <w:t>den Empfänger,</w:t>
            </w:r>
          </w:p>
          <w:p w:rsidR="00495230" w:rsidRPr="00495230" w:rsidRDefault="00495230" w:rsidP="00495230">
            <w:pPr>
              <w:pStyle w:val="Listenabsatz"/>
              <w:numPr>
                <w:ilvl w:val="0"/>
                <w:numId w:val="7"/>
              </w:numPr>
              <w:ind w:left="116" w:hanging="77"/>
              <w:jc w:val="both"/>
            </w:pPr>
            <w:r w:rsidRPr="00495230">
              <w:t>die Auswahlkriterien,</w:t>
            </w:r>
          </w:p>
          <w:p w:rsidR="00495230" w:rsidRPr="00495230" w:rsidRDefault="00495230" w:rsidP="00495230">
            <w:pPr>
              <w:pStyle w:val="Listenabsatz"/>
              <w:numPr>
                <w:ilvl w:val="0"/>
                <w:numId w:val="7"/>
              </w:numPr>
              <w:ind w:left="116" w:hanging="77"/>
              <w:jc w:val="both"/>
            </w:pPr>
            <w:r w:rsidRPr="00495230">
              <w:t>die Anzahl der in der Liste aufgeführten Personen.</w:t>
            </w:r>
          </w:p>
          <w:p w:rsidR="00495230" w:rsidRPr="00495230" w:rsidRDefault="00495230" w:rsidP="00495230">
            <w:pPr>
              <w:pStyle w:val="Listenabsatz"/>
              <w:numPr>
                <w:ilvl w:val="0"/>
                <w:numId w:val="7"/>
              </w:numPr>
              <w:ind w:left="116" w:hanging="77"/>
              <w:jc w:val="both"/>
            </w:pPr>
            <w:r w:rsidRPr="00495230">
              <w:t>das Datum der Bekanntgabe</w:t>
            </w:r>
          </w:p>
          <w:p w:rsidR="00495230" w:rsidRDefault="00495230" w:rsidP="00495230">
            <w:pPr>
              <w:pStyle w:val="Listenabsatz"/>
              <w:ind w:left="2"/>
              <w:jc w:val="both"/>
            </w:pPr>
            <w:r w:rsidRPr="00495230">
              <w:t>Diese Liste ist öffentlich.</w:t>
            </w:r>
          </w:p>
        </w:tc>
      </w:tr>
      <w:tr w:rsidR="00495230" w:rsidRPr="00AE372D" w:rsidTr="00495230">
        <w:trPr>
          <w:gridAfter w:val="1"/>
          <w:wAfter w:w="43" w:type="dxa"/>
        </w:trPr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95230" w:rsidRDefault="00495230" w:rsidP="008C0851">
            <w:pPr>
              <w:pStyle w:val="Marginale"/>
              <w:spacing w:line="275" w:lineRule="exact"/>
              <w:rPr>
                <w:sz w:val="21"/>
                <w:szCs w:val="21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495230" w:rsidRPr="00495230" w:rsidRDefault="00495230" w:rsidP="00495230">
            <w:pPr>
              <w:pStyle w:val="Listenabsatz"/>
              <w:ind w:left="2"/>
              <w:jc w:val="both"/>
            </w:pPr>
          </w:p>
        </w:tc>
      </w:tr>
      <w:tr w:rsidR="00495230" w:rsidRPr="00AE372D" w:rsidTr="00495230">
        <w:trPr>
          <w:gridAfter w:val="1"/>
          <w:wAfter w:w="43" w:type="dxa"/>
        </w:trPr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95230" w:rsidRDefault="00495230" w:rsidP="008C0851">
            <w:pPr>
              <w:pStyle w:val="Marginale"/>
              <w:spacing w:line="275" w:lineRule="exact"/>
              <w:rPr>
                <w:sz w:val="21"/>
                <w:szCs w:val="21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495230" w:rsidRPr="00495230" w:rsidRDefault="00495230" w:rsidP="00495230">
            <w:pPr>
              <w:pStyle w:val="Listenabsatz"/>
              <w:ind w:left="2"/>
              <w:jc w:val="both"/>
            </w:pPr>
          </w:p>
        </w:tc>
      </w:tr>
      <w:tr w:rsidR="00495230" w:rsidRPr="00AE372D" w:rsidTr="00495230">
        <w:trPr>
          <w:gridAfter w:val="1"/>
          <w:wAfter w:w="43" w:type="dxa"/>
        </w:trPr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95230" w:rsidRPr="003D18B4" w:rsidRDefault="003D18B4" w:rsidP="001B5208">
            <w:pPr>
              <w:tabs>
                <w:tab w:val="left" w:pos="354"/>
              </w:tabs>
              <w:ind w:left="354" w:hanging="354"/>
              <w:rPr>
                <w:szCs w:val="21"/>
              </w:rPr>
            </w:pPr>
            <w:r>
              <w:t>b</w:t>
            </w:r>
            <w:r>
              <w:tab/>
            </w:r>
            <w:r w:rsidR="001B5208">
              <w:t>Verfahren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495230" w:rsidRPr="00FD2FC1" w:rsidRDefault="00FD2FC1" w:rsidP="003D18B4">
            <w:pPr>
              <w:pStyle w:val="Listenabsatz"/>
              <w:numPr>
                <w:ilvl w:val="0"/>
                <w:numId w:val="5"/>
              </w:numPr>
              <w:ind w:left="0" w:firstLine="0"/>
            </w:pPr>
            <w:r w:rsidRPr="00FD2FC1">
              <w:t>Die erstmalige Bekanntgabe einer Liste</w:t>
            </w:r>
            <w:r w:rsidR="003D18B4">
              <w:t>nauskunft erfolgt ausschliess</w:t>
            </w:r>
            <w:r w:rsidRPr="00FD2FC1">
              <w:t>lich durch Verfügung. Sie setzt ein schriftliches Gesuch voraus.</w:t>
            </w:r>
          </w:p>
        </w:tc>
      </w:tr>
      <w:tr w:rsidR="00495230" w:rsidTr="00495230">
        <w:trPr>
          <w:trHeight w:val="20"/>
        </w:trPr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95230" w:rsidRDefault="00495230" w:rsidP="008C0851">
            <w:pPr>
              <w:rPr>
                <w:sz w:val="18"/>
              </w:rPr>
            </w:pPr>
          </w:p>
        </w:tc>
        <w:tc>
          <w:tcPr>
            <w:tcW w:w="6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5230" w:rsidRDefault="00495230" w:rsidP="008C0851">
            <w:pPr>
              <w:tabs>
                <w:tab w:val="left" w:pos="922"/>
              </w:tabs>
              <w:jc w:val="both"/>
              <w:rPr>
                <w:vertAlign w:val="superscript"/>
              </w:rPr>
            </w:pPr>
          </w:p>
        </w:tc>
      </w:tr>
      <w:tr w:rsidR="00FD2FC1" w:rsidTr="00495230">
        <w:trPr>
          <w:trHeight w:val="20"/>
        </w:trPr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FD2FC1" w:rsidRDefault="00FD2FC1" w:rsidP="008C0851">
            <w:pPr>
              <w:rPr>
                <w:sz w:val="18"/>
              </w:rPr>
            </w:pPr>
          </w:p>
        </w:tc>
        <w:tc>
          <w:tcPr>
            <w:tcW w:w="6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2FC1" w:rsidRDefault="00FD2FC1" w:rsidP="008C0851">
            <w:pPr>
              <w:tabs>
                <w:tab w:val="left" w:pos="922"/>
              </w:tabs>
              <w:jc w:val="both"/>
              <w:rPr>
                <w:vertAlign w:val="superscript"/>
              </w:rPr>
            </w:pPr>
          </w:p>
        </w:tc>
      </w:tr>
      <w:tr w:rsidR="00FD2FC1" w:rsidTr="00495230">
        <w:trPr>
          <w:trHeight w:val="20"/>
        </w:trPr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FD2FC1" w:rsidRPr="00FD2FC1" w:rsidRDefault="003D18B4" w:rsidP="003D18B4">
            <w:pPr>
              <w:tabs>
                <w:tab w:val="left" w:pos="354"/>
              </w:tabs>
            </w:pPr>
            <w:r>
              <w:t>c</w:t>
            </w:r>
            <w:r>
              <w:tab/>
            </w:r>
            <w:r w:rsidR="00FD2FC1">
              <w:t>Sperrung</w:t>
            </w:r>
          </w:p>
        </w:tc>
        <w:tc>
          <w:tcPr>
            <w:tcW w:w="6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2FC1" w:rsidRPr="003D18B4" w:rsidRDefault="00FD2FC1" w:rsidP="003D18B4">
            <w:pPr>
              <w:pStyle w:val="Listenabsatz"/>
              <w:numPr>
                <w:ilvl w:val="0"/>
                <w:numId w:val="5"/>
              </w:numPr>
              <w:ind w:left="-26" w:firstLine="0"/>
              <w:jc w:val="both"/>
            </w:pPr>
            <w:r w:rsidRPr="003D18B4">
              <w:t>Jedermann kann von der Gemeinde verlangen, dass sie seine Daten für Listenauskünfte an private Personen sperrt. Der Nachweis eines schützenswerten Interesses ist nicht erforderlich.</w:t>
            </w:r>
          </w:p>
        </w:tc>
      </w:tr>
      <w:tr w:rsidR="003D18B4" w:rsidTr="00495230">
        <w:trPr>
          <w:trHeight w:val="20"/>
        </w:trPr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3D18B4" w:rsidRDefault="003D18B4" w:rsidP="003D18B4">
            <w:pPr>
              <w:tabs>
                <w:tab w:val="left" w:pos="354"/>
              </w:tabs>
            </w:pPr>
          </w:p>
        </w:tc>
        <w:tc>
          <w:tcPr>
            <w:tcW w:w="6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8B4" w:rsidRPr="003D18B4" w:rsidRDefault="003D18B4" w:rsidP="003D18B4">
            <w:pPr>
              <w:pStyle w:val="Listenabsatz"/>
              <w:ind w:left="0"/>
              <w:jc w:val="both"/>
            </w:pPr>
          </w:p>
        </w:tc>
      </w:tr>
      <w:tr w:rsidR="003D18B4" w:rsidTr="00495230">
        <w:trPr>
          <w:trHeight w:val="20"/>
        </w:trPr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3D18B4" w:rsidRDefault="003D18B4" w:rsidP="003D18B4">
            <w:pPr>
              <w:tabs>
                <w:tab w:val="left" w:pos="354"/>
              </w:tabs>
            </w:pPr>
          </w:p>
        </w:tc>
        <w:tc>
          <w:tcPr>
            <w:tcW w:w="6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8B4" w:rsidRPr="003D18B4" w:rsidRDefault="003D18B4" w:rsidP="003D18B4">
            <w:pPr>
              <w:pStyle w:val="Listenabsatz"/>
              <w:ind w:left="0"/>
              <w:jc w:val="both"/>
            </w:pPr>
          </w:p>
        </w:tc>
      </w:tr>
      <w:tr w:rsidR="003D18B4" w:rsidTr="00495230">
        <w:trPr>
          <w:trHeight w:val="20"/>
        </w:trPr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3D18B4" w:rsidRDefault="003D18B4" w:rsidP="003D18B4">
            <w:pPr>
              <w:tabs>
                <w:tab w:val="left" w:pos="354"/>
              </w:tabs>
              <w:ind w:left="354" w:hanging="354"/>
            </w:pPr>
            <w:r>
              <w:t>d</w:t>
            </w:r>
            <w:r>
              <w:tab/>
              <w:t>aus der Einwohnerkontrolle</w:t>
            </w:r>
          </w:p>
        </w:tc>
        <w:tc>
          <w:tcPr>
            <w:tcW w:w="6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8B4" w:rsidRDefault="003D18B4" w:rsidP="003D18B4">
            <w:pPr>
              <w:pStyle w:val="Listenabsatz"/>
              <w:numPr>
                <w:ilvl w:val="0"/>
                <w:numId w:val="5"/>
              </w:numPr>
              <w:ind w:left="683" w:hanging="709"/>
              <w:jc w:val="both"/>
            </w:pPr>
            <w:r w:rsidRPr="003D18B4">
              <w:rPr>
                <w:vertAlign w:val="superscript"/>
              </w:rPr>
              <w:t>1</w:t>
            </w:r>
            <w:r w:rsidR="001B5208">
              <w:rPr>
                <w:vertAlign w:val="superscript"/>
              </w:rPr>
              <w:t xml:space="preserve"> </w:t>
            </w:r>
            <w:r>
              <w:t>Listen aus der Einwohnerkontrolle dürfen enthalten:</w:t>
            </w:r>
          </w:p>
          <w:p w:rsidR="003D18B4" w:rsidRPr="003D18B4" w:rsidRDefault="003D18B4" w:rsidP="003D18B4">
            <w:pPr>
              <w:jc w:val="both"/>
            </w:pPr>
            <w:r>
              <w:t>Name, Vorname, Beruf, Geschlecht, Adresse, Zivilstand, Heimatort, Datum des Zu- und Wegzuges, Jahrgang.</w:t>
            </w:r>
          </w:p>
        </w:tc>
      </w:tr>
      <w:tr w:rsidR="00D9796F" w:rsidTr="00495230">
        <w:trPr>
          <w:trHeight w:val="20"/>
        </w:trPr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D9796F" w:rsidRDefault="00D9796F" w:rsidP="003D18B4">
            <w:pPr>
              <w:tabs>
                <w:tab w:val="left" w:pos="354"/>
              </w:tabs>
              <w:ind w:left="354" w:hanging="354"/>
            </w:pPr>
          </w:p>
        </w:tc>
        <w:tc>
          <w:tcPr>
            <w:tcW w:w="6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796F" w:rsidRPr="00D9796F" w:rsidRDefault="00D9796F" w:rsidP="00D9796F">
            <w:pPr>
              <w:jc w:val="both"/>
              <w:rPr>
                <w:vertAlign w:val="superscript"/>
              </w:rPr>
            </w:pPr>
          </w:p>
        </w:tc>
      </w:tr>
      <w:tr w:rsidR="003D18B4" w:rsidTr="00495230">
        <w:trPr>
          <w:trHeight w:val="20"/>
        </w:trPr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3D18B4" w:rsidRPr="003D18B4" w:rsidRDefault="003D18B4" w:rsidP="003D18B4">
            <w:pPr>
              <w:tabs>
                <w:tab w:val="left" w:pos="354"/>
              </w:tabs>
              <w:ind w:left="354" w:hanging="354"/>
            </w:pPr>
          </w:p>
        </w:tc>
        <w:tc>
          <w:tcPr>
            <w:tcW w:w="6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8B4" w:rsidRPr="003D18B4" w:rsidRDefault="003D18B4" w:rsidP="003D18B4">
            <w:pPr>
              <w:jc w:val="both"/>
            </w:pPr>
            <w:r w:rsidRPr="003D18B4">
              <w:rPr>
                <w:vertAlign w:val="superscript"/>
              </w:rPr>
              <w:t>2</w:t>
            </w:r>
            <w:r w:rsidR="001B5208">
              <w:rPr>
                <w:vertAlign w:val="superscript"/>
              </w:rPr>
              <w:t xml:space="preserve"> </w:t>
            </w:r>
            <w:r w:rsidRPr="003D18B4">
              <w:t>In der Liste aufgeführte Personen werden vor der Bekanntgabe nicht angehört.</w:t>
            </w:r>
          </w:p>
        </w:tc>
      </w:tr>
      <w:tr w:rsidR="00495230" w:rsidTr="00495230">
        <w:trPr>
          <w:trHeight w:val="20"/>
        </w:trPr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95230" w:rsidRDefault="00495230" w:rsidP="008C0851">
            <w:pPr>
              <w:rPr>
                <w:sz w:val="18"/>
              </w:rPr>
            </w:pPr>
          </w:p>
        </w:tc>
        <w:tc>
          <w:tcPr>
            <w:tcW w:w="6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5230" w:rsidRDefault="00495230" w:rsidP="008C0851">
            <w:pPr>
              <w:tabs>
                <w:tab w:val="left" w:pos="213"/>
                <w:tab w:val="left" w:pos="922"/>
              </w:tabs>
              <w:jc w:val="both"/>
            </w:pPr>
          </w:p>
        </w:tc>
      </w:tr>
      <w:tr w:rsidR="00495230" w:rsidTr="00495230">
        <w:trPr>
          <w:trHeight w:val="20"/>
        </w:trPr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95230" w:rsidRDefault="00495230" w:rsidP="008C0851">
            <w:pPr>
              <w:rPr>
                <w:sz w:val="18"/>
              </w:rPr>
            </w:pPr>
          </w:p>
        </w:tc>
        <w:tc>
          <w:tcPr>
            <w:tcW w:w="6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5230" w:rsidRDefault="00495230" w:rsidP="008C0851">
            <w:pPr>
              <w:tabs>
                <w:tab w:val="left" w:pos="922"/>
              </w:tabs>
              <w:jc w:val="both"/>
            </w:pPr>
          </w:p>
        </w:tc>
      </w:tr>
      <w:tr w:rsidR="00495230" w:rsidTr="00495230">
        <w:trPr>
          <w:trHeight w:val="20"/>
        </w:trPr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95230" w:rsidRDefault="003D18B4" w:rsidP="003D18B4">
            <w:pPr>
              <w:ind w:left="354" w:hanging="354"/>
            </w:pPr>
            <w:r>
              <w:t>e</w:t>
            </w:r>
            <w:r>
              <w:tab/>
              <w:t>aus andern Datensammlungen</w:t>
            </w:r>
          </w:p>
        </w:tc>
        <w:tc>
          <w:tcPr>
            <w:tcW w:w="6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8B4" w:rsidRPr="003D18B4" w:rsidRDefault="003D18B4" w:rsidP="0066723C">
            <w:pPr>
              <w:pStyle w:val="Listenabsatz"/>
              <w:numPr>
                <w:ilvl w:val="0"/>
                <w:numId w:val="5"/>
              </w:numPr>
              <w:ind w:left="-26" w:firstLine="0"/>
              <w:jc w:val="both"/>
            </w:pPr>
            <w:r w:rsidRPr="0066723C">
              <w:rPr>
                <w:vertAlign w:val="superscript"/>
              </w:rPr>
              <w:t>1</w:t>
            </w:r>
            <w:r w:rsidR="001B5208">
              <w:rPr>
                <w:vertAlign w:val="superscript"/>
              </w:rPr>
              <w:t xml:space="preserve"> </w:t>
            </w:r>
            <w:r w:rsidRPr="003D18B4">
              <w:t>Die Gemeinde darf Listen aus</w:t>
            </w:r>
            <w:r>
              <w:t xml:space="preserve"> andern Datensammlungen </w:t>
            </w:r>
            <w:r w:rsidR="0066723C">
              <w:t>bekannt</w:t>
            </w:r>
            <w:r w:rsidR="0066723C" w:rsidRPr="003D18B4">
              <w:t>geben,</w:t>
            </w:r>
            <w:r w:rsidRPr="003D18B4">
              <w:t xml:space="preserve"> wenn </w:t>
            </w:r>
          </w:p>
          <w:p w:rsidR="003D18B4" w:rsidRPr="003D18B4" w:rsidRDefault="003D18B4" w:rsidP="0066723C">
            <w:pPr>
              <w:pStyle w:val="Listenabsatz"/>
              <w:numPr>
                <w:ilvl w:val="1"/>
                <w:numId w:val="20"/>
              </w:numPr>
              <w:tabs>
                <w:tab w:val="left" w:pos="922"/>
              </w:tabs>
              <w:ind w:left="399"/>
              <w:jc w:val="both"/>
            </w:pPr>
            <w:r w:rsidRPr="003D18B4">
              <w:t>sie keine besonders schützenswerten Personendaten enthalten;</w:t>
            </w:r>
          </w:p>
          <w:p w:rsidR="003D18B4" w:rsidRPr="003D18B4" w:rsidRDefault="003D18B4" w:rsidP="0066723C">
            <w:pPr>
              <w:pStyle w:val="Listenabsatz"/>
              <w:numPr>
                <w:ilvl w:val="1"/>
                <w:numId w:val="20"/>
              </w:numPr>
              <w:tabs>
                <w:tab w:val="left" w:pos="922"/>
              </w:tabs>
              <w:ind w:left="399"/>
              <w:jc w:val="both"/>
            </w:pPr>
            <w:r w:rsidRPr="003D18B4">
              <w:t>keine besonderen Geheimhaltungspflichten (insbesondere Stimm-geheimnis, Steuergeheimnis) entgegenstehen;</w:t>
            </w:r>
          </w:p>
          <w:p w:rsidR="003D18B4" w:rsidRPr="003D18B4" w:rsidRDefault="003D18B4" w:rsidP="0066723C">
            <w:pPr>
              <w:pStyle w:val="Listenabsatz"/>
              <w:numPr>
                <w:ilvl w:val="1"/>
                <w:numId w:val="20"/>
              </w:numPr>
              <w:tabs>
                <w:tab w:val="left" w:pos="922"/>
              </w:tabs>
              <w:ind w:left="399"/>
              <w:jc w:val="both"/>
            </w:pPr>
            <w:r w:rsidRPr="003D18B4">
              <w:t>keine überwiegenden öffentlichen Interessen entgegenstehen;</w:t>
            </w:r>
          </w:p>
          <w:p w:rsidR="00495230" w:rsidRPr="003D18B4" w:rsidRDefault="003D18B4" w:rsidP="0066723C">
            <w:pPr>
              <w:pStyle w:val="Listenabsatz"/>
              <w:numPr>
                <w:ilvl w:val="1"/>
                <w:numId w:val="20"/>
              </w:numPr>
              <w:tabs>
                <w:tab w:val="left" w:pos="922"/>
              </w:tabs>
              <w:ind w:left="399"/>
              <w:jc w:val="both"/>
            </w:pPr>
            <w:r w:rsidRPr="003D18B4">
              <w:t>keine überwiegenden privaten Interessen (insbesondere Schutz des persönlichen Geheimbereiches, des Geschäfts- oder Berufsgeheimnisses) entgegenstehen.</w:t>
            </w:r>
          </w:p>
        </w:tc>
      </w:tr>
      <w:tr w:rsidR="00D9796F" w:rsidTr="00495230">
        <w:trPr>
          <w:trHeight w:val="20"/>
        </w:trPr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D9796F" w:rsidRDefault="00D9796F" w:rsidP="003D18B4">
            <w:pPr>
              <w:ind w:left="354" w:hanging="354"/>
            </w:pPr>
          </w:p>
        </w:tc>
        <w:tc>
          <w:tcPr>
            <w:tcW w:w="6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796F" w:rsidRPr="00D9796F" w:rsidRDefault="00D9796F" w:rsidP="00D9796F">
            <w:pPr>
              <w:jc w:val="both"/>
              <w:rPr>
                <w:vertAlign w:val="superscript"/>
              </w:rPr>
            </w:pPr>
          </w:p>
        </w:tc>
      </w:tr>
      <w:tr w:rsidR="003D18B4" w:rsidTr="00495230">
        <w:trPr>
          <w:trHeight w:val="20"/>
        </w:trPr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3D18B4" w:rsidRDefault="003D18B4" w:rsidP="003D18B4">
            <w:pPr>
              <w:ind w:left="354" w:hanging="354"/>
            </w:pPr>
          </w:p>
        </w:tc>
        <w:tc>
          <w:tcPr>
            <w:tcW w:w="6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8B4" w:rsidRPr="003D18B4" w:rsidRDefault="003D18B4" w:rsidP="00145592">
            <w:pPr>
              <w:tabs>
                <w:tab w:val="left" w:pos="922"/>
              </w:tabs>
              <w:jc w:val="both"/>
              <w:rPr>
                <w:vertAlign w:val="superscript"/>
              </w:rPr>
            </w:pPr>
            <w:r w:rsidRPr="003D18B4">
              <w:rPr>
                <w:vertAlign w:val="superscript"/>
              </w:rPr>
              <w:t>2</w:t>
            </w:r>
            <w:r w:rsidR="001B5208">
              <w:rPr>
                <w:vertAlign w:val="superscript"/>
              </w:rPr>
              <w:t xml:space="preserve"> </w:t>
            </w:r>
            <w:r w:rsidRPr="0066723C">
              <w:t>Die Gemeinde gibt allen in der Liste aufgeführten Personen vor der erstmaligen Bekanntgabe einer bestimmten Listenauskunft Gel</w:t>
            </w:r>
            <w:r w:rsidR="0066723C">
              <w:t>egen</w:t>
            </w:r>
            <w:r w:rsidRPr="0066723C">
              <w:t>heit sich zu äussern. Sie kann di</w:t>
            </w:r>
            <w:r w:rsidR="0066723C">
              <w:t>ese Anhörung durch eine Bekannt</w:t>
            </w:r>
            <w:r w:rsidRPr="0066723C">
              <w:t xml:space="preserve">machung im Amtsblatt und im </w:t>
            </w:r>
            <w:r w:rsidR="00145592">
              <w:t xml:space="preserve">amtlichen </w:t>
            </w:r>
            <w:proofErr w:type="spellStart"/>
            <w:r w:rsidR="00145592">
              <w:t>Pulikationsorgan</w:t>
            </w:r>
            <w:proofErr w:type="spellEnd"/>
            <w:r w:rsidR="0066723C">
              <w:t xml:space="preserve"> durchführen. Bei weite</w:t>
            </w:r>
            <w:r w:rsidRPr="0066723C">
              <w:t>ren gleichartigen Gesuchen unterbleibt eine erneute Anhörung</w:t>
            </w:r>
          </w:p>
        </w:tc>
      </w:tr>
      <w:tr w:rsidR="0066723C" w:rsidTr="00495230">
        <w:trPr>
          <w:trHeight w:val="20"/>
        </w:trPr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66723C" w:rsidRPr="0066723C" w:rsidRDefault="0066723C" w:rsidP="0066723C"/>
        </w:tc>
        <w:tc>
          <w:tcPr>
            <w:tcW w:w="6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23C" w:rsidRPr="0066723C" w:rsidRDefault="0066723C" w:rsidP="0066723C"/>
        </w:tc>
      </w:tr>
      <w:tr w:rsidR="00495230" w:rsidTr="00495230">
        <w:trPr>
          <w:trHeight w:val="20"/>
        </w:trPr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95230" w:rsidRPr="0066723C" w:rsidRDefault="0066723C" w:rsidP="0066723C">
            <w:pPr>
              <w:tabs>
                <w:tab w:val="left" w:pos="354"/>
              </w:tabs>
            </w:pPr>
            <w:r>
              <w:lastRenderedPageBreak/>
              <w:t>f</w:t>
            </w:r>
            <w:r>
              <w:tab/>
              <w:t>Zuständigkeit</w:t>
            </w:r>
          </w:p>
        </w:tc>
        <w:tc>
          <w:tcPr>
            <w:tcW w:w="6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5230" w:rsidRPr="0066723C" w:rsidRDefault="0066723C" w:rsidP="0066723C">
            <w:pPr>
              <w:pStyle w:val="Listenabsatz"/>
              <w:numPr>
                <w:ilvl w:val="0"/>
                <w:numId w:val="5"/>
              </w:numPr>
              <w:tabs>
                <w:tab w:val="right" w:leader="dot" w:pos="3093"/>
              </w:tabs>
              <w:ind w:left="0" w:firstLine="0"/>
            </w:pPr>
            <w:r>
              <w:t>erlässt alle Verfügungen betref</w:t>
            </w:r>
            <w:r w:rsidRPr="0066723C">
              <w:t>fend Listenauskünfte und führt die Liste der erteilten Listenauskünfte</w:t>
            </w:r>
            <w:r>
              <w:t>.</w:t>
            </w:r>
          </w:p>
        </w:tc>
      </w:tr>
      <w:tr w:rsidR="001B5208" w:rsidTr="00495230">
        <w:trPr>
          <w:trHeight w:val="20"/>
        </w:trPr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1B5208" w:rsidRDefault="001B5208" w:rsidP="0066723C">
            <w:pPr>
              <w:tabs>
                <w:tab w:val="left" w:pos="354"/>
              </w:tabs>
            </w:pPr>
          </w:p>
        </w:tc>
        <w:tc>
          <w:tcPr>
            <w:tcW w:w="6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5208" w:rsidRDefault="001B5208" w:rsidP="001B5208">
            <w:pPr>
              <w:pStyle w:val="Listenabsatz"/>
              <w:tabs>
                <w:tab w:val="right" w:leader="dot" w:pos="3093"/>
              </w:tabs>
              <w:ind w:left="0"/>
            </w:pPr>
          </w:p>
        </w:tc>
      </w:tr>
      <w:tr w:rsidR="00495230" w:rsidTr="00495230">
        <w:trPr>
          <w:trHeight w:val="20"/>
        </w:trPr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66723C" w:rsidRDefault="0066723C" w:rsidP="0066723C">
            <w:r>
              <w:t xml:space="preserve">Einzelauskünfte </w:t>
            </w:r>
          </w:p>
          <w:p w:rsidR="00495230" w:rsidRPr="0066723C" w:rsidRDefault="0066723C" w:rsidP="0066723C">
            <w:r>
              <w:t>aus der Einwohnerkontrolle</w:t>
            </w:r>
          </w:p>
        </w:tc>
        <w:tc>
          <w:tcPr>
            <w:tcW w:w="6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23C" w:rsidRDefault="0066723C" w:rsidP="0066723C">
            <w:pPr>
              <w:pStyle w:val="Listenabsatz"/>
              <w:numPr>
                <w:ilvl w:val="0"/>
                <w:numId w:val="5"/>
              </w:numPr>
              <w:ind w:left="0" w:firstLine="0"/>
            </w:pPr>
            <w:r w:rsidRPr="0066723C">
              <w:rPr>
                <w:vertAlign w:val="superscript"/>
              </w:rPr>
              <w:t>1</w:t>
            </w:r>
            <w:r w:rsidR="001B5208">
              <w:rPr>
                <w:vertAlign w:val="superscript"/>
              </w:rPr>
              <w:t xml:space="preserve"> </w:t>
            </w:r>
            <w:r>
              <w:t>Bei Einzelauskünften aus der Einwohnerkontrolle darf die Gemeinde neben den Angaben gemäss Artikel 4, Absatz 1 bekanntgeben</w:t>
            </w:r>
          </w:p>
          <w:p w:rsidR="0066723C" w:rsidRDefault="0066723C" w:rsidP="0066723C">
            <w:pPr>
              <w:pStyle w:val="Listenabsatz"/>
              <w:numPr>
                <w:ilvl w:val="1"/>
                <w:numId w:val="5"/>
              </w:numPr>
              <w:ind w:left="399"/>
            </w:pPr>
            <w:r>
              <w:t>neuer Wohnort nach Wegzug,</w:t>
            </w:r>
          </w:p>
          <w:p w:rsidR="0066723C" w:rsidRDefault="0066723C" w:rsidP="0066723C">
            <w:pPr>
              <w:pStyle w:val="Listenabsatz"/>
              <w:numPr>
                <w:ilvl w:val="1"/>
                <w:numId w:val="5"/>
              </w:numPr>
              <w:ind w:left="399"/>
            </w:pPr>
            <w:r>
              <w:t>Titel,</w:t>
            </w:r>
          </w:p>
          <w:p w:rsidR="00495230" w:rsidRPr="0066723C" w:rsidRDefault="0066723C" w:rsidP="0066723C">
            <w:pPr>
              <w:pStyle w:val="Listenabsatz"/>
              <w:numPr>
                <w:ilvl w:val="1"/>
                <w:numId w:val="5"/>
              </w:numPr>
              <w:ind w:left="399"/>
            </w:pPr>
            <w:r>
              <w:t>Sprache.</w:t>
            </w:r>
          </w:p>
        </w:tc>
      </w:tr>
      <w:tr w:rsidR="00D9796F" w:rsidTr="00495230">
        <w:trPr>
          <w:trHeight w:val="20"/>
        </w:trPr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D9796F" w:rsidRDefault="00D9796F" w:rsidP="0066723C"/>
        </w:tc>
        <w:tc>
          <w:tcPr>
            <w:tcW w:w="6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796F" w:rsidRPr="0066723C" w:rsidRDefault="00D9796F" w:rsidP="00D9796F">
            <w:pPr>
              <w:pStyle w:val="Listenabsatz"/>
              <w:ind w:left="0"/>
              <w:rPr>
                <w:vertAlign w:val="superscript"/>
              </w:rPr>
            </w:pPr>
          </w:p>
        </w:tc>
      </w:tr>
      <w:tr w:rsidR="00495230" w:rsidTr="00495230">
        <w:trPr>
          <w:trHeight w:val="20"/>
        </w:trPr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95230" w:rsidRPr="0066723C" w:rsidRDefault="00495230" w:rsidP="0066723C"/>
        </w:tc>
        <w:tc>
          <w:tcPr>
            <w:tcW w:w="6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5230" w:rsidRPr="001B5208" w:rsidRDefault="0066723C" w:rsidP="0066723C">
            <w:r w:rsidRPr="0066723C">
              <w:rPr>
                <w:vertAlign w:val="superscript"/>
              </w:rPr>
              <w:t>2</w:t>
            </w:r>
            <w:r w:rsidR="001B5208">
              <w:rPr>
                <w:vertAlign w:val="superscript"/>
              </w:rPr>
              <w:t xml:space="preserve"> </w:t>
            </w:r>
            <w:r>
              <w:t>Für Einzelauskünfte aus der Einwohnerkontrolle genügt eine formlose Anfrage.</w:t>
            </w:r>
          </w:p>
        </w:tc>
      </w:tr>
      <w:tr w:rsidR="00D9796F" w:rsidTr="00495230">
        <w:trPr>
          <w:trHeight w:val="20"/>
        </w:trPr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D9796F" w:rsidRPr="0066723C" w:rsidRDefault="00D9796F" w:rsidP="0066723C"/>
        </w:tc>
        <w:tc>
          <w:tcPr>
            <w:tcW w:w="6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796F" w:rsidRPr="0066723C" w:rsidRDefault="00D9796F" w:rsidP="0066723C">
            <w:pPr>
              <w:rPr>
                <w:vertAlign w:val="superscript"/>
              </w:rPr>
            </w:pPr>
          </w:p>
        </w:tc>
      </w:tr>
      <w:tr w:rsidR="00495230" w:rsidTr="00495230">
        <w:trPr>
          <w:trHeight w:val="20"/>
        </w:trPr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95230" w:rsidRPr="0066723C" w:rsidRDefault="00495230" w:rsidP="0066723C"/>
        </w:tc>
        <w:tc>
          <w:tcPr>
            <w:tcW w:w="6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5230" w:rsidRPr="0066723C" w:rsidRDefault="0066723C" w:rsidP="002316F9">
            <w:pPr>
              <w:tabs>
                <w:tab w:val="right" w:leader="dot" w:pos="5928"/>
              </w:tabs>
            </w:pPr>
            <w:r w:rsidRPr="0066723C">
              <w:rPr>
                <w:vertAlign w:val="superscript"/>
              </w:rPr>
              <w:t>3</w:t>
            </w:r>
            <w:r w:rsidR="001B5208">
              <w:rPr>
                <w:vertAlign w:val="superscript"/>
              </w:rPr>
              <w:t xml:space="preserve"> </w:t>
            </w:r>
            <w:r>
              <w:t>Einzelauskünfte aus der Einwohnerkontrolle erteilt</w:t>
            </w:r>
            <w:r>
              <w:tab/>
            </w:r>
          </w:p>
        </w:tc>
      </w:tr>
      <w:tr w:rsidR="00495230" w:rsidTr="00495230">
        <w:trPr>
          <w:trHeight w:val="20"/>
        </w:trPr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95230" w:rsidRPr="0066723C" w:rsidRDefault="00495230" w:rsidP="0066723C"/>
        </w:tc>
        <w:tc>
          <w:tcPr>
            <w:tcW w:w="6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5230" w:rsidRPr="0066723C" w:rsidRDefault="00495230" w:rsidP="0066723C"/>
        </w:tc>
      </w:tr>
      <w:tr w:rsidR="00495230" w:rsidTr="00495230">
        <w:trPr>
          <w:trHeight w:val="20"/>
        </w:trPr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95230" w:rsidRPr="0066723C" w:rsidRDefault="00495230" w:rsidP="0066723C"/>
        </w:tc>
        <w:tc>
          <w:tcPr>
            <w:tcW w:w="6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5230" w:rsidRPr="0066723C" w:rsidRDefault="00495230" w:rsidP="0066723C"/>
        </w:tc>
      </w:tr>
      <w:tr w:rsidR="002316F9" w:rsidTr="00495230">
        <w:trPr>
          <w:trHeight w:val="20"/>
        </w:trPr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2316F9" w:rsidRPr="002316F9" w:rsidRDefault="002316F9" w:rsidP="002316F9">
            <w:r>
              <w:t>Information auf An</w:t>
            </w:r>
            <w:r w:rsidRPr="002316F9">
              <w:t>frage; Zuständigkeit</w:t>
            </w:r>
          </w:p>
          <w:p w:rsidR="002316F9" w:rsidRPr="0066723C" w:rsidRDefault="002316F9" w:rsidP="0066723C"/>
        </w:tc>
        <w:tc>
          <w:tcPr>
            <w:tcW w:w="6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16F9" w:rsidRDefault="002316F9" w:rsidP="002316F9">
            <w:pPr>
              <w:pStyle w:val="Listenabsatz"/>
              <w:numPr>
                <w:ilvl w:val="0"/>
                <w:numId w:val="5"/>
              </w:numPr>
              <w:ind w:left="-26" w:firstLine="0"/>
            </w:pPr>
            <w:r>
              <w:t>Für die Entgegennahme von formlosen Anfragen und Gesuchen um Akteneinsicht nach Informationsgesetz ist in</w:t>
            </w:r>
          </w:p>
          <w:p w:rsidR="002316F9" w:rsidRPr="0066723C" w:rsidRDefault="002316F9" w:rsidP="002316F9">
            <w:pPr>
              <w:pStyle w:val="Listenabsatz"/>
              <w:tabs>
                <w:tab w:val="right" w:leader="dot" w:pos="3376"/>
              </w:tabs>
              <w:ind w:left="-26"/>
            </w:pPr>
            <w:r>
              <w:t>allen Fällen</w:t>
            </w:r>
            <w:r>
              <w:tab/>
              <w:t>zuständig.</w:t>
            </w:r>
          </w:p>
        </w:tc>
      </w:tr>
      <w:tr w:rsidR="002316F9" w:rsidTr="00495230">
        <w:trPr>
          <w:trHeight w:val="20"/>
        </w:trPr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2316F9" w:rsidRDefault="002316F9" w:rsidP="002316F9"/>
        </w:tc>
        <w:tc>
          <w:tcPr>
            <w:tcW w:w="6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16F9" w:rsidRDefault="002316F9" w:rsidP="002316F9"/>
        </w:tc>
      </w:tr>
      <w:tr w:rsidR="002316F9" w:rsidTr="00495230">
        <w:trPr>
          <w:trHeight w:val="20"/>
        </w:trPr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2316F9" w:rsidRDefault="002316F9" w:rsidP="002316F9"/>
        </w:tc>
        <w:tc>
          <w:tcPr>
            <w:tcW w:w="6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16F9" w:rsidRDefault="002316F9" w:rsidP="002316F9"/>
        </w:tc>
      </w:tr>
      <w:tr w:rsidR="002316F9" w:rsidTr="00495230">
        <w:trPr>
          <w:trHeight w:val="20"/>
        </w:trPr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2316F9" w:rsidRDefault="002316F9" w:rsidP="002316F9">
            <w:r w:rsidRPr="002316F9">
              <w:t>Aufsichtsstelle Datenschutz</w:t>
            </w:r>
          </w:p>
        </w:tc>
        <w:tc>
          <w:tcPr>
            <w:tcW w:w="6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16F9" w:rsidRDefault="002316F9" w:rsidP="002316F9">
            <w:pPr>
              <w:pStyle w:val="Listenabsatz"/>
              <w:numPr>
                <w:ilvl w:val="0"/>
                <w:numId w:val="5"/>
              </w:numPr>
              <w:tabs>
                <w:tab w:val="right" w:pos="683"/>
                <w:tab w:val="right" w:leader="dot" w:pos="2724"/>
              </w:tabs>
              <w:ind w:left="-26" w:firstLine="0"/>
            </w:pPr>
            <w:r w:rsidRPr="002316F9">
              <w:rPr>
                <w:vertAlign w:val="superscript"/>
              </w:rPr>
              <w:t>1</w:t>
            </w:r>
            <w:r w:rsidR="001B5208">
              <w:rPr>
                <w:vertAlign w:val="superscript"/>
              </w:rPr>
              <w:t xml:space="preserve"> </w:t>
            </w:r>
            <w:r>
              <w:t>Die</w:t>
            </w:r>
            <w:r>
              <w:tab/>
            </w:r>
            <w:r>
              <w:tab/>
              <w:t>ist Aufsichtsstelle für Datenschutz gemäss Artikel 33 des Datenschutzgesetzes.</w:t>
            </w:r>
          </w:p>
        </w:tc>
      </w:tr>
      <w:tr w:rsidR="00D9796F" w:rsidTr="00495230">
        <w:trPr>
          <w:trHeight w:val="20"/>
        </w:trPr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D9796F" w:rsidRPr="002316F9" w:rsidRDefault="00D9796F" w:rsidP="002316F9"/>
        </w:tc>
        <w:tc>
          <w:tcPr>
            <w:tcW w:w="6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796F" w:rsidRPr="00D9796F" w:rsidRDefault="00D9796F" w:rsidP="00D9796F">
            <w:pPr>
              <w:tabs>
                <w:tab w:val="right" w:pos="683"/>
                <w:tab w:val="right" w:leader="dot" w:pos="2724"/>
              </w:tabs>
              <w:rPr>
                <w:vertAlign w:val="superscript"/>
              </w:rPr>
            </w:pPr>
          </w:p>
        </w:tc>
      </w:tr>
      <w:tr w:rsidR="002316F9" w:rsidTr="00495230">
        <w:trPr>
          <w:trHeight w:val="20"/>
        </w:trPr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2316F9" w:rsidRPr="002316F9" w:rsidRDefault="002316F9" w:rsidP="002316F9"/>
        </w:tc>
        <w:tc>
          <w:tcPr>
            <w:tcW w:w="6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16F9" w:rsidRPr="002316F9" w:rsidRDefault="002316F9" w:rsidP="002316F9">
            <w:r w:rsidRPr="002316F9">
              <w:rPr>
                <w:vertAlign w:val="superscript"/>
              </w:rPr>
              <w:t>2</w:t>
            </w:r>
            <w:r w:rsidR="001B5208">
              <w:rPr>
                <w:vertAlign w:val="superscript"/>
              </w:rPr>
              <w:t xml:space="preserve"> </w:t>
            </w:r>
            <w:r w:rsidRPr="002316F9">
              <w:t>Sie erfüllt die ihr in Artikel 34 Datenschutzgesetz zugewiesenen Aufgaben. Sie ist ausserdem dafür besorgt, dass Behörde</w:t>
            </w:r>
            <w:r w:rsidR="00461E56">
              <w:t>n</w:t>
            </w:r>
            <w:r w:rsidRPr="002316F9">
              <w:t>mitglieder und nebenamtliche Mitarbeiterinnen und Mitarbeiter der Gemeinde periodisch über die Bedeutung des Amtsgeheimnisses informiert und auf die Gefahren aufmerksam gemacht werden, die das Bearbeiten von Personendaten der Gemeinde</w:t>
            </w:r>
            <w:r>
              <w:t xml:space="preserve"> in privaten Räumen und mit pri</w:t>
            </w:r>
            <w:r w:rsidRPr="002316F9">
              <w:t xml:space="preserve">vaten </w:t>
            </w:r>
            <w:r w:rsidR="00461E56" w:rsidRPr="002316F9">
              <w:t>Personal Computern</w:t>
            </w:r>
            <w:r w:rsidRPr="002316F9">
              <w:t xml:space="preserve"> mit sich bringt.</w:t>
            </w:r>
          </w:p>
        </w:tc>
      </w:tr>
      <w:tr w:rsidR="00D9796F" w:rsidTr="00495230">
        <w:trPr>
          <w:trHeight w:val="20"/>
        </w:trPr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D9796F" w:rsidRPr="002316F9" w:rsidRDefault="00D9796F" w:rsidP="002316F9"/>
        </w:tc>
        <w:tc>
          <w:tcPr>
            <w:tcW w:w="6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796F" w:rsidRPr="002316F9" w:rsidRDefault="00D9796F" w:rsidP="002316F9">
            <w:pPr>
              <w:rPr>
                <w:vertAlign w:val="superscript"/>
              </w:rPr>
            </w:pPr>
          </w:p>
        </w:tc>
      </w:tr>
      <w:tr w:rsidR="00461E56" w:rsidTr="00495230">
        <w:trPr>
          <w:trHeight w:val="20"/>
        </w:trPr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61E56" w:rsidRPr="002316F9" w:rsidRDefault="00461E56" w:rsidP="002316F9"/>
        </w:tc>
        <w:tc>
          <w:tcPr>
            <w:tcW w:w="6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1E56" w:rsidRPr="00461E56" w:rsidRDefault="00461E56" w:rsidP="002316F9">
            <w:r w:rsidRPr="00461E56">
              <w:rPr>
                <w:vertAlign w:val="superscript"/>
              </w:rPr>
              <w:t>3</w:t>
            </w:r>
            <w:r w:rsidR="001B5208">
              <w:rPr>
                <w:vertAlign w:val="superscript"/>
              </w:rPr>
              <w:t xml:space="preserve"> </w:t>
            </w:r>
            <w:r>
              <w:t>Sie erstattet einmal jährlich der Gemeindeversammlung Bericht.</w:t>
            </w:r>
          </w:p>
        </w:tc>
      </w:tr>
      <w:tr w:rsidR="00D9796F" w:rsidTr="00495230">
        <w:trPr>
          <w:trHeight w:val="20"/>
        </w:trPr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D9796F" w:rsidRPr="002316F9" w:rsidRDefault="00D9796F" w:rsidP="002316F9"/>
        </w:tc>
        <w:tc>
          <w:tcPr>
            <w:tcW w:w="6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796F" w:rsidRPr="00461E56" w:rsidRDefault="00D9796F" w:rsidP="002316F9">
            <w:pPr>
              <w:rPr>
                <w:vertAlign w:val="superscript"/>
              </w:rPr>
            </w:pPr>
          </w:p>
        </w:tc>
      </w:tr>
      <w:tr w:rsidR="00461E56" w:rsidTr="00495230">
        <w:trPr>
          <w:trHeight w:val="20"/>
        </w:trPr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61E56" w:rsidRPr="002316F9" w:rsidRDefault="00461E56" w:rsidP="002316F9"/>
        </w:tc>
        <w:tc>
          <w:tcPr>
            <w:tcW w:w="6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1E56" w:rsidRDefault="00461E56" w:rsidP="002316F9">
            <w:r w:rsidRPr="00461E56">
              <w:rPr>
                <w:vertAlign w:val="superscript"/>
              </w:rPr>
              <w:t>4</w:t>
            </w:r>
            <w:r w:rsidR="001B5208">
              <w:rPr>
                <w:vertAlign w:val="superscript"/>
              </w:rPr>
              <w:t xml:space="preserve"> </w:t>
            </w:r>
            <w:r>
              <w:t>Sie verfügt über eine jährliche Ausgabenkompetenz von</w:t>
            </w:r>
          </w:p>
          <w:p w:rsidR="00461E56" w:rsidRPr="00461E56" w:rsidRDefault="00461E56" w:rsidP="00461E56">
            <w:pPr>
              <w:tabs>
                <w:tab w:val="right" w:leader="dot" w:pos="2736"/>
              </w:tabs>
              <w:rPr>
                <w:vertAlign w:val="superscript"/>
              </w:rPr>
            </w:pPr>
            <w:r>
              <w:t>Fr.</w:t>
            </w:r>
            <w:r>
              <w:tab/>
            </w:r>
          </w:p>
        </w:tc>
      </w:tr>
      <w:tr w:rsidR="00461E56" w:rsidTr="00495230">
        <w:trPr>
          <w:trHeight w:val="20"/>
        </w:trPr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61E56" w:rsidRPr="002316F9" w:rsidRDefault="00461E56" w:rsidP="002316F9"/>
        </w:tc>
        <w:tc>
          <w:tcPr>
            <w:tcW w:w="6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1E56" w:rsidRPr="00461E56" w:rsidRDefault="00461E56" w:rsidP="002316F9">
            <w:pPr>
              <w:rPr>
                <w:vertAlign w:val="superscript"/>
              </w:rPr>
            </w:pPr>
          </w:p>
        </w:tc>
      </w:tr>
      <w:tr w:rsidR="00461E56" w:rsidTr="00495230">
        <w:trPr>
          <w:trHeight w:val="20"/>
        </w:trPr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61E56" w:rsidRPr="002316F9" w:rsidRDefault="00461E56" w:rsidP="002316F9"/>
        </w:tc>
        <w:tc>
          <w:tcPr>
            <w:tcW w:w="6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1E56" w:rsidRPr="00461E56" w:rsidRDefault="00461E56" w:rsidP="002316F9">
            <w:pPr>
              <w:rPr>
                <w:vertAlign w:val="superscript"/>
              </w:rPr>
            </w:pPr>
          </w:p>
        </w:tc>
      </w:tr>
      <w:tr w:rsidR="00461E56" w:rsidTr="00495230">
        <w:trPr>
          <w:trHeight w:val="20"/>
        </w:trPr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61E56" w:rsidRDefault="00461E56" w:rsidP="00461E56">
            <w:r>
              <w:t>Gebühren</w:t>
            </w:r>
          </w:p>
          <w:p w:rsidR="00461E56" w:rsidRPr="002316F9" w:rsidRDefault="00461E56" w:rsidP="00461E56">
            <w:pPr>
              <w:pStyle w:val="Listenabsatz"/>
              <w:numPr>
                <w:ilvl w:val="1"/>
                <w:numId w:val="5"/>
              </w:numPr>
              <w:ind w:left="354"/>
            </w:pPr>
            <w:r>
              <w:t>Register der Datensammlungen</w:t>
            </w:r>
          </w:p>
        </w:tc>
        <w:tc>
          <w:tcPr>
            <w:tcW w:w="6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1E56" w:rsidRPr="00461E56" w:rsidRDefault="00461E56" w:rsidP="001B5208">
            <w:pPr>
              <w:pStyle w:val="Listenabsatz"/>
              <w:numPr>
                <w:ilvl w:val="0"/>
                <w:numId w:val="5"/>
              </w:numPr>
              <w:tabs>
                <w:tab w:val="left" w:pos="831"/>
              </w:tabs>
              <w:ind w:left="0" w:firstLine="0"/>
            </w:pPr>
            <w:r w:rsidRPr="00461E56">
              <w:t>Die Einsichtnahme in das Regi</w:t>
            </w:r>
            <w:r>
              <w:t>ster der Datensammlungen ist ge</w:t>
            </w:r>
            <w:r w:rsidRPr="00461E56">
              <w:t>bührenfrei.</w:t>
            </w:r>
          </w:p>
        </w:tc>
      </w:tr>
      <w:tr w:rsidR="00461E56" w:rsidTr="00495230">
        <w:trPr>
          <w:trHeight w:val="20"/>
        </w:trPr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61E56" w:rsidRDefault="00461E56" w:rsidP="00461E56"/>
        </w:tc>
        <w:tc>
          <w:tcPr>
            <w:tcW w:w="6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1E56" w:rsidRPr="00461E56" w:rsidRDefault="00461E56" w:rsidP="00461E56">
            <w:pPr>
              <w:pStyle w:val="Listenabsatz"/>
              <w:ind w:left="0"/>
            </w:pPr>
          </w:p>
        </w:tc>
      </w:tr>
      <w:tr w:rsidR="00461E56" w:rsidTr="00495230">
        <w:trPr>
          <w:trHeight w:val="20"/>
        </w:trPr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61E56" w:rsidRDefault="00461E56" w:rsidP="00461E56"/>
        </w:tc>
        <w:tc>
          <w:tcPr>
            <w:tcW w:w="6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1E56" w:rsidRPr="00461E56" w:rsidRDefault="00461E56" w:rsidP="00461E56">
            <w:pPr>
              <w:pStyle w:val="Listenabsatz"/>
              <w:ind w:left="0"/>
            </w:pPr>
          </w:p>
        </w:tc>
      </w:tr>
      <w:tr w:rsidR="00461E56" w:rsidTr="00495230">
        <w:trPr>
          <w:trHeight w:val="20"/>
        </w:trPr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61E56" w:rsidRDefault="001B5208" w:rsidP="00461E56">
            <w:pPr>
              <w:pStyle w:val="Listenabsatz"/>
              <w:numPr>
                <w:ilvl w:val="0"/>
                <w:numId w:val="24"/>
              </w:numPr>
              <w:ind w:left="354"/>
            </w:pPr>
            <w:r>
              <w:t xml:space="preserve">Einsicht in </w:t>
            </w:r>
            <w:r w:rsidR="00461E56">
              <w:t>eigene Akten</w:t>
            </w:r>
          </w:p>
        </w:tc>
        <w:tc>
          <w:tcPr>
            <w:tcW w:w="6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1E56" w:rsidRPr="00461E56" w:rsidRDefault="00461E56" w:rsidP="001B5208">
            <w:pPr>
              <w:pStyle w:val="Listenabsatz"/>
              <w:numPr>
                <w:ilvl w:val="0"/>
                <w:numId w:val="5"/>
              </w:numPr>
              <w:tabs>
                <w:tab w:val="left" w:pos="831"/>
              </w:tabs>
              <w:ind w:left="-26" w:firstLine="0"/>
            </w:pPr>
            <w:r w:rsidRPr="00461E56">
              <w:t>Auskünfte und Dateneinsicht gemäss Artikel 21 Datenschutzgesetz sind gebührenfrei.</w:t>
            </w:r>
          </w:p>
        </w:tc>
      </w:tr>
      <w:tr w:rsidR="00461E56" w:rsidTr="00495230">
        <w:trPr>
          <w:trHeight w:val="20"/>
        </w:trPr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61E56" w:rsidRDefault="00461E56" w:rsidP="00461E56"/>
        </w:tc>
        <w:tc>
          <w:tcPr>
            <w:tcW w:w="6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1E56" w:rsidRPr="00461E56" w:rsidRDefault="00461E56" w:rsidP="00461E56"/>
        </w:tc>
      </w:tr>
      <w:tr w:rsidR="00461E56" w:rsidTr="00495230">
        <w:trPr>
          <w:trHeight w:val="20"/>
        </w:trPr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61E56" w:rsidRDefault="00461E56" w:rsidP="00461E56"/>
        </w:tc>
        <w:tc>
          <w:tcPr>
            <w:tcW w:w="6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1E56" w:rsidRPr="00461E56" w:rsidRDefault="00461E56" w:rsidP="00461E56"/>
        </w:tc>
      </w:tr>
      <w:tr w:rsidR="00461E56" w:rsidTr="00495230">
        <w:trPr>
          <w:trHeight w:val="20"/>
        </w:trPr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61E56" w:rsidRDefault="00461E56" w:rsidP="00461E56">
            <w:pPr>
              <w:pStyle w:val="Listenabsatz"/>
              <w:numPr>
                <w:ilvl w:val="0"/>
                <w:numId w:val="25"/>
              </w:numPr>
              <w:ind w:left="354"/>
            </w:pPr>
            <w:r w:rsidRPr="00461E56">
              <w:t>Berichtigung und weitere Ansprüche</w:t>
            </w:r>
          </w:p>
        </w:tc>
        <w:tc>
          <w:tcPr>
            <w:tcW w:w="6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1E56" w:rsidRPr="00461E56" w:rsidRDefault="00461E56" w:rsidP="00461E56">
            <w:pPr>
              <w:pStyle w:val="Listenabsatz"/>
              <w:numPr>
                <w:ilvl w:val="0"/>
                <w:numId w:val="5"/>
              </w:numPr>
              <w:ind w:left="-26" w:firstLine="0"/>
            </w:pPr>
            <w:r w:rsidRPr="00461E56">
              <w:rPr>
                <w:vertAlign w:val="superscript"/>
              </w:rPr>
              <w:t>1</w:t>
            </w:r>
            <w:r w:rsidR="001B5208">
              <w:rPr>
                <w:vertAlign w:val="superscript"/>
              </w:rPr>
              <w:t xml:space="preserve"> </w:t>
            </w:r>
            <w:r w:rsidRPr="00461E56">
              <w:t xml:space="preserve">Gutheissende Verfügungen gemäss Artikel </w:t>
            </w:r>
            <w:r>
              <w:t>23 und 24 Datenschutz</w:t>
            </w:r>
            <w:r w:rsidRPr="00461E56">
              <w:t>gesetz sind grundsätzlich gebührenfrei.</w:t>
            </w:r>
          </w:p>
        </w:tc>
      </w:tr>
      <w:tr w:rsidR="00461E56" w:rsidTr="00495230">
        <w:trPr>
          <w:trHeight w:val="20"/>
        </w:trPr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61E56" w:rsidRPr="00461E56" w:rsidRDefault="00461E56" w:rsidP="00461E56"/>
        </w:tc>
        <w:tc>
          <w:tcPr>
            <w:tcW w:w="6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1E56" w:rsidRPr="00461E56" w:rsidRDefault="00461E56" w:rsidP="00461E56">
            <w:r w:rsidRPr="00461E56">
              <w:rPr>
                <w:vertAlign w:val="superscript"/>
              </w:rPr>
              <w:t>2</w:t>
            </w:r>
            <w:r w:rsidR="001B5208">
              <w:rPr>
                <w:vertAlign w:val="superscript"/>
              </w:rPr>
              <w:t xml:space="preserve"> </w:t>
            </w:r>
            <w:r w:rsidRPr="00461E56">
              <w:t>Hat die ersuchende Person zur widerrechtlichen Bearbeitung Anlass gegeben, so wird eine Bearbeitungsgebühr von 30 bis 200 Franken erhoben.</w:t>
            </w:r>
          </w:p>
        </w:tc>
      </w:tr>
      <w:tr w:rsidR="00D9796F" w:rsidTr="00495230">
        <w:trPr>
          <w:trHeight w:val="20"/>
        </w:trPr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D9796F" w:rsidRPr="00461E56" w:rsidRDefault="00D9796F" w:rsidP="00461E56"/>
        </w:tc>
        <w:tc>
          <w:tcPr>
            <w:tcW w:w="6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796F" w:rsidRPr="00461E56" w:rsidRDefault="00D9796F" w:rsidP="00461E56">
            <w:pPr>
              <w:rPr>
                <w:vertAlign w:val="superscript"/>
              </w:rPr>
            </w:pPr>
          </w:p>
        </w:tc>
      </w:tr>
      <w:tr w:rsidR="00461E56" w:rsidTr="00495230">
        <w:trPr>
          <w:trHeight w:val="20"/>
        </w:trPr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61E56" w:rsidRPr="00461E56" w:rsidRDefault="00461E56" w:rsidP="00461E56"/>
        </w:tc>
        <w:tc>
          <w:tcPr>
            <w:tcW w:w="6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1E56" w:rsidRPr="00461E56" w:rsidRDefault="00461E56" w:rsidP="00461E56">
            <w:r w:rsidRPr="00461E56">
              <w:rPr>
                <w:vertAlign w:val="superscript"/>
              </w:rPr>
              <w:t>3</w:t>
            </w:r>
            <w:r w:rsidR="001B5208">
              <w:rPr>
                <w:vertAlign w:val="superscript"/>
              </w:rPr>
              <w:t xml:space="preserve"> </w:t>
            </w:r>
            <w:r w:rsidRPr="00461E56">
              <w:t>Für abweisende Verfügungen wird eine Bearbeitungsgebühr von 100 bis 400 Franken erhoben.</w:t>
            </w:r>
          </w:p>
        </w:tc>
      </w:tr>
      <w:tr w:rsidR="00461E56" w:rsidTr="00495230">
        <w:trPr>
          <w:trHeight w:val="20"/>
        </w:trPr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61E56" w:rsidRPr="00461E56" w:rsidRDefault="00461E56" w:rsidP="00461E56"/>
        </w:tc>
        <w:tc>
          <w:tcPr>
            <w:tcW w:w="6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1E56" w:rsidRPr="00461E56" w:rsidRDefault="00461E56" w:rsidP="00461E56">
            <w:pPr>
              <w:rPr>
                <w:vertAlign w:val="superscript"/>
              </w:rPr>
            </w:pPr>
          </w:p>
        </w:tc>
      </w:tr>
      <w:tr w:rsidR="00461E56" w:rsidTr="00495230">
        <w:trPr>
          <w:trHeight w:val="20"/>
        </w:trPr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61E56" w:rsidRPr="00461E56" w:rsidRDefault="00461E56" w:rsidP="00461E56"/>
        </w:tc>
        <w:tc>
          <w:tcPr>
            <w:tcW w:w="6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1E56" w:rsidRPr="00461E56" w:rsidRDefault="00461E56" w:rsidP="00461E56">
            <w:pPr>
              <w:rPr>
                <w:vertAlign w:val="superscript"/>
              </w:rPr>
            </w:pPr>
          </w:p>
        </w:tc>
      </w:tr>
      <w:tr w:rsidR="00461E56" w:rsidTr="00495230">
        <w:trPr>
          <w:trHeight w:val="20"/>
        </w:trPr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61E56" w:rsidRPr="00461E56" w:rsidRDefault="00461E56" w:rsidP="00461E56">
            <w:r>
              <w:t>Verordnung</w:t>
            </w:r>
          </w:p>
        </w:tc>
        <w:tc>
          <w:tcPr>
            <w:tcW w:w="6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1E56" w:rsidRPr="00461E56" w:rsidRDefault="00461E56" w:rsidP="00461E56">
            <w:pPr>
              <w:pStyle w:val="Listenabsatz"/>
              <w:numPr>
                <w:ilvl w:val="0"/>
                <w:numId w:val="5"/>
              </w:numPr>
              <w:ind w:left="0" w:hanging="26"/>
            </w:pPr>
            <w:r w:rsidRPr="00461E56">
              <w:t>Der Gemeinderat regelt in einer Verordnung die Bekanntgabe öffentlich zugänglicher Informationen mit Personendaten im Internet und mittels internetähnlichen Diensten.</w:t>
            </w:r>
          </w:p>
        </w:tc>
      </w:tr>
      <w:tr w:rsidR="00461E56" w:rsidTr="00495230">
        <w:trPr>
          <w:trHeight w:val="20"/>
        </w:trPr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61E56" w:rsidRDefault="00461E56" w:rsidP="00461E56"/>
        </w:tc>
        <w:tc>
          <w:tcPr>
            <w:tcW w:w="6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1E56" w:rsidRPr="00461E56" w:rsidRDefault="00461E56" w:rsidP="00461E56">
            <w:pPr>
              <w:pStyle w:val="Listenabsatz"/>
              <w:ind w:left="0"/>
            </w:pPr>
          </w:p>
        </w:tc>
      </w:tr>
      <w:tr w:rsidR="00461E56" w:rsidTr="00495230">
        <w:trPr>
          <w:trHeight w:val="20"/>
        </w:trPr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61E56" w:rsidRDefault="00461E56" w:rsidP="00461E56"/>
        </w:tc>
        <w:tc>
          <w:tcPr>
            <w:tcW w:w="6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1E56" w:rsidRPr="00461E56" w:rsidRDefault="00461E56" w:rsidP="00461E56">
            <w:pPr>
              <w:pStyle w:val="Listenabsatz"/>
              <w:ind w:left="0"/>
            </w:pPr>
          </w:p>
        </w:tc>
      </w:tr>
      <w:tr w:rsidR="00461E56" w:rsidTr="00495230">
        <w:trPr>
          <w:trHeight w:val="20"/>
        </w:trPr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61E56" w:rsidRDefault="00461E56" w:rsidP="00461E56">
            <w:r>
              <w:t>Inkrafttreten</w:t>
            </w:r>
          </w:p>
        </w:tc>
        <w:tc>
          <w:tcPr>
            <w:tcW w:w="6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1E56" w:rsidRPr="00461E56" w:rsidRDefault="00461E56" w:rsidP="002A7C8C">
            <w:pPr>
              <w:pStyle w:val="Listenabsatz"/>
              <w:numPr>
                <w:ilvl w:val="0"/>
                <w:numId w:val="5"/>
              </w:numPr>
              <w:tabs>
                <w:tab w:val="right" w:leader="dot" w:pos="732"/>
                <w:tab w:val="right" w:leader="dot" w:pos="5786"/>
              </w:tabs>
              <w:ind w:left="-26" w:firstLine="0"/>
            </w:pPr>
            <w:r w:rsidRPr="00461E56">
              <w:rPr>
                <w:vertAlign w:val="superscript"/>
              </w:rPr>
              <w:t>1</w:t>
            </w:r>
            <w:r w:rsidR="001B5208">
              <w:rPr>
                <w:vertAlign w:val="superscript"/>
              </w:rPr>
              <w:t xml:space="preserve"> </w:t>
            </w:r>
            <w:r>
              <w:t>Dieses Reglement tritt a</w:t>
            </w:r>
            <w:r w:rsidRPr="00461E56">
              <w:t>m</w:t>
            </w:r>
            <w:r>
              <w:tab/>
            </w:r>
            <w:r w:rsidRPr="00461E56">
              <w:t xml:space="preserve"> in Kraft.</w:t>
            </w:r>
          </w:p>
        </w:tc>
      </w:tr>
      <w:tr w:rsidR="00D9796F" w:rsidTr="00495230">
        <w:trPr>
          <w:trHeight w:val="20"/>
        </w:trPr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D9796F" w:rsidRDefault="00D9796F" w:rsidP="00461E56"/>
        </w:tc>
        <w:tc>
          <w:tcPr>
            <w:tcW w:w="6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796F" w:rsidRPr="00D9796F" w:rsidRDefault="00D9796F" w:rsidP="00D9796F">
            <w:pPr>
              <w:tabs>
                <w:tab w:val="right" w:leader="dot" w:pos="732"/>
                <w:tab w:val="right" w:leader="dot" w:pos="5786"/>
              </w:tabs>
              <w:rPr>
                <w:vertAlign w:val="superscript"/>
              </w:rPr>
            </w:pPr>
          </w:p>
        </w:tc>
      </w:tr>
      <w:tr w:rsidR="002A7C8C" w:rsidTr="00495230">
        <w:trPr>
          <w:trHeight w:val="20"/>
        </w:trPr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2A7C8C" w:rsidRDefault="002A7C8C" w:rsidP="00461E56"/>
        </w:tc>
        <w:tc>
          <w:tcPr>
            <w:tcW w:w="6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7C8C" w:rsidRPr="002A7C8C" w:rsidRDefault="002A7C8C" w:rsidP="002A7C8C">
            <w:pPr>
              <w:tabs>
                <w:tab w:val="right" w:leader="dot" w:pos="732"/>
                <w:tab w:val="right" w:leader="dot" w:pos="5786"/>
              </w:tabs>
              <w:rPr>
                <w:vertAlign w:val="superscript"/>
              </w:rPr>
            </w:pPr>
            <w:r w:rsidRPr="002A7C8C">
              <w:rPr>
                <w:vertAlign w:val="superscript"/>
              </w:rPr>
              <w:t>2</w:t>
            </w:r>
            <w:r w:rsidR="001B5208">
              <w:rPr>
                <w:vertAlign w:val="superscript"/>
              </w:rPr>
              <w:t xml:space="preserve"> </w:t>
            </w:r>
            <w:r w:rsidRPr="002A7C8C">
              <w:t>Es hebt das Da</w:t>
            </w:r>
            <w:r>
              <w:t>tenschutzreglement vom</w:t>
            </w:r>
            <w:r>
              <w:tab/>
            </w:r>
            <w:r w:rsidRPr="002A7C8C">
              <w:t>auf.</w:t>
            </w:r>
          </w:p>
        </w:tc>
      </w:tr>
    </w:tbl>
    <w:p w:rsidR="002A7C8C" w:rsidRDefault="002A7C8C" w:rsidP="002A7C8C"/>
    <w:p w:rsidR="002A7C8C" w:rsidRDefault="002A7C8C" w:rsidP="002A7C8C"/>
    <w:p w:rsidR="002A7C8C" w:rsidRDefault="002A7C8C" w:rsidP="002A7C8C"/>
    <w:p w:rsidR="002A7C8C" w:rsidRDefault="002A7C8C" w:rsidP="002A7C8C"/>
    <w:p w:rsidR="002A7C8C" w:rsidRDefault="002A7C8C" w:rsidP="002A7C8C">
      <w:pPr>
        <w:tabs>
          <w:tab w:val="left" w:pos="2268"/>
          <w:tab w:val="right" w:leader="dot" w:pos="3969"/>
        </w:tabs>
      </w:pPr>
      <w:r>
        <w:t>Die Versammlung vom</w:t>
      </w:r>
      <w:r>
        <w:tab/>
      </w:r>
      <w:r>
        <w:tab/>
      </w:r>
      <w:r>
        <w:tab/>
        <w:t xml:space="preserve">nahm dieses Reglement an </w:t>
      </w:r>
    </w:p>
    <w:p w:rsidR="002A7C8C" w:rsidRDefault="002A7C8C" w:rsidP="002A7C8C"/>
    <w:p w:rsidR="002A7C8C" w:rsidRDefault="002A7C8C" w:rsidP="002A7C8C"/>
    <w:p w:rsidR="002A7C8C" w:rsidRDefault="002A7C8C" w:rsidP="002A7C8C"/>
    <w:p w:rsidR="002A7C8C" w:rsidRDefault="002A7C8C" w:rsidP="002A7C8C"/>
    <w:p w:rsidR="00760BEF" w:rsidRDefault="002A7C8C" w:rsidP="001B5208">
      <w:pPr>
        <w:tabs>
          <w:tab w:val="left" w:pos="3544"/>
          <w:tab w:val="right" w:leader="dot" w:pos="5670"/>
          <w:tab w:val="right" w:pos="9072"/>
        </w:tabs>
      </w:pPr>
      <w:r>
        <w:t>Die Präsidentin</w:t>
      </w:r>
      <w:r w:rsidR="001B5208">
        <w:t>/Der Präsident:</w:t>
      </w:r>
      <w:r>
        <w:tab/>
      </w:r>
      <w:r>
        <w:tab/>
      </w:r>
      <w:r w:rsidR="001B5208">
        <w:t xml:space="preserve">            </w:t>
      </w:r>
      <w:r>
        <w:t>D</w:t>
      </w:r>
      <w:r w:rsidR="001B5208">
        <w:t>ie Gemeindeschreiberin/D</w:t>
      </w:r>
      <w:r>
        <w:t>er Gemeindeschreiber</w:t>
      </w:r>
      <w:r>
        <w:tab/>
      </w:r>
      <w:r>
        <w:tab/>
      </w:r>
    </w:p>
    <w:p w:rsidR="001B5208" w:rsidRDefault="001B5208" w:rsidP="001B5208">
      <w:pPr>
        <w:tabs>
          <w:tab w:val="left" w:pos="3544"/>
          <w:tab w:val="right" w:leader="dot" w:pos="5670"/>
          <w:tab w:val="right" w:pos="9072"/>
        </w:tabs>
      </w:pPr>
    </w:p>
    <w:p w:rsidR="001B5208" w:rsidRDefault="001B5208" w:rsidP="001B5208">
      <w:pPr>
        <w:tabs>
          <w:tab w:val="left" w:pos="4253"/>
          <w:tab w:val="right" w:leader="dot" w:pos="5670"/>
          <w:tab w:val="right" w:pos="9072"/>
        </w:tabs>
      </w:pPr>
      <w:r>
        <w:t>………………………………</w:t>
      </w:r>
      <w:r>
        <w:tab/>
        <w:t>……………………………………………….</w:t>
      </w:r>
    </w:p>
    <w:p w:rsidR="001B5208" w:rsidRDefault="001B5208" w:rsidP="001B5208">
      <w:pPr>
        <w:tabs>
          <w:tab w:val="left" w:pos="4253"/>
          <w:tab w:val="right" w:leader="dot" w:pos="5670"/>
          <w:tab w:val="right" w:pos="9072"/>
        </w:tabs>
      </w:pPr>
    </w:p>
    <w:p w:rsidR="001B5208" w:rsidRDefault="001B5208" w:rsidP="001B5208">
      <w:pPr>
        <w:tabs>
          <w:tab w:val="left" w:pos="4253"/>
          <w:tab w:val="right" w:leader="dot" w:pos="5670"/>
          <w:tab w:val="right" w:pos="9072"/>
        </w:tabs>
      </w:pPr>
    </w:p>
    <w:p w:rsidR="001B5208" w:rsidRDefault="001B5208" w:rsidP="001B5208">
      <w:pPr>
        <w:tabs>
          <w:tab w:val="left" w:pos="4253"/>
          <w:tab w:val="right" w:leader="dot" w:pos="5670"/>
          <w:tab w:val="right" w:pos="9072"/>
        </w:tabs>
      </w:pPr>
    </w:p>
    <w:p w:rsidR="001B5208" w:rsidRDefault="001B5208" w:rsidP="001B5208">
      <w:pPr>
        <w:tabs>
          <w:tab w:val="left" w:pos="4253"/>
          <w:tab w:val="right" w:leader="dot" w:pos="5670"/>
          <w:tab w:val="right" w:pos="9072"/>
        </w:tabs>
      </w:pPr>
    </w:p>
    <w:p w:rsidR="001B5208" w:rsidRDefault="001B5208" w:rsidP="001B5208">
      <w:pPr>
        <w:tabs>
          <w:tab w:val="left" w:pos="4253"/>
          <w:tab w:val="right" w:leader="dot" w:pos="5670"/>
          <w:tab w:val="right" w:pos="9072"/>
        </w:tabs>
      </w:pPr>
    </w:p>
    <w:p w:rsidR="001B5208" w:rsidRPr="00794E4D" w:rsidRDefault="001B5208" w:rsidP="001B5208">
      <w:pPr>
        <w:pStyle w:val="berschrift1"/>
      </w:pPr>
      <w:bookmarkStart w:id="1" w:name="_Toc425320203"/>
      <w:bookmarkStart w:id="2" w:name="_Toc476139832"/>
      <w:bookmarkStart w:id="3" w:name="_Toc96695968"/>
      <w:r w:rsidRPr="00794E4D">
        <w:t>Auflagezeugnis</w:t>
      </w:r>
      <w:bookmarkEnd w:id="1"/>
      <w:bookmarkEnd w:id="2"/>
      <w:bookmarkEnd w:id="3"/>
    </w:p>
    <w:p w:rsidR="001B5208" w:rsidRPr="00794E4D" w:rsidRDefault="001B5208" w:rsidP="001B5208">
      <w:pPr>
        <w:spacing w:line="275" w:lineRule="exact"/>
        <w:rPr>
          <w:szCs w:val="21"/>
        </w:rPr>
      </w:pPr>
    </w:p>
    <w:p w:rsidR="001B5208" w:rsidRPr="00794E4D" w:rsidRDefault="001B5208" w:rsidP="001B5208">
      <w:pPr>
        <w:spacing w:line="275" w:lineRule="exact"/>
        <w:rPr>
          <w:szCs w:val="21"/>
        </w:rPr>
      </w:pPr>
      <w:r w:rsidRPr="00794E4D">
        <w:rPr>
          <w:szCs w:val="21"/>
        </w:rPr>
        <w:t xml:space="preserve">Die Gemeindeschreiberin / Der Gemeindeschreiber hat dieses Reglement vom .......... bis .......... (dreissig Tage vor der beschlussfassenden Versammlung) in der Gemeindeschreiberei öffentlich aufgelegt. Sie / Er gab die Auflage im amtlichen </w:t>
      </w:r>
      <w:r w:rsidR="00145592">
        <w:rPr>
          <w:szCs w:val="21"/>
        </w:rPr>
        <w:t>Publikationsorgan</w:t>
      </w:r>
      <w:r w:rsidRPr="00794E4D">
        <w:rPr>
          <w:szCs w:val="21"/>
        </w:rPr>
        <w:t xml:space="preserve"> bekannt.</w:t>
      </w:r>
    </w:p>
    <w:p w:rsidR="001B5208" w:rsidRPr="00794E4D" w:rsidRDefault="001B5208" w:rsidP="001B5208">
      <w:pPr>
        <w:spacing w:line="275" w:lineRule="exact"/>
        <w:rPr>
          <w:szCs w:val="21"/>
        </w:rPr>
      </w:pPr>
    </w:p>
    <w:p w:rsidR="001B5208" w:rsidRPr="00794E4D" w:rsidRDefault="001B5208" w:rsidP="001B5208">
      <w:pPr>
        <w:spacing w:line="275" w:lineRule="exact"/>
        <w:rPr>
          <w:szCs w:val="21"/>
        </w:rPr>
      </w:pPr>
    </w:p>
    <w:p w:rsidR="001B5208" w:rsidRPr="00794E4D" w:rsidRDefault="001B5208" w:rsidP="001B5208">
      <w:pPr>
        <w:spacing w:line="275" w:lineRule="exact"/>
        <w:rPr>
          <w:szCs w:val="21"/>
        </w:rPr>
      </w:pPr>
    </w:p>
    <w:p w:rsidR="001B5208" w:rsidRPr="00794E4D" w:rsidRDefault="001B5208" w:rsidP="001B5208">
      <w:pPr>
        <w:spacing w:line="275" w:lineRule="exact"/>
        <w:rPr>
          <w:szCs w:val="21"/>
        </w:rPr>
      </w:pPr>
    </w:p>
    <w:p w:rsidR="001B5208" w:rsidRPr="00794E4D" w:rsidRDefault="001B5208" w:rsidP="001B5208">
      <w:pPr>
        <w:tabs>
          <w:tab w:val="left" w:pos="5387"/>
        </w:tabs>
        <w:spacing w:line="275" w:lineRule="exact"/>
        <w:rPr>
          <w:szCs w:val="21"/>
        </w:rPr>
      </w:pPr>
      <w:r w:rsidRPr="00794E4D">
        <w:rPr>
          <w:szCs w:val="21"/>
        </w:rPr>
        <w:t>Ort, Datum</w:t>
      </w:r>
      <w:r w:rsidRPr="00794E4D">
        <w:rPr>
          <w:szCs w:val="21"/>
        </w:rPr>
        <w:tab/>
        <w:t>Die Gemeindeschreiberin/</w:t>
      </w:r>
      <w:r w:rsidRPr="00794E4D">
        <w:rPr>
          <w:szCs w:val="21"/>
        </w:rPr>
        <w:br/>
      </w:r>
      <w:r w:rsidRPr="00794E4D">
        <w:rPr>
          <w:szCs w:val="21"/>
        </w:rPr>
        <w:tab/>
        <w:t>Der Gemeindeschreiber:</w:t>
      </w:r>
    </w:p>
    <w:p w:rsidR="001B5208" w:rsidRPr="00794E4D" w:rsidRDefault="001B5208" w:rsidP="001B5208">
      <w:pPr>
        <w:tabs>
          <w:tab w:val="left" w:pos="5387"/>
        </w:tabs>
        <w:spacing w:line="275" w:lineRule="exact"/>
        <w:rPr>
          <w:szCs w:val="21"/>
        </w:rPr>
      </w:pPr>
    </w:p>
    <w:p w:rsidR="001B5208" w:rsidRPr="00794E4D" w:rsidRDefault="001B5208" w:rsidP="001B5208">
      <w:pPr>
        <w:tabs>
          <w:tab w:val="left" w:pos="5387"/>
        </w:tabs>
        <w:spacing w:line="275" w:lineRule="exact"/>
        <w:rPr>
          <w:szCs w:val="21"/>
        </w:rPr>
      </w:pPr>
    </w:p>
    <w:p w:rsidR="001B5208" w:rsidRPr="00794E4D" w:rsidRDefault="001B5208" w:rsidP="001B5208">
      <w:pPr>
        <w:tabs>
          <w:tab w:val="left" w:pos="5387"/>
        </w:tabs>
        <w:spacing w:line="275" w:lineRule="exact"/>
        <w:rPr>
          <w:szCs w:val="21"/>
        </w:rPr>
      </w:pPr>
    </w:p>
    <w:p w:rsidR="001B5208" w:rsidRPr="00794E4D" w:rsidRDefault="001B5208" w:rsidP="001B5208">
      <w:pPr>
        <w:tabs>
          <w:tab w:val="left" w:pos="5387"/>
        </w:tabs>
        <w:spacing w:line="275" w:lineRule="exact"/>
        <w:rPr>
          <w:szCs w:val="21"/>
        </w:rPr>
      </w:pPr>
    </w:p>
    <w:p w:rsidR="001B5208" w:rsidRPr="00794E4D" w:rsidRDefault="001B5208" w:rsidP="001B5208">
      <w:pPr>
        <w:tabs>
          <w:tab w:val="left" w:pos="5387"/>
        </w:tabs>
        <w:spacing w:line="275" w:lineRule="exact"/>
        <w:rPr>
          <w:szCs w:val="21"/>
        </w:rPr>
      </w:pPr>
      <w:r w:rsidRPr="00794E4D">
        <w:rPr>
          <w:szCs w:val="21"/>
        </w:rPr>
        <w:tab/>
        <w:t>..............................................</w:t>
      </w:r>
    </w:p>
    <w:p w:rsidR="001B5208" w:rsidRPr="001B5208" w:rsidRDefault="001B5208" w:rsidP="001B5208">
      <w:pPr>
        <w:tabs>
          <w:tab w:val="left" w:pos="4253"/>
          <w:tab w:val="right" w:leader="dot" w:pos="5670"/>
          <w:tab w:val="right" w:pos="9072"/>
        </w:tabs>
      </w:pPr>
    </w:p>
    <w:sectPr w:rsidR="001B5208" w:rsidRPr="001B5208" w:rsidSect="006B55B7">
      <w:footerReference w:type="default" r:id="rId8"/>
      <w:footerReference w:type="first" r:id="rId9"/>
      <w:pgSz w:w="11907" w:h="16840" w:code="9"/>
      <w:pgMar w:top="1021" w:right="1134" w:bottom="1021" w:left="1418" w:header="0" w:footer="56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D30" w:rsidRDefault="00DE3D30" w:rsidP="00F91D37">
      <w:pPr>
        <w:spacing w:line="240" w:lineRule="auto"/>
      </w:pPr>
      <w:r>
        <w:separator/>
      </w:r>
    </w:p>
  </w:endnote>
  <w:endnote w:type="continuationSeparator" w:id="0">
    <w:p w:rsidR="00DE3D30" w:rsidRDefault="00DE3D30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299153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A491C" w:rsidRDefault="00BA491C">
            <w:pPr>
              <w:pStyle w:val="Fuzeile"/>
              <w:jc w:val="right"/>
            </w:pPr>
            <w:r>
              <w:rPr>
                <w:lang w:val="de-DE"/>
              </w:rPr>
              <w:t xml:space="preserve">Seite </w:t>
            </w:r>
            <w:r>
              <w:rPr>
                <w:b/>
                <w:bCs w:val="0"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bCs w:val="0"/>
                <w:sz w:val="24"/>
                <w:szCs w:val="24"/>
              </w:rPr>
              <w:fldChar w:fldCharType="separate"/>
            </w:r>
            <w:r w:rsidR="004D5792">
              <w:rPr>
                <w:b/>
                <w:noProof/>
              </w:rPr>
              <w:t>4</w:t>
            </w:r>
            <w:r>
              <w:rPr>
                <w:b/>
                <w:bCs w:val="0"/>
                <w:sz w:val="24"/>
                <w:szCs w:val="24"/>
              </w:rPr>
              <w:fldChar w:fldCharType="end"/>
            </w:r>
            <w:r>
              <w:rPr>
                <w:lang w:val="de-DE"/>
              </w:rPr>
              <w:t xml:space="preserve"> von </w:t>
            </w:r>
            <w:r>
              <w:rPr>
                <w:b/>
                <w:bCs w:val="0"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bCs w:val="0"/>
                <w:sz w:val="24"/>
                <w:szCs w:val="24"/>
              </w:rPr>
              <w:fldChar w:fldCharType="separate"/>
            </w:r>
            <w:r w:rsidR="004D5792">
              <w:rPr>
                <w:b/>
                <w:noProof/>
              </w:rPr>
              <w:t>4</w:t>
            </w:r>
            <w:r>
              <w:rPr>
                <w:b/>
                <w:bCs w:val="0"/>
                <w:sz w:val="24"/>
                <w:szCs w:val="24"/>
              </w:rPr>
              <w:fldChar w:fldCharType="end"/>
            </w:r>
          </w:p>
        </w:sdtContent>
      </w:sdt>
    </w:sdtContent>
  </w:sdt>
  <w:p w:rsidR="008B311D" w:rsidRDefault="004D5792">
    <w:pPr>
      <w:pStyle w:val="Fuzeile"/>
      <w:tabs>
        <w:tab w:val="right" w:pos="9356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2721839"/>
      <w:docPartObj>
        <w:docPartGallery w:val="Page Numbers (Bottom of Page)"/>
        <w:docPartUnique/>
      </w:docPartObj>
    </w:sdtPr>
    <w:sdtEndPr/>
    <w:sdtContent>
      <w:sdt>
        <w:sdtPr>
          <w:id w:val="-1050377252"/>
          <w:docPartObj>
            <w:docPartGallery w:val="Page Numbers (Top of Page)"/>
            <w:docPartUnique/>
          </w:docPartObj>
        </w:sdtPr>
        <w:sdtEndPr/>
        <w:sdtContent>
          <w:p w:rsidR="00BA491C" w:rsidRDefault="00BA491C">
            <w:pPr>
              <w:pStyle w:val="Fuzeile"/>
              <w:jc w:val="right"/>
            </w:pPr>
            <w:r>
              <w:rPr>
                <w:lang w:val="de-DE"/>
              </w:rPr>
              <w:t xml:space="preserve">Seite </w:t>
            </w:r>
            <w:r>
              <w:rPr>
                <w:b/>
                <w:bCs w:val="0"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bCs w:val="0"/>
                <w:sz w:val="24"/>
                <w:szCs w:val="24"/>
              </w:rPr>
              <w:fldChar w:fldCharType="separate"/>
            </w:r>
            <w:r w:rsidR="004D5792">
              <w:rPr>
                <w:b/>
                <w:noProof/>
              </w:rPr>
              <w:t>1</w:t>
            </w:r>
            <w:r>
              <w:rPr>
                <w:b/>
                <w:bCs w:val="0"/>
                <w:sz w:val="24"/>
                <w:szCs w:val="24"/>
              </w:rPr>
              <w:fldChar w:fldCharType="end"/>
            </w:r>
            <w:r>
              <w:rPr>
                <w:lang w:val="de-DE"/>
              </w:rPr>
              <w:t xml:space="preserve"> von </w:t>
            </w:r>
            <w:r>
              <w:rPr>
                <w:b/>
                <w:bCs w:val="0"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bCs w:val="0"/>
                <w:sz w:val="24"/>
                <w:szCs w:val="24"/>
              </w:rPr>
              <w:fldChar w:fldCharType="separate"/>
            </w:r>
            <w:r w:rsidR="004D5792">
              <w:rPr>
                <w:b/>
                <w:noProof/>
              </w:rPr>
              <w:t>4</w:t>
            </w:r>
            <w:r>
              <w:rPr>
                <w:b/>
                <w:bCs w:val="0"/>
                <w:sz w:val="24"/>
                <w:szCs w:val="24"/>
              </w:rPr>
              <w:fldChar w:fldCharType="end"/>
            </w:r>
          </w:p>
        </w:sdtContent>
      </w:sdt>
    </w:sdtContent>
  </w:sdt>
  <w:p w:rsidR="008B311D" w:rsidRDefault="004D5792">
    <w:pPr>
      <w:pStyle w:val="Fuzeile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D30" w:rsidRDefault="00DE3D30" w:rsidP="00F91D37">
      <w:pPr>
        <w:spacing w:line="240" w:lineRule="auto"/>
      </w:pPr>
    </w:p>
    <w:p w:rsidR="00DE3D30" w:rsidRDefault="00DE3D30" w:rsidP="00F91D37">
      <w:pPr>
        <w:spacing w:line="240" w:lineRule="auto"/>
      </w:pPr>
    </w:p>
  </w:footnote>
  <w:footnote w:type="continuationSeparator" w:id="0">
    <w:p w:rsidR="00DE3D30" w:rsidRDefault="00DE3D30" w:rsidP="00F91D3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C643B"/>
    <w:multiLevelType w:val="hybridMultilevel"/>
    <w:tmpl w:val="650621FC"/>
    <w:lvl w:ilvl="0" w:tplc="3A16A5A0">
      <w:start w:val="1"/>
      <w:numFmt w:val="decimal"/>
      <w:lvlText w:val="Art. %1"/>
      <w:lvlJc w:val="left"/>
      <w:pPr>
        <w:ind w:left="1440" w:hanging="360"/>
      </w:pPr>
      <w:rPr>
        <w:rFonts w:ascii="Arial" w:hAnsi="Arial" w:hint="default"/>
        <w:b/>
        <w:i w:val="0"/>
        <w:sz w:val="21"/>
      </w:rPr>
    </w:lvl>
    <w:lvl w:ilvl="1" w:tplc="08070019">
      <w:start w:val="1"/>
      <w:numFmt w:val="lowerLetter"/>
      <w:lvlText w:val="%2."/>
      <w:lvlJc w:val="left"/>
      <w:pPr>
        <w:ind w:left="2160" w:hanging="360"/>
      </w:pPr>
    </w:lvl>
    <w:lvl w:ilvl="2" w:tplc="0807001B" w:tentative="1">
      <w:start w:val="1"/>
      <w:numFmt w:val="lowerRoman"/>
      <w:lvlText w:val="%3."/>
      <w:lvlJc w:val="right"/>
      <w:pPr>
        <w:ind w:left="2880" w:hanging="180"/>
      </w:pPr>
    </w:lvl>
    <w:lvl w:ilvl="3" w:tplc="0807000F" w:tentative="1">
      <w:start w:val="1"/>
      <w:numFmt w:val="decimal"/>
      <w:lvlText w:val="%4."/>
      <w:lvlJc w:val="left"/>
      <w:pPr>
        <w:ind w:left="3600" w:hanging="360"/>
      </w:pPr>
    </w:lvl>
    <w:lvl w:ilvl="4" w:tplc="08070019" w:tentative="1">
      <w:start w:val="1"/>
      <w:numFmt w:val="lowerLetter"/>
      <w:lvlText w:val="%5."/>
      <w:lvlJc w:val="left"/>
      <w:pPr>
        <w:ind w:left="4320" w:hanging="360"/>
      </w:pPr>
    </w:lvl>
    <w:lvl w:ilvl="5" w:tplc="0807001B" w:tentative="1">
      <w:start w:val="1"/>
      <w:numFmt w:val="lowerRoman"/>
      <w:lvlText w:val="%6."/>
      <w:lvlJc w:val="right"/>
      <w:pPr>
        <w:ind w:left="5040" w:hanging="180"/>
      </w:pPr>
    </w:lvl>
    <w:lvl w:ilvl="6" w:tplc="0807000F" w:tentative="1">
      <w:start w:val="1"/>
      <w:numFmt w:val="decimal"/>
      <w:lvlText w:val="%7."/>
      <w:lvlJc w:val="left"/>
      <w:pPr>
        <w:ind w:left="5760" w:hanging="360"/>
      </w:pPr>
    </w:lvl>
    <w:lvl w:ilvl="7" w:tplc="08070019" w:tentative="1">
      <w:start w:val="1"/>
      <w:numFmt w:val="lowerLetter"/>
      <w:lvlText w:val="%8."/>
      <w:lvlJc w:val="left"/>
      <w:pPr>
        <w:ind w:left="6480" w:hanging="360"/>
      </w:pPr>
    </w:lvl>
    <w:lvl w:ilvl="8" w:tplc="08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05229E"/>
    <w:multiLevelType w:val="hybridMultilevel"/>
    <w:tmpl w:val="9A927700"/>
    <w:lvl w:ilvl="0" w:tplc="138A0AF4">
      <w:start w:val="1"/>
      <w:numFmt w:val="decimal"/>
      <w:lvlText w:val="Art. %1"/>
      <w:lvlJc w:val="left"/>
      <w:pPr>
        <w:ind w:left="720" w:hanging="360"/>
      </w:pPr>
      <w:rPr>
        <w:rFonts w:ascii="Arial" w:hAnsi="Arial" w:hint="default"/>
        <w:b/>
        <w:i w:val="0"/>
        <w:sz w:val="21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C48CA"/>
    <w:multiLevelType w:val="hybridMultilevel"/>
    <w:tmpl w:val="090C5FF8"/>
    <w:lvl w:ilvl="0" w:tplc="56DEE752">
      <w:start w:val="1"/>
      <w:numFmt w:val="lowerLetter"/>
      <w:lvlText w:val="%1"/>
      <w:lvlJc w:val="left"/>
      <w:pPr>
        <w:ind w:left="72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2" w:hanging="360"/>
      </w:pPr>
    </w:lvl>
    <w:lvl w:ilvl="2" w:tplc="0807001B" w:tentative="1">
      <w:start w:val="1"/>
      <w:numFmt w:val="lowerRoman"/>
      <w:lvlText w:val="%3."/>
      <w:lvlJc w:val="right"/>
      <w:pPr>
        <w:ind w:left="2162" w:hanging="180"/>
      </w:pPr>
    </w:lvl>
    <w:lvl w:ilvl="3" w:tplc="0807000F" w:tentative="1">
      <w:start w:val="1"/>
      <w:numFmt w:val="decimal"/>
      <w:lvlText w:val="%4."/>
      <w:lvlJc w:val="left"/>
      <w:pPr>
        <w:ind w:left="2882" w:hanging="360"/>
      </w:pPr>
    </w:lvl>
    <w:lvl w:ilvl="4" w:tplc="08070019" w:tentative="1">
      <w:start w:val="1"/>
      <w:numFmt w:val="lowerLetter"/>
      <w:lvlText w:val="%5."/>
      <w:lvlJc w:val="left"/>
      <w:pPr>
        <w:ind w:left="3602" w:hanging="360"/>
      </w:pPr>
    </w:lvl>
    <w:lvl w:ilvl="5" w:tplc="0807001B" w:tentative="1">
      <w:start w:val="1"/>
      <w:numFmt w:val="lowerRoman"/>
      <w:lvlText w:val="%6."/>
      <w:lvlJc w:val="right"/>
      <w:pPr>
        <w:ind w:left="4322" w:hanging="180"/>
      </w:pPr>
    </w:lvl>
    <w:lvl w:ilvl="6" w:tplc="0807000F" w:tentative="1">
      <w:start w:val="1"/>
      <w:numFmt w:val="decimal"/>
      <w:lvlText w:val="%7."/>
      <w:lvlJc w:val="left"/>
      <w:pPr>
        <w:ind w:left="5042" w:hanging="360"/>
      </w:pPr>
    </w:lvl>
    <w:lvl w:ilvl="7" w:tplc="08070019" w:tentative="1">
      <w:start w:val="1"/>
      <w:numFmt w:val="lowerLetter"/>
      <w:lvlText w:val="%8."/>
      <w:lvlJc w:val="left"/>
      <w:pPr>
        <w:ind w:left="5762" w:hanging="360"/>
      </w:pPr>
    </w:lvl>
    <w:lvl w:ilvl="8" w:tplc="0807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3" w15:restartNumberingAfterBreak="0">
    <w:nsid w:val="1C563C8B"/>
    <w:multiLevelType w:val="hybridMultilevel"/>
    <w:tmpl w:val="A69AE076"/>
    <w:lvl w:ilvl="0" w:tplc="56DEE752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B1B94"/>
    <w:multiLevelType w:val="hybridMultilevel"/>
    <w:tmpl w:val="DDC0B67A"/>
    <w:lvl w:ilvl="0" w:tplc="138A0AF4">
      <w:start w:val="1"/>
      <w:numFmt w:val="decimal"/>
      <w:lvlText w:val="Art. %1"/>
      <w:lvlJc w:val="left"/>
      <w:pPr>
        <w:ind w:left="4260" w:hanging="360"/>
      </w:pPr>
      <w:rPr>
        <w:rFonts w:ascii="Arial" w:hAnsi="Arial" w:hint="default"/>
        <w:b/>
        <w:i w:val="0"/>
        <w:sz w:val="21"/>
      </w:rPr>
    </w:lvl>
    <w:lvl w:ilvl="1" w:tplc="08070019" w:tentative="1">
      <w:start w:val="1"/>
      <w:numFmt w:val="lowerLetter"/>
      <w:lvlText w:val="%2."/>
      <w:lvlJc w:val="left"/>
      <w:pPr>
        <w:ind w:left="4980" w:hanging="360"/>
      </w:pPr>
    </w:lvl>
    <w:lvl w:ilvl="2" w:tplc="0807001B" w:tentative="1">
      <w:start w:val="1"/>
      <w:numFmt w:val="lowerRoman"/>
      <w:lvlText w:val="%3."/>
      <w:lvlJc w:val="right"/>
      <w:pPr>
        <w:ind w:left="5700" w:hanging="180"/>
      </w:pPr>
    </w:lvl>
    <w:lvl w:ilvl="3" w:tplc="0807000F" w:tentative="1">
      <w:start w:val="1"/>
      <w:numFmt w:val="decimal"/>
      <w:lvlText w:val="%4."/>
      <w:lvlJc w:val="left"/>
      <w:pPr>
        <w:ind w:left="6420" w:hanging="360"/>
      </w:pPr>
    </w:lvl>
    <w:lvl w:ilvl="4" w:tplc="08070019" w:tentative="1">
      <w:start w:val="1"/>
      <w:numFmt w:val="lowerLetter"/>
      <w:lvlText w:val="%5."/>
      <w:lvlJc w:val="left"/>
      <w:pPr>
        <w:ind w:left="7140" w:hanging="360"/>
      </w:pPr>
    </w:lvl>
    <w:lvl w:ilvl="5" w:tplc="0807001B" w:tentative="1">
      <w:start w:val="1"/>
      <w:numFmt w:val="lowerRoman"/>
      <w:lvlText w:val="%6."/>
      <w:lvlJc w:val="right"/>
      <w:pPr>
        <w:ind w:left="7860" w:hanging="180"/>
      </w:pPr>
    </w:lvl>
    <w:lvl w:ilvl="6" w:tplc="0807000F" w:tentative="1">
      <w:start w:val="1"/>
      <w:numFmt w:val="decimal"/>
      <w:lvlText w:val="%7."/>
      <w:lvlJc w:val="left"/>
      <w:pPr>
        <w:ind w:left="8580" w:hanging="360"/>
      </w:pPr>
    </w:lvl>
    <w:lvl w:ilvl="7" w:tplc="08070019" w:tentative="1">
      <w:start w:val="1"/>
      <w:numFmt w:val="lowerLetter"/>
      <w:lvlText w:val="%8."/>
      <w:lvlJc w:val="left"/>
      <w:pPr>
        <w:ind w:left="9300" w:hanging="360"/>
      </w:pPr>
    </w:lvl>
    <w:lvl w:ilvl="8" w:tplc="0807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5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2433667C"/>
    <w:multiLevelType w:val="hybridMultilevel"/>
    <w:tmpl w:val="F34086D4"/>
    <w:lvl w:ilvl="0" w:tplc="0807000F">
      <w:start w:val="1"/>
      <w:numFmt w:val="decimal"/>
      <w:lvlText w:val="%1."/>
      <w:lvlJc w:val="left"/>
      <w:pPr>
        <w:ind w:left="722" w:hanging="360"/>
      </w:pPr>
    </w:lvl>
    <w:lvl w:ilvl="1" w:tplc="08070019" w:tentative="1">
      <w:start w:val="1"/>
      <w:numFmt w:val="lowerLetter"/>
      <w:lvlText w:val="%2."/>
      <w:lvlJc w:val="left"/>
      <w:pPr>
        <w:ind w:left="1442" w:hanging="360"/>
      </w:pPr>
    </w:lvl>
    <w:lvl w:ilvl="2" w:tplc="0807001B" w:tentative="1">
      <w:start w:val="1"/>
      <w:numFmt w:val="lowerRoman"/>
      <w:lvlText w:val="%3."/>
      <w:lvlJc w:val="right"/>
      <w:pPr>
        <w:ind w:left="2162" w:hanging="180"/>
      </w:pPr>
    </w:lvl>
    <w:lvl w:ilvl="3" w:tplc="0807000F" w:tentative="1">
      <w:start w:val="1"/>
      <w:numFmt w:val="decimal"/>
      <w:lvlText w:val="%4."/>
      <w:lvlJc w:val="left"/>
      <w:pPr>
        <w:ind w:left="2882" w:hanging="360"/>
      </w:pPr>
    </w:lvl>
    <w:lvl w:ilvl="4" w:tplc="08070019" w:tentative="1">
      <w:start w:val="1"/>
      <w:numFmt w:val="lowerLetter"/>
      <w:lvlText w:val="%5."/>
      <w:lvlJc w:val="left"/>
      <w:pPr>
        <w:ind w:left="3602" w:hanging="360"/>
      </w:pPr>
    </w:lvl>
    <w:lvl w:ilvl="5" w:tplc="0807001B" w:tentative="1">
      <w:start w:val="1"/>
      <w:numFmt w:val="lowerRoman"/>
      <w:lvlText w:val="%6."/>
      <w:lvlJc w:val="right"/>
      <w:pPr>
        <w:ind w:left="4322" w:hanging="180"/>
      </w:pPr>
    </w:lvl>
    <w:lvl w:ilvl="6" w:tplc="0807000F" w:tentative="1">
      <w:start w:val="1"/>
      <w:numFmt w:val="decimal"/>
      <w:lvlText w:val="%7."/>
      <w:lvlJc w:val="left"/>
      <w:pPr>
        <w:ind w:left="5042" w:hanging="360"/>
      </w:pPr>
    </w:lvl>
    <w:lvl w:ilvl="7" w:tplc="08070019" w:tentative="1">
      <w:start w:val="1"/>
      <w:numFmt w:val="lowerLetter"/>
      <w:lvlText w:val="%8."/>
      <w:lvlJc w:val="left"/>
      <w:pPr>
        <w:ind w:left="5762" w:hanging="360"/>
      </w:pPr>
    </w:lvl>
    <w:lvl w:ilvl="8" w:tplc="0807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7" w15:restartNumberingAfterBreak="0">
    <w:nsid w:val="27DF52AF"/>
    <w:multiLevelType w:val="hybridMultilevel"/>
    <w:tmpl w:val="D4A0A7BC"/>
    <w:lvl w:ilvl="0" w:tplc="3A16A5A0">
      <w:start w:val="1"/>
      <w:numFmt w:val="decimal"/>
      <w:lvlText w:val="Art. %1"/>
      <w:lvlJc w:val="left"/>
      <w:pPr>
        <w:ind w:left="1440" w:hanging="360"/>
      </w:pPr>
      <w:rPr>
        <w:rFonts w:ascii="Arial" w:hAnsi="Arial" w:hint="default"/>
        <w:b/>
        <w:i w:val="0"/>
        <w:sz w:val="21"/>
      </w:rPr>
    </w:lvl>
    <w:lvl w:ilvl="1" w:tplc="08070019" w:tentative="1">
      <w:start w:val="1"/>
      <w:numFmt w:val="lowerLetter"/>
      <w:lvlText w:val="%2."/>
      <w:lvlJc w:val="left"/>
      <w:pPr>
        <w:ind w:left="2160" w:hanging="360"/>
      </w:pPr>
    </w:lvl>
    <w:lvl w:ilvl="2" w:tplc="0807001B" w:tentative="1">
      <w:start w:val="1"/>
      <w:numFmt w:val="lowerRoman"/>
      <w:lvlText w:val="%3."/>
      <w:lvlJc w:val="right"/>
      <w:pPr>
        <w:ind w:left="2880" w:hanging="180"/>
      </w:pPr>
    </w:lvl>
    <w:lvl w:ilvl="3" w:tplc="0807000F" w:tentative="1">
      <w:start w:val="1"/>
      <w:numFmt w:val="decimal"/>
      <w:lvlText w:val="%4."/>
      <w:lvlJc w:val="left"/>
      <w:pPr>
        <w:ind w:left="3600" w:hanging="360"/>
      </w:pPr>
    </w:lvl>
    <w:lvl w:ilvl="4" w:tplc="08070019" w:tentative="1">
      <w:start w:val="1"/>
      <w:numFmt w:val="lowerLetter"/>
      <w:lvlText w:val="%5."/>
      <w:lvlJc w:val="left"/>
      <w:pPr>
        <w:ind w:left="4320" w:hanging="360"/>
      </w:pPr>
    </w:lvl>
    <w:lvl w:ilvl="5" w:tplc="0807001B" w:tentative="1">
      <w:start w:val="1"/>
      <w:numFmt w:val="lowerRoman"/>
      <w:lvlText w:val="%6."/>
      <w:lvlJc w:val="right"/>
      <w:pPr>
        <w:ind w:left="5040" w:hanging="180"/>
      </w:pPr>
    </w:lvl>
    <w:lvl w:ilvl="6" w:tplc="0807000F" w:tentative="1">
      <w:start w:val="1"/>
      <w:numFmt w:val="decimal"/>
      <w:lvlText w:val="%7."/>
      <w:lvlJc w:val="left"/>
      <w:pPr>
        <w:ind w:left="5760" w:hanging="360"/>
      </w:pPr>
    </w:lvl>
    <w:lvl w:ilvl="7" w:tplc="08070019" w:tentative="1">
      <w:start w:val="1"/>
      <w:numFmt w:val="lowerLetter"/>
      <w:lvlText w:val="%8."/>
      <w:lvlJc w:val="left"/>
      <w:pPr>
        <w:ind w:left="6480" w:hanging="360"/>
      </w:pPr>
    </w:lvl>
    <w:lvl w:ilvl="8" w:tplc="08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C267BDD"/>
    <w:multiLevelType w:val="hybridMultilevel"/>
    <w:tmpl w:val="21AE5902"/>
    <w:lvl w:ilvl="0" w:tplc="56DEE752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6E3E84"/>
    <w:multiLevelType w:val="hybridMultilevel"/>
    <w:tmpl w:val="3D0678BA"/>
    <w:lvl w:ilvl="0" w:tplc="93DAAD56">
      <w:start w:val="2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3663CE"/>
    <w:multiLevelType w:val="hybridMultilevel"/>
    <w:tmpl w:val="108AEE34"/>
    <w:lvl w:ilvl="0" w:tplc="56DEE752">
      <w:start w:val="1"/>
      <w:numFmt w:val="lowerLetter"/>
      <w:lvlText w:val="%1"/>
      <w:lvlJc w:val="left"/>
      <w:pPr>
        <w:ind w:left="72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2" w:hanging="360"/>
      </w:pPr>
    </w:lvl>
    <w:lvl w:ilvl="2" w:tplc="0807001B" w:tentative="1">
      <w:start w:val="1"/>
      <w:numFmt w:val="lowerRoman"/>
      <w:lvlText w:val="%3."/>
      <w:lvlJc w:val="right"/>
      <w:pPr>
        <w:ind w:left="2162" w:hanging="180"/>
      </w:pPr>
    </w:lvl>
    <w:lvl w:ilvl="3" w:tplc="0807000F" w:tentative="1">
      <w:start w:val="1"/>
      <w:numFmt w:val="decimal"/>
      <w:lvlText w:val="%4."/>
      <w:lvlJc w:val="left"/>
      <w:pPr>
        <w:ind w:left="2882" w:hanging="360"/>
      </w:pPr>
    </w:lvl>
    <w:lvl w:ilvl="4" w:tplc="08070019" w:tentative="1">
      <w:start w:val="1"/>
      <w:numFmt w:val="lowerLetter"/>
      <w:lvlText w:val="%5."/>
      <w:lvlJc w:val="left"/>
      <w:pPr>
        <w:ind w:left="3602" w:hanging="360"/>
      </w:pPr>
    </w:lvl>
    <w:lvl w:ilvl="5" w:tplc="0807001B" w:tentative="1">
      <w:start w:val="1"/>
      <w:numFmt w:val="lowerRoman"/>
      <w:lvlText w:val="%6."/>
      <w:lvlJc w:val="right"/>
      <w:pPr>
        <w:ind w:left="4322" w:hanging="180"/>
      </w:pPr>
    </w:lvl>
    <w:lvl w:ilvl="6" w:tplc="0807000F" w:tentative="1">
      <w:start w:val="1"/>
      <w:numFmt w:val="decimal"/>
      <w:lvlText w:val="%7."/>
      <w:lvlJc w:val="left"/>
      <w:pPr>
        <w:ind w:left="5042" w:hanging="360"/>
      </w:pPr>
    </w:lvl>
    <w:lvl w:ilvl="7" w:tplc="08070019" w:tentative="1">
      <w:start w:val="1"/>
      <w:numFmt w:val="lowerLetter"/>
      <w:lvlText w:val="%8."/>
      <w:lvlJc w:val="left"/>
      <w:pPr>
        <w:ind w:left="5762" w:hanging="360"/>
      </w:pPr>
    </w:lvl>
    <w:lvl w:ilvl="8" w:tplc="0807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1" w15:restartNumberingAfterBreak="0">
    <w:nsid w:val="338125CC"/>
    <w:multiLevelType w:val="hybridMultilevel"/>
    <w:tmpl w:val="8514E2D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2D7457"/>
    <w:multiLevelType w:val="hybridMultilevel"/>
    <w:tmpl w:val="3D320B62"/>
    <w:lvl w:ilvl="0" w:tplc="138A0AF4">
      <w:start w:val="1"/>
      <w:numFmt w:val="decimal"/>
      <w:lvlText w:val="Art. %1"/>
      <w:lvlJc w:val="left"/>
      <w:pPr>
        <w:ind w:left="720" w:hanging="360"/>
      </w:pPr>
      <w:rPr>
        <w:rFonts w:ascii="Arial" w:hAnsi="Arial" w:hint="default"/>
        <w:b/>
        <w:i w:val="0"/>
        <w:sz w:val="21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802C5E"/>
    <w:multiLevelType w:val="hybridMultilevel"/>
    <w:tmpl w:val="E7869F44"/>
    <w:lvl w:ilvl="0" w:tplc="9C6AFFC8">
      <w:start w:val="1"/>
      <w:numFmt w:val="lowerLetter"/>
      <w:lvlText w:val="%1"/>
      <w:lvlJc w:val="left"/>
      <w:pPr>
        <w:ind w:left="722" w:hanging="360"/>
      </w:pPr>
      <w:rPr>
        <w:rFonts w:hint="default"/>
        <w:b w:val="0"/>
        <w:i w:val="0"/>
        <w:sz w:val="21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0D46FD"/>
    <w:multiLevelType w:val="multilevel"/>
    <w:tmpl w:val="0D9453D4"/>
    <w:lvl w:ilvl="0">
      <w:start w:val="1"/>
      <w:numFmt w:val="decimal"/>
      <w:pStyle w:val="H1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5" w15:restartNumberingAfterBreak="0">
    <w:nsid w:val="52F00B5D"/>
    <w:multiLevelType w:val="hybridMultilevel"/>
    <w:tmpl w:val="3DE87A16"/>
    <w:lvl w:ilvl="0" w:tplc="56DEE752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6930EC"/>
    <w:multiLevelType w:val="hybridMultilevel"/>
    <w:tmpl w:val="B39296A6"/>
    <w:lvl w:ilvl="0" w:tplc="138A0AF4">
      <w:start w:val="1"/>
      <w:numFmt w:val="decimal"/>
      <w:lvlText w:val="Art. %1"/>
      <w:lvlJc w:val="left"/>
      <w:pPr>
        <w:ind w:left="720" w:hanging="360"/>
      </w:pPr>
      <w:rPr>
        <w:rFonts w:ascii="Arial" w:hAnsi="Arial" w:hint="default"/>
        <w:b/>
        <w:i w:val="0"/>
        <w:sz w:val="21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85049A"/>
    <w:multiLevelType w:val="hybridMultilevel"/>
    <w:tmpl w:val="733A1296"/>
    <w:lvl w:ilvl="0" w:tplc="6FE8A91C">
      <w:start w:val="3"/>
      <w:numFmt w:val="decimal"/>
      <w:lvlText w:val="Art. %1"/>
      <w:lvlJc w:val="left"/>
      <w:pPr>
        <w:ind w:left="722" w:hanging="360"/>
      </w:pPr>
      <w:rPr>
        <w:rFonts w:ascii="Arial" w:hAnsi="Arial" w:hint="default"/>
        <w:b/>
        <w:i w:val="0"/>
        <w:sz w:val="21"/>
        <w:vertAlign w:val="baseline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202392"/>
    <w:multiLevelType w:val="hybridMultilevel"/>
    <w:tmpl w:val="A0DCB428"/>
    <w:lvl w:ilvl="0" w:tplc="3134EFEA">
      <w:start w:val="3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BE935D7"/>
    <w:multiLevelType w:val="hybridMultilevel"/>
    <w:tmpl w:val="542809AA"/>
    <w:lvl w:ilvl="0" w:tplc="56DEE752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4E18C5"/>
    <w:multiLevelType w:val="hybridMultilevel"/>
    <w:tmpl w:val="59DCD324"/>
    <w:lvl w:ilvl="0" w:tplc="3A16A5A0">
      <w:start w:val="1"/>
      <w:numFmt w:val="decimal"/>
      <w:lvlText w:val="Art. %1"/>
      <w:lvlJc w:val="left"/>
      <w:pPr>
        <w:ind w:left="1440" w:hanging="360"/>
      </w:pPr>
      <w:rPr>
        <w:rFonts w:ascii="Arial" w:hAnsi="Arial" w:hint="default"/>
        <w:b/>
        <w:i w:val="0"/>
        <w:sz w:val="21"/>
      </w:rPr>
    </w:lvl>
    <w:lvl w:ilvl="1" w:tplc="08070019" w:tentative="1">
      <w:start w:val="1"/>
      <w:numFmt w:val="lowerLetter"/>
      <w:lvlText w:val="%2."/>
      <w:lvlJc w:val="left"/>
      <w:pPr>
        <w:ind w:left="2160" w:hanging="360"/>
      </w:pPr>
    </w:lvl>
    <w:lvl w:ilvl="2" w:tplc="0807001B" w:tentative="1">
      <w:start w:val="1"/>
      <w:numFmt w:val="lowerRoman"/>
      <w:lvlText w:val="%3."/>
      <w:lvlJc w:val="right"/>
      <w:pPr>
        <w:ind w:left="2880" w:hanging="180"/>
      </w:pPr>
    </w:lvl>
    <w:lvl w:ilvl="3" w:tplc="0807000F" w:tentative="1">
      <w:start w:val="1"/>
      <w:numFmt w:val="decimal"/>
      <w:lvlText w:val="%4."/>
      <w:lvlJc w:val="left"/>
      <w:pPr>
        <w:ind w:left="3600" w:hanging="360"/>
      </w:pPr>
    </w:lvl>
    <w:lvl w:ilvl="4" w:tplc="08070019" w:tentative="1">
      <w:start w:val="1"/>
      <w:numFmt w:val="lowerLetter"/>
      <w:lvlText w:val="%5."/>
      <w:lvlJc w:val="left"/>
      <w:pPr>
        <w:ind w:left="4320" w:hanging="360"/>
      </w:pPr>
    </w:lvl>
    <w:lvl w:ilvl="5" w:tplc="0807001B" w:tentative="1">
      <w:start w:val="1"/>
      <w:numFmt w:val="lowerRoman"/>
      <w:lvlText w:val="%6."/>
      <w:lvlJc w:val="right"/>
      <w:pPr>
        <w:ind w:left="5040" w:hanging="180"/>
      </w:pPr>
    </w:lvl>
    <w:lvl w:ilvl="6" w:tplc="0807000F" w:tentative="1">
      <w:start w:val="1"/>
      <w:numFmt w:val="decimal"/>
      <w:lvlText w:val="%7."/>
      <w:lvlJc w:val="left"/>
      <w:pPr>
        <w:ind w:left="5760" w:hanging="360"/>
      </w:pPr>
    </w:lvl>
    <w:lvl w:ilvl="7" w:tplc="08070019" w:tentative="1">
      <w:start w:val="1"/>
      <w:numFmt w:val="lowerLetter"/>
      <w:lvlText w:val="%8."/>
      <w:lvlJc w:val="left"/>
      <w:pPr>
        <w:ind w:left="6480" w:hanging="360"/>
      </w:pPr>
    </w:lvl>
    <w:lvl w:ilvl="8" w:tplc="08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33545CB"/>
    <w:multiLevelType w:val="hybridMultilevel"/>
    <w:tmpl w:val="D2B86A4E"/>
    <w:lvl w:ilvl="0" w:tplc="138A0AF4">
      <w:start w:val="1"/>
      <w:numFmt w:val="decimal"/>
      <w:lvlText w:val="Art. %1"/>
      <w:lvlJc w:val="left"/>
      <w:pPr>
        <w:ind w:left="720" w:hanging="360"/>
      </w:pPr>
      <w:rPr>
        <w:rFonts w:ascii="Arial" w:hAnsi="Arial" w:hint="default"/>
        <w:b/>
        <w:i w:val="0"/>
        <w:sz w:val="21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FA8424C"/>
    <w:multiLevelType w:val="hybridMultilevel"/>
    <w:tmpl w:val="440AB552"/>
    <w:lvl w:ilvl="0" w:tplc="C70CD1B6">
      <w:start w:val="2"/>
      <w:numFmt w:val="lowerLetter"/>
      <w:lvlText w:val="%1"/>
      <w:lvlJc w:val="left"/>
      <w:pPr>
        <w:ind w:left="72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7159E"/>
    <w:multiLevelType w:val="hybridMultilevel"/>
    <w:tmpl w:val="54E68976"/>
    <w:lvl w:ilvl="0" w:tplc="138A0AF4">
      <w:start w:val="1"/>
      <w:numFmt w:val="decimal"/>
      <w:lvlText w:val="Art. %1"/>
      <w:lvlJc w:val="left"/>
      <w:pPr>
        <w:ind w:left="722" w:hanging="360"/>
      </w:pPr>
      <w:rPr>
        <w:rFonts w:ascii="Arial" w:hAnsi="Arial" w:hint="default"/>
        <w:b/>
        <w:i w:val="0"/>
        <w:sz w:val="21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CB0D9E"/>
    <w:multiLevelType w:val="hybridMultilevel"/>
    <w:tmpl w:val="329614AA"/>
    <w:lvl w:ilvl="0" w:tplc="138A0AF4">
      <w:start w:val="1"/>
      <w:numFmt w:val="decimal"/>
      <w:lvlText w:val="Art. %1"/>
      <w:lvlJc w:val="left"/>
      <w:pPr>
        <w:ind w:left="720" w:hanging="360"/>
      </w:pPr>
      <w:rPr>
        <w:rFonts w:ascii="Arial" w:hAnsi="Arial" w:hint="default"/>
        <w:b/>
        <w:i w:val="0"/>
        <w:sz w:val="21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0D4DA8"/>
    <w:multiLevelType w:val="hybridMultilevel"/>
    <w:tmpl w:val="8888368A"/>
    <w:lvl w:ilvl="0" w:tplc="138A0AF4">
      <w:start w:val="1"/>
      <w:numFmt w:val="decimal"/>
      <w:lvlText w:val="Art. %1"/>
      <w:lvlJc w:val="left"/>
      <w:pPr>
        <w:ind w:left="720" w:hanging="360"/>
      </w:pPr>
      <w:rPr>
        <w:rFonts w:ascii="Arial" w:hAnsi="Arial" w:hint="default"/>
        <w:b/>
        <w:i w:val="0"/>
        <w:sz w:val="21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DE7E17"/>
    <w:multiLevelType w:val="hybridMultilevel"/>
    <w:tmpl w:val="1F460018"/>
    <w:lvl w:ilvl="0" w:tplc="138A0AF4">
      <w:start w:val="1"/>
      <w:numFmt w:val="decimal"/>
      <w:lvlText w:val="Art. %1"/>
      <w:lvlJc w:val="left"/>
      <w:pPr>
        <w:ind w:left="720" w:hanging="360"/>
      </w:pPr>
      <w:rPr>
        <w:rFonts w:ascii="Arial" w:hAnsi="Arial" w:hint="default"/>
        <w:b/>
        <w:i w:val="0"/>
        <w:sz w:val="21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23"/>
  </w:num>
  <w:num w:numId="4">
    <w:abstractNumId w:val="14"/>
  </w:num>
  <w:num w:numId="5">
    <w:abstractNumId w:val="0"/>
  </w:num>
  <w:num w:numId="6">
    <w:abstractNumId w:val="6"/>
  </w:num>
  <w:num w:numId="7">
    <w:abstractNumId w:val="2"/>
  </w:num>
  <w:num w:numId="8">
    <w:abstractNumId w:val="15"/>
  </w:num>
  <w:num w:numId="9">
    <w:abstractNumId w:val="20"/>
  </w:num>
  <w:num w:numId="10">
    <w:abstractNumId w:val="10"/>
  </w:num>
  <w:num w:numId="11">
    <w:abstractNumId w:val="24"/>
  </w:num>
  <w:num w:numId="12">
    <w:abstractNumId w:val="3"/>
  </w:num>
  <w:num w:numId="13">
    <w:abstractNumId w:val="8"/>
  </w:num>
  <w:num w:numId="14">
    <w:abstractNumId w:val="13"/>
  </w:num>
  <w:num w:numId="15">
    <w:abstractNumId w:val="1"/>
  </w:num>
  <w:num w:numId="16">
    <w:abstractNumId w:val="25"/>
  </w:num>
  <w:num w:numId="17">
    <w:abstractNumId w:val="17"/>
  </w:num>
  <w:num w:numId="18">
    <w:abstractNumId w:val="21"/>
  </w:num>
  <w:num w:numId="19">
    <w:abstractNumId w:val="7"/>
  </w:num>
  <w:num w:numId="20">
    <w:abstractNumId w:val="27"/>
  </w:num>
  <w:num w:numId="21">
    <w:abstractNumId w:val="4"/>
  </w:num>
  <w:num w:numId="22">
    <w:abstractNumId w:val="12"/>
  </w:num>
  <w:num w:numId="23">
    <w:abstractNumId w:val="22"/>
  </w:num>
  <w:num w:numId="24">
    <w:abstractNumId w:val="9"/>
  </w:num>
  <w:num w:numId="25">
    <w:abstractNumId w:val="18"/>
  </w:num>
  <w:num w:numId="26">
    <w:abstractNumId w:val="11"/>
  </w:num>
  <w:num w:numId="27">
    <w:abstractNumId w:val="26"/>
  </w:num>
  <w:num w:numId="28">
    <w:abstractNumId w:val="28"/>
  </w:num>
  <w:num w:numId="29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CH" w:vendorID="64" w:dllVersion="6" w:nlCheck="1" w:checkStyle="0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131078" w:nlCheck="1" w:checkStyle="0"/>
  <w:activeWritingStyle w:appName="MSWord" w:lang="de-DE" w:vendorID="64" w:dllVersion="131078" w:nlCheck="1" w:checkStyle="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9"/>
  <w:autoHyphenation/>
  <w:hyphenationZone w:val="425"/>
  <w:drawingGridHorizontalSpacing w:val="255"/>
  <w:drawingGridVerticalSpacing w:val="255"/>
  <w:displayHorizontalDrawingGridEvery w:val="1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7D3"/>
    <w:rsid w:val="00002978"/>
    <w:rsid w:val="0001010F"/>
    <w:rsid w:val="000116E1"/>
    <w:rsid w:val="000118C1"/>
    <w:rsid w:val="00015D48"/>
    <w:rsid w:val="0002147A"/>
    <w:rsid w:val="00022547"/>
    <w:rsid w:val="000258FF"/>
    <w:rsid w:val="000266B7"/>
    <w:rsid w:val="0002739A"/>
    <w:rsid w:val="00032B92"/>
    <w:rsid w:val="000409C8"/>
    <w:rsid w:val="00041700"/>
    <w:rsid w:val="0004410F"/>
    <w:rsid w:val="00045DA0"/>
    <w:rsid w:val="0004775B"/>
    <w:rsid w:val="00054BDC"/>
    <w:rsid w:val="000610F6"/>
    <w:rsid w:val="00061F5D"/>
    <w:rsid w:val="00063BC2"/>
    <w:rsid w:val="000701F1"/>
    <w:rsid w:val="0007095A"/>
    <w:rsid w:val="00071780"/>
    <w:rsid w:val="000822A6"/>
    <w:rsid w:val="000823C7"/>
    <w:rsid w:val="00084759"/>
    <w:rsid w:val="00095CB1"/>
    <w:rsid w:val="0009664E"/>
    <w:rsid w:val="00096E8E"/>
    <w:rsid w:val="00097476"/>
    <w:rsid w:val="000A1884"/>
    <w:rsid w:val="000A42E5"/>
    <w:rsid w:val="000B0159"/>
    <w:rsid w:val="000B595D"/>
    <w:rsid w:val="000B64EC"/>
    <w:rsid w:val="000C49C1"/>
    <w:rsid w:val="000C4EE2"/>
    <w:rsid w:val="000C5AA0"/>
    <w:rsid w:val="000D06EA"/>
    <w:rsid w:val="000D1743"/>
    <w:rsid w:val="000D7F08"/>
    <w:rsid w:val="000E0CEF"/>
    <w:rsid w:val="000E174A"/>
    <w:rsid w:val="000E756F"/>
    <w:rsid w:val="000F037E"/>
    <w:rsid w:val="000F576F"/>
    <w:rsid w:val="000F78CE"/>
    <w:rsid w:val="0010021F"/>
    <w:rsid w:val="00102345"/>
    <w:rsid w:val="00106688"/>
    <w:rsid w:val="001069C5"/>
    <w:rsid w:val="00106DB8"/>
    <w:rsid w:val="00107F09"/>
    <w:rsid w:val="00112766"/>
    <w:rsid w:val="001134C7"/>
    <w:rsid w:val="00113CB8"/>
    <w:rsid w:val="0011601D"/>
    <w:rsid w:val="0012151C"/>
    <w:rsid w:val="0012168B"/>
    <w:rsid w:val="0012383B"/>
    <w:rsid w:val="00124B68"/>
    <w:rsid w:val="00124F23"/>
    <w:rsid w:val="001273A1"/>
    <w:rsid w:val="00127A77"/>
    <w:rsid w:val="00130557"/>
    <w:rsid w:val="001307C8"/>
    <w:rsid w:val="00134353"/>
    <w:rsid w:val="001375AB"/>
    <w:rsid w:val="00140075"/>
    <w:rsid w:val="00140272"/>
    <w:rsid w:val="001407C6"/>
    <w:rsid w:val="00144122"/>
    <w:rsid w:val="00145592"/>
    <w:rsid w:val="001471AF"/>
    <w:rsid w:val="00154677"/>
    <w:rsid w:val="0016119E"/>
    <w:rsid w:val="001617BB"/>
    <w:rsid w:val="00166023"/>
    <w:rsid w:val="00167916"/>
    <w:rsid w:val="0017672D"/>
    <w:rsid w:val="00190A82"/>
    <w:rsid w:val="00196ABC"/>
    <w:rsid w:val="00196B03"/>
    <w:rsid w:val="00196C0B"/>
    <w:rsid w:val="001A0029"/>
    <w:rsid w:val="001A666F"/>
    <w:rsid w:val="001B166D"/>
    <w:rsid w:val="001B1F85"/>
    <w:rsid w:val="001B4DBF"/>
    <w:rsid w:val="001B5208"/>
    <w:rsid w:val="001B5E85"/>
    <w:rsid w:val="001C4D4E"/>
    <w:rsid w:val="001E2720"/>
    <w:rsid w:val="001E3FF4"/>
    <w:rsid w:val="001F2AA2"/>
    <w:rsid w:val="001F4671"/>
    <w:rsid w:val="001F4A7E"/>
    <w:rsid w:val="001F4B8C"/>
    <w:rsid w:val="001F5DB0"/>
    <w:rsid w:val="001F7593"/>
    <w:rsid w:val="002008D7"/>
    <w:rsid w:val="00203AF7"/>
    <w:rsid w:val="002141FD"/>
    <w:rsid w:val="002214E4"/>
    <w:rsid w:val="00224C53"/>
    <w:rsid w:val="00224C9B"/>
    <w:rsid w:val="00225571"/>
    <w:rsid w:val="0022685B"/>
    <w:rsid w:val="002316F9"/>
    <w:rsid w:val="0023205B"/>
    <w:rsid w:val="00236C8A"/>
    <w:rsid w:val="00243EED"/>
    <w:rsid w:val="00244323"/>
    <w:rsid w:val="00246EC6"/>
    <w:rsid w:val="0025644A"/>
    <w:rsid w:val="00256F55"/>
    <w:rsid w:val="00266772"/>
    <w:rsid w:val="00267F71"/>
    <w:rsid w:val="002712AE"/>
    <w:rsid w:val="002770BA"/>
    <w:rsid w:val="00290E37"/>
    <w:rsid w:val="0029375B"/>
    <w:rsid w:val="002945F1"/>
    <w:rsid w:val="00295DEC"/>
    <w:rsid w:val="002A3098"/>
    <w:rsid w:val="002A7C8C"/>
    <w:rsid w:val="002C2DC3"/>
    <w:rsid w:val="002C4AA4"/>
    <w:rsid w:val="002C6EF1"/>
    <w:rsid w:val="002D0E7A"/>
    <w:rsid w:val="002D25EA"/>
    <w:rsid w:val="002D272F"/>
    <w:rsid w:val="002D3461"/>
    <w:rsid w:val="002D3712"/>
    <w:rsid w:val="002D38AE"/>
    <w:rsid w:val="002D3CF3"/>
    <w:rsid w:val="002E3249"/>
    <w:rsid w:val="002E4096"/>
    <w:rsid w:val="002E541B"/>
    <w:rsid w:val="002E7CB2"/>
    <w:rsid w:val="002E7CBA"/>
    <w:rsid w:val="002F06AA"/>
    <w:rsid w:val="002F534D"/>
    <w:rsid w:val="002F68A2"/>
    <w:rsid w:val="002F7482"/>
    <w:rsid w:val="0030245A"/>
    <w:rsid w:val="00305154"/>
    <w:rsid w:val="003062AD"/>
    <w:rsid w:val="0031139B"/>
    <w:rsid w:val="003127DA"/>
    <w:rsid w:val="00316B83"/>
    <w:rsid w:val="003210FB"/>
    <w:rsid w:val="0032330D"/>
    <w:rsid w:val="00325AC5"/>
    <w:rsid w:val="00333A1B"/>
    <w:rsid w:val="00335339"/>
    <w:rsid w:val="00335941"/>
    <w:rsid w:val="003359D8"/>
    <w:rsid w:val="00336989"/>
    <w:rsid w:val="00336A76"/>
    <w:rsid w:val="00337BD2"/>
    <w:rsid w:val="003400DC"/>
    <w:rsid w:val="0034154C"/>
    <w:rsid w:val="003514EE"/>
    <w:rsid w:val="00351B75"/>
    <w:rsid w:val="00355937"/>
    <w:rsid w:val="00363671"/>
    <w:rsid w:val="00364EE3"/>
    <w:rsid w:val="00367A93"/>
    <w:rsid w:val="003722B9"/>
    <w:rsid w:val="003757E4"/>
    <w:rsid w:val="00375834"/>
    <w:rsid w:val="00375D0E"/>
    <w:rsid w:val="003771E2"/>
    <w:rsid w:val="00380D67"/>
    <w:rsid w:val="0039090B"/>
    <w:rsid w:val="00396082"/>
    <w:rsid w:val="0039616D"/>
    <w:rsid w:val="00396A4E"/>
    <w:rsid w:val="003A396E"/>
    <w:rsid w:val="003B02F8"/>
    <w:rsid w:val="003B2CBD"/>
    <w:rsid w:val="003B4BF5"/>
    <w:rsid w:val="003D0FAA"/>
    <w:rsid w:val="003D1066"/>
    <w:rsid w:val="003D18B4"/>
    <w:rsid w:val="003D4FCF"/>
    <w:rsid w:val="003E0D7F"/>
    <w:rsid w:val="003F1A56"/>
    <w:rsid w:val="003F70F2"/>
    <w:rsid w:val="003F711B"/>
    <w:rsid w:val="004007B2"/>
    <w:rsid w:val="0040593D"/>
    <w:rsid w:val="00410AF1"/>
    <w:rsid w:val="004165DE"/>
    <w:rsid w:val="004212A5"/>
    <w:rsid w:val="00421DB9"/>
    <w:rsid w:val="00427E73"/>
    <w:rsid w:val="004378C7"/>
    <w:rsid w:val="0044096D"/>
    <w:rsid w:val="004519B6"/>
    <w:rsid w:val="00452D49"/>
    <w:rsid w:val="00452E96"/>
    <w:rsid w:val="004607F4"/>
    <w:rsid w:val="00461E56"/>
    <w:rsid w:val="00466CA6"/>
    <w:rsid w:val="00470BD2"/>
    <w:rsid w:val="004714DD"/>
    <w:rsid w:val="00481775"/>
    <w:rsid w:val="00482FCC"/>
    <w:rsid w:val="00484FC6"/>
    <w:rsid w:val="00486DBB"/>
    <w:rsid w:val="00491992"/>
    <w:rsid w:val="0049364E"/>
    <w:rsid w:val="00494FD7"/>
    <w:rsid w:val="00495230"/>
    <w:rsid w:val="0049577D"/>
    <w:rsid w:val="004A039B"/>
    <w:rsid w:val="004A0479"/>
    <w:rsid w:val="004A41E9"/>
    <w:rsid w:val="004A60C5"/>
    <w:rsid w:val="004B0FDB"/>
    <w:rsid w:val="004B6A97"/>
    <w:rsid w:val="004C1329"/>
    <w:rsid w:val="004C3880"/>
    <w:rsid w:val="004C442B"/>
    <w:rsid w:val="004C575A"/>
    <w:rsid w:val="004D0F2F"/>
    <w:rsid w:val="004D179F"/>
    <w:rsid w:val="004D21CD"/>
    <w:rsid w:val="004D5349"/>
    <w:rsid w:val="004D5792"/>
    <w:rsid w:val="004D5B31"/>
    <w:rsid w:val="004D5F14"/>
    <w:rsid w:val="004D606F"/>
    <w:rsid w:val="004E222C"/>
    <w:rsid w:val="004E2BF5"/>
    <w:rsid w:val="004E5C94"/>
    <w:rsid w:val="004F1BCC"/>
    <w:rsid w:val="00500294"/>
    <w:rsid w:val="00501AEF"/>
    <w:rsid w:val="00503C04"/>
    <w:rsid w:val="00513F66"/>
    <w:rsid w:val="005161DB"/>
    <w:rsid w:val="0051679B"/>
    <w:rsid w:val="00516C61"/>
    <w:rsid w:val="00526C93"/>
    <w:rsid w:val="00530B4B"/>
    <w:rsid w:val="00532631"/>
    <w:rsid w:val="0053594A"/>
    <w:rsid w:val="00535EA2"/>
    <w:rsid w:val="00536A91"/>
    <w:rsid w:val="00537410"/>
    <w:rsid w:val="00537C85"/>
    <w:rsid w:val="00540A95"/>
    <w:rsid w:val="00542DE9"/>
    <w:rsid w:val="00543724"/>
    <w:rsid w:val="00543872"/>
    <w:rsid w:val="00543CAB"/>
    <w:rsid w:val="00543F57"/>
    <w:rsid w:val="0054591C"/>
    <w:rsid w:val="00550787"/>
    <w:rsid w:val="00550ABF"/>
    <w:rsid w:val="00551F69"/>
    <w:rsid w:val="00554B1D"/>
    <w:rsid w:val="0055630A"/>
    <w:rsid w:val="00556C85"/>
    <w:rsid w:val="0056080A"/>
    <w:rsid w:val="00562702"/>
    <w:rsid w:val="00562E7B"/>
    <w:rsid w:val="005667D1"/>
    <w:rsid w:val="00574AAC"/>
    <w:rsid w:val="005818BC"/>
    <w:rsid w:val="00581FD9"/>
    <w:rsid w:val="00587481"/>
    <w:rsid w:val="00591832"/>
    <w:rsid w:val="00592632"/>
    <w:rsid w:val="00592841"/>
    <w:rsid w:val="005943C6"/>
    <w:rsid w:val="00596EEB"/>
    <w:rsid w:val="00597339"/>
    <w:rsid w:val="005A7EB9"/>
    <w:rsid w:val="005B4DEC"/>
    <w:rsid w:val="005B5CD0"/>
    <w:rsid w:val="005B6FD0"/>
    <w:rsid w:val="005B74DA"/>
    <w:rsid w:val="005C6148"/>
    <w:rsid w:val="005D05F7"/>
    <w:rsid w:val="005D161E"/>
    <w:rsid w:val="005D4FBB"/>
    <w:rsid w:val="005D682F"/>
    <w:rsid w:val="005E3592"/>
    <w:rsid w:val="005E46D2"/>
    <w:rsid w:val="005E74A9"/>
    <w:rsid w:val="005F60CA"/>
    <w:rsid w:val="005F64F0"/>
    <w:rsid w:val="00602616"/>
    <w:rsid w:val="006044D5"/>
    <w:rsid w:val="006051C4"/>
    <w:rsid w:val="0060750F"/>
    <w:rsid w:val="00614396"/>
    <w:rsid w:val="006201A2"/>
    <w:rsid w:val="00621CAF"/>
    <w:rsid w:val="00622FDC"/>
    <w:rsid w:val="00625020"/>
    <w:rsid w:val="006304C2"/>
    <w:rsid w:val="00632704"/>
    <w:rsid w:val="00635DEE"/>
    <w:rsid w:val="006368C5"/>
    <w:rsid w:val="00642493"/>
    <w:rsid w:val="00642E05"/>
    <w:rsid w:val="00642F26"/>
    <w:rsid w:val="0064360F"/>
    <w:rsid w:val="00643EFA"/>
    <w:rsid w:val="00645850"/>
    <w:rsid w:val="006513D1"/>
    <w:rsid w:val="00651C2B"/>
    <w:rsid w:val="00652553"/>
    <w:rsid w:val="0065274C"/>
    <w:rsid w:val="006562E0"/>
    <w:rsid w:val="00657051"/>
    <w:rsid w:val="00662C23"/>
    <w:rsid w:val="0066491F"/>
    <w:rsid w:val="00666A91"/>
    <w:rsid w:val="0066723C"/>
    <w:rsid w:val="006704EE"/>
    <w:rsid w:val="0068083D"/>
    <w:rsid w:val="006822FA"/>
    <w:rsid w:val="006854F3"/>
    <w:rsid w:val="00686D14"/>
    <w:rsid w:val="00687ED7"/>
    <w:rsid w:val="00693B4C"/>
    <w:rsid w:val="0069453E"/>
    <w:rsid w:val="006A1FE9"/>
    <w:rsid w:val="006B3473"/>
    <w:rsid w:val="006B61C1"/>
    <w:rsid w:val="006C055A"/>
    <w:rsid w:val="006C144C"/>
    <w:rsid w:val="006C1669"/>
    <w:rsid w:val="006C1863"/>
    <w:rsid w:val="006E0F4E"/>
    <w:rsid w:val="006E354E"/>
    <w:rsid w:val="006E6B42"/>
    <w:rsid w:val="006E713C"/>
    <w:rsid w:val="006F0345"/>
    <w:rsid w:val="006F0469"/>
    <w:rsid w:val="006F60D1"/>
    <w:rsid w:val="006F7CED"/>
    <w:rsid w:val="0070207C"/>
    <w:rsid w:val="007023CA"/>
    <w:rsid w:val="00703409"/>
    <w:rsid w:val="007040B6"/>
    <w:rsid w:val="00705076"/>
    <w:rsid w:val="00706DD2"/>
    <w:rsid w:val="00711147"/>
    <w:rsid w:val="00711FB3"/>
    <w:rsid w:val="0071668C"/>
    <w:rsid w:val="0072377C"/>
    <w:rsid w:val="0072543E"/>
    <w:rsid w:val="007254A0"/>
    <w:rsid w:val="007277E3"/>
    <w:rsid w:val="0073126D"/>
    <w:rsid w:val="00731A17"/>
    <w:rsid w:val="00732D76"/>
    <w:rsid w:val="00734458"/>
    <w:rsid w:val="00735A38"/>
    <w:rsid w:val="007419CF"/>
    <w:rsid w:val="00742A7A"/>
    <w:rsid w:val="0074487E"/>
    <w:rsid w:val="00746273"/>
    <w:rsid w:val="00746CAE"/>
    <w:rsid w:val="00747EBD"/>
    <w:rsid w:val="0075029E"/>
    <w:rsid w:val="0075237B"/>
    <w:rsid w:val="00754E65"/>
    <w:rsid w:val="00756062"/>
    <w:rsid w:val="00760BEF"/>
    <w:rsid w:val="0076326D"/>
    <w:rsid w:val="00763A45"/>
    <w:rsid w:val="00771F4F"/>
    <w:rsid w:val="007721BF"/>
    <w:rsid w:val="00774E70"/>
    <w:rsid w:val="00776FFA"/>
    <w:rsid w:val="00780035"/>
    <w:rsid w:val="00784279"/>
    <w:rsid w:val="00786EF3"/>
    <w:rsid w:val="00787D98"/>
    <w:rsid w:val="00790ED9"/>
    <w:rsid w:val="00796CEE"/>
    <w:rsid w:val="00797FDE"/>
    <w:rsid w:val="007A3524"/>
    <w:rsid w:val="007A6304"/>
    <w:rsid w:val="007B0A9B"/>
    <w:rsid w:val="007B0D94"/>
    <w:rsid w:val="007B2D50"/>
    <w:rsid w:val="007C0B2A"/>
    <w:rsid w:val="007D06C7"/>
    <w:rsid w:val="007D6F53"/>
    <w:rsid w:val="007E0460"/>
    <w:rsid w:val="007E3459"/>
    <w:rsid w:val="007F0876"/>
    <w:rsid w:val="007F34B1"/>
    <w:rsid w:val="007F6C97"/>
    <w:rsid w:val="00801778"/>
    <w:rsid w:val="00807940"/>
    <w:rsid w:val="00810972"/>
    <w:rsid w:val="00814BE6"/>
    <w:rsid w:val="008249B1"/>
    <w:rsid w:val="00824CE1"/>
    <w:rsid w:val="00832D99"/>
    <w:rsid w:val="00833373"/>
    <w:rsid w:val="00834F3F"/>
    <w:rsid w:val="00835B0B"/>
    <w:rsid w:val="00840F59"/>
    <w:rsid w:val="00841B44"/>
    <w:rsid w:val="00843302"/>
    <w:rsid w:val="00843E1D"/>
    <w:rsid w:val="008441CC"/>
    <w:rsid w:val="00844DF7"/>
    <w:rsid w:val="008458C8"/>
    <w:rsid w:val="0084639C"/>
    <w:rsid w:val="0085281F"/>
    <w:rsid w:val="00853B4E"/>
    <w:rsid w:val="00856665"/>
    <w:rsid w:val="008577F6"/>
    <w:rsid w:val="00857D8A"/>
    <w:rsid w:val="00863501"/>
    <w:rsid w:val="00865145"/>
    <w:rsid w:val="00865D15"/>
    <w:rsid w:val="00870017"/>
    <w:rsid w:val="008822E5"/>
    <w:rsid w:val="00882473"/>
    <w:rsid w:val="00883CC4"/>
    <w:rsid w:val="008849F4"/>
    <w:rsid w:val="00886881"/>
    <w:rsid w:val="0089690A"/>
    <w:rsid w:val="008A2609"/>
    <w:rsid w:val="008A3A66"/>
    <w:rsid w:val="008B6C1A"/>
    <w:rsid w:val="008B6E4E"/>
    <w:rsid w:val="008C0851"/>
    <w:rsid w:val="008C2769"/>
    <w:rsid w:val="008C2FAE"/>
    <w:rsid w:val="008D07FD"/>
    <w:rsid w:val="008D2891"/>
    <w:rsid w:val="008D331E"/>
    <w:rsid w:val="008D57E8"/>
    <w:rsid w:val="008D6E0C"/>
    <w:rsid w:val="008E3CDA"/>
    <w:rsid w:val="008E7456"/>
    <w:rsid w:val="008F1D13"/>
    <w:rsid w:val="008F23FC"/>
    <w:rsid w:val="0090347A"/>
    <w:rsid w:val="00904EB5"/>
    <w:rsid w:val="009052E4"/>
    <w:rsid w:val="009054F9"/>
    <w:rsid w:val="0090753C"/>
    <w:rsid w:val="00911410"/>
    <w:rsid w:val="009114C9"/>
    <w:rsid w:val="00913373"/>
    <w:rsid w:val="00915303"/>
    <w:rsid w:val="0092680C"/>
    <w:rsid w:val="00927532"/>
    <w:rsid w:val="009344CF"/>
    <w:rsid w:val="00935A5B"/>
    <w:rsid w:val="0093619F"/>
    <w:rsid w:val="009427E5"/>
    <w:rsid w:val="009454B7"/>
    <w:rsid w:val="00955032"/>
    <w:rsid w:val="009568A7"/>
    <w:rsid w:val="009613D8"/>
    <w:rsid w:val="00961618"/>
    <w:rsid w:val="00971F77"/>
    <w:rsid w:val="0097384E"/>
    <w:rsid w:val="00974275"/>
    <w:rsid w:val="009746FC"/>
    <w:rsid w:val="0098029F"/>
    <w:rsid w:val="009804FC"/>
    <w:rsid w:val="0098474B"/>
    <w:rsid w:val="00986522"/>
    <w:rsid w:val="009919D4"/>
    <w:rsid w:val="0099425F"/>
    <w:rsid w:val="00995CBA"/>
    <w:rsid w:val="0099678C"/>
    <w:rsid w:val="00997689"/>
    <w:rsid w:val="009A01B9"/>
    <w:rsid w:val="009A252B"/>
    <w:rsid w:val="009A6099"/>
    <w:rsid w:val="009A6FFD"/>
    <w:rsid w:val="009B0C96"/>
    <w:rsid w:val="009B272B"/>
    <w:rsid w:val="009C222B"/>
    <w:rsid w:val="009C60F7"/>
    <w:rsid w:val="009C67A8"/>
    <w:rsid w:val="009D0B5C"/>
    <w:rsid w:val="009D201B"/>
    <w:rsid w:val="009D5D9C"/>
    <w:rsid w:val="009D7905"/>
    <w:rsid w:val="009E2171"/>
    <w:rsid w:val="009E363A"/>
    <w:rsid w:val="009E537F"/>
    <w:rsid w:val="009E5BCA"/>
    <w:rsid w:val="009F1B31"/>
    <w:rsid w:val="009F6AD9"/>
    <w:rsid w:val="00A02DA9"/>
    <w:rsid w:val="00A037AB"/>
    <w:rsid w:val="00A04CC5"/>
    <w:rsid w:val="00A06F53"/>
    <w:rsid w:val="00A12B05"/>
    <w:rsid w:val="00A15841"/>
    <w:rsid w:val="00A26A74"/>
    <w:rsid w:val="00A35A36"/>
    <w:rsid w:val="00A36ED7"/>
    <w:rsid w:val="00A45E6C"/>
    <w:rsid w:val="00A5451D"/>
    <w:rsid w:val="00A55C83"/>
    <w:rsid w:val="00A57815"/>
    <w:rsid w:val="00A6174D"/>
    <w:rsid w:val="00A62F82"/>
    <w:rsid w:val="00A70CDC"/>
    <w:rsid w:val="00A7133D"/>
    <w:rsid w:val="00A76251"/>
    <w:rsid w:val="00A76D18"/>
    <w:rsid w:val="00A77B06"/>
    <w:rsid w:val="00A84960"/>
    <w:rsid w:val="00A84CE3"/>
    <w:rsid w:val="00A84DB7"/>
    <w:rsid w:val="00A84E81"/>
    <w:rsid w:val="00A87DBB"/>
    <w:rsid w:val="00A93EA1"/>
    <w:rsid w:val="00AA0E6D"/>
    <w:rsid w:val="00AA43EF"/>
    <w:rsid w:val="00AA666C"/>
    <w:rsid w:val="00AB1032"/>
    <w:rsid w:val="00AB601A"/>
    <w:rsid w:val="00AC00C8"/>
    <w:rsid w:val="00AC2D5B"/>
    <w:rsid w:val="00AC321A"/>
    <w:rsid w:val="00AC4630"/>
    <w:rsid w:val="00AC6A31"/>
    <w:rsid w:val="00AD138A"/>
    <w:rsid w:val="00AD36B2"/>
    <w:rsid w:val="00AD7AE5"/>
    <w:rsid w:val="00AE2DE1"/>
    <w:rsid w:val="00AE372D"/>
    <w:rsid w:val="00AF3845"/>
    <w:rsid w:val="00AF47AE"/>
    <w:rsid w:val="00AF7575"/>
    <w:rsid w:val="00AF7BA9"/>
    <w:rsid w:val="00AF7CA8"/>
    <w:rsid w:val="00B0249E"/>
    <w:rsid w:val="00B043A7"/>
    <w:rsid w:val="00B11A9B"/>
    <w:rsid w:val="00B124A3"/>
    <w:rsid w:val="00B140B2"/>
    <w:rsid w:val="00B20BFC"/>
    <w:rsid w:val="00B225B2"/>
    <w:rsid w:val="00B257D3"/>
    <w:rsid w:val="00B327F1"/>
    <w:rsid w:val="00B32ABB"/>
    <w:rsid w:val="00B33759"/>
    <w:rsid w:val="00B41FD3"/>
    <w:rsid w:val="00B426D3"/>
    <w:rsid w:val="00B431DE"/>
    <w:rsid w:val="00B451BB"/>
    <w:rsid w:val="00B452C0"/>
    <w:rsid w:val="00B56332"/>
    <w:rsid w:val="00B70D03"/>
    <w:rsid w:val="00B71F06"/>
    <w:rsid w:val="00B803E7"/>
    <w:rsid w:val="00B82098"/>
    <w:rsid w:val="00B82E14"/>
    <w:rsid w:val="00B97F73"/>
    <w:rsid w:val="00BA0356"/>
    <w:rsid w:val="00BA491C"/>
    <w:rsid w:val="00BA4DDE"/>
    <w:rsid w:val="00BA68A9"/>
    <w:rsid w:val="00BA741D"/>
    <w:rsid w:val="00BB49D5"/>
    <w:rsid w:val="00BB6C6A"/>
    <w:rsid w:val="00BC3E90"/>
    <w:rsid w:val="00BC655F"/>
    <w:rsid w:val="00BD3717"/>
    <w:rsid w:val="00BD4A9C"/>
    <w:rsid w:val="00BE066B"/>
    <w:rsid w:val="00BE1E62"/>
    <w:rsid w:val="00BF7052"/>
    <w:rsid w:val="00C034B4"/>
    <w:rsid w:val="00C05FAB"/>
    <w:rsid w:val="00C1704D"/>
    <w:rsid w:val="00C173F8"/>
    <w:rsid w:val="00C20E5C"/>
    <w:rsid w:val="00C219C1"/>
    <w:rsid w:val="00C22430"/>
    <w:rsid w:val="00C25617"/>
    <w:rsid w:val="00C25D21"/>
    <w:rsid w:val="00C26499"/>
    <w:rsid w:val="00C26986"/>
    <w:rsid w:val="00C2702C"/>
    <w:rsid w:val="00C2765B"/>
    <w:rsid w:val="00C27D8C"/>
    <w:rsid w:val="00C3438E"/>
    <w:rsid w:val="00C3546C"/>
    <w:rsid w:val="00C3555B"/>
    <w:rsid w:val="00C3674D"/>
    <w:rsid w:val="00C372A8"/>
    <w:rsid w:val="00C378BE"/>
    <w:rsid w:val="00C45FCB"/>
    <w:rsid w:val="00C4752E"/>
    <w:rsid w:val="00C51D2F"/>
    <w:rsid w:val="00C51DEB"/>
    <w:rsid w:val="00C529A0"/>
    <w:rsid w:val="00C540E0"/>
    <w:rsid w:val="00C55150"/>
    <w:rsid w:val="00C573A1"/>
    <w:rsid w:val="00C57571"/>
    <w:rsid w:val="00C613E9"/>
    <w:rsid w:val="00C72351"/>
    <w:rsid w:val="00C7482A"/>
    <w:rsid w:val="00C74920"/>
    <w:rsid w:val="00C822D2"/>
    <w:rsid w:val="00C86E8E"/>
    <w:rsid w:val="00C8751F"/>
    <w:rsid w:val="00C90365"/>
    <w:rsid w:val="00C9495E"/>
    <w:rsid w:val="00CA0842"/>
    <w:rsid w:val="00CA2399"/>
    <w:rsid w:val="00CA348A"/>
    <w:rsid w:val="00CA352D"/>
    <w:rsid w:val="00CA366B"/>
    <w:rsid w:val="00CA6658"/>
    <w:rsid w:val="00CA6F26"/>
    <w:rsid w:val="00CB2CE6"/>
    <w:rsid w:val="00CB35D9"/>
    <w:rsid w:val="00CB399B"/>
    <w:rsid w:val="00CD159A"/>
    <w:rsid w:val="00CE0AE1"/>
    <w:rsid w:val="00CE0B88"/>
    <w:rsid w:val="00CF08BB"/>
    <w:rsid w:val="00CF4B38"/>
    <w:rsid w:val="00D030AD"/>
    <w:rsid w:val="00D07417"/>
    <w:rsid w:val="00D10386"/>
    <w:rsid w:val="00D15439"/>
    <w:rsid w:val="00D156FC"/>
    <w:rsid w:val="00D231DB"/>
    <w:rsid w:val="00D30E68"/>
    <w:rsid w:val="00D4115E"/>
    <w:rsid w:val="00D47355"/>
    <w:rsid w:val="00D473FF"/>
    <w:rsid w:val="00D5069D"/>
    <w:rsid w:val="00D50C48"/>
    <w:rsid w:val="00D554AB"/>
    <w:rsid w:val="00D57397"/>
    <w:rsid w:val="00D61996"/>
    <w:rsid w:val="00D61E23"/>
    <w:rsid w:val="00D76935"/>
    <w:rsid w:val="00D8674A"/>
    <w:rsid w:val="00D9415C"/>
    <w:rsid w:val="00D94590"/>
    <w:rsid w:val="00D9796F"/>
    <w:rsid w:val="00D97D62"/>
    <w:rsid w:val="00DA24D2"/>
    <w:rsid w:val="00DA469E"/>
    <w:rsid w:val="00DA5D0F"/>
    <w:rsid w:val="00DB03F7"/>
    <w:rsid w:val="00DB2D55"/>
    <w:rsid w:val="00DB4021"/>
    <w:rsid w:val="00DB7675"/>
    <w:rsid w:val="00DC36B9"/>
    <w:rsid w:val="00DC54BA"/>
    <w:rsid w:val="00DD1D5E"/>
    <w:rsid w:val="00DD1F80"/>
    <w:rsid w:val="00DD2BB2"/>
    <w:rsid w:val="00DD2E12"/>
    <w:rsid w:val="00DD5C42"/>
    <w:rsid w:val="00DE0955"/>
    <w:rsid w:val="00DE1D8D"/>
    <w:rsid w:val="00DE3D30"/>
    <w:rsid w:val="00DE49FA"/>
    <w:rsid w:val="00DF4E3D"/>
    <w:rsid w:val="00DF62F4"/>
    <w:rsid w:val="00E0021E"/>
    <w:rsid w:val="00E0430F"/>
    <w:rsid w:val="00E04A81"/>
    <w:rsid w:val="00E05E7B"/>
    <w:rsid w:val="00E136E5"/>
    <w:rsid w:val="00E1409F"/>
    <w:rsid w:val="00E22965"/>
    <w:rsid w:val="00E2351D"/>
    <w:rsid w:val="00E25DCD"/>
    <w:rsid w:val="00E269E1"/>
    <w:rsid w:val="00E31EED"/>
    <w:rsid w:val="00E337D0"/>
    <w:rsid w:val="00E42F90"/>
    <w:rsid w:val="00E45F13"/>
    <w:rsid w:val="00E479C7"/>
    <w:rsid w:val="00E510BC"/>
    <w:rsid w:val="00E52BA4"/>
    <w:rsid w:val="00E530CC"/>
    <w:rsid w:val="00E562D9"/>
    <w:rsid w:val="00E61256"/>
    <w:rsid w:val="00E62D12"/>
    <w:rsid w:val="00E65BF8"/>
    <w:rsid w:val="00E66B3B"/>
    <w:rsid w:val="00E73CB2"/>
    <w:rsid w:val="00E746D7"/>
    <w:rsid w:val="00E75E18"/>
    <w:rsid w:val="00E839BA"/>
    <w:rsid w:val="00E8428A"/>
    <w:rsid w:val="00E90D03"/>
    <w:rsid w:val="00E949A8"/>
    <w:rsid w:val="00E96364"/>
    <w:rsid w:val="00EA0F01"/>
    <w:rsid w:val="00EA5080"/>
    <w:rsid w:val="00EA59B8"/>
    <w:rsid w:val="00EA5A01"/>
    <w:rsid w:val="00EC1D69"/>
    <w:rsid w:val="00EC2DF9"/>
    <w:rsid w:val="00EC6A5B"/>
    <w:rsid w:val="00EC6EC9"/>
    <w:rsid w:val="00EC7B42"/>
    <w:rsid w:val="00ED240B"/>
    <w:rsid w:val="00ED423C"/>
    <w:rsid w:val="00ED60E9"/>
    <w:rsid w:val="00EE0BC4"/>
    <w:rsid w:val="00EE6E36"/>
    <w:rsid w:val="00EF1AEA"/>
    <w:rsid w:val="00EF5E4D"/>
    <w:rsid w:val="00F016BC"/>
    <w:rsid w:val="00F01EA9"/>
    <w:rsid w:val="00F03F53"/>
    <w:rsid w:val="00F052A0"/>
    <w:rsid w:val="00F0660B"/>
    <w:rsid w:val="00F07D9D"/>
    <w:rsid w:val="00F11F49"/>
    <w:rsid w:val="00F123AE"/>
    <w:rsid w:val="00F13F0C"/>
    <w:rsid w:val="00F1552A"/>
    <w:rsid w:val="00F16C91"/>
    <w:rsid w:val="00F25768"/>
    <w:rsid w:val="00F32B93"/>
    <w:rsid w:val="00F37F4F"/>
    <w:rsid w:val="00F417C0"/>
    <w:rsid w:val="00F51185"/>
    <w:rsid w:val="00F52CAB"/>
    <w:rsid w:val="00F54596"/>
    <w:rsid w:val="00F5551A"/>
    <w:rsid w:val="00F60160"/>
    <w:rsid w:val="00F626F3"/>
    <w:rsid w:val="00F644F2"/>
    <w:rsid w:val="00F65B76"/>
    <w:rsid w:val="00F6698B"/>
    <w:rsid w:val="00F70129"/>
    <w:rsid w:val="00F7054A"/>
    <w:rsid w:val="00F70900"/>
    <w:rsid w:val="00F7174D"/>
    <w:rsid w:val="00F72593"/>
    <w:rsid w:val="00F72EF4"/>
    <w:rsid w:val="00F73331"/>
    <w:rsid w:val="00F800D9"/>
    <w:rsid w:val="00F87174"/>
    <w:rsid w:val="00F91D37"/>
    <w:rsid w:val="00F921E8"/>
    <w:rsid w:val="00F92E65"/>
    <w:rsid w:val="00F9610D"/>
    <w:rsid w:val="00FA4A45"/>
    <w:rsid w:val="00FB239D"/>
    <w:rsid w:val="00FB5828"/>
    <w:rsid w:val="00FB657F"/>
    <w:rsid w:val="00FB7DDF"/>
    <w:rsid w:val="00FC5023"/>
    <w:rsid w:val="00FD161A"/>
    <w:rsid w:val="00FD2271"/>
    <w:rsid w:val="00FD2FC1"/>
    <w:rsid w:val="00FE70E5"/>
    <w:rsid w:val="00FE7D09"/>
    <w:rsid w:val="00FF0895"/>
    <w:rsid w:val="00FF3430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  <w15:docId w15:val="{F99489D4-06E3-4862-B94E-2C4648F50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font1482"/>
        <w:sz w:val="22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6B83"/>
    <w:pPr>
      <w:spacing w:after="0" w:line="270" w:lineRule="atLeast"/>
    </w:pPr>
    <w:rPr>
      <w:rFonts w:cs="System"/>
      <w:bCs/>
      <w:spacing w:val="2"/>
      <w:sz w:val="21"/>
    </w:rPr>
  </w:style>
  <w:style w:type="paragraph" w:styleId="berschrift1">
    <w:name w:val="heading 1"/>
    <w:basedOn w:val="Standard"/>
    <w:next w:val="Standard"/>
    <w:link w:val="berschrift1Zchn"/>
    <w:qFormat/>
    <w:rsid w:val="00C573A1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C3438E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qFormat/>
    <w:rsid w:val="00AC321A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qFormat/>
    <w:rsid w:val="00AC321A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qFormat/>
    <w:rsid w:val="00AC321A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qFormat/>
    <w:rsid w:val="00C22430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qFormat/>
    <w:rsid w:val="00C22430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qFormat/>
    <w:rsid w:val="00C22430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qFormat/>
    <w:rsid w:val="00C22430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484FC6"/>
    <w:rPr>
      <w:color w:val="auto"/>
      <w:u w:val="single" w:color="B1B9BD" w:themeColor="background2"/>
    </w:rPr>
  </w:style>
  <w:style w:type="paragraph" w:styleId="Kopfzeile">
    <w:name w:val="header"/>
    <w:basedOn w:val="Standard"/>
    <w:link w:val="KopfzeileZchn"/>
    <w:rsid w:val="000822A6"/>
    <w:pPr>
      <w:tabs>
        <w:tab w:val="left" w:pos="5100"/>
        <w:tab w:val="right" w:pos="9967"/>
      </w:tabs>
      <w:spacing w:line="240" w:lineRule="auto"/>
    </w:pPr>
    <w:rPr>
      <w:noProof/>
      <w:sz w:val="17"/>
      <w:szCs w:val="17"/>
      <w:lang w:eastAsia="de-CH"/>
    </w:rPr>
  </w:style>
  <w:style w:type="character" w:customStyle="1" w:styleId="KopfzeileZchn">
    <w:name w:val="Kopfzeile Zchn"/>
    <w:basedOn w:val="Absatz-Standardschriftart"/>
    <w:link w:val="Kopfzeile"/>
    <w:rsid w:val="00316B83"/>
    <w:rPr>
      <w:rFonts w:cs="System"/>
      <w:bCs/>
      <w:noProof/>
      <w:spacing w:val="2"/>
      <w:sz w:val="17"/>
      <w:szCs w:val="17"/>
      <w:lang w:eastAsia="de-CH"/>
    </w:rPr>
  </w:style>
  <w:style w:type="paragraph" w:styleId="Fuzeile">
    <w:name w:val="footer"/>
    <w:basedOn w:val="Standard"/>
    <w:link w:val="FuzeileZchn"/>
    <w:uiPriority w:val="99"/>
    <w:rsid w:val="00DC36B9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character" w:customStyle="1" w:styleId="FuzeileZchn">
    <w:name w:val="Fußzeile Zchn"/>
    <w:basedOn w:val="Absatz-Standardschriftart"/>
    <w:link w:val="Fuzeile"/>
    <w:uiPriority w:val="99"/>
    <w:rsid w:val="003359D8"/>
    <w:rPr>
      <w:rFonts w:cs="System"/>
      <w:spacing w:val="2"/>
      <w:sz w:val="13"/>
      <w:szCs w:val="13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character" w:customStyle="1" w:styleId="berschrift2Zchn">
    <w:name w:val="Überschrift 2 Zchn"/>
    <w:basedOn w:val="Absatz-Standardschriftart"/>
    <w:link w:val="berschrift2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paragraph" w:styleId="Titel">
    <w:name w:val="Title"/>
    <w:aliases w:val="Titel/Titre"/>
    <w:basedOn w:val="Standard"/>
    <w:link w:val="TitelZchn"/>
    <w:uiPriority w:val="11"/>
    <w:qFormat/>
    <w:rsid w:val="00FD161A"/>
    <w:pPr>
      <w:spacing w:before="20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FD161A"/>
    <w:rPr>
      <w:rFonts w:asciiTheme="majorHAnsi" w:eastAsiaTheme="majorEastAsia" w:hAnsiTheme="majorHAnsi" w:cstheme="majorBidi"/>
      <w:bCs/>
      <w:kern w:val="28"/>
      <w:sz w:val="44"/>
      <w:szCs w:val="44"/>
    </w:rPr>
  </w:style>
  <w:style w:type="paragraph" w:customStyle="1" w:styleId="Brieftitel">
    <w:name w:val="Brieftitel"/>
    <w:basedOn w:val="Standard"/>
    <w:link w:val="BrieftitelZchn"/>
    <w:uiPriority w:val="14"/>
    <w:rsid w:val="00997689"/>
    <w:pPr>
      <w:spacing w:before="270" w:after="27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997689"/>
    <w:rPr>
      <w:rFonts w:asciiTheme="majorHAnsi" w:hAnsiTheme="majorHAnsi" w:cs="System"/>
      <w:b/>
      <w:spacing w:val="2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rsid w:val="003D1066"/>
    <w:rPr>
      <w:rFonts w:asciiTheme="majorHAnsi" w:eastAsiaTheme="majorEastAsia" w:hAnsiTheme="majorHAnsi" w:cstheme="majorBidi"/>
      <w:b/>
      <w:spacing w:val="2"/>
      <w:sz w:val="21"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5Zchn">
    <w:name w:val="Überschrift 5 Zchn"/>
    <w:basedOn w:val="Absatz-Standardschriftart"/>
    <w:link w:val="berschrift5"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6Zchn">
    <w:name w:val="Überschrift 6 Zchn"/>
    <w:basedOn w:val="Absatz-Standardschriftart"/>
    <w:link w:val="berschrift6"/>
    <w:rsid w:val="003D1066"/>
    <w:rPr>
      <w:rFonts w:asciiTheme="majorHAnsi" w:eastAsiaTheme="majorEastAsia" w:hAnsiTheme="majorHAnsi" w:cstheme="majorBidi"/>
      <w:b/>
      <w:spacing w:val="2"/>
      <w:sz w:val="21"/>
    </w:rPr>
  </w:style>
  <w:style w:type="character" w:customStyle="1" w:styleId="berschrift7Zchn">
    <w:name w:val="Überschrift 7 Zchn"/>
    <w:basedOn w:val="Absatz-Standardschriftart"/>
    <w:link w:val="berschrift7"/>
    <w:rsid w:val="003D1066"/>
    <w:rPr>
      <w:rFonts w:asciiTheme="majorHAnsi" w:eastAsiaTheme="majorEastAsia" w:hAnsiTheme="majorHAnsi" w:cstheme="majorBidi"/>
      <w:b/>
      <w:iCs/>
      <w:spacing w:val="2"/>
      <w:sz w:val="21"/>
    </w:rPr>
  </w:style>
  <w:style w:type="character" w:customStyle="1" w:styleId="berschrift8Zchn">
    <w:name w:val="Überschrift 8 Zchn"/>
    <w:basedOn w:val="Absatz-Standardschriftart"/>
    <w:link w:val="berschrift8"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</w:rPr>
  </w:style>
  <w:style w:type="character" w:customStyle="1" w:styleId="berschrift9Zchn">
    <w:name w:val="Überschrift 9 Zchn"/>
    <w:basedOn w:val="Absatz-Standardschriftart"/>
    <w:link w:val="berschrift9"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3"/>
      </w:numPr>
    </w:pPr>
  </w:style>
  <w:style w:type="paragraph" w:customStyle="1" w:styleId="TitelNewsletter">
    <w:name w:val="Titel Newsletter"/>
    <w:basedOn w:val="Titel"/>
    <w:uiPriority w:val="13"/>
    <w:semiHidden/>
    <w:qFormat/>
    <w:rsid w:val="0011601D"/>
    <w:pPr>
      <w:spacing w:before="0"/>
      <w:jc w:val="right"/>
    </w:pPr>
    <w:rPr>
      <w:color w:val="EA161F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196ABC"/>
    <w:pPr>
      <w:numPr>
        <w:numId w:val="2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484FC6"/>
    <w:rPr>
      <w:color w:val="auto"/>
      <w:u w:val="single" w:color="B1B9BD" w:themeColor="background2"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754E65"/>
    <w:pPr>
      <w:numPr>
        <w:ilvl w:val="1"/>
      </w:numPr>
      <w:spacing w:line="240" w:lineRule="auto"/>
    </w:pPr>
    <w:rPr>
      <w:rFonts w:eastAsiaTheme="minorEastAsia"/>
      <w:color w:val="B1B9BD" w:themeColor="background2"/>
      <w:sz w:val="44"/>
      <w:szCs w:val="44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754E65"/>
    <w:rPr>
      <w:rFonts w:eastAsiaTheme="minorEastAsia"/>
      <w:color w:val="B1B9BD" w:themeColor="background2"/>
      <w:spacing w:val="2"/>
      <w:sz w:val="44"/>
      <w:szCs w:val="44"/>
    </w:rPr>
  </w:style>
  <w:style w:type="paragraph" w:styleId="Datum">
    <w:name w:val="Date"/>
    <w:basedOn w:val="Standard"/>
    <w:next w:val="Standard"/>
    <w:link w:val="DatumZchn"/>
    <w:uiPriority w:val="15"/>
    <w:semiHidden/>
    <w:rsid w:val="00BF7052"/>
    <w:pPr>
      <w:spacing w:before="48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3D1066"/>
    <w:rPr>
      <w:spacing w:val="2"/>
      <w:sz w:val="21"/>
    </w:rPr>
  </w:style>
  <w:style w:type="paragraph" w:styleId="Funotentext">
    <w:name w:val="footnote text"/>
    <w:basedOn w:val="Standard"/>
    <w:link w:val="FunotentextZchn"/>
    <w:semiHidden/>
    <w:unhideWhenUsed/>
    <w:rsid w:val="00E22965"/>
    <w:pPr>
      <w:spacing w:line="162" w:lineRule="atLeast"/>
    </w:pPr>
    <w:rPr>
      <w:sz w:val="13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22965"/>
    <w:rPr>
      <w:spacing w:val="2"/>
      <w:sz w:val="13"/>
      <w:szCs w:val="20"/>
    </w:rPr>
  </w:style>
  <w:style w:type="character" w:styleId="Funotenzeichen">
    <w:name w:val="footnote reference"/>
    <w:basedOn w:val="Absatz-Standardschriftart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unhideWhenUsed/>
    <w:rsid w:val="008A2609"/>
    <w:pPr>
      <w:spacing w:before="140" w:after="270" w:line="240" w:lineRule="auto"/>
    </w:pPr>
    <w:rPr>
      <w:iCs/>
      <w:sz w:val="17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Sprechblasentext">
    <w:name w:val="Balloon Text"/>
    <w:basedOn w:val="Standard"/>
    <w:link w:val="SprechblasentextZchn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870017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Fuzeile"/>
    <w:uiPriority w:val="85"/>
    <w:semiHidden/>
    <w:rsid w:val="00E8428A"/>
    <w:pPr>
      <w:jc w:val="right"/>
    </w:pPr>
  </w:style>
  <w:style w:type="paragraph" w:customStyle="1" w:styleId="H1">
    <w:name w:val="H1"/>
    <w:aliases w:val="Überschrift 1 nummeriert"/>
    <w:basedOn w:val="berschrift1"/>
    <w:next w:val="Standard"/>
    <w:uiPriority w:val="10"/>
    <w:qFormat/>
    <w:rsid w:val="00F32B93"/>
    <w:pPr>
      <w:numPr>
        <w:numId w:val="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513F66"/>
    <w:pPr>
      <w:numPr>
        <w:ilvl w:val="1"/>
        <w:numId w:val="4"/>
      </w:numPr>
      <w:spacing w:before="540"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B426D3"/>
    <w:pPr>
      <w:numPr>
        <w:ilvl w:val="2"/>
        <w:numId w:val="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B426D3"/>
    <w:pPr>
      <w:numPr>
        <w:ilvl w:val="3"/>
        <w:numId w:val="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Verzeichnis2">
    <w:name w:val="toc 2"/>
    <w:basedOn w:val="Standard"/>
    <w:next w:val="Standard"/>
    <w:autoRedefine/>
    <w:uiPriority w:val="39"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Standard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merierung1">
    <w:name w:val="Nummerierung 1"/>
    <w:basedOn w:val="Standard"/>
    <w:uiPriority w:val="3"/>
    <w:qFormat/>
    <w:rsid w:val="00B56332"/>
    <w:pPr>
      <w:numPr>
        <w:ilvl w:val="7"/>
        <w:numId w:val="4"/>
      </w:numPr>
      <w:ind w:left="284" w:hanging="284"/>
    </w:pPr>
  </w:style>
  <w:style w:type="paragraph" w:customStyle="1" w:styleId="Nummerierung2">
    <w:name w:val="Nummerierung 2"/>
    <w:basedOn w:val="Nummerierung1"/>
    <w:uiPriority w:val="3"/>
    <w:qFormat/>
    <w:rsid w:val="00B56332"/>
    <w:pPr>
      <w:numPr>
        <w:ilvl w:val="8"/>
      </w:numPr>
      <w:ind w:left="709" w:hanging="425"/>
    </w:pPr>
  </w:style>
  <w:style w:type="character" w:styleId="Seitenzahl">
    <w:name w:val="page number"/>
    <w:basedOn w:val="Absatz-Standardschriftart"/>
    <w:rsid w:val="00E8428A"/>
  </w:style>
  <w:style w:type="paragraph" w:customStyle="1" w:styleId="Text85pt">
    <w:name w:val="Text 8.5 pt"/>
    <w:basedOn w:val="Standard"/>
    <w:qFormat/>
    <w:rsid w:val="003E0D7F"/>
    <w:pPr>
      <w:spacing w:line="215" w:lineRule="atLeast"/>
    </w:pPr>
    <w:rPr>
      <w:sz w:val="17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D7F08"/>
    <w:rPr>
      <w:color w:val="605E5C"/>
      <w:shd w:val="clear" w:color="auto" w:fill="E1DFDD"/>
    </w:rPr>
  </w:style>
  <w:style w:type="paragraph" w:customStyle="1" w:styleId="Tabellenabschluss">
    <w:name w:val="Tabellenabschluss"/>
    <w:basedOn w:val="Standard"/>
    <w:next w:val="Standard"/>
    <w:uiPriority w:val="99"/>
    <w:semiHidden/>
    <w:rsid w:val="0097384E"/>
    <w:pPr>
      <w:spacing w:line="240" w:lineRule="auto"/>
    </w:pPr>
    <w:rPr>
      <w:sz w:val="4"/>
    </w:rPr>
  </w:style>
  <w:style w:type="paragraph" w:customStyle="1" w:styleId="Aufzhlung85pt">
    <w:name w:val="Aufzählung 8.5 pt"/>
    <w:basedOn w:val="Aufzhlung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Platzhaltertext">
    <w:name w:val="Placeholder Text"/>
    <w:basedOn w:val="Absatz-Standardschriftart"/>
    <w:uiPriority w:val="99"/>
    <w:semiHidden/>
    <w:rsid w:val="00A12B05"/>
    <w:rPr>
      <w:vanish/>
      <w:color w:val="7D9AA8" w:themeColor="accent1" w:themeTint="99"/>
    </w:rPr>
  </w:style>
  <w:style w:type="paragraph" w:customStyle="1" w:styleId="Kurzbrief">
    <w:name w:val="Kurzbrief"/>
    <w:basedOn w:val="Text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  <w:rPr>
      <w:lang w:val="fr-CH"/>
    </w:r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D8674A"/>
    <w:pPr>
      <w:numPr>
        <w:ilvl w:val="4"/>
        <w:numId w:val="4"/>
      </w:numPr>
      <w:tabs>
        <w:tab w:val="left" w:pos="1148"/>
      </w:tabs>
    </w:pPr>
  </w:style>
  <w:style w:type="paragraph" w:styleId="Verzeichnis4">
    <w:name w:val="toc 4"/>
    <w:basedOn w:val="Standard"/>
    <w:next w:val="Standard"/>
    <w:autoRedefine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customStyle="1" w:styleId="Text65pt">
    <w:name w:val="Text 6.5 pt"/>
    <w:basedOn w:val="Text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NormaleTabelle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DFE3E5" w:themeColor="text2" w:themeTint="33"/>
        <w:insideH w:val="single" w:sz="2" w:space="0" w:color="DFE3E5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13pt">
    <w:name w:val="Text 13 pt"/>
    <w:basedOn w:val="Standard"/>
    <w:qFormat/>
    <w:rsid w:val="00C573A1"/>
    <w:pPr>
      <w:spacing w:line="323" w:lineRule="atLeast"/>
    </w:pPr>
    <w:rPr>
      <w:sz w:val="26"/>
      <w:szCs w:val="26"/>
    </w:rPr>
  </w:style>
  <w:style w:type="paragraph" w:customStyle="1" w:styleId="Brieftext">
    <w:name w:val="Brieftext"/>
    <w:basedOn w:val="Standard"/>
    <w:uiPriority w:val="1"/>
    <w:semiHidden/>
    <w:qFormat/>
    <w:rsid w:val="00F72593"/>
    <w:pPr>
      <w:ind w:right="340"/>
    </w:pPr>
  </w:style>
  <w:style w:type="paragraph" w:customStyle="1" w:styleId="Traktandum-Titel2">
    <w:name w:val="Traktandum-Titel 2"/>
    <w:basedOn w:val="Text85pt"/>
    <w:next w:val="Text85pt"/>
    <w:uiPriority w:val="18"/>
    <w:semiHidden/>
    <w:rsid w:val="00225571"/>
    <w:pPr>
      <w:numPr>
        <w:ilvl w:val="1"/>
        <w:numId w:val="2"/>
      </w:numPr>
    </w:pPr>
  </w:style>
  <w:style w:type="paragraph" w:styleId="Textkrper">
    <w:name w:val="Body Text"/>
    <w:basedOn w:val="Standard"/>
    <w:link w:val="TextkrperZchn"/>
    <w:qFormat/>
    <w:rsid w:val="004B6A9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character" w:customStyle="1" w:styleId="TextkrperZchn">
    <w:name w:val="Textkörper Zchn"/>
    <w:basedOn w:val="Absatz-Standardschriftart"/>
    <w:link w:val="Textkrper"/>
    <w:rsid w:val="003359D8"/>
    <w:rPr>
      <w:rFonts w:ascii="Arial" w:eastAsia="Arial" w:hAnsi="Arial" w:cs="Arial"/>
      <w:sz w:val="21"/>
      <w:szCs w:val="21"/>
      <w:lang w:val="en-US"/>
    </w:rPr>
  </w:style>
  <w:style w:type="paragraph" w:customStyle="1" w:styleId="GrosserTitel">
    <w:name w:val="Grosser Titel"/>
    <w:basedOn w:val="Standard"/>
    <w:next w:val="Standard"/>
    <w:rsid w:val="00B257D3"/>
    <w:pP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rFonts w:ascii="Arial" w:eastAsia="Times New Roman" w:hAnsi="Arial" w:cs="Times New Roman"/>
      <w:b/>
      <w:bCs w:val="0"/>
      <w:spacing w:val="0"/>
      <w:sz w:val="52"/>
      <w:szCs w:val="20"/>
      <w:lang w:val="de-DE" w:eastAsia="de-CH"/>
    </w:rPr>
  </w:style>
  <w:style w:type="paragraph" w:customStyle="1" w:styleId="Marginale">
    <w:name w:val="Marginale"/>
    <w:basedOn w:val="Standard"/>
    <w:next w:val="Standard"/>
    <w:rsid w:val="00B257D3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Arial" w:eastAsia="Times New Roman" w:hAnsi="Arial" w:cs="Times New Roman"/>
      <w:bCs w:val="0"/>
      <w:spacing w:val="0"/>
      <w:sz w:val="20"/>
      <w:szCs w:val="20"/>
      <w:lang w:val="de-DE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2za-cfs-data0.jgk.be.ch\data0\G_AGR_Bern\AGR\GeM\Ablage\ZUK\CD%202020\DE\Publikation%20ohne%20Titelbild%20BE.dotm" TargetMode="External"/></Relationships>
</file>

<file path=word/theme/theme1.xml><?xml version="1.0" encoding="utf-8"?>
<a:theme xmlns:a="http://schemas.openxmlformats.org/drawingml/2006/main" name="Larissa-Design">
  <a:themeElements>
    <a:clrScheme name="Kanton Bern">
      <a:dk1>
        <a:sysClr val="windowText" lastClr="000000"/>
      </a:dk1>
      <a:lt1>
        <a:sysClr val="window" lastClr="FFFFFF"/>
      </a:lt1>
      <a:dk2>
        <a:srgbClr val="63737B"/>
      </a:dk2>
      <a:lt2>
        <a:srgbClr val="B1B9BD"/>
      </a:lt2>
      <a:accent1>
        <a:srgbClr val="3C505A"/>
      </a:accent1>
      <a:accent2>
        <a:srgbClr val="96D7F0"/>
      </a:accent2>
      <a:accent3>
        <a:srgbClr val="A0C7A0"/>
      </a:accent3>
      <a:accent4>
        <a:srgbClr val="E1D2C6"/>
      </a:accent4>
      <a:accent5>
        <a:srgbClr val="644B41"/>
      </a:accent5>
      <a:accent6>
        <a:srgbClr val="EA161F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81A3C451-B438-44C9-AA82-AB4C09BE6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Publikation ohne Titelbild BE.dotm</Template>
  <TotalTime>0</TotalTime>
  <Pages>4</Pages>
  <Words>662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Musterdatenschutzreglement für Einwohner- und gemischte Gemeinden</dc:title>
  <dc:creator/>
  <dc:description/>
  <cp:lastModifiedBy>Zurbuchen Kathrin, DIJ-AGR-GeM</cp:lastModifiedBy>
  <cp:revision>10</cp:revision>
  <cp:lastPrinted>2019-09-11T20:00:00Z</cp:lastPrinted>
  <dcterms:created xsi:type="dcterms:W3CDTF">2021-05-13T12:42:00Z</dcterms:created>
  <dcterms:modified xsi:type="dcterms:W3CDTF">2023-06-27T06:23:00Z</dcterms:modified>
</cp:coreProperties>
</file>