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7C0" w:rsidRPr="00C3445E" w:rsidRDefault="009B757A" w:rsidP="00F417C0">
      <w:pPr>
        <w:pStyle w:val="Brieftitel"/>
        <w:rPr>
          <w:rFonts w:cstheme="majorHAnsi"/>
          <w:sz w:val="26"/>
          <w:szCs w:val="26"/>
        </w:rPr>
      </w:pPr>
      <w:r w:rsidRPr="00C3445E">
        <w:rPr>
          <w:rFonts w:cstheme="majorHAnsi"/>
          <w:szCs w:val="21"/>
        </w:rPr>
        <w:t>Musterverfügung</w:t>
      </w:r>
      <w:r w:rsidR="00C3445E" w:rsidRPr="00C3445E">
        <w:rPr>
          <w:rFonts w:cstheme="majorHAnsi"/>
          <w:szCs w:val="21"/>
        </w:rPr>
        <w:t xml:space="preserve"> vom</w:t>
      </w:r>
      <w:r w:rsidR="00F417C0" w:rsidRPr="00C3445E">
        <w:rPr>
          <w:rFonts w:cstheme="majorHAnsi"/>
          <w:sz w:val="26"/>
          <w:szCs w:val="26"/>
        </w:rPr>
        <w:t xml:space="preserve"> </w:t>
      </w:r>
      <w:sdt>
        <w:sdtPr>
          <w:id w:val="-1128771800"/>
          <w:placeholder>
            <w:docPart w:val="8AC4FBA6E4474D099DC5C983F390CE54"/>
          </w:placeholder>
          <w:showingPlcHdr/>
          <w:date>
            <w:dateFormat w:val="dd.MM.yyyy"/>
            <w:lid w:val="de-CH"/>
            <w:storeMappedDataAs w:val="dateTime"/>
            <w:calendar w:val="gregorian"/>
          </w:date>
        </w:sdtPr>
        <w:sdtEndPr/>
        <w:sdtContent>
          <w:r w:rsidR="00C3445E" w:rsidRPr="00336989">
            <w:rPr>
              <w:rStyle w:val="Platzhaltertext"/>
            </w:rPr>
            <w:t>00.00.0000</w:t>
          </w:r>
        </w:sdtContent>
      </w:sdt>
    </w:p>
    <w:p w:rsidR="009B757A" w:rsidRPr="009B757A" w:rsidRDefault="009B757A" w:rsidP="00F417C0">
      <w:pPr>
        <w:pStyle w:val="Brieftitel"/>
        <w:rPr>
          <w:rFonts w:asciiTheme="minorHAnsi" w:hAnsiTheme="minorHAnsi" w:cstheme="minorHAnsi"/>
        </w:rPr>
      </w:pPr>
    </w:p>
    <w:p w:rsidR="009B757A" w:rsidRPr="009B757A" w:rsidRDefault="009B757A" w:rsidP="009B757A">
      <w:pPr>
        <w:rPr>
          <w:rFonts w:cstheme="minorHAnsi"/>
          <w:szCs w:val="21"/>
        </w:rPr>
      </w:pPr>
      <w:r w:rsidRPr="009B757A">
        <w:rPr>
          <w:rFonts w:cstheme="minorHAnsi"/>
          <w:b/>
          <w:szCs w:val="21"/>
        </w:rPr>
        <w:t>Ernennung von Beamten und Beamtinnen</w:t>
      </w:r>
    </w:p>
    <w:p w:rsidR="009B757A" w:rsidRPr="009B757A" w:rsidRDefault="009B757A" w:rsidP="009B757A">
      <w:pPr>
        <w:rPr>
          <w:rFonts w:cstheme="minorHAnsi"/>
          <w:szCs w:val="21"/>
        </w:rPr>
      </w:pPr>
    </w:p>
    <w:p w:rsidR="009B757A" w:rsidRPr="009B757A" w:rsidRDefault="009B757A" w:rsidP="009B757A">
      <w:pPr>
        <w:rPr>
          <w:rFonts w:cstheme="minorHAnsi"/>
          <w:szCs w:val="21"/>
        </w:rPr>
      </w:pPr>
    </w:p>
    <w:p w:rsidR="009B757A" w:rsidRPr="009B757A" w:rsidRDefault="009B757A" w:rsidP="009B757A">
      <w:pPr>
        <w:tabs>
          <w:tab w:val="left" w:pos="851"/>
          <w:tab w:val="left" w:pos="1134"/>
          <w:tab w:val="left" w:pos="5103"/>
        </w:tabs>
        <w:rPr>
          <w:rFonts w:cstheme="minorHAnsi"/>
          <w:b/>
          <w:szCs w:val="21"/>
        </w:rPr>
      </w:pPr>
      <w:bookmarkStart w:id="0" w:name="TextAnfang"/>
      <w:bookmarkEnd w:id="0"/>
      <w:r w:rsidRPr="009B757A">
        <w:rPr>
          <w:rFonts w:cstheme="minorHAnsi"/>
          <w:b/>
          <w:szCs w:val="21"/>
        </w:rPr>
        <w:t>Verfügung (Ernennungsschreiben für Beamte und Beamtinnen)</w:t>
      </w:r>
    </w:p>
    <w:p w:rsidR="009B757A" w:rsidRPr="009B757A" w:rsidRDefault="009B757A" w:rsidP="009B757A">
      <w:pPr>
        <w:tabs>
          <w:tab w:val="left" w:pos="851"/>
          <w:tab w:val="left" w:pos="1134"/>
          <w:tab w:val="left" w:pos="5103"/>
        </w:tabs>
        <w:rPr>
          <w:rFonts w:cstheme="minorHAnsi"/>
          <w:szCs w:val="21"/>
        </w:rPr>
      </w:pPr>
    </w:p>
    <w:p w:rsidR="009B757A" w:rsidRPr="009B757A" w:rsidRDefault="009B757A" w:rsidP="009B757A">
      <w:pPr>
        <w:tabs>
          <w:tab w:val="left" w:pos="851"/>
          <w:tab w:val="left" w:pos="1134"/>
          <w:tab w:val="left" w:pos="5103"/>
        </w:tabs>
        <w:rPr>
          <w:rFonts w:cstheme="minorHAnsi"/>
          <w:szCs w:val="21"/>
        </w:rPr>
      </w:pPr>
    </w:p>
    <w:p w:rsidR="009B757A" w:rsidRPr="009B757A" w:rsidRDefault="009B757A" w:rsidP="009B757A">
      <w:pPr>
        <w:tabs>
          <w:tab w:val="left" w:pos="851"/>
          <w:tab w:val="left" w:pos="1134"/>
          <w:tab w:val="left" w:pos="5103"/>
        </w:tabs>
        <w:rPr>
          <w:rFonts w:cstheme="minorHAnsi"/>
          <w:szCs w:val="21"/>
        </w:rPr>
      </w:pPr>
      <w:r w:rsidRPr="009B757A">
        <w:rPr>
          <w:rFonts w:cstheme="minorHAnsi"/>
          <w:b/>
          <w:szCs w:val="21"/>
        </w:rPr>
        <w:t>Ernennungsbehörde</w:t>
      </w:r>
      <w:r w:rsidRPr="009B757A">
        <w:rPr>
          <w:rFonts w:cstheme="minorHAnsi"/>
          <w:szCs w:val="21"/>
        </w:rPr>
        <w:t xml:space="preserve"> </w:t>
      </w:r>
    </w:p>
    <w:p w:rsidR="009B757A" w:rsidRPr="009B757A" w:rsidRDefault="009B757A" w:rsidP="009B757A">
      <w:pPr>
        <w:tabs>
          <w:tab w:val="left" w:pos="851"/>
          <w:tab w:val="left" w:pos="1134"/>
          <w:tab w:val="left" w:pos="5103"/>
        </w:tabs>
        <w:rPr>
          <w:rFonts w:cstheme="minorHAnsi"/>
          <w:szCs w:val="21"/>
        </w:rPr>
      </w:pPr>
      <w:r w:rsidRPr="009B757A">
        <w:rPr>
          <w:rFonts w:cstheme="minorHAnsi"/>
          <w:szCs w:val="21"/>
        </w:rPr>
        <w:t>(gemäss Organisations- oder Personalreglement: Gemeinderat, Stimmberechtigte, Parlament)</w:t>
      </w:r>
    </w:p>
    <w:p w:rsidR="009B757A" w:rsidRPr="009B757A" w:rsidRDefault="009B757A" w:rsidP="009B757A">
      <w:pPr>
        <w:tabs>
          <w:tab w:val="left" w:pos="851"/>
          <w:tab w:val="left" w:pos="1134"/>
          <w:tab w:val="left" w:pos="5103"/>
        </w:tabs>
        <w:rPr>
          <w:rFonts w:cstheme="minorHAnsi"/>
          <w:szCs w:val="21"/>
        </w:rPr>
      </w:pPr>
    </w:p>
    <w:p w:rsidR="009B757A" w:rsidRPr="009B757A" w:rsidRDefault="009B757A" w:rsidP="009B757A">
      <w:pPr>
        <w:tabs>
          <w:tab w:val="left" w:pos="851"/>
          <w:tab w:val="left" w:pos="1134"/>
          <w:tab w:val="left" w:pos="5103"/>
        </w:tabs>
        <w:rPr>
          <w:rFonts w:cstheme="minorHAnsi"/>
          <w:szCs w:val="21"/>
        </w:rPr>
      </w:pPr>
    </w:p>
    <w:p w:rsidR="009B757A" w:rsidRPr="009B757A" w:rsidRDefault="009B757A" w:rsidP="009B757A">
      <w:pPr>
        <w:tabs>
          <w:tab w:val="left" w:pos="1134"/>
          <w:tab w:val="left" w:pos="3402"/>
          <w:tab w:val="left" w:pos="5103"/>
        </w:tabs>
        <w:spacing w:line="360" w:lineRule="auto"/>
        <w:rPr>
          <w:rFonts w:cstheme="minorHAnsi"/>
          <w:b/>
          <w:szCs w:val="21"/>
        </w:rPr>
      </w:pPr>
      <w:r w:rsidRPr="009B757A">
        <w:rPr>
          <w:rFonts w:cstheme="minorHAnsi"/>
          <w:b/>
          <w:szCs w:val="21"/>
        </w:rPr>
        <w:t xml:space="preserve">Mitarbeiter / Mitarbeiterin: </w:t>
      </w:r>
      <w:r w:rsidRPr="009B757A">
        <w:rPr>
          <w:rFonts w:cstheme="minorHAnsi"/>
          <w:b/>
          <w:szCs w:val="21"/>
        </w:rPr>
        <w:tab/>
      </w:r>
    </w:p>
    <w:p w:rsidR="009B757A" w:rsidRPr="009B757A" w:rsidRDefault="009B757A" w:rsidP="00875842">
      <w:pPr>
        <w:tabs>
          <w:tab w:val="left" w:pos="851"/>
          <w:tab w:val="left" w:pos="1134"/>
          <w:tab w:val="left" w:pos="5103"/>
        </w:tabs>
        <w:rPr>
          <w:rFonts w:cstheme="minorHAnsi"/>
          <w:szCs w:val="21"/>
        </w:rPr>
      </w:pPr>
      <w:r w:rsidRPr="009B757A">
        <w:rPr>
          <w:rFonts w:cstheme="minorHAnsi"/>
          <w:szCs w:val="21"/>
        </w:rPr>
        <w:t>Name/Vorname: ....................................................................................</w:t>
      </w:r>
    </w:p>
    <w:p w:rsidR="009B757A" w:rsidRPr="009B757A" w:rsidRDefault="009B757A" w:rsidP="00875842">
      <w:pPr>
        <w:tabs>
          <w:tab w:val="left" w:pos="851"/>
          <w:tab w:val="left" w:pos="1134"/>
          <w:tab w:val="left" w:pos="5103"/>
        </w:tabs>
        <w:rPr>
          <w:rFonts w:cstheme="minorHAnsi"/>
          <w:szCs w:val="21"/>
        </w:rPr>
      </w:pPr>
      <w:r w:rsidRPr="009B757A">
        <w:rPr>
          <w:rFonts w:cstheme="minorHAnsi"/>
          <w:szCs w:val="21"/>
        </w:rPr>
        <w:t>Strasse: .................................................................................................</w:t>
      </w:r>
    </w:p>
    <w:p w:rsidR="009B757A" w:rsidRPr="009B757A" w:rsidRDefault="009B757A" w:rsidP="00875842">
      <w:pPr>
        <w:tabs>
          <w:tab w:val="left" w:pos="851"/>
          <w:tab w:val="left" w:pos="1134"/>
          <w:tab w:val="left" w:pos="5103"/>
        </w:tabs>
        <w:rPr>
          <w:rFonts w:cstheme="minorHAnsi"/>
          <w:szCs w:val="21"/>
        </w:rPr>
      </w:pPr>
      <w:r w:rsidRPr="009B757A">
        <w:rPr>
          <w:rFonts w:cstheme="minorHAnsi"/>
          <w:szCs w:val="21"/>
        </w:rPr>
        <w:t>PLZ/Ort: ................................................................................................</w:t>
      </w:r>
    </w:p>
    <w:p w:rsidR="009B757A" w:rsidRPr="009B757A" w:rsidRDefault="009B757A" w:rsidP="009B757A">
      <w:pPr>
        <w:tabs>
          <w:tab w:val="left" w:pos="851"/>
          <w:tab w:val="left" w:pos="1134"/>
          <w:tab w:val="left" w:pos="5103"/>
        </w:tabs>
        <w:rPr>
          <w:rFonts w:cstheme="minorHAnsi"/>
          <w:szCs w:val="21"/>
        </w:rPr>
      </w:pPr>
    </w:p>
    <w:p w:rsidR="009B757A" w:rsidRPr="009B757A" w:rsidRDefault="009B757A" w:rsidP="009B757A">
      <w:pPr>
        <w:tabs>
          <w:tab w:val="left" w:pos="851"/>
          <w:tab w:val="left" w:pos="1134"/>
          <w:tab w:val="left" w:pos="5103"/>
        </w:tabs>
        <w:rPr>
          <w:rFonts w:cstheme="minorHAnsi"/>
          <w:szCs w:val="21"/>
        </w:rPr>
      </w:pPr>
    </w:p>
    <w:p w:rsidR="009B757A" w:rsidRPr="009B757A" w:rsidRDefault="009B757A" w:rsidP="009B757A">
      <w:pPr>
        <w:tabs>
          <w:tab w:val="left" w:pos="851"/>
          <w:tab w:val="left" w:pos="1134"/>
          <w:tab w:val="left" w:pos="5103"/>
        </w:tabs>
        <w:rPr>
          <w:rFonts w:cstheme="minorHAnsi"/>
          <w:b/>
          <w:szCs w:val="21"/>
        </w:rPr>
      </w:pPr>
      <w:r w:rsidRPr="009B757A">
        <w:rPr>
          <w:rFonts w:cstheme="minorHAnsi"/>
          <w:b/>
          <w:szCs w:val="21"/>
        </w:rPr>
        <w:t>Art. 1</w:t>
      </w:r>
      <w:r w:rsidRPr="009B757A">
        <w:rPr>
          <w:rFonts w:cstheme="minorHAnsi"/>
          <w:b/>
          <w:szCs w:val="21"/>
        </w:rPr>
        <w:tab/>
        <w:t>Arbeitsort/Funktion</w:t>
      </w:r>
    </w:p>
    <w:p w:rsidR="009B757A" w:rsidRPr="009B757A" w:rsidRDefault="009B757A" w:rsidP="009B757A">
      <w:pPr>
        <w:tabs>
          <w:tab w:val="left" w:pos="851"/>
          <w:tab w:val="left" w:pos="1134"/>
          <w:tab w:val="left" w:pos="5103"/>
        </w:tabs>
        <w:rPr>
          <w:rFonts w:cstheme="minorHAnsi"/>
          <w:szCs w:val="21"/>
        </w:rPr>
      </w:pPr>
    </w:p>
    <w:p w:rsidR="009B757A" w:rsidRPr="009B757A" w:rsidRDefault="009B757A" w:rsidP="009B757A">
      <w:pPr>
        <w:tabs>
          <w:tab w:val="left" w:pos="851"/>
          <w:tab w:val="left" w:pos="1134"/>
          <w:tab w:val="left" w:pos="5103"/>
        </w:tabs>
        <w:rPr>
          <w:rFonts w:cstheme="minorHAnsi"/>
          <w:szCs w:val="21"/>
        </w:rPr>
      </w:pPr>
      <w:r w:rsidRPr="009B757A">
        <w:rPr>
          <w:rFonts w:cstheme="minorHAnsi"/>
          <w:szCs w:val="21"/>
        </w:rPr>
        <w:t>Arbeitsstelle: ......................................................</w:t>
      </w:r>
    </w:p>
    <w:p w:rsidR="009B757A" w:rsidRPr="009B757A" w:rsidRDefault="009B757A" w:rsidP="009B757A">
      <w:pPr>
        <w:tabs>
          <w:tab w:val="left" w:pos="851"/>
          <w:tab w:val="left" w:pos="1134"/>
          <w:tab w:val="left" w:pos="5103"/>
        </w:tabs>
        <w:rPr>
          <w:rFonts w:cstheme="minorHAnsi"/>
          <w:szCs w:val="21"/>
        </w:rPr>
      </w:pPr>
    </w:p>
    <w:p w:rsidR="009B757A" w:rsidRPr="009B757A" w:rsidRDefault="009B757A" w:rsidP="009B757A">
      <w:pPr>
        <w:tabs>
          <w:tab w:val="left" w:pos="851"/>
          <w:tab w:val="left" w:pos="1134"/>
          <w:tab w:val="left" w:pos="5103"/>
        </w:tabs>
        <w:rPr>
          <w:rFonts w:cstheme="minorHAnsi"/>
          <w:szCs w:val="21"/>
        </w:rPr>
      </w:pPr>
      <w:r w:rsidRPr="009B757A">
        <w:rPr>
          <w:rFonts w:cstheme="minorHAnsi"/>
          <w:szCs w:val="21"/>
        </w:rPr>
        <w:t>Adresse: ................................................................................</w:t>
      </w:r>
    </w:p>
    <w:p w:rsidR="009B757A" w:rsidRPr="009B757A" w:rsidRDefault="009B757A" w:rsidP="009B757A">
      <w:pPr>
        <w:tabs>
          <w:tab w:val="left" w:pos="851"/>
          <w:tab w:val="left" w:pos="1134"/>
          <w:tab w:val="left" w:pos="5103"/>
        </w:tabs>
        <w:rPr>
          <w:rFonts w:cstheme="minorHAnsi"/>
          <w:szCs w:val="21"/>
        </w:rPr>
      </w:pPr>
    </w:p>
    <w:p w:rsidR="009B757A" w:rsidRPr="009B757A" w:rsidRDefault="009B757A" w:rsidP="009B757A">
      <w:pPr>
        <w:tabs>
          <w:tab w:val="left" w:pos="851"/>
          <w:tab w:val="left" w:pos="1134"/>
          <w:tab w:val="left" w:pos="5103"/>
        </w:tabs>
        <w:rPr>
          <w:rFonts w:cstheme="minorHAnsi"/>
          <w:szCs w:val="21"/>
        </w:rPr>
      </w:pPr>
      <w:r w:rsidRPr="009B757A">
        <w:rPr>
          <w:rFonts w:cstheme="minorHAnsi"/>
          <w:szCs w:val="21"/>
        </w:rPr>
        <w:t>Funktion/Tätigkeit: ............................................................................................................................................................</w:t>
      </w:r>
    </w:p>
    <w:p w:rsidR="009B757A" w:rsidRPr="009B757A" w:rsidRDefault="009B757A" w:rsidP="009B757A">
      <w:pPr>
        <w:tabs>
          <w:tab w:val="left" w:pos="851"/>
          <w:tab w:val="left" w:pos="1134"/>
          <w:tab w:val="left" w:pos="5103"/>
        </w:tabs>
        <w:rPr>
          <w:rFonts w:cstheme="minorHAnsi"/>
          <w:szCs w:val="21"/>
        </w:rPr>
      </w:pPr>
    </w:p>
    <w:p w:rsidR="009B757A" w:rsidRPr="009B757A" w:rsidRDefault="009B757A" w:rsidP="009B757A">
      <w:pPr>
        <w:tabs>
          <w:tab w:val="left" w:pos="851"/>
          <w:tab w:val="left" w:pos="1134"/>
          <w:tab w:val="left" w:pos="5103"/>
        </w:tabs>
        <w:rPr>
          <w:rFonts w:cstheme="minorHAnsi"/>
          <w:szCs w:val="21"/>
        </w:rPr>
      </w:pPr>
      <w:r w:rsidRPr="009B757A">
        <w:rPr>
          <w:rFonts w:cstheme="minorHAnsi"/>
          <w:szCs w:val="21"/>
        </w:rPr>
        <w:t>Tätigkeitsbereich gemäss Pflichtenheft / Stellenbeschreibung (evtl. als Beilage)</w:t>
      </w:r>
    </w:p>
    <w:p w:rsidR="009B757A" w:rsidRDefault="009B757A" w:rsidP="009B757A">
      <w:pPr>
        <w:tabs>
          <w:tab w:val="left" w:pos="851"/>
          <w:tab w:val="left" w:pos="1134"/>
          <w:tab w:val="left" w:pos="5103"/>
        </w:tabs>
        <w:rPr>
          <w:rFonts w:cstheme="minorHAnsi"/>
          <w:szCs w:val="21"/>
        </w:rPr>
      </w:pPr>
    </w:p>
    <w:p w:rsidR="00C3445E" w:rsidRDefault="00C3445E" w:rsidP="009B757A">
      <w:pPr>
        <w:tabs>
          <w:tab w:val="left" w:pos="851"/>
          <w:tab w:val="left" w:pos="1134"/>
          <w:tab w:val="left" w:pos="5103"/>
        </w:tabs>
        <w:rPr>
          <w:rFonts w:cstheme="minorHAnsi"/>
          <w:szCs w:val="21"/>
        </w:rPr>
      </w:pPr>
    </w:p>
    <w:p w:rsidR="00C3445E" w:rsidRPr="009B757A" w:rsidRDefault="00C3445E" w:rsidP="009B757A">
      <w:pPr>
        <w:tabs>
          <w:tab w:val="left" w:pos="851"/>
          <w:tab w:val="left" w:pos="1134"/>
          <w:tab w:val="left" w:pos="5103"/>
        </w:tabs>
        <w:rPr>
          <w:rFonts w:cstheme="minorHAnsi"/>
          <w:szCs w:val="21"/>
        </w:rPr>
      </w:pPr>
    </w:p>
    <w:p w:rsidR="009B757A" w:rsidRPr="009B757A" w:rsidRDefault="009B757A" w:rsidP="009B757A">
      <w:pPr>
        <w:tabs>
          <w:tab w:val="left" w:pos="851"/>
          <w:tab w:val="left" w:pos="1134"/>
          <w:tab w:val="left" w:pos="5103"/>
        </w:tabs>
        <w:rPr>
          <w:rFonts w:cstheme="minorHAnsi"/>
          <w:szCs w:val="21"/>
        </w:rPr>
      </w:pPr>
    </w:p>
    <w:p w:rsidR="009B757A" w:rsidRPr="009B757A" w:rsidRDefault="009B757A" w:rsidP="009B757A">
      <w:pPr>
        <w:tabs>
          <w:tab w:val="left" w:pos="851"/>
          <w:tab w:val="left" w:pos="1134"/>
          <w:tab w:val="left" w:pos="5103"/>
        </w:tabs>
        <w:rPr>
          <w:rFonts w:cstheme="minorHAnsi"/>
          <w:szCs w:val="21"/>
        </w:rPr>
      </w:pPr>
      <w:r w:rsidRPr="009B757A">
        <w:rPr>
          <w:rFonts w:cstheme="minorHAnsi"/>
          <w:b/>
          <w:szCs w:val="21"/>
        </w:rPr>
        <w:t>Art. 2</w:t>
      </w:r>
      <w:r w:rsidRPr="009B757A">
        <w:rPr>
          <w:rFonts w:cstheme="minorHAnsi"/>
          <w:b/>
          <w:szCs w:val="21"/>
        </w:rPr>
        <w:tab/>
        <w:t>Eintritt, Amtsdauer, Beschäftigungsgrad</w:t>
      </w:r>
    </w:p>
    <w:p w:rsidR="009B757A" w:rsidRPr="009B757A" w:rsidRDefault="009B757A" w:rsidP="009B757A">
      <w:pPr>
        <w:tabs>
          <w:tab w:val="left" w:pos="851"/>
          <w:tab w:val="left" w:pos="1134"/>
          <w:tab w:val="left" w:pos="5103"/>
        </w:tabs>
        <w:rPr>
          <w:rFonts w:cstheme="minorHAnsi"/>
          <w:sz w:val="20"/>
          <w:szCs w:val="20"/>
        </w:rPr>
      </w:pPr>
    </w:p>
    <w:p w:rsidR="009B757A" w:rsidRPr="009B757A" w:rsidRDefault="009B757A" w:rsidP="00875842">
      <w:pPr>
        <w:tabs>
          <w:tab w:val="left" w:pos="851"/>
          <w:tab w:val="left" w:pos="1134"/>
          <w:tab w:val="left" w:pos="5103"/>
        </w:tabs>
        <w:rPr>
          <w:rFonts w:cstheme="minorHAnsi"/>
          <w:szCs w:val="21"/>
        </w:rPr>
      </w:pPr>
      <w:r w:rsidRPr="009B757A">
        <w:rPr>
          <w:rFonts w:cstheme="minorHAnsi"/>
          <w:szCs w:val="21"/>
        </w:rPr>
        <w:t>Stellenantritt: (Datum) ..........................................................................</w:t>
      </w:r>
    </w:p>
    <w:p w:rsidR="009B757A" w:rsidRPr="009B757A" w:rsidRDefault="009B757A" w:rsidP="00875842">
      <w:pPr>
        <w:tabs>
          <w:tab w:val="left" w:pos="851"/>
          <w:tab w:val="left" w:pos="1134"/>
          <w:tab w:val="left" w:pos="5103"/>
        </w:tabs>
        <w:rPr>
          <w:rFonts w:cstheme="minorHAnsi"/>
          <w:szCs w:val="21"/>
        </w:rPr>
      </w:pPr>
    </w:p>
    <w:p w:rsidR="009B757A" w:rsidRPr="009B757A" w:rsidRDefault="009B757A" w:rsidP="00875842">
      <w:pPr>
        <w:tabs>
          <w:tab w:val="left" w:pos="851"/>
          <w:tab w:val="left" w:pos="1134"/>
          <w:tab w:val="left" w:pos="5103"/>
        </w:tabs>
        <w:rPr>
          <w:rFonts w:cstheme="minorHAnsi"/>
          <w:szCs w:val="21"/>
        </w:rPr>
      </w:pPr>
      <w:r w:rsidRPr="009B757A">
        <w:rPr>
          <w:rFonts w:cstheme="minorHAnsi"/>
          <w:szCs w:val="21"/>
        </w:rPr>
        <w:t>Ablauf der Amtsdauer: ..........................................................................</w:t>
      </w:r>
    </w:p>
    <w:p w:rsidR="009B757A" w:rsidRPr="009B757A" w:rsidRDefault="009B757A" w:rsidP="00875842">
      <w:pPr>
        <w:tabs>
          <w:tab w:val="left" w:pos="851"/>
          <w:tab w:val="left" w:pos="1134"/>
          <w:tab w:val="left" w:pos="5103"/>
        </w:tabs>
        <w:rPr>
          <w:rFonts w:cstheme="minorHAnsi"/>
          <w:szCs w:val="21"/>
        </w:rPr>
      </w:pPr>
    </w:p>
    <w:p w:rsidR="009B757A" w:rsidRDefault="009B757A" w:rsidP="00875842">
      <w:pPr>
        <w:tabs>
          <w:tab w:val="left" w:pos="851"/>
          <w:tab w:val="left" w:pos="1134"/>
          <w:tab w:val="left" w:pos="5103"/>
        </w:tabs>
        <w:rPr>
          <w:rFonts w:cstheme="minorHAnsi"/>
          <w:szCs w:val="21"/>
        </w:rPr>
      </w:pPr>
      <w:r w:rsidRPr="009B757A">
        <w:rPr>
          <w:rFonts w:cstheme="minorHAnsi"/>
          <w:szCs w:val="21"/>
        </w:rPr>
        <w:t>Beschäftigungsgrad: .......... %, entspricht ........... Stunden pro Woche</w:t>
      </w:r>
    </w:p>
    <w:p w:rsidR="00C3445E" w:rsidRPr="009B757A" w:rsidRDefault="00C3445E" w:rsidP="009B757A">
      <w:pPr>
        <w:tabs>
          <w:tab w:val="left" w:pos="851"/>
          <w:tab w:val="left" w:pos="1134"/>
          <w:tab w:val="left" w:pos="5103"/>
        </w:tabs>
        <w:rPr>
          <w:rFonts w:cstheme="minorHAnsi"/>
          <w:szCs w:val="21"/>
        </w:rPr>
      </w:pPr>
    </w:p>
    <w:p w:rsidR="009B757A" w:rsidRPr="009B757A" w:rsidRDefault="009B757A" w:rsidP="009B757A">
      <w:pPr>
        <w:tabs>
          <w:tab w:val="left" w:pos="851"/>
          <w:tab w:val="left" w:pos="1134"/>
          <w:tab w:val="left" w:pos="5103"/>
        </w:tabs>
        <w:rPr>
          <w:rFonts w:cstheme="minorHAnsi"/>
          <w:szCs w:val="21"/>
        </w:rPr>
      </w:pPr>
    </w:p>
    <w:p w:rsidR="009B757A" w:rsidRPr="009B757A" w:rsidRDefault="009B757A" w:rsidP="009B757A">
      <w:pPr>
        <w:tabs>
          <w:tab w:val="left" w:pos="851"/>
          <w:tab w:val="left" w:pos="1134"/>
          <w:tab w:val="left" w:pos="5103"/>
        </w:tabs>
        <w:rPr>
          <w:rFonts w:cstheme="minorHAnsi"/>
          <w:szCs w:val="21"/>
        </w:rPr>
      </w:pPr>
      <w:r w:rsidRPr="009B757A">
        <w:rPr>
          <w:rFonts w:cstheme="minorHAnsi"/>
          <w:b/>
          <w:szCs w:val="21"/>
        </w:rPr>
        <w:t>Art. 3</w:t>
      </w:r>
      <w:r w:rsidRPr="009B757A">
        <w:rPr>
          <w:rFonts w:cstheme="minorHAnsi"/>
          <w:b/>
          <w:szCs w:val="21"/>
        </w:rPr>
        <w:tab/>
        <w:t>Fristen zur Beendigung der Arbeitsverhältnisse:</w:t>
      </w:r>
    </w:p>
    <w:p w:rsidR="009B757A" w:rsidRPr="009B757A" w:rsidRDefault="009B757A" w:rsidP="009B757A">
      <w:pPr>
        <w:tabs>
          <w:tab w:val="left" w:pos="851"/>
          <w:tab w:val="left" w:pos="1134"/>
          <w:tab w:val="left" w:pos="5103"/>
        </w:tabs>
        <w:rPr>
          <w:rFonts w:cstheme="minorHAnsi"/>
          <w:szCs w:val="21"/>
        </w:rPr>
      </w:pPr>
    </w:p>
    <w:p w:rsidR="009B757A" w:rsidRPr="009B757A" w:rsidRDefault="009B757A" w:rsidP="00172458">
      <w:pPr>
        <w:numPr>
          <w:ilvl w:val="0"/>
          <w:numId w:val="26"/>
        </w:numPr>
        <w:tabs>
          <w:tab w:val="left" w:pos="851"/>
          <w:tab w:val="left" w:pos="1134"/>
          <w:tab w:val="left" w:pos="5103"/>
          <w:tab w:val="left" w:pos="5800"/>
        </w:tabs>
        <w:overflowPunct w:val="0"/>
        <w:autoSpaceDE w:val="0"/>
        <w:autoSpaceDN w:val="0"/>
        <w:adjustRightInd w:val="0"/>
        <w:spacing w:line="269" w:lineRule="exact"/>
        <w:textAlignment w:val="baseline"/>
        <w:rPr>
          <w:rFonts w:cstheme="minorHAnsi"/>
          <w:szCs w:val="21"/>
        </w:rPr>
      </w:pPr>
      <w:r w:rsidRPr="009B757A">
        <w:rPr>
          <w:rFonts w:cstheme="minorHAnsi"/>
          <w:szCs w:val="21"/>
        </w:rPr>
        <w:t>durch die beamtete Person: jederzeit schriftlich unter Wahrung einer Frist von drei Monaten jeweils auf Ende eines Monats;</w:t>
      </w:r>
    </w:p>
    <w:p w:rsidR="009B757A" w:rsidRPr="009B757A" w:rsidRDefault="009B757A" w:rsidP="00172458">
      <w:pPr>
        <w:tabs>
          <w:tab w:val="left" w:pos="284"/>
          <w:tab w:val="left" w:pos="851"/>
          <w:tab w:val="left" w:pos="5103"/>
        </w:tabs>
        <w:spacing w:line="269" w:lineRule="exact"/>
        <w:rPr>
          <w:rFonts w:cstheme="minorHAnsi"/>
          <w:szCs w:val="21"/>
        </w:rPr>
      </w:pPr>
    </w:p>
    <w:p w:rsidR="009B757A" w:rsidRPr="009B757A" w:rsidRDefault="009B757A" w:rsidP="00172458">
      <w:pPr>
        <w:numPr>
          <w:ilvl w:val="0"/>
          <w:numId w:val="26"/>
        </w:numPr>
        <w:tabs>
          <w:tab w:val="left" w:pos="284"/>
          <w:tab w:val="left" w:pos="851"/>
          <w:tab w:val="left" w:pos="5103"/>
          <w:tab w:val="left" w:pos="5800"/>
        </w:tabs>
        <w:overflowPunct w:val="0"/>
        <w:autoSpaceDE w:val="0"/>
        <w:autoSpaceDN w:val="0"/>
        <w:adjustRightInd w:val="0"/>
        <w:spacing w:line="269" w:lineRule="exact"/>
        <w:textAlignment w:val="baseline"/>
        <w:rPr>
          <w:rFonts w:cstheme="minorHAnsi"/>
          <w:szCs w:val="21"/>
        </w:rPr>
      </w:pPr>
      <w:r w:rsidRPr="009B757A">
        <w:rPr>
          <w:rFonts w:cstheme="minorHAnsi"/>
          <w:szCs w:val="21"/>
        </w:rPr>
        <w:t>die beamtete Person ist spätestens sechs Monate vor Ablauf ihrer Amtsdauer zu benachrichtigen, wenn ihre Wiederwahl fraglich ist;</w:t>
      </w:r>
    </w:p>
    <w:p w:rsidR="009B757A" w:rsidRPr="009B757A" w:rsidRDefault="009B757A" w:rsidP="00172458">
      <w:pPr>
        <w:tabs>
          <w:tab w:val="left" w:pos="851"/>
          <w:tab w:val="left" w:pos="1134"/>
          <w:tab w:val="left" w:pos="5103"/>
        </w:tabs>
        <w:spacing w:line="269" w:lineRule="exact"/>
        <w:ind w:left="1134" w:hanging="1134"/>
        <w:rPr>
          <w:rFonts w:cstheme="minorHAnsi"/>
          <w:szCs w:val="21"/>
        </w:rPr>
      </w:pPr>
    </w:p>
    <w:p w:rsidR="009B757A" w:rsidRPr="009B757A" w:rsidRDefault="009B757A" w:rsidP="00172458">
      <w:pPr>
        <w:numPr>
          <w:ilvl w:val="0"/>
          <w:numId w:val="26"/>
        </w:numPr>
        <w:tabs>
          <w:tab w:val="left" w:pos="567"/>
          <w:tab w:val="left" w:pos="851"/>
          <w:tab w:val="left" w:pos="5103"/>
          <w:tab w:val="left" w:pos="5800"/>
        </w:tabs>
        <w:overflowPunct w:val="0"/>
        <w:autoSpaceDE w:val="0"/>
        <w:autoSpaceDN w:val="0"/>
        <w:adjustRightInd w:val="0"/>
        <w:spacing w:line="269" w:lineRule="exact"/>
        <w:textAlignment w:val="baseline"/>
        <w:rPr>
          <w:rFonts w:cstheme="minorHAnsi"/>
          <w:szCs w:val="21"/>
        </w:rPr>
      </w:pPr>
      <w:r w:rsidRPr="009B757A">
        <w:rPr>
          <w:rFonts w:cstheme="minorHAnsi"/>
          <w:szCs w:val="21"/>
        </w:rPr>
        <w:lastRenderedPageBreak/>
        <w:t>der Gemeinderat kann bei der Justiz-, Gemeinde- und Kirchendirektion die Abberufung des Arbeitsverhältnisses vor Ablauf der Amtsdauer beantragen, wenn Unfähigkeit, dauerhaft ungenügende Leistungen, schwere oder wiederholte Dienstpflicht</w:t>
      </w:r>
      <w:r w:rsidRPr="009B757A">
        <w:rPr>
          <w:rFonts w:cstheme="minorHAnsi"/>
          <w:szCs w:val="21"/>
        </w:rPr>
        <w:softHyphen/>
        <w:t>verletzung oder ein anderer wichtiger Grund die Fortsetzung des Arbeitsverhältnisses als unzumutbar erscheinen lassen.</w:t>
      </w:r>
    </w:p>
    <w:p w:rsidR="009B757A" w:rsidRPr="009B757A" w:rsidRDefault="009B757A" w:rsidP="009B757A">
      <w:pPr>
        <w:tabs>
          <w:tab w:val="left" w:pos="851"/>
          <w:tab w:val="left" w:pos="1134"/>
          <w:tab w:val="left" w:pos="5103"/>
        </w:tabs>
        <w:ind w:left="1134" w:hanging="1134"/>
        <w:rPr>
          <w:rFonts w:cstheme="minorHAnsi"/>
          <w:szCs w:val="21"/>
        </w:rPr>
      </w:pPr>
    </w:p>
    <w:p w:rsidR="009B757A" w:rsidRPr="009B757A" w:rsidRDefault="009B757A" w:rsidP="009B757A">
      <w:pPr>
        <w:tabs>
          <w:tab w:val="left" w:pos="851"/>
          <w:tab w:val="left" w:pos="1134"/>
          <w:tab w:val="left" w:pos="5103"/>
        </w:tabs>
        <w:rPr>
          <w:rFonts w:cstheme="minorHAnsi"/>
          <w:szCs w:val="21"/>
        </w:rPr>
      </w:pPr>
    </w:p>
    <w:p w:rsidR="009B757A" w:rsidRPr="009B757A" w:rsidRDefault="009B757A" w:rsidP="009B757A">
      <w:pPr>
        <w:tabs>
          <w:tab w:val="left" w:pos="851"/>
          <w:tab w:val="left" w:pos="1134"/>
          <w:tab w:val="left" w:pos="5103"/>
        </w:tabs>
        <w:rPr>
          <w:rFonts w:cstheme="minorHAnsi"/>
          <w:szCs w:val="21"/>
        </w:rPr>
      </w:pPr>
      <w:r w:rsidRPr="009B757A">
        <w:rPr>
          <w:rFonts w:cstheme="minorHAnsi"/>
          <w:b/>
          <w:szCs w:val="21"/>
        </w:rPr>
        <w:t>Art. 4</w:t>
      </w:r>
      <w:r w:rsidRPr="009B757A">
        <w:rPr>
          <w:rFonts w:cstheme="minorHAnsi"/>
          <w:b/>
          <w:szCs w:val="21"/>
        </w:rPr>
        <w:tab/>
        <w:t>Einreihung und Gehalt</w:t>
      </w:r>
    </w:p>
    <w:p w:rsidR="009B757A" w:rsidRPr="009B757A" w:rsidRDefault="009B757A" w:rsidP="009B757A">
      <w:pPr>
        <w:tabs>
          <w:tab w:val="left" w:pos="851"/>
          <w:tab w:val="left" w:pos="1134"/>
          <w:tab w:val="left" w:pos="5103"/>
        </w:tabs>
        <w:spacing w:line="360" w:lineRule="auto"/>
        <w:rPr>
          <w:rFonts w:cstheme="minorHAnsi"/>
          <w:szCs w:val="21"/>
        </w:rPr>
      </w:pPr>
    </w:p>
    <w:p w:rsidR="009B757A" w:rsidRPr="009B757A" w:rsidRDefault="009B757A" w:rsidP="00172458">
      <w:pPr>
        <w:tabs>
          <w:tab w:val="left" w:pos="851"/>
          <w:tab w:val="left" w:pos="1134"/>
          <w:tab w:val="left" w:pos="5103"/>
        </w:tabs>
        <w:spacing w:line="269" w:lineRule="exact"/>
        <w:rPr>
          <w:rFonts w:cstheme="minorHAnsi"/>
          <w:szCs w:val="21"/>
        </w:rPr>
      </w:pPr>
      <w:r w:rsidRPr="009B757A">
        <w:rPr>
          <w:rFonts w:cstheme="minorHAnsi"/>
          <w:szCs w:val="21"/>
        </w:rPr>
        <w:t xml:space="preserve">Gehaltsklasse .......... Gehaltsstufe ............ </w:t>
      </w:r>
    </w:p>
    <w:p w:rsidR="009B757A" w:rsidRPr="009B757A" w:rsidRDefault="009B757A" w:rsidP="00172458">
      <w:pPr>
        <w:tabs>
          <w:tab w:val="left" w:pos="851"/>
          <w:tab w:val="left" w:pos="1134"/>
          <w:tab w:val="left" w:pos="5103"/>
        </w:tabs>
        <w:spacing w:line="269" w:lineRule="exact"/>
        <w:rPr>
          <w:rFonts w:cstheme="minorHAnsi"/>
          <w:szCs w:val="21"/>
        </w:rPr>
      </w:pPr>
      <w:r w:rsidRPr="009B757A">
        <w:rPr>
          <w:rFonts w:cstheme="minorHAnsi"/>
          <w:szCs w:val="21"/>
        </w:rPr>
        <w:t>monatliches Bruttogehalt (Beschäftigungsgrad ........... %) Fr. ....................</w:t>
      </w:r>
    </w:p>
    <w:p w:rsidR="009B757A" w:rsidRPr="009B757A" w:rsidRDefault="009B757A" w:rsidP="00172458">
      <w:pPr>
        <w:tabs>
          <w:tab w:val="left" w:pos="851"/>
          <w:tab w:val="left" w:pos="1134"/>
          <w:tab w:val="left" w:pos="5103"/>
        </w:tabs>
        <w:spacing w:line="269" w:lineRule="exact"/>
        <w:rPr>
          <w:rFonts w:cstheme="minorHAnsi"/>
          <w:szCs w:val="21"/>
        </w:rPr>
      </w:pPr>
    </w:p>
    <w:p w:rsidR="009B757A" w:rsidRPr="009B757A" w:rsidRDefault="009B757A" w:rsidP="00172458">
      <w:pPr>
        <w:tabs>
          <w:tab w:val="left" w:pos="851"/>
          <w:tab w:val="left" w:pos="1134"/>
          <w:tab w:val="left" w:pos="5103"/>
        </w:tabs>
        <w:spacing w:line="269" w:lineRule="exact"/>
        <w:rPr>
          <w:rFonts w:cstheme="minorHAnsi"/>
          <w:szCs w:val="21"/>
        </w:rPr>
      </w:pPr>
      <w:r w:rsidRPr="009B757A">
        <w:rPr>
          <w:rFonts w:cstheme="minorHAnsi"/>
          <w:szCs w:val="21"/>
        </w:rPr>
        <w:t xml:space="preserve">Der Anspruch auf die Familien- und Betreuungszulage richtet sich nach Art. 83 ff. PG und Art. 76ff. PV. Das 13. Monatsgehalt wird je zur Hälfte im Juni und Dezember ausgerichtet. Austretende Mitarbeiterinnen und Mitarbeiter haben Anspruch auf pro </w:t>
      </w:r>
      <w:proofErr w:type="spellStart"/>
      <w:r w:rsidRPr="009B757A">
        <w:rPr>
          <w:rFonts w:cstheme="minorHAnsi"/>
          <w:szCs w:val="21"/>
        </w:rPr>
        <w:t>rata</w:t>
      </w:r>
      <w:proofErr w:type="spellEnd"/>
      <w:r w:rsidRPr="009B757A">
        <w:rPr>
          <w:rFonts w:cstheme="minorHAnsi"/>
          <w:szCs w:val="21"/>
        </w:rPr>
        <w:t>-Ausrichtung.</w:t>
      </w:r>
    </w:p>
    <w:p w:rsidR="009B757A" w:rsidRPr="009B757A" w:rsidRDefault="009B757A" w:rsidP="009B757A">
      <w:pPr>
        <w:tabs>
          <w:tab w:val="left" w:pos="851"/>
          <w:tab w:val="left" w:pos="1134"/>
          <w:tab w:val="left" w:pos="5103"/>
        </w:tabs>
        <w:rPr>
          <w:rFonts w:cstheme="minorHAnsi"/>
          <w:szCs w:val="21"/>
        </w:rPr>
      </w:pPr>
    </w:p>
    <w:p w:rsidR="009B757A" w:rsidRPr="009B757A" w:rsidRDefault="009B757A" w:rsidP="009B757A">
      <w:pPr>
        <w:tabs>
          <w:tab w:val="left" w:pos="851"/>
          <w:tab w:val="left" w:pos="1134"/>
          <w:tab w:val="left" w:pos="5103"/>
        </w:tabs>
        <w:rPr>
          <w:rFonts w:cstheme="minorHAnsi"/>
          <w:szCs w:val="21"/>
        </w:rPr>
      </w:pPr>
    </w:p>
    <w:p w:rsidR="009B757A" w:rsidRPr="009B757A" w:rsidRDefault="009B757A" w:rsidP="009B757A">
      <w:pPr>
        <w:tabs>
          <w:tab w:val="left" w:pos="851"/>
          <w:tab w:val="left" w:pos="1134"/>
          <w:tab w:val="left" w:pos="5103"/>
        </w:tabs>
        <w:rPr>
          <w:rFonts w:cstheme="minorHAnsi"/>
          <w:b/>
          <w:szCs w:val="21"/>
        </w:rPr>
      </w:pPr>
      <w:r w:rsidRPr="009B757A">
        <w:rPr>
          <w:rFonts w:cstheme="minorHAnsi"/>
          <w:b/>
          <w:szCs w:val="21"/>
        </w:rPr>
        <w:t>Art. 5</w:t>
      </w:r>
      <w:r w:rsidRPr="009B757A">
        <w:rPr>
          <w:rFonts w:cstheme="minorHAnsi"/>
          <w:b/>
          <w:szCs w:val="21"/>
        </w:rPr>
        <w:tab/>
        <w:t>Arbeitszeit und Ferien</w:t>
      </w:r>
    </w:p>
    <w:p w:rsidR="009B757A" w:rsidRPr="009B757A" w:rsidRDefault="009B757A" w:rsidP="009B757A">
      <w:pPr>
        <w:tabs>
          <w:tab w:val="left" w:pos="851"/>
          <w:tab w:val="left" w:pos="1134"/>
          <w:tab w:val="left" w:pos="5103"/>
        </w:tabs>
        <w:rPr>
          <w:rFonts w:cstheme="minorHAnsi"/>
          <w:b/>
          <w:szCs w:val="21"/>
        </w:rPr>
      </w:pPr>
    </w:p>
    <w:p w:rsidR="009B757A" w:rsidRDefault="009B757A" w:rsidP="00172458">
      <w:pPr>
        <w:tabs>
          <w:tab w:val="left" w:pos="851"/>
          <w:tab w:val="left" w:pos="1134"/>
          <w:tab w:val="left" w:pos="5103"/>
        </w:tabs>
        <w:spacing w:line="269" w:lineRule="exact"/>
        <w:rPr>
          <w:rFonts w:cstheme="minorHAnsi"/>
          <w:szCs w:val="21"/>
        </w:rPr>
      </w:pPr>
      <w:r w:rsidRPr="009B757A">
        <w:rPr>
          <w:rFonts w:cstheme="minorHAnsi"/>
          <w:szCs w:val="21"/>
        </w:rPr>
        <w:t>Es gelten die Personalvorschriften der Gemeinde. Enthält das Gemeinderecht keine Vorschriften, gilt das Personalrecht des Kantons (Art. 124 – 160 PV).</w:t>
      </w:r>
    </w:p>
    <w:p w:rsidR="00C3445E" w:rsidRPr="009B757A" w:rsidRDefault="00C3445E" w:rsidP="009B757A">
      <w:pPr>
        <w:tabs>
          <w:tab w:val="left" w:pos="851"/>
          <w:tab w:val="left" w:pos="1134"/>
          <w:tab w:val="left" w:pos="5103"/>
        </w:tabs>
        <w:rPr>
          <w:rFonts w:cstheme="minorHAnsi"/>
          <w:szCs w:val="21"/>
        </w:rPr>
      </w:pPr>
    </w:p>
    <w:p w:rsidR="009B757A" w:rsidRPr="009B757A" w:rsidRDefault="009B757A" w:rsidP="009B757A">
      <w:pPr>
        <w:tabs>
          <w:tab w:val="left" w:pos="851"/>
          <w:tab w:val="left" w:pos="1134"/>
          <w:tab w:val="left" w:pos="5103"/>
        </w:tabs>
        <w:rPr>
          <w:rFonts w:cstheme="minorHAnsi"/>
          <w:b/>
          <w:szCs w:val="21"/>
        </w:rPr>
      </w:pPr>
    </w:p>
    <w:p w:rsidR="009B757A" w:rsidRPr="009B757A" w:rsidRDefault="009B757A" w:rsidP="009B757A">
      <w:pPr>
        <w:tabs>
          <w:tab w:val="left" w:pos="851"/>
          <w:tab w:val="left" w:pos="1134"/>
          <w:tab w:val="left" w:pos="5103"/>
        </w:tabs>
        <w:rPr>
          <w:rFonts w:cstheme="minorHAnsi"/>
          <w:szCs w:val="21"/>
        </w:rPr>
      </w:pPr>
      <w:r w:rsidRPr="009B757A">
        <w:rPr>
          <w:rFonts w:cstheme="minorHAnsi"/>
          <w:b/>
          <w:szCs w:val="21"/>
        </w:rPr>
        <w:t>Art. 6</w:t>
      </w:r>
      <w:r w:rsidRPr="009B757A">
        <w:rPr>
          <w:rFonts w:cstheme="minorHAnsi"/>
          <w:b/>
          <w:szCs w:val="21"/>
        </w:rPr>
        <w:tab/>
        <w:t>Unfallversicherung</w:t>
      </w:r>
    </w:p>
    <w:p w:rsidR="009B757A" w:rsidRPr="009B757A" w:rsidRDefault="009B757A" w:rsidP="009B757A">
      <w:pPr>
        <w:tabs>
          <w:tab w:val="left" w:pos="851"/>
          <w:tab w:val="left" w:pos="1134"/>
          <w:tab w:val="left" w:pos="5103"/>
        </w:tabs>
        <w:rPr>
          <w:rFonts w:cstheme="minorHAnsi"/>
          <w:szCs w:val="21"/>
        </w:rPr>
      </w:pPr>
    </w:p>
    <w:p w:rsidR="009B757A" w:rsidRPr="009B757A" w:rsidRDefault="009B757A" w:rsidP="00172458">
      <w:pPr>
        <w:tabs>
          <w:tab w:val="left" w:pos="851"/>
          <w:tab w:val="left" w:pos="1134"/>
          <w:tab w:val="left" w:pos="5103"/>
        </w:tabs>
        <w:spacing w:line="269" w:lineRule="exact"/>
        <w:rPr>
          <w:rFonts w:cstheme="minorHAnsi"/>
          <w:szCs w:val="21"/>
        </w:rPr>
      </w:pPr>
      <w:r w:rsidRPr="009B757A">
        <w:rPr>
          <w:rFonts w:cstheme="minorHAnsi"/>
          <w:szCs w:val="21"/>
        </w:rPr>
        <w:t>In Anwendung der gesetzlichen Bestimmungen ist die Mitarbeiterin/der Mitarbeiter gegen Berufs- und Nicht</w:t>
      </w:r>
      <w:r w:rsidRPr="009B757A">
        <w:rPr>
          <w:rFonts w:cstheme="minorHAnsi"/>
          <w:szCs w:val="21"/>
        </w:rPr>
        <w:softHyphen/>
        <w:t>berufsunfälle sowie Berufskrankheiten obligatorisch versichert (Nichtberufsunfälle sind versichert bei einer wöchentlichen Arbeitszeit von 8 und mehr Stunden, Unfall auf dem Arbeitsweg gilt als Berufsunfall). Darüber hinaus besteht eine Zusatzversicherung, welche im Todes- und Invaliditätsfall Kapitalleistungen vorsieht.</w:t>
      </w:r>
    </w:p>
    <w:p w:rsidR="009B757A" w:rsidRPr="009B757A" w:rsidRDefault="009B757A" w:rsidP="009B757A">
      <w:pPr>
        <w:tabs>
          <w:tab w:val="left" w:pos="851"/>
          <w:tab w:val="left" w:pos="1134"/>
          <w:tab w:val="left" w:pos="5103"/>
        </w:tabs>
        <w:rPr>
          <w:rFonts w:cstheme="minorHAnsi"/>
          <w:szCs w:val="21"/>
        </w:rPr>
      </w:pPr>
    </w:p>
    <w:p w:rsidR="009B757A" w:rsidRPr="009B757A" w:rsidRDefault="009B757A" w:rsidP="009B757A">
      <w:pPr>
        <w:tabs>
          <w:tab w:val="left" w:pos="851"/>
          <w:tab w:val="left" w:pos="1134"/>
          <w:tab w:val="left" w:pos="5103"/>
        </w:tabs>
        <w:rPr>
          <w:rFonts w:cstheme="minorHAnsi"/>
          <w:szCs w:val="21"/>
        </w:rPr>
      </w:pPr>
    </w:p>
    <w:p w:rsidR="009B757A" w:rsidRPr="009B757A" w:rsidRDefault="009B757A" w:rsidP="009B757A">
      <w:pPr>
        <w:tabs>
          <w:tab w:val="left" w:pos="851"/>
          <w:tab w:val="left" w:pos="1134"/>
          <w:tab w:val="left" w:pos="5103"/>
        </w:tabs>
        <w:rPr>
          <w:rFonts w:cstheme="minorHAnsi"/>
          <w:b/>
          <w:szCs w:val="21"/>
        </w:rPr>
      </w:pPr>
      <w:r w:rsidRPr="009B757A">
        <w:rPr>
          <w:rFonts w:cstheme="minorHAnsi"/>
          <w:b/>
          <w:szCs w:val="21"/>
        </w:rPr>
        <w:t>Art. 7</w:t>
      </w:r>
      <w:r w:rsidRPr="009B757A">
        <w:rPr>
          <w:rFonts w:cstheme="minorHAnsi"/>
          <w:b/>
          <w:szCs w:val="21"/>
        </w:rPr>
        <w:tab/>
        <w:t>Berufliche Vorsorge</w:t>
      </w:r>
    </w:p>
    <w:p w:rsidR="009B757A" w:rsidRPr="009B757A" w:rsidRDefault="009B757A" w:rsidP="009B757A">
      <w:pPr>
        <w:tabs>
          <w:tab w:val="left" w:pos="851"/>
          <w:tab w:val="left" w:pos="1134"/>
          <w:tab w:val="left" w:pos="5103"/>
        </w:tabs>
        <w:rPr>
          <w:rFonts w:cstheme="minorHAnsi"/>
          <w:szCs w:val="21"/>
        </w:rPr>
      </w:pPr>
    </w:p>
    <w:p w:rsidR="009B757A" w:rsidRPr="00C3445E" w:rsidRDefault="009B757A" w:rsidP="00172458">
      <w:pPr>
        <w:tabs>
          <w:tab w:val="left" w:pos="851"/>
          <w:tab w:val="left" w:pos="1134"/>
          <w:tab w:val="left" w:pos="5103"/>
        </w:tabs>
        <w:spacing w:line="269" w:lineRule="exact"/>
        <w:rPr>
          <w:rFonts w:cstheme="minorHAnsi"/>
          <w:szCs w:val="21"/>
        </w:rPr>
      </w:pPr>
      <w:r w:rsidRPr="009B757A">
        <w:rPr>
          <w:rFonts w:cstheme="minorHAnsi"/>
          <w:szCs w:val="21"/>
        </w:rPr>
        <w:t>Untersteht die Mitarbeiterin / der Mitarbeiter der obligatorischen beruflichen Vorsorge gemäss Art. 2 BVG, hat sie/er der Pensionskasse der Gemeinde beizutreten.</w:t>
      </w:r>
    </w:p>
    <w:p w:rsidR="009B757A" w:rsidRPr="009B757A" w:rsidRDefault="009B757A" w:rsidP="009B757A">
      <w:pPr>
        <w:tabs>
          <w:tab w:val="left" w:pos="851"/>
          <w:tab w:val="left" w:pos="1134"/>
          <w:tab w:val="left" w:pos="5103"/>
        </w:tabs>
        <w:rPr>
          <w:rFonts w:cstheme="minorHAnsi"/>
          <w:sz w:val="20"/>
          <w:szCs w:val="20"/>
        </w:rPr>
      </w:pPr>
    </w:p>
    <w:p w:rsidR="009B757A" w:rsidRPr="009B757A" w:rsidRDefault="009B757A" w:rsidP="009B757A">
      <w:pPr>
        <w:tabs>
          <w:tab w:val="left" w:pos="851"/>
          <w:tab w:val="left" w:pos="1134"/>
          <w:tab w:val="left" w:pos="5103"/>
        </w:tabs>
        <w:rPr>
          <w:rFonts w:cstheme="minorHAnsi"/>
          <w:b/>
          <w:szCs w:val="21"/>
        </w:rPr>
      </w:pPr>
      <w:r w:rsidRPr="009B757A">
        <w:rPr>
          <w:rFonts w:cstheme="minorHAnsi"/>
          <w:b/>
          <w:szCs w:val="21"/>
        </w:rPr>
        <w:t>Art. 8</w:t>
      </w:r>
      <w:r w:rsidRPr="009B757A">
        <w:rPr>
          <w:rFonts w:cstheme="minorHAnsi"/>
          <w:b/>
          <w:szCs w:val="21"/>
        </w:rPr>
        <w:tab/>
        <w:t>Personalrechtliche Grundlagen; Rechte und Pflichten</w:t>
      </w:r>
    </w:p>
    <w:p w:rsidR="009B757A" w:rsidRPr="009B757A" w:rsidRDefault="009B757A" w:rsidP="009B757A">
      <w:pPr>
        <w:tabs>
          <w:tab w:val="left" w:pos="851"/>
          <w:tab w:val="left" w:pos="1134"/>
          <w:tab w:val="left" w:pos="5103"/>
        </w:tabs>
        <w:rPr>
          <w:rFonts w:cstheme="minorHAnsi"/>
          <w:szCs w:val="21"/>
        </w:rPr>
      </w:pPr>
    </w:p>
    <w:p w:rsidR="009B757A" w:rsidRPr="009B757A" w:rsidRDefault="009B757A" w:rsidP="00172458">
      <w:pPr>
        <w:tabs>
          <w:tab w:val="left" w:pos="851"/>
          <w:tab w:val="left" w:pos="1134"/>
          <w:tab w:val="left" w:pos="5103"/>
        </w:tabs>
        <w:spacing w:line="269" w:lineRule="exact"/>
        <w:rPr>
          <w:rFonts w:cstheme="minorHAnsi"/>
          <w:szCs w:val="21"/>
        </w:rPr>
      </w:pPr>
      <w:r w:rsidRPr="009B757A">
        <w:rPr>
          <w:rFonts w:cstheme="minorHAnsi"/>
          <w:szCs w:val="21"/>
        </w:rPr>
        <w:t>Die Rechte und Pflichten aus dem Arbeitsverhältnis richten sich nach den geltenden gemeindepersonal</w:t>
      </w:r>
      <w:r w:rsidRPr="009B757A">
        <w:rPr>
          <w:rFonts w:cstheme="minorHAnsi"/>
          <w:szCs w:val="21"/>
        </w:rPr>
        <w:softHyphen/>
        <w:t>rechtlichen Vorschriften. Das für die kantonalen hauptamtlichen Behördenmitglieder anwendbare Recht gilt, soweit die Gemeinde keine besonderen Vorschriften erlässt.</w:t>
      </w:r>
    </w:p>
    <w:p w:rsidR="009B757A" w:rsidRPr="009B757A" w:rsidRDefault="009B757A" w:rsidP="009B757A">
      <w:pPr>
        <w:tabs>
          <w:tab w:val="left" w:pos="851"/>
          <w:tab w:val="left" w:pos="1134"/>
          <w:tab w:val="left" w:pos="5103"/>
        </w:tabs>
        <w:rPr>
          <w:rFonts w:cstheme="minorHAnsi"/>
          <w:szCs w:val="21"/>
        </w:rPr>
      </w:pPr>
    </w:p>
    <w:p w:rsidR="009B757A" w:rsidRPr="009B757A" w:rsidRDefault="009B757A" w:rsidP="009B757A">
      <w:pPr>
        <w:tabs>
          <w:tab w:val="left" w:pos="851"/>
          <w:tab w:val="left" w:pos="1134"/>
          <w:tab w:val="left" w:pos="5103"/>
        </w:tabs>
        <w:rPr>
          <w:rFonts w:cstheme="minorHAnsi"/>
          <w:szCs w:val="21"/>
        </w:rPr>
      </w:pPr>
    </w:p>
    <w:p w:rsidR="009B757A" w:rsidRPr="009B757A" w:rsidRDefault="009B757A" w:rsidP="009B757A">
      <w:pPr>
        <w:tabs>
          <w:tab w:val="left" w:pos="851"/>
          <w:tab w:val="left" w:pos="1134"/>
          <w:tab w:val="left" w:pos="5103"/>
        </w:tabs>
        <w:rPr>
          <w:rFonts w:cstheme="minorHAnsi"/>
          <w:b/>
          <w:szCs w:val="21"/>
        </w:rPr>
      </w:pPr>
      <w:r w:rsidRPr="009B757A">
        <w:rPr>
          <w:rFonts w:cstheme="minorHAnsi"/>
          <w:b/>
          <w:szCs w:val="21"/>
        </w:rPr>
        <w:t>Art. 9</w:t>
      </w:r>
      <w:r w:rsidRPr="009B757A">
        <w:rPr>
          <w:rFonts w:cstheme="minorHAnsi"/>
          <w:b/>
          <w:szCs w:val="21"/>
        </w:rPr>
        <w:tab/>
        <w:t>Arbeitswohnung</w:t>
      </w:r>
    </w:p>
    <w:p w:rsidR="009B757A" w:rsidRPr="009B757A" w:rsidRDefault="009B757A" w:rsidP="009B757A">
      <w:pPr>
        <w:tabs>
          <w:tab w:val="left" w:pos="851"/>
          <w:tab w:val="left" w:pos="1134"/>
          <w:tab w:val="left" w:pos="5103"/>
        </w:tabs>
        <w:rPr>
          <w:rFonts w:cstheme="minorHAnsi"/>
          <w:szCs w:val="21"/>
        </w:rPr>
      </w:pPr>
    </w:p>
    <w:p w:rsidR="009B757A" w:rsidRPr="009B757A" w:rsidRDefault="009B757A" w:rsidP="00172458">
      <w:pPr>
        <w:tabs>
          <w:tab w:val="left" w:pos="851"/>
          <w:tab w:val="left" w:pos="1134"/>
          <w:tab w:val="left" w:pos="5103"/>
        </w:tabs>
        <w:spacing w:line="269" w:lineRule="exact"/>
        <w:rPr>
          <w:rFonts w:cstheme="minorHAnsi"/>
          <w:szCs w:val="21"/>
        </w:rPr>
      </w:pPr>
      <w:r w:rsidRPr="009B757A">
        <w:rPr>
          <w:rFonts w:cstheme="minorHAnsi"/>
          <w:szCs w:val="21"/>
        </w:rPr>
        <w:t>Die Wohnung ..................................................................... (Adresse) wird als Arbeitswohnung zugewiesen. Der durch Verfügung festgesetzte Wert der Arbeitswohnung von Fr ............... wird monatlich vom Gehalt in Abzug gebracht. Die Anpassung des Arbeitswohnungswertes bleibt vorbehalten. Sie ist den Arbeitswohnungs</w:t>
      </w:r>
      <w:r w:rsidRPr="009B757A">
        <w:rPr>
          <w:rFonts w:cstheme="minorHAnsi"/>
          <w:szCs w:val="21"/>
        </w:rPr>
        <w:softHyphen/>
        <w:t xml:space="preserve">benützenden mindestens drei Monate </w:t>
      </w:r>
      <w:proofErr w:type="spellStart"/>
      <w:r w:rsidRPr="009B757A">
        <w:rPr>
          <w:rFonts w:cstheme="minorHAnsi"/>
          <w:szCs w:val="21"/>
        </w:rPr>
        <w:t>im voraus</w:t>
      </w:r>
      <w:proofErr w:type="spellEnd"/>
      <w:r w:rsidRPr="009B757A">
        <w:rPr>
          <w:rFonts w:cstheme="minorHAnsi"/>
          <w:szCs w:val="21"/>
        </w:rPr>
        <w:t xml:space="preserve"> mitzuteilen. Arbeitswohnungen sind mit Beendigung des Arbeitsverhältnisses zu verlassen.</w:t>
      </w:r>
    </w:p>
    <w:p w:rsidR="009B757A" w:rsidRPr="009B757A" w:rsidRDefault="009B757A" w:rsidP="009B757A">
      <w:pPr>
        <w:tabs>
          <w:tab w:val="left" w:pos="851"/>
          <w:tab w:val="left" w:pos="1134"/>
          <w:tab w:val="left" w:pos="5103"/>
        </w:tabs>
        <w:rPr>
          <w:rFonts w:cstheme="minorHAnsi"/>
          <w:szCs w:val="21"/>
        </w:rPr>
      </w:pPr>
    </w:p>
    <w:p w:rsidR="009B757A" w:rsidRPr="009B757A" w:rsidRDefault="009B757A" w:rsidP="009B757A">
      <w:pPr>
        <w:tabs>
          <w:tab w:val="left" w:pos="851"/>
          <w:tab w:val="left" w:pos="1134"/>
          <w:tab w:val="left" w:pos="5103"/>
        </w:tabs>
        <w:rPr>
          <w:rFonts w:cstheme="minorHAnsi"/>
          <w:szCs w:val="21"/>
        </w:rPr>
      </w:pPr>
    </w:p>
    <w:p w:rsidR="009B757A" w:rsidRPr="009B757A" w:rsidRDefault="009B757A" w:rsidP="009B757A">
      <w:pPr>
        <w:tabs>
          <w:tab w:val="left" w:pos="851"/>
          <w:tab w:val="left" w:pos="1134"/>
          <w:tab w:val="left" w:pos="5103"/>
        </w:tabs>
        <w:rPr>
          <w:rFonts w:cstheme="minorHAnsi"/>
          <w:szCs w:val="21"/>
        </w:rPr>
      </w:pPr>
      <w:r w:rsidRPr="009B757A">
        <w:rPr>
          <w:rFonts w:cstheme="minorHAnsi"/>
          <w:b/>
          <w:szCs w:val="21"/>
        </w:rPr>
        <w:lastRenderedPageBreak/>
        <w:t>Art. 10</w:t>
      </w:r>
      <w:r w:rsidRPr="009B757A">
        <w:rPr>
          <w:rFonts w:cstheme="minorHAnsi"/>
          <w:b/>
          <w:szCs w:val="21"/>
        </w:rPr>
        <w:tab/>
        <w:t>Besonderes</w:t>
      </w:r>
    </w:p>
    <w:p w:rsidR="009B757A" w:rsidRPr="009B757A" w:rsidRDefault="009B757A" w:rsidP="009B757A">
      <w:pPr>
        <w:tabs>
          <w:tab w:val="left" w:pos="851"/>
          <w:tab w:val="left" w:pos="1134"/>
          <w:tab w:val="left" w:pos="5103"/>
        </w:tabs>
        <w:rPr>
          <w:rFonts w:cstheme="minorHAnsi"/>
          <w:b/>
          <w:szCs w:val="21"/>
        </w:rPr>
      </w:pPr>
    </w:p>
    <w:p w:rsidR="009B757A" w:rsidRPr="009B757A" w:rsidRDefault="009B757A" w:rsidP="009B757A">
      <w:pPr>
        <w:tabs>
          <w:tab w:val="left" w:pos="851"/>
          <w:tab w:val="left" w:pos="1134"/>
          <w:tab w:val="left" w:pos="5103"/>
        </w:tabs>
        <w:rPr>
          <w:rFonts w:cstheme="minorHAnsi"/>
          <w:b/>
          <w:szCs w:val="21"/>
        </w:rPr>
      </w:pPr>
    </w:p>
    <w:p w:rsidR="009B757A" w:rsidRPr="009B757A" w:rsidRDefault="009B757A" w:rsidP="009B757A">
      <w:pPr>
        <w:tabs>
          <w:tab w:val="left" w:pos="851"/>
          <w:tab w:val="left" w:pos="1134"/>
          <w:tab w:val="left" w:pos="5103"/>
        </w:tabs>
        <w:rPr>
          <w:rFonts w:cstheme="minorHAnsi"/>
          <w:b/>
          <w:szCs w:val="21"/>
        </w:rPr>
      </w:pPr>
    </w:p>
    <w:p w:rsidR="009B757A" w:rsidRPr="009B757A" w:rsidRDefault="009B757A" w:rsidP="009B757A">
      <w:pPr>
        <w:tabs>
          <w:tab w:val="left" w:pos="851"/>
          <w:tab w:val="left" w:pos="1134"/>
          <w:tab w:val="left" w:pos="5103"/>
        </w:tabs>
        <w:rPr>
          <w:rFonts w:cstheme="minorHAnsi"/>
          <w:b/>
          <w:szCs w:val="21"/>
        </w:rPr>
      </w:pPr>
    </w:p>
    <w:p w:rsidR="009B757A" w:rsidRPr="009B757A" w:rsidRDefault="009B757A" w:rsidP="009B757A">
      <w:pPr>
        <w:tabs>
          <w:tab w:val="left" w:pos="851"/>
          <w:tab w:val="left" w:pos="1134"/>
          <w:tab w:val="left" w:pos="5103"/>
        </w:tabs>
        <w:rPr>
          <w:rFonts w:cstheme="minorHAnsi"/>
          <w:szCs w:val="21"/>
        </w:rPr>
      </w:pPr>
    </w:p>
    <w:p w:rsidR="009B757A" w:rsidRPr="009B757A" w:rsidRDefault="009B757A" w:rsidP="009B757A">
      <w:pPr>
        <w:tabs>
          <w:tab w:val="left" w:pos="851"/>
          <w:tab w:val="left" w:pos="1134"/>
          <w:tab w:val="left" w:pos="5103"/>
        </w:tabs>
        <w:rPr>
          <w:rFonts w:cstheme="minorHAnsi"/>
          <w:b/>
          <w:szCs w:val="21"/>
        </w:rPr>
      </w:pPr>
      <w:r w:rsidRPr="009B757A">
        <w:rPr>
          <w:rFonts w:cstheme="minorHAnsi"/>
          <w:b/>
          <w:szCs w:val="21"/>
        </w:rPr>
        <w:t>Beilagen</w:t>
      </w:r>
    </w:p>
    <w:p w:rsidR="009B757A" w:rsidRPr="009B757A" w:rsidRDefault="009B757A" w:rsidP="009B757A">
      <w:pPr>
        <w:tabs>
          <w:tab w:val="left" w:pos="851"/>
          <w:tab w:val="left" w:pos="1134"/>
          <w:tab w:val="left" w:pos="5103"/>
        </w:tabs>
        <w:rPr>
          <w:rFonts w:cstheme="minorHAnsi"/>
          <w:szCs w:val="21"/>
        </w:rPr>
      </w:pPr>
    </w:p>
    <w:p w:rsidR="009B757A" w:rsidRPr="009B757A" w:rsidRDefault="009B757A" w:rsidP="00172458">
      <w:pPr>
        <w:tabs>
          <w:tab w:val="left" w:pos="851"/>
          <w:tab w:val="left" w:pos="1134"/>
          <w:tab w:val="left" w:pos="5103"/>
        </w:tabs>
        <w:spacing w:line="269" w:lineRule="exact"/>
        <w:rPr>
          <w:rFonts w:cstheme="minorHAnsi"/>
          <w:szCs w:val="21"/>
        </w:rPr>
      </w:pPr>
      <w:r w:rsidRPr="009B757A">
        <w:rPr>
          <w:rFonts w:cstheme="minorHAnsi"/>
          <w:szCs w:val="21"/>
        </w:rPr>
        <w:t>- evtl. Pflichtenheft / Stellenbeschreibung</w:t>
      </w:r>
    </w:p>
    <w:p w:rsidR="009B757A" w:rsidRPr="009B757A" w:rsidRDefault="009B757A" w:rsidP="00172458">
      <w:pPr>
        <w:tabs>
          <w:tab w:val="left" w:pos="851"/>
          <w:tab w:val="left" w:pos="1134"/>
          <w:tab w:val="left" w:pos="5103"/>
        </w:tabs>
        <w:spacing w:line="269" w:lineRule="exact"/>
        <w:rPr>
          <w:rFonts w:cstheme="minorHAnsi"/>
          <w:szCs w:val="21"/>
        </w:rPr>
      </w:pPr>
      <w:r w:rsidRPr="009B757A">
        <w:rPr>
          <w:rFonts w:cstheme="minorHAnsi"/>
          <w:szCs w:val="21"/>
        </w:rPr>
        <w:t>-</w:t>
      </w:r>
    </w:p>
    <w:p w:rsidR="009B757A" w:rsidRPr="009B757A" w:rsidRDefault="009B757A" w:rsidP="00172458">
      <w:pPr>
        <w:tabs>
          <w:tab w:val="left" w:pos="851"/>
          <w:tab w:val="left" w:pos="1134"/>
          <w:tab w:val="left" w:pos="5103"/>
        </w:tabs>
        <w:spacing w:line="269" w:lineRule="exact"/>
        <w:rPr>
          <w:rFonts w:cstheme="minorHAnsi"/>
          <w:szCs w:val="21"/>
        </w:rPr>
      </w:pPr>
      <w:r w:rsidRPr="009B757A">
        <w:rPr>
          <w:rFonts w:cstheme="minorHAnsi"/>
          <w:szCs w:val="21"/>
        </w:rPr>
        <w:t>-</w:t>
      </w:r>
    </w:p>
    <w:p w:rsidR="009B757A" w:rsidRPr="009B757A" w:rsidRDefault="009B757A" w:rsidP="00172458">
      <w:pPr>
        <w:tabs>
          <w:tab w:val="left" w:pos="851"/>
          <w:tab w:val="left" w:pos="1134"/>
          <w:tab w:val="left" w:pos="5103"/>
        </w:tabs>
        <w:spacing w:line="269" w:lineRule="exact"/>
        <w:rPr>
          <w:rFonts w:cstheme="minorHAnsi"/>
          <w:szCs w:val="21"/>
        </w:rPr>
      </w:pPr>
      <w:r w:rsidRPr="009B757A">
        <w:rPr>
          <w:rFonts w:cstheme="minorHAnsi"/>
          <w:szCs w:val="21"/>
        </w:rPr>
        <w:t xml:space="preserve">- </w:t>
      </w:r>
    </w:p>
    <w:p w:rsidR="009B757A" w:rsidRPr="009B757A" w:rsidRDefault="009B757A" w:rsidP="009B757A">
      <w:pPr>
        <w:tabs>
          <w:tab w:val="left" w:pos="851"/>
          <w:tab w:val="left" w:pos="1134"/>
          <w:tab w:val="left" w:pos="5103"/>
        </w:tabs>
        <w:rPr>
          <w:rFonts w:cstheme="minorHAnsi"/>
          <w:szCs w:val="21"/>
        </w:rPr>
      </w:pPr>
    </w:p>
    <w:p w:rsidR="009B757A" w:rsidRPr="009B757A" w:rsidRDefault="009B757A" w:rsidP="009B757A">
      <w:pPr>
        <w:tabs>
          <w:tab w:val="left" w:pos="851"/>
          <w:tab w:val="left" w:pos="1134"/>
          <w:tab w:val="left" w:pos="5103"/>
        </w:tabs>
        <w:rPr>
          <w:rFonts w:cstheme="minorHAnsi"/>
          <w:szCs w:val="21"/>
        </w:rPr>
      </w:pPr>
    </w:p>
    <w:p w:rsidR="009B757A" w:rsidRPr="009B757A" w:rsidRDefault="009B757A" w:rsidP="009B757A">
      <w:pPr>
        <w:tabs>
          <w:tab w:val="left" w:pos="851"/>
          <w:tab w:val="left" w:pos="1134"/>
          <w:tab w:val="left" w:pos="5103"/>
        </w:tabs>
        <w:rPr>
          <w:rFonts w:cstheme="minorHAnsi"/>
          <w:szCs w:val="21"/>
        </w:rPr>
      </w:pPr>
    </w:p>
    <w:p w:rsidR="009B757A" w:rsidRPr="009B757A" w:rsidRDefault="009B757A" w:rsidP="009B757A">
      <w:pPr>
        <w:tabs>
          <w:tab w:val="left" w:pos="851"/>
          <w:tab w:val="left" w:pos="1134"/>
          <w:tab w:val="left" w:pos="5103"/>
        </w:tabs>
        <w:rPr>
          <w:rFonts w:cstheme="minorHAnsi"/>
          <w:szCs w:val="21"/>
        </w:rPr>
      </w:pPr>
    </w:p>
    <w:p w:rsidR="009B757A" w:rsidRPr="009B757A" w:rsidRDefault="009B757A" w:rsidP="009B757A">
      <w:pPr>
        <w:tabs>
          <w:tab w:val="left" w:pos="851"/>
          <w:tab w:val="left" w:pos="1134"/>
          <w:tab w:val="left" w:pos="5103"/>
        </w:tabs>
        <w:rPr>
          <w:rFonts w:cstheme="minorHAnsi"/>
          <w:szCs w:val="21"/>
        </w:rPr>
      </w:pPr>
      <w:r w:rsidRPr="009B757A">
        <w:rPr>
          <w:rFonts w:cstheme="minorHAnsi"/>
          <w:szCs w:val="21"/>
        </w:rPr>
        <w:t>............................................................, den .............................................</w:t>
      </w:r>
    </w:p>
    <w:p w:rsidR="009B757A" w:rsidRPr="009B757A" w:rsidRDefault="009B757A" w:rsidP="009B757A">
      <w:pPr>
        <w:tabs>
          <w:tab w:val="left" w:pos="851"/>
          <w:tab w:val="left" w:pos="1134"/>
          <w:tab w:val="left" w:pos="5103"/>
        </w:tabs>
        <w:rPr>
          <w:rFonts w:cstheme="minorHAnsi"/>
          <w:szCs w:val="21"/>
        </w:rPr>
      </w:pPr>
      <w:bookmarkStart w:id="1" w:name="_GoBack"/>
      <w:bookmarkEnd w:id="1"/>
    </w:p>
    <w:p w:rsidR="009B757A" w:rsidRPr="009B757A" w:rsidRDefault="009B757A" w:rsidP="009B757A">
      <w:pPr>
        <w:tabs>
          <w:tab w:val="left" w:pos="851"/>
          <w:tab w:val="left" w:pos="1134"/>
          <w:tab w:val="left" w:pos="5103"/>
        </w:tabs>
        <w:rPr>
          <w:rFonts w:cstheme="minorHAnsi"/>
          <w:szCs w:val="21"/>
        </w:rPr>
      </w:pPr>
    </w:p>
    <w:p w:rsidR="009B757A" w:rsidRPr="009B757A" w:rsidRDefault="009B757A" w:rsidP="009B757A">
      <w:pPr>
        <w:tabs>
          <w:tab w:val="left" w:pos="851"/>
          <w:tab w:val="left" w:pos="1134"/>
          <w:tab w:val="left" w:pos="5103"/>
        </w:tabs>
        <w:rPr>
          <w:rFonts w:cstheme="minorHAnsi"/>
          <w:szCs w:val="21"/>
        </w:rPr>
      </w:pPr>
    </w:p>
    <w:p w:rsidR="009B757A" w:rsidRPr="009B757A" w:rsidRDefault="009B757A" w:rsidP="009B757A">
      <w:pPr>
        <w:tabs>
          <w:tab w:val="left" w:pos="851"/>
          <w:tab w:val="left" w:pos="1134"/>
          <w:tab w:val="left" w:pos="5103"/>
        </w:tabs>
        <w:rPr>
          <w:rFonts w:cstheme="minorHAnsi"/>
          <w:szCs w:val="21"/>
        </w:rPr>
      </w:pPr>
    </w:p>
    <w:p w:rsidR="009B757A" w:rsidRPr="009B757A" w:rsidRDefault="009B757A" w:rsidP="009B757A">
      <w:pPr>
        <w:tabs>
          <w:tab w:val="left" w:pos="851"/>
          <w:tab w:val="left" w:pos="1134"/>
          <w:tab w:val="left" w:pos="5103"/>
        </w:tabs>
        <w:rPr>
          <w:rFonts w:cstheme="minorHAnsi"/>
          <w:szCs w:val="21"/>
        </w:rPr>
      </w:pPr>
    </w:p>
    <w:p w:rsidR="009B757A" w:rsidRPr="009B757A" w:rsidRDefault="009B757A" w:rsidP="009B757A">
      <w:pPr>
        <w:tabs>
          <w:tab w:val="left" w:pos="5387"/>
        </w:tabs>
        <w:rPr>
          <w:rFonts w:cstheme="minorHAnsi"/>
          <w:szCs w:val="21"/>
        </w:rPr>
      </w:pPr>
      <w:r w:rsidRPr="009B757A">
        <w:rPr>
          <w:rFonts w:cstheme="minorHAnsi"/>
          <w:szCs w:val="21"/>
        </w:rPr>
        <w:tab/>
        <w:t>Für die Anstellungsbehörde</w:t>
      </w:r>
    </w:p>
    <w:p w:rsidR="009B757A" w:rsidRPr="009B757A" w:rsidRDefault="009B757A" w:rsidP="009B757A">
      <w:pPr>
        <w:tabs>
          <w:tab w:val="left" w:pos="851"/>
          <w:tab w:val="left" w:pos="1134"/>
          <w:tab w:val="left" w:pos="5103"/>
        </w:tabs>
        <w:rPr>
          <w:rFonts w:cstheme="minorHAnsi"/>
          <w:sz w:val="20"/>
          <w:szCs w:val="20"/>
        </w:rPr>
      </w:pPr>
    </w:p>
    <w:p w:rsidR="009B757A" w:rsidRPr="009B757A" w:rsidRDefault="009B757A" w:rsidP="009B757A">
      <w:pPr>
        <w:tabs>
          <w:tab w:val="left" w:pos="851"/>
          <w:tab w:val="left" w:pos="1134"/>
          <w:tab w:val="left" w:pos="5103"/>
        </w:tabs>
        <w:jc w:val="both"/>
        <w:rPr>
          <w:rFonts w:cstheme="minorHAnsi"/>
          <w:sz w:val="20"/>
          <w:szCs w:val="20"/>
        </w:rPr>
      </w:pPr>
    </w:p>
    <w:p w:rsidR="009B757A" w:rsidRPr="009B757A" w:rsidRDefault="009B757A" w:rsidP="009B757A">
      <w:pPr>
        <w:tabs>
          <w:tab w:val="left" w:pos="851"/>
          <w:tab w:val="left" w:pos="1134"/>
          <w:tab w:val="left" w:pos="5103"/>
        </w:tabs>
        <w:jc w:val="both"/>
        <w:rPr>
          <w:rFonts w:cstheme="minorHAnsi"/>
          <w:sz w:val="20"/>
          <w:szCs w:val="20"/>
        </w:rPr>
      </w:pPr>
    </w:p>
    <w:p w:rsidR="009B757A" w:rsidRPr="009B757A" w:rsidRDefault="009B757A" w:rsidP="009B757A">
      <w:pPr>
        <w:tabs>
          <w:tab w:val="left" w:pos="851"/>
          <w:tab w:val="left" w:pos="1134"/>
          <w:tab w:val="left" w:pos="5103"/>
        </w:tabs>
        <w:jc w:val="both"/>
        <w:rPr>
          <w:rFonts w:cstheme="minorHAnsi"/>
          <w:sz w:val="20"/>
          <w:szCs w:val="20"/>
        </w:rPr>
      </w:pPr>
    </w:p>
    <w:p w:rsidR="009B757A" w:rsidRPr="009B757A" w:rsidRDefault="009B757A" w:rsidP="009B757A">
      <w:pPr>
        <w:tabs>
          <w:tab w:val="left" w:pos="851"/>
          <w:tab w:val="left" w:pos="1134"/>
          <w:tab w:val="left" w:pos="5103"/>
        </w:tabs>
        <w:jc w:val="both"/>
        <w:rPr>
          <w:rFonts w:cstheme="minorHAnsi"/>
          <w:sz w:val="20"/>
          <w:szCs w:val="20"/>
        </w:rPr>
      </w:pPr>
    </w:p>
    <w:p w:rsidR="009B757A" w:rsidRPr="009B757A" w:rsidRDefault="009B757A" w:rsidP="009B757A">
      <w:pPr>
        <w:tabs>
          <w:tab w:val="left" w:pos="851"/>
          <w:tab w:val="left" w:pos="1134"/>
          <w:tab w:val="left" w:pos="5103"/>
        </w:tabs>
        <w:jc w:val="both"/>
        <w:rPr>
          <w:rFonts w:cstheme="minorHAnsi"/>
          <w:sz w:val="20"/>
          <w:szCs w:val="20"/>
        </w:rPr>
      </w:pPr>
    </w:p>
    <w:p w:rsidR="009B757A" w:rsidRPr="009B757A" w:rsidRDefault="009B757A" w:rsidP="009B757A">
      <w:pPr>
        <w:tabs>
          <w:tab w:val="left" w:pos="851"/>
          <w:tab w:val="left" w:pos="1134"/>
          <w:tab w:val="left" w:pos="5103"/>
        </w:tabs>
        <w:jc w:val="both"/>
        <w:rPr>
          <w:rFonts w:cstheme="minorHAnsi"/>
          <w:sz w:val="20"/>
          <w:szCs w:val="20"/>
        </w:rPr>
      </w:pPr>
    </w:p>
    <w:p w:rsidR="009B757A" w:rsidRPr="009B757A" w:rsidRDefault="009B757A" w:rsidP="009B757A">
      <w:pPr>
        <w:tabs>
          <w:tab w:val="left" w:pos="851"/>
          <w:tab w:val="left" w:pos="1134"/>
          <w:tab w:val="left" w:pos="5103"/>
        </w:tabs>
        <w:rPr>
          <w:rFonts w:cstheme="minorHAnsi"/>
          <w:b/>
          <w:szCs w:val="21"/>
        </w:rPr>
      </w:pPr>
      <w:r w:rsidRPr="009B757A">
        <w:rPr>
          <w:rFonts w:cstheme="minorHAnsi"/>
          <w:b/>
          <w:szCs w:val="21"/>
        </w:rPr>
        <w:t>Rechtsmittelbelehrung</w:t>
      </w:r>
    </w:p>
    <w:p w:rsidR="009B757A" w:rsidRPr="009B757A" w:rsidRDefault="009B757A" w:rsidP="009B757A">
      <w:pPr>
        <w:tabs>
          <w:tab w:val="left" w:pos="851"/>
          <w:tab w:val="left" w:pos="1134"/>
          <w:tab w:val="left" w:pos="5103"/>
        </w:tabs>
        <w:rPr>
          <w:rFonts w:cstheme="minorHAnsi"/>
          <w:szCs w:val="21"/>
        </w:rPr>
      </w:pPr>
    </w:p>
    <w:p w:rsidR="009B757A" w:rsidRPr="009B757A" w:rsidRDefault="009B757A" w:rsidP="00172458">
      <w:pPr>
        <w:tabs>
          <w:tab w:val="left" w:pos="851"/>
          <w:tab w:val="left" w:pos="1134"/>
          <w:tab w:val="left" w:pos="5103"/>
        </w:tabs>
        <w:spacing w:line="269" w:lineRule="exact"/>
        <w:rPr>
          <w:rFonts w:cstheme="minorHAnsi"/>
          <w:szCs w:val="21"/>
        </w:rPr>
      </w:pPr>
      <w:r w:rsidRPr="009B757A">
        <w:rPr>
          <w:rFonts w:cstheme="minorHAnsi"/>
          <w:szCs w:val="21"/>
        </w:rPr>
        <w:t>Gegen diese Verfügung kann innert 30 Tagen seit Eröffnung schriftlich und begründet Beschwerde beim Regierungsstatthalter erhoben werden.</w:t>
      </w:r>
    </w:p>
    <w:p w:rsidR="00AA0E6D" w:rsidRPr="009B757A" w:rsidRDefault="00AA0E6D" w:rsidP="00765CA5">
      <w:pPr>
        <w:rPr>
          <w:rFonts w:cstheme="minorHAnsi"/>
          <w:sz w:val="20"/>
          <w:szCs w:val="20"/>
        </w:rPr>
      </w:pPr>
    </w:p>
    <w:sectPr w:rsidR="00AA0E6D" w:rsidRPr="009B757A" w:rsidSect="007254A0">
      <w:footerReference w:type="default" r:id="rId8"/>
      <w:headerReference w:type="first" r:id="rId9"/>
      <w:footerReference w:type="first" r:id="rId10"/>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6F0" w:rsidRDefault="00A176F0" w:rsidP="00F91D37">
      <w:pPr>
        <w:spacing w:line="240" w:lineRule="auto"/>
      </w:pPr>
      <w:r>
        <w:separator/>
      </w:r>
    </w:p>
  </w:endnote>
  <w:endnote w:type="continuationSeparator" w:id="0">
    <w:p w:rsidR="00A176F0" w:rsidRDefault="00A176F0"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Pr="00BD4A9C" w:rsidRDefault="00797FDE" w:rsidP="00632704">
    <w:pPr>
      <w:pStyle w:val="Fuzeile"/>
    </w:pPr>
    <w:r>
      <w:rPr>
        <w:noProof/>
        <w:lang w:eastAsia="de-CH"/>
      </w:rPr>
      <mc:AlternateContent>
        <mc:Choice Requires="wps">
          <w:drawing>
            <wp:anchor distT="0" distB="0" distL="114300" distR="114300" simplePos="0" relativeHeight="251677695" behindDoc="0" locked="1" layoutInCell="1" allowOverlap="1" wp14:anchorId="277D5FEF" wp14:editId="0FD61F8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7FDE" w:rsidRPr="005C6148" w:rsidRDefault="00797FDE" w:rsidP="0007095A">
                          <w:pPr>
                            <w:pStyle w:val="Seitenzahlen"/>
                          </w:pPr>
                          <w:r w:rsidRPr="005C6148">
                            <w:fldChar w:fldCharType="begin"/>
                          </w:r>
                          <w:r w:rsidRPr="005C6148">
                            <w:instrText>PAGE   \* MERGEFORMAT</w:instrText>
                          </w:r>
                          <w:r w:rsidRPr="005C6148">
                            <w:fldChar w:fldCharType="separate"/>
                          </w:r>
                          <w:r w:rsidR="00A00232" w:rsidRPr="00A00232">
                            <w:rPr>
                              <w:noProof/>
                              <w:lang w:val="de-DE"/>
                            </w:rPr>
                            <w:t>3</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A00232">
                            <w:rPr>
                              <w:noProof/>
                            </w:rPr>
                            <w:t>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D5FEF" id="_x0000_t202" coordsize="21600,21600" o:spt="202" path="m,l,21600r21600,l21600,xe">
              <v:stroke joinstyle="miter"/>
              <v:path gradientshapeok="t" o:connecttype="rect"/>
            </v:shapetype>
            <v:shape id="Textfeld 15" o:spid="_x0000_s1026" type="#_x0000_t202" style="position:absolute;margin-left:-1.6pt;margin-top:0;width:49.6pt;height:44.8pt;z-index:251677695;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" filled="f" stroked="f" strokeweight=".5pt">
              <v:textbox inset="0,0,0,8mm">
                <w:txbxContent>
                  <w:p w:rsidR="00797FDE" w:rsidRPr="005C6148" w:rsidRDefault="00797FDE" w:rsidP="0007095A">
                    <w:pPr>
                      <w:pStyle w:val="Seitenzahlen"/>
                    </w:pPr>
                    <w:r w:rsidRPr="005C6148">
                      <w:fldChar w:fldCharType="begin"/>
                    </w:r>
                    <w:r w:rsidRPr="005C6148">
                      <w:instrText>PAGE   \* MERGEFORMAT</w:instrText>
                    </w:r>
                    <w:r w:rsidRPr="005C6148">
                      <w:fldChar w:fldCharType="separate"/>
                    </w:r>
                    <w:r w:rsidR="00A00232" w:rsidRPr="00A00232">
                      <w:rPr>
                        <w:noProof/>
                        <w:lang w:val="de-DE"/>
                      </w:rPr>
                      <w:t>3</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A00232">
                      <w:rPr>
                        <w:noProof/>
                      </w:rPr>
                      <w:t>3</w:t>
                    </w:r>
                    <w:r>
                      <w:rPr>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Pr="00434ADA" w:rsidRDefault="00797FDE" w:rsidP="00434ADA">
    <w:pPr>
      <w:tabs>
        <w:tab w:val="left" w:pos="2552"/>
        <w:tab w:val="left" w:pos="5103"/>
        <w:tab w:val="left" w:pos="7655"/>
        <w:tab w:val="right" w:pos="9979"/>
      </w:tabs>
      <w:spacing w:line="240" w:lineRule="auto"/>
      <w:rPr>
        <w:rFonts w:ascii="Arial" w:eastAsia="Arial" w:hAnsi="Arial"/>
        <w:sz w:val="13"/>
        <w:szCs w:val="13"/>
      </w:rPr>
    </w:pPr>
    <w:r>
      <w:rPr>
        <w:noProof/>
        <w:lang w:eastAsia="de-CH"/>
      </w:rPr>
      <mc:AlternateContent>
        <mc:Choice Requires="wps">
          <w:drawing>
            <wp:anchor distT="0" distB="0" distL="114300" distR="114300" simplePos="0" relativeHeight="251665407" behindDoc="0" locked="1" layoutInCell="1" allowOverlap="1" wp14:anchorId="24CFB999" wp14:editId="500FFBBF">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7FDE" w:rsidRPr="005C6148" w:rsidRDefault="00797FDE" w:rsidP="0075237B">
                          <w:pPr>
                            <w:pStyle w:val="Seitenzahlen"/>
                          </w:pPr>
                          <w:r w:rsidRPr="005C6148">
                            <w:fldChar w:fldCharType="begin"/>
                          </w:r>
                          <w:r w:rsidRPr="005C6148">
                            <w:instrText>PAGE   \* MERGEFORMAT</w:instrText>
                          </w:r>
                          <w:r w:rsidRPr="005C6148">
                            <w:fldChar w:fldCharType="separate"/>
                          </w:r>
                          <w:r w:rsidR="00A00232" w:rsidRPr="00A00232">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A00232">
                            <w:rPr>
                              <w:noProof/>
                            </w:rPr>
                            <w:t>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CFB999" id="_x0000_t202" coordsize="21600,21600" o:spt="202" path="m,l,21600r21600,l21600,xe">
              <v:stroke joinstyle="miter"/>
              <v:path gradientshapeok="t" o:connecttype="rect"/>
            </v:shapetype>
            <v:shape id="Textfeld 4" o:spid="_x0000_s1027" type="#_x0000_t202" style="position:absolute;margin-left:-1.6pt;margin-top:0;width:49.6pt;height:44.8pt;z-index:251665407;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" filled="f" stroked="f" strokeweight=".5pt">
              <v:textbox inset="0,0,0,8mm">
                <w:txbxContent>
                  <w:p w:rsidR="00797FDE" w:rsidRPr="005C6148" w:rsidRDefault="00797FDE" w:rsidP="0075237B">
                    <w:pPr>
                      <w:pStyle w:val="Seitenzahlen"/>
                    </w:pPr>
                    <w:r w:rsidRPr="005C6148">
                      <w:fldChar w:fldCharType="begin"/>
                    </w:r>
                    <w:r w:rsidRPr="005C6148">
                      <w:instrText>PAGE   \* MERGEFORMAT</w:instrText>
                    </w:r>
                    <w:r w:rsidRPr="005C6148">
                      <w:fldChar w:fldCharType="separate"/>
                    </w:r>
                    <w:r w:rsidR="00A00232" w:rsidRPr="00A00232">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A00232">
                      <w:rPr>
                        <w:noProof/>
                      </w:rPr>
                      <w:t>3</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6F0" w:rsidRDefault="00A176F0" w:rsidP="00F91D37">
      <w:pPr>
        <w:spacing w:line="240" w:lineRule="auto"/>
      </w:pPr>
    </w:p>
    <w:p w:rsidR="00A176F0" w:rsidRDefault="00A176F0" w:rsidP="00F91D37">
      <w:pPr>
        <w:spacing w:line="240" w:lineRule="auto"/>
      </w:pPr>
    </w:p>
  </w:footnote>
  <w:footnote w:type="continuationSeparator" w:id="0">
    <w:p w:rsidR="00A176F0" w:rsidRDefault="00A176F0"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Default="00797FDE" w:rsidP="000822A6">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0F2F2CE"/>
    <w:lvl w:ilvl="0">
      <w:numFmt w:val="decimal"/>
      <w:lvlText w:val="*"/>
      <w:lvlJc w:val="left"/>
    </w:lvl>
  </w:abstractNum>
  <w:abstractNum w:abstractNumId="11"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7"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14"/>
  </w:num>
  <w:num w:numId="14">
    <w:abstractNumId w:val="24"/>
  </w:num>
  <w:num w:numId="15">
    <w:abstractNumId w:val="23"/>
  </w:num>
  <w:num w:numId="16">
    <w:abstractNumId w:val="11"/>
  </w:num>
  <w:num w:numId="17">
    <w:abstractNumId w:val="15"/>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3"/>
  </w:num>
  <w:num w:numId="21">
    <w:abstractNumId w:val="19"/>
  </w:num>
  <w:num w:numId="22">
    <w:abstractNumId w:val="18"/>
  </w:num>
  <w:num w:numId="23">
    <w:abstractNumId w:val="12"/>
  </w:num>
  <w:num w:numId="24">
    <w:abstractNumId w:val="16"/>
  </w:num>
  <w:num w:numId="25">
    <w:abstractNumId w:val="20"/>
  </w:num>
  <w:num w:numId="26">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de-DE" w:vendorID="64" w:dllVersion="131078" w:nlCheck="1" w:checkStyle="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6F0"/>
    <w:rsid w:val="00002978"/>
    <w:rsid w:val="0001010F"/>
    <w:rsid w:val="000116E1"/>
    <w:rsid w:val="000118C1"/>
    <w:rsid w:val="00015D48"/>
    <w:rsid w:val="0002147A"/>
    <w:rsid w:val="00022547"/>
    <w:rsid w:val="000258FF"/>
    <w:rsid w:val="000266B7"/>
    <w:rsid w:val="0002739A"/>
    <w:rsid w:val="00032B92"/>
    <w:rsid w:val="000409C8"/>
    <w:rsid w:val="00041700"/>
    <w:rsid w:val="0004410F"/>
    <w:rsid w:val="00045DA0"/>
    <w:rsid w:val="0004775B"/>
    <w:rsid w:val="00054BDC"/>
    <w:rsid w:val="000610F6"/>
    <w:rsid w:val="00061F5D"/>
    <w:rsid w:val="00063BC2"/>
    <w:rsid w:val="000701F1"/>
    <w:rsid w:val="0007095A"/>
    <w:rsid w:val="00071780"/>
    <w:rsid w:val="000822A6"/>
    <w:rsid w:val="000823C7"/>
    <w:rsid w:val="00084759"/>
    <w:rsid w:val="00095CB1"/>
    <w:rsid w:val="0009664E"/>
    <w:rsid w:val="00096E8E"/>
    <w:rsid w:val="00097476"/>
    <w:rsid w:val="000A1884"/>
    <w:rsid w:val="000A42E5"/>
    <w:rsid w:val="000B0159"/>
    <w:rsid w:val="000B595D"/>
    <w:rsid w:val="000B64EC"/>
    <w:rsid w:val="000C49C1"/>
    <w:rsid w:val="000C5AA0"/>
    <w:rsid w:val="000D06EA"/>
    <w:rsid w:val="000D1743"/>
    <w:rsid w:val="000D7F08"/>
    <w:rsid w:val="000E0CEF"/>
    <w:rsid w:val="000E174A"/>
    <w:rsid w:val="000E756F"/>
    <w:rsid w:val="000F037E"/>
    <w:rsid w:val="000F576F"/>
    <w:rsid w:val="000F78CE"/>
    <w:rsid w:val="0010021F"/>
    <w:rsid w:val="00102345"/>
    <w:rsid w:val="00106688"/>
    <w:rsid w:val="001069C5"/>
    <w:rsid w:val="00106DB8"/>
    <w:rsid w:val="00107F09"/>
    <w:rsid w:val="00112766"/>
    <w:rsid w:val="001134C7"/>
    <w:rsid w:val="00113CB8"/>
    <w:rsid w:val="0011601D"/>
    <w:rsid w:val="0012151C"/>
    <w:rsid w:val="0012168B"/>
    <w:rsid w:val="0012383B"/>
    <w:rsid w:val="00124B68"/>
    <w:rsid w:val="00124F23"/>
    <w:rsid w:val="001273A1"/>
    <w:rsid w:val="00127A77"/>
    <w:rsid w:val="00130557"/>
    <w:rsid w:val="001307C8"/>
    <w:rsid w:val="00134353"/>
    <w:rsid w:val="001375AB"/>
    <w:rsid w:val="00140075"/>
    <w:rsid w:val="00140272"/>
    <w:rsid w:val="001407C6"/>
    <w:rsid w:val="00144122"/>
    <w:rsid w:val="001471AF"/>
    <w:rsid w:val="00154677"/>
    <w:rsid w:val="0016119E"/>
    <w:rsid w:val="001617BB"/>
    <w:rsid w:val="00166023"/>
    <w:rsid w:val="00167916"/>
    <w:rsid w:val="00172458"/>
    <w:rsid w:val="0017672D"/>
    <w:rsid w:val="00190A82"/>
    <w:rsid w:val="00196ABC"/>
    <w:rsid w:val="00196B03"/>
    <w:rsid w:val="00196C0B"/>
    <w:rsid w:val="001A0029"/>
    <w:rsid w:val="001A666F"/>
    <w:rsid w:val="001B166D"/>
    <w:rsid w:val="001B1F85"/>
    <w:rsid w:val="001B4DBF"/>
    <w:rsid w:val="001B5E85"/>
    <w:rsid w:val="001C4D4E"/>
    <w:rsid w:val="001E2720"/>
    <w:rsid w:val="001E3FF4"/>
    <w:rsid w:val="001F2AA2"/>
    <w:rsid w:val="001F4671"/>
    <w:rsid w:val="001F4A7E"/>
    <w:rsid w:val="001F4B8C"/>
    <w:rsid w:val="001F5DB0"/>
    <w:rsid w:val="002008D7"/>
    <w:rsid w:val="00203AF7"/>
    <w:rsid w:val="002141FD"/>
    <w:rsid w:val="002214E4"/>
    <w:rsid w:val="00224C53"/>
    <w:rsid w:val="00224C9B"/>
    <w:rsid w:val="00225571"/>
    <w:rsid w:val="0022685B"/>
    <w:rsid w:val="0023205B"/>
    <w:rsid w:val="00236C8A"/>
    <w:rsid w:val="00243EED"/>
    <w:rsid w:val="00244323"/>
    <w:rsid w:val="00246EC6"/>
    <w:rsid w:val="0025644A"/>
    <w:rsid w:val="00256F55"/>
    <w:rsid w:val="00266772"/>
    <w:rsid w:val="00267F71"/>
    <w:rsid w:val="002712AE"/>
    <w:rsid w:val="002770BA"/>
    <w:rsid w:val="00290E37"/>
    <w:rsid w:val="0029375B"/>
    <w:rsid w:val="002945F1"/>
    <w:rsid w:val="00295DEC"/>
    <w:rsid w:val="002A3098"/>
    <w:rsid w:val="002C2DC3"/>
    <w:rsid w:val="002C4AA4"/>
    <w:rsid w:val="002C6EF1"/>
    <w:rsid w:val="002D25EA"/>
    <w:rsid w:val="002D272F"/>
    <w:rsid w:val="002D3461"/>
    <w:rsid w:val="002D3712"/>
    <w:rsid w:val="002D38AE"/>
    <w:rsid w:val="002D3CF3"/>
    <w:rsid w:val="002E3249"/>
    <w:rsid w:val="002E4096"/>
    <w:rsid w:val="002E541B"/>
    <w:rsid w:val="002E7CBA"/>
    <w:rsid w:val="002F06AA"/>
    <w:rsid w:val="002F534D"/>
    <w:rsid w:val="002F68A2"/>
    <w:rsid w:val="002F7482"/>
    <w:rsid w:val="0030245A"/>
    <w:rsid w:val="00305154"/>
    <w:rsid w:val="003062AD"/>
    <w:rsid w:val="0031139B"/>
    <w:rsid w:val="003127DA"/>
    <w:rsid w:val="003210FB"/>
    <w:rsid w:val="0032330D"/>
    <w:rsid w:val="00325AC5"/>
    <w:rsid w:val="00333A1B"/>
    <w:rsid w:val="00335339"/>
    <w:rsid w:val="00335941"/>
    <w:rsid w:val="003359D8"/>
    <w:rsid w:val="00336989"/>
    <w:rsid w:val="00336A76"/>
    <w:rsid w:val="00337BD2"/>
    <w:rsid w:val="003400DC"/>
    <w:rsid w:val="0034154C"/>
    <w:rsid w:val="003514EE"/>
    <w:rsid w:val="00351B75"/>
    <w:rsid w:val="00363671"/>
    <w:rsid w:val="00364EE3"/>
    <w:rsid w:val="00367A93"/>
    <w:rsid w:val="003722B9"/>
    <w:rsid w:val="003757E4"/>
    <w:rsid w:val="00375834"/>
    <w:rsid w:val="00375D0E"/>
    <w:rsid w:val="003771E2"/>
    <w:rsid w:val="00380D67"/>
    <w:rsid w:val="0039090B"/>
    <w:rsid w:val="00396082"/>
    <w:rsid w:val="0039616D"/>
    <w:rsid w:val="00396A4E"/>
    <w:rsid w:val="003A396E"/>
    <w:rsid w:val="003B02F8"/>
    <w:rsid w:val="003B2CBD"/>
    <w:rsid w:val="003B4BF5"/>
    <w:rsid w:val="003D0FAA"/>
    <w:rsid w:val="003D1066"/>
    <w:rsid w:val="003D4FCF"/>
    <w:rsid w:val="003E0D7F"/>
    <w:rsid w:val="003F1A56"/>
    <w:rsid w:val="003F70F2"/>
    <w:rsid w:val="003F711B"/>
    <w:rsid w:val="004007B2"/>
    <w:rsid w:val="0040593D"/>
    <w:rsid w:val="00410AF1"/>
    <w:rsid w:val="004165DE"/>
    <w:rsid w:val="004212A5"/>
    <w:rsid w:val="00421DB9"/>
    <w:rsid w:val="00427E73"/>
    <w:rsid w:val="00434ADA"/>
    <w:rsid w:val="004378C7"/>
    <w:rsid w:val="0044096D"/>
    <w:rsid w:val="004519B6"/>
    <w:rsid w:val="00452D49"/>
    <w:rsid w:val="00452E96"/>
    <w:rsid w:val="004607F4"/>
    <w:rsid w:val="00466CA6"/>
    <w:rsid w:val="00470BD2"/>
    <w:rsid w:val="004714DD"/>
    <w:rsid w:val="00481775"/>
    <w:rsid w:val="00482FCC"/>
    <w:rsid w:val="00484FC6"/>
    <w:rsid w:val="00486DBB"/>
    <w:rsid w:val="00491992"/>
    <w:rsid w:val="0049364E"/>
    <w:rsid w:val="00494FD7"/>
    <w:rsid w:val="0049577D"/>
    <w:rsid w:val="004A039B"/>
    <w:rsid w:val="004A0479"/>
    <w:rsid w:val="004A41E9"/>
    <w:rsid w:val="004A60C5"/>
    <w:rsid w:val="004B0FDB"/>
    <w:rsid w:val="004B6A97"/>
    <w:rsid w:val="004C1329"/>
    <w:rsid w:val="004C3880"/>
    <w:rsid w:val="004C442B"/>
    <w:rsid w:val="004C575A"/>
    <w:rsid w:val="004D0F2F"/>
    <w:rsid w:val="004D179F"/>
    <w:rsid w:val="004D21CD"/>
    <w:rsid w:val="004D5349"/>
    <w:rsid w:val="004D5B31"/>
    <w:rsid w:val="004D5F14"/>
    <w:rsid w:val="004D606F"/>
    <w:rsid w:val="004E222C"/>
    <w:rsid w:val="004E2BF5"/>
    <w:rsid w:val="004E5C94"/>
    <w:rsid w:val="004F1BCC"/>
    <w:rsid w:val="00500294"/>
    <w:rsid w:val="00501AEF"/>
    <w:rsid w:val="00503C04"/>
    <w:rsid w:val="00513F66"/>
    <w:rsid w:val="005161DB"/>
    <w:rsid w:val="0051679B"/>
    <w:rsid w:val="00516C61"/>
    <w:rsid w:val="00526C93"/>
    <w:rsid w:val="00530B4B"/>
    <w:rsid w:val="00532631"/>
    <w:rsid w:val="00535EA2"/>
    <w:rsid w:val="00536A91"/>
    <w:rsid w:val="00537410"/>
    <w:rsid w:val="00537C85"/>
    <w:rsid w:val="00540A95"/>
    <w:rsid w:val="00542DE9"/>
    <w:rsid w:val="00543872"/>
    <w:rsid w:val="00543CAB"/>
    <w:rsid w:val="00543F57"/>
    <w:rsid w:val="0054591C"/>
    <w:rsid w:val="00550787"/>
    <w:rsid w:val="00550ABF"/>
    <w:rsid w:val="00551F69"/>
    <w:rsid w:val="00554B1D"/>
    <w:rsid w:val="0055630A"/>
    <w:rsid w:val="0056080A"/>
    <w:rsid w:val="00562702"/>
    <w:rsid w:val="00562E7B"/>
    <w:rsid w:val="005667D1"/>
    <w:rsid w:val="00574AAC"/>
    <w:rsid w:val="005818BC"/>
    <w:rsid w:val="00581FD9"/>
    <w:rsid w:val="00587481"/>
    <w:rsid w:val="00591832"/>
    <w:rsid w:val="00592632"/>
    <w:rsid w:val="00592841"/>
    <w:rsid w:val="005943C6"/>
    <w:rsid w:val="00596EEB"/>
    <w:rsid w:val="00597339"/>
    <w:rsid w:val="005A7EB9"/>
    <w:rsid w:val="005B4DEC"/>
    <w:rsid w:val="005B5CD0"/>
    <w:rsid w:val="005B6FD0"/>
    <w:rsid w:val="005C6148"/>
    <w:rsid w:val="005D05F7"/>
    <w:rsid w:val="005D161E"/>
    <w:rsid w:val="005D4FBB"/>
    <w:rsid w:val="005D682F"/>
    <w:rsid w:val="005E3592"/>
    <w:rsid w:val="005E46D2"/>
    <w:rsid w:val="005E74A9"/>
    <w:rsid w:val="005F60CA"/>
    <w:rsid w:val="005F64F0"/>
    <w:rsid w:val="00602616"/>
    <w:rsid w:val="006044D5"/>
    <w:rsid w:val="006051C4"/>
    <w:rsid w:val="0060750F"/>
    <w:rsid w:val="00614396"/>
    <w:rsid w:val="006201A2"/>
    <w:rsid w:val="00621CAF"/>
    <w:rsid w:val="00622FDC"/>
    <w:rsid w:val="00625020"/>
    <w:rsid w:val="006304C2"/>
    <w:rsid w:val="00632704"/>
    <w:rsid w:val="00635DEE"/>
    <w:rsid w:val="006368C5"/>
    <w:rsid w:val="00642493"/>
    <w:rsid w:val="00642E05"/>
    <w:rsid w:val="00642F26"/>
    <w:rsid w:val="0064360F"/>
    <w:rsid w:val="00643EFA"/>
    <w:rsid w:val="00645850"/>
    <w:rsid w:val="006513D1"/>
    <w:rsid w:val="00651C2B"/>
    <w:rsid w:val="00652553"/>
    <w:rsid w:val="0065274C"/>
    <w:rsid w:val="006562E0"/>
    <w:rsid w:val="00657051"/>
    <w:rsid w:val="00662C23"/>
    <w:rsid w:val="0066491F"/>
    <w:rsid w:val="00666A91"/>
    <w:rsid w:val="006704EE"/>
    <w:rsid w:val="0068083D"/>
    <w:rsid w:val="006822FA"/>
    <w:rsid w:val="006854F3"/>
    <w:rsid w:val="00686D14"/>
    <w:rsid w:val="00687ED7"/>
    <w:rsid w:val="00693B4C"/>
    <w:rsid w:val="0069453E"/>
    <w:rsid w:val="006B3473"/>
    <w:rsid w:val="006B61C1"/>
    <w:rsid w:val="006C055A"/>
    <w:rsid w:val="006C144C"/>
    <w:rsid w:val="006C1669"/>
    <w:rsid w:val="006C1863"/>
    <w:rsid w:val="006E0F4E"/>
    <w:rsid w:val="006E354E"/>
    <w:rsid w:val="006E6B42"/>
    <w:rsid w:val="006E713C"/>
    <w:rsid w:val="006F0345"/>
    <w:rsid w:val="006F0469"/>
    <w:rsid w:val="006F60D1"/>
    <w:rsid w:val="006F7CED"/>
    <w:rsid w:val="0070207C"/>
    <w:rsid w:val="007023CA"/>
    <w:rsid w:val="00703409"/>
    <w:rsid w:val="007040B6"/>
    <w:rsid w:val="00705076"/>
    <w:rsid w:val="00706DD2"/>
    <w:rsid w:val="00711147"/>
    <w:rsid w:val="00711FB3"/>
    <w:rsid w:val="0071668C"/>
    <w:rsid w:val="0072377C"/>
    <w:rsid w:val="0072543E"/>
    <w:rsid w:val="007254A0"/>
    <w:rsid w:val="007277E3"/>
    <w:rsid w:val="0073126D"/>
    <w:rsid w:val="00731A17"/>
    <w:rsid w:val="00732D76"/>
    <w:rsid w:val="00734458"/>
    <w:rsid w:val="00735A38"/>
    <w:rsid w:val="007419CF"/>
    <w:rsid w:val="00742A7A"/>
    <w:rsid w:val="0074487E"/>
    <w:rsid w:val="00746273"/>
    <w:rsid w:val="00746CAE"/>
    <w:rsid w:val="00747EBD"/>
    <w:rsid w:val="0075029E"/>
    <w:rsid w:val="0075237B"/>
    <w:rsid w:val="00754E65"/>
    <w:rsid w:val="00756062"/>
    <w:rsid w:val="00760BEF"/>
    <w:rsid w:val="0076326D"/>
    <w:rsid w:val="00763A45"/>
    <w:rsid w:val="00765CA5"/>
    <w:rsid w:val="00771F4F"/>
    <w:rsid w:val="007721BF"/>
    <w:rsid w:val="00774E70"/>
    <w:rsid w:val="00780035"/>
    <w:rsid w:val="00784279"/>
    <w:rsid w:val="00786EF3"/>
    <w:rsid w:val="00787D98"/>
    <w:rsid w:val="00790ED9"/>
    <w:rsid w:val="00796CEE"/>
    <w:rsid w:val="00797FDE"/>
    <w:rsid w:val="007A3524"/>
    <w:rsid w:val="007A6304"/>
    <w:rsid w:val="007B0A9B"/>
    <w:rsid w:val="007B0D94"/>
    <w:rsid w:val="007B2D50"/>
    <w:rsid w:val="007C0B2A"/>
    <w:rsid w:val="007D06C7"/>
    <w:rsid w:val="007D6F53"/>
    <w:rsid w:val="007E0460"/>
    <w:rsid w:val="007E3459"/>
    <w:rsid w:val="007F0876"/>
    <w:rsid w:val="007F34B1"/>
    <w:rsid w:val="007F6C97"/>
    <w:rsid w:val="00801778"/>
    <w:rsid w:val="00807940"/>
    <w:rsid w:val="00810972"/>
    <w:rsid w:val="00814BE6"/>
    <w:rsid w:val="00824CE1"/>
    <w:rsid w:val="00832D99"/>
    <w:rsid w:val="00833373"/>
    <w:rsid w:val="00834F3F"/>
    <w:rsid w:val="00835B0B"/>
    <w:rsid w:val="00840F59"/>
    <w:rsid w:val="00841B44"/>
    <w:rsid w:val="00843302"/>
    <w:rsid w:val="00843E1D"/>
    <w:rsid w:val="008441CC"/>
    <w:rsid w:val="00844DF7"/>
    <w:rsid w:val="008458C8"/>
    <w:rsid w:val="0084639C"/>
    <w:rsid w:val="00853B4E"/>
    <w:rsid w:val="008577F6"/>
    <w:rsid w:val="00857D8A"/>
    <w:rsid w:val="00863501"/>
    <w:rsid w:val="00865145"/>
    <w:rsid w:val="00865D15"/>
    <w:rsid w:val="00870017"/>
    <w:rsid w:val="00875842"/>
    <w:rsid w:val="008822E5"/>
    <w:rsid w:val="00882473"/>
    <w:rsid w:val="00883CC4"/>
    <w:rsid w:val="008849F4"/>
    <w:rsid w:val="00886881"/>
    <w:rsid w:val="0089690A"/>
    <w:rsid w:val="008A2609"/>
    <w:rsid w:val="008A3A66"/>
    <w:rsid w:val="008B6C1A"/>
    <w:rsid w:val="008B6E4E"/>
    <w:rsid w:val="008C2769"/>
    <w:rsid w:val="008D07FD"/>
    <w:rsid w:val="008D2891"/>
    <w:rsid w:val="008D331E"/>
    <w:rsid w:val="008D57E8"/>
    <w:rsid w:val="008D6E0C"/>
    <w:rsid w:val="008E3CDA"/>
    <w:rsid w:val="008E7456"/>
    <w:rsid w:val="008F1D13"/>
    <w:rsid w:val="008F23FC"/>
    <w:rsid w:val="0090347A"/>
    <w:rsid w:val="00904EB5"/>
    <w:rsid w:val="009052E4"/>
    <w:rsid w:val="009054F9"/>
    <w:rsid w:val="0090753C"/>
    <w:rsid w:val="00911410"/>
    <w:rsid w:val="00913373"/>
    <w:rsid w:val="00915303"/>
    <w:rsid w:val="0092680C"/>
    <w:rsid w:val="009344CF"/>
    <w:rsid w:val="00935A5B"/>
    <w:rsid w:val="0093619F"/>
    <w:rsid w:val="009427E5"/>
    <w:rsid w:val="009454B7"/>
    <w:rsid w:val="00955032"/>
    <w:rsid w:val="009568A7"/>
    <w:rsid w:val="009613D8"/>
    <w:rsid w:val="00961618"/>
    <w:rsid w:val="00971F77"/>
    <w:rsid w:val="0097384E"/>
    <w:rsid w:val="00974275"/>
    <w:rsid w:val="009746FC"/>
    <w:rsid w:val="0098029F"/>
    <w:rsid w:val="009804FC"/>
    <w:rsid w:val="0098474B"/>
    <w:rsid w:val="00986522"/>
    <w:rsid w:val="009919D4"/>
    <w:rsid w:val="0099425F"/>
    <w:rsid w:val="00995CBA"/>
    <w:rsid w:val="0099678C"/>
    <w:rsid w:val="00997689"/>
    <w:rsid w:val="009A01B9"/>
    <w:rsid w:val="009A252B"/>
    <w:rsid w:val="009A6099"/>
    <w:rsid w:val="009A6FFD"/>
    <w:rsid w:val="009B0C96"/>
    <w:rsid w:val="009B272B"/>
    <w:rsid w:val="009B757A"/>
    <w:rsid w:val="009C222B"/>
    <w:rsid w:val="009C60F7"/>
    <w:rsid w:val="009C67A8"/>
    <w:rsid w:val="009D0B5C"/>
    <w:rsid w:val="009D201B"/>
    <w:rsid w:val="009D5D9C"/>
    <w:rsid w:val="009D7905"/>
    <w:rsid w:val="009E2171"/>
    <w:rsid w:val="009E363A"/>
    <w:rsid w:val="009E537F"/>
    <w:rsid w:val="009E5BCA"/>
    <w:rsid w:val="009F1B31"/>
    <w:rsid w:val="009F6AD9"/>
    <w:rsid w:val="00A00232"/>
    <w:rsid w:val="00A02DA9"/>
    <w:rsid w:val="00A037AB"/>
    <w:rsid w:val="00A04CC5"/>
    <w:rsid w:val="00A06F53"/>
    <w:rsid w:val="00A12B05"/>
    <w:rsid w:val="00A15841"/>
    <w:rsid w:val="00A176F0"/>
    <w:rsid w:val="00A26A74"/>
    <w:rsid w:val="00A35A36"/>
    <w:rsid w:val="00A36ED7"/>
    <w:rsid w:val="00A45E6C"/>
    <w:rsid w:val="00A5451D"/>
    <w:rsid w:val="00A55C83"/>
    <w:rsid w:val="00A57815"/>
    <w:rsid w:val="00A6174D"/>
    <w:rsid w:val="00A62F82"/>
    <w:rsid w:val="00A70CDC"/>
    <w:rsid w:val="00A7133D"/>
    <w:rsid w:val="00A76251"/>
    <w:rsid w:val="00A76D18"/>
    <w:rsid w:val="00A77B06"/>
    <w:rsid w:val="00A84960"/>
    <w:rsid w:val="00A84CE3"/>
    <w:rsid w:val="00A84DB7"/>
    <w:rsid w:val="00A84E81"/>
    <w:rsid w:val="00A87DBB"/>
    <w:rsid w:val="00AA0E6D"/>
    <w:rsid w:val="00AA43EF"/>
    <w:rsid w:val="00AA666C"/>
    <w:rsid w:val="00AB1032"/>
    <w:rsid w:val="00AB601A"/>
    <w:rsid w:val="00AC00C8"/>
    <w:rsid w:val="00AC2D5B"/>
    <w:rsid w:val="00AC321A"/>
    <w:rsid w:val="00AC4630"/>
    <w:rsid w:val="00AC6A31"/>
    <w:rsid w:val="00AD138A"/>
    <w:rsid w:val="00AD36B2"/>
    <w:rsid w:val="00AD7AE5"/>
    <w:rsid w:val="00AE2DE1"/>
    <w:rsid w:val="00AE6163"/>
    <w:rsid w:val="00AF3845"/>
    <w:rsid w:val="00AF47AE"/>
    <w:rsid w:val="00AF7575"/>
    <w:rsid w:val="00AF7BA9"/>
    <w:rsid w:val="00AF7CA8"/>
    <w:rsid w:val="00B0249E"/>
    <w:rsid w:val="00B043A7"/>
    <w:rsid w:val="00B11A9B"/>
    <w:rsid w:val="00B124A3"/>
    <w:rsid w:val="00B140B2"/>
    <w:rsid w:val="00B20BFC"/>
    <w:rsid w:val="00B225B2"/>
    <w:rsid w:val="00B327F1"/>
    <w:rsid w:val="00B32ABB"/>
    <w:rsid w:val="00B33759"/>
    <w:rsid w:val="00B41FD3"/>
    <w:rsid w:val="00B426D3"/>
    <w:rsid w:val="00B431DE"/>
    <w:rsid w:val="00B451BB"/>
    <w:rsid w:val="00B452C0"/>
    <w:rsid w:val="00B56332"/>
    <w:rsid w:val="00B70D03"/>
    <w:rsid w:val="00B71F06"/>
    <w:rsid w:val="00B803E7"/>
    <w:rsid w:val="00B82098"/>
    <w:rsid w:val="00B82E14"/>
    <w:rsid w:val="00B97F73"/>
    <w:rsid w:val="00BA0356"/>
    <w:rsid w:val="00BA4DDE"/>
    <w:rsid w:val="00BA68A9"/>
    <w:rsid w:val="00BA741D"/>
    <w:rsid w:val="00BB49D5"/>
    <w:rsid w:val="00BB6C6A"/>
    <w:rsid w:val="00BC3E90"/>
    <w:rsid w:val="00BC655F"/>
    <w:rsid w:val="00BD3717"/>
    <w:rsid w:val="00BD4A9C"/>
    <w:rsid w:val="00BE1E62"/>
    <w:rsid w:val="00BF7052"/>
    <w:rsid w:val="00C034B4"/>
    <w:rsid w:val="00C05FAB"/>
    <w:rsid w:val="00C10B63"/>
    <w:rsid w:val="00C1704D"/>
    <w:rsid w:val="00C173F8"/>
    <w:rsid w:val="00C20E5C"/>
    <w:rsid w:val="00C219C1"/>
    <w:rsid w:val="00C22430"/>
    <w:rsid w:val="00C25617"/>
    <w:rsid w:val="00C25D21"/>
    <w:rsid w:val="00C26499"/>
    <w:rsid w:val="00C26986"/>
    <w:rsid w:val="00C2702C"/>
    <w:rsid w:val="00C2765B"/>
    <w:rsid w:val="00C27D8C"/>
    <w:rsid w:val="00C3438E"/>
    <w:rsid w:val="00C3445E"/>
    <w:rsid w:val="00C3546C"/>
    <w:rsid w:val="00C3555B"/>
    <w:rsid w:val="00C3674D"/>
    <w:rsid w:val="00C372A8"/>
    <w:rsid w:val="00C378BE"/>
    <w:rsid w:val="00C4752E"/>
    <w:rsid w:val="00C51D2F"/>
    <w:rsid w:val="00C51DEB"/>
    <w:rsid w:val="00C529A0"/>
    <w:rsid w:val="00C540E0"/>
    <w:rsid w:val="00C55150"/>
    <w:rsid w:val="00C573A1"/>
    <w:rsid w:val="00C57571"/>
    <w:rsid w:val="00C613E9"/>
    <w:rsid w:val="00C72351"/>
    <w:rsid w:val="00C7482A"/>
    <w:rsid w:val="00C74920"/>
    <w:rsid w:val="00C822D2"/>
    <w:rsid w:val="00C86E8E"/>
    <w:rsid w:val="00C8751F"/>
    <w:rsid w:val="00C90365"/>
    <w:rsid w:val="00C9495E"/>
    <w:rsid w:val="00CA0842"/>
    <w:rsid w:val="00CA2399"/>
    <w:rsid w:val="00CA348A"/>
    <w:rsid w:val="00CA352D"/>
    <w:rsid w:val="00CA366B"/>
    <w:rsid w:val="00CA6658"/>
    <w:rsid w:val="00CA6F26"/>
    <w:rsid w:val="00CB2CE6"/>
    <w:rsid w:val="00CB35D9"/>
    <w:rsid w:val="00CB399B"/>
    <w:rsid w:val="00CD159A"/>
    <w:rsid w:val="00CE0AE1"/>
    <w:rsid w:val="00CE0B88"/>
    <w:rsid w:val="00CF08BB"/>
    <w:rsid w:val="00CF4B38"/>
    <w:rsid w:val="00D030AD"/>
    <w:rsid w:val="00D07417"/>
    <w:rsid w:val="00D10386"/>
    <w:rsid w:val="00D15439"/>
    <w:rsid w:val="00D156FC"/>
    <w:rsid w:val="00D231DB"/>
    <w:rsid w:val="00D30E68"/>
    <w:rsid w:val="00D37D76"/>
    <w:rsid w:val="00D4115E"/>
    <w:rsid w:val="00D47355"/>
    <w:rsid w:val="00D473FF"/>
    <w:rsid w:val="00D5069D"/>
    <w:rsid w:val="00D50C48"/>
    <w:rsid w:val="00D554AB"/>
    <w:rsid w:val="00D57397"/>
    <w:rsid w:val="00D61996"/>
    <w:rsid w:val="00D61E23"/>
    <w:rsid w:val="00D76935"/>
    <w:rsid w:val="00D8674A"/>
    <w:rsid w:val="00D9415C"/>
    <w:rsid w:val="00D94590"/>
    <w:rsid w:val="00D97D62"/>
    <w:rsid w:val="00DA24D2"/>
    <w:rsid w:val="00DA469E"/>
    <w:rsid w:val="00DA5D0F"/>
    <w:rsid w:val="00DB03F7"/>
    <w:rsid w:val="00DB2D55"/>
    <w:rsid w:val="00DB4021"/>
    <w:rsid w:val="00DB7675"/>
    <w:rsid w:val="00DC36B9"/>
    <w:rsid w:val="00DC54BA"/>
    <w:rsid w:val="00DD1D5E"/>
    <w:rsid w:val="00DD1F80"/>
    <w:rsid w:val="00DD2BB2"/>
    <w:rsid w:val="00DD2E12"/>
    <w:rsid w:val="00DD5C42"/>
    <w:rsid w:val="00DE0955"/>
    <w:rsid w:val="00DE1D8D"/>
    <w:rsid w:val="00DE49FA"/>
    <w:rsid w:val="00DF4E3D"/>
    <w:rsid w:val="00DF62F4"/>
    <w:rsid w:val="00E0021E"/>
    <w:rsid w:val="00E0430F"/>
    <w:rsid w:val="00E04A81"/>
    <w:rsid w:val="00E05E7B"/>
    <w:rsid w:val="00E136E5"/>
    <w:rsid w:val="00E1409F"/>
    <w:rsid w:val="00E22965"/>
    <w:rsid w:val="00E2351D"/>
    <w:rsid w:val="00E25DCD"/>
    <w:rsid w:val="00E269E1"/>
    <w:rsid w:val="00E31EED"/>
    <w:rsid w:val="00E337D0"/>
    <w:rsid w:val="00E42F90"/>
    <w:rsid w:val="00E45F13"/>
    <w:rsid w:val="00E479C7"/>
    <w:rsid w:val="00E510BC"/>
    <w:rsid w:val="00E52BA4"/>
    <w:rsid w:val="00E530CC"/>
    <w:rsid w:val="00E61256"/>
    <w:rsid w:val="00E62D12"/>
    <w:rsid w:val="00E65BF8"/>
    <w:rsid w:val="00E66B3B"/>
    <w:rsid w:val="00E73CB2"/>
    <w:rsid w:val="00E746D7"/>
    <w:rsid w:val="00E75E18"/>
    <w:rsid w:val="00E839BA"/>
    <w:rsid w:val="00E8428A"/>
    <w:rsid w:val="00E90D03"/>
    <w:rsid w:val="00E949A8"/>
    <w:rsid w:val="00E96364"/>
    <w:rsid w:val="00EA0F01"/>
    <w:rsid w:val="00EA5080"/>
    <w:rsid w:val="00EA59B8"/>
    <w:rsid w:val="00EA5A01"/>
    <w:rsid w:val="00EC1D69"/>
    <w:rsid w:val="00EC2DF9"/>
    <w:rsid w:val="00EC6A5B"/>
    <w:rsid w:val="00EC6EC9"/>
    <w:rsid w:val="00ED240B"/>
    <w:rsid w:val="00ED423C"/>
    <w:rsid w:val="00ED60E9"/>
    <w:rsid w:val="00EE0BC4"/>
    <w:rsid w:val="00EE6E36"/>
    <w:rsid w:val="00EF1AEA"/>
    <w:rsid w:val="00EF5E4D"/>
    <w:rsid w:val="00F016BC"/>
    <w:rsid w:val="00F01EA9"/>
    <w:rsid w:val="00F03F53"/>
    <w:rsid w:val="00F0660B"/>
    <w:rsid w:val="00F07D9D"/>
    <w:rsid w:val="00F11F49"/>
    <w:rsid w:val="00F123AE"/>
    <w:rsid w:val="00F13F0C"/>
    <w:rsid w:val="00F1552A"/>
    <w:rsid w:val="00F16C91"/>
    <w:rsid w:val="00F25768"/>
    <w:rsid w:val="00F32B93"/>
    <w:rsid w:val="00F37F4F"/>
    <w:rsid w:val="00F417C0"/>
    <w:rsid w:val="00F51185"/>
    <w:rsid w:val="00F52CAB"/>
    <w:rsid w:val="00F54596"/>
    <w:rsid w:val="00F5551A"/>
    <w:rsid w:val="00F60160"/>
    <w:rsid w:val="00F626F3"/>
    <w:rsid w:val="00F644F2"/>
    <w:rsid w:val="00F6698B"/>
    <w:rsid w:val="00F70129"/>
    <w:rsid w:val="00F7054A"/>
    <w:rsid w:val="00F70900"/>
    <w:rsid w:val="00F7174D"/>
    <w:rsid w:val="00F72593"/>
    <w:rsid w:val="00F72EF4"/>
    <w:rsid w:val="00F73331"/>
    <w:rsid w:val="00F800D9"/>
    <w:rsid w:val="00F87174"/>
    <w:rsid w:val="00F91D37"/>
    <w:rsid w:val="00F921E8"/>
    <w:rsid w:val="00F92E65"/>
    <w:rsid w:val="00F9610D"/>
    <w:rsid w:val="00FA4A45"/>
    <w:rsid w:val="00FB239D"/>
    <w:rsid w:val="00FB5828"/>
    <w:rsid w:val="00FB657F"/>
    <w:rsid w:val="00FB7DDF"/>
    <w:rsid w:val="00FC5023"/>
    <w:rsid w:val="00FD2271"/>
    <w:rsid w:val="00FE70E5"/>
    <w:rsid w:val="00FE7D09"/>
    <w:rsid w:val="00FF0895"/>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253B4FE"/>
  <w15:docId w15:val="{4683E99C-B5FC-434B-AB39-0A6290CC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4759"/>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themeColor="background2"/>
    </w:rPr>
  </w:style>
  <w:style w:type="paragraph" w:styleId="Kopfzeile">
    <w:name w:val="header"/>
    <w:basedOn w:val="Standard"/>
    <w:link w:val="KopfzeileZchn"/>
    <w:uiPriority w:val="79"/>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rsid w:val="003359D8"/>
    <w:rPr>
      <w:rFonts w:cs="System"/>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425082743">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78129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2za-cfs-data0.jgk.be.ch\data0\G_AGR_Bern\AGR\GeM\Ablage\ZUK\CD%202020\DE\Brief%20Verf&#252;gung%20B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C4FBA6E4474D099DC5C983F390CE54"/>
        <w:category>
          <w:name w:val="Allgemein"/>
          <w:gallery w:val="placeholder"/>
        </w:category>
        <w:types>
          <w:type w:val="bbPlcHdr"/>
        </w:types>
        <w:behaviors>
          <w:behavior w:val="content"/>
        </w:behaviors>
        <w:guid w:val="{F00CDF0A-E721-4975-B073-E3C17028B82A}"/>
      </w:docPartPr>
      <w:docPartBody>
        <w:p w:rsidR="00A36BBE" w:rsidRDefault="008B217C" w:rsidP="008B217C">
          <w:pPr>
            <w:pStyle w:val="8AC4FBA6E4474D099DC5C983F390CE54"/>
          </w:pPr>
          <w:r w:rsidRPr="00336989">
            <w:rPr>
              <w:rStyle w:val="Platzhaltertext"/>
            </w:rPr>
            <w:t>00.00.0000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17C"/>
    <w:rsid w:val="008B217C"/>
    <w:rsid w:val="00A36BB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B217C"/>
  </w:style>
  <w:style w:type="paragraph" w:customStyle="1" w:styleId="A680A6E67822417A90AFCAF33A70F64B">
    <w:name w:val="A680A6E67822417A90AFCAF33A70F64B"/>
  </w:style>
  <w:style w:type="paragraph" w:customStyle="1" w:styleId="0A046451ADD44760885752908D354B53">
    <w:name w:val="0A046451ADD44760885752908D354B53"/>
  </w:style>
  <w:style w:type="paragraph" w:customStyle="1" w:styleId="E3D304FC8C684AD19842FB6A95E86481">
    <w:name w:val="E3D304FC8C684AD19842FB6A95E86481"/>
  </w:style>
  <w:style w:type="paragraph" w:customStyle="1" w:styleId="2DF18020152D4984AB4E973452D01A6A">
    <w:name w:val="2DF18020152D4984AB4E973452D01A6A"/>
  </w:style>
  <w:style w:type="paragraph" w:customStyle="1" w:styleId="EB72FE0D303B4147BC467A2DD66CC32A">
    <w:name w:val="EB72FE0D303B4147BC467A2DD66CC32A"/>
  </w:style>
  <w:style w:type="paragraph" w:customStyle="1" w:styleId="DCE6677831484EA29A7FEB3BDA554231">
    <w:name w:val="DCE6677831484EA29A7FEB3BDA554231"/>
  </w:style>
  <w:style w:type="paragraph" w:customStyle="1" w:styleId="04AAF26BD6014A0BBDCF9D56C080AB59">
    <w:name w:val="04AAF26BD6014A0BBDCF9D56C080AB59"/>
  </w:style>
  <w:style w:type="paragraph" w:customStyle="1" w:styleId="2A42B7A7741C4D9594601F5EE464065A">
    <w:name w:val="2A42B7A7741C4D9594601F5EE464065A"/>
  </w:style>
  <w:style w:type="paragraph" w:customStyle="1" w:styleId="7E5E1CCF214E4D4AAE14018A164BF8C3">
    <w:name w:val="7E5E1CCF214E4D4AAE14018A164BF8C3"/>
  </w:style>
  <w:style w:type="paragraph" w:customStyle="1" w:styleId="90AFC171B8044662B9A2F218DAAE1E10">
    <w:name w:val="90AFC171B8044662B9A2F218DAAE1E10"/>
  </w:style>
  <w:style w:type="paragraph" w:customStyle="1" w:styleId="8AC4FBA6E4474D099DC5C983F390CE54">
    <w:name w:val="8AC4FBA6E4474D099DC5C983F390CE54"/>
    <w:rsid w:val="008B21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2B38F955-CAB6-4ECA-9E39-E8F168AB3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 Verfügung BE.dotm</Template>
  <TotalTime>0</TotalTime>
  <Pages>3</Pages>
  <Words>620</Words>
  <Characters>3910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Musterverfügung Ernennung von Beamten und Beamtinnen zum Ausfüllen</dc:title>
  <cp:lastModifiedBy>Zurbuchen Kathrin, DIJ-AGR-GeM</cp:lastModifiedBy>
  <cp:revision>5</cp:revision>
  <cp:lastPrinted>2019-09-11T20:00:00Z</cp:lastPrinted>
  <dcterms:created xsi:type="dcterms:W3CDTF">2021-03-11T07:39:00Z</dcterms:created>
  <dcterms:modified xsi:type="dcterms:W3CDTF">2022-03-09T10:48:00Z</dcterms:modified>
  <dc:language>Deutsch</dc:language>
</cp:coreProperties>
</file>