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4861871"/>
    <w:p w:rsidR="00DD5C42" w:rsidRPr="00E11F69" w:rsidRDefault="00424F7B" w:rsidP="00DD5C42">
      <w:pPr>
        <w:pStyle w:val="Brieftitel"/>
        <w:rPr>
          <w:szCs w:val="21"/>
        </w:rPr>
      </w:pPr>
      <w:sdt>
        <w:sdtPr>
          <w:rPr>
            <w:szCs w:val="21"/>
          </w:rPr>
          <w:id w:val="-1919928593"/>
          <w:placeholder>
            <w:docPart w:val="C4C92026A7494F5F8D7555818E2592E2"/>
          </w:placeholder>
          <w:text w:multiLine="1"/>
        </w:sdtPr>
        <w:sdtEndPr/>
        <w:sdtContent>
          <w:r w:rsidR="00E11F69" w:rsidRPr="00E11F69">
            <w:rPr>
              <w:szCs w:val="21"/>
            </w:rPr>
            <w:t>Mustervertrag</w:t>
          </w:r>
        </w:sdtContent>
      </w:sdt>
      <w:bookmarkEnd w:id="0"/>
    </w:p>
    <w:p w:rsidR="00DD5C42" w:rsidRPr="00E11F69" w:rsidRDefault="00424F7B" w:rsidP="00DD5C42">
      <w:pPr>
        <w:rPr>
          <w:szCs w:val="21"/>
        </w:rPr>
      </w:pPr>
      <w:sdt>
        <w:sdtPr>
          <w:rPr>
            <w:rFonts w:ascii="Arial" w:eastAsia="Times New Roman" w:hAnsi="Arial" w:cs="Times New Roman"/>
            <w:b/>
            <w:bCs w:val="0"/>
            <w:spacing w:val="0"/>
            <w:szCs w:val="21"/>
            <w:lang w:val="de-DE" w:eastAsia="de-CH"/>
          </w:rPr>
          <w:id w:val="-1073356728"/>
          <w:placeholder>
            <w:docPart w:val="B93BC47082094FF48293184AEA24230C"/>
          </w:placeholder>
          <w:text w:multiLine="1"/>
        </w:sdtPr>
        <w:sdtEndPr/>
        <w:sdtContent>
          <w:r w:rsidR="00E11F69" w:rsidRPr="00E11F69">
            <w:rPr>
              <w:rFonts w:ascii="Arial" w:eastAsia="Times New Roman" w:hAnsi="Arial" w:cs="Times New Roman"/>
              <w:b/>
              <w:bCs w:val="0"/>
              <w:spacing w:val="0"/>
              <w:szCs w:val="21"/>
              <w:lang w:val="de-DE" w:eastAsia="de-CH"/>
            </w:rPr>
            <w:t>Anstellung nach OR</w:t>
          </w:r>
        </w:sdtContent>
      </w:sdt>
    </w:p>
    <w:p w:rsidR="00DD5C42" w:rsidRPr="00336989" w:rsidRDefault="00DD5C42" w:rsidP="00DD5C42"/>
    <w:p w:rsidR="00E11F69" w:rsidRDefault="00E11F69" w:rsidP="00E11F69">
      <w:pPr>
        <w:pStyle w:val="Brieftext"/>
        <w:rPr>
          <w:b/>
          <w:lang w:val="de-DE"/>
        </w:rPr>
      </w:pPr>
    </w:p>
    <w:p w:rsidR="00E11F69" w:rsidRPr="00E11F69" w:rsidRDefault="00E11F69" w:rsidP="00E710A9">
      <w:pPr>
        <w:pStyle w:val="Brieftext"/>
        <w:spacing w:line="269" w:lineRule="exact"/>
        <w:rPr>
          <w:b/>
          <w:lang w:val="de-DE"/>
        </w:rPr>
      </w:pPr>
      <w:r w:rsidRPr="00E11F69">
        <w:rPr>
          <w:b/>
          <w:lang w:val="de-DE"/>
        </w:rPr>
        <w:t>Arbeitsvertrag</w:t>
      </w:r>
    </w:p>
    <w:p w:rsidR="00E11F69" w:rsidRPr="00E11F69" w:rsidRDefault="00E11F69" w:rsidP="00E710A9">
      <w:pPr>
        <w:pStyle w:val="Brieftext"/>
        <w:spacing w:line="269" w:lineRule="exact"/>
        <w:rPr>
          <w:lang w:val="de-DE"/>
        </w:rPr>
      </w:pPr>
      <w:r w:rsidRPr="00E11F69">
        <w:rPr>
          <w:lang w:val="de-DE"/>
        </w:rPr>
        <w:t>(nach Obligationenrecht Art. 319</w:t>
      </w:r>
      <w:bookmarkStart w:id="1" w:name="_GoBack"/>
      <w:bookmarkEnd w:id="1"/>
      <w:r w:rsidRPr="00E11F69">
        <w:rPr>
          <w:lang w:val="de-DE"/>
        </w:rPr>
        <w:t xml:space="preserve"> ff)</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zwischen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Gemeinde ......................................................................................................</w:t>
      </w:r>
      <w:r w:rsidRPr="00E11F69">
        <w:rPr>
          <w:lang w:val="de-DE"/>
        </w:rPr>
        <w:tab/>
        <w:t>(Arbeitgeberin)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und</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Frau / Herr .....................................................................................................</w:t>
      </w:r>
      <w:r w:rsidRPr="00E11F69">
        <w:rPr>
          <w:lang w:val="de-DE"/>
        </w:rPr>
        <w:tab/>
        <w:t>(Arbeitnehmer / -nehmerin)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roofErr w:type="spellStart"/>
      <w:r w:rsidRPr="00E11F69">
        <w:rPr>
          <w:lang w:val="de-DE"/>
        </w:rPr>
        <w:t>Strasse</w:t>
      </w:r>
      <w:proofErr w:type="spellEnd"/>
      <w:r w:rsidRPr="00E11F69">
        <w:rPr>
          <w:lang w:val="de-DE"/>
        </w:rPr>
        <w:t xml:space="preserve"> ..............................................................................................................................................................</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PLZ / Ort ...........................................................................................................................................................</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Default="00E11F69" w:rsidP="00E710A9">
      <w:pPr>
        <w:pStyle w:val="Brieftext"/>
        <w:spacing w:line="269" w:lineRule="exact"/>
        <w:rPr>
          <w:lang w:val="de-DE"/>
        </w:rPr>
      </w:pPr>
      <w:r w:rsidRPr="00E11F69">
        <w:rPr>
          <w:lang w:val="de-DE"/>
        </w:rPr>
        <w:t xml:space="preserve">Gestützt auf Art. ...... des </w:t>
      </w:r>
      <w:proofErr w:type="spellStart"/>
      <w:r w:rsidRPr="00E11F69">
        <w:rPr>
          <w:lang w:val="de-DE"/>
        </w:rPr>
        <w:t>Organisationsreglementes</w:t>
      </w:r>
      <w:proofErr w:type="spellEnd"/>
      <w:r w:rsidRPr="00E11F69">
        <w:rPr>
          <w:lang w:val="de-DE"/>
        </w:rPr>
        <w:t xml:space="preserve"> / des </w:t>
      </w:r>
      <w:proofErr w:type="spellStart"/>
      <w:r w:rsidRPr="00E11F69">
        <w:rPr>
          <w:lang w:val="de-DE"/>
        </w:rPr>
        <w:t>Personalreglementes</w:t>
      </w:r>
      <w:proofErr w:type="spellEnd"/>
      <w:r w:rsidRPr="00E11F69">
        <w:rPr>
          <w:lang w:val="de-DE"/>
        </w:rPr>
        <w:t xml:space="preserve"> wird zwischen den Parteien nachfolgender </w:t>
      </w:r>
      <w:r w:rsidRPr="00E11F69">
        <w:rPr>
          <w:b/>
          <w:lang w:val="de-DE"/>
        </w:rPr>
        <w:t>privatrechtlicher</w:t>
      </w:r>
      <w:r w:rsidRPr="00E11F69">
        <w:rPr>
          <w:lang w:val="de-DE"/>
        </w:rPr>
        <w:t xml:space="preserve"> </w:t>
      </w:r>
      <w:r w:rsidRPr="00E11F69">
        <w:rPr>
          <w:b/>
          <w:lang w:val="de-DE"/>
        </w:rPr>
        <w:t>Arbeitsvertrag</w:t>
      </w:r>
      <w:r w:rsidRPr="00E11F69">
        <w:rPr>
          <w:lang w:val="de-DE"/>
        </w:rPr>
        <w:t xml:space="preserve"> abgeschlossen:</w:t>
      </w:r>
    </w:p>
    <w:p w:rsidR="00E11F69" w:rsidRDefault="00E11F69" w:rsidP="00E710A9">
      <w:pPr>
        <w:pStyle w:val="Brieftext"/>
        <w:spacing w:line="269" w:lineRule="exact"/>
        <w:rPr>
          <w:lang w:val="de-DE"/>
        </w:rPr>
      </w:pPr>
    </w:p>
    <w:p w:rsidR="00E11F69" w:rsidRDefault="00E11F69" w:rsidP="00E710A9">
      <w:pPr>
        <w:pStyle w:val="Brieftext"/>
        <w:spacing w:line="269" w:lineRule="exact"/>
        <w:rPr>
          <w:lang w:val="de-DE"/>
        </w:rPr>
      </w:pPr>
    </w:p>
    <w:p w:rsidR="00E11F69" w:rsidRDefault="00E11F69" w:rsidP="00E710A9">
      <w:pPr>
        <w:pStyle w:val="Brieftext"/>
        <w:spacing w:line="269" w:lineRule="exact"/>
        <w:rPr>
          <w:lang w:val="de-DE"/>
        </w:rPr>
      </w:pPr>
    </w:p>
    <w:p w:rsidR="00E11F69" w:rsidRDefault="00E11F69" w:rsidP="00E710A9">
      <w:pPr>
        <w:pStyle w:val="Brieftext"/>
        <w:spacing w:line="269" w:lineRule="exact"/>
        <w:rPr>
          <w:lang w:val="de-DE"/>
        </w:rPr>
      </w:pPr>
    </w:p>
    <w:p w:rsidR="00E11F69" w:rsidRDefault="00E11F69" w:rsidP="00E710A9">
      <w:pPr>
        <w:pStyle w:val="Brieftext"/>
        <w:spacing w:line="269" w:lineRule="exact"/>
        <w:rPr>
          <w:lang w:val="de-DE"/>
        </w:rPr>
      </w:pPr>
    </w:p>
    <w:p w:rsid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b/>
          <w:lang w:val="de-DE"/>
        </w:rPr>
      </w:pPr>
      <w:r w:rsidRPr="00E11F69">
        <w:rPr>
          <w:b/>
          <w:lang w:val="de-DE"/>
        </w:rPr>
        <w:t>Art. 1 Arbeitsplatz, Funktion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Dienststelle: ......................................................................................................................................................</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Adresse: ...........................................................................................................................................................</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Funktion/Tätigkeit: ............................................................................................................................................</w:t>
      </w:r>
    </w:p>
    <w:p w:rsidR="00E11F69" w:rsidRPr="00E11F69" w:rsidRDefault="00E11F69" w:rsidP="00E710A9">
      <w:pPr>
        <w:pStyle w:val="Brieftext"/>
        <w:spacing w:line="269" w:lineRule="exact"/>
        <w:rPr>
          <w:lang w:val="de-DE"/>
        </w:rPr>
      </w:pPr>
    </w:p>
    <w:p w:rsidR="00E11F69" w:rsidRDefault="00E11F69" w:rsidP="00E710A9">
      <w:pPr>
        <w:pStyle w:val="Brieftext"/>
        <w:spacing w:line="269" w:lineRule="exact"/>
        <w:rPr>
          <w:lang w:val="de-DE"/>
        </w:rPr>
      </w:pPr>
      <w:r w:rsidRPr="00E11F69">
        <w:rPr>
          <w:lang w:val="de-DE"/>
        </w:rPr>
        <w:t xml:space="preserve">Tätigkeitsbereich </w:t>
      </w:r>
      <w:proofErr w:type="spellStart"/>
      <w:r w:rsidRPr="00E11F69">
        <w:rPr>
          <w:lang w:val="de-DE"/>
        </w:rPr>
        <w:t>gemäss</w:t>
      </w:r>
      <w:proofErr w:type="spellEnd"/>
      <w:r w:rsidRPr="00E11F69">
        <w:rPr>
          <w:lang w:val="de-DE"/>
        </w:rPr>
        <w:t xml:space="preserve"> Pflichtenheft / Stellenbeschreibung (evtl. als Beilage)</w:t>
      </w:r>
    </w:p>
    <w:p w:rsid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b/>
          <w:lang w:val="de-DE"/>
        </w:rPr>
      </w:pPr>
      <w:r w:rsidRPr="00E11F69">
        <w:rPr>
          <w:b/>
          <w:lang w:val="de-DE"/>
        </w:rPr>
        <w:t>Art. 2 Eintritt, Dauer des Arbeitsverhältnisses, Probezeit, Kündigungsfristen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lastRenderedPageBreak/>
        <w:t>Eintrittsdatum (Vertragsbeginn): .......................................... Ort: .....................................................................</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Beendigungsdatum (bei befristeten Arbeitsverhältnissen): ...............................................................................</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Die ersten 3 Monate der Anstellung gelten als Probezeit, während welcher das Arbeitsverhältnis beidseitig unter Einhaltung einer Frist von 7 Tagen auf das Ende einer Arbeitswoche aufgelöst werden kann.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Nach Ablauf der Probezeit kann das Arbeitsverhältnis beidseitig unter Einhaltung folgender Fristen auf Ende eines Monats aufgelöst werden: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Anstellungsdauer bis zu einem Jahr</w:t>
      </w:r>
      <w:r w:rsidRPr="00E11F69">
        <w:rPr>
          <w:lang w:val="de-DE"/>
        </w:rPr>
        <w:tab/>
        <w:t>1 Monat</w:t>
      </w:r>
    </w:p>
    <w:p w:rsidR="00E11F69" w:rsidRPr="00E11F69" w:rsidRDefault="00E11F69" w:rsidP="00E710A9">
      <w:pPr>
        <w:pStyle w:val="Brieftext"/>
        <w:spacing w:line="269" w:lineRule="exact"/>
        <w:rPr>
          <w:lang w:val="de-DE"/>
        </w:rPr>
      </w:pPr>
      <w:r w:rsidRPr="00E11F69">
        <w:rPr>
          <w:lang w:val="de-DE"/>
        </w:rPr>
        <w:t>Anstellungsdauer bis zu 2 Jahren</w:t>
      </w:r>
      <w:r w:rsidRPr="00E11F69">
        <w:rPr>
          <w:lang w:val="de-DE"/>
        </w:rPr>
        <w:tab/>
        <w:t>2 Monate</w:t>
      </w:r>
    </w:p>
    <w:p w:rsidR="00E11F69" w:rsidRPr="00E11F69" w:rsidRDefault="00E11F69" w:rsidP="00E710A9">
      <w:pPr>
        <w:pStyle w:val="Brieftext"/>
        <w:spacing w:line="269" w:lineRule="exact"/>
        <w:rPr>
          <w:lang w:val="de-DE"/>
        </w:rPr>
      </w:pPr>
      <w:r w:rsidRPr="00E11F69">
        <w:rPr>
          <w:lang w:val="de-DE"/>
        </w:rPr>
        <w:t>Anstellungsdauer von mehr als 2 Jahren</w:t>
      </w:r>
      <w:r w:rsidRPr="00E11F69">
        <w:rPr>
          <w:lang w:val="de-DE"/>
        </w:rPr>
        <w:tab/>
        <w:t>3 Monate</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Die bisherige Arbeits- oder Dienstdauer bei der Gemeinde .............................. wird für die Berechnung der Kündigungsfrist angerechnet, sofern zwischen diesem und einem früheren Dienstverhältnis nicht ein Unter</w:t>
      </w:r>
      <w:r w:rsidRPr="00E11F69">
        <w:rPr>
          <w:lang w:val="de-DE"/>
        </w:rPr>
        <w:softHyphen/>
        <w:t>bruch von mehr als einem Jahr liegt.</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b/>
          <w:lang w:val="de-DE"/>
        </w:rPr>
        <w:t>Art. 3 Beschäftigungsgrad</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Der Beschäftigungsgrad von ..........%, entspricht ............ Stunden pro Woche.</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b/>
          <w:lang w:val="de-DE"/>
        </w:rPr>
        <w:t>Art. 4 Arbeitszeit und Urlaub</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 xml:space="preserve">Soweit in diesem Vertrag nichts </w:t>
      </w:r>
      <w:proofErr w:type="gramStart"/>
      <w:r w:rsidRPr="00E11F69">
        <w:rPr>
          <w:lang w:val="de-DE"/>
        </w:rPr>
        <w:t>anderes</w:t>
      </w:r>
      <w:proofErr w:type="gramEnd"/>
      <w:r w:rsidRPr="00E11F69">
        <w:rPr>
          <w:lang w:val="de-DE"/>
        </w:rPr>
        <w:t xml:space="preserve"> bestimmt ist, richten sich Arbeitszeit, Ferien und Urlaub nach den Artikeln ............... des </w:t>
      </w:r>
      <w:proofErr w:type="spellStart"/>
      <w:r w:rsidRPr="00E11F69">
        <w:rPr>
          <w:lang w:val="de-DE"/>
        </w:rPr>
        <w:t>Personalreglementes</w:t>
      </w:r>
      <w:proofErr w:type="spellEnd"/>
      <w:r w:rsidRPr="00E11F69">
        <w:rPr>
          <w:lang w:val="de-DE"/>
        </w:rPr>
        <w:t xml:space="preserve"> (oder nach dem Obligationenrecht; Ferien: Art. 329a bis 329d OR; Urlaub für </w:t>
      </w:r>
      <w:proofErr w:type="spellStart"/>
      <w:r w:rsidRPr="00E11F69">
        <w:rPr>
          <w:lang w:val="de-DE"/>
        </w:rPr>
        <w:t>ausserschulischen</w:t>
      </w:r>
      <w:proofErr w:type="spellEnd"/>
      <w:r w:rsidRPr="00E11F69">
        <w:rPr>
          <w:lang w:val="de-DE"/>
        </w:rPr>
        <w:t xml:space="preserve"> Jugendurlaub: Art. 329e OR).</w:t>
      </w:r>
    </w:p>
    <w:p w:rsidR="00E11F69" w:rsidRDefault="00E11F69" w:rsidP="00E710A9">
      <w:pPr>
        <w:pStyle w:val="Brieftext"/>
        <w:spacing w:line="269" w:lineRule="exact"/>
        <w:rPr>
          <w:lang w:val="de-DE"/>
        </w:rPr>
      </w:pPr>
    </w:p>
    <w:p w:rsid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Default="00E11F69" w:rsidP="00E710A9">
      <w:pPr>
        <w:pStyle w:val="Brieftext"/>
        <w:spacing w:line="269" w:lineRule="exact"/>
        <w:rPr>
          <w:lang w:val="de-DE"/>
        </w:rPr>
      </w:pPr>
    </w:p>
    <w:p w:rsidR="00E710A9" w:rsidRPr="00E11F69" w:rsidRDefault="00E710A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b/>
          <w:lang w:val="de-DE"/>
        </w:rPr>
        <w:t>Art. 5 Gehalt</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 xml:space="preserve">Das Gehalt wird </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roofErr w:type="spellStart"/>
      <w:r w:rsidRPr="00E11F69">
        <w:rPr>
          <w:lang w:val="de-DE"/>
        </w:rPr>
        <w:t>gemäss</w:t>
      </w:r>
      <w:proofErr w:type="spellEnd"/>
      <w:r w:rsidRPr="00E11F69">
        <w:rPr>
          <w:lang w:val="de-DE"/>
        </w:rPr>
        <w:t xml:space="preserve"> Gehaltsklasse .......... mit ......... Gehaltsstufen*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mit Fr. ___________ pro Monat/Stunde*</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festgesetzt.</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Zusätzlich werden ausgerichtet:</w:t>
      </w:r>
      <w:r w:rsidRPr="00E11F69">
        <w:rPr>
          <w:lang w:val="de-DE"/>
        </w:rPr>
        <w:tab/>
        <w:t>- 13. Monatsgehalt*</w:t>
      </w:r>
    </w:p>
    <w:p w:rsidR="00E11F69" w:rsidRPr="00E11F69" w:rsidRDefault="00E11F69" w:rsidP="00E710A9">
      <w:pPr>
        <w:pStyle w:val="Brieftext"/>
        <w:spacing w:line="269" w:lineRule="exact"/>
        <w:rPr>
          <w:lang w:val="de-DE"/>
        </w:rPr>
      </w:pPr>
      <w:r w:rsidRPr="00E11F69">
        <w:rPr>
          <w:lang w:val="de-DE"/>
        </w:rPr>
        <w:tab/>
        <w:t>- Betreuungszulage*</w:t>
      </w:r>
    </w:p>
    <w:p w:rsidR="00E11F69" w:rsidRPr="00E11F69" w:rsidRDefault="00E11F69" w:rsidP="00E710A9">
      <w:pPr>
        <w:pStyle w:val="Brieftext"/>
        <w:spacing w:line="269" w:lineRule="exact"/>
        <w:rPr>
          <w:lang w:val="de-DE"/>
        </w:rPr>
      </w:pPr>
      <w:r w:rsidRPr="00E11F69">
        <w:rPr>
          <w:lang w:val="de-DE"/>
        </w:rPr>
        <w:tab/>
        <w:t>- Familienzulagen*</w:t>
      </w:r>
    </w:p>
    <w:p w:rsidR="00E11F69" w:rsidRPr="00E11F69" w:rsidRDefault="00E11F69" w:rsidP="00E710A9">
      <w:pPr>
        <w:pStyle w:val="Brieftext"/>
        <w:spacing w:line="269" w:lineRule="exact"/>
        <w:rPr>
          <w:lang w:val="de-DE"/>
        </w:rPr>
      </w:pPr>
      <w:r w:rsidRPr="00E11F69">
        <w:rPr>
          <w:lang w:val="de-DE"/>
        </w:rPr>
        <w:tab/>
        <w:t>- Ferienentschädigung ........ %*</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i/>
          <w:lang w:val="de-DE"/>
        </w:rPr>
      </w:pPr>
      <w:r w:rsidRPr="00E11F69">
        <w:rPr>
          <w:i/>
          <w:lang w:val="de-DE"/>
        </w:rPr>
        <w:t>*Nichtzutreffendes streichen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u w:val="single"/>
          <w:lang w:val="de-DE"/>
        </w:rPr>
        <w:t>Besondere Vereinbarungen:</w:t>
      </w:r>
    </w:p>
    <w:p w:rsidR="00E11F69" w:rsidRPr="00E11F69" w:rsidRDefault="00E11F69" w:rsidP="00E710A9">
      <w:pPr>
        <w:pStyle w:val="Brieftext"/>
        <w:spacing w:line="269" w:lineRule="exact"/>
        <w:rPr>
          <w:b/>
          <w:lang w:val="de-DE"/>
        </w:rPr>
      </w:pPr>
    </w:p>
    <w:p w:rsidR="00E11F69" w:rsidRDefault="00E11F69" w:rsidP="00E710A9">
      <w:pPr>
        <w:pStyle w:val="Brieftext"/>
        <w:spacing w:line="269" w:lineRule="exact"/>
        <w:rPr>
          <w:b/>
          <w:lang w:val="de-DE"/>
        </w:rPr>
      </w:pPr>
    </w:p>
    <w:p w:rsidR="00E11F69" w:rsidRDefault="00E11F69" w:rsidP="00E710A9">
      <w:pPr>
        <w:pStyle w:val="Brieftext"/>
        <w:spacing w:line="269" w:lineRule="exact"/>
        <w:rPr>
          <w:b/>
          <w:lang w:val="de-DE"/>
        </w:rPr>
      </w:pPr>
    </w:p>
    <w:p w:rsidR="00E11F69" w:rsidRDefault="00E11F69" w:rsidP="00E710A9">
      <w:pPr>
        <w:pStyle w:val="Brieftext"/>
        <w:spacing w:line="269" w:lineRule="exact"/>
        <w:rPr>
          <w:b/>
          <w:lang w:val="de-DE"/>
        </w:rPr>
      </w:pPr>
    </w:p>
    <w:p w:rsidR="00E11F69" w:rsidRDefault="00E11F69" w:rsidP="00E710A9">
      <w:pPr>
        <w:pStyle w:val="Brieftext"/>
        <w:spacing w:line="269" w:lineRule="exact"/>
        <w:rPr>
          <w:b/>
          <w:lang w:val="de-DE"/>
        </w:rPr>
      </w:pPr>
    </w:p>
    <w:p w:rsidR="00E11F69" w:rsidRDefault="00E11F69" w:rsidP="00E710A9">
      <w:pPr>
        <w:pStyle w:val="Brieftext"/>
        <w:spacing w:line="269" w:lineRule="exact"/>
        <w:rPr>
          <w:b/>
          <w:lang w:val="de-DE"/>
        </w:rPr>
      </w:pPr>
    </w:p>
    <w:p w:rsidR="00E11F69" w:rsidRDefault="00E11F69" w:rsidP="00E710A9">
      <w:pPr>
        <w:pStyle w:val="Brieftext"/>
        <w:spacing w:line="269" w:lineRule="exact"/>
        <w:rPr>
          <w:b/>
          <w:lang w:val="de-DE"/>
        </w:rPr>
      </w:pPr>
    </w:p>
    <w:p w:rsidR="00E11F69" w:rsidRDefault="00E11F69" w:rsidP="00E710A9">
      <w:pPr>
        <w:pStyle w:val="Brieftext"/>
        <w:spacing w:line="269" w:lineRule="exact"/>
        <w:rPr>
          <w:b/>
          <w:lang w:val="de-DE"/>
        </w:rPr>
      </w:pPr>
    </w:p>
    <w:p w:rsidR="00E11F69" w:rsidRPr="00E11F69" w:rsidRDefault="00E11F69" w:rsidP="00E710A9">
      <w:pPr>
        <w:pStyle w:val="Brieftext"/>
        <w:spacing w:line="269" w:lineRule="exact"/>
        <w:rPr>
          <w:lang w:val="de-DE"/>
        </w:rPr>
      </w:pPr>
      <w:r w:rsidRPr="00E11F69">
        <w:rPr>
          <w:b/>
          <w:lang w:val="de-DE"/>
        </w:rPr>
        <w:t>Art. 6 Gehaltsausrichtung bei Krankheit, Unfall, Geburt und bei Militär- und Zivilschutzdienst</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Die Gehaltsfortzahlung bei Abwesenheit infolge Krankheit, Unfalls, Mutterschaft oder Militär- und Zivilschutzdienst richtet sich nach den Vorschriften des kantonalen Personalrechts / des Personalreglements der Gemeinde*</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i/>
          <w:lang w:val="de-DE"/>
        </w:rPr>
      </w:pPr>
      <w:r w:rsidRPr="00E11F69">
        <w:rPr>
          <w:i/>
          <w:lang w:val="de-DE"/>
        </w:rPr>
        <w:t>*Nichtzutreffendes streichen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Variante:</w:t>
      </w:r>
    </w:p>
    <w:p w:rsidR="00E11F69" w:rsidRPr="00E11F69" w:rsidRDefault="00E11F69" w:rsidP="00E710A9">
      <w:pPr>
        <w:pStyle w:val="Brieftext"/>
        <w:spacing w:line="269" w:lineRule="exact"/>
        <w:rPr>
          <w:lang w:val="de-DE"/>
        </w:rPr>
      </w:pPr>
      <w:r w:rsidRPr="00E11F69">
        <w:rPr>
          <w:lang w:val="de-DE"/>
        </w:rPr>
        <w:t>Die Gehaltsausrichtung bei Krankheit und Unfall richtet sich nach OR.</w:t>
      </w:r>
    </w:p>
    <w:p w:rsidR="00E11F69" w:rsidRPr="00E11F69" w:rsidRDefault="00E11F69" w:rsidP="00E710A9">
      <w:pPr>
        <w:pStyle w:val="Brieftext"/>
        <w:spacing w:line="269" w:lineRule="exact"/>
        <w:rPr>
          <w:i/>
          <w:lang w:val="de-DE"/>
        </w:rPr>
      </w:pPr>
    </w:p>
    <w:p w:rsidR="00E11F69" w:rsidRPr="00E11F69" w:rsidRDefault="00E11F69" w:rsidP="00E710A9">
      <w:pPr>
        <w:pStyle w:val="Brieftext"/>
        <w:spacing w:line="269" w:lineRule="exact"/>
        <w:rPr>
          <w:i/>
          <w:lang w:val="de-DE"/>
        </w:rPr>
      </w:pPr>
      <w:r w:rsidRPr="00E11F69">
        <w:rPr>
          <w:i/>
          <w:lang w:val="de-DE"/>
        </w:rPr>
        <w:t>Das bedeutet nach den Richtwerten aus der Praxis (Berner Skala):</w:t>
      </w:r>
    </w:p>
    <w:p w:rsidR="00E11F69" w:rsidRPr="00E11F69" w:rsidRDefault="00E11F69" w:rsidP="00E710A9">
      <w:pPr>
        <w:pStyle w:val="Brieftext"/>
        <w:spacing w:line="269" w:lineRule="exact"/>
        <w:rPr>
          <w:i/>
          <w:lang w:val="de-DE"/>
        </w:rPr>
      </w:pPr>
      <w:r w:rsidRPr="00E11F69">
        <w:rPr>
          <w:i/>
          <w:lang w:val="de-DE"/>
        </w:rPr>
        <w:t>im 1. Dienstjahr (ab dreimonatiger Anstellung)</w:t>
      </w:r>
      <w:r w:rsidRPr="00E11F69">
        <w:rPr>
          <w:i/>
          <w:lang w:val="de-DE"/>
        </w:rPr>
        <w:tab/>
        <w:t>3 Wochen</w:t>
      </w:r>
    </w:p>
    <w:p w:rsidR="00E11F69" w:rsidRPr="00E11F69" w:rsidRDefault="00E11F69" w:rsidP="00E710A9">
      <w:pPr>
        <w:pStyle w:val="Brieftext"/>
        <w:spacing w:line="269" w:lineRule="exact"/>
        <w:rPr>
          <w:i/>
          <w:lang w:val="de-DE"/>
        </w:rPr>
      </w:pPr>
      <w:r w:rsidRPr="00E11F69">
        <w:rPr>
          <w:i/>
          <w:lang w:val="de-DE"/>
        </w:rPr>
        <w:t>im 2. Dienstjahr</w:t>
      </w:r>
      <w:r w:rsidRPr="00E11F69">
        <w:rPr>
          <w:i/>
          <w:lang w:val="de-DE"/>
        </w:rPr>
        <w:tab/>
        <w:t>1 Monat</w:t>
      </w:r>
    </w:p>
    <w:p w:rsidR="00E11F69" w:rsidRPr="00E11F69" w:rsidRDefault="00E11F69" w:rsidP="00E710A9">
      <w:pPr>
        <w:pStyle w:val="Brieftext"/>
        <w:spacing w:line="269" w:lineRule="exact"/>
        <w:rPr>
          <w:i/>
          <w:lang w:val="de-DE"/>
        </w:rPr>
      </w:pPr>
      <w:r w:rsidRPr="00E11F69">
        <w:rPr>
          <w:i/>
          <w:lang w:val="de-DE"/>
        </w:rPr>
        <w:t>im 3. bis 4. Dienstjahr</w:t>
      </w:r>
      <w:r w:rsidRPr="00E11F69">
        <w:rPr>
          <w:i/>
          <w:lang w:val="de-DE"/>
        </w:rPr>
        <w:tab/>
        <w:t>2 Monate</w:t>
      </w:r>
    </w:p>
    <w:p w:rsidR="00E11F69" w:rsidRPr="00E11F69" w:rsidRDefault="00E11F69" w:rsidP="00E710A9">
      <w:pPr>
        <w:pStyle w:val="Brieftext"/>
        <w:spacing w:line="269" w:lineRule="exact"/>
        <w:rPr>
          <w:i/>
          <w:lang w:val="de-DE"/>
        </w:rPr>
      </w:pPr>
      <w:r w:rsidRPr="00E11F69">
        <w:rPr>
          <w:i/>
          <w:lang w:val="de-DE"/>
        </w:rPr>
        <w:t>im 5. bis 9. Dienstjahr</w:t>
      </w:r>
      <w:r w:rsidRPr="00E11F69">
        <w:rPr>
          <w:i/>
          <w:lang w:val="de-DE"/>
        </w:rPr>
        <w:tab/>
        <w:t>3 Monate</w:t>
      </w:r>
    </w:p>
    <w:p w:rsidR="00E11F69" w:rsidRPr="00E11F69" w:rsidRDefault="00E11F69" w:rsidP="00E710A9">
      <w:pPr>
        <w:pStyle w:val="Brieftext"/>
        <w:spacing w:line="269" w:lineRule="exact"/>
        <w:rPr>
          <w:i/>
          <w:lang w:val="de-DE"/>
        </w:rPr>
      </w:pPr>
      <w:r w:rsidRPr="00E11F69">
        <w:rPr>
          <w:i/>
          <w:lang w:val="de-DE"/>
        </w:rPr>
        <w:t>im 10. bis 14. Dienstjahr</w:t>
      </w:r>
      <w:r w:rsidRPr="00E11F69">
        <w:rPr>
          <w:i/>
          <w:lang w:val="de-DE"/>
        </w:rPr>
        <w:tab/>
        <w:t>4 Monate</w:t>
      </w:r>
    </w:p>
    <w:p w:rsidR="00E11F69" w:rsidRPr="00E11F69" w:rsidRDefault="00E11F69" w:rsidP="00E710A9">
      <w:pPr>
        <w:pStyle w:val="Brieftext"/>
        <w:spacing w:line="269" w:lineRule="exact"/>
        <w:rPr>
          <w:i/>
          <w:lang w:val="de-DE"/>
        </w:rPr>
      </w:pPr>
      <w:r w:rsidRPr="00E11F69">
        <w:rPr>
          <w:i/>
          <w:lang w:val="de-DE"/>
        </w:rPr>
        <w:t>im 15. bis 19. Dienstjahr</w:t>
      </w:r>
      <w:r w:rsidRPr="00E11F69">
        <w:rPr>
          <w:i/>
          <w:lang w:val="de-DE"/>
        </w:rPr>
        <w:tab/>
        <w:t>5 Monate</w:t>
      </w:r>
    </w:p>
    <w:p w:rsidR="00E11F69" w:rsidRPr="00E11F69" w:rsidRDefault="00E11F69" w:rsidP="00E710A9">
      <w:pPr>
        <w:pStyle w:val="Brieftext"/>
        <w:spacing w:line="269" w:lineRule="exact"/>
        <w:rPr>
          <w:i/>
          <w:lang w:val="de-DE"/>
        </w:rPr>
      </w:pPr>
      <w:r w:rsidRPr="00E11F69">
        <w:rPr>
          <w:i/>
          <w:lang w:val="de-DE"/>
        </w:rPr>
        <w:t>im 20. bis 24. Dienstjahr</w:t>
      </w:r>
      <w:r w:rsidRPr="00E11F69">
        <w:rPr>
          <w:i/>
          <w:lang w:val="de-DE"/>
        </w:rPr>
        <w:tab/>
        <w:t>6 Monate</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Die Gehaltsausrichtung bei Mutterschaft und Militär- und Zivilschutzdienst richtet sich nach den Bestimmungen des Bundesgesetzes über den Erwerbsersatz für Dienstleistende und bei Mutterschaft (Erwerbsersatzgesetz).</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b/>
          <w:lang w:val="de-DE"/>
        </w:rPr>
        <w:t>Art. 7 Unfallversicherung</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Die Gemeinde versichert die Arbeitnehmerin / den Arbeitnehmer gegen Berufs- und Nichtberufsunfälle sowie Berufskrankheiten in Anwendung der gesetzlichen Bestimmungen (Nichtberufsunfälle sind versichert bei einer wöchentlichen Arbeitszeit von 8 und mehr Stunden, Unfall auf dem Arbeitsweg gilt als Berufsunfall). Darüber hinaus besteht eine Zusatzversicherung, welche im Todes- und Invaliditätsfall Kapitalleistungen vorsieht.</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b/>
          <w:lang w:val="de-DE"/>
        </w:rPr>
        <w:t>Art. 8 Berufliche Vorsorge</w:t>
      </w:r>
    </w:p>
    <w:p w:rsidR="00E11F69" w:rsidRPr="00E11F69" w:rsidRDefault="00E11F69" w:rsidP="00E710A9">
      <w:pPr>
        <w:pStyle w:val="Brieftext"/>
        <w:spacing w:line="269" w:lineRule="exact"/>
        <w:rPr>
          <w:lang w:val="de-DE"/>
        </w:rPr>
      </w:pPr>
      <w:r w:rsidRPr="00E11F69">
        <w:rPr>
          <w:lang w:val="de-DE"/>
        </w:rPr>
        <w:t xml:space="preserve">Untersteht die Arbeitnehmerin / der Arbeitnehmer der beruflichen Vorsorge </w:t>
      </w:r>
      <w:proofErr w:type="spellStart"/>
      <w:r w:rsidRPr="00E11F69">
        <w:rPr>
          <w:lang w:val="de-DE"/>
        </w:rPr>
        <w:t>gemäss</w:t>
      </w:r>
      <w:proofErr w:type="spellEnd"/>
      <w:r w:rsidRPr="00E11F69">
        <w:rPr>
          <w:lang w:val="de-DE"/>
        </w:rPr>
        <w:t xml:space="preserve"> Art. 2 BVG, hat sie / er der Pensionskasse der Gemeinde beizutreten.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b/>
          <w:lang w:val="de-DE"/>
        </w:rPr>
        <w:t>Art. 9 Allgemeine Pflichten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lastRenderedPageBreak/>
        <w:t>Der Arbeitnehmer / die Arbeitnehmerin ist verpflichtet, die ihm / ihr übertragenen Aufgaben gewissenhaft auszuführen und den von der Arbeitgeberin erteilten Weisungen Folge zu leisten.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Der Arbeitnehmer / die Arbeitnehmerin ist verpflichtet, über alles, was er / sie in Ausübung seiner / ihrer Tätigkeit erfährt, Stillschweigen zu bewahren. Diese Verpflichtung besteht auch nach Auflösung des Vertrages.</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Der Arbeitnehmer / die Arbeitnehmerin hat Maschinen, Arbeitsgeräte, technische Einrichtungen und Anlagen sowie Material, die ihm / ihr zur Ausführung der Arbeit zur Verfügung gestellt werden, sorgfältig zu behan</w:t>
      </w:r>
      <w:r w:rsidRPr="00E11F69">
        <w:rPr>
          <w:lang w:val="de-DE"/>
        </w:rPr>
        <w:softHyphen/>
        <w:t>deln.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Dem Arbeitnehmer / der Arbeitnehmerin ist es verboten, Geschenke oder andere Vergünstigungen, die im Zusammenhang mit der dienstlichen Stellung stehen könnten, für sich oder für andere anzunehmen oder versprechen zu lassen. Ausgenommen sind Höflichkeitsgeschenke von geringem Wert.</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b/>
          <w:lang w:val="de-DE"/>
        </w:rPr>
        <w:t>Art. 10 Ergänzendes Recht</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Soweit dieser Vertrag keine anderen Vorschriften enthält, gelten die Bestimmungen des OR.</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b/>
          <w:lang w:val="de-DE"/>
        </w:rPr>
        <w:t>Art. 11 Besondere Bestimmungen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 den .....................................................</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 xml:space="preserve">Für die Arbeitgeberin: </w:t>
      </w:r>
      <w:r w:rsidRPr="00E11F69">
        <w:rPr>
          <w:lang w:val="de-DE"/>
        </w:rPr>
        <w:tab/>
        <w:t>Der Arbeitnehmer / die Arbeitnehmerin:</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w:t>
      </w:r>
      <w:r w:rsidRPr="00E11F69">
        <w:rPr>
          <w:lang w:val="de-DE"/>
        </w:rPr>
        <w:tab/>
        <w:t>.....................................................................</w:t>
      </w: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p>
    <w:p w:rsidR="00E11F69" w:rsidRPr="00E11F69" w:rsidRDefault="00E11F69" w:rsidP="00E710A9">
      <w:pPr>
        <w:pStyle w:val="Brieftext"/>
        <w:spacing w:line="269" w:lineRule="exact"/>
        <w:rPr>
          <w:lang w:val="de-DE"/>
        </w:rPr>
      </w:pPr>
      <w:r w:rsidRPr="00E11F69">
        <w:rPr>
          <w:lang w:val="de-DE"/>
        </w:rPr>
        <w:t>Beilagen</w:t>
      </w:r>
    </w:p>
    <w:p w:rsidR="00E11F69" w:rsidRPr="00E11F69" w:rsidRDefault="00E11F69" w:rsidP="00E710A9">
      <w:pPr>
        <w:pStyle w:val="Brieftext"/>
        <w:spacing w:line="269" w:lineRule="exact"/>
        <w:rPr>
          <w:lang w:val="de-DE"/>
        </w:rPr>
      </w:pPr>
      <w:r w:rsidRPr="00E11F69">
        <w:rPr>
          <w:lang w:val="de-DE"/>
        </w:rPr>
        <w:t>-</w:t>
      </w:r>
    </w:p>
    <w:p w:rsidR="00E11F69" w:rsidRPr="00E11F69" w:rsidRDefault="00E11F69" w:rsidP="00E710A9">
      <w:pPr>
        <w:pStyle w:val="Brieftext"/>
        <w:spacing w:line="269" w:lineRule="exact"/>
        <w:rPr>
          <w:lang w:val="de-DE"/>
        </w:rPr>
      </w:pPr>
      <w:r w:rsidRPr="00E11F69">
        <w:rPr>
          <w:lang w:val="de-DE"/>
        </w:rPr>
        <w:t>-</w:t>
      </w:r>
    </w:p>
    <w:p w:rsidR="00E11F69" w:rsidRPr="00E11F69" w:rsidRDefault="00E11F69" w:rsidP="00E710A9">
      <w:pPr>
        <w:pStyle w:val="Brieftext"/>
        <w:spacing w:line="269" w:lineRule="exact"/>
        <w:rPr>
          <w:lang w:val="de-DE"/>
        </w:rPr>
      </w:pPr>
      <w:r w:rsidRPr="00E11F69">
        <w:rPr>
          <w:lang w:val="de-DE"/>
        </w:rPr>
        <w:t>-</w:t>
      </w:r>
    </w:p>
    <w:p w:rsidR="00DD5C42" w:rsidRPr="00336989" w:rsidRDefault="00DD5C42" w:rsidP="00E11F69">
      <w:pPr>
        <w:pStyle w:val="Brieftext"/>
      </w:pPr>
    </w:p>
    <w:sectPr w:rsidR="00DD5C42" w:rsidRPr="00336989"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05" w:rsidRDefault="00C62305" w:rsidP="00F91D37">
      <w:pPr>
        <w:spacing w:line="240" w:lineRule="auto"/>
      </w:pPr>
      <w:r>
        <w:separator/>
      </w:r>
    </w:p>
  </w:endnote>
  <w:endnote w:type="continuationSeparator" w:id="0">
    <w:p w:rsidR="00C62305" w:rsidRDefault="00C6230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B44E9E" w:rsidP="00632704">
    <w:pPr>
      <w:pStyle w:val="Fuzeile"/>
    </w:pPr>
    <w:r>
      <w:rPr>
        <w:vanish/>
      </w:rPr>
      <w:fldChar w:fldCharType="begin"/>
    </w:r>
    <w:r>
      <w:rPr>
        <w:vanish/>
      </w:rPr>
      <w:instrText xml:space="preserve"> REF  Klassifizierung </w:instrText>
    </w:r>
    <w:r>
      <w:rPr>
        <w:vanish/>
      </w:rPr>
      <w:fldChar w:fldCharType="end"/>
    </w:r>
    <w:r w:rsidR="00797FDE">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424F7B" w:rsidRPr="00424F7B">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4F7B">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424F7B" w:rsidRPr="00424F7B">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4F7B">
                      <w:rPr>
                        <w:noProof/>
                      </w:rPr>
                      <w:t>4</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Klassifizierung"/>
  <w:p w:rsidR="00797FDE" w:rsidRPr="003C4D36" w:rsidRDefault="00424F7B" w:rsidP="003C4D36">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bookmarkEnd w:id="2"/>
      </w:sdtContent>
    </w:sdt>
    <w:r w:rsidR="00797FDE">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424F7B" w:rsidRPr="00424F7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4F7B">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424F7B" w:rsidRPr="00424F7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24F7B">
                      <w:rPr>
                        <w:noProof/>
                      </w:rPr>
                      <w:t>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05" w:rsidRDefault="00C62305" w:rsidP="00F91D37">
      <w:pPr>
        <w:spacing w:line="240" w:lineRule="auto"/>
      </w:pPr>
    </w:p>
    <w:p w:rsidR="00C62305" w:rsidRDefault="00C62305" w:rsidP="00F91D37">
      <w:pPr>
        <w:spacing w:line="240" w:lineRule="auto"/>
      </w:pPr>
    </w:p>
  </w:footnote>
  <w:footnote w:type="continuationSeparator" w:id="0">
    <w:p w:rsidR="00C62305" w:rsidRDefault="00C6230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3"/>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05"/>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4043"/>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4007B2"/>
    <w:rsid w:val="0040593D"/>
    <w:rsid w:val="00410AF1"/>
    <w:rsid w:val="004165DE"/>
    <w:rsid w:val="004212A5"/>
    <w:rsid w:val="00421DB9"/>
    <w:rsid w:val="00424F7B"/>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1A1"/>
    <w:rsid w:val="00B41FD3"/>
    <w:rsid w:val="00B426D3"/>
    <w:rsid w:val="00B431DE"/>
    <w:rsid w:val="00B44E9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62305"/>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1F69"/>
    <w:rsid w:val="00E136E5"/>
    <w:rsid w:val="00E1409F"/>
    <w:rsid w:val="00E22965"/>
    <w:rsid w:val="00E2351D"/>
    <w:rsid w:val="00E25DCD"/>
    <w:rsid w:val="00E269E1"/>
    <w:rsid w:val="00E31EED"/>
    <w:rsid w:val="00E337D0"/>
    <w:rsid w:val="00E42F90"/>
    <w:rsid w:val="00E435EC"/>
    <w:rsid w:val="00E45F13"/>
    <w:rsid w:val="00E479C7"/>
    <w:rsid w:val="00E510BC"/>
    <w:rsid w:val="00E52BA4"/>
    <w:rsid w:val="00E530CC"/>
    <w:rsid w:val="00E61256"/>
    <w:rsid w:val="00E62D12"/>
    <w:rsid w:val="00E65BF8"/>
    <w:rsid w:val="00E66AC1"/>
    <w:rsid w:val="00E66B3B"/>
    <w:rsid w:val="00E710A9"/>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7E3650"/>
  <w15:docId w15:val="{5276DDCD-04E0-4427-A21E-B9072466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Brief%20B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C92026A7494F5F8D7555818E2592E2"/>
        <w:category>
          <w:name w:val="Allgemein"/>
          <w:gallery w:val="placeholder"/>
        </w:category>
        <w:types>
          <w:type w:val="bbPlcHdr"/>
        </w:types>
        <w:behaviors>
          <w:behavior w:val="content"/>
        </w:behaviors>
        <w:guid w:val="{A3E3F399-A0F7-4E8F-A5B8-A71A14AF41E2}"/>
      </w:docPartPr>
      <w:docPartBody>
        <w:p w:rsidR="000439F7" w:rsidRDefault="000439F7">
          <w:pPr>
            <w:pStyle w:val="C4C92026A7494F5F8D7555818E2592E2"/>
          </w:pPr>
          <w:r w:rsidRPr="00336989">
            <w:rPr>
              <w:rStyle w:val="Platzhaltertext"/>
            </w:rPr>
            <w:t>Betreff</w:t>
          </w:r>
        </w:p>
      </w:docPartBody>
    </w:docPart>
    <w:docPart>
      <w:docPartPr>
        <w:name w:val="B93BC47082094FF48293184AEA24230C"/>
        <w:category>
          <w:name w:val="Allgemein"/>
          <w:gallery w:val="placeholder"/>
        </w:category>
        <w:types>
          <w:type w:val="bbPlcHdr"/>
        </w:types>
        <w:behaviors>
          <w:behavior w:val="content"/>
        </w:behaviors>
        <w:guid w:val="{62CD2F63-71A3-4DD8-8C9C-E0428BA33E44}"/>
      </w:docPartPr>
      <w:docPartBody>
        <w:p w:rsidR="000439F7" w:rsidRDefault="000439F7">
          <w:pPr>
            <w:pStyle w:val="B93BC47082094FF48293184AEA24230C"/>
          </w:pPr>
          <w:r w:rsidRPr="00336989">
            <w:rPr>
              <w:rStyle w:val="Platzhaltertext"/>
            </w:rPr>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F7"/>
    <w:rsid w:val="000439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650A22C72FC746A7B046C92B8C7CDF3C">
    <w:name w:val="650A22C72FC746A7B046C92B8C7CDF3C"/>
  </w:style>
  <w:style w:type="paragraph" w:customStyle="1" w:styleId="F807C589E2CD42DCAF6F0BBFCFBE2E2B">
    <w:name w:val="F807C589E2CD42DCAF6F0BBFCFBE2E2B"/>
  </w:style>
  <w:style w:type="paragraph" w:customStyle="1" w:styleId="ED514174BCEC4ED1838C0B3D3CBDA168">
    <w:name w:val="ED514174BCEC4ED1838C0B3D3CBDA168"/>
  </w:style>
  <w:style w:type="paragraph" w:customStyle="1" w:styleId="C4C92026A7494F5F8D7555818E2592E2">
    <w:name w:val="C4C92026A7494F5F8D7555818E2592E2"/>
  </w:style>
  <w:style w:type="paragraph" w:customStyle="1" w:styleId="B93BC47082094FF48293184AEA24230C">
    <w:name w:val="B93BC47082094FF48293184AEA24230C"/>
  </w:style>
  <w:style w:type="paragraph" w:customStyle="1" w:styleId="933646C170844CF5B6FC1E3393FD48E0">
    <w:name w:val="933646C170844CF5B6FC1E3393FD48E0"/>
  </w:style>
  <w:style w:type="paragraph" w:customStyle="1" w:styleId="87D3FC0476094D0BAD4C6F6CFB8437E5">
    <w:name w:val="87D3FC0476094D0BAD4C6F6CFB8437E5"/>
  </w:style>
  <w:style w:type="paragraph" w:customStyle="1" w:styleId="DB01771820D341F392FE2ACED77E230F">
    <w:name w:val="DB01771820D341F392FE2ACED77E230F"/>
  </w:style>
  <w:style w:type="paragraph" w:customStyle="1" w:styleId="5BAC9E80EF6C4F60A45495E8CA7CE8D8">
    <w:name w:val="5BAC9E80EF6C4F60A45495E8CA7CE8D8"/>
  </w:style>
  <w:style w:type="paragraph" w:customStyle="1" w:styleId="49ED774D4C4E49B8BC33DA223E875725">
    <w:name w:val="49ED774D4C4E49B8BC33DA223E875725"/>
  </w:style>
  <w:style w:type="paragraph" w:customStyle="1" w:styleId="27A1AEDA5E58415DAC23FAD9EDA2219A">
    <w:name w:val="27A1AEDA5E58415DAC23FAD9EDA2219A"/>
  </w:style>
  <w:style w:type="paragraph" w:customStyle="1" w:styleId="C282B874FCED4C9691C97A83BE721B34">
    <w:name w:val="C282B874FCED4C9691C97A83BE721B34"/>
  </w:style>
  <w:style w:type="paragraph" w:customStyle="1" w:styleId="A24E46D84A4049609D75213B38858CF7">
    <w:name w:val="A24E46D84A4049609D75213B38858CF7"/>
  </w:style>
  <w:style w:type="paragraph" w:customStyle="1" w:styleId="BB95420BB0304679A223C5B2EC7DAEFF">
    <w:name w:val="BB95420BB0304679A223C5B2EC7DAEFF"/>
  </w:style>
  <w:style w:type="paragraph" w:customStyle="1" w:styleId="009F907EF17246108BEABD2EA8B5876B">
    <w:name w:val="009F907EF17246108BEABD2EA8B58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90C22B5-CD70-4EFD-9FEB-50EABB7A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BE.dotm</Template>
  <TotalTime>0</TotalTime>
  <Pages>4</Pages>
  <Words>878</Words>
  <Characters>5537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Anstellung nach OR</dc:title>
  <cp:lastModifiedBy>Zurbuchen Kathrin, DIJ-AGR-GeM</cp:lastModifiedBy>
  <cp:revision>4</cp:revision>
  <cp:lastPrinted>2019-09-11T20:00:00Z</cp:lastPrinted>
  <dcterms:created xsi:type="dcterms:W3CDTF">2021-03-11T08:12:00Z</dcterms:created>
  <dcterms:modified xsi:type="dcterms:W3CDTF">2022-03-09T10:47:00Z</dcterms:modified>
  <dc:language>Deutsch</dc:language>
</cp:coreProperties>
</file>