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22" w:rsidRPr="00336989" w:rsidRDefault="006455EE" w:rsidP="005D05F7">
      <w:pPr>
        <w:pStyle w:val="Titel"/>
        <w:spacing w:before="40"/>
      </w:pPr>
      <w:sdt>
        <w:sdtPr>
          <w:id w:val="-2064866644"/>
          <w:placeholder>
            <w:docPart w:val="8C3AADDA766848DBADCD98551271344C"/>
          </w:placeholder>
          <w:text w:multiLine="1"/>
        </w:sdtPr>
        <w:sdtEndPr/>
        <w:sdtContent>
          <w:r w:rsidR="00211AEB">
            <w:t xml:space="preserve">Nutzungsreglement </w:t>
          </w:r>
        </w:sdtContent>
      </w:sdt>
    </w:p>
    <w:p w:rsidR="00211AEB" w:rsidRDefault="001F0C22" w:rsidP="008C1FDF">
      <w:r>
        <w:t>f</w:t>
      </w:r>
      <w:r w:rsidR="00211AEB">
        <w:t>ür Burgergemeinden</w:t>
      </w:r>
    </w:p>
    <w:p w:rsidR="00211AEB" w:rsidRDefault="00211AEB" w:rsidP="008C1FDF"/>
    <w:p w:rsidR="00211AEB" w:rsidRDefault="00211AEB" w:rsidP="008C1FDF"/>
    <w:p w:rsidR="00211AEB" w:rsidRDefault="00211AEB" w:rsidP="008C1FDF"/>
    <w:p w:rsidR="00211AEB" w:rsidRDefault="00211AEB" w:rsidP="008C1FDF"/>
    <w:p w:rsidR="00211AEB" w:rsidRDefault="00211AEB" w:rsidP="008C1FDF"/>
    <w:p w:rsidR="00211AEB" w:rsidRPr="00211AEB" w:rsidRDefault="00211AEB" w:rsidP="00211AEB">
      <w:pPr>
        <w:rPr>
          <w:szCs w:val="21"/>
        </w:rPr>
      </w:pPr>
      <w:r w:rsidRPr="00211AEB">
        <w:rPr>
          <w:szCs w:val="21"/>
        </w:rPr>
        <w:t xml:space="preserve">Erarbeitet im September 1993 in Zusammenarbeit mit </w:t>
      </w:r>
      <w:r w:rsidRPr="00211AEB">
        <w:rPr>
          <w:szCs w:val="21"/>
        </w:rPr>
        <w:br/>
        <w:t xml:space="preserve">dem Verband bernischer Burgergemeinden und burgerlicher </w:t>
      </w:r>
      <w:r w:rsidRPr="00211AEB">
        <w:rPr>
          <w:szCs w:val="21"/>
        </w:rPr>
        <w:br/>
        <w:t>Korporationen, Amthausgasse 5, 3011 Bern</w:t>
      </w:r>
    </w:p>
    <w:p w:rsidR="00211AEB" w:rsidRPr="00211AEB" w:rsidRDefault="00211AEB" w:rsidP="00211AEB">
      <w:pPr>
        <w:rPr>
          <w:szCs w:val="21"/>
        </w:rPr>
      </w:pPr>
    </w:p>
    <w:p w:rsidR="00211AEB" w:rsidRPr="00211AEB" w:rsidRDefault="00211AEB" w:rsidP="00211AEB">
      <w:pPr>
        <w:rPr>
          <w:szCs w:val="21"/>
        </w:rPr>
      </w:pPr>
    </w:p>
    <w:p w:rsidR="00211AEB" w:rsidRPr="00211AEB" w:rsidRDefault="00211AEB" w:rsidP="00211AEB">
      <w:pPr>
        <w:rPr>
          <w:szCs w:val="21"/>
        </w:rPr>
      </w:pPr>
    </w:p>
    <w:p w:rsidR="00211AEB" w:rsidRPr="00211AEB" w:rsidRDefault="00211AEB" w:rsidP="00211AEB">
      <w:pPr>
        <w:rPr>
          <w:szCs w:val="21"/>
        </w:rPr>
      </w:pPr>
    </w:p>
    <w:p w:rsidR="00211AEB" w:rsidRDefault="00211AEB" w:rsidP="00211AEB">
      <w:pPr>
        <w:pStyle w:val="Textkrper"/>
        <w:rPr>
          <w:lang w:val="de-CH"/>
        </w:rPr>
      </w:pPr>
      <w:r w:rsidRPr="00211AEB">
        <w:rPr>
          <w:lang w:val="de-CH"/>
        </w:rPr>
        <w:t>Bitte für die Vorprüfung Abänderungen gegenüber</w:t>
      </w:r>
      <w:r w:rsidRPr="00211AEB">
        <w:rPr>
          <w:lang w:val="de-CH"/>
        </w:rPr>
        <w:br/>
        <w:t>dem Muster-Reglement hervorheben</w:t>
      </w:r>
      <w:r w:rsidRPr="00211AEB">
        <w:rPr>
          <w:lang w:val="de-CH"/>
        </w:rPr>
        <w:br/>
        <w:t>(Korrekturmodus / in Farbe / kursiv)!</w:t>
      </w:r>
    </w:p>
    <w:p w:rsidR="00BC0DE8" w:rsidRDefault="00BC0DE8" w:rsidP="00211AEB">
      <w:pPr>
        <w:pStyle w:val="Textkrper"/>
        <w:rPr>
          <w:lang w:val="de-CH"/>
        </w:rPr>
      </w:pPr>
    </w:p>
    <w:p w:rsidR="00BC0DE8" w:rsidRDefault="00BC0DE8" w:rsidP="00211AEB">
      <w:pPr>
        <w:pStyle w:val="Textkrper"/>
        <w:rPr>
          <w:lang w:val="de-CH"/>
        </w:rPr>
      </w:pPr>
    </w:p>
    <w:p w:rsidR="00BC0DE8" w:rsidRDefault="00BC0DE8" w:rsidP="00211AEB">
      <w:pPr>
        <w:pStyle w:val="Textkrper"/>
        <w:rPr>
          <w:lang w:val="de-CH"/>
        </w:rPr>
      </w:pPr>
    </w:p>
    <w:p w:rsidR="00BC0DE8" w:rsidRPr="00BC0DE8" w:rsidRDefault="00BC0DE8" w:rsidP="00211AEB">
      <w:pPr>
        <w:pStyle w:val="Textkrper"/>
        <w:rPr>
          <w:b/>
          <w:lang w:val="de-CH"/>
        </w:rPr>
      </w:pPr>
      <w:r w:rsidRPr="00BC0DE8">
        <w:rPr>
          <w:b/>
          <w:lang w:val="de-CH"/>
        </w:rPr>
        <w:t xml:space="preserve">Fassung: Februar 2022 </w:t>
      </w:r>
    </w:p>
    <w:p w:rsidR="00211AEB" w:rsidRDefault="00211AEB" w:rsidP="008C1FDF"/>
    <w:p w:rsidR="00211AEB" w:rsidRDefault="00211AEB">
      <w:pPr>
        <w:spacing w:after="200" w:line="24" w:lineRule="auto"/>
      </w:pPr>
      <w:r>
        <w:br w:type="page"/>
      </w:r>
    </w:p>
    <w:p w:rsidR="00211AEB" w:rsidRPr="00211AEB" w:rsidRDefault="00211AEB" w:rsidP="00211AEB">
      <w:pPr>
        <w:pStyle w:val="berschrift1"/>
        <w:spacing w:line="275" w:lineRule="exact"/>
      </w:pPr>
      <w:bookmarkStart w:id="0" w:name="_Toc425743950"/>
      <w:bookmarkStart w:id="1" w:name="_Toc424096712"/>
      <w:bookmarkStart w:id="2" w:name="_Toc424096823"/>
      <w:bookmarkStart w:id="3" w:name="_Toc424114403"/>
      <w:bookmarkStart w:id="4" w:name="_Toc425741963"/>
      <w:r w:rsidRPr="00211AEB">
        <w:t>Allgemeines</w:t>
      </w:r>
      <w:bookmarkEnd w:id="0"/>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Grundsatz</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w:t>
            </w:r>
            <w:r w:rsidRPr="00211AEB">
              <w:rPr>
                <w:sz w:val="21"/>
                <w:szCs w:val="21"/>
              </w:rPr>
              <w:t xml:space="preserve"> </w:t>
            </w:r>
            <w:r w:rsidRPr="00211AEB">
              <w:rPr>
                <w:sz w:val="21"/>
                <w:szCs w:val="21"/>
                <w:vertAlign w:val="superscript"/>
              </w:rPr>
              <w:t>1</w:t>
            </w:r>
            <w:r w:rsidRPr="00211AEB">
              <w:rPr>
                <w:sz w:val="21"/>
                <w:szCs w:val="21"/>
              </w:rPr>
              <w:t xml:space="preserve"> Dieses Reglement bestimmt die nutzungsberechtigten Personen sowie Art und Höhe der Nutzung in der Burgergemeinde ..........</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Es soll insbesondere gewährleisten, dass die Nutzung nach sachli</w:t>
            </w:r>
            <w:r w:rsidRPr="00211AEB">
              <w:rPr>
                <w:sz w:val="21"/>
                <w:szCs w:val="21"/>
              </w:rPr>
              <w:softHyphen/>
              <w:t>chen Kriterien und unter Beachtung des Gleichbehandlungsgebots er</w:t>
            </w:r>
            <w:r w:rsidRPr="00211AEB">
              <w:rPr>
                <w:sz w:val="21"/>
                <w:szCs w:val="21"/>
              </w:rPr>
              <w:softHyphen/>
              <w:t>folgt.</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Nutzungsjahr</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2</w:t>
            </w:r>
            <w:r w:rsidRPr="00211AEB">
              <w:rPr>
                <w:sz w:val="21"/>
                <w:szCs w:val="21"/>
              </w:rPr>
              <w:t xml:space="preserve"> Das Nutzungsjahr ist identisch mit dem Kalenderjahr.</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Anmeldung</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3</w:t>
            </w:r>
            <w:r w:rsidRPr="00211AEB">
              <w:rPr>
                <w:sz w:val="21"/>
                <w:szCs w:val="21"/>
              </w:rPr>
              <w:t xml:space="preserve"> </w:t>
            </w:r>
            <w:r w:rsidRPr="00211AEB">
              <w:rPr>
                <w:sz w:val="21"/>
                <w:szCs w:val="21"/>
                <w:vertAlign w:val="superscript"/>
              </w:rPr>
              <w:t>1</w:t>
            </w:r>
            <w:r w:rsidRPr="00211AEB">
              <w:rPr>
                <w:sz w:val="21"/>
                <w:szCs w:val="21"/>
              </w:rPr>
              <w:t xml:space="preserve"> Wer neu den Burgernutzen beanspruchen will, teilt dies schrift</w:t>
            </w:r>
            <w:r w:rsidRPr="00211AEB">
              <w:rPr>
                <w:sz w:val="21"/>
                <w:szCs w:val="21"/>
              </w:rPr>
              <w:softHyphen/>
              <w:t>lich bis zum 31. Oktober des dem Nutzungsjahr vorangehenden Jahres der Burgerpräsidentin oder dem Burgerpräsidenten mit.</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Der Burgerrat entscheidet im Rahmen dieses Reglements, ob und in welchem Umfang das Nutzungsrecht gewährt werden kann.</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3</w:t>
            </w:r>
            <w:r w:rsidRPr="00211AEB">
              <w:rPr>
                <w:sz w:val="21"/>
                <w:szCs w:val="21"/>
              </w:rPr>
              <w:t xml:space="preserve"> Die Anmeldegebühr beträgt Fr. .......... [Fr. 50.--]</w:t>
            </w:r>
          </w:p>
        </w:tc>
      </w:tr>
    </w:tbl>
    <w:p w:rsidR="00211AEB" w:rsidRPr="00211AEB" w:rsidRDefault="00211AEB" w:rsidP="00211AEB">
      <w:pPr>
        <w:spacing w:line="275" w:lineRule="exact"/>
        <w:rPr>
          <w:szCs w:val="21"/>
        </w:rPr>
      </w:pPr>
    </w:p>
    <w:p w:rsidR="00211AEB" w:rsidRPr="00211AEB" w:rsidRDefault="00211AEB" w:rsidP="00211AEB">
      <w:pPr>
        <w:pStyle w:val="berschrift1"/>
        <w:spacing w:line="275" w:lineRule="exact"/>
      </w:pPr>
      <w:bookmarkStart w:id="5" w:name="_Toc425743951"/>
      <w:r w:rsidRPr="00211AEB">
        <w:t>Nutzungsberechtigung</w:t>
      </w:r>
      <w:bookmarkEnd w:id="5"/>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Anspruch auf Nutzung</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4</w:t>
            </w:r>
            <w:r w:rsidRPr="00211AEB">
              <w:rPr>
                <w:sz w:val="21"/>
                <w:szCs w:val="21"/>
              </w:rPr>
              <w:t xml:space="preserve"> Anspruch auf Nutzung hat, wer zu Beginn des Nutzungsjahres</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6"/>
              </w:numPr>
              <w:spacing w:line="275" w:lineRule="exact"/>
              <w:rPr>
                <w:sz w:val="21"/>
                <w:szCs w:val="21"/>
              </w:rPr>
            </w:pPr>
            <w:r w:rsidRPr="00211AEB">
              <w:rPr>
                <w:sz w:val="21"/>
                <w:szCs w:val="21"/>
              </w:rPr>
              <w:t>das Burgerrecht der Burgergemeinde .......... besitzt,</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6"/>
              </w:numPr>
              <w:spacing w:line="275" w:lineRule="exact"/>
              <w:rPr>
                <w:sz w:val="21"/>
                <w:szCs w:val="21"/>
              </w:rPr>
            </w:pPr>
            <w:r w:rsidRPr="00211AEB">
              <w:rPr>
                <w:sz w:val="21"/>
                <w:szCs w:val="21"/>
              </w:rPr>
              <w:t>das 18. Altersjahr zurückgelegt hat und</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6"/>
              </w:numPr>
              <w:spacing w:line="275" w:lineRule="exact"/>
              <w:rPr>
                <w:sz w:val="21"/>
                <w:szCs w:val="21"/>
              </w:rPr>
            </w:pPr>
            <w:r w:rsidRPr="00211AEB">
              <w:rPr>
                <w:sz w:val="21"/>
                <w:szCs w:val="21"/>
              </w:rPr>
              <w:t>seit drei Monaten in der Gemeinde seine Schriften hinterlegt hat.</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Verlust der Nutzung</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5</w:t>
            </w:r>
            <w:r w:rsidRPr="00211AEB">
              <w:rPr>
                <w:sz w:val="21"/>
                <w:szCs w:val="21"/>
              </w:rPr>
              <w:t xml:space="preserve"> </w:t>
            </w:r>
            <w:r w:rsidRPr="00211AEB">
              <w:rPr>
                <w:sz w:val="21"/>
                <w:szCs w:val="21"/>
                <w:vertAlign w:val="superscript"/>
              </w:rPr>
              <w:t>1</w:t>
            </w:r>
            <w:r w:rsidRPr="00211AEB">
              <w:rPr>
                <w:sz w:val="21"/>
                <w:szCs w:val="21"/>
              </w:rPr>
              <w:t xml:space="preserve"> Die Nutzungsberechtigung verliert, wer</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7"/>
              </w:numPr>
              <w:spacing w:line="275" w:lineRule="exact"/>
              <w:rPr>
                <w:sz w:val="21"/>
                <w:szCs w:val="21"/>
              </w:rPr>
            </w:pPr>
            <w:r w:rsidRPr="00211AEB">
              <w:rPr>
                <w:sz w:val="21"/>
                <w:szCs w:val="21"/>
              </w:rPr>
              <w:t>stirbt,</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7"/>
              </w:numPr>
              <w:spacing w:line="275" w:lineRule="exact"/>
              <w:rPr>
                <w:sz w:val="21"/>
                <w:szCs w:val="21"/>
              </w:rPr>
            </w:pPr>
            <w:r w:rsidRPr="00211AEB">
              <w:rPr>
                <w:sz w:val="21"/>
                <w:szCs w:val="21"/>
              </w:rPr>
              <w:t>aus der Gemeinde wegzieht,</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7"/>
              </w:numPr>
              <w:spacing w:line="275" w:lineRule="exact"/>
              <w:rPr>
                <w:sz w:val="21"/>
                <w:szCs w:val="21"/>
              </w:rPr>
            </w:pPr>
            <w:r w:rsidRPr="00211AEB">
              <w:rPr>
                <w:sz w:val="21"/>
                <w:szCs w:val="21"/>
              </w:rPr>
              <w:t>das Burgerrecht aufgibt,</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numPr>
                <w:ilvl w:val="0"/>
                <w:numId w:val="27"/>
              </w:numPr>
              <w:spacing w:line="275" w:lineRule="exact"/>
              <w:rPr>
                <w:sz w:val="21"/>
                <w:szCs w:val="21"/>
              </w:rPr>
            </w:pPr>
            <w:r w:rsidRPr="00211AEB">
              <w:rPr>
                <w:sz w:val="21"/>
                <w:szCs w:val="21"/>
              </w:rPr>
              <w:t>schriftlich auf die Nutzungsberechtigung verzichtet.</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Wer die Nutzungsberechtigung verliert, kann die Nutzung für das lau</w:t>
            </w:r>
            <w:r w:rsidRPr="00211AEB">
              <w:rPr>
                <w:sz w:val="21"/>
                <w:szCs w:val="21"/>
              </w:rPr>
              <w:softHyphen/>
              <w:t>fende Nutzungsjahr noch beanspruchen.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pStyle w:val="berschrift2"/>
        <w:spacing w:line="275" w:lineRule="exact"/>
        <w:rPr>
          <w:highlight w:val="lightGray"/>
        </w:rPr>
      </w:pPr>
      <w:bookmarkStart w:id="6" w:name="_Toc425743952"/>
      <w:r w:rsidRPr="00211AEB">
        <w:rPr>
          <w:i/>
          <w:highlight w:val="lightGray"/>
        </w:rPr>
        <w:t>Variante zu Art. 4 und 5</w:t>
      </w:r>
      <w:bookmarkEnd w:id="6"/>
    </w:p>
    <w:tbl>
      <w:tblPr>
        <w:tblW w:w="0" w:type="auto"/>
        <w:shd w:val="clear" w:color="auto" w:fill="C0C0C0"/>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highlight w:val="lightGray"/>
              </w:rPr>
            </w:pPr>
            <w:r w:rsidRPr="00211AEB">
              <w:rPr>
                <w:i/>
                <w:sz w:val="21"/>
                <w:szCs w:val="21"/>
                <w:highlight w:val="lightGray"/>
              </w:rPr>
              <w:t>Anspruch auf Nutzung</w:t>
            </w:r>
          </w:p>
        </w:tc>
        <w:tc>
          <w:tcPr>
            <w:tcW w:w="7326" w:type="dxa"/>
            <w:shd w:val="clear" w:color="auto" w:fill="C0C0C0"/>
          </w:tcPr>
          <w:p w:rsidR="00211AEB" w:rsidRPr="00211AEB" w:rsidRDefault="00211AEB" w:rsidP="00211AEB">
            <w:pPr>
              <w:pStyle w:val="Marginale"/>
              <w:spacing w:line="275" w:lineRule="exact"/>
              <w:ind w:left="72"/>
              <w:rPr>
                <w:i/>
                <w:sz w:val="21"/>
                <w:szCs w:val="21"/>
                <w:highlight w:val="lightGray"/>
              </w:rPr>
            </w:pPr>
            <w:r w:rsidRPr="00211AEB">
              <w:rPr>
                <w:b/>
                <w:i/>
                <w:sz w:val="21"/>
                <w:szCs w:val="21"/>
                <w:highlight w:val="lightGray"/>
              </w:rPr>
              <w:t>Art. 4</w:t>
            </w:r>
            <w:r w:rsidRPr="00211AEB">
              <w:rPr>
                <w:i/>
                <w:sz w:val="21"/>
                <w:szCs w:val="21"/>
                <w:highlight w:val="lightGray"/>
              </w:rPr>
              <w:t xml:space="preserve"> </w:t>
            </w:r>
            <w:r w:rsidRPr="00211AEB">
              <w:rPr>
                <w:i/>
                <w:sz w:val="21"/>
                <w:szCs w:val="21"/>
                <w:highlight w:val="lightGray"/>
                <w:vertAlign w:val="superscript"/>
              </w:rPr>
              <w:t>1</w:t>
            </w:r>
            <w:r w:rsidRPr="00211AEB">
              <w:rPr>
                <w:i/>
                <w:sz w:val="21"/>
                <w:szCs w:val="21"/>
                <w:highlight w:val="lightGray"/>
              </w:rPr>
              <w:t xml:space="preserve"> Anspruch auf Nutzung hat, wer zu Beginn des Nutzungsjahres</w:t>
            </w:r>
          </w:p>
        </w:tc>
      </w:tr>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highlight w:val="lightGray"/>
              </w:rPr>
            </w:pPr>
          </w:p>
        </w:tc>
        <w:tc>
          <w:tcPr>
            <w:tcW w:w="7326" w:type="dxa"/>
            <w:shd w:val="clear" w:color="auto" w:fill="C0C0C0"/>
          </w:tcPr>
          <w:p w:rsidR="00211AEB" w:rsidRPr="00211AEB" w:rsidRDefault="00211AEB" w:rsidP="00211AEB">
            <w:pPr>
              <w:pStyle w:val="Marginale"/>
              <w:numPr>
                <w:ilvl w:val="0"/>
                <w:numId w:val="28"/>
              </w:numPr>
              <w:spacing w:line="275" w:lineRule="exact"/>
              <w:rPr>
                <w:i/>
                <w:sz w:val="21"/>
                <w:szCs w:val="21"/>
                <w:highlight w:val="lightGray"/>
              </w:rPr>
            </w:pPr>
            <w:r w:rsidRPr="00211AEB">
              <w:rPr>
                <w:i/>
                <w:sz w:val="21"/>
                <w:szCs w:val="21"/>
                <w:highlight w:val="lightGray"/>
              </w:rPr>
              <w:t>das Burgerrecht der Burgergemeinde .......... besitzt,</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highlight w:val="lightGray"/>
              </w:rPr>
            </w:pPr>
          </w:p>
        </w:tc>
        <w:tc>
          <w:tcPr>
            <w:tcW w:w="7326" w:type="dxa"/>
            <w:shd w:val="clear" w:color="auto" w:fill="C0C0C0"/>
          </w:tcPr>
          <w:p w:rsidR="00211AEB" w:rsidRPr="00211AEB" w:rsidRDefault="00211AEB" w:rsidP="00211AEB">
            <w:pPr>
              <w:pStyle w:val="Marginale"/>
              <w:numPr>
                <w:ilvl w:val="0"/>
                <w:numId w:val="28"/>
              </w:numPr>
              <w:spacing w:line="275" w:lineRule="exact"/>
              <w:rPr>
                <w:i/>
                <w:sz w:val="21"/>
                <w:szCs w:val="21"/>
                <w:highlight w:val="lightGray"/>
              </w:rPr>
            </w:pPr>
            <w:r w:rsidRPr="00211AEB">
              <w:rPr>
                <w:i/>
                <w:sz w:val="21"/>
                <w:szCs w:val="21"/>
                <w:highlight w:val="lightGray"/>
              </w:rPr>
              <w:t>das 25. Altersjahr zurückgelegt hat,</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highlight w:val="lightGray"/>
              </w:rPr>
            </w:pPr>
          </w:p>
        </w:tc>
        <w:tc>
          <w:tcPr>
            <w:tcW w:w="7326" w:type="dxa"/>
            <w:shd w:val="clear" w:color="auto" w:fill="C0C0C0"/>
          </w:tcPr>
          <w:p w:rsidR="00211AEB" w:rsidRPr="00211AEB" w:rsidRDefault="00211AEB" w:rsidP="00211AEB">
            <w:pPr>
              <w:pStyle w:val="Marginale"/>
              <w:numPr>
                <w:ilvl w:val="0"/>
                <w:numId w:val="28"/>
              </w:numPr>
              <w:spacing w:line="275" w:lineRule="exact"/>
              <w:rPr>
                <w:i/>
                <w:sz w:val="21"/>
                <w:szCs w:val="21"/>
                <w:highlight w:val="lightGray"/>
              </w:rPr>
            </w:pPr>
            <w:r w:rsidRPr="00211AEB">
              <w:rPr>
                <w:i/>
                <w:sz w:val="21"/>
                <w:szCs w:val="21"/>
                <w:highlight w:val="lightGray"/>
              </w:rPr>
              <w:t>einen eigenen Haushalt führt und</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highlight w:val="lightGray"/>
              </w:rPr>
            </w:pPr>
          </w:p>
        </w:tc>
        <w:tc>
          <w:tcPr>
            <w:tcW w:w="7326" w:type="dxa"/>
            <w:shd w:val="clear" w:color="auto" w:fill="C0C0C0"/>
          </w:tcPr>
          <w:p w:rsidR="00211AEB" w:rsidRPr="00211AEB" w:rsidRDefault="00211AEB" w:rsidP="00211AEB">
            <w:pPr>
              <w:pStyle w:val="Marginale"/>
              <w:numPr>
                <w:ilvl w:val="0"/>
                <w:numId w:val="28"/>
              </w:numPr>
              <w:spacing w:line="275" w:lineRule="exact"/>
              <w:rPr>
                <w:i/>
                <w:sz w:val="21"/>
                <w:szCs w:val="21"/>
                <w:highlight w:val="lightGray"/>
              </w:rPr>
            </w:pPr>
            <w:r w:rsidRPr="00211AEB">
              <w:rPr>
                <w:i/>
                <w:sz w:val="21"/>
                <w:szCs w:val="21"/>
                <w:highlight w:val="lightGray"/>
              </w:rPr>
              <w:t>seit drei Monaten in der Gemeinde seine Schriften hinterlegt hat.</w:t>
            </w:r>
          </w:p>
        </w:tc>
      </w:tr>
    </w:tbl>
    <w:p w:rsidR="00211AEB" w:rsidRPr="00211AEB" w:rsidRDefault="00211AEB" w:rsidP="00211AEB">
      <w:pPr>
        <w:spacing w:line="275" w:lineRule="exact"/>
        <w:rPr>
          <w:i/>
          <w:szCs w:val="21"/>
        </w:rPr>
      </w:pPr>
    </w:p>
    <w:tbl>
      <w:tblPr>
        <w:tblW w:w="0" w:type="auto"/>
        <w:shd w:val="clear" w:color="auto" w:fill="C0C0C0"/>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rPr>
            </w:pPr>
          </w:p>
        </w:tc>
        <w:tc>
          <w:tcPr>
            <w:tcW w:w="7326" w:type="dxa"/>
            <w:shd w:val="clear" w:color="auto" w:fill="C0C0C0"/>
          </w:tcPr>
          <w:p w:rsidR="00211AEB" w:rsidRPr="00211AEB" w:rsidRDefault="00211AEB" w:rsidP="00211AEB">
            <w:pPr>
              <w:pStyle w:val="Marginale"/>
              <w:spacing w:line="275" w:lineRule="exact"/>
              <w:ind w:left="72"/>
              <w:rPr>
                <w:i/>
                <w:sz w:val="21"/>
                <w:szCs w:val="21"/>
              </w:rPr>
            </w:pPr>
            <w:r w:rsidRPr="00211AEB">
              <w:rPr>
                <w:i/>
                <w:sz w:val="21"/>
                <w:szCs w:val="21"/>
                <w:vertAlign w:val="superscript"/>
              </w:rPr>
              <w:t>2</w:t>
            </w:r>
            <w:r w:rsidRPr="00211AEB">
              <w:rPr>
                <w:i/>
                <w:sz w:val="21"/>
                <w:szCs w:val="21"/>
              </w:rPr>
              <w:t xml:space="preserve"> Führen mehrere anspruchsberechtigte Personen gemeinsam einen Haushalt, wird an diese insgesamt hö</w:t>
            </w:r>
            <w:r w:rsidR="001F0C22">
              <w:rPr>
                <w:i/>
                <w:sz w:val="21"/>
                <w:szCs w:val="21"/>
              </w:rPr>
              <w:t>chstens der doppelte Nutzen aus</w:t>
            </w:r>
            <w:r w:rsidRPr="00211AEB">
              <w:rPr>
                <w:i/>
                <w:sz w:val="21"/>
                <w:szCs w:val="21"/>
              </w:rPr>
              <w:t>gerichtet.</w:t>
            </w:r>
          </w:p>
        </w:tc>
      </w:tr>
    </w:tbl>
    <w:p w:rsidR="00211AEB" w:rsidRDefault="00211AEB" w:rsidP="00211AEB">
      <w:pPr>
        <w:spacing w:line="275" w:lineRule="exact"/>
        <w:rPr>
          <w:i/>
          <w:szCs w:val="21"/>
        </w:rPr>
      </w:pPr>
    </w:p>
    <w:p w:rsidR="001F0C22" w:rsidRPr="00211AEB" w:rsidRDefault="001F0C22" w:rsidP="00211AEB">
      <w:pPr>
        <w:spacing w:line="275" w:lineRule="exact"/>
        <w:rPr>
          <w:i/>
          <w:szCs w:val="21"/>
        </w:rPr>
      </w:pPr>
    </w:p>
    <w:tbl>
      <w:tblPr>
        <w:tblW w:w="0" w:type="auto"/>
        <w:shd w:val="clear" w:color="auto" w:fill="C0C0C0"/>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rPr>
            </w:pPr>
            <w:r w:rsidRPr="00211AEB">
              <w:rPr>
                <w:i/>
                <w:sz w:val="21"/>
                <w:szCs w:val="21"/>
              </w:rPr>
              <w:t>Verlust der Nutzung</w:t>
            </w:r>
          </w:p>
        </w:tc>
        <w:tc>
          <w:tcPr>
            <w:tcW w:w="7326" w:type="dxa"/>
            <w:shd w:val="clear" w:color="auto" w:fill="C0C0C0"/>
          </w:tcPr>
          <w:p w:rsidR="00211AEB" w:rsidRPr="00211AEB" w:rsidRDefault="00211AEB" w:rsidP="00211AEB">
            <w:pPr>
              <w:pStyle w:val="Marginale"/>
              <w:spacing w:line="275" w:lineRule="exact"/>
              <w:ind w:left="72"/>
              <w:rPr>
                <w:i/>
                <w:sz w:val="21"/>
                <w:szCs w:val="21"/>
              </w:rPr>
            </w:pPr>
            <w:r w:rsidRPr="00211AEB">
              <w:rPr>
                <w:b/>
                <w:i/>
                <w:sz w:val="21"/>
                <w:szCs w:val="21"/>
              </w:rPr>
              <w:t>Art. 5</w:t>
            </w:r>
            <w:r w:rsidRPr="00211AEB">
              <w:rPr>
                <w:i/>
                <w:sz w:val="21"/>
                <w:szCs w:val="21"/>
              </w:rPr>
              <w:t xml:space="preserve"> </w:t>
            </w:r>
            <w:r w:rsidRPr="00211AEB">
              <w:rPr>
                <w:i/>
                <w:sz w:val="21"/>
                <w:szCs w:val="21"/>
                <w:vertAlign w:val="superscript"/>
              </w:rPr>
              <w:t>1</w:t>
            </w:r>
            <w:r w:rsidRPr="00211AEB">
              <w:rPr>
                <w:i/>
                <w:sz w:val="21"/>
                <w:szCs w:val="21"/>
              </w:rPr>
              <w:t xml:space="preserve"> Die Nutzungsberechtigung verliert, wer</w:t>
            </w:r>
          </w:p>
        </w:tc>
      </w:tr>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rPr>
            </w:pPr>
          </w:p>
        </w:tc>
        <w:tc>
          <w:tcPr>
            <w:tcW w:w="7326" w:type="dxa"/>
            <w:shd w:val="clear" w:color="auto" w:fill="C0C0C0"/>
          </w:tcPr>
          <w:p w:rsidR="00211AEB" w:rsidRPr="00211AEB" w:rsidRDefault="00211AEB" w:rsidP="00211AEB">
            <w:pPr>
              <w:pStyle w:val="Marginale"/>
              <w:numPr>
                <w:ilvl w:val="0"/>
                <w:numId w:val="29"/>
              </w:numPr>
              <w:spacing w:line="275" w:lineRule="exact"/>
              <w:rPr>
                <w:i/>
                <w:sz w:val="21"/>
                <w:szCs w:val="21"/>
              </w:rPr>
            </w:pPr>
            <w:r w:rsidRPr="00211AEB">
              <w:rPr>
                <w:i/>
                <w:sz w:val="21"/>
                <w:szCs w:val="21"/>
              </w:rPr>
              <w:t>stirbt,</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rPr>
            </w:pPr>
          </w:p>
        </w:tc>
        <w:tc>
          <w:tcPr>
            <w:tcW w:w="7326" w:type="dxa"/>
            <w:shd w:val="clear" w:color="auto" w:fill="C0C0C0"/>
          </w:tcPr>
          <w:p w:rsidR="00211AEB" w:rsidRPr="00211AEB" w:rsidRDefault="00211AEB" w:rsidP="00211AEB">
            <w:pPr>
              <w:pStyle w:val="Marginale"/>
              <w:numPr>
                <w:ilvl w:val="0"/>
                <w:numId w:val="29"/>
              </w:numPr>
              <w:spacing w:line="275" w:lineRule="exact"/>
              <w:rPr>
                <w:i/>
                <w:sz w:val="21"/>
                <w:szCs w:val="21"/>
              </w:rPr>
            </w:pPr>
            <w:r w:rsidRPr="00211AEB">
              <w:rPr>
                <w:i/>
                <w:sz w:val="21"/>
                <w:szCs w:val="21"/>
              </w:rPr>
              <w:t xml:space="preserve">aus der Gemeinde wegzieht, </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rPr>
            </w:pPr>
          </w:p>
        </w:tc>
        <w:tc>
          <w:tcPr>
            <w:tcW w:w="7326" w:type="dxa"/>
            <w:shd w:val="clear" w:color="auto" w:fill="C0C0C0"/>
          </w:tcPr>
          <w:p w:rsidR="00211AEB" w:rsidRPr="00211AEB" w:rsidRDefault="00211AEB" w:rsidP="00211AEB">
            <w:pPr>
              <w:pStyle w:val="Marginale"/>
              <w:numPr>
                <w:ilvl w:val="0"/>
                <w:numId w:val="29"/>
              </w:numPr>
              <w:spacing w:line="275" w:lineRule="exact"/>
              <w:rPr>
                <w:i/>
                <w:sz w:val="21"/>
                <w:szCs w:val="21"/>
              </w:rPr>
            </w:pPr>
            <w:r w:rsidRPr="00211AEB">
              <w:rPr>
                <w:i/>
                <w:sz w:val="21"/>
                <w:szCs w:val="21"/>
              </w:rPr>
              <w:t>das Burgerrecht aufgibt,</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rPr>
            </w:pPr>
          </w:p>
        </w:tc>
        <w:tc>
          <w:tcPr>
            <w:tcW w:w="7326" w:type="dxa"/>
            <w:shd w:val="clear" w:color="auto" w:fill="C0C0C0"/>
          </w:tcPr>
          <w:p w:rsidR="00211AEB" w:rsidRPr="00211AEB" w:rsidRDefault="00211AEB" w:rsidP="00211AEB">
            <w:pPr>
              <w:pStyle w:val="Marginale"/>
              <w:numPr>
                <w:ilvl w:val="0"/>
                <w:numId w:val="29"/>
              </w:numPr>
              <w:spacing w:line="275" w:lineRule="exact"/>
              <w:rPr>
                <w:i/>
                <w:sz w:val="21"/>
                <w:szCs w:val="21"/>
              </w:rPr>
            </w:pPr>
            <w:r w:rsidRPr="00211AEB">
              <w:rPr>
                <w:i/>
                <w:sz w:val="21"/>
                <w:szCs w:val="21"/>
              </w:rPr>
              <w:t>schriftlich auf die Nutzungsberechtigung verzichtet,</w:t>
            </w:r>
          </w:p>
        </w:tc>
      </w:tr>
      <w:tr w:rsidR="00211AEB" w:rsidRPr="00211AEB" w:rsidTr="009D4A45">
        <w:tc>
          <w:tcPr>
            <w:tcW w:w="2338" w:type="dxa"/>
            <w:shd w:val="clear" w:color="auto" w:fill="C0C0C0"/>
          </w:tcPr>
          <w:p w:rsidR="00211AEB" w:rsidRPr="00211AEB" w:rsidRDefault="00211AEB" w:rsidP="00211AEB">
            <w:pPr>
              <w:pStyle w:val="Marginale"/>
              <w:numPr>
                <w:ilvl w:val="12"/>
                <w:numId w:val="0"/>
              </w:numPr>
              <w:spacing w:line="275" w:lineRule="exact"/>
              <w:rPr>
                <w:i/>
                <w:sz w:val="21"/>
                <w:szCs w:val="21"/>
              </w:rPr>
            </w:pPr>
          </w:p>
        </w:tc>
        <w:tc>
          <w:tcPr>
            <w:tcW w:w="7326" w:type="dxa"/>
            <w:shd w:val="clear" w:color="auto" w:fill="C0C0C0"/>
          </w:tcPr>
          <w:p w:rsidR="00211AEB" w:rsidRPr="00211AEB" w:rsidRDefault="00211AEB" w:rsidP="00211AEB">
            <w:pPr>
              <w:pStyle w:val="Marginale"/>
              <w:numPr>
                <w:ilvl w:val="0"/>
                <w:numId w:val="29"/>
              </w:numPr>
              <w:spacing w:line="275" w:lineRule="exact"/>
              <w:rPr>
                <w:i/>
                <w:sz w:val="21"/>
                <w:szCs w:val="21"/>
              </w:rPr>
            </w:pPr>
            <w:r w:rsidRPr="00211AEB">
              <w:rPr>
                <w:i/>
                <w:sz w:val="21"/>
                <w:szCs w:val="21"/>
              </w:rPr>
              <w:t>den eigenen Haushalt aufgibt.</w:t>
            </w:r>
          </w:p>
        </w:tc>
      </w:tr>
    </w:tbl>
    <w:p w:rsidR="00211AEB" w:rsidRPr="00211AEB" w:rsidRDefault="00211AEB" w:rsidP="00211AEB">
      <w:pPr>
        <w:spacing w:line="275" w:lineRule="exact"/>
        <w:rPr>
          <w:i/>
          <w:szCs w:val="21"/>
        </w:rPr>
      </w:pPr>
    </w:p>
    <w:tbl>
      <w:tblPr>
        <w:tblW w:w="0" w:type="auto"/>
        <w:shd w:val="clear" w:color="auto" w:fill="C0C0C0"/>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shd w:val="clear" w:color="auto" w:fill="C0C0C0"/>
          </w:tcPr>
          <w:p w:rsidR="00211AEB" w:rsidRPr="00211AEB" w:rsidRDefault="00211AEB" w:rsidP="00211AEB">
            <w:pPr>
              <w:pStyle w:val="Marginale"/>
              <w:spacing w:line="275" w:lineRule="exact"/>
              <w:rPr>
                <w:i/>
                <w:sz w:val="21"/>
                <w:szCs w:val="21"/>
              </w:rPr>
            </w:pPr>
          </w:p>
        </w:tc>
        <w:tc>
          <w:tcPr>
            <w:tcW w:w="7326" w:type="dxa"/>
            <w:shd w:val="clear" w:color="auto" w:fill="C0C0C0"/>
          </w:tcPr>
          <w:p w:rsidR="00211AEB" w:rsidRPr="00211AEB" w:rsidRDefault="00211AEB" w:rsidP="00211AEB">
            <w:pPr>
              <w:pStyle w:val="Marginale"/>
              <w:spacing w:line="275" w:lineRule="exact"/>
              <w:ind w:left="72"/>
              <w:rPr>
                <w:i/>
                <w:sz w:val="21"/>
                <w:szCs w:val="21"/>
              </w:rPr>
            </w:pPr>
            <w:r w:rsidRPr="00211AEB">
              <w:rPr>
                <w:i/>
                <w:sz w:val="21"/>
                <w:szCs w:val="21"/>
                <w:vertAlign w:val="superscript"/>
              </w:rPr>
              <w:t>2</w:t>
            </w:r>
            <w:r w:rsidRPr="00211AEB">
              <w:rPr>
                <w:i/>
                <w:sz w:val="21"/>
                <w:szCs w:val="21"/>
              </w:rPr>
              <w:t xml:space="preserve"> Wer die Nutzungsberechtigung verliert, kann die Nutzung für das lau</w:t>
            </w:r>
            <w:r w:rsidRPr="00211AEB">
              <w:rPr>
                <w:i/>
                <w:sz w:val="21"/>
                <w:szCs w:val="21"/>
              </w:rPr>
              <w:softHyphen/>
              <w:t>fende Nutzungsjahr noch beanspruchen.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Doppelnutzung</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6</w:t>
            </w:r>
            <w:r w:rsidRPr="00211AEB">
              <w:rPr>
                <w:sz w:val="21"/>
                <w:szCs w:val="21"/>
              </w:rPr>
              <w:t xml:space="preserve"> </w:t>
            </w:r>
            <w:r w:rsidRPr="00211AEB">
              <w:rPr>
                <w:sz w:val="21"/>
                <w:szCs w:val="21"/>
                <w:vertAlign w:val="superscript"/>
              </w:rPr>
              <w:t>1</w:t>
            </w:r>
            <w:r w:rsidRPr="00211AEB">
              <w:rPr>
                <w:sz w:val="21"/>
                <w:szCs w:val="21"/>
              </w:rPr>
              <w:t xml:space="preserve"> Ist auch der Ehemann Burger, ergibt sich für das Ehepaar eine Doppelnutzung.</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Verwitweten, geschiedenen oder getrennt lebenden Personen bleibt die während der Ehe allenfalls entstandene Doppelnutzung erhalten, sofern sie für im gleichen Haushalt lebende Kinder unterhaltspflichtig sind.</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3</w:t>
            </w:r>
            <w:r w:rsidRPr="00211AEB">
              <w:rPr>
                <w:sz w:val="21"/>
                <w:szCs w:val="21"/>
              </w:rPr>
              <w:t xml:space="preserve"> Der Burgerrat kann zur Linderung sozialer Härtefälle, insbesondere an alleinerziehende Burgerinnen und Burger, einen Doppelnutzen aus</w:t>
            </w:r>
            <w:r w:rsidRPr="00211AEB">
              <w:rPr>
                <w:sz w:val="21"/>
                <w:szCs w:val="21"/>
              </w:rPr>
              <w:softHyphen/>
              <w:t>richten.</w:t>
            </w:r>
          </w:p>
        </w:tc>
      </w:tr>
    </w:tbl>
    <w:p w:rsidR="00211AEB" w:rsidRPr="00211AEB" w:rsidRDefault="00211AEB" w:rsidP="00211AEB">
      <w:pPr>
        <w:spacing w:line="275" w:lineRule="exact"/>
        <w:rPr>
          <w:szCs w:val="21"/>
        </w:rPr>
      </w:pPr>
    </w:p>
    <w:p w:rsidR="00211AEB" w:rsidRPr="00211AEB" w:rsidRDefault="00211AEB" w:rsidP="00211AEB">
      <w:pPr>
        <w:pStyle w:val="berschrift1"/>
        <w:spacing w:line="275" w:lineRule="exact"/>
      </w:pPr>
      <w:bookmarkStart w:id="7" w:name="_Toc425743953"/>
      <w:r w:rsidRPr="00211AEB">
        <w:t>Nutzungsarten</w:t>
      </w:r>
      <w:bookmarkEnd w:id="7"/>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0"/>
                <w:numId w:val="30"/>
              </w:numPr>
              <w:spacing w:line="275" w:lineRule="exact"/>
              <w:rPr>
                <w:sz w:val="21"/>
                <w:szCs w:val="21"/>
              </w:rPr>
            </w:pPr>
            <w:r w:rsidRPr="00211AEB">
              <w:rPr>
                <w:sz w:val="21"/>
                <w:szCs w:val="21"/>
              </w:rPr>
              <w:t>Barnutzen</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7</w:t>
            </w:r>
            <w:r w:rsidRPr="00211AEB">
              <w:rPr>
                <w:sz w:val="21"/>
                <w:szCs w:val="21"/>
              </w:rPr>
              <w:t xml:space="preserve"> </w:t>
            </w:r>
            <w:r w:rsidRPr="00211AEB">
              <w:rPr>
                <w:sz w:val="21"/>
                <w:szCs w:val="21"/>
                <w:vertAlign w:val="superscript"/>
              </w:rPr>
              <w:t>1</w:t>
            </w:r>
            <w:r w:rsidRPr="00211AEB">
              <w:rPr>
                <w:sz w:val="21"/>
                <w:szCs w:val="21"/>
              </w:rPr>
              <w:t xml:space="preserve"> Die Burgerversammlung legt zusammen mit dem Budget fest, ob und in welcher Höhe im nächsten Nutzungsjahr ein Barnutzen ausgerichtet werden soll.</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Ein Barnutzen darf nur aus dem Vermögensertrag beschlossen wer</w:t>
            </w:r>
            <w:r w:rsidRPr="00211AEB">
              <w:rPr>
                <w:sz w:val="21"/>
                <w:szCs w:val="21"/>
              </w:rPr>
              <w:softHyphen/>
              <w:t>den. Die Burgergemeinde muss vorab a</w:t>
            </w:r>
            <w:r w:rsidR="001F0C22">
              <w:rPr>
                <w:sz w:val="21"/>
                <w:szCs w:val="21"/>
              </w:rPr>
              <w:t>llen gesetzlichen, reglementari</w:t>
            </w:r>
            <w:r w:rsidRPr="00211AEB">
              <w:rPr>
                <w:sz w:val="21"/>
                <w:szCs w:val="21"/>
              </w:rPr>
              <w:t>schen und vertraglichen finanziellen Pflichten nachkommen.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0"/>
                <w:numId w:val="31"/>
              </w:numPr>
              <w:spacing w:line="275" w:lineRule="exact"/>
              <w:rPr>
                <w:sz w:val="21"/>
                <w:szCs w:val="21"/>
              </w:rPr>
            </w:pPr>
            <w:r w:rsidRPr="00211AEB">
              <w:rPr>
                <w:sz w:val="21"/>
                <w:szCs w:val="21"/>
              </w:rPr>
              <w:t>Holznutzen</w:t>
            </w:r>
          </w:p>
          <w:p w:rsidR="00211AEB" w:rsidRPr="00211AEB" w:rsidRDefault="00211AEB" w:rsidP="00211AEB">
            <w:pPr>
              <w:pStyle w:val="Marginale"/>
              <w:spacing w:line="275" w:lineRule="exact"/>
              <w:ind w:left="284" w:hanging="284"/>
              <w:rPr>
                <w:sz w:val="21"/>
                <w:szCs w:val="21"/>
              </w:rPr>
            </w:pPr>
            <w:r w:rsidRPr="00211AEB">
              <w:rPr>
                <w:sz w:val="21"/>
                <w:szCs w:val="21"/>
              </w:rPr>
              <w:t>Bezug von Brennholz</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8</w:t>
            </w:r>
            <w:r w:rsidRPr="00211AEB">
              <w:rPr>
                <w:sz w:val="21"/>
                <w:szCs w:val="21"/>
              </w:rPr>
              <w:t xml:space="preserve"> </w:t>
            </w:r>
            <w:r w:rsidRPr="00211AEB">
              <w:rPr>
                <w:sz w:val="21"/>
                <w:szCs w:val="21"/>
                <w:vertAlign w:val="superscript"/>
              </w:rPr>
              <w:t>1</w:t>
            </w:r>
            <w:r w:rsidRPr="00211AEB">
              <w:rPr>
                <w:sz w:val="21"/>
                <w:szCs w:val="21"/>
              </w:rPr>
              <w:t xml:space="preserve"> Alle Nutzungsberechtigten h</w:t>
            </w:r>
            <w:r w:rsidR="001F0C22">
              <w:rPr>
                <w:sz w:val="21"/>
                <w:szCs w:val="21"/>
              </w:rPr>
              <w:t>aben Anspruch auf ein Los Brenn</w:t>
            </w:r>
            <w:r w:rsidRPr="00211AEB">
              <w:rPr>
                <w:sz w:val="21"/>
                <w:szCs w:val="21"/>
              </w:rPr>
              <w:t>holz.</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Der Burgerrat legt die Losgrösse fest und bestimmt, wann und wo das Holz abgeholt werden kann.</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3</w:t>
            </w:r>
            <w:r w:rsidRPr="00211AEB">
              <w:rPr>
                <w:sz w:val="21"/>
                <w:szCs w:val="21"/>
              </w:rPr>
              <w:t xml:space="preserve"> Ist die Ertragslage betreffend die Waldbewirtschaftung ungünstig, kann der Burgerrat von den Holzbezü</w:t>
            </w:r>
            <w:r w:rsidR="001F0C22">
              <w:rPr>
                <w:sz w:val="21"/>
                <w:szCs w:val="21"/>
              </w:rPr>
              <w:t>gern einen Beitrag an die Rüstk</w:t>
            </w:r>
            <w:r w:rsidRPr="00211AEB">
              <w:rPr>
                <w:sz w:val="21"/>
                <w:szCs w:val="21"/>
              </w:rPr>
              <w:t>osten verlangen.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Barbetrag anstelle von Brennholz</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9</w:t>
            </w:r>
            <w:r w:rsidRPr="00211AEB">
              <w:rPr>
                <w:sz w:val="21"/>
                <w:szCs w:val="21"/>
              </w:rPr>
              <w:t xml:space="preserve"> </w:t>
            </w:r>
            <w:r w:rsidRPr="00211AEB">
              <w:rPr>
                <w:sz w:val="21"/>
                <w:szCs w:val="21"/>
                <w:vertAlign w:val="superscript"/>
              </w:rPr>
              <w:t>1</w:t>
            </w:r>
            <w:r w:rsidRPr="00211AEB">
              <w:rPr>
                <w:sz w:val="21"/>
                <w:szCs w:val="21"/>
              </w:rPr>
              <w:t xml:space="preserve"> Wer auf den Bezug von Brennholz verzichtet, hat Anspruch auf einen Barbetrag in der Höhe des Brennholzwertes abzüglich der Rüstkosten.</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Der Burgerrat legt diesen Barbetra</w:t>
            </w:r>
            <w:r w:rsidR="001F0C22">
              <w:rPr>
                <w:sz w:val="21"/>
                <w:szCs w:val="21"/>
              </w:rPr>
              <w:t>g anhand der ortsüblichen Markt</w:t>
            </w:r>
            <w:r w:rsidRPr="00211AEB">
              <w:rPr>
                <w:sz w:val="21"/>
                <w:szCs w:val="21"/>
              </w:rPr>
              <w:t>preise fest.</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0"/>
                <w:numId w:val="32"/>
              </w:numPr>
              <w:spacing w:line="275" w:lineRule="exact"/>
              <w:rPr>
                <w:sz w:val="21"/>
                <w:szCs w:val="21"/>
              </w:rPr>
            </w:pPr>
            <w:r w:rsidRPr="00211AEB">
              <w:rPr>
                <w:sz w:val="21"/>
                <w:szCs w:val="21"/>
              </w:rPr>
              <w:t>Landnutzen</w:t>
            </w:r>
          </w:p>
          <w:p w:rsidR="00211AEB" w:rsidRPr="00211AEB" w:rsidRDefault="00211AEB" w:rsidP="00211AEB">
            <w:pPr>
              <w:pStyle w:val="Marginale"/>
              <w:spacing w:line="275" w:lineRule="exact"/>
              <w:rPr>
                <w:sz w:val="21"/>
                <w:szCs w:val="21"/>
              </w:rPr>
            </w:pPr>
            <w:r w:rsidRPr="00211AEB">
              <w:rPr>
                <w:sz w:val="21"/>
                <w:szCs w:val="21"/>
              </w:rPr>
              <w:t>Pflanzland</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10</w:t>
            </w:r>
            <w:r w:rsidRPr="00211AEB">
              <w:rPr>
                <w:sz w:val="21"/>
                <w:szCs w:val="21"/>
              </w:rPr>
              <w:t xml:space="preserve"> </w:t>
            </w:r>
            <w:r w:rsidRPr="00211AEB">
              <w:rPr>
                <w:sz w:val="21"/>
                <w:szCs w:val="21"/>
                <w:vertAlign w:val="superscript"/>
              </w:rPr>
              <w:t>1</w:t>
            </w:r>
            <w:r w:rsidRPr="00211AEB">
              <w:rPr>
                <w:sz w:val="21"/>
                <w:szCs w:val="21"/>
              </w:rPr>
              <w:t xml:space="preserve"> Alle Nutzungsberechtigten haben Anspruch auf .......... Aren Pflanzland.</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Der Burgerrat weist das Pflanzland zu.</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3</w:t>
            </w:r>
            <w:r w:rsidRPr="00211AEB">
              <w:rPr>
                <w:sz w:val="21"/>
                <w:szCs w:val="21"/>
              </w:rPr>
              <w:t xml:space="preserve"> Für den Verzicht auf Pflanzlandnutzung wird keine Barentschädigung entrichtet.</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Default="00211AEB" w:rsidP="00211AEB">
      <w:pPr>
        <w:shd w:val="clear" w:color="auto" w:fill="C0C0C0"/>
        <w:tabs>
          <w:tab w:val="left" w:pos="0"/>
        </w:tabs>
        <w:spacing w:line="275" w:lineRule="exact"/>
        <w:rPr>
          <w:i/>
          <w:szCs w:val="21"/>
        </w:rPr>
      </w:pPr>
      <w:r w:rsidRPr="00211AEB">
        <w:rPr>
          <w:b/>
          <w:i/>
          <w:szCs w:val="21"/>
        </w:rPr>
        <w:t>Variante: Art. 10a</w:t>
      </w:r>
      <w:r w:rsidRPr="00211AEB">
        <w:rPr>
          <w:i/>
          <w:szCs w:val="21"/>
        </w:rPr>
        <w:br/>
        <w:t xml:space="preserve">Hinweis: Die Aufnahme dieser Bestimmung führt dazu, dass die Burgergemeinde von der direkten Bundessteuer befreit ist. Dies gilt jedoch nur, wenn ausschliesslich Burgerinnen und Burger stimmberechtigt sind, welche in der Burgergemeinde wohnhaft sind. Zum Burgernutzen gehört nebst Barnutzen auch die Holznutzen, etc. </w:t>
      </w:r>
    </w:p>
    <w:p w:rsidR="001F0C22" w:rsidRDefault="001F0C22" w:rsidP="00211AEB">
      <w:pPr>
        <w:shd w:val="clear" w:color="auto" w:fill="C0C0C0"/>
        <w:tabs>
          <w:tab w:val="left" w:pos="0"/>
        </w:tabs>
        <w:spacing w:line="275" w:lineRule="exact"/>
        <w:rPr>
          <w:b/>
          <w:i/>
          <w:szCs w:val="21"/>
        </w:rPr>
      </w:pPr>
    </w:p>
    <w:tbl>
      <w:tblPr>
        <w:tblW w:w="9498" w:type="dxa"/>
        <w:tblLayout w:type="fixed"/>
        <w:tblCellMar>
          <w:left w:w="70" w:type="dxa"/>
          <w:right w:w="70" w:type="dxa"/>
        </w:tblCellMar>
        <w:tblLook w:val="0000" w:firstRow="0" w:lastRow="0" w:firstColumn="0" w:lastColumn="0" w:noHBand="0" w:noVBand="0"/>
      </w:tblPr>
      <w:tblGrid>
        <w:gridCol w:w="2338"/>
        <w:gridCol w:w="7160"/>
      </w:tblGrid>
      <w:tr w:rsidR="001F0C22" w:rsidRPr="00211AEB" w:rsidTr="00D90768">
        <w:tc>
          <w:tcPr>
            <w:tcW w:w="2338" w:type="dxa"/>
            <w:tcBorders>
              <w:top w:val="nil"/>
              <w:left w:val="nil"/>
              <w:bottom w:val="nil"/>
              <w:right w:val="nil"/>
            </w:tcBorders>
            <w:shd w:val="clear" w:color="auto" w:fill="C0C0C0"/>
          </w:tcPr>
          <w:p w:rsidR="001F0C22" w:rsidRPr="00211AEB" w:rsidRDefault="001F0C22" w:rsidP="00D90768">
            <w:pPr>
              <w:pStyle w:val="Marginale"/>
              <w:spacing w:line="275" w:lineRule="exact"/>
              <w:rPr>
                <w:i/>
                <w:sz w:val="21"/>
                <w:szCs w:val="21"/>
              </w:rPr>
            </w:pPr>
            <w:r w:rsidRPr="00211AEB">
              <w:rPr>
                <w:i/>
                <w:sz w:val="21"/>
                <w:szCs w:val="21"/>
              </w:rPr>
              <w:t>Befreiung direkte Bundessteuer</w:t>
            </w:r>
          </w:p>
        </w:tc>
        <w:tc>
          <w:tcPr>
            <w:tcW w:w="7160" w:type="dxa"/>
            <w:tcBorders>
              <w:top w:val="nil"/>
              <w:left w:val="nil"/>
              <w:bottom w:val="nil"/>
              <w:right w:val="nil"/>
            </w:tcBorders>
            <w:shd w:val="clear" w:color="auto" w:fill="C0C0C0"/>
          </w:tcPr>
          <w:p w:rsidR="001F0C22" w:rsidRPr="00211AEB" w:rsidRDefault="001F0C22" w:rsidP="00D90768">
            <w:pPr>
              <w:pStyle w:val="Marginale"/>
              <w:tabs>
                <w:tab w:val="left" w:pos="7018"/>
              </w:tabs>
              <w:spacing w:line="275" w:lineRule="exact"/>
              <w:ind w:left="72"/>
              <w:rPr>
                <w:i/>
                <w:sz w:val="21"/>
                <w:szCs w:val="21"/>
              </w:rPr>
            </w:pPr>
            <w:r w:rsidRPr="00211AEB">
              <w:rPr>
                <w:b/>
                <w:i/>
                <w:sz w:val="21"/>
                <w:szCs w:val="21"/>
              </w:rPr>
              <w:t>Art. 10a</w:t>
            </w:r>
            <w:r w:rsidRPr="00211AEB">
              <w:rPr>
                <w:i/>
                <w:sz w:val="21"/>
                <w:szCs w:val="21"/>
              </w:rPr>
              <w:t xml:space="preserve"> Ein Burgernutzen darf pro anspruchsberechtigte Person und Jahr max. CHF 300 betragen. Die Gesamtsumme des ausgerichteten Burgernutzens darf die Vermögenserträge des laufenden Jahres nicht übersteigen. Die Burgergemeinde muss vorab allen gesetzlichen, reglementari</w:t>
            </w:r>
            <w:r w:rsidRPr="00211AEB">
              <w:rPr>
                <w:i/>
                <w:sz w:val="21"/>
                <w:szCs w:val="21"/>
              </w:rPr>
              <w:softHyphen/>
              <w:t>schen und vertraglichen finanziellen Pflichten nachkommen.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Pachtland</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11</w:t>
            </w:r>
            <w:r w:rsidRPr="00211AEB">
              <w:rPr>
                <w:sz w:val="21"/>
                <w:szCs w:val="21"/>
              </w:rPr>
              <w:t xml:space="preserve"> </w:t>
            </w:r>
            <w:r w:rsidRPr="00211AEB">
              <w:rPr>
                <w:sz w:val="21"/>
                <w:szCs w:val="21"/>
                <w:vertAlign w:val="superscript"/>
              </w:rPr>
              <w:t>1</w:t>
            </w:r>
            <w:r w:rsidRPr="00211AEB">
              <w:rPr>
                <w:sz w:val="21"/>
                <w:szCs w:val="21"/>
              </w:rPr>
              <w:t xml:space="preserve"> Der Burgerrat verpachtet das nicht als Pflanzland benötigte Burgerland an die in der Gemeinde wohnhaften Personen, die einen Landwirtschaftsbetrieb führen.</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spacing w:line="275" w:lineRule="exact"/>
              <w:ind w:left="72"/>
              <w:rPr>
                <w:szCs w:val="21"/>
              </w:rPr>
            </w:pPr>
            <w:r w:rsidRPr="00211AEB">
              <w:rPr>
                <w:szCs w:val="21"/>
                <w:vertAlign w:val="superscript"/>
              </w:rPr>
              <w:t>2</w:t>
            </w:r>
            <w:r w:rsidRPr="00211AEB">
              <w:rPr>
                <w:szCs w:val="21"/>
              </w:rPr>
              <w:t xml:space="preserve"> Er berücksichtigt nur Personen, welche</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numPr>
                <w:ilvl w:val="0"/>
                <w:numId w:val="33"/>
              </w:numPr>
              <w:overflowPunct w:val="0"/>
              <w:autoSpaceDE w:val="0"/>
              <w:autoSpaceDN w:val="0"/>
              <w:adjustRightInd w:val="0"/>
              <w:spacing w:line="275" w:lineRule="exact"/>
              <w:ind w:left="358" w:hanging="284"/>
              <w:textAlignment w:val="baseline"/>
              <w:rPr>
                <w:szCs w:val="21"/>
              </w:rPr>
            </w:pPr>
            <w:r w:rsidRPr="00211AEB">
              <w:rPr>
                <w:szCs w:val="21"/>
              </w:rPr>
              <w:t>ihr Einkommen zu mindestens fünfzig Prozent mit dem von ihnen geführten Landwirtschaftsbetrieb erzielen,</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numPr>
                <w:ilvl w:val="0"/>
                <w:numId w:val="33"/>
              </w:numPr>
              <w:overflowPunct w:val="0"/>
              <w:autoSpaceDE w:val="0"/>
              <w:autoSpaceDN w:val="0"/>
              <w:adjustRightInd w:val="0"/>
              <w:spacing w:line="275" w:lineRule="exact"/>
              <w:ind w:left="358" w:hanging="284"/>
              <w:textAlignment w:val="baseline"/>
              <w:rPr>
                <w:szCs w:val="21"/>
              </w:rPr>
            </w:pPr>
            <w:r w:rsidRPr="00211AEB">
              <w:rPr>
                <w:szCs w:val="21"/>
              </w:rPr>
              <w:t>das 65. Altersjahr noch nicht zurückgelegt haben und</w:t>
            </w:r>
          </w:p>
        </w:tc>
      </w:tr>
      <w:tr w:rsidR="00211AEB" w:rsidRPr="00211AEB" w:rsidTr="009D4A45">
        <w:tc>
          <w:tcPr>
            <w:tcW w:w="2338" w:type="dxa"/>
            <w:tcBorders>
              <w:top w:val="nil"/>
              <w:left w:val="nil"/>
              <w:bottom w:val="nil"/>
              <w:right w:val="nil"/>
            </w:tcBorders>
          </w:tcPr>
          <w:p w:rsidR="00211AEB" w:rsidRPr="00211AEB" w:rsidRDefault="00211AEB" w:rsidP="00211AEB">
            <w:pPr>
              <w:pStyle w:val="Marginale"/>
              <w:numPr>
                <w:ilvl w:val="12"/>
                <w:numId w:val="0"/>
              </w:numPr>
              <w:spacing w:line="275" w:lineRule="exact"/>
              <w:rPr>
                <w:sz w:val="21"/>
                <w:szCs w:val="21"/>
              </w:rPr>
            </w:pPr>
          </w:p>
        </w:tc>
        <w:tc>
          <w:tcPr>
            <w:tcW w:w="7326" w:type="dxa"/>
            <w:tcBorders>
              <w:top w:val="nil"/>
              <w:left w:val="nil"/>
              <w:bottom w:val="nil"/>
              <w:right w:val="nil"/>
            </w:tcBorders>
          </w:tcPr>
          <w:p w:rsidR="00211AEB" w:rsidRPr="00211AEB" w:rsidRDefault="00211AEB" w:rsidP="00211AEB">
            <w:pPr>
              <w:numPr>
                <w:ilvl w:val="0"/>
                <w:numId w:val="33"/>
              </w:numPr>
              <w:overflowPunct w:val="0"/>
              <w:autoSpaceDE w:val="0"/>
              <w:autoSpaceDN w:val="0"/>
              <w:adjustRightInd w:val="0"/>
              <w:spacing w:line="275" w:lineRule="exact"/>
              <w:ind w:left="358" w:hanging="284"/>
              <w:textAlignment w:val="baseline"/>
              <w:rPr>
                <w:szCs w:val="21"/>
              </w:rPr>
            </w:pPr>
            <w:r w:rsidRPr="00211AEB">
              <w:rPr>
                <w:szCs w:val="21"/>
              </w:rPr>
              <w:t>nicht eigenes Kulturland verkaufen oder weiterverpachten.</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spacing w:line="275" w:lineRule="exact"/>
              <w:ind w:left="72"/>
              <w:rPr>
                <w:szCs w:val="21"/>
              </w:rPr>
            </w:pPr>
            <w:r w:rsidRPr="00211AEB">
              <w:rPr>
                <w:szCs w:val="21"/>
                <w:vertAlign w:val="superscript"/>
              </w:rPr>
              <w:t>3</w:t>
            </w:r>
            <w:r w:rsidRPr="00211AEB">
              <w:rPr>
                <w:szCs w:val="21"/>
              </w:rPr>
              <w:t xml:space="preserve"> Das Burgerland soll nach Möglichke</w:t>
            </w:r>
            <w:r w:rsidR="001F0C22">
              <w:rPr>
                <w:szCs w:val="21"/>
              </w:rPr>
              <w:t>it zu gleich grossen Teilen ver</w:t>
            </w:r>
            <w:r w:rsidRPr="00211AEB">
              <w:rPr>
                <w:szCs w:val="21"/>
              </w:rPr>
              <w:t>pachtet werden.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Reihenfolge der An</w:t>
            </w:r>
            <w:r w:rsidRPr="00211AEB">
              <w:rPr>
                <w:sz w:val="21"/>
                <w:szCs w:val="21"/>
              </w:rPr>
              <w:softHyphen/>
              <w:t>sprecherinnen und An</w:t>
            </w:r>
            <w:r w:rsidRPr="00211AEB">
              <w:rPr>
                <w:sz w:val="21"/>
                <w:szCs w:val="21"/>
              </w:rPr>
              <w:softHyphen/>
              <w:t>sprecher</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12</w:t>
            </w:r>
            <w:r w:rsidRPr="00211AEB">
              <w:rPr>
                <w:sz w:val="21"/>
                <w:szCs w:val="21"/>
              </w:rPr>
              <w:t xml:space="preserve"> </w:t>
            </w:r>
            <w:r w:rsidRPr="00211AEB">
              <w:rPr>
                <w:sz w:val="21"/>
                <w:szCs w:val="21"/>
                <w:vertAlign w:val="superscript"/>
              </w:rPr>
              <w:t>1</w:t>
            </w:r>
            <w:r w:rsidRPr="00211AEB">
              <w:rPr>
                <w:sz w:val="21"/>
                <w:szCs w:val="21"/>
              </w:rPr>
              <w:t xml:space="preserve"> Der Burgerrat verpachtet frei werdendes Burgerland vorab an Personen, deren Landwirtschaftsbetrieb eine unterdurchschnittliche Betriebsgrösse aufweist.</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Die mit einer Burgerin oder einem Burger verheirateten Personen, die einen Landwirtschaftsbetrieb führen, sind den Burgerinnen und Burgern gleichgestellt.</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3</w:t>
            </w:r>
            <w:r w:rsidRPr="00211AEB">
              <w:rPr>
                <w:sz w:val="21"/>
                <w:szCs w:val="21"/>
              </w:rPr>
              <w:t xml:space="preserve"> Haben alle interessierten Burgerinnen und Burger eine Burgerparzelle gepachtet, kann der Burgerrat weitere Parzellen frei verpachten.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Pachtverträge</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13</w:t>
            </w:r>
            <w:r w:rsidRPr="00211AEB">
              <w:rPr>
                <w:sz w:val="21"/>
                <w:szCs w:val="21"/>
              </w:rPr>
              <w:t xml:space="preserve"> </w:t>
            </w:r>
            <w:r w:rsidRPr="00211AEB">
              <w:rPr>
                <w:sz w:val="21"/>
                <w:szCs w:val="21"/>
                <w:vertAlign w:val="superscript"/>
              </w:rPr>
              <w:t>1</w:t>
            </w:r>
            <w:r w:rsidRPr="00211AEB">
              <w:rPr>
                <w:sz w:val="21"/>
                <w:szCs w:val="21"/>
              </w:rPr>
              <w:t xml:space="preserve"> Der Burgerrat schliesst im Rahmen des Obligationenrechts und der Landwirtschaftsgesetzgebung Pachtverträge auf eine Dauer von sechs Jahren ab.</w:t>
            </w:r>
          </w:p>
        </w:tc>
      </w:tr>
    </w:tbl>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sz w:val="21"/>
                <w:szCs w:val="21"/>
                <w:vertAlign w:val="superscript"/>
              </w:rPr>
              <w:t>2</w:t>
            </w:r>
            <w:r w:rsidRPr="00211AEB">
              <w:rPr>
                <w:sz w:val="21"/>
                <w:szCs w:val="21"/>
              </w:rPr>
              <w:t xml:space="preserve"> Er sorgt bei der Verpachtung für eine umweltgerechte und den heuti</w:t>
            </w:r>
            <w:r w:rsidRPr="00211AEB">
              <w:rPr>
                <w:sz w:val="21"/>
                <w:szCs w:val="21"/>
              </w:rPr>
              <w:softHyphen/>
              <w:t>gen Verhältnissen angepasste Bewirtschaftung der Grundstücke.</w:t>
            </w:r>
          </w:p>
        </w:tc>
      </w:tr>
    </w:tbl>
    <w:p w:rsidR="00211AEB" w:rsidRPr="00211AEB" w:rsidRDefault="00211AEB" w:rsidP="00211AEB">
      <w:pPr>
        <w:spacing w:line="275" w:lineRule="exact"/>
        <w:rPr>
          <w:szCs w:val="21"/>
        </w:rPr>
      </w:pPr>
    </w:p>
    <w:p w:rsidR="00211AEB" w:rsidRPr="00211AEB" w:rsidRDefault="00211AEB" w:rsidP="00211AEB">
      <w:pPr>
        <w:pStyle w:val="berschrift1"/>
        <w:spacing w:line="275" w:lineRule="exact"/>
      </w:pPr>
      <w:bookmarkStart w:id="8" w:name="_Toc425743954"/>
      <w:r w:rsidRPr="00211AEB">
        <w:t>Schlussbestimmungen</w:t>
      </w:r>
      <w:bookmarkEnd w:id="8"/>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Übergangsbestimmung</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14</w:t>
            </w:r>
            <w:r w:rsidRPr="00211AEB">
              <w:rPr>
                <w:sz w:val="21"/>
                <w:szCs w:val="21"/>
              </w:rPr>
              <w:t xml:space="preserve"> Der Burgerrat passt die Pachtlandverteilung bis spätestens zum Ablauf der laufenden Pachtverträge diesem Reglement an.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Inkrafttreten</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15</w:t>
            </w:r>
            <w:r w:rsidRPr="00211AEB">
              <w:rPr>
                <w:sz w:val="21"/>
                <w:szCs w:val="21"/>
              </w:rPr>
              <w:t xml:space="preserve"> Der Burgerrat bestimmt und publiziert den Zeitpunkt des Inkraft</w:t>
            </w:r>
            <w:r w:rsidRPr="00211AEB">
              <w:rPr>
                <w:sz w:val="21"/>
                <w:szCs w:val="21"/>
              </w:rPr>
              <w:softHyphen/>
              <w:t>tretens dieses Reglements.</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11AEB" w:rsidRPr="00211AEB" w:rsidTr="009D4A45">
        <w:tc>
          <w:tcPr>
            <w:tcW w:w="2338" w:type="dxa"/>
            <w:tcBorders>
              <w:top w:val="nil"/>
              <w:left w:val="nil"/>
              <w:bottom w:val="nil"/>
              <w:right w:val="nil"/>
            </w:tcBorders>
          </w:tcPr>
          <w:p w:rsidR="00211AEB" w:rsidRPr="00211AEB" w:rsidRDefault="00211AEB" w:rsidP="00211AEB">
            <w:pPr>
              <w:pStyle w:val="Marginale"/>
              <w:spacing w:line="275" w:lineRule="exact"/>
              <w:rPr>
                <w:sz w:val="21"/>
                <w:szCs w:val="21"/>
              </w:rPr>
            </w:pPr>
            <w:r w:rsidRPr="00211AEB">
              <w:rPr>
                <w:sz w:val="21"/>
                <w:szCs w:val="21"/>
              </w:rPr>
              <w:t>Aufhebung bestehender Vorschriften</w:t>
            </w:r>
          </w:p>
        </w:tc>
        <w:tc>
          <w:tcPr>
            <w:tcW w:w="7326" w:type="dxa"/>
            <w:tcBorders>
              <w:top w:val="nil"/>
              <w:left w:val="nil"/>
              <w:bottom w:val="nil"/>
              <w:right w:val="nil"/>
            </w:tcBorders>
          </w:tcPr>
          <w:p w:rsidR="00211AEB" w:rsidRPr="00211AEB" w:rsidRDefault="00211AEB" w:rsidP="00211AEB">
            <w:pPr>
              <w:pStyle w:val="Marginale"/>
              <w:spacing w:line="275" w:lineRule="exact"/>
              <w:ind w:left="72"/>
              <w:rPr>
                <w:sz w:val="21"/>
                <w:szCs w:val="21"/>
              </w:rPr>
            </w:pPr>
            <w:r w:rsidRPr="00211AEB">
              <w:rPr>
                <w:b/>
                <w:sz w:val="21"/>
                <w:szCs w:val="21"/>
              </w:rPr>
              <w:t>Art. 16</w:t>
            </w:r>
            <w:r w:rsidRPr="00211AEB">
              <w:rPr>
                <w:sz w:val="21"/>
                <w:szCs w:val="21"/>
              </w:rPr>
              <w:t xml:space="preserve"> Mit dem Inkrafttreten dieses Reglements werden alle widerspre</w:t>
            </w:r>
            <w:r w:rsidRPr="00211AEB">
              <w:rPr>
                <w:sz w:val="21"/>
                <w:szCs w:val="21"/>
              </w:rPr>
              <w:softHyphen/>
              <w:t>chenden Bestimmungen der Burgergemeinde, insbesondere das Nut</w:t>
            </w:r>
            <w:r w:rsidRPr="00211AEB">
              <w:rPr>
                <w:sz w:val="21"/>
                <w:szCs w:val="21"/>
              </w:rPr>
              <w:softHyphen/>
              <w:t>zungsreglement vom .........., aufgehoben.</w:t>
            </w:r>
          </w:p>
        </w:tc>
      </w:tr>
    </w:tbl>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r w:rsidRPr="00211AEB">
        <w:rPr>
          <w:szCs w:val="21"/>
        </w:rPr>
        <w:t>Dieses Reglement ist anlässlich der Burgerversammlung vom .......... beschlossen worden.</w:t>
      </w: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r w:rsidRPr="00211AEB">
        <w:rPr>
          <w:szCs w:val="21"/>
        </w:rPr>
        <w:t>Im Namen der Burgergemeinde ...........</w:t>
      </w: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tabs>
          <w:tab w:val="left" w:pos="5954"/>
        </w:tabs>
        <w:spacing w:line="275" w:lineRule="exact"/>
        <w:ind w:left="2268"/>
        <w:rPr>
          <w:szCs w:val="21"/>
        </w:rPr>
      </w:pPr>
      <w:r w:rsidRPr="00211AEB">
        <w:rPr>
          <w:szCs w:val="21"/>
        </w:rPr>
        <w:t>Die Präsidentin/</w:t>
      </w:r>
      <w:r w:rsidRPr="00211AEB">
        <w:rPr>
          <w:szCs w:val="21"/>
        </w:rPr>
        <w:tab/>
        <w:t>Die Burgerschreiberin/</w:t>
      </w:r>
    </w:p>
    <w:p w:rsidR="00211AEB" w:rsidRPr="00211AEB" w:rsidRDefault="00211AEB" w:rsidP="00211AEB">
      <w:pPr>
        <w:tabs>
          <w:tab w:val="left" w:pos="5954"/>
        </w:tabs>
        <w:spacing w:line="275" w:lineRule="exact"/>
        <w:ind w:left="2268"/>
        <w:rPr>
          <w:szCs w:val="21"/>
        </w:rPr>
      </w:pPr>
      <w:r w:rsidRPr="00211AEB">
        <w:rPr>
          <w:szCs w:val="21"/>
        </w:rPr>
        <w:t>Der Präsident:</w:t>
      </w:r>
      <w:r w:rsidRPr="00211AEB">
        <w:rPr>
          <w:szCs w:val="21"/>
        </w:rPr>
        <w:tab/>
        <w:t>Der Burgerschreiber:</w:t>
      </w:r>
    </w:p>
    <w:p w:rsidR="00211AEB" w:rsidRPr="00211AEB" w:rsidRDefault="00211AEB" w:rsidP="00211AEB">
      <w:pPr>
        <w:tabs>
          <w:tab w:val="left" w:pos="5954"/>
        </w:tabs>
        <w:spacing w:line="275" w:lineRule="exact"/>
        <w:ind w:left="2268"/>
        <w:rPr>
          <w:szCs w:val="21"/>
        </w:rPr>
      </w:pPr>
    </w:p>
    <w:p w:rsidR="00211AEB" w:rsidRPr="00211AEB" w:rsidRDefault="00211AEB" w:rsidP="00211AEB">
      <w:pPr>
        <w:tabs>
          <w:tab w:val="left" w:pos="5954"/>
        </w:tabs>
        <w:spacing w:line="275" w:lineRule="exact"/>
        <w:ind w:left="2268"/>
        <w:rPr>
          <w:szCs w:val="21"/>
        </w:rPr>
      </w:pPr>
    </w:p>
    <w:p w:rsidR="00211AEB" w:rsidRPr="00211AEB" w:rsidRDefault="00211AEB" w:rsidP="00211AEB">
      <w:pPr>
        <w:tabs>
          <w:tab w:val="left" w:pos="5954"/>
        </w:tabs>
        <w:spacing w:line="275" w:lineRule="exact"/>
        <w:ind w:left="2268"/>
        <w:rPr>
          <w:szCs w:val="21"/>
        </w:rPr>
      </w:pPr>
    </w:p>
    <w:p w:rsidR="00211AEB" w:rsidRPr="00211AEB" w:rsidRDefault="00211AEB" w:rsidP="00211AEB">
      <w:pPr>
        <w:tabs>
          <w:tab w:val="left" w:pos="5954"/>
        </w:tabs>
        <w:spacing w:line="275" w:lineRule="exact"/>
        <w:ind w:left="2268"/>
        <w:rPr>
          <w:szCs w:val="21"/>
        </w:rPr>
      </w:pPr>
      <w:r w:rsidRPr="00211AEB">
        <w:rPr>
          <w:szCs w:val="21"/>
        </w:rPr>
        <w:t>.................................................</w:t>
      </w:r>
      <w:r w:rsidRPr="00211AEB">
        <w:rPr>
          <w:szCs w:val="21"/>
        </w:rPr>
        <w:tab/>
        <w:t>.................................................</w:t>
      </w: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sectPr w:rsidR="00211AEB" w:rsidRPr="00211AEB" w:rsidSect="00211AEB">
          <w:headerReference w:type="default" r:id="rId8"/>
          <w:footerReference w:type="default" r:id="rId9"/>
          <w:headerReference w:type="first" r:id="rId10"/>
          <w:pgSz w:w="11907" w:h="16840" w:code="9"/>
          <w:pgMar w:top="1702" w:right="794" w:bottom="1134" w:left="1588" w:header="720" w:footer="907" w:gutter="0"/>
          <w:cols w:space="720"/>
          <w:titlePg/>
          <w:docGrid w:linePitch="286"/>
        </w:sectPr>
      </w:pPr>
    </w:p>
    <w:p w:rsidR="00211AEB" w:rsidRPr="00211AEB" w:rsidRDefault="00211AEB" w:rsidP="00211AEB">
      <w:pPr>
        <w:pStyle w:val="berschrift1"/>
        <w:spacing w:line="275" w:lineRule="exact"/>
      </w:pPr>
      <w:bookmarkStart w:id="9" w:name="_Toc423253205"/>
      <w:bookmarkStart w:id="10" w:name="_Toc424114421"/>
      <w:bookmarkStart w:id="11" w:name="_Toc425741981"/>
      <w:bookmarkStart w:id="12" w:name="_Toc425743955"/>
      <w:bookmarkEnd w:id="1"/>
      <w:bookmarkEnd w:id="2"/>
      <w:bookmarkEnd w:id="3"/>
      <w:bookmarkEnd w:id="4"/>
      <w:r w:rsidRPr="00211AEB">
        <w:t>Auflagezeugnis</w:t>
      </w:r>
      <w:bookmarkEnd w:id="9"/>
      <w:bookmarkEnd w:id="10"/>
      <w:bookmarkEnd w:id="11"/>
      <w:bookmarkEnd w:id="12"/>
    </w:p>
    <w:p w:rsidR="00211AEB" w:rsidRPr="00211AEB" w:rsidRDefault="00211AEB" w:rsidP="00211AEB">
      <w:pPr>
        <w:spacing w:line="275" w:lineRule="exact"/>
        <w:rPr>
          <w:szCs w:val="21"/>
        </w:rPr>
      </w:pPr>
      <w:r w:rsidRPr="00211AEB">
        <w:rPr>
          <w:szCs w:val="21"/>
        </w:rPr>
        <w:t>Die unterzeichnende Burgerschreiberin/Der unterzeichnende Burgerschreiber der Burgerge</w:t>
      </w:r>
      <w:r w:rsidRPr="00211AEB">
        <w:rPr>
          <w:szCs w:val="21"/>
        </w:rPr>
        <w:softHyphen/>
        <w:t>meinde .......... bescheinigt, dass das vorliegende Reglement vom .......... bis .......... [während dreissig Tagen vor der Behandlung durch die Burgergemeindeversammlung] auf der Gemeinde</w:t>
      </w:r>
      <w:r w:rsidRPr="00211AEB">
        <w:rPr>
          <w:szCs w:val="21"/>
        </w:rPr>
        <w:softHyphen/>
        <w:t>schreiberei .......... öffentlich aufgelegt war. Die Auflage wurde nach den gesetzlichen Vorschrif</w:t>
      </w:r>
      <w:r w:rsidRPr="00211AEB">
        <w:rPr>
          <w:szCs w:val="21"/>
        </w:rPr>
        <w:softHyphen/>
        <w:t>ten publiziert.</w:t>
      </w:r>
    </w:p>
    <w:p w:rsidR="00211AEB" w:rsidRPr="00211AEB" w:rsidRDefault="00211AEB" w:rsidP="00211AEB">
      <w:pPr>
        <w:spacing w:line="275" w:lineRule="exact"/>
        <w:rPr>
          <w:szCs w:val="21"/>
        </w:rPr>
      </w:pPr>
    </w:p>
    <w:p w:rsidR="00211AEB" w:rsidRPr="00211AEB" w:rsidRDefault="00211AEB" w:rsidP="00211AEB">
      <w:pPr>
        <w:spacing w:line="275" w:lineRule="exact"/>
        <w:rPr>
          <w:szCs w:val="21"/>
        </w:rPr>
      </w:pPr>
    </w:p>
    <w:p w:rsidR="00211AEB" w:rsidRPr="00211AEB" w:rsidRDefault="00211AEB" w:rsidP="00211AEB">
      <w:pPr>
        <w:tabs>
          <w:tab w:val="left" w:pos="5954"/>
        </w:tabs>
        <w:spacing w:line="275" w:lineRule="exact"/>
        <w:rPr>
          <w:szCs w:val="21"/>
        </w:rPr>
      </w:pPr>
      <w:r w:rsidRPr="00211AEB">
        <w:rPr>
          <w:szCs w:val="21"/>
        </w:rPr>
        <w:t>Ort, Datum</w:t>
      </w:r>
      <w:r w:rsidRPr="00211AEB">
        <w:rPr>
          <w:szCs w:val="21"/>
        </w:rPr>
        <w:tab/>
        <w:t>Die Burgerschreiberin/</w:t>
      </w:r>
    </w:p>
    <w:p w:rsidR="00211AEB" w:rsidRPr="00211AEB" w:rsidRDefault="00211AEB" w:rsidP="00211AEB">
      <w:pPr>
        <w:tabs>
          <w:tab w:val="left" w:pos="5954"/>
        </w:tabs>
        <w:spacing w:line="275" w:lineRule="exact"/>
        <w:rPr>
          <w:szCs w:val="21"/>
        </w:rPr>
      </w:pPr>
      <w:r w:rsidRPr="00211AEB">
        <w:rPr>
          <w:szCs w:val="21"/>
        </w:rPr>
        <w:tab/>
        <w:t>Der Burgerschreiber:</w:t>
      </w:r>
    </w:p>
    <w:p w:rsidR="00211AEB" w:rsidRPr="00211AEB" w:rsidRDefault="00211AEB" w:rsidP="00211AEB">
      <w:pPr>
        <w:tabs>
          <w:tab w:val="left" w:pos="5954"/>
        </w:tabs>
        <w:spacing w:line="275" w:lineRule="exact"/>
        <w:rPr>
          <w:szCs w:val="21"/>
        </w:rPr>
      </w:pPr>
    </w:p>
    <w:p w:rsidR="00211AEB" w:rsidRPr="00211AEB" w:rsidRDefault="00211AEB" w:rsidP="00211AEB">
      <w:pPr>
        <w:tabs>
          <w:tab w:val="left" w:pos="5954"/>
        </w:tabs>
        <w:spacing w:line="275" w:lineRule="exact"/>
        <w:rPr>
          <w:szCs w:val="21"/>
        </w:rPr>
      </w:pPr>
    </w:p>
    <w:p w:rsidR="00211AEB" w:rsidRPr="00211AEB" w:rsidRDefault="00211AEB" w:rsidP="00211AEB">
      <w:pPr>
        <w:tabs>
          <w:tab w:val="left" w:pos="5954"/>
        </w:tabs>
        <w:spacing w:line="275" w:lineRule="exact"/>
        <w:rPr>
          <w:szCs w:val="21"/>
        </w:rPr>
      </w:pPr>
    </w:p>
    <w:p w:rsidR="00211AEB" w:rsidRPr="00211AEB" w:rsidRDefault="00211AEB" w:rsidP="00211AEB">
      <w:pPr>
        <w:tabs>
          <w:tab w:val="left" w:pos="5954"/>
        </w:tabs>
        <w:spacing w:line="275" w:lineRule="exact"/>
        <w:rPr>
          <w:szCs w:val="21"/>
        </w:rPr>
      </w:pPr>
    </w:p>
    <w:p w:rsidR="00211AEB" w:rsidRPr="00211AEB" w:rsidRDefault="00211AEB" w:rsidP="00211AEB">
      <w:pPr>
        <w:tabs>
          <w:tab w:val="left" w:pos="5954"/>
        </w:tabs>
        <w:spacing w:line="275" w:lineRule="exact"/>
        <w:rPr>
          <w:szCs w:val="21"/>
        </w:rPr>
      </w:pPr>
      <w:r w:rsidRPr="00211AEB">
        <w:rPr>
          <w:szCs w:val="21"/>
        </w:rPr>
        <w:tab/>
        <w:t>..................................................</w:t>
      </w:r>
    </w:p>
    <w:p w:rsidR="00211AEB" w:rsidRPr="00211AEB" w:rsidRDefault="00211AEB" w:rsidP="00211AEB">
      <w:pPr>
        <w:spacing w:line="275" w:lineRule="exact"/>
        <w:rPr>
          <w:szCs w:val="21"/>
        </w:rPr>
      </w:pPr>
    </w:p>
    <w:p w:rsidR="00986522" w:rsidRPr="00211AEB" w:rsidRDefault="00986522" w:rsidP="00211AEB">
      <w:pPr>
        <w:spacing w:line="275" w:lineRule="exact"/>
        <w:rPr>
          <w:szCs w:val="21"/>
        </w:rPr>
      </w:pPr>
    </w:p>
    <w:sectPr w:rsidR="00986522" w:rsidRPr="00211AEB" w:rsidSect="007254A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EE" w:rsidRDefault="006455EE" w:rsidP="00F91D37">
      <w:pPr>
        <w:spacing w:line="240" w:lineRule="auto"/>
      </w:pPr>
      <w:r>
        <w:separator/>
      </w:r>
    </w:p>
  </w:endnote>
  <w:endnote w:type="continuationSeparator" w:id="0">
    <w:p w:rsidR="006455EE" w:rsidRDefault="006455E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EB" w:rsidRPr="005C6148" w:rsidRDefault="00211AEB" w:rsidP="00902A02">
    <w:pPr>
      <w:pStyle w:val="Seitenzahlen"/>
    </w:pPr>
    <w:r w:rsidRPr="005C6148">
      <w:fldChar w:fldCharType="begin"/>
    </w:r>
    <w:r w:rsidRPr="005C6148">
      <w:instrText>PAGE   \* MERGEFORMAT</w:instrText>
    </w:r>
    <w:r w:rsidRPr="005C6148">
      <w:fldChar w:fldCharType="separate"/>
    </w:r>
    <w:r w:rsidR="001F0C22" w:rsidRPr="001F0C22">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0C22">
      <w:rPr>
        <w:noProof/>
      </w:rPr>
      <w:t>6</w:t>
    </w:r>
    <w:r>
      <w:rPr>
        <w:noProof/>
      </w:rPr>
      <w:fldChar w:fldCharType="end"/>
    </w:r>
  </w:p>
  <w:p w:rsidR="00211AEB" w:rsidRDefault="00211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6455EE" w:rsidP="00632704">
    <w:pPr>
      <w:pStyle w:val="Fuzeile"/>
    </w:pPr>
    <w:r>
      <w:fldChar w:fldCharType="begin"/>
    </w:r>
    <w:r>
      <w:instrText xml:space="preserve"> REF  Klassifizierung </w:instrText>
    </w:r>
    <w:r>
      <w:fldChar w:fldCharType="separate"/>
    </w:r>
    <w:sdt>
      <w:sdtPr>
        <w:alias w:val="Klassifzierung"/>
        <w:tag w:val="Klassifzierung"/>
        <w:id w:val="-1077509407"/>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211AEB">
          <w:rPr>
            <w:rStyle w:val="Platzhaltertext"/>
          </w:rPr>
          <w:t>Klassifizierung wählen</w:t>
        </w:r>
      </w:sdtContent>
    </w:sdt>
    <w:r>
      <w:fldChar w:fldCharType="end"/>
    </w:r>
    <w:r w:rsidR="00797FD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211AEB" w:rsidRPr="00211AE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11AEB">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211AEB" w:rsidRPr="00211AE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11AEB">
                      <w:rPr>
                        <w:noProof/>
                      </w:rPr>
                      <w:t>2</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75237B" w:rsidRDefault="00797FDE" w:rsidP="008C1FDF">
    <w:pPr>
      <w:pStyle w:val="Fuzeile"/>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F0C22" w:rsidRPr="001F0C22">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0C22">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1F0C22" w:rsidRPr="001F0C22">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F0C22">
                      <w:rPr>
                        <w:noProof/>
                      </w:rPr>
                      <w:t>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EE" w:rsidRDefault="006455EE" w:rsidP="00F91D37">
      <w:pPr>
        <w:spacing w:line="240" w:lineRule="auto"/>
      </w:pPr>
    </w:p>
    <w:p w:rsidR="006455EE" w:rsidRDefault="006455EE" w:rsidP="00F91D37">
      <w:pPr>
        <w:spacing w:line="240" w:lineRule="auto"/>
      </w:pPr>
    </w:p>
  </w:footnote>
  <w:footnote w:type="continuationSeparator" w:id="0">
    <w:p w:rsidR="006455EE" w:rsidRDefault="006455E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EB" w:rsidRDefault="006455EE" w:rsidP="00902A02">
    <w:pPr>
      <w:pStyle w:val="Kopfzeile"/>
    </w:pPr>
    <w:r>
      <w:fldChar w:fldCharType="begin"/>
    </w:r>
    <w:r>
      <w:instrText xml:space="preserve"> STYLEREF  Titel/Titre  \* MERGEFORMAT </w:instrText>
    </w:r>
    <w:r>
      <w:fldChar w:fldCharType="separate"/>
    </w:r>
    <w:r w:rsidR="001F0C22">
      <w:t>Nutzungsreglement</w:t>
    </w:r>
    <w:r>
      <w:fldChar w:fldCharType="end"/>
    </w:r>
  </w:p>
  <w:p w:rsidR="00211AEB" w:rsidRDefault="00211AEB">
    <w:pPr>
      <w:pStyle w:val="Kopfzeile"/>
    </w:pPr>
    <w:r>
      <w:t>für Burgergemeinden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EB" w:rsidRPr="001E3FF4" w:rsidRDefault="00211AEB" w:rsidP="00E675BA">
    <w:pPr>
      <w:pStyle w:val="Kopfzeile"/>
    </w:pPr>
  </w:p>
  <w:p w:rsidR="00211AEB" w:rsidRDefault="00211A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F5267"/>
    <w:multiLevelType w:val="singleLevel"/>
    <w:tmpl w:val="C38204AA"/>
    <w:lvl w:ilvl="0">
      <w:start w:val="1"/>
      <w:numFmt w:val="lowerLetter"/>
      <w:lvlText w:val="%1)"/>
      <w:legacy w:legacy="1" w:legacySpace="0" w:legacyIndent="283"/>
      <w:lvlJc w:val="left"/>
      <w:pPr>
        <w:ind w:left="355" w:hanging="283"/>
      </w:pPr>
    </w:lvl>
  </w:abstractNum>
  <w:abstractNum w:abstractNumId="11" w15:restartNumberingAfterBreak="0">
    <w:nsid w:val="11A47221"/>
    <w:multiLevelType w:val="singleLevel"/>
    <w:tmpl w:val="C38204AA"/>
    <w:lvl w:ilvl="0">
      <w:start w:val="1"/>
      <w:numFmt w:val="lowerLetter"/>
      <w:lvlText w:val="%1)"/>
      <w:legacy w:legacy="1" w:legacySpace="0" w:legacyIndent="283"/>
      <w:lvlJc w:val="left"/>
      <w:pPr>
        <w:ind w:left="357" w:hanging="283"/>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EE710F"/>
    <w:multiLevelType w:val="singleLevel"/>
    <w:tmpl w:val="C38204AA"/>
    <w:lvl w:ilvl="0">
      <w:start w:val="1"/>
      <w:numFmt w:val="lowerLetter"/>
      <w:lvlText w:val="%1)"/>
      <w:legacy w:legacy="1" w:legacySpace="0" w:legacyIndent="283"/>
      <w:lvlJc w:val="left"/>
      <w:pPr>
        <w:ind w:left="355" w:hanging="283"/>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9432150"/>
    <w:multiLevelType w:val="singleLevel"/>
    <w:tmpl w:val="C38204AA"/>
    <w:lvl w:ilvl="0">
      <w:start w:val="1"/>
      <w:numFmt w:val="lowerLetter"/>
      <w:lvlText w:val="%1)"/>
      <w:legacy w:legacy="1" w:legacySpace="0" w:legacyIndent="283"/>
      <w:lvlJc w:val="left"/>
      <w:pPr>
        <w:ind w:left="355" w:hanging="283"/>
      </w:pPr>
    </w:lvl>
  </w:abstractNum>
  <w:abstractNum w:abstractNumId="16" w15:restartNumberingAfterBreak="0">
    <w:nsid w:val="2EBC14D8"/>
    <w:multiLevelType w:val="singleLevel"/>
    <w:tmpl w:val="C38204AA"/>
    <w:lvl w:ilvl="0">
      <w:start w:val="1"/>
      <w:numFmt w:val="lowerLetter"/>
      <w:lvlText w:val="%1)"/>
      <w:legacy w:legacy="1" w:legacySpace="0" w:legacyIndent="283"/>
      <w:lvlJc w:val="left"/>
      <w:pPr>
        <w:ind w:left="355" w:hanging="283"/>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704719"/>
    <w:multiLevelType w:val="singleLevel"/>
    <w:tmpl w:val="83F24C8C"/>
    <w:lvl w:ilvl="0">
      <w:start w:val="3"/>
      <w:numFmt w:val="lowerLetter"/>
      <w:lvlText w:val="%1)"/>
      <w:legacy w:legacy="1" w:legacySpace="0" w:legacyIndent="283"/>
      <w:lvlJc w:val="left"/>
      <w:pPr>
        <w:ind w:left="283" w:hanging="283"/>
      </w:p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042ACF"/>
    <w:multiLevelType w:val="singleLevel"/>
    <w:tmpl w:val="C38204AA"/>
    <w:lvl w:ilvl="0">
      <w:start w:val="1"/>
      <w:numFmt w:val="lowerLetter"/>
      <w:lvlText w:val="%1)"/>
      <w:legacy w:legacy="1" w:legacySpace="0" w:legacyIndent="283"/>
      <w:lvlJc w:val="left"/>
      <w:pPr>
        <w:ind w:left="283" w:hanging="283"/>
      </w:p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CA35FD4"/>
    <w:multiLevelType w:val="singleLevel"/>
    <w:tmpl w:val="343AE69E"/>
    <w:lvl w:ilvl="0">
      <w:start w:val="2"/>
      <w:numFmt w:val="lowerLetter"/>
      <w:lvlText w:val="%1)"/>
      <w:legacy w:legacy="1" w:legacySpace="0" w:legacyIndent="283"/>
      <w:lvlJc w:val="left"/>
      <w:pPr>
        <w:ind w:left="283" w:hanging="283"/>
      </w:p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18"/>
  </w:num>
  <w:num w:numId="14">
    <w:abstractNumId w:val="31"/>
  </w:num>
  <w:num w:numId="15">
    <w:abstractNumId w:val="29"/>
  </w:num>
  <w:num w:numId="16">
    <w:abstractNumId w:val="12"/>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7"/>
  </w:num>
  <w:num w:numId="21">
    <w:abstractNumId w:val="23"/>
  </w:num>
  <w:num w:numId="22">
    <w:abstractNumId w:val="22"/>
  </w:num>
  <w:num w:numId="23">
    <w:abstractNumId w:val="14"/>
  </w:num>
  <w:num w:numId="24">
    <w:abstractNumId w:val="20"/>
  </w:num>
  <w:num w:numId="25">
    <w:abstractNumId w:val="24"/>
  </w:num>
  <w:num w:numId="26">
    <w:abstractNumId w:val="16"/>
  </w:num>
  <w:num w:numId="27">
    <w:abstractNumId w:val="15"/>
  </w:num>
  <w:num w:numId="28">
    <w:abstractNumId w:val="10"/>
  </w:num>
  <w:num w:numId="29">
    <w:abstractNumId w:val="13"/>
  </w:num>
  <w:num w:numId="30">
    <w:abstractNumId w:val="28"/>
  </w:num>
  <w:num w:numId="31">
    <w:abstractNumId w:val="30"/>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EB"/>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389B"/>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0C22"/>
    <w:rsid w:val="001F2AA2"/>
    <w:rsid w:val="001F4671"/>
    <w:rsid w:val="001F4A7E"/>
    <w:rsid w:val="001F4B8C"/>
    <w:rsid w:val="001F5DB0"/>
    <w:rsid w:val="002008D7"/>
    <w:rsid w:val="00203AF7"/>
    <w:rsid w:val="00211AEB"/>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2AB8"/>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5EE"/>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0DE8"/>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37093"/>
  <w15:docId w15:val="{3A82A997-A11B-4F03-A25A-AD4CB287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Marginale">
    <w:name w:val="Marginale"/>
    <w:basedOn w:val="Standard"/>
    <w:next w:val="Standard"/>
    <w:rsid w:val="00211AEB"/>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Dokument%20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ADDA766848DBADCD98551271344C"/>
        <w:category>
          <w:name w:val="Allgemein"/>
          <w:gallery w:val="placeholder"/>
        </w:category>
        <w:types>
          <w:type w:val="bbPlcHdr"/>
        </w:types>
        <w:behaviors>
          <w:behavior w:val="content"/>
        </w:behaviors>
        <w:guid w:val="{EA6BDBE0-FABF-4E58-A647-61938C97D20A}"/>
      </w:docPartPr>
      <w:docPartBody>
        <w:p w:rsidR="00E1590C" w:rsidRDefault="00E1590C">
          <w:pPr>
            <w:pStyle w:val="8C3AADDA766848DBADCD98551271344C"/>
          </w:pPr>
          <w:r w:rsidRPr="0033698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0C"/>
    <w:rsid w:val="00346E8E"/>
    <w:rsid w:val="00E159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rPr>
  </w:style>
  <w:style w:type="paragraph" w:customStyle="1" w:styleId="8C3AADDA766848DBADCD98551271344C">
    <w:name w:val="8C3AADDA766848DBADCD98551271344C"/>
  </w:style>
  <w:style w:type="paragraph" w:customStyle="1" w:styleId="EED5B52F11554038BB6AF47549F6654A">
    <w:name w:val="EED5B52F11554038BB6AF47549F6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1FD8D68-342C-479C-9F20-5D62F62D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BE.dotx</Template>
  <TotalTime>0</TotalTime>
  <Pages>1</Pages>
  <Words>1038</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Muster-Nutzungsreglement für Burgergemeinden</dc:title>
  <cp:lastModifiedBy>Theiler Mascha, DIJ-AGR</cp:lastModifiedBy>
  <cp:revision>2</cp:revision>
  <cp:lastPrinted>2019-09-11T20:00:00Z</cp:lastPrinted>
  <dcterms:created xsi:type="dcterms:W3CDTF">2021-04-06T07:47:00Z</dcterms:created>
  <dcterms:modified xsi:type="dcterms:W3CDTF">2021-07-13T09:18:00Z</dcterms:modified>
  <dc:language>Deutsch</dc:language>
</cp:coreProperties>
</file>