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41E9" w:rsidRPr="00336989" w:rsidRDefault="00660459" w:rsidP="00660459">
      <w:pPr>
        <w:pStyle w:val="Titel"/>
      </w:pPr>
      <w:bookmarkStart w:id="0" w:name="_GoBack"/>
      <w:r>
        <w:t>Organisationsreglement (OgR)</w:t>
      </w:r>
      <w:bookmarkEnd w:id="0"/>
    </w:p>
    <w:p w:rsidR="004A41E9" w:rsidRPr="00336989" w:rsidRDefault="00660459" w:rsidP="004A41E9">
      <w:pPr>
        <w:pStyle w:val="Untertitel"/>
      </w:pPr>
      <w:r>
        <w:t>für Einwohnergemeinden</w:t>
      </w:r>
    </w:p>
    <w:p w:rsidR="008C2FAE" w:rsidRDefault="008C2FAE" w:rsidP="008C2FAE">
      <w:pPr>
        <w:pStyle w:val="Text85pt"/>
      </w:pPr>
      <w:bookmarkStart w:id="1" w:name="_Hlk19280792"/>
    </w:p>
    <w:p w:rsidR="008C2FAE" w:rsidRDefault="008C2FAE" w:rsidP="008C2FAE">
      <w:pPr>
        <w:pStyle w:val="Text85pt"/>
      </w:pPr>
    </w:p>
    <w:p w:rsidR="00660459" w:rsidRDefault="00660459" w:rsidP="008C2FAE">
      <w:pPr>
        <w:pStyle w:val="Text85pt"/>
      </w:pPr>
    </w:p>
    <w:p w:rsidR="00660459" w:rsidRDefault="00660459" w:rsidP="008C2FAE">
      <w:pPr>
        <w:pStyle w:val="Text85pt"/>
      </w:pPr>
    </w:p>
    <w:p w:rsidR="00660459" w:rsidRDefault="00660459" w:rsidP="008C2FAE">
      <w:pPr>
        <w:pStyle w:val="Text85pt"/>
      </w:pPr>
    </w:p>
    <w:p w:rsidR="00660459" w:rsidRDefault="00660459" w:rsidP="008C2FAE">
      <w:pPr>
        <w:pStyle w:val="Text85pt"/>
      </w:pPr>
    </w:p>
    <w:p w:rsidR="00660459" w:rsidRDefault="00660459" w:rsidP="008C2FAE">
      <w:pPr>
        <w:pStyle w:val="Text85pt"/>
      </w:pPr>
    </w:p>
    <w:p w:rsidR="00660459" w:rsidRDefault="00660459" w:rsidP="008C2FAE">
      <w:pPr>
        <w:pStyle w:val="Text85pt"/>
      </w:pPr>
    </w:p>
    <w:p w:rsidR="00660459" w:rsidRDefault="00660459" w:rsidP="008C2FAE">
      <w:pPr>
        <w:pStyle w:val="Text85pt"/>
      </w:pPr>
    </w:p>
    <w:p w:rsidR="00660459" w:rsidRDefault="00660459" w:rsidP="008C2FAE">
      <w:pPr>
        <w:pStyle w:val="Text85pt"/>
      </w:pPr>
    </w:p>
    <w:p w:rsidR="008C2FAE" w:rsidRDefault="008C2FAE" w:rsidP="008C2FAE">
      <w:pPr>
        <w:pStyle w:val="Text85pt"/>
      </w:pPr>
    </w:p>
    <w:p w:rsidR="008C2FAE" w:rsidRDefault="008C2FAE" w:rsidP="008C2FAE">
      <w:pPr>
        <w:pStyle w:val="Text85pt"/>
      </w:pPr>
    </w:p>
    <w:p w:rsidR="00660459" w:rsidRPr="00660459" w:rsidRDefault="00660459" w:rsidP="00660459">
      <w:pPr>
        <w:pStyle w:val="Textkrper"/>
        <w:rPr>
          <w:lang w:val="de-CH"/>
        </w:rPr>
      </w:pPr>
      <w:r w:rsidRPr="00660459">
        <w:rPr>
          <w:lang w:val="de-CH"/>
        </w:rPr>
        <w:t>Bitte für die Vorprüfung Abänderungen gegenüber</w:t>
      </w:r>
      <w:r w:rsidR="007C5569">
        <w:rPr>
          <w:lang w:val="de-CH"/>
        </w:rPr>
        <w:t xml:space="preserve"> </w:t>
      </w:r>
      <w:r w:rsidRPr="00660459">
        <w:rPr>
          <w:lang w:val="de-CH"/>
        </w:rPr>
        <w:t>dem Muster-Reglement hervorheben</w:t>
      </w:r>
      <w:r w:rsidRPr="00660459">
        <w:rPr>
          <w:lang w:val="de-CH"/>
        </w:rPr>
        <w:br/>
        <w:t>(Korrekturmodus / in Farbe / kursiv)!</w:t>
      </w:r>
    </w:p>
    <w:p w:rsidR="00660459" w:rsidRDefault="00660459" w:rsidP="00660459"/>
    <w:p w:rsidR="00660459" w:rsidRDefault="00660459" w:rsidP="00660459"/>
    <w:p w:rsidR="00660459" w:rsidRDefault="00660459" w:rsidP="00660459"/>
    <w:p w:rsidR="00660459" w:rsidRDefault="00660459" w:rsidP="00660459"/>
    <w:p w:rsidR="00660459" w:rsidRDefault="00660459" w:rsidP="00660459"/>
    <w:p w:rsidR="00660459" w:rsidRDefault="00660459" w:rsidP="00660459"/>
    <w:p w:rsidR="00660459" w:rsidRDefault="00660459" w:rsidP="00660459">
      <w:r>
        <w:rPr>
          <w:b/>
        </w:rPr>
        <w:t xml:space="preserve">Stand: </w:t>
      </w:r>
      <w:r w:rsidR="0050679F">
        <w:rPr>
          <w:b/>
        </w:rPr>
        <w:t>Februar</w:t>
      </w:r>
      <w:r w:rsidR="00447902">
        <w:rPr>
          <w:b/>
        </w:rPr>
        <w:t xml:space="preserve"> </w:t>
      </w:r>
      <w:r w:rsidR="007A583B">
        <w:rPr>
          <w:b/>
        </w:rPr>
        <w:t>202</w:t>
      </w:r>
      <w:r w:rsidR="0050679F">
        <w:rPr>
          <w:b/>
        </w:rPr>
        <w:t>4</w:t>
      </w:r>
    </w:p>
    <w:p w:rsidR="008C2FAE" w:rsidRDefault="008C2FAE" w:rsidP="008C2FAE">
      <w:pPr>
        <w:pStyle w:val="Text85pt"/>
        <w:ind w:left="1708" w:hanging="1708"/>
      </w:pPr>
    </w:p>
    <w:bookmarkEnd w:id="1"/>
    <w:p w:rsidR="004A41E9" w:rsidRPr="00336989" w:rsidRDefault="004A41E9" w:rsidP="008C2FAE">
      <w:pPr>
        <w:pStyle w:val="Text85pt"/>
        <w:ind w:left="1708" w:hanging="1708"/>
      </w:pPr>
      <w:r w:rsidRPr="00336989">
        <w:rPr>
          <w:noProof/>
          <w:lang w:eastAsia="de-CH"/>
        </w:rPr>
        <mc:AlternateContent>
          <mc:Choice Requires="wps">
            <w:drawing>
              <wp:anchor distT="0" distB="0" distL="114300" distR="114300" simplePos="0" relativeHeight="251673600" behindDoc="0" locked="1" layoutInCell="1" allowOverlap="1" wp14:anchorId="54F4D665" wp14:editId="4FD1CA31">
                <wp:simplePos x="0" y="0"/>
                <wp:positionH relativeFrom="column">
                  <wp:posOffset>0</wp:posOffset>
                </wp:positionH>
                <wp:positionV relativeFrom="page">
                  <wp:align>bottom</wp:align>
                </wp:positionV>
                <wp:extent cx="6444000" cy="432000"/>
                <wp:effectExtent l="0" t="0" r="0" b="6350"/>
                <wp:wrapNone/>
                <wp:docPr id="14" name="Textfeld 14"/>
                <wp:cNvGraphicFramePr/>
                <a:graphic xmlns:a="http://schemas.openxmlformats.org/drawingml/2006/main">
                  <a:graphicData uri="http://schemas.microsoft.com/office/word/2010/wordprocessingShape">
                    <wps:wsp>
                      <wps:cNvSpPr txBox="1"/>
                      <wps:spPr>
                        <a:xfrm>
                          <a:off x="0" y="0"/>
                          <a:ext cx="6444000" cy="43200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B1285" w:rsidRDefault="000B1285" w:rsidP="004A41E9">
                            <w:pPr>
                              <w:pStyle w:val="Text85pt"/>
                              <w:tabs>
                                <w:tab w:val="left" w:pos="5100"/>
                              </w:tabs>
                            </w:pPr>
                            <w:r>
                              <w:tab/>
                            </w:r>
                            <w:sdt>
                              <w:sdtPr>
                                <w:id w:val="1312675643"/>
                                <w:date w:fullDate="2024-02-07T00:00:00Z">
                                  <w:dateFormat w:val="MM/yyyy"/>
                                  <w:lid w:val="de-CH"/>
                                  <w:storeMappedDataAs w:val="dateTime"/>
                                  <w:calendar w:val="gregorian"/>
                                </w:date>
                              </w:sdtPr>
                              <w:sdtEndPr/>
                              <w:sdtContent>
                                <w:r>
                                  <w:t>02/2024</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F4D665" id="_x0000_t202" coordsize="21600,21600" o:spt="202" path="m,l,21600r21600,l21600,xe">
                <v:stroke joinstyle="miter"/>
                <v:path gradientshapeok="t" o:connecttype="rect"/>
              </v:shapetype>
              <v:shape id="Textfeld 14" o:spid="_x0000_s1026" type="#_x0000_t202" style="position:absolute;left:0;text-align:left;margin-left:0;margin-top:0;width:507.4pt;height:34pt;z-index:251673600;visibility:visible;mso-wrap-style:square;mso-width-percent:0;mso-height-percent:0;mso-wrap-distance-left:9pt;mso-wrap-distance-top:0;mso-wrap-distance-right:9pt;mso-wrap-distance-bottom:0;mso-position-horizontal:absolute;mso-position-horizontal-relative:text;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" fillcolor="white [3212]" stroked="f" strokeweight=".5pt">
                <v:textbox inset="0,0,0,0">
                  <w:txbxContent>
                    <w:p w:rsidR="000B1285" w:rsidRDefault="000B1285" w:rsidP="004A41E9">
                      <w:pPr>
                        <w:pStyle w:val="Text85pt"/>
                        <w:tabs>
                          <w:tab w:val="left" w:pos="5100"/>
                        </w:tabs>
                      </w:pPr>
                      <w:r>
                        <w:tab/>
                      </w:r>
                      <w:sdt>
                        <w:sdtPr>
                          <w:id w:val="1312675643"/>
                          <w:date w:fullDate="2024-02-07T00:00:00Z">
                            <w:dateFormat w:val="MM/yyyy"/>
                            <w:lid w:val="de-CH"/>
                            <w:storeMappedDataAs w:val="dateTime"/>
                            <w:calendar w:val="gregorian"/>
                          </w:date>
                        </w:sdtPr>
                        <w:sdtContent>
                          <w:r>
                            <w:t>02/2024</w:t>
                          </w:r>
                        </w:sdtContent>
                      </w:sdt>
                    </w:p>
                  </w:txbxContent>
                </v:textbox>
                <w10:wrap anchory="page"/>
                <w10:anchorlock/>
              </v:shape>
            </w:pict>
          </mc:Fallback>
        </mc:AlternateContent>
      </w:r>
    </w:p>
    <w:p w:rsidR="004A41E9" w:rsidRPr="00336989" w:rsidRDefault="004A41E9" w:rsidP="008C2FAE">
      <w:pPr>
        <w:pStyle w:val="Text85pt"/>
      </w:pPr>
      <w:r w:rsidRPr="00336989">
        <w:br w:type="page"/>
      </w:r>
    </w:p>
    <w:sdt>
      <w:sdtPr>
        <w:rPr>
          <w:rFonts w:asciiTheme="minorHAnsi" w:eastAsiaTheme="minorHAnsi" w:hAnsiTheme="minorHAnsi" w:cstheme="minorBidi"/>
          <w:b w:val="0"/>
          <w:szCs w:val="22"/>
        </w:rPr>
        <w:id w:val="-341472833"/>
        <w:docPartObj>
          <w:docPartGallery w:val="Table of Contents"/>
          <w:docPartUnique/>
        </w:docPartObj>
      </w:sdtPr>
      <w:sdtEndPr>
        <w:rPr>
          <w:rFonts w:cs="System"/>
          <w:bCs w:val="0"/>
        </w:rPr>
      </w:sdtEndPr>
      <w:sdtContent>
        <w:p w:rsidR="00E479C7" w:rsidRPr="00336989" w:rsidRDefault="00E479C7" w:rsidP="00E479C7">
          <w:pPr>
            <w:pStyle w:val="Inhaltsverzeichnisberschrift"/>
          </w:pPr>
          <w:r w:rsidRPr="00336989">
            <w:t>Inhaltsverzeichnis</w:t>
          </w:r>
        </w:p>
        <w:p w:rsidR="006600B0" w:rsidRDefault="00E479C7">
          <w:pPr>
            <w:pStyle w:val="Verzeichnis1"/>
            <w:rPr>
              <w:rFonts w:eastAsiaTheme="minorEastAsia" w:cstheme="minorBidi"/>
              <w:b w:val="0"/>
              <w:bCs w:val="0"/>
              <w:noProof/>
              <w:spacing w:val="0"/>
              <w:sz w:val="22"/>
              <w:lang w:eastAsia="de-CH"/>
            </w:rPr>
          </w:pPr>
          <w:r w:rsidRPr="00336989">
            <w:rPr>
              <w:bCs w:val="0"/>
            </w:rPr>
            <w:fldChar w:fldCharType="begin"/>
          </w:r>
          <w:r w:rsidRPr="00336989">
            <w:rPr>
              <w:bCs w:val="0"/>
            </w:rPr>
            <w:instrText xml:space="preserve"> TOC \o "1-3" \h \z \u </w:instrText>
          </w:r>
          <w:r w:rsidRPr="00336989">
            <w:rPr>
              <w:bCs w:val="0"/>
            </w:rPr>
            <w:fldChar w:fldCharType="separate"/>
          </w:r>
          <w:hyperlink w:anchor="_Toc158289934" w:history="1">
            <w:r w:rsidR="006600B0" w:rsidRPr="00EE29D7">
              <w:rPr>
                <w:rStyle w:val="Hyperlink"/>
                <w:noProof/>
                <w:spacing w:val="-10"/>
                <w:lang w:val="de-DE"/>
              </w:rPr>
              <w:t>1.</w:t>
            </w:r>
            <w:r w:rsidR="006600B0">
              <w:rPr>
                <w:rFonts w:eastAsiaTheme="minorEastAsia" w:cstheme="minorBidi"/>
                <w:b w:val="0"/>
                <w:bCs w:val="0"/>
                <w:noProof/>
                <w:spacing w:val="0"/>
                <w:sz w:val="22"/>
                <w:lang w:eastAsia="de-CH"/>
              </w:rPr>
              <w:tab/>
            </w:r>
            <w:r w:rsidR="006600B0" w:rsidRPr="00EE29D7">
              <w:rPr>
                <w:rStyle w:val="Hyperlink"/>
                <w:noProof/>
                <w:lang w:val="de-DE"/>
              </w:rPr>
              <w:t>Organisation</w:t>
            </w:r>
            <w:r w:rsidR="006600B0">
              <w:rPr>
                <w:noProof/>
                <w:webHidden/>
              </w:rPr>
              <w:tab/>
            </w:r>
            <w:r w:rsidR="006600B0">
              <w:rPr>
                <w:noProof/>
                <w:webHidden/>
              </w:rPr>
              <w:fldChar w:fldCharType="begin"/>
            </w:r>
            <w:r w:rsidR="006600B0">
              <w:rPr>
                <w:noProof/>
                <w:webHidden/>
              </w:rPr>
              <w:instrText xml:space="preserve"> PAGEREF _Toc158289934 \h </w:instrText>
            </w:r>
            <w:r w:rsidR="006600B0">
              <w:rPr>
                <w:noProof/>
                <w:webHidden/>
              </w:rPr>
            </w:r>
            <w:r w:rsidR="006600B0">
              <w:rPr>
                <w:noProof/>
                <w:webHidden/>
              </w:rPr>
              <w:fldChar w:fldCharType="separate"/>
            </w:r>
            <w:r w:rsidR="006600B0">
              <w:rPr>
                <w:noProof/>
                <w:webHidden/>
              </w:rPr>
              <w:t>3</w:t>
            </w:r>
            <w:r w:rsidR="006600B0">
              <w:rPr>
                <w:noProof/>
                <w:webHidden/>
              </w:rPr>
              <w:fldChar w:fldCharType="end"/>
            </w:r>
          </w:hyperlink>
        </w:p>
        <w:p w:rsidR="006600B0" w:rsidRDefault="000561B5">
          <w:pPr>
            <w:pStyle w:val="Verzeichnis2"/>
            <w:rPr>
              <w:rFonts w:eastAsiaTheme="minorEastAsia" w:cstheme="minorBidi"/>
              <w:bCs w:val="0"/>
              <w:noProof/>
              <w:spacing w:val="0"/>
              <w:sz w:val="22"/>
              <w:lang w:eastAsia="de-CH"/>
            </w:rPr>
          </w:pPr>
          <w:hyperlink w:anchor="_Toc158289935" w:history="1">
            <w:r w:rsidR="006600B0" w:rsidRPr="00EE29D7">
              <w:rPr>
                <w:rStyle w:val="Hyperlink"/>
                <w:noProof/>
                <w:spacing w:val="-10"/>
                <w:lang w:val="de-DE"/>
              </w:rPr>
              <w:t>1.1</w:t>
            </w:r>
            <w:r w:rsidR="006600B0">
              <w:rPr>
                <w:rFonts w:eastAsiaTheme="minorEastAsia" w:cstheme="minorBidi"/>
                <w:bCs w:val="0"/>
                <w:noProof/>
                <w:spacing w:val="0"/>
                <w:sz w:val="22"/>
                <w:lang w:eastAsia="de-CH"/>
              </w:rPr>
              <w:tab/>
            </w:r>
            <w:r w:rsidR="006600B0" w:rsidRPr="00EE29D7">
              <w:rPr>
                <w:rStyle w:val="Hyperlink"/>
                <w:noProof/>
                <w:lang w:val="de-DE"/>
              </w:rPr>
              <w:t>Gemeindeorgane</w:t>
            </w:r>
            <w:r w:rsidR="006600B0">
              <w:rPr>
                <w:noProof/>
                <w:webHidden/>
              </w:rPr>
              <w:tab/>
            </w:r>
            <w:r w:rsidR="006600B0">
              <w:rPr>
                <w:noProof/>
                <w:webHidden/>
              </w:rPr>
              <w:fldChar w:fldCharType="begin"/>
            </w:r>
            <w:r w:rsidR="006600B0">
              <w:rPr>
                <w:noProof/>
                <w:webHidden/>
              </w:rPr>
              <w:instrText xml:space="preserve"> PAGEREF _Toc158289935 \h </w:instrText>
            </w:r>
            <w:r w:rsidR="006600B0">
              <w:rPr>
                <w:noProof/>
                <w:webHidden/>
              </w:rPr>
            </w:r>
            <w:r w:rsidR="006600B0">
              <w:rPr>
                <w:noProof/>
                <w:webHidden/>
              </w:rPr>
              <w:fldChar w:fldCharType="separate"/>
            </w:r>
            <w:r w:rsidR="006600B0">
              <w:rPr>
                <w:noProof/>
                <w:webHidden/>
              </w:rPr>
              <w:t>3</w:t>
            </w:r>
            <w:r w:rsidR="006600B0">
              <w:rPr>
                <w:noProof/>
                <w:webHidden/>
              </w:rPr>
              <w:fldChar w:fldCharType="end"/>
            </w:r>
          </w:hyperlink>
        </w:p>
        <w:p w:rsidR="006600B0" w:rsidRDefault="000561B5">
          <w:pPr>
            <w:pStyle w:val="Verzeichnis2"/>
            <w:rPr>
              <w:rFonts w:eastAsiaTheme="minorEastAsia" w:cstheme="minorBidi"/>
              <w:bCs w:val="0"/>
              <w:noProof/>
              <w:spacing w:val="0"/>
              <w:sz w:val="22"/>
              <w:lang w:eastAsia="de-CH"/>
            </w:rPr>
          </w:pPr>
          <w:hyperlink w:anchor="_Toc158289936" w:history="1">
            <w:r w:rsidR="006600B0" w:rsidRPr="00EE29D7">
              <w:rPr>
                <w:rStyle w:val="Hyperlink"/>
                <w:noProof/>
                <w:spacing w:val="-10"/>
                <w:lang w:val="de-DE"/>
              </w:rPr>
              <w:t>1.2</w:t>
            </w:r>
            <w:r w:rsidR="006600B0">
              <w:rPr>
                <w:rFonts w:eastAsiaTheme="minorEastAsia" w:cstheme="minorBidi"/>
                <w:bCs w:val="0"/>
                <w:noProof/>
                <w:spacing w:val="0"/>
                <w:sz w:val="22"/>
                <w:lang w:eastAsia="de-CH"/>
              </w:rPr>
              <w:tab/>
            </w:r>
            <w:r w:rsidR="006600B0" w:rsidRPr="00EE29D7">
              <w:rPr>
                <w:rStyle w:val="Hyperlink"/>
                <w:noProof/>
                <w:lang w:val="de-DE"/>
              </w:rPr>
              <w:t>Stimmberechtigte</w:t>
            </w:r>
            <w:r w:rsidR="006600B0">
              <w:rPr>
                <w:noProof/>
                <w:webHidden/>
              </w:rPr>
              <w:tab/>
            </w:r>
            <w:r w:rsidR="006600B0">
              <w:rPr>
                <w:noProof/>
                <w:webHidden/>
              </w:rPr>
              <w:fldChar w:fldCharType="begin"/>
            </w:r>
            <w:r w:rsidR="006600B0">
              <w:rPr>
                <w:noProof/>
                <w:webHidden/>
              </w:rPr>
              <w:instrText xml:space="preserve"> PAGEREF _Toc158289936 \h </w:instrText>
            </w:r>
            <w:r w:rsidR="006600B0">
              <w:rPr>
                <w:noProof/>
                <w:webHidden/>
              </w:rPr>
            </w:r>
            <w:r w:rsidR="006600B0">
              <w:rPr>
                <w:noProof/>
                <w:webHidden/>
              </w:rPr>
              <w:fldChar w:fldCharType="separate"/>
            </w:r>
            <w:r w:rsidR="006600B0">
              <w:rPr>
                <w:noProof/>
                <w:webHidden/>
              </w:rPr>
              <w:t>3</w:t>
            </w:r>
            <w:r w:rsidR="006600B0">
              <w:rPr>
                <w:noProof/>
                <w:webHidden/>
              </w:rPr>
              <w:fldChar w:fldCharType="end"/>
            </w:r>
          </w:hyperlink>
        </w:p>
        <w:p w:rsidR="006600B0" w:rsidRDefault="000561B5">
          <w:pPr>
            <w:pStyle w:val="Verzeichnis2"/>
            <w:rPr>
              <w:rFonts w:eastAsiaTheme="minorEastAsia" w:cstheme="minorBidi"/>
              <w:bCs w:val="0"/>
              <w:noProof/>
              <w:spacing w:val="0"/>
              <w:sz w:val="22"/>
              <w:lang w:eastAsia="de-CH"/>
            </w:rPr>
          </w:pPr>
          <w:hyperlink w:anchor="_Toc158289937" w:history="1">
            <w:r w:rsidR="006600B0" w:rsidRPr="00EE29D7">
              <w:rPr>
                <w:rStyle w:val="Hyperlink"/>
                <w:noProof/>
                <w:spacing w:val="-10"/>
                <w:lang w:val="de-DE"/>
              </w:rPr>
              <w:t>1.3</w:t>
            </w:r>
            <w:r w:rsidR="006600B0">
              <w:rPr>
                <w:rFonts w:eastAsiaTheme="minorEastAsia" w:cstheme="minorBidi"/>
                <w:bCs w:val="0"/>
                <w:noProof/>
                <w:spacing w:val="0"/>
                <w:sz w:val="22"/>
                <w:lang w:eastAsia="de-CH"/>
              </w:rPr>
              <w:tab/>
            </w:r>
            <w:r w:rsidR="006600B0" w:rsidRPr="00EE29D7">
              <w:rPr>
                <w:rStyle w:val="Hyperlink"/>
                <w:noProof/>
                <w:lang w:val="de-DE"/>
              </w:rPr>
              <w:t>Gemeinderat</w:t>
            </w:r>
            <w:r w:rsidR="006600B0">
              <w:rPr>
                <w:noProof/>
                <w:webHidden/>
              </w:rPr>
              <w:tab/>
            </w:r>
            <w:r w:rsidR="006600B0">
              <w:rPr>
                <w:noProof/>
                <w:webHidden/>
              </w:rPr>
              <w:fldChar w:fldCharType="begin"/>
            </w:r>
            <w:r w:rsidR="006600B0">
              <w:rPr>
                <w:noProof/>
                <w:webHidden/>
              </w:rPr>
              <w:instrText xml:space="preserve"> PAGEREF _Toc158289937 \h </w:instrText>
            </w:r>
            <w:r w:rsidR="006600B0">
              <w:rPr>
                <w:noProof/>
                <w:webHidden/>
              </w:rPr>
            </w:r>
            <w:r w:rsidR="006600B0">
              <w:rPr>
                <w:noProof/>
                <w:webHidden/>
              </w:rPr>
              <w:fldChar w:fldCharType="separate"/>
            </w:r>
            <w:r w:rsidR="006600B0">
              <w:rPr>
                <w:noProof/>
                <w:webHidden/>
              </w:rPr>
              <w:t>4</w:t>
            </w:r>
            <w:r w:rsidR="006600B0">
              <w:rPr>
                <w:noProof/>
                <w:webHidden/>
              </w:rPr>
              <w:fldChar w:fldCharType="end"/>
            </w:r>
          </w:hyperlink>
        </w:p>
        <w:p w:rsidR="006600B0" w:rsidRDefault="000561B5">
          <w:pPr>
            <w:pStyle w:val="Verzeichnis2"/>
            <w:rPr>
              <w:rFonts w:eastAsiaTheme="minorEastAsia" w:cstheme="minorBidi"/>
              <w:bCs w:val="0"/>
              <w:noProof/>
              <w:spacing w:val="0"/>
              <w:sz w:val="22"/>
              <w:lang w:eastAsia="de-CH"/>
            </w:rPr>
          </w:pPr>
          <w:hyperlink w:anchor="_Toc158289938" w:history="1">
            <w:r w:rsidR="006600B0" w:rsidRPr="00EE29D7">
              <w:rPr>
                <w:rStyle w:val="Hyperlink"/>
                <w:noProof/>
                <w:spacing w:val="-10"/>
                <w:lang w:val="de-DE"/>
              </w:rPr>
              <w:t>1.4</w:t>
            </w:r>
            <w:r w:rsidR="006600B0">
              <w:rPr>
                <w:rFonts w:eastAsiaTheme="minorEastAsia" w:cstheme="minorBidi"/>
                <w:bCs w:val="0"/>
                <w:noProof/>
                <w:spacing w:val="0"/>
                <w:sz w:val="22"/>
                <w:lang w:eastAsia="de-CH"/>
              </w:rPr>
              <w:tab/>
            </w:r>
            <w:r w:rsidR="006600B0" w:rsidRPr="00EE29D7">
              <w:rPr>
                <w:rStyle w:val="Hyperlink"/>
                <w:noProof/>
                <w:lang w:val="de-DE"/>
              </w:rPr>
              <w:t>Rechnungsprüfungsorgan</w:t>
            </w:r>
            <w:r w:rsidR="006600B0">
              <w:rPr>
                <w:noProof/>
                <w:webHidden/>
              </w:rPr>
              <w:tab/>
            </w:r>
            <w:r w:rsidR="006600B0">
              <w:rPr>
                <w:noProof/>
                <w:webHidden/>
              </w:rPr>
              <w:fldChar w:fldCharType="begin"/>
            </w:r>
            <w:r w:rsidR="006600B0">
              <w:rPr>
                <w:noProof/>
                <w:webHidden/>
              </w:rPr>
              <w:instrText xml:space="preserve"> PAGEREF _Toc158289938 \h </w:instrText>
            </w:r>
            <w:r w:rsidR="006600B0">
              <w:rPr>
                <w:noProof/>
                <w:webHidden/>
              </w:rPr>
            </w:r>
            <w:r w:rsidR="006600B0">
              <w:rPr>
                <w:noProof/>
                <w:webHidden/>
              </w:rPr>
              <w:fldChar w:fldCharType="separate"/>
            </w:r>
            <w:r w:rsidR="006600B0">
              <w:rPr>
                <w:noProof/>
                <w:webHidden/>
              </w:rPr>
              <w:t>5</w:t>
            </w:r>
            <w:r w:rsidR="006600B0">
              <w:rPr>
                <w:noProof/>
                <w:webHidden/>
              </w:rPr>
              <w:fldChar w:fldCharType="end"/>
            </w:r>
          </w:hyperlink>
        </w:p>
        <w:p w:rsidR="006600B0" w:rsidRDefault="000561B5">
          <w:pPr>
            <w:pStyle w:val="Verzeichnis2"/>
            <w:rPr>
              <w:rFonts w:eastAsiaTheme="minorEastAsia" w:cstheme="minorBidi"/>
              <w:bCs w:val="0"/>
              <w:noProof/>
              <w:spacing w:val="0"/>
              <w:sz w:val="22"/>
              <w:lang w:eastAsia="de-CH"/>
            </w:rPr>
          </w:pPr>
          <w:hyperlink w:anchor="_Toc158289939" w:history="1">
            <w:r w:rsidR="006600B0" w:rsidRPr="00EE29D7">
              <w:rPr>
                <w:rStyle w:val="Hyperlink"/>
                <w:noProof/>
                <w:spacing w:val="-10"/>
                <w:lang w:val="de-DE"/>
              </w:rPr>
              <w:t>1.5</w:t>
            </w:r>
            <w:r w:rsidR="006600B0">
              <w:rPr>
                <w:rFonts w:eastAsiaTheme="minorEastAsia" w:cstheme="minorBidi"/>
                <w:bCs w:val="0"/>
                <w:noProof/>
                <w:spacing w:val="0"/>
                <w:sz w:val="22"/>
                <w:lang w:eastAsia="de-CH"/>
              </w:rPr>
              <w:tab/>
            </w:r>
            <w:r w:rsidR="006600B0" w:rsidRPr="00EE29D7">
              <w:rPr>
                <w:rStyle w:val="Hyperlink"/>
                <w:noProof/>
                <w:lang w:val="de-DE"/>
              </w:rPr>
              <w:t>Kommissionen</w:t>
            </w:r>
            <w:r w:rsidR="006600B0">
              <w:rPr>
                <w:noProof/>
                <w:webHidden/>
              </w:rPr>
              <w:tab/>
            </w:r>
            <w:r w:rsidR="006600B0">
              <w:rPr>
                <w:noProof/>
                <w:webHidden/>
              </w:rPr>
              <w:fldChar w:fldCharType="begin"/>
            </w:r>
            <w:r w:rsidR="006600B0">
              <w:rPr>
                <w:noProof/>
                <w:webHidden/>
              </w:rPr>
              <w:instrText xml:space="preserve"> PAGEREF _Toc158289939 \h </w:instrText>
            </w:r>
            <w:r w:rsidR="006600B0">
              <w:rPr>
                <w:noProof/>
                <w:webHidden/>
              </w:rPr>
            </w:r>
            <w:r w:rsidR="006600B0">
              <w:rPr>
                <w:noProof/>
                <w:webHidden/>
              </w:rPr>
              <w:fldChar w:fldCharType="separate"/>
            </w:r>
            <w:r w:rsidR="006600B0">
              <w:rPr>
                <w:noProof/>
                <w:webHidden/>
              </w:rPr>
              <w:t>6</w:t>
            </w:r>
            <w:r w:rsidR="006600B0">
              <w:rPr>
                <w:noProof/>
                <w:webHidden/>
              </w:rPr>
              <w:fldChar w:fldCharType="end"/>
            </w:r>
          </w:hyperlink>
        </w:p>
        <w:p w:rsidR="006600B0" w:rsidRDefault="000561B5">
          <w:pPr>
            <w:pStyle w:val="Verzeichnis2"/>
            <w:rPr>
              <w:rFonts w:eastAsiaTheme="minorEastAsia" w:cstheme="minorBidi"/>
              <w:bCs w:val="0"/>
              <w:noProof/>
              <w:spacing w:val="0"/>
              <w:sz w:val="22"/>
              <w:lang w:eastAsia="de-CH"/>
            </w:rPr>
          </w:pPr>
          <w:hyperlink w:anchor="_Toc158289940" w:history="1">
            <w:r w:rsidR="006600B0" w:rsidRPr="00EE29D7">
              <w:rPr>
                <w:rStyle w:val="Hyperlink"/>
                <w:noProof/>
                <w:spacing w:val="-10"/>
                <w:lang w:val="de-DE"/>
              </w:rPr>
              <w:t>1.6</w:t>
            </w:r>
            <w:r w:rsidR="006600B0">
              <w:rPr>
                <w:rFonts w:eastAsiaTheme="minorEastAsia" w:cstheme="minorBidi"/>
                <w:bCs w:val="0"/>
                <w:noProof/>
                <w:spacing w:val="0"/>
                <w:sz w:val="22"/>
                <w:lang w:eastAsia="de-CH"/>
              </w:rPr>
              <w:tab/>
            </w:r>
            <w:r w:rsidR="006600B0" w:rsidRPr="00EE29D7">
              <w:rPr>
                <w:rStyle w:val="Hyperlink"/>
                <w:noProof/>
                <w:lang w:val="de-DE"/>
              </w:rPr>
              <w:t>Personal</w:t>
            </w:r>
            <w:r w:rsidR="006600B0">
              <w:rPr>
                <w:noProof/>
                <w:webHidden/>
              </w:rPr>
              <w:tab/>
            </w:r>
            <w:r w:rsidR="006600B0">
              <w:rPr>
                <w:noProof/>
                <w:webHidden/>
              </w:rPr>
              <w:fldChar w:fldCharType="begin"/>
            </w:r>
            <w:r w:rsidR="006600B0">
              <w:rPr>
                <w:noProof/>
                <w:webHidden/>
              </w:rPr>
              <w:instrText xml:space="preserve"> PAGEREF _Toc158289940 \h </w:instrText>
            </w:r>
            <w:r w:rsidR="006600B0">
              <w:rPr>
                <w:noProof/>
                <w:webHidden/>
              </w:rPr>
            </w:r>
            <w:r w:rsidR="006600B0">
              <w:rPr>
                <w:noProof/>
                <w:webHidden/>
              </w:rPr>
              <w:fldChar w:fldCharType="separate"/>
            </w:r>
            <w:r w:rsidR="006600B0">
              <w:rPr>
                <w:noProof/>
                <w:webHidden/>
              </w:rPr>
              <w:t>6</w:t>
            </w:r>
            <w:r w:rsidR="006600B0">
              <w:rPr>
                <w:noProof/>
                <w:webHidden/>
              </w:rPr>
              <w:fldChar w:fldCharType="end"/>
            </w:r>
          </w:hyperlink>
        </w:p>
        <w:p w:rsidR="006600B0" w:rsidRDefault="000561B5">
          <w:pPr>
            <w:pStyle w:val="Verzeichnis2"/>
            <w:rPr>
              <w:rFonts w:eastAsiaTheme="minorEastAsia" w:cstheme="minorBidi"/>
              <w:bCs w:val="0"/>
              <w:noProof/>
              <w:spacing w:val="0"/>
              <w:sz w:val="22"/>
              <w:lang w:eastAsia="de-CH"/>
            </w:rPr>
          </w:pPr>
          <w:hyperlink w:anchor="_Toc158289941" w:history="1">
            <w:r w:rsidR="006600B0" w:rsidRPr="00EE29D7">
              <w:rPr>
                <w:rStyle w:val="Hyperlink"/>
                <w:noProof/>
                <w:spacing w:val="-10"/>
                <w:lang w:val="de-DE"/>
              </w:rPr>
              <w:t>1.7</w:t>
            </w:r>
            <w:r w:rsidR="006600B0">
              <w:rPr>
                <w:rFonts w:eastAsiaTheme="minorEastAsia" w:cstheme="minorBidi"/>
                <w:bCs w:val="0"/>
                <w:noProof/>
                <w:spacing w:val="0"/>
                <w:sz w:val="22"/>
                <w:lang w:eastAsia="de-CH"/>
              </w:rPr>
              <w:tab/>
            </w:r>
            <w:r w:rsidR="006600B0" w:rsidRPr="00EE29D7">
              <w:rPr>
                <w:rStyle w:val="Hyperlink"/>
                <w:noProof/>
                <w:lang w:val="de-DE"/>
              </w:rPr>
              <w:t>Sekretariat</w:t>
            </w:r>
            <w:r w:rsidR="006600B0">
              <w:rPr>
                <w:noProof/>
                <w:webHidden/>
              </w:rPr>
              <w:tab/>
            </w:r>
            <w:r w:rsidR="006600B0">
              <w:rPr>
                <w:noProof/>
                <w:webHidden/>
              </w:rPr>
              <w:fldChar w:fldCharType="begin"/>
            </w:r>
            <w:r w:rsidR="006600B0">
              <w:rPr>
                <w:noProof/>
                <w:webHidden/>
              </w:rPr>
              <w:instrText xml:space="preserve"> PAGEREF _Toc158289941 \h </w:instrText>
            </w:r>
            <w:r w:rsidR="006600B0">
              <w:rPr>
                <w:noProof/>
                <w:webHidden/>
              </w:rPr>
            </w:r>
            <w:r w:rsidR="006600B0">
              <w:rPr>
                <w:noProof/>
                <w:webHidden/>
              </w:rPr>
              <w:fldChar w:fldCharType="separate"/>
            </w:r>
            <w:r w:rsidR="006600B0">
              <w:rPr>
                <w:noProof/>
                <w:webHidden/>
              </w:rPr>
              <w:t>6</w:t>
            </w:r>
            <w:r w:rsidR="006600B0">
              <w:rPr>
                <w:noProof/>
                <w:webHidden/>
              </w:rPr>
              <w:fldChar w:fldCharType="end"/>
            </w:r>
          </w:hyperlink>
        </w:p>
        <w:p w:rsidR="006600B0" w:rsidRDefault="000561B5">
          <w:pPr>
            <w:pStyle w:val="Verzeichnis1"/>
            <w:rPr>
              <w:rFonts w:eastAsiaTheme="minorEastAsia" w:cstheme="minorBidi"/>
              <w:b w:val="0"/>
              <w:bCs w:val="0"/>
              <w:noProof/>
              <w:spacing w:val="0"/>
              <w:sz w:val="22"/>
              <w:lang w:eastAsia="de-CH"/>
            </w:rPr>
          </w:pPr>
          <w:hyperlink w:anchor="_Toc158289942" w:history="1">
            <w:r w:rsidR="006600B0" w:rsidRPr="00EE29D7">
              <w:rPr>
                <w:rStyle w:val="Hyperlink"/>
                <w:noProof/>
                <w:spacing w:val="-10"/>
                <w:lang w:val="de-DE"/>
              </w:rPr>
              <w:t>2.</w:t>
            </w:r>
            <w:r w:rsidR="006600B0">
              <w:rPr>
                <w:rFonts w:eastAsiaTheme="minorEastAsia" w:cstheme="minorBidi"/>
                <w:b w:val="0"/>
                <w:bCs w:val="0"/>
                <w:noProof/>
                <w:spacing w:val="0"/>
                <w:sz w:val="22"/>
                <w:lang w:eastAsia="de-CH"/>
              </w:rPr>
              <w:tab/>
            </w:r>
            <w:r w:rsidR="006600B0" w:rsidRPr="00EE29D7">
              <w:rPr>
                <w:rStyle w:val="Hyperlink"/>
                <w:noProof/>
                <w:lang w:val="de-DE"/>
              </w:rPr>
              <w:t>Politische Rechte</w:t>
            </w:r>
            <w:r w:rsidR="006600B0">
              <w:rPr>
                <w:noProof/>
                <w:webHidden/>
              </w:rPr>
              <w:tab/>
            </w:r>
            <w:r w:rsidR="006600B0">
              <w:rPr>
                <w:noProof/>
                <w:webHidden/>
              </w:rPr>
              <w:fldChar w:fldCharType="begin"/>
            </w:r>
            <w:r w:rsidR="006600B0">
              <w:rPr>
                <w:noProof/>
                <w:webHidden/>
              </w:rPr>
              <w:instrText xml:space="preserve"> PAGEREF _Toc158289942 \h </w:instrText>
            </w:r>
            <w:r w:rsidR="006600B0">
              <w:rPr>
                <w:noProof/>
                <w:webHidden/>
              </w:rPr>
            </w:r>
            <w:r w:rsidR="006600B0">
              <w:rPr>
                <w:noProof/>
                <w:webHidden/>
              </w:rPr>
              <w:fldChar w:fldCharType="separate"/>
            </w:r>
            <w:r w:rsidR="006600B0">
              <w:rPr>
                <w:noProof/>
                <w:webHidden/>
              </w:rPr>
              <w:t>7</w:t>
            </w:r>
            <w:r w:rsidR="006600B0">
              <w:rPr>
                <w:noProof/>
                <w:webHidden/>
              </w:rPr>
              <w:fldChar w:fldCharType="end"/>
            </w:r>
          </w:hyperlink>
        </w:p>
        <w:p w:rsidR="006600B0" w:rsidRDefault="000561B5">
          <w:pPr>
            <w:pStyle w:val="Verzeichnis2"/>
            <w:rPr>
              <w:rFonts w:eastAsiaTheme="minorEastAsia" w:cstheme="minorBidi"/>
              <w:bCs w:val="0"/>
              <w:noProof/>
              <w:spacing w:val="0"/>
              <w:sz w:val="22"/>
              <w:lang w:eastAsia="de-CH"/>
            </w:rPr>
          </w:pPr>
          <w:hyperlink w:anchor="_Toc158289943" w:history="1">
            <w:r w:rsidR="006600B0" w:rsidRPr="00EE29D7">
              <w:rPr>
                <w:rStyle w:val="Hyperlink"/>
                <w:noProof/>
                <w:spacing w:val="-10"/>
                <w:lang w:val="de-DE"/>
              </w:rPr>
              <w:t>2.1</w:t>
            </w:r>
            <w:r w:rsidR="006600B0">
              <w:rPr>
                <w:rFonts w:eastAsiaTheme="minorEastAsia" w:cstheme="minorBidi"/>
                <w:bCs w:val="0"/>
                <w:noProof/>
                <w:spacing w:val="0"/>
                <w:sz w:val="22"/>
                <w:lang w:eastAsia="de-CH"/>
              </w:rPr>
              <w:tab/>
            </w:r>
            <w:r w:rsidR="006600B0" w:rsidRPr="00EE29D7">
              <w:rPr>
                <w:rStyle w:val="Hyperlink"/>
                <w:noProof/>
                <w:lang w:val="de-DE"/>
              </w:rPr>
              <w:t>Stimmrecht</w:t>
            </w:r>
            <w:r w:rsidR="006600B0">
              <w:rPr>
                <w:noProof/>
                <w:webHidden/>
              </w:rPr>
              <w:tab/>
            </w:r>
            <w:r w:rsidR="006600B0">
              <w:rPr>
                <w:noProof/>
                <w:webHidden/>
              </w:rPr>
              <w:fldChar w:fldCharType="begin"/>
            </w:r>
            <w:r w:rsidR="006600B0">
              <w:rPr>
                <w:noProof/>
                <w:webHidden/>
              </w:rPr>
              <w:instrText xml:space="preserve"> PAGEREF _Toc158289943 \h </w:instrText>
            </w:r>
            <w:r w:rsidR="006600B0">
              <w:rPr>
                <w:noProof/>
                <w:webHidden/>
              </w:rPr>
            </w:r>
            <w:r w:rsidR="006600B0">
              <w:rPr>
                <w:noProof/>
                <w:webHidden/>
              </w:rPr>
              <w:fldChar w:fldCharType="separate"/>
            </w:r>
            <w:r w:rsidR="006600B0">
              <w:rPr>
                <w:noProof/>
                <w:webHidden/>
              </w:rPr>
              <w:t>7</w:t>
            </w:r>
            <w:r w:rsidR="006600B0">
              <w:rPr>
                <w:noProof/>
                <w:webHidden/>
              </w:rPr>
              <w:fldChar w:fldCharType="end"/>
            </w:r>
          </w:hyperlink>
        </w:p>
        <w:p w:rsidR="006600B0" w:rsidRDefault="000561B5">
          <w:pPr>
            <w:pStyle w:val="Verzeichnis2"/>
            <w:rPr>
              <w:rFonts w:eastAsiaTheme="minorEastAsia" w:cstheme="minorBidi"/>
              <w:bCs w:val="0"/>
              <w:noProof/>
              <w:spacing w:val="0"/>
              <w:sz w:val="22"/>
              <w:lang w:eastAsia="de-CH"/>
            </w:rPr>
          </w:pPr>
          <w:hyperlink w:anchor="_Toc158289944" w:history="1">
            <w:r w:rsidR="006600B0" w:rsidRPr="00EE29D7">
              <w:rPr>
                <w:rStyle w:val="Hyperlink"/>
                <w:noProof/>
                <w:spacing w:val="-10"/>
                <w:lang w:val="de-DE"/>
              </w:rPr>
              <w:t>2.2</w:t>
            </w:r>
            <w:r w:rsidR="006600B0">
              <w:rPr>
                <w:rFonts w:eastAsiaTheme="minorEastAsia" w:cstheme="minorBidi"/>
                <w:bCs w:val="0"/>
                <w:noProof/>
                <w:spacing w:val="0"/>
                <w:sz w:val="22"/>
                <w:lang w:eastAsia="de-CH"/>
              </w:rPr>
              <w:tab/>
            </w:r>
            <w:r w:rsidR="006600B0" w:rsidRPr="00EE29D7">
              <w:rPr>
                <w:rStyle w:val="Hyperlink"/>
                <w:noProof/>
                <w:lang w:val="de-DE"/>
              </w:rPr>
              <w:t>Initiative</w:t>
            </w:r>
            <w:r w:rsidR="006600B0">
              <w:rPr>
                <w:noProof/>
                <w:webHidden/>
              </w:rPr>
              <w:tab/>
            </w:r>
            <w:r w:rsidR="006600B0">
              <w:rPr>
                <w:noProof/>
                <w:webHidden/>
              </w:rPr>
              <w:fldChar w:fldCharType="begin"/>
            </w:r>
            <w:r w:rsidR="006600B0">
              <w:rPr>
                <w:noProof/>
                <w:webHidden/>
              </w:rPr>
              <w:instrText xml:space="preserve"> PAGEREF _Toc158289944 \h </w:instrText>
            </w:r>
            <w:r w:rsidR="006600B0">
              <w:rPr>
                <w:noProof/>
                <w:webHidden/>
              </w:rPr>
            </w:r>
            <w:r w:rsidR="006600B0">
              <w:rPr>
                <w:noProof/>
                <w:webHidden/>
              </w:rPr>
              <w:fldChar w:fldCharType="separate"/>
            </w:r>
            <w:r w:rsidR="006600B0">
              <w:rPr>
                <w:noProof/>
                <w:webHidden/>
              </w:rPr>
              <w:t>7</w:t>
            </w:r>
            <w:r w:rsidR="006600B0">
              <w:rPr>
                <w:noProof/>
                <w:webHidden/>
              </w:rPr>
              <w:fldChar w:fldCharType="end"/>
            </w:r>
          </w:hyperlink>
        </w:p>
        <w:p w:rsidR="006600B0" w:rsidRDefault="000561B5">
          <w:pPr>
            <w:pStyle w:val="Verzeichnis2"/>
            <w:rPr>
              <w:rFonts w:eastAsiaTheme="minorEastAsia" w:cstheme="minorBidi"/>
              <w:bCs w:val="0"/>
              <w:noProof/>
              <w:spacing w:val="0"/>
              <w:sz w:val="22"/>
              <w:lang w:eastAsia="de-CH"/>
            </w:rPr>
          </w:pPr>
          <w:hyperlink w:anchor="_Toc158289945" w:history="1">
            <w:r w:rsidR="006600B0" w:rsidRPr="00EE29D7">
              <w:rPr>
                <w:rStyle w:val="Hyperlink"/>
                <w:noProof/>
                <w:spacing w:val="-10"/>
                <w:lang w:val="de-DE"/>
              </w:rPr>
              <w:t>2.3</w:t>
            </w:r>
            <w:r w:rsidR="006600B0">
              <w:rPr>
                <w:rFonts w:eastAsiaTheme="minorEastAsia" w:cstheme="minorBidi"/>
                <w:bCs w:val="0"/>
                <w:noProof/>
                <w:spacing w:val="0"/>
                <w:sz w:val="22"/>
                <w:lang w:eastAsia="de-CH"/>
              </w:rPr>
              <w:tab/>
            </w:r>
            <w:r w:rsidR="006600B0" w:rsidRPr="00EE29D7">
              <w:rPr>
                <w:rStyle w:val="Hyperlink"/>
                <w:noProof/>
                <w:lang w:val="de-DE"/>
              </w:rPr>
              <w:t>Fakultative Volksabstimmung (Referendum)</w:t>
            </w:r>
            <w:r w:rsidR="006600B0">
              <w:rPr>
                <w:noProof/>
                <w:webHidden/>
              </w:rPr>
              <w:tab/>
            </w:r>
            <w:r w:rsidR="006600B0">
              <w:rPr>
                <w:noProof/>
                <w:webHidden/>
              </w:rPr>
              <w:fldChar w:fldCharType="begin"/>
            </w:r>
            <w:r w:rsidR="006600B0">
              <w:rPr>
                <w:noProof/>
                <w:webHidden/>
              </w:rPr>
              <w:instrText xml:space="preserve"> PAGEREF _Toc158289945 \h </w:instrText>
            </w:r>
            <w:r w:rsidR="006600B0">
              <w:rPr>
                <w:noProof/>
                <w:webHidden/>
              </w:rPr>
            </w:r>
            <w:r w:rsidR="006600B0">
              <w:rPr>
                <w:noProof/>
                <w:webHidden/>
              </w:rPr>
              <w:fldChar w:fldCharType="separate"/>
            </w:r>
            <w:r w:rsidR="006600B0">
              <w:rPr>
                <w:noProof/>
                <w:webHidden/>
              </w:rPr>
              <w:t>8</w:t>
            </w:r>
            <w:r w:rsidR="006600B0">
              <w:rPr>
                <w:noProof/>
                <w:webHidden/>
              </w:rPr>
              <w:fldChar w:fldCharType="end"/>
            </w:r>
          </w:hyperlink>
        </w:p>
        <w:p w:rsidR="006600B0" w:rsidRDefault="000561B5">
          <w:pPr>
            <w:pStyle w:val="Verzeichnis2"/>
            <w:rPr>
              <w:rFonts w:eastAsiaTheme="minorEastAsia" w:cstheme="minorBidi"/>
              <w:bCs w:val="0"/>
              <w:noProof/>
              <w:spacing w:val="0"/>
              <w:sz w:val="22"/>
              <w:lang w:eastAsia="de-CH"/>
            </w:rPr>
          </w:pPr>
          <w:hyperlink w:anchor="_Toc158289946" w:history="1">
            <w:r w:rsidR="006600B0" w:rsidRPr="00EE29D7">
              <w:rPr>
                <w:rStyle w:val="Hyperlink"/>
                <w:noProof/>
                <w:spacing w:val="-10"/>
                <w:lang w:val="en-GB"/>
              </w:rPr>
              <w:t>2.4</w:t>
            </w:r>
            <w:r w:rsidR="006600B0">
              <w:rPr>
                <w:rFonts w:eastAsiaTheme="minorEastAsia" w:cstheme="minorBidi"/>
                <w:bCs w:val="0"/>
                <w:noProof/>
                <w:spacing w:val="0"/>
                <w:sz w:val="22"/>
                <w:lang w:eastAsia="de-CH"/>
              </w:rPr>
              <w:tab/>
            </w:r>
            <w:r w:rsidR="006600B0" w:rsidRPr="00EE29D7">
              <w:rPr>
                <w:rStyle w:val="Hyperlink"/>
                <w:noProof/>
                <w:lang w:val="en-GB"/>
              </w:rPr>
              <w:t>Petition</w:t>
            </w:r>
            <w:r w:rsidR="006600B0">
              <w:rPr>
                <w:noProof/>
                <w:webHidden/>
              </w:rPr>
              <w:tab/>
            </w:r>
            <w:r w:rsidR="006600B0">
              <w:rPr>
                <w:noProof/>
                <w:webHidden/>
              </w:rPr>
              <w:fldChar w:fldCharType="begin"/>
            </w:r>
            <w:r w:rsidR="006600B0">
              <w:rPr>
                <w:noProof/>
                <w:webHidden/>
              </w:rPr>
              <w:instrText xml:space="preserve"> PAGEREF _Toc158289946 \h </w:instrText>
            </w:r>
            <w:r w:rsidR="006600B0">
              <w:rPr>
                <w:noProof/>
                <w:webHidden/>
              </w:rPr>
            </w:r>
            <w:r w:rsidR="006600B0">
              <w:rPr>
                <w:noProof/>
                <w:webHidden/>
              </w:rPr>
              <w:fldChar w:fldCharType="separate"/>
            </w:r>
            <w:r w:rsidR="006600B0">
              <w:rPr>
                <w:noProof/>
                <w:webHidden/>
              </w:rPr>
              <w:t>9</w:t>
            </w:r>
            <w:r w:rsidR="006600B0">
              <w:rPr>
                <w:noProof/>
                <w:webHidden/>
              </w:rPr>
              <w:fldChar w:fldCharType="end"/>
            </w:r>
          </w:hyperlink>
        </w:p>
        <w:p w:rsidR="006600B0" w:rsidRDefault="000561B5">
          <w:pPr>
            <w:pStyle w:val="Verzeichnis1"/>
            <w:rPr>
              <w:rFonts w:eastAsiaTheme="minorEastAsia" w:cstheme="minorBidi"/>
              <w:b w:val="0"/>
              <w:bCs w:val="0"/>
              <w:noProof/>
              <w:spacing w:val="0"/>
              <w:sz w:val="22"/>
              <w:lang w:eastAsia="de-CH"/>
            </w:rPr>
          </w:pPr>
          <w:hyperlink w:anchor="_Toc158289947" w:history="1">
            <w:r w:rsidR="006600B0" w:rsidRPr="00EE29D7">
              <w:rPr>
                <w:rStyle w:val="Hyperlink"/>
                <w:noProof/>
                <w:spacing w:val="-10"/>
                <w:lang w:val="de-DE"/>
              </w:rPr>
              <w:t>3.</w:t>
            </w:r>
            <w:r w:rsidR="006600B0">
              <w:rPr>
                <w:rFonts w:eastAsiaTheme="minorEastAsia" w:cstheme="minorBidi"/>
                <w:b w:val="0"/>
                <w:bCs w:val="0"/>
                <w:noProof/>
                <w:spacing w:val="0"/>
                <w:sz w:val="22"/>
                <w:lang w:eastAsia="de-CH"/>
              </w:rPr>
              <w:tab/>
            </w:r>
            <w:r w:rsidR="006600B0" w:rsidRPr="00EE29D7">
              <w:rPr>
                <w:rStyle w:val="Hyperlink"/>
                <w:noProof/>
                <w:lang w:val="de-DE"/>
              </w:rPr>
              <w:t>Verfahren an der Gemeindeversammlung</w:t>
            </w:r>
            <w:r w:rsidR="006600B0">
              <w:rPr>
                <w:noProof/>
                <w:webHidden/>
              </w:rPr>
              <w:tab/>
            </w:r>
            <w:r w:rsidR="006600B0">
              <w:rPr>
                <w:noProof/>
                <w:webHidden/>
              </w:rPr>
              <w:fldChar w:fldCharType="begin"/>
            </w:r>
            <w:r w:rsidR="006600B0">
              <w:rPr>
                <w:noProof/>
                <w:webHidden/>
              </w:rPr>
              <w:instrText xml:space="preserve"> PAGEREF _Toc158289947 \h </w:instrText>
            </w:r>
            <w:r w:rsidR="006600B0">
              <w:rPr>
                <w:noProof/>
                <w:webHidden/>
              </w:rPr>
            </w:r>
            <w:r w:rsidR="006600B0">
              <w:rPr>
                <w:noProof/>
                <w:webHidden/>
              </w:rPr>
              <w:fldChar w:fldCharType="separate"/>
            </w:r>
            <w:r w:rsidR="006600B0">
              <w:rPr>
                <w:noProof/>
                <w:webHidden/>
              </w:rPr>
              <w:t>9</w:t>
            </w:r>
            <w:r w:rsidR="006600B0">
              <w:rPr>
                <w:noProof/>
                <w:webHidden/>
              </w:rPr>
              <w:fldChar w:fldCharType="end"/>
            </w:r>
          </w:hyperlink>
        </w:p>
        <w:p w:rsidR="006600B0" w:rsidRDefault="000561B5">
          <w:pPr>
            <w:pStyle w:val="Verzeichnis2"/>
            <w:rPr>
              <w:rFonts w:eastAsiaTheme="minorEastAsia" w:cstheme="minorBidi"/>
              <w:bCs w:val="0"/>
              <w:noProof/>
              <w:spacing w:val="0"/>
              <w:sz w:val="22"/>
              <w:lang w:eastAsia="de-CH"/>
            </w:rPr>
          </w:pPr>
          <w:hyperlink w:anchor="_Toc158289948" w:history="1">
            <w:r w:rsidR="006600B0" w:rsidRPr="00EE29D7">
              <w:rPr>
                <w:rStyle w:val="Hyperlink"/>
                <w:noProof/>
                <w:spacing w:val="-10"/>
                <w:lang w:val="de-DE"/>
              </w:rPr>
              <w:t>3.1</w:t>
            </w:r>
            <w:r w:rsidR="006600B0">
              <w:rPr>
                <w:rFonts w:eastAsiaTheme="minorEastAsia" w:cstheme="minorBidi"/>
                <w:bCs w:val="0"/>
                <w:noProof/>
                <w:spacing w:val="0"/>
                <w:sz w:val="22"/>
                <w:lang w:eastAsia="de-CH"/>
              </w:rPr>
              <w:tab/>
            </w:r>
            <w:r w:rsidR="006600B0" w:rsidRPr="00EE29D7">
              <w:rPr>
                <w:rStyle w:val="Hyperlink"/>
                <w:noProof/>
                <w:lang w:val="de-DE"/>
              </w:rPr>
              <w:t>Allgemeines</w:t>
            </w:r>
            <w:r w:rsidR="006600B0">
              <w:rPr>
                <w:noProof/>
                <w:webHidden/>
              </w:rPr>
              <w:tab/>
            </w:r>
            <w:r w:rsidR="006600B0">
              <w:rPr>
                <w:noProof/>
                <w:webHidden/>
              </w:rPr>
              <w:fldChar w:fldCharType="begin"/>
            </w:r>
            <w:r w:rsidR="006600B0">
              <w:rPr>
                <w:noProof/>
                <w:webHidden/>
              </w:rPr>
              <w:instrText xml:space="preserve"> PAGEREF _Toc158289948 \h </w:instrText>
            </w:r>
            <w:r w:rsidR="006600B0">
              <w:rPr>
                <w:noProof/>
                <w:webHidden/>
              </w:rPr>
            </w:r>
            <w:r w:rsidR="006600B0">
              <w:rPr>
                <w:noProof/>
                <w:webHidden/>
              </w:rPr>
              <w:fldChar w:fldCharType="separate"/>
            </w:r>
            <w:r w:rsidR="006600B0">
              <w:rPr>
                <w:noProof/>
                <w:webHidden/>
              </w:rPr>
              <w:t>9</w:t>
            </w:r>
            <w:r w:rsidR="006600B0">
              <w:rPr>
                <w:noProof/>
                <w:webHidden/>
              </w:rPr>
              <w:fldChar w:fldCharType="end"/>
            </w:r>
          </w:hyperlink>
        </w:p>
        <w:p w:rsidR="006600B0" w:rsidRDefault="000561B5">
          <w:pPr>
            <w:pStyle w:val="Verzeichnis2"/>
            <w:rPr>
              <w:rFonts w:eastAsiaTheme="minorEastAsia" w:cstheme="minorBidi"/>
              <w:bCs w:val="0"/>
              <w:noProof/>
              <w:spacing w:val="0"/>
              <w:sz w:val="22"/>
              <w:lang w:eastAsia="de-CH"/>
            </w:rPr>
          </w:pPr>
          <w:hyperlink w:anchor="_Toc158289949" w:history="1">
            <w:r w:rsidR="006600B0" w:rsidRPr="00EE29D7">
              <w:rPr>
                <w:rStyle w:val="Hyperlink"/>
                <w:noProof/>
                <w:spacing w:val="-10"/>
                <w:lang w:val="de-DE"/>
              </w:rPr>
              <w:t>3.2</w:t>
            </w:r>
            <w:r w:rsidR="006600B0">
              <w:rPr>
                <w:rFonts w:eastAsiaTheme="minorEastAsia" w:cstheme="minorBidi"/>
                <w:bCs w:val="0"/>
                <w:noProof/>
                <w:spacing w:val="0"/>
                <w:sz w:val="22"/>
                <w:lang w:eastAsia="de-CH"/>
              </w:rPr>
              <w:tab/>
            </w:r>
            <w:r w:rsidR="006600B0" w:rsidRPr="00EE29D7">
              <w:rPr>
                <w:rStyle w:val="Hyperlink"/>
                <w:noProof/>
                <w:lang w:val="de-DE"/>
              </w:rPr>
              <w:t>Abstimmungen</w:t>
            </w:r>
            <w:r w:rsidR="006600B0">
              <w:rPr>
                <w:noProof/>
                <w:webHidden/>
              </w:rPr>
              <w:tab/>
            </w:r>
            <w:r w:rsidR="006600B0">
              <w:rPr>
                <w:noProof/>
                <w:webHidden/>
              </w:rPr>
              <w:fldChar w:fldCharType="begin"/>
            </w:r>
            <w:r w:rsidR="006600B0">
              <w:rPr>
                <w:noProof/>
                <w:webHidden/>
              </w:rPr>
              <w:instrText xml:space="preserve"> PAGEREF _Toc158289949 \h </w:instrText>
            </w:r>
            <w:r w:rsidR="006600B0">
              <w:rPr>
                <w:noProof/>
                <w:webHidden/>
              </w:rPr>
            </w:r>
            <w:r w:rsidR="006600B0">
              <w:rPr>
                <w:noProof/>
                <w:webHidden/>
              </w:rPr>
              <w:fldChar w:fldCharType="separate"/>
            </w:r>
            <w:r w:rsidR="006600B0">
              <w:rPr>
                <w:noProof/>
                <w:webHidden/>
              </w:rPr>
              <w:t>11</w:t>
            </w:r>
            <w:r w:rsidR="006600B0">
              <w:rPr>
                <w:noProof/>
                <w:webHidden/>
              </w:rPr>
              <w:fldChar w:fldCharType="end"/>
            </w:r>
          </w:hyperlink>
        </w:p>
        <w:p w:rsidR="006600B0" w:rsidRDefault="000561B5">
          <w:pPr>
            <w:pStyle w:val="Verzeichnis2"/>
            <w:rPr>
              <w:rFonts w:eastAsiaTheme="minorEastAsia" w:cstheme="minorBidi"/>
              <w:bCs w:val="0"/>
              <w:noProof/>
              <w:spacing w:val="0"/>
              <w:sz w:val="22"/>
              <w:lang w:eastAsia="de-CH"/>
            </w:rPr>
          </w:pPr>
          <w:hyperlink w:anchor="_Toc158289950" w:history="1">
            <w:r w:rsidR="006600B0" w:rsidRPr="00EE29D7">
              <w:rPr>
                <w:rStyle w:val="Hyperlink"/>
                <w:noProof/>
                <w:spacing w:val="-10"/>
                <w:lang w:val="de-DE"/>
              </w:rPr>
              <w:t>3.3</w:t>
            </w:r>
            <w:r w:rsidR="006600B0">
              <w:rPr>
                <w:rFonts w:eastAsiaTheme="minorEastAsia" w:cstheme="minorBidi"/>
                <w:bCs w:val="0"/>
                <w:noProof/>
                <w:spacing w:val="0"/>
                <w:sz w:val="22"/>
                <w:lang w:eastAsia="de-CH"/>
              </w:rPr>
              <w:tab/>
            </w:r>
            <w:r w:rsidR="006600B0" w:rsidRPr="00EE29D7">
              <w:rPr>
                <w:rStyle w:val="Hyperlink"/>
                <w:noProof/>
                <w:lang w:val="de-DE"/>
              </w:rPr>
              <w:t>Wahlen</w:t>
            </w:r>
            <w:r w:rsidR="006600B0">
              <w:rPr>
                <w:noProof/>
                <w:webHidden/>
              </w:rPr>
              <w:tab/>
            </w:r>
            <w:r w:rsidR="006600B0">
              <w:rPr>
                <w:noProof/>
                <w:webHidden/>
              </w:rPr>
              <w:fldChar w:fldCharType="begin"/>
            </w:r>
            <w:r w:rsidR="006600B0">
              <w:rPr>
                <w:noProof/>
                <w:webHidden/>
              </w:rPr>
              <w:instrText xml:space="preserve"> PAGEREF _Toc158289950 \h </w:instrText>
            </w:r>
            <w:r w:rsidR="006600B0">
              <w:rPr>
                <w:noProof/>
                <w:webHidden/>
              </w:rPr>
            </w:r>
            <w:r w:rsidR="006600B0">
              <w:rPr>
                <w:noProof/>
                <w:webHidden/>
              </w:rPr>
              <w:fldChar w:fldCharType="separate"/>
            </w:r>
            <w:r w:rsidR="006600B0">
              <w:rPr>
                <w:noProof/>
                <w:webHidden/>
              </w:rPr>
              <w:t>12</w:t>
            </w:r>
            <w:r w:rsidR="006600B0">
              <w:rPr>
                <w:noProof/>
                <w:webHidden/>
              </w:rPr>
              <w:fldChar w:fldCharType="end"/>
            </w:r>
          </w:hyperlink>
        </w:p>
        <w:p w:rsidR="006600B0" w:rsidRDefault="000561B5">
          <w:pPr>
            <w:pStyle w:val="Verzeichnis1"/>
            <w:rPr>
              <w:rFonts w:eastAsiaTheme="minorEastAsia" w:cstheme="minorBidi"/>
              <w:b w:val="0"/>
              <w:bCs w:val="0"/>
              <w:noProof/>
              <w:spacing w:val="0"/>
              <w:sz w:val="22"/>
              <w:lang w:eastAsia="de-CH"/>
            </w:rPr>
          </w:pPr>
          <w:hyperlink w:anchor="_Toc158289951" w:history="1">
            <w:r w:rsidR="006600B0" w:rsidRPr="00EE29D7">
              <w:rPr>
                <w:rStyle w:val="Hyperlink"/>
                <w:noProof/>
                <w:spacing w:val="-10"/>
                <w:lang w:val="de-DE"/>
              </w:rPr>
              <w:t>4.</w:t>
            </w:r>
            <w:r w:rsidR="006600B0">
              <w:rPr>
                <w:rFonts w:eastAsiaTheme="minorEastAsia" w:cstheme="minorBidi"/>
                <w:b w:val="0"/>
                <w:bCs w:val="0"/>
                <w:noProof/>
                <w:spacing w:val="0"/>
                <w:sz w:val="22"/>
                <w:lang w:eastAsia="de-CH"/>
              </w:rPr>
              <w:tab/>
            </w:r>
            <w:r w:rsidR="006600B0" w:rsidRPr="00EE29D7">
              <w:rPr>
                <w:rStyle w:val="Hyperlink"/>
                <w:noProof/>
                <w:lang w:val="de-DE"/>
              </w:rPr>
              <w:t>Öffentlichkeit, Information, Protokolle</w:t>
            </w:r>
            <w:r w:rsidR="006600B0">
              <w:rPr>
                <w:noProof/>
                <w:webHidden/>
              </w:rPr>
              <w:tab/>
            </w:r>
            <w:r w:rsidR="006600B0">
              <w:rPr>
                <w:noProof/>
                <w:webHidden/>
              </w:rPr>
              <w:fldChar w:fldCharType="begin"/>
            </w:r>
            <w:r w:rsidR="006600B0">
              <w:rPr>
                <w:noProof/>
                <w:webHidden/>
              </w:rPr>
              <w:instrText xml:space="preserve"> PAGEREF _Toc158289951 \h </w:instrText>
            </w:r>
            <w:r w:rsidR="006600B0">
              <w:rPr>
                <w:noProof/>
                <w:webHidden/>
              </w:rPr>
            </w:r>
            <w:r w:rsidR="006600B0">
              <w:rPr>
                <w:noProof/>
                <w:webHidden/>
              </w:rPr>
              <w:fldChar w:fldCharType="separate"/>
            </w:r>
            <w:r w:rsidR="006600B0">
              <w:rPr>
                <w:noProof/>
                <w:webHidden/>
              </w:rPr>
              <w:t>16</w:t>
            </w:r>
            <w:r w:rsidR="006600B0">
              <w:rPr>
                <w:noProof/>
                <w:webHidden/>
              </w:rPr>
              <w:fldChar w:fldCharType="end"/>
            </w:r>
          </w:hyperlink>
        </w:p>
        <w:p w:rsidR="006600B0" w:rsidRDefault="000561B5">
          <w:pPr>
            <w:pStyle w:val="Verzeichnis2"/>
            <w:rPr>
              <w:rFonts w:eastAsiaTheme="minorEastAsia" w:cstheme="minorBidi"/>
              <w:bCs w:val="0"/>
              <w:noProof/>
              <w:spacing w:val="0"/>
              <w:sz w:val="22"/>
              <w:lang w:eastAsia="de-CH"/>
            </w:rPr>
          </w:pPr>
          <w:hyperlink w:anchor="_Toc158289952" w:history="1">
            <w:r w:rsidR="006600B0" w:rsidRPr="00EE29D7">
              <w:rPr>
                <w:rStyle w:val="Hyperlink"/>
                <w:noProof/>
                <w:spacing w:val="-10"/>
                <w:lang w:val="de-DE"/>
              </w:rPr>
              <w:t>4.1</w:t>
            </w:r>
            <w:r w:rsidR="006600B0">
              <w:rPr>
                <w:rFonts w:eastAsiaTheme="minorEastAsia" w:cstheme="minorBidi"/>
                <w:bCs w:val="0"/>
                <w:noProof/>
                <w:spacing w:val="0"/>
                <w:sz w:val="22"/>
                <w:lang w:eastAsia="de-CH"/>
              </w:rPr>
              <w:tab/>
            </w:r>
            <w:r w:rsidR="006600B0" w:rsidRPr="00EE29D7">
              <w:rPr>
                <w:rStyle w:val="Hyperlink"/>
                <w:noProof/>
                <w:lang w:val="de-DE"/>
              </w:rPr>
              <w:t>Öffentlichkeit</w:t>
            </w:r>
            <w:r w:rsidR="006600B0">
              <w:rPr>
                <w:noProof/>
                <w:webHidden/>
              </w:rPr>
              <w:tab/>
            </w:r>
            <w:r w:rsidR="006600B0">
              <w:rPr>
                <w:noProof/>
                <w:webHidden/>
              </w:rPr>
              <w:fldChar w:fldCharType="begin"/>
            </w:r>
            <w:r w:rsidR="006600B0">
              <w:rPr>
                <w:noProof/>
                <w:webHidden/>
              </w:rPr>
              <w:instrText xml:space="preserve"> PAGEREF _Toc158289952 \h </w:instrText>
            </w:r>
            <w:r w:rsidR="006600B0">
              <w:rPr>
                <w:noProof/>
                <w:webHidden/>
              </w:rPr>
            </w:r>
            <w:r w:rsidR="006600B0">
              <w:rPr>
                <w:noProof/>
                <w:webHidden/>
              </w:rPr>
              <w:fldChar w:fldCharType="separate"/>
            </w:r>
            <w:r w:rsidR="006600B0">
              <w:rPr>
                <w:noProof/>
                <w:webHidden/>
              </w:rPr>
              <w:t>16</w:t>
            </w:r>
            <w:r w:rsidR="006600B0">
              <w:rPr>
                <w:noProof/>
                <w:webHidden/>
              </w:rPr>
              <w:fldChar w:fldCharType="end"/>
            </w:r>
          </w:hyperlink>
        </w:p>
        <w:p w:rsidR="006600B0" w:rsidRDefault="000561B5">
          <w:pPr>
            <w:pStyle w:val="Verzeichnis2"/>
            <w:rPr>
              <w:rFonts w:eastAsiaTheme="minorEastAsia" w:cstheme="minorBidi"/>
              <w:bCs w:val="0"/>
              <w:noProof/>
              <w:spacing w:val="0"/>
              <w:sz w:val="22"/>
              <w:lang w:eastAsia="de-CH"/>
            </w:rPr>
          </w:pPr>
          <w:hyperlink w:anchor="_Toc158289953" w:history="1">
            <w:r w:rsidR="006600B0" w:rsidRPr="00EE29D7">
              <w:rPr>
                <w:rStyle w:val="Hyperlink"/>
                <w:noProof/>
                <w:spacing w:val="-10"/>
                <w:lang w:val="de-DE"/>
              </w:rPr>
              <w:t>4.2</w:t>
            </w:r>
            <w:r w:rsidR="006600B0">
              <w:rPr>
                <w:rFonts w:eastAsiaTheme="minorEastAsia" w:cstheme="minorBidi"/>
                <w:bCs w:val="0"/>
                <w:noProof/>
                <w:spacing w:val="0"/>
                <w:sz w:val="22"/>
                <w:lang w:eastAsia="de-CH"/>
              </w:rPr>
              <w:tab/>
            </w:r>
            <w:r w:rsidR="006600B0" w:rsidRPr="00EE29D7">
              <w:rPr>
                <w:rStyle w:val="Hyperlink"/>
                <w:noProof/>
                <w:lang w:val="de-DE"/>
              </w:rPr>
              <w:t>Information</w:t>
            </w:r>
            <w:r w:rsidR="006600B0">
              <w:rPr>
                <w:noProof/>
                <w:webHidden/>
              </w:rPr>
              <w:tab/>
            </w:r>
            <w:r w:rsidR="006600B0">
              <w:rPr>
                <w:noProof/>
                <w:webHidden/>
              </w:rPr>
              <w:fldChar w:fldCharType="begin"/>
            </w:r>
            <w:r w:rsidR="006600B0">
              <w:rPr>
                <w:noProof/>
                <w:webHidden/>
              </w:rPr>
              <w:instrText xml:space="preserve"> PAGEREF _Toc158289953 \h </w:instrText>
            </w:r>
            <w:r w:rsidR="006600B0">
              <w:rPr>
                <w:noProof/>
                <w:webHidden/>
              </w:rPr>
            </w:r>
            <w:r w:rsidR="006600B0">
              <w:rPr>
                <w:noProof/>
                <w:webHidden/>
              </w:rPr>
              <w:fldChar w:fldCharType="separate"/>
            </w:r>
            <w:r w:rsidR="006600B0">
              <w:rPr>
                <w:noProof/>
                <w:webHidden/>
              </w:rPr>
              <w:t>16</w:t>
            </w:r>
            <w:r w:rsidR="006600B0">
              <w:rPr>
                <w:noProof/>
                <w:webHidden/>
              </w:rPr>
              <w:fldChar w:fldCharType="end"/>
            </w:r>
          </w:hyperlink>
        </w:p>
        <w:p w:rsidR="006600B0" w:rsidRDefault="000561B5">
          <w:pPr>
            <w:pStyle w:val="Verzeichnis2"/>
            <w:rPr>
              <w:rFonts w:eastAsiaTheme="minorEastAsia" w:cstheme="minorBidi"/>
              <w:bCs w:val="0"/>
              <w:noProof/>
              <w:spacing w:val="0"/>
              <w:sz w:val="22"/>
              <w:lang w:eastAsia="de-CH"/>
            </w:rPr>
          </w:pPr>
          <w:hyperlink w:anchor="_Toc158289954" w:history="1">
            <w:r w:rsidR="006600B0" w:rsidRPr="00EE29D7">
              <w:rPr>
                <w:rStyle w:val="Hyperlink"/>
                <w:noProof/>
                <w:spacing w:val="-10"/>
                <w:lang w:val="de-DE"/>
              </w:rPr>
              <w:t>4.3</w:t>
            </w:r>
            <w:r w:rsidR="006600B0">
              <w:rPr>
                <w:rFonts w:eastAsiaTheme="minorEastAsia" w:cstheme="minorBidi"/>
                <w:bCs w:val="0"/>
                <w:noProof/>
                <w:spacing w:val="0"/>
                <w:sz w:val="22"/>
                <w:lang w:eastAsia="de-CH"/>
              </w:rPr>
              <w:tab/>
            </w:r>
            <w:r w:rsidR="006600B0" w:rsidRPr="00EE29D7">
              <w:rPr>
                <w:rStyle w:val="Hyperlink"/>
                <w:noProof/>
                <w:lang w:val="de-DE"/>
              </w:rPr>
              <w:t>Protokolle</w:t>
            </w:r>
            <w:r w:rsidR="006600B0">
              <w:rPr>
                <w:noProof/>
                <w:webHidden/>
              </w:rPr>
              <w:tab/>
            </w:r>
            <w:r w:rsidR="006600B0">
              <w:rPr>
                <w:noProof/>
                <w:webHidden/>
              </w:rPr>
              <w:fldChar w:fldCharType="begin"/>
            </w:r>
            <w:r w:rsidR="006600B0">
              <w:rPr>
                <w:noProof/>
                <w:webHidden/>
              </w:rPr>
              <w:instrText xml:space="preserve"> PAGEREF _Toc158289954 \h </w:instrText>
            </w:r>
            <w:r w:rsidR="006600B0">
              <w:rPr>
                <w:noProof/>
                <w:webHidden/>
              </w:rPr>
            </w:r>
            <w:r w:rsidR="006600B0">
              <w:rPr>
                <w:noProof/>
                <w:webHidden/>
              </w:rPr>
              <w:fldChar w:fldCharType="separate"/>
            </w:r>
            <w:r w:rsidR="006600B0">
              <w:rPr>
                <w:noProof/>
                <w:webHidden/>
              </w:rPr>
              <w:t>17</w:t>
            </w:r>
            <w:r w:rsidR="006600B0">
              <w:rPr>
                <w:noProof/>
                <w:webHidden/>
              </w:rPr>
              <w:fldChar w:fldCharType="end"/>
            </w:r>
          </w:hyperlink>
        </w:p>
        <w:p w:rsidR="006600B0" w:rsidRDefault="000561B5">
          <w:pPr>
            <w:pStyle w:val="Verzeichnis1"/>
            <w:rPr>
              <w:rFonts w:eastAsiaTheme="minorEastAsia" w:cstheme="minorBidi"/>
              <w:b w:val="0"/>
              <w:bCs w:val="0"/>
              <w:noProof/>
              <w:spacing w:val="0"/>
              <w:sz w:val="22"/>
              <w:lang w:eastAsia="de-CH"/>
            </w:rPr>
          </w:pPr>
          <w:hyperlink w:anchor="_Toc158289955" w:history="1">
            <w:r w:rsidR="006600B0" w:rsidRPr="00EE29D7">
              <w:rPr>
                <w:rStyle w:val="Hyperlink"/>
                <w:noProof/>
                <w:spacing w:val="-10"/>
                <w:lang w:val="de-DE"/>
              </w:rPr>
              <w:t>5.</w:t>
            </w:r>
            <w:r w:rsidR="006600B0">
              <w:rPr>
                <w:rFonts w:eastAsiaTheme="minorEastAsia" w:cstheme="minorBidi"/>
                <w:b w:val="0"/>
                <w:bCs w:val="0"/>
                <w:noProof/>
                <w:spacing w:val="0"/>
                <w:sz w:val="22"/>
                <w:lang w:eastAsia="de-CH"/>
              </w:rPr>
              <w:tab/>
            </w:r>
            <w:r w:rsidR="006600B0" w:rsidRPr="00EE29D7">
              <w:rPr>
                <w:rStyle w:val="Hyperlink"/>
                <w:noProof/>
                <w:lang w:val="de-DE"/>
              </w:rPr>
              <w:t>Aufgaben</w:t>
            </w:r>
            <w:r w:rsidR="006600B0">
              <w:rPr>
                <w:noProof/>
                <w:webHidden/>
              </w:rPr>
              <w:tab/>
            </w:r>
            <w:r w:rsidR="006600B0">
              <w:rPr>
                <w:noProof/>
                <w:webHidden/>
              </w:rPr>
              <w:fldChar w:fldCharType="begin"/>
            </w:r>
            <w:r w:rsidR="006600B0">
              <w:rPr>
                <w:noProof/>
                <w:webHidden/>
              </w:rPr>
              <w:instrText xml:space="preserve"> PAGEREF _Toc158289955 \h </w:instrText>
            </w:r>
            <w:r w:rsidR="006600B0">
              <w:rPr>
                <w:noProof/>
                <w:webHidden/>
              </w:rPr>
            </w:r>
            <w:r w:rsidR="006600B0">
              <w:rPr>
                <w:noProof/>
                <w:webHidden/>
              </w:rPr>
              <w:fldChar w:fldCharType="separate"/>
            </w:r>
            <w:r w:rsidR="006600B0">
              <w:rPr>
                <w:noProof/>
                <w:webHidden/>
              </w:rPr>
              <w:t>17</w:t>
            </w:r>
            <w:r w:rsidR="006600B0">
              <w:rPr>
                <w:noProof/>
                <w:webHidden/>
              </w:rPr>
              <w:fldChar w:fldCharType="end"/>
            </w:r>
          </w:hyperlink>
        </w:p>
        <w:p w:rsidR="006600B0" w:rsidRDefault="000561B5">
          <w:pPr>
            <w:pStyle w:val="Verzeichnis2"/>
            <w:rPr>
              <w:rFonts w:eastAsiaTheme="minorEastAsia" w:cstheme="minorBidi"/>
              <w:bCs w:val="0"/>
              <w:noProof/>
              <w:spacing w:val="0"/>
              <w:sz w:val="22"/>
              <w:lang w:eastAsia="de-CH"/>
            </w:rPr>
          </w:pPr>
          <w:hyperlink w:anchor="_Toc158289956" w:history="1">
            <w:r w:rsidR="006600B0" w:rsidRPr="00EE29D7">
              <w:rPr>
                <w:rStyle w:val="Hyperlink"/>
                <w:noProof/>
                <w:spacing w:val="-10"/>
                <w:lang w:val="de-DE"/>
              </w:rPr>
              <w:t>5.1</w:t>
            </w:r>
            <w:r w:rsidR="006600B0">
              <w:rPr>
                <w:rFonts w:eastAsiaTheme="minorEastAsia" w:cstheme="minorBidi"/>
                <w:bCs w:val="0"/>
                <w:noProof/>
                <w:spacing w:val="0"/>
                <w:sz w:val="22"/>
                <w:lang w:eastAsia="de-CH"/>
              </w:rPr>
              <w:tab/>
            </w:r>
            <w:r w:rsidR="006600B0" w:rsidRPr="00EE29D7">
              <w:rPr>
                <w:rStyle w:val="Hyperlink"/>
                <w:noProof/>
                <w:lang w:val="de-DE"/>
              </w:rPr>
              <w:t>Aufgabenwahrnehmung</w:t>
            </w:r>
            <w:r w:rsidR="006600B0">
              <w:rPr>
                <w:noProof/>
                <w:webHidden/>
              </w:rPr>
              <w:tab/>
            </w:r>
            <w:r w:rsidR="006600B0">
              <w:rPr>
                <w:noProof/>
                <w:webHidden/>
              </w:rPr>
              <w:fldChar w:fldCharType="begin"/>
            </w:r>
            <w:r w:rsidR="006600B0">
              <w:rPr>
                <w:noProof/>
                <w:webHidden/>
              </w:rPr>
              <w:instrText xml:space="preserve"> PAGEREF _Toc158289956 \h </w:instrText>
            </w:r>
            <w:r w:rsidR="006600B0">
              <w:rPr>
                <w:noProof/>
                <w:webHidden/>
              </w:rPr>
            </w:r>
            <w:r w:rsidR="006600B0">
              <w:rPr>
                <w:noProof/>
                <w:webHidden/>
              </w:rPr>
              <w:fldChar w:fldCharType="separate"/>
            </w:r>
            <w:r w:rsidR="006600B0">
              <w:rPr>
                <w:noProof/>
                <w:webHidden/>
              </w:rPr>
              <w:t>17</w:t>
            </w:r>
            <w:r w:rsidR="006600B0">
              <w:rPr>
                <w:noProof/>
                <w:webHidden/>
              </w:rPr>
              <w:fldChar w:fldCharType="end"/>
            </w:r>
          </w:hyperlink>
        </w:p>
        <w:p w:rsidR="006600B0" w:rsidRDefault="000561B5">
          <w:pPr>
            <w:pStyle w:val="Verzeichnis2"/>
            <w:rPr>
              <w:rFonts w:eastAsiaTheme="minorEastAsia" w:cstheme="minorBidi"/>
              <w:bCs w:val="0"/>
              <w:noProof/>
              <w:spacing w:val="0"/>
              <w:sz w:val="22"/>
              <w:lang w:eastAsia="de-CH"/>
            </w:rPr>
          </w:pPr>
          <w:hyperlink w:anchor="_Toc158289957" w:history="1">
            <w:r w:rsidR="006600B0" w:rsidRPr="00EE29D7">
              <w:rPr>
                <w:rStyle w:val="Hyperlink"/>
                <w:noProof/>
                <w:spacing w:val="-10"/>
                <w:lang w:val="de-DE"/>
              </w:rPr>
              <w:t>5.2</w:t>
            </w:r>
            <w:r w:rsidR="006600B0">
              <w:rPr>
                <w:rFonts w:eastAsiaTheme="minorEastAsia" w:cstheme="minorBidi"/>
                <w:bCs w:val="0"/>
                <w:noProof/>
                <w:spacing w:val="0"/>
                <w:sz w:val="22"/>
                <w:lang w:eastAsia="de-CH"/>
              </w:rPr>
              <w:tab/>
            </w:r>
            <w:r w:rsidR="006600B0" w:rsidRPr="00EE29D7">
              <w:rPr>
                <w:rStyle w:val="Hyperlink"/>
                <w:noProof/>
                <w:lang w:val="de-DE"/>
              </w:rPr>
              <w:t>Aufgabenerfüllung</w:t>
            </w:r>
            <w:r w:rsidR="006600B0">
              <w:rPr>
                <w:noProof/>
                <w:webHidden/>
              </w:rPr>
              <w:tab/>
            </w:r>
            <w:r w:rsidR="006600B0">
              <w:rPr>
                <w:noProof/>
                <w:webHidden/>
              </w:rPr>
              <w:fldChar w:fldCharType="begin"/>
            </w:r>
            <w:r w:rsidR="006600B0">
              <w:rPr>
                <w:noProof/>
                <w:webHidden/>
              </w:rPr>
              <w:instrText xml:space="preserve"> PAGEREF _Toc158289957 \h </w:instrText>
            </w:r>
            <w:r w:rsidR="006600B0">
              <w:rPr>
                <w:noProof/>
                <w:webHidden/>
              </w:rPr>
            </w:r>
            <w:r w:rsidR="006600B0">
              <w:rPr>
                <w:noProof/>
                <w:webHidden/>
              </w:rPr>
              <w:fldChar w:fldCharType="separate"/>
            </w:r>
            <w:r w:rsidR="006600B0">
              <w:rPr>
                <w:noProof/>
                <w:webHidden/>
              </w:rPr>
              <w:t>18</w:t>
            </w:r>
            <w:r w:rsidR="006600B0">
              <w:rPr>
                <w:noProof/>
                <w:webHidden/>
              </w:rPr>
              <w:fldChar w:fldCharType="end"/>
            </w:r>
          </w:hyperlink>
        </w:p>
        <w:p w:rsidR="006600B0" w:rsidRDefault="000561B5">
          <w:pPr>
            <w:pStyle w:val="Verzeichnis1"/>
            <w:rPr>
              <w:rFonts w:eastAsiaTheme="minorEastAsia" w:cstheme="minorBidi"/>
              <w:b w:val="0"/>
              <w:bCs w:val="0"/>
              <w:noProof/>
              <w:spacing w:val="0"/>
              <w:sz w:val="22"/>
              <w:lang w:eastAsia="de-CH"/>
            </w:rPr>
          </w:pPr>
          <w:hyperlink w:anchor="_Toc158289958" w:history="1">
            <w:r w:rsidR="006600B0" w:rsidRPr="00EE29D7">
              <w:rPr>
                <w:rStyle w:val="Hyperlink"/>
                <w:noProof/>
                <w:spacing w:val="-10"/>
                <w:lang w:val="de-DE"/>
              </w:rPr>
              <w:t>6.</w:t>
            </w:r>
            <w:r w:rsidR="006600B0">
              <w:rPr>
                <w:rFonts w:eastAsiaTheme="minorEastAsia" w:cstheme="minorBidi"/>
                <w:b w:val="0"/>
                <w:bCs w:val="0"/>
                <w:noProof/>
                <w:spacing w:val="0"/>
                <w:sz w:val="22"/>
                <w:lang w:eastAsia="de-CH"/>
              </w:rPr>
              <w:tab/>
            </w:r>
            <w:r w:rsidR="006600B0" w:rsidRPr="00EE29D7">
              <w:rPr>
                <w:rStyle w:val="Hyperlink"/>
                <w:noProof/>
                <w:lang w:val="de-DE"/>
              </w:rPr>
              <w:t>Verantwortlichkeit und Rechtspflege</w:t>
            </w:r>
            <w:r w:rsidR="006600B0">
              <w:rPr>
                <w:noProof/>
                <w:webHidden/>
              </w:rPr>
              <w:tab/>
            </w:r>
            <w:r w:rsidR="006600B0">
              <w:rPr>
                <w:noProof/>
                <w:webHidden/>
              </w:rPr>
              <w:fldChar w:fldCharType="begin"/>
            </w:r>
            <w:r w:rsidR="006600B0">
              <w:rPr>
                <w:noProof/>
                <w:webHidden/>
              </w:rPr>
              <w:instrText xml:space="preserve"> PAGEREF _Toc158289958 \h </w:instrText>
            </w:r>
            <w:r w:rsidR="006600B0">
              <w:rPr>
                <w:noProof/>
                <w:webHidden/>
              </w:rPr>
            </w:r>
            <w:r w:rsidR="006600B0">
              <w:rPr>
                <w:noProof/>
                <w:webHidden/>
              </w:rPr>
              <w:fldChar w:fldCharType="separate"/>
            </w:r>
            <w:r w:rsidR="006600B0">
              <w:rPr>
                <w:noProof/>
                <w:webHidden/>
              </w:rPr>
              <w:t>19</w:t>
            </w:r>
            <w:r w:rsidR="006600B0">
              <w:rPr>
                <w:noProof/>
                <w:webHidden/>
              </w:rPr>
              <w:fldChar w:fldCharType="end"/>
            </w:r>
          </w:hyperlink>
        </w:p>
        <w:p w:rsidR="006600B0" w:rsidRDefault="000561B5">
          <w:pPr>
            <w:pStyle w:val="Verzeichnis2"/>
            <w:rPr>
              <w:rFonts w:eastAsiaTheme="minorEastAsia" w:cstheme="minorBidi"/>
              <w:bCs w:val="0"/>
              <w:noProof/>
              <w:spacing w:val="0"/>
              <w:sz w:val="22"/>
              <w:lang w:eastAsia="de-CH"/>
            </w:rPr>
          </w:pPr>
          <w:hyperlink w:anchor="_Toc158289959" w:history="1">
            <w:r w:rsidR="006600B0" w:rsidRPr="00EE29D7">
              <w:rPr>
                <w:rStyle w:val="Hyperlink"/>
                <w:noProof/>
                <w:spacing w:val="-10"/>
                <w:lang w:val="de-DE"/>
              </w:rPr>
              <w:t>6.1</w:t>
            </w:r>
            <w:r w:rsidR="006600B0">
              <w:rPr>
                <w:rFonts w:eastAsiaTheme="minorEastAsia" w:cstheme="minorBidi"/>
                <w:bCs w:val="0"/>
                <w:noProof/>
                <w:spacing w:val="0"/>
                <w:sz w:val="22"/>
                <w:lang w:eastAsia="de-CH"/>
              </w:rPr>
              <w:tab/>
            </w:r>
            <w:r w:rsidR="006600B0" w:rsidRPr="00EE29D7">
              <w:rPr>
                <w:rStyle w:val="Hyperlink"/>
                <w:noProof/>
                <w:lang w:val="de-DE"/>
              </w:rPr>
              <w:t>Verantwortlichkeit</w:t>
            </w:r>
            <w:r w:rsidR="006600B0">
              <w:rPr>
                <w:noProof/>
                <w:webHidden/>
              </w:rPr>
              <w:tab/>
            </w:r>
            <w:r w:rsidR="006600B0">
              <w:rPr>
                <w:noProof/>
                <w:webHidden/>
              </w:rPr>
              <w:fldChar w:fldCharType="begin"/>
            </w:r>
            <w:r w:rsidR="006600B0">
              <w:rPr>
                <w:noProof/>
                <w:webHidden/>
              </w:rPr>
              <w:instrText xml:space="preserve"> PAGEREF _Toc158289959 \h </w:instrText>
            </w:r>
            <w:r w:rsidR="006600B0">
              <w:rPr>
                <w:noProof/>
                <w:webHidden/>
              </w:rPr>
            </w:r>
            <w:r w:rsidR="006600B0">
              <w:rPr>
                <w:noProof/>
                <w:webHidden/>
              </w:rPr>
              <w:fldChar w:fldCharType="separate"/>
            </w:r>
            <w:r w:rsidR="006600B0">
              <w:rPr>
                <w:noProof/>
                <w:webHidden/>
              </w:rPr>
              <w:t>19</w:t>
            </w:r>
            <w:r w:rsidR="006600B0">
              <w:rPr>
                <w:noProof/>
                <w:webHidden/>
              </w:rPr>
              <w:fldChar w:fldCharType="end"/>
            </w:r>
          </w:hyperlink>
        </w:p>
        <w:p w:rsidR="006600B0" w:rsidRDefault="000561B5">
          <w:pPr>
            <w:pStyle w:val="Verzeichnis2"/>
            <w:rPr>
              <w:rFonts w:eastAsiaTheme="minorEastAsia" w:cstheme="minorBidi"/>
              <w:bCs w:val="0"/>
              <w:noProof/>
              <w:spacing w:val="0"/>
              <w:sz w:val="22"/>
              <w:lang w:eastAsia="de-CH"/>
            </w:rPr>
          </w:pPr>
          <w:hyperlink w:anchor="_Toc158289960" w:history="1">
            <w:r w:rsidR="006600B0" w:rsidRPr="00EE29D7">
              <w:rPr>
                <w:rStyle w:val="Hyperlink"/>
                <w:noProof/>
                <w:spacing w:val="-10"/>
                <w:lang w:val="de-DE"/>
              </w:rPr>
              <w:t>6.2</w:t>
            </w:r>
            <w:r w:rsidR="006600B0">
              <w:rPr>
                <w:rFonts w:eastAsiaTheme="minorEastAsia" w:cstheme="minorBidi"/>
                <w:bCs w:val="0"/>
                <w:noProof/>
                <w:spacing w:val="0"/>
                <w:sz w:val="22"/>
                <w:lang w:eastAsia="de-CH"/>
              </w:rPr>
              <w:tab/>
            </w:r>
            <w:r w:rsidR="006600B0" w:rsidRPr="00EE29D7">
              <w:rPr>
                <w:rStyle w:val="Hyperlink"/>
                <w:noProof/>
                <w:lang w:val="de-DE"/>
              </w:rPr>
              <w:t>Rechtspflege</w:t>
            </w:r>
            <w:r w:rsidR="006600B0">
              <w:rPr>
                <w:noProof/>
                <w:webHidden/>
              </w:rPr>
              <w:tab/>
            </w:r>
            <w:r w:rsidR="006600B0">
              <w:rPr>
                <w:noProof/>
                <w:webHidden/>
              </w:rPr>
              <w:fldChar w:fldCharType="begin"/>
            </w:r>
            <w:r w:rsidR="006600B0">
              <w:rPr>
                <w:noProof/>
                <w:webHidden/>
              </w:rPr>
              <w:instrText xml:space="preserve"> PAGEREF _Toc158289960 \h </w:instrText>
            </w:r>
            <w:r w:rsidR="006600B0">
              <w:rPr>
                <w:noProof/>
                <w:webHidden/>
              </w:rPr>
            </w:r>
            <w:r w:rsidR="006600B0">
              <w:rPr>
                <w:noProof/>
                <w:webHidden/>
              </w:rPr>
              <w:fldChar w:fldCharType="separate"/>
            </w:r>
            <w:r w:rsidR="006600B0">
              <w:rPr>
                <w:noProof/>
                <w:webHidden/>
              </w:rPr>
              <w:t>20</w:t>
            </w:r>
            <w:r w:rsidR="006600B0">
              <w:rPr>
                <w:noProof/>
                <w:webHidden/>
              </w:rPr>
              <w:fldChar w:fldCharType="end"/>
            </w:r>
          </w:hyperlink>
        </w:p>
        <w:p w:rsidR="006600B0" w:rsidRDefault="000561B5">
          <w:pPr>
            <w:pStyle w:val="Verzeichnis1"/>
            <w:rPr>
              <w:rFonts w:eastAsiaTheme="minorEastAsia" w:cstheme="minorBidi"/>
              <w:b w:val="0"/>
              <w:bCs w:val="0"/>
              <w:noProof/>
              <w:spacing w:val="0"/>
              <w:sz w:val="22"/>
              <w:lang w:eastAsia="de-CH"/>
            </w:rPr>
          </w:pPr>
          <w:hyperlink w:anchor="_Toc158289961" w:history="1">
            <w:r w:rsidR="006600B0" w:rsidRPr="00EE29D7">
              <w:rPr>
                <w:rStyle w:val="Hyperlink"/>
                <w:noProof/>
                <w:spacing w:val="-10"/>
                <w:lang w:val="de-DE"/>
              </w:rPr>
              <w:t>7.</w:t>
            </w:r>
            <w:r w:rsidR="006600B0">
              <w:rPr>
                <w:rFonts w:eastAsiaTheme="minorEastAsia" w:cstheme="minorBidi"/>
                <w:b w:val="0"/>
                <w:bCs w:val="0"/>
                <w:noProof/>
                <w:spacing w:val="0"/>
                <w:sz w:val="22"/>
                <w:lang w:eastAsia="de-CH"/>
              </w:rPr>
              <w:tab/>
            </w:r>
            <w:r w:rsidR="006600B0" w:rsidRPr="00EE29D7">
              <w:rPr>
                <w:rStyle w:val="Hyperlink"/>
                <w:noProof/>
                <w:lang w:val="de-DE"/>
              </w:rPr>
              <w:t>Übergangs- und Schlussbestimmungen</w:t>
            </w:r>
            <w:r w:rsidR="006600B0">
              <w:rPr>
                <w:noProof/>
                <w:webHidden/>
              </w:rPr>
              <w:tab/>
            </w:r>
            <w:r w:rsidR="006600B0">
              <w:rPr>
                <w:noProof/>
                <w:webHidden/>
              </w:rPr>
              <w:fldChar w:fldCharType="begin"/>
            </w:r>
            <w:r w:rsidR="006600B0">
              <w:rPr>
                <w:noProof/>
                <w:webHidden/>
              </w:rPr>
              <w:instrText xml:space="preserve"> PAGEREF _Toc158289961 \h </w:instrText>
            </w:r>
            <w:r w:rsidR="006600B0">
              <w:rPr>
                <w:noProof/>
                <w:webHidden/>
              </w:rPr>
            </w:r>
            <w:r w:rsidR="006600B0">
              <w:rPr>
                <w:noProof/>
                <w:webHidden/>
              </w:rPr>
              <w:fldChar w:fldCharType="separate"/>
            </w:r>
            <w:r w:rsidR="006600B0">
              <w:rPr>
                <w:noProof/>
                <w:webHidden/>
              </w:rPr>
              <w:t>20</w:t>
            </w:r>
            <w:r w:rsidR="006600B0">
              <w:rPr>
                <w:noProof/>
                <w:webHidden/>
              </w:rPr>
              <w:fldChar w:fldCharType="end"/>
            </w:r>
          </w:hyperlink>
        </w:p>
        <w:p w:rsidR="006600B0" w:rsidRDefault="000561B5">
          <w:pPr>
            <w:pStyle w:val="Verzeichnis1"/>
            <w:rPr>
              <w:rFonts w:eastAsiaTheme="minorEastAsia" w:cstheme="minorBidi"/>
              <w:b w:val="0"/>
              <w:bCs w:val="0"/>
              <w:noProof/>
              <w:spacing w:val="0"/>
              <w:sz w:val="22"/>
              <w:lang w:eastAsia="de-CH"/>
            </w:rPr>
          </w:pPr>
          <w:hyperlink w:anchor="_Toc158289962" w:history="1">
            <w:r w:rsidR="006600B0" w:rsidRPr="00EE29D7">
              <w:rPr>
                <w:rStyle w:val="Hyperlink"/>
                <w:noProof/>
                <w:lang w:val="de-DE"/>
              </w:rPr>
              <w:t>Auflagezeugnis</w:t>
            </w:r>
            <w:r w:rsidR="006600B0">
              <w:rPr>
                <w:noProof/>
                <w:webHidden/>
              </w:rPr>
              <w:tab/>
            </w:r>
            <w:r w:rsidR="006600B0">
              <w:rPr>
                <w:noProof/>
                <w:webHidden/>
              </w:rPr>
              <w:fldChar w:fldCharType="begin"/>
            </w:r>
            <w:r w:rsidR="006600B0">
              <w:rPr>
                <w:noProof/>
                <w:webHidden/>
              </w:rPr>
              <w:instrText xml:space="preserve"> PAGEREF _Toc158289962 \h </w:instrText>
            </w:r>
            <w:r w:rsidR="006600B0">
              <w:rPr>
                <w:noProof/>
                <w:webHidden/>
              </w:rPr>
            </w:r>
            <w:r w:rsidR="006600B0">
              <w:rPr>
                <w:noProof/>
                <w:webHidden/>
              </w:rPr>
              <w:fldChar w:fldCharType="separate"/>
            </w:r>
            <w:r w:rsidR="006600B0">
              <w:rPr>
                <w:noProof/>
                <w:webHidden/>
              </w:rPr>
              <w:t>22</w:t>
            </w:r>
            <w:r w:rsidR="006600B0">
              <w:rPr>
                <w:noProof/>
                <w:webHidden/>
              </w:rPr>
              <w:fldChar w:fldCharType="end"/>
            </w:r>
          </w:hyperlink>
        </w:p>
        <w:p w:rsidR="006600B0" w:rsidRDefault="000561B5">
          <w:pPr>
            <w:pStyle w:val="Verzeichnis1"/>
            <w:rPr>
              <w:rFonts w:eastAsiaTheme="minorEastAsia" w:cstheme="minorBidi"/>
              <w:b w:val="0"/>
              <w:bCs w:val="0"/>
              <w:noProof/>
              <w:spacing w:val="0"/>
              <w:sz w:val="22"/>
              <w:lang w:eastAsia="de-CH"/>
            </w:rPr>
          </w:pPr>
          <w:hyperlink w:anchor="_Toc158289963" w:history="1">
            <w:r w:rsidR="006600B0" w:rsidRPr="00EE29D7">
              <w:rPr>
                <w:rStyle w:val="Hyperlink"/>
                <w:noProof/>
                <w:lang w:val="de-DE"/>
              </w:rPr>
              <w:t>Anhang I: Kommissionen</w:t>
            </w:r>
            <w:r w:rsidR="006600B0">
              <w:rPr>
                <w:noProof/>
                <w:webHidden/>
              </w:rPr>
              <w:tab/>
            </w:r>
            <w:r w:rsidR="006600B0">
              <w:rPr>
                <w:noProof/>
                <w:webHidden/>
              </w:rPr>
              <w:fldChar w:fldCharType="begin"/>
            </w:r>
            <w:r w:rsidR="006600B0">
              <w:rPr>
                <w:noProof/>
                <w:webHidden/>
              </w:rPr>
              <w:instrText xml:space="preserve"> PAGEREF _Toc158289963 \h </w:instrText>
            </w:r>
            <w:r w:rsidR="006600B0">
              <w:rPr>
                <w:noProof/>
                <w:webHidden/>
              </w:rPr>
            </w:r>
            <w:r w:rsidR="006600B0">
              <w:rPr>
                <w:noProof/>
                <w:webHidden/>
              </w:rPr>
              <w:fldChar w:fldCharType="separate"/>
            </w:r>
            <w:r w:rsidR="006600B0">
              <w:rPr>
                <w:noProof/>
                <w:webHidden/>
              </w:rPr>
              <w:t>23</w:t>
            </w:r>
            <w:r w:rsidR="006600B0">
              <w:rPr>
                <w:noProof/>
                <w:webHidden/>
              </w:rPr>
              <w:fldChar w:fldCharType="end"/>
            </w:r>
          </w:hyperlink>
        </w:p>
        <w:p w:rsidR="006600B0" w:rsidRDefault="000561B5">
          <w:pPr>
            <w:pStyle w:val="Verzeichnis2"/>
            <w:rPr>
              <w:rFonts w:eastAsiaTheme="minorEastAsia" w:cstheme="minorBidi"/>
              <w:bCs w:val="0"/>
              <w:noProof/>
              <w:spacing w:val="0"/>
              <w:sz w:val="22"/>
              <w:lang w:eastAsia="de-CH"/>
            </w:rPr>
          </w:pPr>
          <w:hyperlink w:anchor="_Toc158289964" w:history="1">
            <w:r w:rsidR="006600B0" w:rsidRPr="00EE29D7">
              <w:rPr>
                <w:rStyle w:val="Hyperlink"/>
                <w:noProof/>
                <w:lang w:val="de-DE"/>
              </w:rPr>
              <w:t>Baukommission</w:t>
            </w:r>
            <w:r w:rsidR="006600B0">
              <w:rPr>
                <w:noProof/>
                <w:webHidden/>
              </w:rPr>
              <w:tab/>
            </w:r>
            <w:r w:rsidR="006600B0">
              <w:rPr>
                <w:noProof/>
                <w:webHidden/>
              </w:rPr>
              <w:fldChar w:fldCharType="begin"/>
            </w:r>
            <w:r w:rsidR="006600B0">
              <w:rPr>
                <w:noProof/>
                <w:webHidden/>
              </w:rPr>
              <w:instrText xml:space="preserve"> PAGEREF _Toc158289964 \h </w:instrText>
            </w:r>
            <w:r w:rsidR="006600B0">
              <w:rPr>
                <w:noProof/>
                <w:webHidden/>
              </w:rPr>
            </w:r>
            <w:r w:rsidR="006600B0">
              <w:rPr>
                <w:noProof/>
                <w:webHidden/>
              </w:rPr>
              <w:fldChar w:fldCharType="separate"/>
            </w:r>
            <w:r w:rsidR="006600B0">
              <w:rPr>
                <w:noProof/>
                <w:webHidden/>
              </w:rPr>
              <w:t>23</w:t>
            </w:r>
            <w:r w:rsidR="006600B0">
              <w:rPr>
                <w:noProof/>
                <w:webHidden/>
              </w:rPr>
              <w:fldChar w:fldCharType="end"/>
            </w:r>
          </w:hyperlink>
        </w:p>
        <w:p w:rsidR="006600B0" w:rsidRDefault="000561B5">
          <w:pPr>
            <w:pStyle w:val="Verzeichnis2"/>
            <w:rPr>
              <w:rFonts w:eastAsiaTheme="minorEastAsia" w:cstheme="minorBidi"/>
              <w:bCs w:val="0"/>
              <w:noProof/>
              <w:spacing w:val="0"/>
              <w:sz w:val="22"/>
              <w:lang w:eastAsia="de-CH"/>
            </w:rPr>
          </w:pPr>
          <w:hyperlink w:anchor="_Toc158289965" w:history="1">
            <w:r w:rsidR="006600B0" w:rsidRPr="00EE29D7">
              <w:rPr>
                <w:rStyle w:val="Hyperlink"/>
                <w:noProof/>
                <w:lang w:val="de-DE"/>
              </w:rPr>
              <w:t>Finanzkommission</w:t>
            </w:r>
            <w:r w:rsidR="006600B0">
              <w:rPr>
                <w:noProof/>
                <w:webHidden/>
              </w:rPr>
              <w:tab/>
            </w:r>
            <w:r w:rsidR="006600B0">
              <w:rPr>
                <w:noProof/>
                <w:webHidden/>
              </w:rPr>
              <w:fldChar w:fldCharType="begin"/>
            </w:r>
            <w:r w:rsidR="006600B0">
              <w:rPr>
                <w:noProof/>
                <w:webHidden/>
              </w:rPr>
              <w:instrText xml:space="preserve"> PAGEREF _Toc158289965 \h </w:instrText>
            </w:r>
            <w:r w:rsidR="006600B0">
              <w:rPr>
                <w:noProof/>
                <w:webHidden/>
              </w:rPr>
            </w:r>
            <w:r w:rsidR="006600B0">
              <w:rPr>
                <w:noProof/>
                <w:webHidden/>
              </w:rPr>
              <w:fldChar w:fldCharType="separate"/>
            </w:r>
            <w:r w:rsidR="006600B0">
              <w:rPr>
                <w:noProof/>
                <w:webHidden/>
              </w:rPr>
              <w:t>23</w:t>
            </w:r>
            <w:r w:rsidR="006600B0">
              <w:rPr>
                <w:noProof/>
                <w:webHidden/>
              </w:rPr>
              <w:fldChar w:fldCharType="end"/>
            </w:r>
          </w:hyperlink>
        </w:p>
        <w:p w:rsidR="006600B0" w:rsidRDefault="000561B5">
          <w:pPr>
            <w:pStyle w:val="Verzeichnis2"/>
            <w:rPr>
              <w:rFonts w:eastAsiaTheme="minorEastAsia" w:cstheme="minorBidi"/>
              <w:bCs w:val="0"/>
              <w:noProof/>
              <w:spacing w:val="0"/>
              <w:sz w:val="22"/>
              <w:lang w:eastAsia="de-CH"/>
            </w:rPr>
          </w:pPr>
          <w:hyperlink w:anchor="_Toc158289966" w:history="1">
            <w:r w:rsidR="006600B0" w:rsidRPr="00EE29D7">
              <w:rPr>
                <w:rStyle w:val="Hyperlink"/>
                <w:noProof/>
                <w:lang w:val="de-DE"/>
              </w:rPr>
              <w:t>Kommission für öffentliche Sicherheit</w:t>
            </w:r>
            <w:r w:rsidR="006600B0">
              <w:rPr>
                <w:noProof/>
                <w:webHidden/>
              </w:rPr>
              <w:tab/>
            </w:r>
            <w:r w:rsidR="006600B0">
              <w:rPr>
                <w:noProof/>
                <w:webHidden/>
              </w:rPr>
              <w:fldChar w:fldCharType="begin"/>
            </w:r>
            <w:r w:rsidR="006600B0">
              <w:rPr>
                <w:noProof/>
                <w:webHidden/>
              </w:rPr>
              <w:instrText xml:space="preserve"> PAGEREF _Toc158289966 \h </w:instrText>
            </w:r>
            <w:r w:rsidR="006600B0">
              <w:rPr>
                <w:noProof/>
                <w:webHidden/>
              </w:rPr>
            </w:r>
            <w:r w:rsidR="006600B0">
              <w:rPr>
                <w:noProof/>
                <w:webHidden/>
              </w:rPr>
              <w:fldChar w:fldCharType="separate"/>
            </w:r>
            <w:r w:rsidR="006600B0">
              <w:rPr>
                <w:noProof/>
                <w:webHidden/>
              </w:rPr>
              <w:t>24</w:t>
            </w:r>
            <w:r w:rsidR="006600B0">
              <w:rPr>
                <w:noProof/>
                <w:webHidden/>
              </w:rPr>
              <w:fldChar w:fldCharType="end"/>
            </w:r>
          </w:hyperlink>
        </w:p>
        <w:p w:rsidR="006600B0" w:rsidRDefault="000561B5">
          <w:pPr>
            <w:pStyle w:val="Verzeichnis2"/>
            <w:rPr>
              <w:rFonts w:eastAsiaTheme="minorEastAsia" w:cstheme="minorBidi"/>
              <w:bCs w:val="0"/>
              <w:noProof/>
              <w:spacing w:val="0"/>
              <w:sz w:val="22"/>
              <w:lang w:eastAsia="de-CH"/>
            </w:rPr>
          </w:pPr>
          <w:hyperlink w:anchor="_Toc158289967" w:history="1">
            <w:r w:rsidR="006600B0" w:rsidRPr="00EE29D7">
              <w:rPr>
                <w:rStyle w:val="Hyperlink"/>
                <w:noProof/>
                <w:lang w:val="de-DE"/>
              </w:rPr>
              <w:t>Schulkommission</w:t>
            </w:r>
            <w:r w:rsidR="006600B0">
              <w:rPr>
                <w:noProof/>
                <w:webHidden/>
              </w:rPr>
              <w:tab/>
            </w:r>
            <w:r w:rsidR="006600B0">
              <w:rPr>
                <w:noProof/>
                <w:webHidden/>
              </w:rPr>
              <w:fldChar w:fldCharType="begin"/>
            </w:r>
            <w:r w:rsidR="006600B0">
              <w:rPr>
                <w:noProof/>
                <w:webHidden/>
              </w:rPr>
              <w:instrText xml:space="preserve"> PAGEREF _Toc158289967 \h </w:instrText>
            </w:r>
            <w:r w:rsidR="006600B0">
              <w:rPr>
                <w:noProof/>
                <w:webHidden/>
              </w:rPr>
            </w:r>
            <w:r w:rsidR="006600B0">
              <w:rPr>
                <w:noProof/>
                <w:webHidden/>
              </w:rPr>
              <w:fldChar w:fldCharType="separate"/>
            </w:r>
            <w:r w:rsidR="006600B0">
              <w:rPr>
                <w:noProof/>
                <w:webHidden/>
              </w:rPr>
              <w:t>24</w:t>
            </w:r>
            <w:r w:rsidR="006600B0">
              <w:rPr>
                <w:noProof/>
                <w:webHidden/>
              </w:rPr>
              <w:fldChar w:fldCharType="end"/>
            </w:r>
          </w:hyperlink>
        </w:p>
        <w:p w:rsidR="006600B0" w:rsidRDefault="000561B5">
          <w:pPr>
            <w:pStyle w:val="Verzeichnis2"/>
            <w:rPr>
              <w:rFonts w:eastAsiaTheme="minorEastAsia" w:cstheme="minorBidi"/>
              <w:bCs w:val="0"/>
              <w:noProof/>
              <w:spacing w:val="0"/>
              <w:sz w:val="22"/>
              <w:lang w:eastAsia="de-CH"/>
            </w:rPr>
          </w:pPr>
          <w:hyperlink w:anchor="_Toc158289968" w:history="1">
            <w:r w:rsidR="006600B0" w:rsidRPr="00EE29D7">
              <w:rPr>
                <w:rStyle w:val="Hyperlink"/>
                <w:noProof/>
                <w:lang w:val="de-DE"/>
              </w:rPr>
              <w:t>Sozialhilfekommission</w:t>
            </w:r>
            <w:r w:rsidR="006600B0">
              <w:rPr>
                <w:noProof/>
                <w:webHidden/>
              </w:rPr>
              <w:tab/>
            </w:r>
            <w:r w:rsidR="006600B0">
              <w:rPr>
                <w:noProof/>
                <w:webHidden/>
              </w:rPr>
              <w:fldChar w:fldCharType="begin"/>
            </w:r>
            <w:r w:rsidR="006600B0">
              <w:rPr>
                <w:noProof/>
                <w:webHidden/>
              </w:rPr>
              <w:instrText xml:space="preserve"> PAGEREF _Toc158289968 \h </w:instrText>
            </w:r>
            <w:r w:rsidR="006600B0">
              <w:rPr>
                <w:noProof/>
                <w:webHidden/>
              </w:rPr>
            </w:r>
            <w:r w:rsidR="006600B0">
              <w:rPr>
                <w:noProof/>
                <w:webHidden/>
              </w:rPr>
              <w:fldChar w:fldCharType="separate"/>
            </w:r>
            <w:r w:rsidR="006600B0">
              <w:rPr>
                <w:noProof/>
                <w:webHidden/>
              </w:rPr>
              <w:t>25</w:t>
            </w:r>
            <w:r w:rsidR="006600B0">
              <w:rPr>
                <w:noProof/>
                <w:webHidden/>
              </w:rPr>
              <w:fldChar w:fldCharType="end"/>
            </w:r>
          </w:hyperlink>
        </w:p>
        <w:p w:rsidR="006600B0" w:rsidRDefault="000561B5">
          <w:pPr>
            <w:pStyle w:val="Verzeichnis1"/>
            <w:rPr>
              <w:rFonts w:eastAsiaTheme="minorEastAsia" w:cstheme="minorBidi"/>
              <w:b w:val="0"/>
              <w:bCs w:val="0"/>
              <w:noProof/>
              <w:spacing w:val="0"/>
              <w:sz w:val="22"/>
              <w:lang w:eastAsia="de-CH"/>
            </w:rPr>
          </w:pPr>
          <w:hyperlink w:anchor="_Toc158289969" w:history="1">
            <w:r w:rsidR="006600B0" w:rsidRPr="00EE29D7">
              <w:rPr>
                <w:rStyle w:val="Hyperlink"/>
                <w:noProof/>
                <w:lang w:val="de-DE"/>
              </w:rPr>
              <w:t>Anhang II: Verwandtenausschluss</w:t>
            </w:r>
            <w:r w:rsidR="006600B0">
              <w:rPr>
                <w:noProof/>
                <w:webHidden/>
              </w:rPr>
              <w:tab/>
            </w:r>
            <w:r w:rsidR="006600B0">
              <w:rPr>
                <w:noProof/>
                <w:webHidden/>
              </w:rPr>
              <w:fldChar w:fldCharType="begin"/>
            </w:r>
            <w:r w:rsidR="006600B0">
              <w:rPr>
                <w:noProof/>
                <w:webHidden/>
              </w:rPr>
              <w:instrText xml:space="preserve"> PAGEREF _Toc158289969 \h </w:instrText>
            </w:r>
            <w:r w:rsidR="006600B0">
              <w:rPr>
                <w:noProof/>
                <w:webHidden/>
              </w:rPr>
            </w:r>
            <w:r w:rsidR="006600B0">
              <w:rPr>
                <w:noProof/>
                <w:webHidden/>
              </w:rPr>
              <w:fldChar w:fldCharType="separate"/>
            </w:r>
            <w:r w:rsidR="006600B0">
              <w:rPr>
                <w:noProof/>
                <w:webHidden/>
              </w:rPr>
              <w:t>26</w:t>
            </w:r>
            <w:r w:rsidR="006600B0">
              <w:rPr>
                <w:noProof/>
                <w:webHidden/>
              </w:rPr>
              <w:fldChar w:fldCharType="end"/>
            </w:r>
          </w:hyperlink>
        </w:p>
        <w:p w:rsidR="003F70F2" w:rsidRPr="00336989" w:rsidRDefault="00E479C7" w:rsidP="00E479C7">
          <w:pPr>
            <w:rPr>
              <w:b/>
              <w:bCs w:val="0"/>
            </w:rPr>
          </w:pPr>
          <w:r w:rsidRPr="00336989">
            <w:rPr>
              <w:b/>
              <w:bCs w:val="0"/>
            </w:rPr>
            <w:fldChar w:fldCharType="end"/>
          </w:r>
        </w:p>
      </w:sdtContent>
    </w:sdt>
    <w:p w:rsidR="00760BEF" w:rsidRPr="00336989" w:rsidRDefault="00760BEF" w:rsidP="003F70F2">
      <w:r w:rsidRPr="00336989">
        <w:br w:type="page"/>
      </w:r>
    </w:p>
    <w:p w:rsidR="00660459" w:rsidRPr="00660459" w:rsidRDefault="00660459" w:rsidP="00660459">
      <w:pPr>
        <w:pStyle w:val="H1"/>
        <w:rPr>
          <w:lang w:val="de-DE"/>
        </w:rPr>
      </w:pPr>
      <w:bookmarkStart w:id="2" w:name="_Toc451414270"/>
      <w:bookmarkStart w:id="3" w:name="_Toc158289934"/>
      <w:r w:rsidRPr="00660459">
        <w:rPr>
          <w:lang w:val="de-DE"/>
        </w:rPr>
        <w:lastRenderedPageBreak/>
        <w:t>Organisation</w:t>
      </w:r>
      <w:bookmarkEnd w:id="2"/>
      <w:bookmarkEnd w:id="3"/>
    </w:p>
    <w:p w:rsidR="00660459" w:rsidRPr="00660459" w:rsidRDefault="00660459" w:rsidP="00660459">
      <w:pPr>
        <w:pStyle w:val="berschrift2nummeriert"/>
        <w:rPr>
          <w:lang w:val="de-DE"/>
        </w:rPr>
      </w:pPr>
      <w:bookmarkStart w:id="4" w:name="_Toc451414271"/>
      <w:bookmarkStart w:id="5" w:name="_Toc158289935"/>
      <w:r w:rsidRPr="00660459">
        <w:rPr>
          <w:lang w:val="de-DE"/>
        </w:rPr>
        <w:t>Gemeindeorgane</w:t>
      </w:r>
      <w:bookmarkEnd w:id="4"/>
      <w:bookmarkEnd w:id="5"/>
    </w:p>
    <w:tbl>
      <w:tblPr>
        <w:tblW w:w="9664" w:type="dxa"/>
        <w:tblLayout w:type="fixed"/>
        <w:tblCellMar>
          <w:left w:w="70" w:type="dxa"/>
          <w:right w:w="70" w:type="dxa"/>
        </w:tblCellMar>
        <w:tblLook w:val="0000" w:firstRow="0" w:lastRow="0" w:firstColumn="0" w:lastColumn="0" w:noHBand="0" w:noVBand="0"/>
      </w:tblPr>
      <w:tblGrid>
        <w:gridCol w:w="2338"/>
        <w:gridCol w:w="7326"/>
      </w:tblGrid>
      <w:tr w:rsidR="00660459" w:rsidRPr="00660459" w:rsidTr="007C5569">
        <w:tc>
          <w:tcPr>
            <w:tcW w:w="2338" w:type="dxa"/>
            <w:tcBorders>
              <w:top w:val="nil"/>
              <w:left w:val="nil"/>
              <w:bottom w:val="nil"/>
              <w:right w:val="nil"/>
            </w:tcBorders>
          </w:tcPr>
          <w:p w:rsidR="00660459" w:rsidRPr="00660459" w:rsidRDefault="00660459" w:rsidP="00660459">
            <w:pPr>
              <w:spacing w:line="269" w:lineRule="exact"/>
              <w:rPr>
                <w:szCs w:val="21"/>
                <w:lang w:val="de-DE"/>
              </w:rPr>
            </w:pPr>
            <w:r w:rsidRPr="00660459">
              <w:rPr>
                <w:szCs w:val="21"/>
                <w:lang w:val="de-DE"/>
              </w:rPr>
              <w:t>Organe</w:t>
            </w:r>
          </w:p>
        </w:tc>
        <w:tc>
          <w:tcPr>
            <w:tcW w:w="7326" w:type="dxa"/>
            <w:tcBorders>
              <w:top w:val="nil"/>
              <w:left w:val="nil"/>
              <w:bottom w:val="nil"/>
              <w:right w:val="nil"/>
            </w:tcBorders>
          </w:tcPr>
          <w:p w:rsidR="00660459" w:rsidRPr="000B1285" w:rsidRDefault="00660459" w:rsidP="000B1285">
            <w:pPr>
              <w:pStyle w:val="Listenabsatz"/>
              <w:numPr>
                <w:ilvl w:val="0"/>
                <w:numId w:val="36"/>
              </w:numPr>
              <w:spacing w:line="269" w:lineRule="exact"/>
              <w:ind w:left="0" w:firstLine="0"/>
              <w:rPr>
                <w:szCs w:val="21"/>
                <w:lang w:val="de-DE"/>
              </w:rPr>
            </w:pPr>
            <w:r w:rsidRPr="000B1285">
              <w:rPr>
                <w:b/>
                <w:szCs w:val="21"/>
                <w:lang w:val="de-DE"/>
              </w:rPr>
              <w:t xml:space="preserve"> </w:t>
            </w:r>
            <w:r w:rsidRPr="000B1285">
              <w:rPr>
                <w:szCs w:val="21"/>
                <w:lang w:val="de-DE"/>
              </w:rPr>
              <w:t>Die Organe der Gemeinde sind:</w:t>
            </w:r>
          </w:p>
        </w:tc>
      </w:tr>
      <w:tr w:rsidR="00660459" w:rsidRPr="00660459" w:rsidTr="007C5569">
        <w:tc>
          <w:tcPr>
            <w:tcW w:w="2338" w:type="dxa"/>
            <w:tcBorders>
              <w:top w:val="nil"/>
              <w:left w:val="nil"/>
              <w:bottom w:val="nil"/>
              <w:right w:val="nil"/>
            </w:tcBorders>
          </w:tcPr>
          <w:p w:rsidR="00660459" w:rsidRPr="00660459" w:rsidRDefault="00660459" w:rsidP="00660459">
            <w:pPr>
              <w:spacing w:line="269" w:lineRule="exact"/>
              <w:rPr>
                <w:szCs w:val="21"/>
                <w:lang w:val="de-DE"/>
              </w:rPr>
            </w:pPr>
          </w:p>
        </w:tc>
        <w:tc>
          <w:tcPr>
            <w:tcW w:w="7326" w:type="dxa"/>
            <w:tcBorders>
              <w:top w:val="nil"/>
              <w:left w:val="nil"/>
              <w:bottom w:val="nil"/>
              <w:right w:val="nil"/>
            </w:tcBorders>
          </w:tcPr>
          <w:p w:rsidR="00660459" w:rsidRPr="00660459" w:rsidRDefault="00660459" w:rsidP="008F31FA">
            <w:pPr>
              <w:numPr>
                <w:ilvl w:val="0"/>
                <w:numId w:val="5"/>
              </w:numPr>
              <w:spacing w:line="269" w:lineRule="exact"/>
              <w:rPr>
                <w:szCs w:val="21"/>
                <w:lang w:val="de-DE"/>
              </w:rPr>
            </w:pPr>
            <w:r w:rsidRPr="00660459">
              <w:rPr>
                <w:szCs w:val="21"/>
                <w:lang w:val="de-DE"/>
              </w:rPr>
              <w:t>die Stimmberechtigten,</w:t>
            </w:r>
          </w:p>
        </w:tc>
      </w:tr>
      <w:tr w:rsidR="00660459" w:rsidRPr="00660459" w:rsidTr="007C5569">
        <w:tc>
          <w:tcPr>
            <w:tcW w:w="2338" w:type="dxa"/>
            <w:tcBorders>
              <w:top w:val="nil"/>
              <w:left w:val="nil"/>
              <w:bottom w:val="nil"/>
              <w:right w:val="nil"/>
            </w:tcBorders>
          </w:tcPr>
          <w:p w:rsidR="00660459" w:rsidRPr="00660459" w:rsidRDefault="00660459" w:rsidP="00660459">
            <w:pPr>
              <w:spacing w:line="269" w:lineRule="exact"/>
              <w:rPr>
                <w:szCs w:val="21"/>
                <w:lang w:val="de-DE"/>
              </w:rPr>
            </w:pPr>
          </w:p>
        </w:tc>
        <w:tc>
          <w:tcPr>
            <w:tcW w:w="7326" w:type="dxa"/>
            <w:tcBorders>
              <w:top w:val="nil"/>
              <w:left w:val="nil"/>
              <w:bottom w:val="nil"/>
              <w:right w:val="nil"/>
            </w:tcBorders>
          </w:tcPr>
          <w:p w:rsidR="00660459" w:rsidRPr="00660459" w:rsidRDefault="00660459" w:rsidP="008F31FA">
            <w:pPr>
              <w:numPr>
                <w:ilvl w:val="0"/>
                <w:numId w:val="5"/>
              </w:numPr>
              <w:spacing w:line="269" w:lineRule="exact"/>
              <w:rPr>
                <w:szCs w:val="21"/>
                <w:lang w:val="de-DE"/>
              </w:rPr>
            </w:pPr>
            <w:r w:rsidRPr="00660459">
              <w:rPr>
                <w:szCs w:val="21"/>
                <w:lang w:val="de-DE"/>
              </w:rPr>
              <w:t>der Gemeinderat und seine Mitglieder, soweit sie entscheidbefugt sind,</w:t>
            </w:r>
          </w:p>
        </w:tc>
      </w:tr>
      <w:tr w:rsidR="00660459" w:rsidRPr="00660459" w:rsidTr="007C5569">
        <w:tc>
          <w:tcPr>
            <w:tcW w:w="2338" w:type="dxa"/>
            <w:tcBorders>
              <w:top w:val="nil"/>
              <w:left w:val="nil"/>
              <w:bottom w:val="nil"/>
              <w:right w:val="nil"/>
            </w:tcBorders>
          </w:tcPr>
          <w:p w:rsidR="00660459" w:rsidRPr="00660459" w:rsidRDefault="00660459" w:rsidP="00660459">
            <w:pPr>
              <w:spacing w:line="269" w:lineRule="exact"/>
              <w:rPr>
                <w:szCs w:val="21"/>
                <w:lang w:val="de-DE"/>
              </w:rPr>
            </w:pPr>
          </w:p>
        </w:tc>
        <w:tc>
          <w:tcPr>
            <w:tcW w:w="7326" w:type="dxa"/>
            <w:tcBorders>
              <w:top w:val="nil"/>
              <w:left w:val="nil"/>
              <w:bottom w:val="nil"/>
              <w:right w:val="nil"/>
            </w:tcBorders>
          </w:tcPr>
          <w:p w:rsidR="00660459" w:rsidRPr="00660459" w:rsidRDefault="00660459" w:rsidP="008F31FA">
            <w:pPr>
              <w:numPr>
                <w:ilvl w:val="0"/>
                <w:numId w:val="5"/>
              </w:numPr>
              <w:spacing w:line="269" w:lineRule="exact"/>
              <w:rPr>
                <w:szCs w:val="21"/>
                <w:lang w:val="de-DE"/>
              </w:rPr>
            </w:pPr>
            <w:r w:rsidRPr="00660459">
              <w:rPr>
                <w:szCs w:val="21"/>
                <w:lang w:val="de-DE"/>
              </w:rPr>
              <w:t>die Kommissionen, soweit sie entscheidbefugt sind,</w:t>
            </w:r>
          </w:p>
        </w:tc>
      </w:tr>
      <w:tr w:rsidR="00660459" w:rsidRPr="00660459" w:rsidTr="007C5569">
        <w:tc>
          <w:tcPr>
            <w:tcW w:w="2338" w:type="dxa"/>
            <w:tcBorders>
              <w:top w:val="nil"/>
              <w:left w:val="nil"/>
              <w:bottom w:val="nil"/>
              <w:right w:val="nil"/>
            </w:tcBorders>
          </w:tcPr>
          <w:p w:rsidR="00660459" w:rsidRPr="00660459" w:rsidRDefault="00660459" w:rsidP="00660459">
            <w:pPr>
              <w:spacing w:line="269" w:lineRule="exact"/>
              <w:rPr>
                <w:szCs w:val="21"/>
                <w:lang w:val="de-DE"/>
              </w:rPr>
            </w:pPr>
          </w:p>
        </w:tc>
        <w:tc>
          <w:tcPr>
            <w:tcW w:w="7326" w:type="dxa"/>
            <w:tcBorders>
              <w:top w:val="nil"/>
              <w:left w:val="nil"/>
              <w:bottom w:val="nil"/>
              <w:right w:val="nil"/>
            </w:tcBorders>
          </w:tcPr>
          <w:p w:rsidR="00660459" w:rsidRPr="00660459" w:rsidRDefault="00660459" w:rsidP="008F31FA">
            <w:pPr>
              <w:numPr>
                <w:ilvl w:val="0"/>
                <w:numId w:val="5"/>
              </w:numPr>
              <w:spacing w:line="269" w:lineRule="exact"/>
              <w:rPr>
                <w:szCs w:val="21"/>
                <w:lang w:val="de-DE"/>
              </w:rPr>
            </w:pPr>
            <w:r w:rsidRPr="00660459">
              <w:rPr>
                <w:szCs w:val="21"/>
                <w:lang w:val="de-DE"/>
              </w:rPr>
              <w:t>das Rechnungsprüfungsorgan,</w:t>
            </w:r>
          </w:p>
        </w:tc>
      </w:tr>
      <w:tr w:rsidR="00660459" w:rsidRPr="00660459" w:rsidTr="007C5569">
        <w:tc>
          <w:tcPr>
            <w:tcW w:w="2338" w:type="dxa"/>
            <w:tcBorders>
              <w:top w:val="nil"/>
              <w:left w:val="nil"/>
              <w:bottom w:val="nil"/>
              <w:right w:val="nil"/>
            </w:tcBorders>
          </w:tcPr>
          <w:p w:rsidR="00660459" w:rsidRPr="00660459" w:rsidRDefault="00660459" w:rsidP="00660459">
            <w:pPr>
              <w:spacing w:line="269" w:lineRule="exact"/>
              <w:rPr>
                <w:szCs w:val="21"/>
                <w:lang w:val="de-DE"/>
              </w:rPr>
            </w:pPr>
          </w:p>
        </w:tc>
        <w:tc>
          <w:tcPr>
            <w:tcW w:w="7326" w:type="dxa"/>
            <w:tcBorders>
              <w:top w:val="nil"/>
              <w:left w:val="nil"/>
              <w:bottom w:val="nil"/>
              <w:right w:val="nil"/>
            </w:tcBorders>
          </w:tcPr>
          <w:p w:rsidR="00660459" w:rsidRPr="00660459" w:rsidRDefault="00660459" w:rsidP="008F31FA">
            <w:pPr>
              <w:numPr>
                <w:ilvl w:val="0"/>
                <w:numId w:val="5"/>
              </w:numPr>
              <w:spacing w:line="269" w:lineRule="exact"/>
              <w:rPr>
                <w:szCs w:val="21"/>
                <w:lang w:val="de-DE"/>
              </w:rPr>
            </w:pPr>
            <w:r w:rsidRPr="00660459">
              <w:rPr>
                <w:szCs w:val="21"/>
                <w:lang w:val="de-DE"/>
              </w:rPr>
              <w:t>das zur Vertretung der Gemeinde befugte Personal.</w:t>
            </w:r>
          </w:p>
        </w:tc>
      </w:tr>
    </w:tbl>
    <w:p w:rsidR="00660459" w:rsidRPr="00660459" w:rsidRDefault="00660459" w:rsidP="00660459">
      <w:pPr>
        <w:pStyle w:val="berschrift2nummeriert"/>
        <w:rPr>
          <w:lang w:val="de-DE"/>
        </w:rPr>
      </w:pPr>
      <w:bookmarkStart w:id="6" w:name="_Toc451414272"/>
      <w:bookmarkStart w:id="7" w:name="_Toc158289936"/>
      <w:r w:rsidRPr="00660459">
        <w:rPr>
          <w:lang w:val="de-DE"/>
        </w:rPr>
        <w:t>Stimmberechtigte</w:t>
      </w:r>
      <w:bookmarkEnd w:id="6"/>
      <w:bookmarkEnd w:id="7"/>
    </w:p>
    <w:tbl>
      <w:tblPr>
        <w:tblW w:w="9664" w:type="dxa"/>
        <w:tblLayout w:type="fixed"/>
        <w:tblCellMar>
          <w:left w:w="70" w:type="dxa"/>
          <w:right w:w="70" w:type="dxa"/>
        </w:tblCellMar>
        <w:tblLook w:val="0000" w:firstRow="0" w:lastRow="0" w:firstColumn="0" w:lastColumn="0" w:noHBand="0" w:noVBand="0"/>
      </w:tblPr>
      <w:tblGrid>
        <w:gridCol w:w="2338"/>
        <w:gridCol w:w="7326"/>
      </w:tblGrid>
      <w:tr w:rsidR="00660459" w:rsidRPr="00660459" w:rsidTr="007C5569">
        <w:tc>
          <w:tcPr>
            <w:tcW w:w="2338" w:type="dxa"/>
            <w:tcBorders>
              <w:top w:val="nil"/>
              <w:left w:val="nil"/>
              <w:bottom w:val="nil"/>
              <w:right w:val="nil"/>
            </w:tcBorders>
          </w:tcPr>
          <w:p w:rsidR="00660459" w:rsidRPr="00660459" w:rsidRDefault="00660459" w:rsidP="00660459">
            <w:pPr>
              <w:spacing w:line="269" w:lineRule="exact"/>
              <w:rPr>
                <w:szCs w:val="21"/>
                <w:lang w:val="de-DE"/>
              </w:rPr>
            </w:pPr>
            <w:r w:rsidRPr="00660459">
              <w:rPr>
                <w:szCs w:val="21"/>
                <w:lang w:val="de-DE"/>
              </w:rPr>
              <w:t>Grundsatz</w:t>
            </w:r>
          </w:p>
        </w:tc>
        <w:tc>
          <w:tcPr>
            <w:tcW w:w="7326" w:type="dxa"/>
            <w:tcBorders>
              <w:top w:val="nil"/>
              <w:left w:val="nil"/>
              <w:bottom w:val="nil"/>
              <w:right w:val="nil"/>
            </w:tcBorders>
          </w:tcPr>
          <w:p w:rsidR="00660459" w:rsidRPr="00660459" w:rsidRDefault="00660459" w:rsidP="000B1285">
            <w:pPr>
              <w:pStyle w:val="Listenabsatz"/>
              <w:numPr>
                <w:ilvl w:val="0"/>
                <w:numId w:val="36"/>
              </w:numPr>
              <w:spacing w:line="269" w:lineRule="exact"/>
              <w:ind w:left="0" w:firstLine="0"/>
              <w:rPr>
                <w:szCs w:val="21"/>
                <w:lang w:val="de-DE"/>
              </w:rPr>
            </w:pPr>
            <w:r w:rsidRPr="00660459">
              <w:rPr>
                <w:szCs w:val="21"/>
                <w:lang w:val="de-DE"/>
              </w:rPr>
              <w:t xml:space="preserve"> Die Stimmberechtigten sind das oberste Organ der Gemeinde.</w:t>
            </w:r>
          </w:p>
        </w:tc>
      </w:tr>
    </w:tbl>
    <w:p w:rsidR="00660459" w:rsidRPr="00660459" w:rsidRDefault="00660459" w:rsidP="00660459">
      <w:pPr>
        <w:spacing w:line="269" w:lineRule="exact"/>
        <w:rPr>
          <w:szCs w:val="21"/>
          <w:lang w:val="de-DE"/>
        </w:rPr>
      </w:pPr>
    </w:p>
    <w:p w:rsidR="00660459" w:rsidRPr="00660459" w:rsidRDefault="00660459" w:rsidP="00660459">
      <w:pPr>
        <w:spacing w:line="269" w:lineRule="exact"/>
        <w:rPr>
          <w:szCs w:val="21"/>
          <w:lang w:val="de-DE"/>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660459" w:rsidRPr="00660459" w:rsidTr="00660459">
        <w:tc>
          <w:tcPr>
            <w:tcW w:w="2338" w:type="dxa"/>
            <w:tcBorders>
              <w:top w:val="nil"/>
              <w:left w:val="nil"/>
              <w:bottom w:val="nil"/>
              <w:right w:val="nil"/>
            </w:tcBorders>
          </w:tcPr>
          <w:p w:rsidR="00660459" w:rsidRPr="00660459" w:rsidRDefault="00660459" w:rsidP="00660459">
            <w:pPr>
              <w:spacing w:line="269" w:lineRule="exact"/>
              <w:rPr>
                <w:szCs w:val="21"/>
                <w:lang w:val="de-DE"/>
              </w:rPr>
            </w:pPr>
            <w:r w:rsidRPr="00660459">
              <w:rPr>
                <w:szCs w:val="21"/>
                <w:lang w:val="de-DE"/>
              </w:rPr>
              <w:t>Zuständigkeit</w:t>
            </w:r>
          </w:p>
          <w:p w:rsidR="00660459" w:rsidRPr="00660459" w:rsidRDefault="00660459" w:rsidP="008F31FA">
            <w:pPr>
              <w:numPr>
                <w:ilvl w:val="0"/>
                <w:numId w:val="6"/>
              </w:numPr>
              <w:spacing w:line="269" w:lineRule="exact"/>
              <w:rPr>
                <w:szCs w:val="21"/>
                <w:lang w:val="de-DE"/>
              </w:rPr>
            </w:pPr>
            <w:r w:rsidRPr="00660459">
              <w:rPr>
                <w:szCs w:val="21"/>
                <w:lang w:val="de-DE"/>
              </w:rPr>
              <w:t>Wahlen</w:t>
            </w:r>
          </w:p>
        </w:tc>
        <w:tc>
          <w:tcPr>
            <w:tcW w:w="7326" w:type="dxa"/>
            <w:tcBorders>
              <w:top w:val="nil"/>
              <w:left w:val="nil"/>
              <w:bottom w:val="nil"/>
              <w:right w:val="nil"/>
            </w:tcBorders>
          </w:tcPr>
          <w:p w:rsidR="00660459" w:rsidRPr="00660459" w:rsidRDefault="00660459" w:rsidP="000B1285">
            <w:pPr>
              <w:pStyle w:val="Listenabsatz"/>
              <w:numPr>
                <w:ilvl w:val="0"/>
                <w:numId w:val="36"/>
              </w:numPr>
              <w:spacing w:line="269" w:lineRule="exact"/>
              <w:ind w:left="0" w:firstLine="0"/>
              <w:rPr>
                <w:szCs w:val="21"/>
                <w:lang w:val="de-DE"/>
              </w:rPr>
            </w:pPr>
            <w:r w:rsidRPr="00660459">
              <w:rPr>
                <w:szCs w:val="21"/>
                <w:lang w:val="de-DE"/>
              </w:rPr>
              <w:t xml:space="preserve"> Die Versammlung wählt:</w:t>
            </w:r>
          </w:p>
        </w:tc>
      </w:tr>
      <w:tr w:rsidR="00660459" w:rsidRPr="00660459" w:rsidTr="00660459">
        <w:tc>
          <w:tcPr>
            <w:tcW w:w="2338" w:type="dxa"/>
            <w:tcBorders>
              <w:top w:val="nil"/>
              <w:left w:val="nil"/>
              <w:bottom w:val="nil"/>
              <w:right w:val="nil"/>
            </w:tcBorders>
          </w:tcPr>
          <w:p w:rsidR="00660459" w:rsidRPr="00660459" w:rsidRDefault="00660459" w:rsidP="00660459">
            <w:pPr>
              <w:spacing w:line="269" w:lineRule="exact"/>
              <w:rPr>
                <w:szCs w:val="21"/>
                <w:lang w:val="de-DE"/>
              </w:rPr>
            </w:pPr>
          </w:p>
        </w:tc>
        <w:tc>
          <w:tcPr>
            <w:tcW w:w="7326" w:type="dxa"/>
            <w:tcBorders>
              <w:top w:val="nil"/>
              <w:left w:val="nil"/>
              <w:bottom w:val="nil"/>
              <w:right w:val="nil"/>
            </w:tcBorders>
          </w:tcPr>
          <w:p w:rsidR="00660459" w:rsidRPr="00660459" w:rsidRDefault="00660459" w:rsidP="000B1285">
            <w:pPr>
              <w:pStyle w:val="Aufzhlung1"/>
              <w:numPr>
                <w:ilvl w:val="0"/>
                <w:numId w:val="37"/>
              </w:numPr>
              <w:ind w:left="430"/>
              <w:rPr>
                <w:lang w:val="de-DE"/>
              </w:rPr>
            </w:pPr>
            <w:r w:rsidRPr="00660459">
              <w:rPr>
                <w:lang w:val="de-DE"/>
              </w:rPr>
              <w:t>die Präsidentin oder den Präsidenten (der Versammlung und des Gemeinderates in einer Person),</w:t>
            </w:r>
          </w:p>
        </w:tc>
      </w:tr>
      <w:tr w:rsidR="00660459" w:rsidRPr="00660459" w:rsidTr="00660459">
        <w:tc>
          <w:tcPr>
            <w:tcW w:w="2338" w:type="dxa"/>
            <w:tcBorders>
              <w:top w:val="nil"/>
              <w:left w:val="nil"/>
              <w:bottom w:val="nil"/>
              <w:right w:val="nil"/>
            </w:tcBorders>
          </w:tcPr>
          <w:p w:rsidR="00660459" w:rsidRPr="00660459" w:rsidRDefault="00660459" w:rsidP="00660459">
            <w:pPr>
              <w:spacing w:line="269" w:lineRule="exact"/>
              <w:rPr>
                <w:szCs w:val="21"/>
                <w:lang w:val="de-DE"/>
              </w:rPr>
            </w:pPr>
          </w:p>
        </w:tc>
        <w:tc>
          <w:tcPr>
            <w:tcW w:w="7326" w:type="dxa"/>
            <w:tcBorders>
              <w:top w:val="nil"/>
              <w:left w:val="nil"/>
              <w:bottom w:val="nil"/>
              <w:right w:val="nil"/>
            </w:tcBorders>
          </w:tcPr>
          <w:p w:rsidR="00660459" w:rsidRPr="00660459" w:rsidRDefault="00660459" w:rsidP="000B1285">
            <w:pPr>
              <w:pStyle w:val="Aufzhlung1"/>
              <w:numPr>
                <w:ilvl w:val="0"/>
                <w:numId w:val="37"/>
              </w:numPr>
              <w:ind w:left="430"/>
              <w:rPr>
                <w:lang w:val="de-DE"/>
              </w:rPr>
            </w:pPr>
            <w:r w:rsidRPr="00660459">
              <w:rPr>
                <w:lang w:val="de-DE"/>
              </w:rPr>
              <w:t>die übrigen Mitglieder des Gemeinderates,</w:t>
            </w:r>
          </w:p>
        </w:tc>
      </w:tr>
      <w:tr w:rsidR="00660459" w:rsidRPr="00660459" w:rsidTr="00660459">
        <w:tc>
          <w:tcPr>
            <w:tcW w:w="2338" w:type="dxa"/>
            <w:tcBorders>
              <w:top w:val="nil"/>
              <w:left w:val="nil"/>
              <w:bottom w:val="nil"/>
              <w:right w:val="nil"/>
            </w:tcBorders>
          </w:tcPr>
          <w:p w:rsidR="00660459" w:rsidRPr="00660459" w:rsidRDefault="00660459" w:rsidP="00660459">
            <w:pPr>
              <w:spacing w:line="269" w:lineRule="exact"/>
              <w:rPr>
                <w:szCs w:val="21"/>
                <w:lang w:val="de-DE"/>
              </w:rPr>
            </w:pPr>
          </w:p>
        </w:tc>
        <w:tc>
          <w:tcPr>
            <w:tcW w:w="7326" w:type="dxa"/>
            <w:tcBorders>
              <w:top w:val="nil"/>
              <w:left w:val="nil"/>
              <w:bottom w:val="nil"/>
              <w:right w:val="nil"/>
            </w:tcBorders>
          </w:tcPr>
          <w:p w:rsidR="00660459" w:rsidRPr="00660459" w:rsidRDefault="00660459" w:rsidP="000B1285">
            <w:pPr>
              <w:pStyle w:val="Aufzhlung1"/>
              <w:numPr>
                <w:ilvl w:val="0"/>
                <w:numId w:val="37"/>
              </w:numPr>
              <w:ind w:left="430"/>
              <w:rPr>
                <w:lang w:val="de-DE"/>
              </w:rPr>
            </w:pPr>
            <w:r w:rsidRPr="00660459">
              <w:rPr>
                <w:lang w:val="de-DE"/>
              </w:rPr>
              <w:t>die Mitglieder der ständigen Kommi</w:t>
            </w:r>
            <w:r w:rsidR="000B1285">
              <w:rPr>
                <w:lang w:val="de-DE"/>
              </w:rPr>
              <w:t>ssionen, soweit in Anhang I vor</w:t>
            </w:r>
            <w:r w:rsidRPr="00660459">
              <w:rPr>
                <w:lang w:val="de-DE"/>
              </w:rPr>
              <w:t>gesehen,</w:t>
            </w:r>
          </w:p>
        </w:tc>
      </w:tr>
      <w:tr w:rsidR="00660459" w:rsidRPr="00660459" w:rsidTr="00660459">
        <w:tc>
          <w:tcPr>
            <w:tcW w:w="2338" w:type="dxa"/>
            <w:tcBorders>
              <w:top w:val="nil"/>
              <w:left w:val="nil"/>
              <w:bottom w:val="nil"/>
              <w:right w:val="nil"/>
            </w:tcBorders>
          </w:tcPr>
          <w:p w:rsidR="00660459" w:rsidRPr="00660459" w:rsidRDefault="00660459" w:rsidP="00660459">
            <w:pPr>
              <w:spacing w:line="269" w:lineRule="exact"/>
              <w:rPr>
                <w:szCs w:val="21"/>
                <w:lang w:val="de-DE"/>
              </w:rPr>
            </w:pPr>
          </w:p>
        </w:tc>
        <w:tc>
          <w:tcPr>
            <w:tcW w:w="7326" w:type="dxa"/>
            <w:tcBorders>
              <w:top w:val="nil"/>
              <w:left w:val="nil"/>
              <w:bottom w:val="nil"/>
              <w:right w:val="nil"/>
            </w:tcBorders>
          </w:tcPr>
          <w:p w:rsidR="00660459" w:rsidRPr="00660459" w:rsidRDefault="00660459" w:rsidP="000B1285">
            <w:pPr>
              <w:pStyle w:val="Aufzhlung1"/>
              <w:numPr>
                <w:ilvl w:val="0"/>
                <w:numId w:val="37"/>
              </w:numPr>
              <w:ind w:left="430"/>
              <w:rPr>
                <w:lang w:val="de-DE"/>
              </w:rPr>
            </w:pPr>
            <w:r w:rsidRPr="00660459">
              <w:rPr>
                <w:lang w:val="de-DE"/>
              </w:rPr>
              <w:t>das Rechnungsprüfungsorgan.</w:t>
            </w:r>
          </w:p>
        </w:tc>
      </w:tr>
    </w:tbl>
    <w:p w:rsidR="00660459" w:rsidRPr="00660459" w:rsidRDefault="00660459" w:rsidP="00660459">
      <w:pPr>
        <w:spacing w:line="269" w:lineRule="exact"/>
        <w:rPr>
          <w:szCs w:val="21"/>
          <w:lang w:val="de-DE"/>
        </w:rPr>
      </w:pPr>
    </w:p>
    <w:p w:rsidR="00660459" w:rsidRPr="00660459" w:rsidRDefault="00660459" w:rsidP="00660459">
      <w:pPr>
        <w:spacing w:line="269" w:lineRule="exact"/>
        <w:rPr>
          <w:szCs w:val="21"/>
          <w:lang w:val="de-DE"/>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660459" w:rsidRPr="00660459" w:rsidTr="00660459">
        <w:tc>
          <w:tcPr>
            <w:tcW w:w="2338" w:type="dxa"/>
            <w:tcBorders>
              <w:top w:val="nil"/>
              <w:left w:val="nil"/>
              <w:bottom w:val="nil"/>
              <w:right w:val="nil"/>
            </w:tcBorders>
          </w:tcPr>
          <w:p w:rsidR="00660459" w:rsidRPr="00660459" w:rsidRDefault="00660459" w:rsidP="008F31FA">
            <w:pPr>
              <w:numPr>
                <w:ilvl w:val="0"/>
                <w:numId w:val="8"/>
              </w:numPr>
              <w:spacing w:line="269" w:lineRule="exact"/>
              <w:rPr>
                <w:szCs w:val="21"/>
                <w:lang w:val="de-DE"/>
              </w:rPr>
            </w:pPr>
            <w:r w:rsidRPr="00660459">
              <w:rPr>
                <w:szCs w:val="21"/>
                <w:lang w:val="de-DE"/>
              </w:rPr>
              <w:t>Sachgeschäfte</w:t>
            </w:r>
          </w:p>
        </w:tc>
        <w:tc>
          <w:tcPr>
            <w:tcW w:w="7326" w:type="dxa"/>
            <w:tcBorders>
              <w:top w:val="nil"/>
              <w:left w:val="nil"/>
              <w:bottom w:val="nil"/>
              <w:right w:val="nil"/>
            </w:tcBorders>
          </w:tcPr>
          <w:p w:rsidR="00660459" w:rsidRPr="00660459" w:rsidRDefault="00660459" w:rsidP="000B1285">
            <w:pPr>
              <w:pStyle w:val="Listenabsatz"/>
              <w:numPr>
                <w:ilvl w:val="0"/>
                <w:numId w:val="36"/>
              </w:numPr>
              <w:spacing w:line="269" w:lineRule="exact"/>
              <w:ind w:left="0" w:firstLine="0"/>
              <w:rPr>
                <w:szCs w:val="21"/>
                <w:lang w:val="de-DE"/>
              </w:rPr>
            </w:pPr>
            <w:r w:rsidRPr="00660459">
              <w:rPr>
                <w:szCs w:val="21"/>
                <w:lang w:val="de-DE"/>
              </w:rPr>
              <w:t xml:space="preserve"> Die Versammlung beschliesst:</w:t>
            </w:r>
          </w:p>
        </w:tc>
      </w:tr>
      <w:tr w:rsidR="00660459" w:rsidRPr="00660459" w:rsidTr="00660459">
        <w:tc>
          <w:tcPr>
            <w:tcW w:w="2338" w:type="dxa"/>
            <w:tcBorders>
              <w:top w:val="nil"/>
              <w:left w:val="nil"/>
              <w:bottom w:val="nil"/>
              <w:right w:val="nil"/>
            </w:tcBorders>
          </w:tcPr>
          <w:p w:rsidR="00660459" w:rsidRPr="00660459" w:rsidRDefault="00660459" w:rsidP="00660459">
            <w:pPr>
              <w:spacing w:line="269" w:lineRule="exact"/>
              <w:rPr>
                <w:szCs w:val="21"/>
                <w:lang w:val="de-DE"/>
              </w:rPr>
            </w:pPr>
          </w:p>
        </w:tc>
        <w:tc>
          <w:tcPr>
            <w:tcW w:w="7326" w:type="dxa"/>
            <w:tcBorders>
              <w:top w:val="nil"/>
              <w:left w:val="nil"/>
              <w:bottom w:val="nil"/>
              <w:right w:val="nil"/>
            </w:tcBorders>
          </w:tcPr>
          <w:p w:rsidR="00660459" w:rsidRPr="000B1285" w:rsidRDefault="00660459" w:rsidP="000B1285">
            <w:pPr>
              <w:pStyle w:val="Aufzhlung1"/>
              <w:numPr>
                <w:ilvl w:val="0"/>
                <w:numId w:val="38"/>
              </w:numPr>
              <w:ind w:left="430"/>
            </w:pPr>
            <w:r w:rsidRPr="000B1285">
              <w:t>die Annahme, Abänderung und Aufhebung von Reglementen</w:t>
            </w:r>
          </w:p>
        </w:tc>
      </w:tr>
      <w:tr w:rsidR="00660459" w:rsidRPr="00660459" w:rsidTr="00660459">
        <w:tc>
          <w:tcPr>
            <w:tcW w:w="2338" w:type="dxa"/>
            <w:tcBorders>
              <w:top w:val="nil"/>
              <w:left w:val="nil"/>
              <w:bottom w:val="nil"/>
              <w:right w:val="nil"/>
            </w:tcBorders>
          </w:tcPr>
          <w:p w:rsidR="00660459" w:rsidRPr="00660459" w:rsidRDefault="00660459" w:rsidP="00660459">
            <w:pPr>
              <w:spacing w:line="269" w:lineRule="exact"/>
              <w:rPr>
                <w:szCs w:val="21"/>
                <w:lang w:val="de-DE"/>
              </w:rPr>
            </w:pPr>
          </w:p>
        </w:tc>
        <w:tc>
          <w:tcPr>
            <w:tcW w:w="7326" w:type="dxa"/>
            <w:tcBorders>
              <w:top w:val="nil"/>
              <w:left w:val="nil"/>
              <w:bottom w:val="nil"/>
              <w:right w:val="nil"/>
            </w:tcBorders>
          </w:tcPr>
          <w:p w:rsidR="00660459" w:rsidRPr="000B1285" w:rsidRDefault="00660459" w:rsidP="000B1285">
            <w:pPr>
              <w:pStyle w:val="Aufzhlung1"/>
              <w:numPr>
                <w:ilvl w:val="0"/>
                <w:numId w:val="38"/>
              </w:numPr>
              <w:ind w:left="430"/>
            </w:pPr>
            <w:r w:rsidRPr="000B1285">
              <w:t>das Budget der Erfolgsre</w:t>
            </w:r>
            <w:r w:rsidR="000B1285" w:rsidRPr="000B1285">
              <w:t>chnung, die Anlage der obligato</w:t>
            </w:r>
            <w:r w:rsidRPr="000B1285">
              <w:t>rischen sowie den Satz der fakultativen Gemeindesteuern</w:t>
            </w:r>
          </w:p>
        </w:tc>
      </w:tr>
      <w:tr w:rsidR="00660459" w:rsidRPr="00660459" w:rsidTr="00660459">
        <w:tc>
          <w:tcPr>
            <w:tcW w:w="2338" w:type="dxa"/>
            <w:tcBorders>
              <w:top w:val="nil"/>
              <w:left w:val="nil"/>
              <w:bottom w:val="nil"/>
              <w:right w:val="nil"/>
            </w:tcBorders>
          </w:tcPr>
          <w:p w:rsidR="00660459" w:rsidRPr="00660459" w:rsidRDefault="00660459" w:rsidP="00660459">
            <w:pPr>
              <w:spacing w:line="269" w:lineRule="exact"/>
              <w:rPr>
                <w:szCs w:val="21"/>
                <w:lang w:val="de-DE"/>
              </w:rPr>
            </w:pPr>
          </w:p>
        </w:tc>
        <w:tc>
          <w:tcPr>
            <w:tcW w:w="7326" w:type="dxa"/>
            <w:tcBorders>
              <w:top w:val="nil"/>
              <w:left w:val="nil"/>
              <w:bottom w:val="nil"/>
              <w:right w:val="nil"/>
            </w:tcBorders>
          </w:tcPr>
          <w:p w:rsidR="00660459" w:rsidRPr="000B1285" w:rsidRDefault="00660459" w:rsidP="000B1285">
            <w:pPr>
              <w:pStyle w:val="Aufzhlung1"/>
              <w:numPr>
                <w:ilvl w:val="0"/>
                <w:numId w:val="38"/>
              </w:numPr>
              <w:ind w:left="430"/>
            </w:pPr>
            <w:r w:rsidRPr="000B1285">
              <w:t>die Jahresrechnung</w:t>
            </w:r>
          </w:p>
        </w:tc>
      </w:tr>
      <w:tr w:rsidR="00660459" w:rsidRPr="00660459" w:rsidTr="00660459">
        <w:tc>
          <w:tcPr>
            <w:tcW w:w="2338" w:type="dxa"/>
            <w:tcBorders>
              <w:top w:val="nil"/>
              <w:left w:val="nil"/>
              <w:bottom w:val="nil"/>
              <w:right w:val="nil"/>
            </w:tcBorders>
          </w:tcPr>
          <w:p w:rsidR="00660459" w:rsidRPr="00660459" w:rsidRDefault="00660459" w:rsidP="00660459">
            <w:pPr>
              <w:spacing w:line="269" w:lineRule="exact"/>
              <w:rPr>
                <w:szCs w:val="21"/>
                <w:lang w:val="de-DE"/>
              </w:rPr>
            </w:pPr>
          </w:p>
        </w:tc>
        <w:tc>
          <w:tcPr>
            <w:tcW w:w="7326" w:type="dxa"/>
            <w:tcBorders>
              <w:top w:val="nil"/>
              <w:left w:val="nil"/>
              <w:bottom w:val="nil"/>
              <w:right w:val="nil"/>
            </w:tcBorders>
          </w:tcPr>
          <w:p w:rsidR="00660459" w:rsidRPr="000B1285" w:rsidRDefault="00660459" w:rsidP="000B1285">
            <w:pPr>
              <w:pStyle w:val="Aufzhlung1"/>
              <w:numPr>
                <w:ilvl w:val="0"/>
                <w:numId w:val="38"/>
              </w:numPr>
              <w:ind w:left="430"/>
            </w:pPr>
            <w:r w:rsidRPr="000B1285">
              <w:t>soweit Fr. .......... übersteigend:</w:t>
            </w:r>
          </w:p>
        </w:tc>
      </w:tr>
      <w:tr w:rsidR="00660459" w:rsidRPr="00660459" w:rsidTr="00660459">
        <w:tc>
          <w:tcPr>
            <w:tcW w:w="2338" w:type="dxa"/>
            <w:tcBorders>
              <w:top w:val="nil"/>
              <w:left w:val="nil"/>
              <w:bottom w:val="nil"/>
              <w:right w:val="nil"/>
            </w:tcBorders>
          </w:tcPr>
          <w:p w:rsidR="00660459" w:rsidRPr="00660459" w:rsidRDefault="00660459" w:rsidP="00660459">
            <w:pPr>
              <w:spacing w:line="269" w:lineRule="exact"/>
              <w:rPr>
                <w:szCs w:val="21"/>
                <w:lang w:val="de-DE"/>
              </w:rPr>
            </w:pPr>
          </w:p>
        </w:tc>
        <w:tc>
          <w:tcPr>
            <w:tcW w:w="7326" w:type="dxa"/>
            <w:tcBorders>
              <w:top w:val="nil"/>
              <w:left w:val="nil"/>
              <w:bottom w:val="nil"/>
              <w:right w:val="nil"/>
            </w:tcBorders>
          </w:tcPr>
          <w:p w:rsidR="00660459" w:rsidRPr="000B1285" w:rsidRDefault="00660459" w:rsidP="000B1285">
            <w:pPr>
              <w:pStyle w:val="Aufzhlung1"/>
              <w:numPr>
                <w:ilvl w:val="1"/>
                <w:numId w:val="38"/>
              </w:numPr>
            </w:pPr>
            <w:r w:rsidRPr="000B1285">
              <w:t>neue Ausgaben,</w:t>
            </w:r>
          </w:p>
        </w:tc>
      </w:tr>
      <w:tr w:rsidR="00660459" w:rsidRPr="00660459" w:rsidTr="00660459">
        <w:tc>
          <w:tcPr>
            <w:tcW w:w="2338" w:type="dxa"/>
            <w:tcBorders>
              <w:top w:val="nil"/>
              <w:left w:val="nil"/>
              <w:bottom w:val="nil"/>
              <w:right w:val="nil"/>
            </w:tcBorders>
          </w:tcPr>
          <w:p w:rsidR="00660459" w:rsidRPr="00660459" w:rsidRDefault="00660459" w:rsidP="00660459">
            <w:pPr>
              <w:spacing w:line="269" w:lineRule="exact"/>
              <w:rPr>
                <w:szCs w:val="21"/>
                <w:lang w:val="de-DE"/>
              </w:rPr>
            </w:pPr>
          </w:p>
        </w:tc>
        <w:tc>
          <w:tcPr>
            <w:tcW w:w="7326" w:type="dxa"/>
            <w:tcBorders>
              <w:top w:val="nil"/>
              <w:left w:val="nil"/>
              <w:bottom w:val="nil"/>
              <w:right w:val="nil"/>
            </w:tcBorders>
          </w:tcPr>
          <w:p w:rsidR="00660459" w:rsidRPr="000B1285" w:rsidRDefault="00660459" w:rsidP="000B1285">
            <w:pPr>
              <w:pStyle w:val="Aufzhlung1"/>
              <w:numPr>
                <w:ilvl w:val="1"/>
                <w:numId w:val="38"/>
              </w:numPr>
            </w:pPr>
            <w:r w:rsidRPr="000B1285">
              <w:t>von Gemeindeverbänden unterbreitete Sachgeschäfte,</w:t>
            </w:r>
          </w:p>
        </w:tc>
      </w:tr>
      <w:tr w:rsidR="00660459" w:rsidRPr="00660459" w:rsidTr="00660459">
        <w:tc>
          <w:tcPr>
            <w:tcW w:w="2338" w:type="dxa"/>
            <w:tcBorders>
              <w:top w:val="nil"/>
              <w:left w:val="nil"/>
              <w:bottom w:val="nil"/>
              <w:right w:val="nil"/>
            </w:tcBorders>
          </w:tcPr>
          <w:p w:rsidR="00660459" w:rsidRPr="00660459" w:rsidRDefault="00660459" w:rsidP="00660459">
            <w:pPr>
              <w:spacing w:line="269" w:lineRule="exact"/>
              <w:rPr>
                <w:szCs w:val="21"/>
                <w:lang w:val="de-DE"/>
              </w:rPr>
            </w:pPr>
          </w:p>
        </w:tc>
        <w:tc>
          <w:tcPr>
            <w:tcW w:w="7326" w:type="dxa"/>
            <w:tcBorders>
              <w:top w:val="nil"/>
              <w:left w:val="nil"/>
              <w:bottom w:val="nil"/>
              <w:right w:val="nil"/>
            </w:tcBorders>
          </w:tcPr>
          <w:p w:rsidR="00660459" w:rsidRPr="000B1285" w:rsidRDefault="00660459" w:rsidP="000B1285">
            <w:pPr>
              <w:pStyle w:val="Aufzhlung1"/>
              <w:numPr>
                <w:ilvl w:val="1"/>
                <w:numId w:val="38"/>
              </w:numPr>
            </w:pPr>
            <w:r w:rsidRPr="000B1285">
              <w:t>Bürgschaftsverpflichtungen und ähnliche Sicherheitsleistungen,</w:t>
            </w:r>
          </w:p>
        </w:tc>
      </w:tr>
      <w:tr w:rsidR="00660459" w:rsidRPr="00660459" w:rsidTr="00660459">
        <w:tc>
          <w:tcPr>
            <w:tcW w:w="2338" w:type="dxa"/>
            <w:tcBorders>
              <w:top w:val="nil"/>
              <w:left w:val="nil"/>
              <w:bottom w:val="nil"/>
              <w:right w:val="nil"/>
            </w:tcBorders>
          </w:tcPr>
          <w:p w:rsidR="00660459" w:rsidRPr="00660459" w:rsidRDefault="00660459" w:rsidP="00660459">
            <w:pPr>
              <w:spacing w:line="269" w:lineRule="exact"/>
              <w:rPr>
                <w:szCs w:val="21"/>
                <w:lang w:val="de-DE"/>
              </w:rPr>
            </w:pPr>
          </w:p>
        </w:tc>
        <w:tc>
          <w:tcPr>
            <w:tcW w:w="7326" w:type="dxa"/>
            <w:tcBorders>
              <w:top w:val="nil"/>
              <w:left w:val="nil"/>
              <w:bottom w:val="nil"/>
              <w:right w:val="nil"/>
            </w:tcBorders>
          </w:tcPr>
          <w:p w:rsidR="00660459" w:rsidRPr="000B1285" w:rsidRDefault="00660459" w:rsidP="000B1285">
            <w:pPr>
              <w:pStyle w:val="Aufzhlung1"/>
              <w:numPr>
                <w:ilvl w:val="1"/>
                <w:numId w:val="38"/>
              </w:numPr>
            </w:pPr>
            <w:r w:rsidRPr="000B1285">
              <w:t>Rechtsgeschäfte über Eigentum und beschränkte dingliche Rechte an Grundstücken,</w:t>
            </w:r>
          </w:p>
        </w:tc>
      </w:tr>
      <w:tr w:rsidR="00660459" w:rsidRPr="00660459" w:rsidTr="00660459">
        <w:tc>
          <w:tcPr>
            <w:tcW w:w="2338" w:type="dxa"/>
            <w:tcBorders>
              <w:top w:val="nil"/>
              <w:left w:val="nil"/>
              <w:bottom w:val="nil"/>
              <w:right w:val="nil"/>
            </w:tcBorders>
          </w:tcPr>
          <w:p w:rsidR="00660459" w:rsidRPr="00660459" w:rsidRDefault="00660459" w:rsidP="00660459">
            <w:pPr>
              <w:spacing w:line="269" w:lineRule="exact"/>
              <w:rPr>
                <w:szCs w:val="21"/>
                <w:lang w:val="de-DE"/>
              </w:rPr>
            </w:pPr>
          </w:p>
        </w:tc>
        <w:tc>
          <w:tcPr>
            <w:tcW w:w="7326" w:type="dxa"/>
            <w:tcBorders>
              <w:top w:val="nil"/>
              <w:left w:val="nil"/>
              <w:bottom w:val="nil"/>
              <w:right w:val="nil"/>
            </w:tcBorders>
          </w:tcPr>
          <w:p w:rsidR="00660459" w:rsidRPr="000B1285" w:rsidRDefault="00660459" w:rsidP="000B1285">
            <w:pPr>
              <w:pStyle w:val="Aufzhlung1"/>
              <w:numPr>
                <w:ilvl w:val="1"/>
                <w:numId w:val="38"/>
              </w:numPr>
            </w:pPr>
            <w:r w:rsidRPr="000B1285">
              <w:t>Finanzanlagen in Immobilien,</w:t>
            </w:r>
          </w:p>
        </w:tc>
      </w:tr>
      <w:tr w:rsidR="00660459" w:rsidRPr="00660459" w:rsidTr="00660459">
        <w:tc>
          <w:tcPr>
            <w:tcW w:w="2338" w:type="dxa"/>
            <w:tcBorders>
              <w:top w:val="nil"/>
              <w:left w:val="nil"/>
              <w:bottom w:val="nil"/>
              <w:right w:val="nil"/>
            </w:tcBorders>
          </w:tcPr>
          <w:p w:rsidR="00660459" w:rsidRPr="00660459" w:rsidRDefault="00660459" w:rsidP="00660459">
            <w:pPr>
              <w:spacing w:line="269" w:lineRule="exact"/>
              <w:rPr>
                <w:szCs w:val="21"/>
                <w:lang w:val="de-DE"/>
              </w:rPr>
            </w:pPr>
          </w:p>
        </w:tc>
        <w:tc>
          <w:tcPr>
            <w:tcW w:w="7326" w:type="dxa"/>
            <w:tcBorders>
              <w:top w:val="nil"/>
              <w:left w:val="nil"/>
              <w:bottom w:val="nil"/>
              <w:right w:val="nil"/>
            </w:tcBorders>
          </w:tcPr>
          <w:p w:rsidR="00660459" w:rsidRPr="000B1285" w:rsidRDefault="00660459" w:rsidP="000B1285">
            <w:pPr>
              <w:pStyle w:val="Aufzhlung1"/>
              <w:numPr>
                <w:ilvl w:val="1"/>
                <w:numId w:val="38"/>
              </w:numPr>
            </w:pPr>
            <w:r w:rsidRPr="000B1285">
              <w:t>Beteiligung an juristischen Personen des Privatrechts mit Ausnahme von Anlagen des Finanzvermögens,</w:t>
            </w:r>
          </w:p>
        </w:tc>
      </w:tr>
      <w:tr w:rsidR="00660459" w:rsidRPr="00660459" w:rsidTr="00660459">
        <w:tc>
          <w:tcPr>
            <w:tcW w:w="2338" w:type="dxa"/>
            <w:tcBorders>
              <w:top w:val="nil"/>
              <w:left w:val="nil"/>
              <w:bottom w:val="nil"/>
              <w:right w:val="nil"/>
            </w:tcBorders>
          </w:tcPr>
          <w:p w:rsidR="00660459" w:rsidRPr="00660459" w:rsidRDefault="00660459" w:rsidP="00660459">
            <w:pPr>
              <w:spacing w:line="269" w:lineRule="exact"/>
              <w:rPr>
                <w:szCs w:val="21"/>
                <w:lang w:val="de-DE"/>
              </w:rPr>
            </w:pPr>
          </w:p>
        </w:tc>
        <w:tc>
          <w:tcPr>
            <w:tcW w:w="7326" w:type="dxa"/>
            <w:tcBorders>
              <w:top w:val="nil"/>
              <w:left w:val="nil"/>
              <w:bottom w:val="nil"/>
              <w:right w:val="nil"/>
            </w:tcBorders>
          </w:tcPr>
          <w:p w:rsidR="00660459" w:rsidRPr="000B1285" w:rsidRDefault="00660459" w:rsidP="000B1285">
            <w:pPr>
              <w:pStyle w:val="Aufzhlung1"/>
              <w:numPr>
                <w:ilvl w:val="1"/>
                <w:numId w:val="38"/>
              </w:numPr>
            </w:pPr>
            <w:r w:rsidRPr="000B1285">
              <w:t>Gewährung von Darlehen mit Ausnahme von Anlagen des Finanzvermögens,</w:t>
            </w:r>
          </w:p>
        </w:tc>
      </w:tr>
      <w:tr w:rsidR="00660459" w:rsidRPr="00660459" w:rsidTr="00660459">
        <w:tc>
          <w:tcPr>
            <w:tcW w:w="2338" w:type="dxa"/>
            <w:tcBorders>
              <w:top w:val="nil"/>
              <w:left w:val="nil"/>
              <w:bottom w:val="nil"/>
              <w:right w:val="nil"/>
            </w:tcBorders>
          </w:tcPr>
          <w:p w:rsidR="00660459" w:rsidRPr="00660459" w:rsidRDefault="00660459" w:rsidP="00660459">
            <w:pPr>
              <w:spacing w:line="269" w:lineRule="exact"/>
              <w:rPr>
                <w:szCs w:val="21"/>
                <w:lang w:val="de-DE"/>
              </w:rPr>
            </w:pPr>
          </w:p>
        </w:tc>
        <w:tc>
          <w:tcPr>
            <w:tcW w:w="7326" w:type="dxa"/>
            <w:tcBorders>
              <w:top w:val="nil"/>
              <w:left w:val="nil"/>
              <w:bottom w:val="nil"/>
              <w:right w:val="nil"/>
            </w:tcBorders>
          </w:tcPr>
          <w:p w:rsidR="00660459" w:rsidRPr="000B1285" w:rsidRDefault="00660459" w:rsidP="000B1285">
            <w:pPr>
              <w:pStyle w:val="Aufzhlung1"/>
              <w:numPr>
                <w:ilvl w:val="1"/>
                <w:numId w:val="38"/>
              </w:numPr>
            </w:pPr>
            <w:r w:rsidRPr="000B1285">
              <w:t>Verzicht auf Einnahmen,</w:t>
            </w:r>
          </w:p>
        </w:tc>
      </w:tr>
      <w:tr w:rsidR="00660459" w:rsidRPr="00660459" w:rsidTr="00660459">
        <w:tc>
          <w:tcPr>
            <w:tcW w:w="2338" w:type="dxa"/>
            <w:tcBorders>
              <w:top w:val="nil"/>
              <w:left w:val="nil"/>
              <w:bottom w:val="nil"/>
              <w:right w:val="nil"/>
            </w:tcBorders>
          </w:tcPr>
          <w:p w:rsidR="00660459" w:rsidRPr="00660459" w:rsidRDefault="00660459" w:rsidP="00660459">
            <w:pPr>
              <w:spacing w:line="269" w:lineRule="exact"/>
              <w:rPr>
                <w:szCs w:val="21"/>
                <w:lang w:val="de-DE"/>
              </w:rPr>
            </w:pPr>
          </w:p>
        </w:tc>
        <w:tc>
          <w:tcPr>
            <w:tcW w:w="7326" w:type="dxa"/>
            <w:tcBorders>
              <w:top w:val="nil"/>
              <w:left w:val="nil"/>
              <w:bottom w:val="nil"/>
              <w:right w:val="nil"/>
            </w:tcBorders>
          </w:tcPr>
          <w:p w:rsidR="00660459" w:rsidRPr="000B1285" w:rsidRDefault="00660459" w:rsidP="000B1285">
            <w:pPr>
              <w:pStyle w:val="Aufzhlung1"/>
              <w:numPr>
                <w:ilvl w:val="1"/>
                <w:numId w:val="38"/>
              </w:numPr>
            </w:pPr>
            <w:r w:rsidRPr="000B1285">
              <w:t>Anhebung oder Beilegung von Prozessen oder deren Übertragung an ein Schiedsgericht. Massgebend ist der Streitwert,</w:t>
            </w:r>
          </w:p>
        </w:tc>
      </w:tr>
      <w:tr w:rsidR="00660459" w:rsidRPr="00660459" w:rsidTr="00660459">
        <w:tc>
          <w:tcPr>
            <w:tcW w:w="2338" w:type="dxa"/>
            <w:tcBorders>
              <w:top w:val="nil"/>
              <w:left w:val="nil"/>
              <w:bottom w:val="nil"/>
              <w:right w:val="nil"/>
            </w:tcBorders>
          </w:tcPr>
          <w:p w:rsidR="00660459" w:rsidRPr="00660459" w:rsidRDefault="00660459" w:rsidP="00660459">
            <w:pPr>
              <w:spacing w:line="269" w:lineRule="exact"/>
              <w:rPr>
                <w:szCs w:val="21"/>
                <w:lang w:val="de-DE"/>
              </w:rPr>
            </w:pPr>
          </w:p>
        </w:tc>
        <w:tc>
          <w:tcPr>
            <w:tcW w:w="7326" w:type="dxa"/>
            <w:tcBorders>
              <w:top w:val="nil"/>
              <w:left w:val="nil"/>
              <w:bottom w:val="nil"/>
              <w:right w:val="nil"/>
            </w:tcBorders>
          </w:tcPr>
          <w:p w:rsidR="00660459" w:rsidRPr="000B1285" w:rsidRDefault="00660459" w:rsidP="000B1285">
            <w:pPr>
              <w:pStyle w:val="Aufzhlung1"/>
              <w:numPr>
                <w:ilvl w:val="1"/>
                <w:numId w:val="38"/>
              </w:numPr>
            </w:pPr>
            <w:r w:rsidRPr="000B1285">
              <w:t>Entwidmung von Verwaltungsvermögen</w:t>
            </w:r>
          </w:p>
        </w:tc>
      </w:tr>
      <w:tr w:rsidR="00660459" w:rsidRPr="00660459" w:rsidTr="00660459">
        <w:tc>
          <w:tcPr>
            <w:tcW w:w="2338" w:type="dxa"/>
            <w:tcBorders>
              <w:top w:val="nil"/>
              <w:left w:val="nil"/>
              <w:bottom w:val="nil"/>
              <w:right w:val="nil"/>
            </w:tcBorders>
          </w:tcPr>
          <w:p w:rsidR="00660459" w:rsidRPr="00660459" w:rsidRDefault="00660459" w:rsidP="00660459">
            <w:pPr>
              <w:spacing w:line="269" w:lineRule="exact"/>
              <w:rPr>
                <w:szCs w:val="21"/>
                <w:lang w:val="de-DE"/>
              </w:rPr>
            </w:pPr>
          </w:p>
        </w:tc>
        <w:tc>
          <w:tcPr>
            <w:tcW w:w="7326" w:type="dxa"/>
            <w:tcBorders>
              <w:top w:val="nil"/>
              <w:left w:val="nil"/>
              <w:bottom w:val="nil"/>
              <w:right w:val="nil"/>
            </w:tcBorders>
          </w:tcPr>
          <w:p w:rsidR="00660459" w:rsidRPr="000B1285" w:rsidRDefault="00660459" w:rsidP="000B1285">
            <w:pPr>
              <w:pStyle w:val="Aufzhlung1"/>
              <w:numPr>
                <w:ilvl w:val="0"/>
                <w:numId w:val="38"/>
              </w:numPr>
              <w:ind w:left="430"/>
            </w:pPr>
            <w:r w:rsidRPr="000B1285">
              <w:t>bei Gemeindeverbänden: den Ein- und Austritt sowie Reglemente, die den Gemeinden zur Beschlussfassung zugewiesen werden</w:t>
            </w:r>
          </w:p>
        </w:tc>
      </w:tr>
      <w:tr w:rsidR="00660459" w:rsidRPr="00660459" w:rsidTr="00660459">
        <w:tc>
          <w:tcPr>
            <w:tcW w:w="2338" w:type="dxa"/>
            <w:tcBorders>
              <w:top w:val="nil"/>
              <w:left w:val="nil"/>
              <w:bottom w:val="nil"/>
              <w:right w:val="nil"/>
            </w:tcBorders>
          </w:tcPr>
          <w:p w:rsidR="00660459" w:rsidRPr="00660459" w:rsidRDefault="00660459" w:rsidP="00660459">
            <w:pPr>
              <w:spacing w:line="269" w:lineRule="exact"/>
              <w:rPr>
                <w:szCs w:val="21"/>
                <w:lang w:val="de-DE"/>
              </w:rPr>
            </w:pPr>
          </w:p>
        </w:tc>
        <w:tc>
          <w:tcPr>
            <w:tcW w:w="7326" w:type="dxa"/>
            <w:tcBorders>
              <w:top w:val="nil"/>
              <w:left w:val="nil"/>
              <w:bottom w:val="nil"/>
              <w:right w:val="nil"/>
            </w:tcBorders>
          </w:tcPr>
          <w:p w:rsidR="00660459" w:rsidRPr="000B1285" w:rsidRDefault="00660459" w:rsidP="000B1285">
            <w:pPr>
              <w:pStyle w:val="Aufzhlung1"/>
              <w:numPr>
                <w:ilvl w:val="0"/>
                <w:numId w:val="38"/>
              </w:numPr>
              <w:ind w:left="430"/>
            </w:pPr>
            <w:r w:rsidRPr="000B1285">
              <w:t>die Einleitung sowie die Stellungnahme der Gemeinde innerhalb des Verfahrens über die Bildung, die Aufhebung, die Veränderung des Gebiets oder den Zusammenschluss von Gemeinden, wobei blosse Grenzbereinigungen in die Zuständigkeit des Gemeinderates fallen.</w:t>
            </w:r>
          </w:p>
        </w:tc>
      </w:tr>
    </w:tbl>
    <w:p w:rsidR="00660459" w:rsidRPr="00660459" w:rsidRDefault="00660459" w:rsidP="00660459">
      <w:pPr>
        <w:spacing w:line="269" w:lineRule="exact"/>
        <w:rPr>
          <w:szCs w:val="21"/>
          <w:lang w:val="de-DE"/>
        </w:rPr>
      </w:pPr>
    </w:p>
    <w:p w:rsidR="00660459" w:rsidRPr="00660459" w:rsidRDefault="00660459" w:rsidP="00660459">
      <w:pPr>
        <w:spacing w:line="269" w:lineRule="exact"/>
        <w:rPr>
          <w:szCs w:val="21"/>
          <w:lang w:val="de-DE"/>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660459" w:rsidRPr="00660459" w:rsidTr="00660459">
        <w:tc>
          <w:tcPr>
            <w:tcW w:w="2338" w:type="dxa"/>
            <w:tcBorders>
              <w:top w:val="nil"/>
              <w:left w:val="nil"/>
              <w:bottom w:val="nil"/>
              <w:right w:val="nil"/>
            </w:tcBorders>
          </w:tcPr>
          <w:p w:rsidR="00660459" w:rsidRPr="00660459" w:rsidRDefault="00660459" w:rsidP="00660459">
            <w:pPr>
              <w:spacing w:line="269" w:lineRule="exact"/>
              <w:rPr>
                <w:szCs w:val="21"/>
                <w:lang w:val="de-DE"/>
              </w:rPr>
            </w:pPr>
            <w:r w:rsidRPr="00660459">
              <w:rPr>
                <w:szCs w:val="21"/>
                <w:lang w:val="de-DE"/>
              </w:rPr>
              <w:t>Wiederkehrende Aus</w:t>
            </w:r>
            <w:r w:rsidRPr="00660459">
              <w:rPr>
                <w:szCs w:val="21"/>
                <w:lang w:val="de-DE"/>
              </w:rPr>
              <w:softHyphen/>
              <w:t>gaben</w:t>
            </w:r>
          </w:p>
        </w:tc>
        <w:tc>
          <w:tcPr>
            <w:tcW w:w="7326" w:type="dxa"/>
            <w:tcBorders>
              <w:top w:val="nil"/>
              <w:left w:val="nil"/>
              <w:bottom w:val="nil"/>
              <w:right w:val="nil"/>
            </w:tcBorders>
          </w:tcPr>
          <w:p w:rsidR="00660459" w:rsidRPr="00660459" w:rsidRDefault="00660459" w:rsidP="000B1285">
            <w:pPr>
              <w:pStyle w:val="Listenabsatz"/>
              <w:numPr>
                <w:ilvl w:val="0"/>
                <w:numId w:val="36"/>
              </w:numPr>
              <w:spacing w:line="269" w:lineRule="exact"/>
              <w:ind w:left="0" w:firstLine="0"/>
              <w:rPr>
                <w:szCs w:val="21"/>
                <w:lang w:val="de-DE"/>
              </w:rPr>
            </w:pPr>
            <w:r w:rsidRPr="00660459">
              <w:rPr>
                <w:szCs w:val="21"/>
                <w:lang w:val="de-DE"/>
              </w:rPr>
              <w:t xml:space="preserve"> Die Ausgabenbefugnis für wiederkehrende Ausgaben ist .......... Mal kleiner als für einmalige.</w:t>
            </w:r>
          </w:p>
        </w:tc>
      </w:tr>
    </w:tbl>
    <w:p w:rsidR="00660459" w:rsidRPr="00660459" w:rsidRDefault="00660459" w:rsidP="00660459">
      <w:pPr>
        <w:spacing w:line="269" w:lineRule="exact"/>
        <w:rPr>
          <w:szCs w:val="21"/>
          <w:lang w:val="de-DE"/>
        </w:rPr>
      </w:pPr>
    </w:p>
    <w:p w:rsidR="00660459" w:rsidRPr="00660459" w:rsidRDefault="00660459" w:rsidP="00660459">
      <w:pPr>
        <w:spacing w:line="269" w:lineRule="exact"/>
        <w:rPr>
          <w:szCs w:val="21"/>
          <w:lang w:val="de-DE"/>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660459" w:rsidRPr="00660459" w:rsidTr="00660459">
        <w:tc>
          <w:tcPr>
            <w:tcW w:w="2338" w:type="dxa"/>
            <w:tcBorders>
              <w:top w:val="nil"/>
              <w:left w:val="nil"/>
              <w:bottom w:val="nil"/>
              <w:right w:val="nil"/>
            </w:tcBorders>
          </w:tcPr>
          <w:p w:rsidR="00660459" w:rsidRPr="00660459" w:rsidRDefault="00660459" w:rsidP="00660459">
            <w:pPr>
              <w:spacing w:line="269" w:lineRule="exact"/>
              <w:rPr>
                <w:szCs w:val="21"/>
                <w:lang w:val="de-DE"/>
              </w:rPr>
            </w:pPr>
            <w:r w:rsidRPr="00660459">
              <w:rPr>
                <w:szCs w:val="21"/>
                <w:lang w:val="de-DE"/>
              </w:rPr>
              <w:t>Nachkredite</w:t>
            </w:r>
          </w:p>
          <w:p w:rsidR="00660459" w:rsidRPr="00660459" w:rsidRDefault="00660459" w:rsidP="008F31FA">
            <w:pPr>
              <w:numPr>
                <w:ilvl w:val="0"/>
                <w:numId w:val="11"/>
              </w:numPr>
              <w:spacing w:line="269" w:lineRule="exact"/>
              <w:rPr>
                <w:szCs w:val="21"/>
                <w:lang w:val="de-DE"/>
              </w:rPr>
            </w:pPr>
            <w:r w:rsidRPr="00660459">
              <w:rPr>
                <w:szCs w:val="21"/>
                <w:lang w:val="de-DE"/>
              </w:rPr>
              <w:t>zu neuen Ausgaben</w:t>
            </w:r>
          </w:p>
        </w:tc>
        <w:tc>
          <w:tcPr>
            <w:tcW w:w="7326" w:type="dxa"/>
            <w:tcBorders>
              <w:top w:val="nil"/>
              <w:left w:val="nil"/>
              <w:bottom w:val="nil"/>
              <w:right w:val="nil"/>
            </w:tcBorders>
          </w:tcPr>
          <w:p w:rsidR="00660459" w:rsidRPr="00660459" w:rsidRDefault="00660459" w:rsidP="000B1285">
            <w:pPr>
              <w:pStyle w:val="Listenabsatz"/>
              <w:numPr>
                <w:ilvl w:val="0"/>
                <w:numId w:val="36"/>
              </w:numPr>
              <w:spacing w:line="269" w:lineRule="exact"/>
              <w:ind w:left="0" w:firstLine="0"/>
              <w:rPr>
                <w:szCs w:val="21"/>
                <w:lang w:val="de-DE"/>
              </w:rPr>
            </w:pPr>
            <w:r w:rsidRPr="00660459">
              <w:rPr>
                <w:szCs w:val="21"/>
                <w:lang w:val="de-DE"/>
              </w:rPr>
              <w:t xml:space="preserve"> </w:t>
            </w:r>
            <w:r w:rsidRPr="00660459">
              <w:rPr>
                <w:szCs w:val="21"/>
                <w:vertAlign w:val="superscript"/>
                <w:lang w:val="de-DE"/>
              </w:rPr>
              <w:t>1</w:t>
            </w:r>
            <w:r w:rsidRPr="00660459">
              <w:rPr>
                <w:szCs w:val="21"/>
                <w:lang w:val="de-DE"/>
              </w:rPr>
              <w:t xml:space="preserve"> Das für einen Nachkredit zus</w:t>
            </w:r>
            <w:r w:rsidR="007A583B">
              <w:rPr>
                <w:szCs w:val="21"/>
                <w:lang w:val="de-DE"/>
              </w:rPr>
              <w:t>tändige Organ bestimmt sich, in</w:t>
            </w:r>
            <w:r w:rsidRPr="00660459">
              <w:rPr>
                <w:szCs w:val="21"/>
                <w:lang w:val="de-DE"/>
              </w:rPr>
              <w:t>dem der ursprüngliche Kredit und de</w:t>
            </w:r>
            <w:r w:rsidR="007A583B">
              <w:rPr>
                <w:szCs w:val="21"/>
                <w:lang w:val="de-DE"/>
              </w:rPr>
              <w:t>r Nachkredit zu einem Gesamtkre</w:t>
            </w:r>
            <w:r w:rsidRPr="00660459">
              <w:rPr>
                <w:szCs w:val="21"/>
                <w:lang w:val="de-DE"/>
              </w:rPr>
              <w:t>dit zusammengerechnet werden.</w:t>
            </w:r>
          </w:p>
        </w:tc>
      </w:tr>
    </w:tbl>
    <w:p w:rsidR="00660459" w:rsidRPr="00660459" w:rsidRDefault="00660459" w:rsidP="00660459">
      <w:pPr>
        <w:spacing w:line="269" w:lineRule="exact"/>
        <w:rPr>
          <w:szCs w:val="21"/>
          <w:lang w:val="de-DE"/>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660459" w:rsidRPr="00660459" w:rsidTr="00660459">
        <w:tc>
          <w:tcPr>
            <w:tcW w:w="2338" w:type="dxa"/>
            <w:tcBorders>
              <w:top w:val="nil"/>
              <w:left w:val="nil"/>
              <w:bottom w:val="nil"/>
              <w:right w:val="nil"/>
            </w:tcBorders>
          </w:tcPr>
          <w:p w:rsidR="00660459" w:rsidRPr="00660459" w:rsidRDefault="00660459" w:rsidP="00660459">
            <w:pPr>
              <w:spacing w:line="269" w:lineRule="exact"/>
              <w:rPr>
                <w:szCs w:val="21"/>
                <w:lang w:val="de-DE"/>
              </w:rPr>
            </w:pPr>
          </w:p>
        </w:tc>
        <w:tc>
          <w:tcPr>
            <w:tcW w:w="7326" w:type="dxa"/>
            <w:tcBorders>
              <w:top w:val="nil"/>
              <w:left w:val="nil"/>
              <w:bottom w:val="nil"/>
              <w:right w:val="nil"/>
            </w:tcBorders>
          </w:tcPr>
          <w:p w:rsidR="00660459" w:rsidRPr="00660459" w:rsidRDefault="00660459" w:rsidP="00660459">
            <w:pPr>
              <w:spacing w:line="269" w:lineRule="exact"/>
              <w:rPr>
                <w:szCs w:val="21"/>
                <w:lang w:val="de-DE"/>
              </w:rPr>
            </w:pPr>
            <w:r w:rsidRPr="00660459">
              <w:rPr>
                <w:szCs w:val="21"/>
                <w:vertAlign w:val="superscript"/>
                <w:lang w:val="de-DE"/>
              </w:rPr>
              <w:t>2</w:t>
            </w:r>
            <w:r w:rsidRPr="00660459">
              <w:rPr>
                <w:szCs w:val="21"/>
                <w:lang w:val="de-DE"/>
              </w:rPr>
              <w:t xml:space="preserve"> Den Nachkredit beschliesst dasjeni</w:t>
            </w:r>
            <w:r w:rsidR="007A583B">
              <w:rPr>
                <w:szCs w:val="21"/>
                <w:lang w:val="de-DE"/>
              </w:rPr>
              <w:t>ge Organ, das für den Gesamtkre</w:t>
            </w:r>
            <w:r w:rsidRPr="00660459">
              <w:rPr>
                <w:szCs w:val="21"/>
                <w:lang w:val="de-DE"/>
              </w:rPr>
              <w:t>dit ausgabenberechtigt ist.</w:t>
            </w:r>
          </w:p>
        </w:tc>
      </w:tr>
    </w:tbl>
    <w:p w:rsidR="00660459" w:rsidRPr="00660459" w:rsidRDefault="00660459" w:rsidP="00660459">
      <w:pPr>
        <w:spacing w:line="269" w:lineRule="exact"/>
        <w:rPr>
          <w:szCs w:val="21"/>
          <w:lang w:val="de-DE"/>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660459" w:rsidRPr="00660459" w:rsidTr="00660459">
        <w:tc>
          <w:tcPr>
            <w:tcW w:w="2338" w:type="dxa"/>
            <w:tcBorders>
              <w:top w:val="nil"/>
              <w:left w:val="nil"/>
              <w:bottom w:val="nil"/>
              <w:right w:val="nil"/>
            </w:tcBorders>
          </w:tcPr>
          <w:p w:rsidR="00660459" w:rsidRPr="00660459" w:rsidRDefault="00660459" w:rsidP="00660459">
            <w:pPr>
              <w:spacing w:line="269" w:lineRule="exact"/>
              <w:rPr>
                <w:szCs w:val="21"/>
                <w:lang w:val="de-DE"/>
              </w:rPr>
            </w:pPr>
          </w:p>
        </w:tc>
        <w:tc>
          <w:tcPr>
            <w:tcW w:w="7326" w:type="dxa"/>
            <w:tcBorders>
              <w:top w:val="nil"/>
              <w:left w:val="nil"/>
              <w:bottom w:val="nil"/>
              <w:right w:val="nil"/>
            </w:tcBorders>
          </w:tcPr>
          <w:p w:rsidR="00660459" w:rsidRPr="00660459" w:rsidRDefault="00660459" w:rsidP="00660459">
            <w:pPr>
              <w:spacing w:line="269" w:lineRule="exact"/>
              <w:rPr>
                <w:szCs w:val="21"/>
                <w:lang w:val="de-DE"/>
              </w:rPr>
            </w:pPr>
            <w:r w:rsidRPr="00660459">
              <w:rPr>
                <w:szCs w:val="21"/>
                <w:vertAlign w:val="superscript"/>
                <w:lang w:val="de-DE"/>
              </w:rPr>
              <w:t>3</w:t>
            </w:r>
            <w:r w:rsidRPr="00660459">
              <w:rPr>
                <w:szCs w:val="21"/>
                <w:lang w:val="de-DE"/>
              </w:rPr>
              <w:t xml:space="preserve"> Beträgt der Nachkredit weniger als .......... Prozent des ursprünglichen Kredits, beschliesst ihn immer der Gemeinderat.</w:t>
            </w:r>
          </w:p>
        </w:tc>
      </w:tr>
    </w:tbl>
    <w:p w:rsidR="00660459" w:rsidRPr="00660459" w:rsidRDefault="00660459" w:rsidP="00660459">
      <w:pPr>
        <w:spacing w:line="269" w:lineRule="exact"/>
        <w:rPr>
          <w:szCs w:val="21"/>
          <w:lang w:val="de-DE"/>
        </w:rPr>
      </w:pPr>
    </w:p>
    <w:p w:rsidR="00660459" w:rsidRPr="00660459" w:rsidRDefault="00660459" w:rsidP="00660459">
      <w:pPr>
        <w:spacing w:line="269" w:lineRule="exact"/>
        <w:rPr>
          <w:szCs w:val="21"/>
          <w:lang w:val="de-DE"/>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660459" w:rsidRPr="00660459" w:rsidTr="00660459">
        <w:tc>
          <w:tcPr>
            <w:tcW w:w="2338" w:type="dxa"/>
            <w:tcBorders>
              <w:top w:val="nil"/>
              <w:left w:val="nil"/>
              <w:bottom w:val="nil"/>
              <w:right w:val="nil"/>
            </w:tcBorders>
          </w:tcPr>
          <w:p w:rsidR="00660459" w:rsidRPr="00660459" w:rsidRDefault="007C5569" w:rsidP="008F31FA">
            <w:pPr>
              <w:numPr>
                <w:ilvl w:val="0"/>
                <w:numId w:val="12"/>
              </w:numPr>
              <w:spacing w:line="269" w:lineRule="exact"/>
              <w:rPr>
                <w:szCs w:val="21"/>
                <w:lang w:val="de-DE"/>
              </w:rPr>
            </w:pPr>
            <w:r>
              <w:rPr>
                <w:szCs w:val="21"/>
                <w:lang w:val="de-DE"/>
              </w:rPr>
              <w:t>zu gebundenen Aus</w:t>
            </w:r>
            <w:r w:rsidR="00660459" w:rsidRPr="00660459">
              <w:rPr>
                <w:szCs w:val="21"/>
                <w:lang w:val="de-DE"/>
              </w:rPr>
              <w:t>gaben</w:t>
            </w:r>
          </w:p>
        </w:tc>
        <w:tc>
          <w:tcPr>
            <w:tcW w:w="7326" w:type="dxa"/>
            <w:tcBorders>
              <w:top w:val="nil"/>
              <w:left w:val="nil"/>
              <w:bottom w:val="nil"/>
              <w:right w:val="nil"/>
            </w:tcBorders>
          </w:tcPr>
          <w:p w:rsidR="00660459" w:rsidRPr="00660459" w:rsidRDefault="00660459" w:rsidP="000B1285">
            <w:pPr>
              <w:pStyle w:val="Listenabsatz"/>
              <w:numPr>
                <w:ilvl w:val="0"/>
                <w:numId w:val="36"/>
              </w:numPr>
              <w:spacing w:line="269" w:lineRule="exact"/>
              <w:ind w:left="0" w:firstLine="0"/>
              <w:rPr>
                <w:szCs w:val="21"/>
                <w:lang w:val="de-DE"/>
              </w:rPr>
            </w:pPr>
            <w:r w:rsidRPr="00660459">
              <w:rPr>
                <w:szCs w:val="21"/>
                <w:lang w:val="de-DE"/>
              </w:rPr>
              <w:t xml:space="preserve"> </w:t>
            </w:r>
            <w:r w:rsidRPr="00660459">
              <w:rPr>
                <w:szCs w:val="21"/>
                <w:vertAlign w:val="superscript"/>
                <w:lang w:val="de-DE"/>
              </w:rPr>
              <w:t>1</w:t>
            </w:r>
            <w:r w:rsidRPr="00660459">
              <w:rPr>
                <w:szCs w:val="21"/>
                <w:lang w:val="de-DE"/>
              </w:rPr>
              <w:t xml:space="preserve"> Nachkredite zu gebunde</w:t>
            </w:r>
            <w:r w:rsidR="007A583B">
              <w:rPr>
                <w:szCs w:val="21"/>
                <w:lang w:val="de-DE"/>
              </w:rPr>
              <w:t>nen Ausgaben beschliesst der Ge</w:t>
            </w:r>
            <w:r w:rsidRPr="00660459">
              <w:rPr>
                <w:szCs w:val="21"/>
                <w:lang w:val="de-DE"/>
              </w:rPr>
              <w:t>meinderat.</w:t>
            </w:r>
          </w:p>
        </w:tc>
      </w:tr>
    </w:tbl>
    <w:p w:rsidR="00660459" w:rsidRPr="00660459" w:rsidRDefault="00660459" w:rsidP="00660459">
      <w:pPr>
        <w:spacing w:line="269" w:lineRule="exact"/>
        <w:rPr>
          <w:szCs w:val="21"/>
          <w:lang w:val="de-DE"/>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660459" w:rsidRPr="00660459" w:rsidTr="00660459">
        <w:tc>
          <w:tcPr>
            <w:tcW w:w="2338" w:type="dxa"/>
            <w:tcBorders>
              <w:top w:val="nil"/>
              <w:left w:val="nil"/>
              <w:bottom w:val="nil"/>
              <w:right w:val="nil"/>
            </w:tcBorders>
          </w:tcPr>
          <w:p w:rsidR="00660459" w:rsidRPr="00660459" w:rsidRDefault="00660459" w:rsidP="00660459">
            <w:pPr>
              <w:spacing w:line="269" w:lineRule="exact"/>
              <w:rPr>
                <w:szCs w:val="21"/>
                <w:lang w:val="de-DE"/>
              </w:rPr>
            </w:pPr>
          </w:p>
        </w:tc>
        <w:tc>
          <w:tcPr>
            <w:tcW w:w="7326" w:type="dxa"/>
            <w:tcBorders>
              <w:top w:val="nil"/>
              <w:left w:val="nil"/>
              <w:bottom w:val="nil"/>
              <w:right w:val="nil"/>
            </w:tcBorders>
          </w:tcPr>
          <w:p w:rsidR="00660459" w:rsidRPr="00660459" w:rsidRDefault="00660459" w:rsidP="00660459">
            <w:pPr>
              <w:spacing w:line="269" w:lineRule="exact"/>
              <w:rPr>
                <w:szCs w:val="21"/>
                <w:lang w:val="de-DE"/>
              </w:rPr>
            </w:pPr>
            <w:r w:rsidRPr="00660459">
              <w:rPr>
                <w:szCs w:val="21"/>
                <w:vertAlign w:val="superscript"/>
                <w:lang w:val="de-DE"/>
              </w:rPr>
              <w:t>2</w:t>
            </w:r>
            <w:r w:rsidRPr="00660459">
              <w:rPr>
                <w:szCs w:val="21"/>
                <w:lang w:val="de-DE"/>
              </w:rPr>
              <w:t xml:space="preserve"> Der Beschluss über den Nachkredit </w:t>
            </w:r>
            <w:r w:rsidR="007A583B">
              <w:rPr>
                <w:szCs w:val="21"/>
                <w:lang w:val="de-DE"/>
              </w:rPr>
              <w:t>ist zu publizieren, wenn der Ge</w:t>
            </w:r>
            <w:r w:rsidRPr="00660459">
              <w:rPr>
                <w:szCs w:val="21"/>
                <w:lang w:val="de-DE"/>
              </w:rPr>
              <w:t>samtkredit die ordentliche Kreditzuständigkeit des Gemeinderates für neue Ausgaben übersteigt.</w:t>
            </w:r>
          </w:p>
        </w:tc>
      </w:tr>
    </w:tbl>
    <w:p w:rsidR="00660459" w:rsidRPr="00660459" w:rsidRDefault="00660459" w:rsidP="00660459">
      <w:pPr>
        <w:spacing w:line="269" w:lineRule="exact"/>
        <w:rPr>
          <w:szCs w:val="21"/>
          <w:lang w:val="de-DE"/>
        </w:rPr>
      </w:pPr>
    </w:p>
    <w:p w:rsidR="00660459" w:rsidRPr="00660459" w:rsidRDefault="00660459" w:rsidP="00660459">
      <w:pPr>
        <w:spacing w:line="269" w:lineRule="exact"/>
        <w:rPr>
          <w:szCs w:val="21"/>
          <w:lang w:val="de-DE"/>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660459" w:rsidRPr="00660459" w:rsidTr="00660459">
        <w:tc>
          <w:tcPr>
            <w:tcW w:w="2338" w:type="dxa"/>
            <w:tcBorders>
              <w:top w:val="nil"/>
              <w:left w:val="nil"/>
              <w:bottom w:val="nil"/>
              <w:right w:val="nil"/>
            </w:tcBorders>
          </w:tcPr>
          <w:p w:rsidR="00660459" w:rsidRPr="00660459" w:rsidRDefault="00660459" w:rsidP="008F31FA">
            <w:pPr>
              <w:numPr>
                <w:ilvl w:val="0"/>
                <w:numId w:val="13"/>
              </w:numPr>
              <w:spacing w:line="269" w:lineRule="exact"/>
              <w:rPr>
                <w:szCs w:val="21"/>
                <w:lang w:val="de-DE"/>
              </w:rPr>
            </w:pPr>
            <w:r w:rsidRPr="00660459">
              <w:rPr>
                <w:szCs w:val="21"/>
                <w:lang w:val="de-DE"/>
              </w:rPr>
              <w:t>Sorgfaltspflicht</w:t>
            </w:r>
          </w:p>
        </w:tc>
        <w:tc>
          <w:tcPr>
            <w:tcW w:w="7326" w:type="dxa"/>
            <w:tcBorders>
              <w:top w:val="nil"/>
              <w:left w:val="nil"/>
              <w:bottom w:val="nil"/>
              <w:right w:val="nil"/>
            </w:tcBorders>
          </w:tcPr>
          <w:p w:rsidR="00660459" w:rsidRPr="00660459" w:rsidRDefault="00660459" w:rsidP="000B1285">
            <w:pPr>
              <w:pStyle w:val="Listenabsatz"/>
              <w:numPr>
                <w:ilvl w:val="0"/>
                <w:numId w:val="36"/>
              </w:numPr>
              <w:spacing w:line="269" w:lineRule="exact"/>
              <w:ind w:left="0" w:firstLine="0"/>
              <w:rPr>
                <w:szCs w:val="21"/>
                <w:lang w:val="de-DE"/>
              </w:rPr>
            </w:pPr>
            <w:r w:rsidRPr="00660459">
              <w:rPr>
                <w:szCs w:val="21"/>
                <w:lang w:val="de-DE"/>
              </w:rPr>
              <w:t xml:space="preserve"> </w:t>
            </w:r>
            <w:r w:rsidRPr="00660459">
              <w:rPr>
                <w:szCs w:val="21"/>
                <w:vertAlign w:val="superscript"/>
                <w:lang w:val="de-DE"/>
              </w:rPr>
              <w:t>1</w:t>
            </w:r>
            <w:r w:rsidRPr="00660459">
              <w:rPr>
                <w:szCs w:val="21"/>
                <w:lang w:val="de-DE"/>
              </w:rPr>
              <w:t xml:space="preserve"> Der Nachkredit ist einzuholen, bevor sich die Gemeinde Dritten gegenüber weiter verpflichtet</w:t>
            </w:r>
          </w:p>
        </w:tc>
      </w:tr>
    </w:tbl>
    <w:p w:rsidR="00660459" w:rsidRPr="00660459" w:rsidRDefault="00660459" w:rsidP="00660459">
      <w:pPr>
        <w:spacing w:line="269" w:lineRule="exact"/>
        <w:rPr>
          <w:szCs w:val="21"/>
          <w:lang w:val="de-DE"/>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660459" w:rsidRPr="00660459" w:rsidTr="00660459">
        <w:tc>
          <w:tcPr>
            <w:tcW w:w="2338" w:type="dxa"/>
            <w:tcBorders>
              <w:top w:val="nil"/>
              <w:left w:val="nil"/>
              <w:bottom w:val="nil"/>
              <w:right w:val="nil"/>
            </w:tcBorders>
          </w:tcPr>
          <w:p w:rsidR="00660459" w:rsidRPr="00660459" w:rsidRDefault="00660459" w:rsidP="00660459">
            <w:pPr>
              <w:spacing w:line="269" w:lineRule="exact"/>
              <w:rPr>
                <w:szCs w:val="21"/>
                <w:lang w:val="de-DE"/>
              </w:rPr>
            </w:pPr>
          </w:p>
        </w:tc>
        <w:tc>
          <w:tcPr>
            <w:tcW w:w="7326" w:type="dxa"/>
            <w:tcBorders>
              <w:top w:val="nil"/>
              <w:left w:val="nil"/>
              <w:bottom w:val="nil"/>
              <w:right w:val="nil"/>
            </w:tcBorders>
          </w:tcPr>
          <w:p w:rsidR="00660459" w:rsidRPr="00660459" w:rsidRDefault="00660459" w:rsidP="00660459">
            <w:pPr>
              <w:spacing w:line="269" w:lineRule="exact"/>
              <w:rPr>
                <w:szCs w:val="21"/>
                <w:lang w:val="de-DE"/>
              </w:rPr>
            </w:pPr>
            <w:r w:rsidRPr="00660459">
              <w:rPr>
                <w:szCs w:val="21"/>
                <w:vertAlign w:val="superscript"/>
                <w:lang w:val="de-DE"/>
              </w:rPr>
              <w:t>2</w:t>
            </w:r>
            <w:r w:rsidRPr="00660459">
              <w:rPr>
                <w:szCs w:val="21"/>
                <w:lang w:val="de-DE"/>
              </w:rPr>
              <w:t xml:space="preserve"> Wird ein Nachkredit erst beantragt</w:t>
            </w:r>
            <w:r w:rsidR="007A583B">
              <w:rPr>
                <w:szCs w:val="21"/>
                <w:lang w:val="de-DE"/>
              </w:rPr>
              <w:t>, wenn die Gemeinde bereits ver</w:t>
            </w:r>
            <w:r w:rsidRPr="00660459">
              <w:rPr>
                <w:szCs w:val="21"/>
                <w:lang w:val="de-DE"/>
              </w:rPr>
              <w:t>pflichtet ist, kann sie abklären lassen, ob die Sorgfaltspflicht verletzt worden ist und ob weitere Schritte einzuleiten sind. Haftungsrechtliche Ansprüche der Gemeinde gegen die verantwortlichen Personen bleiben vorbehalten.</w:t>
            </w:r>
          </w:p>
        </w:tc>
      </w:tr>
    </w:tbl>
    <w:p w:rsidR="00660459" w:rsidRPr="007C5569" w:rsidRDefault="00660459" w:rsidP="007C5569">
      <w:pPr>
        <w:pStyle w:val="berschrift2nummeriert"/>
        <w:rPr>
          <w:lang w:val="de-DE"/>
        </w:rPr>
      </w:pPr>
      <w:bookmarkStart w:id="8" w:name="_Toc451414273"/>
      <w:bookmarkStart w:id="9" w:name="_Toc158289937"/>
      <w:r w:rsidRPr="00660459">
        <w:rPr>
          <w:lang w:val="de-DE"/>
        </w:rPr>
        <w:t>Gemeinderat</w:t>
      </w:r>
      <w:bookmarkEnd w:id="8"/>
      <w:bookmarkEnd w:id="9"/>
    </w:p>
    <w:tbl>
      <w:tblPr>
        <w:tblW w:w="0" w:type="auto"/>
        <w:tblLayout w:type="fixed"/>
        <w:tblCellMar>
          <w:left w:w="70" w:type="dxa"/>
          <w:right w:w="70" w:type="dxa"/>
        </w:tblCellMar>
        <w:tblLook w:val="0000" w:firstRow="0" w:lastRow="0" w:firstColumn="0" w:lastColumn="0" w:noHBand="0" w:noVBand="0"/>
      </w:tblPr>
      <w:tblGrid>
        <w:gridCol w:w="2338"/>
        <w:gridCol w:w="7326"/>
      </w:tblGrid>
      <w:tr w:rsidR="00660459" w:rsidRPr="00660459" w:rsidTr="00660459">
        <w:tc>
          <w:tcPr>
            <w:tcW w:w="2338" w:type="dxa"/>
            <w:tcBorders>
              <w:top w:val="nil"/>
              <w:left w:val="nil"/>
              <w:bottom w:val="nil"/>
              <w:right w:val="nil"/>
            </w:tcBorders>
          </w:tcPr>
          <w:p w:rsidR="00660459" w:rsidRPr="00660459" w:rsidRDefault="00660459" w:rsidP="00660459">
            <w:pPr>
              <w:spacing w:line="269" w:lineRule="exact"/>
              <w:rPr>
                <w:szCs w:val="21"/>
                <w:lang w:val="de-DE"/>
              </w:rPr>
            </w:pPr>
            <w:r w:rsidRPr="00660459">
              <w:rPr>
                <w:szCs w:val="21"/>
                <w:lang w:val="de-DE"/>
              </w:rPr>
              <w:t>Grundsatz</w:t>
            </w:r>
          </w:p>
        </w:tc>
        <w:tc>
          <w:tcPr>
            <w:tcW w:w="7326" w:type="dxa"/>
            <w:tcBorders>
              <w:top w:val="nil"/>
              <w:left w:val="nil"/>
              <w:bottom w:val="nil"/>
              <w:right w:val="nil"/>
            </w:tcBorders>
          </w:tcPr>
          <w:p w:rsidR="00660459" w:rsidRPr="00660459" w:rsidRDefault="00660459" w:rsidP="000B1285">
            <w:pPr>
              <w:pStyle w:val="Listenabsatz"/>
              <w:numPr>
                <w:ilvl w:val="0"/>
                <w:numId w:val="36"/>
              </w:numPr>
              <w:spacing w:line="269" w:lineRule="exact"/>
              <w:ind w:left="0" w:firstLine="0"/>
              <w:rPr>
                <w:szCs w:val="21"/>
                <w:lang w:val="de-DE"/>
              </w:rPr>
            </w:pPr>
            <w:r w:rsidRPr="00660459">
              <w:rPr>
                <w:szCs w:val="21"/>
                <w:lang w:val="de-DE"/>
              </w:rPr>
              <w:t xml:space="preserve"> Der Gemeinderat führt die Gemeinde; er plant und koordiniert ihre Tätigkeiten.</w:t>
            </w:r>
          </w:p>
        </w:tc>
      </w:tr>
    </w:tbl>
    <w:p w:rsidR="00660459" w:rsidRPr="00660459" w:rsidRDefault="00660459" w:rsidP="00660459">
      <w:pPr>
        <w:spacing w:line="269" w:lineRule="exact"/>
        <w:rPr>
          <w:szCs w:val="21"/>
          <w:lang w:val="de-DE"/>
        </w:rPr>
      </w:pPr>
    </w:p>
    <w:p w:rsidR="00660459" w:rsidRPr="00660459" w:rsidRDefault="00660459" w:rsidP="00660459">
      <w:pPr>
        <w:spacing w:line="269" w:lineRule="exact"/>
        <w:rPr>
          <w:szCs w:val="21"/>
          <w:lang w:val="de-DE"/>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660459" w:rsidRPr="00660459" w:rsidTr="00660459">
        <w:tc>
          <w:tcPr>
            <w:tcW w:w="2338" w:type="dxa"/>
            <w:tcBorders>
              <w:top w:val="nil"/>
              <w:left w:val="nil"/>
              <w:bottom w:val="nil"/>
              <w:right w:val="nil"/>
            </w:tcBorders>
          </w:tcPr>
          <w:p w:rsidR="00660459" w:rsidRPr="00660459" w:rsidRDefault="00660459" w:rsidP="00660459">
            <w:pPr>
              <w:spacing w:line="269" w:lineRule="exact"/>
              <w:rPr>
                <w:szCs w:val="21"/>
                <w:lang w:val="de-DE"/>
              </w:rPr>
            </w:pPr>
            <w:r w:rsidRPr="00660459">
              <w:rPr>
                <w:szCs w:val="21"/>
                <w:lang w:val="de-DE"/>
              </w:rPr>
              <w:t>Mitgliederzahl</w:t>
            </w:r>
          </w:p>
        </w:tc>
        <w:tc>
          <w:tcPr>
            <w:tcW w:w="7326" w:type="dxa"/>
            <w:tcBorders>
              <w:top w:val="nil"/>
              <w:left w:val="nil"/>
              <w:bottom w:val="nil"/>
              <w:right w:val="nil"/>
            </w:tcBorders>
          </w:tcPr>
          <w:p w:rsidR="00660459" w:rsidRPr="00660459" w:rsidRDefault="00660459" w:rsidP="000B1285">
            <w:pPr>
              <w:pStyle w:val="Listenabsatz"/>
              <w:numPr>
                <w:ilvl w:val="0"/>
                <w:numId w:val="36"/>
              </w:numPr>
              <w:spacing w:line="269" w:lineRule="exact"/>
              <w:ind w:left="0" w:firstLine="0"/>
              <w:rPr>
                <w:szCs w:val="21"/>
                <w:lang w:val="de-DE"/>
              </w:rPr>
            </w:pPr>
            <w:r w:rsidRPr="00660459">
              <w:rPr>
                <w:szCs w:val="21"/>
                <w:lang w:val="de-DE"/>
              </w:rPr>
              <w:t xml:space="preserve"> Der Gemeinderat besteht mit seiner Präsidentin oder seinem Präsidenten aus .......... Mitgliedern.</w:t>
            </w:r>
          </w:p>
        </w:tc>
      </w:tr>
    </w:tbl>
    <w:p w:rsidR="00660459" w:rsidRPr="00660459" w:rsidRDefault="00660459" w:rsidP="00660459">
      <w:pPr>
        <w:spacing w:line="269" w:lineRule="exact"/>
        <w:rPr>
          <w:szCs w:val="21"/>
          <w:lang w:val="de-DE"/>
        </w:rPr>
      </w:pPr>
    </w:p>
    <w:p w:rsidR="00660459" w:rsidRPr="00660459" w:rsidRDefault="00660459" w:rsidP="00660459">
      <w:pPr>
        <w:spacing w:line="269" w:lineRule="exact"/>
        <w:rPr>
          <w:szCs w:val="21"/>
          <w:lang w:val="de-DE"/>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660459" w:rsidRPr="00660459" w:rsidTr="00660459">
        <w:tc>
          <w:tcPr>
            <w:tcW w:w="2338" w:type="dxa"/>
            <w:tcBorders>
              <w:top w:val="nil"/>
              <w:left w:val="nil"/>
              <w:bottom w:val="nil"/>
              <w:right w:val="nil"/>
            </w:tcBorders>
          </w:tcPr>
          <w:p w:rsidR="00660459" w:rsidRPr="00660459" w:rsidRDefault="00660459" w:rsidP="00660459">
            <w:pPr>
              <w:spacing w:line="269" w:lineRule="exact"/>
              <w:rPr>
                <w:szCs w:val="21"/>
                <w:lang w:val="de-DE"/>
              </w:rPr>
            </w:pPr>
            <w:r w:rsidRPr="00660459">
              <w:rPr>
                <w:szCs w:val="21"/>
                <w:lang w:val="de-DE"/>
              </w:rPr>
              <w:t>Zuständigkeiten</w:t>
            </w:r>
          </w:p>
        </w:tc>
        <w:tc>
          <w:tcPr>
            <w:tcW w:w="7326" w:type="dxa"/>
            <w:tcBorders>
              <w:top w:val="nil"/>
              <w:left w:val="nil"/>
              <w:bottom w:val="nil"/>
              <w:right w:val="nil"/>
            </w:tcBorders>
          </w:tcPr>
          <w:p w:rsidR="00660459" w:rsidRPr="00660459" w:rsidRDefault="00660459" w:rsidP="000B1285">
            <w:pPr>
              <w:pStyle w:val="Listenabsatz"/>
              <w:numPr>
                <w:ilvl w:val="0"/>
                <w:numId w:val="36"/>
              </w:numPr>
              <w:spacing w:line="269" w:lineRule="exact"/>
              <w:ind w:left="0" w:firstLine="0"/>
              <w:rPr>
                <w:szCs w:val="21"/>
                <w:lang w:val="de-DE"/>
              </w:rPr>
            </w:pPr>
            <w:r w:rsidRPr="00660459">
              <w:rPr>
                <w:szCs w:val="21"/>
                <w:lang w:val="de-DE"/>
              </w:rPr>
              <w:t xml:space="preserve"> </w:t>
            </w:r>
            <w:r w:rsidRPr="00660459">
              <w:rPr>
                <w:szCs w:val="21"/>
                <w:vertAlign w:val="superscript"/>
                <w:lang w:val="de-DE"/>
              </w:rPr>
              <w:t>1</w:t>
            </w:r>
            <w:r w:rsidRPr="00660459">
              <w:rPr>
                <w:szCs w:val="21"/>
                <w:lang w:val="de-DE"/>
              </w:rPr>
              <w:t xml:space="preserve"> Dem Gemeinderat stehen alle Befugnisse zu, die nicht durch Vorschriften des Bundes, des Kan</w:t>
            </w:r>
            <w:r w:rsidR="000B1285">
              <w:rPr>
                <w:szCs w:val="21"/>
                <w:lang w:val="de-DE"/>
              </w:rPr>
              <w:t>tons oder der Gemeinde einem an</w:t>
            </w:r>
            <w:r w:rsidRPr="00660459">
              <w:rPr>
                <w:szCs w:val="21"/>
                <w:lang w:val="de-DE"/>
              </w:rPr>
              <w:t>dern Organ übertragen sind.</w:t>
            </w:r>
          </w:p>
        </w:tc>
      </w:tr>
    </w:tbl>
    <w:p w:rsidR="00660459" w:rsidRPr="00660459" w:rsidRDefault="00660459" w:rsidP="00660459">
      <w:pPr>
        <w:spacing w:line="269" w:lineRule="exact"/>
        <w:rPr>
          <w:szCs w:val="21"/>
          <w:lang w:val="de-DE"/>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660459" w:rsidRPr="00660459" w:rsidTr="00660459">
        <w:tc>
          <w:tcPr>
            <w:tcW w:w="2338" w:type="dxa"/>
            <w:tcBorders>
              <w:top w:val="nil"/>
              <w:left w:val="nil"/>
              <w:bottom w:val="nil"/>
              <w:right w:val="nil"/>
            </w:tcBorders>
          </w:tcPr>
          <w:p w:rsidR="00660459" w:rsidRPr="00660459" w:rsidRDefault="00660459" w:rsidP="00660459">
            <w:pPr>
              <w:spacing w:line="269" w:lineRule="exact"/>
              <w:rPr>
                <w:szCs w:val="21"/>
                <w:lang w:val="de-DE"/>
              </w:rPr>
            </w:pPr>
          </w:p>
        </w:tc>
        <w:tc>
          <w:tcPr>
            <w:tcW w:w="7326" w:type="dxa"/>
            <w:tcBorders>
              <w:top w:val="nil"/>
              <w:left w:val="nil"/>
              <w:bottom w:val="nil"/>
              <w:right w:val="nil"/>
            </w:tcBorders>
          </w:tcPr>
          <w:p w:rsidR="00660459" w:rsidRPr="00660459" w:rsidRDefault="00660459" w:rsidP="00660459">
            <w:pPr>
              <w:spacing w:line="269" w:lineRule="exact"/>
              <w:rPr>
                <w:szCs w:val="21"/>
                <w:lang w:val="de-DE"/>
              </w:rPr>
            </w:pPr>
            <w:r w:rsidRPr="00660459">
              <w:rPr>
                <w:szCs w:val="21"/>
                <w:vertAlign w:val="superscript"/>
                <w:lang w:val="de-DE"/>
              </w:rPr>
              <w:t>2</w:t>
            </w:r>
            <w:r w:rsidRPr="00660459">
              <w:rPr>
                <w:szCs w:val="21"/>
                <w:lang w:val="de-DE"/>
              </w:rPr>
              <w:t xml:space="preserve"> Gebundene Ausgaben beschliesst der Gemeinderat abschliessend.</w:t>
            </w:r>
          </w:p>
        </w:tc>
      </w:tr>
    </w:tbl>
    <w:p w:rsidR="00660459" w:rsidRPr="00660459" w:rsidRDefault="00660459" w:rsidP="00660459">
      <w:pPr>
        <w:spacing w:line="269" w:lineRule="exact"/>
        <w:rPr>
          <w:szCs w:val="21"/>
          <w:lang w:val="de-DE"/>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660459" w:rsidRPr="00660459" w:rsidTr="00660459">
        <w:tc>
          <w:tcPr>
            <w:tcW w:w="2338" w:type="dxa"/>
            <w:tcBorders>
              <w:top w:val="nil"/>
              <w:left w:val="nil"/>
              <w:bottom w:val="nil"/>
              <w:right w:val="nil"/>
            </w:tcBorders>
          </w:tcPr>
          <w:p w:rsidR="00660459" w:rsidRPr="00660459" w:rsidRDefault="00660459" w:rsidP="00660459">
            <w:pPr>
              <w:spacing w:line="269" w:lineRule="exact"/>
              <w:rPr>
                <w:szCs w:val="21"/>
                <w:lang w:val="de-DE"/>
              </w:rPr>
            </w:pPr>
          </w:p>
        </w:tc>
        <w:tc>
          <w:tcPr>
            <w:tcW w:w="7326" w:type="dxa"/>
            <w:tcBorders>
              <w:top w:val="nil"/>
              <w:left w:val="nil"/>
              <w:bottom w:val="nil"/>
              <w:right w:val="nil"/>
            </w:tcBorders>
          </w:tcPr>
          <w:p w:rsidR="00660459" w:rsidRPr="00660459" w:rsidRDefault="00660459" w:rsidP="00660459">
            <w:pPr>
              <w:spacing w:line="269" w:lineRule="exact"/>
              <w:rPr>
                <w:szCs w:val="21"/>
                <w:lang w:val="de-DE"/>
              </w:rPr>
            </w:pPr>
            <w:r w:rsidRPr="00660459">
              <w:rPr>
                <w:szCs w:val="21"/>
                <w:vertAlign w:val="superscript"/>
                <w:lang w:val="de-DE"/>
              </w:rPr>
              <w:t>3</w:t>
            </w:r>
            <w:r w:rsidRPr="00660459">
              <w:rPr>
                <w:szCs w:val="21"/>
                <w:lang w:val="de-DE"/>
              </w:rPr>
              <w:t xml:space="preserve"> Der Beschluss über einen gebundenen Verpflichtungskredit ist zu publizieren, wenn er die ordentliche Kreditzuständigkeit des Gemeinderats für neue Ausgaben übersteigt.</w:t>
            </w:r>
          </w:p>
        </w:tc>
      </w:tr>
    </w:tbl>
    <w:p w:rsidR="00660459" w:rsidRPr="00660459" w:rsidRDefault="00660459" w:rsidP="00660459">
      <w:pPr>
        <w:spacing w:line="269" w:lineRule="exact"/>
        <w:rPr>
          <w:szCs w:val="21"/>
          <w:lang w:val="de-DE"/>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660459" w:rsidRPr="00660459" w:rsidTr="00660459">
        <w:tc>
          <w:tcPr>
            <w:tcW w:w="2338" w:type="dxa"/>
            <w:tcBorders>
              <w:top w:val="nil"/>
              <w:left w:val="nil"/>
              <w:bottom w:val="nil"/>
              <w:right w:val="nil"/>
            </w:tcBorders>
          </w:tcPr>
          <w:p w:rsidR="00660459" w:rsidRPr="00660459" w:rsidRDefault="00660459" w:rsidP="00660459">
            <w:pPr>
              <w:spacing w:line="269" w:lineRule="exact"/>
              <w:rPr>
                <w:szCs w:val="21"/>
                <w:lang w:val="de-DE"/>
              </w:rPr>
            </w:pPr>
          </w:p>
        </w:tc>
        <w:tc>
          <w:tcPr>
            <w:tcW w:w="7326" w:type="dxa"/>
            <w:tcBorders>
              <w:top w:val="nil"/>
              <w:left w:val="nil"/>
              <w:bottom w:val="nil"/>
              <w:right w:val="nil"/>
            </w:tcBorders>
          </w:tcPr>
          <w:p w:rsidR="00660459" w:rsidRPr="00660459" w:rsidRDefault="00660459" w:rsidP="00660459">
            <w:pPr>
              <w:spacing w:line="269" w:lineRule="exact"/>
              <w:rPr>
                <w:szCs w:val="21"/>
                <w:lang w:val="de-DE"/>
              </w:rPr>
            </w:pPr>
            <w:r w:rsidRPr="00660459">
              <w:rPr>
                <w:szCs w:val="21"/>
                <w:vertAlign w:val="superscript"/>
                <w:lang w:val="de-DE"/>
              </w:rPr>
              <w:t>4</w:t>
            </w:r>
            <w:r w:rsidRPr="00660459">
              <w:rPr>
                <w:szCs w:val="21"/>
                <w:lang w:val="de-DE"/>
              </w:rPr>
              <w:t xml:space="preserve"> Der Gemeinderat ist zuständig für</w:t>
            </w:r>
            <w:r w:rsidR="000B1285">
              <w:rPr>
                <w:szCs w:val="21"/>
                <w:lang w:val="de-DE"/>
              </w:rPr>
              <w:t xml:space="preserve"> den Erlass folgender Verordnun</w:t>
            </w:r>
            <w:r w:rsidRPr="00660459">
              <w:rPr>
                <w:szCs w:val="21"/>
                <w:lang w:val="de-DE"/>
              </w:rPr>
              <w:t>gen:</w:t>
            </w:r>
          </w:p>
        </w:tc>
      </w:tr>
      <w:tr w:rsidR="00660459" w:rsidRPr="00660459" w:rsidTr="00660459">
        <w:tc>
          <w:tcPr>
            <w:tcW w:w="2338" w:type="dxa"/>
            <w:tcBorders>
              <w:top w:val="nil"/>
              <w:left w:val="nil"/>
              <w:bottom w:val="nil"/>
              <w:right w:val="nil"/>
            </w:tcBorders>
          </w:tcPr>
          <w:p w:rsidR="00660459" w:rsidRPr="00660459" w:rsidRDefault="00660459" w:rsidP="00660459">
            <w:pPr>
              <w:spacing w:line="269" w:lineRule="exact"/>
              <w:rPr>
                <w:szCs w:val="21"/>
                <w:lang w:val="de-DE"/>
              </w:rPr>
            </w:pPr>
          </w:p>
        </w:tc>
        <w:tc>
          <w:tcPr>
            <w:tcW w:w="7326" w:type="dxa"/>
            <w:tcBorders>
              <w:top w:val="nil"/>
              <w:left w:val="nil"/>
              <w:bottom w:val="nil"/>
              <w:right w:val="nil"/>
            </w:tcBorders>
          </w:tcPr>
          <w:p w:rsidR="00660459" w:rsidRPr="00660459" w:rsidRDefault="00660459" w:rsidP="000B1285">
            <w:pPr>
              <w:pStyle w:val="Aufzhlung1"/>
              <w:ind w:left="572"/>
              <w:rPr>
                <w:lang w:val="de-DE"/>
              </w:rPr>
            </w:pPr>
          </w:p>
        </w:tc>
      </w:tr>
      <w:tr w:rsidR="00660459" w:rsidRPr="00660459" w:rsidTr="00660459">
        <w:tc>
          <w:tcPr>
            <w:tcW w:w="2338" w:type="dxa"/>
            <w:tcBorders>
              <w:top w:val="nil"/>
              <w:left w:val="nil"/>
              <w:bottom w:val="nil"/>
              <w:right w:val="nil"/>
            </w:tcBorders>
          </w:tcPr>
          <w:p w:rsidR="00660459" w:rsidRPr="00660459" w:rsidRDefault="00660459" w:rsidP="00660459">
            <w:pPr>
              <w:spacing w:line="269" w:lineRule="exact"/>
              <w:rPr>
                <w:szCs w:val="21"/>
                <w:lang w:val="de-DE"/>
              </w:rPr>
            </w:pPr>
          </w:p>
        </w:tc>
        <w:tc>
          <w:tcPr>
            <w:tcW w:w="7326" w:type="dxa"/>
            <w:tcBorders>
              <w:top w:val="nil"/>
              <w:left w:val="nil"/>
              <w:bottom w:val="nil"/>
              <w:right w:val="nil"/>
            </w:tcBorders>
          </w:tcPr>
          <w:p w:rsidR="00660459" w:rsidRPr="00660459" w:rsidRDefault="00660459" w:rsidP="000B1285">
            <w:pPr>
              <w:pStyle w:val="Aufzhlung1"/>
              <w:ind w:left="572"/>
              <w:rPr>
                <w:lang w:val="de-DE"/>
              </w:rPr>
            </w:pPr>
          </w:p>
        </w:tc>
      </w:tr>
    </w:tbl>
    <w:p w:rsidR="00660459" w:rsidRPr="00660459" w:rsidRDefault="00660459" w:rsidP="00660459">
      <w:pPr>
        <w:spacing w:line="269" w:lineRule="exact"/>
        <w:rPr>
          <w:szCs w:val="21"/>
          <w:lang w:val="de-DE"/>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660459" w:rsidRPr="00660459" w:rsidTr="00660459">
        <w:tc>
          <w:tcPr>
            <w:tcW w:w="2338" w:type="dxa"/>
            <w:tcBorders>
              <w:top w:val="nil"/>
              <w:left w:val="nil"/>
              <w:bottom w:val="nil"/>
              <w:right w:val="nil"/>
            </w:tcBorders>
          </w:tcPr>
          <w:p w:rsidR="00660459" w:rsidRPr="00660459" w:rsidRDefault="00660459" w:rsidP="00660459">
            <w:pPr>
              <w:spacing w:line="269" w:lineRule="exact"/>
              <w:rPr>
                <w:szCs w:val="21"/>
                <w:lang w:val="de-DE"/>
              </w:rPr>
            </w:pPr>
          </w:p>
        </w:tc>
        <w:tc>
          <w:tcPr>
            <w:tcW w:w="7326" w:type="dxa"/>
            <w:tcBorders>
              <w:top w:val="nil"/>
              <w:left w:val="nil"/>
              <w:bottom w:val="nil"/>
              <w:right w:val="nil"/>
            </w:tcBorders>
          </w:tcPr>
          <w:p w:rsidR="00660459" w:rsidRPr="00660459" w:rsidRDefault="00660459" w:rsidP="00660459">
            <w:pPr>
              <w:spacing w:line="269" w:lineRule="exact"/>
              <w:rPr>
                <w:szCs w:val="21"/>
                <w:lang w:val="de-DE"/>
              </w:rPr>
            </w:pPr>
            <w:r w:rsidRPr="00660459">
              <w:rPr>
                <w:szCs w:val="21"/>
                <w:vertAlign w:val="superscript"/>
                <w:lang w:val="de-DE"/>
              </w:rPr>
              <w:t>5</w:t>
            </w:r>
            <w:r w:rsidRPr="00660459">
              <w:rPr>
                <w:szCs w:val="21"/>
                <w:lang w:val="de-DE"/>
              </w:rPr>
              <w:t xml:space="preserve"> Mittels Reglementen kann der Gemeinderat befugt oder verpflichtet werden, weitere Verordnungen zu erlassen.</w:t>
            </w:r>
          </w:p>
        </w:tc>
      </w:tr>
    </w:tbl>
    <w:p w:rsidR="00660459" w:rsidRPr="00660459" w:rsidRDefault="00660459" w:rsidP="00660459">
      <w:pPr>
        <w:spacing w:line="269" w:lineRule="exact"/>
        <w:rPr>
          <w:szCs w:val="21"/>
          <w:lang w:val="de-DE"/>
        </w:rPr>
      </w:pPr>
    </w:p>
    <w:p w:rsidR="00660459" w:rsidRPr="00660459" w:rsidRDefault="00660459" w:rsidP="00660459">
      <w:pPr>
        <w:spacing w:line="269" w:lineRule="exact"/>
        <w:rPr>
          <w:szCs w:val="21"/>
          <w:lang w:val="de-DE"/>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660459" w:rsidRPr="00660459" w:rsidTr="00660459">
        <w:tc>
          <w:tcPr>
            <w:tcW w:w="2338" w:type="dxa"/>
            <w:tcBorders>
              <w:top w:val="nil"/>
              <w:left w:val="nil"/>
              <w:bottom w:val="nil"/>
              <w:right w:val="nil"/>
            </w:tcBorders>
          </w:tcPr>
          <w:p w:rsidR="00660459" w:rsidRPr="00660459" w:rsidRDefault="00660459" w:rsidP="00660459">
            <w:pPr>
              <w:spacing w:line="269" w:lineRule="exact"/>
              <w:rPr>
                <w:szCs w:val="21"/>
                <w:lang w:val="de-DE"/>
              </w:rPr>
            </w:pPr>
            <w:r w:rsidRPr="00660459">
              <w:rPr>
                <w:szCs w:val="21"/>
                <w:lang w:val="de-DE"/>
              </w:rPr>
              <w:t>Delegation von Ent</w:t>
            </w:r>
            <w:r w:rsidRPr="00660459">
              <w:rPr>
                <w:szCs w:val="21"/>
                <w:lang w:val="de-DE"/>
              </w:rPr>
              <w:softHyphen/>
              <w:t>scheidbefugnissen</w:t>
            </w:r>
          </w:p>
        </w:tc>
        <w:tc>
          <w:tcPr>
            <w:tcW w:w="7326" w:type="dxa"/>
            <w:tcBorders>
              <w:top w:val="nil"/>
              <w:left w:val="nil"/>
              <w:bottom w:val="nil"/>
              <w:right w:val="nil"/>
            </w:tcBorders>
          </w:tcPr>
          <w:p w:rsidR="00660459" w:rsidRPr="00660459" w:rsidRDefault="00660459" w:rsidP="000B1285">
            <w:pPr>
              <w:pStyle w:val="Listenabsatz"/>
              <w:numPr>
                <w:ilvl w:val="0"/>
                <w:numId w:val="36"/>
              </w:numPr>
              <w:spacing w:line="269" w:lineRule="exact"/>
              <w:ind w:left="0" w:firstLine="0"/>
              <w:rPr>
                <w:szCs w:val="21"/>
                <w:lang w:val="de-DE"/>
              </w:rPr>
            </w:pPr>
            <w:r w:rsidRPr="00660459">
              <w:rPr>
                <w:szCs w:val="21"/>
                <w:lang w:val="de-DE"/>
              </w:rPr>
              <w:t xml:space="preserve"> </w:t>
            </w:r>
            <w:r w:rsidRPr="00660459">
              <w:rPr>
                <w:szCs w:val="21"/>
                <w:vertAlign w:val="superscript"/>
                <w:lang w:val="de-DE"/>
              </w:rPr>
              <w:t>1</w:t>
            </w:r>
            <w:r w:rsidRPr="00660459">
              <w:rPr>
                <w:szCs w:val="21"/>
                <w:lang w:val="de-DE"/>
              </w:rPr>
              <w:t xml:space="preserve"> Der Gemeinderat kann in s</w:t>
            </w:r>
            <w:r w:rsidR="000B1285">
              <w:rPr>
                <w:szCs w:val="21"/>
                <w:lang w:val="de-DE"/>
              </w:rPr>
              <w:t>einem Zuständigkeitsbereich ein</w:t>
            </w:r>
            <w:r w:rsidRPr="00660459">
              <w:rPr>
                <w:szCs w:val="21"/>
                <w:lang w:val="de-DE"/>
              </w:rPr>
              <w:t>zelnen seiner Mitglieder, einem Gemeinderatsausschuss oder dem Gemeindepersonal für bestimmte Geschäfte oder Geschäftsbereiche selbständige Entscheidbefugnisse übertragen.</w:t>
            </w:r>
          </w:p>
        </w:tc>
      </w:tr>
    </w:tbl>
    <w:p w:rsidR="00660459" w:rsidRPr="00660459" w:rsidRDefault="00660459" w:rsidP="00660459">
      <w:pPr>
        <w:spacing w:line="269" w:lineRule="exact"/>
        <w:rPr>
          <w:szCs w:val="21"/>
          <w:lang w:val="de-DE"/>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660459" w:rsidRPr="00660459" w:rsidTr="00660459">
        <w:tc>
          <w:tcPr>
            <w:tcW w:w="2338" w:type="dxa"/>
            <w:tcBorders>
              <w:top w:val="nil"/>
              <w:left w:val="nil"/>
              <w:bottom w:val="nil"/>
              <w:right w:val="nil"/>
            </w:tcBorders>
          </w:tcPr>
          <w:p w:rsidR="00660459" w:rsidRPr="00660459" w:rsidRDefault="00660459" w:rsidP="00660459">
            <w:pPr>
              <w:spacing w:line="269" w:lineRule="exact"/>
              <w:rPr>
                <w:szCs w:val="21"/>
                <w:lang w:val="de-DE"/>
              </w:rPr>
            </w:pPr>
          </w:p>
        </w:tc>
        <w:tc>
          <w:tcPr>
            <w:tcW w:w="7326" w:type="dxa"/>
            <w:tcBorders>
              <w:top w:val="nil"/>
              <w:left w:val="nil"/>
              <w:bottom w:val="nil"/>
              <w:right w:val="nil"/>
            </w:tcBorders>
          </w:tcPr>
          <w:p w:rsidR="00660459" w:rsidRPr="00660459" w:rsidRDefault="00660459" w:rsidP="00660459">
            <w:pPr>
              <w:spacing w:line="269" w:lineRule="exact"/>
              <w:rPr>
                <w:szCs w:val="21"/>
                <w:lang w:val="de-DE"/>
              </w:rPr>
            </w:pPr>
            <w:r w:rsidRPr="00660459">
              <w:rPr>
                <w:szCs w:val="21"/>
                <w:vertAlign w:val="superscript"/>
                <w:lang w:val="de-DE"/>
              </w:rPr>
              <w:t>2</w:t>
            </w:r>
            <w:r w:rsidRPr="00660459">
              <w:rPr>
                <w:szCs w:val="21"/>
                <w:lang w:val="de-DE"/>
              </w:rPr>
              <w:t xml:space="preserve"> Die Übertragung erfolgt mittels Verordnung.</w:t>
            </w:r>
          </w:p>
        </w:tc>
      </w:tr>
    </w:tbl>
    <w:p w:rsidR="00660459" w:rsidRDefault="00660459" w:rsidP="00660459">
      <w:pPr>
        <w:spacing w:line="269" w:lineRule="exact"/>
        <w:rPr>
          <w:szCs w:val="21"/>
          <w:lang w:val="de-DE"/>
        </w:rPr>
      </w:pPr>
    </w:p>
    <w:p w:rsidR="007A583B" w:rsidRPr="00660459" w:rsidRDefault="007A583B" w:rsidP="00660459">
      <w:pPr>
        <w:spacing w:line="269" w:lineRule="exact"/>
        <w:rPr>
          <w:szCs w:val="21"/>
          <w:lang w:val="de-DE"/>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660459" w:rsidRPr="00660459" w:rsidTr="00660459">
        <w:tc>
          <w:tcPr>
            <w:tcW w:w="2338" w:type="dxa"/>
            <w:tcBorders>
              <w:top w:val="nil"/>
              <w:left w:val="nil"/>
              <w:bottom w:val="nil"/>
              <w:right w:val="nil"/>
            </w:tcBorders>
          </w:tcPr>
          <w:p w:rsidR="00660459" w:rsidRPr="00660459" w:rsidRDefault="00660459" w:rsidP="00660459">
            <w:pPr>
              <w:spacing w:line="269" w:lineRule="exact"/>
              <w:rPr>
                <w:szCs w:val="21"/>
                <w:lang w:val="de-DE"/>
              </w:rPr>
            </w:pPr>
            <w:r w:rsidRPr="00660459">
              <w:rPr>
                <w:szCs w:val="21"/>
                <w:lang w:val="de-DE"/>
              </w:rPr>
              <w:t xml:space="preserve">Unterschriftsberechtigung </w:t>
            </w:r>
          </w:p>
        </w:tc>
        <w:tc>
          <w:tcPr>
            <w:tcW w:w="7326" w:type="dxa"/>
            <w:tcBorders>
              <w:top w:val="nil"/>
              <w:left w:val="nil"/>
              <w:bottom w:val="nil"/>
              <w:right w:val="nil"/>
            </w:tcBorders>
          </w:tcPr>
          <w:p w:rsidR="00660459" w:rsidRPr="00660459" w:rsidRDefault="00660459" w:rsidP="000B1285">
            <w:pPr>
              <w:pStyle w:val="Listenabsatz"/>
              <w:numPr>
                <w:ilvl w:val="0"/>
                <w:numId w:val="36"/>
              </w:numPr>
              <w:spacing w:line="269" w:lineRule="exact"/>
              <w:ind w:left="0" w:firstLine="0"/>
              <w:rPr>
                <w:szCs w:val="21"/>
                <w:lang w:val="de-DE"/>
              </w:rPr>
            </w:pPr>
            <w:r w:rsidRPr="00660459">
              <w:rPr>
                <w:szCs w:val="21"/>
                <w:lang w:val="de-DE"/>
              </w:rPr>
              <w:t xml:space="preserve"> </w:t>
            </w:r>
            <w:r w:rsidRPr="00660459">
              <w:rPr>
                <w:szCs w:val="21"/>
                <w:vertAlign w:val="superscript"/>
              </w:rPr>
              <w:t>1</w:t>
            </w:r>
            <w:r w:rsidRPr="00660459">
              <w:rPr>
                <w:szCs w:val="21"/>
              </w:rPr>
              <w:t xml:space="preserve"> Die Gemeinde verpflichtet sich durch Kollektivunterschrift der Gemeindepräsidentin bzw. des Gemeindepräsidenten und der Gemeindeschreiberin bzw. des Gemeindeschreibers.</w:t>
            </w:r>
          </w:p>
        </w:tc>
      </w:tr>
    </w:tbl>
    <w:p w:rsidR="00660459" w:rsidRPr="00660459" w:rsidRDefault="00660459" w:rsidP="00660459">
      <w:pPr>
        <w:spacing w:line="269" w:lineRule="exact"/>
        <w:rPr>
          <w:szCs w:val="21"/>
          <w:lang w:val="de-DE"/>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660459" w:rsidRPr="00660459" w:rsidTr="00660459">
        <w:tc>
          <w:tcPr>
            <w:tcW w:w="2338" w:type="dxa"/>
            <w:tcBorders>
              <w:top w:val="nil"/>
              <w:left w:val="nil"/>
              <w:bottom w:val="nil"/>
              <w:right w:val="nil"/>
            </w:tcBorders>
          </w:tcPr>
          <w:p w:rsidR="00660459" w:rsidRPr="00660459" w:rsidRDefault="00660459" w:rsidP="00660459">
            <w:pPr>
              <w:spacing w:line="269" w:lineRule="exact"/>
              <w:rPr>
                <w:szCs w:val="21"/>
                <w:lang w:val="de-DE"/>
              </w:rPr>
            </w:pPr>
          </w:p>
        </w:tc>
        <w:tc>
          <w:tcPr>
            <w:tcW w:w="7326" w:type="dxa"/>
            <w:tcBorders>
              <w:top w:val="nil"/>
              <w:left w:val="nil"/>
              <w:bottom w:val="nil"/>
              <w:right w:val="nil"/>
            </w:tcBorders>
          </w:tcPr>
          <w:p w:rsidR="00660459" w:rsidRPr="00660459" w:rsidRDefault="00660459" w:rsidP="00660459">
            <w:pPr>
              <w:spacing w:line="269" w:lineRule="exact"/>
              <w:rPr>
                <w:szCs w:val="21"/>
                <w:lang w:val="de-DE"/>
              </w:rPr>
            </w:pPr>
            <w:r w:rsidRPr="00660459">
              <w:rPr>
                <w:szCs w:val="21"/>
                <w:vertAlign w:val="superscript"/>
                <w:lang w:val="de-DE"/>
              </w:rPr>
              <w:t>2</w:t>
            </w:r>
            <w:r w:rsidRPr="00660459">
              <w:rPr>
                <w:szCs w:val="21"/>
                <w:lang w:val="de-DE"/>
              </w:rPr>
              <w:t xml:space="preserve"> </w:t>
            </w:r>
            <w:r w:rsidRPr="00660459">
              <w:rPr>
                <w:szCs w:val="21"/>
              </w:rPr>
              <w:t>Ist die Gemeindepräsidentin bzw. der Gemeindepräsident verhindert, unterschreibt ein Gemeinderatsmitglied. Ist die Gemeindeschreiberin bzw. der Gemeindeschreiber verhindert, unterschreibt die Finanzverwalterin bzw. der Finanzverwalter oder ein Gemeinderatsmitglied.</w:t>
            </w:r>
          </w:p>
        </w:tc>
      </w:tr>
    </w:tbl>
    <w:p w:rsidR="00660459" w:rsidRPr="00660459" w:rsidRDefault="00660459" w:rsidP="00660459">
      <w:pPr>
        <w:spacing w:line="269" w:lineRule="exact"/>
        <w:rPr>
          <w:szCs w:val="21"/>
          <w:lang w:val="de-DE"/>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660459" w:rsidRPr="00660459" w:rsidTr="00660459">
        <w:tc>
          <w:tcPr>
            <w:tcW w:w="2338" w:type="dxa"/>
            <w:tcBorders>
              <w:top w:val="nil"/>
              <w:left w:val="nil"/>
              <w:bottom w:val="nil"/>
              <w:right w:val="nil"/>
            </w:tcBorders>
          </w:tcPr>
          <w:p w:rsidR="00660459" w:rsidRPr="00660459" w:rsidRDefault="00660459" w:rsidP="00660459">
            <w:pPr>
              <w:spacing w:line="269" w:lineRule="exact"/>
              <w:rPr>
                <w:szCs w:val="21"/>
                <w:lang w:val="de-DE"/>
              </w:rPr>
            </w:pPr>
          </w:p>
        </w:tc>
        <w:tc>
          <w:tcPr>
            <w:tcW w:w="7326" w:type="dxa"/>
            <w:tcBorders>
              <w:top w:val="nil"/>
              <w:left w:val="nil"/>
              <w:bottom w:val="nil"/>
              <w:right w:val="nil"/>
            </w:tcBorders>
          </w:tcPr>
          <w:p w:rsidR="00660459" w:rsidRPr="00660459" w:rsidRDefault="00660459" w:rsidP="00660459">
            <w:pPr>
              <w:spacing w:line="269" w:lineRule="exact"/>
              <w:rPr>
                <w:szCs w:val="21"/>
                <w:lang w:val="de-DE"/>
              </w:rPr>
            </w:pPr>
            <w:r w:rsidRPr="00660459">
              <w:rPr>
                <w:szCs w:val="21"/>
                <w:vertAlign w:val="superscript"/>
              </w:rPr>
              <w:t>3</w:t>
            </w:r>
            <w:r w:rsidRPr="00660459">
              <w:rPr>
                <w:szCs w:val="21"/>
              </w:rPr>
              <w:t xml:space="preserve"> Bei Finanzgeschäften, wie Abgabe- oder Gebührenverfügungen, Bargeldbezügen, Darlehen oder Finanzanlagen, verpflichtet sich die Gemeinde durch Kollektivunterschrift der Gemeindepräsidentin bzw. des Gemeindepräsidenten und der Finanzverwalterin bzw. des Finanzverwalters. Ist die Finanzverwalterin bzw. der Finanzverwalter verhindert, unterschreibt die Gemeindeschreiberin bzw. der Gemeindeschreiber oder ein Gemeinderatsmitglied.</w:t>
            </w:r>
          </w:p>
        </w:tc>
      </w:tr>
    </w:tbl>
    <w:p w:rsidR="00660459" w:rsidRPr="00660459" w:rsidRDefault="00660459" w:rsidP="00660459">
      <w:pPr>
        <w:spacing w:line="269" w:lineRule="exact"/>
        <w:rPr>
          <w:szCs w:val="21"/>
          <w:lang w:val="de-DE"/>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660459" w:rsidRPr="00660459" w:rsidTr="00660459">
        <w:tc>
          <w:tcPr>
            <w:tcW w:w="2338" w:type="dxa"/>
            <w:tcBorders>
              <w:top w:val="nil"/>
              <w:left w:val="nil"/>
              <w:bottom w:val="nil"/>
              <w:right w:val="nil"/>
            </w:tcBorders>
          </w:tcPr>
          <w:p w:rsidR="00660459" w:rsidRPr="00660459" w:rsidRDefault="00660459" w:rsidP="00660459">
            <w:pPr>
              <w:spacing w:line="269" w:lineRule="exact"/>
              <w:rPr>
                <w:szCs w:val="21"/>
                <w:lang w:val="de-DE"/>
              </w:rPr>
            </w:pPr>
          </w:p>
        </w:tc>
        <w:tc>
          <w:tcPr>
            <w:tcW w:w="7326" w:type="dxa"/>
            <w:tcBorders>
              <w:top w:val="nil"/>
              <w:left w:val="nil"/>
              <w:bottom w:val="nil"/>
              <w:right w:val="nil"/>
            </w:tcBorders>
          </w:tcPr>
          <w:p w:rsidR="00660459" w:rsidRPr="00660459" w:rsidRDefault="00660459" w:rsidP="00660459">
            <w:pPr>
              <w:spacing w:line="269" w:lineRule="exact"/>
              <w:rPr>
                <w:szCs w:val="21"/>
                <w:lang w:val="de-DE"/>
              </w:rPr>
            </w:pPr>
            <w:r w:rsidRPr="00660459">
              <w:rPr>
                <w:szCs w:val="21"/>
                <w:vertAlign w:val="superscript"/>
              </w:rPr>
              <w:t>4</w:t>
            </w:r>
            <w:r w:rsidRPr="00660459">
              <w:rPr>
                <w:szCs w:val="21"/>
              </w:rPr>
              <w:t xml:space="preserve"> Die Gemeindeversammlung regelt die Unterschriftsberechtigung der ständigen Kommissionen in Anhang l dieses Reglements. Das zuständige Organ regelt die Unterschriftsberechtigung nichtständiger Kommissionen im entsprechenden Einsetzungsbeschluss.</w:t>
            </w:r>
          </w:p>
        </w:tc>
      </w:tr>
    </w:tbl>
    <w:p w:rsidR="00660459" w:rsidRPr="007C5569" w:rsidRDefault="00660459" w:rsidP="007C5569">
      <w:pPr>
        <w:pStyle w:val="berschrift2nummeriert"/>
        <w:rPr>
          <w:lang w:val="de-DE"/>
        </w:rPr>
      </w:pPr>
      <w:bookmarkStart w:id="10" w:name="_Toc451414274"/>
      <w:bookmarkStart w:id="11" w:name="_Toc158289938"/>
      <w:r w:rsidRPr="00660459">
        <w:rPr>
          <w:lang w:val="de-DE"/>
        </w:rPr>
        <w:t>Rechnungsprüfungsorgan</w:t>
      </w:r>
      <w:bookmarkEnd w:id="10"/>
      <w:bookmarkEnd w:id="11"/>
    </w:p>
    <w:tbl>
      <w:tblPr>
        <w:tblW w:w="0" w:type="auto"/>
        <w:tblLayout w:type="fixed"/>
        <w:tblCellMar>
          <w:left w:w="70" w:type="dxa"/>
          <w:right w:w="70" w:type="dxa"/>
        </w:tblCellMar>
        <w:tblLook w:val="0000" w:firstRow="0" w:lastRow="0" w:firstColumn="0" w:lastColumn="0" w:noHBand="0" w:noVBand="0"/>
      </w:tblPr>
      <w:tblGrid>
        <w:gridCol w:w="2338"/>
        <w:gridCol w:w="7326"/>
      </w:tblGrid>
      <w:tr w:rsidR="00660459" w:rsidRPr="00660459" w:rsidTr="00660459">
        <w:tc>
          <w:tcPr>
            <w:tcW w:w="2338" w:type="dxa"/>
            <w:tcBorders>
              <w:top w:val="nil"/>
              <w:left w:val="nil"/>
              <w:bottom w:val="nil"/>
              <w:right w:val="nil"/>
            </w:tcBorders>
          </w:tcPr>
          <w:p w:rsidR="00660459" w:rsidRPr="00660459" w:rsidRDefault="00660459" w:rsidP="00660459">
            <w:pPr>
              <w:spacing w:line="269" w:lineRule="exact"/>
              <w:rPr>
                <w:szCs w:val="21"/>
                <w:lang w:val="de-DE"/>
              </w:rPr>
            </w:pPr>
            <w:r w:rsidRPr="00660459">
              <w:rPr>
                <w:szCs w:val="21"/>
                <w:lang w:val="de-DE"/>
              </w:rPr>
              <w:t>Grundsatz</w:t>
            </w:r>
          </w:p>
        </w:tc>
        <w:tc>
          <w:tcPr>
            <w:tcW w:w="7326" w:type="dxa"/>
            <w:tcBorders>
              <w:top w:val="nil"/>
              <w:left w:val="nil"/>
              <w:bottom w:val="nil"/>
              <w:right w:val="nil"/>
            </w:tcBorders>
          </w:tcPr>
          <w:p w:rsidR="00660459" w:rsidRPr="00660459" w:rsidRDefault="00660459" w:rsidP="000B1285">
            <w:pPr>
              <w:pStyle w:val="Listenabsatz"/>
              <w:numPr>
                <w:ilvl w:val="0"/>
                <w:numId w:val="36"/>
              </w:numPr>
              <w:spacing w:line="269" w:lineRule="exact"/>
              <w:ind w:left="0" w:firstLine="0"/>
              <w:rPr>
                <w:szCs w:val="21"/>
                <w:lang w:val="de-DE"/>
              </w:rPr>
            </w:pPr>
            <w:r w:rsidRPr="00660459">
              <w:rPr>
                <w:szCs w:val="21"/>
                <w:lang w:val="de-DE"/>
              </w:rPr>
              <w:t xml:space="preserve"> </w:t>
            </w:r>
            <w:r w:rsidRPr="00660459">
              <w:rPr>
                <w:szCs w:val="21"/>
                <w:vertAlign w:val="superscript"/>
                <w:lang w:val="de-DE"/>
              </w:rPr>
              <w:t>1</w:t>
            </w:r>
            <w:r w:rsidRPr="00660459">
              <w:rPr>
                <w:szCs w:val="21"/>
                <w:lang w:val="de-DE"/>
              </w:rPr>
              <w:t xml:space="preserve"> Die Rechnungsprüfung erfolgt durch eine Kommission von drei Mitgliedern. Art. 15 hiernach findet keine Anwendung.</w:t>
            </w:r>
          </w:p>
        </w:tc>
      </w:tr>
    </w:tbl>
    <w:p w:rsidR="00660459" w:rsidRPr="00660459" w:rsidRDefault="00660459" w:rsidP="00660459">
      <w:pPr>
        <w:spacing w:line="269" w:lineRule="exact"/>
        <w:rPr>
          <w:szCs w:val="21"/>
          <w:lang w:val="de-DE"/>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660459" w:rsidRPr="00660459" w:rsidTr="00660459">
        <w:tc>
          <w:tcPr>
            <w:tcW w:w="2338" w:type="dxa"/>
            <w:tcBorders>
              <w:top w:val="nil"/>
              <w:left w:val="nil"/>
              <w:bottom w:val="nil"/>
              <w:right w:val="nil"/>
            </w:tcBorders>
          </w:tcPr>
          <w:p w:rsidR="00660459" w:rsidRPr="00660459" w:rsidRDefault="00660459" w:rsidP="00660459">
            <w:pPr>
              <w:spacing w:line="269" w:lineRule="exact"/>
              <w:rPr>
                <w:szCs w:val="21"/>
                <w:lang w:val="de-DE"/>
              </w:rPr>
            </w:pPr>
          </w:p>
        </w:tc>
        <w:tc>
          <w:tcPr>
            <w:tcW w:w="7326" w:type="dxa"/>
            <w:tcBorders>
              <w:top w:val="nil"/>
              <w:left w:val="nil"/>
              <w:bottom w:val="nil"/>
              <w:right w:val="nil"/>
            </w:tcBorders>
          </w:tcPr>
          <w:p w:rsidR="00660459" w:rsidRPr="00660459" w:rsidRDefault="00660459" w:rsidP="00660459">
            <w:pPr>
              <w:spacing w:line="269" w:lineRule="exact"/>
              <w:rPr>
                <w:szCs w:val="21"/>
                <w:lang w:val="de-DE"/>
              </w:rPr>
            </w:pPr>
            <w:r w:rsidRPr="00660459">
              <w:rPr>
                <w:szCs w:val="21"/>
                <w:vertAlign w:val="superscript"/>
                <w:lang w:val="de-DE"/>
              </w:rPr>
              <w:t>2</w:t>
            </w:r>
            <w:r w:rsidRPr="00660459">
              <w:rPr>
                <w:szCs w:val="21"/>
                <w:lang w:val="de-DE"/>
              </w:rPr>
              <w:t xml:space="preserve"> Das Gemeindegesetz, die Gemeindeverordnung und die Direktionsverordnung über den Finanzhaushalt der Gemeinden umschreiben die Wählbarkeitsvoraussetzungen und die Aufgaben.</w:t>
            </w:r>
          </w:p>
        </w:tc>
      </w:tr>
    </w:tbl>
    <w:p w:rsidR="00660459" w:rsidRPr="00660459" w:rsidRDefault="00660459" w:rsidP="00660459">
      <w:pPr>
        <w:spacing w:line="269" w:lineRule="exact"/>
        <w:rPr>
          <w:szCs w:val="21"/>
          <w:lang w:val="de-DE"/>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660459" w:rsidRPr="00660459" w:rsidTr="00660459">
        <w:tc>
          <w:tcPr>
            <w:tcW w:w="2338" w:type="dxa"/>
            <w:tcBorders>
              <w:top w:val="nil"/>
              <w:left w:val="nil"/>
              <w:bottom w:val="nil"/>
              <w:right w:val="nil"/>
            </w:tcBorders>
          </w:tcPr>
          <w:p w:rsidR="00660459" w:rsidRPr="00660459" w:rsidRDefault="00660459" w:rsidP="00660459">
            <w:pPr>
              <w:spacing w:line="269" w:lineRule="exact"/>
              <w:rPr>
                <w:szCs w:val="21"/>
                <w:lang w:val="de-DE"/>
              </w:rPr>
            </w:pPr>
            <w:r w:rsidRPr="00660459">
              <w:rPr>
                <w:szCs w:val="21"/>
                <w:lang w:val="de-DE"/>
              </w:rPr>
              <w:t>Datenschutz</w:t>
            </w:r>
          </w:p>
        </w:tc>
        <w:tc>
          <w:tcPr>
            <w:tcW w:w="7326" w:type="dxa"/>
            <w:tcBorders>
              <w:top w:val="nil"/>
              <w:left w:val="nil"/>
              <w:bottom w:val="nil"/>
              <w:right w:val="nil"/>
            </w:tcBorders>
          </w:tcPr>
          <w:p w:rsidR="00660459" w:rsidRPr="00660459" w:rsidRDefault="00660459" w:rsidP="00660459">
            <w:pPr>
              <w:spacing w:line="269" w:lineRule="exact"/>
              <w:rPr>
                <w:szCs w:val="21"/>
                <w:lang w:val="de-DE"/>
              </w:rPr>
            </w:pPr>
            <w:r w:rsidRPr="00660459">
              <w:rPr>
                <w:szCs w:val="21"/>
                <w:vertAlign w:val="superscript"/>
                <w:lang w:val="de-DE"/>
              </w:rPr>
              <w:t>3</w:t>
            </w:r>
            <w:r w:rsidRPr="00660459">
              <w:rPr>
                <w:szCs w:val="21"/>
                <w:lang w:val="de-DE"/>
              </w:rPr>
              <w:t xml:space="preserve"> Das Rechnungsprüfungsorgan ist Auf</w:t>
            </w:r>
            <w:r w:rsidR="007A583B">
              <w:rPr>
                <w:szCs w:val="21"/>
                <w:lang w:val="de-DE"/>
              </w:rPr>
              <w:t>sichtsstelle für Datenschutz ge</w:t>
            </w:r>
            <w:r w:rsidRPr="00660459">
              <w:rPr>
                <w:szCs w:val="21"/>
                <w:lang w:val="de-DE"/>
              </w:rPr>
              <w:t>mäss Art. 33 des kant. Datenschutzges</w:t>
            </w:r>
            <w:r w:rsidR="007A583B">
              <w:rPr>
                <w:szCs w:val="21"/>
                <w:lang w:val="de-DE"/>
              </w:rPr>
              <w:t>etzes. Die Berichterstattung er</w:t>
            </w:r>
            <w:r w:rsidRPr="00660459">
              <w:rPr>
                <w:szCs w:val="21"/>
                <w:lang w:val="de-DE"/>
              </w:rPr>
              <w:t>folgt einmal jährlich an die Versammlung.</w:t>
            </w:r>
          </w:p>
        </w:tc>
      </w:tr>
    </w:tbl>
    <w:p w:rsidR="00660459" w:rsidRPr="00660459" w:rsidRDefault="00660459" w:rsidP="00660459">
      <w:pPr>
        <w:pStyle w:val="berschrift2nummeriert"/>
        <w:rPr>
          <w:lang w:val="de-DE"/>
        </w:rPr>
      </w:pPr>
      <w:bookmarkStart w:id="12" w:name="_Toc451414275"/>
      <w:bookmarkStart w:id="13" w:name="_Toc158289939"/>
      <w:r w:rsidRPr="00660459">
        <w:rPr>
          <w:lang w:val="de-DE"/>
        </w:rPr>
        <w:t>Kommissionen</w:t>
      </w:r>
      <w:bookmarkEnd w:id="12"/>
      <w:bookmarkEnd w:id="13"/>
    </w:p>
    <w:tbl>
      <w:tblPr>
        <w:tblW w:w="9664" w:type="dxa"/>
        <w:tblLayout w:type="fixed"/>
        <w:tblCellMar>
          <w:left w:w="70" w:type="dxa"/>
          <w:right w:w="70" w:type="dxa"/>
        </w:tblCellMar>
        <w:tblLook w:val="0000" w:firstRow="0" w:lastRow="0" w:firstColumn="0" w:lastColumn="0" w:noHBand="0" w:noVBand="0"/>
      </w:tblPr>
      <w:tblGrid>
        <w:gridCol w:w="2338"/>
        <w:gridCol w:w="7326"/>
      </w:tblGrid>
      <w:tr w:rsidR="00660459" w:rsidRPr="00660459" w:rsidTr="007C5569">
        <w:tc>
          <w:tcPr>
            <w:tcW w:w="2338" w:type="dxa"/>
            <w:tcBorders>
              <w:top w:val="nil"/>
              <w:left w:val="nil"/>
              <w:bottom w:val="nil"/>
              <w:right w:val="nil"/>
            </w:tcBorders>
          </w:tcPr>
          <w:p w:rsidR="00660459" w:rsidRPr="00660459" w:rsidRDefault="00660459" w:rsidP="00660459">
            <w:pPr>
              <w:spacing w:line="269" w:lineRule="exact"/>
              <w:rPr>
                <w:szCs w:val="21"/>
                <w:lang w:val="de-DE"/>
              </w:rPr>
            </w:pPr>
            <w:r w:rsidRPr="00660459">
              <w:rPr>
                <w:szCs w:val="21"/>
                <w:lang w:val="de-DE"/>
              </w:rPr>
              <w:t>Ständige Kommissionen</w:t>
            </w:r>
          </w:p>
        </w:tc>
        <w:tc>
          <w:tcPr>
            <w:tcW w:w="7326" w:type="dxa"/>
            <w:tcBorders>
              <w:top w:val="nil"/>
              <w:left w:val="nil"/>
              <w:bottom w:val="nil"/>
              <w:right w:val="nil"/>
            </w:tcBorders>
          </w:tcPr>
          <w:p w:rsidR="00660459" w:rsidRPr="00660459" w:rsidRDefault="00660459" w:rsidP="000B1285">
            <w:pPr>
              <w:pStyle w:val="Listenabsatz"/>
              <w:numPr>
                <w:ilvl w:val="0"/>
                <w:numId w:val="36"/>
              </w:numPr>
              <w:spacing w:line="269" w:lineRule="exact"/>
              <w:ind w:left="0" w:firstLine="0"/>
              <w:rPr>
                <w:szCs w:val="21"/>
                <w:lang w:val="de-DE"/>
              </w:rPr>
            </w:pPr>
            <w:r w:rsidRPr="00660459">
              <w:rPr>
                <w:szCs w:val="21"/>
                <w:lang w:val="de-DE"/>
              </w:rPr>
              <w:t xml:space="preserve"> </w:t>
            </w:r>
            <w:r w:rsidRPr="00660459">
              <w:rPr>
                <w:szCs w:val="21"/>
                <w:vertAlign w:val="superscript"/>
                <w:lang w:val="de-DE"/>
              </w:rPr>
              <w:t>1</w:t>
            </w:r>
            <w:r w:rsidRPr="00660459">
              <w:rPr>
                <w:szCs w:val="21"/>
                <w:lang w:val="de-DE"/>
              </w:rPr>
              <w:t xml:space="preserve"> Aufgaben, Zuständigkeiten, Organisation und Mitgliederzahl werden im Anhang I zum Reglement bestimmt.</w:t>
            </w:r>
          </w:p>
        </w:tc>
      </w:tr>
    </w:tbl>
    <w:p w:rsidR="00660459" w:rsidRPr="00660459" w:rsidRDefault="00660459" w:rsidP="00660459">
      <w:pPr>
        <w:spacing w:line="269" w:lineRule="exact"/>
        <w:rPr>
          <w:szCs w:val="21"/>
          <w:lang w:val="de-DE"/>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660459" w:rsidRPr="00660459" w:rsidTr="00660459">
        <w:tc>
          <w:tcPr>
            <w:tcW w:w="2338" w:type="dxa"/>
            <w:tcBorders>
              <w:top w:val="nil"/>
              <w:left w:val="nil"/>
              <w:bottom w:val="nil"/>
              <w:right w:val="nil"/>
            </w:tcBorders>
          </w:tcPr>
          <w:p w:rsidR="00660459" w:rsidRPr="00660459" w:rsidRDefault="00660459" w:rsidP="00660459">
            <w:pPr>
              <w:spacing w:line="269" w:lineRule="exact"/>
              <w:rPr>
                <w:szCs w:val="21"/>
                <w:lang w:val="de-DE"/>
              </w:rPr>
            </w:pPr>
          </w:p>
        </w:tc>
        <w:tc>
          <w:tcPr>
            <w:tcW w:w="7326" w:type="dxa"/>
            <w:tcBorders>
              <w:top w:val="nil"/>
              <w:left w:val="nil"/>
              <w:bottom w:val="nil"/>
              <w:right w:val="nil"/>
            </w:tcBorders>
          </w:tcPr>
          <w:p w:rsidR="00660459" w:rsidRPr="00660459" w:rsidRDefault="00660459" w:rsidP="00660459">
            <w:pPr>
              <w:spacing w:line="269" w:lineRule="exact"/>
              <w:rPr>
                <w:szCs w:val="21"/>
                <w:lang w:val="de-DE"/>
              </w:rPr>
            </w:pPr>
            <w:r w:rsidRPr="00660459">
              <w:rPr>
                <w:szCs w:val="21"/>
                <w:vertAlign w:val="superscript"/>
                <w:lang w:val="de-DE"/>
              </w:rPr>
              <w:t>2</w:t>
            </w:r>
            <w:r w:rsidRPr="00660459">
              <w:rPr>
                <w:szCs w:val="21"/>
                <w:lang w:val="de-DE"/>
              </w:rPr>
              <w:t xml:space="preserve"> Der Gemeinderat kann in seinem Zu</w:t>
            </w:r>
            <w:r w:rsidR="007A583B">
              <w:rPr>
                <w:szCs w:val="21"/>
                <w:lang w:val="de-DE"/>
              </w:rPr>
              <w:t>ständigkeitsbereich mittels Ver</w:t>
            </w:r>
            <w:r w:rsidRPr="00660459">
              <w:rPr>
                <w:szCs w:val="21"/>
                <w:lang w:val="de-DE"/>
              </w:rPr>
              <w:t>ordnung weitere ständige Kommissionen ohne Entscheidbefugnis einsetzen. Diese Verordnung bestimmt deren Aufgaben, Organisation und Mitgliederzahl.</w:t>
            </w:r>
          </w:p>
        </w:tc>
      </w:tr>
    </w:tbl>
    <w:p w:rsidR="00660459" w:rsidRPr="00660459" w:rsidRDefault="00660459" w:rsidP="00660459">
      <w:pPr>
        <w:spacing w:line="269" w:lineRule="exact"/>
        <w:rPr>
          <w:szCs w:val="21"/>
          <w:lang w:val="de-DE"/>
        </w:rPr>
      </w:pPr>
    </w:p>
    <w:p w:rsidR="00660459" w:rsidRPr="00660459" w:rsidRDefault="00660459" w:rsidP="00660459">
      <w:pPr>
        <w:spacing w:line="269" w:lineRule="exact"/>
        <w:rPr>
          <w:szCs w:val="21"/>
          <w:lang w:val="de-DE"/>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660459" w:rsidRPr="00660459" w:rsidTr="00660459">
        <w:tc>
          <w:tcPr>
            <w:tcW w:w="2338" w:type="dxa"/>
            <w:tcBorders>
              <w:top w:val="nil"/>
              <w:left w:val="nil"/>
              <w:bottom w:val="nil"/>
              <w:right w:val="nil"/>
            </w:tcBorders>
          </w:tcPr>
          <w:p w:rsidR="00660459" w:rsidRPr="00660459" w:rsidRDefault="007A583B" w:rsidP="00660459">
            <w:pPr>
              <w:spacing w:line="269" w:lineRule="exact"/>
              <w:rPr>
                <w:szCs w:val="21"/>
                <w:lang w:val="de-DE"/>
              </w:rPr>
            </w:pPr>
            <w:r>
              <w:rPr>
                <w:szCs w:val="21"/>
                <w:lang w:val="de-DE"/>
              </w:rPr>
              <w:t>Nichtständige Kommis</w:t>
            </w:r>
            <w:r w:rsidR="00660459" w:rsidRPr="00660459">
              <w:rPr>
                <w:szCs w:val="21"/>
                <w:lang w:val="de-DE"/>
              </w:rPr>
              <w:t>sionen</w:t>
            </w:r>
          </w:p>
        </w:tc>
        <w:tc>
          <w:tcPr>
            <w:tcW w:w="7326" w:type="dxa"/>
            <w:tcBorders>
              <w:top w:val="nil"/>
              <w:left w:val="nil"/>
              <w:bottom w:val="nil"/>
              <w:right w:val="nil"/>
            </w:tcBorders>
          </w:tcPr>
          <w:p w:rsidR="00660459" w:rsidRPr="00660459" w:rsidRDefault="00660459" w:rsidP="000B1285">
            <w:pPr>
              <w:pStyle w:val="Listenabsatz"/>
              <w:numPr>
                <w:ilvl w:val="0"/>
                <w:numId w:val="36"/>
              </w:numPr>
              <w:spacing w:line="269" w:lineRule="exact"/>
              <w:ind w:left="0" w:firstLine="0"/>
              <w:rPr>
                <w:szCs w:val="21"/>
                <w:lang w:val="de-DE"/>
              </w:rPr>
            </w:pPr>
            <w:r w:rsidRPr="00660459">
              <w:rPr>
                <w:szCs w:val="21"/>
                <w:lang w:val="de-DE"/>
              </w:rPr>
              <w:t xml:space="preserve"> </w:t>
            </w:r>
            <w:r w:rsidRPr="00660459">
              <w:rPr>
                <w:szCs w:val="21"/>
                <w:vertAlign w:val="superscript"/>
                <w:lang w:val="de-DE"/>
              </w:rPr>
              <w:t>1</w:t>
            </w:r>
            <w:r w:rsidRPr="00660459">
              <w:rPr>
                <w:szCs w:val="21"/>
                <w:lang w:val="de-DE"/>
              </w:rPr>
              <w:t xml:space="preserve"> Die Stimmberechtigten ode</w:t>
            </w:r>
            <w:r w:rsidR="007A583B">
              <w:rPr>
                <w:szCs w:val="21"/>
                <w:lang w:val="de-DE"/>
              </w:rPr>
              <w:t>r der Gemeinderat können zur Be</w:t>
            </w:r>
            <w:r w:rsidRPr="00660459">
              <w:rPr>
                <w:szCs w:val="21"/>
                <w:lang w:val="de-DE"/>
              </w:rPr>
              <w:t>handlung einzelner in ihre Zuständigke</w:t>
            </w:r>
            <w:r w:rsidR="007A583B">
              <w:rPr>
                <w:szCs w:val="21"/>
                <w:lang w:val="de-DE"/>
              </w:rPr>
              <w:t>it fallende Geschäfte nichtstän</w:t>
            </w:r>
            <w:r w:rsidRPr="00660459">
              <w:rPr>
                <w:szCs w:val="21"/>
                <w:lang w:val="de-DE"/>
              </w:rPr>
              <w:t>dige Kommissionen einsetzen, soweit nicht übergeordnete Vorschriften bestehen.</w:t>
            </w:r>
          </w:p>
        </w:tc>
      </w:tr>
    </w:tbl>
    <w:p w:rsidR="00660459" w:rsidRPr="00660459" w:rsidRDefault="00660459" w:rsidP="00660459">
      <w:pPr>
        <w:spacing w:line="269" w:lineRule="exact"/>
        <w:rPr>
          <w:szCs w:val="21"/>
          <w:lang w:val="de-DE"/>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660459" w:rsidRPr="00660459" w:rsidTr="00660459">
        <w:tc>
          <w:tcPr>
            <w:tcW w:w="2338" w:type="dxa"/>
            <w:tcBorders>
              <w:top w:val="nil"/>
              <w:left w:val="nil"/>
              <w:bottom w:val="nil"/>
              <w:right w:val="nil"/>
            </w:tcBorders>
          </w:tcPr>
          <w:p w:rsidR="00660459" w:rsidRPr="00660459" w:rsidRDefault="00660459" w:rsidP="00660459">
            <w:pPr>
              <w:spacing w:line="269" w:lineRule="exact"/>
              <w:rPr>
                <w:szCs w:val="21"/>
                <w:lang w:val="de-DE"/>
              </w:rPr>
            </w:pPr>
          </w:p>
        </w:tc>
        <w:tc>
          <w:tcPr>
            <w:tcW w:w="7326" w:type="dxa"/>
            <w:tcBorders>
              <w:top w:val="nil"/>
              <w:left w:val="nil"/>
              <w:bottom w:val="nil"/>
              <w:right w:val="nil"/>
            </w:tcBorders>
          </w:tcPr>
          <w:p w:rsidR="00660459" w:rsidRPr="00660459" w:rsidRDefault="00660459" w:rsidP="00660459">
            <w:pPr>
              <w:spacing w:line="269" w:lineRule="exact"/>
              <w:rPr>
                <w:szCs w:val="21"/>
                <w:lang w:val="de-DE"/>
              </w:rPr>
            </w:pPr>
            <w:r w:rsidRPr="00660459">
              <w:rPr>
                <w:szCs w:val="21"/>
                <w:vertAlign w:val="superscript"/>
                <w:lang w:val="de-DE"/>
              </w:rPr>
              <w:t>2</w:t>
            </w:r>
            <w:r w:rsidRPr="00660459">
              <w:rPr>
                <w:szCs w:val="21"/>
                <w:lang w:val="de-DE"/>
              </w:rPr>
              <w:t xml:space="preserve"> Der Einsetzungsbeschluss bestimmt </w:t>
            </w:r>
            <w:r w:rsidR="000B1285">
              <w:rPr>
                <w:szCs w:val="21"/>
                <w:lang w:val="de-DE"/>
              </w:rPr>
              <w:t>Aufgaben, Zuständigkeit, Organi</w:t>
            </w:r>
            <w:r w:rsidRPr="00660459">
              <w:rPr>
                <w:szCs w:val="21"/>
                <w:lang w:val="de-DE"/>
              </w:rPr>
              <w:t>sation und Zusammensetzung.</w:t>
            </w:r>
          </w:p>
        </w:tc>
      </w:tr>
    </w:tbl>
    <w:p w:rsidR="00660459" w:rsidRPr="00660459" w:rsidRDefault="00660459" w:rsidP="00660459">
      <w:pPr>
        <w:spacing w:line="269" w:lineRule="exact"/>
        <w:rPr>
          <w:szCs w:val="21"/>
          <w:lang w:val="de-DE"/>
        </w:rPr>
      </w:pPr>
    </w:p>
    <w:p w:rsidR="00660459" w:rsidRPr="00660459" w:rsidRDefault="00660459" w:rsidP="00660459">
      <w:pPr>
        <w:spacing w:line="269" w:lineRule="exact"/>
        <w:rPr>
          <w:szCs w:val="21"/>
          <w:lang w:val="de-DE"/>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660459" w:rsidRPr="00660459" w:rsidTr="00660459">
        <w:tc>
          <w:tcPr>
            <w:tcW w:w="2338" w:type="dxa"/>
            <w:tcBorders>
              <w:top w:val="nil"/>
              <w:left w:val="nil"/>
              <w:bottom w:val="nil"/>
              <w:right w:val="nil"/>
            </w:tcBorders>
          </w:tcPr>
          <w:p w:rsidR="00660459" w:rsidRPr="00660459" w:rsidRDefault="00660459" w:rsidP="00660459">
            <w:pPr>
              <w:spacing w:line="269" w:lineRule="exact"/>
              <w:rPr>
                <w:szCs w:val="21"/>
                <w:lang w:val="de-DE"/>
              </w:rPr>
            </w:pPr>
            <w:r w:rsidRPr="00660459">
              <w:rPr>
                <w:szCs w:val="21"/>
                <w:lang w:val="de-DE"/>
              </w:rPr>
              <w:t>Delegation</w:t>
            </w:r>
          </w:p>
        </w:tc>
        <w:tc>
          <w:tcPr>
            <w:tcW w:w="7326" w:type="dxa"/>
            <w:tcBorders>
              <w:top w:val="nil"/>
              <w:left w:val="nil"/>
              <w:bottom w:val="nil"/>
              <w:right w:val="nil"/>
            </w:tcBorders>
          </w:tcPr>
          <w:p w:rsidR="00660459" w:rsidRPr="00660459" w:rsidRDefault="00660459" w:rsidP="000B1285">
            <w:pPr>
              <w:pStyle w:val="Listenabsatz"/>
              <w:numPr>
                <w:ilvl w:val="0"/>
                <w:numId w:val="36"/>
              </w:numPr>
              <w:spacing w:line="269" w:lineRule="exact"/>
              <w:ind w:left="0" w:firstLine="0"/>
              <w:rPr>
                <w:szCs w:val="21"/>
                <w:lang w:val="de-DE"/>
              </w:rPr>
            </w:pPr>
            <w:r w:rsidRPr="00660459">
              <w:rPr>
                <w:szCs w:val="21"/>
                <w:lang w:val="de-DE"/>
              </w:rPr>
              <w:t xml:space="preserve"> </w:t>
            </w:r>
            <w:r w:rsidRPr="00660459">
              <w:rPr>
                <w:szCs w:val="21"/>
                <w:vertAlign w:val="superscript"/>
                <w:lang w:val="de-DE"/>
              </w:rPr>
              <w:t>1</w:t>
            </w:r>
            <w:r w:rsidRPr="00660459">
              <w:rPr>
                <w:szCs w:val="21"/>
                <w:lang w:val="de-DE"/>
              </w:rPr>
              <w:t xml:space="preserve"> Die Kommissionen können einzelnen Mitgliedern oder einem Kommissionsausschuss Aufgaben inkl</w:t>
            </w:r>
            <w:r w:rsidR="007A583B">
              <w:rPr>
                <w:szCs w:val="21"/>
                <w:lang w:val="de-DE"/>
              </w:rPr>
              <w:t>usive Entscheidbefugnis übertra</w:t>
            </w:r>
            <w:r w:rsidRPr="00660459">
              <w:rPr>
                <w:szCs w:val="21"/>
                <w:lang w:val="de-DE"/>
              </w:rPr>
              <w:t>gen.</w:t>
            </w:r>
          </w:p>
        </w:tc>
      </w:tr>
    </w:tbl>
    <w:p w:rsidR="00660459" w:rsidRPr="00660459" w:rsidRDefault="00660459" w:rsidP="00660459">
      <w:pPr>
        <w:spacing w:line="269" w:lineRule="exact"/>
        <w:rPr>
          <w:szCs w:val="21"/>
          <w:lang w:val="de-DE"/>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660459" w:rsidRPr="00660459" w:rsidTr="00660459">
        <w:tc>
          <w:tcPr>
            <w:tcW w:w="2338" w:type="dxa"/>
            <w:tcBorders>
              <w:top w:val="nil"/>
              <w:left w:val="nil"/>
              <w:bottom w:val="nil"/>
              <w:right w:val="nil"/>
            </w:tcBorders>
          </w:tcPr>
          <w:p w:rsidR="00660459" w:rsidRPr="00660459" w:rsidRDefault="00660459" w:rsidP="00660459">
            <w:pPr>
              <w:spacing w:line="269" w:lineRule="exact"/>
              <w:rPr>
                <w:szCs w:val="21"/>
                <w:lang w:val="de-DE"/>
              </w:rPr>
            </w:pPr>
          </w:p>
        </w:tc>
        <w:tc>
          <w:tcPr>
            <w:tcW w:w="7326" w:type="dxa"/>
            <w:tcBorders>
              <w:top w:val="nil"/>
              <w:left w:val="nil"/>
              <w:bottom w:val="nil"/>
              <w:right w:val="nil"/>
            </w:tcBorders>
          </w:tcPr>
          <w:p w:rsidR="00660459" w:rsidRPr="00660459" w:rsidRDefault="00660459" w:rsidP="00660459">
            <w:pPr>
              <w:spacing w:line="269" w:lineRule="exact"/>
              <w:rPr>
                <w:szCs w:val="21"/>
                <w:lang w:val="de-DE"/>
              </w:rPr>
            </w:pPr>
            <w:r w:rsidRPr="00660459">
              <w:rPr>
                <w:szCs w:val="21"/>
                <w:vertAlign w:val="superscript"/>
                <w:lang w:val="de-DE"/>
              </w:rPr>
              <w:t>2</w:t>
            </w:r>
            <w:r w:rsidRPr="00660459">
              <w:rPr>
                <w:szCs w:val="21"/>
                <w:lang w:val="de-DE"/>
              </w:rPr>
              <w:t xml:space="preserve"> Die Übertragung erfolgt mittels Beschluss.</w:t>
            </w:r>
          </w:p>
        </w:tc>
      </w:tr>
    </w:tbl>
    <w:p w:rsidR="00660459" w:rsidRPr="00660459" w:rsidRDefault="00660459" w:rsidP="00660459">
      <w:pPr>
        <w:spacing w:line="269" w:lineRule="exact"/>
        <w:rPr>
          <w:szCs w:val="21"/>
          <w:lang w:val="de-DE"/>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660459" w:rsidRPr="00660459" w:rsidTr="00660459">
        <w:tc>
          <w:tcPr>
            <w:tcW w:w="2338" w:type="dxa"/>
            <w:tcBorders>
              <w:top w:val="nil"/>
              <w:left w:val="nil"/>
              <w:bottom w:val="nil"/>
              <w:right w:val="nil"/>
            </w:tcBorders>
          </w:tcPr>
          <w:p w:rsidR="00660459" w:rsidRPr="00660459" w:rsidRDefault="00660459" w:rsidP="00660459">
            <w:pPr>
              <w:spacing w:line="269" w:lineRule="exact"/>
              <w:rPr>
                <w:szCs w:val="21"/>
                <w:lang w:val="de-DE"/>
              </w:rPr>
            </w:pPr>
          </w:p>
        </w:tc>
        <w:tc>
          <w:tcPr>
            <w:tcW w:w="7326" w:type="dxa"/>
            <w:tcBorders>
              <w:top w:val="nil"/>
              <w:left w:val="nil"/>
              <w:bottom w:val="nil"/>
              <w:right w:val="nil"/>
            </w:tcBorders>
          </w:tcPr>
          <w:p w:rsidR="00660459" w:rsidRPr="00660459" w:rsidRDefault="00660459" w:rsidP="00660459">
            <w:pPr>
              <w:spacing w:line="269" w:lineRule="exact"/>
              <w:rPr>
                <w:szCs w:val="21"/>
                <w:lang w:val="de-DE"/>
              </w:rPr>
            </w:pPr>
            <w:r w:rsidRPr="00660459">
              <w:rPr>
                <w:szCs w:val="21"/>
                <w:vertAlign w:val="superscript"/>
                <w:lang w:val="de-DE"/>
              </w:rPr>
              <w:t>3</w:t>
            </w:r>
            <w:r w:rsidRPr="00660459">
              <w:rPr>
                <w:szCs w:val="21"/>
                <w:lang w:val="de-DE"/>
              </w:rPr>
              <w:t xml:space="preserve"> Die Übertragung ist auf bestimmte Geschäfte oder Geschäftsbereiche zu beschränken und bedarf der Zustimmung von drei Vierteln der Kommissionsmitglieder.</w:t>
            </w:r>
          </w:p>
        </w:tc>
      </w:tr>
    </w:tbl>
    <w:p w:rsidR="00660459" w:rsidRDefault="007A583B" w:rsidP="007A583B">
      <w:pPr>
        <w:pStyle w:val="berschrift2nummeriert"/>
        <w:rPr>
          <w:lang w:val="de-DE"/>
        </w:rPr>
      </w:pPr>
      <w:bookmarkStart w:id="14" w:name="_Toc158289940"/>
      <w:r>
        <w:rPr>
          <w:lang w:val="de-DE"/>
        </w:rPr>
        <w:t>Personal</w:t>
      </w:r>
      <w:bookmarkEnd w:id="14"/>
    </w:p>
    <w:tbl>
      <w:tblPr>
        <w:tblW w:w="9664" w:type="dxa"/>
        <w:tblLayout w:type="fixed"/>
        <w:tblCellMar>
          <w:left w:w="70" w:type="dxa"/>
          <w:right w:w="70" w:type="dxa"/>
        </w:tblCellMar>
        <w:tblLook w:val="0000" w:firstRow="0" w:lastRow="0" w:firstColumn="0" w:lastColumn="0" w:noHBand="0" w:noVBand="0"/>
      </w:tblPr>
      <w:tblGrid>
        <w:gridCol w:w="2338"/>
        <w:gridCol w:w="7326"/>
      </w:tblGrid>
      <w:tr w:rsidR="00660459" w:rsidRPr="00660459" w:rsidTr="007C5569">
        <w:tc>
          <w:tcPr>
            <w:tcW w:w="2338" w:type="dxa"/>
            <w:tcBorders>
              <w:top w:val="nil"/>
              <w:left w:val="nil"/>
              <w:bottom w:val="nil"/>
              <w:right w:val="nil"/>
            </w:tcBorders>
          </w:tcPr>
          <w:p w:rsidR="00660459" w:rsidRPr="00660459" w:rsidRDefault="00660459" w:rsidP="00660459">
            <w:pPr>
              <w:spacing w:line="269" w:lineRule="exact"/>
              <w:rPr>
                <w:szCs w:val="21"/>
                <w:lang w:val="de-DE"/>
              </w:rPr>
            </w:pPr>
            <w:r w:rsidRPr="00660459">
              <w:rPr>
                <w:szCs w:val="21"/>
                <w:lang w:val="de-DE"/>
              </w:rPr>
              <w:t>Personalbestimmungen</w:t>
            </w:r>
          </w:p>
        </w:tc>
        <w:tc>
          <w:tcPr>
            <w:tcW w:w="7326" w:type="dxa"/>
            <w:tcBorders>
              <w:top w:val="nil"/>
              <w:left w:val="nil"/>
              <w:bottom w:val="nil"/>
              <w:right w:val="nil"/>
            </w:tcBorders>
          </w:tcPr>
          <w:p w:rsidR="00660459" w:rsidRPr="00660459" w:rsidRDefault="00660459" w:rsidP="000B1285">
            <w:pPr>
              <w:pStyle w:val="Listenabsatz"/>
              <w:numPr>
                <w:ilvl w:val="0"/>
                <w:numId w:val="36"/>
              </w:numPr>
              <w:spacing w:line="269" w:lineRule="exact"/>
              <w:ind w:left="0" w:firstLine="0"/>
              <w:rPr>
                <w:szCs w:val="21"/>
                <w:lang w:val="de-DE"/>
              </w:rPr>
            </w:pPr>
            <w:r w:rsidRPr="00660459">
              <w:rPr>
                <w:szCs w:val="21"/>
                <w:lang w:val="de-DE"/>
              </w:rPr>
              <w:t xml:space="preserve"> Die Grundzüge des Dienstverhältnisses, wie Rechtsverhältnis, Lohnsystem sowie Rechte und Pflichten des Personals werden in einem Reglement geregelt.</w:t>
            </w:r>
          </w:p>
        </w:tc>
      </w:tr>
    </w:tbl>
    <w:p w:rsidR="00660459" w:rsidRPr="00660459" w:rsidRDefault="00660459" w:rsidP="00660459">
      <w:pPr>
        <w:pStyle w:val="berschrift2nummeriert"/>
        <w:rPr>
          <w:lang w:val="de-DE"/>
        </w:rPr>
      </w:pPr>
      <w:bookmarkStart w:id="15" w:name="_Toc451414277"/>
      <w:bookmarkStart w:id="16" w:name="_Toc158289941"/>
      <w:r w:rsidRPr="00660459">
        <w:rPr>
          <w:lang w:val="de-DE"/>
        </w:rPr>
        <w:t>Sekretariat</w:t>
      </w:r>
      <w:bookmarkEnd w:id="15"/>
      <w:bookmarkEnd w:id="16"/>
    </w:p>
    <w:tbl>
      <w:tblPr>
        <w:tblW w:w="9664" w:type="dxa"/>
        <w:tblLayout w:type="fixed"/>
        <w:tblCellMar>
          <w:left w:w="70" w:type="dxa"/>
          <w:right w:w="70" w:type="dxa"/>
        </w:tblCellMar>
        <w:tblLook w:val="0000" w:firstRow="0" w:lastRow="0" w:firstColumn="0" w:lastColumn="0" w:noHBand="0" w:noVBand="0"/>
      </w:tblPr>
      <w:tblGrid>
        <w:gridCol w:w="2338"/>
        <w:gridCol w:w="7326"/>
      </w:tblGrid>
      <w:tr w:rsidR="00660459" w:rsidRPr="00660459" w:rsidTr="007C5569">
        <w:tc>
          <w:tcPr>
            <w:tcW w:w="2338" w:type="dxa"/>
            <w:tcBorders>
              <w:top w:val="nil"/>
              <w:left w:val="nil"/>
              <w:bottom w:val="nil"/>
              <w:right w:val="nil"/>
            </w:tcBorders>
          </w:tcPr>
          <w:p w:rsidR="00660459" w:rsidRPr="00660459" w:rsidRDefault="00660459" w:rsidP="00660459">
            <w:pPr>
              <w:spacing w:line="269" w:lineRule="exact"/>
              <w:rPr>
                <w:szCs w:val="21"/>
                <w:lang w:val="de-DE"/>
              </w:rPr>
            </w:pPr>
            <w:r w:rsidRPr="00660459">
              <w:rPr>
                <w:szCs w:val="21"/>
                <w:lang w:val="de-DE"/>
              </w:rPr>
              <w:t>Stellung</w:t>
            </w:r>
          </w:p>
        </w:tc>
        <w:tc>
          <w:tcPr>
            <w:tcW w:w="7326" w:type="dxa"/>
            <w:tcBorders>
              <w:top w:val="nil"/>
              <w:left w:val="nil"/>
              <w:bottom w:val="nil"/>
              <w:right w:val="nil"/>
            </w:tcBorders>
          </w:tcPr>
          <w:p w:rsidR="00660459" w:rsidRPr="00660459" w:rsidRDefault="00660459" w:rsidP="000B1285">
            <w:pPr>
              <w:pStyle w:val="Listenabsatz"/>
              <w:numPr>
                <w:ilvl w:val="0"/>
                <w:numId w:val="36"/>
              </w:numPr>
              <w:spacing w:line="269" w:lineRule="exact"/>
              <w:ind w:left="0" w:firstLine="0"/>
              <w:rPr>
                <w:szCs w:val="21"/>
                <w:lang w:val="de-DE"/>
              </w:rPr>
            </w:pPr>
            <w:r w:rsidRPr="00660459">
              <w:rPr>
                <w:szCs w:val="21"/>
                <w:lang w:val="de-DE"/>
              </w:rPr>
              <w:t xml:space="preserve"> Die Sekretärin bzw. der Sekr</w:t>
            </w:r>
            <w:r w:rsidR="000B1285">
              <w:rPr>
                <w:szCs w:val="21"/>
                <w:lang w:val="de-DE"/>
              </w:rPr>
              <w:t>etär des Gemeinderates, der Kom</w:t>
            </w:r>
            <w:r w:rsidRPr="00660459">
              <w:rPr>
                <w:szCs w:val="21"/>
                <w:lang w:val="de-DE"/>
              </w:rPr>
              <w:t>missionen und weiterer Organe, bei denen sie bzw. er nicht Mitglied ist, hat an deren Sitzungen beratende Stimme und Antragsrecht.</w:t>
            </w:r>
          </w:p>
        </w:tc>
      </w:tr>
    </w:tbl>
    <w:p w:rsidR="00660459" w:rsidRPr="00660459" w:rsidRDefault="00660459" w:rsidP="00660459">
      <w:pPr>
        <w:spacing w:line="269" w:lineRule="exact"/>
        <w:rPr>
          <w:szCs w:val="21"/>
          <w:lang w:val="de-DE"/>
        </w:rPr>
      </w:pPr>
    </w:p>
    <w:p w:rsidR="00660459" w:rsidRPr="00660459" w:rsidRDefault="00660459" w:rsidP="00660459">
      <w:pPr>
        <w:spacing w:line="269" w:lineRule="exact"/>
        <w:rPr>
          <w:szCs w:val="21"/>
          <w:lang w:val="de-DE"/>
        </w:rPr>
      </w:pPr>
    </w:p>
    <w:p w:rsidR="00660459" w:rsidRPr="00660459" w:rsidRDefault="00660459" w:rsidP="00660459">
      <w:pPr>
        <w:pStyle w:val="H1"/>
        <w:rPr>
          <w:lang w:val="de-DE"/>
        </w:rPr>
      </w:pPr>
      <w:bookmarkStart w:id="17" w:name="_Toc451414278"/>
      <w:bookmarkStart w:id="18" w:name="_Toc158289942"/>
      <w:r w:rsidRPr="00660459">
        <w:rPr>
          <w:lang w:val="de-DE"/>
        </w:rPr>
        <w:t>Politische Rechte</w:t>
      </w:r>
      <w:bookmarkEnd w:id="17"/>
      <w:bookmarkEnd w:id="18"/>
    </w:p>
    <w:p w:rsidR="00660459" w:rsidRPr="00660459" w:rsidRDefault="00660459" w:rsidP="00660459">
      <w:pPr>
        <w:pStyle w:val="berschrift2nummeriert"/>
        <w:rPr>
          <w:lang w:val="de-DE"/>
        </w:rPr>
      </w:pPr>
      <w:bookmarkStart w:id="19" w:name="_Toc451414279"/>
      <w:bookmarkStart w:id="20" w:name="_Toc158289943"/>
      <w:r w:rsidRPr="00660459">
        <w:rPr>
          <w:lang w:val="de-DE"/>
        </w:rPr>
        <w:t>Stimmrecht</w:t>
      </w:r>
      <w:bookmarkEnd w:id="19"/>
      <w:bookmarkEnd w:id="20"/>
    </w:p>
    <w:tbl>
      <w:tblPr>
        <w:tblW w:w="9664" w:type="dxa"/>
        <w:tblLayout w:type="fixed"/>
        <w:tblCellMar>
          <w:left w:w="70" w:type="dxa"/>
          <w:right w:w="70" w:type="dxa"/>
        </w:tblCellMar>
        <w:tblLook w:val="0000" w:firstRow="0" w:lastRow="0" w:firstColumn="0" w:lastColumn="0" w:noHBand="0" w:noVBand="0"/>
      </w:tblPr>
      <w:tblGrid>
        <w:gridCol w:w="2338"/>
        <w:gridCol w:w="7326"/>
      </w:tblGrid>
      <w:tr w:rsidR="00660459" w:rsidRPr="00660459" w:rsidTr="007C5569">
        <w:tc>
          <w:tcPr>
            <w:tcW w:w="2338" w:type="dxa"/>
            <w:tcBorders>
              <w:top w:val="nil"/>
              <w:left w:val="nil"/>
              <w:bottom w:val="nil"/>
              <w:right w:val="nil"/>
            </w:tcBorders>
          </w:tcPr>
          <w:p w:rsidR="00660459" w:rsidRPr="00660459" w:rsidRDefault="00660459" w:rsidP="00660459">
            <w:pPr>
              <w:spacing w:line="269" w:lineRule="exact"/>
              <w:rPr>
                <w:szCs w:val="21"/>
                <w:lang w:val="de-DE"/>
              </w:rPr>
            </w:pPr>
          </w:p>
        </w:tc>
        <w:tc>
          <w:tcPr>
            <w:tcW w:w="7326" w:type="dxa"/>
            <w:tcBorders>
              <w:top w:val="nil"/>
              <w:left w:val="nil"/>
              <w:bottom w:val="nil"/>
              <w:right w:val="nil"/>
            </w:tcBorders>
          </w:tcPr>
          <w:p w:rsidR="00660459" w:rsidRPr="00660459" w:rsidRDefault="00660459" w:rsidP="000B1285">
            <w:pPr>
              <w:pStyle w:val="Listenabsatz"/>
              <w:numPr>
                <w:ilvl w:val="0"/>
                <w:numId w:val="36"/>
              </w:numPr>
              <w:spacing w:line="269" w:lineRule="exact"/>
              <w:ind w:left="0" w:firstLine="0"/>
              <w:rPr>
                <w:szCs w:val="21"/>
                <w:lang w:val="de-DE"/>
              </w:rPr>
            </w:pPr>
            <w:r w:rsidRPr="00660459">
              <w:rPr>
                <w:szCs w:val="21"/>
                <w:lang w:val="de-DE"/>
              </w:rPr>
              <w:t xml:space="preserve"> </w:t>
            </w:r>
            <w:r w:rsidRPr="00660459">
              <w:rPr>
                <w:szCs w:val="21"/>
                <w:vertAlign w:val="superscript"/>
                <w:lang w:val="de-DE"/>
              </w:rPr>
              <w:t>1</w:t>
            </w:r>
            <w:r w:rsidRPr="00660459">
              <w:rPr>
                <w:szCs w:val="21"/>
                <w:lang w:val="de-DE"/>
              </w:rPr>
              <w:t xml:space="preserve"> Schweizerinnen und Schweizer, die seit drei Monaten in der Gemeinde wohnhaft sind und das 18. Altersjahr zurückgelegt haben, sind stimmberechtigt.</w:t>
            </w:r>
          </w:p>
        </w:tc>
      </w:tr>
    </w:tbl>
    <w:p w:rsidR="00660459" w:rsidRPr="00660459" w:rsidRDefault="00660459" w:rsidP="00660459">
      <w:pPr>
        <w:spacing w:line="269" w:lineRule="exact"/>
        <w:rPr>
          <w:szCs w:val="21"/>
          <w:lang w:val="de-DE"/>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660459" w:rsidRPr="00660459" w:rsidTr="00660459">
        <w:tc>
          <w:tcPr>
            <w:tcW w:w="2338" w:type="dxa"/>
            <w:tcBorders>
              <w:top w:val="nil"/>
              <w:left w:val="nil"/>
              <w:bottom w:val="nil"/>
              <w:right w:val="nil"/>
            </w:tcBorders>
          </w:tcPr>
          <w:p w:rsidR="00660459" w:rsidRPr="00660459" w:rsidRDefault="00660459" w:rsidP="00660459">
            <w:pPr>
              <w:spacing w:line="269" w:lineRule="exact"/>
              <w:rPr>
                <w:szCs w:val="21"/>
                <w:lang w:val="de-DE"/>
              </w:rPr>
            </w:pPr>
          </w:p>
        </w:tc>
        <w:tc>
          <w:tcPr>
            <w:tcW w:w="7326" w:type="dxa"/>
            <w:tcBorders>
              <w:top w:val="nil"/>
              <w:left w:val="nil"/>
              <w:bottom w:val="nil"/>
              <w:right w:val="nil"/>
            </w:tcBorders>
          </w:tcPr>
          <w:p w:rsidR="00660459" w:rsidRPr="00660459" w:rsidRDefault="00660459" w:rsidP="00660459">
            <w:pPr>
              <w:spacing w:line="269" w:lineRule="exact"/>
              <w:rPr>
                <w:szCs w:val="21"/>
                <w:lang w:val="de-DE"/>
              </w:rPr>
            </w:pPr>
            <w:r w:rsidRPr="00660459">
              <w:rPr>
                <w:szCs w:val="21"/>
                <w:vertAlign w:val="superscript"/>
                <w:lang w:val="de-DE"/>
              </w:rPr>
              <w:t>2</w:t>
            </w:r>
            <w:r w:rsidRPr="00660459">
              <w:rPr>
                <w:szCs w:val="21"/>
                <w:lang w:val="de-DE"/>
              </w:rPr>
              <w:t xml:space="preserve"> Personen, die wegen dauernder Urteilsunfähigkeit unter umfassender Beistandschaft stehen oder durch eine vorsorgebeauftragte Person vertreten werden, bleiben vom Stimmrecht ausgeschlossen.</w:t>
            </w:r>
          </w:p>
        </w:tc>
      </w:tr>
    </w:tbl>
    <w:p w:rsidR="00660459" w:rsidRPr="00660459" w:rsidRDefault="00660459" w:rsidP="00660459">
      <w:pPr>
        <w:pStyle w:val="berschrift2nummeriert"/>
        <w:rPr>
          <w:lang w:val="de-DE"/>
        </w:rPr>
      </w:pPr>
      <w:bookmarkStart w:id="21" w:name="_Toc451414280"/>
      <w:bookmarkStart w:id="22" w:name="_Toc158289944"/>
      <w:r w:rsidRPr="00660459">
        <w:rPr>
          <w:lang w:val="de-DE"/>
        </w:rPr>
        <w:t>Initiative</w:t>
      </w:r>
      <w:bookmarkEnd w:id="21"/>
      <w:bookmarkEnd w:id="22"/>
    </w:p>
    <w:p w:rsidR="00660459" w:rsidRPr="00660459" w:rsidRDefault="00660459" w:rsidP="00660459">
      <w:pPr>
        <w:spacing w:line="269" w:lineRule="exact"/>
        <w:rPr>
          <w:szCs w:val="21"/>
          <w:lang w:val="de-DE"/>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660459" w:rsidRPr="00660459" w:rsidTr="00660459">
        <w:tc>
          <w:tcPr>
            <w:tcW w:w="2338" w:type="dxa"/>
            <w:tcBorders>
              <w:top w:val="nil"/>
              <w:left w:val="nil"/>
              <w:bottom w:val="nil"/>
              <w:right w:val="nil"/>
            </w:tcBorders>
          </w:tcPr>
          <w:p w:rsidR="00660459" w:rsidRPr="00660459" w:rsidRDefault="00660459" w:rsidP="00660459">
            <w:pPr>
              <w:spacing w:line="269" w:lineRule="exact"/>
              <w:rPr>
                <w:szCs w:val="21"/>
                <w:lang w:val="de-DE"/>
              </w:rPr>
            </w:pPr>
            <w:r w:rsidRPr="00660459">
              <w:rPr>
                <w:szCs w:val="21"/>
                <w:lang w:val="de-DE"/>
              </w:rPr>
              <w:t>Grundsatz</w:t>
            </w:r>
          </w:p>
        </w:tc>
        <w:tc>
          <w:tcPr>
            <w:tcW w:w="7326" w:type="dxa"/>
            <w:tcBorders>
              <w:top w:val="nil"/>
              <w:left w:val="nil"/>
              <w:bottom w:val="nil"/>
              <w:right w:val="nil"/>
            </w:tcBorders>
          </w:tcPr>
          <w:p w:rsidR="00660459" w:rsidRPr="00660459" w:rsidRDefault="00660459" w:rsidP="000B1285">
            <w:pPr>
              <w:pStyle w:val="Listenabsatz"/>
              <w:numPr>
                <w:ilvl w:val="0"/>
                <w:numId w:val="36"/>
              </w:numPr>
              <w:spacing w:line="269" w:lineRule="exact"/>
              <w:ind w:left="0" w:firstLine="0"/>
              <w:rPr>
                <w:szCs w:val="21"/>
                <w:lang w:val="de-DE"/>
              </w:rPr>
            </w:pPr>
            <w:r w:rsidRPr="00660459">
              <w:rPr>
                <w:szCs w:val="21"/>
                <w:lang w:val="de-DE"/>
              </w:rPr>
              <w:t xml:space="preserve"> </w:t>
            </w:r>
            <w:r w:rsidRPr="00660459">
              <w:rPr>
                <w:szCs w:val="21"/>
                <w:vertAlign w:val="superscript"/>
                <w:lang w:val="de-DE"/>
              </w:rPr>
              <w:t>1</w:t>
            </w:r>
            <w:r w:rsidRPr="00660459">
              <w:rPr>
                <w:szCs w:val="21"/>
                <w:lang w:val="de-DE"/>
              </w:rPr>
              <w:t xml:space="preserve"> Die Stimmberechtigten</w:t>
            </w:r>
            <w:r w:rsidR="000B1285">
              <w:rPr>
                <w:szCs w:val="21"/>
                <w:lang w:val="de-DE"/>
              </w:rPr>
              <w:t xml:space="preserve"> können die Behandlung eines Ge</w:t>
            </w:r>
            <w:r w:rsidRPr="00660459">
              <w:rPr>
                <w:szCs w:val="21"/>
                <w:lang w:val="de-DE"/>
              </w:rPr>
              <w:t>schäftes verlangen, wenn es in ihre Zuständigkeit fällt.</w:t>
            </w:r>
          </w:p>
        </w:tc>
      </w:tr>
    </w:tbl>
    <w:p w:rsidR="00660459" w:rsidRPr="00660459" w:rsidRDefault="00660459" w:rsidP="00660459">
      <w:pPr>
        <w:spacing w:line="269" w:lineRule="exact"/>
        <w:rPr>
          <w:szCs w:val="21"/>
          <w:lang w:val="de-DE"/>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660459" w:rsidRPr="00660459" w:rsidTr="00660459">
        <w:tc>
          <w:tcPr>
            <w:tcW w:w="2338" w:type="dxa"/>
            <w:tcBorders>
              <w:top w:val="nil"/>
              <w:left w:val="nil"/>
              <w:bottom w:val="nil"/>
              <w:right w:val="nil"/>
            </w:tcBorders>
          </w:tcPr>
          <w:p w:rsidR="00660459" w:rsidRPr="00660459" w:rsidRDefault="00660459" w:rsidP="00660459">
            <w:pPr>
              <w:spacing w:line="269" w:lineRule="exact"/>
              <w:rPr>
                <w:szCs w:val="21"/>
                <w:lang w:val="de-DE"/>
              </w:rPr>
            </w:pPr>
            <w:r w:rsidRPr="00660459">
              <w:rPr>
                <w:szCs w:val="21"/>
                <w:lang w:val="de-DE"/>
              </w:rPr>
              <w:t>Gültigkeit</w:t>
            </w:r>
          </w:p>
        </w:tc>
        <w:tc>
          <w:tcPr>
            <w:tcW w:w="7326" w:type="dxa"/>
            <w:tcBorders>
              <w:top w:val="nil"/>
              <w:left w:val="nil"/>
              <w:bottom w:val="nil"/>
              <w:right w:val="nil"/>
            </w:tcBorders>
          </w:tcPr>
          <w:p w:rsidR="00660459" w:rsidRPr="00660459" w:rsidRDefault="00660459" w:rsidP="00660459">
            <w:pPr>
              <w:spacing w:line="269" w:lineRule="exact"/>
              <w:rPr>
                <w:szCs w:val="21"/>
                <w:lang w:val="de-DE"/>
              </w:rPr>
            </w:pPr>
            <w:r w:rsidRPr="00660459">
              <w:rPr>
                <w:szCs w:val="21"/>
                <w:vertAlign w:val="superscript"/>
                <w:lang w:val="de-DE"/>
              </w:rPr>
              <w:t>2</w:t>
            </w:r>
            <w:r w:rsidRPr="00660459">
              <w:rPr>
                <w:szCs w:val="21"/>
                <w:lang w:val="de-DE"/>
              </w:rPr>
              <w:t xml:space="preserve"> Die Initiative ist gültig, wenn sie</w:t>
            </w:r>
          </w:p>
        </w:tc>
      </w:tr>
      <w:tr w:rsidR="00660459" w:rsidRPr="00660459" w:rsidTr="00660459">
        <w:tc>
          <w:tcPr>
            <w:tcW w:w="2338" w:type="dxa"/>
            <w:tcBorders>
              <w:top w:val="nil"/>
              <w:left w:val="nil"/>
              <w:bottom w:val="nil"/>
              <w:right w:val="nil"/>
            </w:tcBorders>
          </w:tcPr>
          <w:p w:rsidR="00660459" w:rsidRPr="00660459" w:rsidRDefault="00660459" w:rsidP="00660459">
            <w:pPr>
              <w:spacing w:line="269" w:lineRule="exact"/>
              <w:rPr>
                <w:szCs w:val="21"/>
                <w:lang w:val="de-DE"/>
              </w:rPr>
            </w:pPr>
          </w:p>
        </w:tc>
        <w:tc>
          <w:tcPr>
            <w:tcW w:w="7326" w:type="dxa"/>
            <w:tcBorders>
              <w:top w:val="nil"/>
              <w:left w:val="nil"/>
              <w:bottom w:val="nil"/>
              <w:right w:val="nil"/>
            </w:tcBorders>
          </w:tcPr>
          <w:p w:rsidR="00660459" w:rsidRPr="00660459" w:rsidRDefault="00660459" w:rsidP="000B1285">
            <w:pPr>
              <w:pStyle w:val="Aufzhlung1"/>
              <w:ind w:left="572"/>
              <w:rPr>
                <w:lang w:val="de-DE"/>
              </w:rPr>
            </w:pPr>
            <w:r w:rsidRPr="00660459">
              <w:rPr>
                <w:lang w:val="de-DE"/>
              </w:rPr>
              <w:t>von mindestens dem zehnten Teil der Stimmberechtigten unterzeich</w:t>
            </w:r>
            <w:r w:rsidRPr="00660459">
              <w:rPr>
                <w:lang w:val="de-DE"/>
              </w:rPr>
              <w:softHyphen/>
              <w:t>net ist,</w:t>
            </w:r>
          </w:p>
        </w:tc>
      </w:tr>
      <w:tr w:rsidR="00660459" w:rsidRPr="00660459" w:rsidTr="00660459">
        <w:tc>
          <w:tcPr>
            <w:tcW w:w="2338" w:type="dxa"/>
            <w:tcBorders>
              <w:top w:val="nil"/>
              <w:left w:val="nil"/>
              <w:bottom w:val="nil"/>
              <w:right w:val="nil"/>
            </w:tcBorders>
          </w:tcPr>
          <w:p w:rsidR="00660459" w:rsidRPr="00660459" w:rsidRDefault="00660459" w:rsidP="00660459">
            <w:pPr>
              <w:spacing w:line="269" w:lineRule="exact"/>
              <w:rPr>
                <w:szCs w:val="21"/>
                <w:lang w:val="de-DE"/>
              </w:rPr>
            </w:pPr>
          </w:p>
        </w:tc>
        <w:tc>
          <w:tcPr>
            <w:tcW w:w="7326" w:type="dxa"/>
            <w:tcBorders>
              <w:top w:val="nil"/>
              <w:left w:val="nil"/>
              <w:bottom w:val="nil"/>
              <w:right w:val="nil"/>
            </w:tcBorders>
          </w:tcPr>
          <w:p w:rsidR="00660459" w:rsidRPr="00660459" w:rsidRDefault="00660459" w:rsidP="000B1285">
            <w:pPr>
              <w:pStyle w:val="Aufzhlung1"/>
              <w:ind w:left="572"/>
              <w:rPr>
                <w:lang w:val="de-DE"/>
              </w:rPr>
            </w:pPr>
            <w:r w:rsidRPr="00660459">
              <w:rPr>
                <w:lang w:val="de-DE"/>
              </w:rPr>
              <w:t>innert der Frist nach Art. 22 eingereicht ist,</w:t>
            </w:r>
          </w:p>
        </w:tc>
      </w:tr>
      <w:tr w:rsidR="00660459" w:rsidRPr="00660459" w:rsidTr="00660459">
        <w:tc>
          <w:tcPr>
            <w:tcW w:w="2338" w:type="dxa"/>
            <w:tcBorders>
              <w:top w:val="nil"/>
              <w:left w:val="nil"/>
              <w:bottom w:val="nil"/>
              <w:right w:val="nil"/>
            </w:tcBorders>
          </w:tcPr>
          <w:p w:rsidR="00660459" w:rsidRPr="00660459" w:rsidRDefault="00660459" w:rsidP="00660459">
            <w:pPr>
              <w:spacing w:line="269" w:lineRule="exact"/>
              <w:rPr>
                <w:szCs w:val="21"/>
                <w:lang w:val="de-DE"/>
              </w:rPr>
            </w:pPr>
          </w:p>
        </w:tc>
        <w:tc>
          <w:tcPr>
            <w:tcW w:w="7326" w:type="dxa"/>
            <w:tcBorders>
              <w:top w:val="nil"/>
              <w:left w:val="nil"/>
              <w:bottom w:val="nil"/>
              <w:right w:val="nil"/>
            </w:tcBorders>
          </w:tcPr>
          <w:p w:rsidR="00660459" w:rsidRPr="00660459" w:rsidRDefault="00660459" w:rsidP="000B1285">
            <w:pPr>
              <w:pStyle w:val="Aufzhlung1"/>
              <w:ind w:left="572"/>
              <w:rPr>
                <w:lang w:val="de-DE"/>
              </w:rPr>
            </w:pPr>
            <w:r w:rsidRPr="00660459">
              <w:rPr>
                <w:lang w:val="de-DE"/>
              </w:rPr>
              <w:t>entweder als einfache Anregung oder als ausgearbeiteter Entwurf ausgestaltet ist,</w:t>
            </w:r>
          </w:p>
        </w:tc>
      </w:tr>
      <w:tr w:rsidR="00660459" w:rsidRPr="00660459" w:rsidTr="00660459">
        <w:tc>
          <w:tcPr>
            <w:tcW w:w="2338" w:type="dxa"/>
            <w:tcBorders>
              <w:top w:val="nil"/>
              <w:left w:val="nil"/>
              <w:bottom w:val="nil"/>
              <w:right w:val="nil"/>
            </w:tcBorders>
          </w:tcPr>
          <w:p w:rsidR="00660459" w:rsidRPr="00660459" w:rsidRDefault="00660459" w:rsidP="00660459">
            <w:pPr>
              <w:spacing w:line="269" w:lineRule="exact"/>
              <w:rPr>
                <w:szCs w:val="21"/>
                <w:lang w:val="de-DE"/>
              </w:rPr>
            </w:pPr>
          </w:p>
        </w:tc>
        <w:tc>
          <w:tcPr>
            <w:tcW w:w="7326" w:type="dxa"/>
            <w:tcBorders>
              <w:top w:val="nil"/>
              <w:left w:val="nil"/>
              <w:bottom w:val="nil"/>
              <w:right w:val="nil"/>
            </w:tcBorders>
          </w:tcPr>
          <w:p w:rsidR="00660459" w:rsidRPr="00660459" w:rsidRDefault="00660459" w:rsidP="000B1285">
            <w:pPr>
              <w:pStyle w:val="Aufzhlung1"/>
              <w:ind w:left="572"/>
              <w:rPr>
                <w:lang w:val="de-DE"/>
              </w:rPr>
            </w:pPr>
            <w:r w:rsidRPr="00660459">
              <w:rPr>
                <w:lang w:val="de-DE"/>
              </w:rPr>
              <w:t>eine vorbehaltlose Rückzugsklausel sowie die Namen der Rückzugs</w:t>
            </w:r>
            <w:r w:rsidRPr="00660459">
              <w:rPr>
                <w:lang w:val="de-DE"/>
              </w:rPr>
              <w:softHyphen/>
              <w:t>berechtigten enthält,</w:t>
            </w:r>
          </w:p>
        </w:tc>
      </w:tr>
      <w:tr w:rsidR="00660459" w:rsidRPr="00660459" w:rsidTr="00660459">
        <w:tc>
          <w:tcPr>
            <w:tcW w:w="2338" w:type="dxa"/>
            <w:tcBorders>
              <w:top w:val="nil"/>
              <w:left w:val="nil"/>
              <w:bottom w:val="nil"/>
              <w:right w:val="nil"/>
            </w:tcBorders>
          </w:tcPr>
          <w:p w:rsidR="00660459" w:rsidRPr="00660459" w:rsidRDefault="00660459" w:rsidP="00660459">
            <w:pPr>
              <w:spacing w:line="269" w:lineRule="exact"/>
              <w:rPr>
                <w:szCs w:val="21"/>
                <w:lang w:val="de-DE"/>
              </w:rPr>
            </w:pPr>
          </w:p>
        </w:tc>
        <w:tc>
          <w:tcPr>
            <w:tcW w:w="7326" w:type="dxa"/>
            <w:tcBorders>
              <w:top w:val="nil"/>
              <w:left w:val="nil"/>
              <w:bottom w:val="nil"/>
              <w:right w:val="nil"/>
            </w:tcBorders>
          </w:tcPr>
          <w:p w:rsidR="00660459" w:rsidRPr="00660459" w:rsidRDefault="00660459" w:rsidP="000B1285">
            <w:pPr>
              <w:pStyle w:val="Aufzhlung1"/>
              <w:ind w:left="572"/>
              <w:rPr>
                <w:lang w:val="de-DE"/>
              </w:rPr>
            </w:pPr>
            <w:r w:rsidRPr="00660459">
              <w:rPr>
                <w:lang w:val="de-DE"/>
              </w:rPr>
              <w:t>nicht rechtswidrig oder undurchführbar ist und</w:t>
            </w:r>
          </w:p>
        </w:tc>
      </w:tr>
      <w:tr w:rsidR="00660459" w:rsidRPr="00660459" w:rsidTr="00660459">
        <w:tc>
          <w:tcPr>
            <w:tcW w:w="2338" w:type="dxa"/>
            <w:tcBorders>
              <w:top w:val="nil"/>
              <w:left w:val="nil"/>
              <w:bottom w:val="nil"/>
              <w:right w:val="nil"/>
            </w:tcBorders>
          </w:tcPr>
          <w:p w:rsidR="00660459" w:rsidRPr="00660459" w:rsidRDefault="00660459" w:rsidP="00660459">
            <w:pPr>
              <w:spacing w:line="269" w:lineRule="exact"/>
              <w:rPr>
                <w:szCs w:val="21"/>
                <w:lang w:val="de-DE"/>
              </w:rPr>
            </w:pPr>
          </w:p>
        </w:tc>
        <w:tc>
          <w:tcPr>
            <w:tcW w:w="7326" w:type="dxa"/>
            <w:tcBorders>
              <w:top w:val="nil"/>
              <w:left w:val="nil"/>
              <w:bottom w:val="nil"/>
              <w:right w:val="nil"/>
            </w:tcBorders>
          </w:tcPr>
          <w:p w:rsidR="00660459" w:rsidRPr="00660459" w:rsidRDefault="00660459" w:rsidP="000B1285">
            <w:pPr>
              <w:pStyle w:val="Aufzhlung1"/>
              <w:ind w:left="572"/>
              <w:rPr>
                <w:lang w:val="de-DE"/>
              </w:rPr>
            </w:pPr>
            <w:r w:rsidRPr="00660459">
              <w:rPr>
                <w:lang w:val="de-DE"/>
              </w:rPr>
              <w:t>nicht mehr als einen Gegenstand umfasst.</w:t>
            </w:r>
          </w:p>
        </w:tc>
      </w:tr>
    </w:tbl>
    <w:p w:rsidR="00660459" w:rsidRPr="00660459" w:rsidRDefault="00660459" w:rsidP="00660459">
      <w:pPr>
        <w:spacing w:line="269" w:lineRule="exact"/>
        <w:rPr>
          <w:szCs w:val="21"/>
          <w:lang w:val="de-DE"/>
        </w:rPr>
      </w:pPr>
    </w:p>
    <w:p w:rsidR="00660459" w:rsidRPr="00660459" w:rsidRDefault="00660459" w:rsidP="00660459">
      <w:pPr>
        <w:spacing w:line="269" w:lineRule="exact"/>
        <w:rPr>
          <w:szCs w:val="21"/>
          <w:lang w:val="de-DE"/>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660459" w:rsidRPr="00660459" w:rsidTr="00660459">
        <w:tc>
          <w:tcPr>
            <w:tcW w:w="2338" w:type="dxa"/>
            <w:tcBorders>
              <w:top w:val="nil"/>
              <w:left w:val="nil"/>
              <w:bottom w:val="nil"/>
              <w:right w:val="nil"/>
            </w:tcBorders>
          </w:tcPr>
          <w:p w:rsidR="00660459" w:rsidRPr="00660459" w:rsidRDefault="00660459" w:rsidP="00660459">
            <w:pPr>
              <w:spacing w:line="269" w:lineRule="exact"/>
              <w:rPr>
                <w:szCs w:val="21"/>
                <w:lang w:val="de-DE"/>
              </w:rPr>
            </w:pPr>
            <w:r w:rsidRPr="00660459">
              <w:rPr>
                <w:szCs w:val="21"/>
                <w:lang w:val="de-DE"/>
              </w:rPr>
              <w:t>Anmeldung</w:t>
            </w:r>
          </w:p>
        </w:tc>
        <w:tc>
          <w:tcPr>
            <w:tcW w:w="7326" w:type="dxa"/>
            <w:tcBorders>
              <w:top w:val="nil"/>
              <w:left w:val="nil"/>
              <w:bottom w:val="nil"/>
              <w:right w:val="nil"/>
            </w:tcBorders>
          </w:tcPr>
          <w:p w:rsidR="00660459" w:rsidRPr="00660459" w:rsidRDefault="00660459" w:rsidP="000B1285">
            <w:pPr>
              <w:pStyle w:val="Listenabsatz"/>
              <w:numPr>
                <w:ilvl w:val="0"/>
                <w:numId w:val="36"/>
              </w:numPr>
              <w:spacing w:line="269" w:lineRule="exact"/>
              <w:ind w:left="0" w:firstLine="0"/>
              <w:rPr>
                <w:szCs w:val="21"/>
                <w:lang w:val="de-DE"/>
              </w:rPr>
            </w:pPr>
            <w:r w:rsidRPr="00660459">
              <w:rPr>
                <w:szCs w:val="21"/>
                <w:lang w:val="de-DE"/>
              </w:rPr>
              <w:t xml:space="preserve"> </w:t>
            </w:r>
            <w:r w:rsidRPr="00660459">
              <w:rPr>
                <w:szCs w:val="21"/>
                <w:vertAlign w:val="superscript"/>
                <w:lang w:val="de-DE"/>
              </w:rPr>
              <w:t>1</w:t>
            </w:r>
            <w:r w:rsidRPr="00660459">
              <w:rPr>
                <w:szCs w:val="21"/>
                <w:lang w:val="de-DE"/>
              </w:rPr>
              <w:t xml:space="preserve"> Initiativbegehren sind bei der Gemeindeverwaltung zur Prüfung einzureichen.</w:t>
            </w:r>
          </w:p>
        </w:tc>
      </w:tr>
    </w:tbl>
    <w:p w:rsidR="00660459" w:rsidRPr="00660459" w:rsidRDefault="00660459" w:rsidP="00660459">
      <w:pPr>
        <w:spacing w:line="269" w:lineRule="exact"/>
        <w:rPr>
          <w:szCs w:val="21"/>
          <w:lang w:val="de-DE"/>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660459" w:rsidRPr="00660459" w:rsidTr="00660459">
        <w:tc>
          <w:tcPr>
            <w:tcW w:w="2338" w:type="dxa"/>
            <w:tcBorders>
              <w:top w:val="nil"/>
              <w:left w:val="nil"/>
              <w:bottom w:val="nil"/>
              <w:right w:val="nil"/>
            </w:tcBorders>
          </w:tcPr>
          <w:p w:rsidR="00660459" w:rsidRPr="00660459" w:rsidRDefault="00660459" w:rsidP="00660459">
            <w:pPr>
              <w:spacing w:line="269" w:lineRule="exact"/>
              <w:rPr>
                <w:szCs w:val="21"/>
                <w:lang w:val="de-DE"/>
              </w:rPr>
            </w:pPr>
            <w:r w:rsidRPr="00660459">
              <w:rPr>
                <w:szCs w:val="21"/>
                <w:lang w:val="de-DE"/>
              </w:rPr>
              <w:t>Prüfung</w:t>
            </w:r>
          </w:p>
        </w:tc>
        <w:tc>
          <w:tcPr>
            <w:tcW w:w="7326" w:type="dxa"/>
            <w:tcBorders>
              <w:top w:val="nil"/>
              <w:left w:val="nil"/>
              <w:bottom w:val="nil"/>
              <w:right w:val="nil"/>
            </w:tcBorders>
          </w:tcPr>
          <w:p w:rsidR="00660459" w:rsidRPr="00660459" w:rsidRDefault="00660459" w:rsidP="00660459">
            <w:pPr>
              <w:spacing w:line="269" w:lineRule="exact"/>
              <w:rPr>
                <w:szCs w:val="21"/>
                <w:lang w:val="de-DE"/>
              </w:rPr>
            </w:pPr>
            <w:r w:rsidRPr="00660459">
              <w:rPr>
                <w:szCs w:val="21"/>
                <w:vertAlign w:val="superscript"/>
                <w:lang w:val="de-DE"/>
              </w:rPr>
              <w:t>2</w:t>
            </w:r>
            <w:r w:rsidRPr="00660459">
              <w:rPr>
                <w:szCs w:val="21"/>
                <w:lang w:val="de-DE"/>
              </w:rPr>
              <w:t xml:space="preserve"> Die Verwaltung prüft ein Begehren innert Monatsfrist auf seine Rechtmässigkeit und gibt dem Initiativkomitee das Ergebnis dieser Prüfung bekannt. </w:t>
            </w:r>
          </w:p>
        </w:tc>
      </w:tr>
    </w:tbl>
    <w:p w:rsidR="00660459" w:rsidRPr="00660459" w:rsidRDefault="00660459" w:rsidP="00660459">
      <w:pPr>
        <w:spacing w:line="269" w:lineRule="exact"/>
        <w:rPr>
          <w:szCs w:val="21"/>
          <w:lang w:val="de-DE"/>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660459" w:rsidRPr="00660459" w:rsidTr="00660459">
        <w:tc>
          <w:tcPr>
            <w:tcW w:w="2338" w:type="dxa"/>
            <w:tcBorders>
              <w:top w:val="nil"/>
              <w:left w:val="nil"/>
              <w:bottom w:val="nil"/>
              <w:right w:val="nil"/>
            </w:tcBorders>
          </w:tcPr>
          <w:p w:rsidR="00660459" w:rsidRPr="00660459" w:rsidRDefault="00660459" w:rsidP="00660459">
            <w:pPr>
              <w:spacing w:line="269" w:lineRule="exact"/>
              <w:rPr>
                <w:szCs w:val="21"/>
                <w:lang w:val="de-DE"/>
              </w:rPr>
            </w:pPr>
          </w:p>
        </w:tc>
        <w:tc>
          <w:tcPr>
            <w:tcW w:w="7326" w:type="dxa"/>
            <w:tcBorders>
              <w:top w:val="nil"/>
              <w:left w:val="nil"/>
              <w:bottom w:val="nil"/>
              <w:right w:val="nil"/>
            </w:tcBorders>
          </w:tcPr>
          <w:p w:rsidR="00660459" w:rsidRPr="00660459" w:rsidRDefault="00660459" w:rsidP="00660459">
            <w:pPr>
              <w:spacing w:line="269" w:lineRule="exact"/>
              <w:rPr>
                <w:szCs w:val="21"/>
                <w:lang w:val="de-DE"/>
              </w:rPr>
            </w:pPr>
            <w:r w:rsidRPr="00660459">
              <w:rPr>
                <w:szCs w:val="21"/>
                <w:vertAlign w:val="superscript"/>
                <w:lang w:val="de-DE"/>
              </w:rPr>
              <w:t xml:space="preserve">3 </w:t>
            </w:r>
            <w:r w:rsidRPr="00660459">
              <w:rPr>
                <w:szCs w:val="21"/>
                <w:lang w:val="de-DE"/>
              </w:rPr>
              <w:t>Mit der Unterschriftensammlung darf erst begonnen werden, wenn das Ergebnis der Prüfung vorliegt.</w:t>
            </w:r>
          </w:p>
        </w:tc>
      </w:tr>
    </w:tbl>
    <w:p w:rsidR="00660459" w:rsidRPr="00660459" w:rsidRDefault="00660459" w:rsidP="00660459">
      <w:pPr>
        <w:spacing w:line="269" w:lineRule="exact"/>
        <w:rPr>
          <w:szCs w:val="21"/>
          <w:lang w:val="de-DE"/>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660459" w:rsidRPr="00660459" w:rsidTr="00660459">
        <w:tc>
          <w:tcPr>
            <w:tcW w:w="2338" w:type="dxa"/>
            <w:tcBorders>
              <w:top w:val="nil"/>
              <w:left w:val="nil"/>
              <w:bottom w:val="nil"/>
              <w:right w:val="nil"/>
            </w:tcBorders>
          </w:tcPr>
          <w:p w:rsidR="00660459" w:rsidRPr="00660459" w:rsidRDefault="00660459" w:rsidP="00660459">
            <w:pPr>
              <w:spacing w:line="269" w:lineRule="exact"/>
              <w:rPr>
                <w:szCs w:val="21"/>
                <w:lang w:val="de-DE"/>
              </w:rPr>
            </w:pPr>
            <w:r w:rsidRPr="00660459">
              <w:rPr>
                <w:szCs w:val="21"/>
                <w:lang w:val="de-DE"/>
              </w:rPr>
              <w:t>Einreichungsfrist</w:t>
            </w:r>
          </w:p>
        </w:tc>
        <w:tc>
          <w:tcPr>
            <w:tcW w:w="7326" w:type="dxa"/>
            <w:tcBorders>
              <w:top w:val="nil"/>
              <w:left w:val="nil"/>
              <w:bottom w:val="nil"/>
              <w:right w:val="nil"/>
            </w:tcBorders>
          </w:tcPr>
          <w:p w:rsidR="00660459" w:rsidRPr="00660459" w:rsidRDefault="00660459" w:rsidP="00660459">
            <w:pPr>
              <w:spacing w:line="269" w:lineRule="exact"/>
              <w:rPr>
                <w:szCs w:val="21"/>
                <w:lang w:val="de-DE"/>
              </w:rPr>
            </w:pPr>
            <w:r w:rsidRPr="00660459">
              <w:rPr>
                <w:szCs w:val="21"/>
                <w:vertAlign w:val="superscript"/>
                <w:lang w:val="de-DE"/>
              </w:rPr>
              <w:t xml:space="preserve">4 </w:t>
            </w:r>
            <w:r w:rsidRPr="00660459">
              <w:rPr>
                <w:szCs w:val="21"/>
                <w:lang w:val="de-DE"/>
              </w:rPr>
              <w:t xml:space="preserve">Die Initiative muss innert sechs Monaten seit Mitteilung des Prüfungsergebnisses bei der Gemeindeverwaltung eingereicht werden. </w:t>
            </w:r>
          </w:p>
        </w:tc>
      </w:tr>
    </w:tbl>
    <w:p w:rsidR="00660459" w:rsidRPr="00660459" w:rsidRDefault="00660459" w:rsidP="00660459">
      <w:pPr>
        <w:spacing w:line="269" w:lineRule="exact"/>
        <w:rPr>
          <w:szCs w:val="21"/>
          <w:lang w:val="de-DE"/>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660459" w:rsidRPr="00660459" w:rsidTr="00660459">
        <w:tc>
          <w:tcPr>
            <w:tcW w:w="2338" w:type="dxa"/>
            <w:tcBorders>
              <w:top w:val="nil"/>
              <w:left w:val="nil"/>
              <w:bottom w:val="nil"/>
              <w:right w:val="nil"/>
            </w:tcBorders>
          </w:tcPr>
          <w:p w:rsidR="00660459" w:rsidRPr="00660459" w:rsidRDefault="00660459" w:rsidP="00660459">
            <w:pPr>
              <w:spacing w:line="269" w:lineRule="exact"/>
              <w:rPr>
                <w:szCs w:val="21"/>
                <w:lang w:val="de-DE"/>
              </w:rPr>
            </w:pPr>
          </w:p>
        </w:tc>
        <w:tc>
          <w:tcPr>
            <w:tcW w:w="7326" w:type="dxa"/>
            <w:tcBorders>
              <w:top w:val="nil"/>
              <w:left w:val="nil"/>
              <w:bottom w:val="nil"/>
              <w:right w:val="nil"/>
            </w:tcBorders>
          </w:tcPr>
          <w:p w:rsidR="00660459" w:rsidRPr="00660459" w:rsidRDefault="00660459" w:rsidP="00660459">
            <w:pPr>
              <w:spacing w:line="269" w:lineRule="exact"/>
              <w:rPr>
                <w:szCs w:val="21"/>
                <w:lang w:val="de-DE"/>
              </w:rPr>
            </w:pPr>
            <w:r w:rsidRPr="00660459">
              <w:rPr>
                <w:szCs w:val="21"/>
                <w:vertAlign w:val="superscript"/>
                <w:lang w:val="de-DE"/>
              </w:rPr>
              <w:t>5</w:t>
            </w:r>
            <w:r w:rsidRPr="00660459">
              <w:rPr>
                <w:szCs w:val="21"/>
                <w:lang w:val="de-DE"/>
              </w:rPr>
              <w:t xml:space="preserve"> Ist die Initiative eingereicht, können die Unterzeichnenden ihre Unter</w:t>
            </w:r>
            <w:r w:rsidRPr="00660459">
              <w:rPr>
                <w:szCs w:val="21"/>
                <w:lang w:val="de-DE"/>
              </w:rPr>
              <w:softHyphen/>
              <w:t>schrift nicht mehr zurückziehen.</w:t>
            </w:r>
          </w:p>
        </w:tc>
      </w:tr>
    </w:tbl>
    <w:p w:rsidR="00660459" w:rsidRPr="00660459" w:rsidRDefault="00660459" w:rsidP="00660459">
      <w:pPr>
        <w:spacing w:line="269" w:lineRule="exact"/>
        <w:rPr>
          <w:szCs w:val="21"/>
          <w:lang w:val="de-DE"/>
        </w:rPr>
      </w:pPr>
    </w:p>
    <w:p w:rsidR="00660459" w:rsidRPr="00660459" w:rsidRDefault="00660459" w:rsidP="00660459">
      <w:pPr>
        <w:spacing w:line="269" w:lineRule="exact"/>
        <w:rPr>
          <w:szCs w:val="21"/>
          <w:lang w:val="de-DE"/>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660459" w:rsidRPr="00660459" w:rsidTr="00660459">
        <w:tc>
          <w:tcPr>
            <w:tcW w:w="2338" w:type="dxa"/>
            <w:tcBorders>
              <w:top w:val="nil"/>
              <w:left w:val="nil"/>
              <w:bottom w:val="nil"/>
              <w:right w:val="nil"/>
            </w:tcBorders>
          </w:tcPr>
          <w:p w:rsidR="00660459" w:rsidRPr="00660459" w:rsidRDefault="00660459" w:rsidP="00660459">
            <w:pPr>
              <w:spacing w:line="269" w:lineRule="exact"/>
              <w:rPr>
                <w:szCs w:val="21"/>
                <w:lang w:val="de-DE"/>
              </w:rPr>
            </w:pPr>
            <w:r w:rsidRPr="00660459">
              <w:rPr>
                <w:szCs w:val="21"/>
                <w:lang w:val="de-DE"/>
              </w:rPr>
              <w:lastRenderedPageBreak/>
              <w:t>Ungültigkeit</w:t>
            </w:r>
          </w:p>
        </w:tc>
        <w:tc>
          <w:tcPr>
            <w:tcW w:w="7326" w:type="dxa"/>
            <w:tcBorders>
              <w:top w:val="nil"/>
              <w:left w:val="nil"/>
              <w:bottom w:val="nil"/>
              <w:right w:val="nil"/>
            </w:tcBorders>
          </w:tcPr>
          <w:p w:rsidR="00660459" w:rsidRPr="00660459" w:rsidRDefault="00660459" w:rsidP="000B1285">
            <w:pPr>
              <w:pStyle w:val="Listenabsatz"/>
              <w:numPr>
                <w:ilvl w:val="0"/>
                <w:numId w:val="36"/>
              </w:numPr>
              <w:spacing w:line="269" w:lineRule="exact"/>
              <w:ind w:left="0" w:firstLine="0"/>
              <w:rPr>
                <w:szCs w:val="21"/>
                <w:lang w:val="de-DE"/>
              </w:rPr>
            </w:pPr>
            <w:r w:rsidRPr="00660459">
              <w:rPr>
                <w:szCs w:val="21"/>
                <w:lang w:val="de-DE"/>
              </w:rPr>
              <w:t xml:space="preserve"> </w:t>
            </w:r>
            <w:r w:rsidRPr="00660459">
              <w:rPr>
                <w:szCs w:val="21"/>
                <w:vertAlign w:val="superscript"/>
                <w:lang w:val="de-DE"/>
              </w:rPr>
              <w:t>1</w:t>
            </w:r>
            <w:r w:rsidRPr="00660459">
              <w:rPr>
                <w:szCs w:val="21"/>
                <w:lang w:val="de-DE"/>
              </w:rPr>
              <w:t xml:space="preserve"> Der Gemeinderat prüft, ob die Initiative gültig ist. Er ist nicht an das Ergebnis der Prüfung der Gemeindeverwaltung gebunden. </w:t>
            </w:r>
          </w:p>
        </w:tc>
      </w:tr>
    </w:tbl>
    <w:p w:rsidR="00660459" w:rsidRPr="00660459" w:rsidRDefault="00660459" w:rsidP="00660459">
      <w:pPr>
        <w:spacing w:line="269" w:lineRule="exact"/>
        <w:rPr>
          <w:szCs w:val="21"/>
          <w:lang w:val="de-DE"/>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660459" w:rsidRPr="00660459" w:rsidTr="00660459">
        <w:tc>
          <w:tcPr>
            <w:tcW w:w="2338" w:type="dxa"/>
            <w:tcBorders>
              <w:top w:val="nil"/>
              <w:left w:val="nil"/>
              <w:bottom w:val="nil"/>
              <w:right w:val="nil"/>
            </w:tcBorders>
          </w:tcPr>
          <w:p w:rsidR="00660459" w:rsidRPr="00660459" w:rsidRDefault="00660459" w:rsidP="00660459">
            <w:pPr>
              <w:spacing w:line="269" w:lineRule="exact"/>
              <w:rPr>
                <w:szCs w:val="21"/>
                <w:lang w:val="de-DE"/>
              </w:rPr>
            </w:pPr>
          </w:p>
        </w:tc>
        <w:tc>
          <w:tcPr>
            <w:tcW w:w="7326" w:type="dxa"/>
            <w:tcBorders>
              <w:top w:val="nil"/>
              <w:left w:val="nil"/>
              <w:bottom w:val="nil"/>
              <w:right w:val="nil"/>
            </w:tcBorders>
          </w:tcPr>
          <w:p w:rsidR="00660459" w:rsidRPr="00660459" w:rsidRDefault="00660459" w:rsidP="00660459">
            <w:pPr>
              <w:spacing w:line="269" w:lineRule="exact"/>
              <w:rPr>
                <w:szCs w:val="21"/>
                <w:lang w:val="de-DE"/>
              </w:rPr>
            </w:pPr>
            <w:r w:rsidRPr="00660459">
              <w:rPr>
                <w:szCs w:val="21"/>
                <w:vertAlign w:val="superscript"/>
                <w:lang w:val="de-DE"/>
              </w:rPr>
              <w:t>2</w:t>
            </w:r>
            <w:r w:rsidRPr="00660459">
              <w:rPr>
                <w:szCs w:val="21"/>
                <w:lang w:val="de-DE"/>
              </w:rPr>
              <w:t xml:space="preserve"> Fehlt eine Voraussetzung nach Art. </w:t>
            </w:r>
            <w:r w:rsidR="007A583B">
              <w:rPr>
                <w:szCs w:val="21"/>
                <w:lang w:val="de-DE"/>
              </w:rPr>
              <w:t>21 Abs. 2, verfügt der Gemeinde</w:t>
            </w:r>
            <w:r w:rsidRPr="00660459">
              <w:rPr>
                <w:szCs w:val="21"/>
                <w:lang w:val="de-DE"/>
              </w:rPr>
              <w:t>rat die Ungültigkeit der Initiative, soweit der Mangel reicht. Er hört das Initiativkomitee vorher an.</w:t>
            </w:r>
          </w:p>
        </w:tc>
      </w:tr>
    </w:tbl>
    <w:p w:rsidR="00660459" w:rsidRDefault="00660459" w:rsidP="00660459">
      <w:pPr>
        <w:spacing w:line="269" w:lineRule="exact"/>
        <w:rPr>
          <w:szCs w:val="21"/>
          <w:lang w:val="de-DE"/>
        </w:rPr>
      </w:pPr>
    </w:p>
    <w:p w:rsidR="007A583B" w:rsidRPr="00660459" w:rsidRDefault="007A583B" w:rsidP="00660459">
      <w:pPr>
        <w:spacing w:line="269" w:lineRule="exact"/>
        <w:rPr>
          <w:szCs w:val="21"/>
          <w:lang w:val="de-DE"/>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660459" w:rsidRPr="00660459" w:rsidTr="00660459">
        <w:tc>
          <w:tcPr>
            <w:tcW w:w="2338" w:type="dxa"/>
            <w:tcBorders>
              <w:top w:val="nil"/>
              <w:left w:val="nil"/>
              <w:bottom w:val="nil"/>
              <w:right w:val="nil"/>
            </w:tcBorders>
          </w:tcPr>
          <w:p w:rsidR="00660459" w:rsidRPr="00660459" w:rsidRDefault="00660459" w:rsidP="00660459">
            <w:pPr>
              <w:spacing w:line="269" w:lineRule="exact"/>
              <w:rPr>
                <w:szCs w:val="21"/>
                <w:lang w:val="de-DE"/>
              </w:rPr>
            </w:pPr>
          </w:p>
        </w:tc>
        <w:tc>
          <w:tcPr>
            <w:tcW w:w="7326" w:type="dxa"/>
            <w:tcBorders>
              <w:top w:val="nil"/>
              <w:left w:val="nil"/>
              <w:bottom w:val="nil"/>
              <w:right w:val="nil"/>
            </w:tcBorders>
          </w:tcPr>
          <w:p w:rsidR="00660459" w:rsidRPr="00660459" w:rsidRDefault="00660459" w:rsidP="00660459">
            <w:pPr>
              <w:spacing w:line="269" w:lineRule="exact"/>
              <w:rPr>
                <w:b/>
                <w:i/>
                <w:szCs w:val="21"/>
                <w:lang w:val="de-DE"/>
              </w:rPr>
            </w:pPr>
            <w:r w:rsidRPr="00660459">
              <w:rPr>
                <w:b/>
                <w:i/>
                <w:szCs w:val="21"/>
                <w:lang w:val="de-DE"/>
              </w:rPr>
              <w:t>Variante Art. 22 und 23</w:t>
            </w:r>
          </w:p>
        </w:tc>
      </w:tr>
      <w:tr w:rsidR="00660459" w:rsidRPr="00660459" w:rsidTr="00660459">
        <w:tc>
          <w:tcPr>
            <w:tcW w:w="2338" w:type="dxa"/>
            <w:tcBorders>
              <w:top w:val="nil"/>
              <w:left w:val="nil"/>
              <w:bottom w:val="nil"/>
              <w:right w:val="nil"/>
            </w:tcBorders>
          </w:tcPr>
          <w:p w:rsidR="00660459" w:rsidRPr="00660459" w:rsidRDefault="00660459" w:rsidP="00660459">
            <w:pPr>
              <w:spacing w:line="269" w:lineRule="exact"/>
              <w:rPr>
                <w:i/>
                <w:szCs w:val="21"/>
                <w:lang w:val="de-DE"/>
              </w:rPr>
            </w:pPr>
            <w:r w:rsidRPr="00660459">
              <w:rPr>
                <w:i/>
                <w:szCs w:val="21"/>
                <w:lang w:val="de-DE"/>
              </w:rPr>
              <w:t>Anmeldung</w:t>
            </w:r>
          </w:p>
        </w:tc>
        <w:tc>
          <w:tcPr>
            <w:tcW w:w="7326" w:type="dxa"/>
            <w:tcBorders>
              <w:top w:val="nil"/>
              <w:left w:val="nil"/>
              <w:bottom w:val="nil"/>
              <w:right w:val="nil"/>
            </w:tcBorders>
          </w:tcPr>
          <w:p w:rsidR="00660459" w:rsidRPr="00660459" w:rsidRDefault="00660459" w:rsidP="00660459">
            <w:pPr>
              <w:spacing w:line="269" w:lineRule="exact"/>
              <w:rPr>
                <w:i/>
                <w:szCs w:val="21"/>
                <w:lang w:val="de-DE"/>
              </w:rPr>
            </w:pPr>
            <w:r w:rsidRPr="00660459">
              <w:rPr>
                <w:b/>
                <w:i/>
                <w:szCs w:val="21"/>
                <w:lang w:val="de-DE"/>
              </w:rPr>
              <w:t>Art. 22</w:t>
            </w:r>
            <w:r w:rsidRPr="00660459">
              <w:rPr>
                <w:i/>
                <w:szCs w:val="21"/>
                <w:lang w:val="de-DE"/>
              </w:rPr>
              <w:t xml:space="preserve"> </w:t>
            </w:r>
            <w:r w:rsidRPr="00660459">
              <w:rPr>
                <w:i/>
                <w:szCs w:val="21"/>
                <w:vertAlign w:val="superscript"/>
                <w:lang w:val="de-DE"/>
              </w:rPr>
              <w:t>1</w:t>
            </w:r>
            <w:r w:rsidRPr="00660459">
              <w:rPr>
                <w:i/>
                <w:szCs w:val="21"/>
                <w:lang w:val="de-DE"/>
              </w:rPr>
              <w:t xml:space="preserve"> Der Beginn der Unterschriftensammlung ist dem Gemeinderat schriftlich anzuzeigen.</w:t>
            </w:r>
          </w:p>
        </w:tc>
      </w:tr>
    </w:tbl>
    <w:p w:rsidR="00660459" w:rsidRPr="00660459" w:rsidRDefault="00660459" w:rsidP="00660459">
      <w:pPr>
        <w:spacing w:line="269" w:lineRule="exact"/>
        <w:rPr>
          <w:i/>
          <w:szCs w:val="21"/>
          <w:lang w:val="de-DE"/>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660459" w:rsidRPr="00660459" w:rsidTr="00660459">
        <w:tc>
          <w:tcPr>
            <w:tcW w:w="2338" w:type="dxa"/>
            <w:tcBorders>
              <w:top w:val="nil"/>
              <w:left w:val="nil"/>
              <w:bottom w:val="nil"/>
              <w:right w:val="nil"/>
            </w:tcBorders>
          </w:tcPr>
          <w:p w:rsidR="00660459" w:rsidRPr="00660459" w:rsidRDefault="00660459" w:rsidP="00660459">
            <w:pPr>
              <w:spacing w:line="269" w:lineRule="exact"/>
              <w:rPr>
                <w:i/>
                <w:szCs w:val="21"/>
                <w:lang w:val="de-DE"/>
              </w:rPr>
            </w:pPr>
            <w:r w:rsidRPr="00660459">
              <w:rPr>
                <w:i/>
                <w:szCs w:val="21"/>
                <w:lang w:val="de-DE"/>
              </w:rPr>
              <w:t>Einreichungsfrist</w:t>
            </w:r>
          </w:p>
        </w:tc>
        <w:tc>
          <w:tcPr>
            <w:tcW w:w="7326" w:type="dxa"/>
            <w:tcBorders>
              <w:top w:val="nil"/>
              <w:left w:val="nil"/>
              <w:bottom w:val="nil"/>
              <w:right w:val="nil"/>
            </w:tcBorders>
          </w:tcPr>
          <w:p w:rsidR="00660459" w:rsidRPr="00660459" w:rsidRDefault="00660459" w:rsidP="00660459">
            <w:pPr>
              <w:spacing w:line="269" w:lineRule="exact"/>
              <w:rPr>
                <w:i/>
                <w:szCs w:val="21"/>
                <w:lang w:val="de-DE"/>
              </w:rPr>
            </w:pPr>
            <w:r w:rsidRPr="00660459">
              <w:rPr>
                <w:i/>
                <w:szCs w:val="21"/>
                <w:vertAlign w:val="superscript"/>
                <w:lang w:val="de-DE"/>
              </w:rPr>
              <w:t>2</w:t>
            </w:r>
            <w:r w:rsidRPr="00660459">
              <w:rPr>
                <w:i/>
                <w:szCs w:val="21"/>
                <w:lang w:val="de-DE"/>
              </w:rPr>
              <w:t xml:space="preserve"> Die Initiative ist spätestens sec</w:t>
            </w:r>
            <w:r w:rsidR="007A583B">
              <w:rPr>
                <w:i/>
                <w:szCs w:val="21"/>
                <w:lang w:val="de-DE"/>
              </w:rPr>
              <w:t>hs Monate nach Anmeldung beim Ge</w:t>
            </w:r>
            <w:r w:rsidRPr="00660459">
              <w:rPr>
                <w:i/>
                <w:szCs w:val="21"/>
                <w:lang w:val="de-DE"/>
              </w:rPr>
              <w:t>meinderat einzureichen.</w:t>
            </w:r>
          </w:p>
        </w:tc>
      </w:tr>
    </w:tbl>
    <w:p w:rsidR="00660459" w:rsidRPr="00660459" w:rsidRDefault="00660459" w:rsidP="00660459">
      <w:pPr>
        <w:spacing w:line="269" w:lineRule="exact"/>
        <w:rPr>
          <w:i/>
          <w:szCs w:val="21"/>
          <w:lang w:val="de-DE"/>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660459" w:rsidRPr="00660459" w:rsidTr="00660459">
        <w:tc>
          <w:tcPr>
            <w:tcW w:w="2338" w:type="dxa"/>
            <w:tcBorders>
              <w:top w:val="nil"/>
              <w:left w:val="nil"/>
              <w:bottom w:val="nil"/>
              <w:right w:val="nil"/>
            </w:tcBorders>
          </w:tcPr>
          <w:p w:rsidR="00660459" w:rsidRPr="00660459" w:rsidRDefault="00660459" w:rsidP="00660459">
            <w:pPr>
              <w:spacing w:line="269" w:lineRule="exact"/>
              <w:rPr>
                <w:i/>
                <w:szCs w:val="21"/>
                <w:lang w:val="de-DE"/>
              </w:rPr>
            </w:pPr>
          </w:p>
        </w:tc>
        <w:tc>
          <w:tcPr>
            <w:tcW w:w="7326" w:type="dxa"/>
            <w:tcBorders>
              <w:top w:val="nil"/>
              <w:left w:val="nil"/>
              <w:bottom w:val="nil"/>
              <w:right w:val="nil"/>
            </w:tcBorders>
          </w:tcPr>
          <w:p w:rsidR="00660459" w:rsidRPr="00660459" w:rsidRDefault="00660459" w:rsidP="00660459">
            <w:pPr>
              <w:spacing w:line="269" w:lineRule="exact"/>
              <w:rPr>
                <w:i/>
                <w:szCs w:val="21"/>
                <w:lang w:val="de-DE"/>
              </w:rPr>
            </w:pPr>
            <w:r w:rsidRPr="00660459">
              <w:rPr>
                <w:i/>
                <w:szCs w:val="21"/>
                <w:vertAlign w:val="superscript"/>
                <w:lang w:val="de-DE"/>
              </w:rPr>
              <w:t>3</w:t>
            </w:r>
            <w:r w:rsidRPr="00660459">
              <w:rPr>
                <w:i/>
                <w:szCs w:val="21"/>
                <w:lang w:val="de-DE"/>
              </w:rPr>
              <w:t xml:space="preserve"> Ist die Initiative eingereicht, können die Unterzeichnenden ihre Unter</w:t>
            </w:r>
            <w:r w:rsidRPr="00660459">
              <w:rPr>
                <w:i/>
                <w:szCs w:val="21"/>
                <w:lang w:val="de-DE"/>
              </w:rPr>
              <w:softHyphen/>
              <w:t>schrift nicht mehr zurückziehen.</w:t>
            </w:r>
          </w:p>
        </w:tc>
      </w:tr>
    </w:tbl>
    <w:p w:rsidR="00660459" w:rsidRPr="00660459" w:rsidRDefault="00660459" w:rsidP="00660459">
      <w:pPr>
        <w:spacing w:line="269" w:lineRule="exact"/>
        <w:rPr>
          <w:i/>
          <w:szCs w:val="21"/>
          <w:lang w:val="de-DE"/>
        </w:rPr>
      </w:pPr>
    </w:p>
    <w:p w:rsidR="00660459" w:rsidRPr="00660459" w:rsidRDefault="00660459" w:rsidP="00660459">
      <w:pPr>
        <w:spacing w:line="269" w:lineRule="exact"/>
        <w:rPr>
          <w:i/>
          <w:szCs w:val="21"/>
          <w:lang w:val="de-DE"/>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660459" w:rsidRPr="00660459" w:rsidTr="00660459">
        <w:tc>
          <w:tcPr>
            <w:tcW w:w="2338" w:type="dxa"/>
            <w:tcBorders>
              <w:top w:val="nil"/>
              <w:left w:val="nil"/>
              <w:bottom w:val="nil"/>
              <w:right w:val="nil"/>
            </w:tcBorders>
          </w:tcPr>
          <w:p w:rsidR="00660459" w:rsidRPr="00660459" w:rsidRDefault="00660459" w:rsidP="00660459">
            <w:pPr>
              <w:spacing w:line="269" w:lineRule="exact"/>
              <w:rPr>
                <w:i/>
                <w:szCs w:val="21"/>
                <w:lang w:val="de-DE"/>
              </w:rPr>
            </w:pPr>
            <w:r w:rsidRPr="00660459">
              <w:rPr>
                <w:i/>
                <w:szCs w:val="21"/>
                <w:lang w:val="de-DE"/>
              </w:rPr>
              <w:t>Ungültigkeit</w:t>
            </w:r>
          </w:p>
        </w:tc>
        <w:tc>
          <w:tcPr>
            <w:tcW w:w="7326" w:type="dxa"/>
            <w:tcBorders>
              <w:top w:val="nil"/>
              <w:left w:val="nil"/>
              <w:bottom w:val="nil"/>
              <w:right w:val="nil"/>
            </w:tcBorders>
          </w:tcPr>
          <w:p w:rsidR="00660459" w:rsidRPr="00660459" w:rsidRDefault="00660459" w:rsidP="00660459">
            <w:pPr>
              <w:spacing w:line="269" w:lineRule="exact"/>
              <w:rPr>
                <w:i/>
                <w:szCs w:val="21"/>
                <w:lang w:val="de-DE"/>
              </w:rPr>
            </w:pPr>
            <w:r w:rsidRPr="00660459">
              <w:rPr>
                <w:b/>
                <w:i/>
                <w:szCs w:val="21"/>
                <w:lang w:val="de-DE"/>
              </w:rPr>
              <w:t>Art. 23</w:t>
            </w:r>
            <w:r w:rsidRPr="00660459">
              <w:rPr>
                <w:i/>
                <w:szCs w:val="21"/>
                <w:lang w:val="de-DE"/>
              </w:rPr>
              <w:t xml:space="preserve"> </w:t>
            </w:r>
            <w:r w:rsidRPr="00660459">
              <w:rPr>
                <w:i/>
                <w:szCs w:val="21"/>
                <w:vertAlign w:val="superscript"/>
                <w:lang w:val="de-DE"/>
              </w:rPr>
              <w:t>1</w:t>
            </w:r>
            <w:r w:rsidRPr="00660459">
              <w:rPr>
                <w:i/>
                <w:szCs w:val="21"/>
                <w:lang w:val="de-DE"/>
              </w:rPr>
              <w:t xml:space="preserve"> Der Gemeinderat prüft, ob die Initiative gültig ist.</w:t>
            </w:r>
          </w:p>
        </w:tc>
      </w:tr>
    </w:tbl>
    <w:p w:rsidR="00660459" w:rsidRPr="00660459" w:rsidRDefault="00660459" w:rsidP="00660459">
      <w:pPr>
        <w:spacing w:line="269" w:lineRule="exact"/>
        <w:rPr>
          <w:i/>
          <w:szCs w:val="21"/>
          <w:lang w:val="de-DE"/>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660459" w:rsidRPr="00660459" w:rsidTr="00660459">
        <w:tc>
          <w:tcPr>
            <w:tcW w:w="2338" w:type="dxa"/>
            <w:tcBorders>
              <w:top w:val="nil"/>
              <w:left w:val="nil"/>
              <w:bottom w:val="nil"/>
              <w:right w:val="nil"/>
            </w:tcBorders>
          </w:tcPr>
          <w:p w:rsidR="00660459" w:rsidRPr="00660459" w:rsidRDefault="00660459" w:rsidP="00660459">
            <w:pPr>
              <w:spacing w:line="269" w:lineRule="exact"/>
              <w:rPr>
                <w:i/>
                <w:szCs w:val="21"/>
                <w:lang w:val="de-DE"/>
              </w:rPr>
            </w:pPr>
          </w:p>
        </w:tc>
        <w:tc>
          <w:tcPr>
            <w:tcW w:w="7326" w:type="dxa"/>
            <w:tcBorders>
              <w:top w:val="nil"/>
              <w:left w:val="nil"/>
              <w:bottom w:val="nil"/>
              <w:right w:val="nil"/>
            </w:tcBorders>
          </w:tcPr>
          <w:p w:rsidR="00660459" w:rsidRPr="00660459" w:rsidRDefault="00660459" w:rsidP="00660459">
            <w:pPr>
              <w:spacing w:line="269" w:lineRule="exact"/>
              <w:rPr>
                <w:i/>
                <w:szCs w:val="21"/>
                <w:lang w:val="de-DE"/>
              </w:rPr>
            </w:pPr>
            <w:r w:rsidRPr="00660459">
              <w:rPr>
                <w:i/>
                <w:szCs w:val="21"/>
                <w:vertAlign w:val="superscript"/>
                <w:lang w:val="de-DE"/>
              </w:rPr>
              <w:t>2</w:t>
            </w:r>
            <w:r w:rsidRPr="00660459">
              <w:rPr>
                <w:i/>
                <w:szCs w:val="21"/>
                <w:lang w:val="de-DE"/>
              </w:rPr>
              <w:t xml:space="preserve"> Fehlt eine Voraussetzung nach Art. </w:t>
            </w:r>
            <w:r w:rsidR="007A583B">
              <w:rPr>
                <w:i/>
                <w:szCs w:val="21"/>
                <w:lang w:val="de-DE"/>
              </w:rPr>
              <w:t>21 Abs. 2, verfügt der Gemeinde</w:t>
            </w:r>
            <w:r w:rsidRPr="00660459">
              <w:rPr>
                <w:i/>
                <w:szCs w:val="21"/>
                <w:lang w:val="de-DE"/>
              </w:rPr>
              <w:t>rat die Ungültigkeit der Initiative, soweit der Mangel reicht. Er hört das Initiativkomitee vorher an.</w:t>
            </w:r>
          </w:p>
        </w:tc>
      </w:tr>
    </w:tbl>
    <w:p w:rsidR="00660459" w:rsidRPr="00660459" w:rsidRDefault="00660459" w:rsidP="00660459">
      <w:pPr>
        <w:spacing w:line="269" w:lineRule="exact"/>
        <w:rPr>
          <w:szCs w:val="21"/>
          <w:lang w:val="de-DE"/>
        </w:rPr>
      </w:pPr>
    </w:p>
    <w:p w:rsidR="00660459" w:rsidRPr="00660459" w:rsidRDefault="00660459" w:rsidP="00660459">
      <w:pPr>
        <w:spacing w:line="269" w:lineRule="exact"/>
        <w:rPr>
          <w:szCs w:val="21"/>
          <w:lang w:val="de-DE"/>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660459" w:rsidRPr="00660459" w:rsidTr="00660459">
        <w:tc>
          <w:tcPr>
            <w:tcW w:w="2338" w:type="dxa"/>
            <w:tcBorders>
              <w:top w:val="nil"/>
              <w:left w:val="nil"/>
              <w:bottom w:val="nil"/>
              <w:right w:val="nil"/>
            </w:tcBorders>
          </w:tcPr>
          <w:p w:rsidR="00660459" w:rsidRPr="00660459" w:rsidRDefault="00660459" w:rsidP="00660459">
            <w:pPr>
              <w:spacing w:line="269" w:lineRule="exact"/>
              <w:rPr>
                <w:szCs w:val="21"/>
                <w:lang w:val="de-DE"/>
              </w:rPr>
            </w:pPr>
            <w:r w:rsidRPr="00660459">
              <w:rPr>
                <w:szCs w:val="21"/>
                <w:lang w:val="de-DE"/>
              </w:rPr>
              <w:t>Behandlungsfrist</w:t>
            </w:r>
          </w:p>
        </w:tc>
        <w:tc>
          <w:tcPr>
            <w:tcW w:w="7326" w:type="dxa"/>
            <w:tcBorders>
              <w:top w:val="nil"/>
              <w:left w:val="nil"/>
              <w:bottom w:val="nil"/>
              <w:right w:val="nil"/>
            </w:tcBorders>
          </w:tcPr>
          <w:p w:rsidR="00660459" w:rsidRPr="00660459" w:rsidRDefault="00660459" w:rsidP="000B1285">
            <w:pPr>
              <w:pStyle w:val="Listenabsatz"/>
              <w:numPr>
                <w:ilvl w:val="0"/>
                <w:numId w:val="36"/>
              </w:numPr>
              <w:spacing w:line="269" w:lineRule="exact"/>
              <w:ind w:left="0" w:firstLine="0"/>
              <w:rPr>
                <w:szCs w:val="21"/>
                <w:lang w:val="de-DE"/>
              </w:rPr>
            </w:pPr>
            <w:r w:rsidRPr="00660459">
              <w:rPr>
                <w:szCs w:val="21"/>
                <w:lang w:val="de-DE"/>
              </w:rPr>
              <w:t xml:space="preserve"> Der Gemeinderat unterbreitet de</w:t>
            </w:r>
            <w:r w:rsidR="000B1285">
              <w:rPr>
                <w:szCs w:val="21"/>
                <w:lang w:val="de-DE"/>
              </w:rPr>
              <w:t>r Versammlung die Initiative in</w:t>
            </w:r>
            <w:r w:rsidRPr="00660459">
              <w:rPr>
                <w:szCs w:val="21"/>
                <w:lang w:val="de-DE"/>
              </w:rPr>
              <w:t>nert acht Monaten seit der Einreichung.</w:t>
            </w:r>
          </w:p>
        </w:tc>
      </w:tr>
    </w:tbl>
    <w:p w:rsidR="00660459" w:rsidRPr="00660459" w:rsidRDefault="00660459" w:rsidP="00660459">
      <w:pPr>
        <w:pStyle w:val="berschrift2nummeriert"/>
        <w:rPr>
          <w:lang w:val="de-DE"/>
        </w:rPr>
      </w:pPr>
      <w:bookmarkStart w:id="23" w:name="_Toc451414281"/>
      <w:bookmarkStart w:id="24" w:name="_Toc158289945"/>
      <w:r w:rsidRPr="00660459">
        <w:rPr>
          <w:lang w:val="de-DE"/>
        </w:rPr>
        <w:t>Fakultative Volksabstimmung (Referendum)</w:t>
      </w:r>
      <w:bookmarkEnd w:id="23"/>
      <w:bookmarkEnd w:id="24"/>
    </w:p>
    <w:tbl>
      <w:tblPr>
        <w:tblW w:w="9664" w:type="dxa"/>
        <w:tblLayout w:type="fixed"/>
        <w:tblCellMar>
          <w:left w:w="70" w:type="dxa"/>
          <w:right w:w="70" w:type="dxa"/>
        </w:tblCellMar>
        <w:tblLook w:val="0000" w:firstRow="0" w:lastRow="0" w:firstColumn="0" w:lastColumn="0" w:noHBand="0" w:noVBand="0"/>
      </w:tblPr>
      <w:tblGrid>
        <w:gridCol w:w="2338"/>
        <w:gridCol w:w="7326"/>
      </w:tblGrid>
      <w:tr w:rsidR="00660459" w:rsidRPr="00660459" w:rsidTr="007C5569">
        <w:tc>
          <w:tcPr>
            <w:tcW w:w="2338" w:type="dxa"/>
            <w:tcBorders>
              <w:top w:val="nil"/>
              <w:left w:val="nil"/>
              <w:bottom w:val="nil"/>
              <w:right w:val="nil"/>
            </w:tcBorders>
          </w:tcPr>
          <w:p w:rsidR="00660459" w:rsidRPr="00660459" w:rsidRDefault="00660459" w:rsidP="00660459">
            <w:pPr>
              <w:spacing w:line="269" w:lineRule="exact"/>
              <w:rPr>
                <w:szCs w:val="21"/>
                <w:lang w:val="de-DE"/>
              </w:rPr>
            </w:pPr>
            <w:r w:rsidRPr="00660459">
              <w:rPr>
                <w:szCs w:val="21"/>
                <w:lang w:val="de-DE"/>
              </w:rPr>
              <w:t>Grundsatz</w:t>
            </w:r>
          </w:p>
        </w:tc>
        <w:tc>
          <w:tcPr>
            <w:tcW w:w="7326" w:type="dxa"/>
            <w:tcBorders>
              <w:top w:val="nil"/>
              <w:left w:val="nil"/>
              <w:bottom w:val="nil"/>
              <w:right w:val="nil"/>
            </w:tcBorders>
          </w:tcPr>
          <w:p w:rsidR="00660459" w:rsidRPr="00660459" w:rsidRDefault="00660459" w:rsidP="000B1285">
            <w:pPr>
              <w:pStyle w:val="Listenabsatz"/>
              <w:numPr>
                <w:ilvl w:val="0"/>
                <w:numId w:val="36"/>
              </w:numPr>
              <w:spacing w:line="269" w:lineRule="exact"/>
              <w:ind w:left="0" w:firstLine="0"/>
              <w:rPr>
                <w:szCs w:val="21"/>
                <w:lang w:val="de-DE"/>
              </w:rPr>
            </w:pPr>
            <w:r w:rsidRPr="00660459">
              <w:rPr>
                <w:szCs w:val="21"/>
                <w:lang w:val="de-DE"/>
              </w:rPr>
              <w:t xml:space="preserve"> </w:t>
            </w:r>
            <w:r w:rsidRPr="00660459">
              <w:rPr>
                <w:szCs w:val="21"/>
                <w:vertAlign w:val="superscript"/>
                <w:lang w:val="de-DE"/>
              </w:rPr>
              <w:t>1</w:t>
            </w:r>
            <w:r w:rsidRPr="00660459">
              <w:rPr>
                <w:szCs w:val="21"/>
                <w:lang w:val="de-DE"/>
              </w:rPr>
              <w:t xml:space="preserve"> Mindestens fünf Prozent der Stimmberechtigten können gegen Gemeinderatsbeschlüsse, welche ein F</w:t>
            </w:r>
            <w:r w:rsidR="007A583B">
              <w:rPr>
                <w:szCs w:val="21"/>
                <w:lang w:val="de-DE"/>
              </w:rPr>
              <w:t>r. .......... übersteigendes Ge</w:t>
            </w:r>
            <w:r w:rsidRPr="00660459">
              <w:rPr>
                <w:szCs w:val="21"/>
                <w:lang w:val="de-DE"/>
              </w:rPr>
              <w:t>schäft gemäss Art. 4 Bst. d betreffen, das Referendum ergreifen.</w:t>
            </w:r>
          </w:p>
        </w:tc>
      </w:tr>
    </w:tbl>
    <w:p w:rsidR="00660459" w:rsidRPr="00660459" w:rsidRDefault="00660459" w:rsidP="00660459">
      <w:pPr>
        <w:spacing w:line="269" w:lineRule="exact"/>
        <w:rPr>
          <w:szCs w:val="21"/>
          <w:lang w:val="de-DE"/>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660459" w:rsidRPr="00660459" w:rsidTr="00660459">
        <w:tc>
          <w:tcPr>
            <w:tcW w:w="2338" w:type="dxa"/>
            <w:tcBorders>
              <w:top w:val="nil"/>
              <w:left w:val="nil"/>
              <w:bottom w:val="nil"/>
              <w:right w:val="nil"/>
            </w:tcBorders>
          </w:tcPr>
          <w:p w:rsidR="00660459" w:rsidRPr="00660459" w:rsidRDefault="00660459" w:rsidP="00660459">
            <w:pPr>
              <w:spacing w:line="269" w:lineRule="exact"/>
              <w:rPr>
                <w:szCs w:val="21"/>
                <w:lang w:val="de-DE"/>
              </w:rPr>
            </w:pPr>
            <w:r w:rsidRPr="00660459">
              <w:rPr>
                <w:szCs w:val="21"/>
                <w:lang w:val="de-DE"/>
              </w:rPr>
              <w:t>Referendumsfrist</w:t>
            </w:r>
          </w:p>
        </w:tc>
        <w:tc>
          <w:tcPr>
            <w:tcW w:w="7326" w:type="dxa"/>
            <w:tcBorders>
              <w:top w:val="nil"/>
              <w:left w:val="nil"/>
              <w:bottom w:val="nil"/>
              <w:right w:val="nil"/>
            </w:tcBorders>
          </w:tcPr>
          <w:p w:rsidR="00660459" w:rsidRPr="00660459" w:rsidRDefault="00660459" w:rsidP="00660459">
            <w:pPr>
              <w:spacing w:line="269" w:lineRule="exact"/>
              <w:rPr>
                <w:szCs w:val="21"/>
                <w:lang w:val="de-DE"/>
              </w:rPr>
            </w:pPr>
            <w:r w:rsidRPr="00660459">
              <w:rPr>
                <w:szCs w:val="21"/>
                <w:vertAlign w:val="superscript"/>
                <w:lang w:val="de-DE"/>
              </w:rPr>
              <w:t>2</w:t>
            </w:r>
            <w:r w:rsidRPr="00660459">
              <w:rPr>
                <w:szCs w:val="21"/>
                <w:lang w:val="de-DE"/>
              </w:rPr>
              <w:t xml:space="preserve"> Die Referendumsfrist beträgt dreissig Tage seit der Bekanntmachung.</w:t>
            </w:r>
          </w:p>
        </w:tc>
      </w:tr>
    </w:tbl>
    <w:p w:rsidR="00660459" w:rsidRPr="00660459" w:rsidRDefault="00660459" w:rsidP="00660459">
      <w:pPr>
        <w:spacing w:line="269" w:lineRule="exact"/>
        <w:rPr>
          <w:szCs w:val="21"/>
          <w:lang w:val="de-DE"/>
        </w:rPr>
      </w:pPr>
    </w:p>
    <w:p w:rsidR="00660459" w:rsidRPr="00660459" w:rsidRDefault="00660459" w:rsidP="00660459">
      <w:pPr>
        <w:spacing w:line="269" w:lineRule="exact"/>
        <w:rPr>
          <w:szCs w:val="21"/>
          <w:lang w:val="de-DE"/>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660459" w:rsidRPr="00660459" w:rsidTr="00660459">
        <w:tc>
          <w:tcPr>
            <w:tcW w:w="2338" w:type="dxa"/>
            <w:tcBorders>
              <w:top w:val="nil"/>
              <w:left w:val="nil"/>
              <w:bottom w:val="nil"/>
              <w:right w:val="nil"/>
            </w:tcBorders>
          </w:tcPr>
          <w:p w:rsidR="00660459" w:rsidRPr="00660459" w:rsidRDefault="00660459" w:rsidP="00660459">
            <w:pPr>
              <w:spacing w:line="269" w:lineRule="exact"/>
              <w:rPr>
                <w:szCs w:val="21"/>
                <w:lang w:val="de-DE"/>
              </w:rPr>
            </w:pPr>
            <w:r w:rsidRPr="00660459">
              <w:rPr>
                <w:szCs w:val="21"/>
                <w:lang w:val="de-DE"/>
              </w:rPr>
              <w:t>Bekanntmachung</w:t>
            </w:r>
          </w:p>
        </w:tc>
        <w:tc>
          <w:tcPr>
            <w:tcW w:w="7326" w:type="dxa"/>
            <w:tcBorders>
              <w:top w:val="nil"/>
              <w:left w:val="nil"/>
              <w:bottom w:val="nil"/>
              <w:right w:val="nil"/>
            </w:tcBorders>
          </w:tcPr>
          <w:p w:rsidR="00660459" w:rsidRPr="00660459" w:rsidRDefault="00660459" w:rsidP="000B1285">
            <w:pPr>
              <w:pStyle w:val="Listenabsatz"/>
              <w:numPr>
                <w:ilvl w:val="0"/>
                <w:numId w:val="36"/>
              </w:numPr>
              <w:spacing w:line="269" w:lineRule="exact"/>
              <w:ind w:left="0" w:firstLine="0"/>
              <w:rPr>
                <w:szCs w:val="21"/>
                <w:lang w:val="de-DE"/>
              </w:rPr>
            </w:pPr>
            <w:r w:rsidRPr="00660459">
              <w:rPr>
                <w:szCs w:val="21"/>
                <w:lang w:val="de-DE"/>
              </w:rPr>
              <w:t xml:space="preserve"> </w:t>
            </w:r>
            <w:r w:rsidRPr="00660459">
              <w:rPr>
                <w:szCs w:val="21"/>
                <w:vertAlign w:val="superscript"/>
                <w:lang w:val="de-DE"/>
              </w:rPr>
              <w:t>1</w:t>
            </w:r>
            <w:r w:rsidRPr="00660459">
              <w:rPr>
                <w:szCs w:val="21"/>
                <w:lang w:val="de-DE"/>
              </w:rPr>
              <w:t xml:space="preserve"> Die Gemeinde gibt Beschlüsse nach Art. 25 Abs. 1 im amtlichen </w:t>
            </w:r>
            <w:r w:rsidR="00B34BF0">
              <w:rPr>
                <w:szCs w:val="21"/>
                <w:lang w:val="de-DE"/>
              </w:rPr>
              <w:t>Publikationsorgan der Gemeinde</w:t>
            </w:r>
            <w:r w:rsidR="00B34BF0" w:rsidRPr="00660459">
              <w:rPr>
                <w:szCs w:val="21"/>
                <w:lang w:val="de-DE"/>
              </w:rPr>
              <w:t xml:space="preserve"> </w:t>
            </w:r>
            <w:r w:rsidRPr="00660459">
              <w:rPr>
                <w:szCs w:val="21"/>
                <w:lang w:val="de-DE"/>
              </w:rPr>
              <w:t>einmal bekannt.</w:t>
            </w:r>
          </w:p>
        </w:tc>
      </w:tr>
    </w:tbl>
    <w:p w:rsidR="00660459" w:rsidRPr="00660459" w:rsidRDefault="00660459" w:rsidP="00660459">
      <w:pPr>
        <w:spacing w:line="269" w:lineRule="exact"/>
        <w:rPr>
          <w:szCs w:val="21"/>
          <w:lang w:val="de-DE"/>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660459" w:rsidRPr="00660459" w:rsidTr="00660459">
        <w:tc>
          <w:tcPr>
            <w:tcW w:w="2338" w:type="dxa"/>
            <w:tcBorders>
              <w:top w:val="nil"/>
              <w:left w:val="nil"/>
              <w:bottom w:val="nil"/>
              <w:right w:val="nil"/>
            </w:tcBorders>
          </w:tcPr>
          <w:p w:rsidR="00660459" w:rsidRPr="00660459" w:rsidRDefault="00660459" w:rsidP="00660459">
            <w:pPr>
              <w:spacing w:line="269" w:lineRule="exact"/>
              <w:rPr>
                <w:szCs w:val="21"/>
                <w:lang w:val="de-DE"/>
              </w:rPr>
            </w:pPr>
          </w:p>
        </w:tc>
        <w:tc>
          <w:tcPr>
            <w:tcW w:w="7326" w:type="dxa"/>
            <w:tcBorders>
              <w:top w:val="nil"/>
              <w:left w:val="nil"/>
              <w:bottom w:val="nil"/>
              <w:right w:val="nil"/>
            </w:tcBorders>
          </w:tcPr>
          <w:p w:rsidR="00660459" w:rsidRPr="00660459" w:rsidRDefault="00660459" w:rsidP="00660459">
            <w:pPr>
              <w:spacing w:line="269" w:lineRule="exact"/>
              <w:rPr>
                <w:szCs w:val="21"/>
                <w:lang w:val="de-DE"/>
              </w:rPr>
            </w:pPr>
            <w:r w:rsidRPr="00660459">
              <w:rPr>
                <w:szCs w:val="21"/>
                <w:vertAlign w:val="superscript"/>
                <w:lang w:val="de-DE"/>
              </w:rPr>
              <w:t>2</w:t>
            </w:r>
            <w:r w:rsidRPr="00660459">
              <w:rPr>
                <w:szCs w:val="21"/>
                <w:lang w:val="de-DE"/>
              </w:rPr>
              <w:t xml:space="preserve"> Die Bekanntmachung enthält:</w:t>
            </w:r>
          </w:p>
        </w:tc>
      </w:tr>
      <w:tr w:rsidR="00660459" w:rsidRPr="00660459" w:rsidTr="00660459">
        <w:tc>
          <w:tcPr>
            <w:tcW w:w="2338" w:type="dxa"/>
            <w:tcBorders>
              <w:top w:val="nil"/>
              <w:left w:val="nil"/>
              <w:bottom w:val="nil"/>
              <w:right w:val="nil"/>
            </w:tcBorders>
          </w:tcPr>
          <w:p w:rsidR="00660459" w:rsidRPr="00660459" w:rsidRDefault="00660459" w:rsidP="00660459">
            <w:pPr>
              <w:spacing w:line="269" w:lineRule="exact"/>
              <w:rPr>
                <w:szCs w:val="21"/>
                <w:lang w:val="de-DE"/>
              </w:rPr>
            </w:pPr>
          </w:p>
        </w:tc>
        <w:tc>
          <w:tcPr>
            <w:tcW w:w="7326" w:type="dxa"/>
            <w:tcBorders>
              <w:top w:val="nil"/>
              <w:left w:val="nil"/>
              <w:bottom w:val="nil"/>
              <w:right w:val="nil"/>
            </w:tcBorders>
          </w:tcPr>
          <w:p w:rsidR="00660459" w:rsidRPr="00660459" w:rsidRDefault="00660459" w:rsidP="000B1285">
            <w:pPr>
              <w:pStyle w:val="Aufzhlung1"/>
              <w:ind w:left="572"/>
              <w:rPr>
                <w:lang w:val="de-DE"/>
              </w:rPr>
            </w:pPr>
            <w:r w:rsidRPr="00660459">
              <w:rPr>
                <w:lang w:val="de-DE"/>
              </w:rPr>
              <w:t>den Beschluss,</w:t>
            </w:r>
          </w:p>
        </w:tc>
      </w:tr>
      <w:tr w:rsidR="00660459" w:rsidRPr="00660459" w:rsidTr="00660459">
        <w:tc>
          <w:tcPr>
            <w:tcW w:w="2338" w:type="dxa"/>
            <w:tcBorders>
              <w:top w:val="nil"/>
              <w:left w:val="nil"/>
              <w:bottom w:val="nil"/>
              <w:right w:val="nil"/>
            </w:tcBorders>
          </w:tcPr>
          <w:p w:rsidR="00660459" w:rsidRPr="00660459" w:rsidRDefault="00660459" w:rsidP="00660459">
            <w:pPr>
              <w:spacing w:line="269" w:lineRule="exact"/>
              <w:rPr>
                <w:szCs w:val="21"/>
                <w:lang w:val="de-DE"/>
              </w:rPr>
            </w:pPr>
          </w:p>
        </w:tc>
        <w:tc>
          <w:tcPr>
            <w:tcW w:w="7326" w:type="dxa"/>
            <w:tcBorders>
              <w:top w:val="nil"/>
              <w:left w:val="nil"/>
              <w:bottom w:val="nil"/>
              <w:right w:val="nil"/>
            </w:tcBorders>
          </w:tcPr>
          <w:p w:rsidR="00660459" w:rsidRPr="00660459" w:rsidRDefault="00660459" w:rsidP="000B1285">
            <w:pPr>
              <w:pStyle w:val="Aufzhlung1"/>
              <w:ind w:left="572"/>
              <w:rPr>
                <w:lang w:val="de-DE"/>
              </w:rPr>
            </w:pPr>
            <w:r w:rsidRPr="00660459">
              <w:rPr>
                <w:lang w:val="de-DE"/>
              </w:rPr>
              <w:t>den Hinweis auf die Referendumsmöglichkeit,</w:t>
            </w:r>
          </w:p>
        </w:tc>
      </w:tr>
      <w:tr w:rsidR="00660459" w:rsidRPr="00660459" w:rsidTr="00660459">
        <w:tc>
          <w:tcPr>
            <w:tcW w:w="2338" w:type="dxa"/>
            <w:tcBorders>
              <w:top w:val="nil"/>
              <w:left w:val="nil"/>
              <w:bottom w:val="nil"/>
              <w:right w:val="nil"/>
            </w:tcBorders>
          </w:tcPr>
          <w:p w:rsidR="00660459" w:rsidRPr="00660459" w:rsidRDefault="00660459" w:rsidP="00660459">
            <w:pPr>
              <w:spacing w:line="269" w:lineRule="exact"/>
              <w:rPr>
                <w:szCs w:val="21"/>
                <w:lang w:val="de-DE"/>
              </w:rPr>
            </w:pPr>
          </w:p>
        </w:tc>
        <w:tc>
          <w:tcPr>
            <w:tcW w:w="7326" w:type="dxa"/>
            <w:tcBorders>
              <w:top w:val="nil"/>
              <w:left w:val="nil"/>
              <w:bottom w:val="nil"/>
              <w:right w:val="nil"/>
            </w:tcBorders>
          </w:tcPr>
          <w:p w:rsidR="00660459" w:rsidRPr="00660459" w:rsidRDefault="00660459" w:rsidP="000B1285">
            <w:pPr>
              <w:pStyle w:val="Aufzhlung1"/>
              <w:ind w:left="572"/>
              <w:rPr>
                <w:lang w:val="de-DE"/>
              </w:rPr>
            </w:pPr>
            <w:r w:rsidRPr="00660459">
              <w:rPr>
                <w:lang w:val="de-DE"/>
              </w:rPr>
              <w:t>die Referendumsfrist,</w:t>
            </w:r>
          </w:p>
        </w:tc>
      </w:tr>
      <w:tr w:rsidR="00660459" w:rsidRPr="00660459" w:rsidTr="00660459">
        <w:tc>
          <w:tcPr>
            <w:tcW w:w="2338" w:type="dxa"/>
            <w:tcBorders>
              <w:top w:val="nil"/>
              <w:left w:val="nil"/>
              <w:bottom w:val="nil"/>
              <w:right w:val="nil"/>
            </w:tcBorders>
          </w:tcPr>
          <w:p w:rsidR="00660459" w:rsidRPr="00660459" w:rsidRDefault="00660459" w:rsidP="00660459">
            <w:pPr>
              <w:spacing w:line="269" w:lineRule="exact"/>
              <w:rPr>
                <w:szCs w:val="21"/>
                <w:lang w:val="de-DE"/>
              </w:rPr>
            </w:pPr>
          </w:p>
        </w:tc>
        <w:tc>
          <w:tcPr>
            <w:tcW w:w="7326" w:type="dxa"/>
            <w:tcBorders>
              <w:top w:val="nil"/>
              <w:left w:val="nil"/>
              <w:bottom w:val="nil"/>
              <w:right w:val="nil"/>
            </w:tcBorders>
          </w:tcPr>
          <w:p w:rsidR="00660459" w:rsidRPr="00660459" w:rsidRDefault="00660459" w:rsidP="000B1285">
            <w:pPr>
              <w:pStyle w:val="Aufzhlung1"/>
              <w:ind w:left="572"/>
              <w:rPr>
                <w:lang w:val="de-DE"/>
              </w:rPr>
            </w:pPr>
            <w:r w:rsidRPr="00660459">
              <w:rPr>
                <w:lang w:val="de-DE"/>
              </w:rPr>
              <w:t>die Prozentzahl der Stimmberechtigten, die unterschreiben müssen</w:t>
            </w:r>
          </w:p>
        </w:tc>
      </w:tr>
      <w:tr w:rsidR="00660459" w:rsidRPr="00660459" w:rsidTr="00660459">
        <w:tc>
          <w:tcPr>
            <w:tcW w:w="2338" w:type="dxa"/>
            <w:tcBorders>
              <w:top w:val="nil"/>
              <w:left w:val="nil"/>
              <w:bottom w:val="nil"/>
              <w:right w:val="nil"/>
            </w:tcBorders>
          </w:tcPr>
          <w:p w:rsidR="00660459" w:rsidRPr="00660459" w:rsidRDefault="00660459" w:rsidP="00660459">
            <w:pPr>
              <w:spacing w:line="269" w:lineRule="exact"/>
              <w:rPr>
                <w:szCs w:val="21"/>
                <w:lang w:val="de-DE"/>
              </w:rPr>
            </w:pPr>
          </w:p>
        </w:tc>
        <w:tc>
          <w:tcPr>
            <w:tcW w:w="7326" w:type="dxa"/>
            <w:tcBorders>
              <w:top w:val="nil"/>
              <w:left w:val="nil"/>
              <w:bottom w:val="nil"/>
              <w:right w:val="nil"/>
            </w:tcBorders>
          </w:tcPr>
          <w:p w:rsidR="00660459" w:rsidRPr="00660459" w:rsidRDefault="00660459" w:rsidP="000B1285">
            <w:pPr>
              <w:pStyle w:val="Aufzhlung1"/>
              <w:ind w:left="572"/>
              <w:rPr>
                <w:lang w:val="de-DE"/>
              </w:rPr>
            </w:pPr>
            <w:r w:rsidRPr="00660459">
              <w:rPr>
                <w:lang w:val="de-DE"/>
              </w:rPr>
              <w:t>die Einreichungsstelle,</w:t>
            </w:r>
          </w:p>
        </w:tc>
      </w:tr>
      <w:tr w:rsidR="00660459" w:rsidRPr="00660459" w:rsidTr="00660459">
        <w:tc>
          <w:tcPr>
            <w:tcW w:w="2338" w:type="dxa"/>
            <w:tcBorders>
              <w:top w:val="nil"/>
              <w:left w:val="nil"/>
              <w:bottom w:val="nil"/>
              <w:right w:val="nil"/>
            </w:tcBorders>
          </w:tcPr>
          <w:p w:rsidR="00660459" w:rsidRPr="00660459" w:rsidRDefault="00660459" w:rsidP="00660459">
            <w:pPr>
              <w:spacing w:line="269" w:lineRule="exact"/>
              <w:rPr>
                <w:szCs w:val="21"/>
                <w:lang w:val="de-DE"/>
              </w:rPr>
            </w:pPr>
          </w:p>
        </w:tc>
        <w:tc>
          <w:tcPr>
            <w:tcW w:w="7326" w:type="dxa"/>
            <w:tcBorders>
              <w:top w:val="nil"/>
              <w:left w:val="nil"/>
              <w:bottom w:val="nil"/>
              <w:right w:val="nil"/>
            </w:tcBorders>
          </w:tcPr>
          <w:p w:rsidR="00660459" w:rsidRPr="00660459" w:rsidRDefault="00660459" w:rsidP="000B1285">
            <w:pPr>
              <w:pStyle w:val="Aufzhlung1"/>
              <w:ind w:left="572"/>
              <w:rPr>
                <w:lang w:val="de-DE"/>
              </w:rPr>
            </w:pPr>
            <w:r w:rsidRPr="00660459">
              <w:rPr>
                <w:lang w:val="de-DE"/>
              </w:rPr>
              <w:t>den Hinweis, wo und wann allfällige Unterlagen aufliegen.</w:t>
            </w:r>
          </w:p>
        </w:tc>
      </w:tr>
    </w:tbl>
    <w:p w:rsidR="00660459" w:rsidRPr="00660459" w:rsidRDefault="00660459" w:rsidP="00660459">
      <w:pPr>
        <w:spacing w:line="269" w:lineRule="exact"/>
        <w:rPr>
          <w:szCs w:val="21"/>
          <w:lang w:val="de-DE"/>
        </w:rPr>
      </w:pPr>
    </w:p>
    <w:p w:rsidR="00660459" w:rsidRPr="00660459" w:rsidRDefault="00660459" w:rsidP="00660459">
      <w:pPr>
        <w:spacing w:line="269" w:lineRule="exact"/>
        <w:rPr>
          <w:szCs w:val="21"/>
          <w:lang w:val="de-DE"/>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660459" w:rsidRPr="00660459" w:rsidTr="00660459">
        <w:tc>
          <w:tcPr>
            <w:tcW w:w="2338" w:type="dxa"/>
            <w:tcBorders>
              <w:top w:val="nil"/>
              <w:left w:val="nil"/>
              <w:bottom w:val="nil"/>
              <w:right w:val="nil"/>
            </w:tcBorders>
          </w:tcPr>
          <w:p w:rsidR="00660459" w:rsidRPr="00660459" w:rsidRDefault="00660459" w:rsidP="00660459">
            <w:pPr>
              <w:spacing w:line="269" w:lineRule="exact"/>
              <w:rPr>
                <w:szCs w:val="21"/>
                <w:lang w:val="de-DE"/>
              </w:rPr>
            </w:pPr>
            <w:r w:rsidRPr="00660459">
              <w:rPr>
                <w:szCs w:val="21"/>
                <w:lang w:val="de-DE"/>
              </w:rPr>
              <w:lastRenderedPageBreak/>
              <w:t>Behandlungsfrist</w:t>
            </w:r>
          </w:p>
        </w:tc>
        <w:tc>
          <w:tcPr>
            <w:tcW w:w="7326" w:type="dxa"/>
            <w:tcBorders>
              <w:top w:val="nil"/>
              <w:left w:val="nil"/>
              <w:bottom w:val="nil"/>
              <w:right w:val="nil"/>
            </w:tcBorders>
          </w:tcPr>
          <w:p w:rsidR="00660459" w:rsidRPr="00660459" w:rsidRDefault="00660459" w:rsidP="000B1285">
            <w:pPr>
              <w:pStyle w:val="Listenabsatz"/>
              <w:numPr>
                <w:ilvl w:val="0"/>
                <w:numId w:val="36"/>
              </w:numPr>
              <w:spacing w:line="269" w:lineRule="exact"/>
              <w:ind w:left="0" w:firstLine="0"/>
              <w:rPr>
                <w:szCs w:val="21"/>
                <w:lang w:val="de-DE"/>
              </w:rPr>
            </w:pPr>
            <w:r w:rsidRPr="00660459">
              <w:rPr>
                <w:szCs w:val="21"/>
                <w:lang w:val="de-DE"/>
              </w:rPr>
              <w:t xml:space="preserve"> Kommt das Referendum gülti</w:t>
            </w:r>
            <w:r w:rsidR="007A583B">
              <w:rPr>
                <w:szCs w:val="21"/>
                <w:lang w:val="de-DE"/>
              </w:rPr>
              <w:t>g zustande, unterbreitet der Ge</w:t>
            </w:r>
            <w:r w:rsidRPr="00660459">
              <w:rPr>
                <w:szCs w:val="21"/>
                <w:lang w:val="de-DE"/>
              </w:rPr>
              <w:t>meinderat der nächsten Versammlung die Vorlage zum Entscheid.</w:t>
            </w:r>
          </w:p>
        </w:tc>
      </w:tr>
    </w:tbl>
    <w:p w:rsidR="00660459" w:rsidRDefault="00660459" w:rsidP="00660459">
      <w:pPr>
        <w:spacing w:line="269" w:lineRule="exact"/>
        <w:rPr>
          <w:b/>
          <w:szCs w:val="21"/>
          <w:lang w:val="de-DE"/>
        </w:rPr>
      </w:pPr>
    </w:p>
    <w:p w:rsidR="007A583B" w:rsidRPr="00660459" w:rsidRDefault="007A583B" w:rsidP="00660459">
      <w:pPr>
        <w:spacing w:line="269" w:lineRule="exact"/>
        <w:rPr>
          <w:b/>
          <w:szCs w:val="21"/>
          <w:lang w:val="de-DE"/>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660459" w:rsidRPr="00660459" w:rsidTr="00660459">
        <w:tc>
          <w:tcPr>
            <w:tcW w:w="2338" w:type="dxa"/>
            <w:tcBorders>
              <w:top w:val="nil"/>
              <w:left w:val="nil"/>
              <w:bottom w:val="nil"/>
              <w:right w:val="nil"/>
            </w:tcBorders>
          </w:tcPr>
          <w:p w:rsidR="00660459" w:rsidRPr="00660459" w:rsidRDefault="00660459" w:rsidP="00660459">
            <w:pPr>
              <w:spacing w:line="269" w:lineRule="exact"/>
              <w:rPr>
                <w:szCs w:val="21"/>
                <w:lang w:val="de-DE"/>
              </w:rPr>
            </w:pPr>
          </w:p>
        </w:tc>
        <w:tc>
          <w:tcPr>
            <w:tcW w:w="7326" w:type="dxa"/>
            <w:tcBorders>
              <w:top w:val="nil"/>
              <w:left w:val="nil"/>
              <w:bottom w:val="nil"/>
              <w:right w:val="nil"/>
            </w:tcBorders>
          </w:tcPr>
          <w:p w:rsidR="00660459" w:rsidRPr="00660459" w:rsidRDefault="00660459" w:rsidP="00660459">
            <w:pPr>
              <w:spacing w:line="269" w:lineRule="exact"/>
              <w:rPr>
                <w:b/>
                <w:i/>
                <w:szCs w:val="21"/>
                <w:lang w:val="en-GB"/>
              </w:rPr>
            </w:pPr>
            <w:r w:rsidRPr="00660459">
              <w:rPr>
                <w:b/>
                <w:i/>
                <w:szCs w:val="21"/>
                <w:lang w:val="en-GB"/>
              </w:rPr>
              <w:t>Variante Art. 25 ff</w:t>
            </w:r>
          </w:p>
        </w:tc>
      </w:tr>
      <w:tr w:rsidR="00660459" w:rsidRPr="00660459" w:rsidTr="00660459">
        <w:tc>
          <w:tcPr>
            <w:tcW w:w="2338" w:type="dxa"/>
            <w:tcBorders>
              <w:top w:val="nil"/>
              <w:left w:val="nil"/>
              <w:bottom w:val="nil"/>
              <w:right w:val="nil"/>
            </w:tcBorders>
          </w:tcPr>
          <w:p w:rsidR="00660459" w:rsidRPr="00660459" w:rsidRDefault="00660459" w:rsidP="00660459">
            <w:pPr>
              <w:spacing w:line="269" w:lineRule="exact"/>
              <w:rPr>
                <w:i/>
                <w:szCs w:val="21"/>
                <w:lang w:val="de-DE"/>
              </w:rPr>
            </w:pPr>
            <w:r w:rsidRPr="00660459">
              <w:rPr>
                <w:i/>
                <w:szCs w:val="21"/>
                <w:lang w:val="de-DE"/>
              </w:rPr>
              <w:t>Grundsatz</w:t>
            </w:r>
          </w:p>
        </w:tc>
        <w:tc>
          <w:tcPr>
            <w:tcW w:w="7326" w:type="dxa"/>
            <w:tcBorders>
              <w:top w:val="nil"/>
              <w:left w:val="nil"/>
              <w:bottom w:val="nil"/>
              <w:right w:val="nil"/>
            </w:tcBorders>
          </w:tcPr>
          <w:p w:rsidR="00660459" w:rsidRPr="00660459" w:rsidRDefault="00660459" w:rsidP="00660459">
            <w:pPr>
              <w:spacing w:line="269" w:lineRule="exact"/>
              <w:rPr>
                <w:i/>
                <w:szCs w:val="21"/>
                <w:lang w:val="de-DE"/>
              </w:rPr>
            </w:pPr>
            <w:r w:rsidRPr="00660459">
              <w:rPr>
                <w:b/>
                <w:i/>
                <w:szCs w:val="21"/>
                <w:lang w:val="de-DE"/>
              </w:rPr>
              <w:t>Art. 25</w:t>
            </w:r>
            <w:r w:rsidRPr="00660459">
              <w:rPr>
                <w:i/>
                <w:szCs w:val="21"/>
                <w:lang w:val="de-DE"/>
              </w:rPr>
              <w:t xml:space="preserve"> </w:t>
            </w:r>
            <w:r w:rsidRPr="00660459">
              <w:rPr>
                <w:i/>
                <w:szCs w:val="21"/>
                <w:vertAlign w:val="superscript"/>
                <w:lang w:val="de-DE"/>
              </w:rPr>
              <w:t>1</w:t>
            </w:r>
            <w:r w:rsidRPr="00660459">
              <w:rPr>
                <w:i/>
                <w:szCs w:val="21"/>
                <w:lang w:val="de-DE"/>
              </w:rPr>
              <w:t xml:space="preserve"> Mindestens ........(fixe Zahl) Stimmberechtigte können gegen Gemeinderatsbeschlüsse, welche ein </w:t>
            </w:r>
            <w:r w:rsidR="007A583B">
              <w:rPr>
                <w:i/>
                <w:szCs w:val="21"/>
                <w:lang w:val="de-DE"/>
              </w:rPr>
              <w:t>Fr. .......... übersteigendes Ge</w:t>
            </w:r>
            <w:r w:rsidRPr="00660459">
              <w:rPr>
                <w:i/>
                <w:szCs w:val="21"/>
                <w:lang w:val="de-DE"/>
              </w:rPr>
              <w:t>schäft gemäss 4 Bst. d betreffen, das Referendum ergreifen.</w:t>
            </w:r>
          </w:p>
        </w:tc>
      </w:tr>
    </w:tbl>
    <w:p w:rsidR="00660459" w:rsidRPr="00660459" w:rsidRDefault="00660459" w:rsidP="00660459">
      <w:pPr>
        <w:spacing w:line="269" w:lineRule="exact"/>
        <w:rPr>
          <w:szCs w:val="21"/>
          <w:lang w:val="de-DE"/>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660459" w:rsidRPr="00660459" w:rsidTr="00660459">
        <w:tc>
          <w:tcPr>
            <w:tcW w:w="2338" w:type="dxa"/>
            <w:tcBorders>
              <w:top w:val="nil"/>
              <w:left w:val="nil"/>
              <w:bottom w:val="nil"/>
              <w:right w:val="nil"/>
            </w:tcBorders>
          </w:tcPr>
          <w:p w:rsidR="00660459" w:rsidRPr="00660459" w:rsidRDefault="00660459" w:rsidP="00660459">
            <w:pPr>
              <w:spacing w:line="269" w:lineRule="exact"/>
              <w:rPr>
                <w:szCs w:val="21"/>
                <w:lang w:val="de-DE"/>
              </w:rPr>
            </w:pPr>
            <w:r w:rsidRPr="00660459">
              <w:rPr>
                <w:i/>
                <w:szCs w:val="21"/>
                <w:lang w:val="de-DE"/>
              </w:rPr>
              <w:t>Bekanntmachung</w:t>
            </w:r>
          </w:p>
        </w:tc>
        <w:tc>
          <w:tcPr>
            <w:tcW w:w="7326" w:type="dxa"/>
            <w:tcBorders>
              <w:top w:val="nil"/>
              <w:left w:val="nil"/>
              <w:bottom w:val="nil"/>
              <w:right w:val="nil"/>
            </w:tcBorders>
          </w:tcPr>
          <w:p w:rsidR="00660459" w:rsidRPr="00660459" w:rsidRDefault="00660459" w:rsidP="00660459">
            <w:pPr>
              <w:spacing w:line="269" w:lineRule="exact"/>
              <w:rPr>
                <w:b/>
                <w:i/>
                <w:szCs w:val="21"/>
                <w:lang w:val="de-DE"/>
              </w:rPr>
            </w:pPr>
            <w:r w:rsidRPr="00660459">
              <w:rPr>
                <w:b/>
                <w:i/>
                <w:szCs w:val="21"/>
                <w:lang w:val="de-DE"/>
              </w:rPr>
              <w:t xml:space="preserve">Art. 26 </w:t>
            </w:r>
            <w:r w:rsidRPr="00660459">
              <w:rPr>
                <w:i/>
                <w:szCs w:val="21"/>
                <w:vertAlign w:val="superscript"/>
                <w:lang w:val="de-DE"/>
              </w:rPr>
              <w:t>2</w:t>
            </w:r>
            <w:r w:rsidRPr="00660459">
              <w:rPr>
                <w:i/>
                <w:szCs w:val="21"/>
                <w:lang w:val="de-DE"/>
              </w:rPr>
              <w:t xml:space="preserve"> Die Bekanntmachung enthält:</w:t>
            </w:r>
          </w:p>
        </w:tc>
      </w:tr>
      <w:tr w:rsidR="00660459" w:rsidRPr="00660459" w:rsidTr="00660459">
        <w:tc>
          <w:tcPr>
            <w:tcW w:w="2338" w:type="dxa"/>
            <w:tcBorders>
              <w:top w:val="nil"/>
              <w:left w:val="nil"/>
              <w:bottom w:val="nil"/>
              <w:right w:val="nil"/>
            </w:tcBorders>
          </w:tcPr>
          <w:p w:rsidR="00660459" w:rsidRPr="00660459" w:rsidRDefault="00660459" w:rsidP="00660459">
            <w:pPr>
              <w:spacing w:line="269" w:lineRule="exact"/>
              <w:rPr>
                <w:szCs w:val="21"/>
                <w:lang w:val="de-DE"/>
              </w:rPr>
            </w:pPr>
          </w:p>
        </w:tc>
        <w:tc>
          <w:tcPr>
            <w:tcW w:w="7326" w:type="dxa"/>
            <w:tcBorders>
              <w:top w:val="nil"/>
              <w:left w:val="nil"/>
              <w:bottom w:val="nil"/>
              <w:right w:val="nil"/>
            </w:tcBorders>
          </w:tcPr>
          <w:p w:rsidR="00660459" w:rsidRPr="000B1285" w:rsidRDefault="00660459" w:rsidP="000B1285">
            <w:pPr>
              <w:pStyle w:val="Aufzhlung1"/>
              <w:ind w:left="430"/>
              <w:rPr>
                <w:i/>
                <w:lang w:val="de-DE"/>
              </w:rPr>
            </w:pPr>
            <w:r w:rsidRPr="000B1285">
              <w:rPr>
                <w:i/>
                <w:lang w:val="de-DE"/>
              </w:rPr>
              <w:t>den Beschluss,</w:t>
            </w:r>
          </w:p>
        </w:tc>
      </w:tr>
      <w:tr w:rsidR="00660459" w:rsidRPr="00660459" w:rsidTr="00660459">
        <w:tc>
          <w:tcPr>
            <w:tcW w:w="2338" w:type="dxa"/>
            <w:tcBorders>
              <w:top w:val="nil"/>
              <w:left w:val="nil"/>
              <w:bottom w:val="nil"/>
              <w:right w:val="nil"/>
            </w:tcBorders>
          </w:tcPr>
          <w:p w:rsidR="00660459" w:rsidRPr="00660459" w:rsidRDefault="00660459" w:rsidP="00660459">
            <w:pPr>
              <w:spacing w:line="269" w:lineRule="exact"/>
              <w:rPr>
                <w:szCs w:val="21"/>
                <w:lang w:val="de-DE"/>
              </w:rPr>
            </w:pPr>
          </w:p>
        </w:tc>
        <w:tc>
          <w:tcPr>
            <w:tcW w:w="7326" w:type="dxa"/>
            <w:tcBorders>
              <w:top w:val="nil"/>
              <w:left w:val="nil"/>
              <w:bottom w:val="nil"/>
              <w:right w:val="nil"/>
            </w:tcBorders>
          </w:tcPr>
          <w:p w:rsidR="00660459" w:rsidRPr="000B1285" w:rsidRDefault="00660459" w:rsidP="000B1285">
            <w:pPr>
              <w:pStyle w:val="Aufzhlung1"/>
              <w:ind w:left="430"/>
              <w:rPr>
                <w:i/>
                <w:lang w:val="de-DE"/>
              </w:rPr>
            </w:pPr>
            <w:r w:rsidRPr="000B1285">
              <w:rPr>
                <w:i/>
                <w:lang w:val="de-DE"/>
              </w:rPr>
              <w:t>den Hinweis auf die Referendumsmöglichkeit,</w:t>
            </w:r>
          </w:p>
        </w:tc>
      </w:tr>
      <w:tr w:rsidR="00660459" w:rsidRPr="00660459" w:rsidTr="00660459">
        <w:tc>
          <w:tcPr>
            <w:tcW w:w="2338" w:type="dxa"/>
            <w:tcBorders>
              <w:top w:val="nil"/>
              <w:left w:val="nil"/>
              <w:bottom w:val="nil"/>
              <w:right w:val="nil"/>
            </w:tcBorders>
          </w:tcPr>
          <w:p w:rsidR="00660459" w:rsidRPr="00660459" w:rsidRDefault="00660459" w:rsidP="00660459">
            <w:pPr>
              <w:spacing w:line="269" w:lineRule="exact"/>
              <w:rPr>
                <w:szCs w:val="21"/>
                <w:lang w:val="de-DE"/>
              </w:rPr>
            </w:pPr>
          </w:p>
        </w:tc>
        <w:tc>
          <w:tcPr>
            <w:tcW w:w="7326" w:type="dxa"/>
            <w:tcBorders>
              <w:top w:val="nil"/>
              <w:left w:val="nil"/>
              <w:bottom w:val="nil"/>
              <w:right w:val="nil"/>
            </w:tcBorders>
          </w:tcPr>
          <w:p w:rsidR="00660459" w:rsidRPr="000B1285" w:rsidRDefault="00660459" w:rsidP="000B1285">
            <w:pPr>
              <w:pStyle w:val="Aufzhlung1"/>
              <w:ind w:left="430"/>
              <w:rPr>
                <w:i/>
                <w:lang w:val="de-DE"/>
              </w:rPr>
            </w:pPr>
            <w:r w:rsidRPr="000B1285">
              <w:rPr>
                <w:i/>
                <w:lang w:val="de-DE"/>
              </w:rPr>
              <w:t>die Referendumsfrist,</w:t>
            </w:r>
          </w:p>
        </w:tc>
      </w:tr>
      <w:tr w:rsidR="00660459" w:rsidRPr="00660459" w:rsidTr="00660459">
        <w:tc>
          <w:tcPr>
            <w:tcW w:w="2338" w:type="dxa"/>
            <w:tcBorders>
              <w:top w:val="nil"/>
              <w:left w:val="nil"/>
              <w:bottom w:val="nil"/>
              <w:right w:val="nil"/>
            </w:tcBorders>
          </w:tcPr>
          <w:p w:rsidR="00660459" w:rsidRPr="00660459" w:rsidRDefault="00660459" w:rsidP="00660459">
            <w:pPr>
              <w:spacing w:line="269" w:lineRule="exact"/>
              <w:rPr>
                <w:szCs w:val="21"/>
                <w:lang w:val="de-DE"/>
              </w:rPr>
            </w:pPr>
          </w:p>
        </w:tc>
        <w:tc>
          <w:tcPr>
            <w:tcW w:w="7326" w:type="dxa"/>
            <w:tcBorders>
              <w:top w:val="nil"/>
              <w:left w:val="nil"/>
              <w:bottom w:val="nil"/>
              <w:right w:val="nil"/>
            </w:tcBorders>
          </w:tcPr>
          <w:p w:rsidR="00660459" w:rsidRPr="000B1285" w:rsidRDefault="00660459" w:rsidP="000B1285">
            <w:pPr>
              <w:pStyle w:val="Aufzhlung1"/>
              <w:ind w:left="430"/>
              <w:rPr>
                <w:i/>
                <w:lang w:val="de-DE"/>
              </w:rPr>
            </w:pPr>
            <w:r w:rsidRPr="000B1285">
              <w:rPr>
                <w:i/>
                <w:lang w:val="de-DE"/>
              </w:rPr>
              <w:t>die Mindestanzahl der erforderlichen Unterschriften</w:t>
            </w:r>
          </w:p>
        </w:tc>
      </w:tr>
      <w:tr w:rsidR="00660459" w:rsidRPr="00660459" w:rsidTr="00660459">
        <w:tc>
          <w:tcPr>
            <w:tcW w:w="2338" w:type="dxa"/>
            <w:tcBorders>
              <w:top w:val="nil"/>
              <w:left w:val="nil"/>
              <w:bottom w:val="nil"/>
              <w:right w:val="nil"/>
            </w:tcBorders>
          </w:tcPr>
          <w:p w:rsidR="00660459" w:rsidRPr="00660459" w:rsidRDefault="00660459" w:rsidP="00660459">
            <w:pPr>
              <w:spacing w:line="269" w:lineRule="exact"/>
              <w:rPr>
                <w:szCs w:val="21"/>
                <w:lang w:val="de-DE"/>
              </w:rPr>
            </w:pPr>
          </w:p>
        </w:tc>
        <w:tc>
          <w:tcPr>
            <w:tcW w:w="7326" w:type="dxa"/>
            <w:tcBorders>
              <w:top w:val="nil"/>
              <w:left w:val="nil"/>
              <w:bottom w:val="nil"/>
              <w:right w:val="nil"/>
            </w:tcBorders>
          </w:tcPr>
          <w:p w:rsidR="00660459" w:rsidRPr="000B1285" w:rsidRDefault="00660459" w:rsidP="000B1285">
            <w:pPr>
              <w:pStyle w:val="Aufzhlung1"/>
              <w:ind w:left="430"/>
              <w:rPr>
                <w:i/>
                <w:lang w:val="de-DE"/>
              </w:rPr>
            </w:pPr>
            <w:r w:rsidRPr="000B1285">
              <w:rPr>
                <w:i/>
                <w:lang w:val="de-DE"/>
              </w:rPr>
              <w:t>die Einreichungsstelle,</w:t>
            </w:r>
          </w:p>
        </w:tc>
      </w:tr>
      <w:tr w:rsidR="00660459" w:rsidRPr="00660459" w:rsidTr="00660459">
        <w:tc>
          <w:tcPr>
            <w:tcW w:w="2338" w:type="dxa"/>
            <w:tcBorders>
              <w:top w:val="nil"/>
              <w:left w:val="nil"/>
              <w:bottom w:val="nil"/>
              <w:right w:val="nil"/>
            </w:tcBorders>
          </w:tcPr>
          <w:p w:rsidR="00660459" w:rsidRPr="00660459" w:rsidRDefault="00660459" w:rsidP="00660459">
            <w:pPr>
              <w:spacing w:line="269" w:lineRule="exact"/>
              <w:rPr>
                <w:szCs w:val="21"/>
                <w:lang w:val="de-DE"/>
              </w:rPr>
            </w:pPr>
          </w:p>
        </w:tc>
        <w:tc>
          <w:tcPr>
            <w:tcW w:w="7326" w:type="dxa"/>
            <w:tcBorders>
              <w:top w:val="nil"/>
              <w:left w:val="nil"/>
              <w:bottom w:val="nil"/>
              <w:right w:val="nil"/>
            </w:tcBorders>
          </w:tcPr>
          <w:p w:rsidR="00660459" w:rsidRPr="000B1285" w:rsidRDefault="00660459" w:rsidP="000B1285">
            <w:pPr>
              <w:pStyle w:val="Aufzhlung1"/>
              <w:ind w:left="430"/>
              <w:rPr>
                <w:i/>
                <w:lang w:val="de-DE"/>
              </w:rPr>
            </w:pPr>
            <w:r w:rsidRPr="000B1285">
              <w:rPr>
                <w:i/>
                <w:lang w:val="de-DE"/>
              </w:rPr>
              <w:t>den Hinweis, wo und wann allfällige Unterlagen aufliegen.</w:t>
            </w:r>
          </w:p>
        </w:tc>
      </w:tr>
    </w:tbl>
    <w:p w:rsidR="00660459" w:rsidRPr="00660459" w:rsidRDefault="00660459" w:rsidP="00660459">
      <w:pPr>
        <w:pStyle w:val="berschrift2nummeriert"/>
        <w:rPr>
          <w:lang w:val="en-GB"/>
        </w:rPr>
      </w:pPr>
      <w:bookmarkStart w:id="25" w:name="_Toc451414282"/>
      <w:bookmarkStart w:id="26" w:name="_Toc158289946"/>
      <w:r w:rsidRPr="00660459">
        <w:rPr>
          <w:lang w:val="en-GB"/>
        </w:rPr>
        <w:t>Petition</w:t>
      </w:r>
      <w:bookmarkEnd w:id="25"/>
      <w:bookmarkEnd w:id="26"/>
    </w:p>
    <w:tbl>
      <w:tblPr>
        <w:tblW w:w="9664" w:type="dxa"/>
        <w:tblLayout w:type="fixed"/>
        <w:tblCellMar>
          <w:left w:w="70" w:type="dxa"/>
          <w:right w:w="70" w:type="dxa"/>
        </w:tblCellMar>
        <w:tblLook w:val="0000" w:firstRow="0" w:lastRow="0" w:firstColumn="0" w:lastColumn="0" w:noHBand="0" w:noVBand="0"/>
      </w:tblPr>
      <w:tblGrid>
        <w:gridCol w:w="2338"/>
        <w:gridCol w:w="7326"/>
      </w:tblGrid>
      <w:tr w:rsidR="00660459" w:rsidRPr="00660459" w:rsidTr="007C5569">
        <w:tc>
          <w:tcPr>
            <w:tcW w:w="2338" w:type="dxa"/>
            <w:tcBorders>
              <w:top w:val="nil"/>
              <w:left w:val="nil"/>
              <w:bottom w:val="nil"/>
              <w:right w:val="nil"/>
            </w:tcBorders>
          </w:tcPr>
          <w:p w:rsidR="00660459" w:rsidRPr="00660459" w:rsidRDefault="00660459" w:rsidP="00660459">
            <w:pPr>
              <w:spacing w:line="269" w:lineRule="exact"/>
              <w:rPr>
                <w:szCs w:val="21"/>
                <w:lang w:val="en-GB"/>
              </w:rPr>
            </w:pPr>
            <w:r w:rsidRPr="00660459">
              <w:rPr>
                <w:szCs w:val="21"/>
                <w:lang w:val="en-GB"/>
              </w:rPr>
              <w:t>Petition</w:t>
            </w:r>
          </w:p>
        </w:tc>
        <w:tc>
          <w:tcPr>
            <w:tcW w:w="7326" w:type="dxa"/>
            <w:tcBorders>
              <w:top w:val="nil"/>
              <w:left w:val="nil"/>
              <w:bottom w:val="nil"/>
              <w:right w:val="nil"/>
            </w:tcBorders>
          </w:tcPr>
          <w:p w:rsidR="00660459" w:rsidRPr="00660459" w:rsidRDefault="00660459" w:rsidP="000B1285">
            <w:pPr>
              <w:pStyle w:val="Listenabsatz"/>
              <w:numPr>
                <w:ilvl w:val="0"/>
                <w:numId w:val="36"/>
              </w:numPr>
              <w:spacing w:line="269" w:lineRule="exact"/>
              <w:ind w:left="0" w:firstLine="0"/>
              <w:rPr>
                <w:szCs w:val="21"/>
                <w:lang w:val="de-DE"/>
              </w:rPr>
            </w:pPr>
            <w:r w:rsidRPr="00660459">
              <w:rPr>
                <w:szCs w:val="21"/>
                <w:lang w:val="de-DE"/>
              </w:rPr>
              <w:t xml:space="preserve"> </w:t>
            </w:r>
            <w:r w:rsidRPr="00660459">
              <w:rPr>
                <w:szCs w:val="21"/>
                <w:vertAlign w:val="superscript"/>
                <w:lang w:val="de-DE"/>
              </w:rPr>
              <w:t>1</w:t>
            </w:r>
            <w:r w:rsidRPr="00660459">
              <w:rPr>
                <w:szCs w:val="21"/>
                <w:lang w:val="de-DE"/>
              </w:rPr>
              <w:t xml:space="preserve"> Jede Person hat das Recht, Petitionen an Gemeindeorgane zu richten.</w:t>
            </w:r>
          </w:p>
        </w:tc>
      </w:tr>
    </w:tbl>
    <w:p w:rsidR="00660459" w:rsidRPr="00660459" w:rsidRDefault="00660459" w:rsidP="00660459">
      <w:pPr>
        <w:spacing w:line="269" w:lineRule="exact"/>
        <w:rPr>
          <w:szCs w:val="21"/>
          <w:lang w:val="de-DE"/>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660459" w:rsidRPr="00660459" w:rsidTr="00660459">
        <w:tc>
          <w:tcPr>
            <w:tcW w:w="2338" w:type="dxa"/>
            <w:tcBorders>
              <w:top w:val="nil"/>
              <w:left w:val="nil"/>
              <w:bottom w:val="nil"/>
              <w:right w:val="nil"/>
            </w:tcBorders>
          </w:tcPr>
          <w:p w:rsidR="00660459" w:rsidRPr="00660459" w:rsidRDefault="00660459" w:rsidP="00660459">
            <w:pPr>
              <w:spacing w:line="269" w:lineRule="exact"/>
              <w:rPr>
                <w:szCs w:val="21"/>
                <w:lang w:val="de-DE"/>
              </w:rPr>
            </w:pPr>
          </w:p>
        </w:tc>
        <w:tc>
          <w:tcPr>
            <w:tcW w:w="7326" w:type="dxa"/>
            <w:tcBorders>
              <w:top w:val="nil"/>
              <w:left w:val="nil"/>
              <w:bottom w:val="nil"/>
              <w:right w:val="nil"/>
            </w:tcBorders>
          </w:tcPr>
          <w:p w:rsidR="00660459" w:rsidRPr="00660459" w:rsidRDefault="00660459" w:rsidP="00660459">
            <w:pPr>
              <w:spacing w:line="269" w:lineRule="exact"/>
              <w:rPr>
                <w:szCs w:val="21"/>
                <w:lang w:val="de-DE"/>
              </w:rPr>
            </w:pPr>
            <w:r w:rsidRPr="00660459">
              <w:rPr>
                <w:szCs w:val="21"/>
                <w:vertAlign w:val="superscript"/>
                <w:lang w:val="de-DE"/>
              </w:rPr>
              <w:t>2</w:t>
            </w:r>
            <w:r w:rsidRPr="00660459">
              <w:rPr>
                <w:szCs w:val="21"/>
                <w:lang w:val="de-DE"/>
              </w:rPr>
              <w:t xml:space="preserve"> Das zuständige Organ hat die Petitio</w:t>
            </w:r>
            <w:r w:rsidR="007A583B">
              <w:rPr>
                <w:szCs w:val="21"/>
                <w:lang w:val="de-DE"/>
              </w:rPr>
              <w:t>n innerhalb eines Jahres zu prü</w:t>
            </w:r>
            <w:r w:rsidRPr="00660459">
              <w:rPr>
                <w:szCs w:val="21"/>
                <w:lang w:val="de-DE"/>
              </w:rPr>
              <w:t>fen und zu beantworten.</w:t>
            </w:r>
          </w:p>
        </w:tc>
      </w:tr>
    </w:tbl>
    <w:p w:rsidR="00660459" w:rsidRPr="00660459" w:rsidRDefault="00660459" w:rsidP="00660459">
      <w:pPr>
        <w:pStyle w:val="H1"/>
        <w:rPr>
          <w:lang w:val="de-DE"/>
        </w:rPr>
      </w:pPr>
      <w:bookmarkStart w:id="27" w:name="_Toc451414283"/>
      <w:bookmarkStart w:id="28" w:name="_Toc158289947"/>
      <w:r w:rsidRPr="00660459">
        <w:rPr>
          <w:lang w:val="de-DE"/>
        </w:rPr>
        <w:t>Verfahren an der Gemeindeversammlung</w:t>
      </w:r>
      <w:bookmarkEnd w:id="27"/>
      <w:bookmarkEnd w:id="28"/>
    </w:p>
    <w:p w:rsidR="00660459" w:rsidRPr="00660459" w:rsidRDefault="00660459" w:rsidP="00660459">
      <w:pPr>
        <w:pStyle w:val="berschrift2nummeriert"/>
        <w:rPr>
          <w:lang w:val="de-DE"/>
        </w:rPr>
      </w:pPr>
      <w:bookmarkStart w:id="29" w:name="_Toc451414284"/>
      <w:bookmarkStart w:id="30" w:name="_Toc158289948"/>
      <w:r w:rsidRPr="00660459">
        <w:rPr>
          <w:lang w:val="de-DE"/>
        </w:rPr>
        <w:t>Allgemeines</w:t>
      </w:r>
      <w:bookmarkEnd w:id="29"/>
      <w:bookmarkEnd w:id="30"/>
    </w:p>
    <w:tbl>
      <w:tblPr>
        <w:tblW w:w="9664" w:type="dxa"/>
        <w:tblLayout w:type="fixed"/>
        <w:tblCellMar>
          <w:left w:w="70" w:type="dxa"/>
          <w:right w:w="70" w:type="dxa"/>
        </w:tblCellMar>
        <w:tblLook w:val="0000" w:firstRow="0" w:lastRow="0" w:firstColumn="0" w:lastColumn="0" w:noHBand="0" w:noVBand="0"/>
      </w:tblPr>
      <w:tblGrid>
        <w:gridCol w:w="2338"/>
        <w:gridCol w:w="7326"/>
      </w:tblGrid>
      <w:tr w:rsidR="00660459" w:rsidRPr="00660459" w:rsidTr="007C5569">
        <w:tc>
          <w:tcPr>
            <w:tcW w:w="2338" w:type="dxa"/>
            <w:tcBorders>
              <w:top w:val="nil"/>
              <w:left w:val="nil"/>
              <w:bottom w:val="nil"/>
              <w:right w:val="nil"/>
            </w:tcBorders>
          </w:tcPr>
          <w:p w:rsidR="00660459" w:rsidRPr="00660459" w:rsidRDefault="00660459" w:rsidP="00660459">
            <w:pPr>
              <w:spacing w:line="269" w:lineRule="exact"/>
              <w:rPr>
                <w:szCs w:val="21"/>
                <w:lang w:val="de-DE"/>
              </w:rPr>
            </w:pPr>
            <w:r w:rsidRPr="00660459">
              <w:rPr>
                <w:szCs w:val="21"/>
                <w:lang w:val="de-DE"/>
              </w:rPr>
              <w:t>Zeit der Versammlun</w:t>
            </w:r>
            <w:r w:rsidRPr="00660459">
              <w:rPr>
                <w:szCs w:val="21"/>
                <w:lang w:val="de-DE"/>
              </w:rPr>
              <w:softHyphen/>
              <w:t>gen</w:t>
            </w:r>
          </w:p>
        </w:tc>
        <w:tc>
          <w:tcPr>
            <w:tcW w:w="7326" w:type="dxa"/>
            <w:tcBorders>
              <w:top w:val="nil"/>
              <w:left w:val="nil"/>
              <w:bottom w:val="nil"/>
              <w:right w:val="nil"/>
            </w:tcBorders>
          </w:tcPr>
          <w:p w:rsidR="00660459" w:rsidRPr="00660459" w:rsidRDefault="00660459" w:rsidP="000B1285">
            <w:pPr>
              <w:pStyle w:val="Listenabsatz"/>
              <w:numPr>
                <w:ilvl w:val="0"/>
                <w:numId w:val="36"/>
              </w:numPr>
              <w:spacing w:line="269" w:lineRule="exact"/>
              <w:ind w:left="0" w:firstLine="0"/>
              <w:rPr>
                <w:szCs w:val="21"/>
                <w:lang w:val="de-DE"/>
              </w:rPr>
            </w:pPr>
            <w:r w:rsidRPr="00660459">
              <w:rPr>
                <w:szCs w:val="21"/>
                <w:lang w:val="de-DE"/>
              </w:rPr>
              <w:t xml:space="preserve"> </w:t>
            </w:r>
            <w:r w:rsidRPr="00660459">
              <w:rPr>
                <w:szCs w:val="21"/>
                <w:vertAlign w:val="superscript"/>
                <w:lang w:val="de-DE"/>
              </w:rPr>
              <w:t>1</w:t>
            </w:r>
            <w:r w:rsidRPr="00660459">
              <w:rPr>
                <w:szCs w:val="21"/>
                <w:lang w:val="de-DE"/>
              </w:rPr>
              <w:t xml:space="preserve"> Der Gemeinderat lädt die Stimmberechtigten zur Versammlung ein</w:t>
            </w:r>
          </w:p>
        </w:tc>
      </w:tr>
      <w:tr w:rsidR="00660459" w:rsidRPr="00660459" w:rsidTr="007C5569">
        <w:tc>
          <w:tcPr>
            <w:tcW w:w="2338" w:type="dxa"/>
            <w:tcBorders>
              <w:top w:val="nil"/>
              <w:left w:val="nil"/>
              <w:bottom w:val="nil"/>
              <w:right w:val="nil"/>
            </w:tcBorders>
          </w:tcPr>
          <w:p w:rsidR="00660459" w:rsidRPr="00660459" w:rsidRDefault="00660459" w:rsidP="00660459">
            <w:pPr>
              <w:spacing w:line="269" w:lineRule="exact"/>
              <w:rPr>
                <w:szCs w:val="21"/>
                <w:lang w:val="de-DE"/>
              </w:rPr>
            </w:pPr>
          </w:p>
        </w:tc>
        <w:tc>
          <w:tcPr>
            <w:tcW w:w="7326" w:type="dxa"/>
            <w:tcBorders>
              <w:top w:val="nil"/>
              <w:left w:val="nil"/>
              <w:bottom w:val="nil"/>
              <w:right w:val="nil"/>
            </w:tcBorders>
          </w:tcPr>
          <w:p w:rsidR="00660459" w:rsidRPr="00D85716" w:rsidRDefault="00660459" w:rsidP="00D85716">
            <w:pPr>
              <w:pStyle w:val="Aufzhlung1"/>
              <w:numPr>
                <w:ilvl w:val="0"/>
                <w:numId w:val="40"/>
              </w:numPr>
              <w:ind w:left="430"/>
            </w:pPr>
            <w:r w:rsidRPr="00D85716">
              <w:t>im ersten Halbjahr, um die Jahresrechnung zu beschliessen;</w:t>
            </w:r>
          </w:p>
        </w:tc>
      </w:tr>
      <w:tr w:rsidR="00660459" w:rsidRPr="00660459" w:rsidTr="007C5569">
        <w:tc>
          <w:tcPr>
            <w:tcW w:w="2338" w:type="dxa"/>
            <w:tcBorders>
              <w:top w:val="nil"/>
              <w:left w:val="nil"/>
              <w:bottom w:val="nil"/>
              <w:right w:val="nil"/>
            </w:tcBorders>
          </w:tcPr>
          <w:p w:rsidR="00660459" w:rsidRPr="00660459" w:rsidRDefault="00660459" w:rsidP="00660459">
            <w:pPr>
              <w:spacing w:line="269" w:lineRule="exact"/>
              <w:rPr>
                <w:szCs w:val="21"/>
                <w:lang w:val="de-DE"/>
              </w:rPr>
            </w:pPr>
          </w:p>
        </w:tc>
        <w:tc>
          <w:tcPr>
            <w:tcW w:w="7326" w:type="dxa"/>
            <w:tcBorders>
              <w:top w:val="nil"/>
              <w:left w:val="nil"/>
              <w:bottom w:val="nil"/>
              <w:right w:val="nil"/>
            </w:tcBorders>
          </w:tcPr>
          <w:p w:rsidR="00660459" w:rsidRPr="00D85716" w:rsidRDefault="00660459" w:rsidP="00D85716">
            <w:pPr>
              <w:pStyle w:val="Aufzhlung1"/>
              <w:numPr>
                <w:ilvl w:val="0"/>
                <w:numId w:val="40"/>
              </w:numPr>
              <w:ind w:left="430"/>
            </w:pPr>
            <w:r w:rsidRPr="00D85716">
              <w:t>im zweiten Halbjahr, um das Budget der Erfolgsrechnung, die Anlage der obligatorischen Gemeindesteuern sowie den Satz der fakultativen Gemeindesteuern zu beschliessen;</w:t>
            </w:r>
          </w:p>
        </w:tc>
      </w:tr>
    </w:tbl>
    <w:p w:rsidR="00660459" w:rsidRPr="00660459" w:rsidRDefault="00660459" w:rsidP="00660459">
      <w:pPr>
        <w:spacing w:line="269" w:lineRule="exact"/>
        <w:rPr>
          <w:szCs w:val="21"/>
          <w:lang w:val="de-DE"/>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660459" w:rsidRPr="00660459" w:rsidTr="00660459">
        <w:tc>
          <w:tcPr>
            <w:tcW w:w="2338" w:type="dxa"/>
            <w:tcBorders>
              <w:top w:val="nil"/>
              <w:left w:val="nil"/>
              <w:bottom w:val="nil"/>
              <w:right w:val="nil"/>
            </w:tcBorders>
          </w:tcPr>
          <w:p w:rsidR="00660459" w:rsidRPr="00660459" w:rsidRDefault="00660459" w:rsidP="00660459">
            <w:pPr>
              <w:spacing w:line="269" w:lineRule="exact"/>
              <w:rPr>
                <w:szCs w:val="21"/>
                <w:lang w:val="de-DE"/>
              </w:rPr>
            </w:pPr>
          </w:p>
        </w:tc>
        <w:tc>
          <w:tcPr>
            <w:tcW w:w="7326" w:type="dxa"/>
            <w:tcBorders>
              <w:top w:val="nil"/>
              <w:left w:val="nil"/>
              <w:bottom w:val="nil"/>
              <w:right w:val="nil"/>
            </w:tcBorders>
          </w:tcPr>
          <w:p w:rsidR="00660459" w:rsidRPr="00660459" w:rsidRDefault="00660459" w:rsidP="00660459">
            <w:pPr>
              <w:spacing w:line="269" w:lineRule="exact"/>
              <w:rPr>
                <w:szCs w:val="21"/>
                <w:lang w:val="de-DE"/>
              </w:rPr>
            </w:pPr>
            <w:r w:rsidRPr="00660459">
              <w:rPr>
                <w:szCs w:val="21"/>
                <w:vertAlign w:val="superscript"/>
                <w:lang w:val="de-DE"/>
              </w:rPr>
              <w:t>2</w:t>
            </w:r>
            <w:r w:rsidRPr="00660459">
              <w:rPr>
                <w:szCs w:val="21"/>
                <w:lang w:val="de-DE"/>
              </w:rPr>
              <w:t xml:space="preserve"> Der Gemeinderat kann zu weiteren Versammlungen einladen.</w:t>
            </w:r>
          </w:p>
        </w:tc>
      </w:tr>
    </w:tbl>
    <w:p w:rsidR="00660459" w:rsidRPr="00660459" w:rsidRDefault="00660459" w:rsidP="00660459">
      <w:pPr>
        <w:spacing w:line="269" w:lineRule="exact"/>
        <w:rPr>
          <w:szCs w:val="21"/>
          <w:lang w:val="de-DE"/>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660459" w:rsidRPr="00660459" w:rsidTr="00660459">
        <w:tc>
          <w:tcPr>
            <w:tcW w:w="2338" w:type="dxa"/>
            <w:tcBorders>
              <w:top w:val="nil"/>
              <w:left w:val="nil"/>
              <w:bottom w:val="nil"/>
              <w:right w:val="nil"/>
            </w:tcBorders>
          </w:tcPr>
          <w:p w:rsidR="00660459" w:rsidRPr="00660459" w:rsidRDefault="00660459" w:rsidP="00660459">
            <w:pPr>
              <w:spacing w:line="269" w:lineRule="exact"/>
              <w:rPr>
                <w:szCs w:val="21"/>
                <w:lang w:val="de-DE"/>
              </w:rPr>
            </w:pPr>
          </w:p>
        </w:tc>
        <w:tc>
          <w:tcPr>
            <w:tcW w:w="7326" w:type="dxa"/>
            <w:tcBorders>
              <w:top w:val="nil"/>
              <w:left w:val="nil"/>
              <w:bottom w:val="nil"/>
              <w:right w:val="nil"/>
            </w:tcBorders>
          </w:tcPr>
          <w:p w:rsidR="00660459" w:rsidRPr="00660459" w:rsidRDefault="00660459" w:rsidP="00660459">
            <w:pPr>
              <w:spacing w:line="269" w:lineRule="exact"/>
              <w:rPr>
                <w:szCs w:val="21"/>
                <w:lang w:val="de-DE"/>
              </w:rPr>
            </w:pPr>
            <w:r w:rsidRPr="00660459">
              <w:rPr>
                <w:szCs w:val="21"/>
                <w:vertAlign w:val="superscript"/>
                <w:lang w:val="de-DE"/>
              </w:rPr>
              <w:t>3</w:t>
            </w:r>
            <w:r w:rsidRPr="00660459">
              <w:rPr>
                <w:szCs w:val="21"/>
                <w:lang w:val="de-DE"/>
              </w:rPr>
              <w:t xml:space="preserve"> Der Gemeinderat setzt die Versammlungen so an, dass möglichst viele Stimmberechtigte daran teilnehmen können.</w:t>
            </w:r>
          </w:p>
        </w:tc>
      </w:tr>
    </w:tbl>
    <w:p w:rsidR="00660459" w:rsidRPr="00660459" w:rsidRDefault="00660459" w:rsidP="00660459">
      <w:pPr>
        <w:spacing w:line="269" w:lineRule="exact"/>
        <w:rPr>
          <w:szCs w:val="21"/>
          <w:lang w:val="de-DE"/>
        </w:rPr>
      </w:pPr>
    </w:p>
    <w:p w:rsidR="00660459" w:rsidRPr="00660459" w:rsidRDefault="00660459" w:rsidP="00660459">
      <w:pPr>
        <w:spacing w:line="269" w:lineRule="exact"/>
        <w:rPr>
          <w:szCs w:val="21"/>
          <w:lang w:val="de-DE"/>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660459" w:rsidRPr="00660459" w:rsidTr="00660459">
        <w:tc>
          <w:tcPr>
            <w:tcW w:w="2338" w:type="dxa"/>
            <w:tcBorders>
              <w:top w:val="nil"/>
              <w:left w:val="nil"/>
              <w:bottom w:val="nil"/>
              <w:right w:val="nil"/>
            </w:tcBorders>
          </w:tcPr>
          <w:p w:rsidR="00660459" w:rsidRPr="00660459" w:rsidRDefault="00660459" w:rsidP="00660459">
            <w:pPr>
              <w:spacing w:line="269" w:lineRule="exact"/>
              <w:rPr>
                <w:szCs w:val="21"/>
                <w:lang w:val="de-DE"/>
              </w:rPr>
            </w:pPr>
            <w:r w:rsidRPr="00660459">
              <w:rPr>
                <w:szCs w:val="21"/>
                <w:lang w:val="de-DE"/>
              </w:rPr>
              <w:t>Einberufung</w:t>
            </w:r>
          </w:p>
        </w:tc>
        <w:tc>
          <w:tcPr>
            <w:tcW w:w="7326" w:type="dxa"/>
            <w:tcBorders>
              <w:top w:val="nil"/>
              <w:left w:val="nil"/>
              <w:bottom w:val="nil"/>
              <w:right w:val="nil"/>
            </w:tcBorders>
          </w:tcPr>
          <w:p w:rsidR="00660459" w:rsidRPr="00660459" w:rsidRDefault="00D85716" w:rsidP="00D85716">
            <w:pPr>
              <w:pStyle w:val="Listenabsatz"/>
              <w:numPr>
                <w:ilvl w:val="0"/>
                <w:numId w:val="36"/>
              </w:numPr>
              <w:spacing w:line="269" w:lineRule="exact"/>
              <w:ind w:left="0" w:firstLine="0"/>
              <w:rPr>
                <w:szCs w:val="21"/>
                <w:lang w:val="de-DE"/>
              </w:rPr>
            </w:pPr>
            <w:r>
              <w:rPr>
                <w:szCs w:val="21"/>
                <w:lang w:val="de-DE"/>
              </w:rPr>
              <w:t xml:space="preserve"> </w:t>
            </w:r>
            <w:r w:rsidR="00660459" w:rsidRPr="00660459">
              <w:rPr>
                <w:szCs w:val="21"/>
                <w:lang w:val="de-DE"/>
              </w:rPr>
              <w:t xml:space="preserve">Der Gemeinderat gibt Ort, </w:t>
            </w:r>
            <w:r w:rsidR="007A583B">
              <w:rPr>
                <w:szCs w:val="21"/>
                <w:lang w:val="de-DE"/>
              </w:rPr>
              <w:t>Zeit und Traktanden für die Ver</w:t>
            </w:r>
            <w:r w:rsidR="00660459" w:rsidRPr="00660459">
              <w:rPr>
                <w:szCs w:val="21"/>
                <w:lang w:val="de-DE"/>
              </w:rPr>
              <w:t xml:space="preserve">sammlung dreissig Tage vorher im amtlichen </w:t>
            </w:r>
            <w:r w:rsidR="00B34BF0">
              <w:rPr>
                <w:szCs w:val="21"/>
                <w:lang w:val="de-DE"/>
              </w:rPr>
              <w:t>Publikationsorgan der Gemeinde</w:t>
            </w:r>
            <w:r w:rsidR="00B34BF0" w:rsidRPr="00660459">
              <w:rPr>
                <w:szCs w:val="21"/>
                <w:lang w:val="de-DE"/>
              </w:rPr>
              <w:t xml:space="preserve"> </w:t>
            </w:r>
            <w:r w:rsidR="00660459" w:rsidRPr="00660459">
              <w:rPr>
                <w:szCs w:val="21"/>
                <w:lang w:val="de-DE"/>
              </w:rPr>
              <w:t>bekannt.</w:t>
            </w:r>
          </w:p>
        </w:tc>
      </w:tr>
    </w:tbl>
    <w:p w:rsidR="00660459" w:rsidRPr="00660459" w:rsidRDefault="00660459" w:rsidP="00660459">
      <w:pPr>
        <w:spacing w:line="269" w:lineRule="exact"/>
        <w:rPr>
          <w:szCs w:val="21"/>
          <w:lang w:val="de-DE"/>
        </w:rPr>
      </w:pPr>
    </w:p>
    <w:p w:rsidR="00660459" w:rsidRPr="00660459" w:rsidRDefault="00660459" w:rsidP="00660459">
      <w:pPr>
        <w:spacing w:line="269" w:lineRule="exact"/>
        <w:rPr>
          <w:szCs w:val="21"/>
          <w:lang w:val="de-DE"/>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660459" w:rsidRPr="00660459" w:rsidTr="00660459">
        <w:tc>
          <w:tcPr>
            <w:tcW w:w="2338" w:type="dxa"/>
            <w:tcBorders>
              <w:top w:val="nil"/>
              <w:left w:val="nil"/>
              <w:bottom w:val="nil"/>
              <w:right w:val="nil"/>
            </w:tcBorders>
          </w:tcPr>
          <w:p w:rsidR="00660459" w:rsidRPr="00660459" w:rsidRDefault="00660459" w:rsidP="00660459">
            <w:pPr>
              <w:spacing w:line="269" w:lineRule="exact"/>
              <w:rPr>
                <w:szCs w:val="21"/>
                <w:lang w:val="de-DE"/>
              </w:rPr>
            </w:pPr>
            <w:r w:rsidRPr="00660459">
              <w:rPr>
                <w:szCs w:val="21"/>
                <w:lang w:val="de-DE"/>
              </w:rPr>
              <w:t>Traktanden</w:t>
            </w:r>
          </w:p>
        </w:tc>
        <w:tc>
          <w:tcPr>
            <w:tcW w:w="7326" w:type="dxa"/>
            <w:tcBorders>
              <w:top w:val="nil"/>
              <w:left w:val="nil"/>
              <w:bottom w:val="nil"/>
              <w:right w:val="nil"/>
            </w:tcBorders>
          </w:tcPr>
          <w:p w:rsidR="00660459" w:rsidRPr="00660459" w:rsidRDefault="00660459" w:rsidP="00D85716">
            <w:pPr>
              <w:pStyle w:val="Listenabsatz"/>
              <w:numPr>
                <w:ilvl w:val="0"/>
                <w:numId w:val="36"/>
              </w:numPr>
              <w:spacing w:line="269" w:lineRule="exact"/>
              <w:ind w:left="0" w:firstLine="0"/>
              <w:rPr>
                <w:szCs w:val="21"/>
                <w:lang w:val="de-DE"/>
              </w:rPr>
            </w:pPr>
            <w:r w:rsidRPr="00660459">
              <w:rPr>
                <w:szCs w:val="21"/>
                <w:lang w:val="de-DE"/>
              </w:rPr>
              <w:t xml:space="preserve"> Die Versammlung darf nur traktandierte Geschäfte endgültig beschliessen.</w:t>
            </w:r>
          </w:p>
        </w:tc>
      </w:tr>
    </w:tbl>
    <w:p w:rsidR="00660459" w:rsidRPr="00660459" w:rsidRDefault="00660459" w:rsidP="00660459">
      <w:pPr>
        <w:spacing w:line="269" w:lineRule="exact"/>
        <w:rPr>
          <w:szCs w:val="21"/>
          <w:lang w:val="de-DE"/>
        </w:rPr>
      </w:pPr>
    </w:p>
    <w:p w:rsidR="00660459" w:rsidRPr="00660459" w:rsidRDefault="00660459" w:rsidP="00660459">
      <w:pPr>
        <w:spacing w:line="269" w:lineRule="exact"/>
        <w:rPr>
          <w:szCs w:val="21"/>
          <w:lang w:val="de-DE"/>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660459" w:rsidRPr="00660459" w:rsidTr="00660459">
        <w:tc>
          <w:tcPr>
            <w:tcW w:w="2338" w:type="dxa"/>
            <w:tcBorders>
              <w:top w:val="nil"/>
              <w:left w:val="nil"/>
              <w:bottom w:val="nil"/>
              <w:right w:val="nil"/>
            </w:tcBorders>
          </w:tcPr>
          <w:p w:rsidR="00660459" w:rsidRPr="00660459" w:rsidRDefault="00660459" w:rsidP="00660459">
            <w:pPr>
              <w:spacing w:line="269" w:lineRule="exact"/>
              <w:rPr>
                <w:szCs w:val="21"/>
                <w:lang w:val="de-DE"/>
              </w:rPr>
            </w:pPr>
            <w:r w:rsidRPr="00660459">
              <w:rPr>
                <w:szCs w:val="21"/>
                <w:lang w:val="de-DE"/>
              </w:rPr>
              <w:t>Erheblicherklären von Anträgen</w:t>
            </w:r>
          </w:p>
        </w:tc>
        <w:tc>
          <w:tcPr>
            <w:tcW w:w="7326" w:type="dxa"/>
            <w:tcBorders>
              <w:top w:val="nil"/>
              <w:left w:val="nil"/>
              <w:bottom w:val="nil"/>
              <w:right w:val="nil"/>
            </w:tcBorders>
          </w:tcPr>
          <w:p w:rsidR="00660459" w:rsidRPr="00660459" w:rsidRDefault="00660459" w:rsidP="00D85716">
            <w:pPr>
              <w:pStyle w:val="Listenabsatz"/>
              <w:numPr>
                <w:ilvl w:val="0"/>
                <w:numId w:val="36"/>
              </w:numPr>
              <w:spacing w:line="269" w:lineRule="exact"/>
              <w:ind w:left="0" w:firstLine="0"/>
              <w:rPr>
                <w:szCs w:val="21"/>
                <w:lang w:val="de-DE"/>
              </w:rPr>
            </w:pPr>
            <w:r w:rsidRPr="00660459">
              <w:rPr>
                <w:szCs w:val="21"/>
                <w:lang w:val="de-DE"/>
              </w:rPr>
              <w:t xml:space="preserve"> </w:t>
            </w:r>
            <w:r w:rsidRPr="00660459">
              <w:rPr>
                <w:szCs w:val="21"/>
                <w:vertAlign w:val="superscript"/>
                <w:lang w:val="de-DE"/>
              </w:rPr>
              <w:t>1</w:t>
            </w:r>
            <w:r w:rsidRPr="00660459">
              <w:rPr>
                <w:szCs w:val="21"/>
                <w:lang w:val="de-DE"/>
              </w:rPr>
              <w:t xml:space="preserve"> Unter dem Traktandum </w:t>
            </w:r>
            <w:r w:rsidR="007A583B">
              <w:rPr>
                <w:szCs w:val="21"/>
                <w:lang w:val="de-DE"/>
              </w:rPr>
              <w:t>Verschiedenes kann eine stimmbe</w:t>
            </w:r>
            <w:r w:rsidRPr="00660459">
              <w:rPr>
                <w:szCs w:val="21"/>
                <w:lang w:val="de-DE"/>
              </w:rPr>
              <w:t xml:space="preserve">rechtigte Person verlangen, dass der </w:t>
            </w:r>
            <w:r w:rsidR="007A583B">
              <w:rPr>
                <w:szCs w:val="21"/>
                <w:lang w:val="de-DE"/>
              </w:rPr>
              <w:t xml:space="preserve">Gemeinderat für </w:t>
            </w:r>
            <w:r w:rsidR="007B5F26">
              <w:rPr>
                <w:szCs w:val="21"/>
                <w:lang w:val="de-DE"/>
              </w:rPr>
              <w:t>eine spätere</w:t>
            </w:r>
            <w:r w:rsidR="007A583B">
              <w:rPr>
                <w:szCs w:val="21"/>
                <w:lang w:val="de-DE"/>
              </w:rPr>
              <w:t xml:space="preserve"> Ver</w:t>
            </w:r>
            <w:r w:rsidRPr="00660459">
              <w:rPr>
                <w:szCs w:val="21"/>
                <w:lang w:val="de-DE"/>
              </w:rPr>
              <w:t>sammlung ein Geschäft, das in die Zuständigkeit der Versammlung fällt, traktandiert.</w:t>
            </w:r>
          </w:p>
        </w:tc>
      </w:tr>
    </w:tbl>
    <w:p w:rsidR="00660459" w:rsidRPr="00660459" w:rsidRDefault="00660459" w:rsidP="00660459">
      <w:pPr>
        <w:spacing w:line="269" w:lineRule="exact"/>
        <w:rPr>
          <w:szCs w:val="21"/>
          <w:lang w:val="de-DE"/>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660459" w:rsidRPr="00660459" w:rsidTr="00660459">
        <w:tc>
          <w:tcPr>
            <w:tcW w:w="2338" w:type="dxa"/>
            <w:tcBorders>
              <w:top w:val="nil"/>
              <w:left w:val="nil"/>
              <w:bottom w:val="nil"/>
              <w:right w:val="nil"/>
            </w:tcBorders>
          </w:tcPr>
          <w:p w:rsidR="00660459" w:rsidRPr="00660459" w:rsidRDefault="00660459" w:rsidP="00660459">
            <w:pPr>
              <w:spacing w:line="269" w:lineRule="exact"/>
              <w:rPr>
                <w:szCs w:val="21"/>
                <w:lang w:val="de-DE"/>
              </w:rPr>
            </w:pPr>
          </w:p>
        </w:tc>
        <w:tc>
          <w:tcPr>
            <w:tcW w:w="7326" w:type="dxa"/>
            <w:tcBorders>
              <w:top w:val="nil"/>
              <w:left w:val="nil"/>
              <w:bottom w:val="nil"/>
              <w:right w:val="nil"/>
            </w:tcBorders>
          </w:tcPr>
          <w:p w:rsidR="00660459" w:rsidRPr="00660459" w:rsidRDefault="00660459" w:rsidP="00660459">
            <w:pPr>
              <w:spacing w:line="269" w:lineRule="exact"/>
              <w:rPr>
                <w:szCs w:val="21"/>
                <w:lang w:val="de-DE"/>
              </w:rPr>
            </w:pPr>
            <w:r w:rsidRPr="00660459">
              <w:rPr>
                <w:szCs w:val="21"/>
                <w:vertAlign w:val="superscript"/>
                <w:lang w:val="de-DE"/>
              </w:rPr>
              <w:t>2</w:t>
            </w:r>
            <w:r w:rsidRPr="00660459">
              <w:rPr>
                <w:szCs w:val="21"/>
                <w:lang w:val="de-DE"/>
              </w:rPr>
              <w:t xml:space="preserve"> Die Präsidentin oder der Präsident unterbreitet diesen Antrag der Ver</w:t>
            </w:r>
            <w:r w:rsidRPr="00660459">
              <w:rPr>
                <w:szCs w:val="21"/>
                <w:lang w:val="de-DE"/>
              </w:rPr>
              <w:softHyphen/>
              <w:t>sammlung zum Entscheid.</w:t>
            </w:r>
          </w:p>
        </w:tc>
      </w:tr>
    </w:tbl>
    <w:p w:rsidR="00660459" w:rsidRPr="00660459" w:rsidRDefault="00660459" w:rsidP="00660459">
      <w:pPr>
        <w:spacing w:line="269" w:lineRule="exact"/>
        <w:rPr>
          <w:szCs w:val="21"/>
          <w:lang w:val="de-DE"/>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660459" w:rsidRPr="00660459" w:rsidTr="00660459">
        <w:tc>
          <w:tcPr>
            <w:tcW w:w="2338" w:type="dxa"/>
            <w:tcBorders>
              <w:top w:val="nil"/>
              <w:left w:val="nil"/>
              <w:bottom w:val="nil"/>
              <w:right w:val="nil"/>
            </w:tcBorders>
          </w:tcPr>
          <w:p w:rsidR="00660459" w:rsidRPr="00660459" w:rsidRDefault="00660459" w:rsidP="00660459">
            <w:pPr>
              <w:spacing w:line="269" w:lineRule="exact"/>
              <w:rPr>
                <w:szCs w:val="21"/>
                <w:lang w:val="de-DE"/>
              </w:rPr>
            </w:pPr>
          </w:p>
        </w:tc>
        <w:tc>
          <w:tcPr>
            <w:tcW w:w="7326" w:type="dxa"/>
            <w:tcBorders>
              <w:top w:val="nil"/>
              <w:left w:val="nil"/>
              <w:bottom w:val="nil"/>
              <w:right w:val="nil"/>
            </w:tcBorders>
          </w:tcPr>
          <w:p w:rsidR="00660459" w:rsidRPr="00660459" w:rsidRDefault="00660459" w:rsidP="00660459">
            <w:pPr>
              <w:spacing w:line="269" w:lineRule="exact"/>
              <w:rPr>
                <w:szCs w:val="21"/>
                <w:lang w:val="de-DE"/>
              </w:rPr>
            </w:pPr>
            <w:r w:rsidRPr="00660459">
              <w:rPr>
                <w:szCs w:val="21"/>
                <w:vertAlign w:val="superscript"/>
                <w:lang w:val="de-DE"/>
              </w:rPr>
              <w:t>3</w:t>
            </w:r>
            <w:r w:rsidRPr="00660459">
              <w:rPr>
                <w:szCs w:val="21"/>
                <w:lang w:val="de-DE"/>
              </w:rPr>
              <w:t xml:space="preserve"> Nehmen die Stimmberechtigten den An</w:t>
            </w:r>
            <w:r w:rsidR="007A583B">
              <w:rPr>
                <w:szCs w:val="21"/>
                <w:lang w:val="de-DE"/>
              </w:rPr>
              <w:t>trag an, hat er die gleiche Wir</w:t>
            </w:r>
            <w:r w:rsidRPr="00660459">
              <w:rPr>
                <w:szCs w:val="21"/>
                <w:lang w:val="de-DE"/>
              </w:rPr>
              <w:t>kung wie eine Initiative.</w:t>
            </w:r>
          </w:p>
        </w:tc>
      </w:tr>
    </w:tbl>
    <w:p w:rsidR="00660459" w:rsidRPr="00660459" w:rsidRDefault="00660459" w:rsidP="00660459">
      <w:pPr>
        <w:spacing w:line="269" w:lineRule="exact"/>
        <w:rPr>
          <w:szCs w:val="21"/>
          <w:lang w:val="de-DE"/>
        </w:rPr>
      </w:pPr>
    </w:p>
    <w:p w:rsidR="00660459" w:rsidRPr="00660459" w:rsidRDefault="00660459" w:rsidP="00660459">
      <w:pPr>
        <w:spacing w:line="269" w:lineRule="exact"/>
        <w:rPr>
          <w:szCs w:val="21"/>
          <w:lang w:val="de-DE"/>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660459" w:rsidRPr="00660459" w:rsidTr="00660459">
        <w:tc>
          <w:tcPr>
            <w:tcW w:w="2338" w:type="dxa"/>
            <w:tcBorders>
              <w:top w:val="nil"/>
              <w:left w:val="nil"/>
              <w:bottom w:val="nil"/>
              <w:right w:val="nil"/>
            </w:tcBorders>
          </w:tcPr>
          <w:p w:rsidR="00660459" w:rsidRPr="00660459" w:rsidRDefault="00660459" w:rsidP="00660459">
            <w:pPr>
              <w:spacing w:line="269" w:lineRule="exact"/>
              <w:rPr>
                <w:szCs w:val="21"/>
                <w:lang w:val="de-DE"/>
              </w:rPr>
            </w:pPr>
            <w:r w:rsidRPr="00660459">
              <w:rPr>
                <w:szCs w:val="21"/>
                <w:lang w:val="de-DE"/>
              </w:rPr>
              <w:t>Rügepflicht</w:t>
            </w:r>
          </w:p>
        </w:tc>
        <w:tc>
          <w:tcPr>
            <w:tcW w:w="7326" w:type="dxa"/>
            <w:tcBorders>
              <w:top w:val="nil"/>
              <w:left w:val="nil"/>
              <w:bottom w:val="nil"/>
              <w:right w:val="nil"/>
            </w:tcBorders>
          </w:tcPr>
          <w:p w:rsidR="00660459" w:rsidRPr="00660459" w:rsidRDefault="00660459" w:rsidP="00D85716">
            <w:pPr>
              <w:pStyle w:val="Listenabsatz"/>
              <w:numPr>
                <w:ilvl w:val="0"/>
                <w:numId w:val="36"/>
              </w:numPr>
              <w:spacing w:line="269" w:lineRule="exact"/>
              <w:ind w:left="0" w:firstLine="0"/>
              <w:rPr>
                <w:szCs w:val="21"/>
                <w:lang w:val="de-DE"/>
              </w:rPr>
            </w:pPr>
            <w:r w:rsidRPr="00660459">
              <w:rPr>
                <w:szCs w:val="21"/>
                <w:lang w:val="de-DE"/>
              </w:rPr>
              <w:t xml:space="preserve"> </w:t>
            </w:r>
            <w:r w:rsidRPr="00660459">
              <w:rPr>
                <w:szCs w:val="21"/>
                <w:vertAlign w:val="superscript"/>
                <w:lang w:val="de-DE"/>
              </w:rPr>
              <w:t>1</w:t>
            </w:r>
            <w:r w:rsidRPr="00660459">
              <w:rPr>
                <w:szCs w:val="21"/>
                <w:lang w:val="de-DE"/>
              </w:rPr>
              <w:t xml:space="preserve"> Stellt eine stimmberechtig</w:t>
            </w:r>
            <w:r w:rsidR="007A583B">
              <w:rPr>
                <w:szCs w:val="21"/>
                <w:lang w:val="de-DE"/>
              </w:rPr>
              <w:t>te Person die Verletzung von Zu</w:t>
            </w:r>
            <w:r w:rsidRPr="00660459">
              <w:rPr>
                <w:szCs w:val="21"/>
                <w:lang w:val="de-DE"/>
              </w:rPr>
              <w:t>ständigkeits- bzw. Verfahrensvorschriften fest, hat sie die Präsidentin oder den Präsidenten sofort auf diese hinzuweisen.</w:t>
            </w:r>
          </w:p>
        </w:tc>
      </w:tr>
    </w:tbl>
    <w:p w:rsidR="00660459" w:rsidRPr="00660459" w:rsidRDefault="00660459" w:rsidP="00660459">
      <w:pPr>
        <w:spacing w:line="269" w:lineRule="exact"/>
        <w:rPr>
          <w:szCs w:val="21"/>
          <w:lang w:val="de-DE"/>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660459" w:rsidRPr="00660459" w:rsidTr="00660459">
        <w:tc>
          <w:tcPr>
            <w:tcW w:w="2338" w:type="dxa"/>
            <w:tcBorders>
              <w:top w:val="nil"/>
              <w:left w:val="nil"/>
              <w:bottom w:val="nil"/>
              <w:right w:val="nil"/>
            </w:tcBorders>
          </w:tcPr>
          <w:p w:rsidR="00660459" w:rsidRPr="00660459" w:rsidRDefault="00660459" w:rsidP="00660459">
            <w:pPr>
              <w:spacing w:line="269" w:lineRule="exact"/>
              <w:rPr>
                <w:szCs w:val="21"/>
                <w:lang w:val="de-DE"/>
              </w:rPr>
            </w:pPr>
          </w:p>
        </w:tc>
        <w:tc>
          <w:tcPr>
            <w:tcW w:w="7326" w:type="dxa"/>
            <w:tcBorders>
              <w:top w:val="nil"/>
              <w:left w:val="nil"/>
              <w:bottom w:val="nil"/>
              <w:right w:val="nil"/>
            </w:tcBorders>
          </w:tcPr>
          <w:p w:rsidR="00660459" w:rsidRPr="00660459" w:rsidRDefault="00660459" w:rsidP="00660459">
            <w:pPr>
              <w:spacing w:line="269" w:lineRule="exact"/>
              <w:rPr>
                <w:szCs w:val="21"/>
                <w:lang w:val="de-DE"/>
              </w:rPr>
            </w:pPr>
            <w:r w:rsidRPr="00660459">
              <w:rPr>
                <w:szCs w:val="21"/>
                <w:vertAlign w:val="superscript"/>
                <w:lang w:val="de-DE"/>
              </w:rPr>
              <w:t>2</w:t>
            </w:r>
            <w:r w:rsidRPr="00660459">
              <w:rPr>
                <w:szCs w:val="21"/>
                <w:lang w:val="de-DE"/>
              </w:rPr>
              <w:t xml:space="preserve"> Unterlässt sie pflichtwidrig einen solchen Hinweis, verliert sie das Be</w:t>
            </w:r>
            <w:r w:rsidRPr="00660459">
              <w:rPr>
                <w:szCs w:val="21"/>
                <w:lang w:val="de-DE"/>
              </w:rPr>
              <w:softHyphen/>
              <w:t>schwerderecht (Art. 49a des Gemeindegesetzes).</w:t>
            </w:r>
          </w:p>
        </w:tc>
      </w:tr>
    </w:tbl>
    <w:p w:rsidR="00660459" w:rsidRPr="00660459" w:rsidRDefault="00660459" w:rsidP="00660459">
      <w:pPr>
        <w:spacing w:line="269" w:lineRule="exact"/>
        <w:rPr>
          <w:szCs w:val="21"/>
          <w:lang w:val="de-DE"/>
        </w:rPr>
      </w:pPr>
    </w:p>
    <w:p w:rsidR="00660459" w:rsidRPr="00660459" w:rsidRDefault="00660459" w:rsidP="00660459">
      <w:pPr>
        <w:spacing w:line="269" w:lineRule="exact"/>
        <w:rPr>
          <w:szCs w:val="21"/>
          <w:lang w:val="de-DE"/>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660459" w:rsidRPr="00660459" w:rsidTr="00660459">
        <w:tc>
          <w:tcPr>
            <w:tcW w:w="2338" w:type="dxa"/>
            <w:tcBorders>
              <w:top w:val="nil"/>
              <w:left w:val="nil"/>
              <w:bottom w:val="nil"/>
              <w:right w:val="nil"/>
            </w:tcBorders>
          </w:tcPr>
          <w:p w:rsidR="00660459" w:rsidRPr="00660459" w:rsidRDefault="00660459" w:rsidP="00660459">
            <w:pPr>
              <w:spacing w:line="269" w:lineRule="exact"/>
              <w:rPr>
                <w:szCs w:val="21"/>
                <w:lang w:val="de-DE"/>
              </w:rPr>
            </w:pPr>
            <w:r w:rsidRPr="00660459">
              <w:rPr>
                <w:szCs w:val="21"/>
                <w:lang w:val="de-DE"/>
              </w:rPr>
              <w:t>Vorsitz</w:t>
            </w:r>
          </w:p>
        </w:tc>
        <w:tc>
          <w:tcPr>
            <w:tcW w:w="7326" w:type="dxa"/>
            <w:tcBorders>
              <w:top w:val="nil"/>
              <w:left w:val="nil"/>
              <w:bottom w:val="nil"/>
              <w:right w:val="nil"/>
            </w:tcBorders>
          </w:tcPr>
          <w:p w:rsidR="00660459" w:rsidRPr="00660459" w:rsidRDefault="00660459" w:rsidP="00D85716">
            <w:pPr>
              <w:pStyle w:val="Listenabsatz"/>
              <w:numPr>
                <w:ilvl w:val="0"/>
                <w:numId w:val="36"/>
              </w:numPr>
              <w:spacing w:line="269" w:lineRule="exact"/>
              <w:ind w:left="0" w:firstLine="0"/>
              <w:rPr>
                <w:szCs w:val="21"/>
                <w:lang w:val="de-DE"/>
              </w:rPr>
            </w:pPr>
            <w:r w:rsidRPr="00660459">
              <w:rPr>
                <w:szCs w:val="21"/>
                <w:lang w:val="de-DE"/>
              </w:rPr>
              <w:t xml:space="preserve"> </w:t>
            </w:r>
            <w:r w:rsidRPr="00660459">
              <w:rPr>
                <w:szCs w:val="21"/>
                <w:vertAlign w:val="superscript"/>
                <w:lang w:val="de-DE"/>
              </w:rPr>
              <w:t>1</w:t>
            </w:r>
            <w:r w:rsidRPr="00660459">
              <w:rPr>
                <w:szCs w:val="21"/>
                <w:lang w:val="de-DE"/>
              </w:rPr>
              <w:t xml:space="preserve"> Die Präsidentin oder der Präsident leitet die Versammlung.</w:t>
            </w:r>
          </w:p>
        </w:tc>
      </w:tr>
    </w:tbl>
    <w:p w:rsidR="00660459" w:rsidRPr="00660459" w:rsidRDefault="00660459" w:rsidP="00660459">
      <w:pPr>
        <w:spacing w:line="269" w:lineRule="exact"/>
        <w:rPr>
          <w:szCs w:val="21"/>
          <w:lang w:val="de-DE"/>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660459" w:rsidRPr="00660459" w:rsidTr="00660459">
        <w:tc>
          <w:tcPr>
            <w:tcW w:w="2338" w:type="dxa"/>
            <w:tcBorders>
              <w:top w:val="nil"/>
              <w:left w:val="nil"/>
              <w:bottom w:val="nil"/>
              <w:right w:val="nil"/>
            </w:tcBorders>
          </w:tcPr>
          <w:p w:rsidR="00660459" w:rsidRPr="00660459" w:rsidRDefault="00660459" w:rsidP="00660459">
            <w:pPr>
              <w:spacing w:line="269" w:lineRule="exact"/>
              <w:rPr>
                <w:szCs w:val="21"/>
                <w:lang w:val="de-DE"/>
              </w:rPr>
            </w:pPr>
          </w:p>
        </w:tc>
        <w:tc>
          <w:tcPr>
            <w:tcW w:w="7326" w:type="dxa"/>
            <w:tcBorders>
              <w:top w:val="nil"/>
              <w:left w:val="nil"/>
              <w:bottom w:val="nil"/>
              <w:right w:val="nil"/>
            </w:tcBorders>
          </w:tcPr>
          <w:p w:rsidR="00660459" w:rsidRPr="00660459" w:rsidRDefault="00660459" w:rsidP="00660459">
            <w:pPr>
              <w:spacing w:line="269" w:lineRule="exact"/>
              <w:rPr>
                <w:szCs w:val="21"/>
                <w:lang w:val="de-DE"/>
              </w:rPr>
            </w:pPr>
            <w:r w:rsidRPr="00660459">
              <w:rPr>
                <w:szCs w:val="21"/>
                <w:vertAlign w:val="superscript"/>
                <w:lang w:val="de-DE"/>
              </w:rPr>
              <w:t>2</w:t>
            </w:r>
            <w:r w:rsidRPr="00660459">
              <w:rPr>
                <w:szCs w:val="21"/>
                <w:lang w:val="de-DE"/>
              </w:rPr>
              <w:t xml:space="preserve"> Die Versammlung entscheidet nicht geregelte Verfahrensfragen.</w:t>
            </w:r>
          </w:p>
        </w:tc>
      </w:tr>
    </w:tbl>
    <w:p w:rsidR="00660459" w:rsidRPr="00660459" w:rsidRDefault="00660459" w:rsidP="00660459">
      <w:pPr>
        <w:spacing w:line="269" w:lineRule="exact"/>
        <w:rPr>
          <w:szCs w:val="21"/>
          <w:lang w:val="de-DE"/>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660459" w:rsidRPr="00660459" w:rsidTr="00660459">
        <w:tc>
          <w:tcPr>
            <w:tcW w:w="2338" w:type="dxa"/>
            <w:tcBorders>
              <w:top w:val="nil"/>
              <w:left w:val="nil"/>
              <w:bottom w:val="nil"/>
              <w:right w:val="nil"/>
            </w:tcBorders>
          </w:tcPr>
          <w:p w:rsidR="00660459" w:rsidRPr="00660459" w:rsidRDefault="00660459" w:rsidP="00660459">
            <w:pPr>
              <w:spacing w:line="269" w:lineRule="exact"/>
              <w:rPr>
                <w:szCs w:val="21"/>
                <w:lang w:val="de-DE"/>
              </w:rPr>
            </w:pPr>
          </w:p>
        </w:tc>
        <w:tc>
          <w:tcPr>
            <w:tcW w:w="7326" w:type="dxa"/>
            <w:tcBorders>
              <w:top w:val="nil"/>
              <w:left w:val="nil"/>
              <w:bottom w:val="nil"/>
              <w:right w:val="nil"/>
            </w:tcBorders>
          </w:tcPr>
          <w:p w:rsidR="00660459" w:rsidRPr="00660459" w:rsidRDefault="00660459" w:rsidP="00660459">
            <w:pPr>
              <w:spacing w:line="269" w:lineRule="exact"/>
              <w:rPr>
                <w:szCs w:val="21"/>
                <w:lang w:val="de-DE"/>
              </w:rPr>
            </w:pPr>
            <w:r w:rsidRPr="00660459">
              <w:rPr>
                <w:szCs w:val="21"/>
                <w:vertAlign w:val="superscript"/>
                <w:lang w:val="de-DE"/>
              </w:rPr>
              <w:t>3</w:t>
            </w:r>
            <w:r w:rsidRPr="00660459">
              <w:rPr>
                <w:szCs w:val="21"/>
                <w:lang w:val="de-DE"/>
              </w:rPr>
              <w:t xml:space="preserve"> Die Präsidentin oder der Präsident entscheidet Rechtsfragen.</w:t>
            </w:r>
          </w:p>
        </w:tc>
      </w:tr>
    </w:tbl>
    <w:p w:rsidR="00660459" w:rsidRPr="00660459" w:rsidRDefault="00660459" w:rsidP="00660459">
      <w:pPr>
        <w:spacing w:line="269" w:lineRule="exact"/>
        <w:rPr>
          <w:szCs w:val="21"/>
          <w:lang w:val="de-DE"/>
        </w:rPr>
      </w:pPr>
    </w:p>
    <w:p w:rsidR="00660459" w:rsidRPr="00660459" w:rsidRDefault="00660459" w:rsidP="00660459">
      <w:pPr>
        <w:spacing w:line="269" w:lineRule="exact"/>
        <w:rPr>
          <w:szCs w:val="21"/>
          <w:lang w:val="de-DE"/>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660459" w:rsidRPr="00660459" w:rsidTr="00660459">
        <w:tc>
          <w:tcPr>
            <w:tcW w:w="2338" w:type="dxa"/>
            <w:tcBorders>
              <w:top w:val="nil"/>
              <w:left w:val="nil"/>
              <w:bottom w:val="nil"/>
              <w:right w:val="nil"/>
            </w:tcBorders>
          </w:tcPr>
          <w:p w:rsidR="00660459" w:rsidRPr="00660459" w:rsidRDefault="00660459" w:rsidP="00660459">
            <w:pPr>
              <w:spacing w:line="269" w:lineRule="exact"/>
              <w:rPr>
                <w:szCs w:val="21"/>
                <w:lang w:val="de-DE"/>
              </w:rPr>
            </w:pPr>
            <w:r w:rsidRPr="00660459">
              <w:rPr>
                <w:szCs w:val="21"/>
                <w:lang w:val="de-DE"/>
              </w:rPr>
              <w:t>Eröffnung</w:t>
            </w:r>
          </w:p>
        </w:tc>
        <w:tc>
          <w:tcPr>
            <w:tcW w:w="7326" w:type="dxa"/>
            <w:tcBorders>
              <w:top w:val="nil"/>
              <w:left w:val="nil"/>
              <w:bottom w:val="nil"/>
              <w:right w:val="nil"/>
            </w:tcBorders>
          </w:tcPr>
          <w:p w:rsidR="00660459" w:rsidRPr="00660459" w:rsidRDefault="00660459" w:rsidP="00D85716">
            <w:pPr>
              <w:pStyle w:val="Listenabsatz"/>
              <w:numPr>
                <w:ilvl w:val="0"/>
                <w:numId w:val="36"/>
              </w:numPr>
              <w:spacing w:line="269" w:lineRule="exact"/>
              <w:ind w:left="0" w:firstLine="0"/>
              <w:rPr>
                <w:szCs w:val="21"/>
                <w:lang w:val="de-DE"/>
              </w:rPr>
            </w:pPr>
            <w:r w:rsidRPr="00660459">
              <w:rPr>
                <w:szCs w:val="21"/>
                <w:lang w:val="de-DE"/>
              </w:rPr>
              <w:t xml:space="preserve"> Die Präsidentin oder der Präsident</w:t>
            </w:r>
          </w:p>
        </w:tc>
      </w:tr>
      <w:tr w:rsidR="00660459" w:rsidRPr="00660459" w:rsidTr="00660459">
        <w:tc>
          <w:tcPr>
            <w:tcW w:w="2338" w:type="dxa"/>
            <w:tcBorders>
              <w:top w:val="nil"/>
              <w:left w:val="nil"/>
              <w:bottom w:val="nil"/>
              <w:right w:val="nil"/>
            </w:tcBorders>
          </w:tcPr>
          <w:p w:rsidR="00660459" w:rsidRPr="00660459" w:rsidRDefault="00660459" w:rsidP="00660459">
            <w:pPr>
              <w:spacing w:line="269" w:lineRule="exact"/>
              <w:rPr>
                <w:szCs w:val="21"/>
                <w:lang w:val="de-DE"/>
              </w:rPr>
            </w:pPr>
          </w:p>
        </w:tc>
        <w:tc>
          <w:tcPr>
            <w:tcW w:w="7326" w:type="dxa"/>
            <w:tcBorders>
              <w:top w:val="nil"/>
              <w:left w:val="nil"/>
              <w:bottom w:val="nil"/>
              <w:right w:val="nil"/>
            </w:tcBorders>
          </w:tcPr>
          <w:p w:rsidR="00660459" w:rsidRPr="00660459" w:rsidRDefault="00660459" w:rsidP="00D85716">
            <w:pPr>
              <w:pStyle w:val="Aufzhlung1"/>
              <w:ind w:left="430"/>
              <w:rPr>
                <w:lang w:val="de-DE"/>
              </w:rPr>
            </w:pPr>
            <w:r w:rsidRPr="00660459">
              <w:rPr>
                <w:lang w:val="de-DE"/>
              </w:rPr>
              <w:t>eröffnet die Versammlung,</w:t>
            </w:r>
          </w:p>
        </w:tc>
      </w:tr>
      <w:tr w:rsidR="00660459" w:rsidRPr="00660459" w:rsidTr="00660459">
        <w:tc>
          <w:tcPr>
            <w:tcW w:w="2338" w:type="dxa"/>
            <w:tcBorders>
              <w:top w:val="nil"/>
              <w:left w:val="nil"/>
              <w:bottom w:val="nil"/>
              <w:right w:val="nil"/>
            </w:tcBorders>
          </w:tcPr>
          <w:p w:rsidR="00660459" w:rsidRPr="00660459" w:rsidRDefault="00660459" w:rsidP="00660459">
            <w:pPr>
              <w:spacing w:line="269" w:lineRule="exact"/>
              <w:rPr>
                <w:szCs w:val="21"/>
                <w:lang w:val="de-DE"/>
              </w:rPr>
            </w:pPr>
          </w:p>
        </w:tc>
        <w:tc>
          <w:tcPr>
            <w:tcW w:w="7326" w:type="dxa"/>
            <w:tcBorders>
              <w:top w:val="nil"/>
              <w:left w:val="nil"/>
              <w:bottom w:val="nil"/>
              <w:right w:val="nil"/>
            </w:tcBorders>
          </w:tcPr>
          <w:p w:rsidR="00660459" w:rsidRPr="00660459" w:rsidRDefault="00660459" w:rsidP="00D85716">
            <w:pPr>
              <w:pStyle w:val="Aufzhlung1"/>
              <w:ind w:left="430"/>
              <w:rPr>
                <w:lang w:val="de-DE"/>
              </w:rPr>
            </w:pPr>
            <w:r w:rsidRPr="00660459">
              <w:rPr>
                <w:lang w:val="de-DE"/>
              </w:rPr>
              <w:t>fragt, ob alle Anwesenden stimmberechtigt sind,</w:t>
            </w:r>
          </w:p>
        </w:tc>
      </w:tr>
      <w:tr w:rsidR="00660459" w:rsidRPr="00660459" w:rsidTr="00660459">
        <w:tc>
          <w:tcPr>
            <w:tcW w:w="2338" w:type="dxa"/>
            <w:tcBorders>
              <w:top w:val="nil"/>
              <w:left w:val="nil"/>
              <w:bottom w:val="nil"/>
              <w:right w:val="nil"/>
            </w:tcBorders>
          </w:tcPr>
          <w:p w:rsidR="00660459" w:rsidRPr="00660459" w:rsidRDefault="00660459" w:rsidP="00660459">
            <w:pPr>
              <w:spacing w:line="269" w:lineRule="exact"/>
              <w:rPr>
                <w:szCs w:val="21"/>
                <w:lang w:val="de-DE"/>
              </w:rPr>
            </w:pPr>
          </w:p>
        </w:tc>
        <w:tc>
          <w:tcPr>
            <w:tcW w:w="7326" w:type="dxa"/>
            <w:tcBorders>
              <w:top w:val="nil"/>
              <w:left w:val="nil"/>
              <w:bottom w:val="nil"/>
              <w:right w:val="nil"/>
            </w:tcBorders>
          </w:tcPr>
          <w:p w:rsidR="00660459" w:rsidRPr="00660459" w:rsidRDefault="00660459" w:rsidP="00D85716">
            <w:pPr>
              <w:pStyle w:val="Aufzhlung1"/>
              <w:ind w:left="430"/>
              <w:rPr>
                <w:lang w:val="de-DE"/>
              </w:rPr>
            </w:pPr>
            <w:r w:rsidRPr="00660459">
              <w:rPr>
                <w:lang w:val="de-DE"/>
              </w:rPr>
              <w:t>sorgt dafür, dass Nichtstimmberechtigte gesondert sitzen,</w:t>
            </w:r>
          </w:p>
        </w:tc>
      </w:tr>
      <w:tr w:rsidR="00660459" w:rsidRPr="00660459" w:rsidTr="00660459">
        <w:tc>
          <w:tcPr>
            <w:tcW w:w="2338" w:type="dxa"/>
            <w:tcBorders>
              <w:top w:val="nil"/>
              <w:left w:val="nil"/>
              <w:bottom w:val="nil"/>
              <w:right w:val="nil"/>
            </w:tcBorders>
          </w:tcPr>
          <w:p w:rsidR="00660459" w:rsidRPr="00660459" w:rsidRDefault="00660459" w:rsidP="00660459">
            <w:pPr>
              <w:spacing w:line="269" w:lineRule="exact"/>
              <w:rPr>
                <w:szCs w:val="21"/>
                <w:lang w:val="de-DE"/>
              </w:rPr>
            </w:pPr>
          </w:p>
        </w:tc>
        <w:tc>
          <w:tcPr>
            <w:tcW w:w="7326" w:type="dxa"/>
            <w:tcBorders>
              <w:top w:val="nil"/>
              <w:left w:val="nil"/>
              <w:bottom w:val="nil"/>
              <w:right w:val="nil"/>
            </w:tcBorders>
          </w:tcPr>
          <w:p w:rsidR="00660459" w:rsidRPr="00660459" w:rsidRDefault="00660459" w:rsidP="00D85716">
            <w:pPr>
              <w:pStyle w:val="Aufzhlung1"/>
              <w:ind w:left="430"/>
              <w:rPr>
                <w:lang w:val="de-DE"/>
              </w:rPr>
            </w:pPr>
            <w:r w:rsidRPr="00660459">
              <w:rPr>
                <w:lang w:val="de-DE"/>
              </w:rPr>
              <w:t>veranlasst die Wahl der Stimmenzählerinnen und Stimmenzähler,</w:t>
            </w:r>
          </w:p>
        </w:tc>
      </w:tr>
      <w:tr w:rsidR="00660459" w:rsidRPr="00660459" w:rsidTr="00660459">
        <w:tc>
          <w:tcPr>
            <w:tcW w:w="2338" w:type="dxa"/>
            <w:tcBorders>
              <w:top w:val="nil"/>
              <w:left w:val="nil"/>
              <w:bottom w:val="nil"/>
              <w:right w:val="nil"/>
            </w:tcBorders>
          </w:tcPr>
          <w:p w:rsidR="00660459" w:rsidRPr="00660459" w:rsidRDefault="00660459" w:rsidP="00660459">
            <w:pPr>
              <w:spacing w:line="269" w:lineRule="exact"/>
              <w:rPr>
                <w:szCs w:val="21"/>
                <w:lang w:val="de-DE"/>
              </w:rPr>
            </w:pPr>
          </w:p>
        </w:tc>
        <w:tc>
          <w:tcPr>
            <w:tcW w:w="7326" w:type="dxa"/>
            <w:tcBorders>
              <w:top w:val="nil"/>
              <w:left w:val="nil"/>
              <w:bottom w:val="nil"/>
              <w:right w:val="nil"/>
            </w:tcBorders>
          </w:tcPr>
          <w:p w:rsidR="00660459" w:rsidRPr="00660459" w:rsidRDefault="00660459" w:rsidP="00D85716">
            <w:pPr>
              <w:pStyle w:val="Aufzhlung1"/>
              <w:ind w:left="430"/>
              <w:rPr>
                <w:lang w:val="de-DE"/>
              </w:rPr>
            </w:pPr>
            <w:r w:rsidRPr="00660459">
              <w:rPr>
                <w:lang w:val="de-DE"/>
              </w:rPr>
              <w:t>lässt die Anzahl der Stimmberechtigten feststellen und</w:t>
            </w:r>
          </w:p>
        </w:tc>
      </w:tr>
      <w:tr w:rsidR="00660459" w:rsidRPr="00660459" w:rsidTr="00660459">
        <w:tc>
          <w:tcPr>
            <w:tcW w:w="2338" w:type="dxa"/>
            <w:tcBorders>
              <w:top w:val="nil"/>
              <w:left w:val="nil"/>
              <w:bottom w:val="nil"/>
              <w:right w:val="nil"/>
            </w:tcBorders>
          </w:tcPr>
          <w:p w:rsidR="00660459" w:rsidRPr="00660459" w:rsidRDefault="00660459" w:rsidP="00660459">
            <w:pPr>
              <w:spacing w:line="269" w:lineRule="exact"/>
              <w:rPr>
                <w:szCs w:val="21"/>
                <w:lang w:val="de-DE"/>
              </w:rPr>
            </w:pPr>
          </w:p>
        </w:tc>
        <w:tc>
          <w:tcPr>
            <w:tcW w:w="7326" w:type="dxa"/>
            <w:tcBorders>
              <w:top w:val="nil"/>
              <w:left w:val="nil"/>
              <w:bottom w:val="nil"/>
              <w:right w:val="nil"/>
            </w:tcBorders>
          </w:tcPr>
          <w:p w:rsidR="00660459" w:rsidRPr="00660459" w:rsidRDefault="00660459" w:rsidP="00D85716">
            <w:pPr>
              <w:pStyle w:val="Aufzhlung1"/>
              <w:ind w:left="430"/>
              <w:rPr>
                <w:lang w:val="de-DE"/>
              </w:rPr>
            </w:pPr>
            <w:r w:rsidRPr="00660459">
              <w:rPr>
                <w:lang w:val="de-DE"/>
              </w:rPr>
              <w:t>gibt Gelegenheit, die Reihenfolge der Traktanden zu ändern.</w:t>
            </w:r>
          </w:p>
        </w:tc>
      </w:tr>
    </w:tbl>
    <w:p w:rsidR="00660459" w:rsidRDefault="00660459" w:rsidP="00660459">
      <w:pPr>
        <w:spacing w:line="269" w:lineRule="exact"/>
        <w:rPr>
          <w:szCs w:val="21"/>
          <w:lang w:val="de-DE"/>
        </w:rPr>
      </w:pPr>
    </w:p>
    <w:p w:rsidR="007A583B" w:rsidRPr="00660459" w:rsidRDefault="007A583B" w:rsidP="00660459">
      <w:pPr>
        <w:spacing w:line="269" w:lineRule="exact"/>
        <w:rPr>
          <w:szCs w:val="21"/>
          <w:lang w:val="de-DE"/>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660459" w:rsidRPr="00660459" w:rsidTr="00660459">
        <w:tc>
          <w:tcPr>
            <w:tcW w:w="2338" w:type="dxa"/>
            <w:tcBorders>
              <w:top w:val="nil"/>
              <w:left w:val="nil"/>
              <w:bottom w:val="nil"/>
              <w:right w:val="nil"/>
            </w:tcBorders>
          </w:tcPr>
          <w:p w:rsidR="00660459" w:rsidRPr="00660459" w:rsidRDefault="00660459" w:rsidP="00660459">
            <w:pPr>
              <w:spacing w:line="269" w:lineRule="exact"/>
              <w:rPr>
                <w:i/>
                <w:szCs w:val="21"/>
                <w:lang w:val="de-DE"/>
              </w:rPr>
            </w:pPr>
          </w:p>
        </w:tc>
        <w:tc>
          <w:tcPr>
            <w:tcW w:w="7326" w:type="dxa"/>
            <w:tcBorders>
              <w:top w:val="nil"/>
              <w:left w:val="nil"/>
              <w:bottom w:val="nil"/>
              <w:right w:val="nil"/>
            </w:tcBorders>
          </w:tcPr>
          <w:p w:rsidR="00660459" w:rsidRPr="00660459" w:rsidRDefault="00660459" w:rsidP="00660459">
            <w:pPr>
              <w:spacing w:line="269" w:lineRule="exact"/>
              <w:rPr>
                <w:b/>
                <w:i/>
                <w:szCs w:val="21"/>
                <w:lang w:val="de-DE"/>
              </w:rPr>
            </w:pPr>
            <w:r w:rsidRPr="00660459">
              <w:rPr>
                <w:b/>
                <w:i/>
                <w:szCs w:val="21"/>
                <w:lang w:val="de-DE"/>
              </w:rPr>
              <w:t>Variante</w:t>
            </w:r>
          </w:p>
        </w:tc>
      </w:tr>
      <w:tr w:rsidR="00660459" w:rsidRPr="00660459" w:rsidTr="00660459">
        <w:tc>
          <w:tcPr>
            <w:tcW w:w="2338" w:type="dxa"/>
            <w:tcBorders>
              <w:top w:val="nil"/>
              <w:left w:val="nil"/>
              <w:bottom w:val="nil"/>
              <w:right w:val="nil"/>
            </w:tcBorders>
          </w:tcPr>
          <w:p w:rsidR="00660459" w:rsidRPr="00660459" w:rsidRDefault="00660459" w:rsidP="00660459">
            <w:pPr>
              <w:spacing w:line="269" w:lineRule="exact"/>
              <w:rPr>
                <w:i/>
                <w:szCs w:val="21"/>
                <w:lang w:val="de-DE"/>
              </w:rPr>
            </w:pPr>
            <w:r w:rsidRPr="00660459">
              <w:rPr>
                <w:i/>
                <w:szCs w:val="21"/>
                <w:lang w:val="de-DE"/>
              </w:rPr>
              <w:t>Kontrolle des Stimmrechts</w:t>
            </w:r>
          </w:p>
        </w:tc>
        <w:tc>
          <w:tcPr>
            <w:tcW w:w="7326" w:type="dxa"/>
            <w:tcBorders>
              <w:top w:val="nil"/>
              <w:left w:val="nil"/>
              <w:bottom w:val="nil"/>
              <w:right w:val="nil"/>
            </w:tcBorders>
          </w:tcPr>
          <w:p w:rsidR="00660459" w:rsidRPr="00660459" w:rsidRDefault="00660459" w:rsidP="00660459">
            <w:pPr>
              <w:spacing w:line="269" w:lineRule="exact"/>
              <w:rPr>
                <w:i/>
                <w:szCs w:val="21"/>
                <w:lang w:val="de-DE"/>
              </w:rPr>
            </w:pPr>
            <w:r w:rsidRPr="00660459">
              <w:rPr>
                <w:b/>
                <w:i/>
                <w:szCs w:val="21"/>
                <w:lang w:val="de-DE"/>
              </w:rPr>
              <w:t>Art. 35a</w:t>
            </w:r>
            <w:r w:rsidRPr="00660459">
              <w:rPr>
                <w:i/>
                <w:szCs w:val="21"/>
                <w:lang w:val="de-DE"/>
              </w:rPr>
              <w:t xml:space="preserve"> </w:t>
            </w:r>
            <w:r w:rsidRPr="00660459">
              <w:rPr>
                <w:i/>
                <w:szCs w:val="21"/>
                <w:vertAlign w:val="superscript"/>
                <w:lang w:val="de-DE"/>
              </w:rPr>
              <w:t>1</w:t>
            </w:r>
            <w:r w:rsidRPr="00660459">
              <w:rPr>
                <w:i/>
                <w:szCs w:val="21"/>
                <w:lang w:val="de-DE"/>
              </w:rPr>
              <w:t xml:space="preserve"> Eine vom Gemeinderat bestimmte Person prüft anhand des Stimmregisters das Stimmrecht der Anwesenden.</w:t>
            </w:r>
          </w:p>
        </w:tc>
      </w:tr>
    </w:tbl>
    <w:p w:rsidR="00660459" w:rsidRPr="00660459" w:rsidRDefault="00660459" w:rsidP="00660459">
      <w:pPr>
        <w:spacing w:line="269" w:lineRule="exact"/>
        <w:rPr>
          <w:i/>
          <w:szCs w:val="21"/>
          <w:lang w:val="de-DE"/>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660459" w:rsidRPr="00660459" w:rsidTr="00660459">
        <w:tc>
          <w:tcPr>
            <w:tcW w:w="2338" w:type="dxa"/>
            <w:tcBorders>
              <w:top w:val="nil"/>
              <w:left w:val="nil"/>
              <w:bottom w:val="nil"/>
              <w:right w:val="nil"/>
            </w:tcBorders>
          </w:tcPr>
          <w:p w:rsidR="00660459" w:rsidRPr="00660459" w:rsidRDefault="00660459" w:rsidP="00660459">
            <w:pPr>
              <w:spacing w:line="269" w:lineRule="exact"/>
              <w:rPr>
                <w:i/>
                <w:szCs w:val="21"/>
                <w:lang w:val="de-DE"/>
              </w:rPr>
            </w:pPr>
          </w:p>
        </w:tc>
        <w:tc>
          <w:tcPr>
            <w:tcW w:w="7326" w:type="dxa"/>
            <w:tcBorders>
              <w:top w:val="nil"/>
              <w:left w:val="nil"/>
              <w:bottom w:val="nil"/>
              <w:right w:val="nil"/>
            </w:tcBorders>
          </w:tcPr>
          <w:p w:rsidR="00660459" w:rsidRPr="00660459" w:rsidRDefault="00660459" w:rsidP="00660459">
            <w:pPr>
              <w:spacing w:line="269" w:lineRule="exact"/>
              <w:rPr>
                <w:i/>
                <w:szCs w:val="21"/>
                <w:vertAlign w:val="superscript"/>
                <w:lang w:val="de-DE"/>
              </w:rPr>
            </w:pPr>
            <w:r w:rsidRPr="00660459">
              <w:rPr>
                <w:i/>
                <w:szCs w:val="21"/>
                <w:vertAlign w:val="superscript"/>
                <w:lang w:val="de-DE"/>
              </w:rPr>
              <w:t xml:space="preserve">2 </w:t>
            </w:r>
            <w:r w:rsidRPr="00660459">
              <w:rPr>
                <w:i/>
                <w:szCs w:val="21"/>
                <w:lang w:val="de-DE"/>
              </w:rPr>
              <w:t>Die kontrollierende Person kann die Vorlage eines Schriftstücks zum Nachweis der Identität verlangen.</w:t>
            </w:r>
          </w:p>
        </w:tc>
      </w:tr>
    </w:tbl>
    <w:p w:rsidR="00660459" w:rsidRDefault="00660459" w:rsidP="00660459">
      <w:pPr>
        <w:spacing w:line="269" w:lineRule="exact"/>
        <w:rPr>
          <w:szCs w:val="21"/>
          <w:lang w:val="de-DE"/>
        </w:rPr>
      </w:pPr>
    </w:p>
    <w:p w:rsidR="007A583B" w:rsidRPr="00660459" w:rsidRDefault="007A583B" w:rsidP="00660459">
      <w:pPr>
        <w:spacing w:line="269" w:lineRule="exact"/>
        <w:rPr>
          <w:szCs w:val="21"/>
          <w:lang w:val="de-DE"/>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660459" w:rsidRPr="00660459" w:rsidTr="00660459">
        <w:tc>
          <w:tcPr>
            <w:tcW w:w="2338" w:type="dxa"/>
            <w:tcBorders>
              <w:top w:val="nil"/>
              <w:left w:val="nil"/>
              <w:bottom w:val="nil"/>
              <w:right w:val="nil"/>
            </w:tcBorders>
          </w:tcPr>
          <w:p w:rsidR="00660459" w:rsidRPr="00660459" w:rsidRDefault="00660459" w:rsidP="00660459">
            <w:pPr>
              <w:spacing w:line="269" w:lineRule="exact"/>
              <w:rPr>
                <w:szCs w:val="21"/>
                <w:lang w:val="de-DE"/>
              </w:rPr>
            </w:pPr>
            <w:r w:rsidRPr="00660459">
              <w:rPr>
                <w:szCs w:val="21"/>
                <w:lang w:val="de-DE"/>
              </w:rPr>
              <w:t>Eintreten</w:t>
            </w:r>
          </w:p>
        </w:tc>
        <w:tc>
          <w:tcPr>
            <w:tcW w:w="7326" w:type="dxa"/>
            <w:tcBorders>
              <w:top w:val="nil"/>
              <w:left w:val="nil"/>
              <w:bottom w:val="nil"/>
              <w:right w:val="nil"/>
            </w:tcBorders>
          </w:tcPr>
          <w:p w:rsidR="00660459" w:rsidRPr="00660459" w:rsidRDefault="00660459" w:rsidP="00D85716">
            <w:pPr>
              <w:pStyle w:val="Listenabsatz"/>
              <w:numPr>
                <w:ilvl w:val="0"/>
                <w:numId w:val="36"/>
              </w:numPr>
              <w:spacing w:line="269" w:lineRule="exact"/>
              <w:ind w:left="0" w:firstLine="0"/>
              <w:rPr>
                <w:szCs w:val="21"/>
                <w:lang w:val="de-DE"/>
              </w:rPr>
            </w:pPr>
            <w:r w:rsidRPr="00660459">
              <w:rPr>
                <w:szCs w:val="21"/>
                <w:lang w:val="de-DE"/>
              </w:rPr>
              <w:t xml:space="preserve"> Die Versammlung tritt ohne Beratung und Abstimmung auf jedes Geschäft ein.</w:t>
            </w:r>
          </w:p>
        </w:tc>
      </w:tr>
    </w:tbl>
    <w:p w:rsidR="00660459" w:rsidRPr="00D85716" w:rsidRDefault="00660459" w:rsidP="00660459">
      <w:pPr>
        <w:spacing w:line="269" w:lineRule="exact"/>
        <w:rPr>
          <w:szCs w:val="21"/>
        </w:rPr>
      </w:pPr>
    </w:p>
    <w:p w:rsidR="00660459" w:rsidRPr="00660459" w:rsidRDefault="00660459" w:rsidP="00660459">
      <w:pPr>
        <w:spacing w:line="269" w:lineRule="exact"/>
        <w:rPr>
          <w:szCs w:val="21"/>
          <w:lang w:val="de-DE"/>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660459" w:rsidRPr="00660459" w:rsidTr="00660459">
        <w:tc>
          <w:tcPr>
            <w:tcW w:w="2338" w:type="dxa"/>
            <w:tcBorders>
              <w:top w:val="nil"/>
              <w:left w:val="nil"/>
              <w:bottom w:val="nil"/>
              <w:right w:val="nil"/>
            </w:tcBorders>
          </w:tcPr>
          <w:p w:rsidR="00660459" w:rsidRPr="00660459" w:rsidRDefault="00660459" w:rsidP="00660459">
            <w:pPr>
              <w:spacing w:line="269" w:lineRule="exact"/>
              <w:rPr>
                <w:szCs w:val="21"/>
                <w:lang w:val="de-DE"/>
              </w:rPr>
            </w:pPr>
            <w:r w:rsidRPr="00660459">
              <w:rPr>
                <w:szCs w:val="21"/>
                <w:lang w:val="de-DE"/>
              </w:rPr>
              <w:t>Beratung</w:t>
            </w:r>
          </w:p>
        </w:tc>
        <w:tc>
          <w:tcPr>
            <w:tcW w:w="7326" w:type="dxa"/>
            <w:tcBorders>
              <w:top w:val="nil"/>
              <w:left w:val="nil"/>
              <w:bottom w:val="nil"/>
              <w:right w:val="nil"/>
            </w:tcBorders>
          </w:tcPr>
          <w:p w:rsidR="00660459" w:rsidRPr="00660459" w:rsidRDefault="00660459" w:rsidP="00D85716">
            <w:pPr>
              <w:pStyle w:val="Listenabsatz"/>
              <w:numPr>
                <w:ilvl w:val="0"/>
                <w:numId w:val="36"/>
              </w:numPr>
              <w:spacing w:line="269" w:lineRule="exact"/>
              <w:ind w:left="0" w:firstLine="0"/>
              <w:rPr>
                <w:szCs w:val="21"/>
                <w:lang w:val="de-DE"/>
              </w:rPr>
            </w:pPr>
            <w:r w:rsidRPr="00660459">
              <w:rPr>
                <w:szCs w:val="21"/>
                <w:lang w:val="de-DE"/>
              </w:rPr>
              <w:t xml:space="preserve"> </w:t>
            </w:r>
            <w:r w:rsidRPr="00660459">
              <w:rPr>
                <w:szCs w:val="21"/>
                <w:vertAlign w:val="superscript"/>
                <w:lang w:val="de-DE"/>
              </w:rPr>
              <w:t>1</w:t>
            </w:r>
            <w:r w:rsidRPr="00660459">
              <w:rPr>
                <w:szCs w:val="21"/>
                <w:lang w:val="de-DE"/>
              </w:rPr>
              <w:t xml:space="preserve"> Die Stimmberechtigten dürfen sich zum Geschäft äussern und Anträge stellen. Die Präsidentin oder der Präsident erteilt ihnen das Wort.</w:t>
            </w:r>
          </w:p>
        </w:tc>
      </w:tr>
    </w:tbl>
    <w:p w:rsidR="00660459" w:rsidRPr="00660459" w:rsidRDefault="00660459" w:rsidP="00660459">
      <w:pPr>
        <w:spacing w:line="269" w:lineRule="exact"/>
        <w:rPr>
          <w:szCs w:val="21"/>
          <w:lang w:val="de-DE"/>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660459" w:rsidRPr="00660459" w:rsidTr="00660459">
        <w:tc>
          <w:tcPr>
            <w:tcW w:w="2338" w:type="dxa"/>
            <w:tcBorders>
              <w:top w:val="nil"/>
              <w:left w:val="nil"/>
              <w:bottom w:val="nil"/>
              <w:right w:val="nil"/>
            </w:tcBorders>
          </w:tcPr>
          <w:p w:rsidR="00660459" w:rsidRPr="00660459" w:rsidRDefault="00660459" w:rsidP="00660459">
            <w:pPr>
              <w:spacing w:line="269" w:lineRule="exact"/>
              <w:rPr>
                <w:szCs w:val="21"/>
                <w:lang w:val="de-DE"/>
              </w:rPr>
            </w:pPr>
          </w:p>
        </w:tc>
        <w:tc>
          <w:tcPr>
            <w:tcW w:w="7326" w:type="dxa"/>
            <w:tcBorders>
              <w:top w:val="nil"/>
              <w:left w:val="nil"/>
              <w:bottom w:val="nil"/>
              <w:right w:val="nil"/>
            </w:tcBorders>
          </w:tcPr>
          <w:p w:rsidR="00660459" w:rsidRPr="00660459" w:rsidRDefault="00660459" w:rsidP="00660459">
            <w:pPr>
              <w:spacing w:line="269" w:lineRule="exact"/>
              <w:rPr>
                <w:szCs w:val="21"/>
                <w:lang w:val="de-DE"/>
              </w:rPr>
            </w:pPr>
            <w:r w:rsidRPr="00660459">
              <w:rPr>
                <w:szCs w:val="21"/>
                <w:vertAlign w:val="superscript"/>
                <w:lang w:val="de-DE"/>
              </w:rPr>
              <w:t>2</w:t>
            </w:r>
            <w:r w:rsidRPr="00660459">
              <w:rPr>
                <w:szCs w:val="21"/>
                <w:lang w:val="de-DE"/>
              </w:rPr>
              <w:t xml:space="preserve"> Die Versammlung kann die Redezeit und die Zahl der Äusserungen beschränken.</w:t>
            </w:r>
          </w:p>
        </w:tc>
      </w:tr>
    </w:tbl>
    <w:p w:rsidR="00660459" w:rsidRPr="00660459" w:rsidRDefault="00660459" w:rsidP="00660459">
      <w:pPr>
        <w:spacing w:line="269" w:lineRule="exact"/>
        <w:rPr>
          <w:szCs w:val="21"/>
          <w:lang w:val="de-DE"/>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660459" w:rsidRPr="00660459" w:rsidTr="00660459">
        <w:tc>
          <w:tcPr>
            <w:tcW w:w="2338" w:type="dxa"/>
            <w:tcBorders>
              <w:top w:val="nil"/>
              <w:left w:val="nil"/>
              <w:bottom w:val="nil"/>
              <w:right w:val="nil"/>
            </w:tcBorders>
          </w:tcPr>
          <w:p w:rsidR="00660459" w:rsidRPr="00660459" w:rsidRDefault="00660459" w:rsidP="00660459">
            <w:pPr>
              <w:spacing w:line="269" w:lineRule="exact"/>
              <w:rPr>
                <w:szCs w:val="21"/>
                <w:lang w:val="de-DE"/>
              </w:rPr>
            </w:pPr>
          </w:p>
        </w:tc>
        <w:tc>
          <w:tcPr>
            <w:tcW w:w="7326" w:type="dxa"/>
            <w:tcBorders>
              <w:top w:val="nil"/>
              <w:left w:val="nil"/>
              <w:bottom w:val="nil"/>
              <w:right w:val="nil"/>
            </w:tcBorders>
          </w:tcPr>
          <w:p w:rsidR="00660459" w:rsidRPr="00660459" w:rsidRDefault="00660459" w:rsidP="00660459">
            <w:pPr>
              <w:spacing w:line="269" w:lineRule="exact"/>
              <w:rPr>
                <w:szCs w:val="21"/>
                <w:lang w:val="de-DE"/>
              </w:rPr>
            </w:pPr>
            <w:r w:rsidRPr="00660459">
              <w:rPr>
                <w:szCs w:val="21"/>
                <w:vertAlign w:val="superscript"/>
                <w:lang w:val="de-DE"/>
              </w:rPr>
              <w:t>3</w:t>
            </w:r>
            <w:r w:rsidRPr="00660459">
              <w:rPr>
                <w:szCs w:val="21"/>
                <w:lang w:val="de-DE"/>
              </w:rPr>
              <w:t xml:space="preserve"> Die Präsidentin oder der Präsident klärt nach unklaren Äusserungen ab, ob ein Antrag vorliegt.</w:t>
            </w:r>
          </w:p>
        </w:tc>
      </w:tr>
    </w:tbl>
    <w:p w:rsidR="00660459" w:rsidRPr="00660459" w:rsidRDefault="00660459" w:rsidP="00660459">
      <w:pPr>
        <w:spacing w:line="269" w:lineRule="exact"/>
        <w:rPr>
          <w:szCs w:val="21"/>
          <w:lang w:val="de-DE"/>
        </w:rPr>
      </w:pPr>
    </w:p>
    <w:p w:rsidR="00660459" w:rsidRPr="00660459" w:rsidRDefault="00660459" w:rsidP="00660459">
      <w:pPr>
        <w:spacing w:line="269" w:lineRule="exact"/>
        <w:rPr>
          <w:szCs w:val="21"/>
          <w:lang w:val="de-DE"/>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660459" w:rsidRPr="00660459" w:rsidTr="00660459">
        <w:tc>
          <w:tcPr>
            <w:tcW w:w="2338" w:type="dxa"/>
            <w:tcBorders>
              <w:top w:val="nil"/>
              <w:left w:val="nil"/>
              <w:bottom w:val="nil"/>
              <w:right w:val="nil"/>
            </w:tcBorders>
          </w:tcPr>
          <w:p w:rsidR="00660459" w:rsidRPr="00660459" w:rsidRDefault="00660459" w:rsidP="00660459">
            <w:pPr>
              <w:spacing w:line="269" w:lineRule="exact"/>
              <w:rPr>
                <w:szCs w:val="21"/>
                <w:lang w:val="de-DE"/>
              </w:rPr>
            </w:pPr>
            <w:r w:rsidRPr="00660459">
              <w:rPr>
                <w:szCs w:val="21"/>
                <w:lang w:val="de-DE"/>
              </w:rPr>
              <w:t>Ordnungsantrag</w:t>
            </w:r>
          </w:p>
        </w:tc>
        <w:tc>
          <w:tcPr>
            <w:tcW w:w="7326" w:type="dxa"/>
            <w:tcBorders>
              <w:top w:val="nil"/>
              <w:left w:val="nil"/>
              <w:bottom w:val="nil"/>
              <w:right w:val="nil"/>
            </w:tcBorders>
          </w:tcPr>
          <w:p w:rsidR="00660459" w:rsidRPr="00660459" w:rsidRDefault="00D85716" w:rsidP="00D85716">
            <w:pPr>
              <w:pStyle w:val="Listenabsatz"/>
              <w:numPr>
                <w:ilvl w:val="0"/>
                <w:numId w:val="36"/>
              </w:numPr>
              <w:spacing w:line="269" w:lineRule="exact"/>
              <w:ind w:left="0" w:firstLine="0"/>
              <w:rPr>
                <w:szCs w:val="21"/>
                <w:lang w:val="de-DE"/>
              </w:rPr>
            </w:pPr>
            <w:r>
              <w:rPr>
                <w:szCs w:val="21"/>
                <w:vertAlign w:val="superscript"/>
                <w:lang w:val="de-DE"/>
              </w:rPr>
              <w:t xml:space="preserve"> </w:t>
            </w:r>
            <w:r w:rsidR="00660459" w:rsidRPr="00660459">
              <w:rPr>
                <w:szCs w:val="21"/>
                <w:vertAlign w:val="superscript"/>
                <w:lang w:val="de-DE"/>
              </w:rPr>
              <w:t>1</w:t>
            </w:r>
            <w:r w:rsidR="00660459" w:rsidRPr="00660459">
              <w:rPr>
                <w:szCs w:val="21"/>
                <w:lang w:val="de-DE"/>
              </w:rPr>
              <w:t xml:space="preserve"> Die Stimmberechtigten können beantragen, die Beratung zu schliessen.</w:t>
            </w:r>
          </w:p>
        </w:tc>
      </w:tr>
    </w:tbl>
    <w:p w:rsidR="00660459" w:rsidRPr="00660459" w:rsidRDefault="00660459" w:rsidP="00660459">
      <w:pPr>
        <w:spacing w:line="269" w:lineRule="exact"/>
        <w:rPr>
          <w:szCs w:val="21"/>
          <w:lang w:val="de-DE"/>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660459" w:rsidRPr="00660459" w:rsidTr="00660459">
        <w:tc>
          <w:tcPr>
            <w:tcW w:w="2338" w:type="dxa"/>
            <w:tcBorders>
              <w:top w:val="nil"/>
              <w:left w:val="nil"/>
              <w:bottom w:val="nil"/>
              <w:right w:val="nil"/>
            </w:tcBorders>
          </w:tcPr>
          <w:p w:rsidR="00660459" w:rsidRPr="00660459" w:rsidRDefault="00660459" w:rsidP="00660459">
            <w:pPr>
              <w:spacing w:line="269" w:lineRule="exact"/>
              <w:rPr>
                <w:szCs w:val="21"/>
                <w:lang w:val="de-DE"/>
              </w:rPr>
            </w:pPr>
          </w:p>
        </w:tc>
        <w:tc>
          <w:tcPr>
            <w:tcW w:w="7326" w:type="dxa"/>
            <w:tcBorders>
              <w:top w:val="nil"/>
              <w:left w:val="nil"/>
              <w:bottom w:val="nil"/>
              <w:right w:val="nil"/>
            </w:tcBorders>
          </w:tcPr>
          <w:p w:rsidR="00660459" w:rsidRPr="00660459" w:rsidRDefault="00660459" w:rsidP="00660459">
            <w:pPr>
              <w:spacing w:line="269" w:lineRule="exact"/>
              <w:rPr>
                <w:szCs w:val="21"/>
                <w:lang w:val="de-DE"/>
              </w:rPr>
            </w:pPr>
            <w:r w:rsidRPr="00660459">
              <w:rPr>
                <w:szCs w:val="21"/>
                <w:vertAlign w:val="superscript"/>
                <w:lang w:val="de-DE"/>
              </w:rPr>
              <w:t>2</w:t>
            </w:r>
            <w:r w:rsidRPr="00660459">
              <w:rPr>
                <w:szCs w:val="21"/>
                <w:lang w:val="de-DE"/>
              </w:rPr>
              <w:t xml:space="preserve"> Die Präsidentin oder der Präside</w:t>
            </w:r>
            <w:r w:rsidR="00504486">
              <w:rPr>
                <w:szCs w:val="21"/>
                <w:lang w:val="de-DE"/>
              </w:rPr>
              <w:t>nt lässt über einen solchen Ord</w:t>
            </w:r>
            <w:r w:rsidRPr="00660459">
              <w:rPr>
                <w:szCs w:val="21"/>
                <w:lang w:val="de-DE"/>
              </w:rPr>
              <w:t>nungsantrag sofort abstimmen.</w:t>
            </w:r>
          </w:p>
        </w:tc>
      </w:tr>
    </w:tbl>
    <w:p w:rsidR="00660459" w:rsidRPr="00660459" w:rsidRDefault="00660459" w:rsidP="00660459">
      <w:pPr>
        <w:spacing w:line="269" w:lineRule="exact"/>
        <w:rPr>
          <w:szCs w:val="21"/>
          <w:lang w:val="de-DE"/>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660459" w:rsidRPr="00660459" w:rsidTr="00660459">
        <w:tc>
          <w:tcPr>
            <w:tcW w:w="2338" w:type="dxa"/>
            <w:tcBorders>
              <w:top w:val="nil"/>
              <w:left w:val="nil"/>
              <w:bottom w:val="nil"/>
              <w:right w:val="nil"/>
            </w:tcBorders>
          </w:tcPr>
          <w:p w:rsidR="00660459" w:rsidRPr="00660459" w:rsidRDefault="00660459" w:rsidP="00660459">
            <w:pPr>
              <w:spacing w:line="269" w:lineRule="exact"/>
              <w:rPr>
                <w:szCs w:val="21"/>
                <w:lang w:val="de-DE"/>
              </w:rPr>
            </w:pPr>
          </w:p>
        </w:tc>
        <w:tc>
          <w:tcPr>
            <w:tcW w:w="7326" w:type="dxa"/>
            <w:tcBorders>
              <w:top w:val="nil"/>
              <w:left w:val="nil"/>
              <w:bottom w:val="nil"/>
              <w:right w:val="nil"/>
            </w:tcBorders>
          </w:tcPr>
          <w:p w:rsidR="00660459" w:rsidRPr="00660459" w:rsidRDefault="00660459" w:rsidP="00660459">
            <w:pPr>
              <w:spacing w:line="269" w:lineRule="exact"/>
              <w:rPr>
                <w:szCs w:val="21"/>
                <w:lang w:val="de-DE"/>
              </w:rPr>
            </w:pPr>
            <w:r w:rsidRPr="00660459">
              <w:rPr>
                <w:szCs w:val="21"/>
                <w:vertAlign w:val="superscript"/>
                <w:lang w:val="de-DE"/>
              </w:rPr>
              <w:t>3</w:t>
            </w:r>
            <w:r w:rsidRPr="00660459">
              <w:rPr>
                <w:szCs w:val="21"/>
                <w:lang w:val="de-DE"/>
              </w:rPr>
              <w:t xml:space="preserve"> Nimmt die Versammlung diesen Antrag an, haben einzig noch</w:t>
            </w:r>
          </w:p>
        </w:tc>
      </w:tr>
      <w:tr w:rsidR="00660459" w:rsidRPr="00660459" w:rsidTr="00660459">
        <w:tc>
          <w:tcPr>
            <w:tcW w:w="2338" w:type="dxa"/>
            <w:tcBorders>
              <w:top w:val="nil"/>
              <w:left w:val="nil"/>
              <w:bottom w:val="nil"/>
              <w:right w:val="nil"/>
            </w:tcBorders>
          </w:tcPr>
          <w:p w:rsidR="00660459" w:rsidRPr="00660459" w:rsidRDefault="00660459" w:rsidP="00660459">
            <w:pPr>
              <w:spacing w:line="269" w:lineRule="exact"/>
              <w:rPr>
                <w:szCs w:val="21"/>
                <w:lang w:val="de-DE"/>
              </w:rPr>
            </w:pPr>
          </w:p>
        </w:tc>
        <w:tc>
          <w:tcPr>
            <w:tcW w:w="7326" w:type="dxa"/>
            <w:tcBorders>
              <w:top w:val="nil"/>
              <w:left w:val="nil"/>
              <w:bottom w:val="nil"/>
              <w:right w:val="nil"/>
            </w:tcBorders>
          </w:tcPr>
          <w:p w:rsidR="00660459" w:rsidRPr="00660459" w:rsidRDefault="00660459" w:rsidP="00D85716">
            <w:pPr>
              <w:pStyle w:val="Aufzhlung1"/>
              <w:ind w:left="430"/>
              <w:rPr>
                <w:lang w:val="de-DE"/>
              </w:rPr>
            </w:pPr>
            <w:r w:rsidRPr="00660459">
              <w:rPr>
                <w:lang w:val="de-DE"/>
              </w:rPr>
              <w:t>die Stimmberechtigten, die sich vor dem Antrag gemeldet haben,</w:t>
            </w:r>
          </w:p>
        </w:tc>
      </w:tr>
      <w:tr w:rsidR="00660459" w:rsidRPr="00660459" w:rsidTr="00660459">
        <w:tc>
          <w:tcPr>
            <w:tcW w:w="2338" w:type="dxa"/>
            <w:tcBorders>
              <w:top w:val="nil"/>
              <w:left w:val="nil"/>
              <w:bottom w:val="nil"/>
              <w:right w:val="nil"/>
            </w:tcBorders>
          </w:tcPr>
          <w:p w:rsidR="00660459" w:rsidRPr="00660459" w:rsidRDefault="00660459" w:rsidP="00660459">
            <w:pPr>
              <w:spacing w:line="269" w:lineRule="exact"/>
              <w:rPr>
                <w:szCs w:val="21"/>
                <w:lang w:val="de-DE"/>
              </w:rPr>
            </w:pPr>
          </w:p>
        </w:tc>
        <w:tc>
          <w:tcPr>
            <w:tcW w:w="7326" w:type="dxa"/>
            <w:tcBorders>
              <w:top w:val="nil"/>
              <w:left w:val="nil"/>
              <w:bottom w:val="nil"/>
              <w:right w:val="nil"/>
            </w:tcBorders>
          </w:tcPr>
          <w:p w:rsidR="00660459" w:rsidRPr="00660459" w:rsidRDefault="00660459" w:rsidP="00D85716">
            <w:pPr>
              <w:pStyle w:val="Aufzhlung1"/>
              <w:ind w:left="430"/>
              <w:rPr>
                <w:lang w:val="de-DE"/>
              </w:rPr>
            </w:pPr>
            <w:r w:rsidRPr="00660459">
              <w:rPr>
                <w:lang w:val="de-DE"/>
              </w:rPr>
              <w:t>die Sprecherinnen und Sprecher der vorberatenden Organe und</w:t>
            </w:r>
          </w:p>
        </w:tc>
      </w:tr>
      <w:tr w:rsidR="00660459" w:rsidRPr="00660459" w:rsidTr="00660459">
        <w:tc>
          <w:tcPr>
            <w:tcW w:w="2338" w:type="dxa"/>
            <w:tcBorders>
              <w:top w:val="nil"/>
              <w:left w:val="nil"/>
              <w:bottom w:val="nil"/>
              <w:right w:val="nil"/>
            </w:tcBorders>
          </w:tcPr>
          <w:p w:rsidR="00660459" w:rsidRPr="00660459" w:rsidRDefault="00660459" w:rsidP="00660459">
            <w:pPr>
              <w:spacing w:line="269" w:lineRule="exact"/>
              <w:rPr>
                <w:szCs w:val="21"/>
                <w:lang w:val="de-DE"/>
              </w:rPr>
            </w:pPr>
          </w:p>
        </w:tc>
        <w:tc>
          <w:tcPr>
            <w:tcW w:w="7326" w:type="dxa"/>
            <w:tcBorders>
              <w:top w:val="nil"/>
              <w:left w:val="nil"/>
              <w:bottom w:val="nil"/>
              <w:right w:val="nil"/>
            </w:tcBorders>
          </w:tcPr>
          <w:p w:rsidR="00660459" w:rsidRPr="00660459" w:rsidRDefault="00660459" w:rsidP="00D85716">
            <w:pPr>
              <w:pStyle w:val="Aufzhlung1"/>
              <w:ind w:left="430"/>
              <w:rPr>
                <w:lang w:val="de-DE"/>
              </w:rPr>
            </w:pPr>
            <w:r w:rsidRPr="00660459">
              <w:rPr>
                <w:lang w:val="de-DE"/>
              </w:rPr>
              <w:t>wenn es um Initiativen geht, eine Sprecherin oder ein Sprecher der Initianten das Wort.</w:t>
            </w:r>
          </w:p>
        </w:tc>
      </w:tr>
    </w:tbl>
    <w:p w:rsidR="00660459" w:rsidRPr="00660459" w:rsidRDefault="007C5569" w:rsidP="00660459">
      <w:pPr>
        <w:pStyle w:val="berschrift2nummeriert"/>
        <w:rPr>
          <w:lang w:val="de-DE"/>
        </w:rPr>
      </w:pPr>
      <w:bookmarkStart w:id="31" w:name="_Toc451414285"/>
      <w:bookmarkStart w:id="32" w:name="_Toc158289949"/>
      <w:r>
        <w:rPr>
          <w:lang w:val="de-DE"/>
        </w:rPr>
        <w:t>A</w:t>
      </w:r>
      <w:r w:rsidR="00660459" w:rsidRPr="00660459">
        <w:rPr>
          <w:lang w:val="de-DE"/>
        </w:rPr>
        <w:t>bstimmungen</w:t>
      </w:r>
      <w:bookmarkEnd w:id="31"/>
      <w:bookmarkEnd w:id="32"/>
    </w:p>
    <w:tbl>
      <w:tblPr>
        <w:tblW w:w="9664" w:type="dxa"/>
        <w:tblLayout w:type="fixed"/>
        <w:tblCellMar>
          <w:left w:w="70" w:type="dxa"/>
          <w:right w:w="70" w:type="dxa"/>
        </w:tblCellMar>
        <w:tblLook w:val="0000" w:firstRow="0" w:lastRow="0" w:firstColumn="0" w:lastColumn="0" w:noHBand="0" w:noVBand="0"/>
      </w:tblPr>
      <w:tblGrid>
        <w:gridCol w:w="2338"/>
        <w:gridCol w:w="7326"/>
      </w:tblGrid>
      <w:tr w:rsidR="00660459" w:rsidRPr="00660459" w:rsidTr="007C5569">
        <w:tc>
          <w:tcPr>
            <w:tcW w:w="2338" w:type="dxa"/>
            <w:tcBorders>
              <w:top w:val="nil"/>
              <w:left w:val="nil"/>
              <w:bottom w:val="nil"/>
              <w:right w:val="nil"/>
            </w:tcBorders>
          </w:tcPr>
          <w:p w:rsidR="00660459" w:rsidRPr="00660459" w:rsidRDefault="00660459" w:rsidP="00660459">
            <w:pPr>
              <w:spacing w:line="269" w:lineRule="exact"/>
              <w:rPr>
                <w:szCs w:val="21"/>
                <w:lang w:val="de-DE"/>
              </w:rPr>
            </w:pPr>
            <w:r w:rsidRPr="00660459">
              <w:rPr>
                <w:szCs w:val="21"/>
                <w:lang w:val="de-DE"/>
              </w:rPr>
              <w:t>Allgemeines</w:t>
            </w:r>
          </w:p>
        </w:tc>
        <w:tc>
          <w:tcPr>
            <w:tcW w:w="7326" w:type="dxa"/>
            <w:tcBorders>
              <w:top w:val="nil"/>
              <w:left w:val="nil"/>
              <w:bottom w:val="nil"/>
              <w:right w:val="nil"/>
            </w:tcBorders>
          </w:tcPr>
          <w:p w:rsidR="00660459" w:rsidRPr="00660459" w:rsidRDefault="00660459" w:rsidP="00D85716">
            <w:pPr>
              <w:pStyle w:val="Listenabsatz"/>
              <w:numPr>
                <w:ilvl w:val="0"/>
                <w:numId w:val="36"/>
              </w:numPr>
              <w:spacing w:line="269" w:lineRule="exact"/>
              <w:ind w:left="0" w:firstLine="0"/>
              <w:rPr>
                <w:szCs w:val="21"/>
                <w:lang w:val="de-DE"/>
              </w:rPr>
            </w:pPr>
            <w:r w:rsidRPr="00660459">
              <w:rPr>
                <w:szCs w:val="21"/>
                <w:lang w:val="de-DE"/>
              </w:rPr>
              <w:t xml:space="preserve"> Die Präsidentin oder der Präsident</w:t>
            </w:r>
          </w:p>
        </w:tc>
      </w:tr>
      <w:tr w:rsidR="00660459" w:rsidRPr="00660459" w:rsidTr="007C5569">
        <w:tc>
          <w:tcPr>
            <w:tcW w:w="2338" w:type="dxa"/>
            <w:tcBorders>
              <w:top w:val="nil"/>
              <w:left w:val="nil"/>
              <w:bottom w:val="nil"/>
              <w:right w:val="nil"/>
            </w:tcBorders>
          </w:tcPr>
          <w:p w:rsidR="00660459" w:rsidRPr="00660459" w:rsidRDefault="00660459" w:rsidP="00660459">
            <w:pPr>
              <w:spacing w:line="269" w:lineRule="exact"/>
              <w:rPr>
                <w:szCs w:val="21"/>
                <w:lang w:val="de-DE"/>
              </w:rPr>
            </w:pPr>
          </w:p>
        </w:tc>
        <w:tc>
          <w:tcPr>
            <w:tcW w:w="7326" w:type="dxa"/>
            <w:tcBorders>
              <w:top w:val="nil"/>
              <w:left w:val="nil"/>
              <w:bottom w:val="nil"/>
              <w:right w:val="nil"/>
            </w:tcBorders>
          </w:tcPr>
          <w:p w:rsidR="00660459" w:rsidRPr="00660459" w:rsidRDefault="00660459" w:rsidP="00D85716">
            <w:pPr>
              <w:pStyle w:val="Aufzhlung1"/>
              <w:ind w:left="430"/>
              <w:rPr>
                <w:lang w:val="de-DE"/>
              </w:rPr>
            </w:pPr>
            <w:r w:rsidRPr="00660459">
              <w:rPr>
                <w:lang w:val="de-DE"/>
              </w:rPr>
              <w:t>schliesst die Beratung, wenn sich niemand mehr äussern will und</w:t>
            </w:r>
          </w:p>
        </w:tc>
      </w:tr>
      <w:tr w:rsidR="00660459" w:rsidRPr="00660459" w:rsidTr="007C5569">
        <w:tc>
          <w:tcPr>
            <w:tcW w:w="2338" w:type="dxa"/>
            <w:tcBorders>
              <w:top w:val="nil"/>
              <w:left w:val="nil"/>
              <w:bottom w:val="nil"/>
              <w:right w:val="nil"/>
            </w:tcBorders>
          </w:tcPr>
          <w:p w:rsidR="00660459" w:rsidRPr="00660459" w:rsidRDefault="00660459" w:rsidP="00660459">
            <w:pPr>
              <w:spacing w:line="269" w:lineRule="exact"/>
              <w:rPr>
                <w:szCs w:val="21"/>
                <w:lang w:val="de-DE"/>
              </w:rPr>
            </w:pPr>
          </w:p>
        </w:tc>
        <w:tc>
          <w:tcPr>
            <w:tcW w:w="7326" w:type="dxa"/>
            <w:tcBorders>
              <w:top w:val="nil"/>
              <w:left w:val="nil"/>
              <w:bottom w:val="nil"/>
              <w:right w:val="nil"/>
            </w:tcBorders>
          </w:tcPr>
          <w:p w:rsidR="00660459" w:rsidRPr="00660459" w:rsidRDefault="00660459" w:rsidP="00D85716">
            <w:pPr>
              <w:pStyle w:val="Aufzhlung1"/>
              <w:ind w:left="430"/>
              <w:rPr>
                <w:lang w:val="de-DE"/>
              </w:rPr>
            </w:pPr>
            <w:r w:rsidRPr="00660459">
              <w:rPr>
                <w:lang w:val="de-DE"/>
              </w:rPr>
              <w:t>erläutert das Abstimmungsverfahren.</w:t>
            </w:r>
          </w:p>
        </w:tc>
      </w:tr>
    </w:tbl>
    <w:p w:rsidR="00660459" w:rsidRPr="00660459" w:rsidRDefault="00660459" w:rsidP="00660459">
      <w:pPr>
        <w:spacing w:line="269" w:lineRule="exact"/>
        <w:rPr>
          <w:szCs w:val="21"/>
          <w:lang w:val="de-DE"/>
        </w:rPr>
      </w:pPr>
    </w:p>
    <w:p w:rsidR="00660459" w:rsidRPr="00660459" w:rsidRDefault="00660459" w:rsidP="00660459">
      <w:pPr>
        <w:spacing w:line="269" w:lineRule="exact"/>
        <w:rPr>
          <w:szCs w:val="21"/>
          <w:lang w:val="de-DE"/>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660459" w:rsidRPr="00660459" w:rsidTr="00660459">
        <w:tc>
          <w:tcPr>
            <w:tcW w:w="2338" w:type="dxa"/>
            <w:tcBorders>
              <w:top w:val="nil"/>
              <w:left w:val="nil"/>
              <w:bottom w:val="nil"/>
              <w:right w:val="nil"/>
            </w:tcBorders>
          </w:tcPr>
          <w:p w:rsidR="00660459" w:rsidRPr="00660459" w:rsidRDefault="00660459" w:rsidP="00660459">
            <w:pPr>
              <w:spacing w:line="269" w:lineRule="exact"/>
              <w:rPr>
                <w:szCs w:val="21"/>
                <w:lang w:val="de-DE"/>
              </w:rPr>
            </w:pPr>
            <w:r w:rsidRPr="00660459">
              <w:rPr>
                <w:szCs w:val="21"/>
                <w:lang w:val="de-DE"/>
              </w:rPr>
              <w:t>Abstimmungsverfahren</w:t>
            </w:r>
          </w:p>
        </w:tc>
        <w:tc>
          <w:tcPr>
            <w:tcW w:w="7326" w:type="dxa"/>
            <w:tcBorders>
              <w:top w:val="nil"/>
              <w:left w:val="nil"/>
              <w:bottom w:val="nil"/>
              <w:right w:val="nil"/>
            </w:tcBorders>
          </w:tcPr>
          <w:p w:rsidR="00660459" w:rsidRPr="00660459" w:rsidRDefault="00660459" w:rsidP="00D85716">
            <w:pPr>
              <w:pStyle w:val="Listenabsatz"/>
              <w:numPr>
                <w:ilvl w:val="0"/>
                <w:numId w:val="36"/>
              </w:numPr>
              <w:spacing w:line="269" w:lineRule="exact"/>
              <w:ind w:left="0" w:firstLine="0"/>
              <w:rPr>
                <w:szCs w:val="21"/>
                <w:lang w:val="de-DE"/>
              </w:rPr>
            </w:pPr>
            <w:r w:rsidRPr="00660459">
              <w:rPr>
                <w:szCs w:val="21"/>
                <w:lang w:val="de-DE"/>
              </w:rPr>
              <w:t xml:space="preserve"> </w:t>
            </w:r>
            <w:r w:rsidRPr="00660459">
              <w:rPr>
                <w:szCs w:val="21"/>
                <w:vertAlign w:val="superscript"/>
                <w:lang w:val="de-DE"/>
              </w:rPr>
              <w:t>1</w:t>
            </w:r>
            <w:r w:rsidRPr="00660459">
              <w:rPr>
                <w:szCs w:val="21"/>
                <w:lang w:val="de-DE"/>
              </w:rPr>
              <w:t xml:space="preserve"> Das Abstimmungsverfahren ist so festzulegen, dass der wahre Wille der Stimmberechtigten zum Ausdruck kommt.</w:t>
            </w:r>
          </w:p>
        </w:tc>
      </w:tr>
    </w:tbl>
    <w:p w:rsidR="00660459" w:rsidRPr="00660459" w:rsidRDefault="00660459" w:rsidP="00660459">
      <w:pPr>
        <w:spacing w:line="269" w:lineRule="exact"/>
        <w:rPr>
          <w:szCs w:val="21"/>
          <w:lang w:val="de-DE"/>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660459" w:rsidRPr="00660459" w:rsidTr="00660459">
        <w:tc>
          <w:tcPr>
            <w:tcW w:w="2338" w:type="dxa"/>
            <w:tcBorders>
              <w:top w:val="nil"/>
              <w:left w:val="nil"/>
              <w:bottom w:val="nil"/>
              <w:right w:val="nil"/>
            </w:tcBorders>
          </w:tcPr>
          <w:p w:rsidR="00660459" w:rsidRPr="00660459" w:rsidRDefault="00660459" w:rsidP="00660459">
            <w:pPr>
              <w:spacing w:line="269" w:lineRule="exact"/>
              <w:rPr>
                <w:szCs w:val="21"/>
                <w:lang w:val="de-DE"/>
              </w:rPr>
            </w:pPr>
          </w:p>
        </w:tc>
        <w:tc>
          <w:tcPr>
            <w:tcW w:w="7326" w:type="dxa"/>
            <w:tcBorders>
              <w:top w:val="nil"/>
              <w:left w:val="nil"/>
              <w:bottom w:val="nil"/>
              <w:right w:val="nil"/>
            </w:tcBorders>
          </w:tcPr>
          <w:p w:rsidR="00660459" w:rsidRPr="00660459" w:rsidRDefault="00660459" w:rsidP="00660459">
            <w:pPr>
              <w:spacing w:line="269" w:lineRule="exact"/>
              <w:rPr>
                <w:szCs w:val="21"/>
                <w:lang w:val="de-DE"/>
              </w:rPr>
            </w:pPr>
            <w:r w:rsidRPr="00660459">
              <w:rPr>
                <w:szCs w:val="21"/>
                <w:vertAlign w:val="superscript"/>
                <w:lang w:val="de-DE"/>
              </w:rPr>
              <w:t>2</w:t>
            </w:r>
            <w:r w:rsidRPr="00660459">
              <w:rPr>
                <w:szCs w:val="21"/>
                <w:lang w:val="de-DE"/>
              </w:rPr>
              <w:t xml:space="preserve"> Die Präsidentin oder der Präsident</w:t>
            </w:r>
          </w:p>
        </w:tc>
      </w:tr>
      <w:tr w:rsidR="00660459" w:rsidRPr="00660459" w:rsidTr="00660459">
        <w:tc>
          <w:tcPr>
            <w:tcW w:w="2338" w:type="dxa"/>
            <w:tcBorders>
              <w:top w:val="nil"/>
              <w:left w:val="nil"/>
              <w:bottom w:val="nil"/>
              <w:right w:val="nil"/>
            </w:tcBorders>
          </w:tcPr>
          <w:p w:rsidR="00660459" w:rsidRPr="00660459" w:rsidRDefault="00660459" w:rsidP="00660459">
            <w:pPr>
              <w:spacing w:line="269" w:lineRule="exact"/>
              <w:rPr>
                <w:szCs w:val="21"/>
                <w:lang w:val="de-DE"/>
              </w:rPr>
            </w:pPr>
          </w:p>
        </w:tc>
        <w:tc>
          <w:tcPr>
            <w:tcW w:w="7326" w:type="dxa"/>
            <w:tcBorders>
              <w:top w:val="nil"/>
              <w:left w:val="nil"/>
              <w:bottom w:val="nil"/>
              <w:right w:val="nil"/>
            </w:tcBorders>
          </w:tcPr>
          <w:p w:rsidR="00660459" w:rsidRPr="00660459" w:rsidRDefault="00660459" w:rsidP="00D85716">
            <w:pPr>
              <w:pStyle w:val="Aufzhlung1"/>
              <w:ind w:left="572"/>
              <w:rPr>
                <w:lang w:val="de-DE"/>
              </w:rPr>
            </w:pPr>
            <w:r w:rsidRPr="00660459">
              <w:rPr>
                <w:lang w:val="de-DE"/>
              </w:rPr>
              <w:t>unterbricht wenn nötig die Versam</w:t>
            </w:r>
            <w:r w:rsidR="00D85716">
              <w:rPr>
                <w:lang w:val="de-DE"/>
              </w:rPr>
              <w:t>mlung, um das Abstimmungsverfah</w:t>
            </w:r>
            <w:r w:rsidRPr="00660459">
              <w:rPr>
                <w:lang w:val="de-DE"/>
              </w:rPr>
              <w:t xml:space="preserve">ren vorzubereiten, </w:t>
            </w:r>
          </w:p>
        </w:tc>
      </w:tr>
      <w:tr w:rsidR="00660459" w:rsidRPr="00660459" w:rsidTr="00660459">
        <w:tc>
          <w:tcPr>
            <w:tcW w:w="2338" w:type="dxa"/>
            <w:tcBorders>
              <w:top w:val="nil"/>
              <w:left w:val="nil"/>
              <w:bottom w:val="nil"/>
              <w:right w:val="nil"/>
            </w:tcBorders>
          </w:tcPr>
          <w:p w:rsidR="00660459" w:rsidRPr="00660459" w:rsidRDefault="00660459" w:rsidP="00660459">
            <w:pPr>
              <w:spacing w:line="269" w:lineRule="exact"/>
              <w:rPr>
                <w:szCs w:val="21"/>
                <w:lang w:val="de-DE"/>
              </w:rPr>
            </w:pPr>
          </w:p>
        </w:tc>
        <w:tc>
          <w:tcPr>
            <w:tcW w:w="7326" w:type="dxa"/>
            <w:tcBorders>
              <w:top w:val="nil"/>
              <w:left w:val="nil"/>
              <w:bottom w:val="nil"/>
              <w:right w:val="nil"/>
            </w:tcBorders>
          </w:tcPr>
          <w:p w:rsidR="00660459" w:rsidRPr="00660459" w:rsidRDefault="00660459" w:rsidP="00D85716">
            <w:pPr>
              <w:pStyle w:val="Aufzhlung1"/>
              <w:ind w:left="572"/>
              <w:rPr>
                <w:lang w:val="de-DE"/>
              </w:rPr>
            </w:pPr>
            <w:r w:rsidRPr="00660459">
              <w:rPr>
                <w:lang w:val="de-DE"/>
              </w:rPr>
              <w:t>erklärt Anträge für ungültig, die rec</w:t>
            </w:r>
            <w:r w:rsidR="00D85716">
              <w:rPr>
                <w:lang w:val="de-DE"/>
              </w:rPr>
              <w:t>htswidrig sind oder vom Traktan</w:t>
            </w:r>
            <w:r w:rsidRPr="00660459">
              <w:rPr>
                <w:lang w:val="de-DE"/>
              </w:rPr>
              <w:t>dum nicht erfasst werden,</w:t>
            </w:r>
          </w:p>
        </w:tc>
      </w:tr>
      <w:tr w:rsidR="00660459" w:rsidRPr="00660459" w:rsidTr="00660459">
        <w:tc>
          <w:tcPr>
            <w:tcW w:w="2338" w:type="dxa"/>
            <w:tcBorders>
              <w:top w:val="nil"/>
              <w:left w:val="nil"/>
              <w:bottom w:val="nil"/>
              <w:right w:val="nil"/>
            </w:tcBorders>
          </w:tcPr>
          <w:p w:rsidR="00660459" w:rsidRPr="00660459" w:rsidRDefault="00660459" w:rsidP="00660459">
            <w:pPr>
              <w:spacing w:line="269" w:lineRule="exact"/>
              <w:rPr>
                <w:szCs w:val="21"/>
                <w:lang w:val="de-DE"/>
              </w:rPr>
            </w:pPr>
          </w:p>
        </w:tc>
        <w:tc>
          <w:tcPr>
            <w:tcW w:w="7326" w:type="dxa"/>
            <w:tcBorders>
              <w:top w:val="nil"/>
              <w:left w:val="nil"/>
              <w:bottom w:val="nil"/>
              <w:right w:val="nil"/>
            </w:tcBorders>
          </w:tcPr>
          <w:p w:rsidR="00660459" w:rsidRPr="00660459" w:rsidRDefault="00660459" w:rsidP="00D85716">
            <w:pPr>
              <w:pStyle w:val="Aufzhlung1"/>
              <w:ind w:left="572"/>
              <w:rPr>
                <w:lang w:val="de-DE"/>
              </w:rPr>
            </w:pPr>
            <w:r w:rsidRPr="00660459">
              <w:rPr>
                <w:lang w:val="de-DE"/>
              </w:rPr>
              <w:t>lässt über einen allfälligen Rückweisungsantrag abstimmen,</w:t>
            </w:r>
          </w:p>
        </w:tc>
      </w:tr>
      <w:tr w:rsidR="00660459" w:rsidRPr="00660459" w:rsidTr="00660459">
        <w:tc>
          <w:tcPr>
            <w:tcW w:w="2338" w:type="dxa"/>
            <w:tcBorders>
              <w:top w:val="nil"/>
              <w:left w:val="nil"/>
              <w:bottom w:val="nil"/>
              <w:right w:val="nil"/>
            </w:tcBorders>
          </w:tcPr>
          <w:p w:rsidR="00660459" w:rsidRPr="00660459" w:rsidRDefault="00660459" w:rsidP="00660459">
            <w:pPr>
              <w:spacing w:line="269" w:lineRule="exact"/>
              <w:rPr>
                <w:szCs w:val="21"/>
                <w:lang w:val="de-DE"/>
              </w:rPr>
            </w:pPr>
          </w:p>
        </w:tc>
        <w:tc>
          <w:tcPr>
            <w:tcW w:w="7326" w:type="dxa"/>
            <w:tcBorders>
              <w:top w:val="nil"/>
              <w:left w:val="nil"/>
              <w:bottom w:val="nil"/>
              <w:right w:val="nil"/>
            </w:tcBorders>
          </w:tcPr>
          <w:p w:rsidR="00660459" w:rsidRPr="00660459" w:rsidRDefault="00660459" w:rsidP="00D85716">
            <w:pPr>
              <w:pStyle w:val="Aufzhlung1"/>
              <w:ind w:left="572"/>
              <w:rPr>
                <w:lang w:val="de-DE"/>
              </w:rPr>
            </w:pPr>
            <w:r w:rsidRPr="00660459">
              <w:rPr>
                <w:lang w:val="de-DE"/>
              </w:rPr>
              <w:t xml:space="preserve">fasst diejenigen Anträge zu Gruppen </w:t>
            </w:r>
            <w:r w:rsidR="00D85716">
              <w:rPr>
                <w:lang w:val="de-DE"/>
              </w:rPr>
              <w:t>zusammen, die sich nicht gleich</w:t>
            </w:r>
            <w:r w:rsidRPr="00660459">
              <w:rPr>
                <w:lang w:val="de-DE"/>
              </w:rPr>
              <w:t>zeitig verwirklichen lassen und</w:t>
            </w:r>
          </w:p>
        </w:tc>
      </w:tr>
      <w:tr w:rsidR="00660459" w:rsidRPr="00660459" w:rsidTr="00660459">
        <w:tc>
          <w:tcPr>
            <w:tcW w:w="2338" w:type="dxa"/>
            <w:tcBorders>
              <w:top w:val="nil"/>
              <w:left w:val="nil"/>
              <w:bottom w:val="nil"/>
              <w:right w:val="nil"/>
            </w:tcBorders>
          </w:tcPr>
          <w:p w:rsidR="00660459" w:rsidRPr="00660459" w:rsidRDefault="00660459" w:rsidP="00660459">
            <w:pPr>
              <w:spacing w:line="269" w:lineRule="exact"/>
              <w:rPr>
                <w:szCs w:val="21"/>
                <w:lang w:val="de-DE"/>
              </w:rPr>
            </w:pPr>
          </w:p>
        </w:tc>
        <w:tc>
          <w:tcPr>
            <w:tcW w:w="7326" w:type="dxa"/>
            <w:tcBorders>
              <w:top w:val="nil"/>
              <w:left w:val="nil"/>
              <w:bottom w:val="nil"/>
              <w:right w:val="nil"/>
            </w:tcBorders>
          </w:tcPr>
          <w:p w:rsidR="00660459" w:rsidRPr="00660459" w:rsidRDefault="00660459" w:rsidP="00D85716">
            <w:pPr>
              <w:pStyle w:val="Aufzhlung1"/>
              <w:ind w:left="572"/>
              <w:rPr>
                <w:lang w:val="de-DE"/>
              </w:rPr>
            </w:pPr>
            <w:r w:rsidRPr="00660459">
              <w:rPr>
                <w:lang w:val="de-DE"/>
              </w:rPr>
              <w:t>lässt für jede Gruppe den Sieger (Art. 41) ermitteln.</w:t>
            </w:r>
          </w:p>
        </w:tc>
      </w:tr>
    </w:tbl>
    <w:p w:rsidR="00660459" w:rsidRPr="00660459" w:rsidRDefault="00660459" w:rsidP="00660459">
      <w:pPr>
        <w:spacing w:line="269" w:lineRule="exact"/>
        <w:rPr>
          <w:szCs w:val="21"/>
          <w:lang w:val="de-DE"/>
        </w:rPr>
      </w:pPr>
    </w:p>
    <w:p w:rsidR="00660459" w:rsidRPr="00660459" w:rsidRDefault="00660459" w:rsidP="00660459">
      <w:pPr>
        <w:spacing w:line="269" w:lineRule="exact"/>
        <w:rPr>
          <w:szCs w:val="21"/>
          <w:lang w:val="de-DE"/>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660459" w:rsidRPr="00660459" w:rsidTr="00660459">
        <w:tc>
          <w:tcPr>
            <w:tcW w:w="2338" w:type="dxa"/>
            <w:tcBorders>
              <w:top w:val="nil"/>
              <w:left w:val="nil"/>
              <w:bottom w:val="nil"/>
              <w:right w:val="nil"/>
            </w:tcBorders>
          </w:tcPr>
          <w:p w:rsidR="00660459" w:rsidRPr="00660459" w:rsidRDefault="00660459" w:rsidP="00660459">
            <w:pPr>
              <w:spacing w:line="269" w:lineRule="exact"/>
              <w:rPr>
                <w:szCs w:val="21"/>
                <w:lang w:val="de-DE"/>
              </w:rPr>
            </w:pPr>
            <w:r w:rsidRPr="00660459">
              <w:rPr>
                <w:szCs w:val="21"/>
                <w:lang w:val="de-DE"/>
              </w:rPr>
              <w:t>Gruppensieger (Cupsystem)</w:t>
            </w:r>
          </w:p>
        </w:tc>
        <w:tc>
          <w:tcPr>
            <w:tcW w:w="7326" w:type="dxa"/>
            <w:tcBorders>
              <w:top w:val="nil"/>
              <w:left w:val="nil"/>
              <w:bottom w:val="nil"/>
              <w:right w:val="nil"/>
            </w:tcBorders>
          </w:tcPr>
          <w:p w:rsidR="00660459" w:rsidRPr="00660459" w:rsidRDefault="00660459" w:rsidP="00D85716">
            <w:pPr>
              <w:pStyle w:val="Listenabsatz"/>
              <w:numPr>
                <w:ilvl w:val="0"/>
                <w:numId w:val="36"/>
              </w:numPr>
              <w:spacing w:line="269" w:lineRule="exact"/>
              <w:ind w:left="0" w:firstLine="0"/>
              <w:rPr>
                <w:szCs w:val="21"/>
                <w:lang w:val="de-DE"/>
              </w:rPr>
            </w:pPr>
            <w:r w:rsidRPr="00660459">
              <w:rPr>
                <w:szCs w:val="21"/>
                <w:lang w:val="de-DE"/>
              </w:rPr>
              <w:t xml:space="preserve"> </w:t>
            </w:r>
            <w:r w:rsidRPr="00660459">
              <w:rPr>
                <w:szCs w:val="21"/>
                <w:vertAlign w:val="superscript"/>
                <w:lang w:val="de-DE"/>
              </w:rPr>
              <w:t>1</w:t>
            </w:r>
            <w:r w:rsidRPr="00660459">
              <w:rPr>
                <w:szCs w:val="21"/>
                <w:lang w:val="de-DE"/>
              </w:rPr>
              <w:t xml:space="preserve"> Die Präsidentin oder der Präsident fragt bei zwei Anträgen, die sich nicht gleichzeitig verwirklichen lassen: „Wer ist für Antrag A?“ - „Wer ist für Antrag B?“. Der Antrag, auf den mehr Stimmen entfallen, ist Gruppensieger.</w:t>
            </w:r>
          </w:p>
        </w:tc>
      </w:tr>
    </w:tbl>
    <w:p w:rsidR="00660459" w:rsidRPr="00660459" w:rsidRDefault="00660459" w:rsidP="00660459">
      <w:pPr>
        <w:spacing w:line="269" w:lineRule="exact"/>
        <w:rPr>
          <w:szCs w:val="21"/>
          <w:lang w:val="de-DE"/>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660459" w:rsidRPr="00660459" w:rsidTr="00660459">
        <w:tc>
          <w:tcPr>
            <w:tcW w:w="2338" w:type="dxa"/>
            <w:tcBorders>
              <w:top w:val="nil"/>
              <w:left w:val="nil"/>
              <w:bottom w:val="nil"/>
              <w:right w:val="nil"/>
            </w:tcBorders>
          </w:tcPr>
          <w:p w:rsidR="00660459" w:rsidRPr="00660459" w:rsidRDefault="00660459" w:rsidP="00660459">
            <w:pPr>
              <w:spacing w:line="269" w:lineRule="exact"/>
              <w:rPr>
                <w:szCs w:val="21"/>
                <w:lang w:val="de-DE"/>
              </w:rPr>
            </w:pPr>
          </w:p>
        </w:tc>
        <w:tc>
          <w:tcPr>
            <w:tcW w:w="7326" w:type="dxa"/>
            <w:tcBorders>
              <w:top w:val="nil"/>
              <w:left w:val="nil"/>
              <w:bottom w:val="nil"/>
              <w:right w:val="nil"/>
            </w:tcBorders>
          </w:tcPr>
          <w:p w:rsidR="00660459" w:rsidRPr="00660459" w:rsidRDefault="00660459" w:rsidP="00660459">
            <w:pPr>
              <w:spacing w:line="269" w:lineRule="exact"/>
              <w:rPr>
                <w:szCs w:val="21"/>
                <w:lang w:val="de-DE"/>
              </w:rPr>
            </w:pPr>
            <w:r w:rsidRPr="00660459">
              <w:rPr>
                <w:szCs w:val="21"/>
                <w:vertAlign w:val="superscript"/>
                <w:lang w:val="de-DE"/>
              </w:rPr>
              <w:t>2</w:t>
            </w:r>
            <w:r w:rsidRPr="00660459">
              <w:rPr>
                <w:szCs w:val="21"/>
                <w:lang w:val="de-DE"/>
              </w:rPr>
              <w:t xml:space="preserve"> Liegen drei oder mehr Anträge, die sich nicht gleichzeitig verwirklichen lassen, vor, stellt die Präsidentin oder der Präsident gemäss Abs. 1 so</w:t>
            </w:r>
            <w:r w:rsidRPr="00660459">
              <w:rPr>
                <w:szCs w:val="21"/>
                <w:lang w:val="de-DE"/>
              </w:rPr>
              <w:softHyphen/>
              <w:t>lange zwei Anträge einander gegenü</w:t>
            </w:r>
            <w:r w:rsidR="00504486">
              <w:rPr>
                <w:szCs w:val="21"/>
                <w:lang w:val="de-DE"/>
              </w:rPr>
              <w:t>ber, bis der Gruppensieger fest</w:t>
            </w:r>
            <w:r w:rsidRPr="00660459">
              <w:rPr>
                <w:szCs w:val="21"/>
                <w:lang w:val="de-DE"/>
              </w:rPr>
              <w:t>steht (Cupsystem).</w:t>
            </w:r>
          </w:p>
        </w:tc>
      </w:tr>
    </w:tbl>
    <w:p w:rsidR="00660459" w:rsidRPr="00660459" w:rsidRDefault="00660459" w:rsidP="00660459">
      <w:pPr>
        <w:spacing w:line="269" w:lineRule="exact"/>
        <w:rPr>
          <w:szCs w:val="21"/>
          <w:lang w:val="de-DE"/>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660459" w:rsidRPr="00660459" w:rsidTr="00660459">
        <w:tc>
          <w:tcPr>
            <w:tcW w:w="2338" w:type="dxa"/>
            <w:tcBorders>
              <w:top w:val="nil"/>
              <w:left w:val="nil"/>
              <w:bottom w:val="nil"/>
              <w:right w:val="nil"/>
            </w:tcBorders>
          </w:tcPr>
          <w:p w:rsidR="00660459" w:rsidRPr="00660459" w:rsidRDefault="00660459" w:rsidP="00660459">
            <w:pPr>
              <w:spacing w:line="269" w:lineRule="exact"/>
              <w:rPr>
                <w:szCs w:val="21"/>
                <w:lang w:val="de-DE"/>
              </w:rPr>
            </w:pPr>
          </w:p>
        </w:tc>
        <w:tc>
          <w:tcPr>
            <w:tcW w:w="7326" w:type="dxa"/>
            <w:tcBorders>
              <w:top w:val="nil"/>
              <w:left w:val="nil"/>
              <w:bottom w:val="nil"/>
              <w:right w:val="nil"/>
            </w:tcBorders>
          </w:tcPr>
          <w:p w:rsidR="00660459" w:rsidRPr="00660459" w:rsidRDefault="00660459" w:rsidP="00660459">
            <w:pPr>
              <w:spacing w:line="269" w:lineRule="exact"/>
              <w:rPr>
                <w:szCs w:val="21"/>
                <w:lang w:val="de-DE"/>
              </w:rPr>
            </w:pPr>
            <w:r w:rsidRPr="00660459">
              <w:rPr>
                <w:szCs w:val="21"/>
                <w:vertAlign w:val="superscript"/>
                <w:lang w:val="de-DE"/>
              </w:rPr>
              <w:t>3</w:t>
            </w:r>
            <w:r w:rsidRPr="00660459">
              <w:rPr>
                <w:szCs w:val="21"/>
                <w:lang w:val="de-DE"/>
              </w:rPr>
              <w:t xml:space="preserve"> Die Gemeindeschreiberin oder der Gemeindeschreiber schreibt die Anträge der Reihe nach auf. Die Präsidentin oder der Präsident stellt zuerst den letzten Antrag dem zweitletzten gegenüber, den Sieger dem drittletzten usw.</w:t>
            </w:r>
          </w:p>
        </w:tc>
      </w:tr>
    </w:tbl>
    <w:p w:rsidR="00660459" w:rsidRPr="00660459" w:rsidRDefault="00660459" w:rsidP="00660459">
      <w:pPr>
        <w:spacing w:line="269" w:lineRule="exact"/>
        <w:rPr>
          <w:szCs w:val="21"/>
          <w:lang w:val="de-DE"/>
        </w:rPr>
      </w:pPr>
    </w:p>
    <w:p w:rsidR="00660459" w:rsidRPr="00660459" w:rsidRDefault="00660459" w:rsidP="00660459">
      <w:pPr>
        <w:spacing w:line="269" w:lineRule="exact"/>
        <w:rPr>
          <w:szCs w:val="21"/>
          <w:lang w:val="de-DE"/>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660459" w:rsidRPr="00660459" w:rsidTr="00660459">
        <w:tc>
          <w:tcPr>
            <w:tcW w:w="2338" w:type="dxa"/>
            <w:tcBorders>
              <w:top w:val="nil"/>
              <w:left w:val="nil"/>
              <w:bottom w:val="nil"/>
              <w:right w:val="nil"/>
            </w:tcBorders>
          </w:tcPr>
          <w:p w:rsidR="00660459" w:rsidRPr="00660459" w:rsidRDefault="00660459" w:rsidP="00660459">
            <w:pPr>
              <w:spacing w:line="269" w:lineRule="exact"/>
              <w:rPr>
                <w:szCs w:val="21"/>
                <w:lang w:val="de-DE"/>
              </w:rPr>
            </w:pPr>
            <w:r w:rsidRPr="00660459">
              <w:rPr>
                <w:szCs w:val="21"/>
                <w:lang w:val="de-DE"/>
              </w:rPr>
              <w:t>Schlussabstimmung</w:t>
            </w:r>
          </w:p>
        </w:tc>
        <w:tc>
          <w:tcPr>
            <w:tcW w:w="7326" w:type="dxa"/>
            <w:tcBorders>
              <w:top w:val="nil"/>
              <w:left w:val="nil"/>
              <w:bottom w:val="nil"/>
              <w:right w:val="nil"/>
            </w:tcBorders>
          </w:tcPr>
          <w:p w:rsidR="00660459" w:rsidRPr="00660459" w:rsidRDefault="00660459" w:rsidP="00D85716">
            <w:pPr>
              <w:pStyle w:val="Listenabsatz"/>
              <w:numPr>
                <w:ilvl w:val="0"/>
                <w:numId w:val="36"/>
              </w:numPr>
              <w:spacing w:line="269" w:lineRule="exact"/>
              <w:ind w:left="0" w:firstLine="0"/>
              <w:rPr>
                <w:szCs w:val="21"/>
                <w:lang w:val="de-DE"/>
              </w:rPr>
            </w:pPr>
            <w:r w:rsidRPr="00660459">
              <w:rPr>
                <w:szCs w:val="21"/>
                <w:lang w:val="de-DE"/>
              </w:rPr>
              <w:t xml:space="preserve"> Die Präsidentin oder der Präsid</w:t>
            </w:r>
            <w:r w:rsidR="00504486">
              <w:rPr>
                <w:szCs w:val="21"/>
                <w:lang w:val="de-DE"/>
              </w:rPr>
              <w:t>ent stellt am Schluss die berei</w:t>
            </w:r>
            <w:r w:rsidRPr="00660459">
              <w:rPr>
                <w:szCs w:val="21"/>
                <w:lang w:val="de-DE"/>
              </w:rPr>
              <w:t>nigte Vorlage vor und fragt: „Wollt ihr diese Vorlage annehmen?“</w:t>
            </w:r>
          </w:p>
        </w:tc>
      </w:tr>
    </w:tbl>
    <w:p w:rsidR="00660459" w:rsidRPr="00660459" w:rsidRDefault="00660459" w:rsidP="00660459">
      <w:pPr>
        <w:spacing w:line="269" w:lineRule="exact"/>
        <w:rPr>
          <w:szCs w:val="21"/>
          <w:lang w:val="de-DE"/>
        </w:rPr>
      </w:pPr>
    </w:p>
    <w:p w:rsidR="00660459" w:rsidRPr="00660459" w:rsidRDefault="00660459" w:rsidP="00660459">
      <w:pPr>
        <w:spacing w:line="269" w:lineRule="exact"/>
        <w:rPr>
          <w:szCs w:val="21"/>
          <w:lang w:val="de-DE"/>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660459" w:rsidRPr="00660459" w:rsidTr="00660459">
        <w:tc>
          <w:tcPr>
            <w:tcW w:w="2338" w:type="dxa"/>
            <w:tcBorders>
              <w:top w:val="nil"/>
              <w:left w:val="nil"/>
              <w:bottom w:val="nil"/>
              <w:right w:val="nil"/>
            </w:tcBorders>
          </w:tcPr>
          <w:p w:rsidR="00660459" w:rsidRPr="00660459" w:rsidRDefault="00660459" w:rsidP="00660459">
            <w:pPr>
              <w:spacing w:line="269" w:lineRule="exact"/>
              <w:rPr>
                <w:szCs w:val="21"/>
                <w:lang w:val="de-DE"/>
              </w:rPr>
            </w:pPr>
            <w:r w:rsidRPr="00660459">
              <w:rPr>
                <w:szCs w:val="21"/>
                <w:lang w:val="de-DE"/>
              </w:rPr>
              <w:t>Form</w:t>
            </w:r>
          </w:p>
        </w:tc>
        <w:tc>
          <w:tcPr>
            <w:tcW w:w="7326" w:type="dxa"/>
            <w:tcBorders>
              <w:top w:val="nil"/>
              <w:left w:val="nil"/>
              <w:bottom w:val="nil"/>
              <w:right w:val="nil"/>
            </w:tcBorders>
          </w:tcPr>
          <w:p w:rsidR="00660459" w:rsidRPr="00660459" w:rsidRDefault="00660459" w:rsidP="00D85716">
            <w:pPr>
              <w:pStyle w:val="Listenabsatz"/>
              <w:numPr>
                <w:ilvl w:val="0"/>
                <w:numId w:val="36"/>
              </w:numPr>
              <w:spacing w:line="269" w:lineRule="exact"/>
              <w:ind w:left="0" w:firstLine="0"/>
              <w:rPr>
                <w:szCs w:val="21"/>
                <w:lang w:val="de-DE"/>
              </w:rPr>
            </w:pPr>
            <w:r w:rsidRPr="00660459">
              <w:rPr>
                <w:szCs w:val="21"/>
                <w:lang w:val="de-DE"/>
              </w:rPr>
              <w:t xml:space="preserve"> </w:t>
            </w:r>
            <w:r w:rsidRPr="00660459">
              <w:rPr>
                <w:szCs w:val="21"/>
                <w:vertAlign w:val="superscript"/>
                <w:lang w:val="de-DE"/>
              </w:rPr>
              <w:t>1</w:t>
            </w:r>
            <w:r w:rsidRPr="00660459">
              <w:rPr>
                <w:szCs w:val="21"/>
                <w:lang w:val="de-DE"/>
              </w:rPr>
              <w:t xml:space="preserve"> Die Versammlung stimmt offen ab.</w:t>
            </w:r>
          </w:p>
        </w:tc>
      </w:tr>
    </w:tbl>
    <w:p w:rsidR="00660459" w:rsidRPr="00660459" w:rsidRDefault="00660459" w:rsidP="00660459">
      <w:pPr>
        <w:spacing w:line="269" w:lineRule="exact"/>
        <w:rPr>
          <w:szCs w:val="21"/>
          <w:lang w:val="de-DE"/>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660459" w:rsidRPr="00660459" w:rsidTr="00660459">
        <w:tc>
          <w:tcPr>
            <w:tcW w:w="2338" w:type="dxa"/>
            <w:tcBorders>
              <w:top w:val="nil"/>
              <w:left w:val="nil"/>
              <w:bottom w:val="nil"/>
              <w:right w:val="nil"/>
            </w:tcBorders>
          </w:tcPr>
          <w:p w:rsidR="00660459" w:rsidRPr="00660459" w:rsidRDefault="00660459" w:rsidP="00660459">
            <w:pPr>
              <w:spacing w:line="269" w:lineRule="exact"/>
              <w:rPr>
                <w:szCs w:val="21"/>
                <w:lang w:val="de-DE"/>
              </w:rPr>
            </w:pPr>
          </w:p>
        </w:tc>
        <w:tc>
          <w:tcPr>
            <w:tcW w:w="7326" w:type="dxa"/>
            <w:tcBorders>
              <w:top w:val="nil"/>
              <w:left w:val="nil"/>
              <w:bottom w:val="nil"/>
              <w:right w:val="nil"/>
            </w:tcBorders>
          </w:tcPr>
          <w:p w:rsidR="00660459" w:rsidRPr="00660459" w:rsidRDefault="00660459" w:rsidP="00660459">
            <w:pPr>
              <w:spacing w:line="269" w:lineRule="exact"/>
              <w:rPr>
                <w:szCs w:val="21"/>
                <w:lang w:val="de-DE"/>
              </w:rPr>
            </w:pPr>
            <w:r w:rsidRPr="00660459">
              <w:rPr>
                <w:szCs w:val="21"/>
                <w:vertAlign w:val="superscript"/>
                <w:lang w:val="de-DE"/>
              </w:rPr>
              <w:t>2</w:t>
            </w:r>
            <w:r w:rsidRPr="00660459">
              <w:rPr>
                <w:szCs w:val="21"/>
                <w:lang w:val="de-DE"/>
              </w:rPr>
              <w:t xml:space="preserve"> Ein Viertel der anwesenden Stimmberechtigten kann eine geheime Abstimmung verlangen.</w:t>
            </w:r>
          </w:p>
        </w:tc>
      </w:tr>
    </w:tbl>
    <w:p w:rsidR="00660459" w:rsidRPr="00660459" w:rsidRDefault="00660459" w:rsidP="00660459">
      <w:pPr>
        <w:spacing w:line="269" w:lineRule="exact"/>
        <w:rPr>
          <w:szCs w:val="21"/>
          <w:lang w:val="de-DE"/>
        </w:rPr>
      </w:pPr>
    </w:p>
    <w:p w:rsidR="00660459" w:rsidRPr="00660459" w:rsidRDefault="00660459" w:rsidP="00660459">
      <w:pPr>
        <w:spacing w:line="269" w:lineRule="exact"/>
        <w:rPr>
          <w:szCs w:val="21"/>
          <w:lang w:val="de-DE"/>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660459" w:rsidRPr="00660459" w:rsidTr="00660459">
        <w:tc>
          <w:tcPr>
            <w:tcW w:w="2338" w:type="dxa"/>
            <w:tcBorders>
              <w:top w:val="nil"/>
              <w:left w:val="nil"/>
              <w:bottom w:val="nil"/>
              <w:right w:val="nil"/>
            </w:tcBorders>
          </w:tcPr>
          <w:p w:rsidR="00660459" w:rsidRPr="00660459" w:rsidRDefault="00660459" w:rsidP="00660459">
            <w:pPr>
              <w:spacing w:line="269" w:lineRule="exact"/>
              <w:rPr>
                <w:szCs w:val="21"/>
                <w:lang w:val="de-DE"/>
              </w:rPr>
            </w:pPr>
            <w:r w:rsidRPr="00660459">
              <w:rPr>
                <w:szCs w:val="21"/>
                <w:lang w:val="de-DE"/>
              </w:rPr>
              <w:t>Stichentscheid</w:t>
            </w:r>
          </w:p>
        </w:tc>
        <w:tc>
          <w:tcPr>
            <w:tcW w:w="7326" w:type="dxa"/>
            <w:tcBorders>
              <w:top w:val="nil"/>
              <w:left w:val="nil"/>
              <w:bottom w:val="nil"/>
              <w:right w:val="nil"/>
            </w:tcBorders>
          </w:tcPr>
          <w:p w:rsidR="00660459" w:rsidRPr="00660459" w:rsidRDefault="00660459" w:rsidP="00D85716">
            <w:pPr>
              <w:pStyle w:val="Listenabsatz"/>
              <w:numPr>
                <w:ilvl w:val="0"/>
                <w:numId w:val="36"/>
              </w:numPr>
              <w:spacing w:line="269" w:lineRule="exact"/>
              <w:ind w:left="0" w:firstLine="0"/>
              <w:rPr>
                <w:szCs w:val="21"/>
                <w:lang w:val="de-DE"/>
              </w:rPr>
            </w:pPr>
            <w:r w:rsidRPr="00660459">
              <w:rPr>
                <w:szCs w:val="21"/>
                <w:lang w:val="de-DE"/>
              </w:rPr>
              <w:t xml:space="preserve"> Die Präsidentin oder der Präsident st</w:t>
            </w:r>
            <w:r w:rsidR="00504486">
              <w:rPr>
                <w:szCs w:val="21"/>
                <w:lang w:val="de-DE"/>
              </w:rPr>
              <w:t>immt mit. Bei Stimmen</w:t>
            </w:r>
            <w:r w:rsidRPr="00660459">
              <w:rPr>
                <w:szCs w:val="21"/>
                <w:lang w:val="de-DE"/>
              </w:rPr>
              <w:t>gleichheit gibt sie oder er zudem den Stichentscheid.</w:t>
            </w:r>
          </w:p>
        </w:tc>
      </w:tr>
    </w:tbl>
    <w:p w:rsidR="00660459" w:rsidRPr="00660459" w:rsidRDefault="00660459" w:rsidP="00660459">
      <w:pPr>
        <w:spacing w:line="269" w:lineRule="exact"/>
        <w:rPr>
          <w:szCs w:val="21"/>
          <w:lang w:val="de-DE"/>
        </w:rPr>
      </w:pPr>
    </w:p>
    <w:p w:rsidR="00660459" w:rsidRPr="00660459" w:rsidRDefault="00660459" w:rsidP="00660459">
      <w:pPr>
        <w:spacing w:line="269" w:lineRule="exact"/>
        <w:rPr>
          <w:szCs w:val="21"/>
          <w:lang w:val="de-DE"/>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660459" w:rsidRPr="00660459" w:rsidTr="00660459">
        <w:tc>
          <w:tcPr>
            <w:tcW w:w="2338" w:type="dxa"/>
            <w:tcBorders>
              <w:top w:val="nil"/>
              <w:left w:val="nil"/>
              <w:bottom w:val="nil"/>
              <w:right w:val="nil"/>
            </w:tcBorders>
          </w:tcPr>
          <w:p w:rsidR="00660459" w:rsidRPr="00660459" w:rsidRDefault="00660459" w:rsidP="00660459">
            <w:pPr>
              <w:spacing w:line="269" w:lineRule="exact"/>
              <w:rPr>
                <w:szCs w:val="21"/>
                <w:lang w:val="de-DE"/>
              </w:rPr>
            </w:pPr>
            <w:r w:rsidRPr="00660459">
              <w:rPr>
                <w:szCs w:val="21"/>
                <w:lang w:val="de-DE"/>
              </w:rPr>
              <w:t>Konsultativabstimmung</w:t>
            </w:r>
          </w:p>
        </w:tc>
        <w:tc>
          <w:tcPr>
            <w:tcW w:w="7326" w:type="dxa"/>
            <w:tcBorders>
              <w:top w:val="nil"/>
              <w:left w:val="nil"/>
              <w:bottom w:val="nil"/>
              <w:right w:val="nil"/>
            </w:tcBorders>
          </w:tcPr>
          <w:p w:rsidR="00660459" w:rsidRPr="00660459" w:rsidRDefault="00660459" w:rsidP="00D85716">
            <w:pPr>
              <w:pStyle w:val="Listenabsatz"/>
              <w:numPr>
                <w:ilvl w:val="0"/>
                <w:numId w:val="36"/>
              </w:numPr>
              <w:spacing w:line="269" w:lineRule="exact"/>
              <w:ind w:left="0" w:firstLine="0"/>
              <w:rPr>
                <w:szCs w:val="21"/>
                <w:lang w:val="de-DE"/>
              </w:rPr>
            </w:pPr>
            <w:r w:rsidRPr="00660459">
              <w:rPr>
                <w:szCs w:val="21"/>
                <w:lang w:val="de-DE"/>
              </w:rPr>
              <w:t xml:space="preserve"> </w:t>
            </w:r>
            <w:r w:rsidRPr="00660459">
              <w:rPr>
                <w:szCs w:val="21"/>
                <w:vertAlign w:val="superscript"/>
                <w:lang w:val="de-DE"/>
              </w:rPr>
              <w:t>1</w:t>
            </w:r>
            <w:r w:rsidRPr="00660459">
              <w:rPr>
                <w:szCs w:val="21"/>
                <w:lang w:val="de-DE"/>
              </w:rPr>
              <w:t xml:space="preserve"> Der Gemeinderat kann die Versammlung einladen, sich zu Geschäften zu äussern, die nicht in ihre Zuständigkeit fallen.</w:t>
            </w:r>
          </w:p>
        </w:tc>
      </w:tr>
    </w:tbl>
    <w:p w:rsidR="00660459" w:rsidRPr="00660459" w:rsidRDefault="00660459" w:rsidP="00660459">
      <w:pPr>
        <w:spacing w:line="269" w:lineRule="exact"/>
        <w:rPr>
          <w:szCs w:val="21"/>
          <w:lang w:val="de-DE"/>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660459" w:rsidRPr="00660459" w:rsidTr="00660459">
        <w:tc>
          <w:tcPr>
            <w:tcW w:w="2338" w:type="dxa"/>
            <w:tcBorders>
              <w:top w:val="nil"/>
              <w:left w:val="nil"/>
              <w:bottom w:val="nil"/>
              <w:right w:val="nil"/>
            </w:tcBorders>
          </w:tcPr>
          <w:p w:rsidR="00660459" w:rsidRPr="00660459" w:rsidRDefault="00660459" w:rsidP="00660459">
            <w:pPr>
              <w:spacing w:line="269" w:lineRule="exact"/>
              <w:rPr>
                <w:szCs w:val="21"/>
                <w:lang w:val="de-DE"/>
              </w:rPr>
            </w:pPr>
          </w:p>
        </w:tc>
        <w:tc>
          <w:tcPr>
            <w:tcW w:w="7326" w:type="dxa"/>
            <w:tcBorders>
              <w:top w:val="nil"/>
              <w:left w:val="nil"/>
              <w:bottom w:val="nil"/>
              <w:right w:val="nil"/>
            </w:tcBorders>
          </w:tcPr>
          <w:p w:rsidR="00660459" w:rsidRPr="00660459" w:rsidRDefault="00660459" w:rsidP="00660459">
            <w:pPr>
              <w:spacing w:line="269" w:lineRule="exact"/>
              <w:rPr>
                <w:szCs w:val="21"/>
                <w:lang w:val="de-DE"/>
              </w:rPr>
            </w:pPr>
            <w:r w:rsidRPr="00660459">
              <w:rPr>
                <w:szCs w:val="21"/>
                <w:vertAlign w:val="superscript"/>
                <w:lang w:val="de-DE"/>
              </w:rPr>
              <w:t>2</w:t>
            </w:r>
            <w:r w:rsidRPr="00660459">
              <w:rPr>
                <w:szCs w:val="21"/>
                <w:lang w:val="de-DE"/>
              </w:rPr>
              <w:t xml:space="preserve"> Er ist an diese Stellungnahme nicht gebunden.</w:t>
            </w:r>
          </w:p>
        </w:tc>
      </w:tr>
    </w:tbl>
    <w:p w:rsidR="00660459" w:rsidRPr="00660459" w:rsidRDefault="00660459" w:rsidP="00660459">
      <w:pPr>
        <w:spacing w:line="269" w:lineRule="exact"/>
        <w:rPr>
          <w:szCs w:val="21"/>
          <w:lang w:val="de-DE"/>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660459" w:rsidRPr="00660459" w:rsidTr="00660459">
        <w:tc>
          <w:tcPr>
            <w:tcW w:w="2338" w:type="dxa"/>
            <w:tcBorders>
              <w:top w:val="nil"/>
              <w:left w:val="nil"/>
              <w:bottom w:val="nil"/>
              <w:right w:val="nil"/>
            </w:tcBorders>
          </w:tcPr>
          <w:p w:rsidR="00660459" w:rsidRPr="00660459" w:rsidRDefault="00660459" w:rsidP="00660459">
            <w:pPr>
              <w:spacing w:line="269" w:lineRule="exact"/>
              <w:rPr>
                <w:szCs w:val="21"/>
                <w:lang w:val="de-DE"/>
              </w:rPr>
            </w:pPr>
          </w:p>
        </w:tc>
        <w:tc>
          <w:tcPr>
            <w:tcW w:w="7326" w:type="dxa"/>
            <w:tcBorders>
              <w:top w:val="nil"/>
              <w:left w:val="nil"/>
              <w:bottom w:val="nil"/>
              <w:right w:val="nil"/>
            </w:tcBorders>
          </w:tcPr>
          <w:p w:rsidR="00660459" w:rsidRPr="00660459" w:rsidRDefault="00660459" w:rsidP="00660459">
            <w:pPr>
              <w:spacing w:line="269" w:lineRule="exact"/>
              <w:rPr>
                <w:szCs w:val="21"/>
                <w:lang w:val="de-DE"/>
              </w:rPr>
            </w:pPr>
            <w:r w:rsidRPr="00660459">
              <w:rPr>
                <w:szCs w:val="21"/>
                <w:vertAlign w:val="superscript"/>
                <w:lang w:val="de-DE"/>
              </w:rPr>
              <w:t>3</w:t>
            </w:r>
            <w:r w:rsidRPr="00660459">
              <w:rPr>
                <w:szCs w:val="21"/>
                <w:lang w:val="de-DE"/>
              </w:rPr>
              <w:t xml:space="preserve"> Das Verfahren ist gleich wie bei Abstimmungen (Art. 39 ff.).</w:t>
            </w:r>
          </w:p>
        </w:tc>
      </w:tr>
    </w:tbl>
    <w:p w:rsidR="00660459" w:rsidRPr="00660459" w:rsidRDefault="00660459" w:rsidP="00660459">
      <w:pPr>
        <w:pStyle w:val="berschrift2nummeriert"/>
        <w:rPr>
          <w:lang w:val="de-DE"/>
        </w:rPr>
      </w:pPr>
      <w:bookmarkStart w:id="33" w:name="_Toc451414286"/>
      <w:bookmarkStart w:id="34" w:name="_Toc158289950"/>
      <w:r w:rsidRPr="00660459">
        <w:rPr>
          <w:lang w:val="de-DE"/>
        </w:rPr>
        <w:t>Wahlen</w:t>
      </w:r>
      <w:bookmarkEnd w:id="33"/>
      <w:bookmarkEnd w:id="34"/>
    </w:p>
    <w:tbl>
      <w:tblPr>
        <w:tblW w:w="9664" w:type="dxa"/>
        <w:tblLayout w:type="fixed"/>
        <w:tblCellMar>
          <w:left w:w="70" w:type="dxa"/>
          <w:right w:w="70" w:type="dxa"/>
        </w:tblCellMar>
        <w:tblLook w:val="0000" w:firstRow="0" w:lastRow="0" w:firstColumn="0" w:lastColumn="0" w:noHBand="0" w:noVBand="0"/>
      </w:tblPr>
      <w:tblGrid>
        <w:gridCol w:w="2338"/>
        <w:gridCol w:w="7326"/>
      </w:tblGrid>
      <w:tr w:rsidR="00660459" w:rsidRPr="00660459" w:rsidTr="007C5569">
        <w:tc>
          <w:tcPr>
            <w:tcW w:w="2338" w:type="dxa"/>
            <w:tcBorders>
              <w:top w:val="nil"/>
              <w:left w:val="nil"/>
              <w:bottom w:val="nil"/>
              <w:right w:val="nil"/>
            </w:tcBorders>
          </w:tcPr>
          <w:p w:rsidR="00660459" w:rsidRPr="00660459" w:rsidRDefault="00660459" w:rsidP="00660459">
            <w:pPr>
              <w:spacing w:line="269" w:lineRule="exact"/>
              <w:rPr>
                <w:szCs w:val="21"/>
                <w:lang w:val="de-DE"/>
              </w:rPr>
            </w:pPr>
            <w:r w:rsidRPr="00660459">
              <w:rPr>
                <w:szCs w:val="21"/>
                <w:lang w:val="de-DE"/>
              </w:rPr>
              <w:t>Wählbarkeit</w:t>
            </w:r>
          </w:p>
        </w:tc>
        <w:tc>
          <w:tcPr>
            <w:tcW w:w="7326" w:type="dxa"/>
            <w:tcBorders>
              <w:top w:val="nil"/>
              <w:left w:val="nil"/>
              <w:bottom w:val="nil"/>
              <w:right w:val="nil"/>
            </w:tcBorders>
          </w:tcPr>
          <w:p w:rsidR="00660459" w:rsidRPr="00660459" w:rsidRDefault="00660459" w:rsidP="00D85716">
            <w:pPr>
              <w:pStyle w:val="Listenabsatz"/>
              <w:numPr>
                <w:ilvl w:val="0"/>
                <w:numId w:val="36"/>
              </w:numPr>
              <w:spacing w:line="269" w:lineRule="exact"/>
              <w:ind w:left="0" w:firstLine="0"/>
              <w:rPr>
                <w:szCs w:val="21"/>
                <w:lang w:val="de-DE"/>
              </w:rPr>
            </w:pPr>
            <w:r w:rsidRPr="00660459">
              <w:rPr>
                <w:szCs w:val="21"/>
                <w:lang w:val="de-DE"/>
              </w:rPr>
              <w:t xml:space="preserve"> Wählbar sind</w:t>
            </w:r>
          </w:p>
        </w:tc>
      </w:tr>
      <w:tr w:rsidR="00660459" w:rsidRPr="00660459" w:rsidTr="007C5569">
        <w:tc>
          <w:tcPr>
            <w:tcW w:w="2338" w:type="dxa"/>
            <w:tcBorders>
              <w:top w:val="nil"/>
              <w:left w:val="nil"/>
              <w:bottom w:val="nil"/>
              <w:right w:val="nil"/>
            </w:tcBorders>
          </w:tcPr>
          <w:p w:rsidR="00660459" w:rsidRPr="00660459" w:rsidRDefault="00660459" w:rsidP="00660459">
            <w:pPr>
              <w:spacing w:line="269" w:lineRule="exact"/>
              <w:rPr>
                <w:szCs w:val="21"/>
                <w:lang w:val="de-DE"/>
              </w:rPr>
            </w:pPr>
          </w:p>
        </w:tc>
        <w:tc>
          <w:tcPr>
            <w:tcW w:w="7326" w:type="dxa"/>
            <w:tcBorders>
              <w:top w:val="nil"/>
              <w:left w:val="nil"/>
              <w:bottom w:val="nil"/>
              <w:right w:val="nil"/>
            </w:tcBorders>
          </w:tcPr>
          <w:p w:rsidR="00660459" w:rsidRPr="00660459" w:rsidRDefault="00660459" w:rsidP="00D85716">
            <w:pPr>
              <w:pStyle w:val="Aufzhlung1"/>
              <w:numPr>
                <w:ilvl w:val="0"/>
                <w:numId w:val="41"/>
              </w:numPr>
              <w:ind w:left="430"/>
              <w:rPr>
                <w:lang w:val="de-DE"/>
              </w:rPr>
            </w:pPr>
            <w:r w:rsidRPr="00660459">
              <w:rPr>
                <w:lang w:val="de-DE"/>
              </w:rPr>
              <w:t>in den Gemeinderat, in das Präsidium und das Vizepräsidium der Versammlung die in der Gemeinde Stimmberechtigten,</w:t>
            </w:r>
          </w:p>
        </w:tc>
      </w:tr>
      <w:tr w:rsidR="00660459" w:rsidRPr="00660459" w:rsidTr="007C5569">
        <w:tc>
          <w:tcPr>
            <w:tcW w:w="2338" w:type="dxa"/>
            <w:tcBorders>
              <w:top w:val="nil"/>
              <w:left w:val="nil"/>
              <w:bottom w:val="nil"/>
              <w:right w:val="nil"/>
            </w:tcBorders>
          </w:tcPr>
          <w:p w:rsidR="00660459" w:rsidRPr="00660459" w:rsidRDefault="00660459" w:rsidP="00660459">
            <w:pPr>
              <w:spacing w:line="269" w:lineRule="exact"/>
              <w:rPr>
                <w:szCs w:val="21"/>
                <w:lang w:val="de-DE"/>
              </w:rPr>
            </w:pPr>
          </w:p>
        </w:tc>
        <w:tc>
          <w:tcPr>
            <w:tcW w:w="7326" w:type="dxa"/>
            <w:tcBorders>
              <w:top w:val="nil"/>
              <w:left w:val="nil"/>
              <w:bottom w:val="nil"/>
              <w:right w:val="nil"/>
            </w:tcBorders>
          </w:tcPr>
          <w:p w:rsidR="00660459" w:rsidRPr="00660459" w:rsidRDefault="00660459" w:rsidP="00D85716">
            <w:pPr>
              <w:pStyle w:val="Aufzhlung1"/>
              <w:numPr>
                <w:ilvl w:val="0"/>
                <w:numId w:val="41"/>
              </w:numPr>
              <w:ind w:left="430"/>
              <w:rPr>
                <w:lang w:val="de-DE"/>
              </w:rPr>
            </w:pPr>
            <w:r w:rsidRPr="00660459">
              <w:rPr>
                <w:lang w:val="de-DE"/>
              </w:rPr>
              <w:t>in Kommissionen mit Entscheidbef</w:t>
            </w:r>
            <w:r w:rsidR="00504486">
              <w:rPr>
                <w:lang w:val="de-DE"/>
              </w:rPr>
              <w:t>ugnis die in eidgenössischen An</w:t>
            </w:r>
            <w:r w:rsidRPr="00660459">
              <w:rPr>
                <w:lang w:val="de-DE"/>
              </w:rPr>
              <w:t>gelegenheiten Stimmberechtigten,</w:t>
            </w:r>
          </w:p>
        </w:tc>
      </w:tr>
      <w:tr w:rsidR="00660459" w:rsidRPr="00660459" w:rsidTr="007C5569">
        <w:tc>
          <w:tcPr>
            <w:tcW w:w="2338" w:type="dxa"/>
            <w:tcBorders>
              <w:top w:val="nil"/>
              <w:left w:val="nil"/>
              <w:bottom w:val="nil"/>
              <w:right w:val="nil"/>
            </w:tcBorders>
          </w:tcPr>
          <w:p w:rsidR="00660459" w:rsidRPr="00660459" w:rsidRDefault="00660459" w:rsidP="00660459">
            <w:pPr>
              <w:spacing w:line="269" w:lineRule="exact"/>
              <w:rPr>
                <w:szCs w:val="21"/>
                <w:lang w:val="de-DE"/>
              </w:rPr>
            </w:pPr>
          </w:p>
        </w:tc>
        <w:tc>
          <w:tcPr>
            <w:tcW w:w="7326" w:type="dxa"/>
            <w:tcBorders>
              <w:top w:val="nil"/>
              <w:left w:val="nil"/>
              <w:bottom w:val="nil"/>
              <w:right w:val="nil"/>
            </w:tcBorders>
          </w:tcPr>
          <w:p w:rsidR="00660459" w:rsidRPr="00660459" w:rsidRDefault="00660459" w:rsidP="00D85716">
            <w:pPr>
              <w:pStyle w:val="Aufzhlung1"/>
              <w:numPr>
                <w:ilvl w:val="0"/>
                <w:numId w:val="41"/>
              </w:numPr>
              <w:ind w:left="430"/>
              <w:rPr>
                <w:lang w:val="de-DE"/>
              </w:rPr>
            </w:pPr>
            <w:r w:rsidRPr="00660459">
              <w:rPr>
                <w:lang w:val="de-DE"/>
              </w:rPr>
              <w:t>in Kommissionen ohne Entscheidbef</w:t>
            </w:r>
            <w:r w:rsidR="00504486">
              <w:rPr>
                <w:lang w:val="de-DE"/>
              </w:rPr>
              <w:t>ugnis alle urteilsfähigen Perso</w:t>
            </w:r>
            <w:r w:rsidRPr="00660459">
              <w:rPr>
                <w:lang w:val="de-DE"/>
              </w:rPr>
              <w:t>nen,</w:t>
            </w:r>
          </w:p>
        </w:tc>
      </w:tr>
      <w:tr w:rsidR="00660459" w:rsidRPr="00660459" w:rsidTr="007C5569">
        <w:tc>
          <w:tcPr>
            <w:tcW w:w="2338" w:type="dxa"/>
            <w:tcBorders>
              <w:top w:val="nil"/>
              <w:left w:val="nil"/>
              <w:bottom w:val="nil"/>
              <w:right w:val="nil"/>
            </w:tcBorders>
          </w:tcPr>
          <w:p w:rsidR="00660459" w:rsidRPr="00660459" w:rsidRDefault="00660459" w:rsidP="00660459">
            <w:pPr>
              <w:spacing w:line="269" w:lineRule="exact"/>
              <w:rPr>
                <w:szCs w:val="21"/>
                <w:lang w:val="de-DE"/>
              </w:rPr>
            </w:pPr>
          </w:p>
        </w:tc>
        <w:tc>
          <w:tcPr>
            <w:tcW w:w="7326" w:type="dxa"/>
            <w:tcBorders>
              <w:top w:val="nil"/>
              <w:left w:val="nil"/>
              <w:bottom w:val="nil"/>
              <w:right w:val="nil"/>
            </w:tcBorders>
          </w:tcPr>
          <w:p w:rsidR="00660459" w:rsidRPr="00660459" w:rsidRDefault="00660459" w:rsidP="00D85716">
            <w:pPr>
              <w:pStyle w:val="Aufzhlung1"/>
              <w:numPr>
                <w:ilvl w:val="0"/>
                <w:numId w:val="41"/>
              </w:numPr>
              <w:ind w:left="430"/>
              <w:rPr>
                <w:lang w:val="de-DE"/>
              </w:rPr>
            </w:pPr>
            <w:r w:rsidRPr="00660459">
              <w:rPr>
                <w:lang w:val="de-DE"/>
              </w:rPr>
              <w:t>in die Organe der Rechnungsprüfung die nach den Bestimmungen der kantonalen Gemeindeverordnung befähigten Personen.</w:t>
            </w:r>
          </w:p>
        </w:tc>
      </w:tr>
    </w:tbl>
    <w:p w:rsidR="00660459" w:rsidRPr="00660459" w:rsidRDefault="00660459" w:rsidP="00660459">
      <w:pPr>
        <w:spacing w:line="269" w:lineRule="exact"/>
        <w:rPr>
          <w:szCs w:val="21"/>
          <w:lang w:val="de-DE"/>
        </w:rPr>
      </w:pPr>
    </w:p>
    <w:p w:rsidR="00660459" w:rsidRPr="00660459" w:rsidRDefault="00660459" w:rsidP="00660459">
      <w:pPr>
        <w:spacing w:line="269" w:lineRule="exact"/>
        <w:rPr>
          <w:szCs w:val="21"/>
          <w:lang w:val="de-DE"/>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660459" w:rsidRPr="00660459" w:rsidTr="00660459">
        <w:tc>
          <w:tcPr>
            <w:tcW w:w="2338" w:type="dxa"/>
            <w:tcBorders>
              <w:top w:val="nil"/>
              <w:left w:val="nil"/>
              <w:bottom w:val="nil"/>
              <w:right w:val="nil"/>
            </w:tcBorders>
          </w:tcPr>
          <w:p w:rsidR="00660459" w:rsidRPr="00660459" w:rsidRDefault="00660459" w:rsidP="00660459">
            <w:pPr>
              <w:spacing w:line="269" w:lineRule="exact"/>
              <w:rPr>
                <w:szCs w:val="21"/>
                <w:lang w:val="de-DE"/>
              </w:rPr>
            </w:pPr>
            <w:r w:rsidRPr="00660459">
              <w:rPr>
                <w:szCs w:val="21"/>
                <w:lang w:val="de-DE"/>
              </w:rPr>
              <w:t>Unvereinbarkeit</w:t>
            </w:r>
          </w:p>
        </w:tc>
        <w:tc>
          <w:tcPr>
            <w:tcW w:w="7326" w:type="dxa"/>
            <w:tcBorders>
              <w:top w:val="nil"/>
              <w:left w:val="nil"/>
              <w:bottom w:val="nil"/>
              <w:right w:val="nil"/>
            </w:tcBorders>
          </w:tcPr>
          <w:p w:rsidR="00660459" w:rsidRPr="00660459" w:rsidRDefault="00660459" w:rsidP="00D85716">
            <w:pPr>
              <w:pStyle w:val="Listenabsatz"/>
              <w:numPr>
                <w:ilvl w:val="0"/>
                <w:numId w:val="36"/>
              </w:numPr>
              <w:spacing w:line="269" w:lineRule="exact"/>
              <w:ind w:left="0" w:firstLine="0"/>
              <w:rPr>
                <w:szCs w:val="21"/>
                <w:lang w:val="de-DE"/>
              </w:rPr>
            </w:pPr>
            <w:r w:rsidRPr="00660459">
              <w:rPr>
                <w:szCs w:val="21"/>
                <w:lang w:val="de-DE"/>
              </w:rPr>
              <w:t xml:space="preserve"> </w:t>
            </w:r>
            <w:r w:rsidRPr="00660459">
              <w:rPr>
                <w:szCs w:val="21"/>
                <w:vertAlign w:val="superscript"/>
                <w:lang w:val="de-DE"/>
              </w:rPr>
              <w:t>1</w:t>
            </w:r>
            <w:r w:rsidRPr="00660459">
              <w:rPr>
                <w:szCs w:val="21"/>
                <w:lang w:val="de-DE"/>
              </w:rPr>
              <w:t xml:space="preserve"> Dem unmittelbar übergeordneten Organ darf eine durch die Ge</w:t>
            </w:r>
            <w:r w:rsidRPr="00660459">
              <w:rPr>
                <w:szCs w:val="21"/>
                <w:lang w:val="de-DE"/>
              </w:rPr>
              <w:softHyphen/>
              <w:t>meinde beschäftigte Person nicht</w:t>
            </w:r>
            <w:r w:rsidR="00504486">
              <w:rPr>
                <w:szCs w:val="21"/>
                <w:lang w:val="de-DE"/>
              </w:rPr>
              <w:t xml:space="preserve"> angehören, wenn ihre Entschädi</w:t>
            </w:r>
            <w:r w:rsidRPr="00660459">
              <w:rPr>
                <w:szCs w:val="21"/>
                <w:lang w:val="de-DE"/>
              </w:rPr>
              <w:t xml:space="preserve">gung das Minimum der obligatorischen </w:t>
            </w:r>
            <w:r w:rsidR="00504486">
              <w:rPr>
                <w:szCs w:val="21"/>
                <w:lang w:val="de-DE"/>
              </w:rPr>
              <w:t>Versicherung gemäss dem Bundes</w:t>
            </w:r>
            <w:r w:rsidRPr="00660459">
              <w:rPr>
                <w:szCs w:val="21"/>
                <w:lang w:val="de-DE"/>
              </w:rPr>
              <w:t>gesetz über die berufliche Vorsorge erreicht.</w:t>
            </w:r>
          </w:p>
        </w:tc>
      </w:tr>
    </w:tbl>
    <w:p w:rsidR="00660459" w:rsidRPr="00660459" w:rsidRDefault="00660459" w:rsidP="00660459">
      <w:pPr>
        <w:spacing w:line="269" w:lineRule="exact"/>
        <w:rPr>
          <w:szCs w:val="21"/>
          <w:lang w:val="de-DE"/>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660459" w:rsidRPr="00660459" w:rsidTr="00660459">
        <w:tc>
          <w:tcPr>
            <w:tcW w:w="2338" w:type="dxa"/>
            <w:tcBorders>
              <w:top w:val="nil"/>
              <w:left w:val="nil"/>
              <w:bottom w:val="nil"/>
              <w:right w:val="nil"/>
            </w:tcBorders>
          </w:tcPr>
          <w:p w:rsidR="00660459" w:rsidRPr="00660459" w:rsidRDefault="00660459" w:rsidP="00660459">
            <w:pPr>
              <w:spacing w:line="269" w:lineRule="exact"/>
              <w:rPr>
                <w:szCs w:val="21"/>
                <w:lang w:val="de-DE"/>
              </w:rPr>
            </w:pPr>
          </w:p>
        </w:tc>
        <w:tc>
          <w:tcPr>
            <w:tcW w:w="7326" w:type="dxa"/>
            <w:tcBorders>
              <w:top w:val="nil"/>
              <w:left w:val="nil"/>
              <w:bottom w:val="nil"/>
              <w:right w:val="nil"/>
            </w:tcBorders>
          </w:tcPr>
          <w:p w:rsidR="00660459" w:rsidRPr="00660459" w:rsidRDefault="00660459" w:rsidP="00660459">
            <w:pPr>
              <w:spacing w:line="269" w:lineRule="exact"/>
              <w:rPr>
                <w:szCs w:val="21"/>
                <w:lang w:val="de-DE"/>
              </w:rPr>
            </w:pPr>
            <w:r w:rsidRPr="00660459">
              <w:rPr>
                <w:szCs w:val="21"/>
                <w:vertAlign w:val="superscript"/>
                <w:lang w:val="de-DE"/>
              </w:rPr>
              <w:t>2</w:t>
            </w:r>
            <w:r w:rsidRPr="00660459">
              <w:rPr>
                <w:szCs w:val="21"/>
                <w:lang w:val="de-DE"/>
              </w:rPr>
              <w:t xml:space="preserve"> Der Gemeinderat stellt die Unterord</w:t>
            </w:r>
            <w:r w:rsidR="00504486">
              <w:rPr>
                <w:szCs w:val="21"/>
                <w:lang w:val="de-DE"/>
              </w:rPr>
              <w:t>nungsverhältnisse in einem Orga</w:t>
            </w:r>
            <w:r w:rsidRPr="00660459">
              <w:rPr>
                <w:szCs w:val="21"/>
                <w:lang w:val="de-DE"/>
              </w:rPr>
              <w:t>nigramm dar.</w:t>
            </w:r>
          </w:p>
        </w:tc>
      </w:tr>
    </w:tbl>
    <w:p w:rsidR="00660459" w:rsidRPr="00660459" w:rsidRDefault="00660459" w:rsidP="00660459">
      <w:pPr>
        <w:spacing w:line="269" w:lineRule="exact"/>
        <w:rPr>
          <w:szCs w:val="21"/>
          <w:lang w:val="de-DE"/>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660459" w:rsidRPr="00660459" w:rsidTr="00660459">
        <w:tc>
          <w:tcPr>
            <w:tcW w:w="2338" w:type="dxa"/>
            <w:tcBorders>
              <w:top w:val="nil"/>
              <w:left w:val="nil"/>
              <w:bottom w:val="nil"/>
              <w:right w:val="nil"/>
            </w:tcBorders>
          </w:tcPr>
          <w:p w:rsidR="00660459" w:rsidRPr="00660459" w:rsidRDefault="00660459" w:rsidP="00660459">
            <w:pPr>
              <w:spacing w:line="269" w:lineRule="exact"/>
              <w:rPr>
                <w:szCs w:val="21"/>
                <w:lang w:val="de-DE"/>
              </w:rPr>
            </w:pPr>
          </w:p>
        </w:tc>
        <w:tc>
          <w:tcPr>
            <w:tcW w:w="7326" w:type="dxa"/>
            <w:tcBorders>
              <w:top w:val="nil"/>
              <w:left w:val="nil"/>
              <w:bottom w:val="nil"/>
              <w:right w:val="nil"/>
            </w:tcBorders>
          </w:tcPr>
          <w:p w:rsidR="00660459" w:rsidRPr="00660459" w:rsidRDefault="00660459" w:rsidP="00660459">
            <w:pPr>
              <w:spacing w:line="269" w:lineRule="exact"/>
              <w:rPr>
                <w:szCs w:val="21"/>
                <w:lang w:val="de-DE"/>
              </w:rPr>
            </w:pPr>
            <w:r w:rsidRPr="00660459">
              <w:rPr>
                <w:szCs w:val="21"/>
                <w:vertAlign w:val="superscript"/>
                <w:lang w:val="de-DE"/>
              </w:rPr>
              <w:t>3</w:t>
            </w:r>
            <w:r w:rsidRPr="00660459">
              <w:rPr>
                <w:szCs w:val="21"/>
                <w:lang w:val="de-DE"/>
              </w:rPr>
              <w:t xml:space="preserve"> Mitglieder des Rechnungsprüfungsorgans dürfen nicht gleichzeitig dem Gemeinderat, einer Kommissi</w:t>
            </w:r>
            <w:r w:rsidR="00504486">
              <w:rPr>
                <w:szCs w:val="21"/>
                <w:lang w:val="de-DE"/>
              </w:rPr>
              <w:t>on oder dem Gemeindepersonal an</w:t>
            </w:r>
            <w:r w:rsidRPr="00660459">
              <w:rPr>
                <w:szCs w:val="21"/>
                <w:lang w:val="de-DE"/>
              </w:rPr>
              <w:t>gehören.</w:t>
            </w:r>
          </w:p>
        </w:tc>
      </w:tr>
    </w:tbl>
    <w:p w:rsidR="00660459" w:rsidRPr="00660459" w:rsidRDefault="00660459" w:rsidP="00660459">
      <w:pPr>
        <w:spacing w:line="269" w:lineRule="exact"/>
        <w:rPr>
          <w:szCs w:val="21"/>
          <w:lang w:val="de-DE"/>
        </w:rPr>
      </w:pPr>
    </w:p>
    <w:p w:rsidR="00660459" w:rsidRPr="00660459" w:rsidRDefault="00660459" w:rsidP="00660459">
      <w:pPr>
        <w:spacing w:line="269" w:lineRule="exact"/>
        <w:rPr>
          <w:szCs w:val="21"/>
          <w:lang w:val="de-DE"/>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660459" w:rsidRPr="00660459" w:rsidTr="00660459">
        <w:tc>
          <w:tcPr>
            <w:tcW w:w="2338" w:type="dxa"/>
            <w:tcBorders>
              <w:top w:val="nil"/>
              <w:left w:val="nil"/>
              <w:bottom w:val="nil"/>
              <w:right w:val="nil"/>
            </w:tcBorders>
          </w:tcPr>
          <w:p w:rsidR="00660459" w:rsidRPr="00660459" w:rsidRDefault="00660459" w:rsidP="00660459">
            <w:pPr>
              <w:spacing w:line="269" w:lineRule="exact"/>
              <w:rPr>
                <w:szCs w:val="21"/>
                <w:lang w:val="de-DE"/>
              </w:rPr>
            </w:pPr>
            <w:r w:rsidRPr="00660459">
              <w:rPr>
                <w:szCs w:val="21"/>
                <w:lang w:val="de-DE"/>
              </w:rPr>
              <w:lastRenderedPageBreak/>
              <w:t>Verwandtenausschluss</w:t>
            </w:r>
          </w:p>
        </w:tc>
        <w:tc>
          <w:tcPr>
            <w:tcW w:w="7326" w:type="dxa"/>
            <w:tcBorders>
              <w:top w:val="nil"/>
              <w:left w:val="nil"/>
              <w:bottom w:val="nil"/>
              <w:right w:val="nil"/>
            </w:tcBorders>
          </w:tcPr>
          <w:p w:rsidR="00660459" w:rsidRPr="00660459" w:rsidRDefault="00D85716" w:rsidP="00D85716">
            <w:pPr>
              <w:pStyle w:val="Listenabsatz"/>
              <w:numPr>
                <w:ilvl w:val="0"/>
                <w:numId w:val="36"/>
              </w:numPr>
              <w:spacing w:line="269" w:lineRule="exact"/>
              <w:ind w:left="0" w:firstLine="0"/>
              <w:rPr>
                <w:szCs w:val="21"/>
                <w:lang w:val="de-DE"/>
              </w:rPr>
            </w:pPr>
            <w:r>
              <w:rPr>
                <w:szCs w:val="21"/>
                <w:lang w:val="de-DE"/>
              </w:rPr>
              <w:t xml:space="preserve"> </w:t>
            </w:r>
            <w:r w:rsidR="00660459" w:rsidRPr="00660459">
              <w:rPr>
                <w:szCs w:val="21"/>
                <w:lang w:val="de-DE"/>
              </w:rPr>
              <w:t>Der Verwandtenausschluss für den Gemeinderat und das Rechnungsprüfungsorgan richtet sich nach den Vorschriften des Gemeindegesetzes (vgl. Anhang II).</w:t>
            </w:r>
          </w:p>
        </w:tc>
      </w:tr>
    </w:tbl>
    <w:p w:rsidR="00660459" w:rsidRDefault="00660459" w:rsidP="00660459">
      <w:pPr>
        <w:spacing w:line="269" w:lineRule="exact"/>
        <w:rPr>
          <w:szCs w:val="21"/>
          <w:lang w:val="de-DE"/>
        </w:rPr>
      </w:pPr>
    </w:p>
    <w:p w:rsidR="00504486" w:rsidRPr="00660459" w:rsidRDefault="00504486" w:rsidP="00660459">
      <w:pPr>
        <w:spacing w:line="269" w:lineRule="exact"/>
        <w:rPr>
          <w:szCs w:val="21"/>
          <w:lang w:val="de-DE"/>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660459" w:rsidRPr="00660459" w:rsidTr="00660459">
        <w:tc>
          <w:tcPr>
            <w:tcW w:w="2338" w:type="dxa"/>
            <w:tcBorders>
              <w:top w:val="nil"/>
              <w:left w:val="nil"/>
              <w:bottom w:val="nil"/>
              <w:right w:val="nil"/>
            </w:tcBorders>
          </w:tcPr>
          <w:p w:rsidR="00660459" w:rsidRPr="00660459" w:rsidRDefault="00660459" w:rsidP="00660459">
            <w:pPr>
              <w:spacing w:line="269" w:lineRule="exact"/>
              <w:rPr>
                <w:szCs w:val="21"/>
                <w:lang w:val="de-DE"/>
              </w:rPr>
            </w:pPr>
            <w:r w:rsidRPr="00660459">
              <w:rPr>
                <w:szCs w:val="21"/>
                <w:lang w:val="de-DE"/>
              </w:rPr>
              <w:t>Ausscheidungsregeln</w:t>
            </w:r>
          </w:p>
        </w:tc>
        <w:tc>
          <w:tcPr>
            <w:tcW w:w="7326" w:type="dxa"/>
            <w:tcBorders>
              <w:top w:val="nil"/>
              <w:left w:val="nil"/>
              <w:bottom w:val="nil"/>
              <w:right w:val="nil"/>
            </w:tcBorders>
          </w:tcPr>
          <w:p w:rsidR="00660459" w:rsidRPr="00660459" w:rsidRDefault="00660459" w:rsidP="00D85716">
            <w:pPr>
              <w:pStyle w:val="Listenabsatz"/>
              <w:numPr>
                <w:ilvl w:val="0"/>
                <w:numId w:val="36"/>
              </w:numPr>
              <w:spacing w:line="269" w:lineRule="exact"/>
              <w:ind w:left="0" w:firstLine="0"/>
              <w:rPr>
                <w:szCs w:val="21"/>
                <w:lang w:val="de-DE"/>
              </w:rPr>
            </w:pPr>
            <w:r w:rsidRPr="00660459">
              <w:rPr>
                <w:szCs w:val="21"/>
                <w:vertAlign w:val="superscript"/>
                <w:lang w:val="de-DE"/>
              </w:rPr>
              <w:t xml:space="preserve">1 </w:t>
            </w:r>
            <w:r w:rsidRPr="00660459">
              <w:rPr>
                <w:szCs w:val="21"/>
                <w:lang w:val="de-DE"/>
              </w:rPr>
              <w:t>Besteht zwischen gleichzeitig Gewählten ein Ausschlussgrund gemäss Art. 48, gilt mangels freiwilligem Verzicht diejenige Person als gewählt, die am meisten Stimmen erhalten hat. Die Präsidentin oder der Präsident zieht bei Stimmengleichheit das Los.</w:t>
            </w:r>
          </w:p>
        </w:tc>
      </w:tr>
    </w:tbl>
    <w:p w:rsidR="00660459" w:rsidRPr="00660459" w:rsidRDefault="00660459" w:rsidP="00660459">
      <w:pPr>
        <w:spacing w:line="269" w:lineRule="exact"/>
        <w:rPr>
          <w:szCs w:val="21"/>
          <w:lang w:val="de-DE"/>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660459" w:rsidRPr="00660459" w:rsidTr="00660459">
        <w:tc>
          <w:tcPr>
            <w:tcW w:w="2338" w:type="dxa"/>
            <w:tcBorders>
              <w:top w:val="nil"/>
              <w:left w:val="nil"/>
              <w:bottom w:val="nil"/>
              <w:right w:val="nil"/>
            </w:tcBorders>
          </w:tcPr>
          <w:p w:rsidR="00660459" w:rsidRPr="00660459" w:rsidRDefault="00660459" w:rsidP="00660459">
            <w:pPr>
              <w:spacing w:line="269" w:lineRule="exact"/>
              <w:rPr>
                <w:szCs w:val="21"/>
                <w:lang w:val="de-DE"/>
              </w:rPr>
            </w:pPr>
          </w:p>
        </w:tc>
        <w:tc>
          <w:tcPr>
            <w:tcW w:w="7326" w:type="dxa"/>
            <w:tcBorders>
              <w:top w:val="nil"/>
              <w:left w:val="nil"/>
              <w:bottom w:val="nil"/>
              <w:right w:val="nil"/>
            </w:tcBorders>
          </w:tcPr>
          <w:p w:rsidR="00660459" w:rsidRPr="00660459" w:rsidRDefault="00447902" w:rsidP="00660459">
            <w:pPr>
              <w:spacing w:line="269" w:lineRule="exact"/>
              <w:rPr>
                <w:szCs w:val="21"/>
                <w:lang w:val="de-DE"/>
              </w:rPr>
            </w:pPr>
            <w:r>
              <w:rPr>
                <w:szCs w:val="21"/>
                <w:vertAlign w:val="superscript"/>
                <w:lang w:val="de-DE"/>
              </w:rPr>
              <w:t>2</w:t>
            </w:r>
            <w:r w:rsidRPr="00660459">
              <w:rPr>
                <w:szCs w:val="21"/>
                <w:lang w:val="de-DE"/>
              </w:rPr>
              <w:t xml:space="preserve"> </w:t>
            </w:r>
            <w:r w:rsidR="00660459" w:rsidRPr="00660459">
              <w:rPr>
                <w:szCs w:val="21"/>
                <w:lang w:val="de-DE"/>
              </w:rPr>
              <w:t xml:space="preserve">Besteht zwischen einer neu gewählten und einer bereits im Amt stehenden Person ein Ausschlussgrund, ist die neue Wahl ungültig, wenn die bereits im Amt stehende Person nicht freiwillig zurücktritt. </w:t>
            </w:r>
          </w:p>
        </w:tc>
      </w:tr>
    </w:tbl>
    <w:p w:rsidR="00660459" w:rsidRPr="00660459" w:rsidRDefault="00660459" w:rsidP="00660459">
      <w:pPr>
        <w:spacing w:line="269" w:lineRule="exact"/>
        <w:rPr>
          <w:szCs w:val="21"/>
          <w:lang w:val="de-DE"/>
        </w:rPr>
      </w:pPr>
    </w:p>
    <w:p w:rsidR="00660459" w:rsidRPr="00660459" w:rsidRDefault="00660459" w:rsidP="00660459">
      <w:pPr>
        <w:spacing w:line="269" w:lineRule="exact"/>
        <w:rPr>
          <w:szCs w:val="21"/>
          <w:lang w:val="de-DE"/>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660459" w:rsidRPr="00660459" w:rsidTr="00660459">
        <w:tc>
          <w:tcPr>
            <w:tcW w:w="2338" w:type="dxa"/>
            <w:tcBorders>
              <w:top w:val="nil"/>
              <w:left w:val="nil"/>
              <w:bottom w:val="nil"/>
              <w:right w:val="nil"/>
            </w:tcBorders>
          </w:tcPr>
          <w:p w:rsidR="00660459" w:rsidRPr="00660459" w:rsidRDefault="00660459" w:rsidP="00660459">
            <w:pPr>
              <w:spacing w:line="269" w:lineRule="exact"/>
              <w:rPr>
                <w:szCs w:val="21"/>
                <w:lang w:val="de-DE"/>
              </w:rPr>
            </w:pPr>
            <w:r w:rsidRPr="00660459">
              <w:rPr>
                <w:szCs w:val="21"/>
                <w:lang w:val="de-DE"/>
              </w:rPr>
              <w:t>Offenlegungspflicht</w:t>
            </w:r>
          </w:p>
        </w:tc>
        <w:tc>
          <w:tcPr>
            <w:tcW w:w="7326" w:type="dxa"/>
            <w:tcBorders>
              <w:top w:val="nil"/>
              <w:left w:val="nil"/>
              <w:bottom w:val="nil"/>
              <w:right w:val="nil"/>
            </w:tcBorders>
          </w:tcPr>
          <w:p w:rsidR="00660459" w:rsidRPr="00660459" w:rsidRDefault="00660459" w:rsidP="00D85716">
            <w:pPr>
              <w:pStyle w:val="Listenabsatz"/>
              <w:numPr>
                <w:ilvl w:val="0"/>
                <w:numId w:val="36"/>
              </w:numPr>
              <w:spacing w:line="269" w:lineRule="exact"/>
              <w:ind w:left="0" w:firstLine="0"/>
              <w:rPr>
                <w:szCs w:val="21"/>
                <w:lang w:val="de-DE"/>
              </w:rPr>
            </w:pPr>
            <w:r w:rsidRPr="00660459">
              <w:rPr>
                <w:szCs w:val="21"/>
                <w:lang w:val="de-DE"/>
              </w:rPr>
              <w:t xml:space="preserve"> Jede Kandidatin und jeder Kandidat für den Gemeinderat, das Rechnungsprüfungsorgan oder eine Kommission mit Entscheidbefugnis hat vor ihrer oder seiner Wahl Interessenbindungen offenzulegen, die sie oder ihn in der Ausübung des Amtes beeinflussen können.</w:t>
            </w:r>
          </w:p>
        </w:tc>
      </w:tr>
    </w:tbl>
    <w:p w:rsidR="00660459" w:rsidRPr="00660459" w:rsidRDefault="00660459" w:rsidP="00660459">
      <w:pPr>
        <w:spacing w:line="269" w:lineRule="exact"/>
        <w:rPr>
          <w:szCs w:val="21"/>
          <w:lang w:val="de-DE"/>
        </w:rPr>
      </w:pPr>
    </w:p>
    <w:p w:rsidR="00660459" w:rsidRPr="00660459" w:rsidRDefault="00660459" w:rsidP="00660459">
      <w:pPr>
        <w:spacing w:line="269" w:lineRule="exact"/>
        <w:rPr>
          <w:szCs w:val="21"/>
          <w:lang w:val="de-DE"/>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660459" w:rsidRPr="00660459" w:rsidTr="00660459">
        <w:tc>
          <w:tcPr>
            <w:tcW w:w="2338" w:type="dxa"/>
            <w:tcBorders>
              <w:top w:val="nil"/>
              <w:left w:val="nil"/>
              <w:bottom w:val="nil"/>
              <w:right w:val="nil"/>
            </w:tcBorders>
          </w:tcPr>
          <w:p w:rsidR="00660459" w:rsidRPr="00660459" w:rsidRDefault="00660459" w:rsidP="00660459">
            <w:pPr>
              <w:spacing w:line="269" w:lineRule="exact"/>
              <w:rPr>
                <w:szCs w:val="21"/>
                <w:lang w:val="de-DE"/>
              </w:rPr>
            </w:pPr>
            <w:r w:rsidRPr="00660459">
              <w:rPr>
                <w:szCs w:val="21"/>
                <w:lang w:val="de-DE"/>
              </w:rPr>
              <w:t>Amtsdauer</w:t>
            </w:r>
          </w:p>
        </w:tc>
        <w:tc>
          <w:tcPr>
            <w:tcW w:w="7326" w:type="dxa"/>
            <w:tcBorders>
              <w:top w:val="nil"/>
              <w:left w:val="nil"/>
              <w:bottom w:val="nil"/>
              <w:right w:val="nil"/>
            </w:tcBorders>
          </w:tcPr>
          <w:p w:rsidR="00660459" w:rsidRPr="00660459" w:rsidRDefault="00D85716" w:rsidP="00D85716">
            <w:pPr>
              <w:pStyle w:val="Listenabsatz"/>
              <w:numPr>
                <w:ilvl w:val="0"/>
                <w:numId w:val="36"/>
              </w:numPr>
              <w:spacing w:line="269" w:lineRule="exact"/>
              <w:ind w:left="0" w:firstLine="0"/>
              <w:rPr>
                <w:szCs w:val="21"/>
                <w:lang w:val="de-DE"/>
              </w:rPr>
            </w:pPr>
            <w:r>
              <w:rPr>
                <w:szCs w:val="21"/>
                <w:vertAlign w:val="superscript"/>
                <w:lang w:val="de-DE"/>
              </w:rPr>
              <w:t xml:space="preserve"> </w:t>
            </w:r>
            <w:r w:rsidR="00660459" w:rsidRPr="00660459">
              <w:rPr>
                <w:szCs w:val="21"/>
                <w:vertAlign w:val="superscript"/>
                <w:lang w:val="de-DE"/>
              </w:rPr>
              <w:t>1</w:t>
            </w:r>
            <w:r w:rsidR="00660459" w:rsidRPr="00660459">
              <w:rPr>
                <w:szCs w:val="21"/>
                <w:lang w:val="de-DE"/>
              </w:rPr>
              <w:t xml:space="preserve"> Die Amtsdauer gewählter Organe beträgt vier Jahre. Sie beginnt und endet mit dem Kalenderjahr.</w:t>
            </w:r>
          </w:p>
        </w:tc>
      </w:tr>
    </w:tbl>
    <w:p w:rsidR="00660459" w:rsidRPr="00660459" w:rsidRDefault="00660459" w:rsidP="00660459">
      <w:pPr>
        <w:spacing w:line="269" w:lineRule="exact"/>
        <w:rPr>
          <w:szCs w:val="21"/>
          <w:lang w:val="de-DE"/>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660459" w:rsidRPr="00660459" w:rsidTr="00660459">
        <w:tc>
          <w:tcPr>
            <w:tcW w:w="2338" w:type="dxa"/>
            <w:tcBorders>
              <w:top w:val="nil"/>
              <w:left w:val="nil"/>
              <w:bottom w:val="nil"/>
              <w:right w:val="nil"/>
            </w:tcBorders>
          </w:tcPr>
          <w:p w:rsidR="00660459" w:rsidRPr="00660459" w:rsidRDefault="00660459" w:rsidP="00660459">
            <w:pPr>
              <w:spacing w:line="269" w:lineRule="exact"/>
              <w:rPr>
                <w:szCs w:val="21"/>
                <w:lang w:val="de-DE"/>
              </w:rPr>
            </w:pPr>
          </w:p>
        </w:tc>
        <w:tc>
          <w:tcPr>
            <w:tcW w:w="7326" w:type="dxa"/>
            <w:tcBorders>
              <w:top w:val="nil"/>
              <w:left w:val="nil"/>
              <w:bottom w:val="nil"/>
              <w:right w:val="nil"/>
            </w:tcBorders>
          </w:tcPr>
          <w:p w:rsidR="00660459" w:rsidRPr="00660459" w:rsidRDefault="00660459" w:rsidP="00660459">
            <w:pPr>
              <w:spacing w:line="269" w:lineRule="exact"/>
              <w:rPr>
                <w:szCs w:val="21"/>
                <w:lang w:val="de-DE"/>
              </w:rPr>
            </w:pPr>
            <w:r w:rsidRPr="00660459">
              <w:rPr>
                <w:szCs w:val="21"/>
                <w:vertAlign w:val="superscript"/>
                <w:lang w:val="de-DE"/>
              </w:rPr>
              <w:t>2</w:t>
            </w:r>
            <w:r w:rsidRPr="00660459">
              <w:rPr>
                <w:szCs w:val="21"/>
                <w:lang w:val="de-DE"/>
              </w:rPr>
              <w:t xml:space="preserve"> Die Amtsdauer beginnt und endet für alle Mitglieder eines Organs zur selben Zeit.</w:t>
            </w:r>
          </w:p>
        </w:tc>
      </w:tr>
    </w:tbl>
    <w:p w:rsidR="00660459" w:rsidRPr="00660459" w:rsidRDefault="00660459" w:rsidP="00660459">
      <w:pPr>
        <w:spacing w:line="269" w:lineRule="exact"/>
        <w:rPr>
          <w:szCs w:val="21"/>
          <w:lang w:val="de-DE"/>
        </w:rPr>
      </w:pPr>
    </w:p>
    <w:p w:rsidR="00660459" w:rsidRPr="00660459" w:rsidRDefault="00660459" w:rsidP="00660459">
      <w:pPr>
        <w:spacing w:line="269" w:lineRule="exact"/>
        <w:rPr>
          <w:szCs w:val="21"/>
          <w:lang w:val="de-DE"/>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660459" w:rsidRPr="00660459" w:rsidTr="00660459">
        <w:tc>
          <w:tcPr>
            <w:tcW w:w="2338" w:type="dxa"/>
            <w:tcBorders>
              <w:top w:val="nil"/>
              <w:left w:val="nil"/>
              <w:bottom w:val="nil"/>
              <w:right w:val="nil"/>
            </w:tcBorders>
          </w:tcPr>
          <w:p w:rsidR="00660459" w:rsidRPr="00660459" w:rsidRDefault="00660459" w:rsidP="00660459">
            <w:pPr>
              <w:spacing w:line="269" w:lineRule="exact"/>
              <w:rPr>
                <w:szCs w:val="21"/>
                <w:lang w:val="de-DE"/>
              </w:rPr>
            </w:pPr>
            <w:r w:rsidRPr="00660459">
              <w:rPr>
                <w:szCs w:val="21"/>
                <w:lang w:val="de-DE"/>
              </w:rPr>
              <w:t>Amtszeitbeschränkung</w:t>
            </w:r>
          </w:p>
        </w:tc>
        <w:tc>
          <w:tcPr>
            <w:tcW w:w="7326" w:type="dxa"/>
            <w:tcBorders>
              <w:top w:val="nil"/>
              <w:left w:val="nil"/>
              <w:bottom w:val="nil"/>
              <w:right w:val="nil"/>
            </w:tcBorders>
          </w:tcPr>
          <w:p w:rsidR="00660459" w:rsidRPr="00660459" w:rsidRDefault="00D85716" w:rsidP="00D85716">
            <w:pPr>
              <w:pStyle w:val="Listenabsatz"/>
              <w:numPr>
                <w:ilvl w:val="0"/>
                <w:numId w:val="36"/>
              </w:numPr>
              <w:spacing w:line="269" w:lineRule="exact"/>
              <w:ind w:left="0" w:firstLine="0"/>
              <w:rPr>
                <w:szCs w:val="21"/>
                <w:lang w:val="de-DE"/>
              </w:rPr>
            </w:pPr>
            <w:r>
              <w:rPr>
                <w:szCs w:val="21"/>
                <w:vertAlign w:val="superscript"/>
                <w:lang w:val="de-DE"/>
              </w:rPr>
              <w:t xml:space="preserve"> </w:t>
            </w:r>
            <w:r w:rsidR="00660459" w:rsidRPr="00660459">
              <w:rPr>
                <w:szCs w:val="21"/>
                <w:vertAlign w:val="superscript"/>
                <w:lang w:val="de-DE"/>
              </w:rPr>
              <w:t>1</w:t>
            </w:r>
            <w:r w:rsidR="00660459" w:rsidRPr="00660459">
              <w:rPr>
                <w:szCs w:val="21"/>
                <w:lang w:val="de-DE"/>
              </w:rPr>
              <w:t xml:space="preserve"> Die Amtszeit ist auf drei Amtsdauern beschränkt. Eine erneute Wahl ist frühestens nach vier Jahren möglich.</w:t>
            </w:r>
          </w:p>
        </w:tc>
      </w:tr>
    </w:tbl>
    <w:p w:rsidR="00660459" w:rsidRPr="00660459" w:rsidRDefault="00660459" w:rsidP="00660459">
      <w:pPr>
        <w:spacing w:line="269" w:lineRule="exact"/>
        <w:rPr>
          <w:szCs w:val="21"/>
          <w:lang w:val="de-DE"/>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660459" w:rsidRPr="00660459" w:rsidTr="00660459">
        <w:tc>
          <w:tcPr>
            <w:tcW w:w="2338" w:type="dxa"/>
            <w:tcBorders>
              <w:top w:val="nil"/>
              <w:left w:val="nil"/>
              <w:bottom w:val="nil"/>
              <w:right w:val="nil"/>
            </w:tcBorders>
          </w:tcPr>
          <w:p w:rsidR="00660459" w:rsidRPr="00660459" w:rsidRDefault="00660459" w:rsidP="00660459">
            <w:pPr>
              <w:spacing w:line="269" w:lineRule="exact"/>
              <w:rPr>
                <w:szCs w:val="21"/>
                <w:lang w:val="de-DE"/>
              </w:rPr>
            </w:pPr>
          </w:p>
        </w:tc>
        <w:tc>
          <w:tcPr>
            <w:tcW w:w="7326" w:type="dxa"/>
            <w:tcBorders>
              <w:top w:val="nil"/>
              <w:left w:val="nil"/>
              <w:bottom w:val="nil"/>
              <w:right w:val="nil"/>
            </w:tcBorders>
          </w:tcPr>
          <w:p w:rsidR="00660459" w:rsidRPr="00660459" w:rsidRDefault="00660459" w:rsidP="00660459">
            <w:pPr>
              <w:spacing w:line="269" w:lineRule="exact"/>
              <w:rPr>
                <w:szCs w:val="21"/>
                <w:lang w:val="de-DE"/>
              </w:rPr>
            </w:pPr>
            <w:r w:rsidRPr="00660459">
              <w:rPr>
                <w:szCs w:val="21"/>
                <w:vertAlign w:val="superscript"/>
                <w:lang w:val="de-DE"/>
              </w:rPr>
              <w:t>2</w:t>
            </w:r>
            <w:r w:rsidRPr="00660459">
              <w:rPr>
                <w:szCs w:val="21"/>
                <w:lang w:val="de-DE"/>
              </w:rPr>
              <w:t xml:space="preserve"> Angebrochene Amtsdauern fallen ausser Betracht.</w:t>
            </w:r>
          </w:p>
        </w:tc>
      </w:tr>
    </w:tbl>
    <w:p w:rsidR="00660459" w:rsidRPr="00660459" w:rsidRDefault="00660459" w:rsidP="00660459">
      <w:pPr>
        <w:spacing w:line="269" w:lineRule="exact"/>
        <w:rPr>
          <w:szCs w:val="21"/>
          <w:lang w:val="de-DE"/>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660459" w:rsidRPr="00660459" w:rsidTr="00660459">
        <w:tc>
          <w:tcPr>
            <w:tcW w:w="2338" w:type="dxa"/>
            <w:tcBorders>
              <w:top w:val="nil"/>
              <w:left w:val="nil"/>
              <w:bottom w:val="nil"/>
              <w:right w:val="nil"/>
            </w:tcBorders>
          </w:tcPr>
          <w:p w:rsidR="00660459" w:rsidRPr="00660459" w:rsidRDefault="00660459" w:rsidP="00660459">
            <w:pPr>
              <w:spacing w:line="269" w:lineRule="exact"/>
              <w:rPr>
                <w:szCs w:val="21"/>
                <w:lang w:val="de-DE"/>
              </w:rPr>
            </w:pPr>
          </w:p>
        </w:tc>
        <w:tc>
          <w:tcPr>
            <w:tcW w:w="7326" w:type="dxa"/>
            <w:tcBorders>
              <w:top w:val="nil"/>
              <w:left w:val="nil"/>
              <w:bottom w:val="nil"/>
              <w:right w:val="nil"/>
            </w:tcBorders>
          </w:tcPr>
          <w:p w:rsidR="00660459" w:rsidRPr="00660459" w:rsidRDefault="00660459" w:rsidP="00660459">
            <w:pPr>
              <w:spacing w:line="269" w:lineRule="exact"/>
              <w:rPr>
                <w:szCs w:val="21"/>
                <w:lang w:val="de-DE"/>
              </w:rPr>
            </w:pPr>
            <w:r w:rsidRPr="00660459">
              <w:rPr>
                <w:szCs w:val="21"/>
                <w:vertAlign w:val="superscript"/>
                <w:lang w:val="de-DE"/>
              </w:rPr>
              <w:t>3</w:t>
            </w:r>
            <w:r w:rsidRPr="00660459">
              <w:rPr>
                <w:szCs w:val="21"/>
                <w:lang w:val="de-DE"/>
              </w:rPr>
              <w:t xml:space="preserve"> Für die Präsidentin oder den Präsidenten des Gemeinderates fallen die Amtsdauern als Gemeinderatsmitglied ausser Betracht. Dies gilt nicht für Kommissionen.</w:t>
            </w:r>
          </w:p>
        </w:tc>
      </w:tr>
    </w:tbl>
    <w:p w:rsidR="00660459" w:rsidRPr="00660459" w:rsidRDefault="00660459" w:rsidP="00660459">
      <w:pPr>
        <w:spacing w:line="269" w:lineRule="exact"/>
        <w:rPr>
          <w:szCs w:val="21"/>
          <w:lang w:val="de-DE"/>
        </w:rPr>
      </w:pPr>
    </w:p>
    <w:p w:rsidR="00660459" w:rsidRPr="00660459" w:rsidRDefault="00660459" w:rsidP="00660459">
      <w:pPr>
        <w:spacing w:line="269" w:lineRule="exact"/>
        <w:rPr>
          <w:szCs w:val="21"/>
          <w:lang w:val="de-DE"/>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660459" w:rsidRPr="00660459" w:rsidTr="00660459">
        <w:tc>
          <w:tcPr>
            <w:tcW w:w="2338" w:type="dxa"/>
            <w:tcBorders>
              <w:top w:val="nil"/>
              <w:left w:val="nil"/>
              <w:bottom w:val="nil"/>
              <w:right w:val="nil"/>
            </w:tcBorders>
          </w:tcPr>
          <w:p w:rsidR="00660459" w:rsidRPr="00660459" w:rsidRDefault="00660459" w:rsidP="00660459">
            <w:pPr>
              <w:spacing w:line="269" w:lineRule="exact"/>
              <w:rPr>
                <w:szCs w:val="21"/>
                <w:lang w:val="de-DE"/>
              </w:rPr>
            </w:pPr>
            <w:r w:rsidRPr="00660459">
              <w:rPr>
                <w:szCs w:val="21"/>
                <w:lang w:val="de-DE"/>
              </w:rPr>
              <w:t>Amtszwang</w:t>
            </w:r>
          </w:p>
        </w:tc>
        <w:tc>
          <w:tcPr>
            <w:tcW w:w="7326" w:type="dxa"/>
            <w:tcBorders>
              <w:top w:val="nil"/>
              <w:left w:val="nil"/>
              <w:bottom w:val="nil"/>
              <w:right w:val="nil"/>
            </w:tcBorders>
          </w:tcPr>
          <w:p w:rsidR="00660459" w:rsidRPr="00660459" w:rsidRDefault="00D85716" w:rsidP="00D85716">
            <w:pPr>
              <w:pStyle w:val="Listenabsatz"/>
              <w:numPr>
                <w:ilvl w:val="0"/>
                <w:numId w:val="36"/>
              </w:numPr>
              <w:spacing w:line="269" w:lineRule="exact"/>
              <w:ind w:left="0" w:firstLine="0"/>
              <w:rPr>
                <w:szCs w:val="21"/>
                <w:lang w:val="de-DE"/>
              </w:rPr>
            </w:pPr>
            <w:r>
              <w:rPr>
                <w:szCs w:val="21"/>
                <w:lang w:val="de-DE"/>
              </w:rPr>
              <w:t xml:space="preserve"> </w:t>
            </w:r>
            <w:r w:rsidR="00660459" w:rsidRPr="00660459">
              <w:rPr>
                <w:szCs w:val="21"/>
                <w:vertAlign w:val="superscript"/>
                <w:lang w:val="de-DE"/>
              </w:rPr>
              <w:t>1</w:t>
            </w:r>
            <w:r w:rsidR="00660459" w:rsidRPr="00660459">
              <w:rPr>
                <w:szCs w:val="21"/>
                <w:lang w:val="de-DE"/>
              </w:rPr>
              <w:t xml:space="preserve"> Es besteht keine Verpflichtung, bei einer Wahl in ein Gemeindeorgan das Amt auszuüben.</w:t>
            </w:r>
          </w:p>
        </w:tc>
      </w:tr>
    </w:tbl>
    <w:p w:rsidR="00660459" w:rsidRPr="00660459" w:rsidRDefault="00660459" w:rsidP="00660459">
      <w:pPr>
        <w:spacing w:line="269" w:lineRule="exact"/>
        <w:rPr>
          <w:szCs w:val="21"/>
          <w:lang w:val="de-DE"/>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660459" w:rsidRPr="00660459" w:rsidTr="00660459">
        <w:tc>
          <w:tcPr>
            <w:tcW w:w="2338" w:type="dxa"/>
            <w:tcBorders>
              <w:top w:val="nil"/>
              <w:left w:val="nil"/>
              <w:bottom w:val="nil"/>
              <w:right w:val="nil"/>
            </w:tcBorders>
          </w:tcPr>
          <w:p w:rsidR="00660459" w:rsidRPr="00660459" w:rsidRDefault="00660459" w:rsidP="00660459">
            <w:pPr>
              <w:spacing w:line="269" w:lineRule="exact"/>
              <w:rPr>
                <w:szCs w:val="21"/>
                <w:lang w:val="de-DE"/>
              </w:rPr>
            </w:pPr>
          </w:p>
        </w:tc>
        <w:tc>
          <w:tcPr>
            <w:tcW w:w="7326" w:type="dxa"/>
            <w:tcBorders>
              <w:top w:val="nil"/>
              <w:left w:val="nil"/>
              <w:bottom w:val="nil"/>
              <w:right w:val="nil"/>
            </w:tcBorders>
          </w:tcPr>
          <w:p w:rsidR="00660459" w:rsidRPr="00660459" w:rsidRDefault="00660459" w:rsidP="00660459">
            <w:pPr>
              <w:spacing w:line="269" w:lineRule="exact"/>
              <w:rPr>
                <w:szCs w:val="21"/>
                <w:lang w:val="de-DE"/>
              </w:rPr>
            </w:pPr>
            <w:r w:rsidRPr="00660459">
              <w:rPr>
                <w:szCs w:val="21"/>
                <w:vertAlign w:val="superscript"/>
                <w:lang w:val="de-DE"/>
              </w:rPr>
              <w:t>2</w:t>
            </w:r>
            <w:r w:rsidRPr="00660459">
              <w:rPr>
                <w:szCs w:val="21"/>
                <w:lang w:val="de-DE"/>
              </w:rPr>
              <w:t xml:space="preserve"> Vorbehalten bleibt die Verpflichtung zur Mitwirkung als nichtständiges Mitglied eines Stimm- und Wahlausschusses gemäss den Bestimmungen des Gesetzes über die politischen Rechte.</w:t>
            </w:r>
          </w:p>
        </w:tc>
      </w:tr>
    </w:tbl>
    <w:p w:rsidR="00660459" w:rsidRPr="00660459" w:rsidRDefault="00660459" w:rsidP="00660459">
      <w:pPr>
        <w:spacing w:line="269" w:lineRule="exact"/>
        <w:rPr>
          <w:szCs w:val="21"/>
          <w:lang w:val="de-DE"/>
        </w:rPr>
      </w:pPr>
    </w:p>
    <w:p w:rsidR="00660459" w:rsidRPr="00660459" w:rsidRDefault="00660459" w:rsidP="00660459">
      <w:pPr>
        <w:spacing w:line="269" w:lineRule="exact"/>
        <w:rPr>
          <w:szCs w:val="21"/>
          <w:lang w:val="de-DE"/>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660459" w:rsidRPr="00660459" w:rsidTr="00660459">
        <w:tc>
          <w:tcPr>
            <w:tcW w:w="2338" w:type="dxa"/>
            <w:tcBorders>
              <w:top w:val="nil"/>
              <w:left w:val="nil"/>
              <w:bottom w:val="nil"/>
              <w:right w:val="nil"/>
            </w:tcBorders>
          </w:tcPr>
          <w:p w:rsidR="00660459" w:rsidRPr="00660459" w:rsidRDefault="00660459" w:rsidP="00660459">
            <w:pPr>
              <w:spacing w:line="269" w:lineRule="exact"/>
              <w:rPr>
                <w:szCs w:val="21"/>
                <w:lang w:val="de-DE"/>
              </w:rPr>
            </w:pPr>
          </w:p>
        </w:tc>
        <w:tc>
          <w:tcPr>
            <w:tcW w:w="7326" w:type="dxa"/>
            <w:tcBorders>
              <w:top w:val="nil"/>
              <w:left w:val="nil"/>
              <w:bottom w:val="nil"/>
              <w:right w:val="nil"/>
            </w:tcBorders>
          </w:tcPr>
          <w:p w:rsidR="00660459" w:rsidRPr="00660459" w:rsidRDefault="00660459" w:rsidP="00660459">
            <w:pPr>
              <w:spacing w:line="269" w:lineRule="exact"/>
              <w:rPr>
                <w:b/>
                <w:i/>
                <w:szCs w:val="21"/>
                <w:lang w:val="de-DE"/>
              </w:rPr>
            </w:pPr>
            <w:r w:rsidRPr="00660459">
              <w:rPr>
                <w:b/>
                <w:i/>
                <w:szCs w:val="21"/>
                <w:lang w:val="de-DE"/>
              </w:rPr>
              <w:t>Variante Art. 53</w:t>
            </w:r>
          </w:p>
        </w:tc>
      </w:tr>
      <w:tr w:rsidR="00660459" w:rsidRPr="00660459" w:rsidTr="00660459">
        <w:tc>
          <w:tcPr>
            <w:tcW w:w="2338" w:type="dxa"/>
            <w:tcBorders>
              <w:top w:val="nil"/>
              <w:left w:val="nil"/>
              <w:bottom w:val="nil"/>
              <w:right w:val="nil"/>
            </w:tcBorders>
          </w:tcPr>
          <w:p w:rsidR="00660459" w:rsidRPr="00660459" w:rsidRDefault="00660459" w:rsidP="00660459">
            <w:pPr>
              <w:spacing w:line="269" w:lineRule="exact"/>
              <w:rPr>
                <w:i/>
                <w:szCs w:val="21"/>
                <w:lang w:val="de-DE"/>
              </w:rPr>
            </w:pPr>
            <w:r w:rsidRPr="00660459">
              <w:rPr>
                <w:i/>
                <w:szCs w:val="21"/>
                <w:lang w:val="de-DE"/>
              </w:rPr>
              <w:t>Amtszwang</w:t>
            </w:r>
          </w:p>
        </w:tc>
        <w:tc>
          <w:tcPr>
            <w:tcW w:w="7326" w:type="dxa"/>
            <w:tcBorders>
              <w:top w:val="nil"/>
              <w:left w:val="nil"/>
              <w:bottom w:val="nil"/>
              <w:right w:val="nil"/>
            </w:tcBorders>
          </w:tcPr>
          <w:p w:rsidR="00660459" w:rsidRPr="00660459" w:rsidRDefault="00660459" w:rsidP="00660459">
            <w:pPr>
              <w:spacing w:line="269" w:lineRule="exact"/>
              <w:rPr>
                <w:i/>
                <w:szCs w:val="21"/>
                <w:lang w:val="de-DE"/>
              </w:rPr>
            </w:pPr>
            <w:r w:rsidRPr="00660459">
              <w:rPr>
                <w:b/>
                <w:i/>
                <w:szCs w:val="21"/>
                <w:lang w:val="de-DE"/>
              </w:rPr>
              <w:t>Art. 53</w:t>
            </w:r>
            <w:r w:rsidRPr="00660459">
              <w:rPr>
                <w:i/>
                <w:szCs w:val="21"/>
                <w:lang w:val="de-DE"/>
              </w:rPr>
              <w:t xml:space="preserve"> </w:t>
            </w:r>
            <w:r w:rsidRPr="00660459">
              <w:rPr>
                <w:i/>
                <w:szCs w:val="21"/>
                <w:vertAlign w:val="superscript"/>
                <w:lang w:val="de-DE"/>
              </w:rPr>
              <w:t>1</w:t>
            </w:r>
            <w:r w:rsidRPr="00660459">
              <w:rPr>
                <w:i/>
                <w:szCs w:val="21"/>
                <w:lang w:val="de-DE"/>
              </w:rPr>
              <w:t xml:space="preserve"> Jede in der Gemeinde stimmbe</w:t>
            </w:r>
            <w:r w:rsidR="00504486">
              <w:rPr>
                <w:i/>
                <w:szCs w:val="21"/>
                <w:lang w:val="de-DE"/>
              </w:rPr>
              <w:t>rechtigte Person, die in ein Or</w:t>
            </w:r>
            <w:r w:rsidRPr="00660459">
              <w:rPr>
                <w:i/>
                <w:szCs w:val="21"/>
                <w:lang w:val="de-DE"/>
              </w:rPr>
              <w:t xml:space="preserve">gan der Gemeinde gewählt wird, ist verpflichtet, dieses Amt während wenigstens zwei Jahren auszuüben, </w:t>
            </w:r>
            <w:r w:rsidR="00504486">
              <w:rPr>
                <w:i/>
                <w:szCs w:val="21"/>
                <w:lang w:val="de-DE"/>
              </w:rPr>
              <w:t>wenn dieses nebenamtlich zu ver</w:t>
            </w:r>
            <w:r w:rsidRPr="00660459">
              <w:rPr>
                <w:i/>
                <w:szCs w:val="21"/>
                <w:lang w:val="de-DE"/>
              </w:rPr>
              <w:t>sehen und für die betroffene Person zumutbar ist, und wenn kein Ab</w:t>
            </w:r>
            <w:r w:rsidRPr="00660459">
              <w:rPr>
                <w:i/>
                <w:szCs w:val="21"/>
                <w:lang w:val="de-DE"/>
              </w:rPr>
              <w:softHyphen/>
              <w:t>lehnungsgrund nach Abs. 2 vorliegt.</w:t>
            </w:r>
          </w:p>
        </w:tc>
      </w:tr>
    </w:tbl>
    <w:p w:rsidR="00660459" w:rsidRPr="00660459" w:rsidRDefault="00660459" w:rsidP="00660459">
      <w:pPr>
        <w:spacing w:line="269" w:lineRule="exact"/>
        <w:rPr>
          <w:i/>
          <w:szCs w:val="21"/>
          <w:lang w:val="de-DE"/>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660459" w:rsidRPr="00660459" w:rsidTr="00660459">
        <w:tc>
          <w:tcPr>
            <w:tcW w:w="2338" w:type="dxa"/>
            <w:tcBorders>
              <w:top w:val="nil"/>
              <w:left w:val="nil"/>
              <w:bottom w:val="nil"/>
              <w:right w:val="nil"/>
            </w:tcBorders>
          </w:tcPr>
          <w:p w:rsidR="00660459" w:rsidRPr="00660459" w:rsidRDefault="00660459" w:rsidP="00660459">
            <w:pPr>
              <w:spacing w:line="269" w:lineRule="exact"/>
              <w:rPr>
                <w:i/>
                <w:szCs w:val="21"/>
                <w:lang w:val="de-DE"/>
              </w:rPr>
            </w:pPr>
          </w:p>
        </w:tc>
        <w:tc>
          <w:tcPr>
            <w:tcW w:w="7326" w:type="dxa"/>
            <w:tcBorders>
              <w:top w:val="nil"/>
              <w:left w:val="nil"/>
              <w:bottom w:val="nil"/>
              <w:right w:val="nil"/>
            </w:tcBorders>
          </w:tcPr>
          <w:p w:rsidR="00660459" w:rsidRPr="00660459" w:rsidRDefault="00660459" w:rsidP="00660459">
            <w:pPr>
              <w:spacing w:line="269" w:lineRule="exact"/>
              <w:rPr>
                <w:i/>
                <w:szCs w:val="21"/>
                <w:lang w:val="de-DE"/>
              </w:rPr>
            </w:pPr>
            <w:r w:rsidRPr="00660459">
              <w:rPr>
                <w:i/>
                <w:szCs w:val="21"/>
                <w:vertAlign w:val="superscript"/>
                <w:lang w:val="de-DE"/>
              </w:rPr>
              <w:t>2</w:t>
            </w:r>
            <w:r w:rsidRPr="00660459">
              <w:rPr>
                <w:i/>
                <w:szCs w:val="21"/>
                <w:lang w:val="de-DE"/>
              </w:rPr>
              <w:t xml:space="preserve"> Ablehnungsgründe sind:</w:t>
            </w:r>
          </w:p>
        </w:tc>
      </w:tr>
      <w:tr w:rsidR="00660459" w:rsidRPr="00660459" w:rsidTr="00660459">
        <w:tc>
          <w:tcPr>
            <w:tcW w:w="2338" w:type="dxa"/>
            <w:tcBorders>
              <w:top w:val="nil"/>
              <w:left w:val="nil"/>
              <w:bottom w:val="nil"/>
              <w:right w:val="nil"/>
            </w:tcBorders>
          </w:tcPr>
          <w:p w:rsidR="00660459" w:rsidRPr="00660459" w:rsidRDefault="00660459" w:rsidP="00660459">
            <w:pPr>
              <w:spacing w:line="269" w:lineRule="exact"/>
              <w:rPr>
                <w:i/>
                <w:szCs w:val="21"/>
                <w:lang w:val="de-DE"/>
              </w:rPr>
            </w:pPr>
          </w:p>
        </w:tc>
        <w:tc>
          <w:tcPr>
            <w:tcW w:w="7326" w:type="dxa"/>
            <w:tcBorders>
              <w:top w:val="nil"/>
              <w:left w:val="nil"/>
              <w:bottom w:val="nil"/>
              <w:right w:val="nil"/>
            </w:tcBorders>
          </w:tcPr>
          <w:p w:rsidR="00660459" w:rsidRPr="00660459" w:rsidRDefault="00660459" w:rsidP="008F31FA">
            <w:pPr>
              <w:numPr>
                <w:ilvl w:val="0"/>
                <w:numId w:val="15"/>
              </w:numPr>
              <w:spacing w:line="269" w:lineRule="exact"/>
              <w:rPr>
                <w:i/>
                <w:szCs w:val="21"/>
                <w:lang w:val="de-DE"/>
              </w:rPr>
            </w:pPr>
            <w:r w:rsidRPr="00660459">
              <w:rPr>
                <w:i/>
                <w:szCs w:val="21"/>
                <w:lang w:val="de-DE"/>
              </w:rPr>
              <w:t>das zurückgelegte 60. Altersjahr oder</w:t>
            </w:r>
          </w:p>
        </w:tc>
      </w:tr>
      <w:tr w:rsidR="00660459" w:rsidRPr="00660459" w:rsidTr="00660459">
        <w:tc>
          <w:tcPr>
            <w:tcW w:w="2338" w:type="dxa"/>
            <w:tcBorders>
              <w:top w:val="nil"/>
              <w:left w:val="nil"/>
              <w:bottom w:val="nil"/>
              <w:right w:val="nil"/>
            </w:tcBorders>
          </w:tcPr>
          <w:p w:rsidR="00660459" w:rsidRPr="00660459" w:rsidRDefault="00660459" w:rsidP="00660459">
            <w:pPr>
              <w:spacing w:line="269" w:lineRule="exact"/>
              <w:rPr>
                <w:i/>
                <w:szCs w:val="21"/>
                <w:lang w:val="de-DE"/>
              </w:rPr>
            </w:pPr>
          </w:p>
        </w:tc>
        <w:tc>
          <w:tcPr>
            <w:tcW w:w="7326" w:type="dxa"/>
            <w:tcBorders>
              <w:top w:val="nil"/>
              <w:left w:val="nil"/>
              <w:bottom w:val="nil"/>
              <w:right w:val="nil"/>
            </w:tcBorders>
          </w:tcPr>
          <w:p w:rsidR="00660459" w:rsidRPr="00660459" w:rsidRDefault="00660459" w:rsidP="008F31FA">
            <w:pPr>
              <w:numPr>
                <w:ilvl w:val="0"/>
                <w:numId w:val="15"/>
              </w:numPr>
              <w:spacing w:line="269" w:lineRule="exact"/>
              <w:rPr>
                <w:i/>
                <w:szCs w:val="21"/>
                <w:lang w:val="de-DE"/>
              </w:rPr>
            </w:pPr>
            <w:r w:rsidRPr="00660459">
              <w:rPr>
                <w:i/>
                <w:szCs w:val="21"/>
                <w:lang w:val="de-DE"/>
              </w:rPr>
              <w:t>Krankheit oder andere wichtige Gründe, welche die Ausübung des Amtes verhindern oder unzumutbar machen.</w:t>
            </w:r>
          </w:p>
        </w:tc>
      </w:tr>
    </w:tbl>
    <w:p w:rsidR="00660459" w:rsidRPr="00660459" w:rsidRDefault="00660459" w:rsidP="00660459">
      <w:pPr>
        <w:spacing w:line="269" w:lineRule="exact"/>
        <w:rPr>
          <w:i/>
          <w:szCs w:val="21"/>
          <w:lang w:val="de-DE"/>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660459" w:rsidRPr="00660459" w:rsidTr="00660459">
        <w:tc>
          <w:tcPr>
            <w:tcW w:w="2338" w:type="dxa"/>
            <w:tcBorders>
              <w:top w:val="nil"/>
              <w:left w:val="nil"/>
              <w:bottom w:val="nil"/>
              <w:right w:val="nil"/>
            </w:tcBorders>
          </w:tcPr>
          <w:p w:rsidR="00660459" w:rsidRPr="00660459" w:rsidRDefault="00660459" w:rsidP="00660459">
            <w:pPr>
              <w:spacing w:line="269" w:lineRule="exact"/>
              <w:rPr>
                <w:i/>
                <w:szCs w:val="21"/>
                <w:lang w:val="de-DE"/>
              </w:rPr>
            </w:pPr>
          </w:p>
        </w:tc>
        <w:tc>
          <w:tcPr>
            <w:tcW w:w="7326" w:type="dxa"/>
            <w:tcBorders>
              <w:top w:val="nil"/>
              <w:left w:val="nil"/>
              <w:bottom w:val="nil"/>
              <w:right w:val="nil"/>
            </w:tcBorders>
          </w:tcPr>
          <w:p w:rsidR="00660459" w:rsidRPr="00660459" w:rsidRDefault="00660459" w:rsidP="00660459">
            <w:pPr>
              <w:spacing w:line="269" w:lineRule="exact"/>
              <w:rPr>
                <w:i/>
                <w:szCs w:val="21"/>
                <w:lang w:val="de-DE"/>
              </w:rPr>
            </w:pPr>
            <w:r w:rsidRPr="00660459">
              <w:rPr>
                <w:i/>
                <w:szCs w:val="21"/>
                <w:vertAlign w:val="superscript"/>
                <w:lang w:val="de-DE"/>
              </w:rPr>
              <w:t>3</w:t>
            </w:r>
            <w:r w:rsidRPr="00660459">
              <w:rPr>
                <w:i/>
                <w:szCs w:val="21"/>
                <w:lang w:val="de-DE"/>
              </w:rPr>
              <w:t xml:space="preserve"> Das Ablehnungsgesuch ist innert zehn Tagen seit dem Empfang der Wahlanzeige oder seit dem nachträ</w:t>
            </w:r>
            <w:r w:rsidR="00504486">
              <w:rPr>
                <w:i/>
                <w:szCs w:val="21"/>
                <w:lang w:val="de-DE"/>
              </w:rPr>
              <w:t>glichen Eintritt des Ablehnungs</w:t>
            </w:r>
            <w:r w:rsidRPr="00660459">
              <w:rPr>
                <w:i/>
                <w:szCs w:val="21"/>
                <w:lang w:val="de-DE"/>
              </w:rPr>
              <w:t>grundes schriftlich an den Gemeinderat zu richten.</w:t>
            </w:r>
          </w:p>
        </w:tc>
      </w:tr>
    </w:tbl>
    <w:p w:rsidR="00660459" w:rsidRPr="00660459" w:rsidRDefault="00660459" w:rsidP="00660459">
      <w:pPr>
        <w:spacing w:line="269" w:lineRule="exact"/>
        <w:rPr>
          <w:i/>
          <w:szCs w:val="21"/>
          <w:lang w:val="de-DE"/>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660459" w:rsidRPr="00660459" w:rsidTr="00660459">
        <w:tc>
          <w:tcPr>
            <w:tcW w:w="2338" w:type="dxa"/>
            <w:tcBorders>
              <w:top w:val="nil"/>
              <w:left w:val="nil"/>
              <w:bottom w:val="nil"/>
              <w:right w:val="nil"/>
            </w:tcBorders>
          </w:tcPr>
          <w:p w:rsidR="00660459" w:rsidRPr="00660459" w:rsidRDefault="00660459" w:rsidP="00660459">
            <w:pPr>
              <w:spacing w:line="269" w:lineRule="exact"/>
              <w:rPr>
                <w:i/>
                <w:szCs w:val="21"/>
                <w:lang w:val="de-DE"/>
              </w:rPr>
            </w:pPr>
          </w:p>
        </w:tc>
        <w:tc>
          <w:tcPr>
            <w:tcW w:w="7326" w:type="dxa"/>
            <w:tcBorders>
              <w:top w:val="nil"/>
              <w:left w:val="nil"/>
              <w:bottom w:val="nil"/>
              <w:right w:val="nil"/>
            </w:tcBorders>
          </w:tcPr>
          <w:p w:rsidR="00660459" w:rsidRPr="00660459" w:rsidRDefault="00660459" w:rsidP="00660459">
            <w:pPr>
              <w:spacing w:line="269" w:lineRule="exact"/>
              <w:rPr>
                <w:i/>
                <w:szCs w:val="21"/>
                <w:lang w:val="de-DE"/>
              </w:rPr>
            </w:pPr>
            <w:r w:rsidRPr="00660459">
              <w:rPr>
                <w:i/>
                <w:szCs w:val="21"/>
                <w:vertAlign w:val="superscript"/>
                <w:lang w:val="de-DE"/>
              </w:rPr>
              <w:t>4</w:t>
            </w:r>
            <w:r w:rsidRPr="00660459">
              <w:rPr>
                <w:i/>
                <w:szCs w:val="21"/>
                <w:lang w:val="de-DE"/>
              </w:rPr>
              <w:t xml:space="preserve"> Wer sich weigert, ein Amt der Gemeinde gemäss Abs. 1 zu versehen, wird mit Busse bis Fr. 5'000.-- bestraft. Das Verfahren richtet sich nach Art. 59 f. des Gemeindegesetzes.</w:t>
            </w:r>
          </w:p>
        </w:tc>
      </w:tr>
    </w:tbl>
    <w:p w:rsidR="00660459" w:rsidRPr="00660459" w:rsidRDefault="00660459" w:rsidP="00660459">
      <w:pPr>
        <w:spacing w:line="269" w:lineRule="exact"/>
        <w:rPr>
          <w:i/>
          <w:szCs w:val="21"/>
          <w:lang w:val="de-DE"/>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660459" w:rsidRPr="00660459" w:rsidTr="00660459">
        <w:tc>
          <w:tcPr>
            <w:tcW w:w="2338" w:type="dxa"/>
            <w:tcBorders>
              <w:top w:val="nil"/>
              <w:left w:val="nil"/>
              <w:bottom w:val="nil"/>
              <w:right w:val="nil"/>
            </w:tcBorders>
          </w:tcPr>
          <w:p w:rsidR="00660459" w:rsidRPr="00660459" w:rsidRDefault="00660459" w:rsidP="00660459">
            <w:pPr>
              <w:spacing w:line="269" w:lineRule="exact"/>
              <w:rPr>
                <w:i/>
                <w:szCs w:val="21"/>
                <w:lang w:val="de-DE"/>
              </w:rPr>
            </w:pPr>
          </w:p>
        </w:tc>
        <w:tc>
          <w:tcPr>
            <w:tcW w:w="7326" w:type="dxa"/>
            <w:tcBorders>
              <w:top w:val="nil"/>
              <w:left w:val="nil"/>
              <w:bottom w:val="nil"/>
              <w:right w:val="nil"/>
            </w:tcBorders>
          </w:tcPr>
          <w:p w:rsidR="00660459" w:rsidRPr="00660459" w:rsidRDefault="00660459" w:rsidP="00660459">
            <w:pPr>
              <w:spacing w:line="269" w:lineRule="exact"/>
              <w:rPr>
                <w:i/>
                <w:szCs w:val="21"/>
                <w:lang w:val="de-DE"/>
              </w:rPr>
            </w:pPr>
            <w:r w:rsidRPr="00660459">
              <w:rPr>
                <w:i/>
                <w:szCs w:val="21"/>
                <w:vertAlign w:val="superscript"/>
                <w:lang w:val="de-DE"/>
              </w:rPr>
              <w:t>5</w:t>
            </w:r>
            <w:r w:rsidRPr="00660459">
              <w:rPr>
                <w:i/>
                <w:szCs w:val="21"/>
                <w:lang w:val="de-DE"/>
              </w:rPr>
              <w:t xml:space="preserve"> Die Verpflichtung zur Mitwirkung als nichtständiges Mitglied eines Stimm- und Wahlausschusses richtet sich gemäss den Bestimmungen des Gesetzes über die politischen Rechte. </w:t>
            </w:r>
          </w:p>
        </w:tc>
      </w:tr>
    </w:tbl>
    <w:p w:rsidR="004562EB" w:rsidRPr="00660459" w:rsidRDefault="004562EB" w:rsidP="00660459">
      <w:pPr>
        <w:spacing w:line="269" w:lineRule="exact"/>
        <w:rPr>
          <w:szCs w:val="21"/>
          <w:lang w:val="de-DE"/>
        </w:rPr>
      </w:pPr>
    </w:p>
    <w:p w:rsidR="00660459" w:rsidRPr="00660459" w:rsidRDefault="00660459" w:rsidP="00660459">
      <w:pPr>
        <w:spacing w:line="269" w:lineRule="exact"/>
        <w:rPr>
          <w:szCs w:val="21"/>
          <w:lang w:val="de-DE"/>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660459" w:rsidRPr="00660459" w:rsidTr="00660459">
        <w:tc>
          <w:tcPr>
            <w:tcW w:w="2338" w:type="dxa"/>
            <w:tcBorders>
              <w:top w:val="nil"/>
              <w:left w:val="nil"/>
              <w:bottom w:val="nil"/>
              <w:right w:val="nil"/>
            </w:tcBorders>
          </w:tcPr>
          <w:p w:rsidR="00660459" w:rsidRPr="00660459" w:rsidRDefault="00660459" w:rsidP="00660459">
            <w:pPr>
              <w:spacing w:line="269" w:lineRule="exact"/>
              <w:rPr>
                <w:szCs w:val="21"/>
                <w:lang w:val="de-DE"/>
              </w:rPr>
            </w:pPr>
            <w:r w:rsidRPr="00660459">
              <w:rPr>
                <w:szCs w:val="21"/>
                <w:lang w:val="de-DE"/>
              </w:rPr>
              <w:t>Wahlverfahren</w:t>
            </w:r>
          </w:p>
        </w:tc>
        <w:tc>
          <w:tcPr>
            <w:tcW w:w="7326" w:type="dxa"/>
            <w:tcBorders>
              <w:top w:val="nil"/>
              <w:left w:val="nil"/>
              <w:bottom w:val="nil"/>
              <w:right w:val="nil"/>
            </w:tcBorders>
          </w:tcPr>
          <w:p w:rsidR="00660459" w:rsidRPr="00660459" w:rsidRDefault="00660459" w:rsidP="00D85716">
            <w:pPr>
              <w:pStyle w:val="Listenabsatz"/>
              <w:numPr>
                <w:ilvl w:val="0"/>
                <w:numId w:val="36"/>
              </w:numPr>
              <w:spacing w:line="269" w:lineRule="exact"/>
              <w:ind w:left="0" w:firstLine="0"/>
              <w:rPr>
                <w:szCs w:val="21"/>
                <w:lang w:val="de-DE"/>
              </w:rPr>
            </w:pPr>
          </w:p>
        </w:tc>
      </w:tr>
      <w:tr w:rsidR="00660459" w:rsidRPr="00660459" w:rsidTr="00660459">
        <w:tc>
          <w:tcPr>
            <w:tcW w:w="2338" w:type="dxa"/>
            <w:tcBorders>
              <w:top w:val="nil"/>
              <w:left w:val="nil"/>
              <w:bottom w:val="nil"/>
              <w:right w:val="nil"/>
            </w:tcBorders>
          </w:tcPr>
          <w:p w:rsidR="00660459" w:rsidRPr="00660459" w:rsidRDefault="00660459" w:rsidP="00660459">
            <w:pPr>
              <w:spacing w:line="269" w:lineRule="exact"/>
              <w:rPr>
                <w:szCs w:val="21"/>
                <w:lang w:val="de-DE"/>
              </w:rPr>
            </w:pPr>
          </w:p>
        </w:tc>
        <w:tc>
          <w:tcPr>
            <w:tcW w:w="7326" w:type="dxa"/>
            <w:tcBorders>
              <w:top w:val="nil"/>
              <w:left w:val="nil"/>
              <w:bottom w:val="nil"/>
              <w:right w:val="nil"/>
            </w:tcBorders>
          </w:tcPr>
          <w:p w:rsidR="00660459" w:rsidRPr="00660459" w:rsidRDefault="00660459" w:rsidP="00D85716">
            <w:pPr>
              <w:pStyle w:val="Aufzhlung1"/>
              <w:numPr>
                <w:ilvl w:val="0"/>
                <w:numId w:val="42"/>
              </w:numPr>
              <w:ind w:left="430"/>
              <w:rPr>
                <w:lang w:val="de-DE"/>
              </w:rPr>
            </w:pPr>
            <w:r w:rsidRPr="00660459">
              <w:rPr>
                <w:lang w:val="de-DE"/>
              </w:rPr>
              <w:t>Die Präsidentin oder der Präsident lädt die Stimmberechtigten ein, Wahlvorschläge zu machen.</w:t>
            </w:r>
          </w:p>
        </w:tc>
      </w:tr>
      <w:tr w:rsidR="00660459" w:rsidRPr="00660459" w:rsidTr="00660459">
        <w:tc>
          <w:tcPr>
            <w:tcW w:w="2338" w:type="dxa"/>
            <w:tcBorders>
              <w:top w:val="nil"/>
              <w:left w:val="nil"/>
              <w:bottom w:val="nil"/>
              <w:right w:val="nil"/>
            </w:tcBorders>
          </w:tcPr>
          <w:p w:rsidR="00660459" w:rsidRPr="00660459" w:rsidRDefault="00660459" w:rsidP="00660459">
            <w:pPr>
              <w:spacing w:line="269" w:lineRule="exact"/>
              <w:rPr>
                <w:szCs w:val="21"/>
                <w:lang w:val="de-DE"/>
              </w:rPr>
            </w:pPr>
          </w:p>
        </w:tc>
        <w:tc>
          <w:tcPr>
            <w:tcW w:w="7326" w:type="dxa"/>
            <w:tcBorders>
              <w:top w:val="nil"/>
              <w:left w:val="nil"/>
              <w:bottom w:val="nil"/>
              <w:right w:val="nil"/>
            </w:tcBorders>
          </w:tcPr>
          <w:p w:rsidR="00660459" w:rsidRPr="00660459" w:rsidRDefault="00660459" w:rsidP="00D85716">
            <w:pPr>
              <w:pStyle w:val="Aufzhlung1"/>
              <w:numPr>
                <w:ilvl w:val="0"/>
                <w:numId w:val="42"/>
              </w:numPr>
              <w:ind w:left="430"/>
              <w:rPr>
                <w:lang w:val="de-DE"/>
              </w:rPr>
            </w:pPr>
            <w:r w:rsidRPr="00660459">
              <w:rPr>
                <w:lang w:val="de-DE"/>
              </w:rPr>
              <w:t>Die Präsidentin oder der Präsident lässt die Vorschläge gut sichtbar darstellen.</w:t>
            </w:r>
          </w:p>
        </w:tc>
      </w:tr>
      <w:tr w:rsidR="00660459" w:rsidRPr="00660459" w:rsidTr="00660459">
        <w:tc>
          <w:tcPr>
            <w:tcW w:w="2338" w:type="dxa"/>
            <w:tcBorders>
              <w:top w:val="nil"/>
              <w:left w:val="nil"/>
              <w:bottom w:val="nil"/>
              <w:right w:val="nil"/>
            </w:tcBorders>
          </w:tcPr>
          <w:p w:rsidR="00660459" w:rsidRPr="00660459" w:rsidRDefault="00660459" w:rsidP="00660459">
            <w:pPr>
              <w:spacing w:line="269" w:lineRule="exact"/>
              <w:rPr>
                <w:szCs w:val="21"/>
                <w:lang w:val="de-DE"/>
              </w:rPr>
            </w:pPr>
          </w:p>
        </w:tc>
        <w:tc>
          <w:tcPr>
            <w:tcW w:w="7326" w:type="dxa"/>
            <w:tcBorders>
              <w:top w:val="nil"/>
              <w:left w:val="nil"/>
              <w:bottom w:val="nil"/>
              <w:right w:val="nil"/>
            </w:tcBorders>
          </w:tcPr>
          <w:p w:rsidR="00660459" w:rsidRPr="00660459" w:rsidRDefault="00660459" w:rsidP="00D85716">
            <w:pPr>
              <w:pStyle w:val="Aufzhlung1"/>
              <w:numPr>
                <w:ilvl w:val="0"/>
                <w:numId w:val="42"/>
              </w:numPr>
              <w:ind w:left="430"/>
              <w:rPr>
                <w:lang w:val="de-DE"/>
              </w:rPr>
            </w:pPr>
            <w:r w:rsidRPr="00660459">
              <w:rPr>
                <w:lang w:val="de-DE"/>
              </w:rPr>
              <w:t>Liegen nicht mehr Vorschläge vor als Sitze zu besetzen sind, erklärt die Präsidentin oder der Präsident die Vorgeschlagenen als gewählt.</w:t>
            </w:r>
          </w:p>
        </w:tc>
      </w:tr>
      <w:tr w:rsidR="00660459" w:rsidRPr="00660459" w:rsidTr="00660459">
        <w:tc>
          <w:tcPr>
            <w:tcW w:w="2338" w:type="dxa"/>
            <w:tcBorders>
              <w:top w:val="nil"/>
              <w:left w:val="nil"/>
              <w:bottom w:val="nil"/>
              <w:right w:val="nil"/>
            </w:tcBorders>
          </w:tcPr>
          <w:p w:rsidR="00660459" w:rsidRPr="00660459" w:rsidRDefault="00660459" w:rsidP="00660459">
            <w:pPr>
              <w:spacing w:line="269" w:lineRule="exact"/>
              <w:rPr>
                <w:szCs w:val="21"/>
                <w:lang w:val="de-DE"/>
              </w:rPr>
            </w:pPr>
          </w:p>
        </w:tc>
        <w:tc>
          <w:tcPr>
            <w:tcW w:w="7326" w:type="dxa"/>
            <w:tcBorders>
              <w:top w:val="nil"/>
              <w:left w:val="nil"/>
              <w:bottom w:val="nil"/>
              <w:right w:val="nil"/>
            </w:tcBorders>
          </w:tcPr>
          <w:p w:rsidR="00660459" w:rsidRPr="00660459" w:rsidRDefault="00660459" w:rsidP="00D85716">
            <w:pPr>
              <w:pStyle w:val="Aufzhlung1"/>
              <w:numPr>
                <w:ilvl w:val="0"/>
                <w:numId w:val="42"/>
              </w:numPr>
              <w:ind w:left="430"/>
              <w:rPr>
                <w:lang w:val="de-DE"/>
              </w:rPr>
            </w:pPr>
            <w:r w:rsidRPr="00660459">
              <w:rPr>
                <w:lang w:val="de-DE"/>
              </w:rPr>
              <w:t>Liegen mehr Vorschläge vor, wählt die Versammlung geheim.</w:t>
            </w:r>
          </w:p>
        </w:tc>
      </w:tr>
      <w:tr w:rsidR="00660459" w:rsidRPr="00660459" w:rsidTr="00660459">
        <w:tc>
          <w:tcPr>
            <w:tcW w:w="2338" w:type="dxa"/>
            <w:tcBorders>
              <w:top w:val="nil"/>
              <w:left w:val="nil"/>
              <w:bottom w:val="nil"/>
              <w:right w:val="nil"/>
            </w:tcBorders>
          </w:tcPr>
          <w:p w:rsidR="00660459" w:rsidRPr="00660459" w:rsidRDefault="00660459" w:rsidP="00660459">
            <w:pPr>
              <w:spacing w:line="269" w:lineRule="exact"/>
              <w:rPr>
                <w:szCs w:val="21"/>
                <w:lang w:val="de-DE"/>
              </w:rPr>
            </w:pPr>
          </w:p>
        </w:tc>
        <w:tc>
          <w:tcPr>
            <w:tcW w:w="7326" w:type="dxa"/>
            <w:tcBorders>
              <w:top w:val="nil"/>
              <w:left w:val="nil"/>
              <w:bottom w:val="nil"/>
              <w:right w:val="nil"/>
            </w:tcBorders>
          </w:tcPr>
          <w:p w:rsidR="00660459" w:rsidRPr="00660459" w:rsidRDefault="00660459" w:rsidP="00D85716">
            <w:pPr>
              <w:pStyle w:val="Aufzhlung1"/>
              <w:numPr>
                <w:ilvl w:val="0"/>
                <w:numId w:val="42"/>
              </w:numPr>
              <w:ind w:left="430"/>
              <w:rPr>
                <w:lang w:val="de-DE"/>
              </w:rPr>
            </w:pPr>
            <w:r w:rsidRPr="00660459">
              <w:rPr>
                <w:lang w:val="de-DE"/>
              </w:rPr>
              <w:t>Die Stimmenzählerinnen und Stimmenzähler verteilen die Zettel. Sie melden die Anzahl der Gemeindeschreiberin oder dem Gemeinde</w:t>
            </w:r>
            <w:r w:rsidRPr="00660459">
              <w:rPr>
                <w:lang w:val="de-DE"/>
              </w:rPr>
              <w:softHyphen/>
              <w:t>schreiber.</w:t>
            </w:r>
          </w:p>
        </w:tc>
      </w:tr>
      <w:tr w:rsidR="00660459" w:rsidRPr="00660459" w:rsidTr="00660459">
        <w:tc>
          <w:tcPr>
            <w:tcW w:w="2338" w:type="dxa"/>
            <w:tcBorders>
              <w:top w:val="nil"/>
              <w:left w:val="nil"/>
              <w:bottom w:val="nil"/>
              <w:right w:val="nil"/>
            </w:tcBorders>
          </w:tcPr>
          <w:p w:rsidR="00660459" w:rsidRPr="00660459" w:rsidRDefault="00660459" w:rsidP="00660459">
            <w:pPr>
              <w:spacing w:line="269" w:lineRule="exact"/>
              <w:rPr>
                <w:szCs w:val="21"/>
                <w:lang w:val="de-DE"/>
              </w:rPr>
            </w:pPr>
          </w:p>
        </w:tc>
        <w:tc>
          <w:tcPr>
            <w:tcW w:w="7326" w:type="dxa"/>
            <w:tcBorders>
              <w:top w:val="nil"/>
              <w:left w:val="nil"/>
              <w:bottom w:val="nil"/>
              <w:right w:val="nil"/>
            </w:tcBorders>
          </w:tcPr>
          <w:p w:rsidR="00660459" w:rsidRPr="00660459" w:rsidRDefault="00660459" w:rsidP="00D85716">
            <w:pPr>
              <w:pStyle w:val="Aufzhlung1"/>
              <w:numPr>
                <w:ilvl w:val="0"/>
                <w:numId w:val="42"/>
              </w:numPr>
              <w:ind w:left="430"/>
              <w:rPr>
                <w:lang w:val="de-DE"/>
              </w:rPr>
            </w:pPr>
            <w:r w:rsidRPr="00660459">
              <w:rPr>
                <w:lang w:val="de-DE"/>
              </w:rPr>
              <w:t>Die Stimmberechtigten dürfen</w:t>
            </w:r>
          </w:p>
        </w:tc>
      </w:tr>
      <w:tr w:rsidR="00660459" w:rsidRPr="00660459" w:rsidTr="00660459">
        <w:tc>
          <w:tcPr>
            <w:tcW w:w="2338" w:type="dxa"/>
            <w:tcBorders>
              <w:top w:val="nil"/>
              <w:left w:val="nil"/>
              <w:bottom w:val="nil"/>
              <w:right w:val="nil"/>
            </w:tcBorders>
          </w:tcPr>
          <w:p w:rsidR="00660459" w:rsidRPr="00660459" w:rsidRDefault="00660459" w:rsidP="00660459">
            <w:pPr>
              <w:spacing w:line="269" w:lineRule="exact"/>
              <w:rPr>
                <w:szCs w:val="21"/>
                <w:lang w:val="de-DE"/>
              </w:rPr>
            </w:pPr>
          </w:p>
        </w:tc>
        <w:tc>
          <w:tcPr>
            <w:tcW w:w="7326" w:type="dxa"/>
            <w:tcBorders>
              <w:top w:val="nil"/>
              <w:left w:val="nil"/>
              <w:bottom w:val="nil"/>
              <w:right w:val="nil"/>
            </w:tcBorders>
          </w:tcPr>
          <w:p w:rsidR="00660459" w:rsidRPr="00660459" w:rsidRDefault="00660459" w:rsidP="00D85716">
            <w:pPr>
              <w:pStyle w:val="Aufzhlung1"/>
              <w:numPr>
                <w:ilvl w:val="1"/>
                <w:numId w:val="42"/>
              </w:numPr>
              <w:rPr>
                <w:lang w:val="de-DE"/>
              </w:rPr>
            </w:pPr>
            <w:r w:rsidRPr="00660459">
              <w:rPr>
                <w:lang w:val="de-DE"/>
              </w:rPr>
              <w:t>soviele Namen auf den Zettel schreiben, als Sitze zu besetzen sind;</w:t>
            </w:r>
          </w:p>
        </w:tc>
      </w:tr>
      <w:tr w:rsidR="00660459" w:rsidRPr="00660459" w:rsidTr="00660459">
        <w:tc>
          <w:tcPr>
            <w:tcW w:w="2338" w:type="dxa"/>
            <w:tcBorders>
              <w:top w:val="nil"/>
              <w:left w:val="nil"/>
              <w:bottom w:val="nil"/>
              <w:right w:val="nil"/>
            </w:tcBorders>
          </w:tcPr>
          <w:p w:rsidR="00660459" w:rsidRPr="00660459" w:rsidRDefault="00660459" w:rsidP="00660459">
            <w:pPr>
              <w:spacing w:line="269" w:lineRule="exact"/>
              <w:rPr>
                <w:szCs w:val="21"/>
                <w:lang w:val="de-DE"/>
              </w:rPr>
            </w:pPr>
          </w:p>
        </w:tc>
        <w:tc>
          <w:tcPr>
            <w:tcW w:w="7326" w:type="dxa"/>
            <w:tcBorders>
              <w:top w:val="nil"/>
              <w:left w:val="nil"/>
              <w:bottom w:val="nil"/>
              <w:right w:val="nil"/>
            </w:tcBorders>
          </w:tcPr>
          <w:p w:rsidR="00660459" w:rsidRPr="00660459" w:rsidRDefault="00660459" w:rsidP="00D85716">
            <w:pPr>
              <w:pStyle w:val="Aufzhlung1"/>
              <w:numPr>
                <w:ilvl w:val="1"/>
                <w:numId w:val="42"/>
              </w:numPr>
              <w:rPr>
                <w:lang w:val="de-DE"/>
              </w:rPr>
            </w:pPr>
            <w:r w:rsidRPr="00660459">
              <w:rPr>
                <w:lang w:val="de-DE"/>
              </w:rPr>
              <w:t>nur wählen, wer vorgeschlagen ist.</w:t>
            </w:r>
          </w:p>
        </w:tc>
      </w:tr>
      <w:tr w:rsidR="00660459" w:rsidRPr="00660459" w:rsidTr="00660459">
        <w:tc>
          <w:tcPr>
            <w:tcW w:w="2338" w:type="dxa"/>
            <w:tcBorders>
              <w:top w:val="nil"/>
              <w:left w:val="nil"/>
              <w:bottom w:val="nil"/>
              <w:right w:val="nil"/>
            </w:tcBorders>
          </w:tcPr>
          <w:p w:rsidR="00660459" w:rsidRPr="00660459" w:rsidRDefault="00660459" w:rsidP="00660459">
            <w:pPr>
              <w:spacing w:line="269" w:lineRule="exact"/>
              <w:rPr>
                <w:szCs w:val="21"/>
                <w:lang w:val="de-DE"/>
              </w:rPr>
            </w:pPr>
          </w:p>
        </w:tc>
        <w:tc>
          <w:tcPr>
            <w:tcW w:w="7326" w:type="dxa"/>
            <w:tcBorders>
              <w:top w:val="nil"/>
              <w:left w:val="nil"/>
              <w:bottom w:val="nil"/>
              <w:right w:val="nil"/>
            </w:tcBorders>
          </w:tcPr>
          <w:p w:rsidR="00660459" w:rsidRPr="00660459" w:rsidRDefault="00660459" w:rsidP="00D85716">
            <w:pPr>
              <w:pStyle w:val="Aufzhlung1"/>
              <w:numPr>
                <w:ilvl w:val="0"/>
                <w:numId w:val="42"/>
              </w:numPr>
              <w:ind w:left="430"/>
              <w:rPr>
                <w:lang w:val="de-DE"/>
              </w:rPr>
            </w:pPr>
            <w:r w:rsidRPr="00660459">
              <w:rPr>
                <w:lang w:val="de-DE"/>
              </w:rPr>
              <w:t>Die Stimmenzählerinnen und Stimmenzähler sammeln die Zettel wieder ein.</w:t>
            </w:r>
          </w:p>
        </w:tc>
      </w:tr>
      <w:tr w:rsidR="00660459" w:rsidRPr="00660459" w:rsidTr="00660459">
        <w:tc>
          <w:tcPr>
            <w:tcW w:w="2338" w:type="dxa"/>
            <w:tcBorders>
              <w:top w:val="nil"/>
              <w:left w:val="nil"/>
              <w:bottom w:val="nil"/>
              <w:right w:val="nil"/>
            </w:tcBorders>
          </w:tcPr>
          <w:p w:rsidR="00660459" w:rsidRPr="00660459" w:rsidRDefault="00660459" w:rsidP="00660459">
            <w:pPr>
              <w:spacing w:line="269" w:lineRule="exact"/>
              <w:rPr>
                <w:szCs w:val="21"/>
                <w:lang w:val="de-DE"/>
              </w:rPr>
            </w:pPr>
          </w:p>
        </w:tc>
        <w:tc>
          <w:tcPr>
            <w:tcW w:w="7326" w:type="dxa"/>
            <w:tcBorders>
              <w:top w:val="nil"/>
              <w:left w:val="nil"/>
              <w:bottom w:val="nil"/>
              <w:right w:val="nil"/>
            </w:tcBorders>
          </w:tcPr>
          <w:p w:rsidR="00660459" w:rsidRPr="00660459" w:rsidRDefault="00660459" w:rsidP="00D85716">
            <w:pPr>
              <w:pStyle w:val="Aufzhlung1"/>
              <w:numPr>
                <w:ilvl w:val="0"/>
                <w:numId w:val="42"/>
              </w:numPr>
              <w:ind w:left="430"/>
              <w:rPr>
                <w:lang w:val="de-DE"/>
              </w:rPr>
            </w:pPr>
            <w:r w:rsidRPr="00660459">
              <w:rPr>
                <w:lang w:val="de-DE"/>
              </w:rPr>
              <w:t>Die Stimmenzählerinnen und Stimmenzähler sowie die Gemeinde</w:t>
            </w:r>
            <w:r w:rsidRPr="00660459">
              <w:rPr>
                <w:lang w:val="de-DE"/>
              </w:rPr>
              <w:softHyphen/>
              <w:t>schreiberin oder der Gemeindeschreiber</w:t>
            </w:r>
          </w:p>
        </w:tc>
      </w:tr>
      <w:tr w:rsidR="00660459" w:rsidRPr="00660459" w:rsidTr="00660459">
        <w:tc>
          <w:tcPr>
            <w:tcW w:w="2338" w:type="dxa"/>
            <w:tcBorders>
              <w:top w:val="nil"/>
              <w:left w:val="nil"/>
              <w:bottom w:val="nil"/>
              <w:right w:val="nil"/>
            </w:tcBorders>
          </w:tcPr>
          <w:p w:rsidR="00660459" w:rsidRPr="00660459" w:rsidRDefault="00660459" w:rsidP="00660459">
            <w:pPr>
              <w:spacing w:line="269" w:lineRule="exact"/>
              <w:rPr>
                <w:szCs w:val="21"/>
                <w:lang w:val="de-DE"/>
              </w:rPr>
            </w:pPr>
          </w:p>
        </w:tc>
        <w:tc>
          <w:tcPr>
            <w:tcW w:w="7326" w:type="dxa"/>
            <w:tcBorders>
              <w:top w:val="nil"/>
              <w:left w:val="nil"/>
              <w:bottom w:val="nil"/>
              <w:right w:val="nil"/>
            </w:tcBorders>
          </w:tcPr>
          <w:p w:rsidR="00660459" w:rsidRPr="00660459" w:rsidRDefault="00660459" w:rsidP="00D85716">
            <w:pPr>
              <w:pStyle w:val="Aufzhlung1"/>
              <w:numPr>
                <w:ilvl w:val="1"/>
                <w:numId w:val="42"/>
              </w:numPr>
              <w:rPr>
                <w:lang w:val="de-DE"/>
              </w:rPr>
            </w:pPr>
            <w:r w:rsidRPr="00660459">
              <w:rPr>
                <w:lang w:val="de-DE"/>
              </w:rPr>
              <w:t xml:space="preserve">prüfen, ob sie nicht mehr Zettel haben, als verteilt worden sind </w:t>
            </w:r>
          </w:p>
        </w:tc>
      </w:tr>
      <w:tr w:rsidR="00660459" w:rsidRPr="00660459" w:rsidTr="00660459">
        <w:tc>
          <w:tcPr>
            <w:tcW w:w="2338" w:type="dxa"/>
            <w:tcBorders>
              <w:top w:val="nil"/>
              <w:left w:val="nil"/>
              <w:bottom w:val="nil"/>
              <w:right w:val="nil"/>
            </w:tcBorders>
          </w:tcPr>
          <w:p w:rsidR="00660459" w:rsidRPr="00660459" w:rsidRDefault="00660459" w:rsidP="00660459">
            <w:pPr>
              <w:spacing w:line="269" w:lineRule="exact"/>
              <w:rPr>
                <w:szCs w:val="21"/>
                <w:lang w:val="de-DE"/>
              </w:rPr>
            </w:pPr>
          </w:p>
        </w:tc>
        <w:tc>
          <w:tcPr>
            <w:tcW w:w="7326" w:type="dxa"/>
            <w:tcBorders>
              <w:top w:val="nil"/>
              <w:left w:val="nil"/>
              <w:bottom w:val="nil"/>
              <w:right w:val="nil"/>
            </w:tcBorders>
          </w:tcPr>
          <w:p w:rsidR="00660459" w:rsidRPr="00660459" w:rsidRDefault="00660459" w:rsidP="00D85716">
            <w:pPr>
              <w:pStyle w:val="Aufzhlung1"/>
              <w:numPr>
                <w:ilvl w:val="1"/>
                <w:numId w:val="42"/>
              </w:numPr>
              <w:rPr>
                <w:lang w:val="de-DE"/>
              </w:rPr>
            </w:pPr>
            <w:r w:rsidRPr="00660459">
              <w:rPr>
                <w:lang w:val="de-DE"/>
              </w:rPr>
              <w:t>scheiden ungültige Zettel von den gültigen und</w:t>
            </w:r>
          </w:p>
        </w:tc>
      </w:tr>
      <w:tr w:rsidR="00660459" w:rsidRPr="00660459" w:rsidTr="00660459">
        <w:tc>
          <w:tcPr>
            <w:tcW w:w="2338" w:type="dxa"/>
            <w:tcBorders>
              <w:top w:val="nil"/>
              <w:left w:val="nil"/>
              <w:bottom w:val="nil"/>
              <w:right w:val="nil"/>
            </w:tcBorders>
          </w:tcPr>
          <w:p w:rsidR="00660459" w:rsidRPr="00660459" w:rsidRDefault="00660459" w:rsidP="00660459">
            <w:pPr>
              <w:spacing w:line="269" w:lineRule="exact"/>
              <w:rPr>
                <w:szCs w:val="21"/>
                <w:lang w:val="de-DE"/>
              </w:rPr>
            </w:pPr>
          </w:p>
        </w:tc>
        <w:tc>
          <w:tcPr>
            <w:tcW w:w="7326" w:type="dxa"/>
            <w:tcBorders>
              <w:top w:val="nil"/>
              <w:left w:val="nil"/>
              <w:bottom w:val="nil"/>
              <w:right w:val="nil"/>
            </w:tcBorders>
          </w:tcPr>
          <w:p w:rsidR="00660459" w:rsidRPr="00660459" w:rsidRDefault="00660459" w:rsidP="00D85716">
            <w:pPr>
              <w:pStyle w:val="Aufzhlung1"/>
              <w:numPr>
                <w:ilvl w:val="1"/>
                <w:numId w:val="42"/>
              </w:numPr>
              <w:rPr>
                <w:lang w:val="de-DE"/>
              </w:rPr>
            </w:pPr>
            <w:r w:rsidRPr="00660459">
              <w:rPr>
                <w:lang w:val="de-DE"/>
              </w:rPr>
              <w:t>ermitteln das Ergebnis.</w:t>
            </w:r>
          </w:p>
        </w:tc>
      </w:tr>
    </w:tbl>
    <w:p w:rsidR="00660459" w:rsidRPr="00660459" w:rsidRDefault="00660459" w:rsidP="00660459">
      <w:pPr>
        <w:spacing w:line="269" w:lineRule="exact"/>
        <w:rPr>
          <w:szCs w:val="21"/>
          <w:lang w:val="de-DE"/>
        </w:rPr>
      </w:pPr>
    </w:p>
    <w:p w:rsidR="00660459" w:rsidRPr="00660459" w:rsidRDefault="00660459" w:rsidP="00660459">
      <w:pPr>
        <w:spacing w:line="269" w:lineRule="exact"/>
        <w:rPr>
          <w:szCs w:val="21"/>
          <w:lang w:val="de-DE"/>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660459" w:rsidRPr="00660459" w:rsidTr="00660459">
        <w:tc>
          <w:tcPr>
            <w:tcW w:w="2338" w:type="dxa"/>
            <w:tcBorders>
              <w:top w:val="nil"/>
              <w:left w:val="nil"/>
              <w:bottom w:val="nil"/>
              <w:right w:val="nil"/>
            </w:tcBorders>
          </w:tcPr>
          <w:p w:rsidR="00660459" w:rsidRPr="00660459" w:rsidRDefault="00660459" w:rsidP="00660459">
            <w:pPr>
              <w:spacing w:line="269" w:lineRule="exact"/>
              <w:rPr>
                <w:szCs w:val="21"/>
                <w:lang w:val="de-DE"/>
              </w:rPr>
            </w:pPr>
            <w:r w:rsidRPr="00660459">
              <w:rPr>
                <w:szCs w:val="21"/>
                <w:lang w:val="de-DE"/>
              </w:rPr>
              <w:t>Ungültiger Wahlgang</w:t>
            </w:r>
          </w:p>
        </w:tc>
        <w:tc>
          <w:tcPr>
            <w:tcW w:w="7326" w:type="dxa"/>
            <w:tcBorders>
              <w:top w:val="nil"/>
              <w:left w:val="nil"/>
              <w:bottom w:val="nil"/>
              <w:right w:val="nil"/>
            </w:tcBorders>
          </w:tcPr>
          <w:p w:rsidR="00660459" w:rsidRPr="00660459" w:rsidRDefault="00D85716" w:rsidP="00D85716">
            <w:pPr>
              <w:pStyle w:val="Listenabsatz"/>
              <w:numPr>
                <w:ilvl w:val="0"/>
                <w:numId w:val="36"/>
              </w:numPr>
              <w:spacing w:line="269" w:lineRule="exact"/>
              <w:ind w:left="0" w:firstLine="0"/>
              <w:rPr>
                <w:szCs w:val="21"/>
                <w:lang w:val="de-DE"/>
              </w:rPr>
            </w:pPr>
            <w:r>
              <w:rPr>
                <w:szCs w:val="21"/>
                <w:lang w:val="de-DE"/>
              </w:rPr>
              <w:t xml:space="preserve"> </w:t>
            </w:r>
            <w:r w:rsidR="00660459" w:rsidRPr="00660459">
              <w:rPr>
                <w:szCs w:val="21"/>
                <w:lang w:val="de-DE"/>
              </w:rPr>
              <w:t>Die Präsidentin oder der Präs</w:t>
            </w:r>
            <w:r w:rsidR="00504486">
              <w:rPr>
                <w:szCs w:val="21"/>
                <w:lang w:val="de-DE"/>
              </w:rPr>
              <w:t>ident lässt den Wahlgang wieder</w:t>
            </w:r>
            <w:r w:rsidR="00660459" w:rsidRPr="00660459">
              <w:rPr>
                <w:szCs w:val="21"/>
                <w:lang w:val="de-DE"/>
              </w:rPr>
              <w:t>holen, wenn die Zahl der eingesammelten Zettel die der ausgeteilten übersteigt.</w:t>
            </w:r>
          </w:p>
        </w:tc>
      </w:tr>
    </w:tbl>
    <w:p w:rsidR="00660459" w:rsidRPr="00660459" w:rsidRDefault="00660459" w:rsidP="00660459">
      <w:pPr>
        <w:spacing w:line="269" w:lineRule="exact"/>
        <w:rPr>
          <w:szCs w:val="21"/>
          <w:lang w:val="de-DE"/>
        </w:rPr>
      </w:pPr>
    </w:p>
    <w:p w:rsidR="00660459" w:rsidRPr="00660459" w:rsidRDefault="00660459" w:rsidP="00660459">
      <w:pPr>
        <w:spacing w:line="269" w:lineRule="exact"/>
        <w:rPr>
          <w:szCs w:val="21"/>
          <w:lang w:val="de-DE"/>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660459" w:rsidRPr="00660459" w:rsidTr="00660459">
        <w:tc>
          <w:tcPr>
            <w:tcW w:w="2338" w:type="dxa"/>
            <w:tcBorders>
              <w:top w:val="nil"/>
              <w:left w:val="nil"/>
              <w:bottom w:val="nil"/>
              <w:right w:val="nil"/>
            </w:tcBorders>
          </w:tcPr>
          <w:p w:rsidR="00660459" w:rsidRPr="00660459" w:rsidRDefault="00660459" w:rsidP="00660459">
            <w:pPr>
              <w:spacing w:line="269" w:lineRule="exact"/>
              <w:rPr>
                <w:szCs w:val="21"/>
                <w:lang w:val="de-DE"/>
              </w:rPr>
            </w:pPr>
            <w:r w:rsidRPr="00660459">
              <w:rPr>
                <w:szCs w:val="21"/>
                <w:lang w:val="de-DE"/>
              </w:rPr>
              <w:t>Nicht zu berücksichtigende Zettel</w:t>
            </w:r>
          </w:p>
        </w:tc>
        <w:tc>
          <w:tcPr>
            <w:tcW w:w="7326" w:type="dxa"/>
            <w:tcBorders>
              <w:top w:val="nil"/>
              <w:left w:val="nil"/>
              <w:bottom w:val="nil"/>
              <w:right w:val="nil"/>
            </w:tcBorders>
          </w:tcPr>
          <w:p w:rsidR="00660459" w:rsidRPr="00660459" w:rsidRDefault="00660459" w:rsidP="00D85716">
            <w:pPr>
              <w:pStyle w:val="Listenabsatz"/>
              <w:numPr>
                <w:ilvl w:val="0"/>
                <w:numId w:val="36"/>
              </w:numPr>
              <w:spacing w:line="269" w:lineRule="exact"/>
              <w:ind w:left="0" w:firstLine="0"/>
              <w:rPr>
                <w:szCs w:val="21"/>
                <w:lang w:val="de-DE"/>
              </w:rPr>
            </w:pPr>
            <w:r w:rsidRPr="00660459">
              <w:rPr>
                <w:szCs w:val="21"/>
                <w:lang w:val="de-DE"/>
              </w:rPr>
              <w:t xml:space="preserve"> </w:t>
            </w:r>
            <w:r w:rsidRPr="00660459">
              <w:rPr>
                <w:szCs w:val="21"/>
                <w:vertAlign w:val="superscript"/>
                <w:lang w:val="de-DE"/>
              </w:rPr>
              <w:t>1</w:t>
            </w:r>
            <w:r w:rsidRPr="00660459">
              <w:rPr>
                <w:szCs w:val="21"/>
                <w:lang w:val="de-DE"/>
              </w:rPr>
              <w:t xml:space="preserve"> Leere Zettel werden nicht berücksichtigt.</w:t>
            </w:r>
          </w:p>
          <w:p w:rsidR="00660459" w:rsidRPr="00660459" w:rsidRDefault="00660459" w:rsidP="00660459">
            <w:pPr>
              <w:spacing w:line="269" w:lineRule="exact"/>
              <w:rPr>
                <w:szCs w:val="21"/>
                <w:lang w:val="de-DE"/>
              </w:rPr>
            </w:pPr>
          </w:p>
          <w:p w:rsidR="00660459" w:rsidRPr="00660459" w:rsidRDefault="00660459" w:rsidP="00660459">
            <w:pPr>
              <w:spacing w:line="269" w:lineRule="exact"/>
              <w:rPr>
                <w:szCs w:val="21"/>
                <w:lang w:val="de-DE"/>
              </w:rPr>
            </w:pPr>
            <w:r w:rsidRPr="00660459">
              <w:rPr>
                <w:szCs w:val="21"/>
                <w:vertAlign w:val="superscript"/>
                <w:lang w:val="de-DE"/>
              </w:rPr>
              <w:t>2</w:t>
            </w:r>
            <w:r w:rsidRPr="00660459">
              <w:rPr>
                <w:szCs w:val="21"/>
                <w:lang w:val="de-DE"/>
              </w:rPr>
              <w:t xml:space="preserve"> Ein Zettel ist ungültig, wenn er</w:t>
            </w:r>
            <w:r w:rsidR="00504486">
              <w:rPr>
                <w:szCs w:val="21"/>
                <w:lang w:val="de-DE"/>
              </w:rPr>
              <w:t xml:space="preserve"> nur Namen von nicht Vorgeschla</w:t>
            </w:r>
            <w:r w:rsidRPr="00660459">
              <w:rPr>
                <w:szCs w:val="21"/>
                <w:lang w:val="de-DE"/>
              </w:rPr>
              <w:t>genen enthält.</w:t>
            </w:r>
          </w:p>
        </w:tc>
      </w:tr>
    </w:tbl>
    <w:p w:rsidR="00660459" w:rsidRPr="00660459" w:rsidRDefault="00660459" w:rsidP="00660459">
      <w:pPr>
        <w:spacing w:line="269" w:lineRule="exact"/>
        <w:rPr>
          <w:szCs w:val="21"/>
          <w:lang w:val="de-DE"/>
        </w:rPr>
      </w:pPr>
    </w:p>
    <w:p w:rsidR="00660459" w:rsidRPr="00660459" w:rsidRDefault="00660459" w:rsidP="00660459">
      <w:pPr>
        <w:spacing w:line="269" w:lineRule="exact"/>
        <w:rPr>
          <w:szCs w:val="21"/>
          <w:lang w:val="de-DE"/>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660459" w:rsidRPr="00660459" w:rsidTr="00660459">
        <w:tc>
          <w:tcPr>
            <w:tcW w:w="2338" w:type="dxa"/>
            <w:tcBorders>
              <w:top w:val="nil"/>
              <w:left w:val="nil"/>
              <w:bottom w:val="nil"/>
              <w:right w:val="nil"/>
            </w:tcBorders>
          </w:tcPr>
          <w:p w:rsidR="00660459" w:rsidRPr="00660459" w:rsidRDefault="00660459" w:rsidP="00660459">
            <w:pPr>
              <w:spacing w:line="269" w:lineRule="exact"/>
              <w:rPr>
                <w:szCs w:val="21"/>
                <w:lang w:val="de-DE"/>
              </w:rPr>
            </w:pPr>
            <w:r w:rsidRPr="00660459">
              <w:rPr>
                <w:szCs w:val="21"/>
                <w:lang w:val="de-DE"/>
              </w:rPr>
              <w:t>Ungültige Namen</w:t>
            </w:r>
          </w:p>
        </w:tc>
        <w:tc>
          <w:tcPr>
            <w:tcW w:w="7326" w:type="dxa"/>
            <w:tcBorders>
              <w:top w:val="nil"/>
              <w:left w:val="nil"/>
              <w:bottom w:val="nil"/>
              <w:right w:val="nil"/>
            </w:tcBorders>
          </w:tcPr>
          <w:p w:rsidR="00660459" w:rsidRPr="00660459" w:rsidRDefault="00660459" w:rsidP="00D85716">
            <w:pPr>
              <w:pStyle w:val="Listenabsatz"/>
              <w:numPr>
                <w:ilvl w:val="0"/>
                <w:numId w:val="36"/>
              </w:numPr>
              <w:spacing w:line="269" w:lineRule="exact"/>
              <w:ind w:left="0" w:firstLine="0"/>
              <w:rPr>
                <w:szCs w:val="21"/>
                <w:lang w:val="de-DE"/>
              </w:rPr>
            </w:pPr>
            <w:r w:rsidRPr="00660459">
              <w:rPr>
                <w:szCs w:val="21"/>
                <w:lang w:val="de-DE"/>
              </w:rPr>
              <w:t xml:space="preserve"> </w:t>
            </w:r>
            <w:r w:rsidRPr="00660459">
              <w:rPr>
                <w:szCs w:val="21"/>
                <w:vertAlign w:val="superscript"/>
                <w:lang w:val="de-DE"/>
              </w:rPr>
              <w:t>1</w:t>
            </w:r>
            <w:r w:rsidRPr="00660459">
              <w:rPr>
                <w:szCs w:val="21"/>
                <w:lang w:val="de-DE"/>
              </w:rPr>
              <w:t xml:space="preserve"> Ein Name ist ungültig, wenn er</w:t>
            </w:r>
          </w:p>
        </w:tc>
      </w:tr>
      <w:tr w:rsidR="00660459" w:rsidRPr="00660459" w:rsidTr="00660459">
        <w:tc>
          <w:tcPr>
            <w:tcW w:w="2338" w:type="dxa"/>
            <w:tcBorders>
              <w:top w:val="nil"/>
              <w:left w:val="nil"/>
              <w:bottom w:val="nil"/>
              <w:right w:val="nil"/>
            </w:tcBorders>
          </w:tcPr>
          <w:p w:rsidR="00660459" w:rsidRPr="00660459" w:rsidRDefault="00660459" w:rsidP="00660459">
            <w:pPr>
              <w:spacing w:line="269" w:lineRule="exact"/>
              <w:rPr>
                <w:szCs w:val="21"/>
                <w:lang w:val="de-DE"/>
              </w:rPr>
            </w:pPr>
          </w:p>
        </w:tc>
        <w:tc>
          <w:tcPr>
            <w:tcW w:w="7326" w:type="dxa"/>
            <w:tcBorders>
              <w:top w:val="nil"/>
              <w:left w:val="nil"/>
              <w:bottom w:val="nil"/>
              <w:right w:val="nil"/>
            </w:tcBorders>
          </w:tcPr>
          <w:p w:rsidR="00660459" w:rsidRPr="00660459" w:rsidRDefault="00660459" w:rsidP="00D85716">
            <w:pPr>
              <w:pStyle w:val="Aufzhlung1"/>
              <w:ind w:left="430"/>
              <w:rPr>
                <w:lang w:val="de-DE"/>
              </w:rPr>
            </w:pPr>
            <w:r w:rsidRPr="00660459">
              <w:rPr>
                <w:lang w:val="de-DE"/>
              </w:rPr>
              <w:t>nicht eindeutig einem Vorschlag zugeordnet werden kann,</w:t>
            </w:r>
          </w:p>
        </w:tc>
      </w:tr>
      <w:tr w:rsidR="00660459" w:rsidRPr="00660459" w:rsidTr="00660459">
        <w:tc>
          <w:tcPr>
            <w:tcW w:w="2338" w:type="dxa"/>
            <w:tcBorders>
              <w:top w:val="nil"/>
              <w:left w:val="nil"/>
              <w:bottom w:val="nil"/>
              <w:right w:val="nil"/>
            </w:tcBorders>
          </w:tcPr>
          <w:p w:rsidR="00660459" w:rsidRPr="00660459" w:rsidRDefault="00660459" w:rsidP="00660459">
            <w:pPr>
              <w:spacing w:line="269" w:lineRule="exact"/>
              <w:rPr>
                <w:szCs w:val="21"/>
                <w:lang w:val="de-DE"/>
              </w:rPr>
            </w:pPr>
          </w:p>
        </w:tc>
        <w:tc>
          <w:tcPr>
            <w:tcW w:w="7326" w:type="dxa"/>
            <w:tcBorders>
              <w:top w:val="nil"/>
              <w:left w:val="nil"/>
              <w:bottom w:val="nil"/>
              <w:right w:val="nil"/>
            </w:tcBorders>
          </w:tcPr>
          <w:p w:rsidR="00660459" w:rsidRPr="00660459" w:rsidRDefault="00660459" w:rsidP="00D85716">
            <w:pPr>
              <w:pStyle w:val="Aufzhlung1"/>
              <w:ind w:left="430"/>
              <w:rPr>
                <w:lang w:val="de-DE"/>
              </w:rPr>
            </w:pPr>
            <w:r w:rsidRPr="00660459">
              <w:rPr>
                <w:lang w:val="de-DE"/>
              </w:rPr>
              <w:t>mehr als ein Mal auf einem Zettel steht oder</w:t>
            </w:r>
          </w:p>
        </w:tc>
      </w:tr>
      <w:tr w:rsidR="00660459" w:rsidRPr="00660459" w:rsidTr="00660459">
        <w:tc>
          <w:tcPr>
            <w:tcW w:w="2338" w:type="dxa"/>
            <w:tcBorders>
              <w:top w:val="nil"/>
              <w:left w:val="nil"/>
              <w:bottom w:val="nil"/>
              <w:right w:val="nil"/>
            </w:tcBorders>
          </w:tcPr>
          <w:p w:rsidR="00660459" w:rsidRPr="00660459" w:rsidRDefault="00660459" w:rsidP="00660459">
            <w:pPr>
              <w:spacing w:line="269" w:lineRule="exact"/>
              <w:rPr>
                <w:szCs w:val="21"/>
                <w:lang w:val="de-DE"/>
              </w:rPr>
            </w:pPr>
          </w:p>
        </w:tc>
        <w:tc>
          <w:tcPr>
            <w:tcW w:w="7326" w:type="dxa"/>
            <w:tcBorders>
              <w:top w:val="nil"/>
              <w:left w:val="nil"/>
              <w:bottom w:val="nil"/>
              <w:right w:val="nil"/>
            </w:tcBorders>
          </w:tcPr>
          <w:p w:rsidR="00660459" w:rsidRPr="00660459" w:rsidRDefault="00660459" w:rsidP="00D85716">
            <w:pPr>
              <w:pStyle w:val="Aufzhlung1"/>
              <w:ind w:left="430"/>
              <w:rPr>
                <w:lang w:val="de-DE"/>
              </w:rPr>
            </w:pPr>
            <w:r w:rsidRPr="00660459">
              <w:rPr>
                <w:lang w:val="de-DE"/>
              </w:rPr>
              <w:t>überzählig ist, weil der Zettel mehr Namen enthält als Sitze zu verge</w:t>
            </w:r>
            <w:r w:rsidRPr="00660459">
              <w:rPr>
                <w:lang w:val="de-DE"/>
              </w:rPr>
              <w:softHyphen/>
              <w:t>ben sind.</w:t>
            </w:r>
          </w:p>
        </w:tc>
      </w:tr>
    </w:tbl>
    <w:p w:rsidR="00660459" w:rsidRPr="00660459" w:rsidRDefault="00660459" w:rsidP="00660459">
      <w:pPr>
        <w:spacing w:line="269" w:lineRule="exact"/>
        <w:rPr>
          <w:szCs w:val="21"/>
          <w:lang w:val="de-DE"/>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660459" w:rsidRPr="00660459" w:rsidTr="00660459">
        <w:tc>
          <w:tcPr>
            <w:tcW w:w="2338" w:type="dxa"/>
            <w:tcBorders>
              <w:top w:val="nil"/>
              <w:left w:val="nil"/>
              <w:bottom w:val="nil"/>
              <w:right w:val="nil"/>
            </w:tcBorders>
          </w:tcPr>
          <w:p w:rsidR="00660459" w:rsidRPr="00660459" w:rsidRDefault="00660459" w:rsidP="00660459">
            <w:pPr>
              <w:spacing w:line="269" w:lineRule="exact"/>
              <w:rPr>
                <w:szCs w:val="21"/>
                <w:lang w:val="de-DE"/>
              </w:rPr>
            </w:pPr>
          </w:p>
        </w:tc>
        <w:tc>
          <w:tcPr>
            <w:tcW w:w="7326" w:type="dxa"/>
            <w:tcBorders>
              <w:top w:val="nil"/>
              <w:left w:val="nil"/>
              <w:bottom w:val="nil"/>
              <w:right w:val="nil"/>
            </w:tcBorders>
          </w:tcPr>
          <w:p w:rsidR="00660459" w:rsidRPr="00660459" w:rsidRDefault="00660459" w:rsidP="00660459">
            <w:pPr>
              <w:spacing w:line="269" w:lineRule="exact"/>
              <w:rPr>
                <w:szCs w:val="21"/>
                <w:lang w:val="de-DE"/>
              </w:rPr>
            </w:pPr>
            <w:r w:rsidRPr="00660459">
              <w:rPr>
                <w:szCs w:val="21"/>
                <w:vertAlign w:val="superscript"/>
                <w:lang w:val="de-DE"/>
              </w:rPr>
              <w:t>2</w:t>
            </w:r>
            <w:r w:rsidRPr="00660459">
              <w:rPr>
                <w:szCs w:val="21"/>
                <w:lang w:val="de-DE"/>
              </w:rPr>
              <w:t xml:space="preserve"> Die Stimmenzählerinnen und S</w:t>
            </w:r>
            <w:r w:rsidR="00504486">
              <w:rPr>
                <w:szCs w:val="21"/>
                <w:lang w:val="de-DE"/>
              </w:rPr>
              <w:t>timmenzähler sowie die Gemeinde</w:t>
            </w:r>
            <w:r w:rsidRPr="00660459">
              <w:rPr>
                <w:szCs w:val="21"/>
                <w:lang w:val="de-DE"/>
              </w:rPr>
              <w:t>schreiberin oder der Gemeindeschrei</w:t>
            </w:r>
            <w:r w:rsidR="00504486">
              <w:rPr>
                <w:szCs w:val="21"/>
                <w:lang w:val="de-DE"/>
              </w:rPr>
              <w:t>ber streichen zuerst die Wieder</w:t>
            </w:r>
            <w:r w:rsidRPr="00660459">
              <w:rPr>
                <w:szCs w:val="21"/>
                <w:lang w:val="de-DE"/>
              </w:rPr>
              <w:t>holungen. Sind dann immer noch mehr Namen auf dem Zettel als Sitze zu besetzen sind, werden die letzten Namen gestrichen.</w:t>
            </w:r>
          </w:p>
        </w:tc>
      </w:tr>
    </w:tbl>
    <w:p w:rsidR="00660459" w:rsidRPr="00660459" w:rsidRDefault="00660459" w:rsidP="00660459">
      <w:pPr>
        <w:spacing w:line="269" w:lineRule="exact"/>
        <w:rPr>
          <w:szCs w:val="21"/>
          <w:lang w:val="de-DE"/>
        </w:rPr>
      </w:pPr>
    </w:p>
    <w:p w:rsidR="00660459" w:rsidRPr="00660459" w:rsidRDefault="00660459" w:rsidP="00660459">
      <w:pPr>
        <w:spacing w:line="269" w:lineRule="exact"/>
        <w:rPr>
          <w:szCs w:val="21"/>
          <w:lang w:val="de-DE"/>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660459" w:rsidRPr="00660459" w:rsidTr="00660459">
        <w:tc>
          <w:tcPr>
            <w:tcW w:w="2338" w:type="dxa"/>
            <w:tcBorders>
              <w:top w:val="nil"/>
              <w:left w:val="nil"/>
              <w:bottom w:val="nil"/>
              <w:right w:val="nil"/>
            </w:tcBorders>
          </w:tcPr>
          <w:p w:rsidR="00660459" w:rsidRPr="00660459" w:rsidRDefault="00660459" w:rsidP="00660459">
            <w:pPr>
              <w:spacing w:line="269" w:lineRule="exact"/>
              <w:rPr>
                <w:szCs w:val="21"/>
                <w:lang w:val="de-DE"/>
              </w:rPr>
            </w:pPr>
            <w:r w:rsidRPr="00660459">
              <w:rPr>
                <w:szCs w:val="21"/>
                <w:lang w:val="de-DE"/>
              </w:rPr>
              <w:t>Ermittlung</w:t>
            </w:r>
          </w:p>
        </w:tc>
        <w:tc>
          <w:tcPr>
            <w:tcW w:w="7326" w:type="dxa"/>
            <w:tcBorders>
              <w:top w:val="nil"/>
              <w:left w:val="nil"/>
              <w:bottom w:val="nil"/>
              <w:right w:val="nil"/>
            </w:tcBorders>
          </w:tcPr>
          <w:p w:rsidR="00660459" w:rsidRPr="00660459" w:rsidRDefault="00660459" w:rsidP="00D85716">
            <w:pPr>
              <w:pStyle w:val="Listenabsatz"/>
              <w:numPr>
                <w:ilvl w:val="0"/>
                <w:numId w:val="36"/>
              </w:numPr>
              <w:spacing w:line="269" w:lineRule="exact"/>
              <w:ind w:left="0" w:firstLine="0"/>
              <w:rPr>
                <w:szCs w:val="21"/>
                <w:lang w:val="de-DE"/>
              </w:rPr>
            </w:pPr>
            <w:r w:rsidRPr="00660459">
              <w:rPr>
                <w:szCs w:val="21"/>
                <w:lang w:val="de-DE"/>
              </w:rPr>
              <w:t xml:space="preserve"> </w:t>
            </w:r>
            <w:r w:rsidRPr="00660459">
              <w:rPr>
                <w:szCs w:val="21"/>
                <w:vertAlign w:val="superscript"/>
                <w:lang w:val="de-DE"/>
              </w:rPr>
              <w:t>1</w:t>
            </w:r>
            <w:r w:rsidRPr="00660459">
              <w:rPr>
                <w:szCs w:val="21"/>
                <w:lang w:val="de-DE"/>
              </w:rPr>
              <w:t xml:space="preserve"> Die eingelangten gültigen Stimmen werden zusammengezählt und durch die doppelte Zahl der zu besetzenden Sitze geteilt; die nächsthöhere ganze Zahl ist das absolute Mehr. Für die Berechnung des Mehrs fallen die leeren Stimmen ausser Betracht. </w:t>
            </w:r>
          </w:p>
        </w:tc>
      </w:tr>
    </w:tbl>
    <w:p w:rsidR="00660459" w:rsidRPr="00660459" w:rsidRDefault="00660459" w:rsidP="00660459">
      <w:pPr>
        <w:spacing w:line="269" w:lineRule="exact"/>
        <w:rPr>
          <w:szCs w:val="21"/>
          <w:lang w:val="de-DE"/>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660459" w:rsidRPr="00660459" w:rsidTr="00660459">
        <w:tc>
          <w:tcPr>
            <w:tcW w:w="2338" w:type="dxa"/>
            <w:tcBorders>
              <w:top w:val="nil"/>
              <w:left w:val="nil"/>
              <w:bottom w:val="nil"/>
              <w:right w:val="nil"/>
            </w:tcBorders>
          </w:tcPr>
          <w:p w:rsidR="00660459" w:rsidRPr="00660459" w:rsidRDefault="00660459" w:rsidP="00660459">
            <w:pPr>
              <w:spacing w:line="269" w:lineRule="exact"/>
              <w:rPr>
                <w:szCs w:val="21"/>
                <w:lang w:val="de-DE"/>
              </w:rPr>
            </w:pPr>
          </w:p>
        </w:tc>
        <w:tc>
          <w:tcPr>
            <w:tcW w:w="7326" w:type="dxa"/>
            <w:tcBorders>
              <w:top w:val="nil"/>
              <w:left w:val="nil"/>
              <w:bottom w:val="nil"/>
              <w:right w:val="nil"/>
            </w:tcBorders>
          </w:tcPr>
          <w:p w:rsidR="00660459" w:rsidRPr="00660459" w:rsidRDefault="00660459" w:rsidP="00660459">
            <w:pPr>
              <w:spacing w:line="269" w:lineRule="exact"/>
              <w:rPr>
                <w:szCs w:val="21"/>
                <w:lang w:val="de-DE"/>
              </w:rPr>
            </w:pPr>
            <w:r w:rsidRPr="00660459">
              <w:rPr>
                <w:szCs w:val="21"/>
                <w:vertAlign w:val="superscript"/>
                <w:lang w:val="de-DE"/>
              </w:rPr>
              <w:t>2</w:t>
            </w:r>
            <w:r w:rsidRPr="00660459">
              <w:rPr>
                <w:szCs w:val="21"/>
                <w:lang w:val="de-DE"/>
              </w:rPr>
              <w:t xml:space="preserve"> Wer das absolute Mehr erreicht hat, ist gewählt. Erreichen zu viele Vorgeschlagene das absolute Mehr, sind diejenigen gewählt, die am meisten Stimmen haben.</w:t>
            </w:r>
          </w:p>
        </w:tc>
      </w:tr>
    </w:tbl>
    <w:p w:rsidR="00660459" w:rsidRDefault="00660459" w:rsidP="00660459">
      <w:pPr>
        <w:spacing w:line="269" w:lineRule="exact"/>
        <w:rPr>
          <w:szCs w:val="21"/>
          <w:lang w:val="de-DE"/>
        </w:rPr>
      </w:pPr>
    </w:p>
    <w:p w:rsidR="00504486" w:rsidRPr="00660459" w:rsidRDefault="00504486" w:rsidP="00660459">
      <w:pPr>
        <w:spacing w:line="269" w:lineRule="exact"/>
        <w:rPr>
          <w:szCs w:val="21"/>
          <w:lang w:val="de-DE"/>
        </w:rPr>
      </w:pPr>
    </w:p>
    <w:tbl>
      <w:tblPr>
        <w:tblW w:w="9664" w:type="dxa"/>
        <w:tblLayout w:type="fixed"/>
        <w:tblCellMar>
          <w:left w:w="70" w:type="dxa"/>
          <w:right w:w="70" w:type="dxa"/>
        </w:tblCellMar>
        <w:tblLook w:val="0000" w:firstRow="0" w:lastRow="0" w:firstColumn="0" w:lastColumn="0" w:noHBand="0" w:noVBand="0"/>
      </w:tblPr>
      <w:tblGrid>
        <w:gridCol w:w="2338"/>
        <w:gridCol w:w="7326"/>
      </w:tblGrid>
      <w:tr w:rsidR="00660459" w:rsidRPr="00660459" w:rsidTr="00504486">
        <w:tc>
          <w:tcPr>
            <w:tcW w:w="2338" w:type="dxa"/>
            <w:tcBorders>
              <w:top w:val="nil"/>
              <w:left w:val="nil"/>
              <w:bottom w:val="nil"/>
              <w:right w:val="nil"/>
            </w:tcBorders>
          </w:tcPr>
          <w:p w:rsidR="00660459" w:rsidRPr="00660459" w:rsidRDefault="00660459" w:rsidP="00660459">
            <w:pPr>
              <w:spacing w:line="269" w:lineRule="exact"/>
              <w:rPr>
                <w:i/>
                <w:szCs w:val="21"/>
                <w:lang w:val="de-DE"/>
              </w:rPr>
            </w:pPr>
          </w:p>
        </w:tc>
        <w:tc>
          <w:tcPr>
            <w:tcW w:w="7326" w:type="dxa"/>
            <w:tcBorders>
              <w:top w:val="nil"/>
              <w:left w:val="nil"/>
              <w:bottom w:val="nil"/>
              <w:right w:val="nil"/>
            </w:tcBorders>
          </w:tcPr>
          <w:p w:rsidR="00660459" w:rsidRPr="00660459" w:rsidRDefault="00660459" w:rsidP="00660459">
            <w:pPr>
              <w:spacing w:line="269" w:lineRule="exact"/>
              <w:rPr>
                <w:i/>
                <w:szCs w:val="21"/>
                <w:lang w:val="de-DE"/>
              </w:rPr>
            </w:pPr>
            <w:r w:rsidRPr="00660459">
              <w:rPr>
                <w:b/>
                <w:i/>
                <w:szCs w:val="21"/>
                <w:lang w:val="de-DE"/>
              </w:rPr>
              <w:t>Variante</w:t>
            </w:r>
          </w:p>
        </w:tc>
      </w:tr>
      <w:tr w:rsidR="00660459" w:rsidRPr="00660459" w:rsidTr="00504486">
        <w:tc>
          <w:tcPr>
            <w:tcW w:w="2338" w:type="dxa"/>
            <w:tcBorders>
              <w:top w:val="nil"/>
              <w:left w:val="nil"/>
              <w:bottom w:val="nil"/>
              <w:right w:val="nil"/>
            </w:tcBorders>
          </w:tcPr>
          <w:p w:rsidR="00660459" w:rsidRPr="00660459" w:rsidRDefault="00660459" w:rsidP="00660459">
            <w:pPr>
              <w:spacing w:line="269" w:lineRule="exact"/>
              <w:rPr>
                <w:i/>
                <w:szCs w:val="21"/>
                <w:lang w:val="de-DE"/>
              </w:rPr>
            </w:pPr>
          </w:p>
        </w:tc>
        <w:tc>
          <w:tcPr>
            <w:tcW w:w="7326" w:type="dxa"/>
            <w:tcBorders>
              <w:top w:val="nil"/>
              <w:left w:val="nil"/>
              <w:bottom w:val="nil"/>
              <w:right w:val="nil"/>
            </w:tcBorders>
          </w:tcPr>
          <w:p w:rsidR="00660459" w:rsidRPr="00660459" w:rsidRDefault="00660459" w:rsidP="00660459">
            <w:pPr>
              <w:spacing w:line="269" w:lineRule="exact"/>
              <w:rPr>
                <w:b/>
                <w:i/>
                <w:szCs w:val="21"/>
                <w:lang w:val="de-DE"/>
              </w:rPr>
            </w:pPr>
            <w:r w:rsidRPr="00660459">
              <w:rPr>
                <w:i/>
                <w:szCs w:val="21"/>
                <w:vertAlign w:val="superscript"/>
                <w:lang w:val="de-DE"/>
              </w:rPr>
              <w:t>3</w:t>
            </w:r>
            <w:r w:rsidRPr="00660459">
              <w:rPr>
                <w:i/>
                <w:szCs w:val="21"/>
                <w:lang w:val="de-DE"/>
              </w:rPr>
              <w:t xml:space="preserve"> Bewerben sich für einen zu besetzenden Sitz nur zwei gültig Vorgeschlagene, entscheidet bei Stimmengleichheit im ersten Wahlgang direkt das Los.</w:t>
            </w:r>
          </w:p>
        </w:tc>
      </w:tr>
    </w:tbl>
    <w:p w:rsidR="00660459" w:rsidRPr="00660459" w:rsidRDefault="00660459" w:rsidP="00660459">
      <w:pPr>
        <w:spacing w:line="269" w:lineRule="exact"/>
        <w:rPr>
          <w:szCs w:val="21"/>
          <w:lang w:val="de-DE"/>
        </w:rPr>
      </w:pPr>
    </w:p>
    <w:p w:rsidR="00660459" w:rsidRPr="00660459" w:rsidRDefault="00660459" w:rsidP="00660459">
      <w:pPr>
        <w:spacing w:line="269" w:lineRule="exact"/>
        <w:rPr>
          <w:szCs w:val="21"/>
          <w:lang w:val="de-DE"/>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660459" w:rsidRPr="00660459" w:rsidTr="00660459">
        <w:tc>
          <w:tcPr>
            <w:tcW w:w="2338" w:type="dxa"/>
            <w:tcBorders>
              <w:top w:val="nil"/>
              <w:left w:val="nil"/>
              <w:bottom w:val="nil"/>
              <w:right w:val="nil"/>
            </w:tcBorders>
          </w:tcPr>
          <w:p w:rsidR="00660459" w:rsidRPr="00660459" w:rsidRDefault="00660459" w:rsidP="00660459">
            <w:pPr>
              <w:spacing w:line="269" w:lineRule="exact"/>
              <w:rPr>
                <w:szCs w:val="21"/>
                <w:lang w:val="de-DE"/>
              </w:rPr>
            </w:pPr>
            <w:r w:rsidRPr="00660459">
              <w:rPr>
                <w:szCs w:val="21"/>
                <w:lang w:val="de-DE"/>
              </w:rPr>
              <w:t>Zweiter Wahlgang</w:t>
            </w:r>
          </w:p>
        </w:tc>
        <w:tc>
          <w:tcPr>
            <w:tcW w:w="7326" w:type="dxa"/>
            <w:tcBorders>
              <w:top w:val="nil"/>
              <w:left w:val="nil"/>
              <w:bottom w:val="nil"/>
              <w:right w:val="nil"/>
            </w:tcBorders>
          </w:tcPr>
          <w:p w:rsidR="00660459" w:rsidRPr="00660459" w:rsidRDefault="00660459" w:rsidP="00D85716">
            <w:pPr>
              <w:pStyle w:val="Listenabsatz"/>
              <w:numPr>
                <w:ilvl w:val="0"/>
                <w:numId w:val="36"/>
              </w:numPr>
              <w:spacing w:line="269" w:lineRule="exact"/>
              <w:ind w:left="0" w:firstLine="0"/>
              <w:rPr>
                <w:szCs w:val="21"/>
                <w:lang w:val="de-DE"/>
              </w:rPr>
            </w:pPr>
            <w:r w:rsidRPr="00660459">
              <w:rPr>
                <w:szCs w:val="21"/>
                <w:lang w:val="de-DE"/>
              </w:rPr>
              <w:t xml:space="preserve"> </w:t>
            </w:r>
            <w:r w:rsidRPr="00660459">
              <w:rPr>
                <w:szCs w:val="21"/>
                <w:vertAlign w:val="superscript"/>
                <w:lang w:val="de-DE"/>
              </w:rPr>
              <w:t>1</w:t>
            </w:r>
            <w:r w:rsidRPr="00660459">
              <w:rPr>
                <w:szCs w:val="21"/>
                <w:lang w:val="de-DE"/>
              </w:rPr>
              <w:t xml:space="preserve"> Haben im ersten Wahlgang zu wenig Personen das absolute Mehr erreicht, ordnet die Präsidentin oder der Präsident einen zweiten Wahlgang an.</w:t>
            </w:r>
          </w:p>
        </w:tc>
      </w:tr>
    </w:tbl>
    <w:p w:rsidR="00660459" w:rsidRPr="00660459" w:rsidRDefault="00660459" w:rsidP="00660459">
      <w:pPr>
        <w:spacing w:line="269" w:lineRule="exact"/>
        <w:rPr>
          <w:szCs w:val="21"/>
          <w:lang w:val="de-DE"/>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660459" w:rsidRPr="00660459" w:rsidTr="00660459">
        <w:tc>
          <w:tcPr>
            <w:tcW w:w="2338" w:type="dxa"/>
            <w:tcBorders>
              <w:top w:val="nil"/>
              <w:left w:val="nil"/>
              <w:bottom w:val="nil"/>
              <w:right w:val="nil"/>
            </w:tcBorders>
          </w:tcPr>
          <w:p w:rsidR="00660459" w:rsidRPr="00660459" w:rsidRDefault="00660459" w:rsidP="00660459">
            <w:pPr>
              <w:spacing w:line="269" w:lineRule="exact"/>
              <w:rPr>
                <w:szCs w:val="21"/>
                <w:lang w:val="de-DE"/>
              </w:rPr>
            </w:pPr>
          </w:p>
        </w:tc>
        <w:tc>
          <w:tcPr>
            <w:tcW w:w="7326" w:type="dxa"/>
            <w:tcBorders>
              <w:top w:val="nil"/>
              <w:left w:val="nil"/>
              <w:bottom w:val="nil"/>
              <w:right w:val="nil"/>
            </w:tcBorders>
          </w:tcPr>
          <w:p w:rsidR="00660459" w:rsidRPr="00660459" w:rsidRDefault="00660459" w:rsidP="00660459">
            <w:pPr>
              <w:spacing w:line="269" w:lineRule="exact"/>
              <w:rPr>
                <w:szCs w:val="21"/>
                <w:lang w:val="de-DE"/>
              </w:rPr>
            </w:pPr>
            <w:r w:rsidRPr="00660459">
              <w:rPr>
                <w:szCs w:val="21"/>
                <w:vertAlign w:val="superscript"/>
                <w:lang w:val="de-DE"/>
              </w:rPr>
              <w:t>2</w:t>
            </w:r>
            <w:r w:rsidRPr="00660459">
              <w:rPr>
                <w:szCs w:val="21"/>
                <w:lang w:val="de-DE"/>
              </w:rPr>
              <w:t xml:space="preserve"> Im zweiten Wahlgang bleiben höchstens doppelt so viele Vorgeschla</w:t>
            </w:r>
            <w:r w:rsidRPr="00660459">
              <w:rPr>
                <w:szCs w:val="21"/>
                <w:lang w:val="de-DE"/>
              </w:rPr>
              <w:softHyphen/>
              <w:t>gene, als Sitze zu besetzen sind. Massgebend ist die Stimmenzahl des ersten Wahlgangs.</w:t>
            </w:r>
          </w:p>
        </w:tc>
      </w:tr>
    </w:tbl>
    <w:p w:rsidR="00660459" w:rsidRPr="00660459" w:rsidRDefault="00660459" w:rsidP="00660459">
      <w:pPr>
        <w:spacing w:line="269" w:lineRule="exact"/>
        <w:rPr>
          <w:szCs w:val="21"/>
          <w:lang w:val="de-DE"/>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660459" w:rsidRPr="00660459" w:rsidTr="00660459">
        <w:tc>
          <w:tcPr>
            <w:tcW w:w="2338" w:type="dxa"/>
            <w:tcBorders>
              <w:top w:val="nil"/>
              <w:left w:val="nil"/>
              <w:bottom w:val="nil"/>
              <w:right w:val="nil"/>
            </w:tcBorders>
          </w:tcPr>
          <w:p w:rsidR="00660459" w:rsidRPr="00660459" w:rsidRDefault="00660459" w:rsidP="00660459">
            <w:pPr>
              <w:spacing w:line="269" w:lineRule="exact"/>
              <w:rPr>
                <w:szCs w:val="21"/>
                <w:lang w:val="de-DE"/>
              </w:rPr>
            </w:pPr>
          </w:p>
        </w:tc>
        <w:tc>
          <w:tcPr>
            <w:tcW w:w="7326" w:type="dxa"/>
            <w:tcBorders>
              <w:top w:val="nil"/>
              <w:left w:val="nil"/>
              <w:bottom w:val="nil"/>
              <w:right w:val="nil"/>
            </w:tcBorders>
          </w:tcPr>
          <w:p w:rsidR="00660459" w:rsidRPr="00660459" w:rsidRDefault="00660459" w:rsidP="00660459">
            <w:pPr>
              <w:spacing w:line="269" w:lineRule="exact"/>
              <w:rPr>
                <w:szCs w:val="21"/>
                <w:lang w:val="de-DE"/>
              </w:rPr>
            </w:pPr>
            <w:r w:rsidRPr="00660459">
              <w:rPr>
                <w:szCs w:val="21"/>
                <w:vertAlign w:val="superscript"/>
                <w:lang w:val="de-DE"/>
              </w:rPr>
              <w:t>3</w:t>
            </w:r>
            <w:r w:rsidRPr="00660459">
              <w:rPr>
                <w:szCs w:val="21"/>
                <w:lang w:val="de-DE"/>
              </w:rPr>
              <w:t xml:space="preserve"> Gewählt sind diejenigen mit den höchsten Stimmenzahlen.</w:t>
            </w:r>
          </w:p>
        </w:tc>
      </w:tr>
    </w:tbl>
    <w:p w:rsidR="00660459" w:rsidRPr="00660459" w:rsidRDefault="00660459" w:rsidP="00660459">
      <w:pPr>
        <w:spacing w:line="269" w:lineRule="exact"/>
        <w:rPr>
          <w:szCs w:val="21"/>
          <w:lang w:val="de-DE"/>
        </w:rPr>
      </w:pPr>
    </w:p>
    <w:p w:rsidR="00660459" w:rsidRPr="00660459" w:rsidRDefault="00660459" w:rsidP="00660459">
      <w:pPr>
        <w:spacing w:line="269" w:lineRule="exact"/>
        <w:rPr>
          <w:szCs w:val="21"/>
          <w:lang w:val="de-DE"/>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660459" w:rsidRPr="00660459" w:rsidTr="00660459">
        <w:tc>
          <w:tcPr>
            <w:tcW w:w="2338" w:type="dxa"/>
            <w:tcBorders>
              <w:top w:val="nil"/>
              <w:left w:val="nil"/>
              <w:bottom w:val="nil"/>
              <w:right w:val="nil"/>
            </w:tcBorders>
          </w:tcPr>
          <w:p w:rsidR="00660459" w:rsidRPr="00660459" w:rsidRDefault="00660459" w:rsidP="00660459">
            <w:pPr>
              <w:spacing w:line="269" w:lineRule="exact"/>
              <w:rPr>
                <w:szCs w:val="21"/>
                <w:lang w:val="de-DE"/>
              </w:rPr>
            </w:pPr>
            <w:r w:rsidRPr="00660459">
              <w:rPr>
                <w:szCs w:val="21"/>
                <w:lang w:val="de-DE"/>
              </w:rPr>
              <w:t>Minderheitenschutz</w:t>
            </w:r>
          </w:p>
        </w:tc>
        <w:tc>
          <w:tcPr>
            <w:tcW w:w="7326" w:type="dxa"/>
            <w:tcBorders>
              <w:top w:val="nil"/>
              <w:left w:val="nil"/>
              <w:bottom w:val="nil"/>
              <w:right w:val="nil"/>
            </w:tcBorders>
          </w:tcPr>
          <w:p w:rsidR="00660459" w:rsidRPr="00660459" w:rsidRDefault="00660459" w:rsidP="00D85716">
            <w:pPr>
              <w:pStyle w:val="Listenabsatz"/>
              <w:numPr>
                <w:ilvl w:val="0"/>
                <w:numId w:val="36"/>
              </w:numPr>
              <w:spacing w:line="269" w:lineRule="exact"/>
              <w:ind w:left="0" w:firstLine="0"/>
              <w:rPr>
                <w:szCs w:val="21"/>
                <w:lang w:val="de-DE"/>
              </w:rPr>
            </w:pPr>
            <w:r w:rsidRPr="00660459">
              <w:rPr>
                <w:szCs w:val="21"/>
                <w:lang w:val="de-DE"/>
              </w:rPr>
              <w:t xml:space="preserve"> Die Bestimmungen des Gemeindegesetzes über die Vertretung der Minderheiten bleiben vorbehalten.</w:t>
            </w:r>
          </w:p>
        </w:tc>
      </w:tr>
    </w:tbl>
    <w:p w:rsidR="00660459" w:rsidRPr="00660459" w:rsidRDefault="00660459" w:rsidP="00660459">
      <w:pPr>
        <w:spacing w:line="269" w:lineRule="exact"/>
        <w:rPr>
          <w:szCs w:val="21"/>
          <w:lang w:val="de-DE"/>
        </w:rPr>
      </w:pPr>
    </w:p>
    <w:p w:rsidR="00660459" w:rsidRPr="00660459" w:rsidRDefault="00660459" w:rsidP="00660459">
      <w:pPr>
        <w:spacing w:line="269" w:lineRule="exact"/>
        <w:rPr>
          <w:szCs w:val="21"/>
          <w:lang w:val="de-DE"/>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660459" w:rsidRPr="00660459" w:rsidTr="00660459">
        <w:tc>
          <w:tcPr>
            <w:tcW w:w="2338" w:type="dxa"/>
            <w:tcBorders>
              <w:top w:val="nil"/>
              <w:left w:val="nil"/>
              <w:bottom w:val="nil"/>
              <w:right w:val="nil"/>
            </w:tcBorders>
          </w:tcPr>
          <w:p w:rsidR="00660459" w:rsidRPr="00660459" w:rsidRDefault="00660459" w:rsidP="00660459">
            <w:pPr>
              <w:spacing w:line="269" w:lineRule="exact"/>
              <w:rPr>
                <w:szCs w:val="21"/>
                <w:lang w:val="de-DE"/>
              </w:rPr>
            </w:pPr>
            <w:r w:rsidRPr="00660459">
              <w:rPr>
                <w:szCs w:val="21"/>
                <w:lang w:val="de-DE"/>
              </w:rPr>
              <w:t>Los</w:t>
            </w:r>
          </w:p>
        </w:tc>
        <w:tc>
          <w:tcPr>
            <w:tcW w:w="7326" w:type="dxa"/>
            <w:tcBorders>
              <w:top w:val="nil"/>
              <w:left w:val="nil"/>
              <w:bottom w:val="nil"/>
              <w:right w:val="nil"/>
            </w:tcBorders>
          </w:tcPr>
          <w:p w:rsidR="00660459" w:rsidRPr="00660459" w:rsidRDefault="00660459" w:rsidP="00D85716">
            <w:pPr>
              <w:pStyle w:val="Listenabsatz"/>
              <w:numPr>
                <w:ilvl w:val="0"/>
                <w:numId w:val="36"/>
              </w:numPr>
              <w:spacing w:line="269" w:lineRule="exact"/>
              <w:ind w:left="0" w:firstLine="0"/>
              <w:rPr>
                <w:szCs w:val="21"/>
                <w:lang w:val="de-DE"/>
              </w:rPr>
            </w:pPr>
            <w:r w:rsidRPr="00660459">
              <w:rPr>
                <w:szCs w:val="21"/>
                <w:lang w:val="de-DE"/>
              </w:rPr>
              <w:t xml:space="preserve"> Die Präsidentin oder der Präsident zieht bei Stimmengleichheit das Los.</w:t>
            </w:r>
          </w:p>
        </w:tc>
      </w:tr>
    </w:tbl>
    <w:p w:rsidR="00660459" w:rsidRPr="00660459" w:rsidRDefault="00660459" w:rsidP="00660459">
      <w:pPr>
        <w:spacing w:line="269" w:lineRule="exact"/>
        <w:rPr>
          <w:szCs w:val="21"/>
          <w:lang w:val="de-DE"/>
        </w:rPr>
      </w:pPr>
    </w:p>
    <w:p w:rsidR="00660459" w:rsidRPr="00660459" w:rsidRDefault="00660459" w:rsidP="00660459">
      <w:pPr>
        <w:spacing w:line="269" w:lineRule="exact"/>
        <w:rPr>
          <w:szCs w:val="21"/>
          <w:lang w:val="de-DE"/>
        </w:rPr>
      </w:pPr>
    </w:p>
    <w:p w:rsidR="00660459" w:rsidRPr="00660459" w:rsidRDefault="00660459" w:rsidP="00660459">
      <w:pPr>
        <w:pStyle w:val="H1"/>
        <w:rPr>
          <w:lang w:val="de-DE"/>
        </w:rPr>
      </w:pPr>
      <w:bookmarkStart w:id="35" w:name="_Toc451414287"/>
      <w:bookmarkStart w:id="36" w:name="_Toc158289951"/>
      <w:r w:rsidRPr="00660459">
        <w:rPr>
          <w:lang w:val="de-DE"/>
        </w:rPr>
        <w:lastRenderedPageBreak/>
        <w:t>Öffentlichkeit, Information, Protokolle</w:t>
      </w:r>
      <w:bookmarkEnd w:id="35"/>
      <w:bookmarkEnd w:id="36"/>
    </w:p>
    <w:p w:rsidR="00660459" w:rsidRPr="00660459" w:rsidRDefault="00660459" w:rsidP="00660459">
      <w:pPr>
        <w:pStyle w:val="berschrift2nummeriert"/>
        <w:rPr>
          <w:lang w:val="de-DE"/>
        </w:rPr>
      </w:pPr>
      <w:bookmarkStart w:id="37" w:name="_Toc451414288"/>
      <w:bookmarkStart w:id="38" w:name="_Toc158289952"/>
      <w:r w:rsidRPr="00660459">
        <w:rPr>
          <w:lang w:val="de-DE"/>
        </w:rPr>
        <w:t>Öffentlichkeit</w:t>
      </w:r>
      <w:bookmarkEnd w:id="37"/>
      <w:bookmarkEnd w:id="38"/>
    </w:p>
    <w:tbl>
      <w:tblPr>
        <w:tblW w:w="9664" w:type="dxa"/>
        <w:tblLayout w:type="fixed"/>
        <w:tblCellMar>
          <w:left w:w="70" w:type="dxa"/>
          <w:right w:w="70" w:type="dxa"/>
        </w:tblCellMar>
        <w:tblLook w:val="0000" w:firstRow="0" w:lastRow="0" w:firstColumn="0" w:lastColumn="0" w:noHBand="0" w:noVBand="0"/>
      </w:tblPr>
      <w:tblGrid>
        <w:gridCol w:w="2338"/>
        <w:gridCol w:w="7326"/>
      </w:tblGrid>
      <w:tr w:rsidR="00660459" w:rsidRPr="00660459" w:rsidTr="007C5569">
        <w:tc>
          <w:tcPr>
            <w:tcW w:w="2338" w:type="dxa"/>
            <w:tcBorders>
              <w:top w:val="nil"/>
              <w:left w:val="nil"/>
              <w:bottom w:val="nil"/>
              <w:right w:val="nil"/>
            </w:tcBorders>
          </w:tcPr>
          <w:p w:rsidR="00660459" w:rsidRPr="00660459" w:rsidRDefault="00660459" w:rsidP="00660459">
            <w:pPr>
              <w:spacing w:line="269" w:lineRule="exact"/>
              <w:rPr>
                <w:szCs w:val="21"/>
                <w:lang w:val="de-DE"/>
              </w:rPr>
            </w:pPr>
            <w:r w:rsidRPr="00660459">
              <w:rPr>
                <w:szCs w:val="21"/>
                <w:lang w:val="de-DE"/>
              </w:rPr>
              <w:t>Gemeindeversammlung</w:t>
            </w:r>
          </w:p>
        </w:tc>
        <w:tc>
          <w:tcPr>
            <w:tcW w:w="7326" w:type="dxa"/>
            <w:tcBorders>
              <w:top w:val="nil"/>
              <w:left w:val="nil"/>
              <w:bottom w:val="nil"/>
              <w:right w:val="nil"/>
            </w:tcBorders>
          </w:tcPr>
          <w:p w:rsidR="00660459" w:rsidRPr="00660459" w:rsidRDefault="00660459" w:rsidP="00D85716">
            <w:pPr>
              <w:pStyle w:val="Listenabsatz"/>
              <w:numPr>
                <w:ilvl w:val="0"/>
                <w:numId w:val="36"/>
              </w:numPr>
              <w:spacing w:line="269" w:lineRule="exact"/>
              <w:ind w:left="0" w:firstLine="0"/>
              <w:rPr>
                <w:szCs w:val="21"/>
                <w:lang w:val="de-DE"/>
              </w:rPr>
            </w:pPr>
            <w:r w:rsidRPr="00660459">
              <w:rPr>
                <w:szCs w:val="21"/>
                <w:lang w:val="de-DE"/>
              </w:rPr>
              <w:t xml:space="preserve"> </w:t>
            </w:r>
            <w:r w:rsidRPr="00660459">
              <w:rPr>
                <w:szCs w:val="21"/>
                <w:vertAlign w:val="superscript"/>
                <w:lang w:val="de-DE"/>
              </w:rPr>
              <w:t>1</w:t>
            </w:r>
            <w:r w:rsidRPr="00660459">
              <w:rPr>
                <w:szCs w:val="21"/>
                <w:lang w:val="de-DE"/>
              </w:rPr>
              <w:t xml:space="preserve"> Die Gemeindeversammlung ist öffentlich.</w:t>
            </w:r>
          </w:p>
        </w:tc>
      </w:tr>
    </w:tbl>
    <w:p w:rsidR="00660459" w:rsidRPr="00660459" w:rsidRDefault="00660459" w:rsidP="00660459">
      <w:pPr>
        <w:spacing w:line="269" w:lineRule="exact"/>
        <w:rPr>
          <w:szCs w:val="21"/>
          <w:lang w:val="de-DE"/>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660459" w:rsidRPr="00660459" w:rsidTr="00660459">
        <w:tc>
          <w:tcPr>
            <w:tcW w:w="2338" w:type="dxa"/>
            <w:tcBorders>
              <w:top w:val="nil"/>
              <w:left w:val="nil"/>
              <w:bottom w:val="nil"/>
              <w:right w:val="nil"/>
            </w:tcBorders>
          </w:tcPr>
          <w:p w:rsidR="00660459" w:rsidRPr="00660459" w:rsidRDefault="00660459" w:rsidP="00660459">
            <w:pPr>
              <w:spacing w:line="269" w:lineRule="exact"/>
              <w:rPr>
                <w:szCs w:val="21"/>
                <w:lang w:val="de-DE"/>
              </w:rPr>
            </w:pPr>
          </w:p>
        </w:tc>
        <w:tc>
          <w:tcPr>
            <w:tcW w:w="7326" w:type="dxa"/>
            <w:tcBorders>
              <w:top w:val="nil"/>
              <w:left w:val="nil"/>
              <w:bottom w:val="nil"/>
              <w:right w:val="nil"/>
            </w:tcBorders>
          </w:tcPr>
          <w:p w:rsidR="00660459" w:rsidRPr="00660459" w:rsidRDefault="00660459" w:rsidP="00660459">
            <w:pPr>
              <w:spacing w:line="269" w:lineRule="exact"/>
              <w:rPr>
                <w:szCs w:val="21"/>
                <w:lang w:val="de-DE"/>
              </w:rPr>
            </w:pPr>
            <w:r w:rsidRPr="00660459">
              <w:rPr>
                <w:szCs w:val="21"/>
                <w:vertAlign w:val="superscript"/>
                <w:lang w:val="de-DE"/>
              </w:rPr>
              <w:t>2</w:t>
            </w:r>
            <w:r w:rsidRPr="00660459">
              <w:rPr>
                <w:szCs w:val="21"/>
                <w:lang w:val="de-DE"/>
              </w:rPr>
              <w:t xml:space="preserve"> Die Medien haben freien Zugang</w:t>
            </w:r>
            <w:r w:rsidR="00504486">
              <w:rPr>
                <w:szCs w:val="21"/>
                <w:lang w:val="de-DE"/>
              </w:rPr>
              <w:t xml:space="preserve"> zur Versammlung und dürfen dar</w:t>
            </w:r>
            <w:r w:rsidRPr="00660459">
              <w:rPr>
                <w:szCs w:val="21"/>
                <w:lang w:val="de-DE"/>
              </w:rPr>
              <w:t>über berichten.</w:t>
            </w:r>
          </w:p>
        </w:tc>
      </w:tr>
    </w:tbl>
    <w:p w:rsidR="00660459" w:rsidRPr="00660459" w:rsidRDefault="00660459" w:rsidP="00660459">
      <w:pPr>
        <w:spacing w:line="269" w:lineRule="exact"/>
        <w:rPr>
          <w:szCs w:val="21"/>
          <w:lang w:val="de-DE"/>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660459" w:rsidRPr="00660459" w:rsidTr="00660459">
        <w:tc>
          <w:tcPr>
            <w:tcW w:w="2338" w:type="dxa"/>
            <w:tcBorders>
              <w:top w:val="nil"/>
              <w:left w:val="nil"/>
              <w:bottom w:val="nil"/>
              <w:right w:val="nil"/>
            </w:tcBorders>
          </w:tcPr>
          <w:p w:rsidR="00660459" w:rsidRPr="00660459" w:rsidRDefault="00660459" w:rsidP="00660459">
            <w:pPr>
              <w:spacing w:line="269" w:lineRule="exact"/>
              <w:rPr>
                <w:szCs w:val="21"/>
                <w:lang w:val="de-DE"/>
              </w:rPr>
            </w:pPr>
          </w:p>
        </w:tc>
        <w:tc>
          <w:tcPr>
            <w:tcW w:w="7326" w:type="dxa"/>
            <w:tcBorders>
              <w:top w:val="nil"/>
              <w:left w:val="nil"/>
              <w:bottom w:val="nil"/>
              <w:right w:val="nil"/>
            </w:tcBorders>
          </w:tcPr>
          <w:p w:rsidR="00660459" w:rsidRPr="00660459" w:rsidRDefault="00660459" w:rsidP="00660459">
            <w:pPr>
              <w:spacing w:line="269" w:lineRule="exact"/>
              <w:rPr>
                <w:szCs w:val="21"/>
                <w:lang w:val="de-DE"/>
              </w:rPr>
            </w:pPr>
            <w:r w:rsidRPr="00660459">
              <w:rPr>
                <w:szCs w:val="21"/>
                <w:vertAlign w:val="superscript"/>
                <w:lang w:val="de-DE"/>
              </w:rPr>
              <w:t>3</w:t>
            </w:r>
            <w:r w:rsidRPr="00660459">
              <w:rPr>
                <w:szCs w:val="21"/>
                <w:lang w:val="de-DE"/>
              </w:rPr>
              <w:t xml:space="preserve"> Über die Zulässigkeit von Bild- un</w:t>
            </w:r>
            <w:r w:rsidR="00504486">
              <w:rPr>
                <w:szCs w:val="21"/>
                <w:lang w:val="de-DE"/>
              </w:rPr>
              <w:t>d Tonaufnahmen oder -übertragun</w:t>
            </w:r>
            <w:r w:rsidRPr="00660459">
              <w:rPr>
                <w:szCs w:val="21"/>
                <w:lang w:val="de-DE"/>
              </w:rPr>
              <w:t>gen entscheidet die Versammlung.</w:t>
            </w:r>
          </w:p>
        </w:tc>
      </w:tr>
    </w:tbl>
    <w:p w:rsidR="00660459" w:rsidRPr="00660459" w:rsidRDefault="00660459" w:rsidP="00660459">
      <w:pPr>
        <w:spacing w:line="269" w:lineRule="exact"/>
        <w:rPr>
          <w:szCs w:val="21"/>
          <w:lang w:val="de-DE"/>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660459" w:rsidRPr="00660459" w:rsidTr="00660459">
        <w:tc>
          <w:tcPr>
            <w:tcW w:w="2338" w:type="dxa"/>
            <w:tcBorders>
              <w:top w:val="nil"/>
              <w:left w:val="nil"/>
              <w:bottom w:val="nil"/>
              <w:right w:val="nil"/>
            </w:tcBorders>
          </w:tcPr>
          <w:p w:rsidR="00660459" w:rsidRPr="00660459" w:rsidRDefault="00660459" w:rsidP="00660459">
            <w:pPr>
              <w:spacing w:line="269" w:lineRule="exact"/>
              <w:rPr>
                <w:szCs w:val="21"/>
                <w:lang w:val="de-DE"/>
              </w:rPr>
            </w:pPr>
          </w:p>
        </w:tc>
        <w:tc>
          <w:tcPr>
            <w:tcW w:w="7326" w:type="dxa"/>
            <w:tcBorders>
              <w:top w:val="nil"/>
              <w:left w:val="nil"/>
              <w:bottom w:val="nil"/>
              <w:right w:val="nil"/>
            </w:tcBorders>
          </w:tcPr>
          <w:p w:rsidR="00660459" w:rsidRPr="00660459" w:rsidRDefault="00660459" w:rsidP="00660459">
            <w:pPr>
              <w:spacing w:line="269" w:lineRule="exact"/>
              <w:rPr>
                <w:szCs w:val="21"/>
                <w:lang w:val="de-DE"/>
              </w:rPr>
            </w:pPr>
            <w:r w:rsidRPr="00660459">
              <w:rPr>
                <w:szCs w:val="21"/>
                <w:vertAlign w:val="superscript"/>
                <w:lang w:val="de-DE"/>
              </w:rPr>
              <w:t>4</w:t>
            </w:r>
            <w:r w:rsidRPr="00660459">
              <w:rPr>
                <w:szCs w:val="21"/>
                <w:lang w:val="de-DE"/>
              </w:rPr>
              <w:t xml:space="preserve"> Jede stimmberechtigte Person kann verlangen, dass ihre Äusserung oder Stimmabgabe nicht aufgezeichnet wird.</w:t>
            </w:r>
          </w:p>
        </w:tc>
      </w:tr>
    </w:tbl>
    <w:p w:rsidR="00660459" w:rsidRPr="00660459" w:rsidRDefault="00660459" w:rsidP="00660459">
      <w:pPr>
        <w:spacing w:line="269" w:lineRule="exact"/>
        <w:rPr>
          <w:szCs w:val="21"/>
          <w:lang w:val="de-DE"/>
        </w:rPr>
      </w:pPr>
    </w:p>
    <w:p w:rsidR="00660459" w:rsidRPr="00660459" w:rsidRDefault="00660459" w:rsidP="00660459">
      <w:pPr>
        <w:spacing w:line="269" w:lineRule="exact"/>
        <w:rPr>
          <w:szCs w:val="21"/>
          <w:lang w:val="de-DE"/>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660459" w:rsidRPr="00660459" w:rsidTr="00660459">
        <w:tc>
          <w:tcPr>
            <w:tcW w:w="2338" w:type="dxa"/>
            <w:tcBorders>
              <w:top w:val="nil"/>
              <w:left w:val="nil"/>
              <w:bottom w:val="nil"/>
              <w:right w:val="nil"/>
            </w:tcBorders>
          </w:tcPr>
          <w:p w:rsidR="00660459" w:rsidRPr="00660459" w:rsidRDefault="00660459" w:rsidP="00660459">
            <w:pPr>
              <w:spacing w:line="269" w:lineRule="exact"/>
              <w:rPr>
                <w:szCs w:val="21"/>
                <w:lang w:val="de-DE"/>
              </w:rPr>
            </w:pPr>
            <w:r w:rsidRPr="00660459">
              <w:rPr>
                <w:szCs w:val="21"/>
                <w:lang w:val="de-DE"/>
              </w:rPr>
              <w:t>Gemeinderat und Kommissionen</w:t>
            </w:r>
          </w:p>
        </w:tc>
        <w:tc>
          <w:tcPr>
            <w:tcW w:w="7326" w:type="dxa"/>
            <w:tcBorders>
              <w:top w:val="nil"/>
              <w:left w:val="nil"/>
              <w:bottom w:val="nil"/>
              <w:right w:val="nil"/>
            </w:tcBorders>
          </w:tcPr>
          <w:p w:rsidR="00660459" w:rsidRPr="00660459" w:rsidRDefault="00660459" w:rsidP="00D85716">
            <w:pPr>
              <w:pStyle w:val="Listenabsatz"/>
              <w:numPr>
                <w:ilvl w:val="0"/>
                <w:numId w:val="36"/>
              </w:numPr>
              <w:spacing w:line="269" w:lineRule="exact"/>
              <w:ind w:left="0" w:firstLine="0"/>
              <w:rPr>
                <w:szCs w:val="21"/>
                <w:lang w:val="de-DE"/>
              </w:rPr>
            </w:pPr>
            <w:r w:rsidRPr="00660459">
              <w:rPr>
                <w:szCs w:val="21"/>
                <w:lang w:val="de-DE"/>
              </w:rPr>
              <w:t xml:space="preserve"> </w:t>
            </w:r>
            <w:r w:rsidRPr="00660459">
              <w:rPr>
                <w:szCs w:val="21"/>
                <w:vertAlign w:val="superscript"/>
                <w:lang w:val="de-DE"/>
              </w:rPr>
              <w:t>1</w:t>
            </w:r>
            <w:r w:rsidRPr="00660459">
              <w:rPr>
                <w:szCs w:val="21"/>
                <w:lang w:val="de-DE"/>
              </w:rPr>
              <w:t xml:space="preserve"> Die Sitzungen des Gemeinderates und der Kommissionen sind nicht öffentlich.</w:t>
            </w:r>
          </w:p>
        </w:tc>
      </w:tr>
    </w:tbl>
    <w:p w:rsidR="00660459" w:rsidRPr="00660459" w:rsidRDefault="00660459" w:rsidP="00660459">
      <w:pPr>
        <w:spacing w:line="269" w:lineRule="exact"/>
        <w:rPr>
          <w:szCs w:val="21"/>
          <w:lang w:val="de-DE"/>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660459" w:rsidRPr="00660459" w:rsidTr="00660459">
        <w:tc>
          <w:tcPr>
            <w:tcW w:w="2338" w:type="dxa"/>
            <w:tcBorders>
              <w:top w:val="nil"/>
              <w:left w:val="nil"/>
              <w:bottom w:val="nil"/>
              <w:right w:val="nil"/>
            </w:tcBorders>
          </w:tcPr>
          <w:p w:rsidR="00660459" w:rsidRPr="00660459" w:rsidRDefault="00660459" w:rsidP="00660459">
            <w:pPr>
              <w:spacing w:line="269" w:lineRule="exact"/>
              <w:rPr>
                <w:szCs w:val="21"/>
                <w:lang w:val="de-DE"/>
              </w:rPr>
            </w:pPr>
          </w:p>
        </w:tc>
        <w:tc>
          <w:tcPr>
            <w:tcW w:w="7326" w:type="dxa"/>
            <w:tcBorders>
              <w:top w:val="nil"/>
              <w:left w:val="nil"/>
              <w:bottom w:val="nil"/>
              <w:right w:val="nil"/>
            </w:tcBorders>
          </w:tcPr>
          <w:p w:rsidR="00660459" w:rsidRPr="00660459" w:rsidRDefault="00660459" w:rsidP="00660459">
            <w:pPr>
              <w:spacing w:line="269" w:lineRule="exact"/>
              <w:rPr>
                <w:szCs w:val="21"/>
                <w:lang w:val="de-DE"/>
              </w:rPr>
            </w:pPr>
            <w:r w:rsidRPr="00660459">
              <w:rPr>
                <w:szCs w:val="21"/>
                <w:vertAlign w:val="superscript"/>
                <w:lang w:val="de-DE"/>
              </w:rPr>
              <w:t>2</w:t>
            </w:r>
            <w:r w:rsidRPr="00660459">
              <w:rPr>
                <w:szCs w:val="21"/>
                <w:lang w:val="de-DE"/>
              </w:rPr>
              <w:t xml:space="preserve"> Die Beschlüsse des Gemeinderat</w:t>
            </w:r>
            <w:r w:rsidR="00504486">
              <w:rPr>
                <w:szCs w:val="21"/>
                <w:lang w:val="de-DE"/>
              </w:rPr>
              <w:t>es und der Kommissionen sind öf</w:t>
            </w:r>
            <w:r w:rsidRPr="00660459">
              <w:rPr>
                <w:szCs w:val="21"/>
                <w:lang w:val="de-DE"/>
              </w:rPr>
              <w:t>fentlich, soweit nicht überwiegende öffentliche oder private Interessen entgegenstehen.</w:t>
            </w:r>
          </w:p>
        </w:tc>
      </w:tr>
    </w:tbl>
    <w:p w:rsidR="00660459" w:rsidRPr="00660459" w:rsidRDefault="007C5569" w:rsidP="00660459">
      <w:pPr>
        <w:pStyle w:val="berschrift2nummeriert"/>
        <w:rPr>
          <w:lang w:val="de-DE"/>
        </w:rPr>
      </w:pPr>
      <w:bookmarkStart w:id="39" w:name="_Toc451414289"/>
      <w:bookmarkStart w:id="40" w:name="_Toc158289953"/>
      <w:r>
        <w:rPr>
          <w:lang w:val="de-DE"/>
        </w:rPr>
        <w:t>I</w:t>
      </w:r>
      <w:r w:rsidR="00660459" w:rsidRPr="00660459">
        <w:rPr>
          <w:lang w:val="de-DE"/>
        </w:rPr>
        <w:t>nformation</w:t>
      </w:r>
      <w:bookmarkEnd w:id="39"/>
      <w:bookmarkEnd w:id="40"/>
    </w:p>
    <w:tbl>
      <w:tblPr>
        <w:tblW w:w="9664" w:type="dxa"/>
        <w:tblLayout w:type="fixed"/>
        <w:tblCellMar>
          <w:left w:w="70" w:type="dxa"/>
          <w:right w:w="70" w:type="dxa"/>
        </w:tblCellMar>
        <w:tblLook w:val="0000" w:firstRow="0" w:lastRow="0" w:firstColumn="0" w:lastColumn="0" w:noHBand="0" w:noVBand="0"/>
      </w:tblPr>
      <w:tblGrid>
        <w:gridCol w:w="2338"/>
        <w:gridCol w:w="7326"/>
      </w:tblGrid>
      <w:tr w:rsidR="00660459" w:rsidRPr="00660459" w:rsidTr="007C5569">
        <w:tc>
          <w:tcPr>
            <w:tcW w:w="2338" w:type="dxa"/>
            <w:tcBorders>
              <w:top w:val="nil"/>
              <w:left w:val="nil"/>
              <w:bottom w:val="nil"/>
              <w:right w:val="nil"/>
            </w:tcBorders>
          </w:tcPr>
          <w:p w:rsidR="00660459" w:rsidRPr="00660459" w:rsidRDefault="00660459" w:rsidP="00660459">
            <w:pPr>
              <w:spacing w:line="269" w:lineRule="exact"/>
              <w:rPr>
                <w:szCs w:val="21"/>
                <w:lang w:val="de-DE"/>
              </w:rPr>
            </w:pPr>
            <w:r w:rsidRPr="00660459">
              <w:rPr>
                <w:szCs w:val="21"/>
                <w:lang w:val="de-DE"/>
              </w:rPr>
              <w:t>Information der Bevöl</w:t>
            </w:r>
            <w:r w:rsidRPr="00660459">
              <w:rPr>
                <w:szCs w:val="21"/>
                <w:lang w:val="de-DE"/>
              </w:rPr>
              <w:softHyphen/>
              <w:t>kerung</w:t>
            </w:r>
          </w:p>
        </w:tc>
        <w:tc>
          <w:tcPr>
            <w:tcW w:w="7326" w:type="dxa"/>
            <w:tcBorders>
              <w:top w:val="nil"/>
              <w:left w:val="nil"/>
              <w:bottom w:val="nil"/>
              <w:right w:val="nil"/>
            </w:tcBorders>
          </w:tcPr>
          <w:p w:rsidR="00660459" w:rsidRPr="00660459" w:rsidRDefault="00660459" w:rsidP="00D85716">
            <w:pPr>
              <w:pStyle w:val="Listenabsatz"/>
              <w:numPr>
                <w:ilvl w:val="0"/>
                <w:numId w:val="36"/>
              </w:numPr>
              <w:spacing w:line="269" w:lineRule="exact"/>
              <w:ind w:left="0" w:firstLine="0"/>
              <w:rPr>
                <w:szCs w:val="21"/>
                <w:lang w:val="de-DE"/>
              </w:rPr>
            </w:pPr>
            <w:r w:rsidRPr="00660459">
              <w:rPr>
                <w:szCs w:val="21"/>
                <w:lang w:val="de-DE"/>
              </w:rPr>
              <w:t xml:space="preserve"> </w:t>
            </w:r>
            <w:r w:rsidRPr="00660459">
              <w:rPr>
                <w:szCs w:val="21"/>
                <w:vertAlign w:val="superscript"/>
                <w:lang w:val="de-DE"/>
              </w:rPr>
              <w:t>1</w:t>
            </w:r>
            <w:r w:rsidRPr="00660459">
              <w:rPr>
                <w:szCs w:val="21"/>
                <w:lang w:val="de-DE"/>
              </w:rPr>
              <w:t xml:space="preserve"> Die Gemeinde informiert über alle Tätigkeiten von allgemeinem Interesse, soweit nicht überwiegende öffentliche oder private Interessen entgegenstehen.</w:t>
            </w:r>
          </w:p>
        </w:tc>
      </w:tr>
    </w:tbl>
    <w:p w:rsidR="00660459" w:rsidRPr="00660459" w:rsidRDefault="00660459" w:rsidP="00660459">
      <w:pPr>
        <w:spacing w:line="269" w:lineRule="exact"/>
        <w:rPr>
          <w:szCs w:val="21"/>
          <w:lang w:val="de-DE"/>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660459" w:rsidRPr="00660459" w:rsidTr="00660459">
        <w:tc>
          <w:tcPr>
            <w:tcW w:w="2338" w:type="dxa"/>
            <w:tcBorders>
              <w:top w:val="nil"/>
              <w:left w:val="nil"/>
              <w:bottom w:val="nil"/>
              <w:right w:val="nil"/>
            </w:tcBorders>
          </w:tcPr>
          <w:p w:rsidR="00660459" w:rsidRPr="00660459" w:rsidRDefault="00660459" w:rsidP="00660459">
            <w:pPr>
              <w:spacing w:line="269" w:lineRule="exact"/>
              <w:rPr>
                <w:szCs w:val="21"/>
                <w:lang w:val="de-DE"/>
              </w:rPr>
            </w:pPr>
          </w:p>
        </w:tc>
        <w:tc>
          <w:tcPr>
            <w:tcW w:w="7326" w:type="dxa"/>
            <w:tcBorders>
              <w:top w:val="nil"/>
              <w:left w:val="nil"/>
              <w:bottom w:val="nil"/>
              <w:right w:val="nil"/>
            </w:tcBorders>
          </w:tcPr>
          <w:p w:rsidR="00660459" w:rsidRPr="00660459" w:rsidRDefault="00660459" w:rsidP="00660459">
            <w:pPr>
              <w:spacing w:line="269" w:lineRule="exact"/>
              <w:rPr>
                <w:szCs w:val="21"/>
                <w:lang w:val="de-DE"/>
              </w:rPr>
            </w:pPr>
            <w:r w:rsidRPr="00660459">
              <w:rPr>
                <w:szCs w:val="21"/>
                <w:vertAlign w:val="superscript"/>
                <w:lang w:val="de-DE"/>
              </w:rPr>
              <w:t>2</w:t>
            </w:r>
            <w:r w:rsidRPr="00660459">
              <w:rPr>
                <w:szCs w:val="21"/>
                <w:lang w:val="de-DE"/>
              </w:rPr>
              <w:t xml:space="preserve"> Sie informiert rasch, umfassend, sachgerecht und klar.</w:t>
            </w:r>
          </w:p>
        </w:tc>
      </w:tr>
    </w:tbl>
    <w:p w:rsidR="00660459" w:rsidRPr="00660459" w:rsidRDefault="00660459" w:rsidP="00660459">
      <w:pPr>
        <w:spacing w:line="269" w:lineRule="exact"/>
        <w:rPr>
          <w:szCs w:val="21"/>
          <w:lang w:val="de-DE"/>
        </w:rPr>
      </w:pPr>
    </w:p>
    <w:p w:rsidR="00660459" w:rsidRPr="00660459" w:rsidRDefault="00660459" w:rsidP="00660459">
      <w:pPr>
        <w:spacing w:line="269" w:lineRule="exact"/>
        <w:rPr>
          <w:szCs w:val="21"/>
          <w:lang w:val="de-DE"/>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660459" w:rsidRPr="00660459" w:rsidTr="00660459">
        <w:tc>
          <w:tcPr>
            <w:tcW w:w="2338" w:type="dxa"/>
            <w:tcBorders>
              <w:top w:val="nil"/>
              <w:left w:val="nil"/>
              <w:bottom w:val="nil"/>
              <w:right w:val="nil"/>
            </w:tcBorders>
          </w:tcPr>
          <w:p w:rsidR="00660459" w:rsidRPr="00660459" w:rsidRDefault="00660459" w:rsidP="00660459">
            <w:pPr>
              <w:spacing w:line="269" w:lineRule="exact"/>
              <w:rPr>
                <w:szCs w:val="21"/>
                <w:lang w:val="de-DE"/>
              </w:rPr>
            </w:pPr>
            <w:r w:rsidRPr="00660459">
              <w:rPr>
                <w:szCs w:val="21"/>
                <w:lang w:val="de-DE"/>
              </w:rPr>
              <w:t>Auskünfte</w:t>
            </w:r>
          </w:p>
        </w:tc>
        <w:tc>
          <w:tcPr>
            <w:tcW w:w="7326" w:type="dxa"/>
            <w:tcBorders>
              <w:top w:val="nil"/>
              <w:left w:val="nil"/>
              <w:bottom w:val="nil"/>
              <w:right w:val="nil"/>
            </w:tcBorders>
          </w:tcPr>
          <w:p w:rsidR="00660459" w:rsidRPr="00660459" w:rsidRDefault="00660459" w:rsidP="00D85716">
            <w:pPr>
              <w:pStyle w:val="Listenabsatz"/>
              <w:numPr>
                <w:ilvl w:val="0"/>
                <w:numId w:val="36"/>
              </w:numPr>
              <w:spacing w:line="269" w:lineRule="exact"/>
              <w:ind w:left="0" w:firstLine="0"/>
              <w:rPr>
                <w:szCs w:val="21"/>
                <w:lang w:val="de-DE"/>
              </w:rPr>
            </w:pPr>
            <w:r w:rsidRPr="00660459">
              <w:rPr>
                <w:szCs w:val="21"/>
                <w:lang w:val="de-DE"/>
              </w:rPr>
              <w:t xml:space="preserve"> </w:t>
            </w:r>
            <w:r w:rsidRPr="00660459">
              <w:rPr>
                <w:szCs w:val="21"/>
                <w:vertAlign w:val="superscript"/>
                <w:lang w:val="de-DE"/>
              </w:rPr>
              <w:t>1</w:t>
            </w:r>
            <w:r w:rsidRPr="00660459">
              <w:rPr>
                <w:szCs w:val="21"/>
                <w:lang w:val="de-DE"/>
              </w:rPr>
              <w:t xml:space="preserve"> Jede Person hat ein Recht auf</w:t>
            </w:r>
            <w:r w:rsidR="00504486">
              <w:rPr>
                <w:szCs w:val="21"/>
                <w:lang w:val="de-DE"/>
              </w:rPr>
              <w:t xml:space="preserve"> Auskunft und Einsicht in amtli</w:t>
            </w:r>
            <w:r w:rsidRPr="00660459">
              <w:rPr>
                <w:szCs w:val="21"/>
                <w:lang w:val="de-DE"/>
              </w:rPr>
              <w:t>che Akten, soweit nicht überwiegende ö</w:t>
            </w:r>
            <w:r w:rsidR="00504486">
              <w:rPr>
                <w:szCs w:val="21"/>
                <w:lang w:val="de-DE"/>
              </w:rPr>
              <w:t>ffentliche oder private Interes</w:t>
            </w:r>
            <w:r w:rsidRPr="00660459">
              <w:rPr>
                <w:szCs w:val="21"/>
                <w:lang w:val="de-DE"/>
              </w:rPr>
              <w:t>sen entgegenstehen.</w:t>
            </w:r>
          </w:p>
        </w:tc>
      </w:tr>
    </w:tbl>
    <w:p w:rsidR="00660459" w:rsidRPr="00660459" w:rsidRDefault="00660459" w:rsidP="00660459">
      <w:pPr>
        <w:spacing w:line="269" w:lineRule="exact"/>
        <w:rPr>
          <w:szCs w:val="21"/>
          <w:lang w:val="de-DE"/>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660459" w:rsidRPr="00660459" w:rsidTr="00660459">
        <w:tc>
          <w:tcPr>
            <w:tcW w:w="2338" w:type="dxa"/>
            <w:tcBorders>
              <w:top w:val="nil"/>
              <w:left w:val="nil"/>
              <w:bottom w:val="nil"/>
              <w:right w:val="nil"/>
            </w:tcBorders>
          </w:tcPr>
          <w:p w:rsidR="00660459" w:rsidRPr="00660459" w:rsidRDefault="00660459" w:rsidP="00660459">
            <w:pPr>
              <w:spacing w:line="269" w:lineRule="exact"/>
              <w:rPr>
                <w:szCs w:val="21"/>
                <w:lang w:val="de-DE"/>
              </w:rPr>
            </w:pPr>
            <w:r w:rsidRPr="00660459">
              <w:rPr>
                <w:szCs w:val="21"/>
                <w:lang w:val="de-DE"/>
              </w:rPr>
              <w:t>Informations- und Da</w:t>
            </w:r>
            <w:r w:rsidRPr="00660459">
              <w:rPr>
                <w:szCs w:val="21"/>
                <w:lang w:val="de-DE"/>
              </w:rPr>
              <w:softHyphen/>
              <w:t>tenschutzgesetzgebung</w:t>
            </w:r>
          </w:p>
        </w:tc>
        <w:tc>
          <w:tcPr>
            <w:tcW w:w="7326" w:type="dxa"/>
            <w:tcBorders>
              <w:top w:val="nil"/>
              <w:left w:val="nil"/>
              <w:bottom w:val="nil"/>
              <w:right w:val="nil"/>
            </w:tcBorders>
          </w:tcPr>
          <w:p w:rsidR="00660459" w:rsidRPr="00660459" w:rsidRDefault="00660459" w:rsidP="00660459">
            <w:pPr>
              <w:spacing w:line="269" w:lineRule="exact"/>
              <w:rPr>
                <w:szCs w:val="21"/>
                <w:lang w:val="de-DE"/>
              </w:rPr>
            </w:pPr>
            <w:r w:rsidRPr="00660459">
              <w:rPr>
                <w:szCs w:val="21"/>
                <w:vertAlign w:val="superscript"/>
                <w:lang w:val="de-DE"/>
              </w:rPr>
              <w:t>2</w:t>
            </w:r>
            <w:r w:rsidRPr="00660459">
              <w:rPr>
                <w:szCs w:val="21"/>
                <w:lang w:val="de-DE"/>
              </w:rPr>
              <w:t xml:space="preserve"> Die kantonale Gesetzgebung über die Information der Bevölkerung und den Datenschutz bleibt vorbehalten.</w:t>
            </w:r>
          </w:p>
        </w:tc>
      </w:tr>
    </w:tbl>
    <w:p w:rsidR="00660459" w:rsidRPr="00660459" w:rsidRDefault="00660459" w:rsidP="00660459">
      <w:pPr>
        <w:spacing w:line="269" w:lineRule="exact"/>
        <w:rPr>
          <w:szCs w:val="21"/>
          <w:lang w:val="de-DE"/>
        </w:rPr>
      </w:pPr>
    </w:p>
    <w:p w:rsidR="00660459" w:rsidRPr="00660459" w:rsidRDefault="00660459" w:rsidP="00660459">
      <w:pPr>
        <w:spacing w:line="269" w:lineRule="exact"/>
        <w:rPr>
          <w:szCs w:val="21"/>
          <w:lang w:val="de-DE"/>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660459" w:rsidRPr="00660459" w:rsidTr="00660459">
        <w:tc>
          <w:tcPr>
            <w:tcW w:w="2338" w:type="dxa"/>
            <w:tcBorders>
              <w:top w:val="nil"/>
              <w:left w:val="nil"/>
              <w:bottom w:val="nil"/>
              <w:right w:val="nil"/>
            </w:tcBorders>
          </w:tcPr>
          <w:p w:rsidR="00660459" w:rsidRPr="00660459" w:rsidRDefault="00660459" w:rsidP="00660459">
            <w:pPr>
              <w:spacing w:line="269" w:lineRule="exact"/>
              <w:rPr>
                <w:szCs w:val="21"/>
                <w:lang w:val="de-DE"/>
              </w:rPr>
            </w:pPr>
            <w:r w:rsidRPr="00660459">
              <w:rPr>
                <w:szCs w:val="21"/>
                <w:lang w:val="de-DE"/>
              </w:rPr>
              <w:t>Vorschriften der Ge</w:t>
            </w:r>
            <w:r w:rsidRPr="00660459">
              <w:rPr>
                <w:szCs w:val="21"/>
                <w:lang w:val="de-DE"/>
              </w:rPr>
              <w:softHyphen/>
              <w:t>meinde</w:t>
            </w:r>
          </w:p>
        </w:tc>
        <w:tc>
          <w:tcPr>
            <w:tcW w:w="7326" w:type="dxa"/>
            <w:tcBorders>
              <w:top w:val="nil"/>
              <w:left w:val="nil"/>
              <w:bottom w:val="nil"/>
              <w:right w:val="nil"/>
            </w:tcBorders>
          </w:tcPr>
          <w:p w:rsidR="00660459" w:rsidRPr="00660459" w:rsidRDefault="00660459" w:rsidP="00D85716">
            <w:pPr>
              <w:pStyle w:val="Listenabsatz"/>
              <w:numPr>
                <w:ilvl w:val="0"/>
                <w:numId w:val="36"/>
              </w:numPr>
              <w:spacing w:line="269" w:lineRule="exact"/>
              <w:ind w:left="0" w:firstLine="0"/>
              <w:rPr>
                <w:szCs w:val="21"/>
                <w:lang w:val="de-DE"/>
              </w:rPr>
            </w:pPr>
            <w:r w:rsidRPr="00660459">
              <w:rPr>
                <w:szCs w:val="21"/>
                <w:lang w:val="de-DE"/>
              </w:rPr>
              <w:t xml:space="preserve"> Die Gemeindeverwaltung führt eine laufend aktualisierte Sammlung der Gemeindeerlasse und hält diese zur Einsicht offen.</w:t>
            </w:r>
          </w:p>
        </w:tc>
      </w:tr>
    </w:tbl>
    <w:p w:rsidR="007C5569" w:rsidRDefault="007C5569" w:rsidP="007C5569">
      <w:pPr>
        <w:rPr>
          <w:lang w:val="de-DE"/>
        </w:rPr>
      </w:pPr>
      <w:bookmarkStart w:id="41" w:name="_Toc451414290"/>
    </w:p>
    <w:p w:rsidR="007C5569" w:rsidRDefault="007C5569">
      <w:pPr>
        <w:spacing w:after="200" w:line="24" w:lineRule="auto"/>
        <w:rPr>
          <w:rFonts w:asciiTheme="majorHAnsi" w:eastAsiaTheme="majorEastAsia" w:hAnsiTheme="majorHAnsi" w:cstheme="majorBidi"/>
          <w:b/>
          <w:bCs w:val="0"/>
          <w:szCs w:val="21"/>
          <w:lang w:val="de-DE"/>
        </w:rPr>
      </w:pPr>
      <w:r>
        <w:rPr>
          <w:lang w:val="de-DE"/>
        </w:rPr>
        <w:br w:type="page"/>
      </w:r>
    </w:p>
    <w:p w:rsidR="00660459" w:rsidRPr="00660459" w:rsidRDefault="00660459" w:rsidP="00660459">
      <w:pPr>
        <w:pStyle w:val="berschrift2nummeriert"/>
        <w:rPr>
          <w:lang w:val="de-DE"/>
        </w:rPr>
      </w:pPr>
      <w:bookmarkStart w:id="42" w:name="_Toc158289954"/>
      <w:r w:rsidRPr="00660459">
        <w:rPr>
          <w:lang w:val="de-DE"/>
        </w:rPr>
        <w:lastRenderedPageBreak/>
        <w:t>Protokolle</w:t>
      </w:r>
      <w:bookmarkEnd w:id="41"/>
      <w:bookmarkEnd w:id="42"/>
    </w:p>
    <w:tbl>
      <w:tblPr>
        <w:tblW w:w="9664" w:type="dxa"/>
        <w:tblLayout w:type="fixed"/>
        <w:tblCellMar>
          <w:left w:w="70" w:type="dxa"/>
          <w:right w:w="70" w:type="dxa"/>
        </w:tblCellMar>
        <w:tblLook w:val="0000" w:firstRow="0" w:lastRow="0" w:firstColumn="0" w:lastColumn="0" w:noHBand="0" w:noVBand="0"/>
      </w:tblPr>
      <w:tblGrid>
        <w:gridCol w:w="2338"/>
        <w:gridCol w:w="7326"/>
      </w:tblGrid>
      <w:tr w:rsidR="00660459" w:rsidRPr="00660459" w:rsidTr="007C5569">
        <w:tc>
          <w:tcPr>
            <w:tcW w:w="2338" w:type="dxa"/>
            <w:tcBorders>
              <w:top w:val="nil"/>
              <w:left w:val="nil"/>
              <w:bottom w:val="nil"/>
              <w:right w:val="nil"/>
            </w:tcBorders>
          </w:tcPr>
          <w:p w:rsidR="00660459" w:rsidRPr="00660459" w:rsidRDefault="00660459" w:rsidP="008F31FA">
            <w:pPr>
              <w:numPr>
                <w:ilvl w:val="0"/>
                <w:numId w:val="17"/>
              </w:numPr>
              <w:spacing w:line="269" w:lineRule="exact"/>
              <w:rPr>
                <w:szCs w:val="21"/>
                <w:lang w:val="de-DE"/>
              </w:rPr>
            </w:pPr>
            <w:r w:rsidRPr="00660459">
              <w:rPr>
                <w:szCs w:val="21"/>
                <w:lang w:val="de-DE"/>
              </w:rPr>
              <w:t>Grundsatz</w:t>
            </w:r>
          </w:p>
        </w:tc>
        <w:tc>
          <w:tcPr>
            <w:tcW w:w="7326" w:type="dxa"/>
            <w:tcBorders>
              <w:top w:val="nil"/>
              <w:left w:val="nil"/>
              <w:bottom w:val="nil"/>
              <w:right w:val="nil"/>
            </w:tcBorders>
          </w:tcPr>
          <w:p w:rsidR="00660459" w:rsidRPr="00660459" w:rsidRDefault="00660459" w:rsidP="00D85716">
            <w:pPr>
              <w:pStyle w:val="Listenabsatz"/>
              <w:numPr>
                <w:ilvl w:val="0"/>
                <w:numId w:val="36"/>
              </w:numPr>
              <w:spacing w:line="269" w:lineRule="exact"/>
              <w:ind w:left="0" w:firstLine="0"/>
              <w:rPr>
                <w:szCs w:val="21"/>
                <w:lang w:val="de-DE"/>
              </w:rPr>
            </w:pPr>
            <w:r w:rsidRPr="00660459">
              <w:rPr>
                <w:szCs w:val="21"/>
                <w:lang w:val="de-DE"/>
              </w:rPr>
              <w:t xml:space="preserve"> Über die Beratung der Gemeindeorgane ist Protokoll zu führen.</w:t>
            </w:r>
          </w:p>
        </w:tc>
      </w:tr>
      <w:tr w:rsidR="00660459" w:rsidRPr="00660459" w:rsidTr="007C5569">
        <w:tc>
          <w:tcPr>
            <w:tcW w:w="2338" w:type="dxa"/>
            <w:tcBorders>
              <w:top w:val="nil"/>
              <w:left w:val="nil"/>
              <w:bottom w:val="nil"/>
              <w:right w:val="nil"/>
            </w:tcBorders>
          </w:tcPr>
          <w:p w:rsidR="00660459" w:rsidRPr="00660459" w:rsidRDefault="00660459" w:rsidP="008F31FA">
            <w:pPr>
              <w:numPr>
                <w:ilvl w:val="0"/>
                <w:numId w:val="18"/>
              </w:numPr>
              <w:spacing w:line="269" w:lineRule="exact"/>
              <w:rPr>
                <w:szCs w:val="21"/>
                <w:lang w:val="de-DE"/>
              </w:rPr>
            </w:pPr>
            <w:r w:rsidRPr="00660459">
              <w:rPr>
                <w:szCs w:val="21"/>
                <w:lang w:val="de-DE"/>
              </w:rPr>
              <w:t>Inhalt</w:t>
            </w:r>
          </w:p>
        </w:tc>
        <w:tc>
          <w:tcPr>
            <w:tcW w:w="7326" w:type="dxa"/>
            <w:tcBorders>
              <w:top w:val="nil"/>
              <w:left w:val="nil"/>
              <w:bottom w:val="nil"/>
              <w:right w:val="nil"/>
            </w:tcBorders>
          </w:tcPr>
          <w:p w:rsidR="00660459" w:rsidRPr="00660459" w:rsidRDefault="00660459" w:rsidP="00D85716">
            <w:pPr>
              <w:pStyle w:val="Listenabsatz"/>
              <w:numPr>
                <w:ilvl w:val="0"/>
                <w:numId w:val="36"/>
              </w:numPr>
              <w:spacing w:line="269" w:lineRule="exact"/>
              <w:ind w:left="0" w:firstLine="0"/>
              <w:rPr>
                <w:szCs w:val="21"/>
                <w:lang w:val="de-DE"/>
              </w:rPr>
            </w:pPr>
            <w:r w:rsidRPr="00660459">
              <w:rPr>
                <w:szCs w:val="21"/>
                <w:lang w:val="de-DE"/>
              </w:rPr>
              <w:t xml:space="preserve"> </w:t>
            </w:r>
            <w:r w:rsidRPr="00660459">
              <w:rPr>
                <w:szCs w:val="21"/>
                <w:vertAlign w:val="superscript"/>
                <w:lang w:val="de-DE"/>
              </w:rPr>
              <w:t>1</w:t>
            </w:r>
            <w:r w:rsidRPr="00660459">
              <w:rPr>
                <w:szCs w:val="21"/>
                <w:lang w:val="de-DE"/>
              </w:rPr>
              <w:t xml:space="preserve"> Das Protokoll enthält</w:t>
            </w:r>
          </w:p>
        </w:tc>
      </w:tr>
      <w:tr w:rsidR="00660459" w:rsidRPr="00660459" w:rsidTr="007C5569">
        <w:tc>
          <w:tcPr>
            <w:tcW w:w="2338" w:type="dxa"/>
            <w:tcBorders>
              <w:top w:val="nil"/>
              <w:left w:val="nil"/>
              <w:bottom w:val="nil"/>
              <w:right w:val="nil"/>
            </w:tcBorders>
          </w:tcPr>
          <w:p w:rsidR="00660459" w:rsidRPr="00660459" w:rsidRDefault="00660459" w:rsidP="00660459">
            <w:pPr>
              <w:spacing w:line="269" w:lineRule="exact"/>
              <w:rPr>
                <w:szCs w:val="21"/>
                <w:lang w:val="de-DE"/>
              </w:rPr>
            </w:pPr>
          </w:p>
        </w:tc>
        <w:tc>
          <w:tcPr>
            <w:tcW w:w="7326" w:type="dxa"/>
            <w:tcBorders>
              <w:top w:val="nil"/>
              <w:left w:val="nil"/>
              <w:bottom w:val="nil"/>
              <w:right w:val="nil"/>
            </w:tcBorders>
          </w:tcPr>
          <w:p w:rsidR="00660459" w:rsidRPr="00660459" w:rsidRDefault="00660459" w:rsidP="00D85716">
            <w:pPr>
              <w:pStyle w:val="Aufzhlung1"/>
              <w:numPr>
                <w:ilvl w:val="0"/>
                <w:numId w:val="43"/>
              </w:numPr>
              <w:ind w:left="430"/>
              <w:rPr>
                <w:lang w:val="de-DE"/>
              </w:rPr>
            </w:pPr>
            <w:r w:rsidRPr="00660459">
              <w:rPr>
                <w:lang w:val="de-DE"/>
              </w:rPr>
              <w:t>Ort und Datum der Versammlung oder Sitzung,</w:t>
            </w:r>
          </w:p>
        </w:tc>
      </w:tr>
      <w:tr w:rsidR="00660459" w:rsidRPr="00660459" w:rsidTr="007C5569">
        <w:tc>
          <w:tcPr>
            <w:tcW w:w="2338" w:type="dxa"/>
            <w:tcBorders>
              <w:top w:val="nil"/>
              <w:left w:val="nil"/>
              <w:bottom w:val="nil"/>
              <w:right w:val="nil"/>
            </w:tcBorders>
          </w:tcPr>
          <w:p w:rsidR="00660459" w:rsidRPr="00660459" w:rsidRDefault="00660459" w:rsidP="00660459">
            <w:pPr>
              <w:spacing w:line="269" w:lineRule="exact"/>
              <w:rPr>
                <w:szCs w:val="21"/>
                <w:lang w:val="de-DE"/>
              </w:rPr>
            </w:pPr>
          </w:p>
        </w:tc>
        <w:tc>
          <w:tcPr>
            <w:tcW w:w="7326" w:type="dxa"/>
            <w:tcBorders>
              <w:top w:val="nil"/>
              <w:left w:val="nil"/>
              <w:bottom w:val="nil"/>
              <w:right w:val="nil"/>
            </w:tcBorders>
          </w:tcPr>
          <w:p w:rsidR="00660459" w:rsidRPr="00660459" w:rsidRDefault="00660459" w:rsidP="00D85716">
            <w:pPr>
              <w:pStyle w:val="Aufzhlung1"/>
              <w:numPr>
                <w:ilvl w:val="0"/>
                <w:numId w:val="43"/>
              </w:numPr>
              <w:ind w:left="430"/>
              <w:rPr>
                <w:lang w:val="de-DE"/>
              </w:rPr>
            </w:pPr>
            <w:r w:rsidRPr="00660459">
              <w:rPr>
                <w:lang w:val="de-DE"/>
              </w:rPr>
              <w:t>Name der oder des Vorsitzenden und der Protokollführerin oder des Protokollführers,</w:t>
            </w:r>
          </w:p>
        </w:tc>
      </w:tr>
      <w:tr w:rsidR="00660459" w:rsidRPr="00660459" w:rsidTr="007C5569">
        <w:tc>
          <w:tcPr>
            <w:tcW w:w="2338" w:type="dxa"/>
            <w:tcBorders>
              <w:top w:val="nil"/>
              <w:left w:val="nil"/>
              <w:bottom w:val="nil"/>
              <w:right w:val="nil"/>
            </w:tcBorders>
          </w:tcPr>
          <w:p w:rsidR="00660459" w:rsidRPr="00660459" w:rsidRDefault="00660459" w:rsidP="00660459">
            <w:pPr>
              <w:spacing w:line="269" w:lineRule="exact"/>
              <w:rPr>
                <w:szCs w:val="21"/>
                <w:lang w:val="de-DE"/>
              </w:rPr>
            </w:pPr>
          </w:p>
        </w:tc>
        <w:tc>
          <w:tcPr>
            <w:tcW w:w="7326" w:type="dxa"/>
            <w:tcBorders>
              <w:top w:val="nil"/>
              <w:left w:val="nil"/>
              <w:bottom w:val="nil"/>
              <w:right w:val="nil"/>
            </w:tcBorders>
          </w:tcPr>
          <w:p w:rsidR="00660459" w:rsidRPr="00660459" w:rsidRDefault="00660459" w:rsidP="00D85716">
            <w:pPr>
              <w:pStyle w:val="Aufzhlung1"/>
              <w:numPr>
                <w:ilvl w:val="0"/>
                <w:numId w:val="43"/>
              </w:numPr>
              <w:ind w:left="430"/>
              <w:rPr>
                <w:lang w:val="de-DE"/>
              </w:rPr>
            </w:pPr>
            <w:r w:rsidRPr="00660459">
              <w:rPr>
                <w:lang w:val="de-DE"/>
              </w:rPr>
              <w:t>Zahl der anwesenden Stimmberechtigten oder Namen der Sitzungsteilnehmerin</w:t>
            </w:r>
            <w:r w:rsidRPr="00660459">
              <w:rPr>
                <w:lang w:val="de-DE"/>
              </w:rPr>
              <w:softHyphen/>
              <w:t>nen und -teilnehmer,</w:t>
            </w:r>
          </w:p>
        </w:tc>
      </w:tr>
      <w:tr w:rsidR="00660459" w:rsidRPr="00660459" w:rsidTr="007C5569">
        <w:tc>
          <w:tcPr>
            <w:tcW w:w="2338" w:type="dxa"/>
            <w:tcBorders>
              <w:top w:val="nil"/>
              <w:left w:val="nil"/>
              <w:bottom w:val="nil"/>
              <w:right w:val="nil"/>
            </w:tcBorders>
          </w:tcPr>
          <w:p w:rsidR="00660459" w:rsidRPr="00660459" w:rsidRDefault="00660459" w:rsidP="00660459">
            <w:pPr>
              <w:spacing w:line="269" w:lineRule="exact"/>
              <w:rPr>
                <w:szCs w:val="21"/>
                <w:lang w:val="de-DE"/>
              </w:rPr>
            </w:pPr>
          </w:p>
        </w:tc>
        <w:tc>
          <w:tcPr>
            <w:tcW w:w="7326" w:type="dxa"/>
            <w:tcBorders>
              <w:top w:val="nil"/>
              <w:left w:val="nil"/>
              <w:bottom w:val="nil"/>
              <w:right w:val="nil"/>
            </w:tcBorders>
          </w:tcPr>
          <w:p w:rsidR="00660459" w:rsidRPr="00660459" w:rsidRDefault="00660459" w:rsidP="00D85716">
            <w:pPr>
              <w:pStyle w:val="Aufzhlung1"/>
              <w:numPr>
                <w:ilvl w:val="0"/>
                <w:numId w:val="43"/>
              </w:numPr>
              <w:ind w:left="430"/>
              <w:rPr>
                <w:lang w:val="de-DE"/>
              </w:rPr>
            </w:pPr>
            <w:r w:rsidRPr="00660459">
              <w:rPr>
                <w:lang w:val="de-DE"/>
              </w:rPr>
              <w:t>Reihenfolge der Traktanden,</w:t>
            </w:r>
          </w:p>
        </w:tc>
      </w:tr>
      <w:tr w:rsidR="00660459" w:rsidRPr="00660459" w:rsidTr="007C5569">
        <w:tc>
          <w:tcPr>
            <w:tcW w:w="2338" w:type="dxa"/>
            <w:tcBorders>
              <w:top w:val="nil"/>
              <w:left w:val="nil"/>
              <w:bottom w:val="nil"/>
              <w:right w:val="nil"/>
            </w:tcBorders>
          </w:tcPr>
          <w:p w:rsidR="00660459" w:rsidRPr="00660459" w:rsidRDefault="00660459" w:rsidP="00660459">
            <w:pPr>
              <w:spacing w:line="269" w:lineRule="exact"/>
              <w:rPr>
                <w:szCs w:val="21"/>
                <w:lang w:val="de-DE"/>
              </w:rPr>
            </w:pPr>
          </w:p>
        </w:tc>
        <w:tc>
          <w:tcPr>
            <w:tcW w:w="7326" w:type="dxa"/>
            <w:tcBorders>
              <w:top w:val="nil"/>
              <w:left w:val="nil"/>
              <w:bottom w:val="nil"/>
              <w:right w:val="nil"/>
            </w:tcBorders>
          </w:tcPr>
          <w:p w:rsidR="00660459" w:rsidRPr="00660459" w:rsidRDefault="00660459" w:rsidP="00D85716">
            <w:pPr>
              <w:pStyle w:val="Aufzhlung1"/>
              <w:numPr>
                <w:ilvl w:val="0"/>
                <w:numId w:val="43"/>
              </w:numPr>
              <w:ind w:left="430"/>
              <w:rPr>
                <w:lang w:val="de-DE"/>
              </w:rPr>
            </w:pPr>
            <w:r w:rsidRPr="00660459">
              <w:rPr>
                <w:lang w:val="de-DE"/>
              </w:rPr>
              <w:t>Anträge,</w:t>
            </w:r>
          </w:p>
        </w:tc>
      </w:tr>
      <w:tr w:rsidR="00660459" w:rsidRPr="00660459" w:rsidTr="007C5569">
        <w:tc>
          <w:tcPr>
            <w:tcW w:w="2338" w:type="dxa"/>
            <w:tcBorders>
              <w:top w:val="nil"/>
              <w:left w:val="nil"/>
              <w:bottom w:val="nil"/>
              <w:right w:val="nil"/>
            </w:tcBorders>
          </w:tcPr>
          <w:p w:rsidR="00660459" w:rsidRPr="00660459" w:rsidRDefault="00660459" w:rsidP="00660459">
            <w:pPr>
              <w:spacing w:line="269" w:lineRule="exact"/>
              <w:rPr>
                <w:szCs w:val="21"/>
                <w:lang w:val="de-DE"/>
              </w:rPr>
            </w:pPr>
          </w:p>
        </w:tc>
        <w:tc>
          <w:tcPr>
            <w:tcW w:w="7326" w:type="dxa"/>
            <w:tcBorders>
              <w:top w:val="nil"/>
              <w:left w:val="nil"/>
              <w:bottom w:val="nil"/>
              <w:right w:val="nil"/>
            </w:tcBorders>
          </w:tcPr>
          <w:p w:rsidR="00660459" w:rsidRPr="00660459" w:rsidRDefault="00660459" w:rsidP="00D85716">
            <w:pPr>
              <w:pStyle w:val="Aufzhlung1"/>
              <w:numPr>
                <w:ilvl w:val="0"/>
                <w:numId w:val="43"/>
              </w:numPr>
              <w:ind w:left="430"/>
              <w:rPr>
                <w:lang w:val="de-DE"/>
              </w:rPr>
            </w:pPr>
            <w:r w:rsidRPr="00660459">
              <w:rPr>
                <w:lang w:val="de-DE"/>
              </w:rPr>
              <w:t>angewandte Abstimmungs- und Wahlverfahren,</w:t>
            </w:r>
          </w:p>
        </w:tc>
      </w:tr>
      <w:tr w:rsidR="00660459" w:rsidRPr="00660459" w:rsidTr="007C5569">
        <w:tc>
          <w:tcPr>
            <w:tcW w:w="2338" w:type="dxa"/>
            <w:tcBorders>
              <w:top w:val="nil"/>
              <w:left w:val="nil"/>
              <w:bottom w:val="nil"/>
              <w:right w:val="nil"/>
            </w:tcBorders>
          </w:tcPr>
          <w:p w:rsidR="00660459" w:rsidRPr="00660459" w:rsidRDefault="00660459" w:rsidP="00660459">
            <w:pPr>
              <w:spacing w:line="269" w:lineRule="exact"/>
              <w:rPr>
                <w:szCs w:val="21"/>
                <w:lang w:val="de-DE"/>
              </w:rPr>
            </w:pPr>
          </w:p>
        </w:tc>
        <w:tc>
          <w:tcPr>
            <w:tcW w:w="7326" w:type="dxa"/>
            <w:tcBorders>
              <w:top w:val="nil"/>
              <w:left w:val="nil"/>
              <w:bottom w:val="nil"/>
              <w:right w:val="nil"/>
            </w:tcBorders>
          </w:tcPr>
          <w:p w:rsidR="00660459" w:rsidRPr="00660459" w:rsidRDefault="00660459" w:rsidP="00D85716">
            <w:pPr>
              <w:pStyle w:val="Aufzhlung1"/>
              <w:numPr>
                <w:ilvl w:val="0"/>
                <w:numId w:val="43"/>
              </w:numPr>
              <w:ind w:left="430"/>
              <w:rPr>
                <w:lang w:val="de-DE"/>
              </w:rPr>
            </w:pPr>
            <w:r w:rsidRPr="00660459">
              <w:rPr>
                <w:lang w:val="de-DE"/>
              </w:rPr>
              <w:t>Beschlüsse und Wahlergebnisse,</w:t>
            </w:r>
          </w:p>
        </w:tc>
      </w:tr>
      <w:tr w:rsidR="00660459" w:rsidRPr="00660459" w:rsidTr="007C5569">
        <w:tc>
          <w:tcPr>
            <w:tcW w:w="2338" w:type="dxa"/>
            <w:tcBorders>
              <w:top w:val="nil"/>
              <w:left w:val="nil"/>
              <w:bottom w:val="nil"/>
              <w:right w:val="nil"/>
            </w:tcBorders>
          </w:tcPr>
          <w:p w:rsidR="00660459" w:rsidRPr="00660459" w:rsidRDefault="00660459" w:rsidP="00660459">
            <w:pPr>
              <w:spacing w:line="269" w:lineRule="exact"/>
              <w:rPr>
                <w:szCs w:val="21"/>
                <w:lang w:val="de-DE"/>
              </w:rPr>
            </w:pPr>
          </w:p>
        </w:tc>
        <w:tc>
          <w:tcPr>
            <w:tcW w:w="7326" w:type="dxa"/>
            <w:tcBorders>
              <w:top w:val="nil"/>
              <w:left w:val="nil"/>
              <w:bottom w:val="nil"/>
              <w:right w:val="nil"/>
            </w:tcBorders>
          </w:tcPr>
          <w:p w:rsidR="00660459" w:rsidRPr="00660459" w:rsidRDefault="00660459" w:rsidP="00D85716">
            <w:pPr>
              <w:pStyle w:val="Aufzhlung1"/>
              <w:numPr>
                <w:ilvl w:val="0"/>
                <w:numId w:val="43"/>
              </w:numPr>
              <w:ind w:left="430"/>
              <w:rPr>
                <w:lang w:val="de-DE"/>
              </w:rPr>
            </w:pPr>
            <w:r w:rsidRPr="00660459">
              <w:rPr>
                <w:lang w:val="de-DE"/>
              </w:rPr>
              <w:t>Rügen nach Art. 49a des Gemeindegesetzes (Rügepflicht),</w:t>
            </w:r>
          </w:p>
        </w:tc>
      </w:tr>
      <w:tr w:rsidR="00660459" w:rsidRPr="00660459" w:rsidTr="007C5569">
        <w:tc>
          <w:tcPr>
            <w:tcW w:w="2338" w:type="dxa"/>
            <w:tcBorders>
              <w:top w:val="nil"/>
              <w:left w:val="nil"/>
              <w:bottom w:val="nil"/>
              <w:right w:val="nil"/>
            </w:tcBorders>
          </w:tcPr>
          <w:p w:rsidR="00660459" w:rsidRPr="00660459" w:rsidRDefault="00660459" w:rsidP="00660459">
            <w:pPr>
              <w:spacing w:line="269" w:lineRule="exact"/>
              <w:rPr>
                <w:szCs w:val="21"/>
                <w:lang w:val="de-DE"/>
              </w:rPr>
            </w:pPr>
          </w:p>
        </w:tc>
        <w:tc>
          <w:tcPr>
            <w:tcW w:w="7326" w:type="dxa"/>
            <w:tcBorders>
              <w:top w:val="nil"/>
              <w:left w:val="nil"/>
              <w:bottom w:val="nil"/>
              <w:right w:val="nil"/>
            </w:tcBorders>
          </w:tcPr>
          <w:p w:rsidR="00660459" w:rsidRPr="00660459" w:rsidRDefault="00660459" w:rsidP="00D85716">
            <w:pPr>
              <w:pStyle w:val="Aufzhlung1"/>
              <w:numPr>
                <w:ilvl w:val="0"/>
                <w:numId w:val="43"/>
              </w:numPr>
              <w:ind w:left="430"/>
              <w:rPr>
                <w:lang w:val="de-DE"/>
              </w:rPr>
            </w:pPr>
            <w:r w:rsidRPr="00660459">
              <w:rPr>
                <w:lang w:val="de-DE"/>
              </w:rPr>
              <w:t>Zusammenfassung der Beratung und</w:t>
            </w:r>
          </w:p>
        </w:tc>
      </w:tr>
      <w:tr w:rsidR="00660459" w:rsidRPr="00660459" w:rsidTr="007C5569">
        <w:tc>
          <w:tcPr>
            <w:tcW w:w="2338" w:type="dxa"/>
            <w:tcBorders>
              <w:top w:val="nil"/>
              <w:left w:val="nil"/>
              <w:bottom w:val="nil"/>
              <w:right w:val="nil"/>
            </w:tcBorders>
          </w:tcPr>
          <w:p w:rsidR="00660459" w:rsidRPr="00660459" w:rsidRDefault="00660459" w:rsidP="00660459">
            <w:pPr>
              <w:spacing w:line="269" w:lineRule="exact"/>
              <w:rPr>
                <w:szCs w:val="21"/>
                <w:lang w:val="de-DE"/>
              </w:rPr>
            </w:pPr>
          </w:p>
        </w:tc>
        <w:tc>
          <w:tcPr>
            <w:tcW w:w="7326" w:type="dxa"/>
            <w:tcBorders>
              <w:top w:val="nil"/>
              <w:left w:val="nil"/>
              <w:bottom w:val="nil"/>
              <w:right w:val="nil"/>
            </w:tcBorders>
          </w:tcPr>
          <w:p w:rsidR="00660459" w:rsidRPr="00660459" w:rsidRDefault="00660459" w:rsidP="00D85716">
            <w:pPr>
              <w:pStyle w:val="Aufzhlung1"/>
              <w:numPr>
                <w:ilvl w:val="0"/>
                <w:numId w:val="43"/>
              </w:numPr>
              <w:ind w:left="430"/>
              <w:rPr>
                <w:lang w:val="de-DE"/>
              </w:rPr>
            </w:pPr>
            <w:r w:rsidRPr="00660459">
              <w:rPr>
                <w:lang w:val="de-DE"/>
              </w:rPr>
              <w:t>Unterschrift des oder der Vorsitzenden und der Protokollführerin oder des Protokollführers.</w:t>
            </w:r>
          </w:p>
        </w:tc>
      </w:tr>
    </w:tbl>
    <w:p w:rsidR="00660459" w:rsidRPr="00660459" w:rsidRDefault="00660459" w:rsidP="00660459">
      <w:pPr>
        <w:spacing w:line="269" w:lineRule="exact"/>
        <w:rPr>
          <w:szCs w:val="21"/>
          <w:lang w:val="de-DE"/>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660459" w:rsidRPr="00660459" w:rsidTr="00660459">
        <w:tc>
          <w:tcPr>
            <w:tcW w:w="2338" w:type="dxa"/>
            <w:tcBorders>
              <w:top w:val="nil"/>
              <w:left w:val="nil"/>
              <w:bottom w:val="nil"/>
              <w:right w:val="nil"/>
            </w:tcBorders>
          </w:tcPr>
          <w:p w:rsidR="00660459" w:rsidRPr="00660459" w:rsidRDefault="00660459" w:rsidP="00660459">
            <w:pPr>
              <w:spacing w:line="269" w:lineRule="exact"/>
              <w:rPr>
                <w:szCs w:val="21"/>
                <w:lang w:val="de-DE"/>
              </w:rPr>
            </w:pPr>
          </w:p>
        </w:tc>
        <w:tc>
          <w:tcPr>
            <w:tcW w:w="7326" w:type="dxa"/>
            <w:tcBorders>
              <w:top w:val="nil"/>
              <w:left w:val="nil"/>
              <w:bottom w:val="nil"/>
              <w:right w:val="nil"/>
            </w:tcBorders>
          </w:tcPr>
          <w:p w:rsidR="00660459" w:rsidRPr="00660459" w:rsidRDefault="00660459" w:rsidP="00660459">
            <w:pPr>
              <w:spacing w:line="269" w:lineRule="exact"/>
              <w:rPr>
                <w:szCs w:val="21"/>
                <w:lang w:val="de-DE"/>
              </w:rPr>
            </w:pPr>
            <w:r w:rsidRPr="00660459">
              <w:rPr>
                <w:szCs w:val="21"/>
                <w:vertAlign w:val="superscript"/>
                <w:lang w:val="de-DE"/>
              </w:rPr>
              <w:t>2</w:t>
            </w:r>
            <w:r w:rsidRPr="00660459">
              <w:rPr>
                <w:szCs w:val="21"/>
                <w:lang w:val="de-DE"/>
              </w:rPr>
              <w:t xml:space="preserve"> Die Beratung ist sachlich und willkürfrei zu protokollieren.</w:t>
            </w:r>
          </w:p>
        </w:tc>
      </w:tr>
    </w:tbl>
    <w:p w:rsidR="00660459" w:rsidRPr="00660459" w:rsidRDefault="00660459" w:rsidP="00660459">
      <w:pPr>
        <w:spacing w:line="269" w:lineRule="exact"/>
        <w:rPr>
          <w:szCs w:val="21"/>
          <w:lang w:val="de-DE"/>
        </w:rPr>
      </w:pPr>
    </w:p>
    <w:p w:rsidR="00660459" w:rsidRPr="00660459" w:rsidRDefault="00660459" w:rsidP="00660459">
      <w:pPr>
        <w:spacing w:line="269" w:lineRule="exact"/>
        <w:rPr>
          <w:szCs w:val="21"/>
          <w:lang w:val="de-DE"/>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660459" w:rsidRPr="00660459" w:rsidTr="00660459">
        <w:tc>
          <w:tcPr>
            <w:tcW w:w="2338" w:type="dxa"/>
            <w:tcBorders>
              <w:top w:val="nil"/>
              <w:left w:val="nil"/>
              <w:bottom w:val="nil"/>
              <w:right w:val="nil"/>
            </w:tcBorders>
          </w:tcPr>
          <w:p w:rsidR="00660459" w:rsidRPr="00660459" w:rsidRDefault="00660459" w:rsidP="008F31FA">
            <w:pPr>
              <w:numPr>
                <w:ilvl w:val="0"/>
                <w:numId w:val="20"/>
              </w:numPr>
              <w:spacing w:line="269" w:lineRule="exact"/>
              <w:rPr>
                <w:szCs w:val="21"/>
                <w:lang w:val="de-DE"/>
              </w:rPr>
            </w:pPr>
            <w:r w:rsidRPr="00660459">
              <w:rPr>
                <w:szCs w:val="21"/>
                <w:lang w:val="de-DE"/>
              </w:rPr>
              <w:t>Genehmigung des Versammlungspro</w:t>
            </w:r>
            <w:r w:rsidRPr="00660459">
              <w:rPr>
                <w:szCs w:val="21"/>
                <w:lang w:val="de-DE"/>
              </w:rPr>
              <w:softHyphen/>
              <w:t>tokolls</w:t>
            </w:r>
          </w:p>
        </w:tc>
        <w:tc>
          <w:tcPr>
            <w:tcW w:w="7326" w:type="dxa"/>
            <w:tcBorders>
              <w:top w:val="nil"/>
              <w:left w:val="nil"/>
              <w:bottom w:val="nil"/>
              <w:right w:val="nil"/>
            </w:tcBorders>
          </w:tcPr>
          <w:p w:rsidR="00660459" w:rsidRPr="00660459" w:rsidRDefault="00660459" w:rsidP="00D85716">
            <w:pPr>
              <w:pStyle w:val="Listenabsatz"/>
              <w:numPr>
                <w:ilvl w:val="0"/>
                <w:numId w:val="36"/>
              </w:numPr>
              <w:spacing w:line="269" w:lineRule="exact"/>
              <w:ind w:left="0" w:firstLine="0"/>
              <w:rPr>
                <w:szCs w:val="21"/>
                <w:lang w:val="de-DE"/>
              </w:rPr>
            </w:pPr>
            <w:r w:rsidRPr="00660459">
              <w:rPr>
                <w:szCs w:val="21"/>
                <w:lang w:val="de-DE"/>
              </w:rPr>
              <w:t xml:space="preserve"> </w:t>
            </w:r>
            <w:r w:rsidRPr="00660459">
              <w:rPr>
                <w:szCs w:val="21"/>
                <w:vertAlign w:val="superscript"/>
                <w:lang w:val="de-DE"/>
              </w:rPr>
              <w:t>1</w:t>
            </w:r>
            <w:r w:rsidRPr="00660459">
              <w:rPr>
                <w:szCs w:val="21"/>
                <w:lang w:val="de-DE"/>
              </w:rPr>
              <w:t xml:space="preserve"> Die Gemeindeschreiberin oder der Gemeindeschreiber legt das Protokoll der Gemeindeversammlung spätestens sieben Tage nach der Versammlung während dreissig Tagen öffentlich auf.</w:t>
            </w:r>
          </w:p>
        </w:tc>
      </w:tr>
    </w:tbl>
    <w:p w:rsidR="00660459" w:rsidRPr="00660459" w:rsidRDefault="00660459" w:rsidP="00660459">
      <w:pPr>
        <w:spacing w:line="269" w:lineRule="exact"/>
        <w:rPr>
          <w:szCs w:val="21"/>
          <w:lang w:val="de-DE"/>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660459" w:rsidRPr="00660459" w:rsidTr="00660459">
        <w:tc>
          <w:tcPr>
            <w:tcW w:w="2338" w:type="dxa"/>
            <w:tcBorders>
              <w:top w:val="nil"/>
              <w:left w:val="nil"/>
              <w:bottom w:val="nil"/>
              <w:right w:val="nil"/>
            </w:tcBorders>
          </w:tcPr>
          <w:p w:rsidR="00660459" w:rsidRPr="00660459" w:rsidRDefault="00660459" w:rsidP="00660459">
            <w:pPr>
              <w:spacing w:line="269" w:lineRule="exact"/>
              <w:rPr>
                <w:szCs w:val="21"/>
                <w:lang w:val="de-DE"/>
              </w:rPr>
            </w:pPr>
          </w:p>
        </w:tc>
        <w:tc>
          <w:tcPr>
            <w:tcW w:w="7326" w:type="dxa"/>
            <w:tcBorders>
              <w:top w:val="nil"/>
              <w:left w:val="nil"/>
              <w:bottom w:val="nil"/>
              <w:right w:val="nil"/>
            </w:tcBorders>
          </w:tcPr>
          <w:p w:rsidR="00660459" w:rsidRPr="00660459" w:rsidRDefault="00660459" w:rsidP="00660459">
            <w:pPr>
              <w:spacing w:line="269" w:lineRule="exact"/>
              <w:rPr>
                <w:szCs w:val="21"/>
                <w:lang w:val="de-DE"/>
              </w:rPr>
            </w:pPr>
            <w:r w:rsidRPr="00660459">
              <w:rPr>
                <w:szCs w:val="21"/>
                <w:vertAlign w:val="superscript"/>
                <w:lang w:val="de-DE"/>
              </w:rPr>
              <w:t>2</w:t>
            </w:r>
            <w:r w:rsidRPr="00660459">
              <w:rPr>
                <w:szCs w:val="21"/>
                <w:lang w:val="de-DE"/>
              </w:rPr>
              <w:t xml:space="preserve"> Während der Auflage kann schriftlich Einsprache beim Gemeinderat gemacht werden.</w:t>
            </w:r>
          </w:p>
        </w:tc>
      </w:tr>
    </w:tbl>
    <w:p w:rsidR="00660459" w:rsidRPr="00660459" w:rsidRDefault="00660459" w:rsidP="00660459">
      <w:pPr>
        <w:spacing w:line="269" w:lineRule="exact"/>
        <w:rPr>
          <w:szCs w:val="21"/>
          <w:lang w:val="de-DE"/>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660459" w:rsidRPr="00660459" w:rsidTr="00660459">
        <w:tc>
          <w:tcPr>
            <w:tcW w:w="2338" w:type="dxa"/>
            <w:tcBorders>
              <w:top w:val="nil"/>
              <w:left w:val="nil"/>
              <w:bottom w:val="nil"/>
              <w:right w:val="nil"/>
            </w:tcBorders>
          </w:tcPr>
          <w:p w:rsidR="00660459" w:rsidRPr="00660459" w:rsidRDefault="00660459" w:rsidP="00660459">
            <w:pPr>
              <w:spacing w:line="269" w:lineRule="exact"/>
              <w:rPr>
                <w:szCs w:val="21"/>
                <w:lang w:val="de-DE"/>
              </w:rPr>
            </w:pPr>
          </w:p>
        </w:tc>
        <w:tc>
          <w:tcPr>
            <w:tcW w:w="7326" w:type="dxa"/>
            <w:tcBorders>
              <w:top w:val="nil"/>
              <w:left w:val="nil"/>
              <w:bottom w:val="nil"/>
              <w:right w:val="nil"/>
            </w:tcBorders>
          </w:tcPr>
          <w:p w:rsidR="00660459" w:rsidRPr="00660459" w:rsidRDefault="00660459" w:rsidP="00660459">
            <w:pPr>
              <w:spacing w:line="269" w:lineRule="exact"/>
              <w:rPr>
                <w:szCs w:val="21"/>
                <w:lang w:val="de-DE"/>
              </w:rPr>
            </w:pPr>
            <w:r w:rsidRPr="00660459">
              <w:rPr>
                <w:szCs w:val="21"/>
                <w:vertAlign w:val="superscript"/>
                <w:lang w:val="de-DE"/>
              </w:rPr>
              <w:t>3</w:t>
            </w:r>
            <w:r w:rsidRPr="00660459">
              <w:rPr>
                <w:szCs w:val="21"/>
                <w:lang w:val="de-DE"/>
              </w:rPr>
              <w:t xml:space="preserve"> Der Gemeinderat entscheidet über die Einsprachen und genehmigt das Protokoll.</w:t>
            </w:r>
          </w:p>
        </w:tc>
      </w:tr>
    </w:tbl>
    <w:p w:rsidR="00660459" w:rsidRPr="00660459" w:rsidRDefault="00660459" w:rsidP="00660459">
      <w:pPr>
        <w:spacing w:line="269" w:lineRule="exact"/>
        <w:rPr>
          <w:szCs w:val="21"/>
          <w:lang w:val="de-DE"/>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660459" w:rsidRPr="00660459" w:rsidTr="00660459">
        <w:tc>
          <w:tcPr>
            <w:tcW w:w="2338" w:type="dxa"/>
            <w:tcBorders>
              <w:top w:val="nil"/>
              <w:left w:val="nil"/>
              <w:bottom w:val="nil"/>
              <w:right w:val="nil"/>
            </w:tcBorders>
          </w:tcPr>
          <w:p w:rsidR="00660459" w:rsidRPr="00660459" w:rsidRDefault="00660459" w:rsidP="00660459">
            <w:pPr>
              <w:spacing w:line="269" w:lineRule="exact"/>
              <w:rPr>
                <w:szCs w:val="21"/>
                <w:lang w:val="de-DE"/>
              </w:rPr>
            </w:pPr>
          </w:p>
        </w:tc>
        <w:tc>
          <w:tcPr>
            <w:tcW w:w="7326" w:type="dxa"/>
            <w:tcBorders>
              <w:top w:val="nil"/>
              <w:left w:val="nil"/>
              <w:bottom w:val="nil"/>
              <w:right w:val="nil"/>
            </w:tcBorders>
          </w:tcPr>
          <w:p w:rsidR="00660459" w:rsidRPr="00660459" w:rsidRDefault="00660459" w:rsidP="00660459">
            <w:pPr>
              <w:spacing w:line="269" w:lineRule="exact"/>
              <w:rPr>
                <w:szCs w:val="21"/>
                <w:lang w:val="de-DE"/>
              </w:rPr>
            </w:pPr>
            <w:r w:rsidRPr="00660459">
              <w:rPr>
                <w:szCs w:val="21"/>
                <w:vertAlign w:val="superscript"/>
                <w:lang w:val="de-DE"/>
              </w:rPr>
              <w:t>4</w:t>
            </w:r>
            <w:r w:rsidRPr="00660459">
              <w:rPr>
                <w:szCs w:val="21"/>
                <w:lang w:val="de-DE"/>
              </w:rPr>
              <w:t xml:space="preserve"> Das Protokoll ist öffentlich.</w:t>
            </w:r>
          </w:p>
        </w:tc>
      </w:tr>
    </w:tbl>
    <w:p w:rsidR="00660459" w:rsidRPr="00660459" w:rsidRDefault="00660459" w:rsidP="00660459">
      <w:pPr>
        <w:spacing w:line="269" w:lineRule="exact"/>
        <w:rPr>
          <w:szCs w:val="21"/>
          <w:lang w:val="de-DE"/>
        </w:rPr>
      </w:pPr>
    </w:p>
    <w:p w:rsidR="00660459" w:rsidRPr="00660459" w:rsidRDefault="00660459" w:rsidP="00660459">
      <w:pPr>
        <w:spacing w:line="269" w:lineRule="exact"/>
        <w:rPr>
          <w:szCs w:val="21"/>
          <w:lang w:val="de-DE"/>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660459" w:rsidRPr="00660459" w:rsidTr="00660459">
        <w:tc>
          <w:tcPr>
            <w:tcW w:w="2338" w:type="dxa"/>
            <w:tcBorders>
              <w:top w:val="nil"/>
              <w:left w:val="nil"/>
              <w:bottom w:val="nil"/>
              <w:right w:val="nil"/>
            </w:tcBorders>
          </w:tcPr>
          <w:p w:rsidR="00660459" w:rsidRPr="00660459" w:rsidRDefault="00660459" w:rsidP="008F31FA">
            <w:pPr>
              <w:numPr>
                <w:ilvl w:val="0"/>
                <w:numId w:val="21"/>
              </w:numPr>
              <w:spacing w:line="269" w:lineRule="exact"/>
              <w:rPr>
                <w:szCs w:val="21"/>
                <w:lang w:val="de-DE"/>
              </w:rPr>
            </w:pPr>
            <w:r w:rsidRPr="00660459">
              <w:rPr>
                <w:szCs w:val="21"/>
                <w:lang w:val="de-DE"/>
              </w:rPr>
              <w:t>Genehmigung der Gemeinderats- und Kommissionsproto</w:t>
            </w:r>
            <w:r w:rsidRPr="00660459">
              <w:rPr>
                <w:szCs w:val="21"/>
                <w:lang w:val="de-DE"/>
              </w:rPr>
              <w:softHyphen/>
              <w:t>kolle</w:t>
            </w:r>
          </w:p>
        </w:tc>
        <w:tc>
          <w:tcPr>
            <w:tcW w:w="7326" w:type="dxa"/>
            <w:tcBorders>
              <w:top w:val="nil"/>
              <w:left w:val="nil"/>
              <w:bottom w:val="nil"/>
              <w:right w:val="nil"/>
            </w:tcBorders>
          </w:tcPr>
          <w:p w:rsidR="00660459" w:rsidRPr="00660459" w:rsidRDefault="00660459" w:rsidP="00D85716">
            <w:pPr>
              <w:pStyle w:val="Listenabsatz"/>
              <w:numPr>
                <w:ilvl w:val="0"/>
                <w:numId w:val="36"/>
              </w:numPr>
              <w:spacing w:line="269" w:lineRule="exact"/>
              <w:ind w:left="0" w:firstLine="0"/>
              <w:rPr>
                <w:szCs w:val="21"/>
                <w:lang w:val="de-DE"/>
              </w:rPr>
            </w:pPr>
            <w:r w:rsidRPr="00660459">
              <w:rPr>
                <w:szCs w:val="21"/>
                <w:lang w:val="de-DE"/>
              </w:rPr>
              <w:t xml:space="preserve"> </w:t>
            </w:r>
            <w:r w:rsidRPr="00660459">
              <w:rPr>
                <w:szCs w:val="21"/>
                <w:vertAlign w:val="superscript"/>
                <w:lang w:val="de-DE"/>
              </w:rPr>
              <w:t>1</w:t>
            </w:r>
            <w:r w:rsidRPr="00660459">
              <w:rPr>
                <w:szCs w:val="21"/>
                <w:lang w:val="de-DE"/>
              </w:rPr>
              <w:t xml:space="preserve"> Die Protokolle des Gemeinderates und der Kommissionen werden an der nächstfolgenden Sitzung genehmigt.</w:t>
            </w:r>
          </w:p>
        </w:tc>
      </w:tr>
      <w:tr w:rsidR="00660459" w:rsidRPr="00660459" w:rsidTr="00660459">
        <w:tc>
          <w:tcPr>
            <w:tcW w:w="2338" w:type="dxa"/>
            <w:tcBorders>
              <w:top w:val="nil"/>
              <w:left w:val="nil"/>
              <w:bottom w:val="nil"/>
              <w:right w:val="nil"/>
            </w:tcBorders>
          </w:tcPr>
          <w:p w:rsidR="00660459" w:rsidRPr="00660459" w:rsidRDefault="00660459" w:rsidP="00660459">
            <w:pPr>
              <w:spacing w:line="269" w:lineRule="exact"/>
              <w:rPr>
                <w:szCs w:val="21"/>
                <w:lang w:val="de-DE"/>
              </w:rPr>
            </w:pPr>
          </w:p>
        </w:tc>
        <w:tc>
          <w:tcPr>
            <w:tcW w:w="7326" w:type="dxa"/>
            <w:tcBorders>
              <w:top w:val="nil"/>
              <w:left w:val="nil"/>
              <w:bottom w:val="nil"/>
              <w:right w:val="nil"/>
            </w:tcBorders>
          </w:tcPr>
          <w:p w:rsidR="00660459" w:rsidRPr="00660459" w:rsidRDefault="00660459" w:rsidP="00660459">
            <w:pPr>
              <w:spacing w:line="269" w:lineRule="exact"/>
              <w:rPr>
                <w:szCs w:val="21"/>
                <w:lang w:val="de-DE"/>
              </w:rPr>
            </w:pPr>
            <w:r w:rsidRPr="00660459">
              <w:rPr>
                <w:szCs w:val="21"/>
                <w:vertAlign w:val="superscript"/>
                <w:lang w:val="de-DE"/>
              </w:rPr>
              <w:t>2</w:t>
            </w:r>
            <w:r w:rsidRPr="00660459">
              <w:rPr>
                <w:szCs w:val="21"/>
                <w:lang w:val="de-DE"/>
              </w:rPr>
              <w:t xml:space="preserve"> Die Protokolle sind geheim. Die Beschlüsse sind öffentlich, soweit keine überwiegenden öffentlichen od</w:t>
            </w:r>
            <w:r w:rsidR="00504486">
              <w:rPr>
                <w:szCs w:val="21"/>
                <w:lang w:val="de-DE"/>
              </w:rPr>
              <w:t>er privaten Interessen entgegen</w:t>
            </w:r>
            <w:r w:rsidRPr="00660459">
              <w:rPr>
                <w:szCs w:val="21"/>
                <w:lang w:val="de-DE"/>
              </w:rPr>
              <w:t>stehen.</w:t>
            </w:r>
          </w:p>
        </w:tc>
      </w:tr>
    </w:tbl>
    <w:p w:rsidR="00660459" w:rsidRPr="00660459" w:rsidRDefault="00660459" w:rsidP="00660459">
      <w:pPr>
        <w:pStyle w:val="H1"/>
        <w:rPr>
          <w:lang w:val="de-DE"/>
        </w:rPr>
      </w:pPr>
      <w:bookmarkStart w:id="43" w:name="_Toc451414291"/>
      <w:bookmarkStart w:id="44" w:name="_Toc158289955"/>
      <w:r w:rsidRPr="00660459">
        <w:rPr>
          <w:lang w:val="de-DE"/>
        </w:rPr>
        <w:t>Aufgaben</w:t>
      </w:r>
      <w:bookmarkEnd w:id="43"/>
      <w:bookmarkEnd w:id="44"/>
    </w:p>
    <w:p w:rsidR="00660459" w:rsidRPr="00660459" w:rsidRDefault="00660459" w:rsidP="00660459">
      <w:pPr>
        <w:pStyle w:val="berschrift2nummeriert"/>
        <w:rPr>
          <w:lang w:val="de-DE"/>
        </w:rPr>
      </w:pPr>
      <w:bookmarkStart w:id="45" w:name="_Toc451414292"/>
      <w:bookmarkStart w:id="46" w:name="_Toc158289956"/>
      <w:r w:rsidRPr="00660459">
        <w:rPr>
          <w:lang w:val="de-DE"/>
        </w:rPr>
        <w:t>Aufgabenwahrnehmung</w:t>
      </w:r>
      <w:bookmarkEnd w:id="45"/>
      <w:bookmarkEnd w:id="46"/>
    </w:p>
    <w:tbl>
      <w:tblPr>
        <w:tblW w:w="9664" w:type="dxa"/>
        <w:tblLayout w:type="fixed"/>
        <w:tblCellMar>
          <w:left w:w="70" w:type="dxa"/>
          <w:right w:w="70" w:type="dxa"/>
        </w:tblCellMar>
        <w:tblLook w:val="0000" w:firstRow="0" w:lastRow="0" w:firstColumn="0" w:lastColumn="0" w:noHBand="0" w:noVBand="0"/>
      </w:tblPr>
      <w:tblGrid>
        <w:gridCol w:w="2338"/>
        <w:gridCol w:w="7326"/>
      </w:tblGrid>
      <w:tr w:rsidR="00660459" w:rsidRPr="00660459" w:rsidTr="007C5569">
        <w:tc>
          <w:tcPr>
            <w:tcW w:w="2338" w:type="dxa"/>
            <w:tcBorders>
              <w:top w:val="nil"/>
              <w:left w:val="nil"/>
              <w:bottom w:val="nil"/>
              <w:right w:val="nil"/>
            </w:tcBorders>
          </w:tcPr>
          <w:p w:rsidR="00660459" w:rsidRPr="00660459" w:rsidRDefault="00660459" w:rsidP="00660459">
            <w:pPr>
              <w:spacing w:line="269" w:lineRule="exact"/>
              <w:rPr>
                <w:szCs w:val="21"/>
                <w:lang w:val="de-DE"/>
              </w:rPr>
            </w:pPr>
            <w:r w:rsidRPr="00660459">
              <w:rPr>
                <w:szCs w:val="21"/>
                <w:lang w:val="de-DE"/>
              </w:rPr>
              <w:t>Grundsatz</w:t>
            </w:r>
          </w:p>
        </w:tc>
        <w:tc>
          <w:tcPr>
            <w:tcW w:w="7326" w:type="dxa"/>
            <w:tcBorders>
              <w:top w:val="nil"/>
              <w:left w:val="nil"/>
              <w:bottom w:val="nil"/>
              <w:right w:val="nil"/>
            </w:tcBorders>
          </w:tcPr>
          <w:p w:rsidR="00660459" w:rsidRPr="00660459" w:rsidRDefault="00660459" w:rsidP="00D85716">
            <w:pPr>
              <w:pStyle w:val="Listenabsatz"/>
              <w:numPr>
                <w:ilvl w:val="0"/>
                <w:numId w:val="36"/>
              </w:numPr>
              <w:spacing w:line="269" w:lineRule="exact"/>
              <w:ind w:left="0" w:firstLine="0"/>
              <w:rPr>
                <w:szCs w:val="21"/>
                <w:lang w:val="de-DE"/>
              </w:rPr>
            </w:pPr>
            <w:r w:rsidRPr="00660459">
              <w:rPr>
                <w:szCs w:val="21"/>
                <w:lang w:val="de-DE"/>
              </w:rPr>
              <w:t xml:space="preserve"> </w:t>
            </w:r>
            <w:r w:rsidRPr="00660459">
              <w:rPr>
                <w:szCs w:val="21"/>
                <w:vertAlign w:val="superscript"/>
                <w:lang w:val="de-DE"/>
              </w:rPr>
              <w:t>1</w:t>
            </w:r>
            <w:r w:rsidRPr="00660459">
              <w:rPr>
                <w:szCs w:val="21"/>
                <w:lang w:val="de-DE"/>
              </w:rPr>
              <w:t xml:space="preserve"> Die Gemeinde erfüllt die ihr </w:t>
            </w:r>
            <w:r w:rsidR="00504486">
              <w:rPr>
                <w:szCs w:val="21"/>
                <w:lang w:val="de-DE"/>
              </w:rPr>
              <w:t>übertragenen und von ihr selbst</w:t>
            </w:r>
            <w:r w:rsidRPr="00660459">
              <w:rPr>
                <w:szCs w:val="21"/>
                <w:lang w:val="de-DE"/>
              </w:rPr>
              <w:t>gewählten Aufgaben.</w:t>
            </w:r>
          </w:p>
        </w:tc>
      </w:tr>
    </w:tbl>
    <w:p w:rsidR="00660459" w:rsidRPr="00660459" w:rsidRDefault="00660459" w:rsidP="00660459">
      <w:pPr>
        <w:spacing w:line="269" w:lineRule="exact"/>
        <w:rPr>
          <w:szCs w:val="21"/>
          <w:lang w:val="de-DE"/>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660459" w:rsidRPr="00660459" w:rsidTr="00660459">
        <w:tc>
          <w:tcPr>
            <w:tcW w:w="2338" w:type="dxa"/>
            <w:tcBorders>
              <w:top w:val="nil"/>
              <w:left w:val="nil"/>
              <w:bottom w:val="nil"/>
              <w:right w:val="nil"/>
            </w:tcBorders>
          </w:tcPr>
          <w:p w:rsidR="00660459" w:rsidRPr="00660459" w:rsidRDefault="00660459" w:rsidP="00660459">
            <w:pPr>
              <w:spacing w:line="269" w:lineRule="exact"/>
              <w:rPr>
                <w:szCs w:val="21"/>
                <w:lang w:val="de-DE"/>
              </w:rPr>
            </w:pPr>
          </w:p>
        </w:tc>
        <w:tc>
          <w:tcPr>
            <w:tcW w:w="7326" w:type="dxa"/>
            <w:tcBorders>
              <w:top w:val="nil"/>
              <w:left w:val="nil"/>
              <w:bottom w:val="nil"/>
              <w:right w:val="nil"/>
            </w:tcBorders>
          </w:tcPr>
          <w:p w:rsidR="00660459" w:rsidRPr="00660459" w:rsidRDefault="00660459" w:rsidP="00660459">
            <w:pPr>
              <w:spacing w:line="269" w:lineRule="exact"/>
              <w:rPr>
                <w:szCs w:val="21"/>
                <w:lang w:val="de-DE"/>
              </w:rPr>
            </w:pPr>
            <w:r w:rsidRPr="00660459">
              <w:rPr>
                <w:szCs w:val="21"/>
                <w:vertAlign w:val="superscript"/>
                <w:lang w:val="de-DE"/>
              </w:rPr>
              <w:t>2</w:t>
            </w:r>
            <w:r w:rsidRPr="00660459">
              <w:rPr>
                <w:szCs w:val="21"/>
                <w:lang w:val="de-DE"/>
              </w:rPr>
              <w:t xml:space="preserve"> Gemeindeaufgaben können alle Angelegenheiten sein, die nicht aus</w:t>
            </w:r>
            <w:r w:rsidRPr="00660459">
              <w:rPr>
                <w:szCs w:val="21"/>
                <w:lang w:val="de-DE"/>
              </w:rPr>
              <w:softHyphen/>
              <w:t>schliesslich vom Bund, vom Kanton oder anderen Trägern öffentlicher Aufgaben wahrgenommen werden.</w:t>
            </w:r>
          </w:p>
        </w:tc>
      </w:tr>
    </w:tbl>
    <w:p w:rsidR="00660459" w:rsidRPr="00660459" w:rsidRDefault="00660459" w:rsidP="00660459">
      <w:pPr>
        <w:spacing w:line="269" w:lineRule="exact"/>
        <w:rPr>
          <w:szCs w:val="21"/>
          <w:lang w:val="de-DE"/>
        </w:rPr>
      </w:pPr>
    </w:p>
    <w:p w:rsidR="00660459" w:rsidRPr="00660459" w:rsidRDefault="00660459" w:rsidP="00660459">
      <w:pPr>
        <w:spacing w:line="269" w:lineRule="exact"/>
        <w:rPr>
          <w:szCs w:val="21"/>
          <w:lang w:val="de-DE"/>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660459" w:rsidRPr="00660459" w:rsidTr="00660459">
        <w:tc>
          <w:tcPr>
            <w:tcW w:w="2338" w:type="dxa"/>
            <w:tcBorders>
              <w:top w:val="nil"/>
              <w:left w:val="nil"/>
              <w:bottom w:val="nil"/>
              <w:right w:val="nil"/>
            </w:tcBorders>
          </w:tcPr>
          <w:p w:rsidR="00660459" w:rsidRPr="00660459" w:rsidRDefault="00660459" w:rsidP="00660459">
            <w:pPr>
              <w:spacing w:line="269" w:lineRule="exact"/>
              <w:rPr>
                <w:szCs w:val="21"/>
                <w:lang w:val="de-DE"/>
              </w:rPr>
            </w:pPr>
            <w:r w:rsidRPr="00660459">
              <w:rPr>
                <w:szCs w:val="21"/>
                <w:lang w:val="de-DE"/>
              </w:rPr>
              <w:t>Selbstgewählte Aufga</w:t>
            </w:r>
            <w:r w:rsidRPr="00660459">
              <w:rPr>
                <w:szCs w:val="21"/>
                <w:lang w:val="de-DE"/>
              </w:rPr>
              <w:softHyphen/>
              <w:t>ben</w:t>
            </w:r>
          </w:p>
          <w:p w:rsidR="00660459" w:rsidRPr="00660459" w:rsidRDefault="00660459" w:rsidP="008F31FA">
            <w:pPr>
              <w:numPr>
                <w:ilvl w:val="0"/>
                <w:numId w:val="22"/>
              </w:numPr>
              <w:spacing w:line="269" w:lineRule="exact"/>
              <w:rPr>
                <w:szCs w:val="21"/>
                <w:lang w:val="de-DE"/>
              </w:rPr>
            </w:pPr>
            <w:r w:rsidRPr="00660459">
              <w:rPr>
                <w:szCs w:val="21"/>
                <w:lang w:val="de-DE"/>
              </w:rPr>
              <w:t>Grundlage</w:t>
            </w:r>
          </w:p>
        </w:tc>
        <w:tc>
          <w:tcPr>
            <w:tcW w:w="7326" w:type="dxa"/>
            <w:tcBorders>
              <w:top w:val="nil"/>
              <w:left w:val="nil"/>
              <w:bottom w:val="nil"/>
              <w:right w:val="nil"/>
            </w:tcBorders>
          </w:tcPr>
          <w:p w:rsidR="00660459" w:rsidRPr="00660459" w:rsidRDefault="00660459" w:rsidP="00D85716">
            <w:pPr>
              <w:pStyle w:val="Listenabsatz"/>
              <w:numPr>
                <w:ilvl w:val="0"/>
                <w:numId w:val="36"/>
              </w:numPr>
              <w:spacing w:line="269" w:lineRule="exact"/>
              <w:ind w:left="0" w:firstLine="0"/>
              <w:rPr>
                <w:szCs w:val="21"/>
                <w:lang w:val="de-DE"/>
              </w:rPr>
            </w:pPr>
            <w:r w:rsidRPr="00660459">
              <w:rPr>
                <w:szCs w:val="21"/>
                <w:lang w:val="de-DE"/>
              </w:rPr>
              <w:t xml:space="preserve"> Grundlage für die Übernahme selbstgewählter Aufgaben ist ein Erlass oder Beschluss des zuständigen Gemeindeorgans.</w:t>
            </w:r>
          </w:p>
        </w:tc>
      </w:tr>
    </w:tbl>
    <w:p w:rsidR="00660459" w:rsidRPr="00660459" w:rsidRDefault="00660459" w:rsidP="00660459">
      <w:pPr>
        <w:spacing w:line="269" w:lineRule="exact"/>
        <w:rPr>
          <w:szCs w:val="21"/>
          <w:lang w:val="de-DE"/>
        </w:rPr>
      </w:pPr>
    </w:p>
    <w:p w:rsidR="00660459" w:rsidRPr="00660459" w:rsidRDefault="00660459" w:rsidP="00660459">
      <w:pPr>
        <w:spacing w:line="269" w:lineRule="exact"/>
        <w:rPr>
          <w:szCs w:val="21"/>
          <w:lang w:val="de-DE"/>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660459" w:rsidRPr="00660459" w:rsidTr="00660459">
        <w:tc>
          <w:tcPr>
            <w:tcW w:w="2338" w:type="dxa"/>
            <w:tcBorders>
              <w:top w:val="nil"/>
              <w:left w:val="nil"/>
              <w:bottom w:val="nil"/>
              <w:right w:val="nil"/>
            </w:tcBorders>
          </w:tcPr>
          <w:p w:rsidR="00660459" w:rsidRPr="00660459" w:rsidRDefault="00660459" w:rsidP="008F31FA">
            <w:pPr>
              <w:numPr>
                <w:ilvl w:val="0"/>
                <w:numId w:val="23"/>
              </w:numPr>
              <w:spacing w:line="269" w:lineRule="exact"/>
              <w:rPr>
                <w:szCs w:val="21"/>
                <w:lang w:val="de-DE"/>
              </w:rPr>
            </w:pPr>
            <w:r w:rsidRPr="00660459">
              <w:rPr>
                <w:szCs w:val="21"/>
                <w:lang w:val="de-DE"/>
              </w:rPr>
              <w:t>Menge, Qualität, Kosten, Finanzierung</w:t>
            </w:r>
          </w:p>
        </w:tc>
        <w:tc>
          <w:tcPr>
            <w:tcW w:w="7326" w:type="dxa"/>
            <w:tcBorders>
              <w:top w:val="nil"/>
              <w:left w:val="nil"/>
              <w:bottom w:val="nil"/>
              <w:right w:val="nil"/>
            </w:tcBorders>
          </w:tcPr>
          <w:p w:rsidR="00660459" w:rsidRPr="00660459" w:rsidRDefault="00660459" w:rsidP="00D85716">
            <w:pPr>
              <w:pStyle w:val="Listenabsatz"/>
              <w:numPr>
                <w:ilvl w:val="0"/>
                <w:numId w:val="36"/>
              </w:numPr>
              <w:spacing w:line="269" w:lineRule="exact"/>
              <w:ind w:left="0" w:firstLine="0"/>
              <w:rPr>
                <w:szCs w:val="21"/>
                <w:lang w:val="de-DE"/>
              </w:rPr>
            </w:pPr>
            <w:r w:rsidRPr="00660459">
              <w:rPr>
                <w:szCs w:val="21"/>
                <w:lang w:val="de-DE"/>
              </w:rPr>
              <w:t xml:space="preserve"> </w:t>
            </w:r>
            <w:r w:rsidRPr="00660459">
              <w:rPr>
                <w:szCs w:val="21"/>
                <w:vertAlign w:val="superscript"/>
                <w:lang w:val="de-DE"/>
              </w:rPr>
              <w:t>1</w:t>
            </w:r>
            <w:r w:rsidRPr="00660459">
              <w:rPr>
                <w:szCs w:val="21"/>
                <w:lang w:val="de-DE"/>
              </w:rPr>
              <w:t xml:space="preserve"> Menge, Qualität und Kosten der zu erbringenden Leistung sind dabei festzulegen.</w:t>
            </w:r>
          </w:p>
        </w:tc>
      </w:tr>
    </w:tbl>
    <w:p w:rsidR="00660459" w:rsidRPr="00660459" w:rsidRDefault="00660459" w:rsidP="00660459">
      <w:pPr>
        <w:spacing w:line="269" w:lineRule="exact"/>
        <w:rPr>
          <w:szCs w:val="21"/>
          <w:lang w:val="de-DE"/>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660459" w:rsidRPr="00660459" w:rsidTr="00660459">
        <w:tc>
          <w:tcPr>
            <w:tcW w:w="2338" w:type="dxa"/>
            <w:tcBorders>
              <w:top w:val="nil"/>
              <w:left w:val="nil"/>
              <w:bottom w:val="nil"/>
              <w:right w:val="nil"/>
            </w:tcBorders>
          </w:tcPr>
          <w:p w:rsidR="00660459" w:rsidRPr="00660459" w:rsidRDefault="00660459" w:rsidP="00660459">
            <w:pPr>
              <w:spacing w:line="269" w:lineRule="exact"/>
              <w:rPr>
                <w:szCs w:val="21"/>
                <w:lang w:val="de-DE"/>
              </w:rPr>
            </w:pPr>
          </w:p>
        </w:tc>
        <w:tc>
          <w:tcPr>
            <w:tcW w:w="7326" w:type="dxa"/>
            <w:tcBorders>
              <w:top w:val="nil"/>
              <w:left w:val="nil"/>
              <w:bottom w:val="nil"/>
              <w:right w:val="nil"/>
            </w:tcBorders>
          </w:tcPr>
          <w:p w:rsidR="00660459" w:rsidRPr="00660459" w:rsidRDefault="00660459" w:rsidP="00660459">
            <w:pPr>
              <w:spacing w:line="269" w:lineRule="exact"/>
              <w:rPr>
                <w:szCs w:val="21"/>
                <w:lang w:val="de-DE"/>
              </w:rPr>
            </w:pPr>
            <w:r w:rsidRPr="00660459">
              <w:rPr>
                <w:szCs w:val="21"/>
                <w:vertAlign w:val="superscript"/>
                <w:lang w:val="de-DE"/>
              </w:rPr>
              <w:t>2</w:t>
            </w:r>
            <w:r w:rsidRPr="00660459">
              <w:rPr>
                <w:szCs w:val="21"/>
                <w:lang w:val="de-DE"/>
              </w:rPr>
              <w:t xml:space="preserve"> Die finanzielle Tragbarkeit ist nachzuweisen.</w:t>
            </w:r>
          </w:p>
        </w:tc>
      </w:tr>
    </w:tbl>
    <w:p w:rsidR="00660459" w:rsidRPr="00660459" w:rsidRDefault="00660459" w:rsidP="00660459">
      <w:pPr>
        <w:spacing w:line="269" w:lineRule="exact"/>
        <w:rPr>
          <w:szCs w:val="21"/>
          <w:lang w:val="de-DE"/>
        </w:rPr>
      </w:pPr>
    </w:p>
    <w:p w:rsidR="00660459" w:rsidRPr="00660459" w:rsidRDefault="00660459" w:rsidP="00660459">
      <w:pPr>
        <w:spacing w:line="269" w:lineRule="exact"/>
        <w:rPr>
          <w:szCs w:val="21"/>
          <w:lang w:val="de-DE"/>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660459" w:rsidRPr="00660459" w:rsidTr="00660459">
        <w:tc>
          <w:tcPr>
            <w:tcW w:w="2338" w:type="dxa"/>
            <w:tcBorders>
              <w:top w:val="nil"/>
              <w:left w:val="nil"/>
              <w:bottom w:val="nil"/>
              <w:right w:val="nil"/>
            </w:tcBorders>
          </w:tcPr>
          <w:p w:rsidR="00660459" w:rsidRPr="00660459" w:rsidRDefault="00660459" w:rsidP="00660459">
            <w:pPr>
              <w:spacing w:line="269" w:lineRule="exact"/>
              <w:rPr>
                <w:szCs w:val="21"/>
                <w:lang w:val="de-DE"/>
              </w:rPr>
            </w:pPr>
            <w:r w:rsidRPr="00660459">
              <w:rPr>
                <w:szCs w:val="21"/>
                <w:lang w:val="de-DE"/>
              </w:rPr>
              <w:t>Überprüfung</w:t>
            </w:r>
          </w:p>
        </w:tc>
        <w:tc>
          <w:tcPr>
            <w:tcW w:w="7326" w:type="dxa"/>
            <w:tcBorders>
              <w:top w:val="nil"/>
              <w:left w:val="nil"/>
              <w:bottom w:val="nil"/>
              <w:right w:val="nil"/>
            </w:tcBorders>
          </w:tcPr>
          <w:p w:rsidR="00660459" w:rsidRPr="00660459" w:rsidRDefault="00660459" w:rsidP="00D85716">
            <w:pPr>
              <w:pStyle w:val="Listenabsatz"/>
              <w:numPr>
                <w:ilvl w:val="0"/>
                <w:numId w:val="36"/>
              </w:numPr>
              <w:spacing w:line="269" w:lineRule="exact"/>
              <w:ind w:left="0" w:firstLine="0"/>
              <w:rPr>
                <w:szCs w:val="21"/>
                <w:lang w:val="de-DE"/>
              </w:rPr>
            </w:pPr>
            <w:r w:rsidRPr="00660459">
              <w:rPr>
                <w:szCs w:val="21"/>
                <w:lang w:val="de-DE"/>
              </w:rPr>
              <w:t xml:space="preserve"> Die Aufgaben werden periodisch auf ihre Notwendigkeit hin überprüft.</w:t>
            </w:r>
          </w:p>
        </w:tc>
      </w:tr>
    </w:tbl>
    <w:p w:rsidR="00660459" w:rsidRPr="00660459" w:rsidRDefault="00660459" w:rsidP="00660459">
      <w:pPr>
        <w:pStyle w:val="berschrift2nummeriert"/>
        <w:rPr>
          <w:lang w:val="de-DE"/>
        </w:rPr>
      </w:pPr>
      <w:bookmarkStart w:id="47" w:name="_Toc451414293"/>
      <w:bookmarkStart w:id="48" w:name="_Toc158289957"/>
      <w:r w:rsidRPr="00660459">
        <w:rPr>
          <w:lang w:val="de-DE"/>
        </w:rPr>
        <w:t>Aufgabenerfüllung</w:t>
      </w:r>
      <w:bookmarkEnd w:id="47"/>
      <w:bookmarkEnd w:id="48"/>
    </w:p>
    <w:tbl>
      <w:tblPr>
        <w:tblW w:w="9664" w:type="dxa"/>
        <w:tblLayout w:type="fixed"/>
        <w:tblCellMar>
          <w:left w:w="70" w:type="dxa"/>
          <w:right w:w="70" w:type="dxa"/>
        </w:tblCellMar>
        <w:tblLook w:val="0000" w:firstRow="0" w:lastRow="0" w:firstColumn="0" w:lastColumn="0" w:noHBand="0" w:noVBand="0"/>
      </w:tblPr>
      <w:tblGrid>
        <w:gridCol w:w="2338"/>
        <w:gridCol w:w="7326"/>
      </w:tblGrid>
      <w:tr w:rsidR="00660459" w:rsidRPr="00660459" w:rsidTr="007C5569">
        <w:tc>
          <w:tcPr>
            <w:tcW w:w="2338" w:type="dxa"/>
            <w:tcBorders>
              <w:top w:val="nil"/>
              <w:left w:val="nil"/>
              <w:bottom w:val="nil"/>
              <w:right w:val="nil"/>
            </w:tcBorders>
          </w:tcPr>
          <w:p w:rsidR="00660459" w:rsidRPr="00660459" w:rsidRDefault="00660459" w:rsidP="00660459">
            <w:pPr>
              <w:spacing w:line="269" w:lineRule="exact"/>
              <w:rPr>
                <w:szCs w:val="21"/>
                <w:lang w:val="de-DE"/>
              </w:rPr>
            </w:pPr>
            <w:r w:rsidRPr="00660459">
              <w:rPr>
                <w:szCs w:val="21"/>
                <w:lang w:val="de-DE"/>
              </w:rPr>
              <w:t>Grundsatz</w:t>
            </w:r>
          </w:p>
        </w:tc>
        <w:tc>
          <w:tcPr>
            <w:tcW w:w="7326" w:type="dxa"/>
            <w:tcBorders>
              <w:top w:val="nil"/>
              <w:left w:val="nil"/>
              <w:bottom w:val="nil"/>
              <w:right w:val="nil"/>
            </w:tcBorders>
          </w:tcPr>
          <w:p w:rsidR="00660459" w:rsidRPr="00660459" w:rsidRDefault="00660459" w:rsidP="00D85716">
            <w:pPr>
              <w:pStyle w:val="Listenabsatz"/>
              <w:numPr>
                <w:ilvl w:val="0"/>
                <w:numId w:val="36"/>
              </w:numPr>
              <w:spacing w:line="269" w:lineRule="exact"/>
              <w:ind w:left="0" w:firstLine="0"/>
              <w:rPr>
                <w:szCs w:val="21"/>
                <w:lang w:val="de-DE"/>
              </w:rPr>
            </w:pPr>
            <w:r w:rsidRPr="00660459">
              <w:rPr>
                <w:szCs w:val="21"/>
                <w:lang w:val="de-DE"/>
              </w:rPr>
              <w:t xml:space="preserve"> </w:t>
            </w:r>
            <w:r w:rsidRPr="00660459">
              <w:rPr>
                <w:szCs w:val="21"/>
                <w:vertAlign w:val="superscript"/>
                <w:lang w:val="de-DE"/>
              </w:rPr>
              <w:t>1</w:t>
            </w:r>
            <w:r w:rsidRPr="00660459">
              <w:rPr>
                <w:szCs w:val="21"/>
                <w:lang w:val="de-DE"/>
              </w:rPr>
              <w:t xml:space="preserve"> Die Aufgaben sind nach</w:t>
            </w:r>
            <w:r w:rsidR="00504486">
              <w:rPr>
                <w:szCs w:val="21"/>
                <w:lang w:val="de-DE"/>
              </w:rPr>
              <w:t xml:space="preserve"> Massgabe des Rechts sowie leis</w:t>
            </w:r>
            <w:r w:rsidRPr="00660459">
              <w:rPr>
                <w:szCs w:val="21"/>
                <w:lang w:val="de-DE"/>
              </w:rPr>
              <w:t>tungs- und kostenorientiert zu erfüllen.</w:t>
            </w:r>
          </w:p>
        </w:tc>
      </w:tr>
    </w:tbl>
    <w:p w:rsidR="00660459" w:rsidRPr="00660459" w:rsidRDefault="00660459" w:rsidP="00660459">
      <w:pPr>
        <w:spacing w:line="269" w:lineRule="exact"/>
        <w:rPr>
          <w:szCs w:val="21"/>
          <w:lang w:val="de-DE"/>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660459" w:rsidRPr="00660459" w:rsidTr="00660459">
        <w:tc>
          <w:tcPr>
            <w:tcW w:w="2338" w:type="dxa"/>
            <w:tcBorders>
              <w:top w:val="nil"/>
              <w:left w:val="nil"/>
              <w:bottom w:val="nil"/>
              <w:right w:val="nil"/>
            </w:tcBorders>
          </w:tcPr>
          <w:p w:rsidR="00660459" w:rsidRPr="00660459" w:rsidRDefault="00660459" w:rsidP="00660459">
            <w:pPr>
              <w:spacing w:line="269" w:lineRule="exact"/>
              <w:rPr>
                <w:szCs w:val="21"/>
                <w:lang w:val="de-DE"/>
              </w:rPr>
            </w:pPr>
            <w:r w:rsidRPr="00660459">
              <w:rPr>
                <w:szCs w:val="21"/>
                <w:lang w:val="de-DE"/>
              </w:rPr>
              <w:t>Überprüfung der Leis</w:t>
            </w:r>
            <w:r w:rsidRPr="00660459">
              <w:rPr>
                <w:szCs w:val="21"/>
                <w:lang w:val="de-DE"/>
              </w:rPr>
              <w:softHyphen/>
              <w:t>tungserbringung</w:t>
            </w:r>
          </w:p>
        </w:tc>
        <w:tc>
          <w:tcPr>
            <w:tcW w:w="7326" w:type="dxa"/>
            <w:tcBorders>
              <w:top w:val="nil"/>
              <w:left w:val="nil"/>
              <w:bottom w:val="nil"/>
              <w:right w:val="nil"/>
            </w:tcBorders>
          </w:tcPr>
          <w:p w:rsidR="00660459" w:rsidRPr="00660459" w:rsidRDefault="00660459" w:rsidP="00660459">
            <w:pPr>
              <w:spacing w:line="269" w:lineRule="exact"/>
              <w:rPr>
                <w:szCs w:val="21"/>
                <w:lang w:val="de-DE"/>
              </w:rPr>
            </w:pPr>
            <w:r w:rsidRPr="00660459">
              <w:rPr>
                <w:szCs w:val="21"/>
                <w:vertAlign w:val="superscript"/>
                <w:lang w:val="de-DE"/>
              </w:rPr>
              <w:t>2</w:t>
            </w:r>
            <w:r w:rsidRPr="00660459">
              <w:rPr>
                <w:szCs w:val="21"/>
                <w:lang w:val="de-DE"/>
              </w:rPr>
              <w:t xml:space="preserve"> Der Gemeinderat überprüft die sachgerechte und wirtschaftliche Leis</w:t>
            </w:r>
            <w:r w:rsidRPr="00660459">
              <w:rPr>
                <w:szCs w:val="21"/>
                <w:lang w:val="de-DE"/>
              </w:rPr>
              <w:softHyphen/>
              <w:t>tungserbringung laufend.</w:t>
            </w:r>
          </w:p>
        </w:tc>
      </w:tr>
    </w:tbl>
    <w:p w:rsidR="00660459" w:rsidRPr="00660459" w:rsidRDefault="00660459" w:rsidP="00660459">
      <w:pPr>
        <w:spacing w:line="269" w:lineRule="exact"/>
        <w:rPr>
          <w:szCs w:val="21"/>
          <w:lang w:val="de-DE"/>
        </w:rPr>
      </w:pPr>
    </w:p>
    <w:p w:rsidR="00660459" w:rsidRPr="00660459" w:rsidRDefault="00660459" w:rsidP="00660459">
      <w:pPr>
        <w:spacing w:line="269" w:lineRule="exact"/>
        <w:rPr>
          <w:szCs w:val="21"/>
          <w:lang w:val="de-DE"/>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660459" w:rsidRPr="00660459" w:rsidTr="00660459">
        <w:tc>
          <w:tcPr>
            <w:tcW w:w="2338" w:type="dxa"/>
            <w:tcBorders>
              <w:top w:val="nil"/>
              <w:left w:val="nil"/>
              <w:bottom w:val="nil"/>
              <w:right w:val="nil"/>
            </w:tcBorders>
          </w:tcPr>
          <w:p w:rsidR="00660459" w:rsidRPr="00660459" w:rsidRDefault="00660459" w:rsidP="00660459">
            <w:pPr>
              <w:spacing w:line="269" w:lineRule="exact"/>
              <w:rPr>
                <w:szCs w:val="21"/>
                <w:lang w:val="de-DE"/>
              </w:rPr>
            </w:pPr>
            <w:r w:rsidRPr="00660459">
              <w:rPr>
                <w:szCs w:val="21"/>
                <w:lang w:val="de-DE"/>
              </w:rPr>
              <w:t>Träger der Aufgaben</w:t>
            </w:r>
          </w:p>
        </w:tc>
        <w:tc>
          <w:tcPr>
            <w:tcW w:w="7326" w:type="dxa"/>
            <w:tcBorders>
              <w:top w:val="nil"/>
              <w:left w:val="nil"/>
              <w:bottom w:val="nil"/>
              <w:right w:val="nil"/>
            </w:tcBorders>
          </w:tcPr>
          <w:p w:rsidR="00660459" w:rsidRPr="00660459" w:rsidRDefault="00660459" w:rsidP="00D85716">
            <w:pPr>
              <w:pStyle w:val="Listenabsatz"/>
              <w:numPr>
                <w:ilvl w:val="0"/>
                <w:numId w:val="36"/>
              </w:numPr>
              <w:spacing w:line="269" w:lineRule="exact"/>
              <w:ind w:left="0" w:firstLine="0"/>
              <w:rPr>
                <w:szCs w:val="21"/>
                <w:lang w:val="de-DE"/>
              </w:rPr>
            </w:pPr>
            <w:r w:rsidRPr="00660459">
              <w:rPr>
                <w:szCs w:val="21"/>
                <w:lang w:val="de-DE"/>
              </w:rPr>
              <w:t xml:space="preserve"> </w:t>
            </w:r>
            <w:r w:rsidRPr="00660459">
              <w:rPr>
                <w:szCs w:val="21"/>
                <w:vertAlign w:val="superscript"/>
                <w:lang w:val="de-DE"/>
              </w:rPr>
              <w:t>1</w:t>
            </w:r>
            <w:r w:rsidRPr="00660459">
              <w:rPr>
                <w:szCs w:val="21"/>
                <w:lang w:val="de-DE"/>
              </w:rPr>
              <w:t xml:space="preserve"> Für jede Aufgabe ist zu prüfen, ob die Gemeinde sie</w:t>
            </w:r>
          </w:p>
        </w:tc>
      </w:tr>
      <w:tr w:rsidR="00660459" w:rsidRPr="00660459" w:rsidTr="00660459">
        <w:tc>
          <w:tcPr>
            <w:tcW w:w="2338" w:type="dxa"/>
            <w:tcBorders>
              <w:top w:val="nil"/>
              <w:left w:val="nil"/>
              <w:bottom w:val="nil"/>
              <w:right w:val="nil"/>
            </w:tcBorders>
          </w:tcPr>
          <w:p w:rsidR="00660459" w:rsidRPr="00660459" w:rsidRDefault="00660459" w:rsidP="00660459">
            <w:pPr>
              <w:spacing w:line="269" w:lineRule="exact"/>
              <w:rPr>
                <w:szCs w:val="21"/>
                <w:lang w:val="de-DE"/>
              </w:rPr>
            </w:pPr>
          </w:p>
        </w:tc>
        <w:tc>
          <w:tcPr>
            <w:tcW w:w="7326" w:type="dxa"/>
            <w:tcBorders>
              <w:top w:val="nil"/>
              <w:left w:val="nil"/>
              <w:bottom w:val="nil"/>
              <w:right w:val="nil"/>
            </w:tcBorders>
          </w:tcPr>
          <w:p w:rsidR="00660459" w:rsidRPr="00660459" w:rsidRDefault="00660459" w:rsidP="00D85716">
            <w:pPr>
              <w:pStyle w:val="Aufzhlung1"/>
              <w:numPr>
                <w:ilvl w:val="0"/>
                <w:numId w:val="44"/>
              </w:numPr>
              <w:ind w:left="352" w:hanging="284"/>
              <w:rPr>
                <w:lang w:val="de-DE"/>
              </w:rPr>
            </w:pPr>
            <w:r w:rsidRPr="00660459">
              <w:rPr>
                <w:lang w:val="de-DE"/>
              </w:rPr>
              <w:t>selbst erfüllen,</w:t>
            </w:r>
          </w:p>
        </w:tc>
      </w:tr>
      <w:tr w:rsidR="00660459" w:rsidRPr="00660459" w:rsidTr="00660459">
        <w:tc>
          <w:tcPr>
            <w:tcW w:w="2338" w:type="dxa"/>
            <w:tcBorders>
              <w:top w:val="nil"/>
              <w:left w:val="nil"/>
              <w:bottom w:val="nil"/>
              <w:right w:val="nil"/>
            </w:tcBorders>
          </w:tcPr>
          <w:p w:rsidR="00660459" w:rsidRPr="00660459" w:rsidRDefault="00660459" w:rsidP="00660459">
            <w:pPr>
              <w:spacing w:line="269" w:lineRule="exact"/>
              <w:rPr>
                <w:szCs w:val="21"/>
                <w:lang w:val="de-DE"/>
              </w:rPr>
            </w:pPr>
          </w:p>
        </w:tc>
        <w:tc>
          <w:tcPr>
            <w:tcW w:w="7326" w:type="dxa"/>
            <w:tcBorders>
              <w:top w:val="nil"/>
              <w:left w:val="nil"/>
              <w:bottom w:val="nil"/>
              <w:right w:val="nil"/>
            </w:tcBorders>
          </w:tcPr>
          <w:p w:rsidR="00660459" w:rsidRPr="00660459" w:rsidRDefault="00660459" w:rsidP="00D85716">
            <w:pPr>
              <w:pStyle w:val="Aufzhlung1"/>
              <w:numPr>
                <w:ilvl w:val="0"/>
                <w:numId w:val="44"/>
              </w:numPr>
              <w:ind w:left="352" w:hanging="284"/>
              <w:rPr>
                <w:lang w:val="de-DE"/>
              </w:rPr>
            </w:pPr>
            <w:r w:rsidRPr="00660459">
              <w:rPr>
                <w:lang w:val="de-DE"/>
              </w:rPr>
              <w:t>einem Gemeindeunternehmen zuweisen oder</w:t>
            </w:r>
          </w:p>
        </w:tc>
      </w:tr>
      <w:tr w:rsidR="00660459" w:rsidRPr="00660459" w:rsidTr="00660459">
        <w:tc>
          <w:tcPr>
            <w:tcW w:w="2338" w:type="dxa"/>
            <w:tcBorders>
              <w:top w:val="nil"/>
              <w:left w:val="nil"/>
              <w:bottom w:val="nil"/>
              <w:right w:val="nil"/>
            </w:tcBorders>
          </w:tcPr>
          <w:p w:rsidR="00660459" w:rsidRPr="00660459" w:rsidRDefault="00660459" w:rsidP="00660459">
            <w:pPr>
              <w:spacing w:line="269" w:lineRule="exact"/>
              <w:rPr>
                <w:szCs w:val="21"/>
                <w:lang w:val="de-DE"/>
              </w:rPr>
            </w:pPr>
          </w:p>
        </w:tc>
        <w:tc>
          <w:tcPr>
            <w:tcW w:w="7326" w:type="dxa"/>
            <w:tcBorders>
              <w:top w:val="nil"/>
              <w:left w:val="nil"/>
              <w:bottom w:val="nil"/>
              <w:right w:val="nil"/>
            </w:tcBorders>
          </w:tcPr>
          <w:p w:rsidR="00660459" w:rsidRPr="00660459" w:rsidRDefault="00660459" w:rsidP="00D85716">
            <w:pPr>
              <w:pStyle w:val="Aufzhlung1"/>
              <w:numPr>
                <w:ilvl w:val="0"/>
                <w:numId w:val="44"/>
              </w:numPr>
              <w:ind w:left="352" w:hanging="284"/>
              <w:rPr>
                <w:lang w:val="de-DE"/>
              </w:rPr>
            </w:pPr>
            <w:r w:rsidRPr="00660459">
              <w:rPr>
                <w:lang w:val="de-DE"/>
              </w:rPr>
              <w:t>an Dritte ausserhalb der Verwaltung übertragen soll.</w:t>
            </w:r>
          </w:p>
        </w:tc>
      </w:tr>
    </w:tbl>
    <w:p w:rsidR="00660459" w:rsidRPr="00660459" w:rsidRDefault="00660459" w:rsidP="00660459">
      <w:pPr>
        <w:spacing w:line="269" w:lineRule="exact"/>
        <w:rPr>
          <w:szCs w:val="21"/>
          <w:lang w:val="de-DE"/>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660459" w:rsidRPr="00660459" w:rsidTr="00660459">
        <w:tc>
          <w:tcPr>
            <w:tcW w:w="2338" w:type="dxa"/>
            <w:tcBorders>
              <w:top w:val="nil"/>
              <w:left w:val="nil"/>
              <w:bottom w:val="nil"/>
              <w:right w:val="nil"/>
            </w:tcBorders>
          </w:tcPr>
          <w:p w:rsidR="00660459" w:rsidRPr="00660459" w:rsidRDefault="00660459" w:rsidP="00660459">
            <w:pPr>
              <w:spacing w:line="269" w:lineRule="exact"/>
              <w:rPr>
                <w:szCs w:val="21"/>
                <w:lang w:val="de-DE"/>
              </w:rPr>
            </w:pPr>
          </w:p>
        </w:tc>
        <w:tc>
          <w:tcPr>
            <w:tcW w:w="7326" w:type="dxa"/>
            <w:tcBorders>
              <w:top w:val="nil"/>
              <w:left w:val="nil"/>
              <w:bottom w:val="nil"/>
              <w:right w:val="nil"/>
            </w:tcBorders>
          </w:tcPr>
          <w:p w:rsidR="00660459" w:rsidRPr="00660459" w:rsidRDefault="00660459" w:rsidP="00660459">
            <w:pPr>
              <w:spacing w:line="269" w:lineRule="exact"/>
              <w:rPr>
                <w:szCs w:val="21"/>
                <w:lang w:val="de-DE"/>
              </w:rPr>
            </w:pPr>
            <w:r w:rsidRPr="00660459">
              <w:rPr>
                <w:szCs w:val="21"/>
                <w:vertAlign w:val="superscript"/>
                <w:lang w:val="de-DE"/>
              </w:rPr>
              <w:t>2</w:t>
            </w:r>
            <w:r w:rsidRPr="00660459">
              <w:rPr>
                <w:szCs w:val="21"/>
                <w:lang w:val="de-DE"/>
              </w:rPr>
              <w:t xml:space="preserve"> Die Zusammenarbeit mit Gemeinden, </w:t>
            </w:r>
            <w:r w:rsidR="00504486">
              <w:rPr>
                <w:szCs w:val="21"/>
                <w:lang w:val="de-DE"/>
              </w:rPr>
              <w:t>privaten und öffentlich-rechtli</w:t>
            </w:r>
            <w:r w:rsidRPr="00660459">
              <w:rPr>
                <w:szCs w:val="21"/>
                <w:lang w:val="de-DE"/>
              </w:rPr>
              <w:t>chen Körperschaften ist anzustreben, soweit damit eine wirksamere oder kostengünstigere Leistung erbracht werden kann.</w:t>
            </w:r>
          </w:p>
        </w:tc>
      </w:tr>
    </w:tbl>
    <w:p w:rsidR="00660459" w:rsidRPr="00660459" w:rsidRDefault="00660459" w:rsidP="00660459">
      <w:pPr>
        <w:spacing w:line="269" w:lineRule="exact"/>
        <w:rPr>
          <w:szCs w:val="21"/>
          <w:lang w:val="de-DE"/>
        </w:rPr>
      </w:pPr>
    </w:p>
    <w:p w:rsidR="00660459" w:rsidRPr="00660459" w:rsidRDefault="00660459" w:rsidP="00660459">
      <w:pPr>
        <w:spacing w:line="269" w:lineRule="exact"/>
        <w:rPr>
          <w:szCs w:val="21"/>
          <w:lang w:val="de-DE"/>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660459" w:rsidRPr="00660459" w:rsidTr="00660459">
        <w:tc>
          <w:tcPr>
            <w:tcW w:w="2338" w:type="dxa"/>
            <w:tcBorders>
              <w:top w:val="nil"/>
              <w:left w:val="nil"/>
              <w:bottom w:val="nil"/>
              <w:right w:val="nil"/>
            </w:tcBorders>
          </w:tcPr>
          <w:p w:rsidR="00660459" w:rsidRPr="00660459" w:rsidRDefault="00660459" w:rsidP="00660459">
            <w:pPr>
              <w:spacing w:line="269" w:lineRule="exact"/>
              <w:rPr>
                <w:szCs w:val="21"/>
                <w:lang w:val="de-DE"/>
              </w:rPr>
            </w:pPr>
            <w:r w:rsidRPr="00660459">
              <w:rPr>
                <w:szCs w:val="21"/>
                <w:lang w:val="de-DE"/>
              </w:rPr>
              <w:t>Erfüllung durch Dritte</w:t>
            </w:r>
          </w:p>
        </w:tc>
        <w:tc>
          <w:tcPr>
            <w:tcW w:w="7326" w:type="dxa"/>
            <w:tcBorders>
              <w:top w:val="nil"/>
              <w:left w:val="nil"/>
              <w:bottom w:val="nil"/>
              <w:right w:val="nil"/>
            </w:tcBorders>
          </w:tcPr>
          <w:p w:rsidR="00660459" w:rsidRPr="00660459" w:rsidRDefault="00660459" w:rsidP="00D85716">
            <w:pPr>
              <w:pStyle w:val="Listenabsatz"/>
              <w:numPr>
                <w:ilvl w:val="0"/>
                <w:numId w:val="36"/>
              </w:numPr>
              <w:spacing w:line="269" w:lineRule="exact"/>
              <w:ind w:left="0" w:firstLine="0"/>
              <w:rPr>
                <w:szCs w:val="21"/>
                <w:lang w:val="de-DE"/>
              </w:rPr>
            </w:pPr>
            <w:r w:rsidRPr="00660459">
              <w:rPr>
                <w:szCs w:val="21"/>
                <w:lang w:val="de-DE"/>
              </w:rPr>
              <w:t xml:space="preserve"> </w:t>
            </w:r>
            <w:r w:rsidRPr="00660459">
              <w:rPr>
                <w:szCs w:val="21"/>
                <w:vertAlign w:val="superscript"/>
                <w:lang w:val="de-DE"/>
              </w:rPr>
              <w:t xml:space="preserve">1 </w:t>
            </w:r>
            <w:r w:rsidRPr="00660459">
              <w:rPr>
                <w:szCs w:val="21"/>
                <w:lang w:val="de-DE"/>
              </w:rPr>
              <w:t>Die Zuständigkeit zur Übertragung von Aufgaben an Dritte richtet sich nach der damit verbundenen Ausgabe.</w:t>
            </w:r>
          </w:p>
          <w:p w:rsidR="00660459" w:rsidRPr="00660459" w:rsidRDefault="00660459" w:rsidP="00660459">
            <w:pPr>
              <w:spacing w:line="269" w:lineRule="exact"/>
              <w:rPr>
                <w:szCs w:val="21"/>
                <w:lang w:val="de-DE"/>
              </w:rPr>
            </w:pPr>
          </w:p>
        </w:tc>
      </w:tr>
      <w:tr w:rsidR="00660459" w:rsidRPr="00660459" w:rsidTr="00660459">
        <w:tc>
          <w:tcPr>
            <w:tcW w:w="2338" w:type="dxa"/>
            <w:tcBorders>
              <w:top w:val="nil"/>
              <w:left w:val="nil"/>
              <w:bottom w:val="nil"/>
              <w:right w:val="nil"/>
            </w:tcBorders>
          </w:tcPr>
          <w:p w:rsidR="00660459" w:rsidRPr="00660459" w:rsidRDefault="00660459" w:rsidP="00660459">
            <w:pPr>
              <w:spacing w:line="269" w:lineRule="exact"/>
              <w:rPr>
                <w:szCs w:val="21"/>
                <w:lang w:val="de-DE"/>
              </w:rPr>
            </w:pPr>
          </w:p>
        </w:tc>
        <w:tc>
          <w:tcPr>
            <w:tcW w:w="7326" w:type="dxa"/>
            <w:tcBorders>
              <w:top w:val="nil"/>
              <w:left w:val="nil"/>
              <w:bottom w:val="nil"/>
              <w:right w:val="nil"/>
            </w:tcBorders>
          </w:tcPr>
          <w:p w:rsidR="00660459" w:rsidRPr="00660459" w:rsidRDefault="00660459" w:rsidP="00660459">
            <w:pPr>
              <w:spacing w:line="269" w:lineRule="exact"/>
              <w:rPr>
                <w:szCs w:val="21"/>
                <w:lang w:val="de-DE"/>
              </w:rPr>
            </w:pPr>
            <w:r w:rsidRPr="00660459">
              <w:rPr>
                <w:szCs w:val="21"/>
                <w:vertAlign w:val="superscript"/>
                <w:lang w:val="de-DE"/>
              </w:rPr>
              <w:t xml:space="preserve">2 </w:t>
            </w:r>
            <w:r w:rsidRPr="00660459">
              <w:rPr>
                <w:szCs w:val="21"/>
                <w:lang w:val="de-DE"/>
              </w:rPr>
              <w:t>Art und Umfang der Übertragung sind in einem Reglement zu regeln, wenn diese</w:t>
            </w:r>
          </w:p>
          <w:p w:rsidR="00660459" w:rsidRPr="00660459" w:rsidRDefault="00660459" w:rsidP="00D85716">
            <w:pPr>
              <w:pStyle w:val="Aufzhlung1"/>
              <w:numPr>
                <w:ilvl w:val="0"/>
                <w:numId w:val="45"/>
              </w:numPr>
              <w:ind w:left="352" w:hanging="284"/>
              <w:rPr>
                <w:lang w:val="de-DE"/>
              </w:rPr>
            </w:pPr>
            <w:r w:rsidRPr="00660459">
              <w:rPr>
                <w:lang w:val="de-DE"/>
              </w:rPr>
              <w:t>zur Einschränkung von Grundrechten führen kann,</w:t>
            </w:r>
          </w:p>
          <w:p w:rsidR="00660459" w:rsidRPr="00660459" w:rsidRDefault="00660459" w:rsidP="00D85716">
            <w:pPr>
              <w:pStyle w:val="Aufzhlung1"/>
              <w:numPr>
                <w:ilvl w:val="0"/>
                <w:numId w:val="45"/>
              </w:numPr>
              <w:ind w:left="352" w:hanging="284"/>
              <w:rPr>
                <w:lang w:val="de-DE"/>
              </w:rPr>
            </w:pPr>
            <w:r w:rsidRPr="00660459">
              <w:rPr>
                <w:lang w:val="de-DE"/>
              </w:rPr>
              <w:t>eine bedeutende Leistung betrifft oder</w:t>
            </w:r>
          </w:p>
          <w:p w:rsidR="00660459" w:rsidRPr="00660459" w:rsidRDefault="00660459" w:rsidP="00D85716">
            <w:pPr>
              <w:pStyle w:val="Aufzhlung1"/>
              <w:numPr>
                <w:ilvl w:val="0"/>
                <w:numId w:val="45"/>
              </w:numPr>
              <w:ind w:left="352" w:hanging="284"/>
              <w:rPr>
                <w:lang w:val="de-DE"/>
              </w:rPr>
            </w:pPr>
            <w:r w:rsidRPr="00660459">
              <w:rPr>
                <w:lang w:val="de-DE"/>
              </w:rPr>
              <w:t>zur Erhebung von Abgaben ermächtigt.</w:t>
            </w:r>
          </w:p>
        </w:tc>
      </w:tr>
    </w:tbl>
    <w:p w:rsidR="00660459" w:rsidRPr="00660459" w:rsidRDefault="00660459" w:rsidP="00660459">
      <w:pPr>
        <w:pStyle w:val="H1"/>
        <w:rPr>
          <w:lang w:val="de-DE"/>
        </w:rPr>
      </w:pPr>
      <w:bookmarkStart w:id="49" w:name="_Toc451414294"/>
      <w:bookmarkStart w:id="50" w:name="_Toc158289958"/>
      <w:r w:rsidRPr="00660459">
        <w:rPr>
          <w:lang w:val="de-DE"/>
        </w:rPr>
        <w:lastRenderedPageBreak/>
        <w:t>Verantwortlichkeit und Rechtspflege</w:t>
      </w:r>
      <w:bookmarkEnd w:id="49"/>
      <w:bookmarkEnd w:id="50"/>
    </w:p>
    <w:p w:rsidR="00660459" w:rsidRPr="00660459" w:rsidRDefault="00660459" w:rsidP="00660459">
      <w:pPr>
        <w:pStyle w:val="berschrift2nummeriert"/>
        <w:rPr>
          <w:lang w:val="de-DE"/>
        </w:rPr>
      </w:pPr>
      <w:bookmarkStart w:id="51" w:name="_Toc451414295"/>
      <w:bookmarkStart w:id="52" w:name="_Toc158289959"/>
      <w:r w:rsidRPr="00660459">
        <w:rPr>
          <w:lang w:val="de-DE"/>
        </w:rPr>
        <w:t>Verantwortlichkeit</w:t>
      </w:r>
      <w:bookmarkEnd w:id="51"/>
      <w:bookmarkEnd w:id="52"/>
    </w:p>
    <w:tbl>
      <w:tblPr>
        <w:tblW w:w="9664" w:type="dxa"/>
        <w:tblLayout w:type="fixed"/>
        <w:tblCellMar>
          <w:left w:w="70" w:type="dxa"/>
          <w:right w:w="70" w:type="dxa"/>
        </w:tblCellMar>
        <w:tblLook w:val="0000" w:firstRow="0" w:lastRow="0" w:firstColumn="0" w:lastColumn="0" w:noHBand="0" w:noVBand="0"/>
      </w:tblPr>
      <w:tblGrid>
        <w:gridCol w:w="2338"/>
        <w:gridCol w:w="7326"/>
      </w:tblGrid>
      <w:tr w:rsidR="00660459" w:rsidRPr="00660459" w:rsidTr="007C5569">
        <w:tc>
          <w:tcPr>
            <w:tcW w:w="2338" w:type="dxa"/>
            <w:tcBorders>
              <w:top w:val="nil"/>
              <w:left w:val="nil"/>
              <w:bottom w:val="nil"/>
              <w:right w:val="nil"/>
            </w:tcBorders>
          </w:tcPr>
          <w:p w:rsidR="00660459" w:rsidRPr="00660459" w:rsidRDefault="00660459" w:rsidP="00660459">
            <w:pPr>
              <w:spacing w:line="269" w:lineRule="exact"/>
              <w:rPr>
                <w:szCs w:val="21"/>
                <w:lang w:val="de-DE"/>
              </w:rPr>
            </w:pPr>
            <w:r w:rsidRPr="00660459">
              <w:rPr>
                <w:szCs w:val="21"/>
                <w:lang w:val="de-DE"/>
              </w:rPr>
              <w:t>Sorgfalts- und Schwei</w:t>
            </w:r>
            <w:r w:rsidRPr="00660459">
              <w:rPr>
                <w:szCs w:val="21"/>
                <w:lang w:val="de-DE"/>
              </w:rPr>
              <w:softHyphen/>
              <w:t>gepflicht</w:t>
            </w:r>
          </w:p>
        </w:tc>
        <w:tc>
          <w:tcPr>
            <w:tcW w:w="7326" w:type="dxa"/>
            <w:tcBorders>
              <w:top w:val="nil"/>
              <w:left w:val="nil"/>
              <w:bottom w:val="nil"/>
              <w:right w:val="nil"/>
            </w:tcBorders>
          </w:tcPr>
          <w:p w:rsidR="00660459" w:rsidRPr="00660459" w:rsidRDefault="00660459" w:rsidP="00D85716">
            <w:pPr>
              <w:pStyle w:val="Listenabsatz"/>
              <w:numPr>
                <w:ilvl w:val="0"/>
                <w:numId w:val="36"/>
              </w:numPr>
              <w:spacing w:line="269" w:lineRule="exact"/>
              <w:ind w:left="0" w:firstLine="0"/>
              <w:rPr>
                <w:szCs w:val="21"/>
                <w:lang w:val="de-DE"/>
              </w:rPr>
            </w:pPr>
            <w:r w:rsidRPr="00660459">
              <w:rPr>
                <w:szCs w:val="21"/>
                <w:lang w:val="de-DE"/>
              </w:rPr>
              <w:t xml:space="preserve"> </w:t>
            </w:r>
            <w:r w:rsidRPr="00660459">
              <w:rPr>
                <w:szCs w:val="21"/>
                <w:vertAlign w:val="superscript"/>
                <w:lang w:val="de-DE"/>
              </w:rPr>
              <w:t>1</w:t>
            </w:r>
            <w:r w:rsidRPr="00660459">
              <w:rPr>
                <w:szCs w:val="21"/>
                <w:lang w:val="de-DE"/>
              </w:rPr>
              <w:t xml:space="preserve"> Die Mitglieder der Gemei</w:t>
            </w:r>
            <w:r w:rsidR="00504486">
              <w:rPr>
                <w:szCs w:val="21"/>
                <w:lang w:val="de-DE"/>
              </w:rPr>
              <w:t>ndeorgane und das Gemeindeperso</w:t>
            </w:r>
            <w:r w:rsidRPr="00660459">
              <w:rPr>
                <w:szCs w:val="21"/>
                <w:lang w:val="de-DE"/>
              </w:rPr>
              <w:t>nal haben ihre Amtspflichten gewissenhaft und sorgfältig zu erfüllen.</w:t>
            </w:r>
          </w:p>
        </w:tc>
      </w:tr>
    </w:tbl>
    <w:p w:rsidR="00660459" w:rsidRPr="00660459" w:rsidRDefault="00660459" w:rsidP="00660459">
      <w:pPr>
        <w:spacing w:line="269" w:lineRule="exact"/>
        <w:rPr>
          <w:szCs w:val="21"/>
          <w:lang w:val="de-DE"/>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660459" w:rsidRPr="00660459" w:rsidTr="00660459">
        <w:tc>
          <w:tcPr>
            <w:tcW w:w="2338" w:type="dxa"/>
            <w:tcBorders>
              <w:top w:val="nil"/>
              <w:left w:val="nil"/>
              <w:bottom w:val="nil"/>
              <w:right w:val="nil"/>
            </w:tcBorders>
          </w:tcPr>
          <w:p w:rsidR="00660459" w:rsidRPr="00660459" w:rsidRDefault="00660459" w:rsidP="00660459">
            <w:pPr>
              <w:spacing w:line="269" w:lineRule="exact"/>
              <w:rPr>
                <w:szCs w:val="21"/>
                <w:lang w:val="de-DE"/>
              </w:rPr>
            </w:pPr>
          </w:p>
        </w:tc>
        <w:tc>
          <w:tcPr>
            <w:tcW w:w="7326" w:type="dxa"/>
            <w:tcBorders>
              <w:top w:val="nil"/>
              <w:left w:val="nil"/>
              <w:bottom w:val="nil"/>
              <w:right w:val="nil"/>
            </w:tcBorders>
          </w:tcPr>
          <w:p w:rsidR="00660459" w:rsidRPr="00660459" w:rsidRDefault="00660459" w:rsidP="00660459">
            <w:pPr>
              <w:spacing w:line="269" w:lineRule="exact"/>
              <w:rPr>
                <w:szCs w:val="21"/>
                <w:lang w:val="de-DE"/>
              </w:rPr>
            </w:pPr>
            <w:r w:rsidRPr="00660459">
              <w:rPr>
                <w:szCs w:val="21"/>
                <w:vertAlign w:val="superscript"/>
                <w:lang w:val="de-DE"/>
              </w:rPr>
              <w:t>2</w:t>
            </w:r>
            <w:r w:rsidRPr="00660459">
              <w:rPr>
                <w:szCs w:val="21"/>
                <w:lang w:val="de-DE"/>
              </w:rPr>
              <w:t xml:space="preserve"> Sie haben Dritten gegenüber verschwiegen zu sein über Wahrneh</w:t>
            </w:r>
            <w:r w:rsidRPr="00660459">
              <w:rPr>
                <w:szCs w:val="21"/>
                <w:lang w:val="de-DE"/>
              </w:rPr>
              <w:softHyphen/>
              <w:t>mungen, die sie bei der Ausübung ihres Amtes machen.</w:t>
            </w:r>
          </w:p>
        </w:tc>
      </w:tr>
    </w:tbl>
    <w:p w:rsidR="00660459" w:rsidRPr="00660459" w:rsidRDefault="00660459" w:rsidP="00660459">
      <w:pPr>
        <w:spacing w:line="269" w:lineRule="exact"/>
        <w:rPr>
          <w:szCs w:val="21"/>
          <w:lang w:val="de-DE"/>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660459" w:rsidRPr="00660459" w:rsidTr="00660459">
        <w:tc>
          <w:tcPr>
            <w:tcW w:w="2338" w:type="dxa"/>
            <w:tcBorders>
              <w:top w:val="nil"/>
              <w:left w:val="nil"/>
              <w:bottom w:val="nil"/>
              <w:right w:val="nil"/>
            </w:tcBorders>
          </w:tcPr>
          <w:p w:rsidR="00660459" w:rsidRPr="00660459" w:rsidRDefault="00660459" w:rsidP="00660459">
            <w:pPr>
              <w:spacing w:line="269" w:lineRule="exact"/>
              <w:rPr>
                <w:szCs w:val="21"/>
                <w:lang w:val="de-DE"/>
              </w:rPr>
            </w:pPr>
          </w:p>
        </w:tc>
        <w:tc>
          <w:tcPr>
            <w:tcW w:w="7326" w:type="dxa"/>
            <w:tcBorders>
              <w:top w:val="nil"/>
              <w:left w:val="nil"/>
              <w:bottom w:val="nil"/>
              <w:right w:val="nil"/>
            </w:tcBorders>
          </w:tcPr>
          <w:p w:rsidR="00660459" w:rsidRPr="00660459" w:rsidRDefault="00660459" w:rsidP="00660459">
            <w:pPr>
              <w:spacing w:line="269" w:lineRule="exact"/>
              <w:rPr>
                <w:szCs w:val="21"/>
                <w:lang w:val="de-DE"/>
              </w:rPr>
            </w:pPr>
            <w:r w:rsidRPr="00660459">
              <w:rPr>
                <w:szCs w:val="21"/>
                <w:vertAlign w:val="superscript"/>
                <w:lang w:val="de-DE"/>
              </w:rPr>
              <w:t>3</w:t>
            </w:r>
            <w:r w:rsidRPr="00660459">
              <w:rPr>
                <w:szCs w:val="21"/>
                <w:lang w:val="de-DE"/>
              </w:rPr>
              <w:t xml:space="preserve"> Die Schweigepflicht besteht auch nach Ausscheiden aus dem Amt.</w:t>
            </w:r>
          </w:p>
        </w:tc>
      </w:tr>
    </w:tbl>
    <w:p w:rsidR="00660459" w:rsidRPr="00660459" w:rsidRDefault="00660459" w:rsidP="00660459">
      <w:pPr>
        <w:spacing w:line="269" w:lineRule="exact"/>
        <w:rPr>
          <w:szCs w:val="21"/>
          <w:lang w:val="de-DE"/>
        </w:rPr>
      </w:pPr>
    </w:p>
    <w:p w:rsidR="00660459" w:rsidRPr="00660459" w:rsidRDefault="00660459" w:rsidP="00660459">
      <w:pPr>
        <w:spacing w:line="269" w:lineRule="exact"/>
        <w:rPr>
          <w:szCs w:val="21"/>
          <w:lang w:val="de-DE"/>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660459" w:rsidRPr="00660459" w:rsidTr="00660459">
        <w:tc>
          <w:tcPr>
            <w:tcW w:w="2338" w:type="dxa"/>
            <w:tcBorders>
              <w:top w:val="nil"/>
              <w:left w:val="nil"/>
              <w:bottom w:val="nil"/>
              <w:right w:val="nil"/>
            </w:tcBorders>
          </w:tcPr>
          <w:p w:rsidR="00660459" w:rsidRPr="00660459" w:rsidRDefault="00660459" w:rsidP="00660459">
            <w:pPr>
              <w:spacing w:line="269" w:lineRule="exact"/>
              <w:rPr>
                <w:szCs w:val="21"/>
                <w:lang w:val="de-DE"/>
              </w:rPr>
            </w:pPr>
            <w:r w:rsidRPr="00660459">
              <w:rPr>
                <w:szCs w:val="21"/>
                <w:lang w:val="de-DE"/>
              </w:rPr>
              <w:t>Versprechen</w:t>
            </w:r>
          </w:p>
        </w:tc>
        <w:tc>
          <w:tcPr>
            <w:tcW w:w="7326" w:type="dxa"/>
            <w:tcBorders>
              <w:top w:val="nil"/>
              <w:left w:val="nil"/>
              <w:bottom w:val="nil"/>
              <w:right w:val="nil"/>
            </w:tcBorders>
          </w:tcPr>
          <w:p w:rsidR="00660459" w:rsidRPr="00660459" w:rsidRDefault="00660459" w:rsidP="00D85716">
            <w:pPr>
              <w:pStyle w:val="Listenabsatz"/>
              <w:numPr>
                <w:ilvl w:val="0"/>
                <w:numId w:val="36"/>
              </w:numPr>
              <w:spacing w:line="269" w:lineRule="exact"/>
              <w:ind w:left="0" w:firstLine="0"/>
              <w:rPr>
                <w:szCs w:val="21"/>
                <w:lang w:val="de-DE"/>
              </w:rPr>
            </w:pPr>
            <w:r w:rsidRPr="00660459">
              <w:rPr>
                <w:szCs w:val="21"/>
                <w:lang w:val="de-DE"/>
              </w:rPr>
              <w:t xml:space="preserve"> Vor dem ihnen übergeordneten Organ und vor ihrem Amtsantritt leisten</w:t>
            </w:r>
          </w:p>
        </w:tc>
      </w:tr>
      <w:tr w:rsidR="00660459" w:rsidRPr="00660459" w:rsidTr="00660459">
        <w:tc>
          <w:tcPr>
            <w:tcW w:w="2338" w:type="dxa"/>
            <w:tcBorders>
              <w:top w:val="nil"/>
              <w:left w:val="nil"/>
              <w:bottom w:val="nil"/>
              <w:right w:val="nil"/>
            </w:tcBorders>
          </w:tcPr>
          <w:p w:rsidR="00660459" w:rsidRPr="00660459" w:rsidRDefault="00660459" w:rsidP="00660459">
            <w:pPr>
              <w:spacing w:line="269" w:lineRule="exact"/>
              <w:rPr>
                <w:szCs w:val="21"/>
                <w:lang w:val="de-DE"/>
              </w:rPr>
            </w:pPr>
          </w:p>
        </w:tc>
        <w:tc>
          <w:tcPr>
            <w:tcW w:w="7326" w:type="dxa"/>
            <w:tcBorders>
              <w:top w:val="nil"/>
              <w:left w:val="nil"/>
              <w:bottom w:val="nil"/>
              <w:right w:val="nil"/>
            </w:tcBorders>
          </w:tcPr>
          <w:p w:rsidR="00660459" w:rsidRPr="00660459" w:rsidRDefault="00660459" w:rsidP="00D85716">
            <w:pPr>
              <w:pStyle w:val="Aufzhlung1"/>
              <w:numPr>
                <w:ilvl w:val="0"/>
                <w:numId w:val="46"/>
              </w:numPr>
              <w:ind w:left="352" w:hanging="284"/>
              <w:rPr>
                <w:lang w:val="de-DE"/>
              </w:rPr>
            </w:pPr>
            <w:r w:rsidRPr="00660459">
              <w:rPr>
                <w:lang w:val="de-DE"/>
              </w:rPr>
              <w:t>die Mitglieder des Gemeinderates,</w:t>
            </w:r>
          </w:p>
        </w:tc>
      </w:tr>
      <w:tr w:rsidR="00660459" w:rsidRPr="00660459" w:rsidTr="00660459">
        <w:tc>
          <w:tcPr>
            <w:tcW w:w="2338" w:type="dxa"/>
            <w:tcBorders>
              <w:top w:val="nil"/>
              <w:left w:val="nil"/>
              <w:bottom w:val="nil"/>
              <w:right w:val="nil"/>
            </w:tcBorders>
          </w:tcPr>
          <w:p w:rsidR="00660459" w:rsidRPr="00660459" w:rsidRDefault="00660459" w:rsidP="00660459">
            <w:pPr>
              <w:spacing w:line="269" w:lineRule="exact"/>
              <w:rPr>
                <w:szCs w:val="21"/>
                <w:lang w:val="de-DE"/>
              </w:rPr>
            </w:pPr>
          </w:p>
        </w:tc>
        <w:tc>
          <w:tcPr>
            <w:tcW w:w="7326" w:type="dxa"/>
            <w:tcBorders>
              <w:top w:val="nil"/>
              <w:left w:val="nil"/>
              <w:bottom w:val="nil"/>
              <w:right w:val="nil"/>
            </w:tcBorders>
          </w:tcPr>
          <w:p w:rsidR="00660459" w:rsidRPr="00660459" w:rsidRDefault="00660459" w:rsidP="00D85716">
            <w:pPr>
              <w:pStyle w:val="Aufzhlung1"/>
              <w:numPr>
                <w:ilvl w:val="0"/>
                <w:numId w:val="46"/>
              </w:numPr>
              <w:ind w:left="352" w:hanging="284"/>
              <w:rPr>
                <w:lang w:val="de-DE"/>
              </w:rPr>
            </w:pPr>
            <w:r w:rsidRPr="00660459">
              <w:rPr>
                <w:lang w:val="de-DE"/>
              </w:rPr>
              <w:t>die Mitglieder des Rechnungsprüfungsorgans,</w:t>
            </w:r>
          </w:p>
        </w:tc>
      </w:tr>
      <w:tr w:rsidR="00660459" w:rsidRPr="00660459" w:rsidTr="00660459">
        <w:tc>
          <w:tcPr>
            <w:tcW w:w="2338" w:type="dxa"/>
            <w:tcBorders>
              <w:top w:val="nil"/>
              <w:left w:val="nil"/>
              <w:bottom w:val="nil"/>
              <w:right w:val="nil"/>
            </w:tcBorders>
          </w:tcPr>
          <w:p w:rsidR="00660459" w:rsidRPr="00660459" w:rsidRDefault="00660459" w:rsidP="00660459">
            <w:pPr>
              <w:spacing w:line="269" w:lineRule="exact"/>
              <w:rPr>
                <w:szCs w:val="21"/>
                <w:lang w:val="de-DE"/>
              </w:rPr>
            </w:pPr>
          </w:p>
        </w:tc>
        <w:tc>
          <w:tcPr>
            <w:tcW w:w="7326" w:type="dxa"/>
            <w:tcBorders>
              <w:top w:val="nil"/>
              <w:left w:val="nil"/>
              <w:bottom w:val="nil"/>
              <w:right w:val="nil"/>
            </w:tcBorders>
          </w:tcPr>
          <w:p w:rsidR="00660459" w:rsidRPr="00660459" w:rsidRDefault="00660459" w:rsidP="00D85716">
            <w:pPr>
              <w:pStyle w:val="Aufzhlung1"/>
              <w:numPr>
                <w:ilvl w:val="0"/>
                <w:numId w:val="46"/>
              </w:numPr>
              <w:ind w:left="352" w:hanging="284"/>
              <w:rPr>
                <w:lang w:val="de-DE"/>
              </w:rPr>
            </w:pPr>
            <w:r w:rsidRPr="00660459">
              <w:rPr>
                <w:lang w:val="de-DE"/>
              </w:rPr>
              <w:t>die Mitglieder von Kommissionen mit Entscheidbefugnis</w:t>
            </w:r>
          </w:p>
        </w:tc>
      </w:tr>
      <w:tr w:rsidR="00660459" w:rsidRPr="00660459" w:rsidTr="00660459">
        <w:tc>
          <w:tcPr>
            <w:tcW w:w="2338" w:type="dxa"/>
            <w:tcBorders>
              <w:top w:val="nil"/>
              <w:left w:val="nil"/>
              <w:bottom w:val="nil"/>
              <w:right w:val="nil"/>
            </w:tcBorders>
          </w:tcPr>
          <w:p w:rsidR="00660459" w:rsidRPr="00660459" w:rsidRDefault="00660459" w:rsidP="00660459">
            <w:pPr>
              <w:spacing w:line="269" w:lineRule="exact"/>
              <w:rPr>
                <w:szCs w:val="21"/>
                <w:lang w:val="de-DE"/>
              </w:rPr>
            </w:pPr>
          </w:p>
        </w:tc>
        <w:tc>
          <w:tcPr>
            <w:tcW w:w="7326" w:type="dxa"/>
            <w:tcBorders>
              <w:top w:val="nil"/>
              <w:left w:val="nil"/>
              <w:bottom w:val="nil"/>
              <w:right w:val="nil"/>
            </w:tcBorders>
          </w:tcPr>
          <w:p w:rsidR="00660459" w:rsidRPr="00660459" w:rsidRDefault="00660459" w:rsidP="00D85716">
            <w:pPr>
              <w:pStyle w:val="Aufzhlung1"/>
              <w:numPr>
                <w:ilvl w:val="0"/>
                <w:numId w:val="46"/>
              </w:numPr>
              <w:ind w:left="352" w:hanging="284"/>
              <w:rPr>
                <w:lang w:val="de-DE"/>
              </w:rPr>
            </w:pPr>
            <w:r w:rsidRPr="00660459">
              <w:rPr>
                <w:lang w:val="de-DE"/>
              </w:rPr>
              <w:t>sowie das Gemeindepersonal</w:t>
            </w:r>
          </w:p>
        </w:tc>
      </w:tr>
      <w:tr w:rsidR="00660459" w:rsidRPr="00660459" w:rsidTr="00660459">
        <w:tc>
          <w:tcPr>
            <w:tcW w:w="2338" w:type="dxa"/>
            <w:tcBorders>
              <w:top w:val="nil"/>
              <w:left w:val="nil"/>
              <w:bottom w:val="nil"/>
              <w:right w:val="nil"/>
            </w:tcBorders>
          </w:tcPr>
          <w:p w:rsidR="00660459" w:rsidRPr="00660459" w:rsidRDefault="00660459" w:rsidP="00660459">
            <w:pPr>
              <w:spacing w:line="269" w:lineRule="exact"/>
              <w:rPr>
                <w:szCs w:val="21"/>
                <w:lang w:val="de-DE"/>
              </w:rPr>
            </w:pPr>
          </w:p>
        </w:tc>
        <w:tc>
          <w:tcPr>
            <w:tcW w:w="7326" w:type="dxa"/>
            <w:tcBorders>
              <w:top w:val="nil"/>
              <w:left w:val="nil"/>
              <w:bottom w:val="nil"/>
              <w:right w:val="nil"/>
            </w:tcBorders>
          </w:tcPr>
          <w:p w:rsidR="00660459" w:rsidRPr="00660459" w:rsidRDefault="00660459" w:rsidP="00660459">
            <w:pPr>
              <w:spacing w:line="269" w:lineRule="exact"/>
              <w:rPr>
                <w:szCs w:val="21"/>
                <w:lang w:val="de-DE"/>
              </w:rPr>
            </w:pPr>
            <w:r w:rsidRPr="00660459">
              <w:rPr>
                <w:szCs w:val="21"/>
                <w:lang w:val="de-DE"/>
              </w:rPr>
              <w:t>das Versprechen, die Rechte und Freiheite</w:t>
            </w:r>
            <w:r w:rsidR="00504486">
              <w:rPr>
                <w:szCs w:val="21"/>
                <w:lang w:val="de-DE"/>
              </w:rPr>
              <w:t>n des Volkes und der Bür</w:t>
            </w:r>
            <w:r w:rsidRPr="00660459">
              <w:rPr>
                <w:szCs w:val="21"/>
                <w:lang w:val="de-DE"/>
              </w:rPr>
              <w:t>gerinnen und Bürger zu achten, die Verfassung und Gesetze von Bund, Kanton und Gemeinde zu befolgen und</w:t>
            </w:r>
            <w:r w:rsidR="00504486">
              <w:rPr>
                <w:szCs w:val="21"/>
                <w:lang w:val="de-DE"/>
              </w:rPr>
              <w:t xml:space="preserve"> die Pflichten ihres Amtes sorg</w:t>
            </w:r>
            <w:r w:rsidRPr="00660459">
              <w:rPr>
                <w:szCs w:val="21"/>
                <w:lang w:val="de-DE"/>
              </w:rPr>
              <w:t>fältig und gewissenhaft zu erfüllen.</w:t>
            </w:r>
          </w:p>
        </w:tc>
      </w:tr>
    </w:tbl>
    <w:p w:rsidR="00660459" w:rsidRPr="00660459" w:rsidRDefault="00660459" w:rsidP="00660459">
      <w:pPr>
        <w:spacing w:line="269" w:lineRule="exact"/>
        <w:rPr>
          <w:szCs w:val="21"/>
          <w:lang w:val="de-DE"/>
        </w:rPr>
      </w:pPr>
    </w:p>
    <w:p w:rsidR="00660459" w:rsidRPr="00660459" w:rsidRDefault="00660459" w:rsidP="00660459">
      <w:pPr>
        <w:spacing w:line="269" w:lineRule="exact"/>
        <w:rPr>
          <w:szCs w:val="21"/>
          <w:lang w:val="de-DE"/>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660459" w:rsidRPr="00660459" w:rsidTr="00660459">
        <w:tc>
          <w:tcPr>
            <w:tcW w:w="2338" w:type="dxa"/>
            <w:tcBorders>
              <w:top w:val="nil"/>
              <w:left w:val="nil"/>
              <w:bottom w:val="nil"/>
              <w:right w:val="nil"/>
            </w:tcBorders>
          </w:tcPr>
          <w:p w:rsidR="00660459" w:rsidRPr="00660459" w:rsidRDefault="00660459" w:rsidP="00660459">
            <w:pPr>
              <w:spacing w:line="269" w:lineRule="exact"/>
              <w:rPr>
                <w:szCs w:val="21"/>
                <w:lang w:val="de-DE"/>
              </w:rPr>
            </w:pPr>
            <w:r w:rsidRPr="00660459">
              <w:rPr>
                <w:szCs w:val="21"/>
                <w:lang w:val="de-DE"/>
              </w:rPr>
              <w:t>Disziplinarische Verant</w:t>
            </w:r>
            <w:r w:rsidRPr="00660459">
              <w:rPr>
                <w:szCs w:val="21"/>
                <w:lang w:val="de-DE"/>
              </w:rPr>
              <w:softHyphen/>
              <w:t>wortlichkeit</w:t>
            </w:r>
          </w:p>
        </w:tc>
        <w:tc>
          <w:tcPr>
            <w:tcW w:w="7326" w:type="dxa"/>
            <w:tcBorders>
              <w:top w:val="nil"/>
              <w:left w:val="nil"/>
              <w:bottom w:val="nil"/>
              <w:right w:val="nil"/>
            </w:tcBorders>
          </w:tcPr>
          <w:p w:rsidR="00660459" w:rsidRPr="00660459" w:rsidRDefault="00660459" w:rsidP="00D85716">
            <w:pPr>
              <w:pStyle w:val="Listenabsatz"/>
              <w:numPr>
                <w:ilvl w:val="0"/>
                <w:numId w:val="36"/>
              </w:numPr>
              <w:spacing w:line="269" w:lineRule="exact"/>
              <w:ind w:left="0" w:firstLine="0"/>
              <w:rPr>
                <w:szCs w:val="21"/>
                <w:lang w:val="de-DE"/>
              </w:rPr>
            </w:pPr>
            <w:r w:rsidRPr="00660459">
              <w:rPr>
                <w:szCs w:val="21"/>
                <w:lang w:val="de-DE"/>
              </w:rPr>
              <w:t xml:space="preserve"> </w:t>
            </w:r>
            <w:r w:rsidRPr="00660459">
              <w:rPr>
                <w:szCs w:val="21"/>
                <w:vertAlign w:val="superscript"/>
                <w:lang w:val="de-DE"/>
              </w:rPr>
              <w:t>1</w:t>
            </w:r>
            <w:r w:rsidRPr="00660459">
              <w:rPr>
                <w:szCs w:val="21"/>
                <w:lang w:val="de-DE"/>
              </w:rPr>
              <w:t xml:space="preserve"> Die Mitglieder der Gemei</w:t>
            </w:r>
            <w:r w:rsidR="00504486">
              <w:rPr>
                <w:szCs w:val="21"/>
                <w:lang w:val="de-DE"/>
              </w:rPr>
              <w:t>ndeorgane und das Gemeindeperso</w:t>
            </w:r>
            <w:r w:rsidRPr="00660459">
              <w:rPr>
                <w:szCs w:val="21"/>
                <w:lang w:val="de-DE"/>
              </w:rPr>
              <w:t>nal unterstehen der disziplinarischen Verantwortlichkeit.</w:t>
            </w:r>
          </w:p>
        </w:tc>
      </w:tr>
    </w:tbl>
    <w:p w:rsidR="00660459" w:rsidRPr="00660459" w:rsidRDefault="00660459" w:rsidP="00660459">
      <w:pPr>
        <w:spacing w:line="269" w:lineRule="exact"/>
        <w:rPr>
          <w:szCs w:val="21"/>
          <w:lang w:val="de-DE"/>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660459" w:rsidRPr="00660459" w:rsidTr="00660459">
        <w:tc>
          <w:tcPr>
            <w:tcW w:w="2338" w:type="dxa"/>
            <w:tcBorders>
              <w:top w:val="nil"/>
              <w:left w:val="nil"/>
              <w:bottom w:val="nil"/>
              <w:right w:val="nil"/>
            </w:tcBorders>
          </w:tcPr>
          <w:p w:rsidR="00660459" w:rsidRPr="00660459" w:rsidRDefault="00660459" w:rsidP="00660459">
            <w:pPr>
              <w:spacing w:line="269" w:lineRule="exact"/>
              <w:rPr>
                <w:szCs w:val="21"/>
                <w:lang w:val="de-DE"/>
              </w:rPr>
            </w:pPr>
          </w:p>
        </w:tc>
        <w:tc>
          <w:tcPr>
            <w:tcW w:w="7326" w:type="dxa"/>
            <w:tcBorders>
              <w:top w:val="nil"/>
              <w:left w:val="nil"/>
              <w:bottom w:val="nil"/>
              <w:right w:val="nil"/>
            </w:tcBorders>
          </w:tcPr>
          <w:p w:rsidR="00660459" w:rsidRPr="00660459" w:rsidRDefault="00660459" w:rsidP="00660459">
            <w:pPr>
              <w:spacing w:line="269" w:lineRule="exact"/>
              <w:rPr>
                <w:szCs w:val="21"/>
                <w:lang w:val="de-DE"/>
              </w:rPr>
            </w:pPr>
            <w:r w:rsidRPr="00660459">
              <w:rPr>
                <w:szCs w:val="21"/>
                <w:vertAlign w:val="superscript"/>
                <w:lang w:val="de-DE"/>
              </w:rPr>
              <w:t>2</w:t>
            </w:r>
            <w:r w:rsidRPr="00660459">
              <w:rPr>
                <w:szCs w:val="21"/>
                <w:lang w:val="de-DE"/>
              </w:rPr>
              <w:t xml:space="preserve"> Die Regierungsstatthalterin oder der </w:t>
            </w:r>
            <w:r w:rsidR="00504486">
              <w:rPr>
                <w:szCs w:val="21"/>
                <w:lang w:val="de-DE"/>
              </w:rPr>
              <w:t>Regierungsstatthalter ist Diszi</w:t>
            </w:r>
            <w:r w:rsidRPr="00660459">
              <w:rPr>
                <w:szCs w:val="21"/>
                <w:lang w:val="de-DE"/>
              </w:rPr>
              <w:t>plinarbehörde für die Mitglieder</w:t>
            </w:r>
            <w:r w:rsidR="00504486">
              <w:rPr>
                <w:szCs w:val="21"/>
                <w:lang w:val="de-DE"/>
              </w:rPr>
              <w:t xml:space="preserve"> des Gemeinderates und des Rech</w:t>
            </w:r>
            <w:r w:rsidRPr="00660459">
              <w:rPr>
                <w:szCs w:val="21"/>
                <w:lang w:val="de-DE"/>
              </w:rPr>
              <w:t>nungsprüfungsorgans.</w:t>
            </w:r>
          </w:p>
        </w:tc>
      </w:tr>
    </w:tbl>
    <w:p w:rsidR="00660459" w:rsidRPr="00660459" w:rsidRDefault="00660459" w:rsidP="00660459">
      <w:pPr>
        <w:spacing w:line="269" w:lineRule="exact"/>
        <w:rPr>
          <w:szCs w:val="21"/>
          <w:lang w:val="de-DE"/>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660459" w:rsidRPr="00660459" w:rsidTr="00660459">
        <w:tc>
          <w:tcPr>
            <w:tcW w:w="2338" w:type="dxa"/>
            <w:tcBorders>
              <w:top w:val="nil"/>
              <w:left w:val="nil"/>
              <w:bottom w:val="nil"/>
              <w:right w:val="nil"/>
            </w:tcBorders>
          </w:tcPr>
          <w:p w:rsidR="00660459" w:rsidRPr="00660459" w:rsidRDefault="00660459" w:rsidP="00660459">
            <w:pPr>
              <w:spacing w:line="269" w:lineRule="exact"/>
              <w:rPr>
                <w:szCs w:val="21"/>
                <w:lang w:val="de-DE"/>
              </w:rPr>
            </w:pPr>
          </w:p>
        </w:tc>
        <w:tc>
          <w:tcPr>
            <w:tcW w:w="7326" w:type="dxa"/>
            <w:tcBorders>
              <w:top w:val="nil"/>
              <w:left w:val="nil"/>
              <w:bottom w:val="nil"/>
              <w:right w:val="nil"/>
            </w:tcBorders>
          </w:tcPr>
          <w:p w:rsidR="00660459" w:rsidRPr="00660459" w:rsidRDefault="00660459" w:rsidP="00660459">
            <w:pPr>
              <w:spacing w:line="269" w:lineRule="exact"/>
              <w:rPr>
                <w:szCs w:val="21"/>
                <w:lang w:val="de-DE"/>
              </w:rPr>
            </w:pPr>
            <w:r w:rsidRPr="00660459">
              <w:rPr>
                <w:szCs w:val="21"/>
                <w:vertAlign w:val="superscript"/>
                <w:lang w:val="de-DE"/>
              </w:rPr>
              <w:t>3</w:t>
            </w:r>
            <w:r w:rsidRPr="00660459">
              <w:rPr>
                <w:szCs w:val="21"/>
                <w:lang w:val="de-DE"/>
              </w:rPr>
              <w:t xml:space="preserve"> Der Gemeinderat ist Disziplinarbeh</w:t>
            </w:r>
            <w:r w:rsidR="00504486">
              <w:rPr>
                <w:szCs w:val="21"/>
                <w:lang w:val="de-DE"/>
              </w:rPr>
              <w:t>örde für die übrigen Gemeindeor</w:t>
            </w:r>
            <w:r w:rsidRPr="00660459">
              <w:rPr>
                <w:szCs w:val="21"/>
                <w:lang w:val="de-DE"/>
              </w:rPr>
              <w:t>gane und das Gemeindepersonal.</w:t>
            </w:r>
          </w:p>
        </w:tc>
      </w:tr>
    </w:tbl>
    <w:p w:rsidR="00660459" w:rsidRPr="00660459" w:rsidRDefault="00660459" w:rsidP="00660459">
      <w:pPr>
        <w:spacing w:line="269" w:lineRule="exact"/>
        <w:rPr>
          <w:szCs w:val="21"/>
          <w:lang w:val="de-DE"/>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660459" w:rsidRPr="00660459" w:rsidTr="00660459">
        <w:tc>
          <w:tcPr>
            <w:tcW w:w="2338" w:type="dxa"/>
            <w:tcBorders>
              <w:top w:val="nil"/>
              <w:left w:val="nil"/>
              <w:bottom w:val="nil"/>
              <w:right w:val="nil"/>
            </w:tcBorders>
          </w:tcPr>
          <w:p w:rsidR="00660459" w:rsidRPr="00660459" w:rsidRDefault="00660459" w:rsidP="00660459">
            <w:pPr>
              <w:spacing w:line="269" w:lineRule="exact"/>
              <w:rPr>
                <w:szCs w:val="21"/>
                <w:lang w:val="de-DE"/>
              </w:rPr>
            </w:pPr>
          </w:p>
        </w:tc>
        <w:tc>
          <w:tcPr>
            <w:tcW w:w="7326" w:type="dxa"/>
            <w:tcBorders>
              <w:top w:val="nil"/>
              <w:left w:val="nil"/>
              <w:bottom w:val="nil"/>
              <w:right w:val="nil"/>
            </w:tcBorders>
          </w:tcPr>
          <w:p w:rsidR="00660459" w:rsidRPr="00660459" w:rsidRDefault="00660459" w:rsidP="00660459">
            <w:pPr>
              <w:spacing w:line="269" w:lineRule="exact"/>
              <w:rPr>
                <w:szCs w:val="21"/>
                <w:lang w:val="de-DE"/>
              </w:rPr>
            </w:pPr>
            <w:r w:rsidRPr="00660459">
              <w:rPr>
                <w:szCs w:val="21"/>
                <w:vertAlign w:val="superscript"/>
                <w:lang w:val="de-DE"/>
              </w:rPr>
              <w:t>4</w:t>
            </w:r>
            <w:r w:rsidRPr="00660459">
              <w:rPr>
                <w:szCs w:val="21"/>
                <w:lang w:val="de-DE"/>
              </w:rPr>
              <w:t xml:space="preserve"> Die Disziplinarbehörde trifft während des disziplinarischen Verfahrens die nötigen vorsorglichen Massnahmen wie Einstellung der oder des Betroffenen im Amt oder Beweissicherung.</w:t>
            </w:r>
          </w:p>
        </w:tc>
      </w:tr>
    </w:tbl>
    <w:p w:rsidR="00660459" w:rsidRPr="00660459" w:rsidRDefault="00660459" w:rsidP="00660459">
      <w:pPr>
        <w:spacing w:line="269" w:lineRule="exact"/>
        <w:rPr>
          <w:szCs w:val="21"/>
          <w:lang w:val="de-DE"/>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660459" w:rsidRPr="00660459" w:rsidTr="00660459">
        <w:tc>
          <w:tcPr>
            <w:tcW w:w="2338" w:type="dxa"/>
            <w:tcBorders>
              <w:top w:val="nil"/>
              <w:left w:val="nil"/>
              <w:bottom w:val="nil"/>
              <w:right w:val="nil"/>
            </w:tcBorders>
          </w:tcPr>
          <w:p w:rsidR="00660459" w:rsidRPr="00660459" w:rsidRDefault="00660459" w:rsidP="00660459">
            <w:pPr>
              <w:spacing w:line="269" w:lineRule="exact"/>
              <w:rPr>
                <w:szCs w:val="21"/>
                <w:lang w:val="de-DE"/>
              </w:rPr>
            </w:pPr>
          </w:p>
        </w:tc>
        <w:tc>
          <w:tcPr>
            <w:tcW w:w="7326" w:type="dxa"/>
            <w:tcBorders>
              <w:top w:val="nil"/>
              <w:left w:val="nil"/>
              <w:bottom w:val="nil"/>
              <w:right w:val="nil"/>
            </w:tcBorders>
          </w:tcPr>
          <w:p w:rsidR="00660459" w:rsidRPr="00660459" w:rsidRDefault="00660459" w:rsidP="00660459">
            <w:pPr>
              <w:spacing w:line="269" w:lineRule="exact"/>
              <w:rPr>
                <w:szCs w:val="21"/>
                <w:lang w:val="de-DE"/>
              </w:rPr>
            </w:pPr>
            <w:r w:rsidRPr="00660459">
              <w:rPr>
                <w:szCs w:val="21"/>
                <w:vertAlign w:val="superscript"/>
                <w:lang w:val="de-DE"/>
              </w:rPr>
              <w:t>5</w:t>
            </w:r>
            <w:r w:rsidRPr="00660459">
              <w:rPr>
                <w:szCs w:val="21"/>
                <w:lang w:val="de-DE"/>
              </w:rPr>
              <w:t xml:space="preserve"> Vor dem Verhängen einer Disziplinars</w:t>
            </w:r>
            <w:r w:rsidR="00504486">
              <w:rPr>
                <w:szCs w:val="21"/>
                <w:lang w:val="de-DE"/>
              </w:rPr>
              <w:t>trafe ist der oder dem Betroffe</w:t>
            </w:r>
            <w:r w:rsidRPr="00660459">
              <w:rPr>
                <w:szCs w:val="21"/>
                <w:lang w:val="de-DE"/>
              </w:rPr>
              <w:t>nen das rechtliche Gehör zu gewähren.</w:t>
            </w:r>
          </w:p>
        </w:tc>
      </w:tr>
    </w:tbl>
    <w:p w:rsidR="00660459" w:rsidRPr="00660459" w:rsidRDefault="00660459" w:rsidP="00660459">
      <w:pPr>
        <w:spacing w:line="269" w:lineRule="exact"/>
        <w:rPr>
          <w:szCs w:val="21"/>
          <w:lang w:val="de-DE"/>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660459" w:rsidRPr="00660459" w:rsidTr="00660459">
        <w:tc>
          <w:tcPr>
            <w:tcW w:w="2338" w:type="dxa"/>
            <w:tcBorders>
              <w:top w:val="nil"/>
              <w:left w:val="nil"/>
              <w:bottom w:val="nil"/>
              <w:right w:val="nil"/>
            </w:tcBorders>
          </w:tcPr>
          <w:p w:rsidR="00660459" w:rsidRPr="00660459" w:rsidRDefault="00660459" w:rsidP="00660459">
            <w:pPr>
              <w:spacing w:line="269" w:lineRule="exact"/>
              <w:rPr>
                <w:szCs w:val="21"/>
                <w:lang w:val="de-DE"/>
              </w:rPr>
            </w:pPr>
          </w:p>
        </w:tc>
        <w:tc>
          <w:tcPr>
            <w:tcW w:w="7326" w:type="dxa"/>
            <w:tcBorders>
              <w:top w:val="nil"/>
              <w:left w:val="nil"/>
              <w:bottom w:val="nil"/>
              <w:right w:val="nil"/>
            </w:tcBorders>
          </w:tcPr>
          <w:p w:rsidR="00660459" w:rsidRPr="00660459" w:rsidRDefault="00660459" w:rsidP="00660459">
            <w:pPr>
              <w:spacing w:line="269" w:lineRule="exact"/>
              <w:rPr>
                <w:szCs w:val="21"/>
                <w:lang w:val="de-DE"/>
              </w:rPr>
            </w:pPr>
            <w:r w:rsidRPr="00660459">
              <w:rPr>
                <w:szCs w:val="21"/>
                <w:vertAlign w:val="superscript"/>
                <w:lang w:val="de-DE"/>
              </w:rPr>
              <w:t>6</w:t>
            </w:r>
            <w:r w:rsidRPr="00660459">
              <w:rPr>
                <w:szCs w:val="21"/>
                <w:lang w:val="de-DE"/>
              </w:rPr>
              <w:t xml:space="preserve"> Es können folgende Disziplinarstrafen verhängt werden:</w:t>
            </w:r>
          </w:p>
        </w:tc>
      </w:tr>
      <w:tr w:rsidR="00660459" w:rsidRPr="00660459" w:rsidTr="00660459">
        <w:tc>
          <w:tcPr>
            <w:tcW w:w="2338" w:type="dxa"/>
            <w:tcBorders>
              <w:top w:val="nil"/>
              <w:left w:val="nil"/>
              <w:bottom w:val="nil"/>
              <w:right w:val="nil"/>
            </w:tcBorders>
          </w:tcPr>
          <w:p w:rsidR="00660459" w:rsidRPr="00660459" w:rsidRDefault="00660459" w:rsidP="00660459">
            <w:pPr>
              <w:spacing w:line="269" w:lineRule="exact"/>
              <w:rPr>
                <w:szCs w:val="21"/>
                <w:lang w:val="de-DE"/>
              </w:rPr>
            </w:pPr>
          </w:p>
        </w:tc>
        <w:tc>
          <w:tcPr>
            <w:tcW w:w="7326" w:type="dxa"/>
            <w:tcBorders>
              <w:top w:val="nil"/>
              <w:left w:val="nil"/>
              <w:bottom w:val="nil"/>
              <w:right w:val="nil"/>
            </w:tcBorders>
          </w:tcPr>
          <w:p w:rsidR="00660459" w:rsidRPr="00660459" w:rsidRDefault="00660459" w:rsidP="00D85716">
            <w:pPr>
              <w:pStyle w:val="Aufzhlung1"/>
              <w:numPr>
                <w:ilvl w:val="0"/>
                <w:numId w:val="47"/>
              </w:numPr>
              <w:ind w:left="352" w:hanging="284"/>
              <w:rPr>
                <w:lang w:val="de-DE"/>
              </w:rPr>
            </w:pPr>
            <w:r w:rsidRPr="00660459">
              <w:rPr>
                <w:lang w:val="de-DE"/>
              </w:rPr>
              <w:t>Verweis</w:t>
            </w:r>
          </w:p>
        </w:tc>
      </w:tr>
      <w:tr w:rsidR="00660459" w:rsidRPr="00660459" w:rsidTr="00660459">
        <w:tc>
          <w:tcPr>
            <w:tcW w:w="2338" w:type="dxa"/>
            <w:tcBorders>
              <w:top w:val="nil"/>
              <w:left w:val="nil"/>
              <w:bottom w:val="nil"/>
              <w:right w:val="nil"/>
            </w:tcBorders>
          </w:tcPr>
          <w:p w:rsidR="00660459" w:rsidRPr="00660459" w:rsidRDefault="00660459" w:rsidP="00660459">
            <w:pPr>
              <w:spacing w:line="269" w:lineRule="exact"/>
              <w:rPr>
                <w:szCs w:val="21"/>
                <w:lang w:val="de-DE"/>
              </w:rPr>
            </w:pPr>
          </w:p>
        </w:tc>
        <w:tc>
          <w:tcPr>
            <w:tcW w:w="7326" w:type="dxa"/>
            <w:tcBorders>
              <w:top w:val="nil"/>
              <w:left w:val="nil"/>
              <w:bottom w:val="nil"/>
              <w:right w:val="nil"/>
            </w:tcBorders>
          </w:tcPr>
          <w:p w:rsidR="00660459" w:rsidRPr="00660459" w:rsidRDefault="00660459" w:rsidP="00D85716">
            <w:pPr>
              <w:pStyle w:val="Aufzhlung1"/>
              <w:numPr>
                <w:ilvl w:val="0"/>
                <w:numId w:val="47"/>
              </w:numPr>
              <w:ind w:left="352" w:hanging="284"/>
              <w:rPr>
                <w:lang w:val="de-DE"/>
              </w:rPr>
            </w:pPr>
            <w:r w:rsidRPr="00660459">
              <w:rPr>
                <w:lang w:val="de-DE"/>
              </w:rPr>
              <w:t>Busse bis Fr. 5'000.--</w:t>
            </w:r>
          </w:p>
        </w:tc>
      </w:tr>
      <w:tr w:rsidR="00660459" w:rsidRPr="00660459" w:rsidTr="00660459">
        <w:tc>
          <w:tcPr>
            <w:tcW w:w="2338" w:type="dxa"/>
            <w:tcBorders>
              <w:top w:val="nil"/>
              <w:left w:val="nil"/>
              <w:bottom w:val="nil"/>
              <w:right w:val="nil"/>
            </w:tcBorders>
          </w:tcPr>
          <w:p w:rsidR="00660459" w:rsidRPr="00660459" w:rsidRDefault="00660459" w:rsidP="00660459">
            <w:pPr>
              <w:spacing w:line="269" w:lineRule="exact"/>
              <w:rPr>
                <w:szCs w:val="21"/>
                <w:lang w:val="de-DE"/>
              </w:rPr>
            </w:pPr>
          </w:p>
        </w:tc>
        <w:tc>
          <w:tcPr>
            <w:tcW w:w="7326" w:type="dxa"/>
            <w:tcBorders>
              <w:top w:val="nil"/>
              <w:left w:val="nil"/>
              <w:bottom w:val="nil"/>
              <w:right w:val="nil"/>
            </w:tcBorders>
          </w:tcPr>
          <w:p w:rsidR="00660459" w:rsidRPr="00660459" w:rsidRDefault="00660459" w:rsidP="00D85716">
            <w:pPr>
              <w:pStyle w:val="Aufzhlung1"/>
              <w:numPr>
                <w:ilvl w:val="0"/>
                <w:numId w:val="47"/>
              </w:numPr>
              <w:ind w:left="352" w:hanging="284"/>
              <w:rPr>
                <w:lang w:val="de-DE"/>
              </w:rPr>
            </w:pPr>
            <w:r w:rsidRPr="00660459">
              <w:rPr>
                <w:lang w:val="de-DE"/>
              </w:rPr>
              <w:t>Einstellung im Amt bis zu sechs Monaten mit Kürzung oder Entzug der Besoldung</w:t>
            </w:r>
          </w:p>
        </w:tc>
      </w:tr>
    </w:tbl>
    <w:p w:rsidR="00660459" w:rsidRPr="00660459" w:rsidRDefault="00660459" w:rsidP="00660459">
      <w:pPr>
        <w:spacing w:line="269" w:lineRule="exact"/>
        <w:rPr>
          <w:szCs w:val="21"/>
          <w:lang w:val="de-DE"/>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660459" w:rsidRPr="00660459" w:rsidTr="00660459">
        <w:tc>
          <w:tcPr>
            <w:tcW w:w="2338" w:type="dxa"/>
            <w:tcBorders>
              <w:top w:val="nil"/>
              <w:left w:val="nil"/>
              <w:bottom w:val="nil"/>
              <w:right w:val="nil"/>
            </w:tcBorders>
          </w:tcPr>
          <w:p w:rsidR="00660459" w:rsidRPr="00660459" w:rsidRDefault="00660459" w:rsidP="00660459">
            <w:pPr>
              <w:spacing w:line="269" w:lineRule="exact"/>
              <w:rPr>
                <w:szCs w:val="21"/>
                <w:lang w:val="de-DE"/>
              </w:rPr>
            </w:pPr>
          </w:p>
        </w:tc>
        <w:tc>
          <w:tcPr>
            <w:tcW w:w="7326" w:type="dxa"/>
            <w:tcBorders>
              <w:top w:val="nil"/>
              <w:left w:val="nil"/>
              <w:bottom w:val="nil"/>
              <w:right w:val="nil"/>
            </w:tcBorders>
          </w:tcPr>
          <w:p w:rsidR="00660459" w:rsidRPr="00660459" w:rsidRDefault="00660459" w:rsidP="00660459">
            <w:pPr>
              <w:spacing w:line="269" w:lineRule="exact"/>
              <w:rPr>
                <w:szCs w:val="21"/>
                <w:lang w:val="de-DE"/>
              </w:rPr>
            </w:pPr>
            <w:r w:rsidRPr="00660459">
              <w:rPr>
                <w:szCs w:val="21"/>
                <w:vertAlign w:val="superscript"/>
                <w:lang w:val="de-DE"/>
              </w:rPr>
              <w:t>7</w:t>
            </w:r>
            <w:r w:rsidRPr="00660459">
              <w:rPr>
                <w:szCs w:val="21"/>
                <w:lang w:val="de-DE"/>
              </w:rPr>
              <w:t xml:space="preserve"> Die Disziplinarbehörde veranlasst die Abberufung durch die zuständige kantonale Behörde, wenn Unfähigkeit, dauerhaft ungenügende Leistungen, </w:t>
            </w:r>
            <w:r w:rsidRPr="00660459">
              <w:rPr>
                <w:szCs w:val="21"/>
                <w:lang w:val="de-DE"/>
              </w:rPr>
              <w:lastRenderedPageBreak/>
              <w:t>schwere oder wiederholte Dienstpflichtverletzung oder ein anderer wichtiger Grund die Fortsetzung der Amtsführung unzumutbar machen.</w:t>
            </w:r>
          </w:p>
        </w:tc>
      </w:tr>
    </w:tbl>
    <w:p w:rsidR="00660459" w:rsidRPr="00660459" w:rsidRDefault="00660459" w:rsidP="00660459">
      <w:pPr>
        <w:spacing w:line="269" w:lineRule="exact"/>
        <w:rPr>
          <w:szCs w:val="21"/>
          <w:lang w:val="de-DE"/>
        </w:rPr>
      </w:pPr>
    </w:p>
    <w:p w:rsidR="00660459" w:rsidRPr="00660459" w:rsidRDefault="00660459" w:rsidP="00660459">
      <w:pPr>
        <w:spacing w:line="269" w:lineRule="exact"/>
        <w:rPr>
          <w:szCs w:val="21"/>
          <w:lang w:val="de-DE"/>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660459" w:rsidRPr="00660459" w:rsidTr="00660459">
        <w:tc>
          <w:tcPr>
            <w:tcW w:w="2338" w:type="dxa"/>
            <w:tcBorders>
              <w:top w:val="nil"/>
              <w:left w:val="nil"/>
              <w:bottom w:val="nil"/>
              <w:right w:val="nil"/>
            </w:tcBorders>
          </w:tcPr>
          <w:p w:rsidR="00660459" w:rsidRPr="00660459" w:rsidRDefault="00660459" w:rsidP="00660459">
            <w:pPr>
              <w:spacing w:line="269" w:lineRule="exact"/>
              <w:rPr>
                <w:szCs w:val="21"/>
                <w:lang w:val="de-DE"/>
              </w:rPr>
            </w:pPr>
            <w:r w:rsidRPr="00660459">
              <w:rPr>
                <w:szCs w:val="21"/>
                <w:lang w:val="de-DE"/>
              </w:rPr>
              <w:t>Vermögensrechtliche Verantwortlichkeit</w:t>
            </w:r>
          </w:p>
        </w:tc>
        <w:tc>
          <w:tcPr>
            <w:tcW w:w="7326" w:type="dxa"/>
            <w:tcBorders>
              <w:top w:val="nil"/>
              <w:left w:val="nil"/>
              <w:bottom w:val="nil"/>
              <w:right w:val="nil"/>
            </w:tcBorders>
          </w:tcPr>
          <w:p w:rsidR="00660459" w:rsidRPr="00660459" w:rsidRDefault="00660459" w:rsidP="00D85716">
            <w:pPr>
              <w:pStyle w:val="Listenabsatz"/>
              <w:numPr>
                <w:ilvl w:val="0"/>
                <w:numId w:val="36"/>
              </w:numPr>
              <w:spacing w:line="269" w:lineRule="exact"/>
              <w:ind w:left="0" w:firstLine="0"/>
              <w:rPr>
                <w:szCs w:val="21"/>
                <w:lang w:val="de-DE"/>
              </w:rPr>
            </w:pPr>
            <w:r w:rsidRPr="00660459">
              <w:rPr>
                <w:szCs w:val="21"/>
                <w:lang w:val="de-DE"/>
              </w:rPr>
              <w:t xml:space="preserve"> </w:t>
            </w:r>
            <w:r w:rsidRPr="00660459">
              <w:rPr>
                <w:szCs w:val="21"/>
                <w:vertAlign w:val="superscript"/>
                <w:lang w:val="de-DE"/>
              </w:rPr>
              <w:t>1</w:t>
            </w:r>
            <w:r w:rsidRPr="00660459">
              <w:rPr>
                <w:szCs w:val="21"/>
                <w:lang w:val="de-DE"/>
              </w:rPr>
              <w:t xml:space="preserve"> Die Gemeinde haftet für den Schaden, den ihre Organe und das Gemeindepersonal bei der Ausübung ihrer amtlichen Tät</w:t>
            </w:r>
            <w:r w:rsidR="00504486">
              <w:rPr>
                <w:szCs w:val="21"/>
                <w:lang w:val="de-DE"/>
              </w:rPr>
              <w:t>igkeit wi</w:t>
            </w:r>
            <w:r w:rsidRPr="00660459">
              <w:rPr>
                <w:szCs w:val="21"/>
                <w:lang w:val="de-DE"/>
              </w:rPr>
              <w:t>derrechtlich verursachen.</w:t>
            </w:r>
          </w:p>
        </w:tc>
      </w:tr>
    </w:tbl>
    <w:p w:rsidR="00660459" w:rsidRPr="00660459" w:rsidRDefault="00660459" w:rsidP="00660459">
      <w:pPr>
        <w:spacing w:line="269" w:lineRule="exact"/>
        <w:rPr>
          <w:szCs w:val="21"/>
          <w:lang w:val="de-DE"/>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660459" w:rsidRPr="00660459" w:rsidTr="00660459">
        <w:tc>
          <w:tcPr>
            <w:tcW w:w="2338" w:type="dxa"/>
            <w:tcBorders>
              <w:top w:val="nil"/>
              <w:left w:val="nil"/>
              <w:bottom w:val="nil"/>
              <w:right w:val="nil"/>
            </w:tcBorders>
          </w:tcPr>
          <w:p w:rsidR="00660459" w:rsidRPr="00660459" w:rsidRDefault="00660459" w:rsidP="00660459">
            <w:pPr>
              <w:spacing w:line="269" w:lineRule="exact"/>
              <w:rPr>
                <w:szCs w:val="21"/>
                <w:lang w:val="de-DE"/>
              </w:rPr>
            </w:pPr>
          </w:p>
        </w:tc>
        <w:tc>
          <w:tcPr>
            <w:tcW w:w="7326" w:type="dxa"/>
            <w:tcBorders>
              <w:top w:val="nil"/>
              <w:left w:val="nil"/>
              <w:bottom w:val="nil"/>
              <w:right w:val="nil"/>
            </w:tcBorders>
          </w:tcPr>
          <w:p w:rsidR="00660459" w:rsidRPr="00660459" w:rsidRDefault="00660459" w:rsidP="00660459">
            <w:pPr>
              <w:spacing w:line="269" w:lineRule="exact"/>
              <w:rPr>
                <w:szCs w:val="21"/>
                <w:lang w:val="de-DE"/>
              </w:rPr>
            </w:pPr>
            <w:r w:rsidRPr="00660459">
              <w:rPr>
                <w:szCs w:val="21"/>
                <w:vertAlign w:val="superscript"/>
                <w:lang w:val="de-DE"/>
              </w:rPr>
              <w:t>2</w:t>
            </w:r>
            <w:r w:rsidRPr="00660459">
              <w:rPr>
                <w:szCs w:val="21"/>
                <w:lang w:val="de-DE"/>
              </w:rPr>
              <w:t xml:space="preserve"> Die Gemeinde haftet subsidiär für</w:t>
            </w:r>
            <w:r w:rsidR="00504486">
              <w:rPr>
                <w:szCs w:val="21"/>
                <w:lang w:val="de-DE"/>
              </w:rPr>
              <w:t xml:space="preserve"> den Schaden, den andere Träger</w:t>
            </w:r>
            <w:r w:rsidRPr="00660459">
              <w:rPr>
                <w:szCs w:val="21"/>
                <w:lang w:val="de-DE"/>
              </w:rPr>
              <w:t>schaften öffentlicher Gemeindeaufgaben bei der Ausübung der ihnen übertragenen Tätigkeiten widerrechtlich verursachen.</w:t>
            </w:r>
          </w:p>
        </w:tc>
      </w:tr>
    </w:tbl>
    <w:p w:rsidR="00660459" w:rsidRPr="00660459" w:rsidRDefault="00660459" w:rsidP="00660459">
      <w:pPr>
        <w:spacing w:line="269" w:lineRule="exact"/>
        <w:rPr>
          <w:szCs w:val="21"/>
          <w:lang w:val="de-DE"/>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660459" w:rsidRPr="00660459" w:rsidTr="00660459">
        <w:tc>
          <w:tcPr>
            <w:tcW w:w="2338" w:type="dxa"/>
            <w:tcBorders>
              <w:top w:val="nil"/>
              <w:left w:val="nil"/>
              <w:bottom w:val="nil"/>
              <w:right w:val="nil"/>
            </w:tcBorders>
          </w:tcPr>
          <w:p w:rsidR="00660459" w:rsidRPr="00660459" w:rsidRDefault="00660459" w:rsidP="00660459">
            <w:pPr>
              <w:spacing w:line="269" w:lineRule="exact"/>
              <w:rPr>
                <w:szCs w:val="21"/>
                <w:lang w:val="de-DE"/>
              </w:rPr>
            </w:pPr>
          </w:p>
        </w:tc>
        <w:tc>
          <w:tcPr>
            <w:tcW w:w="7326" w:type="dxa"/>
            <w:tcBorders>
              <w:top w:val="nil"/>
              <w:left w:val="nil"/>
              <w:bottom w:val="nil"/>
              <w:right w:val="nil"/>
            </w:tcBorders>
          </w:tcPr>
          <w:p w:rsidR="00660459" w:rsidRPr="00660459" w:rsidRDefault="00660459" w:rsidP="00660459">
            <w:pPr>
              <w:spacing w:line="269" w:lineRule="exact"/>
              <w:rPr>
                <w:szCs w:val="21"/>
                <w:lang w:val="de-DE"/>
              </w:rPr>
            </w:pPr>
            <w:r w:rsidRPr="00660459">
              <w:rPr>
                <w:szCs w:val="21"/>
                <w:vertAlign w:val="superscript"/>
                <w:lang w:val="de-DE"/>
              </w:rPr>
              <w:t>3</w:t>
            </w:r>
            <w:r w:rsidRPr="00660459">
              <w:rPr>
                <w:szCs w:val="21"/>
                <w:lang w:val="de-DE"/>
              </w:rPr>
              <w:t xml:space="preserve"> Die Gemeinde kann auf die Mitglie</w:t>
            </w:r>
            <w:r w:rsidR="00504486">
              <w:rPr>
                <w:szCs w:val="21"/>
                <w:lang w:val="de-DE"/>
              </w:rPr>
              <w:t>der ihrer Organe und das Gemein</w:t>
            </w:r>
            <w:r w:rsidRPr="00660459">
              <w:rPr>
                <w:szCs w:val="21"/>
                <w:lang w:val="de-DE"/>
              </w:rPr>
              <w:t>depersonal, welche den Schaden verursacht haben, in gleicher Weise Rückgriff nehmen, wie der Kanton gegenüber seinen Organen.</w:t>
            </w:r>
          </w:p>
        </w:tc>
      </w:tr>
    </w:tbl>
    <w:p w:rsidR="00660459" w:rsidRPr="00660459" w:rsidRDefault="00660459" w:rsidP="00660459">
      <w:pPr>
        <w:spacing w:line="269" w:lineRule="exact"/>
        <w:rPr>
          <w:szCs w:val="21"/>
          <w:lang w:val="de-DE"/>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660459" w:rsidRPr="00660459" w:rsidTr="00660459">
        <w:tc>
          <w:tcPr>
            <w:tcW w:w="2338" w:type="dxa"/>
            <w:tcBorders>
              <w:top w:val="nil"/>
              <w:left w:val="nil"/>
              <w:bottom w:val="nil"/>
              <w:right w:val="nil"/>
            </w:tcBorders>
          </w:tcPr>
          <w:p w:rsidR="00660459" w:rsidRPr="00660459" w:rsidRDefault="00660459" w:rsidP="00660459">
            <w:pPr>
              <w:spacing w:line="269" w:lineRule="exact"/>
              <w:rPr>
                <w:szCs w:val="21"/>
                <w:lang w:val="de-DE"/>
              </w:rPr>
            </w:pPr>
          </w:p>
        </w:tc>
        <w:tc>
          <w:tcPr>
            <w:tcW w:w="7326" w:type="dxa"/>
            <w:tcBorders>
              <w:top w:val="nil"/>
              <w:left w:val="nil"/>
              <w:bottom w:val="nil"/>
              <w:right w:val="nil"/>
            </w:tcBorders>
          </w:tcPr>
          <w:p w:rsidR="00660459" w:rsidRPr="00660459" w:rsidRDefault="00660459" w:rsidP="00660459">
            <w:pPr>
              <w:spacing w:line="269" w:lineRule="exact"/>
              <w:rPr>
                <w:szCs w:val="21"/>
                <w:lang w:val="de-DE"/>
              </w:rPr>
            </w:pPr>
            <w:r w:rsidRPr="00660459">
              <w:rPr>
                <w:szCs w:val="21"/>
                <w:vertAlign w:val="superscript"/>
                <w:lang w:val="de-DE"/>
              </w:rPr>
              <w:t>4</w:t>
            </w:r>
            <w:r w:rsidRPr="00660459">
              <w:rPr>
                <w:szCs w:val="21"/>
                <w:lang w:val="de-DE"/>
              </w:rPr>
              <w:t xml:space="preserve"> Die besondere Gesetzgebung bleibt vorbehalten.</w:t>
            </w:r>
          </w:p>
        </w:tc>
      </w:tr>
    </w:tbl>
    <w:p w:rsidR="00660459" w:rsidRPr="00660459" w:rsidRDefault="00660459" w:rsidP="004562EB">
      <w:pPr>
        <w:pStyle w:val="berschrift2nummeriert"/>
        <w:rPr>
          <w:lang w:val="de-DE"/>
        </w:rPr>
      </w:pPr>
      <w:bookmarkStart w:id="53" w:name="_Toc451414296"/>
      <w:bookmarkStart w:id="54" w:name="_Toc158289960"/>
      <w:r w:rsidRPr="00660459">
        <w:rPr>
          <w:lang w:val="de-DE"/>
        </w:rPr>
        <w:t>Rechtspflege</w:t>
      </w:r>
      <w:bookmarkEnd w:id="53"/>
      <w:bookmarkEnd w:id="54"/>
    </w:p>
    <w:tbl>
      <w:tblPr>
        <w:tblW w:w="9664" w:type="dxa"/>
        <w:tblLayout w:type="fixed"/>
        <w:tblCellMar>
          <w:left w:w="70" w:type="dxa"/>
          <w:right w:w="70" w:type="dxa"/>
        </w:tblCellMar>
        <w:tblLook w:val="0000" w:firstRow="0" w:lastRow="0" w:firstColumn="0" w:lastColumn="0" w:noHBand="0" w:noVBand="0"/>
      </w:tblPr>
      <w:tblGrid>
        <w:gridCol w:w="2338"/>
        <w:gridCol w:w="7326"/>
      </w:tblGrid>
      <w:tr w:rsidR="00660459" w:rsidRPr="00660459" w:rsidTr="007C5569">
        <w:tc>
          <w:tcPr>
            <w:tcW w:w="2338" w:type="dxa"/>
            <w:tcBorders>
              <w:top w:val="nil"/>
              <w:left w:val="nil"/>
              <w:bottom w:val="nil"/>
              <w:right w:val="nil"/>
            </w:tcBorders>
          </w:tcPr>
          <w:p w:rsidR="00660459" w:rsidRPr="00660459" w:rsidRDefault="00660459" w:rsidP="00660459">
            <w:pPr>
              <w:spacing w:line="269" w:lineRule="exact"/>
              <w:rPr>
                <w:szCs w:val="21"/>
                <w:lang w:val="de-DE"/>
              </w:rPr>
            </w:pPr>
            <w:r w:rsidRPr="00660459">
              <w:rPr>
                <w:szCs w:val="21"/>
                <w:lang w:val="de-DE"/>
              </w:rPr>
              <w:t>Beschwerde</w:t>
            </w:r>
          </w:p>
        </w:tc>
        <w:tc>
          <w:tcPr>
            <w:tcW w:w="7326" w:type="dxa"/>
            <w:tcBorders>
              <w:top w:val="nil"/>
              <w:left w:val="nil"/>
              <w:bottom w:val="nil"/>
              <w:right w:val="nil"/>
            </w:tcBorders>
          </w:tcPr>
          <w:p w:rsidR="00660459" w:rsidRPr="00660459" w:rsidRDefault="00660459" w:rsidP="00D85716">
            <w:pPr>
              <w:pStyle w:val="Listenabsatz"/>
              <w:numPr>
                <w:ilvl w:val="0"/>
                <w:numId w:val="36"/>
              </w:numPr>
              <w:spacing w:line="269" w:lineRule="exact"/>
              <w:ind w:left="0" w:firstLine="0"/>
              <w:rPr>
                <w:szCs w:val="21"/>
                <w:lang w:val="de-DE"/>
              </w:rPr>
            </w:pPr>
            <w:r w:rsidRPr="00660459">
              <w:rPr>
                <w:szCs w:val="21"/>
                <w:lang w:val="de-DE"/>
              </w:rPr>
              <w:t xml:space="preserve"> </w:t>
            </w:r>
            <w:r w:rsidRPr="00660459">
              <w:rPr>
                <w:szCs w:val="21"/>
                <w:vertAlign w:val="superscript"/>
                <w:lang w:val="de-DE"/>
              </w:rPr>
              <w:t>1</w:t>
            </w:r>
            <w:r w:rsidRPr="00660459">
              <w:rPr>
                <w:szCs w:val="21"/>
                <w:lang w:val="de-DE"/>
              </w:rPr>
              <w:t xml:space="preserve"> Gegen Beschlüsse, Verfügungen und Wahlen sowie Abstim</w:t>
            </w:r>
            <w:r w:rsidRPr="00660459">
              <w:rPr>
                <w:szCs w:val="21"/>
                <w:lang w:val="de-DE"/>
              </w:rPr>
              <w:softHyphen/>
              <w:t>mungen von Gemeindeorganen kann nach den kantonalen Bestim</w:t>
            </w:r>
            <w:r w:rsidRPr="00660459">
              <w:rPr>
                <w:szCs w:val="21"/>
                <w:lang w:val="de-DE"/>
              </w:rPr>
              <w:softHyphen/>
              <w:t>mungen (insbesondere Verwaltungsrechtspflegegesetz) Beschwerde geführt werden.</w:t>
            </w:r>
          </w:p>
        </w:tc>
      </w:tr>
    </w:tbl>
    <w:p w:rsidR="00660459" w:rsidRPr="00660459" w:rsidRDefault="00660459" w:rsidP="00660459">
      <w:pPr>
        <w:spacing w:line="269" w:lineRule="exact"/>
        <w:rPr>
          <w:szCs w:val="21"/>
          <w:lang w:val="de-DE"/>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660459" w:rsidRPr="00660459" w:rsidTr="00660459">
        <w:tc>
          <w:tcPr>
            <w:tcW w:w="2338" w:type="dxa"/>
            <w:tcBorders>
              <w:top w:val="nil"/>
              <w:left w:val="nil"/>
              <w:bottom w:val="nil"/>
              <w:right w:val="nil"/>
            </w:tcBorders>
          </w:tcPr>
          <w:p w:rsidR="00660459" w:rsidRPr="00660459" w:rsidRDefault="00660459" w:rsidP="00660459">
            <w:pPr>
              <w:spacing w:line="269" w:lineRule="exact"/>
              <w:rPr>
                <w:szCs w:val="21"/>
                <w:lang w:val="de-DE"/>
              </w:rPr>
            </w:pPr>
          </w:p>
        </w:tc>
        <w:tc>
          <w:tcPr>
            <w:tcW w:w="7326" w:type="dxa"/>
            <w:tcBorders>
              <w:top w:val="nil"/>
              <w:left w:val="nil"/>
              <w:bottom w:val="nil"/>
              <w:right w:val="nil"/>
            </w:tcBorders>
          </w:tcPr>
          <w:p w:rsidR="00660459" w:rsidRPr="00660459" w:rsidRDefault="00660459" w:rsidP="00660459">
            <w:pPr>
              <w:spacing w:line="269" w:lineRule="exact"/>
              <w:rPr>
                <w:szCs w:val="21"/>
                <w:lang w:val="de-DE"/>
              </w:rPr>
            </w:pPr>
            <w:r w:rsidRPr="00660459">
              <w:rPr>
                <w:szCs w:val="21"/>
                <w:vertAlign w:val="superscript"/>
                <w:lang w:val="de-DE"/>
              </w:rPr>
              <w:t>2</w:t>
            </w:r>
            <w:r w:rsidRPr="00660459">
              <w:rPr>
                <w:szCs w:val="21"/>
                <w:lang w:val="de-DE"/>
              </w:rPr>
              <w:t xml:space="preserve"> Vorbehalten bleibt die besondere Gesetzgebung (insbesondere Baugesetz).</w:t>
            </w:r>
          </w:p>
        </w:tc>
      </w:tr>
    </w:tbl>
    <w:p w:rsidR="00660459" w:rsidRPr="00660459" w:rsidRDefault="00660459" w:rsidP="004562EB">
      <w:pPr>
        <w:pStyle w:val="H1"/>
        <w:rPr>
          <w:lang w:val="de-DE"/>
        </w:rPr>
      </w:pPr>
      <w:bookmarkStart w:id="55" w:name="_Toc451414297"/>
      <w:bookmarkStart w:id="56" w:name="_Toc158289961"/>
      <w:r w:rsidRPr="00660459">
        <w:rPr>
          <w:lang w:val="de-DE"/>
        </w:rPr>
        <w:t>Übergangs- und Schlussbestimmungen</w:t>
      </w:r>
      <w:bookmarkEnd w:id="55"/>
      <w:bookmarkEnd w:id="56"/>
    </w:p>
    <w:tbl>
      <w:tblPr>
        <w:tblW w:w="9664" w:type="dxa"/>
        <w:tblLayout w:type="fixed"/>
        <w:tblCellMar>
          <w:left w:w="70" w:type="dxa"/>
          <w:right w:w="70" w:type="dxa"/>
        </w:tblCellMar>
        <w:tblLook w:val="0000" w:firstRow="0" w:lastRow="0" w:firstColumn="0" w:lastColumn="0" w:noHBand="0" w:noVBand="0"/>
      </w:tblPr>
      <w:tblGrid>
        <w:gridCol w:w="2338"/>
        <w:gridCol w:w="7326"/>
      </w:tblGrid>
      <w:tr w:rsidR="00660459" w:rsidRPr="00660459" w:rsidTr="007C5569">
        <w:tc>
          <w:tcPr>
            <w:tcW w:w="2338" w:type="dxa"/>
            <w:tcBorders>
              <w:top w:val="nil"/>
              <w:left w:val="nil"/>
              <w:bottom w:val="nil"/>
              <w:right w:val="nil"/>
            </w:tcBorders>
          </w:tcPr>
          <w:p w:rsidR="00660459" w:rsidRPr="00660459" w:rsidRDefault="00660459" w:rsidP="00660459">
            <w:pPr>
              <w:spacing w:line="269" w:lineRule="exact"/>
              <w:rPr>
                <w:szCs w:val="21"/>
                <w:lang w:val="de-DE"/>
              </w:rPr>
            </w:pPr>
            <w:r w:rsidRPr="00660459">
              <w:rPr>
                <w:szCs w:val="21"/>
                <w:lang w:val="de-DE"/>
              </w:rPr>
              <w:t>Anhang</w:t>
            </w:r>
          </w:p>
        </w:tc>
        <w:tc>
          <w:tcPr>
            <w:tcW w:w="7326" w:type="dxa"/>
            <w:tcBorders>
              <w:top w:val="nil"/>
              <w:left w:val="nil"/>
              <w:bottom w:val="nil"/>
              <w:right w:val="nil"/>
            </w:tcBorders>
          </w:tcPr>
          <w:p w:rsidR="00660459" w:rsidRPr="00660459" w:rsidRDefault="00660459" w:rsidP="00D85716">
            <w:pPr>
              <w:pStyle w:val="Listenabsatz"/>
              <w:numPr>
                <w:ilvl w:val="0"/>
                <w:numId w:val="36"/>
              </w:numPr>
              <w:spacing w:line="269" w:lineRule="exact"/>
              <w:ind w:left="0" w:firstLine="0"/>
              <w:rPr>
                <w:szCs w:val="21"/>
                <w:lang w:val="de-DE"/>
              </w:rPr>
            </w:pPr>
            <w:r w:rsidRPr="00660459">
              <w:rPr>
                <w:szCs w:val="21"/>
                <w:lang w:val="de-DE"/>
              </w:rPr>
              <w:t xml:space="preserve"> Die Versammlung erlässt den Anhang I (Kommissionen) im glei</w:t>
            </w:r>
            <w:r w:rsidRPr="00660459">
              <w:rPr>
                <w:szCs w:val="21"/>
                <w:lang w:val="de-DE"/>
              </w:rPr>
              <w:softHyphen/>
              <w:t>chen Verfahren wie dieses Reglement.</w:t>
            </w:r>
          </w:p>
        </w:tc>
      </w:tr>
    </w:tbl>
    <w:p w:rsidR="00660459" w:rsidRPr="00660459" w:rsidRDefault="00660459" w:rsidP="00660459">
      <w:pPr>
        <w:spacing w:line="269" w:lineRule="exact"/>
        <w:rPr>
          <w:szCs w:val="21"/>
          <w:lang w:val="de-DE"/>
        </w:rPr>
      </w:pPr>
    </w:p>
    <w:p w:rsidR="00660459" w:rsidRPr="00660459" w:rsidRDefault="00660459" w:rsidP="00660459">
      <w:pPr>
        <w:spacing w:line="269" w:lineRule="exact"/>
        <w:rPr>
          <w:szCs w:val="21"/>
          <w:lang w:val="de-DE"/>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660459" w:rsidRPr="00660459" w:rsidTr="00660459">
        <w:tc>
          <w:tcPr>
            <w:tcW w:w="2338" w:type="dxa"/>
            <w:tcBorders>
              <w:top w:val="nil"/>
              <w:left w:val="nil"/>
              <w:bottom w:val="nil"/>
              <w:right w:val="nil"/>
            </w:tcBorders>
          </w:tcPr>
          <w:p w:rsidR="00660459" w:rsidRPr="00660459" w:rsidRDefault="00660459" w:rsidP="00660459">
            <w:pPr>
              <w:spacing w:line="269" w:lineRule="exact"/>
              <w:rPr>
                <w:szCs w:val="21"/>
                <w:lang w:val="de-DE"/>
              </w:rPr>
            </w:pPr>
            <w:r w:rsidRPr="00660459">
              <w:rPr>
                <w:szCs w:val="21"/>
                <w:lang w:val="de-DE"/>
              </w:rPr>
              <w:t>Übergangsbestimmun</w:t>
            </w:r>
            <w:r w:rsidRPr="00660459">
              <w:rPr>
                <w:szCs w:val="21"/>
                <w:lang w:val="de-DE"/>
              </w:rPr>
              <w:softHyphen/>
              <w:t>gen</w:t>
            </w:r>
          </w:p>
        </w:tc>
        <w:tc>
          <w:tcPr>
            <w:tcW w:w="7326" w:type="dxa"/>
            <w:tcBorders>
              <w:top w:val="nil"/>
              <w:left w:val="nil"/>
              <w:bottom w:val="nil"/>
              <w:right w:val="nil"/>
            </w:tcBorders>
          </w:tcPr>
          <w:p w:rsidR="00660459" w:rsidRPr="00660459" w:rsidRDefault="00660459" w:rsidP="00D85716">
            <w:pPr>
              <w:pStyle w:val="Listenabsatz"/>
              <w:numPr>
                <w:ilvl w:val="0"/>
                <w:numId w:val="36"/>
              </w:numPr>
              <w:spacing w:line="269" w:lineRule="exact"/>
              <w:ind w:left="0" w:firstLine="0"/>
              <w:rPr>
                <w:szCs w:val="21"/>
                <w:lang w:val="de-DE"/>
              </w:rPr>
            </w:pPr>
            <w:r w:rsidRPr="00660459">
              <w:rPr>
                <w:szCs w:val="21"/>
                <w:lang w:val="de-DE"/>
              </w:rPr>
              <w:t xml:space="preserve"> </w:t>
            </w:r>
            <w:r w:rsidRPr="00660459">
              <w:rPr>
                <w:szCs w:val="21"/>
                <w:vertAlign w:val="superscript"/>
                <w:lang w:val="de-DE"/>
              </w:rPr>
              <w:t>1</w:t>
            </w:r>
            <w:r w:rsidRPr="00660459">
              <w:rPr>
                <w:szCs w:val="21"/>
                <w:lang w:val="de-DE"/>
              </w:rPr>
              <w:t xml:space="preserve"> Die Gemeindeorgane werden erstmals am .......... auf den 1. Januar .......... nach diesem Reglement gewählt.</w:t>
            </w:r>
          </w:p>
        </w:tc>
      </w:tr>
    </w:tbl>
    <w:p w:rsidR="00660459" w:rsidRPr="00660459" w:rsidRDefault="00660459" w:rsidP="00660459">
      <w:pPr>
        <w:spacing w:line="269" w:lineRule="exact"/>
        <w:rPr>
          <w:szCs w:val="21"/>
          <w:lang w:val="de-DE"/>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660459" w:rsidRPr="00660459" w:rsidTr="00660459">
        <w:tc>
          <w:tcPr>
            <w:tcW w:w="2338" w:type="dxa"/>
            <w:tcBorders>
              <w:top w:val="nil"/>
              <w:left w:val="nil"/>
              <w:bottom w:val="nil"/>
              <w:right w:val="nil"/>
            </w:tcBorders>
          </w:tcPr>
          <w:p w:rsidR="00660459" w:rsidRPr="00660459" w:rsidRDefault="00660459" w:rsidP="00660459">
            <w:pPr>
              <w:spacing w:line="269" w:lineRule="exact"/>
              <w:rPr>
                <w:szCs w:val="21"/>
                <w:lang w:val="de-DE"/>
              </w:rPr>
            </w:pPr>
          </w:p>
        </w:tc>
        <w:tc>
          <w:tcPr>
            <w:tcW w:w="7326" w:type="dxa"/>
            <w:tcBorders>
              <w:top w:val="nil"/>
              <w:left w:val="nil"/>
              <w:bottom w:val="nil"/>
              <w:right w:val="nil"/>
            </w:tcBorders>
          </w:tcPr>
          <w:p w:rsidR="00660459" w:rsidRPr="00660459" w:rsidRDefault="00660459" w:rsidP="00660459">
            <w:pPr>
              <w:spacing w:line="269" w:lineRule="exact"/>
              <w:rPr>
                <w:szCs w:val="21"/>
                <w:lang w:val="de-DE"/>
              </w:rPr>
            </w:pPr>
            <w:r w:rsidRPr="00660459">
              <w:rPr>
                <w:szCs w:val="21"/>
                <w:vertAlign w:val="superscript"/>
                <w:lang w:val="de-DE"/>
              </w:rPr>
              <w:t>2</w:t>
            </w:r>
            <w:r w:rsidRPr="00660459">
              <w:rPr>
                <w:szCs w:val="21"/>
                <w:lang w:val="de-DE"/>
              </w:rPr>
              <w:t xml:space="preserve"> Die unter dem bisherigen Reglement geleisteten Amtsdauern werden, unter Vorbehalt von Abs. 3, in die </w:t>
            </w:r>
            <w:r w:rsidR="00792FDD">
              <w:rPr>
                <w:szCs w:val="21"/>
                <w:lang w:val="de-DE"/>
              </w:rPr>
              <w:t>Berechnung der Amtszeitbeschrän</w:t>
            </w:r>
            <w:r w:rsidRPr="00660459">
              <w:rPr>
                <w:szCs w:val="21"/>
                <w:lang w:val="de-DE"/>
              </w:rPr>
              <w:t>kung vollumfänglich einbezogen.</w:t>
            </w:r>
          </w:p>
        </w:tc>
      </w:tr>
    </w:tbl>
    <w:p w:rsidR="00660459" w:rsidRPr="00660459" w:rsidRDefault="00660459" w:rsidP="00660459">
      <w:pPr>
        <w:spacing w:line="269" w:lineRule="exact"/>
        <w:rPr>
          <w:szCs w:val="21"/>
          <w:lang w:val="de-DE"/>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660459" w:rsidRPr="00660459" w:rsidTr="00660459">
        <w:tc>
          <w:tcPr>
            <w:tcW w:w="2338" w:type="dxa"/>
            <w:tcBorders>
              <w:top w:val="nil"/>
              <w:left w:val="nil"/>
              <w:bottom w:val="nil"/>
              <w:right w:val="nil"/>
            </w:tcBorders>
          </w:tcPr>
          <w:p w:rsidR="00660459" w:rsidRPr="00660459" w:rsidRDefault="00660459" w:rsidP="00660459">
            <w:pPr>
              <w:spacing w:line="269" w:lineRule="exact"/>
              <w:rPr>
                <w:szCs w:val="21"/>
                <w:lang w:val="de-DE"/>
              </w:rPr>
            </w:pPr>
          </w:p>
        </w:tc>
        <w:tc>
          <w:tcPr>
            <w:tcW w:w="7326" w:type="dxa"/>
            <w:tcBorders>
              <w:top w:val="nil"/>
              <w:left w:val="nil"/>
              <w:bottom w:val="nil"/>
              <w:right w:val="nil"/>
            </w:tcBorders>
          </w:tcPr>
          <w:p w:rsidR="00660459" w:rsidRPr="00660459" w:rsidRDefault="00660459" w:rsidP="00660459">
            <w:pPr>
              <w:spacing w:line="269" w:lineRule="exact"/>
              <w:rPr>
                <w:szCs w:val="21"/>
                <w:lang w:val="de-DE"/>
              </w:rPr>
            </w:pPr>
            <w:r w:rsidRPr="00660459">
              <w:rPr>
                <w:szCs w:val="21"/>
                <w:vertAlign w:val="superscript"/>
                <w:lang w:val="de-DE"/>
              </w:rPr>
              <w:t>3</w:t>
            </w:r>
            <w:r w:rsidRPr="00660459">
              <w:rPr>
                <w:szCs w:val="21"/>
                <w:lang w:val="de-DE"/>
              </w:rPr>
              <w:t xml:space="preserve"> Die Amtsdauern der bisherigen Gemeindeorgane enden am 31. Dezember .......... Hat diese let</w:t>
            </w:r>
            <w:r w:rsidR="00792FDD">
              <w:rPr>
                <w:szCs w:val="21"/>
                <w:lang w:val="de-DE"/>
              </w:rPr>
              <w:t>zte Amtsdauer unter altem Regle</w:t>
            </w:r>
            <w:r w:rsidRPr="00660459">
              <w:rPr>
                <w:szCs w:val="21"/>
                <w:lang w:val="de-DE"/>
              </w:rPr>
              <w:t>ment nicht volle vier Jahre gedauert, w</w:t>
            </w:r>
            <w:r w:rsidR="00792FDD">
              <w:rPr>
                <w:szCs w:val="21"/>
                <w:lang w:val="de-DE"/>
              </w:rPr>
              <w:t>ird sie nicht an die Amtszeitbe</w:t>
            </w:r>
            <w:r w:rsidRPr="00660459">
              <w:rPr>
                <w:szCs w:val="21"/>
                <w:lang w:val="de-DE"/>
              </w:rPr>
              <w:t>schränkung angerechnet.</w:t>
            </w:r>
          </w:p>
        </w:tc>
      </w:tr>
    </w:tbl>
    <w:p w:rsidR="00660459" w:rsidRPr="00660459" w:rsidRDefault="00660459" w:rsidP="00660459">
      <w:pPr>
        <w:spacing w:line="269" w:lineRule="exact"/>
        <w:rPr>
          <w:szCs w:val="21"/>
          <w:lang w:val="de-DE"/>
        </w:rPr>
      </w:pPr>
    </w:p>
    <w:p w:rsidR="00660459" w:rsidRPr="00660459" w:rsidRDefault="00660459" w:rsidP="00660459">
      <w:pPr>
        <w:spacing w:line="269" w:lineRule="exact"/>
        <w:rPr>
          <w:szCs w:val="21"/>
          <w:lang w:val="de-DE"/>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660459" w:rsidRPr="00660459" w:rsidTr="00660459">
        <w:tc>
          <w:tcPr>
            <w:tcW w:w="2338" w:type="dxa"/>
            <w:tcBorders>
              <w:top w:val="nil"/>
              <w:left w:val="nil"/>
              <w:bottom w:val="nil"/>
              <w:right w:val="nil"/>
            </w:tcBorders>
          </w:tcPr>
          <w:p w:rsidR="00660459" w:rsidRPr="00660459" w:rsidRDefault="00660459" w:rsidP="00660459">
            <w:pPr>
              <w:spacing w:line="269" w:lineRule="exact"/>
              <w:rPr>
                <w:szCs w:val="21"/>
                <w:lang w:val="de-DE"/>
              </w:rPr>
            </w:pPr>
            <w:r w:rsidRPr="00660459">
              <w:rPr>
                <w:szCs w:val="21"/>
                <w:lang w:val="de-DE"/>
              </w:rPr>
              <w:t>Inkrafttreten</w:t>
            </w:r>
          </w:p>
        </w:tc>
        <w:tc>
          <w:tcPr>
            <w:tcW w:w="7326" w:type="dxa"/>
            <w:tcBorders>
              <w:top w:val="nil"/>
              <w:left w:val="nil"/>
              <w:bottom w:val="nil"/>
              <w:right w:val="nil"/>
            </w:tcBorders>
          </w:tcPr>
          <w:p w:rsidR="00660459" w:rsidRPr="00660459" w:rsidRDefault="00660459" w:rsidP="00D85716">
            <w:pPr>
              <w:pStyle w:val="Listenabsatz"/>
              <w:numPr>
                <w:ilvl w:val="0"/>
                <w:numId w:val="36"/>
              </w:numPr>
              <w:spacing w:line="269" w:lineRule="exact"/>
              <w:ind w:left="0" w:firstLine="0"/>
              <w:rPr>
                <w:szCs w:val="21"/>
                <w:lang w:val="de-DE"/>
              </w:rPr>
            </w:pPr>
            <w:r w:rsidRPr="00660459">
              <w:rPr>
                <w:szCs w:val="21"/>
                <w:lang w:val="de-DE"/>
              </w:rPr>
              <w:t xml:space="preserve"> </w:t>
            </w:r>
            <w:r w:rsidRPr="00660459">
              <w:rPr>
                <w:szCs w:val="21"/>
                <w:vertAlign w:val="superscript"/>
                <w:lang w:val="de-DE"/>
              </w:rPr>
              <w:t>1</w:t>
            </w:r>
            <w:r w:rsidRPr="00660459">
              <w:rPr>
                <w:szCs w:val="21"/>
                <w:lang w:val="de-DE"/>
              </w:rPr>
              <w:t xml:space="preserve"> Dieses Reglement tritt unter Vorbehalt der Genehmigung durch das Amt für Gemeinden und Raumordnung auf den ......... in Kraft.</w:t>
            </w:r>
          </w:p>
        </w:tc>
      </w:tr>
    </w:tbl>
    <w:p w:rsidR="00660459" w:rsidRPr="00660459" w:rsidRDefault="00660459" w:rsidP="00660459">
      <w:pPr>
        <w:spacing w:line="269" w:lineRule="exact"/>
        <w:rPr>
          <w:szCs w:val="21"/>
          <w:lang w:val="de-DE"/>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660459" w:rsidRPr="00660459" w:rsidTr="00660459">
        <w:tc>
          <w:tcPr>
            <w:tcW w:w="2338" w:type="dxa"/>
            <w:tcBorders>
              <w:top w:val="nil"/>
              <w:left w:val="nil"/>
              <w:bottom w:val="nil"/>
              <w:right w:val="nil"/>
            </w:tcBorders>
          </w:tcPr>
          <w:p w:rsidR="00660459" w:rsidRPr="00660459" w:rsidRDefault="00660459" w:rsidP="00660459">
            <w:pPr>
              <w:spacing w:line="269" w:lineRule="exact"/>
              <w:rPr>
                <w:szCs w:val="21"/>
                <w:lang w:val="de-DE"/>
              </w:rPr>
            </w:pPr>
          </w:p>
        </w:tc>
        <w:tc>
          <w:tcPr>
            <w:tcW w:w="7326" w:type="dxa"/>
            <w:tcBorders>
              <w:top w:val="nil"/>
              <w:left w:val="nil"/>
              <w:bottom w:val="nil"/>
              <w:right w:val="nil"/>
            </w:tcBorders>
          </w:tcPr>
          <w:p w:rsidR="00660459" w:rsidRPr="00660459" w:rsidRDefault="00660459" w:rsidP="00660459">
            <w:pPr>
              <w:spacing w:line="269" w:lineRule="exact"/>
              <w:rPr>
                <w:szCs w:val="21"/>
                <w:lang w:val="de-DE"/>
              </w:rPr>
            </w:pPr>
            <w:r w:rsidRPr="00660459">
              <w:rPr>
                <w:szCs w:val="21"/>
                <w:vertAlign w:val="superscript"/>
                <w:lang w:val="de-DE"/>
              </w:rPr>
              <w:t>2</w:t>
            </w:r>
            <w:r w:rsidRPr="00660459">
              <w:rPr>
                <w:szCs w:val="21"/>
                <w:lang w:val="de-DE"/>
              </w:rPr>
              <w:t xml:space="preserve"> Es hebt das Organisationsreglement v</w:t>
            </w:r>
            <w:r w:rsidR="00792FDD">
              <w:rPr>
                <w:szCs w:val="21"/>
                <w:lang w:val="de-DE"/>
              </w:rPr>
              <w:t>om .......... und weitere wider</w:t>
            </w:r>
            <w:r w:rsidRPr="00660459">
              <w:rPr>
                <w:szCs w:val="21"/>
                <w:lang w:val="de-DE"/>
              </w:rPr>
              <w:t>sprechende Vorschriften auf.</w:t>
            </w:r>
          </w:p>
        </w:tc>
      </w:tr>
    </w:tbl>
    <w:p w:rsidR="00660459" w:rsidRPr="00660459" w:rsidRDefault="00660459" w:rsidP="00660459">
      <w:pPr>
        <w:spacing w:line="269" w:lineRule="exact"/>
        <w:rPr>
          <w:szCs w:val="21"/>
          <w:lang w:val="de-DE"/>
        </w:rPr>
      </w:pPr>
    </w:p>
    <w:p w:rsidR="00660459" w:rsidRPr="00660459" w:rsidRDefault="00660459" w:rsidP="00660459">
      <w:pPr>
        <w:spacing w:line="269" w:lineRule="exact"/>
        <w:rPr>
          <w:szCs w:val="21"/>
          <w:lang w:val="de-DE"/>
        </w:rPr>
      </w:pPr>
    </w:p>
    <w:p w:rsidR="00660459" w:rsidRDefault="00660459" w:rsidP="00660459">
      <w:pPr>
        <w:spacing w:line="269" w:lineRule="exact"/>
        <w:rPr>
          <w:szCs w:val="21"/>
          <w:lang w:val="de-DE"/>
        </w:rPr>
      </w:pPr>
    </w:p>
    <w:p w:rsidR="00792FDD" w:rsidRPr="00660459" w:rsidRDefault="00792FDD" w:rsidP="00660459">
      <w:pPr>
        <w:spacing w:line="269" w:lineRule="exact"/>
        <w:rPr>
          <w:szCs w:val="21"/>
          <w:lang w:val="de-DE"/>
        </w:rPr>
      </w:pPr>
    </w:p>
    <w:p w:rsidR="00660459" w:rsidRPr="00660459" w:rsidRDefault="00660459" w:rsidP="00660459">
      <w:pPr>
        <w:spacing w:line="269" w:lineRule="exact"/>
        <w:rPr>
          <w:szCs w:val="21"/>
          <w:lang w:val="de-DE"/>
        </w:rPr>
      </w:pPr>
      <w:r w:rsidRPr="00660459">
        <w:rPr>
          <w:szCs w:val="21"/>
          <w:lang w:val="de-DE"/>
        </w:rPr>
        <w:t>Die Versammlung vom .......... nahm dieses Reglement an.</w:t>
      </w:r>
    </w:p>
    <w:p w:rsidR="00660459" w:rsidRPr="00660459" w:rsidRDefault="00660459" w:rsidP="00660459">
      <w:pPr>
        <w:spacing w:line="269" w:lineRule="exact"/>
        <w:rPr>
          <w:szCs w:val="21"/>
          <w:lang w:val="de-DE"/>
        </w:rPr>
      </w:pPr>
    </w:p>
    <w:p w:rsidR="00660459" w:rsidRPr="00660459" w:rsidRDefault="00660459" w:rsidP="00660459">
      <w:pPr>
        <w:spacing w:line="269" w:lineRule="exact"/>
        <w:rPr>
          <w:szCs w:val="21"/>
          <w:lang w:val="de-DE"/>
        </w:rPr>
      </w:pPr>
    </w:p>
    <w:p w:rsidR="00660459" w:rsidRPr="00660459" w:rsidRDefault="00660459" w:rsidP="00D85716">
      <w:pPr>
        <w:tabs>
          <w:tab w:val="left" w:pos="5670"/>
        </w:tabs>
        <w:spacing w:line="269" w:lineRule="exact"/>
        <w:rPr>
          <w:szCs w:val="21"/>
          <w:lang w:val="de-DE"/>
        </w:rPr>
      </w:pPr>
      <w:r w:rsidRPr="00660459">
        <w:rPr>
          <w:szCs w:val="21"/>
          <w:lang w:val="de-DE"/>
        </w:rPr>
        <w:t>Die Präsidentin/</w:t>
      </w:r>
      <w:r w:rsidRPr="00660459">
        <w:rPr>
          <w:szCs w:val="21"/>
          <w:lang w:val="de-DE"/>
        </w:rPr>
        <w:tab/>
        <w:t>Die Gemeindeschreiberin/</w:t>
      </w:r>
    </w:p>
    <w:p w:rsidR="00660459" w:rsidRPr="00660459" w:rsidRDefault="00660459" w:rsidP="00D85716">
      <w:pPr>
        <w:tabs>
          <w:tab w:val="left" w:pos="5670"/>
        </w:tabs>
        <w:spacing w:line="269" w:lineRule="exact"/>
        <w:rPr>
          <w:szCs w:val="21"/>
          <w:lang w:val="de-DE"/>
        </w:rPr>
      </w:pPr>
      <w:r w:rsidRPr="00660459">
        <w:rPr>
          <w:szCs w:val="21"/>
          <w:lang w:val="de-DE"/>
        </w:rPr>
        <w:t>Der Präsident:</w:t>
      </w:r>
      <w:r w:rsidRPr="00660459">
        <w:rPr>
          <w:szCs w:val="21"/>
          <w:lang w:val="de-DE"/>
        </w:rPr>
        <w:tab/>
        <w:t>Der Gemeindeschreiber:</w:t>
      </w:r>
    </w:p>
    <w:p w:rsidR="00660459" w:rsidRPr="00660459" w:rsidRDefault="00660459" w:rsidP="00660459">
      <w:pPr>
        <w:spacing w:line="269" w:lineRule="exact"/>
        <w:rPr>
          <w:szCs w:val="21"/>
          <w:lang w:val="de-DE"/>
        </w:rPr>
      </w:pPr>
    </w:p>
    <w:p w:rsidR="00660459" w:rsidRPr="00660459" w:rsidRDefault="00660459" w:rsidP="00660459">
      <w:pPr>
        <w:spacing w:line="269" w:lineRule="exact"/>
        <w:rPr>
          <w:szCs w:val="21"/>
          <w:lang w:val="de-DE"/>
        </w:rPr>
      </w:pPr>
    </w:p>
    <w:p w:rsidR="00660459" w:rsidRPr="00660459" w:rsidRDefault="00660459" w:rsidP="00660459">
      <w:pPr>
        <w:spacing w:line="269" w:lineRule="exact"/>
        <w:rPr>
          <w:szCs w:val="21"/>
          <w:lang w:val="de-DE"/>
        </w:rPr>
      </w:pPr>
    </w:p>
    <w:p w:rsidR="00660459" w:rsidRPr="00660459" w:rsidRDefault="00660459" w:rsidP="00660459">
      <w:pPr>
        <w:spacing w:line="269" w:lineRule="exact"/>
        <w:rPr>
          <w:szCs w:val="21"/>
          <w:lang w:val="de-DE"/>
        </w:rPr>
      </w:pPr>
    </w:p>
    <w:p w:rsidR="00660459" w:rsidRPr="00660459" w:rsidRDefault="00627C3A" w:rsidP="00627C3A">
      <w:pPr>
        <w:tabs>
          <w:tab w:val="left" w:leader="dot" w:pos="3969"/>
          <w:tab w:val="left" w:pos="5529"/>
          <w:tab w:val="left" w:leader="dot" w:pos="9498"/>
        </w:tabs>
        <w:spacing w:line="269" w:lineRule="exact"/>
        <w:rPr>
          <w:szCs w:val="21"/>
          <w:lang w:val="de-DE"/>
        </w:rPr>
      </w:pPr>
      <w:r>
        <w:rPr>
          <w:szCs w:val="21"/>
          <w:lang w:val="de-DE"/>
        </w:rPr>
        <w:tab/>
      </w:r>
      <w:r>
        <w:rPr>
          <w:szCs w:val="21"/>
          <w:lang w:val="de-DE"/>
        </w:rPr>
        <w:tab/>
      </w:r>
      <w:r>
        <w:rPr>
          <w:szCs w:val="21"/>
          <w:lang w:val="de-DE"/>
        </w:rPr>
        <w:tab/>
      </w:r>
    </w:p>
    <w:p w:rsidR="00660459" w:rsidRPr="00660459" w:rsidRDefault="00660459" w:rsidP="00660459">
      <w:pPr>
        <w:spacing w:line="269" w:lineRule="exact"/>
        <w:rPr>
          <w:szCs w:val="21"/>
          <w:lang w:val="de-DE"/>
        </w:rPr>
      </w:pPr>
    </w:p>
    <w:p w:rsidR="00660459" w:rsidRPr="00660459" w:rsidRDefault="00660459" w:rsidP="00660459">
      <w:pPr>
        <w:spacing w:line="269" w:lineRule="exact"/>
        <w:rPr>
          <w:szCs w:val="21"/>
          <w:lang w:val="de-DE"/>
        </w:rPr>
        <w:sectPr w:rsidR="00660459" w:rsidRPr="00660459" w:rsidSect="00660459">
          <w:headerReference w:type="default" r:id="rId8"/>
          <w:footerReference w:type="default" r:id="rId9"/>
          <w:headerReference w:type="first" r:id="rId10"/>
          <w:footerReference w:type="first" r:id="rId11"/>
          <w:pgSz w:w="11907" w:h="16840" w:code="9"/>
          <w:pgMar w:top="397" w:right="794" w:bottom="1134" w:left="1588" w:header="720" w:footer="907" w:gutter="0"/>
          <w:cols w:space="720"/>
          <w:titlePg/>
          <w:docGrid w:linePitch="286"/>
        </w:sectPr>
      </w:pPr>
    </w:p>
    <w:p w:rsidR="00660459" w:rsidRPr="00660459" w:rsidRDefault="00660459" w:rsidP="007C5569">
      <w:pPr>
        <w:pStyle w:val="berschrift1"/>
        <w:tabs>
          <w:tab w:val="right" w:pos="3969"/>
        </w:tabs>
        <w:rPr>
          <w:lang w:val="de-DE"/>
        </w:rPr>
      </w:pPr>
      <w:bookmarkStart w:id="57" w:name="_Toc451414298"/>
      <w:bookmarkStart w:id="58" w:name="_Toc158289962"/>
      <w:r w:rsidRPr="00660459">
        <w:rPr>
          <w:lang w:val="de-DE"/>
        </w:rPr>
        <w:lastRenderedPageBreak/>
        <w:t>Auflagezeugnis</w:t>
      </w:r>
      <w:bookmarkEnd w:id="57"/>
      <w:bookmarkEnd w:id="58"/>
    </w:p>
    <w:p w:rsidR="00660459" w:rsidRPr="00660459" w:rsidRDefault="00660459" w:rsidP="00660459">
      <w:pPr>
        <w:spacing w:line="269" w:lineRule="exact"/>
        <w:rPr>
          <w:szCs w:val="21"/>
          <w:lang w:val="de-DE"/>
        </w:rPr>
      </w:pPr>
      <w:r w:rsidRPr="00660459">
        <w:rPr>
          <w:szCs w:val="21"/>
          <w:lang w:val="de-DE"/>
        </w:rPr>
        <w:t xml:space="preserve">Die Gemeindeschreiberin/Der Gemeindeschreiber hat dieses Reglement vom .......... bis .......... (dreissig Tage vor der beschlussfassenden Versammlung) in der Gemeindeschreiberei öffentlich aufgelegt. </w:t>
      </w:r>
      <w:r w:rsidR="00B34BF0">
        <w:rPr>
          <w:szCs w:val="21"/>
          <w:lang w:val="de-DE"/>
        </w:rPr>
        <w:t>D</w:t>
      </w:r>
      <w:r w:rsidRPr="00660459">
        <w:rPr>
          <w:szCs w:val="21"/>
          <w:lang w:val="de-DE"/>
        </w:rPr>
        <w:t xml:space="preserve">ie Auflage </w:t>
      </w:r>
      <w:r w:rsidR="00B34BF0">
        <w:rPr>
          <w:szCs w:val="21"/>
          <w:lang w:val="de-DE"/>
        </w:rPr>
        <w:t xml:space="preserve">wurde </w:t>
      </w:r>
      <w:r w:rsidRPr="00660459">
        <w:rPr>
          <w:szCs w:val="21"/>
          <w:lang w:val="de-DE"/>
        </w:rPr>
        <w:t xml:space="preserve">im amtlichen </w:t>
      </w:r>
      <w:r w:rsidR="00B34BF0">
        <w:rPr>
          <w:szCs w:val="21"/>
          <w:lang w:val="de-DE"/>
        </w:rPr>
        <w:t>Publikationsorgan der Gemeinde am … publiziert</w:t>
      </w:r>
      <w:r w:rsidRPr="00660459">
        <w:rPr>
          <w:szCs w:val="21"/>
          <w:lang w:val="de-DE"/>
        </w:rPr>
        <w:t>.</w:t>
      </w:r>
    </w:p>
    <w:p w:rsidR="00660459" w:rsidRPr="00660459" w:rsidRDefault="00660459" w:rsidP="00660459">
      <w:pPr>
        <w:spacing w:line="269" w:lineRule="exact"/>
        <w:rPr>
          <w:szCs w:val="21"/>
          <w:lang w:val="de-DE"/>
        </w:rPr>
      </w:pPr>
    </w:p>
    <w:p w:rsidR="00660459" w:rsidRPr="00660459" w:rsidRDefault="00660459" w:rsidP="00660459">
      <w:pPr>
        <w:spacing w:line="269" w:lineRule="exact"/>
        <w:rPr>
          <w:szCs w:val="21"/>
          <w:lang w:val="de-DE"/>
        </w:rPr>
      </w:pPr>
    </w:p>
    <w:p w:rsidR="00660459" w:rsidRPr="00660459" w:rsidRDefault="00660459" w:rsidP="007C5569">
      <w:pPr>
        <w:tabs>
          <w:tab w:val="left" w:pos="5670"/>
        </w:tabs>
        <w:spacing w:line="269" w:lineRule="exact"/>
        <w:rPr>
          <w:szCs w:val="21"/>
          <w:lang w:val="de-DE"/>
        </w:rPr>
      </w:pPr>
      <w:r w:rsidRPr="00660459">
        <w:rPr>
          <w:szCs w:val="21"/>
          <w:lang w:val="de-DE"/>
        </w:rPr>
        <w:t>Ort, Datum</w:t>
      </w:r>
      <w:r w:rsidRPr="00660459">
        <w:rPr>
          <w:szCs w:val="21"/>
          <w:lang w:val="de-DE"/>
        </w:rPr>
        <w:tab/>
        <w:t>Die Gemeindeschreiberin/</w:t>
      </w:r>
    </w:p>
    <w:p w:rsidR="00660459" w:rsidRPr="00660459" w:rsidRDefault="00660459" w:rsidP="007C5569">
      <w:pPr>
        <w:tabs>
          <w:tab w:val="left" w:pos="5670"/>
        </w:tabs>
        <w:spacing w:line="269" w:lineRule="exact"/>
        <w:rPr>
          <w:szCs w:val="21"/>
          <w:lang w:val="de-DE"/>
        </w:rPr>
      </w:pPr>
      <w:r w:rsidRPr="00660459">
        <w:rPr>
          <w:szCs w:val="21"/>
          <w:lang w:val="de-DE"/>
        </w:rPr>
        <w:tab/>
        <w:t>Der Gemeindeschreiber:</w:t>
      </w:r>
    </w:p>
    <w:p w:rsidR="00660459" w:rsidRPr="00660459" w:rsidRDefault="00660459" w:rsidP="00660459">
      <w:pPr>
        <w:spacing w:line="269" w:lineRule="exact"/>
        <w:rPr>
          <w:szCs w:val="21"/>
          <w:lang w:val="de-DE"/>
        </w:rPr>
      </w:pPr>
    </w:p>
    <w:p w:rsidR="00660459" w:rsidRPr="00660459" w:rsidRDefault="00660459" w:rsidP="00660459">
      <w:pPr>
        <w:spacing w:line="269" w:lineRule="exact"/>
        <w:rPr>
          <w:szCs w:val="21"/>
          <w:lang w:val="de-DE"/>
        </w:rPr>
      </w:pPr>
    </w:p>
    <w:p w:rsidR="00660459" w:rsidRPr="00660459" w:rsidRDefault="00660459" w:rsidP="00660459">
      <w:pPr>
        <w:spacing w:line="269" w:lineRule="exact"/>
        <w:rPr>
          <w:szCs w:val="21"/>
          <w:lang w:val="de-DE"/>
        </w:rPr>
      </w:pPr>
    </w:p>
    <w:p w:rsidR="00660459" w:rsidRPr="00660459" w:rsidRDefault="00660459" w:rsidP="00660459">
      <w:pPr>
        <w:spacing w:line="269" w:lineRule="exact"/>
        <w:rPr>
          <w:szCs w:val="21"/>
          <w:lang w:val="de-DE"/>
        </w:rPr>
      </w:pPr>
    </w:p>
    <w:p w:rsidR="00660459" w:rsidRPr="00660459" w:rsidRDefault="007C5569" w:rsidP="007C5569">
      <w:pPr>
        <w:tabs>
          <w:tab w:val="left" w:leader="dot" w:pos="3969"/>
          <w:tab w:val="left" w:pos="5670"/>
          <w:tab w:val="left" w:leader="dot" w:pos="9498"/>
        </w:tabs>
        <w:spacing w:line="269" w:lineRule="exact"/>
        <w:rPr>
          <w:szCs w:val="21"/>
          <w:lang w:val="de-DE"/>
        </w:rPr>
      </w:pPr>
      <w:r>
        <w:rPr>
          <w:szCs w:val="21"/>
          <w:lang w:val="de-DE"/>
        </w:rPr>
        <w:tab/>
      </w:r>
      <w:r>
        <w:rPr>
          <w:szCs w:val="21"/>
          <w:lang w:val="de-DE"/>
        </w:rPr>
        <w:tab/>
      </w:r>
      <w:r>
        <w:rPr>
          <w:szCs w:val="21"/>
          <w:lang w:val="de-DE"/>
        </w:rPr>
        <w:tab/>
      </w:r>
    </w:p>
    <w:p w:rsidR="00660459" w:rsidRPr="00660459" w:rsidRDefault="00660459" w:rsidP="00660459">
      <w:pPr>
        <w:spacing w:line="269" w:lineRule="exact"/>
        <w:rPr>
          <w:szCs w:val="21"/>
          <w:lang w:val="de-DE"/>
        </w:rPr>
      </w:pPr>
    </w:p>
    <w:p w:rsidR="00660459" w:rsidRPr="00660459" w:rsidRDefault="00660459" w:rsidP="00660459">
      <w:pPr>
        <w:spacing w:line="269" w:lineRule="exact"/>
        <w:rPr>
          <w:szCs w:val="21"/>
          <w:lang w:val="de-DE"/>
        </w:rPr>
      </w:pPr>
    </w:p>
    <w:p w:rsidR="00660459" w:rsidRPr="00660459" w:rsidRDefault="00660459" w:rsidP="00660459">
      <w:pPr>
        <w:spacing w:line="269" w:lineRule="exact"/>
        <w:rPr>
          <w:szCs w:val="21"/>
          <w:lang w:val="de-DE"/>
        </w:rPr>
      </w:pPr>
    </w:p>
    <w:p w:rsidR="00660459" w:rsidRPr="00660459" w:rsidRDefault="00660459" w:rsidP="00660459">
      <w:pPr>
        <w:spacing w:line="269" w:lineRule="exact"/>
        <w:rPr>
          <w:szCs w:val="21"/>
          <w:lang w:val="de-DE"/>
        </w:rPr>
        <w:sectPr w:rsidR="00660459" w:rsidRPr="00660459">
          <w:pgSz w:w="11907" w:h="16840" w:code="9"/>
          <w:pgMar w:top="397" w:right="794" w:bottom="1134" w:left="1588" w:header="720" w:footer="907" w:gutter="0"/>
          <w:cols w:space="720"/>
        </w:sectPr>
      </w:pPr>
    </w:p>
    <w:p w:rsidR="00660459" w:rsidRPr="00660459" w:rsidRDefault="00660459" w:rsidP="007C5569">
      <w:pPr>
        <w:pStyle w:val="berschrift1"/>
        <w:rPr>
          <w:lang w:val="de-DE"/>
        </w:rPr>
      </w:pPr>
      <w:bookmarkStart w:id="59" w:name="_Toc451414299"/>
      <w:bookmarkStart w:id="60" w:name="_Toc158289963"/>
      <w:r w:rsidRPr="00660459">
        <w:rPr>
          <w:lang w:val="de-DE"/>
        </w:rPr>
        <w:lastRenderedPageBreak/>
        <w:t>Anhang I: Kommissionen</w:t>
      </w:r>
      <w:bookmarkEnd w:id="59"/>
      <w:bookmarkEnd w:id="60"/>
    </w:p>
    <w:p w:rsidR="00660459" w:rsidRPr="00660459" w:rsidRDefault="00660459" w:rsidP="00A06605">
      <w:pPr>
        <w:pStyle w:val="berschrift2"/>
        <w:rPr>
          <w:lang w:val="de-DE"/>
        </w:rPr>
      </w:pPr>
      <w:bookmarkStart w:id="61" w:name="_Toc425555858"/>
      <w:bookmarkStart w:id="62" w:name="_Toc451414300"/>
      <w:bookmarkStart w:id="63" w:name="_Toc158289964"/>
      <w:r w:rsidRPr="00660459">
        <w:rPr>
          <w:lang w:val="de-DE"/>
        </w:rPr>
        <w:t>Baukommission</w:t>
      </w:r>
      <w:bookmarkEnd w:id="61"/>
      <w:bookmarkEnd w:id="62"/>
      <w:bookmarkEnd w:id="63"/>
    </w:p>
    <w:p w:rsidR="00660459" w:rsidRPr="00660459" w:rsidRDefault="00660459" w:rsidP="00660459">
      <w:pPr>
        <w:spacing w:line="269" w:lineRule="exact"/>
        <w:rPr>
          <w:szCs w:val="21"/>
          <w:lang w:val="de-DE"/>
        </w:rPr>
      </w:pPr>
    </w:p>
    <w:tbl>
      <w:tblPr>
        <w:tblW w:w="0" w:type="auto"/>
        <w:tblLayout w:type="fixed"/>
        <w:tblCellMar>
          <w:left w:w="70" w:type="dxa"/>
          <w:right w:w="70" w:type="dxa"/>
        </w:tblCellMar>
        <w:tblLook w:val="0000" w:firstRow="0" w:lastRow="0" w:firstColumn="0" w:lastColumn="0" w:noHBand="0" w:noVBand="0"/>
      </w:tblPr>
      <w:tblGrid>
        <w:gridCol w:w="4039"/>
        <w:gridCol w:w="5625"/>
      </w:tblGrid>
      <w:tr w:rsidR="00660459" w:rsidRPr="00660459" w:rsidTr="00660459">
        <w:tc>
          <w:tcPr>
            <w:tcW w:w="4039" w:type="dxa"/>
            <w:tcBorders>
              <w:top w:val="nil"/>
              <w:left w:val="nil"/>
              <w:bottom w:val="nil"/>
              <w:right w:val="nil"/>
            </w:tcBorders>
          </w:tcPr>
          <w:p w:rsidR="00660459" w:rsidRPr="00660459" w:rsidRDefault="00660459" w:rsidP="00660459">
            <w:pPr>
              <w:spacing w:line="269" w:lineRule="exact"/>
              <w:rPr>
                <w:szCs w:val="21"/>
                <w:lang w:val="de-DE"/>
              </w:rPr>
            </w:pPr>
            <w:r w:rsidRPr="00660459">
              <w:rPr>
                <w:szCs w:val="21"/>
                <w:lang w:val="de-DE"/>
              </w:rPr>
              <w:t>Mitgliederzahl:</w:t>
            </w:r>
          </w:p>
        </w:tc>
        <w:tc>
          <w:tcPr>
            <w:tcW w:w="5625" w:type="dxa"/>
            <w:tcBorders>
              <w:top w:val="nil"/>
              <w:left w:val="nil"/>
              <w:bottom w:val="nil"/>
              <w:right w:val="nil"/>
            </w:tcBorders>
          </w:tcPr>
          <w:p w:rsidR="00660459" w:rsidRPr="00660459" w:rsidRDefault="00660459" w:rsidP="00660459">
            <w:pPr>
              <w:spacing w:line="269" w:lineRule="exact"/>
              <w:rPr>
                <w:szCs w:val="21"/>
                <w:lang w:val="de-DE"/>
              </w:rPr>
            </w:pPr>
            <w:r w:rsidRPr="00660459">
              <w:rPr>
                <w:szCs w:val="21"/>
                <w:lang w:val="de-DE"/>
              </w:rPr>
              <w:t>..........</w:t>
            </w:r>
          </w:p>
        </w:tc>
      </w:tr>
    </w:tbl>
    <w:p w:rsidR="00660459" w:rsidRPr="00660459" w:rsidRDefault="00660459" w:rsidP="00660459">
      <w:pPr>
        <w:spacing w:line="269" w:lineRule="exact"/>
        <w:rPr>
          <w:szCs w:val="21"/>
          <w:lang w:val="de-DE"/>
        </w:rPr>
      </w:pPr>
    </w:p>
    <w:tbl>
      <w:tblPr>
        <w:tblW w:w="0" w:type="auto"/>
        <w:tblLayout w:type="fixed"/>
        <w:tblCellMar>
          <w:left w:w="70" w:type="dxa"/>
          <w:right w:w="70" w:type="dxa"/>
        </w:tblCellMar>
        <w:tblLook w:val="0000" w:firstRow="0" w:lastRow="0" w:firstColumn="0" w:lastColumn="0" w:noHBand="0" w:noVBand="0"/>
      </w:tblPr>
      <w:tblGrid>
        <w:gridCol w:w="4039"/>
        <w:gridCol w:w="5625"/>
      </w:tblGrid>
      <w:tr w:rsidR="00660459" w:rsidRPr="00660459" w:rsidTr="00660459">
        <w:tc>
          <w:tcPr>
            <w:tcW w:w="4039" w:type="dxa"/>
            <w:tcBorders>
              <w:top w:val="nil"/>
              <w:left w:val="nil"/>
              <w:bottom w:val="nil"/>
              <w:right w:val="nil"/>
            </w:tcBorders>
          </w:tcPr>
          <w:p w:rsidR="00660459" w:rsidRPr="00660459" w:rsidRDefault="00660459" w:rsidP="00660459">
            <w:pPr>
              <w:spacing w:line="269" w:lineRule="exact"/>
              <w:rPr>
                <w:szCs w:val="21"/>
                <w:lang w:val="de-DE"/>
              </w:rPr>
            </w:pPr>
            <w:r w:rsidRPr="00660459">
              <w:rPr>
                <w:szCs w:val="21"/>
                <w:lang w:val="de-DE"/>
              </w:rPr>
              <w:t>Mitglied von Amtes wegen:</w:t>
            </w:r>
          </w:p>
        </w:tc>
        <w:tc>
          <w:tcPr>
            <w:tcW w:w="5625" w:type="dxa"/>
            <w:tcBorders>
              <w:top w:val="nil"/>
              <w:left w:val="nil"/>
              <w:bottom w:val="nil"/>
              <w:right w:val="nil"/>
            </w:tcBorders>
          </w:tcPr>
          <w:p w:rsidR="00660459" w:rsidRPr="00660459" w:rsidRDefault="00660459" w:rsidP="00660459">
            <w:pPr>
              <w:spacing w:line="269" w:lineRule="exact"/>
              <w:rPr>
                <w:szCs w:val="21"/>
                <w:lang w:val="de-DE"/>
              </w:rPr>
            </w:pPr>
            <w:r w:rsidRPr="00660459">
              <w:rPr>
                <w:szCs w:val="21"/>
                <w:lang w:val="de-DE"/>
              </w:rPr>
              <w:t>Ressortvorsteherin/Ressortvorsteher</w:t>
            </w:r>
          </w:p>
        </w:tc>
      </w:tr>
    </w:tbl>
    <w:p w:rsidR="00660459" w:rsidRPr="00660459" w:rsidRDefault="00660459" w:rsidP="00660459">
      <w:pPr>
        <w:spacing w:line="269" w:lineRule="exact"/>
        <w:rPr>
          <w:szCs w:val="21"/>
          <w:lang w:val="de-DE"/>
        </w:rPr>
      </w:pPr>
    </w:p>
    <w:tbl>
      <w:tblPr>
        <w:tblW w:w="0" w:type="auto"/>
        <w:tblLayout w:type="fixed"/>
        <w:tblCellMar>
          <w:left w:w="70" w:type="dxa"/>
          <w:right w:w="70" w:type="dxa"/>
        </w:tblCellMar>
        <w:tblLook w:val="0000" w:firstRow="0" w:lastRow="0" w:firstColumn="0" w:lastColumn="0" w:noHBand="0" w:noVBand="0"/>
      </w:tblPr>
      <w:tblGrid>
        <w:gridCol w:w="4039"/>
        <w:gridCol w:w="5625"/>
      </w:tblGrid>
      <w:tr w:rsidR="00660459" w:rsidRPr="00660459" w:rsidTr="00660459">
        <w:tc>
          <w:tcPr>
            <w:tcW w:w="4039" w:type="dxa"/>
            <w:tcBorders>
              <w:top w:val="nil"/>
              <w:left w:val="nil"/>
              <w:bottom w:val="nil"/>
              <w:right w:val="nil"/>
            </w:tcBorders>
          </w:tcPr>
          <w:p w:rsidR="00660459" w:rsidRPr="00660459" w:rsidRDefault="00660459" w:rsidP="00660459">
            <w:pPr>
              <w:spacing w:line="269" w:lineRule="exact"/>
              <w:rPr>
                <w:szCs w:val="21"/>
                <w:lang w:val="de-DE"/>
              </w:rPr>
            </w:pPr>
            <w:r w:rsidRPr="00660459">
              <w:rPr>
                <w:szCs w:val="21"/>
                <w:lang w:val="de-DE"/>
              </w:rPr>
              <w:t>Wahlorgan:</w:t>
            </w:r>
          </w:p>
        </w:tc>
        <w:tc>
          <w:tcPr>
            <w:tcW w:w="5625" w:type="dxa"/>
            <w:tcBorders>
              <w:top w:val="nil"/>
              <w:left w:val="nil"/>
              <w:bottom w:val="nil"/>
              <w:right w:val="nil"/>
            </w:tcBorders>
          </w:tcPr>
          <w:p w:rsidR="00660459" w:rsidRPr="00660459" w:rsidRDefault="00660459" w:rsidP="00660459">
            <w:pPr>
              <w:spacing w:line="269" w:lineRule="exact"/>
              <w:rPr>
                <w:szCs w:val="21"/>
                <w:lang w:val="de-DE"/>
              </w:rPr>
            </w:pPr>
            <w:r w:rsidRPr="00660459">
              <w:rPr>
                <w:szCs w:val="21"/>
                <w:lang w:val="de-DE"/>
              </w:rPr>
              <w:t>Gemeinderat</w:t>
            </w:r>
          </w:p>
        </w:tc>
      </w:tr>
    </w:tbl>
    <w:p w:rsidR="00660459" w:rsidRPr="00660459" w:rsidRDefault="00660459" w:rsidP="00660459">
      <w:pPr>
        <w:spacing w:line="269" w:lineRule="exact"/>
        <w:rPr>
          <w:szCs w:val="21"/>
          <w:lang w:val="de-DE"/>
        </w:rPr>
      </w:pPr>
    </w:p>
    <w:tbl>
      <w:tblPr>
        <w:tblW w:w="0" w:type="auto"/>
        <w:tblLayout w:type="fixed"/>
        <w:tblCellMar>
          <w:left w:w="70" w:type="dxa"/>
          <w:right w:w="70" w:type="dxa"/>
        </w:tblCellMar>
        <w:tblLook w:val="0000" w:firstRow="0" w:lastRow="0" w:firstColumn="0" w:lastColumn="0" w:noHBand="0" w:noVBand="0"/>
      </w:tblPr>
      <w:tblGrid>
        <w:gridCol w:w="4039"/>
        <w:gridCol w:w="5625"/>
      </w:tblGrid>
      <w:tr w:rsidR="00660459" w:rsidRPr="00660459" w:rsidTr="00660459">
        <w:tc>
          <w:tcPr>
            <w:tcW w:w="4039" w:type="dxa"/>
            <w:tcBorders>
              <w:top w:val="nil"/>
              <w:left w:val="nil"/>
              <w:bottom w:val="nil"/>
              <w:right w:val="nil"/>
            </w:tcBorders>
          </w:tcPr>
          <w:p w:rsidR="00660459" w:rsidRPr="00660459" w:rsidRDefault="00660459" w:rsidP="00660459">
            <w:pPr>
              <w:spacing w:line="269" w:lineRule="exact"/>
              <w:rPr>
                <w:szCs w:val="21"/>
                <w:lang w:val="de-DE"/>
              </w:rPr>
            </w:pPr>
            <w:r w:rsidRPr="00660459">
              <w:rPr>
                <w:szCs w:val="21"/>
                <w:lang w:val="de-DE"/>
              </w:rPr>
              <w:t>Übergeordnete Stellen:</w:t>
            </w:r>
          </w:p>
        </w:tc>
        <w:tc>
          <w:tcPr>
            <w:tcW w:w="5625" w:type="dxa"/>
            <w:tcBorders>
              <w:top w:val="nil"/>
              <w:left w:val="nil"/>
              <w:bottom w:val="nil"/>
              <w:right w:val="nil"/>
            </w:tcBorders>
          </w:tcPr>
          <w:p w:rsidR="00660459" w:rsidRPr="00660459" w:rsidRDefault="00660459" w:rsidP="00660459">
            <w:pPr>
              <w:spacing w:line="269" w:lineRule="exact"/>
              <w:rPr>
                <w:szCs w:val="21"/>
                <w:lang w:val="de-DE"/>
              </w:rPr>
            </w:pPr>
            <w:r w:rsidRPr="00660459">
              <w:rPr>
                <w:szCs w:val="21"/>
                <w:lang w:val="de-DE"/>
              </w:rPr>
              <w:t>Gemeinderat</w:t>
            </w:r>
          </w:p>
        </w:tc>
      </w:tr>
    </w:tbl>
    <w:p w:rsidR="00660459" w:rsidRPr="00660459" w:rsidRDefault="00660459" w:rsidP="00660459">
      <w:pPr>
        <w:spacing w:line="269" w:lineRule="exact"/>
        <w:rPr>
          <w:szCs w:val="21"/>
          <w:lang w:val="de-DE"/>
        </w:rPr>
      </w:pPr>
    </w:p>
    <w:tbl>
      <w:tblPr>
        <w:tblW w:w="0" w:type="auto"/>
        <w:tblLayout w:type="fixed"/>
        <w:tblCellMar>
          <w:left w:w="70" w:type="dxa"/>
          <w:right w:w="70" w:type="dxa"/>
        </w:tblCellMar>
        <w:tblLook w:val="0000" w:firstRow="0" w:lastRow="0" w:firstColumn="0" w:lastColumn="0" w:noHBand="0" w:noVBand="0"/>
      </w:tblPr>
      <w:tblGrid>
        <w:gridCol w:w="4039"/>
        <w:gridCol w:w="5625"/>
      </w:tblGrid>
      <w:tr w:rsidR="00660459" w:rsidRPr="00660459" w:rsidTr="00660459">
        <w:tc>
          <w:tcPr>
            <w:tcW w:w="4039" w:type="dxa"/>
            <w:tcBorders>
              <w:top w:val="nil"/>
              <w:left w:val="nil"/>
              <w:bottom w:val="nil"/>
              <w:right w:val="nil"/>
            </w:tcBorders>
          </w:tcPr>
          <w:p w:rsidR="00660459" w:rsidRPr="00660459" w:rsidRDefault="00660459" w:rsidP="00660459">
            <w:pPr>
              <w:spacing w:line="269" w:lineRule="exact"/>
              <w:rPr>
                <w:szCs w:val="21"/>
                <w:lang w:val="de-DE"/>
              </w:rPr>
            </w:pPr>
            <w:r w:rsidRPr="00660459">
              <w:rPr>
                <w:szCs w:val="21"/>
                <w:lang w:val="de-DE"/>
              </w:rPr>
              <w:t>Untergeordnete Stellen:</w:t>
            </w:r>
          </w:p>
        </w:tc>
        <w:tc>
          <w:tcPr>
            <w:tcW w:w="5625" w:type="dxa"/>
            <w:tcBorders>
              <w:top w:val="nil"/>
              <w:left w:val="nil"/>
              <w:bottom w:val="nil"/>
              <w:right w:val="nil"/>
            </w:tcBorders>
          </w:tcPr>
          <w:p w:rsidR="00660459" w:rsidRPr="00660459" w:rsidRDefault="00660459" w:rsidP="00660459">
            <w:pPr>
              <w:spacing w:line="269" w:lineRule="exact"/>
              <w:rPr>
                <w:szCs w:val="21"/>
                <w:lang w:val="de-DE"/>
              </w:rPr>
            </w:pPr>
            <w:r w:rsidRPr="00660459">
              <w:rPr>
                <w:szCs w:val="21"/>
                <w:lang w:val="de-DE"/>
              </w:rPr>
              <w:t>..........</w:t>
            </w:r>
          </w:p>
        </w:tc>
      </w:tr>
    </w:tbl>
    <w:p w:rsidR="00660459" w:rsidRPr="00660459" w:rsidRDefault="00660459" w:rsidP="00660459">
      <w:pPr>
        <w:spacing w:line="269" w:lineRule="exact"/>
        <w:rPr>
          <w:szCs w:val="21"/>
          <w:lang w:val="de-DE"/>
        </w:rPr>
      </w:pPr>
    </w:p>
    <w:tbl>
      <w:tblPr>
        <w:tblW w:w="0" w:type="auto"/>
        <w:tblLayout w:type="fixed"/>
        <w:tblCellMar>
          <w:left w:w="70" w:type="dxa"/>
          <w:right w:w="70" w:type="dxa"/>
        </w:tblCellMar>
        <w:tblLook w:val="0000" w:firstRow="0" w:lastRow="0" w:firstColumn="0" w:lastColumn="0" w:noHBand="0" w:noVBand="0"/>
      </w:tblPr>
      <w:tblGrid>
        <w:gridCol w:w="4039"/>
        <w:gridCol w:w="5625"/>
      </w:tblGrid>
      <w:tr w:rsidR="00660459" w:rsidRPr="00660459" w:rsidTr="00660459">
        <w:tc>
          <w:tcPr>
            <w:tcW w:w="4039" w:type="dxa"/>
            <w:tcBorders>
              <w:top w:val="nil"/>
              <w:left w:val="nil"/>
              <w:bottom w:val="nil"/>
              <w:right w:val="nil"/>
            </w:tcBorders>
          </w:tcPr>
          <w:p w:rsidR="00660459" w:rsidRPr="00660459" w:rsidRDefault="00660459" w:rsidP="00660459">
            <w:pPr>
              <w:spacing w:line="269" w:lineRule="exact"/>
              <w:rPr>
                <w:szCs w:val="21"/>
                <w:lang w:val="de-DE"/>
              </w:rPr>
            </w:pPr>
            <w:r w:rsidRPr="00660459">
              <w:rPr>
                <w:szCs w:val="21"/>
                <w:lang w:val="de-DE"/>
              </w:rPr>
              <w:t>Aufgaben:</w:t>
            </w:r>
          </w:p>
        </w:tc>
        <w:tc>
          <w:tcPr>
            <w:tcW w:w="5625" w:type="dxa"/>
            <w:tcBorders>
              <w:top w:val="nil"/>
              <w:left w:val="nil"/>
              <w:bottom w:val="nil"/>
              <w:right w:val="nil"/>
            </w:tcBorders>
          </w:tcPr>
          <w:p w:rsidR="00660459" w:rsidRPr="00660459" w:rsidRDefault="00660459" w:rsidP="008F31FA">
            <w:pPr>
              <w:numPr>
                <w:ilvl w:val="0"/>
                <w:numId w:val="10"/>
              </w:numPr>
              <w:spacing w:line="269" w:lineRule="exact"/>
              <w:rPr>
                <w:szCs w:val="21"/>
                <w:lang w:val="de-DE"/>
              </w:rPr>
            </w:pPr>
            <w:r w:rsidRPr="00660459">
              <w:rPr>
                <w:szCs w:val="21"/>
                <w:lang w:val="de-DE"/>
              </w:rPr>
              <w:t>Gemäss Baureglement</w:t>
            </w:r>
          </w:p>
        </w:tc>
      </w:tr>
      <w:tr w:rsidR="00660459" w:rsidRPr="00660459" w:rsidTr="00660459">
        <w:tc>
          <w:tcPr>
            <w:tcW w:w="4039" w:type="dxa"/>
            <w:tcBorders>
              <w:top w:val="nil"/>
              <w:left w:val="nil"/>
              <w:bottom w:val="nil"/>
              <w:right w:val="nil"/>
            </w:tcBorders>
          </w:tcPr>
          <w:p w:rsidR="00660459" w:rsidRPr="00660459" w:rsidRDefault="00660459" w:rsidP="00660459">
            <w:pPr>
              <w:spacing w:line="269" w:lineRule="exact"/>
              <w:rPr>
                <w:szCs w:val="21"/>
                <w:lang w:val="de-DE"/>
              </w:rPr>
            </w:pPr>
          </w:p>
        </w:tc>
        <w:tc>
          <w:tcPr>
            <w:tcW w:w="5625" w:type="dxa"/>
            <w:tcBorders>
              <w:top w:val="nil"/>
              <w:left w:val="nil"/>
              <w:bottom w:val="nil"/>
              <w:right w:val="nil"/>
            </w:tcBorders>
          </w:tcPr>
          <w:p w:rsidR="00660459" w:rsidRPr="00660459" w:rsidRDefault="00660459" w:rsidP="008F31FA">
            <w:pPr>
              <w:numPr>
                <w:ilvl w:val="0"/>
                <w:numId w:val="10"/>
              </w:numPr>
              <w:spacing w:line="269" w:lineRule="exact"/>
              <w:rPr>
                <w:szCs w:val="21"/>
                <w:lang w:val="de-DE"/>
              </w:rPr>
            </w:pPr>
            <w:r w:rsidRPr="00660459">
              <w:rPr>
                <w:szCs w:val="21"/>
                <w:lang w:val="de-DE"/>
              </w:rPr>
              <w:t>Strassen und Verkehr</w:t>
            </w:r>
          </w:p>
        </w:tc>
      </w:tr>
      <w:tr w:rsidR="00660459" w:rsidRPr="00660459" w:rsidTr="00660459">
        <w:tc>
          <w:tcPr>
            <w:tcW w:w="4039" w:type="dxa"/>
            <w:tcBorders>
              <w:top w:val="nil"/>
              <w:left w:val="nil"/>
              <w:bottom w:val="nil"/>
              <w:right w:val="nil"/>
            </w:tcBorders>
          </w:tcPr>
          <w:p w:rsidR="00660459" w:rsidRPr="00660459" w:rsidRDefault="00660459" w:rsidP="00660459">
            <w:pPr>
              <w:spacing w:line="269" w:lineRule="exact"/>
              <w:rPr>
                <w:szCs w:val="21"/>
                <w:lang w:val="de-DE"/>
              </w:rPr>
            </w:pPr>
          </w:p>
        </w:tc>
        <w:tc>
          <w:tcPr>
            <w:tcW w:w="5625" w:type="dxa"/>
            <w:tcBorders>
              <w:top w:val="nil"/>
              <w:left w:val="nil"/>
              <w:bottom w:val="nil"/>
              <w:right w:val="nil"/>
            </w:tcBorders>
          </w:tcPr>
          <w:p w:rsidR="00660459" w:rsidRPr="00660459" w:rsidRDefault="00660459" w:rsidP="008F31FA">
            <w:pPr>
              <w:numPr>
                <w:ilvl w:val="0"/>
                <w:numId w:val="10"/>
              </w:numPr>
              <w:spacing w:line="269" w:lineRule="exact"/>
              <w:rPr>
                <w:szCs w:val="21"/>
                <w:lang w:val="de-DE"/>
              </w:rPr>
            </w:pPr>
            <w:r w:rsidRPr="00660459">
              <w:rPr>
                <w:szCs w:val="21"/>
                <w:lang w:val="de-DE"/>
              </w:rPr>
              <w:t>Liegenschaftsverwaltung</w:t>
            </w:r>
          </w:p>
        </w:tc>
      </w:tr>
      <w:tr w:rsidR="00660459" w:rsidRPr="00660459" w:rsidTr="00660459">
        <w:tc>
          <w:tcPr>
            <w:tcW w:w="4039" w:type="dxa"/>
            <w:tcBorders>
              <w:top w:val="nil"/>
              <w:left w:val="nil"/>
              <w:bottom w:val="nil"/>
              <w:right w:val="nil"/>
            </w:tcBorders>
          </w:tcPr>
          <w:p w:rsidR="00660459" w:rsidRPr="00660459" w:rsidRDefault="00660459" w:rsidP="00660459">
            <w:pPr>
              <w:spacing w:line="269" w:lineRule="exact"/>
              <w:rPr>
                <w:szCs w:val="21"/>
                <w:lang w:val="de-DE"/>
              </w:rPr>
            </w:pPr>
          </w:p>
        </w:tc>
        <w:tc>
          <w:tcPr>
            <w:tcW w:w="5625" w:type="dxa"/>
            <w:tcBorders>
              <w:top w:val="nil"/>
              <w:left w:val="nil"/>
              <w:bottom w:val="nil"/>
              <w:right w:val="nil"/>
            </w:tcBorders>
          </w:tcPr>
          <w:p w:rsidR="00660459" w:rsidRPr="00660459" w:rsidRDefault="00660459" w:rsidP="008F31FA">
            <w:pPr>
              <w:numPr>
                <w:ilvl w:val="0"/>
                <w:numId w:val="10"/>
              </w:numPr>
              <w:spacing w:line="269" w:lineRule="exact"/>
              <w:rPr>
                <w:szCs w:val="21"/>
                <w:lang w:val="de-DE"/>
              </w:rPr>
            </w:pPr>
          </w:p>
        </w:tc>
      </w:tr>
      <w:tr w:rsidR="00660459" w:rsidRPr="00660459" w:rsidTr="00660459">
        <w:tc>
          <w:tcPr>
            <w:tcW w:w="4039" w:type="dxa"/>
            <w:tcBorders>
              <w:top w:val="nil"/>
              <w:left w:val="nil"/>
              <w:bottom w:val="nil"/>
              <w:right w:val="nil"/>
            </w:tcBorders>
          </w:tcPr>
          <w:p w:rsidR="00660459" w:rsidRPr="00660459" w:rsidRDefault="00660459" w:rsidP="00660459">
            <w:pPr>
              <w:spacing w:line="269" w:lineRule="exact"/>
              <w:rPr>
                <w:szCs w:val="21"/>
                <w:lang w:val="de-DE"/>
              </w:rPr>
            </w:pPr>
          </w:p>
        </w:tc>
        <w:tc>
          <w:tcPr>
            <w:tcW w:w="5625" w:type="dxa"/>
            <w:tcBorders>
              <w:top w:val="nil"/>
              <w:left w:val="nil"/>
              <w:bottom w:val="nil"/>
              <w:right w:val="nil"/>
            </w:tcBorders>
          </w:tcPr>
          <w:p w:rsidR="00660459" w:rsidRPr="00660459" w:rsidRDefault="00660459" w:rsidP="008F31FA">
            <w:pPr>
              <w:numPr>
                <w:ilvl w:val="0"/>
                <w:numId w:val="10"/>
              </w:numPr>
              <w:spacing w:line="269" w:lineRule="exact"/>
              <w:rPr>
                <w:szCs w:val="21"/>
                <w:lang w:val="de-DE"/>
              </w:rPr>
            </w:pPr>
          </w:p>
        </w:tc>
      </w:tr>
    </w:tbl>
    <w:p w:rsidR="00660459" w:rsidRPr="00660459" w:rsidRDefault="00660459" w:rsidP="00660459">
      <w:pPr>
        <w:spacing w:line="269" w:lineRule="exact"/>
        <w:rPr>
          <w:szCs w:val="21"/>
          <w:lang w:val="de-DE"/>
        </w:rPr>
      </w:pPr>
    </w:p>
    <w:tbl>
      <w:tblPr>
        <w:tblW w:w="0" w:type="auto"/>
        <w:tblLayout w:type="fixed"/>
        <w:tblCellMar>
          <w:left w:w="70" w:type="dxa"/>
          <w:right w:w="70" w:type="dxa"/>
        </w:tblCellMar>
        <w:tblLook w:val="0000" w:firstRow="0" w:lastRow="0" w:firstColumn="0" w:lastColumn="0" w:noHBand="0" w:noVBand="0"/>
      </w:tblPr>
      <w:tblGrid>
        <w:gridCol w:w="4039"/>
        <w:gridCol w:w="5625"/>
      </w:tblGrid>
      <w:tr w:rsidR="00660459" w:rsidRPr="00660459" w:rsidTr="00660459">
        <w:tc>
          <w:tcPr>
            <w:tcW w:w="4039" w:type="dxa"/>
            <w:tcBorders>
              <w:top w:val="nil"/>
              <w:left w:val="nil"/>
              <w:bottom w:val="nil"/>
              <w:right w:val="nil"/>
            </w:tcBorders>
          </w:tcPr>
          <w:p w:rsidR="00660459" w:rsidRPr="00660459" w:rsidRDefault="00660459" w:rsidP="00660459">
            <w:pPr>
              <w:spacing w:line="269" w:lineRule="exact"/>
              <w:rPr>
                <w:szCs w:val="21"/>
                <w:lang w:val="de-DE"/>
              </w:rPr>
            </w:pPr>
            <w:r w:rsidRPr="00660459">
              <w:rPr>
                <w:szCs w:val="21"/>
                <w:lang w:val="de-DE"/>
              </w:rPr>
              <w:t>Finanzielle Befugnisse:</w:t>
            </w:r>
          </w:p>
        </w:tc>
        <w:tc>
          <w:tcPr>
            <w:tcW w:w="5625" w:type="dxa"/>
            <w:tcBorders>
              <w:top w:val="nil"/>
              <w:left w:val="nil"/>
              <w:bottom w:val="nil"/>
              <w:right w:val="nil"/>
            </w:tcBorders>
          </w:tcPr>
          <w:p w:rsidR="00660459" w:rsidRPr="00660459" w:rsidRDefault="00660459" w:rsidP="00660459">
            <w:pPr>
              <w:spacing w:line="269" w:lineRule="exact"/>
              <w:rPr>
                <w:szCs w:val="21"/>
                <w:lang w:val="de-DE"/>
              </w:rPr>
            </w:pPr>
            <w:r w:rsidRPr="00660459">
              <w:rPr>
                <w:szCs w:val="21"/>
                <w:lang w:val="de-DE"/>
              </w:rPr>
              <w:t>Verwendung von Budgetkrediten</w:t>
            </w:r>
          </w:p>
        </w:tc>
      </w:tr>
    </w:tbl>
    <w:p w:rsidR="00660459" w:rsidRPr="00660459" w:rsidRDefault="00660459" w:rsidP="00660459">
      <w:pPr>
        <w:spacing w:line="269" w:lineRule="exact"/>
        <w:rPr>
          <w:szCs w:val="21"/>
          <w:lang w:val="de-DE"/>
        </w:rPr>
      </w:pPr>
    </w:p>
    <w:tbl>
      <w:tblPr>
        <w:tblW w:w="0" w:type="auto"/>
        <w:tblLayout w:type="fixed"/>
        <w:tblCellMar>
          <w:left w:w="70" w:type="dxa"/>
          <w:right w:w="70" w:type="dxa"/>
        </w:tblCellMar>
        <w:tblLook w:val="0000" w:firstRow="0" w:lastRow="0" w:firstColumn="0" w:lastColumn="0" w:noHBand="0" w:noVBand="0"/>
      </w:tblPr>
      <w:tblGrid>
        <w:gridCol w:w="4039"/>
        <w:gridCol w:w="5625"/>
      </w:tblGrid>
      <w:tr w:rsidR="00660459" w:rsidRPr="00660459" w:rsidTr="00660459">
        <w:tc>
          <w:tcPr>
            <w:tcW w:w="4039" w:type="dxa"/>
            <w:tcBorders>
              <w:top w:val="nil"/>
              <w:left w:val="nil"/>
              <w:bottom w:val="nil"/>
              <w:right w:val="nil"/>
            </w:tcBorders>
          </w:tcPr>
          <w:p w:rsidR="00660459" w:rsidRPr="00660459" w:rsidRDefault="00660459" w:rsidP="00660459">
            <w:pPr>
              <w:spacing w:line="269" w:lineRule="exact"/>
              <w:rPr>
                <w:szCs w:val="21"/>
                <w:lang w:val="de-DE"/>
              </w:rPr>
            </w:pPr>
            <w:r w:rsidRPr="00660459">
              <w:rPr>
                <w:szCs w:val="21"/>
                <w:lang w:val="de-DE"/>
              </w:rPr>
              <w:t>Unterschrift:</w:t>
            </w:r>
          </w:p>
        </w:tc>
        <w:tc>
          <w:tcPr>
            <w:tcW w:w="5625" w:type="dxa"/>
            <w:tcBorders>
              <w:top w:val="nil"/>
              <w:left w:val="nil"/>
              <w:bottom w:val="nil"/>
              <w:right w:val="nil"/>
            </w:tcBorders>
          </w:tcPr>
          <w:p w:rsidR="00660459" w:rsidRPr="00660459" w:rsidRDefault="00660459" w:rsidP="00660459">
            <w:pPr>
              <w:spacing w:line="269" w:lineRule="exact"/>
              <w:rPr>
                <w:szCs w:val="21"/>
                <w:lang w:val="de-DE"/>
              </w:rPr>
            </w:pPr>
            <w:r w:rsidRPr="00660459">
              <w:rPr>
                <w:szCs w:val="21"/>
                <w:lang w:val="de-DE"/>
              </w:rPr>
              <w:t>Präsidentin/Präsident und Sekretärin/Sekretär</w:t>
            </w:r>
          </w:p>
        </w:tc>
      </w:tr>
    </w:tbl>
    <w:p w:rsidR="00660459" w:rsidRPr="00660459" w:rsidRDefault="00660459" w:rsidP="00660459">
      <w:pPr>
        <w:spacing w:line="269" w:lineRule="exact"/>
        <w:rPr>
          <w:szCs w:val="21"/>
          <w:lang w:val="de-DE"/>
        </w:rPr>
      </w:pPr>
    </w:p>
    <w:p w:rsidR="00660459" w:rsidRPr="00660459" w:rsidRDefault="00660459" w:rsidP="00660459">
      <w:pPr>
        <w:spacing w:line="269" w:lineRule="exact"/>
        <w:rPr>
          <w:szCs w:val="21"/>
          <w:lang w:val="de-DE"/>
        </w:rPr>
      </w:pPr>
    </w:p>
    <w:p w:rsidR="00660459" w:rsidRPr="00660459" w:rsidRDefault="00660459" w:rsidP="00A06605">
      <w:pPr>
        <w:pStyle w:val="berschrift2"/>
        <w:rPr>
          <w:lang w:val="de-DE"/>
        </w:rPr>
      </w:pPr>
      <w:bookmarkStart w:id="64" w:name="_Toc425555859"/>
      <w:bookmarkStart w:id="65" w:name="_Toc451414301"/>
      <w:bookmarkStart w:id="66" w:name="_Toc158289965"/>
      <w:r w:rsidRPr="00660459">
        <w:rPr>
          <w:lang w:val="de-DE"/>
        </w:rPr>
        <w:t>Finanzkommission</w:t>
      </w:r>
      <w:bookmarkEnd w:id="64"/>
      <w:bookmarkEnd w:id="65"/>
      <w:bookmarkEnd w:id="66"/>
    </w:p>
    <w:p w:rsidR="00660459" w:rsidRPr="00660459" w:rsidRDefault="00660459" w:rsidP="00660459">
      <w:pPr>
        <w:spacing w:line="269" w:lineRule="exact"/>
        <w:rPr>
          <w:szCs w:val="21"/>
          <w:lang w:val="de-DE"/>
        </w:rPr>
      </w:pPr>
    </w:p>
    <w:tbl>
      <w:tblPr>
        <w:tblW w:w="0" w:type="auto"/>
        <w:tblLayout w:type="fixed"/>
        <w:tblCellMar>
          <w:left w:w="70" w:type="dxa"/>
          <w:right w:w="70" w:type="dxa"/>
        </w:tblCellMar>
        <w:tblLook w:val="0000" w:firstRow="0" w:lastRow="0" w:firstColumn="0" w:lastColumn="0" w:noHBand="0" w:noVBand="0"/>
      </w:tblPr>
      <w:tblGrid>
        <w:gridCol w:w="4039"/>
        <w:gridCol w:w="5625"/>
      </w:tblGrid>
      <w:tr w:rsidR="00660459" w:rsidRPr="00660459" w:rsidTr="00660459">
        <w:tc>
          <w:tcPr>
            <w:tcW w:w="4039" w:type="dxa"/>
            <w:tcBorders>
              <w:top w:val="nil"/>
              <w:left w:val="nil"/>
              <w:bottom w:val="nil"/>
              <w:right w:val="nil"/>
            </w:tcBorders>
          </w:tcPr>
          <w:p w:rsidR="00660459" w:rsidRPr="00660459" w:rsidRDefault="00660459" w:rsidP="00660459">
            <w:pPr>
              <w:spacing w:line="269" w:lineRule="exact"/>
              <w:rPr>
                <w:szCs w:val="21"/>
                <w:lang w:val="de-DE"/>
              </w:rPr>
            </w:pPr>
            <w:r w:rsidRPr="00660459">
              <w:rPr>
                <w:szCs w:val="21"/>
                <w:lang w:val="de-DE"/>
              </w:rPr>
              <w:t>Mitgliederzahl:</w:t>
            </w:r>
          </w:p>
        </w:tc>
        <w:tc>
          <w:tcPr>
            <w:tcW w:w="5625" w:type="dxa"/>
            <w:tcBorders>
              <w:top w:val="nil"/>
              <w:left w:val="nil"/>
              <w:bottom w:val="nil"/>
              <w:right w:val="nil"/>
            </w:tcBorders>
          </w:tcPr>
          <w:p w:rsidR="00660459" w:rsidRPr="00660459" w:rsidRDefault="00660459" w:rsidP="00660459">
            <w:pPr>
              <w:spacing w:line="269" w:lineRule="exact"/>
              <w:rPr>
                <w:szCs w:val="21"/>
                <w:lang w:val="de-DE"/>
              </w:rPr>
            </w:pPr>
            <w:r w:rsidRPr="00660459">
              <w:rPr>
                <w:szCs w:val="21"/>
                <w:lang w:val="de-DE"/>
              </w:rPr>
              <w:t>..........</w:t>
            </w:r>
          </w:p>
        </w:tc>
      </w:tr>
    </w:tbl>
    <w:p w:rsidR="00660459" w:rsidRPr="00660459" w:rsidRDefault="00660459" w:rsidP="00660459">
      <w:pPr>
        <w:spacing w:line="269" w:lineRule="exact"/>
        <w:rPr>
          <w:szCs w:val="21"/>
          <w:lang w:val="de-DE"/>
        </w:rPr>
      </w:pPr>
    </w:p>
    <w:tbl>
      <w:tblPr>
        <w:tblW w:w="0" w:type="auto"/>
        <w:tblLayout w:type="fixed"/>
        <w:tblCellMar>
          <w:left w:w="70" w:type="dxa"/>
          <w:right w:w="70" w:type="dxa"/>
        </w:tblCellMar>
        <w:tblLook w:val="0000" w:firstRow="0" w:lastRow="0" w:firstColumn="0" w:lastColumn="0" w:noHBand="0" w:noVBand="0"/>
      </w:tblPr>
      <w:tblGrid>
        <w:gridCol w:w="4039"/>
        <w:gridCol w:w="5625"/>
      </w:tblGrid>
      <w:tr w:rsidR="00660459" w:rsidRPr="00660459" w:rsidTr="00660459">
        <w:tc>
          <w:tcPr>
            <w:tcW w:w="4039" w:type="dxa"/>
            <w:tcBorders>
              <w:top w:val="nil"/>
              <w:left w:val="nil"/>
              <w:bottom w:val="nil"/>
              <w:right w:val="nil"/>
            </w:tcBorders>
          </w:tcPr>
          <w:p w:rsidR="00660459" w:rsidRPr="00660459" w:rsidRDefault="00660459" w:rsidP="00660459">
            <w:pPr>
              <w:spacing w:line="269" w:lineRule="exact"/>
              <w:rPr>
                <w:szCs w:val="21"/>
                <w:lang w:val="de-DE"/>
              </w:rPr>
            </w:pPr>
            <w:r w:rsidRPr="00660459">
              <w:rPr>
                <w:szCs w:val="21"/>
                <w:lang w:val="de-DE"/>
              </w:rPr>
              <w:t>Mitglied von Amtes wegen:</w:t>
            </w:r>
          </w:p>
        </w:tc>
        <w:tc>
          <w:tcPr>
            <w:tcW w:w="5625" w:type="dxa"/>
            <w:tcBorders>
              <w:top w:val="nil"/>
              <w:left w:val="nil"/>
              <w:bottom w:val="nil"/>
              <w:right w:val="nil"/>
            </w:tcBorders>
          </w:tcPr>
          <w:p w:rsidR="00660459" w:rsidRPr="00660459" w:rsidRDefault="00660459" w:rsidP="00660459">
            <w:pPr>
              <w:spacing w:line="269" w:lineRule="exact"/>
              <w:rPr>
                <w:szCs w:val="21"/>
                <w:lang w:val="de-DE"/>
              </w:rPr>
            </w:pPr>
            <w:r w:rsidRPr="00660459">
              <w:rPr>
                <w:szCs w:val="21"/>
                <w:lang w:val="de-DE"/>
              </w:rPr>
              <w:t>Ressortvorsteherin/Ressortvorsteher</w:t>
            </w:r>
          </w:p>
        </w:tc>
      </w:tr>
    </w:tbl>
    <w:p w:rsidR="00660459" w:rsidRPr="00660459" w:rsidRDefault="00660459" w:rsidP="00660459">
      <w:pPr>
        <w:spacing w:line="269" w:lineRule="exact"/>
        <w:rPr>
          <w:szCs w:val="21"/>
          <w:lang w:val="de-DE"/>
        </w:rPr>
      </w:pPr>
    </w:p>
    <w:tbl>
      <w:tblPr>
        <w:tblW w:w="0" w:type="auto"/>
        <w:tblLayout w:type="fixed"/>
        <w:tblCellMar>
          <w:left w:w="70" w:type="dxa"/>
          <w:right w:w="70" w:type="dxa"/>
        </w:tblCellMar>
        <w:tblLook w:val="0000" w:firstRow="0" w:lastRow="0" w:firstColumn="0" w:lastColumn="0" w:noHBand="0" w:noVBand="0"/>
      </w:tblPr>
      <w:tblGrid>
        <w:gridCol w:w="4039"/>
        <w:gridCol w:w="5625"/>
      </w:tblGrid>
      <w:tr w:rsidR="00660459" w:rsidRPr="00660459" w:rsidTr="00660459">
        <w:tc>
          <w:tcPr>
            <w:tcW w:w="4039" w:type="dxa"/>
            <w:tcBorders>
              <w:top w:val="nil"/>
              <w:left w:val="nil"/>
              <w:bottom w:val="nil"/>
              <w:right w:val="nil"/>
            </w:tcBorders>
          </w:tcPr>
          <w:p w:rsidR="00660459" w:rsidRPr="00660459" w:rsidRDefault="00660459" w:rsidP="00660459">
            <w:pPr>
              <w:spacing w:line="269" w:lineRule="exact"/>
              <w:rPr>
                <w:szCs w:val="21"/>
                <w:lang w:val="de-DE"/>
              </w:rPr>
            </w:pPr>
            <w:r w:rsidRPr="00660459">
              <w:rPr>
                <w:szCs w:val="21"/>
                <w:lang w:val="de-DE"/>
              </w:rPr>
              <w:t>Wahlorgan:</w:t>
            </w:r>
          </w:p>
        </w:tc>
        <w:tc>
          <w:tcPr>
            <w:tcW w:w="5625" w:type="dxa"/>
            <w:tcBorders>
              <w:top w:val="nil"/>
              <w:left w:val="nil"/>
              <w:bottom w:val="nil"/>
              <w:right w:val="nil"/>
            </w:tcBorders>
          </w:tcPr>
          <w:p w:rsidR="00660459" w:rsidRPr="00660459" w:rsidRDefault="00660459" w:rsidP="00660459">
            <w:pPr>
              <w:spacing w:line="269" w:lineRule="exact"/>
              <w:rPr>
                <w:szCs w:val="21"/>
                <w:lang w:val="de-DE"/>
              </w:rPr>
            </w:pPr>
            <w:r w:rsidRPr="00660459">
              <w:rPr>
                <w:szCs w:val="21"/>
                <w:lang w:val="de-DE"/>
              </w:rPr>
              <w:t>Gemeinderat</w:t>
            </w:r>
          </w:p>
        </w:tc>
      </w:tr>
    </w:tbl>
    <w:p w:rsidR="00660459" w:rsidRPr="00660459" w:rsidRDefault="00660459" w:rsidP="00660459">
      <w:pPr>
        <w:spacing w:line="269" w:lineRule="exact"/>
        <w:rPr>
          <w:szCs w:val="21"/>
          <w:lang w:val="de-DE"/>
        </w:rPr>
      </w:pPr>
    </w:p>
    <w:tbl>
      <w:tblPr>
        <w:tblW w:w="0" w:type="auto"/>
        <w:tblLayout w:type="fixed"/>
        <w:tblCellMar>
          <w:left w:w="70" w:type="dxa"/>
          <w:right w:w="70" w:type="dxa"/>
        </w:tblCellMar>
        <w:tblLook w:val="0000" w:firstRow="0" w:lastRow="0" w:firstColumn="0" w:lastColumn="0" w:noHBand="0" w:noVBand="0"/>
      </w:tblPr>
      <w:tblGrid>
        <w:gridCol w:w="4039"/>
        <w:gridCol w:w="5625"/>
      </w:tblGrid>
      <w:tr w:rsidR="00660459" w:rsidRPr="00660459" w:rsidTr="00660459">
        <w:tc>
          <w:tcPr>
            <w:tcW w:w="4039" w:type="dxa"/>
            <w:tcBorders>
              <w:top w:val="nil"/>
              <w:left w:val="nil"/>
              <w:bottom w:val="nil"/>
              <w:right w:val="nil"/>
            </w:tcBorders>
          </w:tcPr>
          <w:p w:rsidR="00660459" w:rsidRPr="00660459" w:rsidRDefault="00660459" w:rsidP="00660459">
            <w:pPr>
              <w:spacing w:line="269" w:lineRule="exact"/>
              <w:rPr>
                <w:szCs w:val="21"/>
                <w:lang w:val="de-DE"/>
              </w:rPr>
            </w:pPr>
            <w:r w:rsidRPr="00660459">
              <w:rPr>
                <w:szCs w:val="21"/>
                <w:lang w:val="de-DE"/>
              </w:rPr>
              <w:t>Übergeordnete Stellen:</w:t>
            </w:r>
          </w:p>
        </w:tc>
        <w:tc>
          <w:tcPr>
            <w:tcW w:w="5625" w:type="dxa"/>
            <w:tcBorders>
              <w:top w:val="nil"/>
              <w:left w:val="nil"/>
              <w:bottom w:val="nil"/>
              <w:right w:val="nil"/>
            </w:tcBorders>
          </w:tcPr>
          <w:p w:rsidR="00660459" w:rsidRPr="00660459" w:rsidRDefault="00660459" w:rsidP="00660459">
            <w:pPr>
              <w:spacing w:line="269" w:lineRule="exact"/>
              <w:rPr>
                <w:szCs w:val="21"/>
                <w:lang w:val="de-DE"/>
              </w:rPr>
            </w:pPr>
            <w:r w:rsidRPr="00660459">
              <w:rPr>
                <w:szCs w:val="21"/>
                <w:lang w:val="de-DE"/>
              </w:rPr>
              <w:t>Gemeinderat</w:t>
            </w:r>
          </w:p>
        </w:tc>
      </w:tr>
    </w:tbl>
    <w:p w:rsidR="00660459" w:rsidRPr="00660459" w:rsidRDefault="00660459" w:rsidP="00660459">
      <w:pPr>
        <w:spacing w:line="269" w:lineRule="exact"/>
        <w:rPr>
          <w:szCs w:val="21"/>
          <w:lang w:val="de-DE"/>
        </w:rPr>
      </w:pPr>
    </w:p>
    <w:tbl>
      <w:tblPr>
        <w:tblW w:w="0" w:type="auto"/>
        <w:tblLayout w:type="fixed"/>
        <w:tblCellMar>
          <w:left w:w="70" w:type="dxa"/>
          <w:right w:w="70" w:type="dxa"/>
        </w:tblCellMar>
        <w:tblLook w:val="0000" w:firstRow="0" w:lastRow="0" w:firstColumn="0" w:lastColumn="0" w:noHBand="0" w:noVBand="0"/>
      </w:tblPr>
      <w:tblGrid>
        <w:gridCol w:w="4039"/>
        <w:gridCol w:w="5625"/>
      </w:tblGrid>
      <w:tr w:rsidR="00660459" w:rsidRPr="00660459" w:rsidTr="00660459">
        <w:tc>
          <w:tcPr>
            <w:tcW w:w="4039" w:type="dxa"/>
            <w:tcBorders>
              <w:top w:val="nil"/>
              <w:left w:val="nil"/>
              <w:bottom w:val="nil"/>
              <w:right w:val="nil"/>
            </w:tcBorders>
          </w:tcPr>
          <w:p w:rsidR="00660459" w:rsidRPr="00660459" w:rsidRDefault="00660459" w:rsidP="00660459">
            <w:pPr>
              <w:spacing w:line="269" w:lineRule="exact"/>
              <w:rPr>
                <w:szCs w:val="21"/>
                <w:lang w:val="de-DE"/>
              </w:rPr>
            </w:pPr>
            <w:r w:rsidRPr="00660459">
              <w:rPr>
                <w:szCs w:val="21"/>
                <w:lang w:val="de-DE"/>
              </w:rPr>
              <w:t>Untergeordnete Stellen:</w:t>
            </w:r>
          </w:p>
        </w:tc>
        <w:tc>
          <w:tcPr>
            <w:tcW w:w="5625" w:type="dxa"/>
            <w:tcBorders>
              <w:top w:val="nil"/>
              <w:left w:val="nil"/>
              <w:bottom w:val="nil"/>
              <w:right w:val="nil"/>
            </w:tcBorders>
          </w:tcPr>
          <w:p w:rsidR="00660459" w:rsidRPr="00660459" w:rsidRDefault="00660459" w:rsidP="00660459">
            <w:pPr>
              <w:spacing w:line="269" w:lineRule="exact"/>
              <w:rPr>
                <w:szCs w:val="21"/>
                <w:lang w:val="de-DE"/>
              </w:rPr>
            </w:pPr>
            <w:r w:rsidRPr="00660459">
              <w:rPr>
                <w:szCs w:val="21"/>
                <w:lang w:val="de-DE"/>
              </w:rPr>
              <w:t>keine</w:t>
            </w:r>
          </w:p>
        </w:tc>
      </w:tr>
    </w:tbl>
    <w:p w:rsidR="00660459" w:rsidRPr="00660459" w:rsidRDefault="00660459" w:rsidP="00660459">
      <w:pPr>
        <w:spacing w:line="269" w:lineRule="exact"/>
        <w:rPr>
          <w:szCs w:val="21"/>
          <w:lang w:val="de-DE"/>
        </w:rPr>
      </w:pPr>
    </w:p>
    <w:tbl>
      <w:tblPr>
        <w:tblW w:w="0" w:type="auto"/>
        <w:tblLayout w:type="fixed"/>
        <w:tblCellMar>
          <w:left w:w="70" w:type="dxa"/>
          <w:right w:w="70" w:type="dxa"/>
        </w:tblCellMar>
        <w:tblLook w:val="0000" w:firstRow="0" w:lastRow="0" w:firstColumn="0" w:lastColumn="0" w:noHBand="0" w:noVBand="0"/>
      </w:tblPr>
      <w:tblGrid>
        <w:gridCol w:w="4039"/>
        <w:gridCol w:w="5625"/>
      </w:tblGrid>
      <w:tr w:rsidR="00660459" w:rsidRPr="00660459" w:rsidTr="00660459">
        <w:tc>
          <w:tcPr>
            <w:tcW w:w="4039" w:type="dxa"/>
            <w:tcBorders>
              <w:top w:val="nil"/>
              <w:left w:val="nil"/>
              <w:bottom w:val="nil"/>
              <w:right w:val="nil"/>
            </w:tcBorders>
          </w:tcPr>
          <w:p w:rsidR="00660459" w:rsidRPr="00660459" w:rsidRDefault="00660459" w:rsidP="00660459">
            <w:pPr>
              <w:spacing w:line="269" w:lineRule="exact"/>
              <w:rPr>
                <w:szCs w:val="21"/>
                <w:lang w:val="de-DE"/>
              </w:rPr>
            </w:pPr>
            <w:r w:rsidRPr="00660459">
              <w:rPr>
                <w:szCs w:val="21"/>
                <w:lang w:val="de-DE"/>
              </w:rPr>
              <w:t>Aufgaben:</w:t>
            </w:r>
          </w:p>
        </w:tc>
        <w:tc>
          <w:tcPr>
            <w:tcW w:w="5625" w:type="dxa"/>
            <w:tcBorders>
              <w:top w:val="nil"/>
              <w:left w:val="nil"/>
              <w:bottom w:val="nil"/>
              <w:right w:val="nil"/>
            </w:tcBorders>
          </w:tcPr>
          <w:p w:rsidR="00660459" w:rsidRPr="00660459" w:rsidRDefault="00660459" w:rsidP="008F31FA">
            <w:pPr>
              <w:numPr>
                <w:ilvl w:val="0"/>
                <w:numId w:val="10"/>
              </w:numPr>
              <w:spacing w:line="269" w:lineRule="exact"/>
              <w:rPr>
                <w:szCs w:val="21"/>
                <w:lang w:val="de-DE"/>
              </w:rPr>
            </w:pPr>
            <w:r w:rsidRPr="00660459">
              <w:rPr>
                <w:szCs w:val="21"/>
                <w:lang w:val="de-DE"/>
              </w:rPr>
              <w:t>Erarbeitung Finanzplan, Budget, Rechnung</w:t>
            </w:r>
          </w:p>
        </w:tc>
      </w:tr>
      <w:tr w:rsidR="00660459" w:rsidRPr="00660459" w:rsidTr="00660459">
        <w:tc>
          <w:tcPr>
            <w:tcW w:w="4039" w:type="dxa"/>
            <w:tcBorders>
              <w:top w:val="nil"/>
              <w:left w:val="nil"/>
              <w:bottom w:val="nil"/>
              <w:right w:val="nil"/>
            </w:tcBorders>
          </w:tcPr>
          <w:p w:rsidR="00660459" w:rsidRPr="00660459" w:rsidRDefault="00660459" w:rsidP="00660459">
            <w:pPr>
              <w:spacing w:line="269" w:lineRule="exact"/>
              <w:rPr>
                <w:szCs w:val="21"/>
                <w:lang w:val="de-DE"/>
              </w:rPr>
            </w:pPr>
          </w:p>
        </w:tc>
        <w:tc>
          <w:tcPr>
            <w:tcW w:w="5625" w:type="dxa"/>
            <w:tcBorders>
              <w:top w:val="nil"/>
              <w:left w:val="nil"/>
              <w:bottom w:val="nil"/>
              <w:right w:val="nil"/>
            </w:tcBorders>
          </w:tcPr>
          <w:p w:rsidR="00660459" w:rsidRPr="00660459" w:rsidRDefault="00660459" w:rsidP="008F31FA">
            <w:pPr>
              <w:numPr>
                <w:ilvl w:val="0"/>
                <w:numId w:val="10"/>
              </w:numPr>
              <w:spacing w:line="269" w:lineRule="exact"/>
              <w:rPr>
                <w:szCs w:val="21"/>
                <w:lang w:val="de-DE"/>
              </w:rPr>
            </w:pPr>
          </w:p>
        </w:tc>
      </w:tr>
      <w:tr w:rsidR="00660459" w:rsidRPr="00660459" w:rsidTr="00660459">
        <w:tc>
          <w:tcPr>
            <w:tcW w:w="4039" w:type="dxa"/>
            <w:tcBorders>
              <w:top w:val="nil"/>
              <w:left w:val="nil"/>
              <w:bottom w:val="nil"/>
              <w:right w:val="nil"/>
            </w:tcBorders>
          </w:tcPr>
          <w:p w:rsidR="00660459" w:rsidRPr="00660459" w:rsidRDefault="00660459" w:rsidP="00660459">
            <w:pPr>
              <w:spacing w:line="269" w:lineRule="exact"/>
              <w:rPr>
                <w:szCs w:val="21"/>
                <w:lang w:val="de-DE"/>
              </w:rPr>
            </w:pPr>
          </w:p>
        </w:tc>
        <w:tc>
          <w:tcPr>
            <w:tcW w:w="5625" w:type="dxa"/>
            <w:tcBorders>
              <w:top w:val="nil"/>
              <w:left w:val="nil"/>
              <w:bottom w:val="nil"/>
              <w:right w:val="nil"/>
            </w:tcBorders>
          </w:tcPr>
          <w:p w:rsidR="00660459" w:rsidRPr="00660459" w:rsidRDefault="00660459" w:rsidP="008F31FA">
            <w:pPr>
              <w:numPr>
                <w:ilvl w:val="0"/>
                <w:numId w:val="10"/>
              </w:numPr>
              <w:spacing w:line="269" w:lineRule="exact"/>
              <w:rPr>
                <w:szCs w:val="21"/>
                <w:lang w:val="de-DE"/>
              </w:rPr>
            </w:pPr>
          </w:p>
        </w:tc>
      </w:tr>
    </w:tbl>
    <w:p w:rsidR="00660459" w:rsidRPr="00660459" w:rsidRDefault="00660459" w:rsidP="00660459">
      <w:pPr>
        <w:spacing w:line="269" w:lineRule="exact"/>
        <w:rPr>
          <w:szCs w:val="21"/>
          <w:lang w:val="de-DE"/>
        </w:rPr>
      </w:pPr>
    </w:p>
    <w:tbl>
      <w:tblPr>
        <w:tblW w:w="0" w:type="auto"/>
        <w:tblLayout w:type="fixed"/>
        <w:tblCellMar>
          <w:left w:w="70" w:type="dxa"/>
          <w:right w:w="70" w:type="dxa"/>
        </w:tblCellMar>
        <w:tblLook w:val="0000" w:firstRow="0" w:lastRow="0" w:firstColumn="0" w:lastColumn="0" w:noHBand="0" w:noVBand="0"/>
      </w:tblPr>
      <w:tblGrid>
        <w:gridCol w:w="4039"/>
        <w:gridCol w:w="5625"/>
      </w:tblGrid>
      <w:tr w:rsidR="00660459" w:rsidRPr="00660459" w:rsidTr="00660459">
        <w:tc>
          <w:tcPr>
            <w:tcW w:w="4039" w:type="dxa"/>
            <w:tcBorders>
              <w:top w:val="nil"/>
              <w:left w:val="nil"/>
              <w:bottom w:val="nil"/>
              <w:right w:val="nil"/>
            </w:tcBorders>
          </w:tcPr>
          <w:p w:rsidR="00660459" w:rsidRPr="00660459" w:rsidRDefault="00660459" w:rsidP="00660459">
            <w:pPr>
              <w:spacing w:line="269" w:lineRule="exact"/>
              <w:rPr>
                <w:szCs w:val="21"/>
                <w:lang w:val="de-DE"/>
              </w:rPr>
            </w:pPr>
            <w:r w:rsidRPr="00660459">
              <w:rPr>
                <w:szCs w:val="21"/>
                <w:lang w:val="de-DE"/>
              </w:rPr>
              <w:t>Finanzielle Befugnisse:</w:t>
            </w:r>
          </w:p>
        </w:tc>
        <w:tc>
          <w:tcPr>
            <w:tcW w:w="5625" w:type="dxa"/>
            <w:tcBorders>
              <w:top w:val="nil"/>
              <w:left w:val="nil"/>
              <w:bottom w:val="nil"/>
              <w:right w:val="nil"/>
            </w:tcBorders>
          </w:tcPr>
          <w:p w:rsidR="00660459" w:rsidRPr="00660459" w:rsidRDefault="00660459" w:rsidP="00660459">
            <w:pPr>
              <w:spacing w:line="269" w:lineRule="exact"/>
              <w:rPr>
                <w:szCs w:val="21"/>
                <w:lang w:val="de-DE"/>
              </w:rPr>
            </w:pPr>
            <w:r w:rsidRPr="00660459">
              <w:rPr>
                <w:szCs w:val="21"/>
                <w:lang w:val="de-DE"/>
              </w:rPr>
              <w:t>Verwendung von Budgetkrediten</w:t>
            </w:r>
          </w:p>
        </w:tc>
      </w:tr>
    </w:tbl>
    <w:p w:rsidR="00660459" w:rsidRPr="00660459" w:rsidRDefault="00660459" w:rsidP="00660459">
      <w:pPr>
        <w:spacing w:line="269" w:lineRule="exact"/>
        <w:rPr>
          <w:szCs w:val="21"/>
          <w:lang w:val="de-DE"/>
        </w:rPr>
      </w:pPr>
    </w:p>
    <w:tbl>
      <w:tblPr>
        <w:tblW w:w="0" w:type="auto"/>
        <w:tblLayout w:type="fixed"/>
        <w:tblCellMar>
          <w:left w:w="70" w:type="dxa"/>
          <w:right w:w="70" w:type="dxa"/>
        </w:tblCellMar>
        <w:tblLook w:val="0000" w:firstRow="0" w:lastRow="0" w:firstColumn="0" w:lastColumn="0" w:noHBand="0" w:noVBand="0"/>
      </w:tblPr>
      <w:tblGrid>
        <w:gridCol w:w="4039"/>
        <w:gridCol w:w="5625"/>
      </w:tblGrid>
      <w:tr w:rsidR="00660459" w:rsidRPr="00660459" w:rsidTr="00660459">
        <w:tc>
          <w:tcPr>
            <w:tcW w:w="4039" w:type="dxa"/>
            <w:tcBorders>
              <w:top w:val="nil"/>
              <w:left w:val="nil"/>
              <w:bottom w:val="nil"/>
              <w:right w:val="nil"/>
            </w:tcBorders>
          </w:tcPr>
          <w:p w:rsidR="00660459" w:rsidRPr="00660459" w:rsidRDefault="00660459" w:rsidP="00660459">
            <w:pPr>
              <w:spacing w:line="269" w:lineRule="exact"/>
              <w:rPr>
                <w:szCs w:val="21"/>
                <w:lang w:val="de-DE"/>
              </w:rPr>
            </w:pPr>
            <w:r w:rsidRPr="00660459">
              <w:rPr>
                <w:szCs w:val="21"/>
                <w:lang w:val="de-DE"/>
              </w:rPr>
              <w:t>Unterschrift:</w:t>
            </w:r>
          </w:p>
        </w:tc>
        <w:tc>
          <w:tcPr>
            <w:tcW w:w="5625" w:type="dxa"/>
            <w:tcBorders>
              <w:top w:val="nil"/>
              <w:left w:val="nil"/>
              <w:bottom w:val="nil"/>
              <w:right w:val="nil"/>
            </w:tcBorders>
          </w:tcPr>
          <w:p w:rsidR="00660459" w:rsidRPr="00660459" w:rsidRDefault="00660459" w:rsidP="00660459">
            <w:pPr>
              <w:spacing w:line="269" w:lineRule="exact"/>
              <w:rPr>
                <w:szCs w:val="21"/>
                <w:lang w:val="de-DE"/>
              </w:rPr>
            </w:pPr>
            <w:r w:rsidRPr="00660459">
              <w:rPr>
                <w:szCs w:val="21"/>
                <w:lang w:val="de-DE"/>
              </w:rPr>
              <w:t>Präsidentin/Präsident und Sekretärin/Sekretär</w:t>
            </w:r>
          </w:p>
        </w:tc>
      </w:tr>
    </w:tbl>
    <w:p w:rsidR="00660459" w:rsidRPr="00660459" w:rsidRDefault="00660459" w:rsidP="00660459">
      <w:pPr>
        <w:spacing w:line="269" w:lineRule="exact"/>
        <w:rPr>
          <w:szCs w:val="21"/>
          <w:lang w:val="de-DE"/>
        </w:rPr>
      </w:pPr>
    </w:p>
    <w:p w:rsidR="00660459" w:rsidRPr="00660459" w:rsidRDefault="00660459" w:rsidP="00660459">
      <w:pPr>
        <w:spacing w:line="269" w:lineRule="exact"/>
        <w:rPr>
          <w:szCs w:val="21"/>
          <w:lang w:val="de-DE"/>
        </w:rPr>
      </w:pPr>
    </w:p>
    <w:p w:rsidR="00660459" w:rsidRPr="00660459" w:rsidRDefault="00660459" w:rsidP="00A06605">
      <w:pPr>
        <w:pStyle w:val="berschrift2"/>
        <w:rPr>
          <w:lang w:val="de-DE"/>
        </w:rPr>
      </w:pPr>
      <w:bookmarkStart w:id="67" w:name="_Toc425555860"/>
      <w:bookmarkStart w:id="68" w:name="_Toc451414302"/>
      <w:bookmarkStart w:id="69" w:name="_Toc158289966"/>
      <w:r w:rsidRPr="00660459">
        <w:rPr>
          <w:lang w:val="de-DE"/>
        </w:rPr>
        <w:lastRenderedPageBreak/>
        <w:t>Kommission für öffentliche Sicherheit</w:t>
      </w:r>
      <w:bookmarkEnd w:id="67"/>
      <w:bookmarkEnd w:id="68"/>
      <w:bookmarkEnd w:id="69"/>
    </w:p>
    <w:p w:rsidR="00660459" w:rsidRPr="00660459" w:rsidRDefault="00660459" w:rsidP="00660459">
      <w:pPr>
        <w:spacing w:line="269" w:lineRule="exact"/>
        <w:rPr>
          <w:szCs w:val="21"/>
          <w:lang w:val="de-DE"/>
        </w:rPr>
      </w:pPr>
    </w:p>
    <w:tbl>
      <w:tblPr>
        <w:tblW w:w="0" w:type="auto"/>
        <w:tblLayout w:type="fixed"/>
        <w:tblCellMar>
          <w:left w:w="70" w:type="dxa"/>
          <w:right w:w="70" w:type="dxa"/>
        </w:tblCellMar>
        <w:tblLook w:val="0000" w:firstRow="0" w:lastRow="0" w:firstColumn="0" w:lastColumn="0" w:noHBand="0" w:noVBand="0"/>
      </w:tblPr>
      <w:tblGrid>
        <w:gridCol w:w="4039"/>
        <w:gridCol w:w="5625"/>
      </w:tblGrid>
      <w:tr w:rsidR="00660459" w:rsidRPr="00660459" w:rsidTr="00660459">
        <w:tc>
          <w:tcPr>
            <w:tcW w:w="4039" w:type="dxa"/>
            <w:tcBorders>
              <w:top w:val="nil"/>
              <w:left w:val="nil"/>
              <w:bottom w:val="nil"/>
              <w:right w:val="nil"/>
            </w:tcBorders>
          </w:tcPr>
          <w:p w:rsidR="00660459" w:rsidRPr="00660459" w:rsidRDefault="00660459" w:rsidP="00660459">
            <w:pPr>
              <w:spacing w:line="269" w:lineRule="exact"/>
              <w:rPr>
                <w:szCs w:val="21"/>
                <w:lang w:val="de-DE"/>
              </w:rPr>
            </w:pPr>
            <w:r w:rsidRPr="00660459">
              <w:rPr>
                <w:szCs w:val="21"/>
                <w:lang w:val="de-DE"/>
              </w:rPr>
              <w:t>Mitgliederzahl:</w:t>
            </w:r>
          </w:p>
        </w:tc>
        <w:tc>
          <w:tcPr>
            <w:tcW w:w="5625" w:type="dxa"/>
            <w:tcBorders>
              <w:top w:val="nil"/>
              <w:left w:val="nil"/>
              <w:bottom w:val="nil"/>
              <w:right w:val="nil"/>
            </w:tcBorders>
          </w:tcPr>
          <w:p w:rsidR="00660459" w:rsidRPr="00660459" w:rsidRDefault="00660459" w:rsidP="00660459">
            <w:pPr>
              <w:spacing w:line="269" w:lineRule="exact"/>
              <w:rPr>
                <w:szCs w:val="21"/>
                <w:lang w:val="de-DE"/>
              </w:rPr>
            </w:pPr>
            <w:r w:rsidRPr="00660459">
              <w:rPr>
                <w:szCs w:val="21"/>
                <w:lang w:val="de-DE"/>
              </w:rPr>
              <w:t>..........</w:t>
            </w:r>
          </w:p>
        </w:tc>
      </w:tr>
    </w:tbl>
    <w:p w:rsidR="00660459" w:rsidRPr="00660459" w:rsidRDefault="00660459" w:rsidP="00660459">
      <w:pPr>
        <w:spacing w:line="269" w:lineRule="exact"/>
        <w:rPr>
          <w:szCs w:val="21"/>
          <w:lang w:val="de-DE"/>
        </w:rPr>
      </w:pPr>
    </w:p>
    <w:tbl>
      <w:tblPr>
        <w:tblW w:w="0" w:type="auto"/>
        <w:tblLayout w:type="fixed"/>
        <w:tblCellMar>
          <w:left w:w="70" w:type="dxa"/>
          <w:right w:w="70" w:type="dxa"/>
        </w:tblCellMar>
        <w:tblLook w:val="0000" w:firstRow="0" w:lastRow="0" w:firstColumn="0" w:lastColumn="0" w:noHBand="0" w:noVBand="0"/>
      </w:tblPr>
      <w:tblGrid>
        <w:gridCol w:w="4039"/>
        <w:gridCol w:w="5625"/>
      </w:tblGrid>
      <w:tr w:rsidR="00660459" w:rsidRPr="00660459" w:rsidTr="00660459">
        <w:tc>
          <w:tcPr>
            <w:tcW w:w="4039" w:type="dxa"/>
            <w:tcBorders>
              <w:top w:val="nil"/>
              <w:left w:val="nil"/>
              <w:bottom w:val="nil"/>
              <w:right w:val="nil"/>
            </w:tcBorders>
          </w:tcPr>
          <w:p w:rsidR="00660459" w:rsidRPr="00660459" w:rsidRDefault="00660459" w:rsidP="00660459">
            <w:pPr>
              <w:spacing w:line="269" w:lineRule="exact"/>
              <w:rPr>
                <w:szCs w:val="21"/>
                <w:lang w:val="de-DE"/>
              </w:rPr>
            </w:pPr>
            <w:r w:rsidRPr="00660459">
              <w:rPr>
                <w:szCs w:val="21"/>
                <w:lang w:val="de-DE"/>
              </w:rPr>
              <w:t>Mitglied von Amtes wegen:</w:t>
            </w:r>
          </w:p>
        </w:tc>
        <w:tc>
          <w:tcPr>
            <w:tcW w:w="5625" w:type="dxa"/>
            <w:tcBorders>
              <w:top w:val="nil"/>
              <w:left w:val="nil"/>
              <w:bottom w:val="nil"/>
              <w:right w:val="nil"/>
            </w:tcBorders>
          </w:tcPr>
          <w:p w:rsidR="00660459" w:rsidRPr="00660459" w:rsidRDefault="00660459" w:rsidP="00660459">
            <w:pPr>
              <w:spacing w:line="269" w:lineRule="exact"/>
              <w:rPr>
                <w:szCs w:val="21"/>
                <w:lang w:val="de-DE"/>
              </w:rPr>
            </w:pPr>
            <w:r w:rsidRPr="00660459">
              <w:rPr>
                <w:szCs w:val="21"/>
                <w:lang w:val="de-DE"/>
              </w:rPr>
              <w:t>Ressortvorsteherin/Ressortvorsteher</w:t>
            </w:r>
          </w:p>
        </w:tc>
      </w:tr>
      <w:tr w:rsidR="00660459" w:rsidRPr="00660459" w:rsidTr="00660459">
        <w:tc>
          <w:tcPr>
            <w:tcW w:w="4039" w:type="dxa"/>
            <w:tcBorders>
              <w:top w:val="nil"/>
              <w:left w:val="nil"/>
              <w:bottom w:val="nil"/>
              <w:right w:val="nil"/>
            </w:tcBorders>
          </w:tcPr>
          <w:p w:rsidR="00660459" w:rsidRPr="00660459" w:rsidRDefault="00660459" w:rsidP="00660459">
            <w:pPr>
              <w:spacing w:line="269" w:lineRule="exact"/>
              <w:rPr>
                <w:szCs w:val="21"/>
                <w:lang w:val="de-DE"/>
              </w:rPr>
            </w:pPr>
          </w:p>
        </w:tc>
        <w:tc>
          <w:tcPr>
            <w:tcW w:w="5625" w:type="dxa"/>
            <w:tcBorders>
              <w:top w:val="nil"/>
              <w:left w:val="nil"/>
              <w:bottom w:val="nil"/>
              <w:right w:val="nil"/>
            </w:tcBorders>
          </w:tcPr>
          <w:p w:rsidR="00660459" w:rsidRPr="00660459" w:rsidRDefault="00660459" w:rsidP="008F31FA">
            <w:pPr>
              <w:numPr>
                <w:ilvl w:val="0"/>
                <w:numId w:val="10"/>
              </w:numPr>
              <w:spacing w:line="269" w:lineRule="exact"/>
              <w:rPr>
                <w:szCs w:val="21"/>
                <w:lang w:val="de-DE"/>
              </w:rPr>
            </w:pPr>
          </w:p>
        </w:tc>
      </w:tr>
      <w:tr w:rsidR="00660459" w:rsidRPr="00660459" w:rsidTr="00660459">
        <w:tc>
          <w:tcPr>
            <w:tcW w:w="4039" w:type="dxa"/>
            <w:tcBorders>
              <w:top w:val="nil"/>
              <w:left w:val="nil"/>
              <w:bottom w:val="nil"/>
              <w:right w:val="nil"/>
            </w:tcBorders>
          </w:tcPr>
          <w:p w:rsidR="00660459" w:rsidRPr="00660459" w:rsidRDefault="00660459" w:rsidP="00660459">
            <w:pPr>
              <w:spacing w:line="269" w:lineRule="exact"/>
              <w:rPr>
                <w:szCs w:val="21"/>
                <w:lang w:val="de-DE"/>
              </w:rPr>
            </w:pPr>
          </w:p>
        </w:tc>
        <w:tc>
          <w:tcPr>
            <w:tcW w:w="5625" w:type="dxa"/>
            <w:tcBorders>
              <w:top w:val="nil"/>
              <w:left w:val="nil"/>
              <w:bottom w:val="nil"/>
              <w:right w:val="nil"/>
            </w:tcBorders>
          </w:tcPr>
          <w:p w:rsidR="00660459" w:rsidRPr="00660459" w:rsidRDefault="00660459" w:rsidP="008F31FA">
            <w:pPr>
              <w:numPr>
                <w:ilvl w:val="0"/>
                <w:numId w:val="10"/>
              </w:numPr>
              <w:spacing w:line="269" w:lineRule="exact"/>
              <w:rPr>
                <w:szCs w:val="21"/>
                <w:lang w:val="de-DE"/>
              </w:rPr>
            </w:pPr>
          </w:p>
        </w:tc>
      </w:tr>
    </w:tbl>
    <w:p w:rsidR="00660459" w:rsidRPr="00660459" w:rsidRDefault="00660459" w:rsidP="00660459">
      <w:pPr>
        <w:spacing w:line="269" w:lineRule="exact"/>
        <w:rPr>
          <w:szCs w:val="21"/>
          <w:lang w:val="de-DE"/>
        </w:rPr>
      </w:pPr>
    </w:p>
    <w:tbl>
      <w:tblPr>
        <w:tblW w:w="0" w:type="auto"/>
        <w:tblLayout w:type="fixed"/>
        <w:tblCellMar>
          <w:left w:w="70" w:type="dxa"/>
          <w:right w:w="70" w:type="dxa"/>
        </w:tblCellMar>
        <w:tblLook w:val="0000" w:firstRow="0" w:lastRow="0" w:firstColumn="0" w:lastColumn="0" w:noHBand="0" w:noVBand="0"/>
      </w:tblPr>
      <w:tblGrid>
        <w:gridCol w:w="4039"/>
        <w:gridCol w:w="5625"/>
      </w:tblGrid>
      <w:tr w:rsidR="00660459" w:rsidRPr="00660459" w:rsidTr="00660459">
        <w:tc>
          <w:tcPr>
            <w:tcW w:w="4039" w:type="dxa"/>
            <w:tcBorders>
              <w:top w:val="nil"/>
              <w:left w:val="nil"/>
              <w:bottom w:val="nil"/>
              <w:right w:val="nil"/>
            </w:tcBorders>
          </w:tcPr>
          <w:p w:rsidR="00660459" w:rsidRPr="00660459" w:rsidRDefault="00660459" w:rsidP="00660459">
            <w:pPr>
              <w:spacing w:line="269" w:lineRule="exact"/>
              <w:rPr>
                <w:szCs w:val="21"/>
                <w:lang w:val="de-DE"/>
              </w:rPr>
            </w:pPr>
            <w:r w:rsidRPr="00660459">
              <w:rPr>
                <w:szCs w:val="21"/>
                <w:lang w:val="de-DE"/>
              </w:rPr>
              <w:t>Wahlorgan:</w:t>
            </w:r>
          </w:p>
        </w:tc>
        <w:tc>
          <w:tcPr>
            <w:tcW w:w="5625" w:type="dxa"/>
            <w:tcBorders>
              <w:top w:val="nil"/>
              <w:left w:val="nil"/>
              <w:bottom w:val="nil"/>
              <w:right w:val="nil"/>
            </w:tcBorders>
          </w:tcPr>
          <w:p w:rsidR="00660459" w:rsidRPr="00660459" w:rsidRDefault="00660459" w:rsidP="00660459">
            <w:pPr>
              <w:spacing w:line="269" w:lineRule="exact"/>
              <w:rPr>
                <w:szCs w:val="21"/>
                <w:lang w:val="de-DE"/>
              </w:rPr>
            </w:pPr>
            <w:r w:rsidRPr="00660459">
              <w:rPr>
                <w:szCs w:val="21"/>
                <w:lang w:val="de-DE"/>
              </w:rPr>
              <w:t>Gemeinderat</w:t>
            </w:r>
          </w:p>
        </w:tc>
      </w:tr>
    </w:tbl>
    <w:p w:rsidR="00660459" w:rsidRPr="00660459" w:rsidRDefault="00660459" w:rsidP="00660459">
      <w:pPr>
        <w:spacing w:line="269" w:lineRule="exact"/>
        <w:rPr>
          <w:szCs w:val="21"/>
          <w:lang w:val="de-DE"/>
        </w:rPr>
      </w:pPr>
    </w:p>
    <w:tbl>
      <w:tblPr>
        <w:tblW w:w="0" w:type="auto"/>
        <w:tblLayout w:type="fixed"/>
        <w:tblCellMar>
          <w:left w:w="70" w:type="dxa"/>
          <w:right w:w="70" w:type="dxa"/>
        </w:tblCellMar>
        <w:tblLook w:val="0000" w:firstRow="0" w:lastRow="0" w:firstColumn="0" w:lastColumn="0" w:noHBand="0" w:noVBand="0"/>
      </w:tblPr>
      <w:tblGrid>
        <w:gridCol w:w="4039"/>
        <w:gridCol w:w="5625"/>
      </w:tblGrid>
      <w:tr w:rsidR="00660459" w:rsidRPr="00660459" w:rsidTr="00660459">
        <w:tc>
          <w:tcPr>
            <w:tcW w:w="4039" w:type="dxa"/>
            <w:tcBorders>
              <w:top w:val="nil"/>
              <w:left w:val="nil"/>
              <w:bottom w:val="nil"/>
              <w:right w:val="nil"/>
            </w:tcBorders>
          </w:tcPr>
          <w:p w:rsidR="00660459" w:rsidRPr="00660459" w:rsidRDefault="00660459" w:rsidP="00660459">
            <w:pPr>
              <w:spacing w:line="269" w:lineRule="exact"/>
              <w:rPr>
                <w:szCs w:val="21"/>
                <w:lang w:val="de-DE"/>
              </w:rPr>
            </w:pPr>
            <w:r w:rsidRPr="00660459">
              <w:rPr>
                <w:szCs w:val="21"/>
                <w:lang w:val="de-DE"/>
              </w:rPr>
              <w:t>Übergeordnete Stellen:</w:t>
            </w:r>
          </w:p>
        </w:tc>
        <w:tc>
          <w:tcPr>
            <w:tcW w:w="5625" w:type="dxa"/>
            <w:tcBorders>
              <w:top w:val="nil"/>
              <w:left w:val="nil"/>
              <w:bottom w:val="nil"/>
              <w:right w:val="nil"/>
            </w:tcBorders>
          </w:tcPr>
          <w:p w:rsidR="00660459" w:rsidRPr="00660459" w:rsidRDefault="00660459" w:rsidP="00660459">
            <w:pPr>
              <w:spacing w:line="269" w:lineRule="exact"/>
              <w:rPr>
                <w:szCs w:val="21"/>
                <w:lang w:val="de-DE"/>
              </w:rPr>
            </w:pPr>
            <w:r w:rsidRPr="00660459">
              <w:rPr>
                <w:szCs w:val="21"/>
                <w:lang w:val="de-DE"/>
              </w:rPr>
              <w:t>Gemeinderat</w:t>
            </w:r>
          </w:p>
        </w:tc>
      </w:tr>
    </w:tbl>
    <w:p w:rsidR="00660459" w:rsidRPr="00660459" w:rsidRDefault="00660459" w:rsidP="00660459">
      <w:pPr>
        <w:spacing w:line="269" w:lineRule="exact"/>
        <w:rPr>
          <w:szCs w:val="21"/>
          <w:lang w:val="de-DE"/>
        </w:rPr>
      </w:pPr>
    </w:p>
    <w:tbl>
      <w:tblPr>
        <w:tblW w:w="0" w:type="auto"/>
        <w:tblLayout w:type="fixed"/>
        <w:tblCellMar>
          <w:left w:w="70" w:type="dxa"/>
          <w:right w:w="70" w:type="dxa"/>
        </w:tblCellMar>
        <w:tblLook w:val="0000" w:firstRow="0" w:lastRow="0" w:firstColumn="0" w:lastColumn="0" w:noHBand="0" w:noVBand="0"/>
      </w:tblPr>
      <w:tblGrid>
        <w:gridCol w:w="4039"/>
        <w:gridCol w:w="5625"/>
      </w:tblGrid>
      <w:tr w:rsidR="00660459" w:rsidRPr="00660459" w:rsidTr="00660459">
        <w:tc>
          <w:tcPr>
            <w:tcW w:w="4039" w:type="dxa"/>
            <w:tcBorders>
              <w:top w:val="nil"/>
              <w:left w:val="nil"/>
              <w:bottom w:val="nil"/>
              <w:right w:val="nil"/>
            </w:tcBorders>
          </w:tcPr>
          <w:p w:rsidR="00660459" w:rsidRPr="00660459" w:rsidRDefault="00660459" w:rsidP="00660459">
            <w:pPr>
              <w:spacing w:line="269" w:lineRule="exact"/>
              <w:rPr>
                <w:szCs w:val="21"/>
                <w:lang w:val="de-DE"/>
              </w:rPr>
            </w:pPr>
            <w:r w:rsidRPr="00660459">
              <w:rPr>
                <w:szCs w:val="21"/>
                <w:lang w:val="de-DE"/>
              </w:rPr>
              <w:t>Untergeordnete Stellen:</w:t>
            </w:r>
          </w:p>
        </w:tc>
        <w:tc>
          <w:tcPr>
            <w:tcW w:w="5625" w:type="dxa"/>
            <w:tcBorders>
              <w:top w:val="nil"/>
              <w:left w:val="nil"/>
              <w:bottom w:val="nil"/>
              <w:right w:val="nil"/>
            </w:tcBorders>
          </w:tcPr>
          <w:p w:rsidR="00660459" w:rsidRPr="00660459" w:rsidRDefault="00660459" w:rsidP="00660459">
            <w:pPr>
              <w:spacing w:line="269" w:lineRule="exact"/>
              <w:rPr>
                <w:szCs w:val="21"/>
                <w:lang w:val="de-DE"/>
              </w:rPr>
            </w:pPr>
            <w:r w:rsidRPr="00660459">
              <w:rPr>
                <w:szCs w:val="21"/>
                <w:lang w:val="de-DE"/>
              </w:rPr>
              <w:t>..........</w:t>
            </w:r>
          </w:p>
        </w:tc>
      </w:tr>
    </w:tbl>
    <w:p w:rsidR="00660459" w:rsidRPr="00660459" w:rsidRDefault="00660459" w:rsidP="00660459">
      <w:pPr>
        <w:spacing w:line="269" w:lineRule="exact"/>
        <w:rPr>
          <w:szCs w:val="21"/>
          <w:lang w:val="de-DE"/>
        </w:rPr>
      </w:pPr>
    </w:p>
    <w:tbl>
      <w:tblPr>
        <w:tblW w:w="0" w:type="auto"/>
        <w:tblLayout w:type="fixed"/>
        <w:tblCellMar>
          <w:left w:w="70" w:type="dxa"/>
          <w:right w:w="70" w:type="dxa"/>
        </w:tblCellMar>
        <w:tblLook w:val="0000" w:firstRow="0" w:lastRow="0" w:firstColumn="0" w:lastColumn="0" w:noHBand="0" w:noVBand="0"/>
      </w:tblPr>
      <w:tblGrid>
        <w:gridCol w:w="4039"/>
        <w:gridCol w:w="5625"/>
      </w:tblGrid>
      <w:tr w:rsidR="00660459" w:rsidRPr="00660459" w:rsidTr="00660459">
        <w:tc>
          <w:tcPr>
            <w:tcW w:w="4039" w:type="dxa"/>
            <w:tcBorders>
              <w:top w:val="nil"/>
              <w:left w:val="nil"/>
              <w:bottom w:val="nil"/>
              <w:right w:val="nil"/>
            </w:tcBorders>
          </w:tcPr>
          <w:p w:rsidR="00660459" w:rsidRPr="00660459" w:rsidRDefault="00660459" w:rsidP="00660459">
            <w:pPr>
              <w:spacing w:line="269" w:lineRule="exact"/>
              <w:rPr>
                <w:szCs w:val="21"/>
                <w:lang w:val="de-DE"/>
              </w:rPr>
            </w:pPr>
            <w:r w:rsidRPr="00660459">
              <w:rPr>
                <w:szCs w:val="21"/>
                <w:lang w:val="de-DE"/>
              </w:rPr>
              <w:t>Aufgaben:</w:t>
            </w:r>
          </w:p>
        </w:tc>
        <w:tc>
          <w:tcPr>
            <w:tcW w:w="5625" w:type="dxa"/>
            <w:tcBorders>
              <w:top w:val="nil"/>
              <w:left w:val="nil"/>
              <w:bottom w:val="nil"/>
              <w:right w:val="nil"/>
            </w:tcBorders>
          </w:tcPr>
          <w:p w:rsidR="00660459" w:rsidRPr="00660459" w:rsidRDefault="00660459" w:rsidP="008F31FA">
            <w:pPr>
              <w:numPr>
                <w:ilvl w:val="0"/>
                <w:numId w:val="10"/>
              </w:numPr>
              <w:spacing w:line="269" w:lineRule="exact"/>
              <w:rPr>
                <w:szCs w:val="21"/>
                <w:lang w:val="de-DE"/>
              </w:rPr>
            </w:pPr>
            <w:r w:rsidRPr="00660459">
              <w:rPr>
                <w:szCs w:val="21"/>
                <w:lang w:val="de-DE"/>
              </w:rPr>
              <w:t>Gemäss Feuerwehr- und Zivilschutzreglement</w:t>
            </w:r>
          </w:p>
        </w:tc>
      </w:tr>
      <w:tr w:rsidR="00660459" w:rsidRPr="00660459" w:rsidTr="00660459">
        <w:tc>
          <w:tcPr>
            <w:tcW w:w="4039" w:type="dxa"/>
            <w:tcBorders>
              <w:top w:val="nil"/>
              <w:left w:val="nil"/>
              <w:bottom w:val="nil"/>
              <w:right w:val="nil"/>
            </w:tcBorders>
          </w:tcPr>
          <w:p w:rsidR="00660459" w:rsidRPr="00660459" w:rsidRDefault="00660459" w:rsidP="00660459">
            <w:pPr>
              <w:spacing w:line="269" w:lineRule="exact"/>
              <w:rPr>
                <w:szCs w:val="21"/>
                <w:lang w:val="de-DE"/>
              </w:rPr>
            </w:pPr>
          </w:p>
        </w:tc>
        <w:tc>
          <w:tcPr>
            <w:tcW w:w="5625" w:type="dxa"/>
            <w:tcBorders>
              <w:top w:val="nil"/>
              <w:left w:val="nil"/>
              <w:bottom w:val="nil"/>
              <w:right w:val="nil"/>
            </w:tcBorders>
          </w:tcPr>
          <w:p w:rsidR="00660459" w:rsidRPr="00660459" w:rsidRDefault="00660459" w:rsidP="008F31FA">
            <w:pPr>
              <w:numPr>
                <w:ilvl w:val="0"/>
                <w:numId w:val="10"/>
              </w:numPr>
              <w:spacing w:line="269" w:lineRule="exact"/>
              <w:rPr>
                <w:szCs w:val="21"/>
                <w:lang w:val="de-DE"/>
              </w:rPr>
            </w:pPr>
          </w:p>
        </w:tc>
      </w:tr>
      <w:tr w:rsidR="00660459" w:rsidRPr="00660459" w:rsidTr="00660459">
        <w:tc>
          <w:tcPr>
            <w:tcW w:w="4039" w:type="dxa"/>
            <w:tcBorders>
              <w:top w:val="nil"/>
              <w:left w:val="nil"/>
              <w:bottom w:val="nil"/>
              <w:right w:val="nil"/>
            </w:tcBorders>
          </w:tcPr>
          <w:p w:rsidR="00660459" w:rsidRPr="00660459" w:rsidRDefault="00660459" w:rsidP="00660459">
            <w:pPr>
              <w:spacing w:line="269" w:lineRule="exact"/>
              <w:rPr>
                <w:szCs w:val="21"/>
                <w:lang w:val="de-DE"/>
              </w:rPr>
            </w:pPr>
          </w:p>
        </w:tc>
        <w:tc>
          <w:tcPr>
            <w:tcW w:w="5625" w:type="dxa"/>
            <w:tcBorders>
              <w:top w:val="nil"/>
              <w:left w:val="nil"/>
              <w:bottom w:val="nil"/>
              <w:right w:val="nil"/>
            </w:tcBorders>
          </w:tcPr>
          <w:p w:rsidR="00660459" w:rsidRPr="00660459" w:rsidRDefault="00660459" w:rsidP="008F31FA">
            <w:pPr>
              <w:numPr>
                <w:ilvl w:val="0"/>
                <w:numId w:val="10"/>
              </w:numPr>
              <w:spacing w:line="269" w:lineRule="exact"/>
              <w:rPr>
                <w:szCs w:val="21"/>
                <w:lang w:val="de-DE"/>
              </w:rPr>
            </w:pPr>
          </w:p>
        </w:tc>
      </w:tr>
    </w:tbl>
    <w:p w:rsidR="00660459" w:rsidRPr="00660459" w:rsidRDefault="00660459" w:rsidP="00660459">
      <w:pPr>
        <w:spacing w:line="269" w:lineRule="exact"/>
        <w:rPr>
          <w:szCs w:val="21"/>
          <w:lang w:val="de-DE"/>
        </w:rPr>
      </w:pPr>
    </w:p>
    <w:tbl>
      <w:tblPr>
        <w:tblW w:w="0" w:type="auto"/>
        <w:tblLayout w:type="fixed"/>
        <w:tblCellMar>
          <w:left w:w="70" w:type="dxa"/>
          <w:right w:w="70" w:type="dxa"/>
        </w:tblCellMar>
        <w:tblLook w:val="0000" w:firstRow="0" w:lastRow="0" w:firstColumn="0" w:lastColumn="0" w:noHBand="0" w:noVBand="0"/>
      </w:tblPr>
      <w:tblGrid>
        <w:gridCol w:w="4039"/>
        <w:gridCol w:w="5625"/>
      </w:tblGrid>
      <w:tr w:rsidR="00660459" w:rsidRPr="00660459" w:rsidTr="00660459">
        <w:tc>
          <w:tcPr>
            <w:tcW w:w="4039" w:type="dxa"/>
            <w:tcBorders>
              <w:top w:val="nil"/>
              <w:left w:val="nil"/>
              <w:bottom w:val="nil"/>
              <w:right w:val="nil"/>
            </w:tcBorders>
          </w:tcPr>
          <w:p w:rsidR="00660459" w:rsidRPr="00660459" w:rsidRDefault="00660459" w:rsidP="00660459">
            <w:pPr>
              <w:spacing w:line="269" w:lineRule="exact"/>
              <w:rPr>
                <w:szCs w:val="21"/>
                <w:lang w:val="de-DE"/>
              </w:rPr>
            </w:pPr>
            <w:r w:rsidRPr="00660459">
              <w:rPr>
                <w:szCs w:val="21"/>
                <w:lang w:val="de-DE"/>
              </w:rPr>
              <w:t>Finanzielle Befugnisse:</w:t>
            </w:r>
          </w:p>
        </w:tc>
        <w:tc>
          <w:tcPr>
            <w:tcW w:w="5625" w:type="dxa"/>
            <w:tcBorders>
              <w:top w:val="nil"/>
              <w:left w:val="nil"/>
              <w:bottom w:val="nil"/>
              <w:right w:val="nil"/>
            </w:tcBorders>
          </w:tcPr>
          <w:p w:rsidR="00660459" w:rsidRPr="00660459" w:rsidRDefault="00660459" w:rsidP="00660459">
            <w:pPr>
              <w:spacing w:line="269" w:lineRule="exact"/>
              <w:rPr>
                <w:szCs w:val="21"/>
                <w:lang w:val="de-DE"/>
              </w:rPr>
            </w:pPr>
            <w:r w:rsidRPr="00660459">
              <w:rPr>
                <w:szCs w:val="21"/>
                <w:lang w:val="de-DE"/>
              </w:rPr>
              <w:t>Verwendung von Budgetkrediten</w:t>
            </w:r>
          </w:p>
        </w:tc>
      </w:tr>
    </w:tbl>
    <w:p w:rsidR="00660459" w:rsidRPr="00660459" w:rsidRDefault="00660459" w:rsidP="00660459">
      <w:pPr>
        <w:spacing w:line="269" w:lineRule="exact"/>
        <w:rPr>
          <w:szCs w:val="21"/>
          <w:lang w:val="de-DE"/>
        </w:rPr>
      </w:pPr>
    </w:p>
    <w:tbl>
      <w:tblPr>
        <w:tblW w:w="0" w:type="auto"/>
        <w:tblLayout w:type="fixed"/>
        <w:tblCellMar>
          <w:left w:w="70" w:type="dxa"/>
          <w:right w:w="70" w:type="dxa"/>
        </w:tblCellMar>
        <w:tblLook w:val="0000" w:firstRow="0" w:lastRow="0" w:firstColumn="0" w:lastColumn="0" w:noHBand="0" w:noVBand="0"/>
      </w:tblPr>
      <w:tblGrid>
        <w:gridCol w:w="4039"/>
        <w:gridCol w:w="5625"/>
      </w:tblGrid>
      <w:tr w:rsidR="00660459" w:rsidRPr="00660459" w:rsidTr="00660459">
        <w:tc>
          <w:tcPr>
            <w:tcW w:w="4039" w:type="dxa"/>
            <w:tcBorders>
              <w:top w:val="nil"/>
              <w:left w:val="nil"/>
              <w:bottom w:val="nil"/>
              <w:right w:val="nil"/>
            </w:tcBorders>
          </w:tcPr>
          <w:p w:rsidR="00660459" w:rsidRPr="00660459" w:rsidRDefault="00660459" w:rsidP="00660459">
            <w:pPr>
              <w:spacing w:line="269" w:lineRule="exact"/>
              <w:rPr>
                <w:szCs w:val="21"/>
                <w:lang w:val="de-DE"/>
              </w:rPr>
            </w:pPr>
            <w:r w:rsidRPr="00660459">
              <w:rPr>
                <w:szCs w:val="21"/>
                <w:lang w:val="de-DE"/>
              </w:rPr>
              <w:t>Unterschrift:</w:t>
            </w:r>
          </w:p>
        </w:tc>
        <w:tc>
          <w:tcPr>
            <w:tcW w:w="5625" w:type="dxa"/>
            <w:tcBorders>
              <w:top w:val="nil"/>
              <w:left w:val="nil"/>
              <w:bottom w:val="nil"/>
              <w:right w:val="nil"/>
            </w:tcBorders>
          </w:tcPr>
          <w:p w:rsidR="00660459" w:rsidRPr="00660459" w:rsidRDefault="00660459" w:rsidP="00660459">
            <w:pPr>
              <w:spacing w:line="269" w:lineRule="exact"/>
              <w:rPr>
                <w:szCs w:val="21"/>
                <w:lang w:val="de-DE"/>
              </w:rPr>
            </w:pPr>
            <w:r w:rsidRPr="00660459">
              <w:rPr>
                <w:szCs w:val="21"/>
                <w:lang w:val="de-DE"/>
              </w:rPr>
              <w:t>Präsidentin/Präsident und Sekretärin/Sekretär</w:t>
            </w:r>
          </w:p>
        </w:tc>
      </w:tr>
    </w:tbl>
    <w:p w:rsidR="00660459" w:rsidRPr="00660459" w:rsidRDefault="00660459" w:rsidP="00660459">
      <w:pPr>
        <w:spacing w:line="269" w:lineRule="exact"/>
        <w:rPr>
          <w:szCs w:val="21"/>
          <w:lang w:val="de-DE"/>
        </w:rPr>
      </w:pPr>
    </w:p>
    <w:tbl>
      <w:tblPr>
        <w:tblW w:w="0" w:type="auto"/>
        <w:tblLayout w:type="fixed"/>
        <w:tblCellMar>
          <w:left w:w="70" w:type="dxa"/>
          <w:right w:w="70" w:type="dxa"/>
        </w:tblCellMar>
        <w:tblLook w:val="0000" w:firstRow="0" w:lastRow="0" w:firstColumn="0" w:lastColumn="0" w:noHBand="0" w:noVBand="0"/>
      </w:tblPr>
      <w:tblGrid>
        <w:gridCol w:w="4039"/>
        <w:gridCol w:w="5625"/>
      </w:tblGrid>
      <w:tr w:rsidR="00660459" w:rsidRPr="00660459" w:rsidTr="00660459">
        <w:tc>
          <w:tcPr>
            <w:tcW w:w="4039" w:type="dxa"/>
            <w:tcBorders>
              <w:top w:val="nil"/>
              <w:left w:val="nil"/>
              <w:bottom w:val="nil"/>
              <w:right w:val="nil"/>
            </w:tcBorders>
          </w:tcPr>
          <w:p w:rsidR="00660459" w:rsidRPr="00660459" w:rsidRDefault="00660459" w:rsidP="00660459">
            <w:pPr>
              <w:spacing w:line="269" w:lineRule="exact"/>
              <w:rPr>
                <w:szCs w:val="21"/>
                <w:lang w:val="de-DE"/>
              </w:rPr>
            </w:pPr>
            <w:r w:rsidRPr="00660459">
              <w:rPr>
                <w:szCs w:val="21"/>
                <w:lang w:val="de-DE"/>
              </w:rPr>
              <w:t>Besonderes:</w:t>
            </w:r>
          </w:p>
        </w:tc>
        <w:tc>
          <w:tcPr>
            <w:tcW w:w="5625" w:type="dxa"/>
            <w:tcBorders>
              <w:top w:val="nil"/>
              <w:left w:val="nil"/>
              <w:bottom w:val="nil"/>
              <w:right w:val="nil"/>
            </w:tcBorders>
          </w:tcPr>
          <w:p w:rsidR="00660459" w:rsidRPr="00660459" w:rsidRDefault="00660459" w:rsidP="00660459">
            <w:pPr>
              <w:spacing w:line="269" w:lineRule="exact"/>
              <w:rPr>
                <w:szCs w:val="21"/>
                <w:lang w:val="de-DE"/>
              </w:rPr>
            </w:pPr>
            <w:r w:rsidRPr="00660459">
              <w:rPr>
                <w:szCs w:val="21"/>
                <w:lang w:val="de-DE"/>
              </w:rPr>
              <w:t>Für die KöS besteht die Amtszeitbeschränkung nur für diejenigen Mitglieder, die ihr nicht von Amtes wegen angehören.</w:t>
            </w:r>
          </w:p>
        </w:tc>
      </w:tr>
    </w:tbl>
    <w:p w:rsidR="00660459" w:rsidRPr="00660459" w:rsidRDefault="00660459" w:rsidP="00660459">
      <w:pPr>
        <w:spacing w:line="269" w:lineRule="exact"/>
        <w:rPr>
          <w:szCs w:val="21"/>
          <w:lang w:val="de-DE"/>
        </w:rPr>
      </w:pPr>
    </w:p>
    <w:p w:rsidR="00660459" w:rsidRPr="00660459" w:rsidRDefault="00660459" w:rsidP="00660459">
      <w:pPr>
        <w:spacing w:line="269" w:lineRule="exact"/>
        <w:rPr>
          <w:szCs w:val="21"/>
          <w:lang w:val="de-DE"/>
        </w:rPr>
      </w:pPr>
    </w:p>
    <w:p w:rsidR="00660459" w:rsidRPr="00660459" w:rsidRDefault="00660459" w:rsidP="00A06605">
      <w:pPr>
        <w:pStyle w:val="berschrift2"/>
        <w:rPr>
          <w:lang w:val="de-DE"/>
        </w:rPr>
      </w:pPr>
      <w:bookmarkStart w:id="70" w:name="_Toc425555861"/>
      <w:bookmarkStart w:id="71" w:name="_Toc451414303"/>
      <w:bookmarkStart w:id="72" w:name="_Toc158289967"/>
      <w:r w:rsidRPr="00660459">
        <w:rPr>
          <w:lang w:val="de-DE"/>
        </w:rPr>
        <w:t>Schulkommission</w:t>
      </w:r>
      <w:bookmarkEnd w:id="70"/>
      <w:bookmarkEnd w:id="71"/>
      <w:bookmarkEnd w:id="72"/>
    </w:p>
    <w:p w:rsidR="00660459" w:rsidRPr="00660459" w:rsidRDefault="00660459" w:rsidP="00660459">
      <w:pPr>
        <w:spacing w:line="269" w:lineRule="exact"/>
        <w:rPr>
          <w:szCs w:val="21"/>
          <w:lang w:val="de-DE"/>
        </w:rPr>
      </w:pPr>
    </w:p>
    <w:p w:rsidR="00660459" w:rsidRPr="00660459" w:rsidRDefault="00660459" w:rsidP="00660459">
      <w:pPr>
        <w:spacing w:line="269" w:lineRule="exact"/>
        <w:rPr>
          <w:szCs w:val="21"/>
        </w:rPr>
      </w:pPr>
      <w:r w:rsidRPr="00660459">
        <w:rPr>
          <w:szCs w:val="21"/>
          <w:lang w:val="de-DE"/>
        </w:rPr>
        <w:t xml:space="preserve">Informationen zu den </w:t>
      </w:r>
      <w:r w:rsidRPr="00660459">
        <w:rPr>
          <w:b/>
          <w:szCs w:val="21"/>
          <w:lang w:val="de-DE"/>
        </w:rPr>
        <w:t>Schulkommissionen</w:t>
      </w:r>
      <w:r w:rsidRPr="00660459">
        <w:rPr>
          <w:szCs w:val="21"/>
          <w:lang w:val="de-DE"/>
        </w:rPr>
        <w:t xml:space="preserve"> finden Sie auf der Homepage der Erziehungsdirektion: </w:t>
      </w:r>
      <w:hyperlink r:id="rId12" w:history="1">
        <w:r w:rsidRPr="00660459">
          <w:rPr>
            <w:rStyle w:val="Hyperlink"/>
            <w:szCs w:val="21"/>
          </w:rPr>
          <w:t>www.erz.be.ch/gemeinden</w:t>
        </w:r>
      </w:hyperlink>
    </w:p>
    <w:p w:rsidR="00660459" w:rsidRPr="00660459" w:rsidRDefault="00660459" w:rsidP="00660459">
      <w:pPr>
        <w:spacing w:line="269" w:lineRule="exact"/>
        <w:rPr>
          <w:szCs w:val="21"/>
          <w:u w:val="single"/>
        </w:rPr>
      </w:pPr>
      <w:r w:rsidRPr="00660459">
        <w:rPr>
          <w:szCs w:val="21"/>
        </w:rPr>
        <w:t xml:space="preserve"> </w:t>
      </w:r>
    </w:p>
    <w:p w:rsidR="00660459" w:rsidRPr="00660459" w:rsidRDefault="00660459" w:rsidP="00660459">
      <w:pPr>
        <w:spacing w:line="269" w:lineRule="exact"/>
        <w:rPr>
          <w:szCs w:val="21"/>
          <w:u w:val="single"/>
        </w:rPr>
      </w:pPr>
    </w:p>
    <w:p w:rsidR="00660459" w:rsidRPr="00660459" w:rsidRDefault="00660459" w:rsidP="00660459">
      <w:pPr>
        <w:spacing w:line="269" w:lineRule="exact"/>
        <w:rPr>
          <w:szCs w:val="21"/>
          <w:lang w:val="de-DE"/>
        </w:rPr>
        <w:sectPr w:rsidR="00660459" w:rsidRPr="00660459">
          <w:pgSz w:w="11907" w:h="16840" w:code="9"/>
          <w:pgMar w:top="397" w:right="794" w:bottom="1134" w:left="1588" w:header="720" w:footer="907" w:gutter="0"/>
          <w:cols w:space="720"/>
        </w:sectPr>
      </w:pPr>
    </w:p>
    <w:p w:rsidR="00660459" w:rsidRPr="00660459" w:rsidRDefault="00660459" w:rsidP="00A06605">
      <w:pPr>
        <w:pStyle w:val="berschrift2"/>
        <w:rPr>
          <w:lang w:val="de-DE"/>
        </w:rPr>
      </w:pPr>
      <w:bookmarkStart w:id="73" w:name="_Toc425555862"/>
      <w:bookmarkStart w:id="74" w:name="_Toc451414304"/>
      <w:bookmarkStart w:id="75" w:name="_Toc158289968"/>
      <w:r w:rsidRPr="00660459">
        <w:rPr>
          <w:lang w:val="de-DE"/>
        </w:rPr>
        <w:lastRenderedPageBreak/>
        <w:t>Sozialhilfekommission</w:t>
      </w:r>
      <w:bookmarkEnd w:id="73"/>
      <w:bookmarkEnd w:id="74"/>
      <w:bookmarkEnd w:id="75"/>
    </w:p>
    <w:p w:rsidR="00660459" w:rsidRPr="00660459" w:rsidRDefault="00660459" w:rsidP="00660459">
      <w:pPr>
        <w:spacing w:line="269" w:lineRule="exact"/>
        <w:rPr>
          <w:szCs w:val="21"/>
          <w:lang w:val="de-DE"/>
        </w:rPr>
      </w:pPr>
    </w:p>
    <w:tbl>
      <w:tblPr>
        <w:tblW w:w="0" w:type="auto"/>
        <w:tblLayout w:type="fixed"/>
        <w:tblCellMar>
          <w:left w:w="70" w:type="dxa"/>
          <w:right w:w="70" w:type="dxa"/>
        </w:tblCellMar>
        <w:tblLook w:val="0000" w:firstRow="0" w:lastRow="0" w:firstColumn="0" w:lastColumn="0" w:noHBand="0" w:noVBand="0"/>
      </w:tblPr>
      <w:tblGrid>
        <w:gridCol w:w="4039"/>
        <w:gridCol w:w="5625"/>
      </w:tblGrid>
      <w:tr w:rsidR="00660459" w:rsidRPr="00660459" w:rsidTr="00660459">
        <w:tc>
          <w:tcPr>
            <w:tcW w:w="4039" w:type="dxa"/>
            <w:tcBorders>
              <w:top w:val="nil"/>
              <w:left w:val="nil"/>
              <w:bottom w:val="nil"/>
              <w:right w:val="nil"/>
            </w:tcBorders>
          </w:tcPr>
          <w:p w:rsidR="00660459" w:rsidRPr="00660459" w:rsidRDefault="00660459" w:rsidP="00660459">
            <w:pPr>
              <w:spacing w:line="269" w:lineRule="exact"/>
              <w:rPr>
                <w:szCs w:val="21"/>
                <w:lang w:val="de-DE"/>
              </w:rPr>
            </w:pPr>
            <w:r w:rsidRPr="00660459">
              <w:rPr>
                <w:szCs w:val="21"/>
                <w:lang w:val="de-DE"/>
              </w:rPr>
              <w:t>Mitgliederzahl:</w:t>
            </w:r>
          </w:p>
        </w:tc>
        <w:tc>
          <w:tcPr>
            <w:tcW w:w="5625" w:type="dxa"/>
            <w:tcBorders>
              <w:top w:val="nil"/>
              <w:left w:val="nil"/>
              <w:bottom w:val="nil"/>
              <w:right w:val="nil"/>
            </w:tcBorders>
          </w:tcPr>
          <w:p w:rsidR="00660459" w:rsidRPr="00660459" w:rsidRDefault="00660459" w:rsidP="00660459">
            <w:pPr>
              <w:spacing w:line="269" w:lineRule="exact"/>
              <w:rPr>
                <w:szCs w:val="21"/>
                <w:lang w:val="de-DE"/>
              </w:rPr>
            </w:pPr>
            <w:r w:rsidRPr="00660459">
              <w:rPr>
                <w:szCs w:val="21"/>
                <w:lang w:val="de-DE"/>
              </w:rPr>
              <w:t>..........</w:t>
            </w:r>
          </w:p>
        </w:tc>
      </w:tr>
    </w:tbl>
    <w:p w:rsidR="00660459" w:rsidRPr="00660459" w:rsidRDefault="00660459" w:rsidP="00660459">
      <w:pPr>
        <w:spacing w:line="269" w:lineRule="exact"/>
        <w:rPr>
          <w:szCs w:val="21"/>
          <w:lang w:val="de-DE"/>
        </w:rPr>
      </w:pPr>
    </w:p>
    <w:tbl>
      <w:tblPr>
        <w:tblW w:w="0" w:type="auto"/>
        <w:tblLayout w:type="fixed"/>
        <w:tblCellMar>
          <w:left w:w="70" w:type="dxa"/>
          <w:right w:w="70" w:type="dxa"/>
        </w:tblCellMar>
        <w:tblLook w:val="0000" w:firstRow="0" w:lastRow="0" w:firstColumn="0" w:lastColumn="0" w:noHBand="0" w:noVBand="0"/>
      </w:tblPr>
      <w:tblGrid>
        <w:gridCol w:w="4039"/>
        <w:gridCol w:w="5625"/>
      </w:tblGrid>
      <w:tr w:rsidR="00660459" w:rsidRPr="00660459" w:rsidTr="00660459">
        <w:tc>
          <w:tcPr>
            <w:tcW w:w="4039" w:type="dxa"/>
            <w:tcBorders>
              <w:top w:val="nil"/>
              <w:left w:val="nil"/>
              <w:bottom w:val="nil"/>
              <w:right w:val="nil"/>
            </w:tcBorders>
          </w:tcPr>
          <w:p w:rsidR="00660459" w:rsidRPr="00660459" w:rsidRDefault="00660459" w:rsidP="00660459">
            <w:pPr>
              <w:spacing w:line="269" w:lineRule="exact"/>
              <w:rPr>
                <w:szCs w:val="21"/>
                <w:lang w:val="de-DE"/>
              </w:rPr>
            </w:pPr>
            <w:r w:rsidRPr="00660459">
              <w:rPr>
                <w:szCs w:val="21"/>
                <w:lang w:val="de-DE"/>
              </w:rPr>
              <w:t>Wahlorgan:</w:t>
            </w:r>
          </w:p>
        </w:tc>
        <w:tc>
          <w:tcPr>
            <w:tcW w:w="5625" w:type="dxa"/>
            <w:tcBorders>
              <w:top w:val="nil"/>
              <w:left w:val="nil"/>
              <w:bottom w:val="nil"/>
              <w:right w:val="nil"/>
            </w:tcBorders>
          </w:tcPr>
          <w:p w:rsidR="00660459" w:rsidRPr="00660459" w:rsidRDefault="00660459" w:rsidP="00660459">
            <w:pPr>
              <w:spacing w:line="269" w:lineRule="exact"/>
              <w:rPr>
                <w:szCs w:val="21"/>
                <w:lang w:val="de-DE"/>
              </w:rPr>
            </w:pPr>
            <w:r w:rsidRPr="00660459">
              <w:rPr>
                <w:szCs w:val="21"/>
                <w:lang w:val="de-DE"/>
              </w:rPr>
              <w:t>Versammlung</w:t>
            </w:r>
          </w:p>
        </w:tc>
      </w:tr>
    </w:tbl>
    <w:p w:rsidR="00660459" w:rsidRPr="00660459" w:rsidRDefault="00660459" w:rsidP="00660459">
      <w:pPr>
        <w:spacing w:line="269" w:lineRule="exact"/>
        <w:rPr>
          <w:szCs w:val="21"/>
          <w:lang w:val="de-DE"/>
        </w:rPr>
      </w:pPr>
    </w:p>
    <w:p w:rsidR="00660459" w:rsidRPr="00660459" w:rsidRDefault="00660459" w:rsidP="00660459">
      <w:pPr>
        <w:spacing w:line="269" w:lineRule="exact"/>
        <w:rPr>
          <w:szCs w:val="21"/>
          <w:lang w:val="de-DE"/>
        </w:rPr>
      </w:pPr>
    </w:p>
    <w:tbl>
      <w:tblPr>
        <w:tblW w:w="0" w:type="auto"/>
        <w:tblLayout w:type="fixed"/>
        <w:tblCellMar>
          <w:left w:w="70" w:type="dxa"/>
          <w:right w:w="70" w:type="dxa"/>
        </w:tblCellMar>
        <w:tblLook w:val="0000" w:firstRow="0" w:lastRow="0" w:firstColumn="0" w:lastColumn="0" w:noHBand="0" w:noVBand="0"/>
      </w:tblPr>
      <w:tblGrid>
        <w:gridCol w:w="4039"/>
        <w:gridCol w:w="5625"/>
      </w:tblGrid>
      <w:tr w:rsidR="00660459" w:rsidRPr="00660459" w:rsidTr="00660459">
        <w:tc>
          <w:tcPr>
            <w:tcW w:w="4039" w:type="dxa"/>
            <w:tcBorders>
              <w:top w:val="nil"/>
              <w:left w:val="nil"/>
              <w:bottom w:val="nil"/>
              <w:right w:val="nil"/>
            </w:tcBorders>
          </w:tcPr>
          <w:p w:rsidR="00660459" w:rsidRPr="00660459" w:rsidRDefault="00660459" w:rsidP="00660459">
            <w:pPr>
              <w:spacing w:line="269" w:lineRule="exact"/>
              <w:rPr>
                <w:szCs w:val="21"/>
                <w:lang w:val="de-DE"/>
              </w:rPr>
            </w:pPr>
          </w:p>
        </w:tc>
        <w:tc>
          <w:tcPr>
            <w:tcW w:w="5625" w:type="dxa"/>
            <w:tcBorders>
              <w:top w:val="nil"/>
              <w:left w:val="nil"/>
              <w:bottom w:val="nil"/>
              <w:right w:val="nil"/>
            </w:tcBorders>
          </w:tcPr>
          <w:p w:rsidR="00660459" w:rsidRPr="00660459" w:rsidRDefault="00660459" w:rsidP="00660459">
            <w:pPr>
              <w:spacing w:line="269" w:lineRule="exact"/>
              <w:rPr>
                <w:szCs w:val="21"/>
                <w:lang w:val="de-DE"/>
              </w:rPr>
            </w:pPr>
          </w:p>
        </w:tc>
      </w:tr>
      <w:tr w:rsidR="00660459" w:rsidRPr="00660459" w:rsidTr="00660459">
        <w:tc>
          <w:tcPr>
            <w:tcW w:w="4039" w:type="dxa"/>
            <w:tcBorders>
              <w:top w:val="nil"/>
              <w:left w:val="nil"/>
              <w:bottom w:val="nil"/>
              <w:right w:val="nil"/>
            </w:tcBorders>
          </w:tcPr>
          <w:p w:rsidR="00660459" w:rsidRPr="00660459" w:rsidRDefault="00660459" w:rsidP="00660459">
            <w:pPr>
              <w:spacing w:line="269" w:lineRule="exact"/>
              <w:rPr>
                <w:szCs w:val="21"/>
                <w:lang w:val="de-DE"/>
              </w:rPr>
            </w:pPr>
            <w:r w:rsidRPr="00660459">
              <w:rPr>
                <w:szCs w:val="21"/>
                <w:lang w:val="de-DE"/>
              </w:rPr>
              <w:t>Übergeordnete Stellen:</w:t>
            </w:r>
          </w:p>
        </w:tc>
        <w:tc>
          <w:tcPr>
            <w:tcW w:w="5625" w:type="dxa"/>
            <w:tcBorders>
              <w:top w:val="nil"/>
              <w:left w:val="nil"/>
              <w:bottom w:val="nil"/>
              <w:right w:val="nil"/>
            </w:tcBorders>
          </w:tcPr>
          <w:p w:rsidR="00660459" w:rsidRPr="00660459" w:rsidRDefault="00660459" w:rsidP="00660459">
            <w:pPr>
              <w:spacing w:line="269" w:lineRule="exact"/>
              <w:rPr>
                <w:szCs w:val="21"/>
                <w:lang w:val="de-DE"/>
              </w:rPr>
            </w:pPr>
            <w:r w:rsidRPr="00660459">
              <w:rPr>
                <w:szCs w:val="21"/>
                <w:lang w:val="de-DE"/>
              </w:rPr>
              <w:t>Gemeinderat</w:t>
            </w:r>
          </w:p>
        </w:tc>
      </w:tr>
    </w:tbl>
    <w:p w:rsidR="00660459" w:rsidRPr="00660459" w:rsidRDefault="00660459" w:rsidP="00660459">
      <w:pPr>
        <w:spacing w:line="269" w:lineRule="exact"/>
        <w:rPr>
          <w:szCs w:val="21"/>
          <w:lang w:val="de-DE"/>
        </w:rPr>
      </w:pPr>
    </w:p>
    <w:p w:rsidR="00660459" w:rsidRPr="00660459" w:rsidRDefault="00660459" w:rsidP="00660459">
      <w:pPr>
        <w:spacing w:line="269" w:lineRule="exact"/>
        <w:rPr>
          <w:szCs w:val="21"/>
          <w:lang w:val="de-DE"/>
        </w:rPr>
      </w:pPr>
    </w:p>
    <w:tbl>
      <w:tblPr>
        <w:tblW w:w="0" w:type="auto"/>
        <w:tblLayout w:type="fixed"/>
        <w:tblCellMar>
          <w:left w:w="70" w:type="dxa"/>
          <w:right w:w="70" w:type="dxa"/>
        </w:tblCellMar>
        <w:tblLook w:val="0000" w:firstRow="0" w:lastRow="0" w:firstColumn="0" w:lastColumn="0" w:noHBand="0" w:noVBand="0"/>
      </w:tblPr>
      <w:tblGrid>
        <w:gridCol w:w="4039"/>
        <w:gridCol w:w="5625"/>
      </w:tblGrid>
      <w:tr w:rsidR="00660459" w:rsidRPr="00660459" w:rsidTr="00660459">
        <w:tc>
          <w:tcPr>
            <w:tcW w:w="4039" w:type="dxa"/>
            <w:tcBorders>
              <w:top w:val="nil"/>
              <w:left w:val="nil"/>
              <w:bottom w:val="nil"/>
              <w:right w:val="nil"/>
            </w:tcBorders>
          </w:tcPr>
          <w:p w:rsidR="00660459" w:rsidRPr="00660459" w:rsidRDefault="00660459" w:rsidP="00660459">
            <w:pPr>
              <w:spacing w:line="269" w:lineRule="exact"/>
              <w:rPr>
                <w:szCs w:val="21"/>
                <w:lang w:val="de-DE"/>
              </w:rPr>
            </w:pPr>
            <w:r w:rsidRPr="00660459">
              <w:rPr>
                <w:szCs w:val="21"/>
                <w:lang w:val="de-DE"/>
              </w:rPr>
              <w:t>Untergeordnete Stellen:</w:t>
            </w:r>
          </w:p>
        </w:tc>
        <w:tc>
          <w:tcPr>
            <w:tcW w:w="5625" w:type="dxa"/>
            <w:tcBorders>
              <w:top w:val="nil"/>
              <w:left w:val="nil"/>
              <w:bottom w:val="nil"/>
              <w:right w:val="nil"/>
            </w:tcBorders>
          </w:tcPr>
          <w:p w:rsidR="00660459" w:rsidRPr="00660459" w:rsidRDefault="00660459" w:rsidP="007C5569">
            <w:pPr>
              <w:pStyle w:val="Aufzhlung1"/>
              <w:rPr>
                <w:lang w:val="de-DE"/>
              </w:rPr>
            </w:pPr>
          </w:p>
        </w:tc>
      </w:tr>
      <w:tr w:rsidR="00660459" w:rsidRPr="00660459" w:rsidTr="00660459">
        <w:tc>
          <w:tcPr>
            <w:tcW w:w="4039" w:type="dxa"/>
            <w:tcBorders>
              <w:top w:val="nil"/>
              <w:left w:val="nil"/>
              <w:bottom w:val="nil"/>
              <w:right w:val="nil"/>
            </w:tcBorders>
          </w:tcPr>
          <w:p w:rsidR="00660459" w:rsidRPr="00660459" w:rsidRDefault="00660459" w:rsidP="00660459">
            <w:pPr>
              <w:spacing w:line="269" w:lineRule="exact"/>
              <w:rPr>
                <w:szCs w:val="21"/>
                <w:lang w:val="de-DE"/>
              </w:rPr>
            </w:pPr>
          </w:p>
        </w:tc>
        <w:tc>
          <w:tcPr>
            <w:tcW w:w="5625" w:type="dxa"/>
            <w:tcBorders>
              <w:top w:val="nil"/>
              <w:left w:val="nil"/>
              <w:bottom w:val="nil"/>
              <w:right w:val="nil"/>
            </w:tcBorders>
          </w:tcPr>
          <w:p w:rsidR="00660459" w:rsidRPr="00660459" w:rsidRDefault="00660459" w:rsidP="007C5569">
            <w:pPr>
              <w:pStyle w:val="Aufzhlung1"/>
              <w:rPr>
                <w:lang w:val="de-DE"/>
              </w:rPr>
            </w:pPr>
          </w:p>
        </w:tc>
      </w:tr>
      <w:tr w:rsidR="00660459" w:rsidRPr="00660459" w:rsidTr="00660459">
        <w:tc>
          <w:tcPr>
            <w:tcW w:w="4039" w:type="dxa"/>
            <w:tcBorders>
              <w:top w:val="nil"/>
              <w:left w:val="nil"/>
              <w:bottom w:val="nil"/>
              <w:right w:val="nil"/>
            </w:tcBorders>
          </w:tcPr>
          <w:p w:rsidR="00660459" w:rsidRPr="00660459" w:rsidRDefault="00660459" w:rsidP="00660459">
            <w:pPr>
              <w:spacing w:line="269" w:lineRule="exact"/>
              <w:rPr>
                <w:szCs w:val="21"/>
                <w:lang w:val="de-DE"/>
              </w:rPr>
            </w:pPr>
          </w:p>
        </w:tc>
        <w:tc>
          <w:tcPr>
            <w:tcW w:w="5625" w:type="dxa"/>
            <w:tcBorders>
              <w:top w:val="nil"/>
              <w:left w:val="nil"/>
              <w:bottom w:val="nil"/>
              <w:right w:val="nil"/>
            </w:tcBorders>
          </w:tcPr>
          <w:p w:rsidR="00660459" w:rsidRPr="00660459" w:rsidRDefault="00660459" w:rsidP="007C5569">
            <w:pPr>
              <w:pStyle w:val="Aufzhlung1"/>
              <w:rPr>
                <w:lang w:val="de-DE"/>
              </w:rPr>
            </w:pPr>
          </w:p>
        </w:tc>
      </w:tr>
    </w:tbl>
    <w:p w:rsidR="00660459" w:rsidRPr="00660459" w:rsidRDefault="00660459" w:rsidP="00660459">
      <w:pPr>
        <w:spacing w:line="269" w:lineRule="exact"/>
        <w:rPr>
          <w:szCs w:val="21"/>
          <w:lang w:val="de-DE"/>
        </w:rPr>
      </w:pPr>
    </w:p>
    <w:p w:rsidR="00660459" w:rsidRPr="00660459" w:rsidRDefault="00660459" w:rsidP="00660459">
      <w:pPr>
        <w:spacing w:line="269" w:lineRule="exact"/>
        <w:rPr>
          <w:szCs w:val="21"/>
          <w:lang w:val="de-DE"/>
        </w:rPr>
      </w:pPr>
    </w:p>
    <w:tbl>
      <w:tblPr>
        <w:tblW w:w="0" w:type="auto"/>
        <w:tblLayout w:type="fixed"/>
        <w:tblCellMar>
          <w:left w:w="70" w:type="dxa"/>
          <w:right w:w="70" w:type="dxa"/>
        </w:tblCellMar>
        <w:tblLook w:val="0000" w:firstRow="0" w:lastRow="0" w:firstColumn="0" w:lastColumn="0" w:noHBand="0" w:noVBand="0"/>
      </w:tblPr>
      <w:tblGrid>
        <w:gridCol w:w="4039"/>
        <w:gridCol w:w="5625"/>
      </w:tblGrid>
      <w:tr w:rsidR="00660459" w:rsidRPr="00660459" w:rsidTr="00660459">
        <w:tc>
          <w:tcPr>
            <w:tcW w:w="4039" w:type="dxa"/>
            <w:tcBorders>
              <w:top w:val="nil"/>
              <w:left w:val="nil"/>
              <w:bottom w:val="nil"/>
              <w:right w:val="nil"/>
            </w:tcBorders>
          </w:tcPr>
          <w:p w:rsidR="00660459" w:rsidRPr="00660459" w:rsidRDefault="00660459" w:rsidP="00660459">
            <w:pPr>
              <w:spacing w:line="269" w:lineRule="exact"/>
              <w:rPr>
                <w:szCs w:val="21"/>
                <w:lang w:val="de-DE"/>
              </w:rPr>
            </w:pPr>
            <w:r w:rsidRPr="00660459">
              <w:rPr>
                <w:szCs w:val="21"/>
                <w:lang w:val="de-DE"/>
              </w:rPr>
              <w:t>Aufgaben:</w:t>
            </w:r>
          </w:p>
        </w:tc>
        <w:tc>
          <w:tcPr>
            <w:tcW w:w="5625" w:type="dxa"/>
            <w:tcBorders>
              <w:top w:val="nil"/>
              <w:left w:val="nil"/>
              <w:bottom w:val="nil"/>
              <w:right w:val="nil"/>
            </w:tcBorders>
          </w:tcPr>
          <w:p w:rsidR="00660459" w:rsidRPr="00660459" w:rsidRDefault="00660459" w:rsidP="00660459">
            <w:pPr>
              <w:spacing w:line="269" w:lineRule="exact"/>
              <w:rPr>
                <w:szCs w:val="21"/>
                <w:lang w:val="de-DE"/>
              </w:rPr>
            </w:pPr>
            <w:r w:rsidRPr="00660459">
              <w:rPr>
                <w:szCs w:val="21"/>
                <w:lang w:val="de-DE"/>
              </w:rPr>
              <w:t>Sie ist die Sozialhilfebehörde gemäss den kantonalen Bestimmungen in eigener Verantwortung.</w:t>
            </w:r>
          </w:p>
        </w:tc>
      </w:tr>
    </w:tbl>
    <w:p w:rsidR="00660459" w:rsidRPr="00660459" w:rsidRDefault="00660459" w:rsidP="00660459">
      <w:pPr>
        <w:spacing w:line="269" w:lineRule="exact"/>
        <w:rPr>
          <w:szCs w:val="21"/>
          <w:lang w:val="de-DE"/>
        </w:rPr>
      </w:pPr>
    </w:p>
    <w:p w:rsidR="00660459" w:rsidRPr="00660459" w:rsidRDefault="00660459" w:rsidP="00660459">
      <w:pPr>
        <w:spacing w:line="269" w:lineRule="exact"/>
        <w:rPr>
          <w:szCs w:val="21"/>
          <w:lang w:val="de-DE"/>
        </w:rPr>
      </w:pPr>
    </w:p>
    <w:tbl>
      <w:tblPr>
        <w:tblW w:w="0" w:type="auto"/>
        <w:tblLayout w:type="fixed"/>
        <w:tblCellMar>
          <w:left w:w="70" w:type="dxa"/>
          <w:right w:w="70" w:type="dxa"/>
        </w:tblCellMar>
        <w:tblLook w:val="0000" w:firstRow="0" w:lastRow="0" w:firstColumn="0" w:lastColumn="0" w:noHBand="0" w:noVBand="0"/>
      </w:tblPr>
      <w:tblGrid>
        <w:gridCol w:w="4039"/>
        <w:gridCol w:w="5625"/>
      </w:tblGrid>
      <w:tr w:rsidR="00660459" w:rsidRPr="00660459" w:rsidTr="00660459">
        <w:tc>
          <w:tcPr>
            <w:tcW w:w="4039" w:type="dxa"/>
            <w:tcBorders>
              <w:top w:val="nil"/>
              <w:left w:val="nil"/>
              <w:bottom w:val="nil"/>
              <w:right w:val="nil"/>
            </w:tcBorders>
          </w:tcPr>
          <w:p w:rsidR="00660459" w:rsidRPr="00660459" w:rsidRDefault="00660459" w:rsidP="00660459">
            <w:pPr>
              <w:spacing w:line="269" w:lineRule="exact"/>
              <w:rPr>
                <w:szCs w:val="21"/>
                <w:lang w:val="de-DE"/>
              </w:rPr>
            </w:pPr>
            <w:r w:rsidRPr="00660459">
              <w:rPr>
                <w:szCs w:val="21"/>
                <w:lang w:val="de-DE"/>
              </w:rPr>
              <w:t>Finanzielle Befugnisse:</w:t>
            </w:r>
          </w:p>
        </w:tc>
        <w:tc>
          <w:tcPr>
            <w:tcW w:w="5625" w:type="dxa"/>
            <w:tcBorders>
              <w:top w:val="nil"/>
              <w:left w:val="nil"/>
              <w:bottom w:val="nil"/>
              <w:right w:val="nil"/>
            </w:tcBorders>
          </w:tcPr>
          <w:p w:rsidR="00660459" w:rsidRPr="00660459" w:rsidRDefault="00660459" w:rsidP="00660459">
            <w:pPr>
              <w:spacing w:line="269" w:lineRule="exact"/>
              <w:rPr>
                <w:szCs w:val="21"/>
                <w:lang w:val="de-DE"/>
              </w:rPr>
            </w:pPr>
            <w:r w:rsidRPr="00660459">
              <w:rPr>
                <w:szCs w:val="21"/>
                <w:lang w:val="de-DE"/>
              </w:rPr>
              <w:t>Verwendung von Budgetkrediten</w:t>
            </w:r>
          </w:p>
        </w:tc>
      </w:tr>
    </w:tbl>
    <w:p w:rsidR="00660459" w:rsidRPr="00660459" w:rsidRDefault="00660459" w:rsidP="00660459">
      <w:pPr>
        <w:spacing w:line="269" w:lineRule="exact"/>
        <w:rPr>
          <w:szCs w:val="21"/>
          <w:lang w:val="de-DE"/>
        </w:rPr>
      </w:pPr>
    </w:p>
    <w:tbl>
      <w:tblPr>
        <w:tblW w:w="0" w:type="auto"/>
        <w:tblLayout w:type="fixed"/>
        <w:tblCellMar>
          <w:left w:w="70" w:type="dxa"/>
          <w:right w:w="70" w:type="dxa"/>
        </w:tblCellMar>
        <w:tblLook w:val="0000" w:firstRow="0" w:lastRow="0" w:firstColumn="0" w:lastColumn="0" w:noHBand="0" w:noVBand="0"/>
      </w:tblPr>
      <w:tblGrid>
        <w:gridCol w:w="4039"/>
        <w:gridCol w:w="5625"/>
      </w:tblGrid>
      <w:tr w:rsidR="00660459" w:rsidRPr="00660459" w:rsidTr="00660459">
        <w:tc>
          <w:tcPr>
            <w:tcW w:w="4039" w:type="dxa"/>
            <w:tcBorders>
              <w:top w:val="nil"/>
              <w:left w:val="nil"/>
              <w:bottom w:val="nil"/>
              <w:right w:val="nil"/>
            </w:tcBorders>
          </w:tcPr>
          <w:p w:rsidR="00660459" w:rsidRPr="00660459" w:rsidRDefault="00660459" w:rsidP="00660459">
            <w:pPr>
              <w:spacing w:line="269" w:lineRule="exact"/>
              <w:rPr>
                <w:szCs w:val="21"/>
                <w:lang w:val="de-DE"/>
              </w:rPr>
            </w:pPr>
            <w:r w:rsidRPr="00660459">
              <w:rPr>
                <w:szCs w:val="21"/>
                <w:lang w:val="de-DE"/>
              </w:rPr>
              <w:t>Unterschrift:</w:t>
            </w:r>
          </w:p>
        </w:tc>
        <w:tc>
          <w:tcPr>
            <w:tcW w:w="5625" w:type="dxa"/>
            <w:tcBorders>
              <w:top w:val="nil"/>
              <w:left w:val="nil"/>
              <w:bottom w:val="nil"/>
              <w:right w:val="nil"/>
            </w:tcBorders>
          </w:tcPr>
          <w:p w:rsidR="00660459" w:rsidRPr="00660459" w:rsidRDefault="00660459" w:rsidP="00660459">
            <w:pPr>
              <w:spacing w:line="269" w:lineRule="exact"/>
              <w:rPr>
                <w:szCs w:val="21"/>
                <w:lang w:val="de-DE"/>
              </w:rPr>
            </w:pPr>
            <w:r w:rsidRPr="00660459">
              <w:rPr>
                <w:szCs w:val="21"/>
                <w:lang w:val="de-DE"/>
              </w:rPr>
              <w:t>Präsidentin/Präsident und Sekretärin/Sekretär</w:t>
            </w:r>
          </w:p>
        </w:tc>
      </w:tr>
    </w:tbl>
    <w:p w:rsidR="00660459" w:rsidRPr="00660459" w:rsidRDefault="00660459" w:rsidP="00660459">
      <w:pPr>
        <w:spacing w:line="269" w:lineRule="exact"/>
        <w:rPr>
          <w:szCs w:val="21"/>
          <w:lang w:val="de-DE"/>
        </w:rPr>
      </w:pPr>
    </w:p>
    <w:p w:rsidR="00660459" w:rsidRPr="00660459" w:rsidRDefault="00660459" w:rsidP="00660459">
      <w:pPr>
        <w:spacing w:line="269" w:lineRule="exact"/>
        <w:rPr>
          <w:szCs w:val="21"/>
          <w:lang w:val="de-DE"/>
        </w:rPr>
      </w:pPr>
    </w:p>
    <w:p w:rsidR="00660459" w:rsidRPr="00660459" w:rsidRDefault="00660459" w:rsidP="00660459">
      <w:pPr>
        <w:spacing w:line="269" w:lineRule="exact"/>
        <w:rPr>
          <w:szCs w:val="21"/>
          <w:lang w:val="de-DE"/>
        </w:rPr>
        <w:sectPr w:rsidR="00660459" w:rsidRPr="00660459">
          <w:pgSz w:w="11907" w:h="16840" w:code="9"/>
          <w:pgMar w:top="397" w:right="794" w:bottom="1134" w:left="1588" w:header="720" w:footer="907" w:gutter="0"/>
          <w:cols w:space="720"/>
        </w:sectPr>
      </w:pPr>
    </w:p>
    <w:p w:rsidR="00660459" w:rsidRPr="00660459" w:rsidRDefault="00660459" w:rsidP="00A06605">
      <w:pPr>
        <w:pStyle w:val="berschrift1"/>
        <w:rPr>
          <w:lang w:val="de-DE"/>
        </w:rPr>
      </w:pPr>
      <w:bookmarkStart w:id="76" w:name="_Toc158289969"/>
      <w:r w:rsidRPr="00660459">
        <w:rPr>
          <w:lang w:val="de-DE"/>
        </w:rPr>
        <w:lastRenderedPageBreak/>
        <w:t>Anhang II: Verwandtenausschluss</w:t>
      </w:r>
      <w:bookmarkEnd w:id="76"/>
    </w:p>
    <w:p w:rsidR="00660459" w:rsidRPr="00660459" w:rsidRDefault="00660459" w:rsidP="00660459">
      <w:pPr>
        <w:spacing w:line="269" w:lineRule="exact"/>
        <w:rPr>
          <w:szCs w:val="21"/>
          <w:lang w:val="de-DE"/>
        </w:rPr>
      </w:pPr>
    </w:p>
    <w:tbl>
      <w:tblPr>
        <w:tblW w:w="0" w:type="auto"/>
        <w:tblLayout w:type="fixed"/>
        <w:tblCellMar>
          <w:left w:w="70" w:type="dxa"/>
          <w:right w:w="70" w:type="dxa"/>
        </w:tblCellMar>
        <w:tblLook w:val="0000" w:firstRow="0" w:lastRow="0" w:firstColumn="0" w:lastColumn="0" w:noHBand="0" w:noVBand="0"/>
      </w:tblPr>
      <w:tblGrid>
        <w:gridCol w:w="1380"/>
        <w:gridCol w:w="1380"/>
        <w:gridCol w:w="1380"/>
        <w:gridCol w:w="1380"/>
        <w:gridCol w:w="1380"/>
        <w:gridCol w:w="1380"/>
        <w:gridCol w:w="1380"/>
      </w:tblGrid>
      <w:tr w:rsidR="00660459" w:rsidRPr="00660459" w:rsidTr="00660459">
        <w:tc>
          <w:tcPr>
            <w:tcW w:w="1380" w:type="dxa"/>
            <w:tcBorders>
              <w:top w:val="nil"/>
              <w:left w:val="nil"/>
              <w:bottom w:val="nil"/>
              <w:right w:val="nil"/>
            </w:tcBorders>
          </w:tcPr>
          <w:p w:rsidR="00660459" w:rsidRPr="00660459" w:rsidRDefault="00660459" w:rsidP="00660459">
            <w:pPr>
              <w:spacing w:line="269" w:lineRule="exact"/>
              <w:rPr>
                <w:b/>
                <w:szCs w:val="21"/>
                <w:lang w:val="de-DE"/>
              </w:rPr>
            </w:pPr>
            <w:r w:rsidRPr="00660459">
              <w:rPr>
                <w:noProof/>
                <w:szCs w:val="21"/>
                <w:lang w:eastAsia="de-CH"/>
              </w:rPr>
              <mc:AlternateContent>
                <mc:Choice Requires="wps">
                  <w:drawing>
                    <wp:anchor distT="0" distB="0" distL="114300" distR="114300" simplePos="0" relativeHeight="251675648" behindDoc="0" locked="0" layoutInCell="0" allowOverlap="1" wp14:anchorId="1FC1EC2A" wp14:editId="6D8DB9D5">
                      <wp:simplePos x="0" y="0"/>
                      <wp:positionH relativeFrom="column">
                        <wp:posOffset>1368425</wp:posOffset>
                      </wp:positionH>
                      <wp:positionV relativeFrom="paragraph">
                        <wp:posOffset>259715</wp:posOffset>
                      </wp:positionV>
                      <wp:extent cx="1188085" cy="635"/>
                      <wp:effectExtent l="0" t="0" r="0" b="0"/>
                      <wp:wrapNone/>
                      <wp:docPr id="22"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085" cy="635"/>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10E001B" id="Line 24"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7.75pt,20.45pt" to="201.3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" o:allowincell="f" strokeweight=".5pt">
                      <v:stroke dashstyle="1 1"/>
                    </v:line>
                  </w:pict>
                </mc:Fallback>
              </mc:AlternateContent>
            </w:r>
            <w:r w:rsidRPr="00660459">
              <w:rPr>
                <w:noProof/>
                <w:szCs w:val="21"/>
                <w:lang w:eastAsia="de-CH"/>
              </w:rPr>
              <mc:AlternateContent>
                <mc:Choice Requires="wps">
                  <w:drawing>
                    <wp:anchor distT="0" distB="0" distL="114300" distR="114300" simplePos="0" relativeHeight="251693056" behindDoc="0" locked="0" layoutInCell="0" allowOverlap="1" wp14:anchorId="711F1185" wp14:editId="4FEFFFF2">
                      <wp:simplePos x="0" y="0"/>
                      <wp:positionH relativeFrom="column">
                        <wp:posOffset>3562985</wp:posOffset>
                      </wp:positionH>
                      <wp:positionV relativeFrom="paragraph">
                        <wp:posOffset>259715</wp:posOffset>
                      </wp:positionV>
                      <wp:extent cx="549275" cy="366395"/>
                      <wp:effectExtent l="0" t="0" r="0" b="0"/>
                      <wp:wrapNone/>
                      <wp:docPr id="21"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9275" cy="36639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C84CBCB" id="Line 41"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55pt,20.45pt" to="323.8pt,4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" o:allowincell="f" strokeweight="1pt"/>
                  </w:pict>
                </mc:Fallback>
              </mc:AlternateContent>
            </w:r>
            <w:r w:rsidRPr="00660459">
              <w:rPr>
                <w:noProof/>
                <w:szCs w:val="21"/>
                <w:lang w:eastAsia="de-CH"/>
              </w:rPr>
              <mc:AlternateContent>
                <mc:Choice Requires="wps">
                  <w:drawing>
                    <wp:anchor distT="0" distB="0" distL="114300" distR="114300" simplePos="0" relativeHeight="251692032" behindDoc="0" locked="0" layoutInCell="0" allowOverlap="1" wp14:anchorId="453ABEA8" wp14:editId="79B10167">
                      <wp:simplePos x="0" y="0"/>
                      <wp:positionH relativeFrom="column">
                        <wp:posOffset>3014345</wp:posOffset>
                      </wp:positionH>
                      <wp:positionV relativeFrom="paragraph">
                        <wp:posOffset>259715</wp:posOffset>
                      </wp:positionV>
                      <wp:extent cx="549275" cy="366395"/>
                      <wp:effectExtent l="0" t="0" r="0" b="0"/>
                      <wp:wrapNone/>
                      <wp:docPr id="20"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49275" cy="36639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7BCE350" id="Line 40" o:spid="_x0000_s1026" style="position:absolute;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7.35pt,20.45pt" to="280.6pt,4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" o:allowincell="f" strokeweight="1pt"/>
                  </w:pict>
                </mc:Fallback>
              </mc:AlternateContent>
            </w:r>
            <w:r w:rsidRPr="00660459">
              <w:rPr>
                <w:noProof/>
                <w:szCs w:val="21"/>
                <w:lang w:eastAsia="de-CH"/>
              </w:rPr>
              <mc:AlternateContent>
                <mc:Choice Requires="wps">
                  <w:drawing>
                    <wp:anchor distT="0" distB="0" distL="114300" distR="114300" simplePos="0" relativeHeight="251687936" behindDoc="0" locked="0" layoutInCell="0" allowOverlap="1" wp14:anchorId="168FCC79" wp14:editId="25A401C5">
                      <wp:simplePos x="0" y="0"/>
                      <wp:positionH relativeFrom="column">
                        <wp:posOffset>4385945</wp:posOffset>
                      </wp:positionH>
                      <wp:positionV relativeFrom="paragraph">
                        <wp:posOffset>168275</wp:posOffset>
                      </wp:positionV>
                      <wp:extent cx="180340" cy="183515"/>
                      <wp:effectExtent l="0" t="0" r="0" b="0"/>
                      <wp:wrapNone/>
                      <wp:docPr id="19"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340" cy="18351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B19421D" id="Line 36"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35pt,13.25pt" to="359.55pt,2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" o:allowincell="f" strokeweight="1pt"/>
                  </w:pict>
                </mc:Fallback>
              </mc:AlternateContent>
            </w:r>
            <w:r w:rsidRPr="00660459">
              <w:rPr>
                <w:noProof/>
                <w:szCs w:val="21"/>
                <w:lang w:eastAsia="de-CH"/>
              </w:rPr>
              <mc:AlternateContent>
                <mc:Choice Requires="wps">
                  <w:drawing>
                    <wp:anchor distT="0" distB="0" distL="114300" distR="114300" simplePos="0" relativeHeight="251688960" behindDoc="0" locked="0" layoutInCell="0" allowOverlap="1" wp14:anchorId="1FE4A4CE" wp14:editId="21933C31">
                      <wp:simplePos x="0" y="0"/>
                      <wp:positionH relativeFrom="column">
                        <wp:posOffset>4385945</wp:posOffset>
                      </wp:positionH>
                      <wp:positionV relativeFrom="paragraph">
                        <wp:posOffset>168275</wp:posOffset>
                      </wp:positionV>
                      <wp:extent cx="180340" cy="183515"/>
                      <wp:effectExtent l="0" t="0" r="0" b="0"/>
                      <wp:wrapNone/>
                      <wp:docPr id="18"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0340" cy="18351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540F972" id="Line 37" o:spid="_x0000_s1026" style="position:absolute;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35pt,13.25pt" to="359.55pt,2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" o:allowincell="f" strokeweight="1pt"/>
                  </w:pict>
                </mc:Fallback>
              </mc:AlternateContent>
            </w:r>
            <w:r w:rsidRPr="00660459">
              <w:rPr>
                <w:noProof/>
                <w:szCs w:val="21"/>
                <w:lang w:eastAsia="de-CH"/>
              </w:rPr>
              <mc:AlternateContent>
                <mc:Choice Requires="wps">
                  <w:drawing>
                    <wp:anchor distT="0" distB="0" distL="114300" distR="114300" simplePos="0" relativeHeight="251676672" behindDoc="0" locked="0" layoutInCell="0" allowOverlap="1" wp14:anchorId="2878F6F9" wp14:editId="43A779C3">
                      <wp:simplePos x="0" y="0"/>
                      <wp:positionH relativeFrom="column">
                        <wp:posOffset>2831465</wp:posOffset>
                      </wp:positionH>
                      <wp:positionV relativeFrom="paragraph">
                        <wp:posOffset>259715</wp:posOffset>
                      </wp:positionV>
                      <wp:extent cx="1646555" cy="635"/>
                      <wp:effectExtent l="0" t="0" r="0" b="0"/>
                      <wp:wrapNone/>
                      <wp:docPr id="17"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6555" cy="635"/>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1202F9D" id="Line 25"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2.95pt,20.45pt" to="352.6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" o:allowincell="f" strokeweight=".5pt">
                      <v:stroke dashstyle="1 1"/>
                    </v:line>
                  </w:pict>
                </mc:Fallback>
              </mc:AlternateContent>
            </w:r>
            <w:r w:rsidRPr="00660459">
              <w:rPr>
                <w:noProof/>
                <w:szCs w:val="21"/>
                <w:lang w:eastAsia="de-CH"/>
              </w:rPr>
              <mc:AlternateContent>
                <mc:Choice Requires="wps">
                  <w:drawing>
                    <wp:anchor distT="0" distB="0" distL="114300" distR="114300" simplePos="0" relativeHeight="251681792" behindDoc="0" locked="0" layoutInCell="0" allowOverlap="1" wp14:anchorId="0AF6F660" wp14:editId="3F566DC2">
                      <wp:simplePos x="0" y="0"/>
                      <wp:positionH relativeFrom="column">
                        <wp:posOffset>1002665</wp:posOffset>
                      </wp:positionH>
                      <wp:positionV relativeFrom="paragraph">
                        <wp:posOffset>268605</wp:posOffset>
                      </wp:positionV>
                      <wp:extent cx="823595" cy="366395"/>
                      <wp:effectExtent l="0" t="0" r="0" b="0"/>
                      <wp:wrapNone/>
                      <wp:docPr id="16"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23595" cy="36639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33CCF02" id="Line 30" o:spid="_x0000_s1026" style="position:absolute;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95pt,21.15pt" to="143.8pt,5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" o:allowincell="f" strokeweight="1pt"/>
                  </w:pict>
                </mc:Fallback>
              </mc:AlternateContent>
            </w:r>
          </w:p>
        </w:tc>
        <w:tc>
          <w:tcPr>
            <w:tcW w:w="1380" w:type="dxa"/>
            <w:tcBorders>
              <w:top w:val="nil"/>
              <w:left w:val="nil"/>
              <w:bottom w:val="nil"/>
              <w:right w:val="nil"/>
            </w:tcBorders>
          </w:tcPr>
          <w:p w:rsidR="00660459" w:rsidRPr="00660459" w:rsidRDefault="00660459" w:rsidP="00660459">
            <w:pPr>
              <w:spacing w:line="269" w:lineRule="exact"/>
              <w:rPr>
                <w:b/>
                <w:szCs w:val="21"/>
                <w:lang w:val="de-DE"/>
              </w:rPr>
            </w:pPr>
            <w:r w:rsidRPr="00660459">
              <w:rPr>
                <w:b/>
                <w:szCs w:val="21"/>
                <w:lang w:val="de-DE"/>
              </w:rPr>
              <w:t>B1</w:t>
            </w:r>
          </w:p>
        </w:tc>
        <w:tc>
          <w:tcPr>
            <w:tcW w:w="1380" w:type="dxa"/>
            <w:tcBorders>
              <w:top w:val="nil"/>
              <w:left w:val="nil"/>
              <w:bottom w:val="nil"/>
              <w:right w:val="nil"/>
            </w:tcBorders>
          </w:tcPr>
          <w:p w:rsidR="00660459" w:rsidRPr="00660459" w:rsidRDefault="00660459" w:rsidP="00660459">
            <w:pPr>
              <w:spacing w:line="269" w:lineRule="exact"/>
              <w:rPr>
                <w:b/>
                <w:szCs w:val="21"/>
                <w:lang w:val="de-DE"/>
              </w:rPr>
            </w:pPr>
          </w:p>
        </w:tc>
        <w:tc>
          <w:tcPr>
            <w:tcW w:w="1380" w:type="dxa"/>
            <w:tcBorders>
              <w:top w:val="nil"/>
              <w:left w:val="nil"/>
              <w:bottom w:val="nil"/>
              <w:right w:val="nil"/>
            </w:tcBorders>
          </w:tcPr>
          <w:p w:rsidR="00660459" w:rsidRPr="00660459" w:rsidRDefault="00660459" w:rsidP="00660459">
            <w:pPr>
              <w:spacing w:line="269" w:lineRule="exact"/>
              <w:rPr>
                <w:b/>
                <w:szCs w:val="21"/>
                <w:lang w:val="de-DE"/>
              </w:rPr>
            </w:pPr>
            <w:r w:rsidRPr="00660459">
              <w:rPr>
                <w:b/>
                <w:szCs w:val="21"/>
                <w:lang w:val="de-DE"/>
              </w:rPr>
              <w:t>A</w:t>
            </w:r>
          </w:p>
        </w:tc>
        <w:tc>
          <w:tcPr>
            <w:tcW w:w="1380" w:type="dxa"/>
            <w:tcBorders>
              <w:top w:val="nil"/>
              <w:left w:val="nil"/>
              <w:bottom w:val="nil"/>
              <w:right w:val="nil"/>
            </w:tcBorders>
          </w:tcPr>
          <w:p w:rsidR="00660459" w:rsidRPr="00660459" w:rsidRDefault="00660459" w:rsidP="00660459">
            <w:pPr>
              <w:spacing w:line="269" w:lineRule="exact"/>
              <w:rPr>
                <w:b/>
                <w:szCs w:val="21"/>
                <w:lang w:val="de-DE"/>
              </w:rPr>
            </w:pPr>
          </w:p>
        </w:tc>
        <w:tc>
          <w:tcPr>
            <w:tcW w:w="1380" w:type="dxa"/>
            <w:tcBorders>
              <w:top w:val="nil"/>
              <w:left w:val="nil"/>
              <w:bottom w:val="nil"/>
              <w:right w:val="nil"/>
            </w:tcBorders>
          </w:tcPr>
          <w:p w:rsidR="00660459" w:rsidRPr="00660459" w:rsidRDefault="00660459" w:rsidP="00660459">
            <w:pPr>
              <w:spacing w:line="269" w:lineRule="exact"/>
              <w:rPr>
                <w:b/>
                <w:szCs w:val="21"/>
                <w:lang w:val="de-DE"/>
              </w:rPr>
            </w:pPr>
            <w:r w:rsidRPr="00660459">
              <w:rPr>
                <w:b/>
                <w:szCs w:val="21"/>
                <w:lang w:val="de-DE"/>
              </w:rPr>
              <w:t>B</w:t>
            </w:r>
          </w:p>
        </w:tc>
        <w:tc>
          <w:tcPr>
            <w:tcW w:w="1380" w:type="dxa"/>
            <w:tcBorders>
              <w:top w:val="nil"/>
              <w:left w:val="nil"/>
              <w:bottom w:val="nil"/>
              <w:right w:val="nil"/>
            </w:tcBorders>
          </w:tcPr>
          <w:p w:rsidR="00660459" w:rsidRPr="00660459" w:rsidRDefault="00660459" w:rsidP="00660459">
            <w:pPr>
              <w:spacing w:line="269" w:lineRule="exact"/>
              <w:rPr>
                <w:b/>
                <w:szCs w:val="21"/>
                <w:lang w:val="de-DE"/>
              </w:rPr>
            </w:pPr>
          </w:p>
        </w:tc>
      </w:tr>
      <w:tr w:rsidR="00660459" w:rsidRPr="00660459" w:rsidTr="00660459">
        <w:tc>
          <w:tcPr>
            <w:tcW w:w="1380" w:type="dxa"/>
            <w:tcBorders>
              <w:top w:val="nil"/>
              <w:left w:val="nil"/>
              <w:bottom w:val="nil"/>
              <w:right w:val="nil"/>
            </w:tcBorders>
          </w:tcPr>
          <w:p w:rsidR="00660459" w:rsidRPr="00660459" w:rsidRDefault="00660459" w:rsidP="00660459">
            <w:pPr>
              <w:spacing w:line="269" w:lineRule="exact"/>
              <w:rPr>
                <w:b/>
                <w:szCs w:val="21"/>
                <w:lang w:val="de-DE"/>
              </w:rPr>
            </w:pPr>
            <w:r w:rsidRPr="00660459">
              <w:rPr>
                <w:noProof/>
                <w:szCs w:val="21"/>
                <w:lang w:eastAsia="de-CH"/>
              </w:rPr>
              <mc:AlternateContent>
                <mc:Choice Requires="wps">
                  <w:drawing>
                    <wp:anchor distT="0" distB="0" distL="114300" distR="114300" simplePos="0" relativeHeight="251695104" behindDoc="0" locked="0" layoutInCell="0" allowOverlap="1" wp14:anchorId="71BD7DBF" wp14:editId="0D8DF32A">
                      <wp:simplePos x="0" y="0"/>
                      <wp:positionH relativeFrom="column">
                        <wp:posOffset>4568825</wp:posOffset>
                      </wp:positionH>
                      <wp:positionV relativeFrom="paragraph">
                        <wp:posOffset>292735</wp:posOffset>
                      </wp:positionV>
                      <wp:extent cx="367030" cy="366395"/>
                      <wp:effectExtent l="0" t="0" r="0" b="0"/>
                      <wp:wrapNone/>
                      <wp:docPr id="1"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7030" cy="36639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A03E050" id="Line 43"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75pt,23.05pt" to="388.65pt,5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" o:allowincell="f" strokeweight="1pt"/>
                  </w:pict>
                </mc:Fallback>
              </mc:AlternateContent>
            </w:r>
            <w:r w:rsidRPr="00660459">
              <w:rPr>
                <w:noProof/>
                <w:szCs w:val="21"/>
                <w:lang w:eastAsia="de-CH"/>
              </w:rPr>
              <mc:AlternateContent>
                <mc:Choice Requires="wps">
                  <w:drawing>
                    <wp:anchor distT="0" distB="0" distL="114300" distR="114300" simplePos="0" relativeHeight="251694080" behindDoc="0" locked="0" layoutInCell="0" allowOverlap="1" wp14:anchorId="19B63F98" wp14:editId="7FB25992">
                      <wp:simplePos x="0" y="0"/>
                      <wp:positionH relativeFrom="column">
                        <wp:posOffset>4203065</wp:posOffset>
                      </wp:positionH>
                      <wp:positionV relativeFrom="paragraph">
                        <wp:posOffset>292735</wp:posOffset>
                      </wp:positionV>
                      <wp:extent cx="366395" cy="366395"/>
                      <wp:effectExtent l="0" t="0" r="0" b="0"/>
                      <wp:wrapNone/>
                      <wp:docPr id="2"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6395" cy="36639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83F7D76" id="Line 42" o:spid="_x0000_s1026" style="position:absolute;flip:x;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0.95pt,23.05pt" to="359.8pt,5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" o:allowincell="f" strokeweight="1pt"/>
                  </w:pict>
                </mc:Fallback>
              </mc:AlternateContent>
            </w:r>
            <w:r w:rsidRPr="00660459">
              <w:rPr>
                <w:noProof/>
                <w:szCs w:val="21"/>
                <w:lang w:eastAsia="de-CH"/>
              </w:rPr>
              <mc:AlternateContent>
                <mc:Choice Requires="wps">
                  <w:drawing>
                    <wp:anchor distT="0" distB="0" distL="114300" distR="114300" simplePos="0" relativeHeight="251682816" behindDoc="0" locked="0" layoutInCell="0" allowOverlap="1" wp14:anchorId="78232E72" wp14:editId="78B9C7B8">
                      <wp:simplePos x="0" y="0"/>
                      <wp:positionH relativeFrom="column">
                        <wp:posOffset>4568825</wp:posOffset>
                      </wp:positionH>
                      <wp:positionV relativeFrom="paragraph">
                        <wp:posOffset>292735</wp:posOffset>
                      </wp:positionV>
                      <wp:extent cx="635" cy="366395"/>
                      <wp:effectExtent l="0" t="0" r="0" b="0"/>
                      <wp:wrapNone/>
                      <wp:docPr id="13"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36639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0D58384" id="Line 31" o:spid="_x0000_s1026" style="position:absolute;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75pt,23.05pt" to="359.8pt,5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" o:allowincell="f" strokeweight="1pt"/>
                  </w:pict>
                </mc:Fallback>
              </mc:AlternateContent>
            </w:r>
            <w:r w:rsidRPr="00660459">
              <w:rPr>
                <w:noProof/>
                <w:szCs w:val="21"/>
                <w:lang w:eastAsia="de-CH"/>
              </w:rPr>
              <mc:AlternateContent>
                <mc:Choice Requires="wps">
                  <w:drawing>
                    <wp:anchor distT="0" distB="0" distL="114300" distR="114300" simplePos="0" relativeHeight="251678720" behindDoc="0" locked="0" layoutInCell="0" allowOverlap="1" wp14:anchorId="0A2FC4E0" wp14:editId="65A06F8F">
                      <wp:simplePos x="0" y="0"/>
                      <wp:positionH relativeFrom="column">
                        <wp:posOffset>4203065</wp:posOffset>
                      </wp:positionH>
                      <wp:positionV relativeFrom="paragraph">
                        <wp:posOffset>292735</wp:posOffset>
                      </wp:positionV>
                      <wp:extent cx="900430" cy="635"/>
                      <wp:effectExtent l="0" t="0" r="0" b="0"/>
                      <wp:wrapNone/>
                      <wp:docPr id="12"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0430" cy="635"/>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24BA1DB" id="Line 27"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0.95pt,23.05pt" to="401.85pt,2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" o:allowincell="f" strokeweight=".5pt">
                      <v:stroke dashstyle="1 1"/>
                    </v:line>
                  </w:pict>
                </mc:Fallback>
              </mc:AlternateContent>
            </w:r>
            <w:r w:rsidRPr="00660459">
              <w:rPr>
                <w:noProof/>
                <w:szCs w:val="21"/>
                <w:lang w:eastAsia="de-CH"/>
              </w:rPr>
              <mc:AlternateContent>
                <mc:Choice Requires="wps">
                  <w:drawing>
                    <wp:anchor distT="0" distB="0" distL="114300" distR="114300" simplePos="0" relativeHeight="251686912" behindDoc="0" locked="0" layoutInCell="0" allowOverlap="1" wp14:anchorId="56E4A4E7" wp14:editId="1C971799">
                      <wp:simplePos x="0" y="0"/>
                      <wp:positionH relativeFrom="column">
                        <wp:posOffset>2374265</wp:posOffset>
                      </wp:positionH>
                      <wp:positionV relativeFrom="paragraph">
                        <wp:posOffset>302260</wp:posOffset>
                      </wp:positionV>
                      <wp:extent cx="366395" cy="366395"/>
                      <wp:effectExtent l="0" t="0" r="0" b="0"/>
                      <wp:wrapNone/>
                      <wp:docPr id="3"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6395" cy="36639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BBE2EC5" id="Line 35"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6.95pt,23.8pt" to="215.8pt,5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" o:allowincell="f" strokeweight="1pt"/>
                  </w:pict>
                </mc:Fallback>
              </mc:AlternateContent>
            </w:r>
            <w:r w:rsidRPr="00660459">
              <w:rPr>
                <w:noProof/>
                <w:szCs w:val="21"/>
                <w:lang w:eastAsia="de-CH"/>
              </w:rPr>
              <mc:AlternateContent>
                <mc:Choice Requires="wps">
                  <w:drawing>
                    <wp:anchor distT="0" distB="0" distL="114300" distR="114300" simplePos="0" relativeHeight="251685888" behindDoc="0" locked="0" layoutInCell="0" allowOverlap="1" wp14:anchorId="6B710EB6" wp14:editId="6B4E5CEB">
                      <wp:simplePos x="0" y="0"/>
                      <wp:positionH relativeFrom="column">
                        <wp:posOffset>2008505</wp:posOffset>
                      </wp:positionH>
                      <wp:positionV relativeFrom="paragraph">
                        <wp:posOffset>302260</wp:posOffset>
                      </wp:positionV>
                      <wp:extent cx="366395" cy="366395"/>
                      <wp:effectExtent l="0" t="0" r="0" b="0"/>
                      <wp:wrapNone/>
                      <wp:docPr id="10"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6395" cy="36639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CE1C2A6" id="Line 34" o:spid="_x0000_s1026" style="position:absolute;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8.15pt,23.8pt" to="187pt,5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" o:allowincell="f" strokeweight="1pt"/>
                  </w:pict>
                </mc:Fallback>
              </mc:AlternateContent>
            </w:r>
            <w:r w:rsidRPr="00660459">
              <w:rPr>
                <w:noProof/>
                <w:szCs w:val="21"/>
                <w:lang w:eastAsia="de-CH"/>
              </w:rPr>
              <mc:AlternateContent>
                <mc:Choice Requires="wps">
                  <w:drawing>
                    <wp:anchor distT="0" distB="0" distL="114300" distR="114300" simplePos="0" relativeHeight="251677696" behindDoc="0" locked="0" layoutInCell="0" allowOverlap="1" wp14:anchorId="384F8681" wp14:editId="5DE7C253">
                      <wp:simplePos x="0" y="0"/>
                      <wp:positionH relativeFrom="column">
                        <wp:posOffset>1917065</wp:posOffset>
                      </wp:positionH>
                      <wp:positionV relativeFrom="paragraph">
                        <wp:posOffset>302260</wp:posOffset>
                      </wp:positionV>
                      <wp:extent cx="1006475" cy="635"/>
                      <wp:effectExtent l="0" t="0" r="0" b="0"/>
                      <wp:wrapNone/>
                      <wp:docPr id="9"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6475" cy="635"/>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6F28ED5" id="Line 26"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95pt,23.8pt" to="230.2pt,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" o:allowincell="f" strokeweight=".5pt">
                      <v:stroke dashstyle="1 1"/>
                    </v:line>
                  </w:pict>
                </mc:Fallback>
              </mc:AlternateContent>
            </w:r>
          </w:p>
        </w:tc>
        <w:tc>
          <w:tcPr>
            <w:tcW w:w="1380" w:type="dxa"/>
            <w:tcBorders>
              <w:top w:val="nil"/>
              <w:left w:val="nil"/>
              <w:bottom w:val="nil"/>
              <w:right w:val="nil"/>
            </w:tcBorders>
          </w:tcPr>
          <w:p w:rsidR="00660459" w:rsidRPr="00660459" w:rsidRDefault="00660459" w:rsidP="00660459">
            <w:pPr>
              <w:spacing w:line="269" w:lineRule="exact"/>
              <w:rPr>
                <w:b/>
                <w:szCs w:val="21"/>
                <w:lang w:val="de-DE"/>
              </w:rPr>
            </w:pPr>
            <w:r w:rsidRPr="00660459">
              <w:rPr>
                <w:b/>
                <w:szCs w:val="21"/>
                <w:lang w:val="de-DE"/>
              </w:rPr>
              <w:t>G</w:t>
            </w:r>
          </w:p>
        </w:tc>
        <w:tc>
          <w:tcPr>
            <w:tcW w:w="1380" w:type="dxa"/>
            <w:tcBorders>
              <w:top w:val="nil"/>
              <w:left w:val="nil"/>
              <w:bottom w:val="nil"/>
              <w:right w:val="nil"/>
            </w:tcBorders>
          </w:tcPr>
          <w:p w:rsidR="00660459" w:rsidRPr="00660459" w:rsidRDefault="00660459" w:rsidP="00660459">
            <w:pPr>
              <w:spacing w:line="269" w:lineRule="exact"/>
              <w:rPr>
                <w:b/>
                <w:szCs w:val="21"/>
                <w:lang w:val="de-DE"/>
              </w:rPr>
            </w:pPr>
            <w:r w:rsidRPr="00660459">
              <w:rPr>
                <w:b/>
                <w:szCs w:val="21"/>
                <w:lang w:val="de-DE"/>
              </w:rPr>
              <w:t>C</w:t>
            </w:r>
          </w:p>
        </w:tc>
        <w:tc>
          <w:tcPr>
            <w:tcW w:w="1380" w:type="dxa"/>
            <w:tcBorders>
              <w:top w:val="nil"/>
              <w:left w:val="nil"/>
              <w:bottom w:val="nil"/>
              <w:right w:val="nil"/>
            </w:tcBorders>
          </w:tcPr>
          <w:p w:rsidR="00660459" w:rsidRPr="00660459" w:rsidRDefault="00660459" w:rsidP="00660459">
            <w:pPr>
              <w:spacing w:line="269" w:lineRule="exact"/>
              <w:rPr>
                <w:b/>
                <w:szCs w:val="21"/>
                <w:lang w:val="de-DE"/>
              </w:rPr>
            </w:pPr>
            <w:r w:rsidRPr="00660459">
              <w:rPr>
                <w:b/>
                <w:szCs w:val="21"/>
                <w:lang w:val="de-DE"/>
              </w:rPr>
              <w:t>D</w:t>
            </w:r>
          </w:p>
        </w:tc>
        <w:tc>
          <w:tcPr>
            <w:tcW w:w="1380" w:type="dxa"/>
            <w:tcBorders>
              <w:top w:val="nil"/>
              <w:left w:val="nil"/>
              <w:bottom w:val="nil"/>
              <w:right w:val="nil"/>
            </w:tcBorders>
          </w:tcPr>
          <w:p w:rsidR="00660459" w:rsidRPr="00660459" w:rsidRDefault="00660459" w:rsidP="00660459">
            <w:pPr>
              <w:spacing w:line="269" w:lineRule="exact"/>
              <w:rPr>
                <w:b/>
                <w:szCs w:val="21"/>
                <w:lang w:val="de-DE"/>
              </w:rPr>
            </w:pPr>
            <w:r w:rsidRPr="00660459">
              <w:rPr>
                <w:b/>
                <w:szCs w:val="21"/>
                <w:lang w:val="de-DE"/>
              </w:rPr>
              <w:t>E</w:t>
            </w:r>
          </w:p>
        </w:tc>
        <w:tc>
          <w:tcPr>
            <w:tcW w:w="1380" w:type="dxa"/>
            <w:tcBorders>
              <w:top w:val="nil"/>
              <w:left w:val="nil"/>
              <w:bottom w:val="nil"/>
              <w:right w:val="nil"/>
            </w:tcBorders>
          </w:tcPr>
          <w:p w:rsidR="00660459" w:rsidRPr="00660459" w:rsidRDefault="00660459" w:rsidP="00660459">
            <w:pPr>
              <w:spacing w:line="269" w:lineRule="exact"/>
              <w:rPr>
                <w:b/>
                <w:szCs w:val="21"/>
                <w:lang w:val="de-DE"/>
              </w:rPr>
            </w:pPr>
            <w:r w:rsidRPr="00660459">
              <w:rPr>
                <w:b/>
                <w:szCs w:val="21"/>
                <w:lang w:val="de-DE"/>
              </w:rPr>
              <w:t>F</w:t>
            </w:r>
          </w:p>
        </w:tc>
        <w:tc>
          <w:tcPr>
            <w:tcW w:w="1380" w:type="dxa"/>
            <w:tcBorders>
              <w:top w:val="nil"/>
              <w:left w:val="nil"/>
              <w:bottom w:val="nil"/>
              <w:right w:val="nil"/>
            </w:tcBorders>
          </w:tcPr>
          <w:p w:rsidR="00660459" w:rsidRPr="00660459" w:rsidRDefault="00660459" w:rsidP="00660459">
            <w:pPr>
              <w:spacing w:line="269" w:lineRule="exact"/>
              <w:rPr>
                <w:b/>
                <w:szCs w:val="21"/>
                <w:lang w:val="de-DE"/>
              </w:rPr>
            </w:pPr>
          </w:p>
        </w:tc>
      </w:tr>
      <w:tr w:rsidR="00660459" w:rsidRPr="00660459" w:rsidTr="00660459">
        <w:tc>
          <w:tcPr>
            <w:tcW w:w="1380" w:type="dxa"/>
            <w:tcBorders>
              <w:top w:val="nil"/>
              <w:left w:val="nil"/>
              <w:bottom w:val="nil"/>
              <w:right w:val="nil"/>
            </w:tcBorders>
          </w:tcPr>
          <w:p w:rsidR="00660459" w:rsidRPr="00660459" w:rsidRDefault="00660459" w:rsidP="00660459">
            <w:pPr>
              <w:spacing w:line="269" w:lineRule="exact"/>
              <w:rPr>
                <w:b/>
                <w:szCs w:val="21"/>
                <w:lang w:val="de-DE"/>
              </w:rPr>
            </w:pPr>
            <w:r w:rsidRPr="00660459">
              <w:rPr>
                <w:noProof/>
                <w:szCs w:val="21"/>
                <w:lang w:eastAsia="de-CH"/>
              </w:rPr>
              <mc:AlternateContent>
                <mc:Choice Requires="wps">
                  <w:drawing>
                    <wp:anchor distT="0" distB="0" distL="114300" distR="114300" simplePos="0" relativeHeight="251684864" behindDoc="0" locked="0" layoutInCell="0" allowOverlap="1" wp14:anchorId="1F16E496" wp14:editId="4C4C20B0">
                      <wp:simplePos x="0" y="0"/>
                      <wp:positionH relativeFrom="column">
                        <wp:posOffset>5483225</wp:posOffset>
                      </wp:positionH>
                      <wp:positionV relativeFrom="paragraph">
                        <wp:posOffset>326390</wp:posOffset>
                      </wp:positionV>
                      <wp:extent cx="635" cy="366395"/>
                      <wp:effectExtent l="0" t="0" r="0" b="0"/>
                      <wp:wrapNone/>
                      <wp:docPr id="8"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6639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0453A32" id="Line 33"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1.75pt,25.7pt" to="431.8pt,5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" o:allowincell="f" strokeweight="1pt"/>
                  </w:pict>
                </mc:Fallback>
              </mc:AlternateContent>
            </w:r>
            <w:r w:rsidRPr="00660459">
              <w:rPr>
                <w:noProof/>
                <w:szCs w:val="21"/>
                <w:lang w:eastAsia="de-CH"/>
              </w:rPr>
              <mc:AlternateContent>
                <mc:Choice Requires="wps">
                  <w:drawing>
                    <wp:anchor distT="0" distB="0" distL="114300" distR="114300" simplePos="0" relativeHeight="251680768" behindDoc="0" locked="0" layoutInCell="0" allowOverlap="1" wp14:anchorId="1F8EE3BF" wp14:editId="47C3C7C4">
                      <wp:simplePos x="0" y="0"/>
                      <wp:positionH relativeFrom="column">
                        <wp:posOffset>5117465</wp:posOffset>
                      </wp:positionH>
                      <wp:positionV relativeFrom="paragraph">
                        <wp:posOffset>326390</wp:posOffset>
                      </wp:positionV>
                      <wp:extent cx="791845" cy="635"/>
                      <wp:effectExtent l="0" t="0" r="0" b="0"/>
                      <wp:wrapNone/>
                      <wp:docPr id="7"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1845" cy="635"/>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E06B7FE" id="Line 29"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2.95pt,25.7pt" to="465.3pt,2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" o:allowincell="f" strokeweight=".5pt">
                      <v:stroke dashstyle="1 1"/>
                    </v:line>
                  </w:pict>
                </mc:Fallback>
              </mc:AlternateContent>
            </w:r>
            <w:r w:rsidRPr="00660459">
              <w:rPr>
                <w:noProof/>
                <w:szCs w:val="21"/>
                <w:lang w:eastAsia="de-CH"/>
              </w:rPr>
              <mc:AlternateContent>
                <mc:Choice Requires="wps">
                  <w:drawing>
                    <wp:anchor distT="0" distB="0" distL="114300" distR="114300" simplePos="0" relativeHeight="251683840" behindDoc="0" locked="0" layoutInCell="0" allowOverlap="1" wp14:anchorId="3CD37894" wp14:editId="17C59F75">
                      <wp:simplePos x="0" y="0"/>
                      <wp:positionH relativeFrom="column">
                        <wp:posOffset>1276985</wp:posOffset>
                      </wp:positionH>
                      <wp:positionV relativeFrom="paragraph">
                        <wp:posOffset>335915</wp:posOffset>
                      </wp:positionV>
                      <wp:extent cx="635" cy="366395"/>
                      <wp:effectExtent l="0" t="0" r="0" b="0"/>
                      <wp:wrapNone/>
                      <wp:docPr id="6"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6639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69B4860" id="Line 32"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55pt,26.45pt" to="100.6pt,5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" o:allowincell="f" strokeweight="1pt"/>
                  </w:pict>
                </mc:Fallback>
              </mc:AlternateContent>
            </w:r>
            <w:r w:rsidRPr="00660459">
              <w:rPr>
                <w:noProof/>
                <w:szCs w:val="21"/>
                <w:lang w:eastAsia="de-CH"/>
              </w:rPr>
              <mc:AlternateContent>
                <mc:Choice Requires="wps">
                  <w:drawing>
                    <wp:anchor distT="0" distB="0" distL="114300" distR="114300" simplePos="0" relativeHeight="251679744" behindDoc="0" locked="0" layoutInCell="0" allowOverlap="1" wp14:anchorId="13830F3E" wp14:editId="25EC78CB">
                      <wp:simplePos x="0" y="0"/>
                      <wp:positionH relativeFrom="column">
                        <wp:posOffset>636905</wp:posOffset>
                      </wp:positionH>
                      <wp:positionV relativeFrom="paragraph">
                        <wp:posOffset>335915</wp:posOffset>
                      </wp:positionV>
                      <wp:extent cx="1296035" cy="635"/>
                      <wp:effectExtent l="0" t="0" r="0" b="0"/>
                      <wp:wrapNone/>
                      <wp:docPr id="5"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6035" cy="635"/>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50E1AB6" id="Line 28"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15pt,26.45pt" to="152.2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" o:allowincell="f" strokeweight=".5pt">
                      <v:stroke dashstyle="1 1"/>
                    </v:line>
                  </w:pict>
                </mc:Fallback>
              </mc:AlternateContent>
            </w:r>
            <w:r w:rsidRPr="00660459">
              <w:rPr>
                <w:b/>
                <w:szCs w:val="21"/>
                <w:lang w:val="de-DE"/>
              </w:rPr>
              <w:t>O</w:t>
            </w:r>
          </w:p>
        </w:tc>
        <w:tc>
          <w:tcPr>
            <w:tcW w:w="1380" w:type="dxa"/>
            <w:tcBorders>
              <w:top w:val="nil"/>
              <w:left w:val="nil"/>
              <w:bottom w:val="nil"/>
              <w:right w:val="nil"/>
            </w:tcBorders>
          </w:tcPr>
          <w:p w:rsidR="00660459" w:rsidRPr="00660459" w:rsidRDefault="00660459" w:rsidP="00660459">
            <w:pPr>
              <w:spacing w:line="269" w:lineRule="exact"/>
              <w:rPr>
                <w:b/>
                <w:szCs w:val="21"/>
                <w:lang w:val="de-DE"/>
              </w:rPr>
            </w:pPr>
          </w:p>
        </w:tc>
        <w:tc>
          <w:tcPr>
            <w:tcW w:w="1380" w:type="dxa"/>
            <w:tcBorders>
              <w:top w:val="nil"/>
              <w:left w:val="nil"/>
              <w:bottom w:val="nil"/>
              <w:right w:val="nil"/>
            </w:tcBorders>
          </w:tcPr>
          <w:p w:rsidR="00660459" w:rsidRPr="00660459" w:rsidRDefault="00660459" w:rsidP="00660459">
            <w:pPr>
              <w:spacing w:line="269" w:lineRule="exact"/>
              <w:rPr>
                <w:b/>
                <w:szCs w:val="21"/>
                <w:lang w:val="de-DE"/>
              </w:rPr>
            </w:pPr>
            <w:r w:rsidRPr="00660459">
              <w:rPr>
                <w:b/>
                <w:szCs w:val="21"/>
                <w:lang w:val="de-DE"/>
              </w:rPr>
              <w:t>H</w:t>
            </w:r>
          </w:p>
        </w:tc>
        <w:tc>
          <w:tcPr>
            <w:tcW w:w="1380" w:type="dxa"/>
            <w:tcBorders>
              <w:top w:val="nil"/>
              <w:left w:val="nil"/>
              <w:bottom w:val="nil"/>
              <w:right w:val="nil"/>
            </w:tcBorders>
          </w:tcPr>
          <w:p w:rsidR="00660459" w:rsidRPr="00660459" w:rsidRDefault="00660459" w:rsidP="00660459">
            <w:pPr>
              <w:spacing w:line="269" w:lineRule="exact"/>
              <w:rPr>
                <w:szCs w:val="21"/>
                <w:lang w:val="de-DE"/>
              </w:rPr>
            </w:pPr>
            <w:r w:rsidRPr="00660459">
              <w:rPr>
                <w:b/>
                <w:szCs w:val="21"/>
                <w:lang w:val="de-DE"/>
              </w:rPr>
              <w:t>J+++R</w:t>
            </w:r>
          </w:p>
        </w:tc>
        <w:tc>
          <w:tcPr>
            <w:tcW w:w="1380" w:type="dxa"/>
            <w:tcBorders>
              <w:top w:val="nil"/>
              <w:left w:val="nil"/>
              <w:bottom w:val="nil"/>
              <w:right w:val="nil"/>
            </w:tcBorders>
          </w:tcPr>
          <w:p w:rsidR="00660459" w:rsidRPr="00660459" w:rsidRDefault="00660459" w:rsidP="00660459">
            <w:pPr>
              <w:spacing w:line="269" w:lineRule="exact"/>
              <w:rPr>
                <w:b/>
                <w:szCs w:val="21"/>
                <w:lang w:val="de-DE"/>
              </w:rPr>
            </w:pPr>
            <w:r w:rsidRPr="00660459">
              <w:rPr>
                <w:b/>
                <w:szCs w:val="21"/>
                <w:lang w:val="de-DE"/>
              </w:rPr>
              <w:t>K</w:t>
            </w:r>
          </w:p>
        </w:tc>
        <w:tc>
          <w:tcPr>
            <w:tcW w:w="1380" w:type="dxa"/>
            <w:tcBorders>
              <w:top w:val="nil"/>
              <w:left w:val="nil"/>
              <w:bottom w:val="nil"/>
              <w:right w:val="nil"/>
            </w:tcBorders>
          </w:tcPr>
          <w:p w:rsidR="00660459" w:rsidRPr="00660459" w:rsidRDefault="00660459" w:rsidP="00660459">
            <w:pPr>
              <w:spacing w:line="269" w:lineRule="exact"/>
              <w:rPr>
                <w:b/>
                <w:szCs w:val="21"/>
                <w:lang w:val="de-DE"/>
              </w:rPr>
            </w:pPr>
            <w:r w:rsidRPr="00660459">
              <w:rPr>
                <w:b/>
                <w:szCs w:val="21"/>
                <w:lang w:val="de-DE"/>
              </w:rPr>
              <w:t>L</w:t>
            </w:r>
            <w:r w:rsidRPr="00660459">
              <w:rPr>
                <w:b/>
                <w:szCs w:val="21"/>
                <w:lang w:val="de-DE"/>
              </w:rPr>
              <w:tab/>
              <w:t>M</w:t>
            </w:r>
          </w:p>
        </w:tc>
        <w:tc>
          <w:tcPr>
            <w:tcW w:w="1380" w:type="dxa"/>
            <w:tcBorders>
              <w:top w:val="nil"/>
              <w:left w:val="nil"/>
              <w:bottom w:val="nil"/>
              <w:right w:val="nil"/>
            </w:tcBorders>
          </w:tcPr>
          <w:p w:rsidR="00660459" w:rsidRPr="00660459" w:rsidRDefault="00660459" w:rsidP="00660459">
            <w:pPr>
              <w:spacing w:line="269" w:lineRule="exact"/>
              <w:rPr>
                <w:b/>
                <w:szCs w:val="21"/>
                <w:lang w:val="de-DE"/>
              </w:rPr>
            </w:pPr>
            <w:r w:rsidRPr="00660459">
              <w:rPr>
                <w:b/>
                <w:szCs w:val="21"/>
                <w:lang w:val="de-DE"/>
              </w:rPr>
              <w:t>N</w:t>
            </w:r>
          </w:p>
        </w:tc>
      </w:tr>
      <w:tr w:rsidR="00660459" w:rsidRPr="00660459" w:rsidTr="00792FDD">
        <w:trPr>
          <w:trHeight w:val="385"/>
        </w:trPr>
        <w:tc>
          <w:tcPr>
            <w:tcW w:w="1380" w:type="dxa"/>
            <w:tcBorders>
              <w:top w:val="nil"/>
              <w:left w:val="nil"/>
              <w:bottom w:val="nil"/>
              <w:right w:val="nil"/>
            </w:tcBorders>
          </w:tcPr>
          <w:p w:rsidR="00660459" w:rsidRPr="00660459" w:rsidRDefault="00660459" w:rsidP="00660459">
            <w:pPr>
              <w:spacing w:line="269" w:lineRule="exact"/>
              <w:rPr>
                <w:b/>
                <w:szCs w:val="21"/>
                <w:lang w:val="de-DE"/>
              </w:rPr>
            </w:pPr>
          </w:p>
        </w:tc>
        <w:tc>
          <w:tcPr>
            <w:tcW w:w="1380" w:type="dxa"/>
            <w:tcBorders>
              <w:top w:val="nil"/>
              <w:left w:val="nil"/>
              <w:bottom w:val="nil"/>
              <w:right w:val="nil"/>
            </w:tcBorders>
          </w:tcPr>
          <w:p w:rsidR="00660459" w:rsidRPr="00660459" w:rsidRDefault="00660459" w:rsidP="00660459">
            <w:pPr>
              <w:spacing w:line="269" w:lineRule="exact"/>
              <w:rPr>
                <w:b/>
                <w:szCs w:val="21"/>
                <w:lang w:val="de-DE"/>
              </w:rPr>
            </w:pPr>
            <w:r w:rsidRPr="00660459">
              <w:rPr>
                <w:b/>
                <w:szCs w:val="21"/>
                <w:lang w:val="de-DE"/>
              </w:rPr>
              <w:t>P - - - S</w:t>
            </w:r>
          </w:p>
        </w:tc>
        <w:tc>
          <w:tcPr>
            <w:tcW w:w="1380" w:type="dxa"/>
            <w:tcBorders>
              <w:top w:val="nil"/>
              <w:left w:val="nil"/>
              <w:bottom w:val="nil"/>
              <w:right w:val="nil"/>
            </w:tcBorders>
          </w:tcPr>
          <w:p w:rsidR="00660459" w:rsidRPr="00660459" w:rsidRDefault="00660459" w:rsidP="00660459">
            <w:pPr>
              <w:spacing w:line="269" w:lineRule="exact"/>
              <w:rPr>
                <w:b/>
                <w:szCs w:val="21"/>
                <w:lang w:val="de-DE"/>
              </w:rPr>
            </w:pPr>
          </w:p>
        </w:tc>
        <w:tc>
          <w:tcPr>
            <w:tcW w:w="1380" w:type="dxa"/>
            <w:tcBorders>
              <w:top w:val="nil"/>
              <w:left w:val="nil"/>
              <w:bottom w:val="nil"/>
              <w:right w:val="nil"/>
            </w:tcBorders>
          </w:tcPr>
          <w:p w:rsidR="00660459" w:rsidRPr="00660459" w:rsidRDefault="00660459" w:rsidP="00660459">
            <w:pPr>
              <w:spacing w:line="269" w:lineRule="exact"/>
              <w:rPr>
                <w:b/>
                <w:szCs w:val="21"/>
                <w:lang w:val="de-DE"/>
              </w:rPr>
            </w:pPr>
          </w:p>
        </w:tc>
        <w:tc>
          <w:tcPr>
            <w:tcW w:w="1380" w:type="dxa"/>
            <w:tcBorders>
              <w:top w:val="nil"/>
              <w:left w:val="nil"/>
              <w:bottom w:val="nil"/>
              <w:right w:val="nil"/>
            </w:tcBorders>
          </w:tcPr>
          <w:p w:rsidR="00660459" w:rsidRPr="00660459" w:rsidRDefault="00660459" w:rsidP="00660459">
            <w:pPr>
              <w:spacing w:line="269" w:lineRule="exact"/>
              <w:rPr>
                <w:b/>
                <w:szCs w:val="21"/>
                <w:lang w:val="de-DE"/>
              </w:rPr>
            </w:pPr>
          </w:p>
        </w:tc>
        <w:tc>
          <w:tcPr>
            <w:tcW w:w="1380" w:type="dxa"/>
            <w:tcBorders>
              <w:top w:val="nil"/>
              <w:left w:val="nil"/>
              <w:bottom w:val="nil"/>
              <w:right w:val="nil"/>
            </w:tcBorders>
          </w:tcPr>
          <w:p w:rsidR="00660459" w:rsidRPr="00660459" w:rsidRDefault="00660459" w:rsidP="00660459">
            <w:pPr>
              <w:spacing w:line="269" w:lineRule="exact"/>
              <w:rPr>
                <w:b/>
                <w:szCs w:val="21"/>
                <w:lang w:val="de-DE"/>
              </w:rPr>
            </w:pPr>
          </w:p>
        </w:tc>
        <w:tc>
          <w:tcPr>
            <w:tcW w:w="1380" w:type="dxa"/>
            <w:tcBorders>
              <w:top w:val="nil"/>
              <w:left w:val="nil"/>
              <w:bottom w:val="nil"/>
              <w:right w:val="nil"/>
            </w:tcBorders>
          </w:tcPr>
          <w:p w:rsidR="00660459" w:rsidRPr="00660459" w:rsidRDefault="00660459" w:rsidP="00660459">
            <w:pPr>
              <w:spacing w:line="269" w:lineRule="exact"/>
              <w:rPr>
                <w:b/>
                <w:szCs w:val="21"/>
                <w:lang w:val="de-DE"/>
              </w:rPr>
            </w:pPr>
            <w:r w:rsidRPr="00660459">
              <w:rPr>
                <w:b/>
                <w:szCs w:val="21"/>
                <w:lang w:val="de-DE"/>
              </w:rPr>
              <w:t>Q</w:t>
            </w:r>
          </w:p>
        </w:tc>
      </w:tr>
    </w:tbl>
    <w:p w:rsidR="00660459" w:rsidRPr="00660459" w:rsidRDefault="00660459" w:rsidP="00660459">
      <w:pPr>
        <w:spacing w:line="269" w:lineRule="exact"/>
        <w:rPr>
          <w:szCs w:val="21"/>
          <w:lang w:val="de-DE"/>
        </w:rPr>
      </w:pPr>
    </w:p>
    <w:p w:rsidR="00660459" w:rsidRPr="00660459" w:rsidRDefault="00660459" w:rsidP="00660459">
      <w:pPr>
        <w:spacing w:line="269" w:lineRule="exact"/>
        <w:rPr>
          <w:szCs w:val="21"/>
          <w:lang w:val="de-DE"/>
        </w:rPr>
      </w:pPr>
      <w:r w:rsidRPr="00660459">
        <w:rPr>
          <w:noProof/>
          <w:szCs w:val="21"/>
          <w:lang w:eastAsia="de-CH"/>
        </w:rPr>
        <mc:AlternateContent>
          <mc:Choice Requires="wps">
            <w:drawing>
              <wp:anchor distT="0" distB="0" distL="114300" distR="114300" simplePos="0" relativeHeight="251691008" behindDoc="0" locked="0" layoutInCell="0" allowOverlap="1" wp14:anchorId="7BE2D138" wp14:editId="47814A81">
                <wp:simplePos x="0" y="0"/>
                <wp:positionH relativeFrom="column">
                  <wp:posOffset>911225</wp:posOffset>
                </wp:positionH>
                <wp:positionV relativeFrom="paragraph">
                  <wp:posOffset>305435</wp:posOffset>
                </wp:positionV>
                <wp:extent cx="3175" cy="163195"/>
                <wp:effectExtent l="0" t="0" r="0" b="0"/>
                <wp:wrapNone/>
                <wp:docPr id="4"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5" cy="16319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5233C18" id="Line 39"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75pt,24.05pt" to="1in,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" o:allowincell="f" strokeweight="1pt"/>
            </w:pict>
          </mc:Fallback>
        </mc:AlternateContent>
      </w:r>
      <w:r w:rsidRPr="00660459">
        <w:rPr>
          <w:noProof/>
          <w:szCs w:val="21"/>
          <w:lang w:eastAsia="de-CH"/>
        </w:rPr>
        <mc:AlternateContent>
          <mc:Choice Requires="wps">
            <w:drawing>
              <wp:anchor distT="0" distB="0" distL="114300" distR="114300" simplePos="0" relativeHeight="251689984" behindDoc="0" locked="0" layoutInCell="0" allowOverlap="1" wp14:anchorId="461405C3" wp14:editId="092DEDF3">
                <wp:simplePos x="0" y="0"/>
                <wp:positionH relativeFrom="column">
                  <wp:posOffset>819785</wp:posOffset>
                </wp:positionH>
                <wp:positionV relativeFrom="paragraph">
                  <wp:posOffset>122555</wp:posOffset>
                </wp:positionV>
                <wp:extent cx="366395" cy="635"/>
                <wp:effectExtent l="0" t="0" r="0" b="0"/>
                <wp:wrapNone/>
                <wp:docPr id="23"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6395" cy="635"/>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D173228" id="Line 38"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55pt,9.65pt" to="93.4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" o:allowincell="f" strokeweight=".5pt">
                <v:stroke dashstyle="1 1"/>
              </v:line>
            </w:pict>
          </mc:Fallback>
        </mc:AlternateContent>
      </w:r>
      <w:r w:rsidRPr="00660459">
        <w:rPr>
          <w:szCs w:val="21"/>
          <w:u w:val="single"/>
          <w:lang w:val="de-DE"/>
        </w:rPr>
        <w:t>Legende:</w:t>
      </w:r>
      <w:r w:rsidRPr="00660459">
        <w:rPr>
          <w:szCs w:val="21"/>
          <w:lang w:val="de-DE"/>
        </w:rPr>
        <w:tab/>
      </w:r>
      <w:r w:rsidRPr="00660459">
        <w:rPr>
          <w:szCs w:val="21"/>
          <w:lang w:val="de-DE"/>
        </w:rPr>
        <w:tab/>
        <w:t>=</w:t>
      </w:r>
      <w:r w:rsidRPr="00660459">
        <w:rPr>
          <w:szCs w:val="21"/>
          <w:lang w:val="de-DE"/>
        </w:rPr>
        <w:tab/>
        <w:t>Ehe</w:t>
      </w:r>
      <w:r w:rsidRPr="00660459">
        <w:rPr>
          <w:szCs w:val="21"/>
          <w:lang w:val="de-DE"/>
        </w:rPr>
        <w:br/>
      </w:r>
      <w:r w:rsidRPr="00660459">
        <w:rPr>
          <w:szCs w:val="21"/>
          <w:lang w:val="de-DE"/>
        </w:rPr>
        <w:br/>
      </w:r>
      <w:r w:rsidRPr="00660459">
        <w:rPr>
          <w:szCs w:val="21"/>
          <w:lang w:val="de-DE"/>
        </w:rPr>
        <w:tab/>
        <w:t>=</w:t>
      </w:r>
      <w:r w:rsidRPr="00660459">
        <w:rPr>
          <w:szCs w:val="21"/>
          <w:lang w:val="de-DE"/>
        </w:rPr>
        <w:tab/>
        <w:t>Abstammung</w:t>
      </w:r>
    </w:p>
    <w:p w:rsidR="00660459" w:rsidRPr="00660459" w:rsidRDefault="00660459" w:rsidP="00660459">
      <w:pPr>
        <w:spacing w:line="269" w:lineRule="exact"/>
        <w:rPr>
          <w:szCs w:val="21"/>
          <w:lang w:val="de-DE"/>
        </w:rPr>
      </w:pPr>
    </w:p>
    <w:p w:rsidR="00660459" w:rsidRPr="00660459" w:rsidRDefault="00660459" w:rsidP="00660459">
      <w:pPr>
        <w:spacing w:line="269" w:lineRule="exact"/>
        <w:rPr>
          <w:szCs w:val="21"/>
          <w:lang w:val="de-DE"/>
        </w:rPr>
      </w:pPr>
      <w:r w:rsidRPr="00660459">
        <w:rPr>
          <w:noProof/>
          <w:szCs w:val="21"/>
          <w:lang w:eastAsia="de-CH"/>
        </w:rPr>
        <mc:AlternateContent>
          <mc:Choice Requires="wps">
            <w:drawing>
              <wp:anchor distT="0" distB="0" distL="114300" distR="114300" simplePos="0" relativeHeight="251696128" behindDoc="0" locked="0" layoutInCell="1" allowOverlap="1" wp14:anchorId="420E2A2A" wp14:editId="34747183">
                <wp:simplePos x="0" y="0"/>
                <wp:positionH relativeFrom="column">
                  <wp:posOffset>833120</wp:posOffset>
                </wp:positionH>
                <wp:positionV relativeFrom="paragraph">
                  <wp:posOffset>1905</wp:posOffset>
                </wp:positionV>
                <wp:extent cx="180340" cy="183515"/>
                <wp:effectExtent l="0" t="0" r="0" b="0"/>
                <wp:wrapNone/>
                <wp:docPr id="24"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340" cy="18351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ACDCDCA" id="Line 44"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6pt,.15pt" to="79.8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" strokeweight="1pt">
                <v:stroke startarrowwidth="narrow" startarrowlength="short" endarrowwidth="narrow" endarrowlength="short"/>
              </v:line>
            </w:pict>
          </mc:Fallback>
        </mc:AlternateContent>
      </w:r>
      <w:r w:rsidRPr="00660459">
        <w:rPr>
          <w:noProof/>
          <w:szCs w:val="21"/>
          <w:lang w:eastAsia="de-CH"/>
        </w:rPr>
        <mc:AlternateContent>
          <mc:Choice Requires="wps">
            <w:drawing>
              <wp:anchor distT="0" distB="0" distL="114300" distR="114300" simplePos="0" relativeHeight="251697152" behindDoc="0" locked="0" layoutInCell="1" allowOverlap="1" wp14:anchorId="723389C6" wp14:editId="3E39734E">
                <wp:simplePos x="0" y="0"/>
                <wp:positionH relativeFrom="column">
                  <wp:posOffset>833120</wp:posOffset>
                </wp:positionH>
                <wp:positionV relativeFrom="paragraph">
                  <wp:posOffset>1905</wp:posOffset>
                </wp:positionV>
                <wp:extent cx="180340" cy="183515"/>
                <wp:effectExtent l="0" t="0" r="0" b="0"/>
                <wp:wrapNone/>
                <wp:docPr id="25"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0340" cy="18351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5960C38" id="Line 45" o:spid="_x0000_s1026" style="position:absolute;flip:x;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6pt,.15pt" to="79.8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" strokeweight="1pt">
                <v:stroke startarrowwidth="narrow" startarrowlength="short" endarrowwidth="narrow" endarrowlength="short"/>
              </v:line>
            </w:pict>
          </mc:Fallback>
        </mc:AlternateContent>
      </w:r>
      <w:r w:rsidRPr="00660459">
        <w:rPr>
          <w:szCs w:val="21"/>
          <w:lang w:val="de-DE"/>
        </w:rPr>
        <w:tab/>
      </w:r>
      <w:r w:rsidRPr="00660459">
        <w:rPr>
          <w:szCs w:val="21"/>
          <w:lang w:val="de-DE"/>
        </w:rPr>
        <w:tab/>
        <w:t>=</w:t>
      </w:r>
      <w:r w:rsidRPr="00660459">
        <w:rPr>
          <w:szCs w:val="21"/>
          <w:lang w:val="de-DE"/>
        </w:rPr>
        <w:tab/>
        <w:t>verstorben</w:t>
      </w:r>
    </w:p>
    <w:p w:rsidR="00660459" w:rsidRPr="00660459" w:rsidRDefault="00660459" w:rsidP="00660459">
      <w:pPr>
        <w:spacing w:line="269" w:lineRule="exact"/>
        <w:rPr>
          <w:szCs w:val="21"/>
          <w:lang w:val="de-DE"/>
        </w:rPr>
      </w:pPr>
      <w:r w:rsidRPr="00660459">
        <w:rPr>
          <w:szCs w:val="21"/>
          <w:lang w:val="de-DE"/>
        </w:rPr>
        <w:tab/>
      </w:r>
    </w:p>
    <w:p w:rsidR="00660459" w:rsidRPr="00660459" w:rsidRDefault="00660459" w:rsidP="00660459">
      <w:pPr>
        <w:spacing w:line="269" w:lineRule="exact"/>
        <w:rPr>
          <w:szCs w:val="21"/>
          <w:lang w:val="de-DE"/>
        </w:rPr>
      </w:pPr>
      <w:r w:rsidRPr="00660459">
        <w:rPr>
          <w:szCs w:val="21"/>
          <w:lang w:val="de-DE"/>
        </w:rPr>
        <w:t>+++</w:t>
      </w:r>
      <w:r w:rsidRPr="00660459">
        <w:rPr>
          <w:szCs w:val="21"/>
          <w:lang w:val="de-DE"/>
        </w:rPr>
        <w:tab/>
        <w:t xml:space="preserve">  =</w:t>
      </w:r>
      <w:r w:rsidR="00F668FB">
        <w:rPr>
          <w:szCs w:val="21"/>
          <w:lang w:val="de-DE"/>
        </w:rPr>
        <w:t xml:space="preserve">     eingetragene Partnerschaft</w:t>
      </w:r>
    </w:p>
    <w:p w:rsidR="00660459" w:rsidRPr="00660459" w:rsidRDefault="00660459" w:rsidP="00660459">
      <w:pPr>
        <w:spacing w:line="269" w:lineRule="exact"/>
        <w:rPr>
          <w:szCs w:val="21"/>
          <w:lang w:val="de-DE"/>
        </w:rPr>
      </w:pPr>
      <w:r w:rsidRPr="00660459">
        <w:rPr>
          <w:szCs w:val="21"/>
          <w:lang w:val="de-DE"/>
        </w:rPr>
        <w:tab/>
        <w:t xml:space="preserve"> </w:t>
      </w:r>
    </w:p>
    <w:p w:rsidR="00660459" w:rsidRPr="00660459" w:rsidRDefault="00660459" w:rsidP="00660459">
      <w:pPr>
        <w:spacing w:line="269" w:lineRule="exact"/>
        <w:rPr>
          <w:szCs w:val="21"/>
          <w:lang w:val="de-DE"/>
        </w:rPr>
      </w:pPr>
      <w:r w:rsidRPr="00660459">
        <w:rPr>
          <w:szCs w:val="21"/>
          <w:lang w:val="de-DE"/>
        </w:rPr>
        <w:tab/>
        <w:t xml:space="preserve">- - - </w:t>
      </w:r>
      <w:r w:rsidRPr="00660459">
        <w:rPr>
          <w:szCs w:val="21"/>
          <w:lang w:val="de-DE"/>
        </w:rPr>
        <w:tab/>
        <w:t xml:space="preserve">  =     faktische Lebensgemeinschaft</w:t>
      </w:r>
    </w:p>
    <w:p w:rsidR="00660459" w:rsidRPr="00660459" w:rsidRDefault="00660459" w:rsidP="00660459">
      <w:pPr>
        <w:spacing w:line="269" w:lineRule="exact"/>
        <w:rPr>
          <w:szCs w:val="21"/>
          <w:lang w:val="de-DE"/>
        </w:rPr>
      </w:pPr>
    </w:p>
    <w:tbl>
      <w:tblPr>
        <w:tblW w:w="0" w:type="auto"/>
        <w:tblLayout w:type="fixed"/>
        <w:tblCellMar>
          <w:left w:w="71" w:type="dxa"/>
          <w:right w:w="71" w:type="dxa"/>
        </w:tblCellMar>
        <w:tblLook w:val="0000" w:firstRow="0" w:lastRow="0" w:firstColumn="0" w:lastColumn="0" w:noHBand="0" w:noVBand="0"/>
      </w:tblPr>
      <w:tblGrid>
        <w:gridCol w:w="2905"/>
        <w:gridCol w:w="3119"/>
        <w:gridCol w:w="3640"/>
      </w:tblGrid>
      <w:tr w:rsidR="00660459" w:rsidRPr="00660459" w:rsidTr="00660459">
        <w:tc>
          <w:tcPr>
            <w:tcW w:w="6024" w:type="dxa"/>
            <w:gridSpan w:val="2"/>
            <w:tcBorders>
              <w:top w:val="single" w:sz="12" w:space="0" w:color="auto"/>
              <w:left w:val="single" w:sz="12" w:space="0" w:color="auto"/>
              <w:bottom w:val="single" w:sz="12" w:space="0" w:color="auto"/>
              <w:right w:val="single" w:sz="6" w:space="0" w:color="auto"/>
            </w:tcBorders>
            <w:shd w:val="pct12" w:color="auto" w:fill="auto"/>
          </w:tcPr>
          <w:p w:rsidR="00660459" w:rsidRPr="00660459" w:rsidRDefault="00660459" w:rsidP="00660459">
            <w:pPr>
              <w:spacing w:line="269" w:lineRule="exact"/>
              <w:rPr>
                <w:szCs w:val="21"/>
                <w:lang w:val="de-DE"/>
              </w:rPr>
            </w:pPr>
            <w:r w:rsidRPr="00660459">
              <w:rPr>
                <w:b/>
                <w:szCs w:val="21"/>
                <w:lang w:val="de-DE"/>
              </w:rPr>
              <w:t xml:space="preserve">Dem </w:t>
            </w:r>
            <w:r w:rsidRPr="00660459">
              <w:rPr>
                <w:b/>
                <w:i/>
                <w:szCs w:val="21"/>
                <w:lang w:val="de-DE"/>
              </w:rPr>
              <w:t>Gemeinderat</w:t>
            </w:r>
            <w:r w:rsidRPr="00660459">
              <w:rPr>
                <w:b/>
                <w:szCs w:val="21"/>
                <w:lang w:val="de-DE"/>
              </w:rPr>
              <w:t xml:space="preserve"> dürfen nicht gleichzeitig angehören</w:t>
            </w:r>
          </w:p>
        </w:tc>
        <w:tc>
          <w:tcPr>
            <w:tcW w:w="3640" w:type="dxa"/>
            <w:tcBorders>
              <w:top w:val="single" w:sz="12" w:space="0" w:color="auto"/>
              <w:left w:val="nil"/>
              <w:bottom w:val="single" w:sz="12" w:space="0" w:color="auto"/>
              <w:right w:val="single" w:sz="12" w:space="0" w:color="auto"/>
            </w:tcBorders>
          </w:tcPr>
          <w:p w:rsidR="00660459" w:rsidRPr="00660459" w:rsidRDefault="00660459" w:rsidP="00660459">
            <w:pPr>
              <w:spacing w:line="269" w:lineRule="exact"/>
              <w:rPr>
                <w:szCs w:val="21"/>
                <w:lang w:val="de-DE"/>
              </w:rPr>
            </w:pPr>
            <w:r w:rsidRPr="00660459">
              <w:rPr>
                <w:szCs w:val="21"/>
                <w:lang w:val="de-DE"/>
              </w:rPr>
              <w:t>Beispiele:</w:t>
            </w:r>
          </w:p>
        </w:tc>
      </w:tr>
      <w:tr w:rsidR="00660459" w:rsidRPr="00660459" w:rsidTr="00660459">
        <w:tc>
          <w:tcPr>
            <w:tcW w:w="2905" w:type="dxa"/>
            <w:tcBorders>
              <w:top w:val="nil"/>
              <w:left w:val="single" w:sz="12" w:space="0" w:color="auto"/>
              <w:bottom w:val="nil"/>
              <w:right w:val="single" w:sz="12" w:space="0" w:color="auto"/>
            </w:tcBorders>
            <w:shd w:val="pct12" w:color="auto" w:fill="auto"/>
          </w:tcPr>
          <w:p w:rsidR="00660459" w:rsidRPr="00660459" w:rsidRDefault="00660459" w:rsidP="008F31FA">
            <w:pPr>
              <w:numPr>
                <w:ilvl w:val="0"/>
                <w:numId w:val="27"/>
              </w:numPr>
              <w:spacing w:line="269" w:lineRule="exact"/>
              <w:rPr>
                <w:b/>
                <w:szCs w:val="21"/>
                <w:lang w:val="de-DE"/>
              </w:rPr>
            </w:pPr>
            <w:r w:rsidRPr="00660459">
              <w:rPr>
                <w:b/>
                <w:szCs w:val="21"/>
                <w:lang w:val="de-DE"/>
              </w:rPr>
              <w:t>Verwandte in gerader Linie</w:t>
            </w:r>
          </w:p>
        </w:tc>
        <w:tc>
          <w:tcPr>
            <w:tcW w:w="3119" w:type="dxa"/>
            <w:tcBorders>
              <w:top w:val="nil"/>
              <w:left w:val="nil"/>
              <w:bottom w:val="nil"/>
              <w:right w:val="single" w:sz="6" w:space="0" w:color="auto"/>
            </w:tcBorders>
          </w:tcPr>
          <w:p w:rsidR="00660459" w:rsidRPr="00660459" w:rsidRDefault="00660459" w:rsidP="00660459">
            <w:pPr>
              <w:spacing w:line="269" w:lineRule="exact"/>
              <w:rPr>
                <w:szCs w:val="21"/>
                <w:lang w:val="de-DE"/>
              </w:rPr>
            </w:pPr>
            <w:r w:rsidRPr="00660459">
              <w:rPr>
                <w:szCs w:val="21"/>
                <w:lang w:val="de-DE"/>
              </w:rPr>
              <w:t>Eltern - Kinder</w:t>
            </w:r>
          </w:p>
        </w:tc>
        <w:tc>
          <w:tcPr>
            <w:tcW w:w="3640" w:type="dxa"/>
            <w:tcBorders>
              <w:top w:val="nil"/>
              <w:left w:val="nil"/>
              <w:bottom w:val="nil"/>
              <w:right w:val="single" w:sz="12" w:space="0" w:color="auto"/>
            </w:tcBorders>
          </w:tcPr>
          <w:p w:rsidR="00660459" w:rsidRPr="00660459" w:rsidRDefault="00660459" w:rsidP="00660459">
            <w:pPr>
              <w:spacing w:line="269" w:lineRule="exact"/>
              <w:rPr>
                <w:szCs w:val="21"/>
                <w:lang w:val="de-DE"/>
              </w:rPr>
            </w:pPr>
            <w:r w:rsidRPr="00660459">
              <w:rPr>
                <w:szCs w:val="21"/>
                <w:lang w:val="de-DE"/>
              </w:rPr>
              <w:t>A mit D, E und G; F mit K, L und M; D mit H und J</w:t>
            </w:r>
          </w:p>
        </w:tc>
      </w:tr>
      <w:tr w:rsidR="00660459" w:rsidRPr="00660459" w:rsidTr="00660459">
        <w:tc>
          <w:tcPr>
            <w:tcW w:w="2905" w:type="dxa"/>
            <w:tcBorders>
              <w:top w:val="nil"/>
              <w:left w:val="single" w:sz="12" w:space="0" w:color="auto"/>
              <w:bottom w:val="nil"/>
              <w:right w:val="single" w:sz="12" w:space="0" w:color="auto"/>
            </w:tcBorders>
            <w:shd w:val="pct12" w:color="auto" w:fill="auto"/>
          </w:tcPr>
          <w:p w:rsidR="00660459" w:rsidRPr="00660459" w:rsidRDefault="00660459" w:rsidP="00660459">
            <w:pPr>
              <w:spacing w:line="269" w:lineRule="exact"/>
              <w:rPr>
                <w:b/>
                <w:szCs w:val="21"/>
                <w:lang w:val="de-DE"/>
              </w:rPr>
            </w:pPr>
          </w:p>
        </w:tc>
        <w:tc>
          <w:tcPr>
            <w:tcW w:w="3119" w:type="dxa"/>
            <w:tcBorders>
              <w:top w:val="single" w:sz="6" w:space="0" w:color="auto"/>
              <w:left w:val="nil"/>
              <w:bottom w:val="single" w:sz="6" w:space="0" w:color="auto"/>
              <w:right w:val="single" w:sz="6" w:space="0" w:color="auto"/>
            </w:tcBorders>
          </w:tcPr>
          <w:p w:rsidR="00660459" w:rsidRPr="00660459" w:rsidRDefault="00660459" w:rsidP="00660459">
            <w:pPr>
              <w:spacing w:line="269" w:lineRule="exact"/>
              <w:rPr>
                <w:szCs w:val="21"/>
                <w:lang w:val="de-DE"/>
              </w:rPr>
            </w:pPr>
            <w:r w:rsidRPr="00660459">
              <w:rPr>
                <w:szCs w:val="21"/>
                <w:lang w:val="de-DE"/>
              </w:rPr>
              <w:t>Grosseltern - Grosskinder</w:t>
            </w:r>
          </w:p>
        </w:tc>
        <w:tc>
          <w:tcPr>
            <w:tcW w:w="3640" w:type="dxa"/>
            <w:tcBorders>
              <w:top w:val="single" w:sz="6" w:space="0" w:color="auto"/>
              <w:left w:val="nil"/>
              <w:bottom w:val="single" w:sz="6" w:space="0" w:color="auto"/>
              <w:right w:val="single" w:sz="12" w:space="0" w:color="auto"/>
            </w:tcBorders>
          </w:tcPr>
          <w:p w:rsidR="00660459" w:rsidRPr="00660459" w:rsidRDefault="00660459" w:rsidP="00660459">
            <w:pPr>
              <w:spacing w:line="269" w:lineRule="exact"/>
              <w:rPr>
                <w:szCs w:val="21"/>
                <w:lang w:val="de-DE"/>
              </w:rPr>
            </w:pPr>
            <w:r w:rsidRPr="00660459">
              <w:rPr>
                <w:szCs w:val="21"/>
                <w:lang w:val="de-DE"/>
              </w:rPr>
              <w:t>A mit H, J, K, L und M</w:t>
            </w:r>
          </w:p>
        </w:tc>
      </w:tr>
      <w:tr w:rsidR="00660459" w:rsidRPr="00660459" w:rsidTr="00660459">
        <w:tc>
          <w:tcPr>
            <w:tcW w:w="2905" w:type="dxa"/>
            <w:tcBorders>
              <w:top w:val="nil"/>
              <w:left w:val="single" w:sz="12" w:space="0" w:color="auto"/>
              <w:bottom w:val="single" w:sz="6" w:space="0" w:color="auto"/>
              <w:right w:val="single" w:sz="12" w:space="0" w:color="auto"/>
            </w:tcBorders>
            <w:shd w:val="pct12" w:color="auto" w:fill="auto"/>
          </w:tcPr>
          <w:p w:rsidR="00660459" w:rsidRPr="00660459" w:rsidRDefault="00660459" w:rsidP="00660459">
            <w:pPr>
              <w:spacing w:line="269" w:lineRule="exact"/>
              <w:rPr>
                <w:b/>
                <w:szCs w:val="21"/>
                <w:lang w:val="de-DE"/>
              </w:rPr>
            </w:pPr>
          </w:p>
        </w:tc>
        <w:tc>
          <w:tcPr>
            <w:tcW w:w="3119" w:type="dxa"/>
            <w:tcBorders>
              <w:top w:val="nil"/>
              <w:left w:val="nil"/>
              <w:bottom w:val="nil"/>
              <w:right w:val="single" w:sz="6" w:space="0" w:color="auto"/>
            </w:tcBorders>
          </w:tcPr>
          <w:p w:rsidR="00660459" w:rsidRPr="00660459" w:rsidRDefault="00660459" w:rsidP="00660459">
            <w:pPr>
              <w:spacing w:line="269" w:lineRule="exact"/>
              <w:rPr>
                <w:szCs w:val="21"/>
                <w:lang w:val="de-DE"/>
              </w:rPr>
            </w:pPr>
            <w:r w:rsidRPr="00660459">
              <w:rPr>
                <w:szCs w:val="21"/>
                <w:lang w:val="de-DE"/>
              </w:rPr>
              <w:t>Urgrosseltern - Urgrosskinder</w:t>
            </w:r>
          </w:p>
        </w:tc>
        <w:tc>
          <w:tcPr>
            <w:tcW w:w="3640" w:type="dxa"/>
            <w:tcBorders>
              <w:top w:val="nil"/>
              <w:left w:val="nil"/>
              <w:bottom w:val="nil"/>
              <w:right w:val="single" w:sz="12" w:space="0" w:color="auto"/>
            </w:tcBorders>
          </w:tcPr>
          <w:p w:rsidR="00660459" w:rsidRPr="00660459" w:rsidRDefault="00660459" w:rsidP="00660459">
            <w:pPr>
              <w:spacing w:line="269" w:lineRule="exact"/>
              <w:rPr>
                <w:szCs w:val="21"/>
                <w:lang w:val="de-DE"/>
              </w:rPr>
            </w:pPr>
            <w:r w:rsidRPr="00660459">
              <w:rPr>
                <w:szCs w:val="21"/>
                <w:lang w:val="de-DE"/>
              </w:rPr>
              <w:t>A mit P und Q</w:t>
            </w:r>
          </w:p>
        </w:tc>
      </w:tr>
      <w:tr w:rsidR="00660459" w:rsidRPr="00660459" w:rsidTr="00660459">
        <w:tc>
          <w:tcPr>
            <w:tcW w:w="2905" w:type="dxa"/>
            <w:tcBorders>
              <w:top w:val="nil"/>
              <w:left w:val="single" w:sz="12" w:space="0" w:color="auto"/>
              <w:bottom w:val="nil"/>
              <w:right w:val="single" w:sz="12" w:space="0" w:color="auto"/>
            </w:tcBorders>
            <w:shd w:val="pct12" w:color="auto" w:fill="auto"/>
          </w:tcPr>
          <w:p w:rsidR="00660459" w:rsidRPr="00660459" w:rsidRDefault="00660459" w:rsidP="008F31FA">
            <w:pPr>
              <w:numPr>
                <w:ilvl w:val="0"/>
                <w:numId w:val="28"/>
              </w:numPr>
              <w:spacing w:line="269" w:lineRule="exact"/>
              <w:rPr>
                <w:b/>
                <w:szCs w:val="21"/>
                <w:lang w:val="de-DE"/>
              </w:rPr>
            </w:pPr>
            <w:r w:rsidRPr="00660459">
              <w:rPr>
                <w:b/>
                <w:szCs w:val="21"/>
                <w:lang w:val="de-DE"/>
              </w:rPr>
              <w:t>Verschwägerte in ge</w:t>
            </w:r>
            <w:r w:rsidRPr="00660459">
              <w:rPr>
                <w:b/>
                <w:szCs w:val="21"/>
                <w:lang w:val="de-DE"/>
              </w:rPr>
              <w:softHyphen/>
              <w:t>rader Linie</w:t>
            </w:r>
          </w:p>
        </w:tc>
        <w:tc>
          <w:tcPr>
            <w:tcW w:w="3119" w:type="dxa"/>
            <w:tcBorders>
              <w:top w:val="single" w:sz="6" w:space="0" w:color="auto"/>
              <w:left w:val="nil"/>
              <w:bottom w:val="nil"/>
              <w:right w:val="single" w:sz="6" w:space="0" w:color="auto"/>
            </w:tcBorders>
          </w:tcPr>
          <w:p w:rsidR="00660459" w:rsidRPr="00660459" w:rsidRDefault="00660459" w:rsidP="00660459">
            <w:pPr>
              <w:spacing w:line="269" w:lineRule="exact"/>
              <w:rPr>
                <w:szCs w:val="21"/>
                <w:lang w:val="de-DE"/>
              </w:rPr>
            </w:pPr>
            <w:r w:rsidRPr="00660459">
              <w:rPr>
                <w:szCs w:val="21"/>
                <w:lang w:val="de-DE"/>
              </w:rPr>
              <w:t>Schwiegereltern</w:t>
            </w:r>
          </w:p>
        </w:tc>
        <w:tc>
          <w:tcPr>
            <w:tcW w:w="3640" w:type="dxa"/>
            <w:tcBorders>
              <w:top w:val="single" w:sz="6" w:space="0" w:color="auto"/>
              <w:left w:val="nil"/>
              <w:bottom w:val="nil"/>
              <w:right w:val="single" w:sz="12" w:space="0" w:color="auto"/>
            </w:tcBorders>
          </w:tcPr>
          <w:p w:rsidR="00660459" w:rsidRPr="00660459" w:rsidRDefault="00660459" w:rsidP="00660459">
            <w:pPr>
              <w:spacing w:line="269" w:lineRule="exact"/>
              <w:rPr>
                <w:szCs w:val="21"/>
                <w:lang w:val="de-DE"/>
              </w:rPr>
            </w:pPr>
            <w:r w:rsidRPr="00660459">
              <w:rPr>
                <w:szCs w:val="21"/>
                <w:lang w:val="de-DE"/>
              </w:rPr>
              <w:t>A mit C und F; E und F mit N; C und D mit O; C und D mit R</w:t>
            </w:r>
          </w:p>
        </w:tc>
      </w:tr>
      <w:tr w:rsidR="00660459" w:rsidRPr="00660459" w:rsidTr="00660459">
        <w:tc>
          <w:tcPr>
            <w:tcW w:w="2905" w:type="dxa"/>
            <w:tcBorders>
              <w:top w:val="nil"/>
              <w:left w:val="single" w:sz="12" w:space="0" w:color="auto"/>
              <w:bottom w:val="nil"/>
              <w:right w:val="single" w:sz="12" w:space="0" w:color="auto"/>
            </w:tcBorders>
            <w:shd w:val="pct12" w:color="auto" w:fill="auto"/>
          </w:tcPr>
          <w:p w:rsidR="00660459" w:rsidRPr="00660459" w:rsidRDefault="00660459" w:rsidP="00660459">
            <w:pPr>
              <w:spacing w:line="269" w:lineRule="exact"/>
              <w:rPr>
                <w:b/>
                <w:szCs w:val="21"/>
                <w:lang w:val="de-DE"/>
              </w:rPr>
            </w:pPr>
          </w:p>
        </w:tc>
        <w:tc>
          <w:tcPr>
            <w:tcW w:w="3119" w:type="dxa"/>
            <w:tcBorders>
              <w:top w:val="single" w:sz="6" w:space="0" w:color="auto"/>
              <w:left w:val="nil"/>
              <w:bottom w:val="nil"/>
              <w:right w:val="single" w:sz="6" w:space="0" w:color="auto"/>
            </w:tcBorders>
          </w:tcPr>
          <w:p w:rsidR="00660459" w:rsidRPr="00660459" w:rsidRDefault="00660459" w:rsidP="00660459">
            <w:pPr>
              <w:spacing w:line="269" w:lineRule="exact"/>
              <w:rPr>
                <w:szCs w:val="21"/>
                <w:lang w:val="de-DE"/>
              </w:rPr>
            </w:pPr>
            <w:r w:rsidRPr="00660459">
              <w:rPr>
                <w:szCs w:val="21"/>
                <w:lang w:val="de-DE"/>
              </w:rPr>
              <w:t>Schwiegersohn/Schwieger</w:t>
            </w:r>
            <w:r w:rsidRPr="00660459">
              <w:rPr>
                <w:szCs w:val="21"/>
                <w:lang w:val="de-DE"/>
              </w:rPr>
              <w:softHyphen/>
              <w:t>tochter</w:t>
            </w:r>
          </w:p>
        </w:tc>
        <w:tc>
          <w:tcPr>
            <w:tcW w:w="3640" w:type="dxa"/>
            <w:tcBorders>
              <w:top w:val="single" w:sz="6" w:space="0" w:color="auto"/>
              <w:left w:val="nil"/>
              <w:bottom w:val="nil"/>
              <w:right w:val="single" w:sz="12" w:space="0" w:color="auto"/>
            </w:tcBorders>
          </w:tcPr>
          <w:p w:rsidR="00660459" w:rsidRPr="00660459" w:rsidRDefault="00660459" w:rsidP="00660459">
            <w:pPr>
              <w:spacing w:line="269" w:lineRule="exact"/>
              <w:rPr>
                <w:szCs w:val="21"/>
                <w:lang w:val="de-DE"/>
              </w:rPr>
            </w:pPr>
            <w:r w:rsidRPr="00660459">
              <w:rPr>
                <w:szCs w:val="21"/>
                <w:lang w:val="de-DE"/>
              </w:rPr>
              <w:t>O mit C und D; N mit E und F; R mit C und D</w:t>
            </w:r>
          </w:p>
        </w:tc>
      </w:tr>
      <w:tr w:rsidR="00660459" w:rsidRPr="00660459" w:rsidTr="00660459">
        <w:tc>
          <w:tcPr>
            <w:tcW w:w="2905" w:type="dxa"/>
            <w:tcBorders>
              <w:top w:val="nil"/>
              <w:left w:val="single" w:sz="12" w:space="0" w:color="auto"/>
              <w:bottom w:val="nil"/>
              <w:right w:val="single" w:sz="12" w:space="0" w:color="auto"/>
            </w:tcBorders>
            <w:shd w:val="pct12" w:color="auto" w:fill="auto"/>
          </w:tcPr>
          <w:p w:rsidR="00660459" w:rsidRPr="00660459" w:rsidRDefault="00660459" w:rsidP="00660459">
            <w:pPr>
              <w:spacing w:line="269" w:lineRule="exact"/>
              <w:rPr>
                <w:b/>
                <w:szCs w:val="21"/>
                <w:lang w:val="de-DE"/>
              </w:rPr>
            </w:pPr>
          </w:p>
        </w:tc>
        <w:tc>
          <w:tcPr>
            <w:tcW w:w="3119" w:type="dxa"/>
            <w:tcBorders>
              <w:top w:val="nil"/>
              <w:left w:val="nil"/>
              <w:bottom w:val="nil"/>
              <w:right w:val="single" w:sz="6" w:space="0" w:color="auto"/>
            </w:tcBorders>
          </w:tcPr>
          <w:p w:rsidR="00660459" w:rsidRPr="00660459" w:rsidRDefault="00660459" w:rsidP="00660459">
            <w:pPr>
              <w:spacing w:line="269" w:lineRule="exact"/>
              <w:rPr>
                <w:szCs w:val="21"/>
                <w:lang w:val="de-DE"/>
              </w:rPr>
            </w:pPr>
            <w:r w:rsidRPr="00660459">
              <w:rPr>
                <w:szCs w:val="21"/>
                <w:lang w:val="de-DE"/>
              </w:rPr>
              <w:t>Stiefeltern/Stiefkinder</w:t>
            </w:r>
          </w:p>
        </w:tc>
        <w:tc>
          <w:tcPr>
            <w:tcW w:w="3640" w:type="dxa"/>
            <w:tcBorders>
              <w:top w:val="nil"/>
              <w:left w:val="nil"/>
              <w:bottom w:val="nil"/>
              <w:right w:val="single" w:sz="12" w:space="0" w:color="auto"/>
            </w:tcBorders>
          </w:tcPr>
          <w:p w:rsidR="00660459" w:rsidRPr="00660459" w:rsidRDefault="00660459" w:rsidP="00660459">
            <w:pPr>
              <w:spacing w:line="269" w:lineRule="exact"/>
              <w:rPr>
                <w:szCs w:val="21"/>
                <w:lang w:val="de-DE"/>
              </w:rPr>
            </w:pPr>
            <w:r w:rsidRPr="00660459">
              <w:rPr>
                <w:szCs w:val="21"/>
                <w:lang w:val="de-DE"/>
              </w:rPr>
              <w:t>B1 (2. Ehefrau von A) mit D und E</w:t>
            </w:r>
          </w:p>
        </w:tc>
      </w:tr>
      <w:tr w:rsidR="00660459" w:rsidRPr="00660459" w:rsidTr="00660459">
        <w:tc>
          <w:tcPr>
            <w:tcW w:w="2905" w:type="dxa"/>
            <w:tcBorders>
              <w:top w:val="single" w:sz="6" w:space="0" w:color="auto"/>
              <w:left w:val="single" w:sz="12" w:space="0" w:color="auto"/>
              <w:bottom w:val="single" w:sz="12" w:space="0" w:color="auto"/>
              <w:right w:val="single" w:sz="12" w:space="0" w:color="auto"/>
            </w:tcBorders>
            <w:shd w:val="pct12" w:color="auto" w:fill="auto"/>
          </w:tcPr>
          <w:p w:rsidR="00660459" w:rsidRPr="00660459" w:rsidRDefault="00660459" w:rsidP="008F31FA">
            <w:pPr>
              <w:numPr>
                <w:ilvl w:val="0"/>
                <w:numId w:val="29"/>
              </w:numPr>
              <w:spacing w:line="269" w:lineRule="exact"/>
              <w:rPr>
                <w:b/>
                <w:szCs w:val="21"/>
                <w:lang w:val="de-DE"/>
              </w:rPr>
            </w:pPr>
            <w:r w:rsidRPr="00660459">
              <w:rPr>
                <w:b/>
                <w:szCs w:val="21"/>
                <w:lang w:val="de-DE"/>
              </w:rPr>
              <w:t>voll- und halbbürtige Geschwister</w:t>
            </w:r>
          </w:p>
        </w:tc>
        <w:tc>
          <w:tcPr>
            <w:tcW w:w="3119" w:type="dxa"/>
            <w:tcBorders>
              <w:top w:val="single" w:sz="6" w:space="0" w:color="auto"/>
              <w:left w:val="nil"/>
              <w:bottom w:val="single" w:sz="12" w:space="0" w:color="auto"/>
              <w:right w:val="single" w:sz="6" w:space="0" w:color="auto"/>
            </w:tcBorders>
          </w:tcPr>
          <w:p w:rsidR="00660459" w:rsidRPr="00660459" w:rsidRDefault="00660459" w:rsidP="00660459">
            <w:pPr>
              <w:spacing w:line="269" w:lineRule="exact"/>
              <w:rPr>
                <w:szCs w:val="21"/>
                <w:lang w:val="de-DE"/>
              </w:rPr>
            </w:pPr>
            <w:r w:rsidRPr="00660459">
              <w:rPr>
                <w:szCs w:val="21"/>
                <w:lang w:val="de-DE"/>
              </w:rPr>
              <w:t>Bruder/Schwester, Stiefbru</w:t>
            </w:r>
            <w:r w:rsidRPr="00660459">
              <w:rPr>
                <w:szCs w:val="21"/>
                <w:lang w:val="de-DE"/>
              </w:rPr>
              <w:softHyphen/>
              <w:t>der/-schwester</w:t>
            </w:r>
          </w:p>
        </w:tc>
        <w:tc>
          <w:tcPr>
            <w:tcW w:w="3640" w:type="dxa"/>
            <w:tcBorders>
              <w:top w:val="single" w:sz="6" w:space="0" w:color="auto"/>
              <w:left w:val="nil"/>
              <w:bottom w:val="single" w:sz="12" w:space="0" w:color="auto"/>
              <w:right w:val="single" w:sz="12" w:space="0" w:color="auto"/>
            </w:tcBorders>
          </w:tcPr>
          <w:p w:rsidR="00660459" w:rsidRPr="00660459" w:rsidRDefault="00660459" w:rsidP="00660459">
            <w:pPr>
              <w:spacing w:line="269" w:lineRule="exact"/>
              <w:rPr>
                <w:szCs w:val="21"/>
                <w:lang w:val="de-DE"/>
              </w:rPr>
            </w:pPr>
            <w:r w:rsidRPr="00660459">
              <w:rPr>
                <w:szCs w:val="21"/>
                <w:lang w:val="de-DE"/>
              </w:rPr>
              <w:t>K mit L und M; H mit J;</w:t>
            </w:r>
            <w:r w:rsidRPr="00660459">
              <w:rPr>
                <w:szCs w:val="21"/>
                <w:lang w:val="de-DE"/>
              </w:rPr>
              <w:br/>
              <w:t>G mit D und E</w:t>
            </w:r>
          </w:p>
        </w:tc>
      </w:tr>
      <w:tr w:rsidR="00660459" w:rsidRPr="00660459" w:rsidTr="00660459">
        <w:tc>
          <w:tcPr>
            <w:tcW w:w="2905" w:type="dxa"/>
            <w:tcBorders>
              <w:top w:val="single" w:sz="12" w:space="0" w:color="auto"/>
              <w:left w:val="single" w:sz="12" w:space="0" w:color="auto"/>
              <w:bottom w:val="single" w:sz="12" w:space="0" w:color="auto"/>
              <w:right w:val="single" w:sz="6" w:space="0" w:color="auto"/>
            </w:tcBorders>
            <w:shd w:val="pct12" w:color="auto" w:fill="auto"/>
          </w:tcPr>
          <w:p w:rsidR="00660459" w:rsidRPr="00660459" w:rsidRDefault="00660459" w:rsidP="008F31FA">
            <w:pPr>
              <w:numPr>
                <w:ilvl w:val="0"/>
                <w:numId w:val="29"/>
              </w:numPr>
              <w:spacing w:line="269" w:lineRule="exact"/>
              <w:rPr>
                <w:b/>
                <w:szCs w:val="21"/>
                <w:lang w:val="de-DE"/>
              </w:rPr>
            </w:pPr>
            <w:r w:rsidRPr="00660459">
              <w:rPr>
                <w:b/>
                <w:szCs w:val="21"/>
                <w:lang w:val="de-DE"/>
              </w:rPr>
              <w:t>Ehepaare</w:t>
            </w:r>
          </w:p>
        </w:tc>
        <w:tc>
          <w:tcPr>
            <w:tcW w:w="3119" w:type="dxa"/>
            <w:tcBorders>
              <w:top w:val="single" w:sz="12" w:space="0" w:color="auto"/>
              <w:left w:val="single" w:sz="6" w:space="0" w:color="auto"/>
              <w:bottom w:val="single" w:sz="12" w:space="0" w:color="auto"/>
              <w:right w:val="single" w:sz="6" w:space="0" w:color="auto"/>
            </w:tcBorders>
          </w:tcPr>
          <w:p w:rsidR="00660459" w:rsidRPr="00660459" w:rsidRDefault="00660459" w:rsidP="00660459">
            <w:pPr>
              <w:spacing w:line="269" w:lineRule="exact"/>
              <w:rPr>
                <w:szCs w:val="21"/>
                <w:lang w:val="de-DE"/>
              </w:rPr>
            </w:pPr>
            <w:r w:rsidRPr="00660459">
              <w:rPr>
                <w:szCs w:val="21"/>
                <w:lang w:val="de-DE"/>
              </w:rPr>
              <w:t>Ehepartner</w:t>
            </w:r>
          </w:p>
        </w:tc>
        <w:tc>
          <w:tcPr>
            <w:tcW w:w="3640" w:type="dxa"/>
            <w:tcBorders>
              <w:top w:val="single" w:sz="12" w:space="0" w:color="auto"/>
              <w:left w:val="single" w:sz="6" w:space="0" w:color="auto"/>
              <w:bottom w:val="single" w:sz="12" w:space="0" w:color="auto"/>
              <w:right w:val="single" w:sz="12" w:space="0" w:color="auto"/>
            </w:tcBorders>
          </w:tcPr>
          <w:p w:rsidR="00660459" w:rsidRPr="00660459" w:rsidRDefault="00660459" w:rsidP="00660459">
            <w:pPr>
              <w:spacing w:line="269" w:lineRule="exact"/>
              <w:rPr>
                <w:szCs w:val="21"/>
                <w:lang w:val="de-DE"/>
              </w:rPr>
            </w:pPr>
            <w:r w:rsidRPr="00660459">
              <w:rPr>
                <w:szCs w:val="21"/>
                <w:lang w:val="de-DE"/>
              </w:rPr>
              <w:t>A mit B1; C mit D; O mit H</w:t>
            </w:r>
          </w:p>
        </w:tc>
      </w:tr>
      <w:tr w:rsidR="00660459" w:rsidRPr="00660459" w:rsidTr="00660459">
        <w:tc>
          <w:tcPr>
            <w:tcW w:w="2905" w:type="dxa"/>
            <w:tcBorders>
              <w:top w:val="single" w:sz="12" w:space="0" w:color="auto"/>
              <w:left w:val="single" w:sz="12" w:space="0" w:color="auto"/>
              <w:bottom w:val="single" w:sz="12" w:space="0" w:color="auto"/>
              <w:right w:val="single" w:sz="12" w:space="0" w:color="auto"/>
            </w:tcBorders>
            <w:shd w:val="pct12" w:color="auto" w:fill="auto"/>
          </w:tcPr>
          <w:p w:rsidR="00660459" w:rsidRPr="00660459" w:rsidRDefault="00660459" w:rsidP="008F31FA">
            <w:pPr>
              <w:numPr>
                <w:ilvl w:val="0"/>
                <w:numId w:val="29"/>
              </w:numPr>
              <w:spacing w:line="269" w:lineRule="exact"/>
              <w:rPr>
                <w:b/>
                <w:szCs w:val="21"/>
                <w:lang w:val="de-DE"/>
              </w:rPr>
            </w:pPr>
            <w:r w:rsidRPr="00660459">
              <w:rPr>
                <w:b/>
                <w:szCs w:val="21"/>
                <w:lang w:val="de-DE"/>
              </w:rPr>
              <w:t xml:space="preserve">eingetragene Partnerschaft </w:t>
            </w:r>
          </w:p>
        </w:tc>
        <w:tc>
          <w:tcPr>
            <w:tcW w:w="3119" w:type="dxa"/>
            <w:tcBorders>
              <w:top w:val="single" w:sz="12" w:space="0" w:color="auto"/>
              <w:left w:val="nil"/>
              <w:bottom w:val="single" w:sz="12" w:space="0" w:color="auto"/>
              <w:right w:val="single" w:sz="6" w:space="0" w:color="auto"/>
            </w:tcBorders>
          </w:tcPr>
          <w:p w:rsidR="00660459" w:rsidRPr="00660459" w:rsidRDefault="00660459" w:rsidP="00660459">
            <w:pPr>
              <w:spacing w:line="269" w:lineRule="exact"/>
              <w:rPr>
                <w:szCs w:val="21"/>
                <w:lang w:val="de-DE"/>
              </w:rPr>
            </w:pPr>
            <w:r w:rsidRPr="00660459">
              <w:rPr>
                <w:szCs w:val="21"/>
                <w:lang w:val="de-DE"/>
              </w:rPr>
              <w:t>eingetragener Lebenspartner</w:t>
            </w:r>
          </w:p>
        </w:tc>
        <w:tc>
          <w:tcPr>
            <w:tcW w:w="3640" w:type="dxa"/>
            <w:tcBorders>
              <w:top w:val="single" w:sz="12" w:space="0" w:color="auto"/>
              <w:left w:val="nil"/>
              <w:bottom w:val="single" w:sz="12" w:space="0" w:color="auto"/>
              <w:right w:val="single" w:sz="12" w:space="0" w:color="auto"/>
            </w:tcBorders>
          </w:tcPr>
          <w:p w:rsidR="00660459" w:rsidRPr="00660459" w:rsidRDefault="00660459" w:rsidP="00660459">
            <w:pPr>
              <w:spacing w:line="269" w:lineRule="exact"/>
              <w:rPr>
                <w:szCs w:val="21"/>
                <w:lang w:val="de-DE"/>
              </w:rPr>
            </w:pPr>
            <w:r w:rsidRPr="00660459">
              <w:rPr>
                <w:szCs w:val="21"/>
                <w:lang w:val="de-DE"/>
              </w:rPr>
              <w:t>J mit R</w:t>
            </w:r>
          </w:p>
        </w:tc>
      </w:tr>
      <w:tr w:rsidR="00660459" w:rsidRPr="00660459" w:rsidTr="00660459">
        <w:tc>
          <w:tcPr>
            <w:tcW w:w="2905" w:type="dxa"/>
            <w:tcBorders>
              <w:top w:val="single" w:sz="12" w:space="0" w:color="auto"/>
              <w:left w:val="single" w:sz="12" w:space="0" w:color="auto"/>
              <w:bottom w:val="single" w:sz="12" w:space="0" w:color="auto"/>
              <w:right w:val="single" w:sz="12" w:space="0" w:color="auto"/>
            </w:tcBorders>
            <w:shd w:val="pct12" w:color="auto" w:fill="auto"/>
          </w:tcPr>
          <w:p w:rsidR="00660459" w:rsidRPr="00660459" w:rsidRDefault="00660459" w:rsidP="008F31FA">
            <w:pPr>
              <w:numPr>
                <w:ilvl w:val="0"/>
                <w:numId w:val="29"/>
              </w:numPr>
              <w:spacing w:line="269" w:lineRule="exact"/>
              <w:rPr>
                <w:b/>
                <w:szCs w:val="21"/>
                <w:lang w:val="de-DE"/>
              </w:rPr>
            </w:pPr>
            <w:r w:rsidRPr="00660459">
              <w:rPr>
                <w:b/>
                <w:szCs w:val="21"/>
                <w:lang w:val="de-DE"/>
              </w:rPr>
              <w:t>faktische Lebensgemeinschaft</w:t>
            </w:r>
          </w:p>
        </w:tc>
        <w:tc>
          <w:tcPr>
            <w:tcW w:w="3119" w:type="dxa"/>
            <w:tcBorders>
              <w:top w:val="single" w:sz="12" w:space="0" w:color="auto"/>
              <w:left w:val="nil"/>
              <w:bottom w:val="single" w:sz="12" w:space="0" w:color="auto"/>
              <w:right w:val="single" w:sz="6" w:space="0" w:color="auto"/>
            </w:tcBorders>
          </w:tcPr>
          <w:p w:rsidR="00660459" w:rsidRPr="00660459" w:rsidRDefault="00660459" w:rsidP="00660459">
            <w:pPr>
              <w:spacing w:line="269" w:lineRule="exact"/>
              <w:rPr>
                <w:szCs w:val="21"/>
                <w:lang w:val="de-DE"/>
              </w:rPr>
            </w:pPr>
            <w:r w:rsidRPr="00660459">
              <w:rPr>
                <w:szCs w:val="21"/>
                <w:lang w:val="de-DE"/>
              </w:rPr>
              <w:t>Lebenspartner</w:t>
            </w:r>
          </w:p>
        </w:tc>
        <w:tc>
          <w:tcPr>
            <w:tcW w:w="3640" w:type="dxa"/>
            <w:tcBorders>
              <w:top w:val="single" w:sz="12" w:space="0" w:color="auto"/>
              <w:left w:val="nil"/>
              <w:bottom w:val="single" w:sz="12" w:space="0" w:color="auto"/>
              <w:right w:val="single" w:sz="12" w:space="0" w:color="auto"/>
            </w:tcBorders>
          </w:tcPr>
          <w:p w:rsidR="00660459" w:rsidRPr="00660459" w:rsidRDefault="00660459" w:rsidP="00660459">
            <w:pPr>
              <w:spacing w:line="269" w:lineRule="exact"/>
              <w:rPr>
                <w:szCs w:val="21"/>
                <w:lang w:val="de-DE"/>
              </w:rPr>
            </w:pPr>
            <w:r w:rsidRPr="00660459">
              <w:rPr>
                <w:szCs w:val="21"/>
                <w:lang w:val="de-DE"/>
              </w:rPr>
              <w:t>P mit S</w:t>
            </w:r>
          </w:p>
        </w:tc>
      </w:tr>
    </w:tbl>
    <w:p w:rsidR="00660459" w:rsidRPr="00660459" w:rsidRDefault="00660459" w:rsidP="00660459">
      <w:pPr>
        <w:spacing w:line="269" w:lineRule="exact"/>
        <w:rPr>
          <w:szCs w:val="21"/>
          <w:lang w:val="de-DE"/>
        </w:rPr>
      </w:pPr>
    </w:p>
    <w:tbl>
      <w:tblPr>
        <w:tblW w:w="0" w:type="auto"/>
        <w:tblBorders>
          <w:top w:val="single" w:sz="12" w:space="0" w:color="auto"/>
          <w:left w:val="single" w:sz="12" w:space="0" w:color="auto"/>
          <w:bottom w:val="single" w:sz="12" w:space="0" w:color="auto"/>
          <w:right w:val="single" w:sz="12" w:space="0" w:color="auto"/>
        </w:tblBorders>
        <w:tblLayout w:type="fixed"/>
        <w:tblCellMar>
          <w:left w:w="71" w:type="dxa"/>
          <w:right w:w="71" w:type="dxa"/>
        </w:tblCellMar>
        <w:tblLook w:val="0000" w:firstRow="0" w:lastRow="0" w:firstColumn="0" w:lastColumn="0" w:noHBand="0" w:noVBand="0"/>
      </w:tblPr>
      <w:tblGrid>
        <w:gridCol w:w="9662"/>
      </w:tblGrid>
      <w:tr w:rsidR="00660459" w:rsidRPr="00660459" w:rsidTr="00660459">
        <w:tc>
          <w:tcPr>
            <w:tcW w:w="9662" w:type="dxa"/>
            <w:tcBorders>
              <w:top w:val="single" w:sz="12" w:space="0" w:color="auto"/>
              <w:left w:val="single" w:sz="12" w:space="0" w:color="auto"/>
              <w:bottom w:val="single" w:sz="12" w:space="0" w:color="auto"/>
              <w:right w:val="single" w:sz="12" w:space="0" w:color="auto"/>
            </w:tcBorders>
            <w:shd w:val="pct12" w:color="auto" w:fill="auto"/>
          </w:tcPr>
          <w:p w:rsidR="00660459" w:rsidRPr="00660459" w:rsidRDefault="00660459" w:rsidP="00660459">
            <w:pPr>
              <w:spacing w:line="269" w:lineRule="exact"/>
              <w:rPr>
                <w:b/>
                <w:szCs w:val="21"/>
                <w:lang w:val="de-DE"/>
              </w:rPr>
            </w:pPr>
            <w:r w:rsidRPr="00660459">
              <w:rPr>
                <w:b/>
                <w:szCs w:val="21"/>
                <w:lang w:val="de-DE"/>
              </w:rPr>
              <w:t xml:space="preserve">Ebensowenig dürfen Personen, die mit </w:t>
            </w:r>
          </w:p>
          <w:p w:rsidR="00660459" w:rsidRPr="00660459" w:rsidRDefault="00660459" w:rsidP="008F31FA">
            <w:pPr>
              <w:numPr>
                <w:ilvl w:val="0"/>
                <w:numId w:val="10"/>
              </w:numPr>
              <w:spacing w:line="269" w:lineRule="exact"/>
              <w:rPr>
                <w:b/>
                <w:szCs w:val="21"/>
                <w:lang w:val="de-DE"/>
              </w:rPr>
            </w:pPr>
            <w:r w:rsidRPr="00660459">
              <w:rPr>
                <w:b/>
                <w:szCs w:val="21"/>
                <w:lang w:val="de-DE"/>
              </w:rPr>
              <w:t>Mitgliedern des Gemeinderates,</w:t>
            </w:r>
          </w:p>
          <w:p w:rsidR="00660459" w:rsidRPr="00660459" w:rsidRDefault="00660459" w:rsidP="008F31FA">
            <w:pPr>
              <w:numPr>
                <w:ilvl w:val="0"/>
                <w:numId w:val="10"/>
              </w:numPr>
              <w:spacing w:line="269" w:lineRule="exact"/>
              <w:rPr>
                <w:b/>
                <w:szCs w:val="21"/>
                <w:lang w:val="de-DE"/>
              </w:rPr>
            </w:pPr>
            <w:r w:rsidRPr="00660459">
              <w:rPr>
                <w:b/>
                <w:szCs w:val="21"/>
                <w:lang w:val="de-DE"/>
              </w:rPr>
              <w:t xml:space="preserve">Mitgliedern von Kommissionen oder </w:t>
            </w:r>
          </w:p>
          <w:p w:rsidR="00660459" w:rsidRPr="00660459" w:rsidRDefault="00660459" w:rsidP="008F31FA">
            <w:pPr>
              <w:numPr>
                <w:ilvl w:val="0"/>
                <w:numId w:val="10"/>
              </w:numPr>
              <w:spacing w:line="269" w:lineRule="exact"/>
              <w:rPr>
                <w:b/>
                <w:szCs w:val="21"/>
                <w:lang w:val="de-DE"/>
              </w:rPr>
            </w:pPr>
            <w:r w:rsidRPr="00660459">
              <w:rPr>
                <w:b/>
                <w:szCs w:val="21"/>
                <w:lang w:val="de-DE"/>
              </w:rPr>
              <w:t>Vertreterinnen/Vertretern des Gemeindepersonals</w:t>
            </w:r>
          </w:p>
          <w:p w:rsidR="00660459" w:rsidRPr="00660459" w:rsidRDefault="00660459" w:rsidP="00660459">
            <w:pPr>
              <w:spacing w:line="269" w:lineRule="exact"/>
              <w:rPr>
                <w:b/>
                <w:szCs w:val="21"/>
                <w:lang w:val="de-DE"/>
              </w:rPr>
            </w:pPr>
            <w:r w:rsidRPr="00660459">
              <w:rPr>
                <w:b/>
                <w:szCs w:val="21"/>
                <w:lang w:val="de-DE"/>
              </w:rPr>
              <w:t xml:space="preserve">in obiger Weise verwandt, verschwägert, verheiratet oder in eingetragener Partnerschaft oder faktischer Lebensgemeinschaft verbunden sind, dem </w:t>
            </w:r>
            <w:r w:rsidRPr="00660459">
              <w:rPr>
                <w:b/>
                <w:i/>
                <w:szCs w:val="21"/>
                <w:u w:val="single"/>
                <w:lang w:val="de-DE"/>
              </w:rPr>
              <w:t>Rechnungsprüfungs</w:t>
            </w:r>
            <w:r w:rsidRPr="00660459">
              <w:rPr>
                <w:b/>
                <w:i/>
                <w:szCs w:val="21"/>
                <w:u w:val="single"/>
                <w:lang w:val="de-DE"/>
              </w:rPr>
              <w:softHyphen/>
              <w:t>organ</w:t>
            </w:r>
            <w:r w:rsidRPr="00660459">
              <w:rPr>
                <w:b/>
                <w:szCs w:val="21"/>
                <w:lang w:val="de-DE"/>
              </w:rPr>
              <w:t xml:space="preserve"> angehören.</w:t>
            </w:r>
          </w:p>
        </w:tc>
      </w:tr>
    </w:tbl>
    <w:p w:rsidR="00760BEF" w:rsidRPr="00336989" w:rsidRDefault="00760BEF" w:rsidP="001F7593"/>
    <w:sectPr w:rsidR="00760BEF" w:rsidRPr="00336989" w:rsidSect="007254A0">
      <w:headerReference w:type="default" r:id="rId13"/>
      <w:footerReference w:type="default" r:id="rId14"/>
      <w:headerReference w:type="first" r:id="rId15"/>
      <w:pgSz w:w="11906" w:h="16838"/>
      <w:pgMar w:top="1705" w:right="567" w:bottom="851" w:left="1361" w:header="482"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1285" w:rsidRDefault="000B1285" w:rsidP="00F91D37">
      <w:pPr>
        <w:spacing w:line="240" w:lineRule="auto"/>
      </w:pPr>
      <w:r>
        <w:separator/>
      </w:r>
    </w:p>
  </w:endnote>
  <w:endnote w:type="continuationSeparator" w:id="0">
    <w:p w:rsidR="000B1285" w:rsidRDefault="000B1285" w:rsidP="00F91D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Com 55 Roman">
    <w:altName w:val="Arial"/>
    <w:charset w:val="00"/>
    <w:family w:val="swiss"/>
    <w:pitch w:val="variable"/>
    <w:sig w:usb0="8000008F" w:usb1="10002042" w:usb2="00000000" w:usb3="00000000" w:csb0="0000009B" w:csb1="00000000"/>
  </w:font>
  <w:font w:name="font1482">
    <w:altName w:val="Calibri"/>
    <w:panose1 w:val="00000000000000000000"/>
    <w:charset w:val="00"/>
    <w:family w:val="auto"/>
    <w:notTrueType/>
    <w:pitch w:val="default"/>
  </w:font>
  <w:font w:name="System">
    <w:panose1 w:val="00000000000000000000"/>
    <w:charset w:val="00"/>
    <w:family w:val="swiss"/>
    <w:notTrueType/>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1285" w:rsidRPr="005C6148" w:rsidRDefault="000B1285" w:rsidP="00660459">
    <w:pPr>
      <w:pStyle w:val="Seitenzahlen"/>
    </w:pPr>
    <w:r w:rsidRPr="005C6148">
      <w:fldChar w:fldCharType="begin"/>
    </w:r>
    <w:r w:rsidRPr="005C6148">
      <w:instrText>PAGE   \* MERGEFORMAT</w:instrText>
    </w:r>
    <w:r w:rsidRPr="005C6148">
      <w:fldChar w:fldCharType="separate"/>
    </w:r>
    <w:r w:rsidR="000561B5" w:rsidRPr="000561B5">
      <w:rPr>
        <w:noProof/>
        <w:lang w:val="de-DE"/>
      </w:rPr>
      <w:t>2</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0561B5">
      <w:rPr>
        <w:noProof/>
      </w:rPr>
      <w:t>26</w:t>
    </w:r>
    <w:r>
      <w:rPr>
        <w:noProof/>
      </w:rPr>
      <w:fldChar w:fldCharType="end"/>
    </w:r>
  </w:p>
  <w:p w:rsidR="000B1285" w:rsidRDefault="000B128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1285" w:rsidRPr="005C6148" w:rsidRDefault="000B1285" w:rsidP="004562EB">
    <w:pPr>
      <w:pStyle w:val="Seitenzahlen"/>
    </w:pPr>
  </w:p>
  <w:p w:rsidR="000B1285" w:rsidRDefault="000B1285" w:rsidP="004562EB">
    <w:pPr>
      <w:pStyle w:val="Fuzeile"/>
    </w:pPr>
  </w:p>
  <w:p w:rsidR="000B1285" w:rsidRDefault="000B1285">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1285" w:rsidRPr="00BD4A9C" w:rsidRDefault="000B1285" w:rsidP="00632704">
    <w:pPr>
      <w:pStyle w:val="Fuzeile"/>
    </w:pPr>
    <w:r>
      <w:rPr>
        <w:noProof/>
        <w:lang w:eastAsia="de-CH"/>
      </w:rPr>
      <mc:AlternateContent>
        <mc:Choice Requires="wps">
          <w:drawing>
            <wp:anchor distT="0" distB="0" distL="114300" distR="114300" simplePos="0" relativeHeight="251677695" behindDoc="0" locked="1" layoutInCell="1" allowOverlap="1" wp14:anchorId="277D5FEF" wp14:editId="0FD61F81">
              <wp:simplePos x="0" y="0"/>
              <wp:positionH relativeFrom="margin">
                <wp:align>right</wp:align>
              </wp:positionH>
              <wp:positionV relativeFrom="page">
                <wp:align>bottom</wp:align>
              </wp:positionV>
              <wp:extent cx="630000" cy="568800"/>
              <wp:effectExtent l="0" t="0" r="0" b="0"/>
              <wp:wrapNone/>
              <wp:docPr id="15" name="Textfeld 15"/>
              <wp:cNvGraphicFramePr/>
              <a:graphic xmlns:a="http://schemas.openxmlformats.org/drawingml/2006/main">
                <a:graphicData uri="http://schemas.microsoft.com/office/word/2010/wordprocessingShape">
                  <wps:wsp>
                    <wps:cNvSpPr txBox="1"/>
                    <wps:spPr>
                      <a:xfrm>
                        <a:off x="0" y="0"/>
                        <a:ext cx="630000" cy="56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B1285" w:rsidRPr="005C6148" w:rsidRDefault="000B1285" w:rsidP="0007095A">
                          <w:pPr>
                            <w:pStyle w:val="Seitenzahlen"/>
                          </w:pPr>
                          <w:r w:rsidRPr="005C6148">
                            <w:fldChar w:fldCharType="begin"/>
                          </w:r>
                          <w:r w:rsidRPr="005C6148">
                            <w:instrText>PAGE   \* MERGEFORMAT</w:instrText>
                          </w:r>
                          <w:r w:rsidRPr="005C6148">
                            <w:fldChar w:fldCharType="separate"/>
                          </w:r>
                          <w:r w:rsidRPr="00273413">
                            <w:rPr>
                              <w:noProof/>
                              <w:lang w:val="de-DE"/>
                            </w:rPr>
                            <w:t>28</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Pr>
                              <w:noProof/>
                            </w:rPr>
                            <w:t>28</w:t>
                          </w:r>
                          <w:r>
                            <w:rPr>
                              <w:noProof/>
                            </w:rPr>
                            <w:fldChar w:fldCharType="end"/>
                          </w:r>
                        </w:p>
                      </w:txbxContent>
                    </wps:txbx>
                    <wps:bodyPr rot="0" spcFirstLastPara="0" vertOverflow="overflow" horzOverflow="overflow" vert="horz" wrap="square" lIns="0" tIns="0" rIns="0" bIns="288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7D5FEF" id="_x0000_t202" coordsize="21600,21600" o:spt="202" path="m,l,21600r21600,l21600,xe">
              <v:stroke joinstyle="miter"/>
              <v:path gradientshapeok="t" o:connecttype="rect"/>
            </v:shapetype>
            <v:shape id="Textfeld 15" o:spid="_x0000_s1027" type="#_x0000_t202" style="position:absolute;margin-left:-1.6pt;margin-top:0;width:49.6pt;height:44.8pt;z-index:251677695;visibility:visible;mso-wrap-style:square;mso-width-percent:0;mso-height-percent:0;mso-wrap-distance-left:9pt;mso-wrap-distance-top:0;mso-wrap-distance-right:9pt;mso-wrap-distance-bottom:0;mso-position-horizontal:right;mso-position-horizontal-relative:margin;mso-position-vertical:bottom;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" filled="f" stroked="f" strokeweight=".5pt">
              <v:textbox inset="0,0,0,8mm">
                <w:txbxContent>
                  <w:p w:rsidR="000B1285" w:rsidRPr="005C6148" w:rsidRDefault="000B1285" w:rsidP="0007095A">
                    <w:pPr>
                      <w:pStyle w:val="Seitenzahlen"/>
                    </w:pPr>
                    <w:r w:rsidRPr="005C6148">
                      <w:fldChar w:fldCharType="begin"/>
                    </w:r>
                    <w:r w:rsidRPr="005C6148">
                      <w:instrText>PAGE   \* MERGEFORMAT</w:instrText>
                    </w:r>
                    <w:r w:rsidRPr="005C6148">
                      <w:fldChar w:fldCharType="separate"/>
                    </w:r>
                    <w:r w:rsidRPr="00273413">
                      <w:rPr>
                        <w:noProof/>
                        <w:lang w:val="de-DE"/>
                      </w:rPr>
                      <w:t>28</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Pr>
                        <w:noProof/>
                      </w:rPr>
                      <w:t>28</w:t>
                    </w:r>
                    <w:r>
                      <w:rPr>
                        <w:noProof/>
                      </w:rPr>
                      <w:fldChar w:fldCharType="end"/>
                    </w:r>
                  </w:p>
                </w:txbxContent>
              </v:textbox>
              <w10:wrap anchorx="margin"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1285" w:rsidRDefault="000B1285" w:rsidP="00F91D37">
      <w:pPr>
        <w:spacing w:line="240" w:lineRule="auto"/>
      </w:pPr>
    </w:p>
    <w:p w:rsidR="000B1285" w:rsidRDefault="000B1285" w:rsidP="00F91D37">
      <w:pPr>
        <w:spacing w:line="240" w:lineRule="auto"/>
      </w:pPr>
    </w:p>
  </w:footnote>
  <w:footnote w:type="continuationSeparator" w:id="0">
    <w:p w:rsidR="000B1285" w:rsidRDefault="000B1285" w:rsidP="00F91D3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1285" w:rsidRDefault="000561B5" w:rsidP="00660459">
    <w:pPr>
      <w:pStyle w:val="Kopfzeile"/>
    </w:pPr>
    <w:r>
      <w:fldChar w:fldCharType="begin"/>
    </w:r>
    <w:r>
      <w:instrText xml:space="preserve"> STYLEREF  Titel/Titre  \* MERGEFORMAT </w:instrText>
    </w:r>
    <w:r>
      <w:fldChar w:fldCharType="separate"/>
    </w:r>
    <w:r>
      <w:t>Organisationsreglement (OgR)</w:t>
    </w:r>
    <w:r>
      <w:fldChar w:fldCharType="end"/>
    </w:r>
  </w:p>
  <w:p w:rsidR="000B1285" w:rsidRPr="001E3FF4" w:rsidRDefault="000B1285" w:rsidP="00660459">
    <w:pPr>
      <w:pStyle w:val="Kopfzeile"/>
    </w:pPr>
    <w:r w:rsidRPr="00657051">
      <w:rPr>
        <w:color w:val="B1B9BD" w:themeColor="background2"/>
      </w:rPr>
      <w:fldChar w:fldCharType="begin"/>
    </w:r>
    <w:r w:rsidRPr="00657051">
      <w:rPr>
        <w:color w:val="B1B9BD" w:themeColor="background2"/>
      </w:rPr>
      <w:instrText xml:space="preserve"> STYLEREF  Untertitel</w:instrText>
    </w:r>
    <w:r>
      <w:rPr>
        <w:color w:val="B1B9BD" w:themeColor="background2"/>
      </w:rPr>
      <w:instrText>/Sous-titre</w:instrText>
    </w:r>
    <w:r w:rsidRPr="00657051">
      <w:rPr>
        <w:color w:val="B1B9BD" w:themeColor="background2"/>
      </w:rPr>
      <w:instrText xml:space="preserve">  \* MERGEFORMAT </w:instrText>
    </w:r>
    <w:r w:rsidRPr="00657051">
      <w:rPr>
        <w:color w:val="B1B9BD" w:themeColor="background2"/>
      </w:rPr>
      <w:fldChar w:fldCharType="separate"/>
    </w:r>
    <w:r w:rsidR="000561B5" w:rsidRPr="000561B5">
      <w:rPr>
        <w:b/>
        <w:color w:val="B1B9BD" w:themeColor="background2"/>
        <w:lang w:val="de-DE"/>
      </w:rPr>
      <w:t>für</w:t>
    </w:r>
    <w:r w:rsidR="000561B5">
      <w:rPr>
        <w:color w:val="B1B9BD" w:themeColor="background2"/>
      </w:rPr>
      <w:t xml:space="preserve"> Einwohnergemeinden</w:t>
    </w:r>
    <w:r w:rsidRPr="00657051">
      <w:rPr>
        <w:color w:val="B1B9BD" w:themeColor="background2"/>
      </w:rPr>
      <w:fldChar w:fldCharType="end"/>
    </w:r>
  </w:p>
  <w:p w:rsidR="000B1285" w:rsidRPr="001E3FF4" w:rsidRDefault="000B1285" w:rsidP="00660459">
    <w:pPr>
      <w:pStyle w:val="Kopfzeile"/>
    </w:pPr>
  </w:p>
  <w:p w:rsidR="000B1285" w:rsidRDefault="000B128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1285" w:rsidRPr="001E3FF4" w:rsidRDefault="000B1285" w:rsidP="00660459">
    <w:pPr>
      <w:pStyle w:val="Kopfzeile"/>
    </w:pPr>
  </w:p>
  <w:p w:rsidR="000B1285" w:rsidRDefault="000B1285">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ohneRahmen"/>
      <w:tblW w:w="0" w:type="auto"/>
      <w:tblLook w:val="04A0" w:firstRow="1" w:lastRow="0" w:firstColumn="1" w:lastColumn="0" w:noHBand="0" w:noVBand="1"/>
    </w:tblPr>
    <w:tblGrid>
      <w:gridCol w:w="5100"/>
      <w:gridCol w:w="4878"/>
    </w:tblGrid>
    <w:tr w:rsidR="000B1285" w:rsidTr="00660459">
      <w:tc>
        <w:tcPr>
          <w:tcW w:w="5100" w:type="dxa"/>
        </w:tcPr>
        <w:p w:rsidR="000B1285" w:rsidRDefault="000561B5" w:rsidP="00660459">
          <w:pPr>
            <w:pStyle w:val="Kopfzeile"/>
          </w:pPr>
          <w:r>
            <w:fldChar w:fldCharType="begin"/>
          </w:r>
          <w:r>
            <w:instrText xml:space="preserve"> STYLEREF  Titel/Titre  \* MERGEFORMAT </w:instrText>
          </w:r>
          <w:r>
            <w:fldChar w:fldCharType="separate"/>
          </w:r>
          <w:r w:rsidR="000B1285">
            <w:t>Organisationsreglement (OgR)</w:t>
          </w:r>
          <w:r>
            <w:fldChar w:fldCharType="end"/>
          </w:r>
        </w:p>
        <w:p w:rsidR="000B1285" w:rsidRDefault="000B1285" w:rsidP="00660459">
          <w:pPr>
            <w:pStyle w:val="Kopfzeile"/>
          </w:pPr>
          <w:r w:rsidRPr="00657051">
            <w:rPr>
              <w:color w:val="B1B9BD" w:themeColor="background2"/>
            </w:rPr>
            <w:fldChar w:fldCharType="begin"/>
          </w:r>
          <w:r w:rsidRPr="00657051">
            <w:rPr>
              <w:color w:val="B1B9BD" w:themeColor="background2"/>
            </w:rPr>
            <w:instrText xml:space="preserve"> STYLEREF  Untertitel</w:instrText>
          </w:r>
          <w:r>
            <w:rPr>
              <w:color w:val="B1B9BD" w:themeColor="background2"/>
            </w:rPr>
            <w:instrText>/Sous-titre</w:instrText>
          </w:r>
          <w:r w:rsidRPr="00657051">
            <w:rPr>
              <w:color w:val="B1B9BD" w:themeColor="background2"/>
            </w:rPr>
            <w:instrText xml:space="preserve">  \* MERGEFORMAT </w:instrText>
          </w:r>
          <w:r w:rsidRPr="00657051">
            <w:rPr>
              <w:color w:val="B1B9BD" w:themeColor="background2"/>
            </w:rPr>
            <w:fldChar w:fldCharType="separate"/>
          </w:r>
          <w:r w:rsidRPr="00273413">
            <w:rPr>
              <w:b/>
              <w:color w:val="B1B9BD" w:themeColor="background2"/>
              <w:lang w:val="de-DE"/>
            </w:rPr>
            <w:t>für</w:t>
          </w:r>
          <w:r>
            <w:rPr>
              <w:color w:val="B1B9BD" w:themeColor="background2"/>
            </w:rPr>
            <w:t xml:space="preserve"> Einwohnergemeinden</w:t>
          </w:r>
          <w:r w:rsidRPr="00657051">
            <w:rPr>
              <w:color w:val="B1B9BD" w:themeColor="background2"/>
            </w:rPr>
            <w:fldChar w:fldCharType="end"/>
          </w:r>
        </w:p>
      </w:tc>
      <w:tc>
        <w:tcPr>
          <w:tcW w:w="4878" w:type="dxa"/>
        </w:tcPr>
        <w:p w:rsidR="000B1285" w:rsidRDefault="000B1285" w:rsidP="00660459">
          <w:pPr>
            <w:pStyle w:val="Kopfzeile"/>
          </w:pPr>
          <w:r>
            <w:fldChar w:fldCharType="begin"/>
          </w:r>
          <w:r>
            <w:instrText xml:space="preserve"> STYLEREF  "H1"  \* MERGEFORMAT </w:instrText>
          </w:r>
          <w:r>
            <w:fldChar w:fldCharType="end"/>
          </w:r>
        </w:p>
      </w:tc>
    </w:tr>
  </w:tbl>
  <w:p w:rsidR="000B1285" w:rsidRPr="0039616D" w:rsidRDefault="000B1285" w:rsidP="00776FFA">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1285" w:rsidRDefault="000561B5" w:rsidP="004562EB">
    <w:pPr>
      <w:pStyle w:val="Kopfzeile"/>
    </w:pPr>
    <w:r>
      <w:fldChar w:fldCharType="begin"/>
    </w:r>
    <w:r>
      <w:instrText xml:space="preserve"> STYLEREF  Titel/Titre  \* MERGEFORMAT </w:instrText>
    </w:r>
    <w:r>
      <w:fldChar w:fldCharType="separate"/>
    </w:r>
    <w:r>
      <w:t>Organisationsreglement (OgR)</w:t>
    </w:r>
    <w:r>
      <w:fldChar w:fldCharType="end"/>
    </w:r>
  </w:p>
  <w:p w:rsidR="000B1285" w:rsidRPr="001E3FF4" w:rsidRDefault="000B1285" w:rsidP="004562EB">
    <w:pPr>
      <w:pStyle w:val="Kopfzeile"/>
    </w:pPr>
    <w:r w:rsidRPr="00657051">
      <w:rPr>
        <w:color w:val="B1B9BD" w:themeColor="background2"/>
      </w:rPr>
      <w:fldChar w:fldCharType="begin"/>
    </w:r>
    <w:r w:rsidRPr="00657051">
      <w:rPr>
        <w:color w:val="B1B9BD" w:themeColor="background2"/>
      </w:rPr>
      <w:instrText xml:space="preserve"> STYLEREF  Untertitel</w:instrText>
    </w:r>
    <w:r>
      <w:rPr>
        <w:color w:val="B1B9BD" w:themeColor="background2"/>
      </w:rPr>
      <w:instrText>/Sous-titre</w:instrText>
    </w:r>
    <w:r w:rsidRPr="00657051">
      <w:rPr>
        <w:color w:val="B1B9BD" w:themeColor="background2"/>
      </w:rPr>
      <w:instrText xml:space="preserve">  \* MERGEFORMAT </w:instrText>
    </w:r>
    <w:r w:rsidRPr="00657051">
      <w:rPr>
        <w:color w:val="B1B9BD" w:themeColor="background2"/>
      </w:rPr>
      <w:fldChar w:fldCharType="separate"/>
    </w:r>
    <w:r w:rsidR="000561B5" w:rsidRPr="000561B5">
      <w:rPr>
        <w:b/>
        <w:color w:val="B1B9BD" w:themeColor="background2"/>
        <w:lang w:val="de-DE"/>
      </w:rPr>
      <w:t>für</w:t>
    </w:r>
    <w:r w:rsidR="000561B5">
      <w:rPr>
        <w:color w:val="B1B9BD" w:themeColor="background2"/>
      </w:rPr>
      <w:t xml:space="preserve"> Einwohnergemeinden</w:t>
    </w:r>
    <w:r w:rsidRPr="00657051">
      <w:rPr>
        <w:color w:val="B1B9BD" w:themeColor="background2"/>
      </w:rPr>
      <w:fldChar w:fldCharType="end"/>
    </w:r>
  </w:p>
  <w:p w:rsidR="000B1285" w:rsidRDefault="000B1285" w:rsidP="000822A6">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6030A450"/>
    <w:lvl w:ilvl="0">
      <w:numFmt w:val="bullet"/>
      <w:lvlText w:val="*"/>
      <w:lvlJc w:val="left"/>
    </w:lvl>
  </w:abstractNum>
  <w:abstractNum w:abstractNumId="1" w15:restartNumberingAfterBreak="0">
    <w:nsid w:val="00306CE2"/>
    <w:multiLevelType w:val="singleLevel"/>
    <w:tmpl w:val="BC26B58E"/>
    <w:lvl w:ilvl="0">
      <w:start w:val="2"/>
      <w:numFmt w:val="lowerLetter"/>
      <w:lvlText w:val="%1)"/>
      <w:legacy w:legacy="1" w:legacySpace="0" w:legacyIndent="283"/>
      <w:lvlJc w:val="left"/>
      <w:pPr>
        <w:ind w:left="283" w:hanging="283"/>
      </w:pPr>
    </w:lvl>
  </w:abstractNum>
  <w:abstractNum w:abstractNumId="2" w15:restartNumberingAfterBreak="0">
    <w:nsid w:val="019318E9"/>
    <w:multiLevelType w:val="singleLevel"/>
    <w:tmpl w:val="D4345F66"/>
    <w:lvl w:ilvl="0">
      <w:start w:val="4"/>
      <w:numFmt w:val="lowerLetter"/>
      <w:lvlText w:val="%1)"/>
      <w:legacy w:legacy="1" w:legacySpace="0" w:legacyIndent="283"/>
      <w:lvlJc w:val="left"/>
      <w:pPr>
        <w:ind w:left="283" w:hanging="283"/>
      </w:pPr>
    </w:lvl>
  </w:abstractNum>
  <w:abstractNum w:abstractNumId="3" w15:restartNumberingAfterBreak="0">
    <w:nsid w:val="03202401"/>
    <w:multiLevelType w:val="singleLevel"/>
    <w:tmpl w:val="EA9C0B2E"/>
    <w:lvl w:ilvl="0">
      <w:start w:val="1"/>
      <w:numFmt w:val="lowerLetter"/>
      <w:lvlText w:val="%1)"/>
      <w:legacy w:legacy="1" w:legacySpace="0" w:legacyIndent="283"/>
      <w:lvlJc w:val="left"/>
      <w:pPr>
        <w:ind w:left="283" w:hanging="283"/>
      </w:pPr>
    </w:lvl>
  </w:abstractNum>
  <w:abstractNum w:abstractNumId="4" w15:restartNumberingAfterBreak="0">
    <w:nsid w:val="075907C4"/>
    <w:multiLevelType w:val="singleLevel"/>
    <w:tmpl w:val="1AEC4E32"/>
    <w:lvl w:ilvl="0">
      <w:start w:val="3"/>
      <w:numFmt w:val="lowerLetter"/>
      <w:lvlText w:val="%1)"/>
      <w:legacy w:legacy="1" w:legacySpace="0" w:legacyIndent="283"/>
      <w:lvlJc w:val="left"/>
      <w:pPr>
        <w:ind w:left="283" w:hanging="283"/>
      </w:pPr>
    </w:lvl>
  </w:abstractNum>
  <w:abstractNum w:abstractNumId="5" w15:restartNumberingAfterBreak="0">
    <w:nsid w:val="0781063C"/>
    <w:multiLevelType w:val="multilevel"/>
    <w:tmpl w:val="DAD24F1E"/>
    <w:lvl w:ilvl="0">
      <w:start w:val="1"/>
      <w:numFmt w:val="lowerLetter"/>
      <w:lvlText w:val="%1)"/>
      <w:lvlJc w:val="left"/>
      <w:pPr>
        <w:ind w:left="360" w:hanging="360"/>
      </w:pPr>
      <w:rPr>
        <w:rFonts w:hint="default"/>
      </w:rPr>
    </w:lvl>
    <w:lvl w:ilvl="1">
      <w:start w:val="1"/>
      <w:numFmt w:val="bullet"/>
      <w:lvlText w:val="‒"/>
      <w:lvlJc w:val="left"/>
      <w:pPr>
        <w:ind w:left="567" w:hanging="283"/>
      </w:pPr>
      <w:rPr>
        <w:rFonts w:asciiTheme="minorHAnsi" w:hAnsiTheme="minorHAnsi" w:hint="default"/>
      </w:rPr>
    </w:lvl>
    <w:lvl w:ilvl="2">
      <w:start w:val="1"/>
      <w:numFmt w:val="bullet"/>
      <w:lvlText w:val="‒"/>
      <w:lvlJc w:val="left"/>
      <w:pPr>
        <w:ind w:left="851" w:hanging="284"/>
      </w:pPr>
      <w:rPr>
        <w:rFonts w:asciiTheme="minorHAnsi" w:hAnsiTheme="minorHAnsi"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6" w15:restartNumberingAfterBreak="0">
    <w:nsid w:val="082D565D"/>
    <w:multiLevelType w:val="singleLevel"/>
    <w:tmpl w:val="CF0CB720"/>
    <w:lvl w:ilvl="0">
      <w:start w:val="2"/>
      <w:numFmt w:val="upperLetter"/>
      <w:lvlText w:val="%1. "/>
      <w:legacy w:legacy="1" w:legacySpace="0" w:legacyIndent="283"/>
      <w:lvlJc w:val="left"/>
      <w:pPr>
        <w:ind w:left="283" w:hanging="283"/>
      </w:pPr>
      <w:rPr>
        <w:rFonts w:ascii="Arial" w:hAnsi="Arial" w:cs="Arial" w:hint="default"/>
        <w:b/>
        <w:i w:val="0"/>
        <w:sz w:val="22"/>
      </w:rPr>
    </w:lvl>
  </w:abstractNum>
  <w:abstractNum w:abstractNumId="7" w15:restartNumberingAfterBreak="0">
    <w:nsid w:val="0D745395"/>
    <w:multiLevelType w:val="singleLevel"/>
    <w:tmpl w:val="EA9C0B2E"/>
    <w:lvl w:ilvl="0">
      <w:start w:val="1"/>
      <w:numFmt w:val="lowerLetter"/>
      <w:lvlText w:val="%1)"/>
      <w:legacy w:legacy="1" w:legacySpace="0" w:legacyIndent="283"/>
      <w:lvlJc w:val="left"/>
      <w:pPr>
        <w:ind w:left="357" w:hanging="283"/>
      </w:pPr>
    </w:lvl>
  </w:abstractNum>
  <w:abstractNum w:abstractNumId="8" w15:restartNumberingAfterBreak="0">
    <w:nsid w:val="149D777A"/>
    <w:multiLevelType w:val="singleLevel"/>
    <w:tmpl w:val="EA9C0B2E"/>
    <w:lvl w:ilvl="0">
      <w:start w:val="1"/>
      <w:numFmt w:val="lowerLetter"/>
      <w:lvlText w:val="%1)"/>
      <w:legacy w:legacy="1" w:legacySpace="0" w:legacyIndent="283"/>
      <w:lvlJc w:val="left"/>
      <w:pPr>
        <w:ind w:left="283" w:hanging="283"/>
      </w:pPr>
    </w:lvl>
  </w:abstractNum>
  <w:abstractNum w:abstractNumId="9" w15:restartNumberingAfterBreak="0">
    <w:nsid w:val="19FF7A13"/>
    <w:multiLevelType w:val="singleLevel"/>
    <w:tmpl w:val="EA9C0B2E"/>
    <w:lvl w:ilvl="0">
      <w:start w:val="1"/>
      <w:numFmt w:val="lowerLetter"/>
      <w:lvlText w:val="%1)"/>
      <w:legacy w:legacy="1" w:legacySpace="0" w:legacyIndent="283"/>
      <w:lvlJc w:val="left"/>
      <w:pPr>
        <w:ind w:left="355" w:hanging="283"/>
      </w:pPr>
    </w:lvl>
  </w:abstractNum>
  <w:abstractNum w:abstractNumId="10" w15:restartNumberingAfterBreak="0">
    <w:nsid w:val="1B8C05A8"/>
    <w:multiLevelType w:val="singleLevel"/>
    <w:tmpl w:val="EA9C0B2E"/>
    <w:lvl w:ilvl="0">
      <w:start w:val="1"/>
      <w:numFmt w:val="lowerLetter"/>
      <w:lvlText w:val="%1)"/>
      <w:legacy w:legacy="1" w:legacySpace="0" w:legacyIndent="283"/>
      <w:lvlJc w:val="left"/>
      <w:pPr>
        <w:ind w:left="283" w:hanging="283"/>
      </w:pPr>
    </w:lvl>
  </w:abstractNum>
  <w:abstractNum w:abstractNumId="11" w15:restartNumberingAfterBreak="0">
    <w:nsid w:val="1DD360EE"/>
    <w:multiLevelType w:val="singleLevel"/>
    <w:tmpl w:val="93D86C90"/>
    <w:lvl w:ilvl="0">
      <w:start w:val="6"/>
      <w:numFmt w:val="upperLetter"/>
      <w:lvlText w:val="%1. "/>
      <w:legacy w:legacy="1" w:legacySpace="0" w:legacyIndent="283"/>
      <w:lvlJc w:val="left"/>
      <w:pPr>
        <w:ind w:left="283" w:hanging="283"/>
      </w:pPr>
      <w:rPr>
        <w:rFonts w:ascii="Arial" w:hAnsi="Arial" w:cs="Arial" w:hint="default"/>
        <w:b/>
        <w:i w:val="0"/>
        <w:sz w:val="22"/>
      </w:rPr>
    </w:lvl>
  </w:abstractNum>
  <w:abstractNum w:abstractNumId="12" w15:restartNumberingAfterBreak="0">
    <w:nsid w:val="21E804FF"/>
    <w:multiLevelType w:val="multilevel"/>
    <w:tmpl w:val="84809E52"/>
    <w:lvl w:ilvl="0">
      <w:start w:val="1"/>
      <w:numFmt w:val="decimal"/>
      <w:pStyle w:val="Traktandum-Titel1"/>
      <w:lvlText w:val="%1."/>
      <w:lvlJc w:val="left"/>
      <w:pPr>
        <w:ind w:left="567" w:hanging="567"/>
      </w:pPr>
      <w:rPr>
        <w:rFonts w:hint="default"/>
      </w:rPr>
    </w:lvl>
    <w:lvl w:ilvl="1">
      <w:start w:val="1"/>
      <w:numFmt w:val="decimal"/>
      <w:pStyle w:val="Traktandum-Titel2"/>
      <w:lvlText w:val="%1.%2."/>
      <w:lvlJc w:val="left"/>
      <w:pPr>
        <w:ind w:left="567" w:hanging="567"/>
      </w:pPr>
      <w:rPr>
        <w:rFonts w:hint="default"/>
      </w:rPr>
    </w:lvl>
    <w:lvl w:ilvl="2">
      <w:start w:val="1"/>
      <w:numFmt w:val="decimal"/>
      <w:lvlText w:val="%1.%2.%3."/>
      <w:lvlJc w:val="right"/>
      <w:pPr>
        <w:ind w:left="851" w:hanging="851"/>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22704EB4"/>
    <w:multiLevelType w:val="singleLevel"/>
    <w:tmpl w:val="1AEC4E32"/>
    <w:lvl w:ilvl="0">
      <w:start w:val="3"/>
      <w:numFmt w:val="lowerLetter"/>
      <w:lvlText w:val="%1)"/>
      <w:legacy w:legacy="1" w:legacySpace="0" w:legacyIndent="283"/>
      <w:lvlJc w:val="left"/>
      <w:pPr>
        <w:ind w:left="283" w:hanging="283"/>
      </w:pPr>
    </w:lvl>
  </w:abstractNum>
  <w:abstractNum w:abstractNumId="14" w15:restartNumberingAfterBreak="0">
    <w:nsid w:val="27675887"/>
    <w:multiLevelType w:val="singleLevel"/>
    <w:tmpl w:val="16007298"/>
    <w:lvl w:ilvl="0">
      <w:start w:val="7"/>
      <w:numFmt w:val="upperLetter"/>
      <w:lvlText w:val="%1. "/>
      <w:legacy w:legacy="1" w:legacySpace="0" w:legacyIndent="283"/>
      <w:lvlJc w:val="left"/>
      <w:pPr>
        <w:ind w:left="283" w:hanging="283"/>
      </w:pPr>
      <w:rPr>
        <w:rFonts w:ascii="Arial" w:hAnsi="Arial" w:cs="Arial" w:hint="default"/>
        <w:b/>
        <w:i w:val="0"/>
        <w:sz w:val="22"/>
      </w:rPr>
    </w:lvl>
  </w:abstractNum>
  <w:abstractNum w:abstractNumId="15" w15:restartNumberingAfterBreak="0">
    <w:nsid w:val="29CD4C7B"/>
    <w:multiLevelType w:val="singleLevel"/>
    <w:tmpl w:val="EA9C0B2E"/>
    <w:lvl w:ilvl="0">
      <w:start w:val="1"/>
      <w:numFmt w:val="lowerLetter"/>
      <w:lvlText w:val="%1)"/>
      <w:legacy w:legacy="1" w:legacySpace="0" w:legacyIndent="283"/>
      <w:lvlJc w:val="left"/>
      <w:pPr>
        <w:ind w:left="355" w:hanging="283"/>
      </w:pPr>
    </w:lvl>
  </w:abstractNum>
  <w:abstractNum w:abstractNumId="16" w15:restartNumberingAfterBreak="0">
    <w:nsid w:val="2A787B2C"/>
    <w:multiLevelType w:val="multilevel"/>
    <w:tmpl w:val="1EF4DC5C"/>
    <w:lvl w:ilvl="0">
      <w:start w:val="1"/>
      <w:numFmt w:val="lowerLetter"/>
      <w:lvlText w:val="%1)"/>
      <w:lvlJc w:val="left"/>
      <w:pPr>
        <w:ind w:left="284" w:hanging="284"/>
      </w:pPr>
      <w:rPr>
        <w:rFonts w:hint="default"/>
      </w:rPr>
    </w:lvl>
    <w:lvl w:ilvl="1">
      <w:start w:val="1"/>
      <w:numFmt w:val="bullet"/>
      <w:lvlText w:val="‒"/>
      <w:lvlJc w:val="left"/>
      <w:pPr>
        <w:ind w:left="567" w:hanging="283"/>
      </w:pPr>
      <w:rPr>
        <w:rFonts w:asciiTheme="minorHAnsi" w:hAnsiTheme="minorHAnsi" w:hint="default"/>
      </w:rPr>
    </w:lvl>
    <w:lvl w:ilvl="2">
      <w:start w:val="1"/>
      <w:numFmt w:val="bullet"/>
      <w:lvlText w:val="‒"/>
      <w:lvlJc w:val="left"/>
      <w:pPr>
        <w:ind w:left="851" w:hanging="284"/>
      </w:pPr>
      <w:rPr>
        <w:rFonts w:asciiTheme="minorHAnsi" w:hAnsiTheme="minorHAnsi"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7" w15:restartNumberingAfterBreak="0">
    <w:nsid w:val="2B9D55DC"/>
    <w:multiLevelType w:val="multilevel"/>
    <w:tmpl w:val="509CF692"/>
    <w:lvl w:ilvl="0">
      <w:start w:val="1"/>
      <w:numFmt w:val="lowerLetter"/>
      <w:lvlText w:val="%1)"/>
      <w:lvlJc w:val="left"/>
      <w:pPr>
        <w:ind w:left="360" w:hanging="360"/>
      </w:pPr>
      <w:rPr>
        <w:rFonts w:hint="default"/>
      </w:rPr>
    </w:lvl>
    <w:lvl w:ilvl="1">
      <w:start w:val="1"/>
      <w:numFmt w:val="bullet"/>
      <w:lvlText w:val="‒"/>
      <w:lvlJc w:val="left"/>
      <w:pPr>
        <w:ind w:left="567" w:hanging="283"/>
      </w:pPr>
      <w:rPr>
        <w:rFonts w:asciiTheme="minorHAnsi" w:hAnsiTheme="minorHAnsi" w:hint="default"/>
      </w:rPr>
    </w:lvl>
    <w:lvl w:ilvl="2">
      <w:start w:val="1"/>
      <w:numFmt w:val="bullet"/>
      <w:lvlText w:val="‒"/>
      <w:lvlJc w:val="left"/>
      <w:pPr>
        <w:ind w:left="851" w:hanging="284"/>
      </w:pPr>
      <w:rPr>
        <w:rFonts w:asciiTheme="minorHAnsi" w:hAnsiTheme="minorHAnsi"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8" w15:restartNumberingAfterBreak="0">
    <w:nsid w:val="2C1D7F1D"/>
    <w:multiLevelType w:val="singleLevel"/>
    <w:tmpl w:val="BC26B58E"/>
    <w:lvl w:ilvl="0">
      <w:start w:val="2"/>
      <w:numFmt w:val="lowerLetter"/>
      <w:lvlText w:val="%1)"/>
      <w:legacy w:legacy="1" w:legacySpace="0" w:legacyIndent="283"/>
      <w:lvlJc w:val="left"/>
      <w:pPr>
        <w:ind w:left="283" w:hanging="283"/>
      </w:pPr>
    </w:lvl>
  </w:abstractNum>
  <w:abstractNum w:abstractNumId="19" w15:restartNumberingAfterBreak="0">
    <w:nsid w:val="2C697E06"/>
    <w:multiLevelType w:val="multilevel"/>
    <w:tmpl w:val="FAE82B2C"/>
    <w:lvl w:ilvl="0">
      <w:start w:val="1"/>
      <w:numFmt w:val="lowerLetter"/>
      <w:lvlText w:val="%1)"/>
      <w:lvlJc w:val="left"/>
      <w:pPr>
        <w:ind w:left="360" w:hanging="360"/>
      </w:pPr>
      <w:rPr>
        <w:rFonts w:hint="default"/>
      </w:rPr>
    </w:lvl>
    <w:lvl w:ilvl="1">
      <w:start w:val="1"/>
      <w:numFmt w:val="bullet"/>
      <w:lvlText w:val="‒"/>
      <w:lvlJc w:val="left"/>
      <w:pPr>
        <w:ind w:left="567" w:hanging="283"/>
      </w:pPr>
      <w:rPr>
        <w:rFonts w:asciiTheme="minorHAnsi" w:hAnsiTheme="minorHAnsi" w:hint="default"/>
      </w:rPr>
    </w:lvl>
    <w:lvl w:ilvl="2">
      <w:start w:val="1"/>
      <w:numFmt w:val="bullet"/>
      <w:lvlText w:val="‒"/>
      <w:lvlJc w:val="left"/>
      <w:pPr>
        <w:ind w:left="851" w:hanging="284"/>
      </w:pPr>
      <w:rPr>
        <w:rFonts w:asciiTheme="minorHAnsi" w:hAnsiTheme="minorHAnsi"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0" w15:restartNumberingAfterBreak="0">
    <w:nsid w:val="32C03DF4"/>
    <w:multiLevelType w:val="singleLevel"/>
    <w:tmpl w:val="EA9C0B2E"/>
    <w:lvl w:ilvl="0">
      <w:start w:val="1"/>
      <w:numFmt w:val="lowerLetter"/>
      <w:lvlText w:val="%1)"/>
      <w:legacy w:legacy="1" w:legacySpace="0" w:legacyIndent="283"/>
      <w:lvlJc w:val="left"/>
      <w:pPr>
        <w:ind w:left="355" w:hanging="283"/>
      </w:pPr>
    </w:lvl>
  </w:abstractNum>
  <w:abstractNum w:abstractNumId="21" w15:restartNumberingAfterBreak="0">
    <w:nsid w:val="34556A5B"/>
    <w:multiLevelType w:val="multilevel"/>
    <w:tmpl w:val="D30ADCE0"/>
    <w:lvl w:ilvl="0">
      <w:start w:val="1"/>
      <w:numFmt w:val="lowerLetter"/>
      <w:lvlText w:val="%1)"/>
      <w:lvlJc w:val="left"/>
      <w:pPr>
        <w:ind w:left="360" w:hanging="360"/>
      </w:pPr>
      <w:rPr>
        <w:rFonts w:hint="default"/>
      </w:rPr>
    </w:lvl>
    <w:lvl w:ilvl="1">
      <w:start w:val="1"/>
      <w:numFmt w:val="bullet"/>
      <w:lvlText w:val="‒"/>
      <w:lvlJc w:val="left"/>
      <w:pPr>
        <w:ind w:left="567" w:hanging="283"/>
      </w:pPr>
      <w:rPr>
        <w:rFonts w:asciiTheme="minorHAnsi" w:hAnsiTheme="minorHAnsi" w:hint="default"/>
      </w:rPr>
    </w:lvl>
    <w:lvl w:ilvl="2">
      <w:start w:val="1"/>
      <w:numFmt w:val="bullet"/>
      <w:lvlText w:val="‒"/>
      <w:lvlJc w:val="left"/>
      <w:pPr>
        <w:ind w:left="851" w:hanging="284"/>
      </w:pPr>
      <w:rPr>
        <w:rFonts w:asciiTheme="minorHAnsi" w:hAnsiTheme="minorHAnsi"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2" w15:restartNumberingAfterBreak="0">
    <w:nsid w:val="36535DDE"/>
    <w:multiLevelType w:val="hybridMultilevel"/>
    <w:tmpl w:val="8D52E9DC"/>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3" w15:restartNumberingAfterBreak="0">
    <w:nsid w:val="38DA543B"/>
    <w:multiLevelType w:val="singleLevel"/>
    <w:tmpl w:val="EA9C0B2E"/>
    <w:lvl w:ilvl="0">
      <w:start w:val="1"/>
      <w:numFmt w:val="lowerLetter"/>
      <w:lvlText w:val="%1)"/>
      <w:legacy w:legacy="1" w:legacySpace="0" w:legacyIndent="283"/>
      <w:lvlJc w:val="left"/>
      <w:pPr>
        <w:ind w:left="283" w:hanging="283"/>
      </w:pPr>
    </w:lvl>
  </w:abstractNum>
  <w:abstractNum w:abstractNumId="24" w15:restartNumberingAfterBreak="0">
    <w:nsid w:val="395D69FC"/>
    <w:multiLevelType w:val="hybridMultilevel"/>
    <w:tmpl w:val="5F828B88"/>
    <w:lvl w:ilvl="0" w:tplc="58DED714">
      <w:start w:val="1"/>
      <w:numFmt w:val="decimal"/>
      <w:lvlText w:val="Art. %1"/>
      <w:lvlJc w:val="left"/>
      <w:pPr>
        <w:ind w:left="720" w:hanging="360"/>
      </w:pPr>
      <w:rPr>
        <w:rFonts w:hint="default"/>
        <w:b/>
        <w:color w:val="auto"/>
        <w:vertAlign w:val="baseline"/>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5" w15:restartNumberingAfterBreak="0">
    <w:nsid w:val="403F7F2F"/>
    <w:multiLevelType w:val="multilevel"/>
    <w:tmpl w:val="F77279E0"/>
    <w:lvl w:ilvl="0">
      <w:start w:val="1"/>
      <w:numFmt w:val="lowerLetter"/>
      <w:lvlText w:val="%1)"/>
      <w:lvlJc w:val="left"/>
      <w:pPr>
        <w:ind w:left="360" w:hanging="360"/>
      </w:pPr>
      <w:rPr>
        <w:rFonts w:hint="default"/>
      </w:rPr>
    </w:lvl>
    <w:lvl w:ilvl="1">
      <w:start w:val="1"/>
      <w:numFmt w:val="bullet"/>
      <w:lvlText w:val="‒"/>
      <w:lvlJc w:val="left"/>
      <w:pPr>
        <w:ind w:left="567" w:hanging="283"/>
      </w:pPr>
      <w:rPr>
        <w:rFonts w:asciiTheme="minorHAnsi" w:hAnsiTheme="minorHAnsi" w:hint="default"/>
      </w:rPr>
    </w:lvl>
    <w:lvl w:ilvl="2">
      <w:start w:val="1"/>
      <w:numFmt w:val="bullet"/>
      <w:lvlText w:val="‒"/>
      <w:lvlJc w:val="left"/>
      <w:pPr>
        <w:ind w:left="851" w:hanging="284"/>
      </w:pPr>
      <w:rPr>
        <w:rFonts w:asciiTheme="minorHAnsi" w:hAnsiTheme="minorHAnsi"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6" w15:restartNumberingAfterBreak="0">
    <w:nsid w:val="41260017"/>
    <w:multiLevelType w:val="singleLevel"/>
    <w:tmpl w:val="BC26B58E"/>
    <w:lvl w:ilvl="0">
      <w:start w:val="2"/>
      <w:numFmt w:val="lowerLetter"/>
      <w:lvlText w:val="%1)"/>
      <w:legacy w:legacy="1" w:legacySpace="0" w:legacyIndent="283"/>
      <w:lvlJc w:val="left"/>
      <w:pPr>
        <w:ind w:left="283" w:hanging="283"/>
      </w:pPr>
    </w:lvl>
  </w:abstractNum>
  <w:abstractNum w:abstractNumId="27" w15:restartNumberingAfterBreak="0">
    <w:nsid w:val="420D3444"/>
    <w:multiLevelType w:val="singleLevel"/>
    <w:tmpl w:val="BC26B58E"/>
    <w:lvl w:ilvl="0">
      <w:start w:val="2"/>
      <w:numFmt w:val="lowerLetter"/>
      <w:lvlText w:val="%1)"/>
      <w:legacy w:legacy="1" w:legacySpace="0" w:legacyIndent="283"/>
      <w:lvlJc w:val="left"/>
      <w:pPr>
        <w:ind w:left="283" w:hanging="283"/>
      </w:pPr>
    </w:lvl>
  </w:abstractNum>
  <w:abstractNum w:abstractNumId="28" w15:restartNumberingAfterBreak="0">
    <w:nsid w:val="459C2EBC"/>
    <w:multiLevelType w:val="multilevel"/>
    <w:tmpl w:val="4E5A418A"/>
    <w:lvl w:ilvl="0">
      <w:start w:val="1"/>
      <w:numFmt w:val="bullet"/>
      <w:lvlText w:val=""/>
      <w:lvlJc w:val="left"/>
      <w:pPr>
        <w:ind w:left="284" w:hanging="284"/>
      </w:pPr>
      <w:rPr>
        <w:rFonts w:ascii="Symbol" w:hAnsi="Symbol" w:hint="default"/>
      </w:rPr>
    </w:lvl>
    <w:lvl w:ilvl="1">
      <w:start w:val="1"/>
      <w:numFmt w:val="bullet"/>
      <w:lvlText w:val="‒"/>
      <w:lvlJc w:val="left"/>
      <w:pPr>
        <w:ind w:left="567" w:hanging="283"/>
      </w:pPr>
      <w:rPr>
        <w:rFonts w:asciiTheme="minorHAnsi" w:hAnsiTheme="minorHAnsi" w:hint="default"/>
      </w:rPr>
    </w:lvl>
    <w:lvl w:ilvl="2">
      <w:start w:val="1"/>
      <w:numFmt w:val="bullet"/>
      <w:lvlText w:val="‒"/>
      <w:lvlJc w:val="left"/>
      <w:pPr>
        <w:ind w:left="851" w:hanging="284"/>
      </w:pPr>
      <w:rPr>
        <w:rFonts w:asciiTheme="minorHAnsi" w:hAnsiTheme="minorHAnsi"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9" w15:restartNumberingAfterBreak="0">
    <w:nsid w:val="4C0D46FD"/>
    <w:multiLevelType w:val="multilevel"/>
    <w:tmpl w:val="0D9453D4"/>
    <w:lvl w:ilvl="0">
      <w:start w:val="1"/>
      <w:numFmt w:val="decimal"/>
      <w:pStyle w:val="H1"/>
      <w:lvlText w:val="%1."/>
      <w:lvlJc w:val="left"/>
      <w:pPr>
        <w:ind w:left="851" w:hanging="851"/>
      </w:pPr>
      <w:rPr>
        <w:rFonts w:hint="default"/>
        <w:spacing w:val="-10"/>
      </w:rPr>
    </w:lvl>
    <w:lvl w:ilvl="1">
      <w:start w:val="1"/>
      <w:numFmt w:val="decimal"/>
      <w:pStyle w:val="berschrift2nummeriert"/>
      <w:lvlText w:val="%1.%2"/>
      <w:lvlJc w:val="left"/>
      <w:pPr>
        <w:ind w:left="851" w:hanging="851"/>
      </w:pPr>
      <w:rPr>
        <w:rFonts w:hint="default"/>
        <w:spacing w:val="-10"/>
      </w:rPr>
    </w:lvl>
    <w:lvl w:ilvl="2">
      <w:start w:val="1"/>
      <w:numFmt w:val="decimal"/>
      <w:pStyle w:val="berschrift3nummeriert"/>
      <w:lvlText w:val="%1.%2.%3"/>
      <w:lvlJc w:val="left"/>
      <w:pPr>
        <w:ind w:left="851" w:hanging="851"/>
      </w:pPr>
      <w:rPr>
        <w:rFonts w:hint="default"/>
        <w:spacing w:val="-10"/>
      </w:rPr>
    </w:lvl>
    <w:lvl w:ilvl="3">
      <w:start w:val="1"/>
      <w:numFmt w:val="decimal"/>
      <w:pStyle w:val="berschrift4nummeriert"/>
      <w:lvlText w:val="%1.%2.%3.%4"/>
      <w:lvlJc w:val="left"/>
      <w:pPr>
        <w:ind w:left="851" w:hanging="851"/>
      </w:pPr>
      <w:rPr>
        <w:rFonts w:hint="default"/>
        <w:spacing w:val="-10"/>
      </w:rPr>
    </w:lvl>
    <w:lvl w:ilvl="4">
      <w:start w:val="1"/>
      <w:numFmt w:val="decimal"/>
      <w:pStyle w:val="berschrift5nummeriert"/>
      <w:lvlText w:val="%1.%2.%3.%4.%5"/>
      <w:lvlJc w:val="left"/>
      <w:pPr>
        <w:ind w:left="851" w:hanging="851"/>
      </w:pPr>
      <w:rPr>
        <w:rFonts w:hint="default"/>
        <w:spacing w:val="-10"/>
      </w:rPr>
    </w:lvl>
    <w:lvl w:ilvl="5">
      <w:start w:val="1"/>
      <w:numFmt w:val="lowerLetter"/>
      <w:lvlText w:val="%6)"/>
      <w:lvlJc w:val="left"/>
      <w:pPr>
        <w:ind w:left="425" w:hanging="425"/>
      </w:pPr>
      <w:rPr>
        <w:rFonts w:hint="default"/>
      </w:rPr>
    </w:lvl>
    <w:lvl w:ilvl="6">
      <w:start w:val="1"/>
      <w:numFmt w:val="lowerRoman"/>
      <w:lvlText w:val="%7."/>
      <w:lvlJc w:val="left"/>
      <w:pPr>
        <w:ind w:left="425" w:hanging="425"/>
      </w:pPr>
      <w:rPr>
        <w:rFonts w:hint="default"/>
      </w:rPr>
    </w:lvl>
    <w:lvl w:ilvl="7">
      <w:start w:val="1"/>
      <w:numFmt w:val="decimal"/>
      <w:pStyle w:val="Nummerierung1"/>
      <w:lvlText w:val="%8."/>
      <w:lvlJc w:val="left"/>
      <w:pPr>
        <w:ind w:left="425" w:hanging="425"/>
      </w:pPr>
      <w:rPr>
        <w:rFonts w:hint="default"/>
      </w:rPr>
    </w:lvl>
    <w:lvl w:ilvl="8">
      <w:start w:val="1"/>
      <w:numFmt w:val="decimal"/>
      <w:pStyle w:val="Nummerierung2"/>
      <w:lvlText w:val="%8.%9"/>
      <w:lvlJc w:val="left"/>
      <w:pPr>
        <w:ind w:left="992" w:hanging="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30" w15:restartNumberingAfterBreak="0">
    <w:nsid w:val="4C45343F"/>
    <w:multiLevelType w:val="singleLevel"/>
    <w:tmpl w:val="EA9C0B2E"/>
    <w:lvl w:ilvl="0">
      <w:start w:val="1"/>
      <w:numFmt w:val="lowerLetter"/>
      <w:lvlText w:val="%1)"/>
      <w:legacy w:legacy="1" w:legacySpace="0" w:legacyIndent="283"/>
      <w:lvlJc w:val="left"/>
      <w:pPr>
        <w:ind w:left="283" w:hanging="283"/>
      </w:pPr>
    </w:lvl>
  </w:abstractNum>
  <w:abstractNum w:abstractNumId="31" w15:restartNumberingAfterBreak="0">
    <w:nsid w:val="57D84EB2"/>
    <w:multiLevelType w:val="multilevel"/>
    <w:tmpl w:val="8B62C010"/>
    <w:lvl w:ilvl="0">
      <w:start w:val="1"/>
      <w:numFmt w:val="lowerLetter"/>
      <w:lvlText w:val="%1)"/>
      <w:lvlJc w:val="left"/>
      <w:pPr>
        <w:ind w:left="360" w:hanging="360"/>
      </w:pPr>
      <w:rPr>
        <w:rFonts w:hint="default"/>
      </w:rPr>
    </w:lvl>
    <w:lvl w:ilvl="1">
      <w:start w:val="1"/>
      <w:numFmt w:val="bullet"/>
      <w:lvlText w:val="‒"/>
      <w:lvlJc w:val="left"/>
      <w:pPr>
        <w:ind w:left="567" w:hanging="283"/>
      </w:pPr>
      <w:rPr>
        <w:rFonts w:asciiTheme="minorHAnsi" w:hAnsiTheme="minorHAnsi" w:hint="default"/>
      </w:rPr>
    </w:lvl>
    <w:lvl w:ilvl="2">
      <w:start w:val="1"/>
      <w:numFmt w:val="bullet"/>
      <w:lvlText w:val="‒"/>
      <w:lvlJc w:val="left"/>
      <w:pPr>
        <w:ind w:left="851" w:hanging="284"/>
      </w:pPr>
      <w:rPr>
        <w:rFonts w:asciiTheme="minorHAnsi" w:hAnsiTheme="minorHAnsi"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32" w15:restartNumberingAfterBreak="0">
    <w:nsid w:val="58613E6B"/>
    <w:multiLevelType w:val="multilevel"/>
    <w:tmpl w:val="98B28E36"/>
    <w:lvl w:ilvl="0">
      <w:start w:val="1"/>
      <w:numFmt w:val="bullet"/>
      <w:pStyle w:val="Aufzhlungszeichen"/>
      <w:lvlText w:val=""/>
      <w:lvlJc w:val="left"/>
      <w:pPr>
        <w:ind w:left="284" w:hanging="284"/>
      </w:pPr>
      <w:rPr>
        <w:rFonts w:ascii="Wingdings" w:hAnsi="Wingdings" w:hint="default"/>
      </w:rPr>
    </w:lvl>
    <w:lvl w:ilvl="1">
      <w:start w:val="1"/>
      <w:numFmt w:val="bullet"/>
      <w:pStyle w:val="Aufzhlungszeichen2"/>
      <w:lvlText w:val="–"/>
      <w:lvlJc w:val="left"/>
      <w:pPr>
        <w:ind w:left="567" w:hanging="283"/>
      </w:pPr>
      <w:rPr>
        <w:rFonts w:ascii="HelveticaNeueLT Com 55 Roman" w:hAnsi="HelveticaNeueLT Com 55 Roman" w:hint="default"/>
      </w:rPr>
    </w:lvl>
    <w:lvl w:ilvl="2">
      <w:start w:val="1"/>
      <w:numFmt w:val="bullet"/>
      <w:pStyle w:val="Aufzhlungszeichen3"/>
      <w:lvlText w:val="–"/>
      <w:lvlJc w:val="left"/>
      <w:pPr>
        <w:ind w:left="851" w:hanging="284"/>
      </w:pPr>
      <w:rPr>
        <w:rFonts w:ascii="HelveticaNeueLT Com 55 Roman" w:hAnsi="HelveticaNeueLT Com 55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591F36B9"/>
    <w:multiLevelType w:val="singleLevel"/>
    <w:tmpl w:val="EA9C0B2E"/>
    <w:lvl w:ilvl="0">
      <w:start w:val="1"/>
      <w:numFmt w:val="lowerLetter"/>
      <w:lvlText w:val="%1)"/>
      <w:legacy w:legacy="1" w:legacySpace="0" w:legacyIndent="283"/>
      <w:lvlJc w:val="left"/>
      <w:pPr>
        <w:ind w:left="357" w:hanging="283"/>
      </w:pPr>
    </w:lvl>
  </w:abstractNum>
  <w:abstractNum w:abstractNumId="34" w15:restartNumberingAfterBreak="0">
    <w:nsid w:val="59A42051"/>
    <w:multiLevelType w:val="singleLevel"/>
    <w:tmpl w:val="FE0483FE"/>
    <w:lvl w:ilvl="0">
      <w:start w:val="1"/>
      <w:numFmt w:val="upperLetter"/>
      <w:lvlText w:val="%1. "/>
      <w:legacy w:legacy="1" w:legacySpace="0" w:legacyIndent="283"/>
      <w:lvlJc w:val="left"/>
      <w:pPr>
        <w:ind w:left="283" w:hanging="283"/>
      </w:pPr>
      <w:rPr>
        <w:rFonts w:ascii="Arial" w:hAnsi="Arial" w:cs="Arial" w:hint="default"/>
        <w:b/>
        <w:i w:val="0"/>
        <w:sz w:val="22"/>
      </w:rPr>
    </w:lvl>
  </w:abstractNum>
  <w:abstractNum w:abstractNumId="35" w15:restartNumberingAfterBreak="0">
    <w:nsid w:val="5AC16044"/>
    <w:multiLevelType w:val="multilevel"/>
    <w:tmpl w:val="DB7CA18E"/>
    <w:lvl w:ilvl="0">
      <w:start w:val="1"/>
      <w:numFmt w:val="lowerLetter"/>
      <w:lvlText w:val="%1)"/>
      <w:lvlJc w:val="left"/>
      <w:pPr>
        <w:ind w:left="284" w:hanging="284"/>
      </w:pPr>
      <w:rPr>
        <w:rFonts w:hint="default"/>
      </w:rPr>
    </w:lvl>
    <w:lvl w:ilvl="1">
      <w:start w:val="1"/>
      <w:numFmt w:val="bullet"/>
      <w:lvlText w:val="‒"/>
      <w:lvlJc w:val="left"/>
      <w:pPr>
        <w:ind w:left="567" w:hanging="283"/>
      </w:pPr>
      <w:rPr>
        <w:rFonts w:asciiTheme="minorHAnsi" w:hAnsiTheme="minorHAnsi" w:hint="default"/>
      </w:rPr>
    </w:lvl>
    <w:lvl w:ilvl="2">
      <w:start w:val="1"/>
      <w:numFmt w:val="bullet"/>
      <w:lvlText w:val="‒"/>
      <w:lvlJc w:val="left"/>
      <w:pPr>
        <w:ind w:left="851" w:hanging="284"/>
      </w:pPr>
      <w:rPr>
        <w:rFonts w:asciiTheme="minorHAnsi" w:hAnsiTheme="minorHAnsi"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36" w15:restartNumberingAfterBreak="0">
    <w:nsid w:val="5BF052B7"/>
    <w:multiLevelType w:val="singleLevel"/>
    <w:tmpl w:val="EA9C0B2E"/>
    <w:lvl w:ilvl="0">
      <w:start w:val="1"/>
      <w:numFmt w:val="lowerLetter"/>
      <w:lvlText w:val="%1)"/>
      <w:legacy w:legacy="1" w:legacySpace="0" w:legacyIndent="283"/>
      <w:lvlJc w:val="left"/>
      <w:pPr>
        <w:ind w:left="283" w:hanging="283"/>
      </w:pPr>
    </w:lvl>
  </w:abstractNum>
  <w:abstractNum w:abstractNumId="37" w15:restartNumberingAfterBreak="0">
    <w:nsid w:val="5C1E3EBF"/>
    <w:multiLevelType w:val="multilevel"/>
    <w:tmpl w:val="B6CC53C0"/>
    <w:lvl w:ilvl="0">
      <w:start w:val="1"/>
      <w:numFmt w:val="lowerLetter"/>
      <w:lvlText w:val="%1)"/>
      <w:lvlJc w:val="left"/>
      <w:pPr>
        <w:ind w:left="360" w:hanging="360"/>
      </w:pPr>
      <w:rPr>
        <w:rFonts w:hint="default"/>
      </w:rPr>
    </w:lvl>
    <w:lvl w:ilvl="1">
      <w:start w:val="1"/>
      <w:numFmt w:val="bullet"/>
      <w:lvlText w:val="‒"/>
      <w:lvlJc w:val="left"/>
      <w:pPr>
        <w:ind w:left="567" w:hanging="283"/>
      </w:pPr>
      <w:rPr>
        <w:rFonts w:asciiTheme="minorHAnsi" w:hAnsiTheme="minorHAnsi" w:hint="default"/>
      </w:rPr>
    </w:lvl>
    <w:lvl w:ilvl="2">
      <w:start w:val="1"/>
      <w:numFmt w:val="bullet"/>
      <w:lvlText w:val="‒"/>
      <w:lvlJc w:val="left"/>
      <w:pPr>
        <w:ind w:left="851" w:hanging="284"/>
      </w:pPr>
      <w:rPr>
        <w:rFonts w:asciiTheme="minorHAnsi" w:hAnsiTheme="minorHAnsi"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38" w15:restartNumberingAfterBreak="0">
    <w:nsid w:val="5F131911"/>
    <w:multiLevelType w:val="singleLevel"/>
    <w:tmpl w:val="EA9C0B2E"/>
    <w:lvl w:ilvl="0">
      <w:start w:val="1"/>
      <w:numFmt w:val="lowerLetter"/>
      <w:lvlText w:val="%1)"/>
      <w:legacy w:legacy="1" w:legacySpace="0" w:legacyIndent="283"/>
      <w:lvlJc w:val="left"/>
      <w:pPr>
        <w:ind w:left="356" w:hanging="283"/>
      </w:pPr>
    </w:lvl>
  </w:abstractNum>
  <w:abstractNum w:abstractNumId="39" w15:restartNumberingAfterBreak="0">
    <w:nsid w:val="6AE06DE1"/>
    <w:multiLevelType w:val="multilevel"/>
    <w:tmpl w:val="BA4EE104"/>
    <w:lvl w:ilvl="0">
      <w:start w:val="1"/>
      <w:numFmt w:val="bullet"/>
      <w:pStyle w:val="Aufzhlung1"/>
      <w:lvlText w:val=""/>
      <w:lvlJc w:val="left"/>
      <w:pPr>
        <w:ind w:left="360" w:hanging="360"/>
      </w:pPr>
      <w:rPr>
        <w:rFonts w:ascii="Symbol" w:hAnsi="Symbol" w:hint="default"/>
      </w:rPr>
    </w:lvl>
    <w:lvl w:ilvl="1">
      <w:start w:val="1"/>
      <w:numFmt w:val="bullet"/>
      <w:pStyle w:val="Aufzhlung2"/>
      <w:lvlText w:val="‒"/>
      <w:lvlJc w:val="left"/>
      <w:pPr>
        <w:ind w:left="567" w:hanging="283"/>
      </w:pPr>
      <w:rPr>
        <w:rFonts w:asciiTheme="minorHAnsi" w:hAnsiTheme="minorHAnsi" w:hint="default"/>
      </w:rPr>
    </w:lvl>
    <w:lvl w:ilvl="2">
      <w:start w:val="1"/>
      <w:numFmt w:val="bullet"/>
      <w:pStyle w:val="Aufzhlung3"/>
      <w:lvlText w:val="‒"/>
      <w:lvlJc w:val="left"/>
      <w:pPr>
        <w:ind w:left="851" w:hanging="284"/>
      </w:pPr>
      <w:rPr>
        <w:rFonts w:asciiTheme="minorHAnsi" w:hAnsiTheme="minorHAnsi"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40" w15:restartNumberingAfterBreak="0">
    <w:nsid w:val="6B9874BD"/>
    <w:multiLevelType w:val="singleLevel"/>
    <w:tmpl w:val="EA9C0B2E"/>
    <w:lvl w:ilvl="0">
      <w:start w:val="1"/>
      <w:numFmt w:val="lowerLetter"/>
      <w:lvlText w:val="%1)"/>
      <w:legacy w:legacy="1" w:legacySpace="0" w:legacyIndent="283"/>
      <w:lvlJc w:val="left"/>
      <w:pPr>
        <w:ind w:left="355" w:hanging="283"/>
      </w:pPr>
    </w:lvl>
  </w:abstractNum>
  <w:abstractNum w:abstractNumId="41" w15:restartNumberingAfterBreak="0">
    <w:nsid w:val="6BF42EB7"/>
    <w:multiLevelType w:val="singleLevel"/>
    <w:tmpl w:val="EA9C0B2E"/>
    <w:lvl w:ilvl="0">
      <w:start w:val="1"/>
      <w:numFmt w:val="lowerLetter"/>
      <w:lvlText w:val="%1)"/>
      <w:legacy w:legacy="1" w:legacySpace="0" w:legacyIndent="283"/>
      <w:lvlJc w:val="left"/>
      <w:pPr>
        <w:ind w:left="357" w:hanging="283"/>
      </w:pPr>
    </w:lvl>
  </w:abstractNum>
  <w:abstractNum w:abstractNumId="42" w15:restartNumberingAfterBreak="0">
    <w:nsid w:val="6C123320"/>
    <w:multiLevelType w:val="multilevel"/>
    <w:tmpl w:val="12B0320E"/>
    <w:lvl w:ilvl="0">
      <w:start w:val="1"/>
      <w:numFmt w:val="bullet"/>
      <w:lvlText w:val=""/>
      <w:lvlJc w:val="left"/>
      <w:pPr>
        <w:ind w:left="284" w:hanging="284"/>
      </w:pPr>
      <w:rPr>
        <w:rFonts w:ascii="Symbol" w:hAnsi="Symbol" w:hint="default"/>
      </w:rPr>
    </w:lvl>
    <w:lvl w:ilvl="1">
      <w:start w:val="1"/>
      <w:numFmt w:val="bullet"/>
      <w:lvlText w:val="‒"/>
      <w:lvlJc w:val="left"/>
      <w:pPr>
        <w:ind w:left="567" w:hanging="283"/>
      </w:pPr>
      <w:rPr>
        <w:rFonts w:asciiTheme="minorHAnsi" w:hAnsiTheme="minorHAnsi" w:hint="default"/>
      </w:rPr>
    </w:lvl>
    <w:lvl w:ilvl="2">
      <w:start w:val="1"/>
      <w:numFmt w:val="bullet"/>
      <w:lvlText w:val="‒"/>
      <w:lvlJc w:val="left"/>
      <w:pPr>
        <w:ind w:left="851" w:hanging="284"/>
      </w:pPr>
      <w:rPr>
        <w:rFonts w:asciiTheme="minorHAnsi" w:hAnsiTheme="minorHAnsi"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43" w15:restartNumberingAfterBreak="0">
    <w:nsid w:val="6F3805F9"/>
    <w:multiLevelType w:val="singleLevel"/>
    <w:tmpl w:val="BC26B58E"/>
    <w:lvl w:ilvl="0">
      <w:start w:val="2"/>
      <w:numFmt w:val="lowerLetter"/>
      <w:lvlText w:val="%1)"/>
      <w:legacy w:legacy="1" w:legacySpace="0" w:legacyIndent="283"/>
      <w:lvlJc w:val="left"/>
      <w:pPr>
        <w:ind w:left="283" w:hanging="283"/>
      </w:pPr>
    </w:lvl>
  </w:abstractNum>
  <w:abstractNum w:abstractNumId="44" w15:restartNumberingAfterBreak="0">
    <w:nsid w:val="6F556BC4"/>
    <w:multiLevelType w:val="singleLevel"/>
    <w:tmpl w:val="1B7E1186"/>
    <w:lvl w:ilvl="0">
      <w:start w:val="4"/>
      <w:numFmt w:val="upperLetter"/>
      <w:lvlText w:val="%1. "/>
      <w:legacy w:legacy="1" w:legacySpace="0" w:legacyIndent="283"/>
      <w:lvlJc w:val="left"/>
      <w:pPr>
        <w:ind w:left="283" w:hanging="283"/>
      </w:pPr>
      <w:rPr>
        <w:rFonts w:ascii="Arial" w:hAnsi="Arial" w:cs="Arial" w:hint="default"/>
        <w:b/>
        <w:i w:val="0"/>
        <w:sz w:val="22"/>
      </w:rPr>
    </w:lvl>
  </w:abstractNum>
  <w:abstractNum w:abstractNumId="45" w15:restartNumberingAfterBreak="0">
    <w:nsid w:val="764A3865"/>
    <w:multiLevelType w:val="singleLevel"/>
    <w:tmpl w:val="EA9C0B2E"/>
    <w:lvl w:ilvl="0">
      <w:start w:val="1"/>
      <w:numFmt w:val="lowerLetter"/>
      <w:lvlText w:val="%1)"/>
      <w:legacy w:legacy="1" w:legacySpace="0" w:legacyIndent="283"/>
      <w:lvlJc w:val="left"/>
      <w:pPr>
        <w:ind w:left="357" w:hanging="283"/>
      </w:pPr>
    </w:lvl>
  </w:abstractNum>
  <w:abstractNum w:abstractNumId="46" w15:restartNumberingAfterBreak="0">
    <w:nsid w:val="7DF32D75"/>
    <w:multiLevelType w:val="singleLevel"/>
    <w:tmpl w:val="1AEC4E32"/>
    <w:lvl w:ilvl="0">
      <w:start w:val="3"/>
      <w:numFmt w:val="lowerLetter"/>
      <w:lvlText w:val="%1)"/>
      <w:legacy w:legacy="1" w:legacySpace="0" w:legacyIndent="283"/>
      <w:lvlJc w:val="left"/>
      <w:pPr>
        <w:ind w:left="283" w:hanging="283"/>
      </w:pPr>
    </w:lvl>
  </w:abstractNum>
  <w:num w:numId="1">
    <w:abstractNumId w:val="32"/>
  </w:num>
  <w:num w:numId="2">
    <w:abstractNumId w:val="12"/>
  </w:num>
  <w:num w:numId="3">
    <w:abstractNumId w:val="39"/>
  </w:num>
  <w:num w:numId="4">
    <w:abstractNumId w:val="29"/>
  </w:num>
  <w:num w:numId="5">
    <w:abstractNumId w:val="38"/>
  </w:num>
  <w:num w:numId="6">
    <w:abstractNumId w:val="10"/>
  </w:num>
  <w:num w:numId="7">
    <w:abstractNumId w:val="7"/>
  </w:num>
  <w:num w:numId="8">
    <w:abstractNumId w:val="18"/>
  </w:num>
  <w:num w:numId="9">
    <w:abstractNumId w:val="33"/>
  </w:num>
  <w:num w:numId="10">
    <w:abstractNumId w:val="0"/>
    <w:lvlOverride w:ilvl="0">
      <w:lvl w:ilvl="0">
        <w:start w:val="1"/>
        <w:numFmt w:val="bullet"/>
        <w:lvlText w:val=""/>
        <w:legacy w:legacy="1" w:legacySpace="0" w:legacyIndent="170"/>
        <w:lvlJc w:val="left"/>
        <w:pPr>
          <w:ind w:left="527" w:hanging="170"/>
        </w:pPr>
        <w:rPr>
          <w:rFonts w:ascii="Symbol" w:hAnsi="Symbol" w:hint="default"/>
        </w:rPr>
      </w:lvl>
    </w:lvlOverride>
  </w:num>
  <w:num w:numId="11">
    <w:abstractNumId w:val="3"/>
  </w:num>
  <w:num w:numId="12">
    <w:abstractNumId w:val="26"/>
  </w:num>
  <w:num w:numId="13">
    <w:abstractNumId w:val="4"/>
  </w:num>
  <w:num w:numId="14">
    <w:abstractNumId w:val="9"/>
  </w:num>
  <w:num w:numId="15">
    <w:abstractNumId w:val="30"/>
  </w:num>
  <w:num w:numId="16">
    <w:abstractNumId w:val="40"/>
  </w:num>
  <w:num w:numId="17">
    <w:abstractNumId w:val="23"/>
  </w:num>
  <w:num w:numId="18">
    <w:abstractNumId w:val="43"/>
  </w:num>
  <w:num w:numId="19">
    <w:abstractNumId w:val="45"/>
  </w:num>
  <w:num w:numId="20">
    <w:abstractNumId w:val="46"/>
  </w:num>
  <w:num w:numId="21">
    <w:abstractNumId w:val="2"/>
  </w:num>
  <w:num w:numId="22">
    <w:abstractNumId w:val="8"/>
  </w:num>
  <w:num w:numId="23">
    <w:abstractNumId w:val="27"/>
  </w:num>
  <w:num w:numId="24">
    <w:abstractNumId w:val="41"/>
  </w:num>
  <w:num w:numId="25">
    <w:abstractNumId w:val="15"/>
  </w:num>
  <w:num w:numId="26">
    <w:abstractNumId w:val="20"/>
  </w:num>
  <w:num w:numId="27">
    <w:abstractNumId w:val="36"/>
  </w:num>
  <w:num w:numId="28">
    <w:abstractNumId w:val="1"/>
  </w:num>
  <w:num w:numId="29">
    <w:abstractNumId w:val="13"/>
  </w:num>
  <w:num w:numId="30">
    <w:abstractNumId w:val="34"/>
  </w:num>
  <w:num w:numId="31">
    <w:abstractNumId w:val="6"/>
  </w:num>
  <w:num w:numId="32">
    <w:abstractNumId w:val="44"/>
  </w:num>
  <w:num w:numId="33">
    <w:abstractNumId w:val="11"/>
  </w:num>
  <w:num w:numId="34">
    <w:abstractNumId w:val="14"/>
  </w:num>
  <w:num w:numId="35">
    <w:abstractNumId w:val="22"/>
  </w:num>
  <w:num w:numId="36">
    <w:abstractNumId w:val="24"/>
  </w:num>
  <w:num w:numId="37">
    <w:abstractNumId w:val="16"/>
  </w:num>
  <w:num w:numId="38">
    <w:abstractNumId w:val="35"/>
  </w:num>
  <w:num w:numId="39">
    <w:abstractNumId w:val="42"/>
  </w:num>
  <w:num w:numId="40">
    <w:abstractNumId w:val="28"/>
  </w:num>
  <w:num w:numId="41">
    <w:abstractNumId w:val="21"/>
  </w:num>
  <w:num w:numId="42">
    <w:abstractNumId w:val="37"/>
  </w:num>
  <w:num w:numId="43">
    <w:abstractNumId w:val="31"/>
  </w:num>
  <w:num w:numId="44">
    <w:abstractNumId w:val="25"/>
  </w:num>
  <w:num w:numId="45">
    <w:abstractNumId w:val="19"/>
  </w:num>
  <w:num w:numId="46">
    <w:abstractNumId w:val="5"/>
  </w:num>
  <w:num w:numId="47">
    <w:abstractNumId w:val="17"/>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CH" w:vendorID="64" w:dllVersion="6" w:nlCheck="1" w:checkStyle="0"/>
  <w:activeWritingStyle w:appName="MSWord" w:lang="en-US" w:vendorID="64" w:dllVersion="6" w:nlCheck="1" w:checkStyle="1"/>
  <w:activeWritingStyle w:appName="MSWord" w:lang="fr-CH" w:vendorID="64" w:dllVersion="6" w:nlCheck="1" w:checkStyle="0"/>
  <w:activeWritingStyle w:appName="MSWord" w:lang="de-CH" w:vendorID="64" w:dllVersion="6" w:nlCheck="1" w:checkStyle="0"/>
  <w:activeWritingStyle w:appName="MSWord" w:lang="de-DE" w:vendorID="64" w:dllVersion="6" w:nlCheck="1" w:checkStyle="1"/>
  <w:activeWritingStyle w:appName="MSWord" w:lang="de-CH" w:vendorID="64" w:dllVersion="0" w:nlCheck="1" w:checkStyle="0"/>
  <w:activeWritingStyle w:appName="MSWord" w:lang="en-GB" w:vendorID="64" w:dllVersion="0" w:nlCheck="1" w:checkStyle="0"/>
  <w:activeWritingStyle w:appName="MSWord" w:lang="en-GB" w:vendorID="64" w:dllVersion="6" w:nlCheck="1" w:checkStyle="1"/>
  <w:activeWritingStyle w:appName="MSWord" w:lang="en-US" w:vendorID="64" w:dllVersion="0" w:nlCheck="1" w:checkStyle="0"/>
  <w:activeWritingStyle w:appName="MSWord" w:lang="it-CH" w:vendorID="64" w:dllVersion="0" w:nlCheck="1" w:checkStyle="0"/>
  <w:activeWritingStyle w:appName="MSWord" w:lang="fr-CH" w:vendorID="64" w:dllVersion="0" w:nlCheck="1" w:checkStyle="0"/>
  <w:activeWritingStyle w:appName="MSWord" w:lang="de-DE" w:vendorID="64" w:dllVersion="0" w:nlCheck="1" w:checkStyle="0"/>
  <w:activeWritingStyle w:appName="MSWord" w:lang="de-DE" w:vendorID="64" w:dllVersion="131078" w:nlCheck="1" w:checkStyle="0"/>
  <w:activeWritingStyle w:appName="MSWord" w:lang="de-CH" w:vendorID="64" w:dllVersion="131078" w:nlCheck="1" w:checkStyle="0"/>
  <w:activeWritingStyle w:appName="MSWord" w:lang="en-GB" w:vendorID="64" w:dllVersion="131078" w:nlCheck="1" w:checkStyle="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9"/>
  <w:autoHyphenation/>
  <w:hyphenationZone w:val="425"/>
  <w:drawingGridHorizontalSpacing w:val="255"/>
  <w:drawingGridVerticalSpacing w:val="255"/>
  <w:displayHorizontalDrawingGridEvery w:val="10"/>
  <w:displayVerticalDrawingGridEvery w:val="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459"/>
    <w:rsid w:val="00002978"/>
    <w:rsid w:val="0001010F"/>
    <w:rsid w:val="000116E1"/>
    <w:rsid w:val="000118C1"/>
    <w:rsid w:val="00015D48"/>
    <w:rsid w:val="0002147A"/>
    <w:rsid w:val="00022547"/>
    <w:rsid w:val="000258FF"/>
    <w:rsid w:val="000266B7"/>
    <w:rsid w:val="0002739A"/>
    <w:rsid w:val="00032B92"/>
    <w:rsid w:val="000409C8"/>
    <w:rsid w:val="00041700"/>
    <w:rsid w:val="0004410F"/>
    <w:rsid w:val="00045DA0"/>
    <w:rsid w:val="0004775B"/>
    <w:rsid w:val="00054BDC"/>
    <w:rsid w:val="000561B5"/>
    <w:rsid w:val="000610F6"/>
    <w:rsid w:val="00061F5D"/>
    <w:rsid w:val="00063BC2"/>
    <w:rsid w:val="000701F1"/>
    <w:rsid w:val="0007095A"/>
    <w:rsid w:val="00071780"/>
    <w:rsid w:val="000822A6"/>
    <w:rsid w:val="000823C7"/>
    <w:rsid w:val="00084759"/>
    <w:rsid w:val="00095CB1"/>
    <w:rsid w:val="0009664E"/>
    <w:rsid w:val="00096E8E"/>
    <w:rsid w:val="00097476"/>
    <w:rsid w:val="000A1884"/>
    <w:rsid w:val="000A42E5"/>
    <w:rsid w:val="000B0159"/>
    <w:rsid w:val="000B1285"/>
    <w:rsid w:val="000B595D"/>
    <w:rsid w:val="000B64EC"/>
    <w:rsid w:val="000C49C1"/>
    <w:rsid w:val="000C5AA0"/>
    <w:rsid w:val="000D06EA"/>
    <w:rsid w:val="000D1743"/>
    <w:rsid w:val="000D21E9"/>
    <w:rsid w:val="000D7F08"/>
    <w:rsid w:val="000E0CEF"/>
    <w:rsid w:val="000E174A"/>
    <w:rsid w:val="000E756F"/>
    <w:rsid w:val="000F037E"/>
    <w:rsid w:val="000F576F"/>
    <w:rsid w:val="000F78CE"/>
    <w:rsid w:val="0010021F"/>
    <w:rsid w:val="00102345"/>
    <w:rsid w:val="00106688"/>
    <w:rsid w:val="001069C5"/>
    <w:rsid w:val="00106DB8"/>
    <w:rsid w:val="00107F09"/>
    <w:rsid w:val="00112766"/>
    <w:rsid w:val="001134C7"/>
    <w:rsid w:val="00113CB8"/>
    <w:rsid w:val="0011601D"/>
    <w:rsid w:val="0012151C"/>
    <w:rsid w:val="0012168B"/>
    <w:rsid w:val="0012383B"/>
    <w:rsid w:val="00124B68"/>
    <w:rsid w:val="00124F23"/>
    <w:rsid w:val="001273A1"/>
    <w:rsid w:val="00127A77"/>
    <w:rsid w:val="00130557"/>
    <w:rsid w:val="001307C8"/>
    <w:rsid w:val="00134353"/>
    <w:rsid w:val="001375AB"/>
    <w:rsid w:val="00140075"/>
    <w:rsid w:val="00140272"/>
    <w:rsid w:val="001407C6"/>
    <w:rsid w:val="00144122"/>
    <w:rsid w:val="001471AF"/>
    <w:rsid w:val="00154677"/>
    <w:rsid w:val="0016119E"/>
    <w:rsid w:val="001617BB"/>
    <w:rsid w:val="00166023"/>
    <w:rsid w:val="00167916"/>
    <w:rsid w:val="0017672D"/>
    <w:rsid w:val="00190A82"/>
    <w:rsid w:val="00196ABC"/>
    <w:rsid w:val="00196B03"/>
    <w:rsid w:val="00196C0B"/>
    <w:rsid w:val="001A0029"/>
    <w:rsid w:val="001A666F"/>
    <w:rsid w:val="001B166D"/>
    <w:rsid w:val="001B1F85"/>
    <w:rsid w:val="001B4DBF"/>
    <w:rsid w:val="001B5E85"/>
    <w:rsid w:val="001C4D4E"/>
    <w:rsid w:val="001E2720"/>
    <w:rsid w:val="001E3FF4"/>
    <w:rsid w:val="001F2AA2"/>
    <w:rsid w:val="001F4671"/>
    <w:rsid w:val="001F4A7E"/>
    <w:rsid w:val="001F4B8C"/>
    <w:rsid w:val="001F5DB0"/>
    <w:rsid w:val="001F7593"/>
    <w:rsid w:val="002008D7"/>
    <w:rsid w:val="00203AF7"/>
    <w:rsid w:val="002141FD"/>
    <w:rsid w:val="002214E4"/>
    <w:rsid w:val="00224C53"/>
    <w:rsid w:val="00224C9B"/>
    <w:rsid w:val="00225571"/>
    <w:rsid w:val="0022685B"/>
    <w:rsid w:val="0023205B"/>
    <w:rsid w:val="00236C8A"/>
    <w:rsid w:val="00243EED"/>
    <w:rsid w:val="00244323"/>
    <w:rsid w:val="00246EC6"/>
    <w:rsid w:val="0025644A"/>
    <w:rsid w:val="00256F55"/>
    <w:rsid w:val="00266772"/>
    <w:rsid w:val="00267F71"/>
    <w:rsid w:val="002712AE"/>
    <w:rsid w:val="00273413"/>
    <w:rsid w:val="002770BA"/>
    <w:rsid w:val="00290E37"/>
    <w:rsid w:val="0029375B"/>
    <w:rsid w:val="002945F1"/>
    <w:rsid w:val="00295DEC"/>
    <w:rsid w:val="002A3098"/>
    <w:rsid w:val="002C2DC3"/>
    <w:rsid w:val="002C4AA4"/>
    <w:rsid w:val="002C5D2D"/>
    <w:rsid w:val="002C6EF1"/>
    <w:rsid w:val="002D0E7A"/>
    <w:rsid w:val="002D25EA"/>
    <w:rsid w:val="002D272F"/>
    <w:rsid w:val="002D3461"/>
    <w:rsid w:val="002D3712"/>
    <w:rsid w:val="002D38AE"/>
    <w:rsid w:val="002D3CF3"/>
    <w:rsid w:val="002E3249"/>
    <w:rsid w:val="002E4096"/>
    <w:rsid w:val="002E541B"/>
    <w:rsid w:val="002E7CBA"/>
    <w:rsid w:val="002F06AA"/>
    <w:rsid w:val="002F534D"/>
    <w:rsid w:val="002F68A2"/>
    <w:rsid w:val="002F7482"/>
    <w:rsid w:val="0030245A"/>
    <w:rsid w:val="00305154"/>
    <w:rsid w:val="003062AD"/>
    <w:rsid w:val="0031139B"/>
    <w:rsid w:val="003127DA"/>
    <w:rsid w:val="00316B83"/>
    <w:rsid w:val="003210FB"/>
    <w:rsid w:val="0032330D"/>
    <w:rsid w:val="00325AC5"/>
    <w:rsid w:val="00333A1B"/>
    <w:rsid w:val="00335339"/>
    <w:rsid w:val="00335941"/>
    <w:rsid w:val="003359D8"/>
    <w:rsid w:val="00336989"/>
    <w:rsid w:val="00336A76"/>
    <w:rsid w:val="00337BD2"/>
    <w:rsid w:val="003400DC"/>
    <w:rsid w:val="0034154C"/>
    <w:rsid w:val="003514EE"/>
    <w:rsid w:val="00351B75"/>
    <w:rsid w:val="00363671"/>
    <w:rsid w:val="00364EE3"/>
    <w:rsid w:val="00367A93"/>
    <w:rsid w:val="003722B9"/>
    <w:rsid w:val="003757E4"/>
    <w:rsid w:val="00375834"/>
    <w:rsid w:val="00375D0E"/>
    <w:rsid w:val="003771E2"/>
    <w:rsid w:val="00380D67"/>
    <w:rsid w:val="0039090B"/>
    <w:rsid w:val="00396082"/>
    <w:rsid w:val="0039616D"/>
    <w:rsid w:val="00396A4E"/>
    <w:rsid w:val="003A396E"/>
    <w:rsid w:val="003B02F8"/>
    <w:rsid w:val="003B2CBD"/>
    <w:rsid w:val="003B4BF5"/>
    <w:rsid w:val="003D0FAA"/>
    <w:rsid w:val="003D1066"/>
    <w:rsid w:val="003D4FCF"/>
    <w:rsid w:val="003E0D7F"/>
    <w:rsid w:val="003F1A56"/>
    <w:rsid w:val="003F70F2"/>
    <w:rsid w:val="003F711B"/>
    <w:rsid w:val="004007B2"/>
    <w:rsid w:val="0040593D"/>
    <w:rsid w:val="00410AF1"/>
    <w:rsid w:val="004165DE"/>
    <w:rsid w:val="004212A5"/>
    <w:rsid w:val="00421DB9"/>
    <w:rsid w:val="00427E73"/>
    <w:rsid w:val="004378C7"/>
    <w:rsid w:val="0044096D"/>
    <w:rsid w:val="00447902"/>
    <w:rsid w:val="004519B6"/>
    <w:rsid w:val="00452D49"/>
    <w:rsid w:val="00452E96"/>
    <w:rsid w:val="004562EB"/>
    <w:rsid w:val="004607F4"/>
    <w:rsid w:val="00466CA6"/>
    <w:rsid w:val="00470BD2"/>
    <w:rsid w:val="004714DD"/>
    <w:rsid w:val="00481775"/>
    <w:rsid w:val="00482FCC"/>
    <w:rsid w:val="00484FC6"/>
    <w:rsid w:val="00486DBB"/>
    <w:rsid w:val="00491992"/>
    <w:rsid w:val="0049364E"/>
    <w:rsid w:val="00494FD7"/>
    <w:rsid w:val="0049577D"/>
    <w:rsid w:val="004A039B"/>
    <w:rsid w:val="004A0479"/>
    <w:rsid w:val="004A41E9"/>
    <w:rsid w:val="004A60C5"/>
    <w:rsid w:val="004B0FDB"/>
    <w:rsid w:val="004B6A97"/>
    <w:rsid w:val="004C1329"/>
    <w:rsid w:val="004C3880"/>
    <w:rsid w:val="004C442B"/>
    <w:rsid w:val="004C575A"/>
    <w:rsid w:val="004D0F2F"/>
    <w:rsid w:val="004D179F"/>
    <w:rsid w:val="004D1FD4"/>
    <w:rsid w:val="004D21CD"/>
    <w:rsid w:val="004D5349"/>
    <w:rsid w:val="004D5B31"/>
    <w:rsid w:val="004D5F14"/>
    <w:rsid w:val="004D606F"/>
    <w:rsid w:val="004E222C"/>
    <w:rsid w:val="004E2BF5"/>
    <w:rsid w:val="004E5C94"/>
    <w:rsid w:val="004F1BCC"/>
    <w:rsid w:val="00500294"/>
    <w:rsid w:val="00501AEF"/>
    <w:rsid w:val="00503C04"/>
    <w:rsid w:val="00504486"/>
    <w:rsid w:val="0050679F"/>
    <w:rsid w:val="00513F66"/>
    <w:rsid w:val="005161DB"/>
    <w:rsid w:val="0051679B"/>
    <w:rsid w:val="00516C61"/>
    <w:rsid w:val="00526C93"/>
    <w:rsid w:val="00530B4B"/>
    <w:rsid w:val="00532631"/>
    <w:rsid w:val="00535EA2"/>
    <w:rsid w:val="00536A91"/>
    <w:rsid w:val="00537410"/>
    <w:rsid w:val="00537C85"/>
    <w:rsid w:val="00540A95"/>
    <w:rsid w:val="00542DE9"/>
    <w:rsid w:val="00543724"/>
    <w:rsid w:val="00543872"/>
    <w:rsid w:val="00543CAB"/>
    <w:rsid w:val="00543F57"/>
    <w:rsid w:val="0054591C"/>
    <w:rsid w:val="00550787"/>
    <w:rsid w:val="00550ABF"/>
    <w:rsid w:val="00551F69"/>
    <w:rsid w:val="00554B1D"/>
    <w:rsid w:val="0055630A"/>
    <w:rsid w:val="0056080A"/>
    <w:rsid w:val="00562702"/>
    <w:rsid w:val="00562E7B"/>
    <w:rsid w:val="005667D1"/>
    <w:rsid w:val="00574AAC"/>
    <w:rsid w:val="005818BC"/>
    <w:rsid w:val="00581FD9"/>
    <w:rsid w:val="00587481"/>
    <w:rsid w:val="00591832"/>
    <w:rsid w:val="00592632"/>
    <w:rsid w:val="00592841"/>
    <w:rsid w:val="005943C6"/>
    <w:rsid w:val="00596EEB"/>
    <w:rsid w:val="00597339"/>
    <w:rsid w:val="005A7EB9"/>
    <w:rsid w:val="005B4DEC"/>
    <w:rsid w:val="005B5CD0"/>
    <w:rsid w:val="005B6FD0"/>
    <w:rsid w:val="005C6148"/>
    <w:rsid w:val="005D05F7"/>
    <w:rsid w:val="005D161E"/>
    <w:rsid w:val="005D4FBB"/>
    <w:rsid w:val="005D682F"/>
    <w:rsid w:val="005E3592"/>
    <w:rsid w:val="005E46D2"/>
    <w:rsid w:val="005E74A9"/>
    <w:rsid w:val="005F60CA"/>
    <w:rsid w:val="005F64F0"/>
    <w:rsid w:val="00602616"/>
    <w:rsid w:val="006044D5"/>
    <w:rsid w:val="006051C4"/>
    <w:rsid w:val="0060750F"/>
    <w:rsid w:val="00614396"/>
    <w:rsid w:val="006201A2"/>
    <w:rsid w:val="00621660"/>
    <w:rsid w:val="00621CAF"/>
    <w:rsid w:val="00622FDC"/>
    <w:rsid w:val="00625020"/>
    <w:rsid w:val="00627C3A"/>
    <w:rsid w:val="006304C2"/>
    <w:rsid w:val="00632704"/>
    <w:rsid w:val="00635DEE"/>
    <w:rsid w:val="006368C5"/>
    <w:rsid w:val="00642493"/>
    <w:rsid w:val="00642E05"/>
    <w:rsid w:val="00642F26"/>
    <w:rsid w:val="0064360F"/>
    <w:rsid w:val="00643EFA"/>
    <w:rsid w:val="00645850"/>
    <w:rsid w:val="006513D1"/>
    <w:rsid w:val="00651C2B"/>
    <w:rsid w:val="00652553"/>
    <w:rsid w:val="0065274C"/>
    <w:rsid w:val="006562E0"/>
    <w:rsid w:val="00657051"/>
    <w:rsid w:val="006600B0"/>
    <w:rsid w:val="00660459"/>
    <w:rsid w:val="00662C23"/>
    <w:rsid w:val="0066491F"/>
    <w:rsid w:val="00666A91"/>
    <w:rsid w:val="006704EE"/>
    <w:rsid w:val="0068083D"/>
    <w:rsid w:val="006822FA"/>
    <w:rsid w:val="006854F3"/>
    <w:rsid w:val="00686D14"/>
    <w:rsid w:val="00687ED7"/>
    <w:rsid w:val="00693B4C"/>
    <w:rsid w:val="0069453E"/>
    <w:rsid w:val="006B3473"/>
    <w:rsid w:val="006B61C1"/>
    <w:rsid w:val="006C055A"/>
    <w:rsid w:val="006C144C"/>
    <w:rsid w:val="006C1669"/>
    <w:rsid w:val="006C1863"/>
    <w:rsid w:val="006E0F4E"/>
    <w:rsid w:val="006E354E"/>
    <w:rsid w:val="006E6B42"/>
    <w:rsid w:val="006E713C"/>
    <w:rsid w:val="006F0345"/>
    <w:rsid w:val="006F0469"/>
    <w:rsid w:val="006F60D1"/>
    <w:rsid w:val="006F7CED"/>
    <w:rsid w:val="0070207C"/>
    <w:rsid w:val="007023CA"/>
    <w:rsid w:val="00703409"/>
    <w:rsid w:val="007040B6"/>
    <w:rsid w:val="00705076"/>
    <w:rsid w:val="00706DD2"/>
    <w:rsid w:val="00711147"/>
    <w:rsid w:val="00711FB3"/>
    <w:rsid w:val="0071668C"/>
    <w:rsid w:val="0072377C"/>
    <w:rsid w:val="0072543E"/>
    <w:rsid w:val="007254A0"/>
    <w:rsid w:val="007277E3"/>
    <w:rsid w:val="0073126D"/>
    <w:rsid w:val="00731A17"/>
    <w:rsid w:val="00732D76"/>
    <w:rsid w:val="00734458"/>
    <w:rsid w:val="00735A38"/>
    <w:rsid w:val="007419CF"/>
    <w:rsid w:val="00742A7A"/>
    <w:rsid w:val="0074487E"/>
    <w:rsid w:val="00746273"/>
    <w:rsid w:val="00746CAE"/>
    <w:rsid w:val="00747EBD"/>
    <w:rsid w:val="0075029E"/>
    <w:rsid w:val="0075237B"/>
    <w:rsid w:val="00754E65"/>
    <w:rsid w:val="00756062"/>
    <w:rsid w:val="00760BEF"/>
    <w:rsid w:val="0076326D"/>
    <w:rsid w:val="00763A45"/>
    <w:rsid w:val="00771F4F"/>
    <w:rsid w:val="007721BF"/>
    <w:rsid w:val="00774E70"/>
    <w:rsid w:val="00776FFA"/>
    <w:rsid w:val="00780035"/>
    <w:rsid w:val="00784279"/>
    <w:rsid w:val="00786EF3"/>
    <w:rsid w:val="00787D98"/>
    <w:rsid w:val="00790ED9"/>
    <w:rsid w:val="00792FDD"/>
    <w:rsid w:val="00796CEE"/>
    <w:rsid w:val="00797FDE"/>
    <w:rsid w:val="007A3524"/>
    <w:rsid w:val="007A583B"/>
    <w:rsid w:val="007A6304"/>
    <w:rsid w:val="007B0A9B"/>
    <w:rsid w:val="007B0D94"/>
    <w:rsid w:val="007B2D50"/>
    <w:rsid w:val="007B5F26"/>
    <w:rsid w:val="007C0B2A"/>
    <w:rsid w:val="007C5569"/>
    <w:rsid w:val="007D06C7"/>
    <w:rsid w:val="007D6F53"/>
    <w:rsid w:val="007E0460"/>
    <w:rsid w:val="007E3459"/>
    <w:rsid w:val="007F0876"/>
    <w:rsid w:val="007F34B1"/>
    <w:rsid w:val="007F6C97"/>
    <w:rsid w:val="00801778"/>
    <w:rsid w:val="00807940"/>
    <w:rsid w:val="00810972"/>
    <w:rsid w:val="00814BE6"/>
    <w:rsid w:val="008249B1"/>
    <w:rsid w:val="00824CE1"/>
    <w:rsid w:val="00832D99"/>
    <w:rsid w:val="00833373"/>
    <w:rsid w:val="00834F3F"/>
    <w:rsid w:val="00835B0B"/>
    <w:rsid w:val="00840F59"/>
    <w:rsid w:val="00841B44"/>
    <w:rsid w:val="00843302"/>
    <w:rsid w:val="00843E1D"/>
    <w:rsid w:val="008441CC"/>
    <w:rsid w:val="00844DF7"/>
    <w:rsid w:val="008458C8"/>
    <w:rsid w:val="0084639C"/>
    <w:rsid w:val="0085281F"/>
    <w:rsid w:val="00853B4E"/>
    <w:rsid w:val="00856665"/>
    <w:rsid w:val="008577F6"/>
    <w:rsid w:val="00857D8A"/>
    <w:rsid w:val="00863501"/>
    <w:rsid w:val="00865145"/>
    <w:rsid w:val="00865D15"/>
    <w:rsid w:val="00870017"/>
    <w:rsid w:val="00875EB2"/>
    <w:rsid w:val="008822E5"/>
    <w:rsid w:val="00882473"/>
    <w:rsid w:val="00883CC4"/>
    <w:rsid w:val="008849F4"/>
    <w:rsid w:val="00886881"/>
    <w:rsid w:val="0089690A"/>
    <w:rsid w:val="008A2609"/>
    <w:rsid w:val="008A3A66"/>
    <w:rsid w:val="008B6C1A"/>
    <w:rsid w:val="008B6E4E"/>
    <w:rsid w:val="008C2769"/>
    <w:rsid w:val="008C2FAE"/>
    <w:rsid w:val="008D07FD"/>
    <w:rsid w:val="008D2891"/>
    <w:rsid w:val="008D331E"/>
    <w:rsid w:val="008D57E8"/>
    <w:rsid w:val="008D6E0C"/>
    <w:rsid w:val="008E3CDA"/>
    <w:rsid w:val="008E7456"/>
    <w:rsid w:val="008F1D13"/>
    <w:rsid w:val="008F23FC"/>
    <w:rsid w:val="008F31FA"/>
    <w:rsid w:val="0090347A"/>
    <w:rsid w:val="00904EB5"/>
    <w:rsid w:val="009052E4"/>
    <w:rsid w:val="009054F9"/>
    <w:rsid w:val="0090753C"/>
    <w:rsid w:val="00911410"/>
    <w:rsid w:val="009114C9"/>
    <w:rsid w:val="00913373"/>
    <w:rsid w:val="00915303"/>
    <w:rsid w:val="0092680C"/>
    <w:rsid w:val="009344CF"/>
    <w:rsid w:val="00935A5B"/>
    <w:rsid w:val="0093619F"/>
    <w:rsid w:val="009427E5"/>
    <w:rsid w:val="009454B7"/>
    <w:rsid w:val="00955032"/>
    <w:rsid w:val="009568A7"/>
    <w:rsid w:val="009613D8"/>
    <w:rsid w:val="00961618"/>
    <w:rsid w:val="00971F77"/>
    <w:rsid w:val="0097384E"/>
    <w:rsid w:val="00974275"/>
    <w:rsid w:val="009746FC"/>
    <w:rsid w:val="0098029F"/>
    <w:rsid w:val="009804FC"/>
    <w:rsid w:val="0098474B"/>
    <w:rsid w:val="00986522"/>
    <w:rsid w:val="009919D4"/>
    <w:rsid w:val="0099425F"/>
    <w:rsid w:val="00995CBA"/>
    <w:rsid w:val="0099678C"/>
    <w:rsid w:val="00997689"/>
    <w:rsid w:val="009A01B9"/>
    <w:rsid w:val="009A252B"/>
    <w:rsid w:val="009A6099"/>
    <w:rsid w:val="009A6FFD"/>
    <w:rsid w:val="009B0C96"/>
    <w:rsid w:val="009B272B"/>
    <w:rsid w:val="009C222B"/>
    <w:rsid w:val="009C60F7"/>
    <w:rsid w:val="009C67A8"/>
    <w:rsid w:val="009D0B5C"/>
    <w:rsid w:val="009D201B"/>
    <w:rsid w:val="009D5D9C"/>
    <w:rsid w:val="009D7905"/>
    <w:rsid w:val="009E2171"/>
    <w:rsid w:val="009E363A"/>
    <w:rsid w:val="009E537F"/>
    <w:rsid w:val="009E5BCA"/>
    <w:rsid w:val="009F1B31"/>
    <w:rsid w:val="009F6AD9"/>
    <w:rsid w:val="00A02DA9"/>
    <w:rsid w:val="00A037AB"/>
    <w:rsid w:val="00A04CC5"/>
    <w:rsid w:val="00A06605"/>
    <w:rsid w:val="00A06F53"/>
    <w:rsid w:val="00A12B05"/>
    <w:rsid w:val="00A15841"/>
    <w:rsid w:val="00A26A74"/>
    <w:rsid w:val="00A35A36"/>
    <w:rsid w:val="00A36ED7"/>
    <w:rsid w:val="00A45E6C"/>
    <w:rsid w:val="00A5451D"/>
    <w:rsid w:val="00A55C83"/>
    <w:rsid w:val="00A57815"/>
    <w:rsid w:val="00A6174D"/>
    <w:rsid w:val="00A62F82"/>
    <w:rsid w:val="00A70CDC"/>
    <w:rsid w:val="00A7133D"/>
    <w:rsid w:val="00A76251"/>
    <w:rsid w:val="00A76D18"/>
    <w:rsid w:val="00A77B06"/>
    <w:rsid w:val="00A84960"/>
    <w:rsid w:val="00A84CE3"/>
    <w:rsid w:val="00A84DB7"/>
    <w:rsid w:val="00A84E81"/>
    <w:rsid w:val="00A87DBB"/>
    <w:rsid w:val="00AA0E6D"/>
    <w:rsid w:val="00AA43EF"/>
    <w:rsid w:val="00AA666C"/>
    <w:rsid w:val="00AB1032"/>
    <w:rsid w:val="00AB601A"/>
    <w:rsid w:val="00AC00C8"/>
    <w:rsid w:val="00AC2D5B"/>
    <w:rsid w:val="00AC321A"/>
    <w:rsid w:val="00AC4630"/>
    <w:rsid w:val="00AC6A31"/>
    <w:rsid w:val="00AD138A"/>
    <w:rsid w:val="00AD36B2"/>
    <w:rsid w:val="00AD7AE5"/>
    <w:rsid w:val="00AE2DE1"/>
    <w:rsid w:val="00AF3845"/>
    <w:rsid w:val="00AF47AE"/>
    <w:rsid w:val="00AF7575"/>
    <w:rsid w:val="00AF7BA9"/>
    <w:rsid w:val="00AF7CA8"/>
    <w:rsid w:val="00B0249E"/>
    <w:rsid w:val="00B043A7"/>
    <w:rsid w:val="00B11A9B"/>
    <w:rsid w:val="00B124A3"/>
    <w:rsid w:val="00B140B2"/>
    <w:rsid w:val="00B20BFC"/>
    <w:rsid w:val="00B225B2"/>
    <w:rsid w:val="00B327F1"/>
    <w:rsid w:val="00B32ABB"/>
    <w:rsid w:val="00B33759"/>
    <w:rsid w:val="00B34BF0"/>
    <w:rsid w:val="00B41FD3"/>
    <w:rsid w:val="00B426D3"/>
    <w:rsid w:val="00B431DE"/>
    <w:rsid w:val="00B451BB"/>
    <w:rsid w:val="00B452C0"/>
    <w:rsid w:val="00B56332"/>
    <w:rsid w:val="00B70D03"/>
    <w:rsid w:val="00B71F06"/>
    <w:rsid w:val="00B803E7"/>
    <w:rsid w:val="00B82098"/>
    <w:rsid w:val="00B82E14"/>
    <w:rsid w:val="00B97F73"/>
    <w:rsid w:val="00BA0356"/>
    <w:rsid w:val="00BA4DDE"/>
    <w:rsid w:val="00BA68A9"/>
    <w:rsid w:val="00BA741D"/>
    <w:rsid w:val="00BB49D5"/>
    <w:rsid w:val="00BB6C6A"/>
    <w:rsid w:val="00BC3E90"/>
    <w:rsid w:val="00BC655F"/>
    <w:rsid w:val="00BD3717"/>
    <w:rsid w:val="00BD4A9C"/>
    <w:rsid w:val="00BE1E62"/>
    <w:rsid w:val="00BF7052"/>
    <w:rsid w:val="00C034B4"/>
    <w:rsid w:val="00C05FAB"/>
    <w:rsid w:val="00C1704D"/>
    <w:rsid w:val="00C173F8"/>
    <w:rsid w:val="00C20E5C"/>
    <w:rsid w:val="00C219C1"/>
    <w:rsid w:val="00C22430"/>
    <w:rsid w:val="00C25617"/>
    <w:rsid w:val="00C25D21"/>
    <w:rsid w:val="00C26499"/>
    <w:rsid w:val="00C26986"/>
    <w:rsid w:val="00C2702C"/>
    <w:rsid w:val="00C2765B"/>
    <w:rsid w:val="00C27D8C"/>
    <w:rsid w:val="00C3438E"/>
    <w:rsid w:val="00C3546C"/>
    <w:rsid w:val="00C3555B"/>
    <w:rsid w:val="00C3674D"/>
    <w:rsid w:val="00C372A8"/>
    <w:rsid w:val="00C378BE"/>
    <w:rsid w:val="00C4752E"/>
    <w:rsid w:val="00C51D2F"/>
    <w:rsid w:val="00C51DEB"/>
    <w:rsid w:val="00C529A0"/>
    <w:rsid w:val="00C540E0"/>
    <w:rsid w:val="00C55150"/>
    <w:rsid w:val="00C573A1"/>
    <w:rsid w:val="00C57571"/>
    <w:rsid w:val="00C613E9"/>
    <w:rsid w:val="00C72351"/>
    <w:rsid w:val="00C7482A"/>
    <w:rsid w:val="00C74920"/>
    <w:rsid w:val="00C822D2"/>
    <w:rsid w:val="00C86E8E"/>
    <w:rsid w:val="00C8751F"/>
    <w:rsid w:val="00C90365"/>
    <w:rsid w:val="00C9495E"/>
    <w:rsid w:val="00CA0842"/>
    <w:rsid w:val="00CA2399"/>
    <w:rsid w:val="00CA348A"/>
    <w:rsid w:val="00CA352D"/>
    <w:rsid w:val="00CA366B"/>
    <w:rsid w:val="00CA6658"/>
    <w:rsid w:val="00CA6F26"/>
    <w:rsid w:val="00CB2CE6"/>
    <w:rsid w:val="00CB35D9"/>
    <w:rsid w:val="00CB399B"/>
    <w:rsid w:val="00CD159A"/>
    <w:rsid w:val="00CE0AE1"/>
    <w:rsid w:val="00CE0B88"/>
    <w:rsid w:val="00CF08BB"/>
    <w:rsid w:val="00CF1940"/>
    <w:rsid w:val="00CF4B38"/>
    <w:rsid w:val="00D030AD"/>
    <w:rsid w:val="00D07417"/>
    <w:rsid w:val="00D10386"/>
    <w:rsid w:val="00D15439"/>
    <w:rsid w:val="00D156FC"/>
    <w:rsid w:val="00D231DB"/>
    <w:rsid w:val="00D30E68"/>
    <w:rsid w:val="00D4115E"/>
    <w:rsid w:val="00D47355"/>
    <w:rsid w:val="00D473FF"/>
    <w:rsid w:val="00D5069D"/>
    <w:rsid w:val="00D50C48"/>
    <w:rsid w:val="00D554AB"/>
    <w:rsid w:val="00D57397"/>
    <w:rsid w:val="00D61996"/>
    <w:rsid w:val="00D61E23"/>
    <w:rsid w:val="00D76935"/>
    <w:rsid w:val="00D85716"/>
    <w:rsid w:val="00D8674A"/>
    <w:rsid w:val="00D9415C"/>
    <w:rsid w:val="00D94590"/>
    <w:rsid w:val="00D97D62"/>
    <w:rsid w:val="00DA24D2"/>
    <w:rsid w:val="00DA469E"/>
    <w:rsid w:val="00DA5D0F"/>
    <w:rsid w:val="00DB03F7"/>
    <w:rsid w:val="00DB2D55"/>
    <w:rsid w:val="00DB4021"/>
    <w:rsid w:val="00DB7675"/>
    <w:rsid w:val="00DC36B9"/>
    <w:rsid w:val="00DC54BA"/>
    <w:rsid w:val="00DD1D5E"/>
    <w:rsid w:val="00DD1F80"/>
    <w:rsid w:val="00DD2BB2"/>
    <w:rsid w:val="00DD2E12"/>
    <w:rsid w:val="00DD5C42"/>
    <w:rsid w:val="00DE0955"/>
    <w:rsid w:val="00DE1D8D"/>
    <w:rsid w:val="00DE49FA"/>
    <w:rsid w:val="00DF4E3D"/>
    <w:rsid w:val="00DF62F4"/>
    <w:rsid w:val="00E0021E"/>
    <w:rsid w:val="00E0430F"/>
    <w:rsid w:val="00E04A81"/>
    <w:rsid w:val="00E05E7B"/>
    <w:rsid w:val="00E136E5"/>
    <w:rsid w:val="00E1409F"/>
    <w:rsid w:val="00E22965"/>
    <w:rsid w:val="00E2351D"/>
    <w:rsid w:val="00E25DCD"/>
    <w:rsid w:val="00E269E1"/>
    <w:rsid w:val="00E31EED"/>
    <w:rsid w:val="00E337D0"/>
    <w:rsid w:val="00E42F90"/>
    <w:rsid w:val="00E45F13"/>
    <w:rsid w:val="00E479C7"/>
    <w:rsid w:val="00E5059D"/>
    <w:rsid w:val="00E510BC"/>
    <w:rsid w:val="00E52BA4"/>
    <w:rsid w:val="00E530CC"/>
    <w:rsid w:val="00E61256"/>
    <w:rsid w:val="00E62D12"/>
    <w:rsid w:val="00E65BF8"/>
    <w:rsid w:val="00E66B3B"/>
    <w:rsid w:val="00E73CB2"/>
    <w:rsid w:val="00E746D7"/>
    <w:rsid w:val="00E75E18"/>
    <w:rsid w:val="00E839BA"/>
    <w:rsid w:val="00E8428A"/>
    <w:rsid w:val="00E90D03"/>
    <w:rsid w:val="00E949A8"/>
    <w:rsid w:val="00E96364"/>
    <w:rsid w:val="00EA0F01"/>
    <w:rsid w:val="00EA5080"/>
    <w:rsid w:val="00EA59B8"/>
    <w:rsid w:val="00EA5A01"/>
    <w:rsid w:val="00EC1D69"/>
    <w:rsid w:val="00EC2DF9"/>
    <w:rsid w:val="00EC6A5B"/>
    <w:rsid w:val="00EC6EC9"/>
    <w:rsid w:val="00ED240B"/>
    <w:rsid w:val="00ED423C"/>
    <w:rsid w:val="00ED60E9"/>
    <w:rsid w:val="00EE0BC4"/>
    <w:rsid w:val="00EE6E36"/>
    <w:rsid w:val="00EF1AEA"/>
    <w:rsid w:val="00EF5E4D"/>
    <w:rsid w:val="00F016BC"/>
    <w:rsid w:val="00F01EA9"/>
    <w:rsid w:val="00F03F53"/>
    <w:rsid w:val="00F052A0"/>
    <w:rsid w:val="00F0660B"/>
    <w:rsid w:val="00F07D9D"/>
    <w:rsid w:val="00F11F49"/>
    <w:rsid w:val="00F123AE"/>
    <w:rsid w:val="00F13F0C"/>
    <w:rsid w:val="00F1552A"/>
    <w:rsid w:val="00F16C91"/>
    <w:rsid w:val="00F25768"/>
    <w:rsid w:val="00F32B93"/>
    <w:rsid w:val="00F37F4F"/>
    <w:rsid w:val="00F417C0"/>
    <w:rsid w:val="00F51185"/>
    <w:rsid w:val="00F52CAB"/>
    <w:rsid w:val="00F54596"/>
    <w:rsid w:val="00F5551A"/>
    <w:rsid w:val="00F60160"/>
    <w:rsid w:val="00F626F3"/>
    <w:rsid w:val="00F644F2"/>
    <w:rsid w:val="00F668FB"/>
    <w:rsid w:val="00F6698B"/>
    <w:rsid w:val="00F70129"/>
    <w:rsid w:val="00F7054A"/>
    <w:rsid w:val="00F70900"/>
    <w:rsid w:val="00F7174D"/>
    <w:rsid w:val="00F72593"/>
    <w:rsid w:val="00F72EF4"/>
    <w:rsid w:val="00F73331"/>
    <w:rsid w:val="00F800D9"/>
    <w:rsid w:val="00F87174"/>
    <w:rsid w:val="00F91D37"/>
    <w:rsid w:val="00F921E8"/>
    <w:rsid w:val="00F92E65"/>
    <w:rsid w:val="00F9610D"/>
    <w:rsid w:val="00FA4A45"/>
    <w:rsid w:val="00FB239D"/>
    <w:rsid w:val="00FB5828"/>
    <w:rsid w:val="00FB657F"/>
    <w:rsid w:val="00FB7DDF"/>
    <w:rsid w:val="00FC5023"/>
    <w:rsid w:val="00FD161A"/>
    <w:rsid w:val="00FD2271"/>
    <w:rsid w:val="00FE70E5"/>
    <w:rsid w:val="00FE7D09"/>
    <w:rsid w:val="00FF0895"/>
    <w:rsid w:val="00FF3430"/>
    <w:rsid w:val="00FF5529"/>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5:docId w15:val="{0FF84A56-6B0A-41A1-B8A9-65B40F994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font1482"/>
        <w:sz w:val="22"/>
        <w:szCs w:val="22"/>
        <w:lang w:val="de-CH" w:eastAsia="en-US" w:bidi="ar-SA"/>
      </w:rPr>
    </w:rPrDefault>
    <w:pPrDefault>
      <w:pPr>
        <w:spacing w:after="200" w:line="24"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79" w:unhideWhenUsed="1"/>
    <w:lsdException w:name="footer" w:semiHidden="1" w:uiPriority="0"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uiPriority="15"/>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semiHidden="1" w:uiPriority="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unhideWhenUsed="1"/>
    <w:lsdException w:name="Subtle Reference" w:semiHidden="1" w:uiPriority="31"/>
    <w:lsdException w:name="Intense Reference" w:semiHidden="1" w:uiPriority="32" w:unhideWhenUsed="1"/>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16B83"/>
    <w:pPr>
      <w:spacing w:after="0" w:line="270" w:lineRule="atLeast"/>
    </w:pPr>
    <w:rPr>
      <w:rFonts w:cs="System"/>
      <w:bCs/>
      <w:spacing w:val="2"/>
      <w:sz w:val="21"/>
    </w:rPr>
  </w:style>
  <w:style w:type="paragraph" w:styleId="berschrift1">
    <w:name w:val="heading 1"/>
    <w:basedOn w:val="Standard"/>
    <w:next w:val="Standard"/>
    <w:link w:val="berschrift1Zchn"/>
    <w:qFormat/>
    <w:rsid w:val="00C573A1"/>
    <w:pPr>
      <w:keepNext/>
      <w:keepLines/>
      <w:spacing w:before="540" w:after="270"/>
      <w:outlineLvl w:val="0"/>
    </w:pPr>
    <w:rPr>
      <w:rFonts w:asciiTheme="majorHAnsi" w:eastAsiaTheme="majorEastAsia" w:hAnsiTheme="majorHAnsi" w:cstheme="majorBidi"/>
      <w:b/>
      <w:bCs w:val="0"/>
      <w:szCs w:val="21"/>
    </w:rPr>
  </w:style>
  <w:style w:type="paragraph" w:styleId="berschrift2">
    <w:name w:val="heading 2"/>
    <w:basedOn w:val="Standard"/>
    <w:next w:val="Standard"/>
    <w:link w:val="berschrift2Zchn"/>
    <w:unhideWhenUsed/>
    <w:qFormat/>
    <w:rsid w:val="00C3438E"/>
    <w:pPr>
      <w:keepNext/>
      <w:keepLines/>
      <w:spacing w:before="270" w:after="270"/>
      <w:outlineLvl w:val="1"/>
    </w:pPr>
    <w:rPr>
      <w:rFonts w:asciiTheme="majorHAnsi" w:eastAsiaTheme="majorEastAsia" w:hAnsiTheme="majorHAnsi" w:cstheme="majorBidi"/>
      <w:b/>
      <w:bCs w:val="0"/>
      <w:szCs w:val="21"/>
    </w:rPr>
  </w:style>
  <w:style w:type="paragraph" w:styleId="berschrift3">
    <w:name w:val="heading 3"/>
    <w:basedOn w:val="Standard"/>
    <w:next w:val="Standard"/>
    <w:link w:val="berschrift3Zchn"/>
    <w:qFormat/>
    <w:rsid w:val="00AC321A"/>
    <w:pPr>
      <w:keepNext/>
      <w:keepLines/>
      <w:spacing w:before="540" w:after="270"/>
      <w:outlineLvl w:val="2"/>
    </w:pPr>
    <w:rPr>
      <w:rFonts w:asciiTheme="majorHAnsi" w:eastAsiaTheme="majorEastAsia" w:hAnsiTheme="majorHAnsi" w:cstheme="majorBidi"/>
      <w:b/>
      <w:szCs w:val="24"/>
    </w:rPr>
  </w:style>
  <w:style w:type="paragraph" w:styleId="berschrift4">
    <w:name w:val="heading 4"/>
    <w:basedOn w:val="Standard"/>
    <w:next w:val="Standard"/>
    <w:link w:val="berschrift4Zchn"/>
    <w:uiPriority w:val="9"/>
    <w:semiHidden/>
    <w:rsid w:val="00AC321A"/>
    <w:pPr>
      <w:keepNext/>
      <w:keepLines/>
      <w:spacing w:before="540" w:after="270"/>
      <w:outlineLvl w:val="3"/>
    </w:pPr>
    <w:rPr>
      <w:rFonts w:asciiTheme="majorHAnsi" w:eastAsiaTheme="majorEastAsia" w:hAnsiTheme="majorHAnsi" w:cstheme="majorBidi"/>
      <w:b/>
      <w:bCs w:val="0"/>
    </w:rPr>
  </w:style>
  <w:style w:type="paragraph" w:styleId="berschrift5">
    <w:name w:val="heading 5"/>
    <w:basedOn w:val="Standard"/>
    <w:next w:val="Standard"/>
    <w:link w:val="berschrift5Zchn"/>
    <w:uiPriority w:val="9"/>
    <w:semiHidden/>
    <w:rsid w:val="00AC321A"/>
    <w:pPr>
      <w:keepNext/>
      <w:keepLines/>
      <w:spacing w:before="540" w:after="270"/>
      <w:outlineLvl w:val="4"/>
    </w:pPr>
    <w:rPr>
      <w:rFonts w:asciiTheme="majorHAnsi" w:eastAsiaTheme="majorEastAsia" w:hAnsiTheme="majorHAnsi" w:cstheme="majorBidi"/>
      <w:b/>
      <w:bCs w:val="0"/>
    </w:rPr>
  </w:style>
  <w:style w:type="paragraph" w:styleId="berschrift6">
    <w:name w:val="heading 6"/>
    <w:basedOn w:val="Standard"/>
    <w:next w:val="Standard"/>
    <w:link w:val="berschrift6Zchn"/>
    <w:uiPriority w:val="9"/>
    <w:semiHidden/>
    <w:rsid w:val="00C22430"/>
    <w:pPr>
      <w:keepNext/>
      <w:keepLines/>
      <w:spacing w:before="140"/>
      <w:outlineLvl w:val="5"/>
    </w:pPr>
    <w:rPr>
      <w:rFonts w:asciiTheme="majorHAnsi" w:eastAsiaTheme="majorEastAsia" w:hAnsiTheme="majorHAnsi" w:cstheme="majorBidi"/>
      <w:b/>
    </w:rPr>
  </w:style>
  <w:style w:type="paragraph" w:styleId="berschrift7">
    <w:name w:val="heading 7"/>
    <w:basedOn w:val="Standard"/>
    <w:next w:val="Standard"/>
    <w:link w:val="berschrift7Zchn"/>
    <w:uiPriority w:val="9"/>
    <w:semiHidden/>
    <w:rsid w:val="00C22430"/>
    <w:pPr>
      <w:keepNext/>
      <w:keepLines/>
      <w:spacing w:before="140"/>
      <w:outlineLvl w:val="6"/>
    </w:pPr>
    <w:rPr>
      <w:rFonts w:asciiTheme="majorHAnsi" w:eastAsiaTheme="majorEastAsia" w:hAnsiTheme="majorHAnsi" w:cstheme="majorBidi"/>
      <w:b/>
      <w:iCs/>
    </w:rPr>
  </w:style>
  <w:style w:type="paragraph" w:styleId="berschrift8">
    <w:name w:val="heading 8"/>
    <w:basedOn w:val="Standard"/>
    <w:next w:val="Standard"/>
    <w:link w:val="berschrift8Zchn"/>
    <w:uiPriority w:val="9"/>
    <w:semiHidden/>
    <w:rsid w:val="00C22430"/>
    <w:pPr>
      <w:keepNext/>
      <w:keepLines/>
      <w:spacing w:before="140"/>
      <w:outlineLvl w:val="7"/>
    </w:pPr>
    <w:rPr>
      <w:rFonts w:asciiTheme="majorHAnsi" w:eastAsiaTheme="majorEastAsia" w:hAnsiTheme="majorHAnsi" w:cstheme="majorBidi"/>
      <w:b/>
      <w:color w:val="272727" w:themeColor="text1" w:themeTint="D8"/>
      <w:sz w:val="17"/>
      <w:szCs w:val="21"/>
    </w:rPr>
  </w:style>
  <w:style w:type="paragraph" w:styleId="berschrift9">
    <w:name w:val="heading 9"/>
    <w:basedOn w:val="Standard"/>
    <w:next w:val="Standard"/>
    <w:link w:val="berschrift9Zchn"/>
    <w:uiPriority w:val="9"/>
    <w:semiHidden/>
    <w:rsid w:val="00C22430"/>
    <w:pPr>
      <w:keepNext/>
      <w:keepLines/>
      <w:spacing w:before="140"/>
      <w:outlineLvl w:val="8"/>
    </w:pPr>
    <w:rPr>
      <w:rFonts w:asciiTheme="majorHAnsi" w:eastAsiaTheme="majorEastAsia" w:hAnsiTheme="majorHAnsi" w:cstheme="majorBidi"/>
      <w:b/>
      <w:iCs/>
      <w:color w:val="272727" w:themeColor="text1" w:themeTint="D8"/>
      <w:sz w:val="17"/>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rsid w:val="00484FC6"/>
    <w:rPr>
      <w:color w:val="auto"/>
      <w:u w:val="single" w:color="B1B9BD" w:themeColor="background2"/>
    </w:rPr>
  </w:style>
  <w:style w:type="paragraph" w:styleId="Kopfzeile">
    <w:name w:val="header"/>
    <w:basedOn w:val="Standard"/>
    <w:link w:val="KopfzeileZchn"/>
    <w:uiPriority w:val="79"/>
    <w:rsid w:val="000822A6"/>
    <w:pPr>
      <w:tabs>
        <w:tab w:val="left" w:pos="5100"/>
        <w:tab w:val="right" w:pos="9967"/>
      </w:tabs>
      <w:spacing w:line="240" w:lineRule="auto"/>
    </w:pPr>
    <w:rPr>
      <w:noProof/>
      <w:sz w:val="17"/>
      <w:szCs w:val="17"/>
      <w:lang w:eastAsia="de-CH"/>
    </w:rPr>
  </w:style>
  <w:style w:type="character" w:customStyle="1" w:styleId="KopfzeileZchn">
    <w:name w:val="Kopfzeile Zchn"/>
    <w:basedOn w:val="Absatz-Standardschriftart"/>
    <w:link w:val="Kopfzeile"/>
    <w:uiPriority w:val="79"/>
    <w:rsid w:val="00316B83"/>
    <w:rPr>
      <w:rFonts w:cs="System"/>
      <w:bCs/>
      <w:noProof/>
      <w:spacing w:val="2"/>
      <w:sz w:val="17"/>
      <w:szCs w:val="17"/>
      <w:lang w:eastAsia="de-CH"/>
    </w:rPr>
  </w:style>
  <w:style w:type="paragraph" w:styleId="Fuzeile">
    <w:name w:val="footer"/>
    <w:basedOn w:val="Standard"/>
    <w:link w:val="FuzeileZchn"/>
    <w:rsid w:val="00DC36B9"/>
    <w:pPr>
      <w:tabs>
        <w:tab w:val="left" w:pos="2552"/>
        <w:tab w:val="left" w:pos="5103"/>
        <w:tab w:val="left" w:pos="7655"/>
        <w:tab w:val="right" w:pos="9979"/>
      </w:tabs>
      <w:spacing w:line="240" w:lineRule="auto"/>
    </w:pPr>
    <w:rPr>
      <w:sz w:val="13"/>
      <w:szCs w:val="13"/>
    </w:rPr>
  </w:style>
  <w:style w:type="character" w:customStyle="1" w:styleId="FuzeileZchn">
    <w:name w:val="Fußzeile Zchn"/>
    <w:basedOn w:val="Absatz-Standardschriftart"/>
    <w:link w:val="Fuzeile"/>
    <w:rsid w:val="003359D8"/>
    <w:rPr>
      <w:rFonts w:cs="System"/>
      <w:spacing w:val="2"/>
      <w:sz w:val="13"/>
      <w:szCs w:val="13"/>
    </w:rPr>
  </w:style>
  <w:style w:type="paragraph" w:customStyle="1" w:styleId="EinfAbs">
    <w:name w:val="[Einf. Abs.]"/>
    <w:basedOn w:val="Standard"/>
    <w:uiPriority w:val="99"/>
    <w:semiHidden/>
    <w:rsid w:val="00F91D37"/>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de-DE"/>
    </w:rPr>
  </w:style>
  <w:style w:type="paragraph" w:styleId="Listenabsatz">
    <w:name w:val="List Paragraph"/>
    <w:basedOn w:val="Standard"/>
    <w:uiPriority w:val="34"/>
    <w:semiHidden/>
    <w:rsid w:val="009C67A8"/>
    <w:pPr>
      <w:ind w:left="720"/>
      <w:contextualSpacing/>
    </w:pPr>
  </w:style>
  <w:style w:type="paragraph" w:styleId="Aufzhlungszeichen">
    <w:name w:val="List Bullet"/>
    <w:basedOn w:val="Listenabsatz"/>
    <w:uiPriority w:val="99"/>
    <w:semiHidden/>
    <w:rsid w:val="009C67A8"/>
    <w:pPr>
      <w:numPr>
        <w:numId w:val="1"/>
      </w:numPr>
    </w:pPr>
  </w:style>
  <w:style w:type="paragraph" w:styleId="Aufzhlungszeichen2">
    <w:name w:val="List Bullet 2"/>
    <w:basedOn w:val="Listenabsatz"/>
    <w:uiPriority w:val="99"/>
    <w:semiHidden/>
    <w:rsid w:val="009C67A8"/>
    <w:pPr>
      <w:numPr>
        <w:ilvl w:val="1"/>
        <w:numId w:val="1"/>
      </w:numPr>
    </w:pPr>
  </w:style>
  <w:style w:type="paragraph" w:styleId="Aufzhlungszeichen3">
    <w:name w:val="List Bullet 3"/>
    <w:basedOn w:val="Listenabsatz"/>
    <w:uiPriority w:val="99"/>
    <w:semiHidden/>
    <w:rsid w:val="009C67A8"/>
    <w:pPr>
      <w:numPr>
        <w:ilvl w:val="2"/>
        <w:numId w:val="1"/>
      </w:numPr>
    </w:pPr>
  </w:style>
  <w:style w:type="table" w:styleId="Tabellenraster">
    <w:name w:val="Table Grid"/>
    <w:basedOn w:val="NormaleTabelle"/>
    <w:uiPriority w:val="59"/>
    <w:rsid w:val="0036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rsid w:val="00C573A1"/>
    <w:rPr>
      <w:rFonts w:asciiTheme="majorHAnsi" w:eastAsiaTheme="majorEastAsia" w:hAnsiTheme="majorHAnsi" w:cstheme="majorBidi"/>
      <w:b/>
      <w:bCs/>
      <w:spacing w:val="2"/>
      <w:sz w:val="21"/>
      <w:szCs w:val="21"/>
    </w:rPr>
  </w:style>
  <w:style w:type="character" w:customStyle="1" w:styleId="berschrift2Zchn">
    <w:name w:val="Überschrift 2 Zchn"/>
    <w:basedOn w:val="Absatz-Standardschriftart"/>
    <w:link w:val="berschrift2"/>
    <w:rsid w:val="00C3438E"/>
    <w:rPr>
      <w:rFonts w:asciiTheme="majorHAnsi" w:eastAsiaTheme="majorEastAsia" w:hAnsiTheme="majorHAnsi" w:cstheme="majorBidi"/>
      <w:b/>
      <w:bCs/>
      <w:spacing w:val="2"/>
      <w:sz w:val="21"/>
      <w:szCs w:val="21"/>
    </w:rPr>
  </w:style>
  <w:style w:type="paragraph" w:styleId="Titel">
    <w:name w:val="Title"/>
    <w:aliases w:val="Titel/Titre"/>
    <w:basedOn w:val="Standard"/>
    <w:link w:val="TitelZchn"/>
    <w:uiPriority w:val="11"/>
    <w:qFormat/>
    <w:rsid w:val="00FD161A"/>
    <w:pPr>
      <w:spacing w:before="200" w:line="240" w:lineRule="auto"/>
      <w:contextualSpacing/>
    </w:pPr>
    <w:rPr>
      <w:rFonts w:asciiTheme="majorHAnsi" w:eastAsiaTheme="majorEastAsia" w:hAnsiTheme="majorHAnsi" w:cstheme="majorBidi"/>
      <w:spacing w:val="0"/>
      <w:kern w:val="28"/>
      <w:sz w:val="44"/>
      <w:szCs w:val="44"/>
    </w:rPr>
  </w:style>
  <w:style w:type="character" w:customStyle="1" w:styleId="TitelZchn">
    <w:name w:val="Titel Zchn"/>
    <w:aliases w:val="Titel/Titre Zchn"/>
    <w:basedOn w:val="Absatz-Standardschriftart"/>
    <w:link w:val="Titel"/>
    <w:uiPriority w:val="11"/>
    <w:rsid w:val="00FD161A"/>
    <w:rPr>
      <w:rFonts w:asciiTheme="majorHAnsi" w:eastAsiaTheme="majorEastAsia" w:hAnsiTheme="majorHAnsi" w:cstheme="majorBidi"/>
      <w:bCs/>
      <w:kern w:val="28"/>
      <w:sz w:val="44"/>
      <w:szCs w:val="44"/>
    </w:rPr>
  </w:style>
  <w:style w:type="paragraph" w:customStyle="1" w:styleId="Brieftitel">
    <w:name w:val="Brieftitel"/>
    <w:basedOn w:val="Standard"/>
    <w:link w:val="BrieftitelZchn"/>
    <w:uiPriority w:val="14"/>
    <w:rsid w:val="00997689"/>
    <w:pPr>
      <w:spacing w:before="270" w:after="270"/>
      <w:contextualSpacing/>
    </w:pPr>
    <w:rPr>
      <w:rFonts w:asciiTheme="majorHAnsi" w:hAnsiTheme="majorHAnsi"/>
      <w:b/>
    </w:rPr>
  </w:style>
  <w:style w:type="character" w:customStyle="1" w:styleId="BrieftitelZchn">
    <w:name w:val="Brieftitel Zchn"/>
    <w:basedOn w:val="Absatz-Standardschriftart"/>
    <w:link w:val="Brieftitel"/>
    <w:uiPriority w:val="14"/>
    <w:rsid w:val="00997689"/>
    <w:rPr>
      <w:rFonts w:asciiTheme="majorHAnsi" w:hAnsiTheme="majorHAnsi" w:cs="System"/>
      <w:b/>
      <w:spacing w:val="2"/>
    </w:rPr>
  </w:style>
  <w:style w:type="paragraph" w:customStyle="1" w:styleId="Kontaktangaben">
    <w:name w:val="Kontaktangaben"/>
    <w:basedOn w:val="Standard"/>
    <w:semiHidden/>
    <w:rsid w:val="00E73CB2"/>
    <w:pPr>
      <w:tabs>
        <w:tab w:val="left" w:pos="709"/>
      </w:tabs>
      <w:spacing w:line="220" w:lineRule="atLeast"/>
    </w:pPr>
    <w:rPr>
      <w:sz w:val="16"/>
      <w:szCs w:val="16"/>
    </w:rPr>
  </w:style>
  <w:style w:type="table" w:customStyle="1" w:styleId="Tabellenraster1">
    <w:name w:val="Tabellenraster1"/>
    <w:basedOn w:val="NormaleTabelle"/>
    <w:next w:val="Tabellenraster"/>
    <w:uiPriority w:val="59"/>
    <w:rsid w:val="00E73C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rsid w:val="003D1066"/>
    <w:rPr>
      <w:rFonts w:asciiTheme="majorHAnsi" w:eastAsiaTheme="majorEastAsia" w:hAnsiTheme="majorHAnsi" w:cstheme="majorBidi"/>
      <w:b/>
      <w:spacing w:val="2"/>
      <w:sz w:val="21"/>
      <w:szCs w:val="24"/>
    </w:rPr>
  </w:style>
  <w:style w:type="character" w:customStyle="1" w:styleId="berschrift4Zchn">
    <w:name w:val="Überschrift 4 Zchn"/>
    <w:basedOn w:val="Absatz-Standardschriftart"/>
    <w:link w:val="berschrift4"/>
    <w:uiPriority w:val="9"/>
    <w:semiHidden/>
    <w:rsid w:val="003D1066"/>
    <w:rPr>
      <w:rFonts w:asciiTheme="majorHAnsi" w:eastAsiaTheme="majorEastAsia" w:hAnsiTheme="majorHAnsi" w:cstheme="majorBidi"/>
      <w:b/>
      <w:bCs/>
      <w:spacing w:val="2"/>
      <w:sz w:val="21"/>
    </w:rPr>
  </w:style>
  <w:style w:type="character" w:customStyle="1" w:styleId="berschrift5Zchn">
    <w:name w:val="Überschrift 5 Zchn"/>
    <w:basedOn w:val="Absatz-Standardschriftart"/>
    <w:link w:val="berschrift5"/>
    <w:uiPriority w:val="9"/>
    <w:semiHidden/>
    <w:rsid w:val="003D1066"/>
    <w:rPr>
      <w:rFonts w:asciiTheme="majorHAnsi" w:eastAsiaTheme="majorEastAsia" w:hAnsiTheme="majorHAnsi" w:cstheme="majorBidi"/>
      <w:b/>
      <w:bCs/>
      <w:spacing w:val="2"/>
      <w:sz w:val="21"/>
    </w:rPr>
  </w:style>
  <w:style w:type="character" w:customStyle="1" w:styleId="berschrift6Zchn">
    <w:name w:val="Überschrift 6 Zchn"/>
    <w:basedOn w:val="Absatz-Standardschriftart"/>
    <w:link w:val="berschrift6"/>
    <w:uiPriority w:val="9"/>
    <w:semiHidden/>
    <w:rsid w:val="003D1066"/>
    <w:rPr>
      <w:rFonts w:asciiTheme="majorHAnsi" w:eastAsiaTheme="majorEastAsia" w:hAnsiTheme="majorHAnsi" w:cstheme="majorBidi"/>
      <w:b/>
      <w:spacing w:val="2"/>
      <w:sz w:val="21"/>
    </w:rPr>
  </w:style>
  <w:style w:type="character" w:customStyle="1" w:styleId="berschrift7Zchn">
    <w:name w:val="Überschrift 7 Zchn"/>
    <w:basedOn w:val="Absatz-Standardschriftart"/>
    <w:link w:val="berschrift7"/>
    <w:uiPriority w:val="9"/>
    <w:semiHidden/>
    <w:rsid w:val="003D1066"/>
    <w:rPr>
      <w:rFonts w:asciiTheme="majorHAnsi" w:eastAsiaTheme="majorEastAsia" w:hAnsiTheme="majorHAnsi" w:cstheme="majorBidi"/>
      <w:b/>
      <w:iCs/>
      <w:spacing w:val="2"/>
      <w:sz w:val="21"/>
    </w:rPr>
  </w:style>
  <w:style w:type="character" w:customStyle="1" w:styleId="berschrift8Zchn">
    <w:name w:val="Überschrift 8 Zchn"/>
    <w:basedOn w:val="Absatz-Standardschriftart"/>
    <w:link w:val="berschrift8"/>
    <w:uiPriority w:val="9"/>
    <w:semiHidden/>
    <w:rsid w:val="003D1066"/>
    <w:rPr>
      <w:rFonts w:asciiTheme="majorHAnsi" w:eastAsiaTheme="majorEastAsia" w:hAnsiTheme="majorHAnsi" w:cstheme="majorBidi"/>
      <w:b/>
      <w:color w:val="272727" w:themeColor="text1" w:themeTint="D8"/>
      <w:spacing w:val="2"/>
      <w:sz w:val="17"/>
      <w:szCs w:val="21"/>
    </w:rPr>
  </w:style>
  <w:style w:type="character" w:customStyle="1" w:styleId="berschrift9Zchn">
    <w:name w:val="Überschrift 9 Zchn"/>
    <w:basedOn w:val="Absatz-Standardschriftart"/>
    <w:link w:val="berschrift9"/>
    <w:uiPriority w:val="9"/>
    <w:semiHidden/>
    <w:rsid w:val="003D1066"/>
    <w:rPr>
      <w:rFonts w:asciiTheme="majorHAnsi" w:eastAsiaTheme="majorEastAsia" w:hAnsiTheme="majorHAnsi" w:cstheme="majorBidi"/>
      <w:b/>
      <w:iCs/>
      <w:color w:val="272727" w:themeColor="text1" w:themeTint="D8"/>
      <w:spacing w:val="2"/>
      <w:sz w:val="17"/>
      <w:szCs w:val="21"/>
    </w:rPr>
  </w:style>
  <w:style w:type="paragraph" w:customStyle="1" w:styleId="Aufzhlung1">
    <w:name w:val="Aufzählung 1"/>
    <w:basedOn w:val="Listenabsatz"/>
    <w:uiPriority w:val="2"/>
    <w:qFormat/>
    <w:rsid w:val="00D85716"/>
    <w:pPr>
      <w:numPr>
        <w:numId w:val="3"/>
      </w:numPr>
      <w:ind w:left="352" w:hanging="284"/>
    </w:pPr>
  </w:style>
  <w:style w:type="paragraph" w:customStyle="1" w:styleId="TitelNewsletter">
    <w:name w:val="Titel Newsletter"/>
    <w:basedOn w:val="Titel"/>
    <w:uiPriority w:val="13"/>
    <w:semiHidden/>
    <w:qFormat/>
    <w:rsid w:val="0011601D"/>
    <w:pPr>
      <w:spacing w:before="0"/>
      <w:jc w:val="right"/>
    </w:pPr>
    <w:rPr>
      <w:color w:val="EA161F" w:themeColor="accent6"/>
    </w:rPr>
  </w:style>
  <w:style w:type="paragraph" w:customStyle="1" w:styleId="Traktandum-Titel1">
    <w:name w:val="Traktandum-Titel 1"/>
    <w:basedOn w:val="Aufzhlung1"/>
    <w:next w:val="Text85pt"/>
    <w:uiPriority w:val="18"/>
    <w:semiHidden/>
    <w:rsid w:val="00196ABC"/>
    <w:pPr>
      <w:numPr>
        <w:numId w:val="2"/>
      </w:numPr>
      <w:tabs>
        <w:tab w:val="left" w:pos="7938"/>
      </w:tabs>
      <w:spacing w:line="215" w:lineRule="atLeast"/>
    </w:pPr>
    <w:rPr>
      <w:rFonts w:asciiTheme="majorHAnsi" w:hAnsiTheme="majorHAnsi"/>
      <w:b/>
      <w:bCs w:val="0"/>
      <w:sz w:val="17"/>
      <w:szCs w:val="17"/>
    </w:rPr>
  </w:style>
  <w:style w:type="paragraph" w:customStyle="1" w:styleId="Anleitung">
    <w:name w:val="Anleitung"/>
    <w:basedOn w:val="Standard"/>
    <w:uiPriority w:val="98"/>
    <w:semiHidden/>
    <w:rsid w:val="00625020"/>
    <w:pPr>
      <w:spacing w:line="288" w:lineRule="auto"/>
    </w:pPr>
    <w:rPr>
      <w:vanish/>
      <w:color w:val="A6A6A6" w:themeColor="background1" w:themeShade="A6"/>
      <w:sz w:val="14"/>
      <w:szCs w:val="18"/>
    </w:rPr>
  </w:style>
  <w:style w:type="character" w:styleId="BesuchterLink">
    <w:name w:val="FollowedHyperlink"/>
    <w:basedOn w:val="Hyperlink"/>
    <w:rsid w:val="00484FC6"/>
    <w:rPr>
      <w:color w:val="auto"/>
      <w:u w:val="single" w:color="B1B9BD" w:themeColor="background2"/>
    </w:rPr>
  </w:style>
  <w:style w:type="paragraph" w:styleId="Untertitel">
    <w:name w:val="Subtitle"/>
    <w:aliases w:val="Untertitel/Sous-titre"/>
    <w:basedOn w:val="Standard"/>
    <w:link w:val="UntertitelZchn"/>
    <w:uiPriority w:val="12"/>
    <w:rsid w:val="00754E65"/>
    <w:pPr>
      <w:numPr>
        <w:ilvl w:val="1"/>
      </w:numPr>
      <w:spacing w:line="240" w:lineRule="auto"/>
    </w:pPr>
    <w:rPr>
      <w:rFonts w:eastAsiaTheme="minorEastAsia"/>
      <w:color w:val="B1B9BD" w:themeColor="background2"/>
      <w:sz w:val="44"/>
      <w:szCs w:val="44"/>
    </w:rPr>
  </w:style>
  <w:style w:type="character" w:customStyle="1" w:styleId="UntertitelZchn">
    <w:name w:val="Untertitel Zchn"/>
    <w:aliases w:val="Untertitel/Sous-titre Zchn"/>
    <w:basedOn w:val="Absatz-Standardschriftart"/>
    <w:link w:val="Untertitel"/>
    <w:uiPriority w:val="12"/>
    <w:rsid w:val="00754E65"/>
    <w:rPr>
      <w:rFonts w:eastAsiaTheme="minorEastAsia"/>
      <w:color w:val="B1B9BD" w:themeColor="background2"/>
      <w:spacing w:val="2"/>
      <w:sz w:val="44"/>
      <w:szCs w:val="44"/>
    </w:rPr>
  </w:style>
  <w:style w:type="paragraph" w:styleId="Datum">
    <w:name w:val="Date"/>
    <w:basedOn w:val="Standard"/>
    <w:next w:val="Standard"/>
    <w:link w:val="DatumZchn"/>
    <w:uiPriority w:val="15"/>
    <w:semiHidden/>
    <w:rsid w:val="00BF7052"/>
    <w:pPr>
      <w:spacing w:before="480" w:after="480"/>
    </w:pPr>
  </w:style>
  <w:style w:type="character" w:customStyle="1" w:styleId="DatumZchn">
    <w:name w:val="Datum Zchn"/>
    <w:basedOn w:val="Absatz-Standardschriftart"/>
    <w:link w:val="Datum"/>
    <w:uiPriority w:val="15"/>
    <w:semiHidden/>
    <w:rsid w:val="003D1066"/>
    <w:rPr>
      <w:spacing w:val="2"/>
      <w:sz w:val="21"/>
    </w:rPr>
  </w:style>
  <w:style w:type="paragraph" w:styleId="Funotentext">
    <w:name w:val="footnote text"/>
    <w:basedOn w:val="Standard"/>
    <w:link w:val="FunotentextZchn"/>
    <w:uiPriority w:val="99"/>
    <w:semiHidden/>
    <w:unhideWhenUsed/>
    <w:rsid w:val="00E22965"/>
    <w:pPr>
      <w:spacing w:line="162" w:lineRule="atLeast"/>
    </w:pPr>
    <w:rPr>
      <w:sz w:val="13"/>
      <w:szCs w:val="20"/>
    </w:rPr>
  </w:style>
  <w:style w:type="character" w:customStyle="1" w:styleId="FunotentextZchn">
    <w:name w:val="Fußnotentext Zchn"/>
    <w:basedOn w:val="Absatz-Standardschriftart"/>
    <w:link w:val="Funotentext"/>
    <w:uiPriority w:val="99"/>
    <w:semiHidden/>
    <w:rsid w:val="00E22965"/>
    <w:rPr>
      <w:spacing w:val="2"/>
      <w:sz w:val="13"/>
      <w:szCs w:val="20"/>
    </w:rPr>
  </w:style>
  <w:style w:type="character" w:styleId="Funotenzeichen">
    <w:name w:val="footnote reference"/>
    <w:basedOn w:val="Absatz-Standardschriftart"/>
    <w:uiPriority w:val="99"/>
    <w:semiHidden/>
    <w:unhideWhenUsed/>
    <w:rsid w:val="00642F26"/>
    <w:rPr>
      <w:vertAlign w:val="superscript"/>
    </w:rPr>
  </w:style>
  <w:style w:type="table" w:customStyle="1" w:styleId="TabelleohneRahmen">
    <w:name w:val="Tabelle ohne Rahmen"/>
    <w:basedOn w:val="NormaleTabelle"/>
    <w:uiPriority w:val="99"/>
    <w:rsid w:val="00642F26"/>
    <w:pPr>
      <w:spacing w:after="0" w:line="240" w:lineRule="auto"/>
    </w:pPr>
    <w:tblPr>
      <w:tblCellMar>
        <w:left w:w="0" w:type="dxa"/>
        <w:right w:w="28" w:type="dxa"/>
      </w:tblCellMar>
    </w:tblPr>
  </w:style>
  <w:style w:type="paragraph" w:styleId="Endnotentext">
    <w:name w:val="endnote text"/>
    <w:basedOn w:val="Funotentext"/>
    <w:link w:val="EndnotentextZchn"/>
    <w:uiPriority w:val="99"/>
    <w:semiHidden/>
    <w:unhideWhenUsed/>
    <w:rsid w:val="00113CB8"/>
  </w:style>
  <w:style w:type="character" w:customStyle="1" w:styleId="EndnotentextZchn">
    <w:name w:val="Endnotentext Zchn"/>
    <w:basedOn w:val="Absatz-Standardschriftart"/>
    <w:link w:val="Endnotentext"/>
    <w:uiPriority w:val="99"/>
    <w:semiHidden/>
    <w:rsid w:val="0012151C"/>
    <w:rPr>
      <w:sz w:val="20"/>
      <w:szCs w:val="20"/>
    </w:rPr>
  </w:style>
  <w:style w:type="character" w:styleId="Endnotenzeichen">
    <w:name w:val="endnote reference"/>
    <w:basedOn w:val="Absatz-Standardschriftart"/>
    <w:uiPriority w:val="99"/>
    <w:semiHidden/>
    <w:unhideWhenUsed/>
    <w:rsid w:val="00113CB8"/>
    <w:rPr>
      <w:vertAlign w:val="superscript"/>
    </w:rPr>
  </w:style>
  <w:style w:type="paragraph" w:customStyle="1" w:styleId="Aufzhlung2">
    <w:name w:val="Aufzählung 2"/>
    <w:basedOn w:val="Aufzhlung1"/>
    <w:uiPriority w:val="2"/>
    <w:rsid w:val="004C3880"/>
    <w:pPr>
      <w:numPr>
        <w:ilvl w:val="1"/>
      </w:numPr>
    </w:pPr>
  </w:style>
  <w:style w:type="paragraph" w:customStyle="1" w:styleId="Aufzhlung3">
    <w:name w:val="Aufzählung 3"/>
    <w:basedOn w:val="Aufzhlung1"/>
    <w:uiPriority w:val="2"/>
    <w:rsid w:val="004C3880"/>
    <w:pPr>
      <w:numPr>
        <w:ilvl w:val="2"/>
      </w:numPr>
    </w:pPr>
  </w:style>
  <w:style w:type="paragraph" w:styleId="Beschriftung">
    <w:name w:val="caption"/>
    <w:basedOn w:val="Standard"/>
    <w:next w:val="Standard"/>
    <w:uiPriority w:val="35"/>
    <w:unhideWhenUsed/>
    <w:rsid w:val="008A2609"/>
    <w:pPr>
      <w:spacing w:before="140" w:after="270" w:line="240" w:lineRule="auto"/>
    </w:pPr>
    <w:rPr>
      <w:iCs/>
      <w:sz w:val="17"/>
      <w:szCs w:val="18"/>
    </w:rPr>
  </w:style>
  <w:style w:type="paragraph" w:styleId="Inhaltsverzeichnisberschrift">
    <w:name w:val="TOC Heading"/>
    <w:basedOn w:val="berschrift1"/>
    <w:next w:val="Standard"/>
    <w:uiPriority w:val="39"/>
    <w:semiHidden/>
    <w:rsid w:val="00DB7675"/>
    <w:pPr>
      <w:spacing w:before="240"/>
      <w:outlineLvl w:val="9"/>
    </w:pPr>
    <w:rPr>
      <w:bCs/>
      <w:szCs w:val="32"/>
    </w:rPr>
  </w:style>
  <w:style w:type="paragraph" w:styleId="Sprechblasentext">
    <w:name w:val="Balloon Text"/>
    <w:basedOn w:val="Standard"/>
    <w:link w:val="SprechblasentextZchn"/>
    <w:semiHidden/>
    <w:unhideWhenUsed/>
    <w:rsid w:val="00870017"/>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semiHidden/>
    <w:rsid w:val="00870017"/>
    <w:rPr>
      <w:rFonts w:ascii="Segoe UI" w:hAnsi="Segoe UI" w:cs="Segoe UI"/>
      <w:sz w:val="18"/>
      <w:szCs w:val="18"/>
    </w:rPr>
  </w:style>
  <w:style w:type="paragraph" w:customStyle="1" w:styleId="Seitenzahlen">
    <w:name w:val="Seitenzahlen"/>
    <w:basedOn w:val="Fuzeile"/>
    <w:uiPriority w:val="85"/>
    <w:semiHidden/>
    <w:rsid w:val="00E8428A"/>
    <w:pPr>
      <w:jc w:val="right"/>
    </w:pPr>
  </w:style>
  <w:style w:type="paragraph" w:customStyle="1" w:styleId="H1">
    <w:name w:val="H1"/>
    <w:aliases w:val="Überschrift 1 nummeriert"/>
    <w:basedOn w:val="berschrift1"/>
    <w:next w:val="Standard"/>
    <w:uiPriority w:val="10"/>
    <w:qFormat/>
    <w:rsid w:val="00F32B93"/>
    <w:pPr>
      <w:numPr>
        <w:numId w:val="4"/>
      </w:numPr>
    </w:pPr>
  </w:style>
  <w:style w:type="paragraph" w:customStyle="1" w:styleId="berschrift2nummeriert">
    <w:name w:val="Überschrift 2 nummeriert"/>
    <w:basedOn w:val="berschrift2"/>
    <w:next w:val="Standard"/>
    <w:uiPriority w:val="10"/>
    <w:qFormat/>
    <w:rsid w:val="00513F66"/>
    <w:pPr>
      <w:numPr>
        <w:ilvl w:val="1"/>
        <w:numId w:val="4"/>
      </w:numPr>
      <w:spacing w:before="540"/>
    </w:pPr>
  </w:style>
  <w:style w:type="paragraph" w:customStyle="1" w:styleId="berschrift3nummeriert">
    <w:name w:val="Überschrift 3 nummeriert"/>
    <w:basedOn w:val="berschrift3"/>
    <w:next w:val="Standard"/>
    <w:uiPriority w:val="10"/>
    <w:qFormat/>
    <w:rsid w:val="00B426D3"/>
    <w:pPr>
      <w:numPr>
        <w:ilvl w:val="2"/>
        <w:numId w:val="4"/>
      </w:numPr>
      <w:tabs>
        <w:tab w:val="left" w:pos="851"/>
      </w:tabs>
    </w:pPr>
  </w:style>
  <w:style w:type="paragraph" w:customStyle="1" w:styleId="berschrift4nummeriert">
    <w:name w:val="Überschrift 4 nummeriert"/>
    <w:basedOn w:val="berschrift4"/>
    <w:next w:val="Standard"/>
    <w:uiPriority w:val="10"/>
    <w:qFormat/>
    <w:rsid w:val="00B426D3"/>
    <w:pPr>
      <w:numPr>
        <w:ilvl w:val="3"/>
        <w:numId w:val="4"/>
      </w:numPr>
      <w:tabs>
        <w:tab w:val="left" w:pos="1134"/>
      </w:tabs>
    </w:pPr>
  </w:style>
  <w:style w:type="paragraph" w:styleId="Verzeichnis1">
    <w:name w:val="toc 1"/>
    <w:basedOn w:val="Standard"/>
    <w:next w:val="Standard"/>
    <w:autoRedefine/>
    <w:uiPriority w:val="39"/>
    <w:rsid w:val="00F25768"/>
    <w:pPr>
      <w:tabs>
        <w:tab w:val="right" w:leader="dot" w:pos="7371"/>
      </w:tabs>
      <w:spacing w:before="215" w:line="215" w:lineRule="atLeast"/>
      <w:ind w:left="851" w:right="3093" w:hanging="851"/>
    </w:pPr>
    <w:rPr>
      <w:b/>
      <w:sz w:val="17"/>
    </w:rPr>
  </w:style>
  <w:style w:type="paragraph" w:styleId="Verzeichnis2">
    <w:name w:val="toc 2"/>
    <w:basedOn w:val="Standard"/>
    <w:next w:val="Standard"/>
    <w:autoRedefine/>
    <w:uiPriority w:val="39"/>
    <w:rsid w:val="00F25768"/>
    <w:pPr>
      <w:tabs>
        <w:tab w:val="right" w:leader="dot" w:pos="7371"/>
      </w:tabs>
      <w:spacing w:line="215" w:lineRule="atLeast"/>
      <w:ind w:left="851" w:right="3093" w:hanging="851"/>
    </w:pPr>
    <w:rPr>
      <w:sz w:val="17"/>
    </w:rPr>
  </w:style>
  <w:style w:type="paragraph" w:styleId="Verzeichnis3">
    <w:name w:val="toc 3"/>
    <w:basedOn w:val="Standard"/>
    <w:next w:val="Standard"/>
    <w:autoRedefine/>
    <w:uiPriority w:val="39"/>
    <w:rsid w:val="00F25768"/>
    <w:pPr>
      <w:tabs>
        <w:tab w:val="right" w:leader="dot" w:pos="7371"/>
      </w:tabs>
      <w:spacing w:line="215" w:lineRule="atLeast"/>
      <w:ind w:left="851" w:right="3093" w:hanging="851"/>
    </w:pPr>
    <w:rPr>
      <w:noProof/>
      <w:sz w:val="17"/>
    </w:rPr>
  </w:style>
  <w:style w:type="paragraph" w:styleId="StandardWeb">
    <w:name w:val="Normal (Web)"/>
    <w:basedOn w:val="Standard"/>
    <w:uiPriority w:val="99"/>
    <w:semiHidden/>
    <w:unhideWhenUsed/>
    <w:rsid w:val="00BE1E62"/>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Abbildungsverzeichnis">
    <w:name w:val="table of figures"/>
    <w:basedOn w:val="Standard"/>
    <w:next w:val="Standard"/>
    <w:uiPriority w:val="40"/>
    <w:semiHidden/>
    <w:rsid w:val="00F7054A"/>
    <w:pPr>
      <w:tabs>
        <w:tab w:val="right" w:pos="7371"/>
      </w:tabs>
      <w:spacing w:after="110" w:line="215" w:lineRule="atLeast"/>
    </w:pPr>
    <w:rPr>
      <w:sz w:val="17"/>
    </w:rPr>
  </w:style>
  <w:style w:type="paragraph" w:customStyle="1" w:styleId="Absenderzeile">
    <w:name w:val="Absenderzeile"/>
    <w:basedOn w:val="Standard"/>
    <w:uiPriority w:val="84"/>
    <w:semiHidden/>
    <w:rsid w:val="004D5F14"/>
    <w:pPr>
      <w:pBdr>
        <w:bottom w:val="single" w:sz="6" w:space="5" w:color="auto"/>
      </w:pBdr>
      <w:tabs>
        <w:tab w:val="left" w:pos="1241"/>
        <w:tab w:val="right" w:pos="4877"/>
      </w:tabs>
      <w:spacing w:after="40" w:line="220" w:lineRule="atLeast"/>
      <w:contextualSpacing/>
    </w:pPr>
    <w:rPr>
      <w:sz w:val="13"/>
    </w:rPr>
  </w:style>
  <w:style w:type="paragraph" w:customStyle="1" w:styleId="Nummerierung1">
    <w:name w:val="Nummerierung 1"/>
    <w:basedOn w:val="Standard"/>
    <w:uiPriority w:val="3"/>
    <w:qFormat/>
    <w:rsid w:val="00B56332"/>
    <w:pPr>
      <w:numPr>
        <w:ilvl w:val="7"/>
        <w:numId w:val="4"/>
      </w:numPr>
      <w:ind w:left="284" w:hanging="284"/>
    </w:pPr>
  </w:style>
  <w:style w:type="paragraph" w:customStyle="1" w:styleId="Nummerierung2">
    <w:name w:val="Nummerierung 2"/>
    <w:basedOn w:val="Nummerierung1"/>
    <w:uiPriority w:val="3"/>
    <w:qFormat/>
    <w:rsid w:val="00B56332"/>
    <w:pPr>
      <w:numPr>
        <w:ilvl w:val="8"/>
      </w:numPr>
      <w:ind w:left="709" w:hanging="425"/>
    </w:pPr>
  </w:style>
  <w:style w:type="character" w:styleId="Seitenzahl">
    <w:name w:val="page number"/>
    <w:basedOn w:val="Absatz-Standardschriftart"/>
    <w:rsid w:val="00E8428A"/>
  </w:style>
  <w:style w:type="paragraph" w:customStyle="1" w:styleId="Text85pt">
    <w:name w:val="Text 8.5 pt"/>
    <w:basedOn w:val="Standard"/>
    <w:qFormat/>
    <w:rsid w:val="003E0D7F"/>
    <w:pPr>
      <w:spacing w:line="215" w:lineRule="atLeast"/>
    </w:pPr>
    <w:rPr>
      <w:sz w:val="17"/>
    </w:rPr>
  </w:style>
  <w:style w:type="character" w:customStyle="1" w:styleId="NichtaufgelsteErwhnung1">
    <w:name w:val="Nicht aufgelöste Erwähnung1"/>
    <w:basedOn w:val="Absatz-Standardschriftart"/>
    <w:uiPriority w:val="99"/>
    <w:semiHidden/>
    <w:unhideWhenUsed/>
    <w:rsid w:val="000D7F08"/>
    <w:rPr>
      <w:color w:val="605E5C"/>
      <w:shd w:val="clear" w:color="auto" w:fill="E1DFDD"/>
    </w:rPr>
  </w:style>
  <w:style w:type="paragraph" w:customStyle="1" w:styleId="Tabellenabschluss">
    <w:name w:val="Tabellenabschluss"/>
    <w:basedOn w:val="Standard"/>
    <w:next w:val="Standard"/>
    <w:uiPriority w:val="99"/>
    <w:semiHidden/>
    <w:rsid w:val="0097384E"/>
    <w:pPr>
      <w:spacing w:line="240" w:lineRule="auto"/>
    </w:pPr>
    <w:rPr>
      <w:sz w:val="4"/>
    </w:rPr>
  </w:style>
  <w:style w:type="paragraph" w:customStyle="1" w:styleId="Aufzhlung85pt">
    <w:name w:val="Aufzählung 8.5 pt"/>
    <w:basedOn w:val="Aufzhlung1"/>
    <w:uiPriority w:val="2"/>
    <w:qFormat/>
    <w:rsid w:val="00A45E6C"/>
    <w:pPr>
      <w:spacing w:line="215" w:lineRule="atLeast"/>
    </w:pPr>
    <w:rPr>
      <w:sz w:val="17"/>
      <w:szCs w:val="17"/>
    </w:rPr>
  </w:style>
  <w:style w:type="character" w:styleId="Platzhaltertext">
    <w:name w:val="Placeholder Text"/>
    <w:basedOn w:val="Absatz-Standardschriftart"/>
    <w:uiPriority w:val="99"/>
    <w:semiHidden/>
    <w:rsid w:val="00A12B05"/>
    <w:rPr>
      <w:vanish/>
      <w:color w:val="7D9AA8" w:themeColor="accent1" w:themeTint="99"/>
    </w:rPr>
  </w:style>
  <w:style w:type="paragraph" w:customStyle="1" w:styleId="Kurzbrief">
    <w:name w:val="Kurzbrief"/>
    <w:basedOn w:val="Text85pt"/>
    <w:uiPriority w:val="99"/>
    <w:semiHidden/>
    <w:qFormat/>
    <w:rsid w:val="00B225B2"/>
    <w:pPr>
      <w:ind w:left="294" w:hanging="294"/>
    </w:pPr>
  </w:style>
  <w:style w:type="paragraph" w:customStyle="1" w:styleId="KurzbriefFR">
    <w:name w:val="Kurzbrief FR"/>
    <w:basedOn w:val="Kurzbrief"/>
    <w:uiPriority w:val="99"/>
    <w:semiHidden/>
    <w:qFormat/>
    <w:rsid w:val="004A60C5"/>
    <w:pPr>
      <w:ind w:left="284" w:firstLine="0"/>
    </w:pPr>
    <w:rPr>
      <w:lang w:val="fr-CH"/>
    </w:rPr>
  </w:style>
  <w:style w:type="paragraph" w:customStyle="1" w:styleId="berschrift5nummeriert">
    <w:name w:val="Überschrift 5 nummeriert"/>
    <w:basedOn w:val="berschrift5"/>
    <w:next w:val="Standard"/>
    <w:uiPriority w:val="10"/>
    <w:qFormat/>
    <w:rsid w:val="00D8674A"/>
    <w:pPr>
      <w:numPr>
        <w:ilvl w:val="4"/>
        <w:numId w:val="4"/>
      </w:numPr>
      <w:tabs>
        <w:tab w:val="left" w:pos="1148"/>
      </w:tabs>
    </w:pPr>
  </w:style>
  <w:style w:type="paragraph" w:styleId="Verzeichnis4">
    <w:name w:val="toc 4"/>
    <w:basedOn w:val="Standard"/>
    <w:next w:val="Standard"/>
    <w:autoRedefine/>
    <w:semiHidden/>
    <w:rsid w:val="00F25768"/>
    <w:pPr>
      <w:tabs>
        <w:tab w:val="right" w:leader="dot" w:pos="7371"/>
      </w:tabs>
      <w:spacing w:line="215" w:lineRule="atLeast"/>
      <w:ind w:left="851" w:right="3093" w:hanging="851"/>
    </w:pPr>
    <w:rPr>
      <w:noProof/>
      <w:spacing w:val="-10"/>
      <w:sz w:val="17"/>
    </w:rPr>
  </w:style>
  <w:style w:type="paragraph" w:styleId="Verzeichnis5">
    <w:name w:val="toc 5"/>
    <w:basedOn w:val="Standard"/>
    <w:next w:val="Standard"/>
    <w:autoRedefine/>
    <w:semiHidden/>
    <w:rsid w:val="00F25768"/>
    <w:pPr>
      <w:tabs>
        <w:tab w:val="right" w:leader="dot" w:pos="7371"/>
      </w:tabs>
      <w:spacing w:line="215" w:lineRule="atLeast"/>
      <w:ind w:left="851" w:right="3093" w:hanging="851"/>
    </w:pPr>
    <w:rPr>
      <w:sz w:val="17"/>
    </w:rPr>
  </w:style>
  <w:style w:type="paragraph" w:styleId="Verzeichnis6">
    <w:name w:val="toc 6"/>
    <w:basedOn w:val="Standard"/>
    <w:next w:val="Standard"/>
    <w:autoRedefine/>
    <w:semiHidden/>
    <w:rsid w:val="007F0876"/>
    <w:pPr>
      <w:tabs>
        <w:tab w:val="right" w:pos="7371"/>
      </w:tabs>
      <w:spacing w:line="215" w:lineRule="atLeast"/>
      <w:ind w:left="851" w:right="3093"/>
    </w:pPr>
    <w:rPr>
      <w:noProof/>
      <w:sz w:val="17"/>
      <w:szCs w:val="17"/>
    </w:rPr>
  </w:style>
  <w:style w:type="paragraph" w:styleId="Verzeichnis7">
    <w:name w:val="toc 7"/>
    <w:basedOn w:val="Standard"/>
    <w:next w:val="Standard"/>
    <w:autoRedefine/>
    <w:semiHidden/>
    <w:rsid w:val="007F0876"/>
    <w:pPr>
      <w:tabs>
        <w:tab w:val="right" w:pos="7371"/>
      </w:tabs>
      <w:spacing w:line="215" w:lineRule="atLeast"/>
      <w:ind w:left="851" w:right="3093"/>
    </w:pPr>
    <w:rPr>
      <w:noProof/>
      <w:sz w:val="17"/>
    </w:rPr>
  </w:style>
  <w:style w:type="paragraph" w:styleId="Verzeichnis8">
    <w:name w:val="toc 8"/>
    <w:basedOn w:val="Standard"/>
    <w:next w:val="Standard"/>
    <w:autoRedefine/>
    <w:semiHidden/>
    <w:rsid w:val="007F0876"/>
    <w:pPr>
      <w:tabs>
        <w:tab w:val="right" w:pos="7371"/>
      </w:tabs>
      <w:spacing w:line="215" w:lineRule="atLeast"/>
      <w:ind w:left="851" w:right="3093"/>
    </w:pPr>
    <w:rPr>
      <w:sz w:val="17"/>
    </w:rPr>
  </w:style>
  <w:style w:type="paragraph" w:styleId="Verzeichnis9">
    <w:name w:val="toc 9"/>
    <w:basedOn w:val="Standard"/>
    <w:next w:val="Standard"/>
    <w:autoRedefine/>
    <w:semiHidden/>
    <w:rsid w:val="007F0876"/>
    <w:pPr>
      <w:tabs>
        <w:tab w:val="right" w:pos="7371"/>
      </w:tabs>
      <w:spacing w:line="215" w:lineRule="atLeast"/>
      <w:ind w:left="851" w:right="3093"/>
    </w:pPr>
    <w:rPr>
      <w:sz w:val="17"/>
    </w:rPr>
  </w:style>
  <w:style w:type="paragraph" w:customStyle="1" w:styleId="Text65pt">
    <w:name w:val="Text 6.5 pt"/>
    <w:basedOn w:val="Text85pt"/>
    <w:uiPriority w:val="1"/>
    <w:qFormat/>
    <w:rsid w:val="00645850"/>
    <w:pPr>
      <w:spacing w:line="162" w:lineRule="atLeast"/>
    </w:pPr>
    <w:rPr>
      <w:sz w:val="13"/>
      <w:lang w:val="en-US"/>
    </w:rPr>
  </w:style>
  <w:style w:type="table" w:customStyle="1" w:styleId="BETabelle1">
    <w:name w:val="BE: Tabelle 1"/>
    <w:basedOn w:val="NormaleTabelle"/>
    <w:uiPriority w:val="99"/>
    <w:rsid w:val="00D554AB"/>
    <w:pPr>
      <w:spacing w:after="0" w:line="240" w:lineRule="auto"/>
    </w:pPr>
    <w:rPr>
      <w:sz w:val="17"/>
    </w:rPr>
    <w:tblPr>
      <w:tblBorders>
        <w:bottom w:val="single" w:sz="2" w:space="0" w:color="DFE3E5" w:themeColor="text2" w:themeTint="33"/>
        <w:insideH w:val="single" w:sz="2" w:space="0" w:color="DFE3E5" w:themeColor="text2" w:themeTint="33"/>
      </w:tblBorders>
      <w:tblCellMar>
        <w:top w:w="136" w:type="dxa"/>
        <w:left w:w="0" w:type="dxa"/>
        <w:bottom w:w="74" w:type="dxa"/>
        <w:right w:w="28" w:type="dxa"/>
      </w:tblCellMar>
    </w:tblPr>
    <w:tblStylePr w:type="firstRow">
      <w:rPr>
        <w:sz w:val="13"/>
      </w:rPr>
      <w:tblPr/>
      <w:tcPr>
        <w:tcBorders>
          <w:top w:val="nil"/>
          <w:left w:val="nil"/>
          <w:bottom w:val="single" w:sz="2" w:space="0" w:color="auto"/>
          <w:right w:val="nil"/>
          <w:insideH w:val="nil"/>
          <w:insideV w:val="nil"/>
          <w:tl2br w:val="nil"/>
          <w:tr2bl w:val="nil"/>
        </w:tcBorders>
      </w:tcPr>
    </w:tblStylePr>
  </w:style>
  <w:style w:type="paragraph" w:customStyle="1" w:styleId="Text13pt">
    <w:name w:val="Text 13 pt"/>
    <w:basedOn w:val="Standard"/>
    <w:qFormat/>
    <w:rsid w:val="00C573A1"/>
    <w:pPr>
      <w:spacing w:line="323" w:lineRule="atLeast"/>
    </w:pPr>
    <w:rPr>
      <w:sz w:val="26"/>
      <w:szCs w:val="26"/>
    </w:rPr>
  </w:style>
  <w:style w:type="paragraph" w:customStyle="1" w:styleId="Brieftext">
    <w:name w:val="Brieftext"/>
    <w:basedOn w:val="Standard"/>
    <w:uiPriority w:val="1"/>
    <w:semiHidden/>
    <w:qFormat/>
    <w:rsid w:val="00F72593"/>
    <w:pPr>
      <w:ind w:right="340"/>
    </w:pPr>
  </w:style>
  <w:style w:type="paragraph" w:customStyle="1" w:styleId="Traktandum-Titel2">
    <w:name w:val="Traktandum-Titel 2"/>
    <w:basedOn w:val="Text85pt"/>
    <w:next w:val="Text85pt"/>
    <w:uiPriority w:val="18"/>
    <w:semiHidden/>
    <w:rsid w:val="00225571"/>
    <w:pPr>
      <w:numPr>
        <w:ilvl w:val="1"/>
        <w:numId w:val="2"/>
      </w:numPr>
    </w:pPr>
  </w:style>
  <w:style w:type="paragraph" w:styleId="Textkrper">
    <w:name w:val="Body Text"/>
    <w:basedOn w:val="Standard"/>
    <w:link w:val="TextkrperZchn"/>
    <w:qFormat/>
    <w:rsid w:val="004B6A97"/>
    <w:pPr>
      <w:widowControl w:val="0"/>
      <w:autoSpaceDE w:val="0"/>
      <w:autoSpaceDN w:val="0"/>
      <w:spacing w:line="240" w:lineRule="auto"/>
    </w:pPr>
    <w:rPr>
      <w:rFonts w:ascii="Arial" w:eastAsia="Arial" w:hAnsi="Arial" w:cs="Arial"/>
      <w:spacing w:val="0"/>
      <w:szCs w:val="21"/>
      <w:lang w:val="en-US"/>
    </w:rPr>
  </w:style>
  <w:style w:type="character" w:customStyle="1" w:styleId="TextkrperZchn">
    <w:name w:val="Textkörper Zchn"/>
    <w:basedOn w:val="Absatz-Standardschriftart"/>
    <w:link w:val="Textkrper"/>
    <w:rsid w:val="003359D8"/>
    <w:rPr>
      <w:rFonts w:ascii="Arial" w:eastAsia="Arial" w:hAnsi="Arial" w:cs="Arial"/>
      <w:sz w:val="21"/>
      <w:szCs w:val="21"/>
      <w:lang w:val="en-US"/>
    </w:rPr>
  </w:style>
  <w:style w:type="paragraph" w:customStyle="1" w:styleId="GrosserTitel">
    <w:name w:val="Grosser Titel"/>
    <w:basedOn w:val="Standard"/>
    <w:next w:val="Standard"/>
    <w:rsid w:val="00660459"/>
    <w:pPr>
      <w:overflowPunct w:val="0"/>
      <w:autoSpaceDE w:val="0"/>
      <w:autoSpaceDN w:val="0"/>
      <w:adjustRightInd w:val="0"/>
      <w:spacing w:line="240" w:lineRule="auto"/>
      <w:jc w:val="center"/>
      <w:textAlignment w:val="baseline"/>
    </w:pPr>
    <w:rPr>
      <w:rFonts w:ascii="Arial" w:eastAsia="Times New Roman" w:hAnsi="Arial" w:cs="Times New Roman"/>
      <w:b/>
      <w:bCs w:val="0"/>
      <w:spacing w:val="0"/>
      <w:sz w:val="52"/>
      <w:szCs w:val="20"/>
      <w:lang w:val="de-DE" w:eastAsia="de-CH"/>
    </w:rPr>
  </w:style>
  <w:style w:type="paragraph" w:customStyle="1" w:styleId="Marginale">
    <w:name w:val="Marginale"/>
    <w:basedOn w:val="Standard"/>
    <w:next w:val="Standard"/>
    <w:rsid w:val="00660459"/>
    <w:pPr>
      <w:overflowPunct w:val="0"/>
      <w:autoSpaceDE w:val="0"/>
      <w:autoSpaceDN w:val="0"/>
      <w:adjustRightInd w:val="0"/>
      <w:spacing w:line="240" w:lineRule="auto"/>
      <w:textAlignment w:val="baseline"/>
    </w:pPr>
    <w:rPr>
      <w:rFonts w:ascii="Arial" w:eastAsia="Times New Roman" w:hAnsi="Arial" w:cs="Times New Roman"/>
      <w:bCs w:val="0"/>
      <w:spacing w:val="0"/>
      <w:sz w:val="20"/>
      <w:szCs w:val="20"/>
      <w:lang w:val="de-DE"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95737">
      <w:bodyDiv w:val="1"/>
      <w:marLeft w:val="0"/>
      <w:marRight w:val="0"/>
      <w:marTop w:val="0"/>
      <w:marBottom w:val="0"/>
      <w:divBdr>
        <w:top w:val="none" w:sz="0" w:space="0" w:color="auto"/>
        <w:left w:val="none" w:sz="0" w:space="0" w:color="auto"/>
        <w:bottom w:val="none" w:sz="0" w:space="0" w:color="auto"/>
        <w:right w:val="none" w:sz="0" w:space="0" w:color="auto"/>
      </w:divBdr>
    </w:div>
    <w:div w:id="816190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rz.be.ch/gemeinde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Larissa-Design">
  <a:themeElements>
    <a:clrScheme name="Kanton Bern">
      <a:dk1>
        <a:sysClr val="windowText" lastClr="000000"/>
      </a:dk1>
      <a:lt1>
        <a:sysClr val="window" lastClr="FFFFFF"/>
      </a:lt1>
      <a:dk2>
        <a:srgbClr val="63737B"/>
      </a:dk2>
      <a:lt2>
        <a:srgbClr val="B1B9BD"/>
      </a:lt2>
      <a:accent1>
        <a:srgbClr val="3C505A"/>
      </a:accent1>
      <a:accent2>
        <a:srgbClr val="96D7F0"/>
      </a:accent2>
      <a:accent3>
        <a:srgbClr val="A0C7A0"/>
      </a:accent3>
      <a:accent4>
        <a:srgbClr val="E1D2C6"/>
      </a:accent4>
      <a:accent5>
        <a:srgbClr val="644B41"/>
      </a:accent5>
      <a:accent6>
        <a:srgbClr val="EA161F"/>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txDef>
      <a:spPr>
        <a:noFill/>
        <a:ln w="6350">
          <a:noFill/>
        </a:ln>
        <a:effectLst/>
      </a:spPr>
      <a:bodyPr wrap="square" lIns="0" tIns="0" r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Authr</b:Tag>
    <b:SourceType>Book</b:SourceType>
    <b:Guid>{BA01FD2C-EDFC-4D13-8F46-679005D5D2FB}</b:Guid>
    <b:Author>
      <b:Author>
        <b:NameList>
          <b:Person>
            <b:Last>Autor</b:Last>
            <b:First>Anton</b:First>
          </b:Person>
        </b:NameList>
      </b:Author>
    </b:Author>
    <b:Title>Titel</b:Title>
    <b:Year>Jahr</b:Year>
    <b:City>Ort</b:City>
    <b:Publisher>Verleger</b:Publisher>
    <b:RefOrder>1</b:RefOrder>
  </b:Source>
</b:Sources>
</file>

<file path=customXml/itemProps1.xml><?xml version="1.0" encoding="utf-8"?>
<ds:datastoreItem xmlns:ds="http://schemas.openxmlformats.org/officeDocument/2006/customXml" ds:itemID="{1E11BFCB-D07C-44B5-AE7D-69BE2FB23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5398</Words>
  <Characters>34009</Characters>
  <Application>Microsoft Office Word</Application>
  <DocSecurity>0</DocSecurity>
  <Lines>283</Lines>
  <Paragraphs>78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Organisationsreglement (OgR) für Einwohnergemeinden</dc:title>
  <dc:creator/>
  <dc:description/>
  <cp:lastModifiedBy>Zurbuchen Kathrin, DIJ-AGR-GeM</cp:lastModifiedBy>
  <cp:revision>18</cp:revision>
  <cp:lastPrinted>2019-09-11T20:00:00Z</cp:lastPrinted>
  <dcterms:created xsi:type="dcterms:W3CDTF">2021-03-11T18:09:00Z</dcterms:created>
  <dcterms:modified xsi:type="dcterms:W3CDTF">2024-04-29T07:56:00Z</dcterms:modified>
</cp:coreProperties>
</file>