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E9" w:rsidRPr="00336989" w:rsidRDefault="004A41E9" w:rsidP="004A41E9">
      <w:pPr>
        <w:spacing w:after="1700" w:line="276" w:lineRule="auto"/>
      </w:pPr>
    </w:p>
    <w:p w:rsidR="004A41E9" w:rsidRPr="00336989" w:rsidRDefault="00C762C0" w:rsidP="00C762C0">
      <w:pPr>
        <w:pStyle w:val="Titel"/>
      </w:pPr>
      <w:r>
        <w:t>Organisationsreglement (OgR)</w:t>
      </w:r>
    </w:p>
    <w:p w:rsidR="004A41E9" w:rsidRPr="00336989" w:rsidRDefault="00C762C0" w:rsidP="004A41E9">
      <w:pPr>
        <w:pStyle w:val="Untertitel"/>
      </w:pPr>
      <w:r>
        <w:t xml:space="preserve">für den Gemeindeverband </w:t>
      </w:r>
      <w:r w:rsidR="003F07E1">
        <w:br/>
      </w:r>
      <w:r>
        <w:t>regional</w:t>
      </w:r>
      <w:r w:rsidR="003F07E1">
        <w:t>er</w:t>
      </w:r>
      <w:r>
        <w:t xml:space="preserve"> Sozialdienst</w:t>
      </w:r>
      <w:bookmarkStart w:id="0" w:name="_GoBack"/>
      <w:bookmarkEnd w:id="0"/>
    </w:p>
    <w:p w:rsidR="008C2FAE" w:rsidRDefault="008C2FAE" w:rsidP="008C2FAE">
      <w:pPr>
        <w:pStyle w:val="Text85pt"/>
      </w:pPr>
      <w:bookmarkStart w:id="1" w:name="_Hlk19280792"/>
    </w:p>
    <w:p w:rsidR="008C2FAE" w:rsidRDefault="008C2FAE" w:rsidP="008C2FAE">
      <w:pPr>
        <w:pStyle w:val="Text85pt"/>
      </w:pPr>
    </w:p>
    <w:p w:rsidR="008C2FAE" w:rsidRDefault="008C2FAE" w:rsidP="008C2FAE">
      <w:pPr>
        <w:pStyle w:val="Text85pt"/>
      </w:pPr>
    </w:p>
    <w:p w:rsidR="00C762C0" w:rsidRDefault="00C762C0" w:rsidP="008C2FAE">
      <w:pPr>
        <w:pStyle w:val="Text85pt"/>
      </w:pPr>
    </w:p>
    <w:p w:rsidR="00C762C0" w:rsidRDefault="00C762C0" w:rsidP="008C2FAE">
      <w:pPr>
        <w:pStyle w:val="Text85pt"/>
      </w:pPr>
    </w:p>
    <w:p w:rsidR="00C762C0" w:rsidRDefault="00C762C0" w:rsidP="008C2FAE">
      <w:pPr>
        <w:pStyle w:val="Text85pt"/>
      </w:pPr>
    </w:p>
    <w:p w:rsidR="00C762C0" w:rsidRDefault="00C762C0" w:rsidP="008C2FAE">
      <w:pPr>
        <w:pStyle w:val="Text85pt"/>
      </w:pPr>
    </w:p>
    <w:p w:rsidR="00C762C0" w:rsidRDefault="00C762C0" w:rsidP="008C2FAE">
      <w:pPr>
        <w:pStyle w:val="Text85pt"/>
      </w:pPr>
    </w:p>
    <w:p w:rsidR="00C762C0" w:rsidRDefault="00C762C0" w:rsidP="008C2FAE">
      <w:pPr>
        <w:pStyle w:val="Text85pt"/>
      </w:pPr>
    </w:p>
    <w:p w:rsidR="00C762C0" w:rsidRDefault="00C762C0" w:rsidP="008C2FAE">
      <w:pPr>
        <w:pStyle w:val="Text85pt"/>
      </w:pPr>
    </w:p>
    <w:p w:rsidR="00C762C0" w:rsidRDefault="00C762C0" w:rsidP="008C2FAE">
      <w:pPr>
        <w:pStyle w:val="Text85pt"/>
      </w:pPr>
    </w:p>
    <w:p w:rsidR="008C2FAE" w:rsidRDefault="008C2FAE" w:rsidP="008C2FAE">
      <w:pPr>
        <w:pStyle w:val="Text85pt"/>
      </w:pPr>
    </w:p>
    <w:p w:rsidR="008C2FAE" w:rsidRDefault="008C2FAE" w:rsidP="00C762C0">
      <w:pPr>
        <w:pStyle w:val="Text85pt"/>
      </w:pPr>
    </w:p>
    <w:bookmarkEnd w:id="1"/>
    <w:p w:rsidR="00C762C0" w:rsidRDefault="00C762C0" w:rsidP="00C762C0">
      <w:r>
        <w:t>Vorliegendes Musterreglement wurde durch die Gesundheits</w:t>
      </w:r>
      <w:r w:rsidR="0038080B">
        <w:t>-, Sozial- und Integrations</w:t>
      </w:r>
      <w:r>
        <w:t>direktion des Kantons Bern auf der Basis einer Vorlage des kantonalen Amtes für Gemeinden und Raumordnung (AGR) erstellt.</w:t>
      </w:r>
    </w:p>
    <w:p w:rsidR="00C762C0" w:rsidRDefault="00C762C0" w:rsidP="00C762C0"/>
    <w:p w:rsidR="00C762C0" w:rsidRDefault="00C762C0" w:rsidP="00C762C0">
      <w:pPr>
        <w:rPr>
          <w:b/>
        </w:rPr>
      </w:pPr>
      <w:r>
        <w:rPr>
          <w:b/>
        </w:rPr>
        <w:t xml:space="preserve">Fassung: </w:t>
      </w:r>
      <w:r w:rsidR="00A761E3">
        <w:rPr>
          <w:b/>
        </w:rPr>
        <w:t xml:space="preserve">April </w:t>
      </w:r>
      <w:r w:rsidR="0082593C">
        <w:rPr>
          <w:b/>
        </w:rPr>
        <w:t>202</w:t>
      </w:r>
      <w:r w:rsidR="00A761E3">
        <w:rPr>
          <w:b/>
        </w:rPr>
        <w:t>3</w:t>
      </w:r>
    </w:p>
    <w:p w:rsidR="004A41E9" w:rsidRPr="00336989" w:rsidRDefault="004A41E9" w:rsidP="008C2FAE">
      <w:pPr>
        <w:pStyle w:val="Text85pt"/>
        <w:ind w:left="1708" w:hanging="1708"/>
      </w:pPr>
      <w:r w:rsidRPr="00336989">
        <w:rPr>
          <w:noProof/>
          <w:lang w:eastAsia="de-CH"/>
        </w:rPr>
        <mc:AlternateContent>
          <mc:Choice Requires="wps">
            <w:drawing>
              <wp:anchor distT="0" distB="0" distL="114300" distR="114300" simplePos="0" relativeHeight="251673600" behindDoc="0" locked="1" layoutInCell="1" allowOverlap="1" wp14:anchorId="54F4D665" wp14:editId="4FD1CA31">
                <wp:simplePos x="0" y="0"/>
                <wp:positionH relativeFrom="column">
                  <wp:posOffset>0</wp:posOffset>
                </wp:positionH>
                <wp:positionV relativeFrom="page">
                  <wp:align>bottom</wp:align>
                </wp:positionV>
                <wp:extent cx="6444000" cy="432000"/>
                <wp:effectExtent l="0" t="0" r="0" b="6350"/>
                <wp:wrapNone/>
                <wp:docPr id="14" name="Textfeld 14"/>
                <wp:cNvGraphicFramePr/>
                <a:graphic xmlns:a="http://schemas.openxmlformats.org/drawingml/2006/main">
                  <a:graphicData uri="http://schemas.microsoft.com/office/word/2010/wordprocessingShape">
                    <wps:wsp>
                      <wps:cNvSpPr txBox="1"/>
                      <wps:spPr>
                        <a:xfrm>
                          <a:off x="0" y="0"/>
                          <a:ext cx="6444000" cy="43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593C" w:rsidRDefault="0082593C" w:rsidP="004A41E9">
                            <w:pPr>
                              <w:pStyle w:val="Text85pt"/>
                              <w:tabs>
                                <w:tab w:val="left" w:pos="5100"/>
                              </w:tabs>
                            </w:pPr>
                            <w:r w:rsidRPr="00C762C0">
                              <w:t>M-OgR GVregSozD.doc</w:t>
                            </w:r>
                            <w:r>
                              <w:tab/>
                            </w:r>
                            <w:sdt>
                              <w:sdtPr>
                                <w:id w:val="1312675643"/>
                                <w:date w:fullDate="2022-02-15T00:00:00Z">
                                  <w:dateFormat w:val="MM/yyyy"/>
                                  <w:lid w:val="de-CH"/>
                                  <w:storeMappedDataAs w:val="dateTime"/>
                                  <w:calendar w:val="gregorian"/>
                                </w:date>
                              </w:sdtPr>
                              <w:sdtEndPr/>
                              <w:sdtContent>
                                <w:r>
                                  <w:t>02/2022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4D665" id="_x0000_t202" coordsize="21600,21600" o:spt="202" path="m,l,21600r21600,l21600,xe">
                <v:stroke joinstyle="miter"/>
                <v:path gradientshapeok="t" o:connecttype="rect"/>
              </v:shapetype>
              <v:shape id="Textfeld 14" o:spid="_x0000_s1026" type="#_x0000_t202" style="position:absolute;left:0;text-align:left;margin-left:0;margin-top:0;width:507.4pt;height:34pt;z-index:25167360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" fillcolor="white [3212]" stroked="f" strokeweight=".5pt">
                <v:textbox inset="0,0,0,0">
                  <w:txbxContent>
                    <w:p w:rsidR="0082593C" w:rsidRDefault="0082593C" w:rsidP="004A41E9">
                      <w:pPr>
                        <w:pStyle w:val="Text85pt"/>
                        <w:tabs>
                          <w:tab w:val="left" w:pos="5100"/>
                        </w:tabs>
                      </w:pPr>
                      <w:r w:rsidRPr="00C762C0">
                        <w:t>M-OgR GVregSozD.doc</w:t>
                      </w:r>
                      <w:r>
                        <w:tab/>
                      </w:r>
                      <w:sdt>
                        <w:sdtPr>
                          <w:id w:val="1312675643"/>
                          <w:date w:fullDate="2022-02-15T00:00:00Z">
                            <w:dateFormat w:val="MM/yyyy"/>
                            <w:lid w:val="de-CH"/>
                            <w:storeMappedDataAs w:val="dateTime"/>
                            <w:calendar w:val="gregorian"/>
                          </w:date>
                        </w:sdtPr>
                        <w:sdtEndPr/>
                        <w:sdtContent>
                          <w:r>
                            <w:t>02/2022</w:t>
                          </w:r>
                        </w:sdtContent>
                      </w:sdt>
                    </w:p>
                  </w:txbxContent>
                </v:textbox>
                <w10:wrap anchory="page"/>
                <w10:anchorlock/>
              </v:shape>
            </w:pict>
          </mc:Fallback>
        </mc:AlternateContent>
      </w:r>
    </w:p>
    <w:p w:rsidR="004A41E9" w:rsidRPr="00336989" w:rsidRDefault="004A41E9" w:rsidP="008C2FAE">
      <w:pPr>
        <w:pStyle w:val="Text85pt"/>
      </w:pPr>
      <w:r w:rsidRPr="00336989">
        <w:br w:type="page"/>
      </w:r>
    </w:p>
    <w:sdt>
      <w:sdtPr>
        <w:rPr>
          <w:rFonts w:asciiTheme="minorHAnsi" w:eastAsiaTheme="minorHAnsi" w:hAnsiTheme="minorHAnsi" w:cstheme="minorBidi"/>
          <w:b w:val="0"/>
          <w:szCs w:val="22"/>
        </w:rPr>
        <w:id w:val="-341472833"/>
        <w:docPartObj>
          <w:docPartGallery w:val="Table of Contents"/>
          <w:docPartUnique/>
        </w:docPartObj>
      </w:sdtPr>
      <w:sdtEndPr>
        <w:rPr>
          <w:rFonts w:cs="System"/>
          <w:bCs w:val="0"/>
        </w:rPr>
      </w:sdtEndPr>
      <w:sdtContent>
        <w:p w:rsidR="00E479C7" w:rsidRPr="00336989" w:rsidRDefault="00E479C7" w:rsidP="00E479C7">
          <w:pPr>
            <w:pStyle w:val="Inhaltsverzeichnisberschrift"/>
          </w:pPr>
          <w:r w:rsidRPr="00336989">
            <w:t>Inhaltsverzeichnis</w:t>
          </w:r>
        </w:p>
        <w:p w:rsidR="0038080B" w:rsidRDefault="00E479C7">
          <w:pPr>
            <w:pStyle w:val="Verzeichnis1"/>
            <w:rPr>
              <w:rFonts w:eastAsiaTheme="minorEastAsia" w:cstheme="minorBidi"/>
              <w:b w:val="0"/>
              <w:bCs w:val="0"/>
              <w:noProof/>
              <w:spacing w:val="0"/>
              <w:sz w:val="22"/>
              <w:lang w:eastAsia="de-CH"/>
            </w:rPr>
          </w:pPr>
          <w:r w:rsidRPr="00336989">
            <w:rPr>
              <w:bCs w:val="0"/>
            </w:rPr>
            <w:fldChar w:fldCharType="begin"/>
          </w:r>
          <w:r w:rsidRPr="00336989">
            <w:rPr>
              <w:bCs w:val="0"/>
            </w:rPr>
            <w:instrText xml:space="preserve"> TOC \o "1-3" \h \z \u </w:instrText>
          </w:r>
          <w:r w:rsidRPr="00336989">
            <w:rPr>
              <w:bCs w:val="0"/>
            </w:rPr>
            <w:fldChar w:fldCharType="separate"/>
          </w:r>
          <w:hyperlink w:anchor="_Toc95831585" w:history="1">
            <w:r w:rsidR="0038080B" w:rsidRPr="00F11CD8">
              <w:rPr>
                <w:rStyle w:val="Hyperlink"/>
                <w:noProof/>
                <w:spacing w:val="-10"/>
              </w:rPr>
              <w:t>1.</w:t>
            </w:r>
            <w:r w:rsidR="0038080B">
              <w:rPr>
                <w:rFonts w:eastAsiaTheme="minorEastAsia" w:cstheme="minorBidi"/>
                <w:b w:val="0"/>
                <w:bCs w:val="0"/>
                <w:noProof/>
                <w:spacing w:val="0"/>
                <w:sz w:val="22"/>
                <w:lang w:eastAsia="de-CH"/>
              </w:rPr>
              <w:tab/>
            </w:r>
            <w:r w:rsidR="0038080B" w:rsidRPr="00F11CD8">
              <w:rPr>
                <w:rStyle w:val="Hyperlink"/>
                <w:noProof/>
              </w:rPr>
              <w:t>Allgemeine Bestimmungen</w:t>
            </w:r>
            <w:r w:rsidR="0038080B">
              <w:rPr>
                <w:noProof/>
                <w:webHidden/>
              </w:rPr>
              <w:tab/>
            </w:r>
            <w:r w:rsidR="0038080B">
              <w:rPr>
                <w:noProof/>
                <w:webHidden/>
              </w:rPr>
              <w:fldChar w:fldCharType="begin"/>
            </w:r>
            <w:r w:rsidR="0038080B">
              <w:rPr>
                <w:noProof/>
                <w:webHidden/>
              </w:rPr>
              <w:instrText xml:space="preserve"> PAGEREF _Toc95831585 \h </w:instrText>
            </w:r>
            <w:r w:rsidR="0038080B">
              <w:rPr>
                <w:noProof/>
                <w:webHidden/>
              </w:rPr>
            </w:r>
            <w:r w:rsidR="0038080B">
              <w:rPr>
                <w:noProof/>
                <w:webHidden/>
              </w:rPr>
              <w:fldChar w:fldCharType="separate"/>
            </w:r>
            <w:r w:rsidR="0038080B">
              <w:rPr>
                <w:noProof/>
                <w:webHidden/>
              </w:rPr>
              <w:t>3</w:t>
            </w:r>
            <w:r w:rsidR="0038080B">
              <w:rPr>
                <w:noProof/>
                <w:webHidden/>
              </w:rPr>
              <w:fldChar w:fldCharType="end"/>
            </w:r>
          </w:hyperlink>
        </w:p>
        <w:p w:rsidR="0038080B" w:rsidRDefault="00D20525">
          <w:pPr>
            <w:pStyle w:val="Verzeichnis1"/>
            <w:rPr>
              <w:rFonts w:eastAsiaTheme="minorEastAsia" w:cstheme="minorBidi"/>
              <w:b w:val="0"/>
              <w:bCs w:val="0"/>
              <w:noProof/>
              <w:spacing w:val="0"/>
              <w:sz w:val="22"/>
              <w:lang w:eastAsia="de-CH"/>
            </w:rPr>
          </w:pPr>
          <w:hyperlink w:anchor="_Toc95831586" w:history="1">
            <w:r w:rsidR="0038080B" w:rsidRPr="00F11CD8">
              <w:rPr>
                <w:rStyle w:val="Hyperlink"/>
                <w:noProof/>
                <w:spacing w:val="-10"/>
              </w:rPr>
              <w:t>2.</w:t>
            </w:r>
            <w:r w:rsidR="0038080B">
              <w:rPr>
                <w:rFonts w:eastAsiaTheme="minorEastAsia" w:cstheme="minorBidi"/>
                <w:b w:val="0"/>
                <w:bCs w:val="0"/>
                <w:noProof/>
                <w:spacing w:val="0"/>
                <w:sz w:val="22"/>
                <w:lang w:eastAsia="de-CH"/>
              </w:rPr>
              <w:tab/>
            </w:r>
            <w:r w:rsidR="0038080B" w:rsidRPr="00F11CD8">
              <w:rPr>
                <w:rStyle w:val="Hyperlink"/>
                <w:noProof/>
              </w:rPr>
              <w:t>Organisation</w:t>
            </w:r>
            <w:r w:rsidR="0038080B">
              <w:rPr>
                <w:noProof/>
                <w:webHidden/>
              </w:rPr>
              <w:tab/>
            </w:r>
            <w:r w:rsidR="0038080B">
              <w:rPr>
                <w:noProof/>
                <w:webHidden/>
              </w:rPr>
              <w:fldChar w:fldCharType="begin"/>
            </w:r>
            <w:r w:rsidR="0038080B">
              <w:rPr>
                <w:noProof/>
                <w:webHidden/>
              </w:rPr>
              <w:instrText xml:space="preserve"> PAGEREF _Toc95831586 \h </w:instrText>
            </w:r>
            <w:r w:rsidR="0038080B">
              <w:rPr>
                <w:noProof/>
                <w:webHidden/>
              </w:rPr>
            </w:r>
            <w:r w:rsidR="0038080B">
              <w:rPr>
                <w:noProof/>
                <w:webHidden/>
              </w:rPr>
              <w:fldChar w:fldCharType="separate"/>
            </w:r>
            <w:r w:rsidR="0038080B">
              <w:rPr>
                <w:noProof/>
                <w:webHidden/>
              </w:rPr>
              <w:t>4</w:t>
            </w:r>
            <w:r w:rsidR="0038080B">
              <w:rPr>
                <w:noProof/>
                <w:webHidden/>
              </w:rPr>
              <w:fldChar w:fldCharType="end"/>
            </w:r>
          </w:hyperlink>
        </w:p>
        <w:p w:rsidR="0038080B" w:rsidRDefault="00D20525">
          <w:pPr>
            <w:pStyle w:val="Verzeichnis2"/>
            <w:rPr>
              <w:rFonts w:eastAsiaTheme="minorEastAsia" w:cstheme="minorBidi"/>
              <w:bCs w:val="0"/>
              <w:noProof/>
              <w:spacing w:val="0"/>
              <w:sz w:val="22"/>
              <w:lang w:eastAsia="de-CH"/>
            </w:rPr>
          </w:pPr>
          <w:hyperlink w:anchor="_Toc95831587" w:history="1">
            <w:r w:rsidR="0038080B" w:rsidRPr="00F11CD8">
              <w:rPr>
                <w:rStyle w:val="Hyperlink"/>
                <w:noProof/>
                <w:spacing w:val="-10"/>
              </w:rPr>
              <w:t>2.1</w:t>
            </w:r>
            <w:r w:rsidR="0038080B">
              <w:rPr>
                <w:rFonts w:eastAsiaTheme="minorEastAsia" w:cstheme="minorBidi"/>
                <w:bCs w:val="0"/>
                <w:noProof/>
                <w:spacing w:val="0"/>
                <w:sz w:val="22"/>
                <w:lang w:eastAsia="de-CH"/>
              </w:rPr>
              <w:tab/>
            </w:r>
            <w:r w:rsidR="0038080B" w:rsidRPr="00F11CD8">
              <w:rPr>
                <w:rStyle w:val="Hyperlink"/>
                <w:noProof/>
              </w:rPr>
              <w:t>Allgemeines</w:t>
            </w:r>
            <w:r w:rsidR="0038080B">
              <w:rPr>
                <w:noProof/>
                <w:webHidden/>
              </w:rPr>
              <w:tab/>
            </w:r>
            <w:r w:rsidR="0038080B">
              <w:rPr>
                <w:noProof/>
                <w:webHidden/>
              </w:rPr>
              <w:fldChar w:fldCharType="begin"/>
            </w:r>
            <w:r w:rsidR="0038080B">
              <w:rPr>
                <w:noProof/>
                <w:webHidden/>
              </w:rPr>
              <w:instrText xml:space="preserve"> PAGEREF _Toc95831587 \h </w:instrText>
            </w:r>
            <w:r w:rsidR="0038080B">
              <w:rPr>
                <w:noProof/>
                <w:webHidden/>
              </w:rPr>
            </w:r>
            <w:r w:rsidR="0038080B">
              <w:rPr>
                <w:noProof/>
                <w:webHidden/>
              </w:rPr>
              <w:fldChar w:fldCharType="separate"/>
            </w:r>
            <w:r w:rsidR="0038080B">
              <w:rPr>
                <w:noProof/>
                <w:webHidden/>
              </w:rPr>
              <w:t>4</w:t>
            </w:r>
            <w:r w:rsidR="0038080B">
              <w:rPr>
                <w:noProof/>
                <w:webHidden/>
              </w:rPr>
              <w:fldChar w:fldCharType="end"/>
            </w:r>
          </w:hyperlink>
        </w:p>
        <w:p w:rsidR="0038080B" w:rsidRDefault="00D20525">
          <w:pPr>
            <w:pStyle w:val="Verzeichnis2"/>
            <w:rPr>
              <w:rFonts w:eastAsiaTheme="minorEastAsia" w:cstheme="minorBidi"/>
              <w:bCs w:val="0"/>
              <w:noProof/>
              <w:spacing w:val="0"/>
              <w:sz w:val="22"/>
              <w:lang w:eastAsia="de-CH"/>
            </w:rPr>
          </w:pPr>
          <w:hyperlink w:anchor="_Toc95831588" w:history="1">
            <w:r w:rsidR="0038080B" w:rsidRPr="00F11CD8">
              <w:rPr>
                <w:rStyle w:val="Hyperlink"/>
                <w:noProof/>
                <w:spacing w:val="-10"/>
              </w:rPr>
              <w:t>2.2</w:t>
            </w:r>
            <w:r w:rsidR="0038080B">
              <w:rPr>
                <w:rFonts w:eastAsiaTheme="minorEastAsia" w:cstheme="minorBidi"/>
                <w:bCs w:val="0"/>
                <w:noProof/>
                <w:spacing w:val="0"/>
                <w:sz w:val="22"/>
                <w:lang w:eastAsia="de-CH"/>
              </w:rPr>
              <w:tab/>
            </w:r>
            <w:r w:rsidR="0038080B" w:rsidRPr="00F11CD8">
              <w:rPr>
                <w:rStyle w:val="Hyperlink"/>
                <w:noProof/>
              </w:rPr>
              <w:t>Verbandsgemeinden</w:t>
            </w:r>
            <w:r w:rsidR="0038080B">
              <w:rPr>
                <w:noProof/>
                <w:webHidden/>
              </w:rPr>
              <w:tab/>
            </w:r>
            <w:r w:rsidR="0038080B">
              <w:rPr>
                <w:noProof/>
                <w:webHidden/>
              </w:rPr>
              <w:fldChar w:fldCharType="begin"/>
            </w:r>
            <w:r w:rsidR="0038080B">
              <w:rPr>
                <w:noProof/>
                <w:webHidden/>
              </w:rPr>
              <w:instrText xml:space="preserve"> PAGEREF _Toc95831588 \h </w:instrText>
            </w:r>
            <w:r w:rsidR="0038080B">
              <w:rPr>
                <w:noProof/>
                <w:webHidden/>
              </w:rPr>
            </w:r>
            <w:r w:rsidR="0038080B">
              <w:rPr>
                <w:noProof/>
                <w:webHidden/>
              </w:rPr>
              <w:fldChar w:fldCharType="separate"/>
            </w:r>
            <w:r w:rsidR="0038080B">
              <w:rPr>
                <w:noProof/>
                <w:webHidden/>
              </w:rPr>
              <w:t>4</w:t>
            </w:r>
            <w:r w:rsidR="0038080B">
              <w:rPr>
                <w:noProof/>
                <w:webHidden/>
              </w:rPr>
              <w:fldChar w:fldCharType="end"/>
            </w:r>
          </w:hyperlink>
        </w:p>
        <w:p w:rsidR="0038080B" w:rsidRDefault="00D20525">
          <w:pPr>
            <w:pStyle w:val="Verzeichnis2"/>
            <w:rPr>
              <w:rFonts w:eastAsiaTheme="minorEastAsia" w:cstheme="minorBidi"/>
              <w:bCs w:val="0"/>
              <w:noProof/>
              <w:spacing w:val="0"/>
              <w:sz w:val="22"/>
              <w:lang w:eastAsia="de-CH"/>
            </w:rPr>
          </w:pPr>
          <w:hyperlink w:anchor="_Toc95831589" w:history="1">
            <w:r w:rsidR="0038080B" w:rsidRPr="00F11CD8">
              <w:rPr>
                <w:rStyle w:val="Hyperlink"/>
                <w:noProof/>
                <w:spacing w:val="-10"/>
              </w:rPr>
              <w:t>2.3</w:t>
            </w:r>
            <w:r w:rsidR="0038080B">
              <w:rPr>
                <w:rFonts w:eastAsiaTheme="minorEastAsia" w:cstheme="minorBidi"/>
                <w:bCs w:val="0"/>
                <w:noProof/>
                <w:spacing w:val="0"/>
                <w:sz w:val="22"/>
                <w:lang w:eastAsia="de-CH"/>
              </w:rPr>
              <w:tab/>
            </w:r>
            <w:r w:rsidR="0038080B" w:rsidRPr="00F11CD8">
              <w:rPr>
                <w:rStyle w:val="Hyperlink"/>
                <w:noProof/>
              </w:rPr>
              <w:t>Abgeordnetenversammlung</w:t>
            </w:r>
            <w:r w:rsidR="0038080B">
              <w:rPr>
                <w:noProof/>
                <w:webHidden/>
              </w:rPr>
              <w:tab/>
            </w:r>
            <w:r w:rsidR="0038080B">
              <w:rPr>
                <w:noProof/>
                <w:webHidden/>
              </w:rPr>
              <w:fldChar w:fldCharType="begin"/>
            </w:r>
            <w:r w:rsidR="0038080B">
              <w:rPr>
                <w:noProof/>
                <w:webHidden/>
              </w:rPr>
              <w:instrText xml:space="preserve"> PAGEREF _Toc95831589 \h </w:instrText>
            </w:r>
            <w:r w:rsidR="0038080B">
              <w:rPr>
                <w:noProof/>
                <w:webHidden/>
              </w:rPr>
            </w:r>
            <w:r w:rsidR="0038080B">
              <w:rPr>
                <w:noProof/>
                <w:webHidden/>
              </w:rPr>
              <w:fldChar w:fldCharType="separate"/>
            </w:r>
            <w:r w:rsidR="0038080B">
              <w:rPr>
                <w:noProof/>
                <w:webHidden/>
              </w:rPr>
              <w:t>5</w:t>
            </w:r>
            <w:r w:rsidR="0038080B">
              <w:rPr>
                <w:noProof/>
                <w:webHidden/>
              </w:rPr>
              <w:fldChar w:fldCharType="end"/>
            </w:r>
          </w:hyperlink>
        </w:p>
        <w:p w:rsidR="0038080B" w:rsidRDefault="00D20525">
          <w:pPr>
            <w:pStyle w:val="Verzeichnis2"/>
            <w:rPr>
              <w:rFonts w:eastAsiaTheme="minorEastAsia" w:cstheme="minorBidi"/>
              <w:bCs w:val="0"/>
              <w:noProof/>
              <w:spacing w:val="0"/>
              <w:sz w:val="22"/>
              <w:lang w:eastAsia="de-CH"/>
            </w:rPr>
          </w:pPr>
          <w:hyperlink w:anchor="_Toc95831590" w:history="1">
            <w:r w:rsidR="0038080B" w:rsidRPr="00F11CD8">
              <w:rPr>
                <w:rStyle w:val="Hyperlink"/>
                <w:noProof/>
                <w:spacing w:val="-10"/>
              </w:rPr>
              <w:t>2.4</w:t>
            </w:r>
            <w:r w:rsidR="0038080B">
              <w:rPr>
                <w:rFonts w:eastAsiaTheme="minorEastAsia" w:cstheme="minorBidi"/>
                <w:bCs w:val="0"/>
                <w:noProof/>
                <w:spacing w:val="0"/>
                <w:sz w:val="22"/>
                <w:lang w:eastAsia="de-CH"/>
              </w:rPr>
              <w:tab/>
            </w:r>
            <w:r w:rsidR="0038080B" w:rsidRPr="00F11CD8">
              <w:rPr>
                <w:rStyle w:val="Hyperlink"/>
                <w:noProof/>
              </w:rPr>
              <w:t>Vorstand</w:t>
            </w:r>
            <w:r w:rsidR="0038080B">
              <w:rPr>
                <w:noProof/>
                <w:webHidden/>
              </w:rPr>
              <w:tab/>
            </w:r>
            <w:r w:rsidR="0038080B">
              <w:rPr>
                <w:noProof/>
                <w:webHidden/>
              </w:rPr>
              <w:fldChar w:fldCharType="begin"/>
            </w:r>
            <w:r w:rsidR="0038080B">
              <w:rPr>
                <w:noProof/>
                <w:webHidden/>
              </w:rPr>
              <w:instrText xml:space="preserve"> PAGEREF _Toc95831590 \h </w:instrText>
            </w:r>
            <w:r w:rsidR="0038080B">
              <w:rPr>
                <w:noProof/>
                <w:webHidden/>
              </w:rPr>
            </w:r>
            <w:r w:rsidR="0038080B">
              <w:rPr>
                <w:noProof/>
                <w:webHidden/>
              </w:rPr>
              <w:fldChar w:fldCharType="separate"/>
            </w:r>
            <w:r w:rsidR="0038080B">
              <w:rPr>
                <w:noProof/>
                <w:webHidden/>
              </w:rPr>
              <w:t>7</w:t>
            </w:r>
            <w:r w:rsidR="0038080B">
              <w:rPr>
                <w:noProof/>
                <w:webHidden/>
              </w:rPr>
              <w:fldChar w:fldCharType="end"/>
            </w:r>
          </w:hyperlink>
        </w:p>
        <w:p w:rsidR="0038080B" w:rsidRDefault="00D20525">
          <w:pPr>
            <w:pStyle w:val="Verzeichnis2"/>
            <w:rPr>
              <w:rFonts w:eastAsiaTheme="minorEastAsia" w:cstheme="minorBidi"/>
              <w:bCs w:val="0"/>
              <w:noProof/>
              <w:spacing w:val="0"/>
              <w:sz w:val="22"/>
              <w:lang w:eastAsia="de-CH"/>
            </w:rPr>
          </w:pPr>
          <w:hyperlink w:anchor="_Toc95831591" w:history="1">
            <w:r w:rsidR="0038080B" w:rsidRPr="00F11CD8">
              <w:rPr>
                <w:rStyle w:val="Hyperlink"/>
                <w:noProof/>
                <w:spacing w:val="-10"/>
              </w:rPr>
              <w:t>2.5</w:t>
            </w:r>
            <w:r w:rsidR="0038080B">
              <w:rPr>
                <w:rFonts w:eastAsiaTheme="minorEastAsia" w:cstheme="minorBidi"/>
                <w:bCs w:val="0"/>
                <w:noProof/>
                <w:spacing w:val="0"/>
                <w:sz w:val="22"/>
                <w:lang w:eastAsia="de-CH"/>
              </w:rPr>
              <w:tab/>
            </w:r>
            <w:r w:rsidR="0038080B" w:rsidRPr="00F11CD8">
              <w:rPr>
                <w:rStyle w:val="Hyperlink"/>
                <w:noProof/>
              </w:rPr>
              <w:t>Rechnungsprüfungsorgan</w:t>
            </w:r>
            <w:r w:rsidR="0038080B">
              <w:rPr>
                <w:noProof/>
                <w:webHidden/>
              </w:rPr>
              <w:tab/>
            </w:r>
            <w:r w:rsidR="0038080B">
              <w:rPr>
                <w:noProof/>
                <w:webHidden/>
              </w:rPr>
              <w:fldChar w:fldCharType="begin"/>
            </w:r>
            <w:r w:rsidR="0038080B">
              <w:rPr>
                <w:noProof/>
                <w:webHidden/>
              </w:rPr>
              <w:instrText xml:space="preserve"> PAGEREF _Toc95831591 \h </w:instrText>
            </w:r>
            <w:r w:rsidR="0038080B">
              <w:rPr>
                <w:noProof/>
                <w:webHidden/>
              </w:rPr>
            </w:r>
            <w:r w:rsidR="0038080B">
              <w:rPr>
                <w:noProof/>
                <w:webHidden/>
              </w:rPr>
              <w:fldChar w:fldCharType="separate"/>
            </w:r>
            <w:r w:rsidR="0038080B">
              <w:rPr>
                <w:noProof/>
                <w:webHidden/>
              </w:rPr>
              <w:t>8</w:t>
            </w:r>
            <w:r w:rsidR="0038080B">
              <w:rPr>
                <w:noProof/>
                <w:webHidden/>
              </w:rPr>
              <w:fldChar w:fldCharType="end"/>
            </w:r>
          </w:hyperlink>
        </w:p>
        <w:p w:rsidR="0038080B" w:rsidRDefault="00D20525">
          <w:pPr>
            <w:pStyle w:val="Verzeichnis2"/>
            <w:rPr>
              <w:rFonts w:eastAsiaTheme="minorEastAsia" w:cstheme="minorBidi"/>
              <w:bCs w:val="0"/>
              <w:noProof/>
              <w:spacing w:val="0"/>
              <w:sz w:val="22"/>
              <w:lang w:eastAsia="de-CH"/>
            </w:rPr>
          </w:pPr>
          <w:hyperlink w:anchor="_Toc95831592" w:history="1">
            <w:r w:rsidR="0038080B" w:rsidRPr="00F11CD8">
              <w:rPr>
                <w:rStyle w:val="Hyperlink"/>
                <w:noProof/>
                <w:spacing w:val="-10"/>
              </w:rPr>
              <w:t>2.6</w:t>
            </w:r>
            <w:r w:rsidR="0038080B">
              <w:rPr>
                <w:rFonts w:eastAsiaTheme="minorEastAsia" w:cstheme="minorBidi"/>
                <w:bCs w:val="0"/>
                <w:noProof/>
                <w:spacing w:val="0"/>
                <w:sz w:val="22"/>
                <w:lang w:eastAsia="de-CH"/>
              </w:rPr>
              <w:tab/>
            </w:r>
            <w:r w:rsidR="0038080B" w:rsidRPr="00F11CD8">
              <w:rPr>
                <w:rStyle w:val="Hyperlink"/>
                <w:noProof/>
              </w:rPr>
              <w:t>Übrige Kommissionen</w:t>
            </w:r>
            <w:r w:rsidR="0038080B">
              <w:rPr>
                <w:noProof/>
                <w:webHidden/>
              </w:rPr>
              <w:tab/>
            </w:r>
            <w:r w:rsidR="0038080B">
              <w:rPr>
                <w:noProof/>
                <w:webHidden/>
              </w:rPr>
              <w:fldChar w:fldCharType="begin"/>
            </w:r>
            <w:r w:rsidR="0038080B">
              <w:rPr>
                <w:noProof/>
                <w:webHidden/>
              </w:rPr>
              <w:instrText xml:space="preserve"> PAGEREF _Toc95831592 \h </w:instrText>
            </w:r>
            <w:r w:rsidR="0038080B">
              <w:rPr>
                <w:noProof/>
                <w:webHidden/>
              </w:rPr>
            </w:r>
            <w:r w:rsidR="0038080B">
              <w:rPr>
                <w:noProof/>
                <w:webHidden/>
              </w:rPr>
              <w:fldChar w:fldCharType="separate"/>
            </w:r>
            <w:r w:rsidR="0038080B">
              <w:rPr>
                <w:noProof/>
                <w:webHidden/>
              </w:rPr>
              <w:t>9</w:t>
            </w:r>
            <w:r w:rsidR="0038080B">
              <w:rPr>
                <w:noProof/>
                <w:webHidden/>
              </w:rPr>
              <w:fldChar w:fldCharType="end"/>
            </w:r>
          </w:hyperlink>
        </w:p>
        <w:p w:rsidR="0038080B" w:rsidRDefault="00D20525">
          <w:pPr>
            <w:pStyle w:val="Verzeichnis2"/>
            <w:rPr>
              <w:rFonts w:eastAsiaTheme="minorEastAsia" w:cstheme="minorBidi"/>
              <w:bCs w:val="0"/>
              <w:noProof/>
              <w:spacing w:val="0"/>
              <w:sz w:val="22"/>
              <w:lang w:eastAsia="de-CH"/>
            </w:rPr>
          </w:pPr>
          <w:hyperlink w:anchor="_Toc95831593" w:history="1">
            <w:r w:rsidR="0038080B" w:rsidRPr="00F11CD8">
              <w:rPr>
                <w:rStyle w:val="Hyperlink"/>
                <w:noProof/>
                <w:spacing w:val="-10"/>
              </w:rPr>
              <w:t>2.7</w:t>
            </w:r>
            <w:r w:rsidR="0038080B">
              <w:rPr>
                <w:rFonts w:eastAsiaTheme="minorEastAsia" w:cstheme="minorBidi"/>
                <w:bCs w:val="0"/>
                <w:noProof/>
                <w:spacing w:val="0"/>
                <w:sz w:val="22"/>
                <w:lang w:eastAsia="de-CH"/>
              </w:rPr>
              <w:tab/>
            </w:r>
            <w:r w:rsidR="0038080B" w:rsidRPr="00F11CD8">
              <w:rPr>
                <w:rStyle w:val="Hyperlink"/>
                <w:noProof/>
              </w:rPr>
              <w:t>Personal</w:t>
            </w:r>
            <w:r w:rsidR="0038080B">
              <w:rPr>
                <w:noProof/>
                <w:webHidden/>
              </w:rPr>
              <w:tab/>
            </w:r>
            <w:r w:rsidR="0038080B">
              <w:rPr>
                <w:noProof/>
                <w:webHidden/>
              </w:rPr>
              <w:fldChar w:fldCharType="begin"/>
            </w:r>
            <w:r w:rsidR="0038080B">
              <w:rPr>
                <w:noProof/>
                <w:webHidden/>
              </w:rPr>
              <w:instrText xml:space="preserve"> PAGEREF _Toc95831593 \h </w:instrText>
            </w:r>
            <w:r w:rsidR="0038080B">
              <w:rPr>
                <w:noProof/>
                <w:webHidden/>
              </w:rPr>
            </w:r>
            <w:r w:rsidR="0038080B">
              <w:rPr>
                <w:noProof/>
                <w:webHidden/>
              </w:rPr>
              <w:fldChar w:fldCharType="separate"/>
            </w:r>
            <w:r w:rsidR="0038080B">
              <w:rPr>
                <w:noProof/>
                <w:webHidden/>
              </w:rPr>
              <w:t>9</w:t>
            </w:r>
            <w:r w:rsidR="0038080B">
              <w:rPr>
                <w:noProof/>
                <w:webHidden/>
              </w:rPr>
              <w:fldChar w:fldCharType="end"/>
            </w:r>
          </w:hyperlink>
        </w:p>
        <w:p w:rsidR="0038080B" w:rsidRDefault="00D20525">
          <w:pPr>
            <w:pStyle w:val="Verzeichnis2"/>
            <w:rPr>
              <w:rFonts w:eastAsiaTheme="minorEastAsia" w:cstheme="minorBidi"/>
              <w:bCs w:val="0"/>
              <w:noProof/>
              <w:spacing w:val="0"/>
              <w:sz w:val="22"/>
              <w:lang w:eastAsia="de-CH"/>
            </w:rPr>
          </w:pPr>
          <w:hyperlink w:anchor="_Toc95831594" w:history="1">
            <w:r w:rsidR="0038080B" w:rsidRPr="00F11CD8">
              <w:rPr>
                <w:rStyle w:val="Hyperlink"/>
                <w:noProof/>
                <w:spacing w:val="-10"/>
              </w:rPr>
              <w:t>2.8</w:t>
            </w:r>
            <w:r w:rsidR="0038080B">
              <w:rPr>
                <w:rFonts w:eastAsiaTheme="minorEastAsia" w:cstheme="minorBidi"/>
                <w:bCs w:val="0"/>
                <w:noProof/>
                <w:spacing w:val="0"/>
                <w:sz w:val="22"/>
                <w:lang w:eastAsia="de-CH"/>
              </w:rPr>
              <w:tab/>
            </w:r>
            <w:r w:rsidR="0038080B" w:rsidRPr="00F11CD8">
              <w:rPr>
                <w:rStyle w:val="Hyperlink"/>
                <w:noProof/>
              </w:rPr>
              <w:t>Sekretariat</w:t>
            </w:r>
            <w:r w:rsidR="0038080B">
              <w:rPr>
                <w:noProof/>
                <w:webHidden/>
              </w:rPr>
              <w:tab/>
            </w:r>
            <w:r w:rsidR="0038080B">
              <w:rPr>
                <w:noProof/>
                <w:webHidden/>
              </w:rPr>
              <w:fldChar w:fldCharType="begin"/>
            </w:r>
            <w:r w:rsidR="0038080B">
              <w:rPr>
                <w:noProof/>
                <w:webHidden/>
              </w:rPr>
              <w:instrText xml:space="preserve"> PAGEREF _Toc95831594 \h </w:instrText>
            </w:r>
            <w:r w:rsidR="0038080B">
              <w:rPr>
                <w:noProof/>
                <w:webHidden/>
              </w:rPr>
            </w:r>
            <w:r w:rsidR="0038080B">
              <w:rPr>
                <w:noProof/>
                <w:webHidden/>
              </w:rPr>
              <w:fldChar w:fldCharType="separate"/>
            </w:r>
            <w:r w:rsidR="0038080B">
              <w:rPr>
                <w:noProof/>
                <w:webHidden/>
              </w:rPr>
              <w:t>9</w:t>
            </w:r>
            <w:r w:rsidR="0038080B">
              <w:rPr>
                <w:noProof/>
                <w:webHidden/>
              </w:rPr>
              <w:fldChar w:fldCharType="end"/>
            </w:r>
          </w:hyperlink>
        </w:p>
        <w:p w:rsidR="0038080B" w:rsidRDefault="00D20525">
          <w:pPr>
            <w:pStyle w:val="Verzeichnis1"/>
            <w:rPr>
              <w:rFonts w:eastAsiaTheme="minorEastAsia" w:cstheme="minorBidi"/>
              <w:b w:val="0"/>
              <w:bCs w:val="0"/>
              <w:noProof/>
              <w:spacing w:val="0"/>
              <w:sz w:val="22"/>
              <w:lang w:eastAsia="de-CH"/>
            </w:rPr>
          </w:pPr>
          <w:hyperlink w:anchor="_Toc95831595" w:history="1">
            <w:r w:rsidR="0038080B" w:rsidRPr="00F11CD8">
              <w:rPr>
                <w:rStyle w:val="Hyperlink"/>
                <w:noProof/>
                <w:spacing w:val="-10"/>
              </w:rPr>
              <w:t>3.</w:t>
            </w:r>
            <w:r w:rsidR="0038080B">
              <w:rPr>
                <w:rFonts w:eastAsiaTheme="minorEastAsia" w:cstheme="minorBidi"/>
                <w:b w:val="0"/>
                <w:bCs w:val="0"/>
                <w:noProof/>
                <w:spacing w:val="0"/>
                <w:sz w:val="22"/>
                <w:lang w:eastAsia="de-CH"/>
              </w:rPr>
              <w:tab/>
            </w:r>
            <w:r w:rsidR="0038080B" w:rsidRPr="00F11CD8">
              <w:rPr>
                <w:rStyle w:val="Hyperlink"/>
                <w:noProof/>
              </w:rPr>
              <w:t>Politische Rechte</w:t>
            </w:r>
            <w:r w:rsidR="0038080B">
              <w:rPr>
                <w:noProof/>
                <w:webHidden/>
              </w:rPr>
              <w:tab/>
            </w:r>
            <w:r w:rsidR="0038080B">
              <w:rPr>
                <w:noProof/>
                <w:webHidden/>
              </w:rPr>
              <w:fldChar w:fldCharType="begin"/>
            </w:r>
            <w:r w:rsidR="0038080B">
              <w:rPr>
                <w:noProof/>
                <w:webHidden/>
              </w:rPr>
              <w:instrText xml:space="preserve"> PAGEREF _Toc95831595 \h </w:instrText>
            </w:r>
            <w:r w:rsidR="0038080B">
              <w:rPr>
                <w:noProof/>
                <w:webHidden/>
              </w:rPr>
            </w:r>
            <w:r w:rsidR="0038080B">
              <w:rPr>
                <w:noProof/>
                <w:webHidden/>
              </w:rPr>
              <w:fldChar w:fldCharType="separate"/>
            </w:r>
            <w:r w:rsidR="0038080B">
              <w:rPr>
                <w:noProof/>
                <w:webHidden/>
              </w:rPr>
              <w:t>9</w:t>
            </w:r>
            <w:r w:rsidR="0038080B">
              <w:rPr>
                <w:noProof/>
                <w:webHidden/>
              </w:rPr>
              <w:fldChar w:fldCharType="end"/>
            </w:r>
          </w:hyperlink>
        </w:p>
        <w:p w:rsidR="0038080B" w:rsidRDefault="00D20525">
          <w:pPr>
            <w:pStyle w:val="Verzeichnis2"/>
            <w:rPr>
              <w:rFonts w:eastAsiaTheme="minorEastAsia" w:cstheme="minorBidi"/>
              <w:bCs w:val="0"/>
              <w:noProof/>
              <w:spacing w:val="0"/>
              <w:sz w:val="22"/>
              <w:lang w:eastAsia="de-CH"/>
            </w:rPr>
          </w:pPr>
          <w:hyperlink w:anchor="_Toc95831596" w:history="1">
            <w:r w:rsidR="0038080B" w:rsidRPr="00F11CD8">
              <w:rPr>
                <w:rStyle w:val="Hyperlink"/>
                <w:noProof/>
                <w:spacing w:val="-10"/>
              </w:rPr>
              <w:t>3.1</w:t>
            </w:r>
            <w:r w:rsidR="0038080B">
              <w:rPr>
                <w:rFonts w:eastAsiaTheme="minorEastAsia" w:cstheme="minorBidi"/>
                <w:bCs w:val="0"/>
                <w:noProof/>
                <w:spacing w:val="0"/>
                <w:sz w:val="22"/>
                <w:lang w:eastAsia="de-CH"/>
              </w:rPr>
              <w:tab/>
            </w:r>
            <w:r w:rsidR="0038080B" w:rsidRPr="00F11CD8">
              <w:rPr>
                <w:rStyle w:val="Hyperlink"/>
                <w:noProof/>
              </w:rPr>
              <w:t>Initiative</w:t>
            </w:r>
            <w:r w:rsidR="0038080B">
              <w:rPr>
                <w:noProof/>
                <w:webHidden/>
              </w:rPr>
              <w:tab/>
            </w:r>
            <w:r w:rsidR="0038080B">
              <w:rPr>
                <w:noProof/>
                <w:webHidden/>
              </w:rPr>
              <w:fldChar w:fldCharType="begin"/>
            </w:r>
            <w:r w:rsidR="0038080B">
              <w:rPr>
                <w:noProof/>
                <w:webHidden/>
              </w:rPr>
              <w:instrText xml:space="preserve"> PAGEREF _Toc95831596 \h </w:instrText>
            </w:r>
            <w:r w:rsidR="0038080B">
              <w:rPr>
                <w:noProof/>
                <w:webHidden/>
              </w:rPr>
            </w:r>
            <w:r w:rsidR="0038080B">
              <w:rPr>
                <w:noProof/>
                <w:webHidden/>
              </w:rPr>
              <w:fldChar w:fldCharType="separate"/>
            </w:r>
            <w:r w:rsidR="0038080B">
              <w:rPr>
                <w:noProof/>
                <w:webHidden/>
              </w:rPr>
              <w:t>9</w:t>
            </w:r>
            <w:r w:rsidR="0038080B">
              <w:rPr>
                <w:noProof/>
                <w:webHidden/>
              </w:rPr>
              <w:fldChar w:fldCharType="end"/>
            </w:r>
          </w:hyperlink>
        </w:p>
        <w:p w:rsidR="0038080B" w:rsidRDefault="00D20525">
          <w:pPr>
            <w:pStyle w:val="Verzeichnis2"/>
            <w:rPr>
              <w:rFonts w:eastAsiaTheme="minorEastAsia" w:cstheme="minorBidi"/>
              <w:bCs w:val="0"/>
              <w:noProof/>
              <w:spacing w:val="0"/>
              <w:sz w:val="22"/>
              <w:lang w:eastAsia="de-CH"/>
            </w:rPr>
          </w:pPr>
          <w:hyperlink w:anchor="_Toc95831597" w:history="1">
            <w:r w:rsidR="0038080B" w:rsidRPr="00F11CD8">
              <w:rPr>
                <w:rStyle w:val="Hyperlink"/>
                <w:noProof/>
                <w:spacing w:val="-10"/>
              </w:rPr>
              <w:t>3.2</w:t>
            </w:r>
            <w:r w:rsidR="0038080B">
              <w:rPr>
                <w:rFonts w:eastAsiaTheme="minorEastAsia" w:cstheme="minorBidi"/>
                <w:bCs w:val="0"/>
                <w:noProof/>
                <w:spacing w:val="0"/>
                <w:sz w:val="22"/>
                <w:lang w:eastAsia="de-CH"/>
              </w:rPr>
              <w:tab/>
            </w:r>
            <w:r w:rsidR="0038080B" w:rsidRPr="00F11CD8">
              <w:rPr>
                <w:rStyle w:val="Hyperlink"/>
                <w:noProof/>
              </w:rPr>
              <w:t>Fakultative Volksabstimmung (Referendum)</w:t>
            </w:r>
            <w:r w:rsidR="0038080B">
              <w:rPr>
                <w:noProof/>
                <w:webHidden/>
              </w:rPr>
              <w:tab/>
            </w:r>
            <w:r w:rsidR="0038080B">
              <w:rPr>
                <w:noProof/>
                <w:webHidden/>
              </w:rPr>
              <w:fldChar w:fldCharType="begin"/>
            </w:r>
            <w:r w:rsidR="0038080B">
              <w:rPr>
                <w:noProof/>
                <w:webHidden/>
              </w:rPr>
              <w:instrText xml:space="preserve"> PAGEREF _Toc95831597 \h </w:instrText>
            </w:r>
            <w:r w:rsidR="0038080B">
              <w:rPr>
                <w:noProof/>
                <w:webHidden/>
              </w:rPr>
            </w:r>
            <w:r w:rsidR="0038080B">
              <w:rPr>
                <w:noProof/>
                <w:webHidden/>
              </w:rPr>
              <w:fldChar w:fldCharType="separate"/>
            </w:r>
            <w:r w:rsidR="0038080B">
              <w:rPr>
                <w:noProof/>
                <w:webHidden/>
              </w:rPr>
              <w:t>10</w:t>
            </w:r>
            <w:r w:rsidR="0038080B">
              <w:rPr>
                <w:noProof/>
                <w:webHidden/>
              </w:rPr>
              <w:fldChar w:fldCharType="end"/>
            </w:r>
          </w:hyperlink>
        </w:p>
        <w:p w:rsidR="0038080B" w:rsidRDefault="00D20525">
          <w:pPr>
            <w:pStyle w:val="Verzeichnis2"/>
            <w:rPr>
              <w:rFonts w:eastAsiaTheme="minorEastAsia" w:cstheme="minorBidi"/>
              <w:bCs w:val="0"/>
              <w:noProof/>
              <w:spacing w:val="0"/>
              <w:sz w:val="22"/>
              <w:lang w:eastAsia="de-CH"/>
            </w:rPr>
          </w:pPr>
          <w:hyperlink w:anchor="_Toc95831598" w:history="1">
            <w:r w:rsidR="0038080B" w:rsidRPr="00F11CD8">
              <w:rPr>
                <w:rStyle w:val="Hyperlink"/>
                <w:noProof/>
                <w:spacing w:val="-10"/>
              </w:rPr>
              <w:t>3.3</w:t>
            </w:r>
            <w:r w:rsidR="0038080B">
              <w:rPr>
                <w:rFonts w:eastAsiaTheme="minorEastAsia" w:cstheme="minorBidi"/>
                <w:bCs w:val="0"/>
                <w:noProof/>
                <w:spacing w:val="0"/>
                <w:sz w:val="22"/>
                <w:lang w:eastAsia="de-CH"/>
              </w:rPr>
              <w:tab/>
            </w:r>
            <w:r w:rsidR="0038080B" w:rsidRPr="00F11CD8">
              <w:rPr>
                <w:rStyle w:val="Hyperlink"/>
                <w:noProof/>
              </w:rPr>
              <w:t>Petition</w:t>
            </w:r>
            <w:r w:rsidR="0038080B">
              <w:rPr>
                <w:noProof/>
                <w:webHidden/>
              </w:rPr>
              <w:tab/>
            </w:r>
            <w:r w:rsidR="0038080B">
              <w:rPr>
                <w:noProof/>
                <w:webHidden/>
              </w:rPr>
              <w:fldChar w:fldCharType="begin"/>
            </w:r>
            <w:r w:rsidR="0038080B">
              <w:rPr>
                <w:noProof/>
                <w:webHidden/>
              </w:rPr>
              <w:instrText xml:space="preserve"> PAGEREF _Toc95831598 \h </w:instrText>
            </w:r>
            <w:r w:rsidR="0038080B">
              <w:rPr>
                <w:noProof/>
                <w:webHidden/>
              </w:rPr>
            </w:r>
            <w:r w:rsidR="0038080B">
              <w:rPr>
                <w:noProof/>
                <w:webHidden/>
              </w:rPr>
              <w:fldChar w:fldCharType="separate"/>
            </w:r>
            <w:r w:rsidR="0038080B">
              <w:rPr>
                <w:noProof/>
                <w:webHidden/>
              </w:rPr>
              <w:t>11</w:t>
            </w:r>
            <w:r w:rsidR="0038080B">
              <w:rPr>
                <w:noProof/>
                <w:webHidden/>
              </w:rPr>
              <w:fldChar w:fldCharType="end"/>
            </w:r>
          </w:hyperlink>
        </w:p>
        <w:p w:rsidR="0038080B" w:rsidRDefault="00D20525">
          <w:pPr>
            <w:pStyle w:val="Verzeichnis1"/>
            <w:rPr>
              <w:rFonts w:eastAsiaTheme="minorEastAsia" w:cstheme="minorBidi"/>
              <w:b w:val="0"/>
              <w:bCs w:val="0"/>
              <w:noProof/>
              <w:spacing w:val="0"/>
              <w:sz w:val="22"/>
              <w:lang w:eastAsia="de-CH"/>
            </w:rPr>
          </w:pPr>
          <w:hyperlink w:anchor="_Toc95831599" w:history="1">
            <w:r w:rsidR="0038080B" w:rsidRPr="00F11CD8">
              <w:rPr>
                <w:rStyle w:val="Hyperlink"/>
                <w:noProof/>
                <w:spacing w:val="-10"/>
              </w:rPr>
              <w:t>4.</w:t>
            </w:r>
            <w:r w:rsidR="0038080B">
              <w:rPr>
                <w:rFonts w:eastAsiaTheme="minorEastAsia" w:cstheme="minorBidi"/>
                <w:b w:val="0"/>
                <w:bCs w:val="0"/>
                <w:noProof/>
                <w:spacing w:val="0"/>
                <w:sz w:val="22"/>
                <w:lang w:eastAsia="de-CH"/>
              </w:rPr>
              <w:tab/>
            </w:r>
            <w:r w:rsidR="0038080B" w:rsidRPr="00F11CD8">
              <w:rPr>
                <w:rStyle w:val="Hyperlink"/>
                <w:noProof/>
              </w:rPr>
              <w:t>Verfahren an der Abgeordnetenversammlung</w:t>
            </w:r>
            <w:r w:rsidR="0038080B">
              <w:rPr>
                <w:noProof/>
                <w:webHidden/>
              </w:rPr>
              <w:tab/>
            </w:r>
            <w:r w:rsidR="0038080B">
              <w:rPr>
                <w:noProof/>
                <w:webHidden/>
              </w:rPr>
              <w:fldChar w:fldCharType="begin"/>
            </w:r>
            <w:r w:rsidR="0038080B">
              <w:rPr>
                <w:noProof/>
                <w:webHidden/>
              </w:rPr>
              <w:instrText xml:space="preserve"> PAGEREF _Toc95831599 \h </w:instrText>
            </w:r>
            <w:r w:rsidR="0038080B">
              <w:rPr>
                <w:noProof/>
                <w:webHidden/>
              </w:rPr>
            </w:r>
            <w:r w:rsidR="0038080B">
              <w:rPr>
                <w:noProof/>
                <w:webHidden/>
              </w:rPr>
              <w:fldChar w:fldCharType="separate"/>
            </w:r>
            <w:r w:rsidR="0038080B">
              <w:rPr>
                <w:noProof/>
                <w:webHidden/>
              </w:rPr>
              <w:t>11</w:t>
            </w:r>
            <w:r w:rsidR="0038080B">
              <w:rPr>
                <w:noProof/>
                <w:webHidden/>
              </w:rPr>
              <w:fldChar w:fldCharType="end"/>
            </w:r>
          </w:hyperlink>
        </w:p>
        <w:p w:rsidR="0038080B" w:rsidRDefault="00D20525">
          <w:pPr>
            <w:pStyle w:val="Verzeichnis2"/>
            <w:rPr>
              <w:rFonts w:eastAsiaTheme="minorEastAsia" w:cstheme="minorBidi"/>
              <w:bCs w:val="0"/>
              <w:noProof/>
              <w:spacing w:val="0"/>
              <w:sz w:val="22"/>
              <w:lang w:eastAsia="de-CH"/>
            </w:rPr>
          </w:pPr>
          <w:hyperlink w:anchor="_Toc95831600" w:history="1">
            <w:r w:rsidR="0038080B" w:rsidRPr="00F11CD8">
              <w:rPr>
                <w:rStyle w:val="Hyperlink"/>
                <w:noProof/>
                <w:spacing w:val="-10"/>
              </w:rPr>
              <w:t>4.1</w:t>
            </w:r>
            <w:r w:rsidR="0038080B">
              <w:rPr>
                <w:rFonts w:eastAsiaTheme="minorEastAsia" w:cstheme="minorBidi"/>
                <w:bCs w:val="0"/>
                <w:noProof/>
                <w:spacing w:val="0"/>
                <w:sz w:val="22"/>
                <w:lang w:eastAsia="de-CH"/>
              </w:rPr>
              <w:tab/>
            </w:r>
            <w:r w:rsidR="0038080B" w:rsidRPr="00F11CD8">
              <w:rPr>
                <w:rStyle w:val="Hyperlink"/>
                <w:noProof/>
              </w:rPr>
              <w:t>Allgemeines</w:t>
            </w:r>
            <w:r w:rsidR="0038080B">
              <w:rPr>
                <w:noProof/>
                <w:webHidden/>
              </w:rPr>
              <w:tab/>
            </w:r>
            <w:r w:rsidR="0038080B">
              <w:rPr>
                <w:noProof/>
                <w:webHidden/>
              </w:rPr>
              <w:fldChar w:fldCharType="begin"/>
            </w:r>
            <w:r w:rsidR="0038080B">
              <w:rPr>
                <w:noProof/>
                <w:webHidden/>
              </w:rPr>
              <w:instrText xml:space="preserve"> PAGEREF _Toc95831600 \h </w:instrText>
            </w:r>
            <w:r w:rsidR="0038080B">
              <w:rPr>
                <w:noProof/>
                <w:webHidden/>
              </w:rPr>
            </w:r>
            <w:r w:rsidR="0038080B">
              <w:rPr>
                <w:noProof/>
                <w:webHidden/>
              </w:rPr>
              <w:fldChar w:fldCharType="separate"/>
            </w:r>
            <w:r w:rsidR="0038080B">
              <w:rPr>
                <w:noProof/>
                <w:webHidden/>
              </w:rPr>
              <w:t>11</w:t>
            </w:r>
            <w:r w:rsidR="0038080B">
              <w:rPr>
                <w:noProof/>
                <w:webHidden/>
              </w:rPr>
              <w:fldChar w:fldCharType="end"/>
            </w:r>
          </w:hyperlink>
        </w:p>
        <w:p w:rsidR="0038080B" w:rsidRDefault="00D20525">
          <w:pPr>
            <w:pStyle w:val="Verzeichnis2"/>
            <w:rPr>
              <w:rFonts w:eastAsiaTheme="minorEastAsia" w:cstheme="minorBidi"/>
              <w:bCs w:val="0"/>
              <w:noProof/>
              <w:spacing w:val="0"/>
              <w:sz w:val="22"/>
              <w:lang w:eastAsia="de-CH"/>
            </w:rPr>
          </w:pPr>
          <w:hyperlink w:anchor="_Toc95831601" w:history="1">
            <w:r w:rsidR="0038080B" w:rsidRPr="00F11CD8">
              <w:rPr>
                <w:rStyle w:val="Hyperlink"/>
                <w:noProof/>
                <w:spacing w:val="-10"/>
              </w:rPr>
              <w:t>4.2</w:t>
            </w:r>
            <w:r w:rsidR="0038080B">
              <w:rPr>
                <w:rFonts w:eastAsiaTheme="minorEastAsia" w:cstheme="minorBidi"/>
                <w:bCs w:val="0"/>
                <w:noProof/>
                <w:spacing w:val="0"/>
                <w:sz w:val="22"/>
                <w:lang w:eastAsia="de-CH"/>
              </w:rPr>
              <w:tab/>
            </w:r>
            <w:r w:rsidR="0038080B" w:rsidRPr="00F11CD8">
              <w:rPr>
                <w:rStyle w:val="Hyperlink"/>
                <w:noProof/>
              </w:rPr>
              <w:t>Abstimmungen</w:t>
            </w:r>
            <w:r w:rsidR="0038080B">
              <w:rPr>
                <w:noProof/>
                <w:webHidden/>
              </w:rPr>
              <w:tab/>
            </w:r>
            <w:r w:rsidR="0038080B">
              <w:rPr>
                <w:noProof/>
                <w:webHidden/>
              </w:rPr>
              <w:fldChar w:fldCharType="begin"/>
            </w:r>
            <w:r w:rsidR="0038080B">
              <w:rPr>
                <w:noProof/>
                <w:webHidden/>
              </w:rPr>
              <w:instrText xml:space="preserve"> PAGEREF _Toc95831601 \h </w:instrText>
            </w:r>
            <w:r w:rsidR="0038080B">
              <w:rPr>
                <w:noProof/>
                <w:webHidden/>
              </w:rPr>
            </w:r>
            <w:r w:rsidR="0038080B">
              <w:rPr>
                <w:noProof/>
                <w:webHidden/>
              </w:rPr>
              <w:fldChar w:fldCharType="separate"/>
            </w:r>
            <w:r w:rsidR="0038080B">
              <w:rPr>
                <w:noProof/>
                <w:webHidden/>
              </w:rPr>
              <w:t>13</w:t>
            </w:r>
            <w:r w:rsidR="0038080B">
              <w:rPr>
                <w:noProof/>
                <w:webHidden/>
              </w:rPr>
              <w:fldChar w:fldCharType="end"/>
            </w:r>
          </w:hyperlink>
        </w:p>
        <w:p w:rsidR="0038080B" w:rsidRDefault="00D20525">
          <w:pPr>
            <w:pStyle w:val="Verzeichnis2"/>
            <w:rPr>
              <w:rFonts w:eastAsiaTheme="minorEastAsia" w:cstheme="minorBidi"/>
              <w:bCs w:val="0"/>
              <w:noProof/>
              <w:spacing w:val="0"/>
              <w:sz w:val="22"/>
              <w:lang w:eastAsia="de-CH"/>
            </w:rPr>
          </w:pPr>
          <w:hyperlink w:anchor="_Toc95831602" w:history="1">
            <w:r w:rsidR="0038080B" w:rsidRPr="00F11CD8">
              <w:rPr>
                <w:rStyle w:val="Hyperlink"/>
                <w:noProof/>
                <w:spacing w:val="-10"/>
              </w:rPr>
              <w:t>4.3</w:t>
            </w:r>
            <w:r w:rsidR="0038080B">
              <w:rPr>
                <w:rFonts w:eastAsiaTheme="minorEastAsia" w:cstheme="minorBidi"/>
                <w:bCs w:val="0"/>
                <w:noProof/>
                <w:spacing w:val="0"/>
                <w:sz w:val="22"/>
                <w:lang w:eastAsia="de-CH"/>
              </w:rPr>
              <w:tab/>
            </w:r>
            <w:r w:rsidR="0038080B" w:rsidRPr="00F11CD8">
              <w:rPr>
                <w:rStyle w:val="Hyperlink"/>
                <w:noProof/>
              </w:rPr>
              <w:t>Wahlen</w:t>
            </w:r>
            <w:r w:rsidR="0038080B">
              <w:rPr>
                <w:noProof/>
                <w:webHidden/>
              </w:rPr>
              <w:tab/>
            </w:r>
            <w:r w:rsidR="0038080B">
              <w:rPr>
                <w:noProof/>
                <w:webHidden/>
              </w:rPr>
              <w:fldChar w:fldCharType="begin"/>
            </w:r>
            <w:r w:rsidR="0038080B">
              <w:rPr>
                <w:noProof/>
                <w:webHidden/>
              </w:rPr>
              <w:instrText xml:space="preserve"> PAGEREF _Toc95831602 \h </w:instrText>
            </w:r>
            <w:r w:rsidR="0038080B">
              <w:rPr>
                <w:noProof/>
                <w:webHidden/>
              </w:rPr>
            </w:r>
            <w:r w:rsidR="0038080B">
              <w:rPr>
                <w:noProof/>
                <w:webHidden/>
              </w:rPr>
              <w:fldChar w:fldCharType="separate"/>
            </w:r>
            <w:r w:rsidR="0038080B">
              <w:rPr>
                <w:noProof/>
                <w:webHidden/>
              </w:rPr>
              <w:t>14</w:t>
            </w:r>
            <w:r w:rsidR="0038080B">
              <w:rPr>
                <w:noProof/>
                <w:webHidden/>
              </w:rPr>
              <w:fldChar w:fldCharType="end"/>
            </w:r>
          </w:hyperlink>
        </w:p>
        <w:p w:rsidR="0038080B" w:rsidRDefault="00D20525">
          <w:pPr>
            <w:pStyle w:val="Verzeichnis1"/>
            <w:rPr>
              <w:rFonts w:eastAsiaTheme="minorEastAsia" w:cstheme="minorBidi"/>
              <w:b w:val="0"/>
              <w:bCs w:val="0"/>
              <w:noProof/>
              <w:spacing w:val="0"/>
              <w:sz w:val="22"/>
              <w:lang w:eastAsia="de-CH"/>
            </w:rPr>
          </w:pPr>
          <w:hyperlink w:anchor="_Toc95831603" w:history="1">
            <w:r w:rsidR="0038080B" w:rsidRPr="00F11CD8">
              <w:rPr>
                <w:rStyle w:val="Hyperlink"/>
                <w:noProof/>
                <w:spacing w:val="-10"/>
              </w:rPr>
              <w:t>5.</w:t>
            </w:r>
            <w:r w:rsidR="0038080B">
              <w:rPr>
                <w:rFonts w:eastAsiaTheme="minorEastAsia" w:cstheme="minorBidi"/>
                <w:b w:val="0"/>
                <w:bCs w:val="0"/>
                <w:noProof/>
                <w:spacing w:val="0"/>
                <w:sz w:val="22"/>
                <w:lang w:eastAsia="de-CH"/>
              </w:rPr>
              <w:tab/>
            </w:r>
            <w:r w:rsidR="0038080B" w:rsidRPr="00F11CD8">
              <w:rPr>
                <w:rStyle w:val="Hyperlink"/>
                <w:noProof/>
              </w:rPr>
              <w:t>Öffentlichkeit, Protokolle</w:t>
            </w:r>
            <w:r w:rsidR="0038080B">
              <w:rPr>
                <w:noProof/>
                <w:webHidden/>
              </w:rPr>
              <w:tab/>
            </w:r>
            <w:r w:rsidR="0038080B">
              <w:rPr>
                <w:noProof/>
                <w:webHidden/>
              </w:rPr>
              <w:fldChar w:fldCharType="begin"/>
            </w:r>
            <w:r w:rsidR="0038080B">
              <w:rPr>
                <w:noProof/>
                <w:webHidden/>
              </w:rPr>
              <w:instrText xml:space="preserve"> PAGEREF _Toc95831603 \h </w:instrText>
            </w:r>
            <w:r w:rsidR="0038080B">
              <w:rPr>
                <w:noProof/>
                <w:webHidden/>
              </w:rPr>
            </w:r>
            <w:r w:rsidR="0038080B">
              <w:rPr>
                <w:noProof/>
                <w:webHidden/>
              </w:rPr>
              <w:fldChar w:fldCharType="separate"/>
            </w:r>
            <w:r w:rsidR="0038080B">
              <w:rPr>
                <w:noProof/>
                <w:webHidden/>
              </w:rPr>
              <w:t>16</w:t>
            </w:r>
            <w:r w:rsidR="0038080B">
              <w:rPr>
                <w:noProof/>
                <w:webHidden/>
              </w:rPr>
              <w:fldChar w:fldCharType="end"/>
            </w:r>
          </w:hyperlink>
        </w:p>
        <w:p w:rsidR="0038080B" w:rsidRDefault="00D20525">
          <w:pPr>
            <w:pStyle w:val="Verzeichnis1"/>
            <w:rPr>
              <w:rFonts w:eastAsiaTheme="minorEastAsia" w:cstheme="minorBidi"/>
              <w:b w:val="0"/>
              <w:bCs w:val="0"/>
              <w:noProof/>
              <w:spacing w:val="0"/>
              <w:sz w:val="22"/>
              <w:lang w:eastAsia="de-CH"/>
            </w:rPr>
          </w:pPr>
          <w:hyperlink w:anchor="_Toc95831604" w:history="1">
            <w:r w:rsidR="0038080B" w:rsidRPr="00F11CD8">
              <w:rPr>
                <w:rStyle w:val="Hyperlink"/>
                <w:noProof/>
                <w:spacing w:val="-10"/>
              </w:rPr>
              <w:t>6.</w:t>
            </w:r>
            <w:r w:rsidR="0038080B">
              <w:rPr>
                <w:rFonts w:eastAsiaTheme="minorEastAsia" w:cstheme="minorBidi"/>
                <w:b w:val="0"/>
                <w:bCs w:val="0"/>
                <w:noProof/>
                <w:spacing w:val="0"/>
                <w:sz w:val="22"/>
                <w:lang w:eastAsia="de-CH"/>
              </w:rPr>
              <w:tab/>
            </w:r>
            <w:r w:rsidR="0038080B" w:rsidRPr="00F11CD8">
              <w:rPr>
                <w:rStyle w:val="Hyperlink"/>
                <w:noProof/>
              </w:rPr>
              <w:t>Ausstand, Sorgfaltspflichten, Verantwortlichkeit</w:t>
            </w:r>
            <w:r w:rsidR="0038080B">
              <w:rPr>
                <w:noProof/>
                <w:webHidden/>
              </w:rPr>
              <w:tab/>
            </w:r>
            <w:r w:rsidR="0038080B">
              <w:rPr>
                <w:noProof/>
                <w:webHidden/>
              </w:rPr>
              <w:fldChar w:fldCharType="begin"/>
            </w:r>
            <w:r w:rsidR="0038080B">
              <w:rPr>
                <w:noProof/>
                <w:webHidden/>
              </w:rPr>
              <w:instrText xml:space="preserve"> PAGEREF _Toc95831604 \h </w:instrText>
            </w:r>
            <w:r w:rsidR="0038080B">
              <w:rPr>
                <w:noProof/>
                <w:webHidden/>
              </w:rPr>
            </w:r>
            <w:r w:rsidR="0038080B">
              <w:rPr>
                <w:noProof/>
                <w:webHidden/>
              </w:rPr>
              <w:fldChar w:fldCharType="separate"/>
            </w:r>
            <w:r w:rsidR="0038080B">
              <w:rPr>
                <w:noProof/>
                <w:webHidden/>
              </w:rPr>
              <w:t>17</w:t>
            </w:r>
            <w:r w:rsidR="0038080B">
              <w:rPr>
                <w:noProof/>
                <w:webHidden/>
              </w:rPr>
              <w:fldChar w:fldCharType="end"/>
            </w:r>
          </w:hyperlink>
        </w:p>
        <w:p w:rsidR="0038080B" w:rsidRDefault="00D20525">
          <w:pPr>
            <w:pStyle w:val="Verzeichnis1"/>
            <w:rPr>
              <w:rFonts w:eastAsiaTheme="minorEastAsia" w:cstheme="minorBidi"/>
              <w:b w:val="0"/>
              <w:bCs w:val="0"/>
              <w:noProof/>
              <w:spacing w:val="0"/>
              <w:sz w:val="22"/>
              <w:lang w:eastAsia="de-CH"/>
            </w:rPr>
          </w:pPr>
          <w:hyperlink w:anchor="_Toc95831605" w:history="1">
            <w:r w:rsidR="0038080B" w:rsidRPr="00F11CD8">
              <w:rPr>
                <w:rStyle w:val="Hyperlink"/>
                <w:noProof/>
                <w:spacing w:val="-10"/>
              </w:rPr>
              <w:t>7.</w:t>
            </w:r>
            <w:r w:rsidR="0038080B">
              <w:rPr>
                <w:rFonts w:eastAsiaTheme="minorEastAsia" w:cstheme="minorBidi"/>
                <w:b w:val="0"/>
                <w:bCs w:val="0"/>
                <w:noProof/>
                <w:spacing w:val="0"/>
                <w:sz w:val="22"/>
                <w:lang w:eastAsia="de-CH"/>
              </w:rPr>
              <w:tab/>
            </w:r>
            <w:r w:rsidR="0038080B" w:rsidRPr="00F11CD8">
              <w:rPr>
                <w:rStyle w:val="Hyperlink"/>
                <w:noProof/>
              </w:rPr>
              <w:t>Finanzielles, Haftung</w:t>
            </w:r>
            <w:r w:rsidR="0038080B">
              <w:rPr>
                <w:noProof/>
                <w:webHidden/>
              </w:rPr>
              <w:tab/>
            </w:r>
            <w:r w:rsidR="0038080B">
              <w:rPr>
                <w:noProof/>
                <w:webHidden/>
              </w:rPr>
              <w:fldChar w:fldCharType="begin"/>
            </w:r>
            <w:r w:rsidR="0038080B">
              <w:rPr>
                <w:noProof/>
                <w:webHidden/>
              </w:rPr>
              <w:instrText xml:space="preserve"> PAGEREF _Toc95831605 \h </w:instrText>
            </w:r>
            <w:r w:rsidR="0038080B">
              <w:rPr>
                <w:noProof/>
                <w:webHidden/>
              </w:rPr>
            </w:r>
            <w:r w:rsidR="0038080B">
              <w:rPr>
                <w:noProof/>
                <w:webHidden/>
              </w:rPr>
              <w:fldChar w:fldCharType="separate"/>
            </w:r>
            <w:r w:rsidR="0038080B">
              <w:rPr>
                <w:noProof/>
                <w:webHidden/>
              </w:rPr>
              <w:t>17</w:t>
            </w:r>
            <w:r w:rsidR="0038080B">
              <w:rPr>
                <w:noProof/>
                <w:webHidden/>
              </w:rPr>
              <w:fldChar w:fldCharType="end"/>
            </w:r>
          </w:hyperlink>
        </w:p>
        <w:p w:rsidR="0038080B" w:rsidRDefault="00D20525">
          <w:pPr>
            <w:pStyle w:val="Verzeichnis1"/>
            <w:rPr>
              <w:rFonts w:eastAsiaTheme="minorEastAsia" w:cstheme="minorBidi"/>
              <w:b w:val="0"/>
              <w:bCs w:val="0"/>
              <w:noProof/>
              <w:spacing w:val="0"/>
              <w:sz w:val="22"/>
              <w:lang w:eastAsia="de-CH"/>
            </w:rPr>
          </w:pPr>
          <w:hyperlink w:anchor="_Toc95831606" w:history="1">
            <w:r w:rsidR="0038080B" w:rsidRPr="00F11CD8">
              <w:rPr>
                <w:rStyle w:val="Hyperlink"/>
                <w:noProof/>
                <w:spacing w:val="-10"/>
              </w:rPr>
              <w:t>8.</w:t>
            </w:r>
            <w:r w:rsidR="0038080B">
              <w:rPr>
                <w:rFonts w:eastAsiaTheme="minorEastAsia" w:cstheme="minorBidi"/>
                <w:b w:val="0"/>
                <w:bCs w:val="0"/>
                <w:noProof/>
                <w:spacing w:val="0"/>
                <w:sz w:val="22"/>
                <w:lang w:eastAsia="de-CH"/>
              </w:rPr>
              <w:tab/>
            </w:r>
            <w:r w:rsidR="0038080B" w:rsidRPr="00F11CD8">
              <w:rPr>
                <w:rStyle w:val="Hyperlink"/>
                <w:noProof/>
              </w:rPr>
              <w:t>Austritt, Auflösung und Liquidation</w:t>
            </w:r>
            <w:r w:rsidR="0038080B">
              <w:rPr>
                <w:noProof/>
                <w:webHidden/>
              </w:rPr>
              <w:tab/>
            </w:r>
            <w:r w:rsidR="0038080B">
              <w:rPr>
                <w:noProof/>
                <w:webHidden/>
              </w:rPr>
              <w:fldChar w:fldCharType="begin"/>
            </w:r>
            <w:r w:rsidR="0038080B">
              <w:rPr>
                <w:noProof/>
                <w:webHidden/>
              </w:rPr>
              <w:instrText xml:space="preserve"> PAGEREF _Toc95831606 \h </w:instrText>
            </w:r>
            <w:r w:rsidR="0038080B">
              <w:rPr>
                <w:noProof/>
                <w:webHidden/>
              </w:rPr>
            </w:r>
            <w:r w:rsidR="0038080B">
              <w:rPr>
                <w:noProof/>
                <w:webHidden/>
              </w:rPr>
              <w:fldChar w:fldCharType="separate"/>
            </w:r>
            <w:r w:rsidR="0038080B">
              <w:rPr>
                <w:noProof/>
                <w:webHidden/>
              </w:rPr>
              <w:t>18</w:t>
            </w:r>
            <w:r w:rsidR="0038080B">
              <w:rPr>
                <w:noProof/>
                <w:webHidden/>
              </w:rPr>
              <w:fldChar w:fldCharType="end"/>
            </w:r>
          </w:hyperlink>
        </w:p>
        <w:p w:rsidR="0038080B" w:rsidRDefault="00D20525">
          <w:pPr>
            <w:pStyle w:val="Verzeichnis1"/>
            <w:rPr>
              <w:rFonts w:eastAsiaTheme="minorEastAsia" w:cstheme="minorBidi"/>
              <w:b w:val="0"/>
              <w:bCs w:val="0"/>
              <w:noProof/>
              <w:spacing w:val="0"/>
              <w:sz w:val="22"/>
              <w:lang w:eastAsia="de-CH"/>
            </w:rPr>
          </w:pPr>
          <w:hyperlink w:anchor="_Toc95831607" w:history="1">
            <w:r w:rsidR="0038080B" w:rsidRPr="00F11CD8">
              <w:rPr>
                <w:rStyle w:val="Hyperlink"/>
                <w:noProof/>
                <w:spacing w:val="-10"/>
              </w:rPr>
              <w:t>9.</w:t>
            </w:r>
            <w:r w:rsidR="0038080B">
              <w:rPr>
                <w:rFonts w:eastAsiaTheme="minorEastAsia" w:cstheme="minorBidi"/>
                <w:b w:val="0"/>
                <w:bCs w:val="0"/>
                <w:noProof/>
                <w:spacing w:val="0"/>
                <w:sz w:val="22"/>
                <w:lang w:eastAsia="de-CH"/>
              </w:rPr>
              <w:tab/>
            </w:r>
            <w:r w:rsidR="0038080B" w:rsidRPr="00F11CD8">
              <w:rPr>
                <w:rStyle w:val="Hyperlink"/>
                <w:noProof/>
              </w:rPr>
              <w:t>Übergangs- und Schlussbestimmungen</w:t>
            </w:r>
            <w:r w:rsidR="0038080B">
              <w:rPr>
                <w:noProof/>
                <w:webHidden/>
              </w:rPr>
              <w:tab/>
            </w:r>
            <w:r w:rsidR="0038080B">
              <w:rPr>
                <w:noProof/>
                <w:webHidden/>
              </w:rPr>
              <w:fldChar w:fldCharType="begin"/>
            </w:r>
            <w:r w:rsidR="0038080B">
              <w:rPr>
                <w:noProof/>
                <w:webHidden/>
              </w:rPr>
              <w:instrText xml:space="preserve"> PAGEREF _Toc95831607 \h </w:instrText>
            </w:r>
            <w:r w:rsidR="0038080B">
              <w:rPr>
                <w:noProof/>
                <w:webHidden/>
              </w:rPr>
            </w:r>
            <w:r w:rsidR="0038080B">
              <w:rPr>
                <w:noProof/>
                <w:webHidden/>
              </w:rPr>
              <w:fldChar w:fldCharType="separate"/>
            </w:r>
            <w:r w:rsidR="0038080B">
              <w:rPr>
                <w:noProof/>
                <w:webHidden/>
              </w:rPr>
              <w:t>19</w:t>
            </w:r>
            <w:r w:rsidR="0038080B">
              <w:rPr>
                <w:noProof/>
                <w:webHidden/>
              </w:rPr>
              <w:fldChar w:fldCharType="end"/>
            </w:r>
          </w:hyperlink>
        </w:p>
        <w:p w:rsidR="0038080B" w:rsidRDefault="00D20525">
          <w:pPr>
            <w:pStyle w:val="Verzeichnis1"/>
            <w:rPr>
              <w:rFonts w:eastAsiaTheme="minorEastAsia" w:cstheme="minorBidi"/>
              <w:b w:val="0"/>
              <w:bCs w:val="0"/>
              <w:noProof/>
              <w:spacing w:val="0"/>
              <w:sz w:val="22"/>
              <w:lang w:eastAsia="de-CH"/>
            </w:rPr>
          </w:pPr>
          <w:hyperlink w:anchor="_Toc95831608" w:history="1">
            <w:r w:rsidR="0038080B" w:rsidRPr="00F11CD8">
              <w:rPr>
                <w:rStyle w:val="Hyperlink"/>
                <w:noProof/>
              </w:rPr>
              <w:t>Auflagezeugnis</w:t>
            </w:r>
            <w:r w:rsidR="0038080B">
              <w:rPr>
                <w:noProof/>
                <w:webHidden/>
              </w:rPr>
              <w:tab/>
            </w:r>
            <w:r w:rsidR="0038080B">
              <w:rPr>
                <w:noProof/>
                <w:webHidden/>
              </w:rPr>
              <w:fldChar w:fldCharType="begin"/>
            </w:r>
            <w:r w:rsidR="0038080B">
              <w:rPr>
                <w:noProof/>
                <w:webHidden/>
              </w:rPr>
              <w:instrText xml:space="preserve"> PAGEREF _Toc95831608 \h </w:instrText>
            </w:r>
            <w:r w:rsidR="0038080B">
              <w:rPr>
                <w:noProof/>
                <w:webHidden/>
              </w:rPr>
            </w:r>
            <w:r w:rsidR="0038080B">
              <w:rPr>
                <w:noProof/>
                <w:webHidden/>
              </w:rPr>
              <w:fldChar w:fldCharType="separate"/>
            </w:r>
            <w:r w:rsidR="0038080B">
              <w:rPr>
                <w:noProof/>
                <w:webHidden/>
              </w:rPr>
              <w:t>20</w:t>
            </w:r>
            <w:r w:rsidR="0038080B">
              <w:rPr>
                <w:noProof/>
                <w:webHidden/>
              </w:rPr>
              <w:fldChar w:fldCharType="end"/>
            </w:r>
          </w:hyperlink>
        </w:p>
        <w:p w:rsidR="0038080B" w:rsidRDefault="00D20525">
          <w:pPr>
            <w:pStyle w:val="Verzeichnis1"/>
            <w:rPr>
              <w:rFonts w:eastAsiaTheme="minorEastAsia" w:cstheme="minorBidi"/>
              <w:b w:val="0"/>
              <w:bCs w:val="0"/>
              <w:noProof/>
              <w:spacing w:val="0"/>
              <w:sz w:val="22"/>
              <w:lang w:eastAsia="de-CH"/>
            </w:rPr>
          </w:pPr>
          <w:hyperlink w:anchor="_Toc95831609" w:history="1">
            <w:r w:rsidR="0038080B" w:rsidRPr="00F11CD8">
              <w:rPr>
                <w:rStyle w:val="Hyperlink"/>
                <w:noProof/>
              </w:rPr>
              <w:t>Anhang I: Kommissionen</w:t>
            </w:r>
            <w:r w:rsidR="0038080B">
              <w:rPr>
                <w:noProof/>
                <w:webHidden/>
              </w:rPr>
              <w:tab/>
            </w:r>
            <w:r w:rsidR="0038080B">
              <w:rPr>
                <w:noProof/>
                <w:webHidden/>
              </w:rPr>
              <w:fldChar w:fldCharType="begin"/>
            </w:r>
            <w:r w:rsidR="0038080B">
              <w:rPr>
                <w:noProof/>
                <w:webHidden/>
              </w:rPr>
              <w:instrText xml:space="preserve"> PAGEREF _Toc95831609 \h </w:instrText>
            </w:r>
            <w:r w:rsidR="0038080B">
              <w:rPr>
                <w:noProof/>
                <w:webHidden/>
              </w:rPr>
            </w:r>
            <w:r w:rsidR="0038080B">
              <w:rPr>
                <w:noProof/>
                <w:webHidden/>
              </w:rPr>
              <w:fldChar w:fldCharType="separate"/>
            </w:r>
            <w:r w:rsidR="0038080B">
              <w:rPr>
                <w:noProof/>
                <w:webHidden/>
              </w:rPr>
              <w:t>21</w:t>
            </w:r>
            <w:r w:rsidR="0038080B">
              <w:rPr>
                <w:noProof/>
                <w:webHidden/>
              </w:rPr>
              <w:fldChar w:fldCharType="end"/>
            </w:r>
          </w:hyperlink>
        </w:p>
        <w:p w:rsidR="0038080B" w:rsidRDefault="00D20525">
          <w:pPr>
            <w:pStyle w:val="Verzeichnis1"/>
            <w:rPr>
              <w:rFonts w:eastAsiaTheme="minorEastAsia" w:cstheme="minorBidi"/>
              <w:b w:val="0"/>
              <w:bCs w:val="0"/>
              <w:noProof/>
              <w:spacing w:val="0"/>
              <w:sz w:val="22"/>
              <w:lang w:eastAsia="de-CH"/>
            </w:rPr>
          </w:pPr>
          <w:hyperlink w:anchor="_Toc95831610" w:history="1">
            <w:r w:rsidR="0038080B" w:rsidRPr="00F11CD8">
              <w:rPr>
                <w:rStyle w:val="Hyperlink"/>
                <w:noProof/>
              </w:rPr>
              <w:t>Anhang II: Verwandtenausschluss</w:t>
            </w:r>
            <w:r w:rsidR="0038080B">
              <w:rPr>
                <w:noProof/>
                <w:webHidden/>
              </w:rPr>
              <w:tab/>
            </w:r>
            <w:r w:rsidR="0038080B">
              <w:rPr>
                <w:noProof/>
                <w:webHidden/>
              </w:rPr>
              <w:fldChar w:fldCharType="begin"/>
            </w:r>
            <w:r w:rsidR="0038080B">
              <w:rPr>
                <w:noProof/>
                <w:webHidden/>
              </w:rPr>
              <w:instrText xml:space="preserve"> PAGEREF _Toc95831610 \h </w:instrText>
            </w:r>
            <w:r w:rsidR="0038080B">
              <w:rPr>
                <w:noProof/>
                <w:webHidden/>
              </w:rPr>
            </w:r>
            <w:r w:rsidR="0038080B">
              <w:rPr>
                <w:noProof/>
                <w:webHidden/>
              </w:rPr>
              <w:fldChar w:fldCharType="separate"/>
            </w:r>
            <w:r w:rsidR="0038080B">
              <w:rPr>
                <w:noProof/>
                <w:webHidden/>
              </w:rPr>
              <w:t>22</w:t>
            </w:r>
            <w:r w:rsidR="0038080B">
              <w:rPr>
                <w:noProof/>
                <w:webHidden/>
              </w:rPr>
              <w:fldChar w:fldCharType="end"/>
            </w:r>
          </w:hyperlink>
        </w:p>
        <w:p w:rsidR="003F70F2" w:rsidRPr="00336989" w:rsidRDefault="00E479C7" w:rsidP="00E479C7">
          <w:pPr>
            <w:rPr>
              <w:b/>
              <w:bCs w:val="0"/>
            </w:rPr>
          </w:pPr>
          <w:r w:rsidRPr="00336989">
            <w:rPr>
              <w:b/>
              <w:bCs w:val="0"/>
            </w:rPr>
            <w:fldChar w:fldCharType="end"/>
          </w:r>
        </w:p>
      </w:sdtContent>
    </w:sdt>
    <w:p w:rsidR="00760BEF" w:rsidRPr="00336989" w:rsidRDefault="00760BEF" w:rsidP="003F70F2">
      <w:r w:rsidRPr="00336989">
        <w:br w:type="page"/>
      </w:r>
    </w:p>
    <w:p w:rsidR="00C762C0" w:rsidRPr="006C3052" w:rsidRDefault="00C762C0" w:rsidP="006C3052">
      <w:pPr>
        <w:pStyle w:val="H1"/>
        <w:spacing w:line="269" w:lineRule="exact"/>
      </w:pPr>
      <w:bookmarkStart w:id="2" w:name="_Toc424096712"/>
      <w:bookmarkStart w:id="3" w:name="_Toc424096823"/>
      <w:bookmarkStart w:id="4" w:name="_Toc424114403"/>
      <w:bookmarkStart w:id="5" w:name="_Toc424116164"/>
      <w:bookmarkStart w:id="6" w:name="_Toc434387565"/>
      <w:bookmarkStart w:id="7" w:name="_Toc473648859"/>
      <w:bookmarkStart w:id="8" w:name="_Toc95831585"/>
      <w:r w:rsidRPr="006C3052">
        <w:lastRenderedPageBreak/>
        <w:t>Allgemeine Bestimmungen</w:t>
      </w:r>
      <w:bookmarkEnd w:id="2"/>
      <w:bookmarkEnd w:id="3"/>
      <w:bookmarkEnd w:id="4"/>
      <w:bookmarkEnd w:id="5"/>
      <w:bookmarkEnd w:id="6"/>
      <w:bookmarkEnd w:id="7"/>
      <w:bookmarkEnd w:id="8"/>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Name/Sitz</w:t>
            </w:r>
          </w:p>
        </w:tc>
        <w:tc>
          <w:tcPr>
            <w:tcW w:w="7326" w:type="dxa"/>
          </w:tcPr>
          <w:p w:rsidR="00C762C0" w:rsidRPr="006C3052" w:rsidRDefault="00C762C0" w:rsidP="006C3052">
            <w:pPr>
              <w:pStyle w:val="Marginale"/>
              <w:spacing w:line="269" w:lineRule="exact"/>
              <w:ind w:left="72"/>
              <w:rPr>
                <w:sz w:val="21"/>
                <w:szCs w:val="21"/>
              </w:rPr>
            </w:pPr>
            <w:r w:rsidRPr="006C3052">
              <w:rPr>
                <w:b/>
                <w:sz w:val="21"/>
                <w:szCs w:val="21"/>
              </w:rPr>
              <w:t>Art. 1</w:t>
            </w:r>
            <w:r w:rsidRPr="006C3052">
              <w:rPr>
                <w:sz w:val="21"/>
                <w:szCs w:val="21"/>
              </w:rPr>
              <w:t xml:space="preserve"> </w:t>
            </w:r>
            <w:r w:rsidRPr="006C3052">
              <w:rPr>
                <w:sz w:val="21"/>
                <w:szCs w:val="21"/>
                <w:vertAlign w:val="superscript"/>
              </w:rPr>
              <w:t>1</w:t>
            </w:r>
            <w:r w:rsidRPr="006C3052">
              <w:rPr>
                <w:sz w:val="21"/>
                <w:szCs w:val="21"/>
              </w:rPr>
              <w:t xml:space="preserve"> Unter dem Namen Verband regionaler Sozialdienst.........., hiernach “Verband” genannt, besteht ein Gemeindeverband i.S. des kantonalen Gemeindegesetzes.</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pStyle w:val="Marginale"/>
              <w:spacing w:line="269" w:lineRule="exact"/>
              <w:ind w:left="72"/>
              <w:rPr>
                <w:sz w:val="21"/>
                <w:szCs w:val="21"/>
              </w:rPr>
            </w:pPr>
            <w:r w:rsidRPr="006C3052">
              <w:rPr>
                <w:sz w:val="21"/>
                <w:szCs w:val="21"/>
                <w:vertAlign w:val="superscript"/>
              </w:rPr>
              <w:t>2</w:t>
            </w:r>
            <w:r w:rsidRPr="006C3052">
              <w:rPr>
                <w:sz w:val="21"/>
                <w:szCs w:val="21"/>
              </w:rPr>
              <w:t xml:space="preserve"> Sitz des Verbandes ist ..........</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pStyle w:val="Marginale"/>
              <w:spacing w:line="269" w:lineRule="exact"/>
              <w:ind w:left="72"/>
              <w:rPr>
                <w:sz w:val="21"/>
                <w:szCs w:val="21"/>
              </w:rPr>
            </w:pPr>
            <w:r w:rsidRPr="006C3052">
              <w:rPr>
                <w:sz w:val="21"/>
                <w:szCs w:val="21"/>
                <w:vertAlign w:val="superscript"/>
              </w:rPr>
              <w:t>3</w:t>
            </w:r>
            <w:r w:rsidRPr="006C3052">
              <w:rPr>
                <w:sz w:val="21"/>
                <w:szCs w:val="21"/>
              </w:rPr>
              <w:t xml:space="preserve"> Zuständig ist das Regierungsstatthalteramt ..........</w:t>
            </w:r>
          </w:p>
        </w:tc>
      </w:tr>
    </w:tbl>
    <w:p w:rsidR="00C762C0" w:rsidRPr="006C3052" w:rsidRDefault="00C762C0" w:rsidP="006C3052">
      <w:pPr>
        <w:spacing w:line="269" w:lineRule="exact"/>
        <w:rPr>
          <w:szCs w:val="21"/>
        </w:rPr>
      </w:pPr>
    </w:p>
    <w:p w:rsidR="00C762C0" w:rsidRPr="006C3052" w:rsidRDefault="00C762C0" w:rsidP="006C3052">
      <w:pPr>
        <w:pStyle w:val="Kopfzeile"/>
        <w:spacing w:line="269" w:lineRule="exact"/>
        <w:rPr>
          <w:sz w:val="21"/>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Zweck</w:t>
            </w:r>
          </w:p>
        </w:tc>
        <w:tc>
          <w:tcPr>
            <w:tcW w:w="7326" w:type="dxa"/>
          </w:tcPr>
          <w:p w:rsidR="00C762C0" w:rsidRPr="006C3052" w:rsidRDefault="00C762C0" w:rsidP="006C3052">
            <w:pPr>
              <w:pStyle w:val="Marginale"/>
              <w:spacing w:line="269" w:lineRule="exact"/>
              <w:ind w:left="72"/>
              <w:rPr>
                <w:sz w:val="21"/>
                <w:szCs w:val="21"/>
              </w:rPr>
            </w:pPr>
            <w:r w:rsidRPr="006C3052">
              <w:rPr>
                <w:b/>
                <w:sz w:val="21"/>
                <w:szCs w:val="21"/>
              </w:rPr>
              <w:t>Art. 2</w:t>
            </w:r>
            <w:r w:rsidRPr="006C3052">
              <w:rPr>
                <w:sz w:val="21"/>
                <w:szCs w:val="21"/>
              </w:rPr>
              <w:t xml:space="preserve"> </w:t>
            </w:r>
            <w:r w:rsidRPr="006C3052">
              <w:rPr>
                <w:sz w:val="21"/>
                <w:szCs w:val="21"/>
                <w:vertAlign w:val="superscript"/>
              </w:rPr>
              <w:t>1</w:t>
            </w:r>
            <w:r w:rsidRPr="006C3052">
              <w:rPr>
                <w:sz w:val="21"/>
                <w:szCs w:val="21"/>
              </w:rPr>
              <w:t xml:space="preserve"> Der Verband übernimmt für die Verbandsgemeinden die gemäss Sozialgesetzgebung vorgesehenen Aufgaben </w:t>
            </w:r>
          </w:p>
          <w:p w:rsidR="00C762C0" w:rsidRPr="006C3052" w:rsidRDefault="00C762C0" w:rsidP="006C3052">
            <w:pPr>
              <w:pStyle w:val="Marginale"/>
              <w:spacing w:line="269" w:lineRule="exact"/>
              <w:ind w:left="356" w:hanging="284"/>
              <w:rPr>
                <w:sz w:val="21"/>
                <w:szCs w:val="21"/>
              </w:rPr>
            </w:pPr>
            <w:r w:rsidRPr="006C3052">
              <w:rPr>
                <w:i/>
                <w:sz w:val="21"/>
                <w:szCs w:val="21"/>
              </w:rPr>
              <w:t>a</w:t>
            </w:r>
            <w:r w:rsidRPr="006C3052">
              <w:rPr>
                <w:sz w:val="21"/>
                <w:szCs w:val="21"/>
              </w:rPr>
              <w:t xml:space="preserve"> </w:t>
            </w:r>
            <w:r w:rsidRPr="006C3052">
              <w:rPr>
                <w:sz w:val="21"/>
                <w:szCs w:val="21"/>
              </w:rPr>
              <w:tab/>
              <w:t>der Sozialbehörde,</w:t>
            </w:r>
          </w:p>
          <w:p w:rsidR="00C762C0" w:rsidRPr="006C3052" w:rsidRDefault="00C762C0" w:rsidP="006C3052">
            <w:pPr>
              <w:pStyle w:val="Marginale"/>
              <w:spacing w:line="269" w:lineRule="exact"/>
              <w:ind w:left="356" w:hanging="284"/>
              <w:rPr>
                <w:sz w:val="21"/>
                <w:szCs w:val="21"/>
              </w:rPr>
            </w:pPr>
            <w:r w:rsidRPr="006C3052">
              <w:rPr>
                <w:i/>
                <w:sz w:val="21"/>
                <w:szCs w:val="21"/>
              </w:rPr>
              <w:t>b</w:t>
            </w:r>
            <w:r w:rsidRPr="006C3052">
              <w:rPr>
                <w:sz w:val="21"/>
                <w:szCs w:val="21"/>
              </w:rPr>
              <w:t xml:space="preserve"> </w:t>
            </w:r>
            <w:r w:rsidRPr="006C3052">
              <w:rPr>
                <w:sz w:val="21"/>
                <w:szCs w:val="21"/>
              </w:rPr>
              <w:tab/>
              <w:t>des Sozialdienstes,</w:t>
            </w:r>
          </w:p>
          <w:p w:rsidR="00C762C0" w:rsidRPr="006C3052" w:rsidRDefault="00C762C0" w:rsidP="006C3052">
            <w:pPr>
              <w:pStyle w:val="Marginale"/>
              <w:spacing w:line="269" w:lineRule="exact"/>
              <w:ind w:left="356" w:hanging="284"/>
              <w:rPr>
                <w:i/>
                <w:sz w:val="21"/>
                <w:szCs w:val="21"/>
              </w:rPr>
            </w:pPr>
            <w:r w:rsidRPr="006C3052">
              <w:rPr>
                <w:i/>
                <w:sz w:val="21"/>
                <w:szCs w:val="21"/>
              </w:rPr>
              <w:t xml:space="preserve">c   </w:t>
            </w:r>
            <w:r w:rsidRPr="006C3052">
              <w:rPr>
                <w:iCs/>
                <w:sz w:val="21"/>
                <w:szCs w:val="21"/>
              </w:rPr>
              <w:t xml:space="preserve">...................., </w:t>
            </w:r>
          </w:p>
          <w:p w:rsidR="00C762C0" w:rsidRPr="006C3052" w:rsidRDefault="00C762C0" w:rsidP="006C3052">
            <w:pPr>
              <w:pStyle w:val="Marginale"/>
              <w:spacing w:line="269" w:lineRule="exact"/>
              <w:ind w:left="356" w:hanging="284"/>
              <w:rPr>
                <w:sz w:val="21"/>
                <w:szCs w:val="21"/>
              </w:rPr>
            </w:pPr>
            <w:r w:rsidRPr="006C3052">
              <w:rPr>
                <w:i/>
                <w:sz w:val="21"/>
                <w:szCs w:val="21"/>
              </w:rPr>
              <w:t xml:space="preserve">d   </w:t>
            </w:r>
            <w:r w:rsidRPr="006C3052">
              <w:rPr>
                <w:iCs/>
                <w:sz w:val="21"/>
                <w:szCs w:val="21"/>
              </w:rPr>
              <w: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pStyle w:val="Marginale"/>
              <w:spacing w:line="269" w:lineRule="exact"/>
              <w:rPr>
                <w:sz w:val="21"/>
                <w:szCs w:val="21"/>
              </w:rPr>
            </w:pPr>
            <w:r w:rsidRPr="0082593C">
              <w:rPr>
                <w:sz w:val="21"/>
                <w:szCs w:val="21"/>
                <w:vertAlign w:val="superscript"/>
              </w:rPr>
              <w:t>2</w:t>
            </w:r>
            <w:r w:rsidRPr="006C3052">
              <w:rPr>
                <w:sz w:val="21"/>
                <w:szCs w:val="21"/>
              </w:rPr>
              <w:t xml:space="preserve"> Die Verbandsgemeinden können ihm, auf dem Wege der Teilrevision des vorliegenden Reglements, weitere Aufgaben übertragen.</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Mitgliedschaft</w:t>
            </w:r>
          </w:p>
        </w:tc>
        <w:tc>
          <w:tcPr>
            <w:tcW w:w="7326" w:type="dxa"/>
          </w:tcPr>
          <w:p w:rsidR="00C762C0" w:rsidRPr="006C3052" w:rsidRDefault="00C762C0" w:rsidP="006C3052">
            <w:pPr>
              <w:pStyle w:val="Marginale"/>
              <w:spacing w:line="269" w:lineRule="exact"/>
              <w:ind w:left="72"/>
              <w:rPr>
                <w:sz w:val="21"/>
                <w:szCs w:val="21"/>
              </w:rPr>
            </w:pPr>
            <w:r w:rsidRPr="006C3052">
              <w:rPr>
                <w:b/>
                <w:sz w:val="21"/>
                <w:szCs w:val="21"/>
              </w:rPr>
              <w:t>Art. 3</w:t>
            </w:r>
            <w:r w:rsidRPr="006C3052">
              <w:rPr>
                <w:sz w:val="21"/>
                <w:szCs w:val="21"/>
              </w:rPr>
              <w:t xml:space="preserve"> </w:t>
            </w:r>
            <w:r w:rsidRPr="006C3052">
              <w:rPr>
                <w:sz w:val="21"/>
                <w:szCs w:val="21"/>
                <w:vertAlign w:val="superscript"/>
              </w:rPr>
              <w:t>1</w:t>
            </w:r>
            <w:r w:rsidRPr="006C3052">
              <w:rPr>
                <w:sz w:val="21"/>
                <w:szCs w:val="21"/>
              </w:rPr>
              <w:t xml:space="preserve"> Mitglieder des Verbandes sind die Gemeinden ...........</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pStyle w:val="Marginale"/>
              <w:spacing w:line="269" w:lineRule="exact"/>
              <w:ind w:left="72"/>
              <w:rPr>
                <w:sz w:val="21"/>
                <w:szCs w:val="21"/>
              </w:rPr>
            </w:pPr>
            <w:r w:rsidRPr="006C3052">
              <w:rPr>
                <w:sz w:val="21"/>
                <w:szCs w:val="21"/>
                <w:vertAlign w:val="superscript"/>
              </w:rPr>
              <w:t>2</w:t>
            </w:r>
            <w:r w:rsidRPr="006C3052">
              <w:rPr>
                <w:sz w:val="21"/>
                <w:szCs w:val="21"/>
              </w:rPr>
              <w:t xml:space="preserve"> Der Verband kann weitere Gemeinden aufnehmen.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pStyle w:val="Marginale"/>
              <w:spacing w:line="269" w:lineRule="exact"/>
              <w:ind w:left="72"/>
              <w:rPr>
                <w:sz w:val="21"/>
                <w:szCs w:val="21"/>
              </w:rPr>
            </w:pPr>
            <w:r w:rsidRPr="006C3052">
              <w:rPr>
                <w:sz w:val="21"/>
                <w:szCs w:val="21"/>
                <w:vertAlign w:val="superscript"/>
              </w:rPr>
              <w:t>3</w:t>
            </w:r>
            <w:r w:rsidRPr="006C3052">
              <w:rPr>
                <w:sz w:val="21"/>
                <w:szCs w:val="21"/>
              </w:rPr>
              <w:t xml:space="preserve"> Treten weitere Gemeinden bei, passt das zuständige Organ dieses Reglement soweit erforderlich den neuen Verhältnissen an.</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Pflichten der Verbands</w:t>
            </w:r>
            <w:r w:rsidRPr="006C3052">
              <w:rPr>
                <w:sz w:val="21"/>
                <w:szCs w:val="21"/>
              </w:rPr>
              <w:softHyphen/>
              <w:t>gemeinden</w:t>
            </w:r>
          </w:p>
        </w:tc>
        <w:tc>
          <w:tcPr>
            <w:tcW w:w="7326" w:type="dxa"/>
          </w:tcPr>
          <w:p w:rsidR="00C762C0" w:rsidRPr="006C3052" w:rsidRDefault="00C762C0" w:rsidP="006C3052">
            <w:pPr>
              <w:pStyle w:val="Marginale"/>
              <w:spacing w:line="269" w:lineRule="exact"/>
              <w:ind w:left="72"/>
              <w:rPr>
                <w:sz w:val="21"/>
                <w:szCs w:val="21"/>
              </w:rPr>
            </w:pPr>
            <w:r w:rsidRPr="006C3052">
              <w:rPr>
                <w:b/>
                <w:sz w:val="21"/>
                <w:szCs w:val="21"/>
              </w:rPr>
              <w:t>Art. 4</w:t>
            </w:r>
            <w:r w:rsidRPr="006C3052">
              <w:rPr>
                <w:sz w:val="21"/>
                <w:szCs w:val="21"/>
              </w:rPr>
              <w:t xml:space="preserve"> </w:t>
            </w:r>
            <w:r w:rsidRPr="006C3052">
              <w:rPr>
                <w:sz w:val="21"/>
                <w:szCs w:val="21"/>
                <w:vertAlign w:val="superscript"/>
              </w:rPr>
              <w:t>1</w:t>
            </w:r>
            <w:r w:rsidRPr="006C3052">
              <w:rPr>
                <w:sz w:val="21"/>
                <w:szCs w:val="21"/>
              </w:rPr>
              <w:t xml:space="preserve"> Die Verbandsgemeinden stellen dem Verband alle Informatio</w:t>
            </w:r>
            <w:r w:rsidRPr="006C3052">
              <w:rPr>
                <w:sz w:val="21"/>
                <w:szCs w:val="21"/>
              </w:rPr>
              <w:softHyphen/>
              <w:t>nen zur Verfügung, welche dieser zur Erfüllung seiner Aufgaben benö</w:t>
            </w:r>
            <w:r w:rsidRPr="006C3052">
              <w:rPr>
                <w:sz w:val="21"/>
                <w:szCs w:val="21"/>
              </w:rPr>
              <w:softHyphen/>
              <w:t>tigt.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pStyle w:val="Marginale"/>
              <w:spacing w:line="269" w:lineRule="exact"/>
              <w:ind w:left="72"/>
              <w:rPr>
                <w:sz w:val="21"/>
                <w:szCs w:val="21"/>
              </w:rPr>
            </w:pPr>
            <w:r w:rsidRPr="006C3052">
              <w:rPr>
                <w:sz w:val="21"/>
                <w:szCs w:val="21"/>
                <w:vertAlign w:val="superscript"/>
              </w:rPr>
              <w:t>2</w:t>
            </w:r>
            <w:r w:rsidRPr="006C3052">
              <w:rPr>
                <w:sz w:val="21"/>
                <w:szCs w:val="21"/>
              </w:rPr>
              <w:t xml:space="preserve"> Der Verband kann zu diesem Zweck im Verbandsgebiet selbst Erhe</w:t>
            </w:r>
            <w:r w:rsidRPr="006C3052">
              <w:rPr>
                <w:sz w:val="21"/>
                <w:szCs w:val="21"/>
              </w:rPr>
              <w:softHyphen/>
              <w:t>bungen - mit Bezug auf seine Aufgaben - anordnen und durchführen.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pStyle w:val="Marginale"/>
              <w:spacing w:line="269" w:lineRule="exact"/>
              <w:ind w:left="72"/>
              <w:rPr>
                <w:sz w:val="21"/>
                <w:szCs w:val="21"/>
              </w:rPr>
            </w:pPr>
            <w:r w:rsidRPr="006C3052">
              <w:rPr>
                <w:sz w:val="21"/>
                <w:szCs w:val="21"/>
                <w:vertAlign w:val="superscript"/>
              </w:rPr>
              <w:t>3</w:t>
            </w:r>
            <w:r w:rsidRPr="006C3052">
              <w:rPr>
                <w:sz w:val="21"/>
                <w:szCs w:val="21"/>
              </w:rPr>
              <w:t xml:space="preserve"> Die Verbandsgemeinden unterstützen den Verband in der Erfüllung seiner Aufgaben.</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Information</w:t>
            </w:r>
          </w:p>
        </w:tc>
        <w:tc>
          <w:tcPr>
            <w:tcW w:w="7326" w:type="dxa"/>
          </w:tcPr>
          <w:p w:rsidR="00C762C0" w:rsidRPr="006C3052" w:rsidRDefault="00C762C0" w:rsidP="006C3052">
            <w:pPr>
              <w:pStyle w:val="Marginale"/>
              <w:spacing w:line="269" w:lineRule="exact"/>
              <w:ind w:left="72"/>
              <w:rPr>
                <w:sz w:val="21"/>
                <w:szCs w:val="21"/>
              </w:rPr>
            </w:pPr>
            <w:r w:rsidRPr="006C3052">
              <w:rPr>
                <w:b/>
                <w:sz w:val="21"/>
                <w:szCs w:val="21"/>
              </w:rPr>
              <w:t>Art. 5</w:t>
            </w:r>
            <w:r w:rsidRPr="006C3052">
              <w:rPr>
                <w:sz w:val="21"/>
                <w:szCs w:val="21"/>
              </w:rPr>
              <w:t xml:space="preserve"> </w:t>
            </w:r>
            <w:r w:rsidRPr="006C3052">
              <w:rPr>
                <w:sz w:val="21"/>
                <w:szCs w:val="21"/>
                <w:vertAlign w:val="superscript"/>
              </w:rPr>
              <w:t>1</w:t>
            </w:r>
            <w:r w:rsidRPr="006C3052">
              <w:rPr>
                <w:sz w:val="21"/>
                <w:szCs w:val="21"/>
              </w:rPr>
              <w:t xml:space="preserve"> Der Verband informiert die Verbandsgemeinden und die Öffentlichkeit über seine Tätigkeit und über geplante Vorhaben.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A22261">
            <w:pPr>
              <w:pStyle w:val="Marginale"/>
              <w:spacing w:line="269" w:lineRule="exact"/>
              <w:ind w:left="72"/>
              <w:rPr>
                <w:sz w:val="21"/>
                <w:szCs w:val="21"/>
              </w:rPr>
            </w:pPr>
            <w:r w:rsidRPr="006C3052">
              <w:rPr>
                <w:sz w:val="21"/>
                <w:szCs w:val="21"/>
                <w:vertAlign w:val="superscript"/>
              </w:rPr>
              <w:t>2</w:t>
            </w:r>
            <w:r w:rsidRPr="006C3052">
              <w:rPr>
                <w:sz w:val="21"/>
                <w:szCs w:val="21"/>
              </w:rPr>
              <w:t xml:space="preserve"> Er stellt den Verbandsgemeinden den nachgeführten Finanzplan und die Budgetvorgaben für </w:t>
            </w:r>
            <w:r w:rsidR="00A22261">
              <w:rPr>
                <w:sz w:val="21"/>
                <w:szCs w:val="21"/>
              </w:rPr>
              <w:t>das</w:t>
            </w:r>
            <w:r w:rsidRPr="006C3052">
              <w:rPr>
                <w:sz w:val="21"/>
                <w:szCs w:val="21"/>
              </w:rPr>
              <w:t xml:space="preserve"> </w:t>
            </w:r>
            <w:r w:rsidR="00A22261">
              <w:rPr>
                <w:sz w:val="21"/>
                <w:szCs w:val="21"/>
              </w:rPr>
              <w:t>Budget</w:t>
            </w:r>
            <w:r w:rsidRPr="006C3052">
              <w:rPr>
                <w:sz w:val="21"/>
                <w:szCs w:val="21"/>
              </w:rPr>
              <w:t xml:space="preserve"> des nächsten Jahres bis Mitte Jahr zur Kenntnis zu.</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Form der Mitteilungen</w:t>
            </w:r>
          </w:p>
        </w:tc>
        <w:tc>
          <w:tcPr>
            <w:tcW w:w="7326" w:type="dxa"/>
          </w:tcPr>
          <w:p w:rsidR="00C762C0" w:rsidRPr="006C3052" w:rsidRDefault="00C762C0" w:rsidP="006C3052">
            <w:pPr>
              <w:pStyle w:val="Marginale"/>
              <w:spacing w:line="269" w:lineRule="exact"/>
              <w:ind w:left="72"/>
              <w:rPr>
                <w:sz w:val="21"/>
                <w:szCs w:val="21"/>
              </w:rPr>
            </w:pPr>
            <w:r w:rsidRPr="006C3052">
              <w:rPr>
                <w:b/>
                <w:sz w:val="21"/>
                <w:szCs w:val="21"/>
              </w:rPr>
              <w:t>Art. 6</w:t>
            </w:r>
            <w:r w:rsidRPr="006C3052">
              <w:rPr>
                <w:sz w:val="21"/>
                <w:szCs w:val="21"/>
              </w:rPr>
              <w:t xml:space="preserve"> </w:t>
            </w:r>
            <w:r w:rsidRPr="006C3052">
              <w:rPr>
                <w:sz w:val="21"/>
                <w:szCs w:val="21"/>
                <w:vertAlign w:val="superscript"/>
              </w:rPr>
              <w:t>1</w:t>
            </w:r>
            <w:r w:rsidRPr="006C3052">
              <w:rPr>
                <w:sz w:val="21"/>
                <w:szCs w:val="21"/>
              </w:rPr>
              <w:t xml:space="preserve"> Mitteilungen an die Verbandsgemeinden erfolgen schriftlich.</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A761E3">
            <w:pPr>
              <w:pStyle w:val="Marginale"/>
              <w:spacing w:line="269" w:lineRule="exact"/>
              <w:ind w:left="72"/>
              <w:rPr>
                <w:sz w:val="21"/>
                <w:szCs w:val="21"/>
              </w:rPr>
            </w:pPr>
            <w:r w:rsidRPr="006C3052">
              <w:rPr>
                <w:sz w:val="21"/>
                <w:szCs w:val="21"/>
                <w:vertAlign w:val="superscript"/>
              </w:rPr>
              <w:t>2</w:t>
            </w:r>
            <w:r w:rsidRPr="006C3052">
              <w:rPr>
                <w:sz w:val="21"/>
                <w:szCs w:val="21"/>
              </w:rPr>
              <w:t xml:space="preserve"> Bekanntmachungen zuhanden der Öffentlichkeit erfolgen in den amtlichen </w:t>
            </w:r>
            <w:r w:rsidR="00A761E3">
              <w:rPr>
                <w:sz w:val="21"/>
                <w:szCs w:val="21"/>
              </w:rPr>
              <w:t>Publikationsorganen der Verbandsgemeinden</w:t>
            </w:r>
            <w:r w:rsidRPr="006C3052">
              <w:rPr>
                <w:sz w:val="21"/>
                <w:szCs w:val="21"/>
              </w:rPr>
              <w: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pStyle w:val="Marginale"/>
              <w:spacing w:line="269" w:lineRule="exact"/>
              <w:ind w:left="72"/>
              <w:rPr>
                <w:sz w:val="21"/>
                <w:szCs w:val="21"/>
              </w:rPr>
            </w:pPr>
            <w:r w:rsidRPr="006C3052">
              <w:rPr>
                <w:sz w:val="21"/>
                <w:szCs w:val="21"/>
                <w:vertAlign w:val="superscript"/>
              </w:rPr>
              <w:t>3</w:t>
            </w:r>
            <w:r w:rsidRPr="006C3052">
              <w:rPr>
                <w:sz w:val="21"/>
                <w:szCs w:val="21"/>
              </w:rPr>
              <w:t xml:space="preserve"> Der Verband kann Mitteilungen in weiteren Publikationsorganen be</w:t>
            </w:r>
            <w:r w:rsidRPr="006C3052">
              <w:rPr>
                <w:sz w:val="21"/>
                <w:szCs w:val="21"/>
              </w:rPr>
              <w:softHyphen/>
              <w:t>kannt machen.</w:t>
            </w:r>
          </w:p>
        </w:tc>
      </w:tr>
    </w:tbl>
    <w:p w:rsidR="00C762C0" w:rsidRPr="006C3052" w:rsidRDefault="00C762C0" w:rsidP="006C3052">
      <w:pPr>
        <w:pStyle w:val="H1"/>
        <w:spacing w:line="269" w:lineRule="exact"/>
      </w:pPr>
      <w:bookmarkStart w:id="9" w:name="_Toc424096713"/>
      <w:bookmarkStart w:id="10" w:name="_Toc424096824"/>
      <w:bookmarkStart w:id="11" w:name="_Toc424114404"/>
      <w:bookmarkStart w:id="12" w:name="_Toc424116165"/>
      <w:bookmarkStart w:id="13" w:name="_Toc434387566"/>
      <w:bookmarkStart w:id="14" w:name="_Toc473648860"/>
      <w:bookmarkStart w:id="15" w:name="_Toc95831586"/>
      <w:r w:rsidRPr="006C3052">
        <w:t>Organisatio</w:t>
      </w:r>
      <w:bookmarkEnd w:id="9"/>
      <w:bookmarkEnd w:id="10"/>
      <w:bookmarkEnd w:id="11"/>
      <w:bookmarkEnd w:id="12"/>
      <w:r w:rsidRPr="006C3052">
        <w:t>n</w:t>
      </w:r>
      <w:bookmarkEnd w:id="13"/>
      <w:bookmarkEnd w:id="14"/>
      <w:bookmarkEnd w:id="15"/>
    </w:p>
    <w:p w:rsidR="00C762C0" w:rsidRPr="006C3052" w:rsidRDefault="00C762C0" w:rsidP="006C3052">
      <w:pPr>
        <w:pStyle w:val="berschrift2nummeriert"/>
        <w:spacing w:line="269" w:lineRule="exact"/>
      </w:pPr>
      <w:bookmarkStart w:id="16" w:name="_Toc434387567"/>
      <w:bookmarkStart w:id="17" w:name="_Toc473648861"/>
      <w:bookmarkStart w:id="18" w:name="_Toc95831587"/>
      <w:r w:rsidRPr="006C3052">
        <w:t>Allgemeines</w:t>
      </w:r>
      <w:bookmarkEnd w:id="16"/>
      <w:bookmarkEnd w:id="17"/>
      <w:bookmarkEnd w:id="18"/>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Organe</w:t>
            </w:r>
          </w:p>
        </w:tc>
        <w:tc>
          <w:tcPr>
            <w:tcW w:w="7326" w:type="dxa"/>
          </w:tcPr>
          <w:p w:rsidR="00C762C0" w:rsidRPr="006C3052" w:rsidRDefault="00C762C0" w:rsidP="006C3052">
            <w:pPr>
              <w:spacing w:line="269" w:lineRule="exact"/>
              <w:ind w:left="72"/>
              <w:rPr>
                <w:szCs w:val="21"/>
              </w:rPr>
            </w:pPr>
            <w:r w:rsidRPr="006C3052">
              <w:rPr>
                <w:b/>
                <w:szCs w:val="21"/>
              </w:rPr>
              <w:t>Art. 7</w:t>
            </w:r>
            <w:r w:rsidRPr="006C3052">
              <w:rPr>
                <w:szCs w:val="21"/>
              </w:rPr>
              <w:t xml:space="preserve"> Die Organe des Verbands sind:</w:t>
            </w: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numPr>
                <w:ilvl w:val="0"/>
                <w:numId w:val="27"/>
              </w:numPr>
              <w:overflowPunct w:val="0"/>
              <w:autoSpaceDE w:val="0"/>
              <w:autoSpaceDN w:val="0"/>
              <w:adjustRightInd w:val="0"/>
              <w:spacing w:line="269" w:lineRule="exact"/>
              <w:textAlignment w:val="baseline"/>
              <w:rPr>
                <w:szCs w:val="21"/>
              </w:rPr>
            </w:pPr>
            <w:r w:rsidRPr="006C3052">
              <w:rPr>
                <w:szCs w:val="21"/>
              </w:rPr>
              <w:t>die Verbandsgemeinden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27"/>
              </w:numPr>
              <w:overflowPunct w:val="0"/>
              <w:autoSpaceDE w:val="0"/>
              <w:autoSpaceDN w:val="0"/>
              <w:adjustRightInd w:val="0"/>
              <w:spacing w:line="269" w:lineRule="exact"/>
              <w:textAlignment w:val="baseline"/>
              <w:rPr>
                <w:szCs w:val="21"/>
              </w:rPr>
            </w:pPr>
            <w:r w:rsidRPr="006C3052">
              <w:rPr>
                <w:szCs w:val="21"/>
              </w:rPr>
              <w:t>die Abgeordnetenversammlung</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27"/>
              </w:numPr>
              <w:overflowPunct w:val="0"/>
              <w:autoSpaceDE w:val="0"/>
              <w:autoSpaceDN w:val="0"/>
              <w:adjustRightInd w:val="0"/>
              <w:spacing w:line="269" w:lineRule="exact"/>
              <w:textAlignment w:val="baseline"/>
              <w:rPr>
                <w:szCs w:val="21"/>
              </w:rPr>
            </w:pPr>
            <w:r w:rsidRPr="006C3052">
              <w:rPr>
                <w:szCs w:val="21"/>
              </w:rPr>
              <w:t>der Vorstand</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27"/>
              </w:numPr>
              <w:overflowPunct w:val="0"/>
              <w:autoSpaceDE w:val="0"/>
              <w:autoSpaceDN w:val="0"/>
              <w:adjustRightInd w:val="0"/>
              <w:spacing w:line="269" w:lineRule="exact"/>
              <w:textAlignment w:val="baseline"/>
              <w:rPr>
                <w:szCs w:val="21"/>
              </w:rPr>
            </w:pPr>
            <w:r w:rsidRPr="006C3052">
              <w:rPr>
                <w:szCs w:val="21"/>
              </w:rPr>
              <w:t>das Rechnungsprüfungsorgan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27"/>
              </w:numPr>
              <w:overflowPunct w:val="0"/>
              <w:autoSpaceDE w:val="0"/>
              <w:autoSpaceDN w:val="0"/>
              <w:adjustRightInd w:val="0"/>
              <w:spacing w:line="269" w:lineRule="exact"/>
              <w:textAlignment w:val="baseline"/>
              <w:rPr>
                <w:szCs w:val="21"/>
              </w:rPr>
            </w:pPr>
            <w:r w:rsidRPr="006C3052">
              <w:rPr>
                <w:szCs w:val="21"/>
              </w:rPr>
              <w:t>Kommissionen, soweit sie entscheidbefugt sind</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27"/>
              </w:numPr>
              <w:overflowPunct w:val="0"/>
              <w:autoSpaceDE w:val="0"/>
              <w:autoSpaceDN w:val="0"/>
              <w:adjustRightInd w:val="0"/>
              <w:spacing w:line="269" w:lineRule="exact"/>
              <w:textAlignment w:val="baseline"/>
              <w:rPr>
                <w:szCs w:val="21"/>
              </w:rPr>
            </w:pPr>
            <w:r w:rsidRPr="006C3052">
              <w:rPr>
                <w:szCs w:val="21"/>
              </w:rPr>
              <w:t>das zur Vertretung des Verbands befugte Personal.</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p w:rsidR="00C762C0" w:rsidRPr="006C3052" w:rsidRDefault="00C762C0" w:rsidP="006C3052">
      <w:pPr>
        <w:pStyle w:val="berschrift2nummeriert"/>
        <w:spacing w:line="269" w:lineRule="exact"/>
      </w:pPr>
      <w:bookmarkStart w:id="19" w:name="_Toc424096714"/>
      <w:bookmarkStart w:id="20" w:name="_Toc424096825"/>
      <w:bookmarkStart w:id="21" w:name="_Toc424114405"/>
      <w:bookmarkStart w:id="22" w:name="_Toc424116166"/>
      <w:bookmarkStart w:id="23" w:name="_Toc434387568"/>
      <w:bookmarkStart w:id="24" w:name="_Toc473648862"/>
      <w:bookmarkStart w:id="25" w:name="_Toc95831588"/>
      <w:r w:rsidRPr="006C3052">
        <w:t>Verbandsgemeinden</w:t>
      </w:r>
      <w:bookmarkEnd w:id="19"/>
      <w:bookmarkEnd w:id="20"/>
      <w:bookmarkEnd w:id="21"/>
      <w:bookmarkEnd w:id="22"/>
      <w:bookmarkEnd w:id="23"/>
      <w:bookmarkEnd w:id="24"/>
      <w:bookmarkEnd w:id="25"/>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Befugnisse</w:t>
            </w:r>
          </w:p>
        </w:tc>
        <w:tc>
          <w:tcPr>
            <w:tcW w:w="7326" w:type="dxa"/>
          </w:tcPr>
          <w:p w:rsidR="00C762C0" w:rsidRPr="006C3052" w:rsidRDefault="00C762C0" w:rsidP="006C3052">
            <w:pPr>
              <w:spacing w:line="269" w:lineRule="exact"/>
              <w:ind w:left="72"/>
              <w:rPr>
                <w:szCs w:val="21"/>
              </w:rPr>
            </w:pPr>
            <w:r w:rsidRPr="006C3052">
              <w:rPr>
                <w:b/>
                <w:szCs w:val="21"/>
              </w:rPr>
              <w:t>Art. 8</w:t>
            </w:r>
            <w:r w:rsidRPr="006C3052">
              <w:rPr>
                <w:szCs w:val="21"/>
              </w:rPr>
              <w:t xml:space="preserve"> </w:t>
            </w:r>
            <w:r w:rsidRPr="006C3052">
              <w:rPr>
                <w:szCs w:val="21"/>
                <w:vertAlign w:val="superscript"/>
              </w:rPr>
              <w:t>1</w:t>
            </w:r>
            <w:r w:rsidRPr="006C3052">
              <w:rPr>
                <w:szCs w:val="21"/>
              </w:rPr>
              <w:t xml:space="preserve"> Die Verbandsgemeinden beschliessen:</w:t>
            </w: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numPr>
                <w:ilvl w:val="0"/>
                <w:numId w:val="28"/>
              </w:numPr>
              <w:overflowPunct w:val="0"/>
              <w:autoSpaceDE w:val="0"/>
              <w:autoSpaceDN w:val="0"/>
              <w:adjustRightInd w:val="0"/>
              <w:spacing w:line="269" w:lineRule="exact"/>
              <w:textAlignment w:val="baseline"/>
              <w:rPr>
                <w:szCs w:val="21"/>
              </w:rPr>
            </w:pPr>
            <w:r w:rsidRPr="006C3052">
              <w:rPr>
                <w:szCs w:val="21"/>
              </w:rPr>
              <w:t>Zweckänderungen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28"/>
              </w:numPr>
              <w:overflowPunct w:val="0"/>
              <w:autoSpaceDE w:val="0"/>
              <w:autoSpaceDN w:val="0"/>
              <w:adjustRightInd w:val="0"/>
              <w:spacing w:line="269" w:lineRule="exact"/>
              <w:ind w:left="355"/>
              <w:textAlignment w:val="baseline"/>
              <w:rPr>
                <w:szCs w:val="21"/>
              </w:rPr>
            </w:pPr>
            <w:r w:rsidRPr="006C3052">
              <w:rPr>
                <w:szCs w:val="21"/>
              </w:rPr>
              <w:t>Änderungen der Kostenverteilung</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28"/>
              </w:numPr>
              <w:overflowPunct w:val="0"/>
              <w:autoSpaceDE w:val="0"/>
              <w:autoSpaceDN w:val="0"/>
              <w:adjustRightInd w:val="0"/>
              <w:spacing w:line="269" w:lineRule="exact"/>
              <w:ind w:left="355"/>
              <w:textAlignment w:val="baseline"/>
              <w:rPr>
                <w:szCs w:val="21"/>
              </w:rPr>
            </w:pPr>
            <w:r w:rsidRPr="006C3052">
              <w:rPr>
                <w:szCs w:val="21"/>
              </w:rPr>
              <w:t>Geschäfte gemäss Art. 16 Bst. e, wenn das Referendum zustande kommt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Geschäfte gemäss Abs. 1 Bst. a und b sind angenommen, wenn sämtliche Ver</w:t>
            </w:r>
            <w:r w:rsidRPr="006C3052">
              <w:rPr>
                <w:szCs w:val="21"/>
              </w:rPr>
              <w:softHyphen/>
              <w:t>bandsgemeinden zustimmen. Geschäfte gemäss Abs. 1 Bst. c sind angenommen, wenn die Mehrheit der Verbandsgemeinden zustimmt.</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Verfahren</w:t>
            </w:r>
          </w:p>
        </w:tc>
        <w:tc>
          <w:tcPr>
            <w:tcW w:w="7326" w:type="dxa"/>
          </w:tcPr>
          <w:p w:rsidR="00C762C0" w:rsidRPr="006C3052" w:rsidRDefault="00C762C0" w:rsidP="006C3052">
            <w:pPr>
              <w:spacing w:line="269" w:lineRule="exact"/>
              <w:ind w:left="72"/>
              <w:rPr>
                <w:szCs w:val="21"/>
              </w:rPr>
            </w:pPr>
            <w:r w:rsidRPr="006C3052">
              <w:rPr>
                <w:b/>
                <w:szCs w:val="21"/>
              </w:rPr>
              <w:t>Art. 9</w:t>
            </w:r>
            <w:r w:rsidRPr="006C3052">
              <w:rPr>
                <w:szCs w:val="21"/>
              </w:rPr>
              <w:t xml:space="preserve"> </w:t>
            </w:r>
            <w:r w:rsidRPr="006C3052">
              <w:rPr>
                <w:szCs w:val="21"/>
                <w:vertAlign w:val="superscript"/>
              </w:rPr>
              <w:t>1</w:t>
            </w:r>
            <w:r w:rsidRPr="006C3052">
              <w:rPr>
                <w:szCs w:val="21"/>
              </w:rPr>
              <w:t xml:space="preserve"> Die Abgeordnetenversammlung legt die Abstimmungsfrage fest und stellt Antrag.</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pStyle w:val="Marginale"/>
              <w:spacing w:line="269" w:lineRule="exact"/>
              <w:ind w:left="72"/>
              <w:rPr>
                <w:sz w:val="21"/>
                <w:szCs w:val="21"/>
              </w:rPr>
            </w:pPr>
            <w:r w:rsidRPr="006C3052">
              <w:rPr>
                <w:sz w:val="21"/>
                <w:szCs w:val="21"/>
                <w:vertAlign w:val="superscript"/>
              </w:rPr>
              <w:t>2</w:t>
            </w:r>
            <w:r w:rsidRPr="006C3052">
              <w:rPr>
                <w:sz w:val="21"/>
                <w:szCs w:val="21"/>
              </w:rPr>
              <w:t xml:space="preserve"> Der Vorstand teilt diese Anträge den Verbandsgemeinden schriftlich mit.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pStyle w:val="Marginale"/>
              <w:spacing w:line="269" w:lineRule="exact"/>
              <w:ind w:left="72"/>
              <w:rPr>
                <w:sz w:val="21"/>
                <w:szCs w:val="21"/>
              </w:rPr>
            </w:pPr>
            <w:r w:rsidRPr="006C3052">
              <w:rPr>
                <w:sz w:val="21"/>
                <w:szCs w:val="21"/>
                <w:vertAlign w:val="superscript"/>
              </w:rPr>
              <w:t>3</w:t>
            </w:r>
            <w:r w:rsidRPr="006C3052">
              <w:rPr>
                <w:sz w:val="21"/>
                <w:szCs w:val="21"/>
              </w:rPr>
              <w:t xml:space="preserve"> Die Verbandsgemeinden beschliessen innert sechs Monaten.</w:t>
            </w:r>
          </w:p>
        </w:tc>
      </w:tr>
    </w:tbl>
    <w:p w:rsidR="00C762C0" w:rsidRPr="006C3052" w:rsidRDefault="00C762C0" w:rsidP="006C3052">
      <w:pPr>
        <w:spacing w:line="269" w:lineRule="exact"/>
        <w:rPr>
          <w:szCs w:val="21"/>
        </w:rPr>
      </w:pPr>
    </w:p>
    <w:p w:rsidR="00C762C0" w:rsidRDefault="00C762C0" w:rsidP="006C3052">
      <w:pPr>
        <w:spacing w:line="269" w:lineRule="exact"/>
        <w:rPr>
          <w:szCs w:val="21"/>
        </w:rPr>
      </w:pPr>
    </w:p>
    <w:p w:rsidR="00E36C8E" w:rsidRDefault="00E36C8E" w:rsidP="006C3052">
      <w:pPr>
        <w:spacing w:line="269" w:lineRule="exact"/>
        <w:rPr>
          <w:szCs w:val="21"/>
        </w:rPr>
      </w:pPr>
    </w:p>
    <w:p w:rsidR="00E36C8E" w:rsidRPr="006C3052" w:rsidRDefault="00E36C8E" w:rsidP="006C3052">
      <w:pPr>
        <w:spacing w:line="269" w:lineRule="exact"/>
        <w:rPr>
          <w:szCs w:val="21"/>
        </w:rPr>
      </w:pPr>
    </w:p>
    <w:p w:rsidR="00C762C0" w:rsidRPr="006C3052" w:rsidRDefault="00C762C0" w:rsidP="006C3052">
      <w:pPr>
        <w:pStyle w:val="berschrift2nummeriert"/>
        <w:spacing w:line="269" w:lineRule="exact"/>
      </w:pPr>
      <w:bookmarkStart w:id="26" w:name="_Toc424096715"/>
      <w:bookmarkStart w:id="27" w:name="_Toc424096826"/>
      <w:bookmarkStart w:id="28" w:name="_Toc424114406"/>
      <w:bookmarkStart w:id="29" w:name="_Toc424116167"/>
      <w:bookmarkStart w:id="30" w:name="_Toc434387569"/>
      <w:bookmarkStart w:id="31" w:name="_Toc473648863"/>
      <w:bookmarkStart w:id="32" w:name="_Toc95831589"/>
      <w:r w:rsidRPr="006C3052">
        <w:lastRenderedPageBreak/>
        <w:t>Abgeor</w:t>
      </w:r>
      <w:bookmarkEnd w:id="26"/>
      <w:bookmarkEnd w:id="27"/>
      <w:bookmarkEnd w:id="28"/>
      <w:bookmarkEnd w:id="29"/>
      <w:r w:rsidRPr="006C3052">
        <w:t>dnetenversammlung</w:t>
      </w:r>
      <w:bookmarkEnd w:id="30"/>
      <w:bookmarkEnd w:id="31"/>
      <w:bookmarkEnd w:id="32"/>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Zusammensetzung</w:t>
            </w:r>
          </w:p>
        </w:tc>
        <w:tc>
          <w:tcPr>
            <w:tcW w:w="7326" w:type="dxa"/>
          </w:tcPr>
          <w:p w:rsidR="00C762C0" w:rsidRPr="006C3052" w:rsidRDefault="00C762C0" w:rsidP="006C3052">
            <w:pPr>
              <w:spacing w:line="269" w:lineRule="exact"/>
              <w:ind w:left="72"/>
              <w:rPr>
                <w:szCs w:val="21"/>
              </w:rPr>
            </w:pPr>
            <w:r w:rsidRPr="006C3052">
              <w:rPr>
                <w:b/>
                <w:szCs w:val="21"/>
              </w:rPr>
              <w:t>Art. 10</w:t>
            </w:r>
            <w:r w:rsidRPr="006C3052">
              <w:rPr>
                <w:szCs w:val="21"/>
              </w:rPr>
              <w:t xml:space="preserve"> </w:t>
            </w:r>
            <w:r w:rsidRPr="006C3052">
              <w:rPr>
                <w:szCs w:val="21"/>
                <w:vertAlign w:val="superscript"/>
              </w:rPr>
              <w:t>1</w:t>
            </w:r>
            <w:r w:rsidRPr="006C3052">
              <w:rPr>
                <w:szCs w:val="21"/>
              </w:rPr>
              <w:t xml:space="preserve"> Die Abgeordnetenversammlung besteht aus Abgeordneten der Verbandsgemeinden.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Die Verbandsgemeinden können fü</w:t>
            </w:r>
            <w:r w:rsidR="0038080B">
              <w:rPr>
                <w:szCs w:val="21"/>
              </w:rPr>
              <w:t>r jede Sitzung der Abgeordneten</w:t>
            </w:r>
            <w:r w:rsidRPr="006C3052">
              <w:rPr>
                <w:szCs w:val="21"/>
              </w:rPr>
              <w:t>versammlung</w:t>
            </w: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numPr>
                <w:ilvl w:val="0"/>
                <w:numId w:val="29"/>
              </w:numPr>
              <w:overflowPunct w:val="0"/>
              <w:autoSpaceDE w:val="0"/>
              <w:autoSpaceDN w:val="0"/>
              <w:adjustRightInd w:val="0"/>
              <w:spacing w:line="269" w:lineRule="exact"/>
              <w:textAlignment w:val="baseline"/>
              <w:rPr>
                <w:szCs w:val="21"/>
              </w:rPr>
            </w:pPr>
            <w:r w:rsidRPr="006C3052">
              <w:rPr>
                <w:szCs w:val="21"/>
              </w:rPr>
              <w:t>einen oder mehrere, höchstens a</w:t>
            </w:r>
            <w:r w:rsidR="0038080B">
              <w:rPr>
                <w:szCs w:val="21"/>
              </w:rPr>
              <w:t>ber so viele Abgeordnete entsen</w:t>
            </w:r>
            <w:r w:rsidRPr="006C3052">
              <w:rPr>
                <w:szCs w:val="21"/>
              </w:rPr>
              <w:t>den, wie sie Stimmen haben,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29"/>
              </w:numPr>
              <w:overflowPunct w:val="0"/>
              <w:autoSpaceDE w:val="0"/>
              <w:autoSpaceDN w:val="0"/>
              <w:adjustRightInd w:val="0"/>
              <w:spacing w:line="269" w:lineRule="exact"/>
              <w:textAlignment w:val="baseline"/>
              <w:rPr>
                <w:szCs w:val="21"/>
              </w:rPr>
            </w:pPr>
            <w:r w:rsidRPr="006C3052">
              <w:rPr>
                <w:szCs w:val="21"/>
              </w:rPr>
              <w:t>bestimmen, wer wie viele Stimmen vertritt.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3</w:t>
            </w:r>
            <w:r w:rsidRPr="006C3052">
              <w:rPr>
                <w:szCs w:val="21"/>
              </w:rPr>
              <w:t xml:space="preserve"> Der Präsident des Vorstands leitet die Sitzung der Abgeordnetenver</w:t>
            </w:r>
            <w:r w:rsidRPr="006C3052">
              <w:rPr>
                <w:szCs w:val="21"/>
              </w:rPr>
              <w:softHyphen/>
              <w:t>sammlung. Er hat kein Stimmrecht.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4</w:t>
            </w:r>
            <w:r w:rsidRPr="006C3052">
              <w:rPr>
                <w:szCs w:val="21"/>
              </w:rPr>
              <w:t xml:space="preserve"> Die übrigen Mitglieder des Vorstands nehmen an den Sitzungen der Abgeordnetenversammlung mit Beratungs- und Antragsrecht teil.</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Weisungen</w:t>
            </w:r>
          </w:p>
        </w:tc>
        <w:tc>
          <w:tcPr>
            <w:tcW w:w="7326" w:type="dxa"/>
          </w:tcPr>
          <w:p w:rsidR="00C762C0" w:rsidRPr="006C3052" w:rsidRDefault="00C762C0" w:rsidP="006C3052">
            <w:pPr>
              <w:spacing w:line="269" w:lineRule="exact"/>
              <w:ind w:left="72"/>
              <w:rPr>
                <w:szCs w:val="21"/>
              </w:rPr>
            </w:pPr>
            <w:r w:rsidRPr="006C3052">
              <w:rPr>
                <w:b/>
                <w:szCs w:val="21"/>
              </w:rPr>
              <w:t>Art. 11</w:t>
            </w:r>
            <w:r w:rsidRPr="006C3052">
              <w:rPr>
                <w:szCs w:val="21"/>
              </w:rPr>
              <w:t xml:space="preserve"> </w:t>
            </w:r>
            <w:r w:rsidRPr="006C3052">
              <w:rPr>
                <w:szCs w:val="21"/>
                <w:vertAlign w:val="superscript"/>
              </w:rPr>
              <w:t>1</w:t>
            </w:r>
            <w:r w:rsidRPr="006C3052">
              <w:rPr>
                <w:szCs w:val="21"/>
              </w:rPr>
              <w:t xml:space="preserve"> Die Verbandsgemeinden können den Abgeordneten für ein bestimmtes oder für mehrere bestimmte Geschäfte Weisungen, na</w:t>
            </w:r>
            <w:r w:rsidRPr="006C3052">
              <w:rPr>
                <w:szCs w:val="21"/>
              </w:rPr>
              <w:softHyphen/>
              <w:t>mentlich zum Abstimmungsverhalten, erteilen.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Erteilt eine Verbandsgemeinde Weisungen, geht die Verantwortlichkeit für das Verhalten in der Abgeordnetenversammlung auf das anwei</w:t>
            </w:r>
            <w:r w:rsidRPr="006C3052">
              <w:rPr>
                <w:szCs w:val="21"/>
              </w:rPr>
              <w:softHyphen/>
              <w:t>sende Gemeindeorgan über.</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Einberufung und Einla</w:t>
            </w:r>
            <w:r w:rsidRPr="006C3052">
              <w:rPr>
                <w:sz w:val="21"/>
                <w:szCs w:val="21"/>
              </w:rPr>
              <w:softHyphen/>
              <w:t>dung</w:t>
            </w:r>
          </w:p>
        </w:tc>
        <w:tc>
          <w:tcPr>
            <w:tcW w:w="7326" w:type="dxa"/>
          </w:tcPr>
          <w:p w:rsidR="00C762C0" w:rsidRPr="006C3052" w:rsidRDefault="00C762C0" w:rsidP="006C3052">
            <w:pPr>
              <w:spacing w:line="269" w:lineRule="exact"/>
              <w:ind w:left="72"/>
              <w:rPr>
                <w:szCs w:val="21"/>
              </w:rPr>
            </w:pPr>
            <w:r w:rsidRPr="006C3052">
              <w:rPr>
                <w:b/>
                <w:szCs w:val="21"/>
              </w:rPr>
              <w:t>Art. 12</w:t>
            </w:r>
            <w:r w:rsidRPr="006C3052">
              <w:rPr>
                <w:szCs w:val="21"/>
              </w:rPr>
              <w:t xml:space="preserve"> </w:t>
            </w:r>
            <w:r w:rsidRPr="006C3052">
              <w:rPr>
                <w:szCs w:val="21"/>
                <w:vertAlign w:val="superscript"/>
              </w:rPr>
              <w:t>1</w:t>
            </w:r>
            <w:r w:rsidRPr="006C3052">
              <w:rPr>
                <w:szCs w:val="21"/>
              </w:rPr>
              <w:t xml:space="preserve"> Der Vorstand beruft die Abgeordnetenversammlung ein.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 Verbandsgemeinden, welche zusammen mindestens zehn Pro</w:t>
            </w:r>
            <w:r w:rsidRPr="006C3052">
              <w:rPr>
                <w:szCs w:val="21"/>
              </w:rPr>
              <w:softHyphen/>
              <w:t>zent aller Einwohner des Verbandsgebiets umfassen, können die Ein</w:t>
            </w:r>
            <w:r w:rsidRPr="006C3052">
              <w:rPr>
                <w:szCs w:val="21"/>
              </w:rPr>
              <w:softHyphen/>
              <w:t>berufung innert drei Monaten und die Traktandierung eines bestimmten Geschäfts verlangen.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3</w:t>
            </w:r>
            <w:r w:rsidRPr="006C3052">
              <w:rPr>
                <w:szCs w:val="21"/>
              </w:rPr>
              <w:t xml:space="preserve"> Der Vorstand stellt die Einladung, die Traktandenliste und weitere Mitteilungen an die Abgeordneten spätestens dreissig Tage vorher den Verbandsgemeinden zu.</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A761E3">
            <w:pPr>
              <w:spacing w:line="269" w:lineRule="exact"/>
              <w:ind w:left="72"/>
              <w:rPr>
                <w:szCs w:val="21"/>
              </w:rPr>
            </w:pPr>
            <w:r w:rsidRPr="006C3052">
              <w:rPr>
                <w:szCs w:val="21"/>
                <w:vertAlign w:val="superscript"/>
              </w:rPr>
              <w:t>4</w:t>
            </w:r>
            <w:r w:rsidRPr="006C3052">
              <w:rPr>
                <w:szCs w:val="21"/>
              </w:rPr>
              <w:t xml:space="preserve"> Der Vorstand ermöglicht der Bevölkerung, der Versammlung beizuwohnen (Publikation </w:t>
            </w:r>
            <w:r w:rsidR="00A761E3">
              <w:rPr>
                <w:szCs w:val="21"/>
              </w:rPr>
              <w:t>in den</w:t>
            </w:r>
            <w:r w:rsidR="00A761E3" w:rsidRPr="006C3052">
              <w:rPr>
                <w:szCs w:val="21"/>
              </w:rPr>
              <w:t xml:space="preserve"> </w:t>
            </w:r>
            <w:r w:rsidRPr="006C3052">
              <w:rPr>
                <w:szCs w:val="21"/>
              </w:rPr>
              <w:t xml:space="preserve">amtlichen </w:t>
            </w:r>
            <w:r w:rsidR="00A761E3">
              <w:rPr>
                <w:szCs w:val="21"/>
              </w:rPr>
              <w:t>Publikationsorganen der Verbandsgemeinden</w:t>
            </w:r>
            <w:r w:rsidRPr="006C3052">
              <w:rPr>
                <w:szCs w:val="21"/>
              </w:rPr>
              <w:t>).</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Beschlussfähigkeit</w:t>
            </w:r>
          </w:p>
        </w:tc>
        <w:tc>
          <w:tcPr>
            <w:tcW w:w="7326" w:type="dxa"/>
          </w:tcPr>
          <w:p w:rsidR="00C762C0" w:rsidRPr="006C3052" w:rsidRDefault="00C762C0" w:rsidP="006C3052">
            <w:pPr>
              <w:spacing w:line="269" w:lineRule="exact"/>
              <w:ind w:left="72"/>
              <w:rPr>
                <w:szCs w:val="21"/>
              </w:rPr>
            </w:pPr>
            <w:r w:rsidRPr="006C3052">
              <w:rPr>
                <w:b/>
                <w:szCs w:val="21"/>
              </w:rPr>
              <w:t>Art. 13</w:t>
            </w:r>
            <w:r w:rsidRPr="006C3052">
              <w:rPr>
                <w:szCs w:val="21"/>
              </w:rPr>
              <w:t xml:space="preserve"> Die Abgeordnetenversammlung beschliesst, wenn die Mehrheit der Stimmen vertreten ist.</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Stimmkraft der Ver</w:t>
            </w:r>
            <w:r w:rsidRPr="006C3052">
              <w:rPr>
                <w:sz w:val="21"/>
                <w:szCs w:val="21"/>
              </w:rPr>
              <w:softHyphen/>
              <w:t>bandsgemeinden</w:t>
            </w:r>
          </w:p>
        </w:tc>
        <w:tc>
          <w:tcPr>
            <w:tcW w:w="7326" w:type="dxa"/>
          </w:tcPr>
          <w:p w:rsidR="00C762C0" w:rsidRPr="006C3052" w:rsidRDefault="00C762C0" w:rsidP="006C3052">
            <w:pPr>
              <w:spacing w:line="269" w:lineRule="exact"/>
              <w:ind w:left="72"/>
              <w:rPr>
                <w:szCs w:val="21"/>
              </w:rPr>
            </w:pPr>
            <w:r w:rsidRPr="006C3052">
              <w:rPr>
                <w:b/>
                <w:szCs w:val="21"/>
              </w:rPr>
              <w:t>Art. 14</w:t>
            </w:r>
            <w:r w:rsidRPr="006C3052">
              <w:rPr>
                <w:szCs w:val="21"/>
              </w:rPr>
              <w:t xml:space="preserve"> </w:t>
            </w:r>
            <w:r w:rsidRPr="006C3052">
              <w:rPr>
                <w:szCs w:val="21"/>
                <w:vertAlign w:val="superscript"/>
              </w:rPr>
              <w:t>1</w:t>
            </w:r>
            <w:r w:rsidRPr="006C3052">
              <w:rPr>
                <w:szCs w:val="21"/>
              </w:rPr>
              <w:t xml:space="preserve"> Die Verbandsgemeinden verfügen über</w:t>
            </w: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numPr>
                <w:ilvl w:val="0"/>
                <w:numId w:val="30"/>
              </w:numPr>
              <w:overflowPunct w:val="0"/>
              <w:autoSpaceDE w:val="0"/>
              <w:autoSpaceDN w:val="0"/>
              <w:adjustRightInd w:val="0"/>
              <w:spacing w:line="269" w:lineRule="exact"/>
              <w:textAlignment w:val="baseline"/>
              <w:rPr>
                <w:szCs w:val="21"/>
              </w:rPr>
            </w:pPr>
            <w:r w:rsidRPr="006C3052">
              <w:rPr>
                <w:szCs w:val="21"/>
              </w:rPr>
              <w:t>zwei Stimmen, wenn sie .......... oder weniger Einwohner zählen,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0"/>
              </w:numPr>
              <w:overflowPunct w:val="0"/>
              <w:autoSpaceDE w:val="0"/>
              <w:autoSpaceDN w:val="0"/>
              <w:adjustRightInd w:val="0"/>
              <w:spacing w:line="269" w:lineRule="exact"/>
              <w:ind w:left="355"/>
              <w:textAlignment w:val="baseline"/>
              <w:rPr>
                <w:szCs w:val="21"/>
              </w:rPr>
            </w:pPr>
            <w:r w:rsidRPr="006C3052">
              <w:rPr>
                <w:szCs w:val="21"/>
              </w:rPr>
              <w:t>drei Stimmen, wenn sie .......... bis .......... Einwohner zählen,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0"/>
              </w:numPr>
              <w:overflowPunct w:val="0"/>
              <w:autoSpaceDE w:val="0"/>
              <w:autoSpaceDN w:val="0"/>
              <w:adjustRightInd w:val="0"/>
              <w:spacing w:line="269" w:lineRule="exact"/>
              <w:ind w:left="355"/>
              <w:textAlignment w:val="baseline"/>
              <w:rPr>
                <w:szCs w:val="21"/>
              </w:rPr>
            </w:pPr>
            <w:r w:rsidRPr="006C3052">
              <w:rPr>
                <w:szCs w:val="21"/>
              </w:rPr>
              <w:t>vier Stimmen, wenn sie .......... bis .......... Einwohner zählen,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0"/>
              </w:numPr>
              <w:overflowPunct w:val="0"/>
              <w:autoSpaceDE w:val="0"/>
              <w:autoSpaceDN w:val="0"/>
              <w:adjustRightInd w:val="0"/>
              <w:spacing w:line="269" w:lineRule="exact"/>
              <w:ind w:left="355"/>
              <w:textAlignment w:val="baseline"/>
              <w:rPr>
                <w:szCs w:val="21"/>
              </w:rPr>
            </w:pPr>
            <w:r w:rsidRPr="006C3052">
              <w:rPr>
                <w:szCs w:val="21"/>
              </w:rPr>
              <w: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w:t>
            </w:r>
            <w:r w:rsidRPr="006C3052">
              <w:rPr>
                <w:rFonts w:cs="Arial"/>
                <w:szCs w:val="21"/>
              </w:rPr>
              <w:t xml:space="preserve">Die für die Berechnung der Stimmkraft massgebliche Einwohnerzahl wird nach den Artikeln 7 und 9 des Gesetzes vom 27. November 2000 über den Finanz- und Lastenausgleich (FILAG) ermittelt. </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Zuständigkeiten</w:t>
            </w:r>
          </w:p>
          <w:p w:rsidR="00C762C0" w:rsidRPr="006C3052" w:rsidRDefault="00C762C0" w:rsidP="006C3052">
            <w:pPr>
              <w:pStyle w:val="Marginale"/>
              <w:spacing w:line="269" w:lineRule="exact"/>
              <w:rPr>
                <w:sz w:val="21"/>
                <w:szCs w:val="21"/>
              </w:rPr>
            </w:pPr>
            <w:r w:rsidRPr="006C3052">
              <w:rPr>
                <w:sz w:val="21"/>
                <w:szCs w:val="21"/>
              </w:rPr>
              <w:t>1. Wahlen</w:t>
            </w:r>
          </w:p>
        </w:tc>
        <w:tc>
          <w:tcPr>
            <w:tcW w:w="7326" w:type="dxa"/>
          </w:tcPr>
          <w:p w:rsidR="00C762C0" w:rsidRPr="006C3052" w:rsidRDefault="00C762C0" w:rsidP="006C3052">
            <w:pPr>
              <w:spacing w:line="269" w:lineRule="exact"/>
              <w:ind w:left="72"/>
              <w:rPr>
                <w:szCs w:val="21"/>
              </w:rPr>
            </w:pPr>
            <w:r w:rsidRPr="006C3052">
              <w:rPr>
                <w:b/>
                <w:szCs w:val="21"/>
              </w:rPr>
              <w:t>Art. 15</w:t>
            </w:r>
            <w:r w:rsidRPr="006C3052">
              <w:rPr>
                <w:szCs w:val="21"/>
              </w:rPr>
              <w:t xml:space="preserve"> Die Abgeordnetenversammlung wählt:</w:t>
            </w: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numPr>
                <w:ilvl w:val="0"/>
                <w:numId w:val="31"/>
              </w:numPr>
              <w:overflowPunct w:val="0"/>
              <w:autoSpaceDE w:val="0"/>
              <w:autoSpaceDN w:val="0"/>
              <w:adjustRightInd w:val="0"/>
              <w:spacing w:line="269" w:lineRule="exact"/>
              <w:textAlignment w:val="baseline"/>
              <w:rPr>
                <w:szCs w:val="21"/>
              </w:rPr>
            </w:pPr>
            <w:r w:rsidRPr="006C3052">
              <w:rPr>
                <w:szCs w:val="21"/>
              </w:rPr>
              <w:t>Den Präsidenten und die übrigen Mitglieder des Vorstands.</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1"/>
              </w:numPr>
              <w:overflowPunct w:val="0"/>
              <w:autoSpaceDE w:val="0"/>
              <w:autoSpaceDN w:val="0"/>
              <w:adjustRightInd w:val="0"/>
              <w:spacing w:line="269" w:lineRule="exact"/>
              <w:textAlignment w:val="baseline"/>
              <w:rPr>
                <w:szCs w:val="21"/>
              </w:rPr>
            </w:pPr>
            <w:r w:rsidRPr="006C3052">
              <w:rPr>
                <w:szCs w:val="21"/>
              </w:rPr>
              <w:t>Die Mitglieder des Rechnungsprüfungsorgans.</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1"/>
              </w:numPr>
              <w:overflowPunct w:val="0"/>
              <w:autoSpaceDE w:val="0"/>
              <w:autoSpaceDN w:val="0"/>
              <w:adjustRightInd w:val="0"/>
              <w:spacing w:line="269" w:lineRule="exact"/>
              <w:textAlignment w:val="baseline"/>
              <w:rPr>
                <w:szCs w:val="21"/>
              </w:rPr>
            </w:pPr>
            <w:r w:rsidRPr="006C3052">
              <w:rPr>
                <w:szCs w:val="21"/>
              </w:rPr>
              <w:t>Die Mitglieder von ständigen Kommissionen, wenn dies der einset</w:t>
            </w:r>
            <w:r w:rsidRPr="006C3052">
              <w:rPr>
                <w:szCs w:val="21"/>
              </w:rPr>
              <w:softHyphen/>
              <w:t>zende Erlass so bestimmt.</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2. Sachgeschäfte</w:t>
            </w:r>
          </w:p>
        </w:tc>
        <w:tc>
          <w:tcPr>
            <w:tcW w:w="7326" w:type="dxa"/>
          </w:tcPr>
          <w:p w:rsidR="00C762C0" w:rsidRPr="006C3052" w:rsidRDefault="00C762C0" w:rsidP="006C3052">
            <w:pPr>
              <w:spacing w:line="269" w:lineRule="exact"/>
              <w:ind w:left="72"/>
              <w:rPr>
                <w:szCs w:val="21"/>
              </w:rPr>
            </w:pPr>
            <w:r w:rsidRPr="006C3052">
              <w:rPr>
                <w:b/>
                <w:szCs w:val="21"/>
              </w:rPr>
              <w:t>Art. 16</w:t>
            </w:r>
            <w:r w:rsidRPr="006C3052">
              <w:rPr>
                <w:szCs w:val="21"/>
              </w:rPr>
              <w:t xml:space="preserve"> Die Abgeordnetenversammlung beschliesst:</w:t>
            </w: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numPr>
                <w:ilvl w:val="0"/>
                <w:numId w:val="32"/>
              </w:numPr>
              <w:overflowPunct w:val="0"/>
              <w:autoSpaceDE w:val="0"/>
              <w:autoSpaceDN w:val="0"/>
              <w:adjustRightInd w:val="0"/>
              <w:spacing w:line="269" w:lineRule="exact"/>
              <w:textAlignment w:val="baseline"/>
              <w:rPr>
                <w:szCs w:val="21"/>
              </w:rPr>
            </w:pPr>
            <w:r w:rsidRPr="006C3052">
              <w:rPr>
                <w:szCs w:val="21"/>
              </w:rPr>
              <w:t>Die Aufnahme neuer Verbandsgemeinden und die Modalitäten des Beitritts.</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2"/>
              </w:numPr>
              <w:overflowPunct w:val="0"/>
              <w:autoSpaceDE w:val="0"/>
              <w:autoSpaceDN w:val="0"/>
              <w:adjustRightInd w:val="0"/>
              <w:spacing w:line="269" w:lineRule="exact"/>
              <w:textAlignment w:val="baseline"/>
              <w:rPr>
                <w:szCs w:val="21"/>
              </w:rPr>
            </w:pPr>
            <w:r w:rsidRPr="006C3052">
              <w:rPr>
                <w:szCs w:val="21"/>
              </w:rPr>
              <w:t>Änderungen des Organisationsreglements. Vorbehalten bleibt Art. 8 Abs. 1.</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2"/>
              </w:numPr>
              <w:overflowPunct w:val="0"/>
              <w:autoSpaceDE w:val="0"/>
              <w:autoSpaceDN w:val="0"/>
              <w:adjustRightInd w:val="0"/>
              <w:spacing w:line="269" w:lineRule="exact"/>
              <w:textAlignment w:val="baseline"/>
              <w:rPr>
                <w:szCs w:val="21"/>
              </w:rPr>
            </w:pPr>
            <w:r w:rsidRPr="006C3052">
              <w:rPr>
                <w:szCs w:val="21"/>
              </w:rPr>
              <w:t>Die Auflösung des Verbands.</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2"/>
              </w:numPr>
              <w:overflowPunct w:val="0"/>
              <w:autoSpaceDE w:val="0"/>
              <w:autoSpaceDN w:val="0"/>
              <w:adjustRightInd w:val="0"/>
              <w:spacing w:line="269" w:lineRule="exact"/>
              <w:textAlignment w:val="baseline"/>
              <w:rPr>
                <w:szCs w:val="21"/>
              </w:rPr>
            </w:pPr>
            <w:r w:rsidRPr="006C3052">
              <w:rPr>
                <w:szCs w:val="21"/>
              </w:rPr>
              <w:t>Reglemente.</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2"/>
              </w:numPr>
              <w:overflowPunct w:val="0"/>
              <w:autoSpaceDE w:val="0"/>
              <w:autoSpaceDN w:val="0"/>
              <w:adjustRightInd w:val="0"/>
              <w:spacing w:line="269" w:lineRule="exact"/>
              <w:textAlignment w:val="baseline"/>
              <w:rPr>
                <w:szCs w:val="21"/>
              </w:rPr>
            </w:pPr>
            <w:r w:rsidRPr="006C3052">
              <w:rPr>
                <w:szCs w:val="21"/>
              </w:rPr>
              <w:t>Soweit Fr. .......... übersteigend abschliessend, soweit Fr. .......... übersteigend unter Vorbehalt des fakultativen Referendums:</w:t>
            </w: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textAlignment w:val="baseline"/>
              <w:rPr>
                <w:szCs w:val="21"/>
              </w:rPr>
            </w:pPr>
            <w:r w:rsidRPr="006C3052">
              <w:rPr>
                <w:szCs w:val="21"/>
              </w:rPr>
              <w:t>Neue Ausgaben,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textAlignment w:val="baseline"/>
              <w:rPr>
                <w:szCs w:val="21"/>
              </w:rPr>
            </w:pPr>
            <w:r w:rsidRPr="006C3052">
              <w:rPr>
                <w:szCs w:val="21"/>
              </w:rPr>
              <w:t>Bürgschaftsverpflichtungen und ähnliche Sicherheitsleistungen,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textAlignment w:val="baseline"/>
              <w:rPr>
                <w:szCs w:val="21"/>
              </w:rPr>
            </w:pPr>
            <w:r w:rsidRPr="006C3052">
              <w:rPr>
                <w:szCs w:val="21"/>
              </w:rPr>
              <w:t>Rechtsgeschäfte über Eigentum und beschränkte dingliche Rechte an Grundstücken,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textAlignment w:val="baseline"/>
              <w:rPr>
                <w:szCs w:val="21"/>
              </w:rPr>
            </w:pPr>
            <w:r w:rsidRPr="006C3052">
              <w:rPr>
                <w:szCs w:val="21"/>
              </w:rPr>
              <w:t>Finanzanlagen in Immobilien,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textAlignment w:val="baseline"/>
              <w:rPr>
                <w:szCs w:val="21"/>
              </w:rPr>
            </w:pPr>
            <w:r w:rsidRPr="006C3052">
              <w:rPr>
                <w:szCs w:val="21"/>
              </w:rPr>
              <w:t>Beteiligung an juristischen Personen des Privatrechts mit Ausnahme von Anlagen des Finanzvermögens,</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textAlignment w:val="baseline"/>
              <w:rPr>
                <w:szCs w:val="21"/>
              </w:rPr>
            </w:pPr>
            <w:r w:rsidRPr="006C3052">
              <w:rPr>
                <w:szCs w:val="21"/>
              </w:rPr>
              <w:t>Verzicht auf Einnahmen,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textAlignment w:val="baseline"/>
              <w:rPr>
                <w:szCs w:val="21"/>
              </w:rPr>
            </w:pPr>
            <w:r w:rsidRPr="006C3052">
              <w:rPr>
                <w:szCs w:val="21"/>
              </w:rPr>
              <w:t>Gewährung von Darlehen mit Ausnahme von Anlagen des Finanzvermögens,</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textAlignment w:val="baseline"/>
              <w:rPr>
                <w:szCs w:val="21"/>
              </w:rPr>
            </w:pPr>
            <w:r w:rsidRPr="006C3052">
              <w:rPr>
                <w:szCs w:val="21"/>
              </w:rPr>
              <w:t>Anhebung oder Beilegung von Prozessen oder deren Übertragung an ein Schiedsgericht. Massgebend ist der Streitwert,</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textAlignment w:val="baseline"/>
              <w:rPr>
                <w:szCs w:val="21"/>
              </w:rPr>
            </w:pPr>
            <w:r w:rsidRPr="006C3052">
              <w:rPr>
                <w:szCs w:val="21"/>
              </w:rPr>
              <w:t>Entwidmung von Verwaltungsvermögen.</w:t>
            </w: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numPr>
                <w:ilvl w:val="0"/>
                <w:numId w:val="32"/>
              </w:numPr>
              <w:overflowPunct w:val="0"/>
              <w:autoSpaceDE w:val="0"/>
              <w:autoSpaceDN w:val="0"/>
              <w:adjustRightInd w:val="0"/>
              <w:spacing w:line="269" w:lineRule="exact"/>
              <w:ind w:left="356"/>
              <w:textAlignment w:val="baseline"/>
              <w:rPr>
                <w:szCs w:val="21"/>
              </w:rPr>
            </w:pPr>
            <w:r w:rsidRPr="006C3052">
              <w:rPr>
                <w:szCs w:val="21"/>
              </w:rPr>
              <w:t>Das Budget der Erfolgsrechnung.</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2"/>
              </w:numPr>
              <w:overflowPunct w:val="0"/>
              <w:autoSpaceDE w:val="0"/>
              <w:autoSpaceDN w:val="0"/>
              <w:adjustRightInd w:val="0"/>
              <w:spacing w:line="269" w:lineRule="exact"/>
              <w:ind w:left="356"/>
              <w:textAlignment w:val="baseline"/>
              <w:rPr>
                <w:szCs w:val="21"/>
              </w:rPr>
            </w:pPr>
            <w:r w:rsidRPr="006C3052">
              <w:rPr>
                <w:szCs w:val="21"/>
              </w:rPr>
              <w:t>Die Jahresrechnung.</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Erfüllung durch Dritte</w:t>
            </w:r>
          </w:p>
        </w:tc>
        <w:tc>
          <w:tcPr>
            <w:tcW w:w="7326" w:type="dxa"/>
          </w:tcPr>
          <w:p w:rsidR="00C762C0" w:rsidRPr="006C3052" w:rsidRDefault="00C762C0" w:rsidP="006C3052">
            <w:pPr>
              <w:spacing w:line="269" w:lineRule="exact"/>
              <w:ind w:left="72"/>
              <w:rPr>
                <w:szCs w:val="21"/>
              </w:rPr>
            </w:pPr>
            <w:r w:rsidRPr="006C3052">
              <w:rPr>
                <w:b/>
                <w:szCs w:val="21"/>
              </w:rPr>
              <w:t xml:space="preserve">Art. 17 </w:t>
            </w:r>
            <w:r w:rsidRPr="006C3052">
              <w:rPr>
                <w:szCs w:val="21"/>
                <w:vertAlign w:val="superscript"/>
              </w:rPr>
              <w:t xml:space="preserve">1 </w:t>
            </w:r>
            <w:r w:rsidRPr="006C3052">
              <w:rPr>
                <w:szCs w:val="21"/>
              </w:rPr>
              <w:t>Die Zuständigkeit zur Übertragung von Aufgaben an Dritte richtet sich nach der damit verbundenen Ausgabe.</w:t>
            </w:r>
          </w:p>
          <w:p w:rsidR="00C762C0" w:rsidRPr="006C3052" w:rsidRDefault="00C762C0" w:rsidP="006C3052">
            <w:pPr>
              <w:spacing w:line="269" w:lineRule="exact"/>
              <w:ind w:left="72"/>
              <w:rPr>
                <w:szCs w:val="21"/>
              </w:rPr>
            </w:pP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 xml:space="preserve">2 </w:t>
            </w:r>
            <w:r w:rsidRPr="006C3052">
              <w:rPr>
                <w:szCs w:val="21"/>
              </w:rPr>
              <w:t>Art und Umfang der Übertragung sind in einem Reglement zu regeln, wenn diese</w:t>
            </w:r>
          </w:p>
          <w:p w:rsidR="00C762C0" w:rsidRPr="006C3052" w:rsidRDefault="00C762C0" w:rsidP="006C3052">
            <w:pPr>
              <w:numPr>
                <w:ilvl w:val="0"/>
                <w:numId w:val="49"/>
              </w:numPr>
              <w:overflowPunct w:val="0"/>
              <w:autoSpaceDE w:val="0"/>
              <w:autoSpaceDN w:val="0"/>
              <w:adjustRightInd w:val="0"/>
              <w:spacing w:line="269" w:lineRule="exact"/>
              <w:ind w:left="356" w:hanging="284"/>
              <w:textAlignment w:val="baseline"/>
              <w:rPr>
                <w:szCs w:val="21"/>
              </w:rPr>
            </w:pPr>
            <w:r w:rsidRPr="006C3052">
              <w:rPr>
                <w:szCs w:val="21"/>
              </w:rPr>
              <w:t>zur Einschränkung von Grundrechten führen kann,</w:t>
            </w:r>
          </w:p>
          <w:p w:rsidR="00C762C0" w:rsidRPr="006C3052" w:rsidRDefault="00C762C0" w:rsidP="006C3052">
            <w:pPr>
              <w:numPr>
                <w:ilvl w:val="0"/>
                <w:numId w:val="49"/>
              </w:numPr>
              <w:overflowPunct w:val="0"/>
              <w:autoSpaceDE w:val="0"/>
              <w:autoSpaceDN w:val="0"/>
              <w:adjustRightInd w:val="0"/>
              <w:spacing w:line="269" w:lineRule="exact"/>
              <w:ind w:left="356" w:hanging="284"/>
              <w:textAlignment w:val="baseline"/>
              <w:rPr>
                <w:szCs w:val="21"/>
              </w:rPr>
            </w:pPr>
            <w:r w:rsidRPr="006C3052">
              <w:rPr>
                <w:szCs w:val="21"/>
              </w:rPr>
              <w:t>eine bedeutende Leistung betrifft oder</w:t>
            </w:r>
          </w:p>
          <w:p w:rsidR="00C762C0" w:rsidRPr="006C3052" w:rsidRDefault="00C762C0" w:rsidP="006C3052">
            <w:pPr>
              <w:numPr>
                <w:ilvl w:val="0"/>
                <w:numId w:val="49"/>
              </w:numPr>
              <w:overflowPunct w:val="0"/>
              <w:autoSpaceDE w:val="0"/>
              <w:autoSpaceDN w:val="0"/>
              <w:adjustRightInd w:val="0"/>
              <w:spacing w:line="269" w:lineRule="exact"/>
              <w:ind w:left="356" w:hanging="284"/>
              <w:textAlignment w:val="baseline"/>
              <w:rPr>
                <w:szCs w:val="21"/>
              </w:rPr>
            </w:pPr>
            <w:r w:rsidRPr="006C3052">
              <w:rPr>
                <w:szCs w:val="21"/>
              </w:rPr>
              <w:t>zur Erhebung von Abgaben ermächtigt.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lastRenderedPageBreak/>
              <w:t>Wiederkehrende Aus</w:t>
            </w:r>
            <w:r w:rsidRPr="006C3052">
              <w:rPr>
                <w:sz w:val="21"/>
                <w:szCs w:val="21"/>
              </w:rPr>
              <w:softHyphen/>
              <w:t>gaben</w:t>
            </w:r>
          </w:p>
        </w:tc>
        <w:tc>
          <w:tcPr>
            <w:tcW w:w="7326" w:type="dxa"/>
          </w:tcPr>
          <w:p w:rsidR="00C762C0" w:rsidRPr="006C3052" w:rsidRDefault="00C762C0" w:rsidP="006C3052">
            <w:pPr>
              <w:spacing w:line="269" w:lineRule="exact"/>
              <w:ind w:left="72"/>
              <w:rPr>
                <w:szCs w:val="21"/>
              </w:rPr>
            </w:pPr>
            <w:r w:rsidRPr="006C3052">
              <w:rPr>
                <w:b/>
                <w:szCs w:val="21"/>
              </w:rPr>
              <w:t>Art. 18</w:t>
            </w:r>
            <w:r w:rsidRPr="006C3052">
              <w:rPr>
                <w:szCs w:val="21"/>
              </w:rPr>
              <w:t xml:space="preserve"> Die Ausgabenbefugnis für wiederkehrende Ausgaben ist .......... Mal kleiner als für einmalige.</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Nachkredite</w:t>
            </w:r>
          </w:p>
          <w:p w:rsidR="00C762C0" w:rsidRPr="006C3052" w:rsidRDefault="00C762C0" w:rsidP="006C3052">
            <w:pPr>
              <w:pStyle w:val="Marginale"/>
              <w:numPr>
                <w:ilvl w:val="0"/>
                <w:numId w:val="34"/>
              </w:numPr>
              <w:spacing w:line="269" w:lineRule="exact"/>
              <w:rPr>
                <w:sz w:val="21"/>
                <w:szCs w:val="21"/>
              </w:rPr>
            </w:pPr>
            <w:r w:rsidRPr="006C3052">
              <w:rPr>
                <w:sz w:val="21"/>
                <w:szCs w:val="21"/>
              </w:rPr>
              <w:t>zu neuen Ausgaben</w:t>
            </w:r>
          </w:p>
        </w:tc>
        <w:tc>
          <w:tcPr>
            <w:tcW w:w="7326" w:type="dxa"/>
          </w:tcPr>
          <w:p w:rsidR="00C762C0" w:rsidRPr="006C3052" w:rsidRDefault="00C762C0" w:rsidP="006C3052">
            <w:pPr>
              <w:spacing w:line="269" w:lineRule="exact"/>
              <w:ind w:left="72"/>
              <w:rPr>
                <w:szCs w:val="21"/>
              </w:rPr>
            </w:pPr>
            <w:r w:rsidRPr="006C3052">
              <w:rPr>
                <w:b/>
                <w:szCs w:val="21"/>
              </w:rPr>
              <w:t>Art. 19</w:t>
            </w:r>
            <w:r w:rsidRPr="006C3052">
              <w:rPr>
                <w:szCs w:val="21"/>
              </w:rPr>
              <w:t xml:space="preserve"> </w:t>
            </w:r>
            <w:r w:rsidRPr="006C3052">
              <w:rPr>
                <w:szCs w:val="21"/>
                <w:vertAlign w:val="superscript"/>
              </w:rPr>
              <w:t>1</w:t>
            </w:r>
            <w:r w:rsidRPr="006C3052">
              <w:rPr>
                <w:szCs w:val="21"/>
              </w:rPr>
              <w:t xml:space="preserve"> Das für einen Nachkredit zuständige Organ bestimmt sich, in</w:t>
            </w:r>
            <w:r w:rsidRPr="006C3052">
              <w:rPr>
                <w:szCs w:val="21"/>
              </w:rPr>
              <w:softHyphen/>
              <w:t>dem der ursprüngliche Kredit und der Nachkredit zu einem Gesamtkre</w:t>
            </w:r>
            <w:r w:rsidRPr="006C3052">
              <w:rPr>
                <w:szCs w:val="21"/>
              </w:rPr>
              <w:softHyphen/>
              <w:t>dit zusammengerechnet werden.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Den Nachkredit beschliesst dasjeni</w:t>
            </w:r>
            <w:r w:rsidR="0082593C">
              <w:rPr>
                <w:szCs w:val="21"/>
              </w:rPr>
              <w:t>ge Organ, das für den Gesamtkre</w:t>
            </w:r>
            <w:r w:rsidRPr="006C3052">
              <w:rPr>
                <w:szCs w:val="21"/>
              </w:rPr>
              <w:t>dit ausgabenberechtigt ist.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 xml:space="preserve">3 </w:t>
            </w:r>
            <w:r w:rsidRPr="006C3052">
              <w:rPr>
                <w:szCs w:val="21"/>
              </w:rPr>
              <w:t>Beträgt der Nachkredit weniger als .......... Prozent des ursprünglichen Kredits, beschliesst ihn immer der Vorstand.</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82593C" w:rsidP="006C3052">
            <w:pPr>
              <w:pStyle w:val="Marginale"/>
              <w:numPr>
                <w:ilvl w:val="0"/>
                <w:numId w:val="35"/>
              </w:numPr>
              <w:spacing w:line="269" w:lineRule="exact"/>
              <w:rPr>
                <w:sz w:val="21"/>
                <w:szCs w:val="21"/>
              </w:rPr>
            </w:pPr>
            <w:r>
              <w:rPr>
                <w:sz w:val="21"/>
                <w:szCs w:val="21"/>
              </w:rPr>
              <w:t>zu gebundenen Aus</w:t>
            </w:r>
            <w:r w:rsidR="00C762C0" w:rsidRPr="006C3052">
              <w:rPr>
                <w:sz w:val="21"/>
                <w:szCs w:val="21"/>
              </w:rPr>
              <w:t>gaben</w:t>
            </w:r>
          </w:p>
        </w:tc>
        <w:tc>
          <w:tcPr>
            <w:tcW w:w="7326" w:type="dxa"/>
          </w:tcPr>
          <w:p w:rsidR="00C762C0" w:rsidRPr="006C3052" w:rsidRDefault="00C762C0" w:rsidP="006C3052">
            <w:pPr>
              <w:spacing w:line="269" w:lineRule="exact"/>
              <w:ind w:left="72"/>
              <w:rPr>
                <w:szCs w:val="21"/>
              </w:rPr>
            </w:pPr>
            <w:r w:rsidRPr="006C3052">
              <w:rPr>
                <w:b/>
                <w:szCs w:val="21"/>
              </w:rPr>
              <w:t>Art. 20</w:t>
            </w:r>
            <w:r w:rsidRPr="006C3052">
              <w:rPr>
                <w:szCs w:val="21"/>
              </w:rPr>
              <w:t xml:space="preserve"> </w:t>
            </w:r>
            <w:r w:rsidRPr="006C3052">
              <w:rPr>
                <w:szCs w:val="21"/>
                <w:vertAlign w:val="superscript"/>
              </w:rPr>
              <w:t>1</w:t>
            </w:r>
            <w:r w:rsidRPr="006C3052">
              <w:rPr>
                <w:szCs w:val="21"/>
              </w:rPr>
              <w:t xml:space="preserve"> Nachkredite zu gebunden</w:t>
            </w:r>
            <w:r w:rsidR="0082593C">
              <w:rPr>
                <w:szCs w:val="21"/>
              </w:rPr>
              <w:t>en Ausgaben beschliesst der Vor</w:t>
            </w:r>
            <w:r w:rsidRPr="006C3052">
              <w:rPr>
                <w:szCs w:val="21"/>
              </w:rPr>
              <w:t>stand.</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Der Beschluss über den Nachkredit </w:t>
            </w:r>
            <w:r w:rsidR="0082593C">
              <w:rPr>
                <w:szCs w:val="21"/>
              </w:rPr>
              <w:t>ist zu publizieren, wenn der Ge</w:t>
            </w:r>
            <w:r w:rsidRPr="006C3052">
              <w:rPr>
                <w:szCs w:val="21"/>
              </w:rPr>
              <w:t>samtkredit die ordentliche Kreditzuständigkeit des Vorstands für neue Ausgaben übersteigt.</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0"/>
                <w:numId w:val="36"/>
              </w:numPr>
              <w:spacing w:line="269" w:lineRule="exact"/>
              <w:rPr>
                <w:sz w:val="21"/>
                <w:szCs w:val="21"/>
              </w:rPr>
            </w:pPr>
            <w:r w:rsidRPr="006C3052">
              <w:rPr>
                <w:sz w:val="21"/>
                <w:szCs w:val="21"/>
              </w:rPr>
              <w:t>Sorgfaltspflicht</w:t>
            </w:r>
          </w:p>
        </w:tc>
        <w:tc>
          <w:tcPr>
            <w:tcW w:w="7326" w:type="dxa"/>
          </w:tcPr>
          <w:p w:rsidR="00C762C0" w:rsidRPr="006C3052" w:rsidRDefault="00C762C0" w:rsidP="006C3052">
            <w:pPr>
              <w:spacing w:line="269" w:lineRule="exact"/>
              <w:ind w:left="72"/>
              <w:rPr>
                <w:szCs w:val="21"/>
              </w:rPr>
            </w:pPr>
            <w:r w:rsidRPr="006C3052">
              <w:rPr>
                <w:b/>
                <w:szCs w:val="21"/>
              </w:rPr>
              <w:t>Art. 21</w:t>
            </w:r>
            <w:r w:rsidRPr="006C3052">
              <w:rPr>
                <w:szCs w:val="21"/>
              </w:rPr>
              <w:t xml:space="preserve"> </w:t>
            </w:r>
            <w:r w:rsidRPr="006C3052">
              <w:rPr>
                <w:szCs w:val="21"/>
                <w:vertAlign w:val="superscript"/>
              </w:rPr>
              <w:t>1</w:t>
            </w:r>
            <w:r w:rsidRPr="006C3052">
              <w:rPr>
                <w:szCs w:val="21"/>
              </w:rPr>
              <w:t xml:space="preserve"> Der Nachkredit ist einzuholen, bevor sich der Verband Dritten gegenüber weiter verpflichtet.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b/>
                <w:szCs w:val="21"/>
                <w:vertAlign w:val="superscript"/>
              </w:rPr>
              <w:t>2</w:t>
            </w:r>
            <w:r w:rsidRPr="006C3052">
              <w:rPr>
                <w:szCs w:val="21"/>
              </w:rPr>
              <w:t xml:space="preserve"> Wird ein Nachkredit erst beantragt, wenn der Verband bereits ver</w:t>
            </w:r>
            <w:r w:rsidRPr="006C3052">
              <w:rPr>
                <w:szCs w:val="21"/>
              </w:rPr>
              <w:softHyphen/>
              <w:t>pflichtet ist, kann die Abgeordnetenversammlung abklären lassen, ob die Sorgfaltspflicht verletzt worden ist und ob weitere Schritte einzulei</w:t>
            </w:r>
            <w:r w:rsidRPr="006C3052">
              <w:rPr>
                <w:szCs w:val="21"/>
              </w:rPr>
              <w:softHyphen/>
              <w:t>ten sind. Haftungsrechtliche Ansprüche des Verbands gegen die ver</w:t>
            </w:r>
            <w:r w:rsidRPr="006C3052">
              <w:rPr>
                <w:szCs w:val="21"/>
              </w:rPr>
              <w:softHyphen/>
              <w:t>antwortlichen Personen bleiben vorbehalten.</w:t>
            </w:r>
          </w:p>
        </w:tc>
      </w:tr>
    </w:tbl>
    <w:p w:rsidR="00C762C0" w:rsidRPr="006C3052" w:rsidRDefault="00C762C0" w:rsidP="006C3052">
      <w:pPr>
        <w:spacing w:line="269" w:lineRule="exact"/>
        <w:rPr>
          <w:szCs w:val="21"/>
        </w:rPr>
      </w:pPr>
    </w:p>
    <w:p w:rsidR="00C762C0" w:rsidRPr="006C3052" w:rsidRDefault="00C762C0" w:rsidP="006C3052">
      <w:pPr>
        <w:pStyle w:val="berschrift2nummeriert"/>
        <w:spacing w:line="269" w:lineRule="exact"/>
      </w:pPr>
      <w:bookmarkStart w:id="33" w:name="_Toc434387570"/>
      <w:bookmarkStart w:id="34" w:name="_Toc473648864"/>
      <w:bookmarkStart w:id="35" w:name="_Toc95831590"/>
      <w:r w:rsidRPr="006C3052">
        <w:t>Vorstand</w:t>
      </w:r>
      <w:bookmarkEnd w:id="33"/>
      <w:bookmarkEnd w:id="34"/>
      <w:bookmarkEnd w:id="35"/>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Zusammensetzung</w:t>
            </w:r>
          </w:p>
        </w:tc>
        <w:tc>
          <w:tcPr>
            <w:tcW w:w="7326" w:type="dxa"/>
          </w:tcPr>
          <w:p w:rsidR="00C762C0" w:rsidRPr="006C3052" w:rsidRDefault="00C762C0" w:rsidP="006C3052">
            <w:pPr>
              <w:spacing w:line="269" w:lineRule="exact"/>
              <w:ind w:left="72"/>
              <w:rPr>
                <w:szCs w:val="21"/>
              </w:rPr>
            </w:pPr>
            <w:r w:rsidRPr="006C3052">
              <w:rPr>
                <w:b/>
                <w:szCs w:val="21"/>
              </w:rPr>
              <w:t>Art. 22</w:t>
            </w:r>
            <w:r w:rsidRPr="006C3052">
              <w:rPr>
                <w:szCs w:val="21"/>
              </w:rPr>
              <w:t xml:space="preserve"> </w:t>
            </w:r>
            <w:r w:rsidRPr="006C3052">
              <w:rPr>
                <w:szCs w:val="21"/>
                <w:vertAlign w:val="superscript"/>
              </w:rPr>
              <w:t>1</w:t>
            </w:r>
            <w:r w:rsidRPr="006C3052">
              <w:rPr>
                <w:szCs w:val="21"/>
              </w:rPr>
              <w:t xml:space="preserve"> Der Vorstand besteht aus .......... Personen.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Der Vorstand konstituiert sich selber unter Vorbehalt von Art. 15 Bst. a.</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Beschlussfähigkeit</w:t>
            </w:r>
          </w:p>
        </w:tc>
        <w:tc>
          <w:tcPr>
            <w:tcW w:w="7326" w:type="dxa"/>
          </w:tcPr>
          <w:p w:rsidR="00C762C0" w:rsidRPr="006C3052" w:rsidRDefault="00C762C0" w:rsidP="00D66DC3">
            <w:pPr>
              <w:spacing w:line="269" w:lineRule="exact"/>
              <w:ind w:left="72"/>
              <w:rPr>
                <w:szCs w:val="21"/>
              </w:rPr>
            </w:pPr>
            <w:r w:rsidRPr="006C3052">
              <w:rPr>
                <w:b/>
                <w:szCs w:val="21"/>
              </w:rPr>
              <w:t>Art. 23</w:t>
            </w:r>
            <w:r w:rsidRPr="006C3052">
              <w:rPr>
                <w:szCs w:val="21"/>
              </w:rPr>
              <w:t xml:space="preserve"> </w:t>
            </w:r>
            <w:r w:rsidRPr="006C3052">
              <w:rPr>
                <w:szCs w:val="21"/>
                <w:vertAlign w:val="superscript"/>
              </w:rPr>
              <w:t>1</w:t>
            </w:r>
            <w:r w:rsidRPr="006C3052">
              <w:rPr>
                <w:szCs w:val="21"/>
              </w:rPr>
              <w:t xml:space="preserve"> Der Vorstand ist beschlussfähig, wenn die </w:t>
            </w:r>
            <w:r w:rsidR="00D66DC3">
              <w:rPr>
                <w:szCs w:val="21"/>
              </w:rPr>
              <w:t>Mehrheit</w:t>
            </w:r>
            <w:r w:rsidRPr="006C3052">
              <w:rPr>
                <w:szCs w:val="21"/>
              </w:rPr>
              <w:t xml:space="preserve"> der Mitglieder anwesend sind.</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Der Vorstand kann Beschlüsse auf dem Zirkularweg fassen, wenn alle Mitglieder mit diesem Verfahren einverstanden sind.</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Zuständigkeiten</w:t>
            </w:r>
          </w:p>
        </w:tc>
        <w:tc>
          <w:tcPr>
            <w:tcW w:w="7326" w:type="dxa"/>
          </w:tcPr>
          <w:p w:rsidR="00C762C0" w:rsidRPr="006C3052" w:rsidRDefault="00C762C0" w:rsidP="006C3052">
            <w:pPr>
              <w:spacing w:line="269" w:lineRule="exact"/>
              <w:ind w:left="72"/>
              <w:rPr>
                <w:szCs w:val="21"/>
              </w:rPr>
            </w:pPr>
            <w:r w:rsidRPr="006C3052">
              <w:rPr>
                <w:b/>
                <w:szCs w:val="21"/>
              </w:rPr>
              <w:t>Art. 24</w:t>
            </w:r>
            <w:r w:rsidRPr="006C3052">
              <w:rPr>
                <w:szCs w:val="21"/>
              </w:rPr>
              <w:t xml:space="preserve"> </w:t>
            </w:r>
            <w:r w:rsidRPr="006C3052">
              <w:rPr>
                <w:szCs w:val="21"/>
                <w:vertAlign w:val="superscript"/>
              </w:rPr>
              <w:t>1</w:t>
            </w:r>
            <w:r w:rsidRPr="006C3052">
              <w:rPr>
                <w:szCs w:val="21"/>
              </w:rPr>
              <w:t xml:space="preserve"> Der Vorstand ist die Sozialbehörde gemäss Artikel 16 des Gesetzes vom 11. Juni 2001 über die öffentliche So</w:t>
            </w:r>
            <w:r w:rsidR="0038080B">
              <w:rPr>
                <w:szCs w:val="21"/>
              </w:rPr>
              <w:t>zialhilfe (Sozialhilfe</w:t>
            </w:r>
            <w:r w:rsidRPr="006C3052">
              <w:rPr>
                <w:szCs w:val="21"/>
              </w:rPr>
              <w:t>gesetz, SHG). Er</w:t>
            </w:r>
          </w:p>
          <w:p w:rsidR="00C762C0" w:rsidRPr="006C3052" w:rsidRDefault="00C762C0" w:rsidP="006C3052">
            <w:pPr>
              <w:spacing w:line="269" w:lineRule="exact"/>
              <w:ind w:left="356" w:hanging="284"/>
              <w:rPr>
                <w:szCs w:val="21"/>
              </w:rPr>
            </w:pPr>
            <w:r w:rsidRPr="006C3052">
              <w:rPr>
                <w:szCs w:val="21"/>
              </w:rPr>
              <w:lastRenderedPageBreak/>
              <w:t>a) beurteilt grundsätzliche Fragestellungen der Sozialhilfe</w:t>
            </w:r>
          </w:p>
          <w:p w:rsidR="00C762C0" w:rsidRPr="006C3052" w:rsidRDefault="00C762C0" w:rsidP="006C3052">
            <w:pPr>
              <w:spacing w:line="269" w:lineRule="exact"/>
              <w:ind w:left="356" w:hanging="284"/>
              <w:rPr>
                <w:szCs w:val="21"/>
              </w:rPr>
            </w:pPr>
            <w:r w:rsidRPr="006C3052">
              <w:rPr>
                <w:szCs w:val="21"/>
              </w:rPr>
              <w:t>b) beaufsichtigt den Sozialdienst und unterstützt ihn in seiner Aufgabenerfüllung</w:t>
            </w:r>
          </w:p>
          <w:p w:rsidR="00C762C0" w:rsidRPr="006C3052" w:rsidRDefault="00C762C0" w:rsidP="006C3052">
            <w:pPr>
              <w:spacing w:line="269" w:lineRule="exact"/>
              <w:ind w:left="356" w:hanging="284"/>
              <w:rPr>
                <w:szCs w:val="21"/>
              </w:rPr>
            </w:pPr>
            <w:r w:rsidRPr="006C3052">
              <w:rPr>
                <w:szCs w:val="21"/>
              </w:rPr>
              <w:t>c) erhebt den Bedarf an Leistungsangeboten in den Verbandsgemeinden</w:t>
            </w:r>
          </w:p>
          <w:p w:rsidR="00C762C0" w:rsidRPr="006C3052" w:rsidRDefault="00C762C0" w:rsidP="006C3052">
            <w:pPr>
              <w:spacing w:line="269" w:lineRule="exact"/>
              <w:ind w:left="356" w:hanging="284"/>
              <w:rPr>
                <w:szCs w:val="21"/>
              </w:rPr>
            </w:pPr>
            <w:r w:rsidRPr="006C3052">
              <w:rPr>
                <w:szCs w:val="21"/>
              </w:rPr>
              <w:t>d) erarbeitet Planungsgrund</w:t>
            </w:r>
            <w:r w:rsidR="00A22261">
              <w:rPr>
                <w:szCs w:val="21"/>
              </w:rPr>
              <w:t>lagen zuhanden der Gesundheits-, Sozial- und Integrationsdirektion</w:t>
            </w:r>
          </w:p>
          <w:p w:rsidR="00C762C0" w:rsidRPr="006C3052" w:rsidRDefault="00C762C0" w:rsidP="00A22261">
            <w:pPr>
              <w:spacing w:line="269" w:lineRule="exact"/>
              <w:ind w:left="356" w:hanging="284"/>
              <w:rPr>
                <w:szCs w:val="21"/>
              </w:rPr>
            </w:pPr>
            <w:r w:rsidRPr="006C3052">
              <w:rPr>
                <w:szCs w:val="21"/>
              </w:rPr>
              <w:t>e) stellt mit Ermächtigung der Gesundheits-</w:t>
            </w:r>
            <w:r w:rsidR="00A22261">
              <w:rPr>
                <w:szCs w:val="21"/>
              </w:rPr>
              <w:t>, Sozial- und Integrationsdirektion</w:t>
            </w:r>
            <w:r w:rsidRPr="006C3052">
              <w:rPr>
                <w:szCs w:val="21"/>
              </w:rPr>
              <w:t xml:space="preserve"> institutionelle Leistungsangebote bereit.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Der Vorstand führt den Verband, plant dessen Entwicklung und koordiniert die Geschäfte.</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3</w:t>
            </w:r>
            <w:r w:rsidRPr="006C3052">
              <w:rPr>
                <w:szCs w:val="21"/>
              </w:rPr>
              <w:t xml:space="preserve"> Er bestimmt die Organisation der Verbandsverwaltung. Er regelt durch Verordnung insbesondere</w:t>
            </w: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numPr>
                <w:ilvl w:val="0"/>
                <w:numId w:val="37"/>
              </w:numPr>
              <w:overflowPunct w:val="0"/>
              <w:autoSpaceDE w:val="0"/>
              <w:autoSpaceDN w:val="0"/>
              <w:adjustRightInd w:val="0"/>
              <w:spacing w:line="269" w:lineRule="exact"/>
              <w:textAlignment w:val="baseline"/>
              <w:rPr>
                <w:szCs w:val="21"/>
              </w:rPr>
            </w:pPr>
            <w:r w:rsidRPr="006C3052">
              <w:rPr>
                <w:szCs w:val="21"/>
              </w:rPr>
              <w:t>die Organisation des Vorstands</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7"/>
              </w:numPr>
              <w:overflowPunct w:val="0"/>
              <w:autoSpaceDE w:val="0"/>
              <w:autoSpaceDN w:val="0"/>
              <w:adjustRightInd w:val="0"/>
              <w:spacing w:line="269" w:lineRule="exact"/>
              <w:textAlignment w:val="baseline"/>
              <w:rPr>
                <w:szCs w:val="21"/>
              </w:rPr>
            </w:pPr>
            <w:r w:rsidRPr="006C3052">
              <w:rPr>
                <w:szCs w:val="21"/>
              </w:rPr>
              <w:t>die Einladung und das Verfahren für die Vorstandssitzungen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7"/>
              </w:numPr>
              <w:overflowPunct w:val="0"/>
              <w:autoSpaceDE w:val="0"/>
              <w:autoSpaceDN w:val="0"/>
              <w:adjustRightInd w:val="0"/>
              <w:spacing w:line="269" w:lineRule="exact"/>
              <w:textAlignment w:val="baseline"/>
              <w:rPr>
                <w:szCs w:val="21"/>
              </w:rPr>
            </w:pPr>
            <w:r w:rsidRPr="006C3052">
              <w:rPr>
                <w:szCs w:val="21"/>
              </w:rPr>
              <w:t>die Anstellung des Personals sowie die Einzelheiten des Dienstver</w:t>
            </w:r>
            <w:r w:rsidRPr="006C3052">
              <w:rPr>
                <w:szCs w:val="21"/>
              </w:rPr>
              <w:softHyphen/>
              <w:t>hältnisses im Rahmen des Personalreglements</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7"/>
              </w:numPr>
              <w:overflowPunct w:val="0"/>
              <w:autoSpaceDE w:val="0"/>
              <w:autoSpaceDN w:val="0"/>
              <w:adjustRightInd w:val="0"/>
              <w:spacing w:line="269" w:lineRule="exact"/>
              <w:textAlignment w:val="baseline"/>
              <w:rPr>
                <w:szCs w:val="21"/>
              </w:rPr>
            </w:pPr>
            <w:r w:rsidRPr="006C3052">
              <w:rPr>
                <w:szCs w:val="21"/>
              </w:rPr>
              <w:t>die Verfügungsbefugnis der in einem Dienstverhältnis zum Verband stehenden Personen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7"/>
              </w:numPr>
              <w:overflowPunct w:val="0"/>
              <w:autoSpaceDE w:val="0"/>
              <w:autoSpaceDN w:val="0"/>
              <w:adjustRightInd w:val="0"/>
              <w:spacing w:line="269" w:lineRule="exact"/>
              <w:textAlignment w:val="baseline"/>
              <w:rPr>
                <w:szCs w:val="21"/>
              </w:rPr>
            </w:pPr>
            <w:r w:rsidRPr="006C3052">
              <w:rPr>
                <w:szCs w:val="21"/>
              </w:rPr>
              <w:t>die Unterschriftsberechtigung.</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Borders>
              <w:top w:val="nil"/>
              <w:left w:val="nil"/>
              <w:bottom w:val="nil"/>
              <w:right w:val="nil"/>
            </w:tcBorders>
          </w:tcPr>
          <w:p w:rsidR="00C762C0" w:rsidRPr="006C3052" w:rsidRDefault="00C762C0" w:rsidP="006C3052">
            <w:pPr>
              <w:pStyle w:val="Marginale"/>
              <w:spacing w:line="269" w:lineRule="exact"/>
              <w:rPr>
                <w:sz w:val="21"/>
                <w:szCs w:val="21"/>
              </w:rPr>
            </w:pPr>
          </w:p>
        </w:tc>
        <w:tc>
          <w:tcPr>
            <w:tcW w:w="7326" w:type="dxa"/>
            <w:tcBorders>
              <w:top w:val="nil"/>
              <w:left w:val="nil"/>
              <w:bottom w:val="nil"/>
              <w:right w:val="nil"/>
            </w:tcBorders>
          </w:tcPr>
          <w:p w:rsidR="00C762C0" w:rsidRPr="006C3052" w:rsidRDefault="00C762C0" w:rsidP="006C3052">
            <w:pPr>
              <w:pStyle w:val="Marginale"/>
              <w:spacing w:line="269" w:lineRule="exact"/>
              <w:ind w:left="72"/>
              <w:rPr>
                <w:sz w:val="21"/>
                <w:szCs w:val="21"/>
              </w:rPr>
            </w:pPr>
            <w:r w:rsidRPr="006C3052">
              <w:rPr>
                <w:sz w:val="21"/>
                <w:szCs w:val="21"/>
                <w:vertAlign w:val="superscript"/>
              </w:rPr>
              <w:t>4</w:t>
            </w:r>
            <w:r w:rsidRPr="006C3052">
              <w:rPr>
                <w:sz w:val="21"/>
                <w:szCs w:val="21"/>
              </w:rPr>
              <w:t xml:space="preserve"> Gebundene Ausgaben beschliesst der Vorstand abschliessend.</w:t>
            </w: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Borders>
              <w:top w:val="nil"/>
              <w:left w:val="nil"/>
              <w:bottom w:val="nil"/>
              <w:right w:val="nil"/>
            </w:tcBorders>
          </w:tcPr>
          <w:p w:rsidR="00C762C0" w:rsidRPr="006C3052" w:rsidRDefault="00C762C0" w:rsidP="006C3052">
            <w:pPr>
              <w:pStyle w:val="Marginale"/>
              <w:numPr>
                <w:ilvl w:val="12"/>
                <w:numId w:val="0"/>
              </w:numPr>
              <w:spacing w:line="269" w:lineRule="exact"/>
              <w:rPr>
                <w:sz w:val="21"/>
                <w:szCs w:val="21"/>
              </w:rPr>
            </w:pPr>
          </w:p>
        </w:tc>
        <w:tc>
          <w:tcPr>
            <w:tcW w:w="7326" w:type="dxa"/>
            <w:tcBorders>
              <w:top w:val="nil"/>
              <w:left w:val="nil"/>
              <w:bottom w:val="nil"/>
              <w:right w:val="nil"/>
            </w:tcBorders>
          </w:tcPr>
          <w:p w:rsidR="00C762C0" w:rsidRPr="006C3052" w:rsidRDefault="00C762C0" w:rsidP="006C3052">
            <w:pPr>
              <w:numPr>
                <w:ilvl w:val="12"/>
                <w:numId w:val="0"/>
              </w:numPr>
              <w:spacing w:line="269" w:lineRule="exact"/>
              <w:ind w:left="72"/>
              <w:rPr>
                <w:szCs w:val="21"/>
              </w:rPr>
            </w:pPr>
            <w:r w:rsidRPr="006C3052">
              <w:rPr>
                <w:szCs w:val="21"/>
                <w:vertAlign w:val="superscript"/>
              </w:rPr>
              <w:t>5</w:t>
            </w:r>
            <w:r w:rsidRPr="006C3052">
              <w:rPr>
                <w:szCs w:val="21"/>
              </w:rPr>
              <w:t xml:space="preserve"> Der Beschluss über einen gebundenen Verpflichtungskredit ist zu publizieren, wenn er die ordentliche Kreditzuständigkeit des Vorstands für neue Ausgaben übersteigt.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6</w:t>
            </w:r>
            <w:r w:rsidRPr="006C3052">
              <w:rPr>
                <w:szCs w:val="21"/>
              </w:rPr>
              <w:t xml:space="preserve"> Er nimmt darüber hinaus alle Zuständigkeiten wahr, die nicht nach diesem Reglement, durch Vorschriften des übergeordneten Rechts oder durch Delegation im Rahmen der Verordnung gemäss Abs. 3 anderen Organen zugewiesen sind.</w:t>
            </w:r>
          </w:p>
        </w:tc>
      </w:tr>
    </w:tbl>
    <w:p w:rsidR="00C762C0" w:rsidRPr="006C3052" w:rsidRDefault="00C762C0" w:rsidP="006C3052">
      <w:pPr>
        <w:spacing w:line="269" w:lineRule="exact"/>
        <w:rPr>
          <w:szCs w:val="21"/>
        </w:rPr>
      </w:pPr>
    </w:p>
    <w:p w:rsidR="00C762C0" w:rsidRPr="006C3052" w:rsidRDefault="00C762C0" w:rsidP="006C3052">
      <w:pPr>
        <w:pStyle w:val="berschrift2nummeriert"/>
        <w:spacing w:line="269" w:lineRule="exact"/>
      </w:pPr>
      <w:bookmarkStart w:id="36" w:name="_Toc434387571"/>
      <w:bookmarkStart w:id="37" w:name="_Toc473648865"/>
      <w:bookmarkStart w:id="38" w:name="_Toc95831591"/>
      <w:r w:rsidRPr="006C3052">
        <w:t>Rechnungsprüfungsorgan</w:t>
      </w:r>
      <w:bookmarkEnd w:id="36"/>
      <w:bookmarkEnd w:id="37"/>
      <w:bookmarkEnd w:id="38"/>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Grundsatz</w:t>
            </w:r>
          </w:p>
        </w:tc>
        <w:tc>
          <w:tcPr>
            <w:tcW w:w="7326" w:type="dxa"/>
          </w:tcPr>
          <w:p w:rsidR="00C762C0" w:rsidRPr="006C3052" w:rsidRDefault="00C762C0" w:rsidP="006C3052">
            <w:pPr>
              <w:spacing w:line="269" w:lineRule="exact"/>
              <w:ind w:left="72"/>
              <w:rPr>
                <w:szCs w:val="21"/>
              </w:rPr>
            </w:pPr>
            <w:r w:rsidRPr="006C3052">
              <w:rPr>
                <w:b/>
                <w:szCs w:val="21"/>
              </w:rPr>
              <w:t>Art. 25</w:t>
            </w:r>
            <w:r w:rsidRPr="006C3052">
              <w:rPr>
                <w:szCs w:val="21"/>
              </w:rPr>
              <w:t xml:space="preserve"> </w:t>
            </w:r>
            <w:r w:rsidRPr="006C3052">
              <w:rPr>
                <w:szCs w:val="21"/>
                <w:vertAlign w:val="superscript"/>
              </w:rPr>
              <w:t>1</w:t>
            </w:r>
            <w:r w:rsidRPr="006C3052">
              <w:rPr>
                <w:szCs w:val="21"/>
              </w:rPr>
              <w:t xml:space="preserve"> Die Rechnungsprüfung erfolgt durch eine Kommission von .......... Mitgliedern. Art. 26 hiernach findet keine Anwendung.</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Das Gemeindegesetz, die Gemeindeverordnung und die Direktionsverordnung über den Finanzhaushalt der Gemeinden umschreiben die Wählbarkeitsvoraussetzungen und die Aufgaben.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Datenschutz</w:t>
            </w:r>
          </w:p>
        </w:tc>
        <w:tc>
          <w:tcPr>
            <w:tcW w:w="7326" w:type="dxa"/>
          </w:tcPr>
          <w:p w:rsidR="00C762C0" w:rsidRPr="006C3052" w:rsidRDefault="00C762C0" w:rsidP="006C3052">
            <w:pPr>
              <w:spacing w:line="269" w:lineRule="exact"/>
              <w:ind w:left="72"/>
              <w:rPr>
                <w:szCs w:val="21"/>
              </w:rPr>
            </w:pPr>
            <w:r w:rsidRPr="006C3052">
              <w:rPr>
                <w:szCs w:val="21"/>
                <w:vertAlign w:val="superscript"/>
              </w:rPr>
              <w:t>3</w:t>
            </w:r>
            <w:r w:rsidRPr="006C3052">
              <w:rPr>
                <w:szCs w:val="21"/>
              </w:rPr>
              <w:t xml:space="preserve"> Das Rechnungsprüfungsorgan ist Aufsichtsstelle für Datenschutz ge</w:t>
            </w:r>
            <w:r w:rsidRPr="006C3052">
              <w:rPr>
                <w:szCs w:val="21"/>
              </w:rPr>
              <w:softHyphen/>
              <w:t>mäss Art. 33 des kantonalen Datenschutzgesetzes. Die Berichterstat</w:t>
            </w:r>
            <w:r w:rsidRPr="006C3052">
              <w:rPr>
                <w:szCs w:val="21"/>
              </w:rPr>
              <w:softHyphen/>
              <w:t>tung erfolgt einmal jährlich an die Abgeordnetenversammlung.</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p w:rsidR="00C762C0" w:rsidRPr="006C3052" w:rsidRDefault="000B382E" w:rsidP="006C3052">
      <w:pPr>
        <w:pStyle w:val="berschrift2nummeriert"/>
        <w:spacing w:line="269" w:lineRule="exact"/>
      </w:pPr>
      <w:bookmarkStart w:id="39" w:name="_Toc434387572"/>
      <w:bookmarkStart w:id="40" w:name="_Toc473648866"/>
      <w:bookmarkStart w:id="41" w:name="_Toc95831592"/>
      <w:r>
        <w:lastRenderedPageBreak/>
        <w:t xml:space="preserve">Übrige </w:t>
      </w:r>
      <w:r w:rsidR="00C762C0" w:rsidRPr="006C3052">
        <w:t>Kommissionen</w:t>
      </w:r>
      <w:bookmarkEnd w:id="39"/>
      <w:bookmarkEnd w:id="40"/>
      <w:bookmarkEnd w:id="41"/>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Ständige Kommissionen</w:t>
            </w:r>
          </w:p>
        </w:tc>
        <w:tc>
          <w:tcPr>
            <w:tcW w:w="7326" w:type="dxa"/>
          </w:tcPr>
          <w:p w:rsidR="00C762C0" w:rsidRPr="006C3052" w:rsidRDefault="00C762C0" w:rsidP="006C3052">
            <w:pPr>
              <w:spacing w:line="269" w:lineRule="exact"/>
              <w:ind w:left="72"/>
              <w:rPr>
                <w:szCs w:val="21"/>
              </w:rPr>
            </w:pPr>
            <w:r w:rsidRPr="006C3052">
              <w:rPr>
                <w:b/>
                <w:szCs w:val="21"/>
              </w:rPr>
              <w:t>Art. 26</w:t>
            </w:r>
            <w:r w:rsidRPr="006C3052">
              <w:rPr>
                <w:szCs w:val="21"/>
              </w:rPr>
              <w:t xml:space="preserve"> </w:t>
            </w:r>
            <w:r w:rsidRPr="006C3052">
              <w:rPr>
                <w:szCs w:val="21"/>
                <w:vertAlign w:val="superscript"/>
              </w:rPr>
              <w:t>1</w:t>
            </w:r>
            <w:r w:rsidRPr="006C3052">
              <w:rPr>
                <w:szCs w:val="21"/>
              </w:rPr>
              <w:t xml:space="preserve"> Aufgaben, Zuständigkeiten, Organisation und Mitgliederzahl werden im Anhang I zum Reglement bestimmt.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Der Vorstand kann in seinem Zuständigkeitsbereich mittels Verord</w:t>
            </w:r>
            <w:r w:rsidRPr="006C3052">
              <w:rPr>
                <w:szCs w:val="21"/>
              </w:rPr>
              <w:softHyphen/>
              <w:t>nung weitere ständige Kommissionen ohne Entscheidbefugnis einsetzen. Diese Verordnung be</w:t>
            </w:r>
            <w:r w:rsidRPr="006C3052">
              <w:rPr>
                <w:szCs w:val="21"/>
              </w:rPr>
              <w:softHyphen/>
              <w:t>stimmt deren Aufgaben, Organisation und Mitglieder</w:t>
            </w:r>
            <w:r w:rsidRPr="006C3052">
              <w:rPr>
                <w:szCs w:val="21"/>
              </w:rPr>
              <w:softHyphen/>
              <w:t>zahl.</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Nichtständige Kommis</w:t>
            </w:r>
            <w:r w:rsidRPr="006C3052">
              <w:rPr>
                <w:sz w:val="21"/>
                <w:szCs w:val="21"/>
              </w:rPr>
              <w:softHyphen/>
              <w:t>sionen</w:t>
            </w:r>
          </w:p>
        </w:tc>
        <w:tc>
          <w:tcPr>
            <w:tcW w:w="7326" w:type="dxa"/>
          </w:tcPr>
          <w:p w:rsidR="00C762C0" w:rsidRPr="006C3052" w:rsidRDefault="00C762C0" w:rsidP="006C3052">
            <w:pPr>
              <w:spacing w:line="269" w:lineRule="exact"/>
              <w:ind w:left="72"/>
              <w:rPr>
                <w:szCs w:val="21"/>
              </w:rPr>
            </w:pPr>
            <w:r w:rsidRPr="006C3052">
              <w:rPr>
                <w:b/>
                <w:szCs w:val="21"/>
              </w:rPr>
              <w:t>Art. 27</w:t>
            </w:r>
            <w:r w:rsidRPr="006C3052">
              <w:rPr>
                <w:szCs w:val="21"/>
              </w:rPr>
              <w:t xml:space="preserve"> </w:t>
            </w:r>
            <w:r w:rsidRPr="006C3052">
              <w:rPr>
                <w:szCs w:val="21"/>
                <w:vertAlign w:val="superscript"/>
              </w:rPr>
              <w:t>1</w:t>
            </w:r>
            <w:r w:rsidRPr="006C3052">
              <w:rPr>
                <w:szCs w:val="21"/>
              </w:rPr>
              <w:t xml:space="preserve"> Die Abgeordnetenversammlung und der Vorstand können zur Behandlung von einzelnen Geschäften aus ihrem Zuständigkeitsbereich nichtständige Kommissionen einsetzen, soweit nicht übergeordnete Vorschriften bestehen.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Der Einsetzungsbeschluss bestimmt die Aufgaben, die Zuständigkei</w:t>
            </w:r>
            <w:r w:rsidRPr="006C3052">
              <w:rPr>
                <w:szCs w:val="21"/>
              </w:rPr>
              <w:softHyphen/>
              <w:t>ten, die Organisation und die Zusammensetzung.</w:t>
            </w:r>
          </w:p>
        </w:tc>
      </w:tr>
    </w:tbl>
    <w:p w:rsidR="00C762C0" w:rsidRPr="006C3052" w:rsidRDefault="00C762C0" w:rsidP="006C3052">
      <w:pPr>
        <w:spacing w:line="269" w:lineRule="exact"/>
        <w:rPr>
          <w:szCs w:val="21"/>
        </w:rPr>
      </w:pPr>
    </w:p>
    <w:p w:rsidR="00C762C0" w:rsidRPr="006C3052" w:rsidRDefault="00C762C0" w:rsidP="006C3052">
      <w:pPr>
        <w:pStyle w:val="berschrift2nummeriert"/>
        <w:spacing w:line="269" w:lineRule="exact"/>
      </w:pPr>
      <w:bookmarkStart w:id="42" w:name="_Toc424096717"/>
      <w:bookmarkStart w:id="43" w:name="_Toc424096828"/>
      <w:bookmarkStart w:id="44" w:name="_Toc424114408"/>
      <w:bookmarkStart w:id="45" w:name="_Toc424116169"/>
      <w:bookmarkStart w:id="46" w:name="_Toc434387573"/>
      <w:bookmarkStart w:id="47" w:name="_Toc473648867"/>
      <w:bookmarkStart w:id="48" w:name="_Toc95831593"/>
      <w:r w:rsidRPr="006C3052">
        <w:t>Personal</w:t>
      </w:r>
      <w:bookmarkEnd w:id="42"/>
      <w:bookmarkEnd w:id="43"/>
      <w:bookmarkEnd w:id="44"/>
      <w:bookmarkEnd w:id="45"/>
      <w:bookmarkEnd w:id="46"/>
      <w:bookmarkEnd w:id="47"/>
      <w:bookmarkEnd w:id="48"/>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Personalreglement</w:t>
            </w:r>
          </w:p>
        </w:tc>
        <w:tc>
          <w:tcPr>
            <w:tcW w:w="7326" w:type="dxa"/>
          </w:tcPr>
          <w:p w:rsidR="00C762C0" w:rsidRPr="006C3052" w:rsidRDefault="00C762C0" w:rsidP="006C3052">
            <w:pPr>
              <w:spacing w:line="269" w:lineRule="exact"/>
              <w:ind w:left="72"/>
              <w:rPr>
                <w:szCs w:val="21"/>
              </w:rPr>
            </w:pPr>
            <w:r w:rsidRPr="006C3052">
              <w:rPr>
                <w:b/>
                <w:szCs w:val="21"/>
              </w:rPr>
              <w:t>Art. 28</w:t>
            </w:r>
            <w:r w:rsidRPr="006C3052">
              <w:rPr>
                <w:szCs w:val="21"/>
              </w:rPr>
              <w:t xml:space="preserve"> Die Abgeordnetenversammlung regelt die Grundzüge des Dienstverhältnisses sowie die Rechte und Pflichten des Personals, insbesondere desjenigen des Sozialdienstes, in ei</w:t>
            </w:r>
            <w:r w:rsidRPr="006C3052">
              <w:rPr>
                <w:szCs w:val="21"/>
              </w:rPr>
              <w:softHyphen/>
              <w:t>nem Reglement.</w:t>
            </w:r>
          </w:p>
        </w:tc>
      </w:tr>
    </w:tbl>
    <w:p w:rsidR="00C762C0" w:rsidRPr="006C3052" w:rsidRDefault="00C762C0" w:rsidP="006C3052">
      <w:pPr>
        <w:spacing w:line="269" w:lineRule="exact"/>
        <w:rPr>
          <w:szCs w:val="21"/>
        </w:rPr>
      </w:pPr>
    </w:p>
    <w:p w:rsidR="00C762C0" w:rsidRPr="006C3052" w:rsidRDefault="00C762C0" w:rsidP="006C3052">
      <w:pPr>
        <w:pStyle w:val="berschrift2nummeriert"/>
        <w:spacing w:line="269" w:lineRule="exact"/>
      </w:pPr>
      <w:bookmarkStart w:id="49" w:name="_Toc228849392"/>
      <w:bookmarkStart w:id="50" w:name="_Toc473648868"/>
      <w:bookmarkStart w:id="51" w:name="_Toc95831594"/>
      <w:r w:rsidRPr="006C3052">
        <w:t>Sekretariat</w:t>
      </w:r>
      <w:bookmarkEnd w:id="49"/>
      <w:bookmarkEnd w:id="50"/>
      <w:bookmarkEnd w:id="51"/>
    </w:p>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Borders>
              <w:top w:val="nil"/>
              <w:left w:val="nil"/>
              <w:bottom w:val="nil"/>
              <w:right w:val="nil"/>
            </w:tcBorders>
          </w:tcPr>
          <w:p w:rsidR="00C762C0" w:rsidRPr="006C3052" w:rsidRDefault="00C762C0" w:rsidP="006C3052">
            <w:pPr>
              <w:pStyle w:val="Marginale"/>
              <w:numPr>
                <w:ilvl w:val="12"/>
                <w:numId w:val="0"/>
              </w:numPr>
              <w:spacing w:line="269" w:lineRule="exact"/>
              <w:rPr>
                <w:sz w:val="21"/>
                <w:szCs w:val="21"/>
              </w:rPr>
            </w:pPr>
            <w:r w:rsidRPr="006C3052">
              <w:rPr>
                <w:sz w:val="21"/>
                <w:szCs w:val="21"/>
              </w:rPr>
              <w:t>Stellung</w:t>
            </w:r>
          </w:p>
        </w:tc>
        <w:tc>
          <w:tcPr>
            <w:tcW w:w="7326" w:type="dxa"/>
            <w:tcBorders>
              <w:top w:val="nil"/>
              <w:left w:val="nil"/>
              <w:bottom w:val="nil"/>
              <w:right w:val="nil"/>
            </w:tcBorders>
          </w:tcPr>
          <w:p w:rsidR="00C762C0" w:rsidRPr="006C3052" w:rsidRDefault="00C762C0" w:rsidP="006C3052">
            <w:pPr>
              <w:pStyle w:val="Marginale"/>
              <w:numPr>
                <w:ilvl w:val="12"/>
                <w:numId w:val="0"/>
              </w:numPr>
              <w:spacing w:line="269" w:lineRule="exact"/>
              <w:ind w:left="72"/>
              <w:rPr>
                <w:sz w:val="21"/>
                <w:szCs w:val="21"/>
              </w:rPr>
            </w:pPr>
            <w:r w:rsidRPr="006C3052">
              <w:rPr>
                <w:b/>
                <w:sz w:val="21"/>
                <w:szCs w:val="21"/>
              </w:rPr>
              <w:t>Art. 29</w:t>
            </w:r>
            <w:r w:rsidRPr="006C3052">
              <w:rPr>
                <w:sz w:val="21"/>
                <w:szCs w:val="21"/>
              </w:rPr>
              <w:t xml:space="preserve"> Die Sekretärin bzw. der Sekretär des Vorstandes, der Kom</w:t>
            </w:r>
            <w:r w:rsidRPr="006C3052">
              <w:rPr>
                <w:sz w:val="21"/>
                <w:szCs w:val="21"/>
              </w:rPr>
              <w:softHyphen/>
              <w:t>missionen und weiterer Organe, bei denen sie bzw. er nicht Mitglied ist, hat an deren Sitzungen beratende Stimme und Antragsrecht.</w:t>
            </w:r>
          </w:p>
        </w:tc>
      </w:tr>
    </w:tbl>
    <w:p w:rsidR="00C762C0" w:rsidRPr="006C3052" w:rsidRDefault="00C762C0" w:rsidP="006C3052">
      <w:pPr>
        <w:spacing w:line="269" w:lineRule="exact"/>
        <w:rPr>
          <w:szCs w:val="21"/>
        </w:rPr>
      </w:pPr>
    </w:p>
    <w:p w:rsidR="00C762C0" w:rsidRPr="006C3052" w:rsidRDefault="00C762C0" w:rsidP="006C3052">
      <w:pPr>
        <w:pStyle w:val="H1"/>
        <w:spacing w:line="269" w:lineRule="exact"/>
      </w:pPr>
      <w:bookmarkStart w:id="52" w:name="_Toc434387574"/>
      <w:bookmarkStart w:id="53" w:name="_Toc473648869"/>
      <w:bookmarkStart w:id="54" w:name="_Toc95831595"/>
      <w:r w:rsidRPr="006C3052">
        <w:t>Politische Rechte</w:t>
      </w:r>
      <w:bookmarkEnd w:id="52"/>
      <w:bookmarkEnd w:id="53"/>
      <w:bookmarkEnd w:id="54"/>
    </w:p>
    <w:p w:rsidR="00C762C0" w:rsidRPr="006C3052" w:rsidRDefault="00C762C0" w:rsidP="006C3052">
      <w:pPr>
        <w:pStyle w:val="berschrift2nummeriert"/>
        <w:spacing w:line="269" w:lineRule="exact"/>
      </w:pPr>
      <w:bookmarkStart w:id="55" w:name="_Toc434387575"/>
      <w:bookmarkStart w:id="56" w:name="_Toc473648870"/>
      <w:bookmarkStart w:id="57" w:name="_Toc95831596"/>
      <w:r w:rsidRPr="006C3052">
        <w:t>Initiative</w:t>
      </w:r>
      <w:bookmarkEnd w:id="55"/>
      <w:bookmarkEnd w:id="56"/>
      <w:bookmarkEnd w:id="57"/>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Initiative</w:t>
            </w:r>
          </w:p>
        </w:tc>
        <w:tc>
          <w:tcPr>
            <w:tcW w:w="7326" w:type="dxa"/>
          </w:tcPr>
          <w:p w:rsidR="00C762C0" w:rsidRPr="006C3052" w:rsidRDefault="00C762C0" w:rsidP="006C3052">
            <w:pPr>
              <w:spacing w:line="269" w:lineRule="exact"/>
              <w:ind w:left="72"/>
              <w:rPr>
                <w:szCs w:val="21"/>
              </w:rPr>
            </w:pPr>
            <w:r w:rsidRPr="006C3052">
              <w:rPr>
                <w:b/>
                <w:szCs w:val="21"/>
              </w:rPr>
              <w:t>Art. 30</w:t>
            </w:r>
            <w:r w:rsidRPr="006C3052">
              <w:rPr>
                <w:szCs w:val="21"/>
              </w:rPr>
              <w:t xml:space="preserve"> </w:t>
            </w:r>
            <w:r w:rsidRPr="006C3052">
              <w:rPr>
                <w:szCs w:val="21"/>
                <w:vertAlign w:val="superscript"/>
              </w:rPr>
              <w:t>1</w:t>
            </w:r>
            <w:r w:rsidRPr="006C3052">
              <w:rPr>
                <w:szCs w:val="21"/>
              </w:rPr>
              <w:t xml:space="preserve"> Die Stimmberechtigten können die Behandlung eines Ge</w:t>
            </w:r>
            <w:r w:rsidRPr="006C3052">
              <w:rPr>
                <w:szCs w:val="21"/>
              </w:rPr>
              <w:softHyphen/>
              <w:t>schäfts verlangen, wenn es in die Zuständigkeit der Verbandsgemein</w:t>
            </w:r>
            <w:r w:rsidRPr="006C3052">
              <w:rPr>
                <w:szCs w:val="21"/>
              </w:rPr>
              <w:softHyphen/>
              <w:t>den oder der Abgeordnetenversammlung fällt.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Gültigkeit</w:t>
            </w: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Die Initiative ist gültig, wenn sie</w:t>
            </w: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von mindestens dem zehnten Teil der Stimmberechtigten im Ver</w:t>
            </w:r>
            <w:r w:rsidRPr="006C3052">
              <w:rPr>
                <w:szCs w:val="21"/>
              </w:rPr>
              <w:softHyphen/>
              <w:t>bandsgebiet unterzeichnet ist,</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innert der Frist nach Art. 31 eingereicht ist,</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entweder als einfache Anregung oder als ausgearbeiteter Entwurf ausgestaltet ist,</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eine vorbehaltlose Rückzugsklausel sowie die Namen der Rückzugs</w:t>
            </w:r>
            <w:r w:rsidRPr="006C3052">
              <w:rPr>
                <w:szCs w:val="21"/>
              </w:rPr>
              <w:softHyphen/>
              <w:t>berechtigten enthält,</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nicht rechtswidrig oder undurchführbar ist und</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nicht mehr als einen Gegenstand umfasst.</w:t>
            </w:r>
          </w:p>
        </w:tc>
      </w:tr>
    </w:tbl>
    <w:p w:rsidR="00C762C0" w:rsidRPr="006C3052" w:rsidRDefault="00C762C0" w:rsidP="006C3052">
      <w:pPr>
        <w:numPr>
          <w:ilvl w:val="12"/>
          <w:numId w:val="0"/>
        </w:numPr>
        <w:spacing w:line="269" w:lineRule="exact"/>
        <w:rPr>
          <w:szCs w:val="21"/>
        </w:rPr>
      </w:pPr>
    </w:p>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r w:rsidRPr="006C3052">
              <w:rPr>
                <w:sz w:val="21"/>
                <w:szCs w:val="21"/>
              </w:rPr>
              <w:t>Einreichung</w:t>
            </w:r>
          </w:p>
        </w:tc>
        <w:tc>
          <w:tcPr>
            <w:tcW w:w="7326" w:type="dxa"/>
          </w:tcPr>
          <w:p w:rsidR="00C762C0" w:rsidRPr="006C3052" w:rsidRDefault="00C762C0" w:rsidP="006C3052">
            <w:pPr>
              <w:numPr>
                <w:ilvl w:val="12"/>
                <w:numId w:val="0"/>
              </w:numPr>
              <w:spacing w:line="269" w:lineRule="exact"/>
              <w:ind w:left="72"/>
              <w:rPr>
                <w:szCs w:val="21"/>
              </w:rPr>
            </w:pPr>
            <w:r w:rsidRPr="006C3052">
              <w:rPr>
                <w:b/>
                <w:szCs w:val="21"/>
              </w:rPr>
              <w:t>Art. 31</w:t>
            </w:r>
            <w:r w:rsidRPr="006C3052">
              <w:rPr>
                <w:szCs w:val="21"/>
              </w:rPr>
              <w:t xml:space="preserve"> </w:t>
            </w:r>
            <w:r w:rsidRPr="006C3052">
              <w:rPr>
                <w:szCs w:val="21"/>
                <w:vertAlign w:val="superscript"/>
              </w:rPr>
              <w:t>1</w:t>
            </w:r>
            <w:r w:rsidRPr="006C3052">
              <w:rPr>
                <w:szCs w:val="21"/>
              </w:rPr>
              <w:t xml:space="preserve"> Der Beginn der Unterschriftensammlung ist dem Vorstand schriftlich anzuzeigen.</w:t>
            </w: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12"/>
                <w:numId w:val="0"/>
              </w:numPr>
              <w:spacing w:line="269" w:lineRule="exact"/>
              <w:ind w:left="72"/>
              <w:rPr>
                <w:szCs w:val="21"/>
              </w:rPr>
            </w:pPr>
            <w:r w:rsidRPr="006C3052">
              <w:rPr>
                <w:szCs w:val="21"/>
                <w:vertAlign w:val="superscript"/>
              </w:rPr>
              <w:t>2</w:t>
            </w:r>
            <w:r w:rsidRPr="006C3052">
              <w:rPr>
                <w:szCs w:val="21"/>
              </w:rPr>
              <w:t xml:space="preserve"> Die Initiative ist spätestens sechs Monate nach Anmeldung beim Vor</w:t>
            </w:r>
            <w:r w:rsidRPr="006C3052">
              <w:rPr>
                <w:szCs w:val="21"/>
              </w:rPr>
              <w:softHyphen/>
              <w:t>stand einzureichen.</w:t>
            </w: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12"/>
                <w:numId w:val="0"/>
              </w:numPr>
              <w:spacing w:line="269" w:lineRule="exact"/>
              <w:ind w:left="72"/>
              <w:rPr>
                <w:szCs w:val="21"/>
              </w:rPr>
            </w:pPr>
            <w:r w:rsidRPr="006C3052">
              <w:rPr>
                <w:szCs w:val="21"/>
                <w:vertAlign w:val="superscript"/>
              </w:rPr>
              <w:t>3</w:t>
            </w:r>
            <w:r w:rsidRPr="006C3052">
              <w:rPr>
                <w:szCs w:val="21"/>
              </w:rPr>
              <w:t xml:space="preserve"> Ist die Initiative eingereicht, können die Unterzeichnenden ihre Unter</w:t>
            </w:r>
            <w:r w:rsidRPr="006C3052">
              <w:rPr>
                <w:szCs w:val="21"/>
              </w:rPr>
              <w:softHyphen/>
              <w:t>schrift nicht mehr zurückziehen.</w:t>
            </w:r>
          </w:p>
        </w:tc>
      </w:tr>
    </w:tbl>
    <w:p w:rsidR="00C762C0" w:rsidRPr="006C3052" w:rsidRDefault="00C762C0" w:rsidP="006C3052">
      <w:pPr>
        <w:numPr>
          <w:ilvl w:val="12"/>
          <w:numId w:val="0"/>
        </w:numPr>
        <w:spacing w:line="269" w:lineRule="exact"/>
        <w:rPr>
          <w:szCs w:val="21"/>
        </w:rPr>
      </w:pPr>
    </w:p>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r w:rsidRPr="006C3052">
              <w:rPr>
                <w:sz w:val="21"/>
                <w:szCs w:val="21"/>
              </w:rPr>
              <w:t>Ungültigkeit</w:t>
            </w:r>
          </w:p>
        </w:tc>
        <w:tc>
          <w:tcPr>
            <w:tcW w:w="7326" w:type="dxa"/>
          </w:tcPr>
          <w:p w:rsidR="00C762C0" w:rsidRPr="006C3052" w:rsidRDefault="00C762C0" w:rsidP="006C3052">
            <w:pPr>
              <w:numPr>
                <w:ilvl w:val="12"/>
                <w:numId w:val="0"/>
              </w:numPr>
              <w:spacing w:line="269" w:lineRule="exact"/>
              <w:ind w:left="72"/>
              <w:rPr>
                <w:szCs w:val="21"/>
              </w:rPr>
            </w:pPr>
            <w:r w:rsidRPr="006C3052">
              <w:rPr>
                <w:b/>
                <w:szCs w:val="21"/>
              </w:rPr>
              <w:t>Art. 32</w:t>
            </w:r>
            <w:r w:rsidRPr="006C3052">
              <w:rPr>
                <w:szCs w:val="21"/>
              </w:rPr>
              <w:t xml:space="preserve"> </w:t>
            </w:r>
            <w:r w:rsidRPr="006C3052">
              <w:rPr>
                <w:szCs w:val="21"/>
                <w:vertAlign w:val="superscript"/>
              </w:rPr>
              <w:t>1</w:t>
            </w:r>
            <w:r w:rsidRPr="006C3052">
              <w:rPr>
                <w:szCs w:val="21"/>
              </w:rPr>
              <w:t xml:space="preserve"> Der Vorstand prüft, ob die Initiative gültig ist.</w:t>
            </w: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12"/>
                <w:numId w:val="0"/>
              </w:numPr>
              <w:spacing w:line="269" w:lineRule="exact"/>
              <w:ind w:left="72"/>
              <w:rPr>
                <w:szCs w:val="21"/>
              </w:rPr>
            </w:pPr>
            <w:r w:rsidRPr="006C3052">
              <w:rPr>
                <w:szCs w:val="21"/>
                <w:vertAlign w:val="superscript"/>
              </w:rPr>
              <w:t>2</w:t>
            </w:r>
            <w:r w:rsidRPr="006C3052">
              <w:rPr>
                <w:szCs w:val="21"/>
              </w:rPr>
              <w:t xml:space="preserve"> Fehlt eine Voraussetzung nach Art. 30 Abs. 2 verfügt der Vorstand die Ungültigkeit der Initiative, soweit der Mangel reicht. Er hört das Initiativ</w:t>
            </w:r>
            <w:r w:rsidRPr="006C3052">
              <w:rPr>
                <w:szCs w:val="21"/>
              </w:rPr>
              <w:softHyphen/>
              <w:t>komitee vorher an.</w:t>
            </w:r>
          </w:p>
        </w:tc>
      </w:tr>
    </w:tbl>
    <w:p w:rsidR="00C762C0" w:rsidRPr="006C3052" w:rsidRDefault="00C762C0" w:rsidP="006C3052">
      <w:pPr>
        <w:numPr>
          <w:ilvl w:val="12"/>
          <w:numId w:val="0"/>
        </w:numPr>
        <w:spacing w:line="269" w:lineRule="exact"/>
        <w:rPr>
          <w:szCs w:val="21"/>
        </w:rPr>
      </w:pPr>
    </w:p>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r w:rsidRPr="006C3052">
              <w:rPr>
                <w:sz w:val="21"/>
                <w:szCs w:val="21"/>
              </w:rPr>
              <w:t>Behandlungfrist</w:t>
            </w:r>
          </w:p>
        </w:tc>
        <w:tc>
          <w:tcPr>
            <w:tcW w:w="7326" w:type="dxa"/>
          </w:tcPr>
          <w:p w:rsidR="00C762C0" w:rsidRPr="006C3052" w:rsidRDefault="00C762C0" w:rsidP="006C3052">
            <w:pPr>
              <w:numPr>
                <w:ilvl w:val="12"/>
                <w:numId w:val="0"/>
              </w:numPr>
              <w:spacing w:line="269" w:lineRule="exact"/>
              <w:ind w:left="72"/>
              <w:rPr>
                <w:szCs w:val="21"/>
              </w:rPr>
            </w:pPr>
            <w:r w:rsidRPr="006C3052">
              <w:rPr>
                <w:b/>
                <w:szCs w:val="21"/>
              </w:rPr>
              <w:t>Art. 33</w:t>
            </w:r>
            <w:r w:rsidRPr="006C3052">
              <w:rPr>
                <w:szCs w:val="21"/>
              </w:rPr>
              <w:t xml:space="preserve"> Über die Initiative beschliessen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die Verbandsgemeinden innert zwölf Monaten,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die Abgeordnetenversammlung innert sechs Monaten</w:t>
            </w: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rPr>
              <w:t>seit Einreichung.</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Zuständigkeit bei Ablehnung durch die Abgeord</w:t>
            </w:r>
            <w:r w:rsidRPr="006C3052">
              <w:rPr>
                <w:sz w:val="21"/>
                <w:szCs w:val="21"/>
              </w:rPr>
              <w:softHyphen/>
              <w:t>netenversammlung</w:t>
            </w:r>
          </w:p>
        </w:tc>
        <w:tc>
          <w:tcPr>
            <w:tcW w:w="7326" w:type="dxa"/>
          </w:tcPr>
          <w:p w:rsidR="00C762C0" w:rsidRPr="006C3052" w:rsidRDefault="00C762C0" w:rsidP="006C3052">
            <w:pPr>
              <w:spacing w:line="269" w:lineRule="exact"/>
              <w:ind w:left="72"/>
              <w:rPr>
                <w:szCs w:val="21"/>
              </w:rPr>
            </w:pPr>
            <w:r w:rsidRPr="006C3052">
              <w:rPr>
                <w:b/>
                <w:szCs w:val="21"/>
              </w:rPr>
              <w:t>Art. 34</w:t>
            </w:r>
            <w:r w:rsidRPr="006C3052">
              <w:rPr>
                <w:szCs w:val="21"/>
              </w:rPr>
              <w:t xml:space="preserve"> </w:t>
            </w:r>
            <w:r w:rsidRPr="006C3052">
              <w:rPr>
                <w:szCs w:val="21"/>
                <w:vertAlign w:val="superscript"/>
              </w:rPr>
              <w:t>1</w:t>
            </w:r>
            <w:r w:rsidRPr="006C3052">
              <w:rPr>
                <w:szCs w:val="21"/>
              </w:rPr>
              <w:t xml:space="preserve"> Lehnt die Abgeordnetenversammlung eine Initiative ab, so unterbreitet der Vorstand dieselbe den Verbandsgemeinden.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Für das Verfahren gilt Art. 9 dieses Reglements sinngemäss.</w:t>
            </w:r>
          </w:p>
        </w:tc>
      </w:tr>
    </w:tbl>
    <w:p w:rsidR="00C762C0" w:rsidRPr="006C3052" w:rsidRDefault="00C762C0" w:rsidP="006C3052">
      <w:pPr>
        <w:spacing w:line="269" w:lineRule="exact"/>
        <w:rPr>
          <w:szCs w:val="21"/>
        </w:rPr>
      </w:pPr>
    </w:p>
    <w:p w:rsidR="00C762C0" w:rsidRPr="006C3052" w:rsidRDefault="00C762C0" w:rsidP="006C3052">
      <w:pPr>
        <w:pStyle w:val="berschrift2nummeriert"/>
        <w:spacing w:line="269" w:lineRule="exact"/>
      </w:pPr>
      <w:bookmarkStart w:id="58" w:name="_Toc434387576"/>
      <w:bookmarkStart w:id="59" w:name="_Toc473648871"/>
      <w:bookmarkStart w:id="60" w:name="_Toc95831597"/>
      <w:r w:rsidRPr="006C3052">
        <w:t>Fakultative Volksabstimmung (Referendum)</w:t>
      </w:r>
      <w:bookmarkEnd w:id="58"/>
      <w:bookmarkEnd w:id="59"/>
      <w:bookmarkEnd w:id="60"/>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Grundsatz</w:t>
            </w:r>
          </w:p>
        </w:tc>
        <w:tc>
          <w:tcPr>
            <w:tcW w:w="7326" w:type="dxa"/>
          </w:tcPr>
          <w:p w:rsidR="00C762C0" w:rsidRPr="006C3052" w:rsidRDefault="00C762C0" w:rsidP="006C3052">
            <w:pPr>
              <w:spacing w:line="269" w:lineRule="exact"/>
              <w:ind w:left="72"/>
              <w:rPr>
                <w:szCs w:val="21"/>
              </w:rPr>
            </w:pPr>
            <w:r w:rsidRPr="006C3052">
              <w:rPr>
                <w:b/>
                <w:szCs w:val="21"/>
              </w:rPr>
              <w:t>Art. 35</w:t>
            </w:r>
            <w:r w:rsidRPr="006C3052">
              <w:rPr>
                <w:szCs w:val="21"/>
                <w:vertAlign w:val="superscript"/>
              </w:rPr>
              <w:t xml:space="preserve"> 1</w:t>
            </w:r>
            <w:r w:rsidRPr="006C3052">
              <w:rPr>
                <w:szCs w:val="21"/>
              </w:rPr>
              <w:t xml:space="preserve"> Mindestens fünf Prozent der Stimmberechtigten oder die Gemeinderäte von mindestens .......... Verbandsgemeinden können gegen Beschlüsse der Abgeordnetenversammlung, welche ein Fr. .......... übersteigendes Geschäft gemäss Art. 16 Bst. e betreffen, das Referendum ergreifen.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Referendumsfrist</w:t>
            </w: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Die Referendumsfrist beträgt dreissig Tage seit der Bekanntmachung.</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Bekanntmachung</w:t>
            </w:r>
          </w:p>
        </w:tc>
        <w:tc>
          <w:tcPr>
            <w:tcW w:w="7326" w:type="dxa"/>
          </w:tcPr>
          <w:p w:rsidR="00C762C0" w:rsidRPr="006C3052" w:rsidRDefault="00C762C0" w:rsidP="00A761E3">
            <w:pPr>
              <w:spacing w:line="269" w:lineRule="exact"/>
              <w:ind w:left="72"/>
              <w:rPr>
                <w:szCs w:val="21"/>
              </w:rPr>
            </w:pPr>
            <w:r w:rsidRPr="006C3052">
              <w:rPr>
                <w:b/>
                <w:szCs w:val="21"/>
              </w:rPr>
              <w:t>Art. 36</w:t>
            </w:r>
            <w:r w:rsidRPr="006C3052">
              <w:rPr>
                <w:szCs w:val="21"/>
              </w:rPr>
              <w:t xml:space="preserve"> </w:t>
            </w:r>
            <w:r w:rsidRPr="006C3052">
              <w:rPr>
                <w:szCs w:val="21"/>
                <w:vertAlign w:val="superscript"/>
              </w:rPr>
              <w:t>1</w:t>
            </w:r>
            <w:r w:rsidRPr="006C3052">
              <w:rPr>
                <w:szCs w:val="21"/>
              </w:rPr>
              <w:t xml:space="preserve"> Der Vorstand gibt Beschlüsse nach Art. 35 Abs. 1 </w:t>
            </w:r>
            <w:r w:rsidR="00A761E3">
              <w:rPr>
                <w:szCs w:val="21"/>
              </w:rPr>
              <w:t>in den</w:t>
            </w:r>
            <w:r w:rsidR="00A761E3" w:rsidRPr="006C3052">
              <w:rPr>
                <w:szCs w:val="21"/>
              </w:rPr>
              <w:t xml:space="preserve"> </w:t>
            </w:r>
            <w:r w:rsidRPr="006C3052">
              <w:rPr>
                <w:szCs w:val="21"/>
              </w:rPr>
              <w:t xml:space="preserve">amtlichen </w:t>
            </w:r>
            <w:r w:rsidR="00A761E3">
              <w:rPr>
                <w:szCs w:val="21"/>
              </w:rPr>
              <w:t>Publikationsorganen der Verbandsgemeinden</w:t>
            </w:r>
            <w:r w:rsidRPr="006C3052">
              <w:rPr>
                <w:szCs w:val="21"/>
              </w:rPr>
              <w:t xml:space="preserve"> einmal bekannt.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Die Bekanntmachung enthält:</w:t>
            </w: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numPr>
                <w:ilvl w:val="0"/>
                <w:numId w:val="38"/>
              </w:numPr>
              <w:overflowPunct w:val="0"/>
              <w:autoSpaceDE w:val="0"/>
              <w:autoSpaceDN w:val="0"/>
              <w:adjustRightInd w:val="0"/>
              <w:spacing w:line="269" w:lineRule="exact"/>
              <w:textAlignment w:val="baseline"/>
              <w:rPr>
                <w:szCs w:val="21"/>
              </w:rPr>
            </w:pPr>
            <w:r w:rsidRPr="006C3052">
              <w:rPr>
                <w:szCs w:val="21"/>
              </w:rPr>
              <w:t>den Beschluss</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8"/>
              </w:numPr>
              <w:overflowPunct w:val="0"/>
              <w:autoSpaceDE w:val="0"/>
              <w:autoSpaceDN w:val="0"/>
              <w:adjustRightInd w:val="0"/>
              <w:spacing w:line="269" w:lineRule="exact"/>
              <w:textAlignment w:val="baseline"/>
              <w:rPr>
                <w:szCs w:val="21"/>
              </w:rPr>
            </w:pPr>
            <w:r w:rsidRPr="006C3052">
              <w:rPr>
                <w:szCs w:val="21"/>
              </w:rPr>
              <w:t>den Hinweis auf die Referendumsmöglichkeit</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8"/>
              </w:numPr>
              <w:overflowPunct w:val="0"/>
              <w:autoSpaceDE w:val="0"/>
              <w:autoSpaceDN w:val="0"/>
              <w:adjustRightInd w:val="0"/>
              <w:spacing w:line="269" w:lineRule="exact"/>
              <w:textAlignment w:val="baseline"/>
              <w:rPr>
                <w:szCs w:val="21"/>
              </w:rPr>
            </w:pPr>
            <w:r w:rsidRPr="006C3052">
              <w:rPr>
                <w:szCs w:val="21"/>
              </w:rPr>
              <w:t>die Referendumsfrist</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8"/>
              </w:numPr>
              <w:overflowPunct w:val="0"/>
              <w:autoSpaceDE w:val="0"/>
              <w:autoSpaceDN w:val="0"/>
              <w:adjustRightInd w:val="0"/>
              <w:spacing w:line="269" w:lineRule="exact"/>
              <w:textAlignment w:val="baseline"/>
              <w:rPr>
                <w:szCs w:val="21"/>
              </w:rPr>
            </w:pPr>
            <w:r w:rsidRPr="006C3052">
              <w:rPr>
                <w:szCs w:val="21"/>
              </w:rPr>
              <w:t>die Prozentzahl der Stimmberechtigten, die unterschreiben müssen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8"/>
              </w:numPr>
              <w:overflowPunct w:val="0"/>
              <w:autoSpaceDE w:val="0"/>
              <w:autoSpaceDN w:val="0"/>
              <w:adjustRightInd w:val="0"/>
              <w:spacing w:line="269" w:lineRule="exact"/>
              <w:textAlignment w:val="baseline"/>
              <w:rPr>
                <w:szCs w:val="21"/>
              </w:rPr>
            </w:pPr>
            <w:r w:rsidRPr="006C3052">
              <w:rPr>
                <w:szCs w:val="21"/>
              </w:rPr>
              <w:t>die Einreichungsstelle</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8"/>
              </w:numPr>
              <w:overflowPunct w:val="0"/>
              <w:autoSpaceDE w:val="0"/>
              <w:autoSpaceDN w:val="0"/>
              <w:adjustRightInd w:val="0"/>
              <w:spacing w:line="269" w:lineRule="exact"/>
              <w:textAlignment w:val="baseline"/>
              <w:rPr>
                <w:szCs w:val="21"/>
              </w:rPr>
            </w:pPr>
            <w:r w:rsidRPr="006C3052">
              <w:rPr>
                <w:szCs w:val="21"/>
              </w:rPr>
              <w:t>den Hinweis, wo und wann allfällige Unterlagen aufliegen</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Behandlung</w:t>
            </w:r>
          </w:p>
        </w:tc>
        <w:tc>
          <w:tcPr>
            <w:tcW w:w="7326" w:type="dxa"/>
          </w:tcPr>
          <w:p w:rsidR="00C762C0" w:rsidRPr="006C3052" w:rsidRDefault="00C762C0" w:rsidP="006C3052">
            <w:pPr>
              <w:spacing w:line="269" w:lineRule="exact"/>
              <w:ind w:left="72"/>
              <w:rPr>
                <w:szCs w:val="21"/>
              </w:rPr>
            </w:pPr>
            <w:r w:rsidRPr="006C3052">
              <w:rPr>
                <w:b/>
                <w:szCs w:val="21"/>
              </w:rPr>
              <w:t>Art. 37</w:t>
            </w:r>
            <w:r w:rsidRPr="006C3052">
              <w:rPr>
                <w:szCs w:val="21"/>
              </w:rPr>
              <w:t xml:space="preserve"> Kommt das Referendum gültig zustande, unterbreitet der Vor</w:t>
            </w:r>
            <w:r w:rsidRPr="006C3052">
              <w:rPr>
                <w:szCs w:val="21"/>
              </w:rPr>
              <w:softHyphen/>
              <w:t>stand den Gemeinden die Vorlage zum Entscheid.</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Borders>
              <w:top w:val="nil"/>
              <w:left w:val="nil"/>
              <w:bottom w:val="nil"/>
              <w:right w:val="nil"/>
            </w:tcBorders>
          </w:tcPr>
          <w:p w:rsidR="00C762C0" w:rsidRPr="006C3052" w:rsidRDefault="00C762C0" w:rsidP="006C3052">
            <w:pPr>
              <w:pStyle w:val="Marginale"/>
              <w:numPr>
                <w:ilvl w:val="12"/>
                <w:numId w:val="0"/>
              </w:numPr>
              <w:spacing w:line="269" w:lineRule="exact"/>
              <w:rPr>
                <w:i/>
                <w:sz w:val="21"/>
                <w:szCs w:val="21"/>
              </w:rPr>
            </w:pPr>
          </w:p>
        </w:tc>
        <w:tc>
          <w:tcPr>
            <w:tcW w:w="7326" w:type="dxa"/>
            <w:tcBorders>
              <w:top w:val="nil"/>
              <w:left w:val="nil"/>
              <w:bottom w:val="nil"/>
              <w:right w:val="nil"/>
            </w:tcBorders>
          </w:tcPr>
          <w:p w:rsidR="00C762C0" w:rsidRPr="006C3052" w:rsidRDefault="00C762C0" w:rsidP="006C3052">
            <w:pPr>
              <w:pStyle w:val="Marginale"/>
              <w:numPr>
                <w:ilvl w:val="12"/>
                <w:numId w:val="0"/>
              </w:numPr>
              <w:spacing w:line="269" w:lineRule="exact"/>
              <w:ind w:left="72"/>
              <w:rPr>
                <w:b/>
                <w:i/>
                <w:sz w:val="21"/>
                <w:szCs w:val="21"/>
                <w:lang w:val="en-GB"/>
              </w:rPr>
            </w:pPr>
            <w:r w:rsidRPr="006C3052">
              <w:rPr>
                <w:b/>
                <w:i/>
                <w:sz w:val="21"/>
                <w:szCs w:val="21"/>
                <w:lang w:val="en-GB"/>
              </w:rPr>
              <w:t>Variante Art. 35 ff</w:t>
            </w:r>
          </w:p>
        </w:tc>
      </w:tr>
      <w:tr w:rsidR="00C762C0" w:rsidRPr="006C3052" w:rsidTr="00C762C0">
        <w:tc>
          <w:tcPr>
            <w:tcW w:w="2338" w:type="dxa"/>
            <w:tcBorders>
              <w:top w:val="nil"/>
              <w:left w:val="nil"/>
              <w:bottom w:val="nil"/>
              <w:right w:val="nil"/>
            </w:tcBorders>
          </w:tcPr>
          <w:p w:rsidR="00C762C0" w:rsidRPr="006C3052" w:rsidRDefault="00C762C0" w:rsidP="006C3052">
            <w:pPr>
              <w:pStyle w:val="Marginale"/>
              <w:numPr>
                <w:ilvl w:val="12"/>
                <w:numId w:val="0"/>
              </w:numPr>
              <w:spacing w:line="269" w:lineRule="exact"/>
              <w:rPr>
                <w:i/>
                <w:iCs/>
                <w:sz w:val="21"/>
                <w:szCs w:val="21"/>
              </w:rPr>
            </w:pPr>
            <w:r w:rsidRPr="006C3052">
              <w:rPr>
                <w:i/>
                <w:iCs/>
                <w:sz w:val="21"/>
                <w:szCs w:val="21"/>
              </w:rPr>
              <w:t>Grundsatz</w:t>
            </w:r>
          </w:p>
        </w:tc>
        <w:tc>
          <w:tcPr>
            <w:tcW w:w="7326" w:type="dxa"/>
            <w:tcBorders>
              <w:top w:val="nil"/>
              <w:left w:val="nil"/>
              <w:bottom w:val="nil"/>
              <w:right w:val="nil"/>
            </w:tcBorders>
          </w:tcPr>
          <w:p w:rsidR="00C762C0" w:rsidRPr="006C3052" w:rsidRDefault="00C762C0" w:rsidP="006C3052">
            <w:pPr>
              <w:pStyle w:val="Marginale"/>
              <w:numPr>
                <w:ilvl w:val="12"/>
                <w:numId w:val="0"/>
              </w:numPr>
              <w:spacing w:line="269" w:lineRule="exact"/>
              <w:ind w:left="72"/>
              <w:rPr>
                <w:i/>
                <w:iCs/>
                <w:sz w:val="21"/>
                <w:szCs w:val="21"/>
              </w:rPr>
            </w:pPr>
            <w:r w:rsidRPr="006C3052">
              <w:rPr>
                <w:b/>
                <w:i/>
                <w:iCs/>
                <w:sz w:val="21"/>
                <w:szCs w:val="21"/>
              </w:rPr>
              <w:t>Art. 35</w:t>
            </w:r>
            <w:r w:rsidRPr="006C3052">
              <w:rPr>
                <w:i/>
                <w:iCs/>
                <w:sz w:val="21"/>
                <w:szCs w:val="21"/>
              </w:rPr>
              <w:t xml:space="preserve"> </w:t>
            </w:r>
            <w:r w:rsidRPr="006C3052">
              <w:rPr>
                <w:i/>
                <w:iCs/>
                <w:sz w:val="21"/>
                <w:szCs w:val="21"/>
                <w:vertAlign w:val="superscript"/>
              </w:rPr>
              <w:t>1</w:t>
            </w:r>
            <w:r w:rsidRPr="006C3052">
              <w:rPr>
                <w:i/>
                <w:iCs/>
                <w:sz w:val="21"/>
                <w:szCs w:val="21"/>
              </w:rPr>
              <w:t xml:space="preserve"> Mindestens ........(fixe Zahl) Stimmberechtigte können gegen Gemeinderatsbeschlüsse, welche ein Fr. .......... übersteigendes Ge</w:t>
            </w:r>
            <w:r w:rsidRPr="006C3052">
              <w:rPr>
                <w:i/>
                <w:iCs/>
                <w:sz w:val="21"/>
                <w:szCs w:val="21"/>
              </w:rPr>
              <w:softHyphen/>
              <w:t>schäft gemäss ........ betreffen, das Referendum ergreifen.</w:t>
            </w:r>
          </w:p>
        </w:tc>
      </w:tr>
    </w:tbl>
    <w:p w:rsidR="00C762C0" w:rsidRDefault="00C762C0" w:rsidP="006C3052">
      <w:pPr>
        <w:spacing w:line="269" w:lineRule="exact"/>
        <w:rPr>
          <w:szCs w:val="21"/>
        </w:rPr>
      </w:pPr>
    </w:p>
    <w:p w:rsidR="000B382E" w:rsidRPr="006C3052" w:rsidRDefault="000B382E"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Borders>
              <w:top w:val="nil"/>
              <w:left w:val="nil"/>
              <w:bottom w:val="nil"/>
              <w:right w:val="nil"/>
            </w:tcBorders>
          </w:tcPr>
          <w:p w:rsidR="00C762C0" w:rsidRPr="006C3052" w:rsidRDefault="00C762C0" w:rsidP="006C3052">
            <w:pPr>
              <w:pStyle w:val="Marginale"/>
              <w:numPr>
                <w:ilvl w:val="12"/>
                <w:numId w:val="0"/>
              </w:numPr>
              <w:spacing w:line="269" w:lineRule="exact"/>
              <w:rPr>
                <w:i/>
                <w:sz w:val="21"/>
                <w:szCs w:val="21"/>
              </w:rPr>
            </w:pPr>
            <w:r w:rsidRPr="006C3052">
              <w:rPr>
                <w:i/>
                <w:sz w:val="21"/>
                <w:szCs w:val="21"/>
              </w:rPr>
              <w:t>Bekanntmachung</w:t>
            </w:r>
          </w:p>
        </w:tc>
        <w:tc>
          <w:tcPr>
            <w:tcW w:w="7326" w:type="dxa"/>
            <w:tcBorders>
              <w:top w:val="nil"/>
              <w:left w:val="nil"/>
              <w:bottom w:val="nil"/>
              <w:right w:val="nil"/>
            </w:tcBorders>
          </w:tcPr>
          <w:p w:rsidR="00C762C0" w:rsidRPr="006C3052" w:rsidRDefault="00C762C0" w:rsidP="006C3052">
            <w:pPr>
              <w:pStyle w:val="Marginale"/>
              <w:numPr>
                <w:ilvl w:val="12"/>
                <w:numId w:val="0"/>
              </w:numPr>
              <w:spacing w:line="269" w:lineRule="exact"/>
              <w:ind w:left="72"/>
              <w:rPr>
                <w:i/>
                <w:sz w:val="21"/>
                <w:szCs w:val="21"/>
              </w:rPr>
            </w:pPr>
            <w:r w:rsidRPr="006C3052">
              <w:rPr>
                <w:b/>
                <w:i/>
                <w:sz w:val="21"/>
                <w:szCs w:val="21"/>
              </w:rPr>
              <w:t xml:space="preserve">Art. 36 </w:t>
            </w:r>
            <w:r w:rsidRPr="006C3052">
              <w:rPr>
                <w:i/>
                <w:sz w:val="21"/>
                <w:szCs w:val="21"/>
                <w:vertAlign w:val="superscript"/>
              </w:rPr>
              <w:t>2</w:t>
            </w:r>
            <w:r w:rsidRPr="006C3052">
              <w:rPr>
                <w:i/>
                <w:sz w:val="21"/>
                <w:szCs w:val="21"/>
              </w:rPr>
              <w:t xml:space="preserve"> Die Bekanntmachung enthält:</w:t>
            </w:r>
          </w:p>
        </w:tc>
      </w:tr>
      <w:tr w:rsidR="00C762C0" w:rsidRPr="006C3052" w:rsidTr="00C762C0">
        <w:tc>
          <w:tcPr>
            <w:tcW w:w="2338" w:type="dxa"/>
            <w:tcBorders>
              <w:top w:val="nil"/>
              <w:left w:val="nil"/>
              <w:bottom w:val="nil"/>
              <w:right w:val="nil"/>
            </w:tcBorders>
          </w:tcPr>
          <w:p w:rsidR="00C762C0" w:rsidRPr="006C3052" w:rsidRDefault="00C762C0" w:rsidP="006C3052">
            <w:pPr>
              <w:pStyle w:val="Marginale"/>
              <w:numPr>
                <w:ilvl w:val="12"/>
                <w:numId w:val="0"/>
              </w:numPr>
              <w:spacing w:line="269" w:lineRule="exact"/>
              <w:rPr>
                <w:i/>
                <w:sz w:val="21"/>
                <w:szCs w:val="21"/>
              </w:rPr>
            </w:pPr>
          </w:p>
        </w:tc>
        <w:tc>
          <w:tcPr>
            <w:tcW w:w="7326" w:type="dxa"/>
            <w:tcBorders>
              <w:top w:val="nil"/>
              <w:left w:val="nil"/>
              <w:bottom w:val="nil"/>
              <w:right w:val="nil"/>
            </w:tcBorders>
          </w:tcPr>
          <w:p w:rsidR="00C762C0" w:rsidRPr="006C3052" w:rsidRDefault="00C762C0" w:rsidP="006C3052">
            <w:pPr>
              <w:pStyle w:val="Marginale"/>
              <w:numPr>
                <w:ilvl w:val="0"/>
                <w:numId w:val="44"/>
              </w:numPr>
              <w:spacing w:line="269" w:lineRule="exact"/>
              <w:ind w:left="242"/>
              <w:rPr>
                <w:i/>
                <w:sz w:val="21"/>
                <w:szCs w:val="21"/>
              </w:rPr>
            </w:pPr>
            <w:r w:rsidRPr="006C3052">
              <w:rPr>
                <w:i/>
                <w:sz w:val="21"/>
                <w:szCs w:val="21"/>
              </w:rPr>
              <w:t>den Beschluss,</w:t>
            </w:r>
          </w:p>
        </w:tc>
      </w:tr>
      <w:tr w:rsidR="00C762C0" w:rsidRPr="006C3052" w:rsidTr="00C762C0">
        <w:tc>
          <w:tcPr>
            <w:tcW w:w="2338" w:type="dxa"/>
            <w:tcBorders>
              <w:top w:val="nil"/>
              <w:left w:val="nil"/>
              <w:bottom w:val="nil"/>
              <w:right w:val="nil"/>
            </w:tcBorders>
          </w:tcPr>
          <w:p w:rsidR="00C762C0" w:rsidRPr="006C3052" w:rsidRDefault="00C762C0" w:rsidP="006C3052">
            <w:pPr>
              <w:pStyle w:val="Marginale"/>
              <w:numPr>
                <w:ilvl w:val="12"/>
                <w:numId w:val="0"/>
              </w:numPr>
              <w:spacing w:line="269" w:lineRule="exact"/>
              <w:rPr>
                <w:i/>
                <w:sz w:val="21"/>
                <w:szCs w:val="21"/>
              </w:rPr>
            </w:pPr>
          </w:p>
        </w:tc>
        <w:tc>
          <w:tcPr>
            <w:tcW w:w="7326" w:type="dxa"/>
            <w:tcBorders>
              <w:top w:val="nil"/>
              <w:left w:val="nil"/>
              <w:bottom w:val="nil"/>
              <w:right w:val="nil"/>
            </w:tcBorders>
          </w:tcPr>
          <w:p w:rsidR="00C762C0" w:rsidRPr="006C3052" w:rsidRDefault="00C762C0" w:rsidP="006C3052">
            <w:pPr>
              <w:pStyle w:val="Marginale"/>
              <w:numPr>
                <w:ilvl w:val="0"/>
                <w:numId w:val="44"/>
              </w:numPr>
              <w:spacing w:line="269" w:lineRule="exact"/>
              <w:ind w:left="242"/>
              <w:rPr>
                <w:i/>
                <w:sz w:val="21"/>
                <w:szCs w:val="21"/>
              </w:rPr>
            </w:pPr>
            <w:r w:rsidRPr="006C3052">
              <w:rPr>
                <w:i/>
                <w:sz w:val="21"/>
                <w:szCs w:val="21"/>
              </w:rPr>
              <w:t>den Hinweis auf die Referendumsmöglichkeit,</w:t>
            </w:r>
          </w:p>
        </w:tc>
      </w:tr>
      <w:tr w:rsidR="00C762C0" w:rsidRPr="006C3052" w:rsidTr="00C762C0">
        <w:tc>
          <w:tcPr>
            <w:tcW w:w="2338" w:type="dxa"/>
            <w:tcBorders>
              <w:top w:val="nil"/>
              <w:left w:val="nil"/>
              <w:bottom w:val="nil"/>
              <w:right w:val="nil"/>
            </w:tcBorders>
          </w:tcPr>
          <w:p w:rsidR="00C762C0" w:rsidRPr="006C3052" w:rsidRDefault="00C762C0" w:rsidP="006C3052">
            <w:pPr>
              <w:pStyle w:val="Marginale"/>
              <w:numPr>
                <w:ilvl w:val="12"/>
                <w:numId w:val="0"/>
              </w:numPr>
              <w:spacing w:line="269" w:lineRule="exact"/>
              <w:rPr>
                <w:i/>
                <w:sz w:val="21"/>
                <w:szCs w:val="21"/>
              </w:rPr>
            </w:pPr>
          </w:p>
        </w:tc>
        <w:tc>
          <w:tcPr>
            <w:tcW w:w="7326" w:type="dxa"/>
            <w:tcBorders>
              <w:top w:val="nil"/>
              <w:left w:val="nil"/>
              <w:bottom w:val="nil"/>
              <w:right w:val="nil"/>
            </w:tcBorders>
          </w:tcPr>
          <w:p w:rsidR="00C762C0" w:rsidRPr="006C3052" w:rsidRDefault="00C762C0" w:rsidP="006C3052">
            <w:pPr>
              <w:pStyle w:val="Marginale"/>
              <w:numPr>
                <w:ilvl w:val="0"/>
                <w:numId w:val="44"/>
              </w:numPr>
              <w:spacing w:line="269" w:lineRule="exact"/>
              <w:ind w:left="242"/>
              <w:rPr>
                <w:i/>
                <w:sz w:val="21"/>
                <w:szCs w:val="21"/>
              </w:rPr>
            </w:pPr>
            <w:r w:rsidRPr="006C3052">
              <w:rPr>
                <w:i/>
                <w:sz w:val="21"/>
                <w:szCs w:val="21"/>
              </w:rPr>
              <w:t>die Referendumsfrist,</w:t>
            </w:r>
          </w:p>
        </w:tc>
      </w:tr>
      <w:tr w:rsidR="00C762C0" w:rsidRPr="006C3052" w:rsidTr="00C762C0">
        <w:tc>
          <w:tcPr>
            <w:tcW w:w="2338" w:type="dxa"/>
            <w:tcBorders>
              <w:top w:val="nil"/>
              <w:left w:val="nil"/>
              <w:bottom w:val="nil"/>
              <w:right w:val="nil"/>
            </w:tcBorders>
          </w:tcPr>
          <w:p w:rsidR="00C762C0" w:rsidRPr="006C3052" w:rsidRDefault="00C762C0" w:rsidP="006C3052">
            <w:pPr>
              <w:pStyle w:val="Marginale"/>
              <w:numPr>
                <w:ilvl w:val="12"/>
                <w:numId w:val="0"/>
              </w:numPr>
              <w:spacing w:line="269" w:lineRule="exact"/>
              <w:rPr>
                <w:i/>
                <w:sz w:val="21"/>
                <w:szCs w:val="21"/>
              </w:rPr>
            </w:pPr>
          </w:p>
        </w:tc>
        <w:tc>
          <w:tcPr>
            <w:tcW w:w="7326" w:type="dxa"/>
            <w:tcBorders>
              <w:top w:val="nil"/>
              <w:left w:val="nil"/>
              <w:bottom w:val="nil"/>
              <w:right w:val="nil"/>
            </w:tcBorders>
          </w:tcPr>
          <w:p w:rsidR="00C762C0" w:rsidRPr="006C3052" w:rsidRDefault="00C762C0" w:rsidP="006C3052">
            <w:pPr>
              <w:pStyle w:val="Marginale"/>
              <w:numPr>
                <w:ilvl w:val="0"/>
                <w:numId w:val="44"/>
              </w:numPr>
              <w:spacing w:line="269" w:lineRule="exact"/>
              <w:ind w:left="242"/>
              <w:rPr>
                <w:i/>
                <w:sz w:val="21"/>
                <w:szCs w:val="21"/>
              </w:rPr>
            </w:pPr>
            <w:r w:rsidRPr="006C3052">
              <w:rPr>
                <w:i/>
                <w:sz w:val="21"/>
                <w:szCs w:val="21"/>
              </w:rPr>
              <w:t>die Mindestanzahl der erforderlichen Unterschriften</w:t>
            </w:r>
          </w:p>
        </w:tc>
      </w:tr>
      <w:tr w:rsidR="00C762C0" w:rsidRPr="006C3052" w:rsidTr="00C762C0">
        <w:tc>
          <w:tcPr>
            <w:tcW w:w="2338" w:type="dxa"/>
            <w:tcBorders>
              <w:top w:val="nil"/>
              <w:left w:val="nil"/>
              <w:bottom w:val="nil"/>
              <w:right w:val="nil"/>
            </w:tcBorders>
          </w:tcPr>
          <w:p w:rsidR="00C762C0" w:rsidRPr="006C3052" w:rsidRDefault="00C762C0" w:rsidP="006C3052">
            <w:pPr>
              <w:pStyle w:val="Marginale"/>
              <w:numPr>
                <w:ilvl w:val="12"/>
                <w:numId w:val="0"/>
              </w:numPr>
              <w:spacing w:line="269" w:lineRule="exact"/>
              <w:rPr>
                <w:i/>
                <w:sz w:val="21"/>
                <w:szCs w:val="21"/>
              </w:rPr>
            </w:pPr>
          </w:p>
        </w:tc>
        <w:tc>
          <w:tcPr>
            <w:tcW w:w="7326" w:type="dxa"/>
            <w:tcBorders>
              <w:top w:val="nil"/>
              <w:left w:val="nil"/>
              <w:bottom w:val="nil"/>
              <w:right w:val="nil"/>
            </w:tcBorders>
          </w:tcPr>
          <w:p w:rsidR="00C762C0" w:rsidRPr="006C3052" w:rsidRDefault="00C762C0" w:rsidP="006C3052">
            <w:pPr>
              <w:pStyle w:val="Marginale"/>
              <w:numPr>
                <w:ilvl w:val="0"/>
                <w:numId w:val="44"/>
              </w:numPr>
              <w:spacing w:line="269" w:lineRule="exact"/>
              <w:ind w:left="242"/>
              <w:rPr>
                <w:i/>
                <w:sz w:val="21"/>
                <w:szCs w:val="21"/>
              </w:rPr>
            </w:pPr>
            <w:r w:rsidRPr="006C3052">
              <w:rPr>
                <w:i/>
                <w:sz w:val="21"/>
                <w:szCs w:val="21"/>
              </w:rPr>
              <w:t>die Einreichungsstelle,</w:t>
            </w:r>
          </w:p>
        </w:tc>
      </w:tr>
      <w:tr w:rsidR="00C762C0" w:rsidRPr="006C3052" w:rsidTr="00C762C0">
        <w:tc>
          <w:tcPr>
            <w:tcW w:w="2338" w:type="dxa"/>
            <w:tcBorders>
              <w:top w:val="nil"/>
              <w:left w:val="nil"/>
              <w:bottom w:val="nil"/>
              <w:right w:val="nil"/>
            </w:tcBorders>
          </w:tcPr>
          <w:p w:rsidR="00C762C0" w:rsidRPr="006C3052" w:rsidRDefault="00C762C0" w:rsidP="006C3052">
            <w:pPr>
              <w:pStyle w:val="Marginale"/>
              <w:numPr>
                <w:ilvl w:val="12"/>
                <w:numId w:val="0"/>
              </w:numPr>
              <w:spacing w:line="269" w:lineRule="exact"/>
              <w:rPr>
                <w:i/>
                <w:sz w:val="21"/>
                <w:szCs w:val="21"/>
              </w:rPr>
            </w:pPr>
          </w:p>
        </w:tc>
        <w:tc>
          <w:tcPr>
            <w:tcW w:w="7326" w:type="dxa"/>
            <w:tcBorders>
              <w:top w:val="nil"/>
              <w:left w:val="nil"/>
              <w:bottom w:val="nil"/>
              <w:right w:val="nil"/>
            </w:tcBorders>
          </w:tcPr>
          <w:p w:rsidR="00C762C0" w:rsidRPr="006C3052" w:rsidRDefault="00C762C0" w:rsidP="006C3052">
            <w:pPr>
              <w:pStyle w:val="Marginale"/>
              <w:numPr>
                <w:ilvl w:val="0"/>
                <w:numId w:val="44"/>
              </w:numPr>
              <w:spacing w:line="269" w:lineRule="exact"/>
              <w:ind w:left="242"/>
              <w:rPr>
                <w:i/>
                <w:sz w:val="21"/>
                <w:szCs w:val="21"/>
              </w:rPr>
            </w:pPr>
            <w:r w:rsidRPr="006C3052">
              <w:rPr>
                <w:i/>
                <w:sz w:val="21"/>
                <w:szCs w:val="21"/>
              </w:rPr>
              <w:t>den Hinweis, wo und wann allfällige Unterlagen aufliegen.</w:t>
            </w:r>
          </w:p>
        </w:tc>
      </w:tr>
    </w:tbl>
    <w:p w:rsidR="00C762C0" w:rsidRPr="006C3052" w:rsidRDefault="00C762C0" w:rsidP="006C3052">
      <w:pPr>
        <w:spacing w:line="269" w:lineRule="exact"/>
        <w:rPr>
          <w:szCs w:val="21"/>
        </w:rPr>
      </w:pPr>
    </w:p>
    <w:p w:rsidR="00C762C0" w:rsidRPr="006C3052" w:rsidRDefault="00C762C0" w:rsidP="006C3052">
      <w:pPr>
        <w:pStyle w:val="berschrift2nummeriert"/>
        <w:spacing w:line="269" w:lineRule="exact"/>
      </w:pPr>
      <w:bookmarkStart w:id="61" w:name="_Toc434387577"/>
      <w:bookmarkStart w:id="62" w:name="_Toc473648872"/>
      <w:bookmarkStart w:id="63" w:name="_Toc95831598"/>
      <w:r w:rsidRPr="006C3052">
        <w:t>Petition</w:t>
      </w:r>
      <w:bookmarkEnd w:id="61"/>
      <w:bookmarkEnd w:id="62"/>
      <w:bookmarkEnd w:id="63"/>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Petition</w:t>
            </w:r>
          </w:p>
        </w:tc>
        <w:tc>
          <w:tcPr>
            <w:tcW w:w="7326" w:type="dxa"/>
          </w:tcPr>
          <w:p w:rsidR="00C762C0" w:rsidRPr="006C3052" w:rsidRDefault="00C762C0" w:rsidP="006C3052">
            <w:pPr>
              <w:spacing w:line="269" w:lineRule="exact"/>
              <w:ind w:left="72"/>
              <w:rPr>
                <w:szCs w:val="21"/>
              </w:rPr>
            </w:pPr>
            <w:r w:rsidRPr="006C3052">
              <w:rPr>
                <w:b/>
                <w:szCs w:val="21"/>
              </w:rPr>
              <w:t xml:space="preserve">Art. </w:t>
            </w:r>
            <w:r w:rsidRPr="006C3052">
              <w:rPr>
                <w:b/>
                <w:caps/>
                <w:szCs w:val="21"/>
              </w:rPr>
              <w:t>38</w:t>
            </w:r>
            <w:r w:rsidRPr="006C3052">
              <w:rPr>
                <w:szCs w:val="21"/>
              </w:rPr>
              <w:t xml:space="preserve"> </w:t>
            </w:r>
            <w:r w:rsidRPr="006C3052">
              <w:rPr>
                <w:szCs w:val="21"/>
                <w:vertAlign w:val="superscript"/>
              </w:rPr>
              <w:t>1</w:t>
            </w:r>
            <w:r w:rsidRPr="006C3052">
              <w:rPr>
                <w:szCs w:val="21"/>
              </w:rPr>
              <w:t xml:space="preserve"> Jede Person hat das Recht, Petitionen an Verbandsorgane zu richten.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Das zuständige Organ hat die Petition innerhalb eines Jahres zu prü</w:t>
            </w:r>
            <w:r w:rsidRPr="006C3052">
              <w:rPr>
                <w:szCs w:val="21"/>
              </w:rPr>
              <w:softHyphen/>
              <w:t>fen und zu beantworten.</w:t>
            </w:r>
          </w:p>
        </w:tc>
      </w:tr>
    </w:tbl>
    <w:p w:rsidR="00C762C0" w:rsidRPr="006C3052" w:rsidRDefault="00C762C0" w:rsidP="006C3052">
      <w:pPr>
        <w:spacing w:line="269" w:lineRule="exact"/>
        <w:rPr>
          <w:szCs w:val="21"/>
        </w:rPr>
      </w:pPr>
    </w:p>
    <w:p w:rsidR="00C762C0" w:rsidRPr="006C3052" w:rsidRDefault="00C762C0" w:rsidP="006C3052">
      <w:pPr>
        <w:pStyle w:val="H1"/>
        <w:spacing w:line="269" w:lineRule="exact"/>
      </w:pPr>
      <w:bookmarkStart w:id="64" w:name="_Toc434387578"/>
      <w:bookmarkStart w:id="65" w:name="_Toc473648873"/>
      <w:bookmarkStart w:id="66" w:name="_Toc95831599"/>
      <w:r w:rsidRPr="006C3052">
        <w:t>Verfahren an der Abgeordnetenversammlung</w:t>
      </w:r>
      <w:bookmarkEnd w:id="64"/>
      <w:bookmarkEnd w:id="65"/>
      <w:bookmarkEnd w:id="66"/>
    </w:p>
    <w:p w:rsidR="00C762C0" w:rsidRPr="006C3052" w:rsidRDefault="00C762C0" w:rsidP="006C3052">
      <w:pPr>
        <w:pStyle w:val="berschrift2nummeriert"/>
        <w:spacing w:line="269" w:lineRule="exact"/>
      </w:pPr>
      <w:bookmarkStart w:id="67" w:name="_Toc434387579"/>
      <w:bookmarkStart w:id="68" w:name="_Toc473648874"/>
      <w:bookmarkStart w:id="69" w:name="_Toc95831600"/>
      <w:r w:rsidRPr="006C3052">
        <w:t>Allgemeines</w:t>
      </w:r>
      <w:bookmarkEnd w:id="67"/>
      <w:bookmarkEnd w:id="68"/>
      <w:bookmarkEnd w:id="69"/>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Traktanden</w:t>
            </w:r>
          </w:p>
        </w:tc>
        <w:tc>
          <w:tcPr>
            <w:tcW w:w="7326" w:type="dxa"/>
          </w:tcPr>
          <w:p w:rsidR="00C762C0" w:rsidRPr="006C3052" w:rsidRDefault="00C762C0" w:rsidP="006C3052">
            <w:pPr>
              <w:spacing w:line="269" w:lineRule="exact"/>
              <w:ind w:left="72"/>
              <w:rPr>
                <w:szCs w:val="21"/>
              </w:rPr>
            </w:pPr>
            <w:r w:rsidRPr="006C3052">
              <w:rPr>
                <w:b/>
                <w:szCs w:val="21"/>
              </w:rPr>
              <w:t>Art. 39</w:t>
            </w:r>
            <w:r w:rsidRPr="006C3052">
              <w:rPr>
                <w:szCs w:val="21"/>
              </w:rPr>
              <w:t xml:space="preserve"> </w:t>
            </w:r>
            <w:r w:rsidRPr="006C3052">
              <w:rPr>
                <w:szCs w:val="21"/>
                <w:vertAlign w:val="superscript"/>
              </w:rPr>
              <w:t>1</w:t>
            </w:r>
            <w:r w:rsidRPr="006C3052">
              <w:rPr>
                <w:szCs w:val="21"/>
              </w:rPr>
              <w:t xml:space="preserve"> Die Abgeordnetenversammlung darf nur traktandierte Ge</w:t>
            </w:r>
            <w:r w:rsidRPr="006C3052">
              <w:rPr>
                <w:szCs w:val="21"/>
              </w:rPr>
              <w:softHyphen/>
              <w:t>schäfte endgültig beschliessen.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Sie kann beschliessen, dass nicht traktandierte Geschäfte für eine nächste Abgeordnetenversammlung traktandiert werden.</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Rügepflicht</w:t>
            </w:r>
          </w:p>
        </w:tc>
        <w:tc>
          <w:tcPr>
            <w:tcW w:w="7326" w:type="dxa"/>
          </w:tcPr>
          <w:p w:rsidR="00C762C0" w:rsidRPr="006C3052" w:rsidRDefault="00C762C0" w:rsidP="006C3052">
            <w:pPr>
              <w:spacing w:line="269" w:lineRule="exact"/>
              <w:ind w:left="72"/>
              <w:rPr>
                <w:szCs w:val="21"/>
              </w:rPr>
            </w:pPr>
            <w:r w:rsidRPr="006C3052">
              <w:rPr>
                <w:b/>
                <w:szCs w:val="21"/>
              </w:rPr>
              <w:t>Art. 40</w:t>
            </w:r>
            <w:r w:rsidRPr="006C3052">
              <w:rPr>
                <w:szCs w:val="21"/>
              </w:rPr>
              <w:t xml:space="preserve"> </w:t>
            </w:r>
            <w:r w:rsidRPr="006C3052">
              <w:rPr>
                <w:szCs w:val="21"/>
                <w:vertAlign w:val="superscript"/>
              </w:rPr>
              <w:t>1</w:t>
            </w:r>
            <w:r w:rsidRPr="006C3052">
              <w:rPr>
                <w:szCs w:val="21"/>
              </w:rPr>
              <w:t xml:space="preserve"> Stellt eine stimmberechtigte Person die Verletzung von Zu</w:t>
            </w:r>
            <w:r w:rsidRPr="006C3052">
              <w:rPr>
                <w:szCs w:val="21"/>
              </w:rPr>
              <w:softHyphen/>
              <w:t>ständigkeits- bzw. Verfahrensvorschriften fest, hat sie die Präsidentin oder den Präsidenten sofort auf diese hinzuweisen.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Unterlässt sie pflichtwidrig einen solchen Hinweis, verliert sie das Be</w:t>
            </w:r>
            <w:r w:rsidRPr="006C3052">
              <w:rPr>
                <w:szCs w:val="21"/>
              </w:rPr>
              <w:softHyphen/>
              <w:t>schwerderecht (Art. 49a des Gemeindegesetzes).</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Stimmkarten</w:t>
            </w:r>
          </w:p>
        </w:tc>
        <w:tc>
          <w:tcPr>
            <w:tcW w:w="7326" w:type="dxa"/>
          </w:tcPr>
          <w:p w:rsidR="00C762C0" w:rsidRPr="006C3052" w:rsidRDefault="00C762C0" w:rsidP="006C3052">
            <w:pPr>
              <w:spacing w:line="269" w:lineRule="exact"/>
              <w:ind w:left="72"/>
              <w:rPr>
                <w:szCs w:val="21"/>
              </w:rPr>
            </w:pPr>
            <w:r w:rsidRPr="006C3052">
              <w:rPr>
                <w:b/>
                <w:szCs w:val="21"/>
              </w:rPr>
              <w:t>Art. 41</w:t>
            </w:r>
            <w:r w:rsidRPr="006C3052">
              <w:rPr>
                <w:szCs w:val="21"/>
              </w:rPr>
              <w:t xml:space="preserve"> Mindestens dreissig Tage vor der Abgeordnetenversammlung stellt der Verband den Verbandsgemeinden die ihnen zustehende An</w:t>
            </w:r>
            <w:r w:rsidRPr="006C3052">
              <w:rPr>
                <w:szCs w:val="21"/>
              </w:rPr>
              <w:softHyphen/>
              <w:t>zahl Stimmkarten zu.</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Eröffnung</w:t>
            </w:r>
          </w:p>
        </w:tc>
        <w:tc>
          <w:tcPr>
            <w:tcW w:w="7326" w:type="dxa"/>
          </w:tcPr>
          <w:p w:rsidR="00C762C0" w:rsidRPr="006C3052" w:rsidRDefault="00C762C0" w:rsidP="006C3052">
            <w:pPr>
              <w:spacing w:line="269" w:lineRule="exact"/>
              <w:ind w:left="72"/>
              <w:rPr>
                <w:szCs w:val="21"/>
              </w:rPr>
            </w:pPr>
            <w:r w:rsidRPr="006C3052">
              <w:rPr>
                <w:b/>
                <w:szCs w:val="21"/>
              </w:rPr>
              <w:t>Art. 42</w:t>
            </w:r>
            <w:r w:rsidRPr="006C3052">
              <w:rPr>
                <w:szCs w:val="21"/>
              </w:rPr>
              <w:t xml:space="preserve"> Die Präsidentin oder der Präsident</w:t>
            </w: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eröffnet die Abgeordnetenversammlung,</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prüft anhand der Stimmkarten, wer von den Anwesenden wie viele Stimmen vertritt,</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veranlasst die Wahl der Stimmenzählerinnen und Stimmenzähler,</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gibt Gelegenheit, die Reihenfolge der Traktanden zu ändern.</w:t>
            </w:r>
          </w:p>
        </w:tc>
      </w:tr>
    </w:tbl>
    <w:p w:rsidR="00C762C0" w:rsidRPr="006C3052" w:rsidRDefault="00C762C0" w:rsidP="006C3052">
      <w:pPr>
        <w:numPr>
          <w:ilvl w:val="12"/>
          <w:numId w:val="0"/>
        </w:numPr>
        <w:spacing w:line="269" w:lineRule="exact"/>
        <w:rPr>
          <w:szCs w:val="21"/>
        </w:rPr>
      </w:pPr>
    </w:p>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r w:rsidRPr="006C3052">
              <w:rPr>
                <w:sz w:val="21"/>
                <w:szCs w:val="21"/>
              </w:rPr>
              <w:t>Eintreten</w:t>
            </w:r>
          </w:p>
        </w:tc>
        <w:tc>
          <w:tcPr>
            <w:tcW w:w="7326" w:type="dxa"/>
          </w:tcPr>
          <w:p w:rsidR="00C762C0" w:rsidRPr="006C3052" w:rsidRDefault="00C762C0" w:rsidP="006C3052">
            <w:pPr>
              <w:numPr>
                <w:ilvl w:val="12"/>
                <w:numId w:val="0"/>
              </w:numPr>
              <w:spacing w:line="269" w:lineRule="exact"/>
              <w:ind w:left="72"/>
              <w:rPr>
                <w:szCs w:val="21"/>
              </w:rPr>
            </w:pPr>
            <w:r w:rsidRPr="006C3052">
              <w:rPr>
                <w:b/>
                <w:szCs w:val="21"/>
              </w:rPr>
              <w:t>Art. 43</w:t>
            </w:r>
            <w:r w:rsidRPr="006C3052">
              <w:rPr>
                <w:szCs w:val="21"/>
              </w:rPr>
              <w:t xml:space="preserve"> Die Abgeordnetenversammlung tritt ohne Beratung und Ab</w:t>
            </w:r>
            <w:r w:rsidRPr="006C3052">
              <w:rPr>
                <w:szCs w:val="21"/>
              </w:rPr>
              <w:softHyphen/>
              <w:t>stimmung auf jedes Geschäft ein.</w:t>
            </w:r>
          </w:p>
        </w:tc>
      </w:tr>
    </w:tbl>
    <w:p w:rsidR="00C762C0" w:rsidRPr="006C3052" w:rsidRDefault="00C762C0" w:rsidP="006C3052">
      <w:pPr>
        <w:numPr>
          <w:ilvl w:val="12"/>
          <w:numId w:val="0"/>
        </w:numPr>
        <w:spacing w:line="269" w:lineRule="exact"/>
        <w:rPr>
          <w:szCs w:val="21"/>
        </w:rPr>
      </w:pPr>
    </w:p>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r w:rsidRPr="006C3052">
              <w:rPr>
                <w:sz w:val="21"/>
                <w:szCs w:val="21"/>
              </w:rPr>
              <w:t>Beratung</w:t>
            </w:r>
          </w:p>
        </w:tc>
        <w:tc>
          <w:tcPr>
            <w:tcW w:w="7326" w:type="dxa"/>
          </w:tcPr>
          <w:p w:rsidR="00C762C0" w:rsidRPr="006C3052" w:rsidRDefault="00C762C0" w:rsidP="006C3052">
            <w:pPr>
              <w:numPr>
                <w:ilvl w:val="12"/>
                <w:numId w:val="0"/>
              </w:numPr>
              <w:spacing w:line="269" w:lineRule="exact"/>
              <w:ind w:left="72"/>
              <w:rPr>
                <w:szCs w:val="21"/>
              </w:rPr>
            </w:pPr>
            <w:r w:rsidRPr="006C3052">
              <w:rPr>
                <w:b/>
                <w:szCs w:val="21"/>
              </w:rPr>
              <w:t>Art. 44</w:t>
            </w:r>
            <w:r w:rsidRPr="006C3052">
              <w:rPr>
                <w:szCs w:val="21"/>
              </w:rPr>
              <w:t xml:space="preserve"> </w:t>
            </w:r>
            <w:r w:rsidRPr="006C3052">
              <w:rPr>
                <w:szCs w:val="21"/>
                <w:vertAlign w:val="superscript"/>
              </w:rPr>
              <w:t>1</w:t>
            </w:r>
            <w:r w:rsidRPr="006C3052">
              <w:rPr>
                <w:szCs w:val="21"/>
              </w:rPr>
              <w:t xml:space="preserve"> Die Stimmberechtigten dürfen sich zum Geschäft äussern und Anträge stellen. Die Präsidentin oder der Präsident erteilt ihnen das Wort.</w:t>
            </w: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12"/>
                <w:numId w:val="0"/>
              </w:numPr>
              <w:spacing w:line="269" w:lineRule="exact"/>
              <w:ind w:left="72"/>
              <w:rPr>
                <w:szCs w:val="21"/>
              </w:rPr>
            </w:pPr>
            <w:r w:rsidRPr="006C3052">
              <w:rPr>
                <w:szCs w:val="21"/>
                <w:vertAlign w:val="superscript"/>
              </w:rPr>
              <w:t>2</w:t>
            </w:r>
            <w:r w:rsidRPr="006C3052">
              <w:rPr>
                <w:szCs w:val="21"/>
              </w:rPr>
              <w:t xml:space="preserve"> Die Abgeordnetenversammlung kann die Redezeit und die Zahl der Äusserungen beschränken.</w:t>
            </w: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12"/>
                <w:numId w:val="0"/>
              </w:numPr>
              <w:spacing w:line="269" w:lineRule="exact"/>
              <w:ind w:left="72"/>
              <w:rPr>
                <w:szCs w:val="21"/>
              </w:rPr>
            </w:pPr>
            <w:r w:rsidRPr="006C3052">
              <w:rPr>
                <w:szCs w:val="21"/>
                <w:vertAlign w:val="superscript"/>
              </w:rPr>
              <w:t>3</w:t>
            </w:r>
            <w:r w:rsidRPr="006C3052">
              <w:rPr>
                <w:szCs w:val="21"/>
              </w:rPr>
              <w:t xml:space="preserve"> Die Präsidentin oder der Präsident klärt nach unklaren Äusserungen ab, ob ein Antrag vorliegt.</w:t>
            </w:r>
          </w:p>
        </w:tc>
      </w:tr>
    </w:tbl>
    <w:p w:rsidR="00C762C0" w:rsidRPr="006C3052" w:rsidRDefault="00C762C0" w:rsidP="006C3052">
      <w:pPr>
        <w:numPr>
          <w:ilvl w:val="12"/>
          <w:numId w:val="0"/>
        </w:numPr>
        <w:spacing w:line="269" w:lineRule="exact"/>
        <w:rPr>
          <w:szCs w:val="21"/>
        </w:rPr>
      </w:pPr>
    </w:p>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r w:rsidRPr="006C3052">
              <w:rPr>
                <w:sz w:val="21"/>
                <w:szCs w:val="21"/>
              </w:rPr>
              <w:t>Ordnungsantrag</w:t>
            </w:r>
          </w:p>
        </w:tc>
        <w:tc>
          <w:tcPr>
            <w:tcW w:w="7326" w:type="dxa"/>
          </w:tcPr>
          <w:p w:rsidR="00C762C0" w:rsidRPr="006C3052" w:rsidRDefault="00C762C0" w:rsidP="006C3052">
            <w:pPr>
              <w:numPr>
                <w:ilvl w:val="12"/>
                <w:numId w:val="0"/>
              </w:numPr>
              <w:spacing w:line="269" w:lineRule="exact"/>
              <w:ind w:left="72"/>
              <w:rPr>
                <w:szCs w:val="21"/>
              </w:rPr>
            </w:pPr>
            <w:r w:rsidRPr="006C3052">
              <w:rPr>
                <w:b/>
                <w:szCs w:val="21"/>
              </w:rPr>
              <w:t>Art. 45</w:t>
            </w:r>
            <w:r w:rsidRPr="006C3052">
              <w:rPr>
                <w:szCs w:val="21"/>
              </w:rPr>
              <w:t xml:space="preserve"> </w:t>
            </w:r>
            <w:r w:rsidRPr="006C3052">
              <w:rPr>
                <w:szCs w:val="21"/>
                <w:vertAlign w:val="superscript"/>
              </w:rPr>
              <w:t>1</w:t>
            </w:r>
            <w:r w:rsidRPr="006C3052">
              <w:rPr>
                <w:szCs w:val="21"/>
              </w:rPr>
              <w:t xml:space="preserve"> Die Stimmberechtigten können beantragen, die Beratung zu schliessen.</w:t>
            </w: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12"/>
                <w:numId w:val="0"/>
              </w:numPr>
              <w:spacing w:line="269" w:lineRule="exact"/>
              <w:ind w:left="72"/>
              <w:rPr>
                <w:szCs w:val="21"/>
              </w:rPr>
            </w:pPr>
            <w:r w:rsidRPr="006C3052">
              <w:rPr>
                <w:szCs w:val="21"/>
                <w:vertAlign w:val="superscript"/>
              </w:rPr>
              <w:t>2</w:t>
            </w:r>
            <w:r w:rsidRPr="006C3052">
              <w:rPr>
                <w:szCs w:val="21"/>
              </w:rPr>
              <w:t xml:space="preserve"> Die Präsidentin oder der Präsident lässt über einen solchen Ord</w:t>
            </w:r>
            <w:r w:rsidRPr="006C3052">
              <w:rPr>
                <w:szCs w:val="21"/>
              </w:rPr>
              <w:softHyphen/>
              <w:t>nungsantrag sofort abstimmen.</w:t>
            </w: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12"/>
                <w:numId w:val="0"/>
              </w:numPr>
              <w:spacing w:line="269" w:lineRule="exact"/>
              <w:ind w:left="72"/>
              <w:rPr>
                <w:szCs w:val="21"/>
              </w:rPr>
            </w:pPr>
            <w:r w:rsidRPr="006C3052">
              <w:rPr>
                <w:szCs w:val="21"/>
                <w:vertAlign w:val="superscript"/>
              </w:rPr>
              <w:t>3</w:t>
            </w:r>
            <w:r w:rsidRPr="006C3052">
              <w:rPr>
                <w:szCs w:val="21"/>
              </w:rPr>
              <w:t xml:space="preserve"> Nimmt die Abgeordnetenversammlung diesen Antrag an, haben einzig noch</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die Stimmberechtigten, die sich vor dem Antrag gemeldet haben,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die Sprecherinnen und Sprecher der vorberatenden Organe und</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wenn es um Initiativen geht, das Initiativkomitee das Wort.</w:t>
            </w:r>
          </w:p>
        </w:tc>
      </w:tr>
    </w:tbl>
    <w:p w:rsidR="00C762C0" w:rsidRPr="006C3052" w:rsidRDefault="00C762C0" w:rsidP="006C3052">
      <w:pPr>
        <w:numPr>
          <w:ilvl w:val="12"/>
          <w:numId w:val="0"/>
        </w:numPr>
        <w:spacing w:line="269" w:lineRule="exact"/>
        <w:rPr>
          <w:szCs w:val="21"/>
        </w:rPr>
      </w:pPr>
    </w:p>
    <w:p w:rsidR="00C762C0" w:rsidRPr="006C3052" w:rsidRDefault="00C762C0" w:rsidP="006C3052">
      <w:pPr>
        <w:numPr>
          <w:ilvl w:val="12"/>
          <w:numId w:val="0"/>
        </w:numPr>
        <w:spacing w:line="269" w:lineRule="exact"/>
        <w:rPr>
          <w:szCs w:val="21"/>
        </w:rPr>
      </w:pPr>
    </w:p>
    <w:p w:rsidR="00C762C0" w:rsidRPr="006C3052" w:rsidRDefault="00C762C0" w:rsidP="006C3052">
      <w:pPr>
        <w:pStyle w:val="berschrift2nummeriert"/>
        <w:spacing w:line="269" w:lineRule="exact"/>
      </w:pPr>
      <w:bookmarkStart w:id="70" w:name="_Toc424096719"/>
      <w:bookmarkStart w:id="71" w:name="_Toc424096830"/>
      <w:bookmarkStart w:id="72" w:name="_Toc424114410"/>
      <w:bookmarkStart w:id="73" w:name="_Toc424116171"/>
      <w:bookmarkStart w:id="74" w:name="_Toc434387580"/>
      <w:bookmarkStart w:id="75" w:name="_Toc473648875"/>
      <w:bookmarkStart w:id="76" w:name="_Toc95831601"/>
      <w:r w:rsidRPr="006C3052">
        <w:t>Abstimmungen</w:t>
      </w:r>
      <w:bookmarkEnd w:id="70"/>
      <w:bookmarkEnd w:id="71"/>
      <w:bookmarkEnd w:id="72"/>
      <w:bookmarkEnd w:id="73"/>
      <w:bookmarkEnd w:id="74"/>
      <w:bookmarkEnd w:id="75"/>
      <w:bookmarkEnd w:id="76"/>
    </w:p>
    <w:p w:rsidR="00C762C0" w:rsidRPr="006C3052" w:rsidRDefault="00C762C0" w:rsidP="006C3052">
      <w:pPr>
        <w:numPr>
          <w:ilvl w:val="12"/>
          <w:numId w:val="0"/>
        </w:numPr>
        <w:spacing w:line="269" w:lineRule="exact"/>
        <w:rPr>
          <w:szCs w:val="21"/>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C762C0" w:rsidRPr="006C3052" w:rsidTr="00D66DC3">
        <w:tc>
          <w:tcPr>
            <w:tcW w:w="2338" w:type="dxa"/>
          </w:tcPr>
          <w:p w:rsidR="00C762C0" w:rsidRPr="006C3052" w:rsidRDefault="00C762C0" w:rsidP="006C3052">
            <w:pPr>
              <w:pStyle w:val="Marginale"/>
              <w:numPr>
                <w:ilvl w:val="12"/>
                <w:numId w:val="0"/>
              </w:numPr>
              <w:spacing w:line="269" w:lineRule="exact"/>
              <w:rPr>
                <w:sz w:val="21"/>
                <w:szCs w:val="21"/>
              </w:rPr>
            </w:pPr>
            <w:r w:rsidRPr="006C3052">
              <w:rPr>
                <w:sz w:val="21"/>
                <w:szCs w:val="21"/>
              </w:rPr>
              <w:t>Allgemeines</w:t>
            </w:r>
          </w:p>
        </w:tc>
        <w:tc>
          <w:tcPr>
            <w:tcW w:w="7326" w:type="dxa"/>
          </w:tcPr>
          <w:p w:rsidR="00C762C0" w:rsidRPr="006C3052" w:rsidRDefault="00C762C0" w:rsidP="006C3052">
            <w:pPr>
              <w:numPr>
                <w:ilvl w:val="12"/>
                <w:numId w:val="0"/>
              </w:numPr>
              <w:spacing w:line="269" w:lineRule="exact"/>
              <w:ind w:left="72"/>
              <w:rPr>
                <w:szCs w:val="21"/>
              </w:rPr>
            </w:pPr>
            <w:r w:rsidRPr="006C3052">
              <w:rPr>
                <w:b/>
                <w:szCs w:val="21"/>
              </w:rPr>
              <w:t>Art. 46</w:t>
            </w:r>
            <w:r w:rsidRPr="006C3052">
              <w:rPr>
                <w:szCs w:val="21"/>
              </w:rPr>
              <w:t xml:space="preserve"> Die Präsidentin oder der Präsident</w:t>
            </w:r>
          </w:p>
        </w:tc>
      </w:tr>
      <w:tr w:rsidR="00C762C0" w:rsidRPr="006C3052" w:rsidTr="00D66DC3">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schliesst die Beratung, wenn</w:t>
            </w:r>
            <w:r w:rsidR="00AF3149">
              <w:rPr>
                <w:szCs w:val="21"/>
              </w:rPr>
              <w:t xml:space="preserve"> sich niemand mehr äussern will und</w:t>
            </w:r>
          </w:p>
        </w:tc>
      </w:tr>
      <w:tr w:rsidR="00C762C0" w:rsidRPr="006C3052" w:rsidTr="00D66DC3">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erläut</w:t>
            </w:r>
            <w:r w:rsidR="00AF3149">
              <w:rPr>
                <w:szCs w:val="21"/>
              </w:rPr>
              <w:t>ert das Abstimmungsverfahren.</w:t>
            </w:r>
          </w:p>
        </w:tc>
      </w:tr>
    </w:tbl>
    <w:p w:rsidR="00C762C0" w:rsidRPr="006C3052" w:rsidRDefault="00C762C0" w:rsidP="006C3052">
      <w:pPr>
        <w:numPr>
          <w:ilvl w:val="12"/>
          <w:numId w:val="0"/>
        </w:numPr>
        <w:spacing w:line="269" w:lineRule="exact"/>
        <w:rPr>
          <w:szCs w:val="21"/>
        </w:rPr>
      </w:pPr>
    </w:p>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r w:rsidRPr="006C3052">
              <w:rPr>
                <w:sz w:val="21"/>
                <w:szCs w:val="21"/>
              </w:rPr>
              <w:t>Abstimmungsverfahren</w:t>
            </w:r>
          </w:p>
        </w:tc>
        <w:tc>
          <w:tcPr>
            <w:tcW w:w="7326" w:type="dxa"/>
          </w:tcPr>
          <w:p w:rsidR="00C762C0" w:rsidRPr="006C3052" w:rsidRDefault="00C762C0" w:rsidP="006C3052">
            <w:pPr>
              <w:numPr>
                <w:ilvl w:val="12"/>
                <w:numId w:val="0"/>
              </w:numPr>
              <w:spacing w:line="269" w:lineRule="exact"/>
              <w:ind w:left="72"/>
              <w:rPr>
                <w:szCs w:val="21"/>
              </w:rPr>
            </w:pPr>
            <w:r w:rsidRPr="006C3052">
              <w:rPr>
                <w:b/>
                <w:szCs w:val="21"/>
              </w:rPr>
              <w:t>Art. 47</w:t>
            </w:r>
            <w:r w:rsidRPr="006C3052">
              <w:rPr>
                <w:szCs w:val="21"/>
              </w:rPr>
              <w:t xml:space="preserve"> </w:t>
            </w:r>
            <w:r w:rsidRPr="006C3052">
              <w:rPr>
                <w:szCs w:val="21"/>
                <w:vertAlign w:val="superscript"/>
              </w:rPr>
              <w:t>1</w:t>
            </w:r>
            <w:r w:rsidRPr="006C3052">
              <w:rPr>
                <w:szCs w:val="21"/>
              </w:rPr>
              <w:t xml:space="preserve"> Das Abstimmungsverfahren ist so festzulegen, dass der wahre Wille der Stimmberechtigten zum Ausdruck kommt.</w:t>
            </w: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12"/>
                <w:numId w:val="0"/>
              </w:numPr>
              <w:spacing w:line="269" w:lineRule="exact"/>
              <w:ind w:left="72"/>
              <w:rPr>
                <w:szCs w:val="21"/>
              </w:rPr>
            </w:pPr>
            <w:r w:rsidRPr="006C3052">
              <w:rPr>
                <w:szCs w:val="21"/>
                <w:vertAlign w:val="superscript"/>
              </w:rPr>
              <w:t>2</w:t>
            </w:r>
            <w:r w:rsidRPr="006C3052">
              <w:rPr>
                <w:szCs w:val="21"/>
              </w:rPr>
              <w:t xml:space="preserve"> Die Präsidentin oder der Präsident</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unterbricht wenn nötig die Abgeordnetenversammlung, um das Ab</w:t>
            </w:r>
            <w:r w:rsidRPr="006C3052">
              <w:rPr>
                <w:szCs w:val="21"/>
              </w:rPr>
              <w:softHyphen/>
              <w:t>stimmungsverfahren vorzubereiten,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erklärt Anträge für ungültig, die rechtswidrig sind oder vom Traktandum nicht erfasst werden,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lässt über einen allfälligen Rückweisungsantrag abstimmen,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fasst diejenigen Anträge zu Gruppen zusammen, die sich nicht gleich</w:t>
            </w:r>
            <w:r w:rsidRPr="006C3052">
              <w:rPr>
                <w:szCs w:val="21"/>
              </w:rPr>
              <w:softHyphen/>
              <w:t>zeitig verwirklichen lassen und</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lässt für jede Gruppe den Sieger (Art. 48) ermitteln.</w:t>
            </w:r>
          </w:p>
        </w:tc>
      </w:tr>
    </w:tbl>
    <w:p w:rsidR="00C762C0" w:rsidRPr="006C3052" w:rsidRDefault="00C762C0" w:rsidP="006C3052">
      <w:pPr>
        <w:numPr>
          <w:ilvl w:val="12"/>
          <w:numId w:val="0"/>
        </w:numPr>
        <w:spacing w:line="269" w:lineRule="exact"/>
        <w:rPr>
          <w:szCs w:val="21"/>
        </w:rPr>
      </w:pPr>
    </w:p>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r w:rsidRPr="006C3052">
              <w:rPr>
                <w:sz w:val="21"/>
                <w:szCs w:val="21"/>
              </w:rPr>
              <w:t>Gruppensieger (Cupsystem)</w:t>
            </w:r>
          </w:p>
        </w:tc>
        <w:tc>
          <w:tcPr>
            <w:tcW w:w="7326" w:type="dxa"/>
          </w:tcPr>
          <w:p w:rsidR="00C762C0" w:rsidRPr="006C3052" w:rsidRDefault="00C762C0" w:rsidP="006C3052">
            <w:pPr>
              <w:numPr>
                <w:ilvl w:val="12"/>
                <w:numId w:val="0"/>
              </w:numPr>
              <w:spacing w:line="269" w:lineRule="exact"/>
              <w:ind w:left="72"/>
              <w:rPr>
                <w:szCs w:val="21"/>
              </w:rPr>
            </w:pPr>
            <w:r w:rsidRPr="006C3052">
              <w:rPr>
                <w:b/>
                <w:szCs w:val="21"/>
              </w:rPr>
              <w:t>Art. 48</w:t>
            </w:r>
            <w:r w:rsidRPr="006C3052">
              <w:rPr>
                <w:szCs w:val="21"/>
              </w:rPr>
              <w:t xml:space="preserve"> </w:t>
            </w:r>
            <w:r w:rsidRPr="006C3052">
              <w:rPr>
                <w:szCs w:val="21"/>
                <w:vertAlign w:val="superscript"/>
              </w:rPr>
              <w:t>1</w:t>
            </w:r>
            <w:r w:rsidRPr="006C3052">
              <w:rPr>
                <w:szCs w:val="21"/>
              </w:rPr>
              <w:t xml:space="preserve"> Die Präsidentin oder der Präsident fragt bei zwei Anträgen, die sich nicht gleichzeitig verwirklichen lassen: “Wer ist für Antrag A?” - “Wer ist für Antrag B?” Der Antrag, auf den mehr Stimmen entfallen, ist Gruppensieger.</w:t>
            </w: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12"/>
                <w:numId w:val="0"/>
              </w:numPr>
              <w:spacing w:line="269" w:lineRule="exact"/>
              <w:ind w:left="72"/>
              <w:rPr>
                <w:szCs w:val="21"/>
              </w:rPr>
            </w:pPr>
            <w:r w:rsidRPr="006C3052">
              <w:rPr>
                <w:szCs w:val="21"/>
                <w:vertAlign w:val="superscript"/>
              </w:rPr>
              <w:t>2</w:t>
            </w:r>
            <w:r w:rsidRPr="006C3052">
              <w:rPr>
                <w:szCs w:val="21"/>
              </w:rPr>
              <w:t xml:space="preserve"> Liegen drei oder mehr Anträge, die sich nicht gleichzeitig verwirklichen lassen, vor, stellt die Präsidentin oder der Präsident gemäss Abs. 1 so</w:t>
            </w:r>
            <w:r w:rsidRPr="006C3052">
              <w:rPr>
                <w:szCs w:val="21"/>
              </w:rPr>
              <w:softHyphen/>
              <w:t>lange zwei Anträge einander gegenüber, bis der Gruppensieger fest</w:t>
            </w:r>
            <w:r w:rsidRPr="006C3052">
              <w:rPr>
                <w:szCs w:val="21"/>
              </w:rPr>
              <w:softHyphen/>
              <w:t>steht (Cupsystem).</w:t>
            </w: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12"/>
                <w:numId w:val="0"/>
              </w:numPr>
              <w:spacing w:line="269" w:lineRule="exact"/>
              <w:ind w:left="72"/>
              <w:rPr>
                <w:szCs w:val="21"/>
              </w:rPr>
            </w:pPr>
            <w:r w:rsidRPr="006C3052">
              <w:rPr>
                <w:szCs w:val="21"/>
                <w:vertAlign w:val="superscript"/>
              </w:rPr>
              <w:t>3</w:t>
            </w:r>
            <w:r w:rsidRPr="006C3052">
              <w:rPr>
                <w:szCs w:val="21"/>
              </w:rPr>
              <w:t xml:space="preserve"> Die Sekretärin oder der Sekretär schreibt die Anträge der Reihe nach auf. Die Präsidentin oder der Präsident stellt zuerst den letzten Antrag dem zweitletzten gegenüber, den Sieger dem drittletzten usw.</w:t>
            </w:r>
          </w:p>
        </w:tc>
      </w:tr>
    </w:tbl>
    <w:p w:rsidR="00C762C0" w:rsidRPr="006C3052" w:rsidRDefault="00C762C0" w:rsidP="006C3052">
      <w:pPr>
        <w:numPr>
          <w:ilvl w:val="12"/>
          <w:numId w:val="0"/>
        </w:numPr>
        <w:spacing w:line="269" w:lineRule="exact"/>
        <w:rPr>
          <w:szCs w:val="21"/>
        </w:rPr>
      </w:pPr>
    </w:p>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r w:rsidRPr="006C3052">
              <w:rPr>
                <w:sz w:val="21"/>
                <w:szCs w:val="21"/>
              </w:rPr>
              <w:t>Schlussabstimmung</w:t>
            </w:r>
          </w:p>
        </w:tc>
        <w:tc>
          <w:tcPr>
            <w:tcW w:w="7326" w:type="dxa"/>
          </w:tcPr>
          <w:p w:rsidR="00C762C0" w:rsidRPr="006C3052" w:rsidRDefault="00C762C0" w:rsidP="006C3052">
            <w:pPr>
              <w:numPr>
                <w:ilvl w:val="12"/>
                <w:numId w:val="0"/>
              </w:numPr>
              <w:spacing w:line="269" w:lineRule="exact"/>
              <w:ind w:left="72"/>
              <w:rPr>
                <w:szCs w:val="21"/>
              </w:rPr>
            </w:pPr>
            <w:r w:rsidRPr="006C3052">
              <w:rPr>
                <w:b/>
                <w:szCs w:val="21"/>
              </w:rPr>
              <w:t>Art. 49</w:t>
            </w:r>
            <w:r w:rsidRPr="006C3052">
              <w:rPr>
                <w:szCs w:val="21"/>
              </w:rPr>
              <w:t xml:space="preserve"> Die Präsidentin oder der Präsident stellt am Schluss die berei</w:t>
            </w:r>
            <w:r w:rsidRPr="006C3052">
              <w:rPr>
                <w:szCs w:val="21"/>
              </w:rPr>
              <w:softHyphen/>
              <w:t>nigte Vorlage vor und fragt: “Wollt Ihr diese Vorlage annehmen?”</w:t>
            </w:r>
          </w:p>
        </w:tc>
      </w:tr>
    </w:tbl>
    <w:p w:rsidR="00C762C0" w:rsidRPr="006C3052" w:rsidRDefault="00C762C0" w:rsidP="006C3052">
      <w:pPr>
        <w:numPr>
          <w:ilvl w:val="12"/>
          <w:numId w:val="0"/>
        </w:numPr>
        <w:spacing w:line="269" w:lineRule="exact"/>
        <w:rPr>
          <w:szCs w:val="21"/>
        </w:rPr>
      </w:pPr>
    </w:p>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r w:rsidRPr="006C3052">
              <w:rPr>
                <w:sz w:val="21"/>
                <w:szCs w:val="21"/>
              </w:rPr>
              <w:t>Form</w:t>
            </w:r>
          </w:p>
        </w:tc>
        <w:tc>
          <w:tcPr>
            <w:tcW w:w="7326" w:type="dxa"/>
          </w:tcPr>
          <w:p w:rsidR="00C762C0" w:rsidRPr="006C3052" w:rsidRDefault="00C762C0" w:rsidP="006C3052">
            <w:pPr>
              <w:numPr>
                <w:ilvl w:val="12"/>
                <w:numId w:val="0"/>
              </w:numPr>
              <w:spacing w:line="269" w:lineRule="exact"/>
              <w:ind w:left="72"/>
              <w:rPr>
                <w:szCs w:val="21"/>
              </w:rPr>
            </w:pPr>
            <w:r w:rsidRPr="006C3052">
              <w:rPr>
                <w:b/>
                <w:szCs w:val="21"/>
              </w:rPr>
              <w:t>Art. 50</w:t>
            </w:r>
            <w:r w:rsidRPr="006C3052">
              <w:rPr>
                <w:szCs w:val="21"/>
              </w:rPr>
              <w:t xml:space="preserve"> </w:t>
            </w:r>
            <w:r w:rsidRPr="006C3052">
              <w:rPr>
                <w:szCs w:val="21"/>
                <w:vertAlign w:val="superscript"/>
              </w:rPr>
              <w:t>1</w:t>
            </w:r>
            <w:r w:rsidRPr="006C3052">
              <w:rPr>
                <w:szCs w:val="21"/>
              </w:rPr>
              <w:t xml:space="preserve"> Die Abgeordnetenversammlung stimmt offen mit Hilfe der Stimmkarten ab.</w:t>
            </w: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12"/>
                <w:numId w:val="0"/>
              </w:numPr>
              <w:spacing w:line="269" w:lineRule="exact"/>
              <w:ind w:left="72"/>
              <w:rPr>
                <w:szCs w:val="21"/>
              </w:rPr>
            </w:pPr>
            <w:r w:rsidRPr="006C3052">
              <w:rPr>
                <w:szCs w:val="21"/>
                <w:vertAlign w:val="superscript"/>
              </w:rPr>
              <w:t>2</w:t>
            </w:r>
            <w:r w:rsidRPr="006C3052">
              <w:rPr>
                <w:szCs w:val="21"/>
              </w:rPr>
              <w:t xml:space="preserve"> Ein Viertel der anwesenden Stimmberechtigten kann eine geheime Abstimmung verlangen.</w:t>
            </w:r>
          </w:p>
        </w:tc>
      </w:tr>
    </w:tbl>
    <w:p w:rsidR="00C762C0" w:rsidRPr="006C3052" w:rsidRDefault="00C762C0" w:rsidP="006C3052">
      <w:pPr>
        <w:numPr>
          <w:ilvl w:val="12"/>
          <w:numId w:val="0"/>
        </w:numPr>
        <w:spacing w:line="269" w:lineRule="exact"/>
        <w:rPr>
          <w:szCs w:val="21"/>
        </w:rPr>
      </w:pPr>
    </w:p>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r w:rsidRPr="006C3052">
              <w:rPr>
                <w:sz w:val="21"/>
                <w:szCs w:val="21"/>
              </w:rPr>
              <w:lastRenderedPageBreak/>
              <w:t>Stimmengleichheit</w:t>
            </w:r>
          </w:p>
        </w:tc>
        <w:tc>
          <w:tcPr>
            <w:tcW w:w="7326" w:type="dxa"/>
          </w:tcPr>
          <w:p w:rsidR="00C762C0" w:rsidRPr="006C3052" w:rsidRDefault="00C762C0" w:rsidP="006C3052">
            <w:pPr>
              <w:numPr>
                <w:ilvl w:val="12"/>
                <w:numId w:val="0"/>
              </w:numPr>
              <w:spacing w:line="269" w:lineRule="exact"/>
              <w:ind w:left="72"/>
              <w:rPr>
                <w:szCs w:val="21"/>
              </w:rPr>
            </w:pPr>
            <w:r w:rsidRPr="006C3052">
              <w:rPr>
                <w:b/>
                <w:szCs w:val="21"/>
              </w:rPr>
              <w:t>Art. 51</w:t>
            </w:r>
            <w:r w:rsidRPr="006C3052">
              <w:rPr>
                <w:szCs w:val="21"/>
              </w:rPr>
              <w:t xml:space="preserve"> Die Präsidentin oder der Präsident stimmt nicht mit. Bei Stim</w:t>
            </w:r>
            <w:r w:rsidRPr="006C3052">
              <w:rPr>
                <w:szCs w:val="21"/>
              </w:rPr>
              <w:softHyphen/>
              <w:t>mengleichheit gilt der Antrag als abgelehnt.</w:t>
            </w:r>
          </w:p>
        </w:tc>
      </w:tr>
    </w:tbl>
    <w:p w:rsidR="00C762C0" w:rsidRPr="006C3052" w:rsidRDefault="00C762C0" w:rsidP="006C3052">
      <w:pPr>
        <w:numPr>
          <w:ilvl w:val="12"/>
          <w:numId w:val="0"/>
        </w:numPr>
        <w:spacing w:line="269" w:lineRule="exact"/>
        <w:rPr>
          <w:szCs w:val="21"/>
        </w:rPr>
      </w:pPr>
    </w:p>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r w:rsidRPr="006C3052">
              <w:rPr>
                <w:sz w:val="21"/>
                <w:szCs w:val="21"/>
              </w:rPr>
              <w:t>Konsultativabstimmung</w:t>
            </w:r>
          </w:p>
        </w:tc>
        <w:tc>
          <w:tcPr>
            <w:tcW w:w="7326" w:type="dxa"/>
          </w:tcPr>
          <w:p w:rsidR="00C762C0" w:rsidRPr="006C3052" w:rsidRDefault="00C762C0" w:rsidP="006C3052">
            <w:pPr>
              <w:numPr>
                <w:ilvl w:val="12"/>
                <w:numId w:val="0"/>
              </w:numPr>
              <w:spacing w:line="269" w:lineRule="exact"/>
              <w:ind w:left="72"/>
              <w:rPr>
                <w:szCs w:val="21"/>
              </w:rPr>
            </w:pPr>
            <w:r w:rsidRPr="006C3052">
              <w:rPr>
                <w:b/>
                <w:szCs w:val="21"/>
              </w:rPr>
              <w:t>Art. 52</w:t>
            </w:r>
            <w:r w:rsidRPr="006C3052">
              <w:rPr>
                <w:szCs w:val="21"/>
              </w:rPr>
              <w:t xml:space="preserve"> </w:t>
            </w:r>
            <w:r w:rsidRPr="006C3052">
              <w:rPr>
                <w:szCs w:val="21"/>
                <w:vertAlign w:val="superscript"/>
              </w:rPr>
              <w:t>1</w:t>
            </w:r>
            <w:r w:rsidRPr="006C3052">
              <w:rPr>
                <w:szCs w:val="21"/>
              </w:rPr>
              <w:t xml:space="preserve"> Der Vorstand kann die Versammlung einladen, sich zu Geschäften zu äussern, die nicht in ihre Zuständigkeit fallen.</w:t>
            </w: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12"/>
                <w:numId w:val="0"/>
              </w:numPr>
              <w:spacing w:line="269" w:lineRule="exact"/>
              <w:ind w:left="72"/>
              <w:rPr>
                <w:szCs w:val="21"/>
              </w:rPr>
            </w:pPr>
            <w:r w:rsidRPr="006C3052">
              <w:rPr>
                <w:szCs w:val="21"/>
                <w:vertAlign w:val="superscript"/>
              </w:rPr>
              <w:t>2</w:t>
            </w:r>
            <w:r w:rsidRPr="006C3052">
              <w:rPr>
                <w:szCs w:val="21"/>
              </w:rPr>
              <w:t xml:space="preserve"> Er ist an diese Stellungnahme nicht gebunden.</w:t>
            </w: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12"/>
                <w:numId w:val="0"/>
              </w:numPr>
              <w:spacing w:line="269" w:lineRule="exact"/>
              <w:ind w:left="72"/>
              <w:rPr>
                <w:szCs w:val="21"/>
              </w:rPr>
            </w:pPr>
            <w:r w:rsidRPr="006C3052">
              <w:rPr>
                <w:szCs w:val="21"/>
                <w:vertAlign w:val="superscript"/>
              </w:rPr>
              <w:t>3</w:t>
            </w:r>
            <w:r w:rsidRPr="006C3052">
              <w:rPr>
                <w:szCs w:val="21"/>
              </w:rPr>
              <w:t xml:space="preserve"> Das Verfahren ist gleich wie bei Abstimmungen (Art. 46ff).</w:t>
            </w:r>
          </w:p>
        </w:tc>
      </w:tr>
    </w:tbl>
    <w:p w:rsidR="00C762C0" w:rsidRPr="006C3052" w:rsidRDefault="00C762C0" w:rsidP="006C3052">
      <w:pPr>
        <w:numPr>
          <w:ilvl w:val="12"/>
          <w:numId w:val="0"/>
        </w:numPr>
        <w:spacing w:line="269" w:lineRule="exact"/>
        <w:rPr>
          <w:szCs w:val="21"/>
        </w:rPr>
      </w:pPr>
    </w:p>
    <w:p w:rsidR="00C762C0" w:rsidRPr="006C3052" w:rsidRDefault="00C762C0" w:rsidP="006C3052">
      <w:pPr>
        <w:pStyle w:val="berschrift2nummeriert"/>
        <w:spacing w:line="269" w:lineRule="exact"/>
      </w:pPr>
      <w:bookmarkStart w:id="77" w:name="_Toc424096724"/>
      <w:bookmarkStart w:id="78" w:name="_Toc424096835"/>
      <w:bookmarkStart w:id="79" w:name="_Toc424114415"/>
      <w:bookmarkStart w:id="80" w:name="_Toc424116176"/>
      <w:bookmarkStart w:id="81" w:name="_Toc434387581"/>
      <w:bookmarkStart w:id="82" w:name="_Toc473648876"/>
      <w:bookmarkStart w:id="83" w:name="_Toc95831602"/>
      <w:r w:rsidRPr="006C3052">
        <w:t>Wahlen</w:t>
      </w:r>
      <w:bookmarkEnd w:id="77"/>
      <w:bookmarkEnd w:id="78"/>
      <w:bookmarkEnd w:id="79"/>
      <w:bookmarkEnd w:id="80"/>
      <w:bookmarkEnd w:id="81"/>
      <w:bookmarkEnd w:id="82"/>
      <w:bookmarkEnd w:id="83"/>
    </w:p>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r w:rsidRPr="006C3052">
              <w:rPr>
                <w:sz w:val="21"/>
                <w:szCs w:val="21"/>
              </w:rPr>
              <w:t>Wählbarkeit</w:t>
            </w:r>
          </w:p>
        </w:tc>
        <w:tc>
          <w:tcPr>
            <w:tcW w:w="7326" w:type="dxa"/>
          </w:tcPr>
          <w:p w:rsidR="00C762C0" w:rsidRPr="006C3052" w:rsidRDefault="00C762C0" w:rsidP="006C3052">
            <w:pPr>
              <w:numPr>
                <w:ilvl w:val="12"/>
                <w:numId w:val="0"/>
              </w:numPr>
              <w:spacing w:line="269" w:lineRule="exact"/>
              <w:ind w:left="72"/>
              <w:rPr>
                <w:szCs w:val="21"/>
              </w:rPr>
            </w:pPr>
            <w:r w:rsidRPr="006C3052">
              <w:rPr>
                <w:b/>
                <w:szCs w:val="21"/>
              </w:rPr>
              <w:t>Art. 53</w:t>
            </w:r>
            <w:r w:rsidRPr="006C3052">
              <w:rPr>
                <w:szCs w:val="21"/>
              </w:rPr>
              <w:t xml:space="preserve"> Wählbar sind</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in den Vorstand und die Abgeordnetenversammlung die Stimmberechtigten der Verbandsgemeinden,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in Kommissionen mit Entscheidbefugnis die in eidgenössischen An</w:t>
            </w:r>
            <w:r w:rsidRPr="006C3052">
              <w:rPr>
                <w:szCs w:val="21"/>
              </w:rPr>
              <w:softHyphen/>
              <w:t>gelegenheiten stimmberechtigten Personen.</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Unvereinbarkeit</w:t>
            </w:r>
          </w:p>
        </w:tc>
        <w:tc>
          <w:tcPr>
            <w:tcW w:w="7326" w:type="dxa"/>
          </w:tcPr>
          <w:p w:rsidR="00C762C0" w:rsidRPr="006C3052" w:rsidRDefault="00C762C0" w:rsidP="006C3052">
            <w:pPr>
              <w:spacing w:line="269" w:lineRule="exact"/>
              <w:ind w:left="72"/>
              <w:rPr>
                <w:szCs w:val="21"/>
              </w:rPr>
            </w:pPr>
            <w:r w:rsidRPr="006C3052">
              <w:rPr>
                <w:b/>
                <w:szCs w:val="21"/>
              </w:rPr>
              <w:t>Art. 54</w:t>
            </w:r>
            <w:r w:rsidRPr="006C3052">
              <w:rPr>
                <w:szCs w:val="21"/>
              </w:rPr>
              <w:t xml:space="preserve"> </w:t>
            </w:r>
            <w:r w:rsidRPr="006C3052">
              <w:rPr>
                <w:szCs w:val="21"/>
                <w:vertAlign w:val="superscript"/>
              </w:rPr>
              <w:t>1</w:t>
            </w:r>
            <w:r w:rsidRPr="006C3052">
              <w:rPr>
                <w:szCs w:val="21"/>
              </w:rPr>
              <w:t xml:space="preserve"> Mitglieder des Vorstands dürfen nicht zugleich Mitglieder der Abgeordnetenversammlung sein.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Das Personal darf nicht dem ihm unmittelbar übergeordneten Organ angehören, wenn es aufgrund seines Beschäftigungsgrads nach dem Bundesgesetz über die berufliche Vorsorge obligatorisch zu versichern ist.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3</w:t>
            </w:r>
            <w:r w:rsidRPr="006C3052">
              <w:rPr>
                <w:szCs w:val="21"/>
              </w:rPr>
              <w:t xml:space="preserve"> Der Vorstand stellt die Unterordnungsverhältnisse in einem Orga</w:t>
            </w:r>
            <w:r w:rsidRPr="006C3052">
              <w:rPr>
                <w:szCs w:val="21"/>
              </w:rPr>
              <w:softHyphen/>
              <w:t>nigramm dar.</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4</w:t>
            </w:r>
            <w:r w:rsidRPr="006C3052">
              <w:rPr>
                <w:szCs w:val="21"/>
              </w:rPr>
              <w:t xml:space="preserve"> Mitglieder des Rechnungsprüfungsorgans dürfen nicht gleichzeitig dem Vorstand, einer Kommission oder dem Personal angehören.</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Verwandtenausschluss</w:t>
            </w:r>
          </w:p>
        </w:tc>
        <w:tc>
          <w:tcPr>
            <w:tcW w:w="7326" w:type="dxa"/>
          </w:tcPr>
          <w:p w:rsidR="00C762C0" w:rsidRPr="006C3052" w:rsidRDefault="00C762C0" w:rsidP="006C3052">
            <w:pPr>
              <w:spacing w:line="269" w:lineRule="exact"/>
              <w:ind w:left="72"/>
              <w:rPr>
                <w:szCs w:val="21"/>
              </w:rPr>
            </w:pPr>
            <w:r w:rsidRPr="006C3052">
              <w:rPr>
                <w:b/>
                <w:szCs w:val="21"/>
              </w:rPr>
              <w:t>Art. 55</w:t>
            </w:r>
            <w:r w:rsidRPr="006C3052">
              <w:rPr>
                <w:szCs w:val="21"/>
              </w:rPr>
              <w:t xml:space="preserve"> Der Verwandtenausschluss für den Vorstand und das Rech</w:t>
            </w:r>
            <w:r w:rsidRPr="006C3052">
              <w:rPr>
                <w:szCs w:val="21"/>
              </w:rPr>
              <w:softHyphen/>
              <w:t>nungsprüfungsorgan richtet sich nach Art. 37 des Gemeindegesetzes (vgl. Anhang II).</w:t>
            </w:r>
          </w:p>
        </w:tc>
      </w:tr>
    </w:tbl>
    <w:p w:rsidR="00C762C0" w:rsidRDefault="00C762C0" w:rsidP="006C3052">
      <w:pPr>
        <w:spacing w:line="269" w:lineRule="exact"/>
        <w:rPr>
          <w:szCs w:val="21"/>
        </w:rPr>
      </w:pPr>
    </w:p>
    <w:p w:rsidR="000B382E" w:rsidRPr="006C3052" w:rsidRDefault="000B382E"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Ausscheidungsregeln</w:t>
            </w:r>
          </w:p>
        </w:tc>
        <w:tc>
          <w:tcPr>
            <w:tcW w:w="7326" w:type="dxa"/>
          </w:tcPr>
          <w:p w:rsidR="00C762C0" w:rsidRPr="006C3052" w:rsidRDefault="00C762C0" w:rsidP="006C3052">
            <w:pPr>
              <w:spacing w:line="269" w:lineRule="exact"/>
              <w:ind w:left="72"/>
              <w:rPr>
                <w:b/>
                <w:szCs w:val="21"/>
              </w:rPr>
            </w:pPr>
            <w:r w:rsidRPr="006C3052">
              <w:rPr>
                <w:b/>
                <w:szCs w:val="21"/>
              </w:rPr>
              <w:t xml:space="preserve">Art. 56 </w:t>
            </w:r>
            <w:r w:rsidRPr="006C3052">
              <w:rPr>
                <w:szCs w:val="21"/>
                <w:vertAlign w:val="superscript"/>
              </w:rPr>
              <w:t xml:space="preserve">1 </w:t>
            </w:r>
            <w:r w:rsidRPr="006C3052">
              <w:rPr>
                <w:szCs w:val="21"/>
              </w:rPr>
              <w:t>Besteht zwischen gleichzeitig Gewählten ein Ausschlussgrund gemäss Art. 55, gilt mangels freiwilligem Verzicht diejenige Person als gewählt, die am meisten Stimmen erhalten hat. Die Präsidentin oder der Präsident zieht bei Stimmengleichheit das Los.</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b/>
                <w:szCs w:val="21"/>
              </w:rPr>
            </w:pPr>
            <w:r w:rsidRPr="006C3052">
              <w:rPr>
                <w:szCs w:val="21"/>
                <w:vertAlign w:val="superscript"/>
              </w:rPr>
              <w:t>2</w:t>
            </w:r>
            <w:r w:rsidRPr="006C3052">
              <w:rPr>
                <w:szCs w:val="21"/>
              </w:rPr>
              <w:t xml:space="preserve"> Besteht zwischen einer neu gewählten und einer bereits im Amt stehenden Person ein Ausschlussgrund, ist die neue Wahl ungültig, wenn die bereits im Amt stehende Person nicht freiwillig zurücktritt.</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lastRenderedPageBreak/>
              <w:t>Amtsdauer</w:t>
            </w:r>
          </w:p>
        </w:tc>
        <w:tc>
          <w:tcPr>
            <w:tcW w:w="7326" w:type="dxa"/>
          </w:tcPr>
          <w:p w:rsidR="00C762C0" w:rsidRPr="006C3052" w:rsidRDefault="00C762C0" w:rsidP="006C3052">
            <w:pPr>
              <w:spacing w:line="269" w:lineRule="exact"/>
              <w:ind w:left="72"/>
              <w:rPr>
                <w:szCs w:val="21"/>
              </w:rPr>
            </w:pPr>
            <w:r w:rsidRPr="006C3052">
              <w:rPr>
                <w:b/>
                <w:szCs w:val="21"/>
              </w:rPr>
              <w:t>Art. 57</w:t>
            </w:r>
            <w:r w:rsidRPr="006C3052">
              <w:rPr>
                <w:szCs w:val="21"/>
              </w:rPr>
              <w:t xml:space="preserve"> </w:t>
            </w:r>
            <w:r w:rsidRPr="006C3052">
              <w:rPr>
                <w:szCs w:val="21"/>
                <w:vertAlign w:val="superscript"/>
              </w:rPr>
              <w:t>1</w:t>
            </w:r>
            <w:r w:rsidRPr="006C3052">
              <w:rPr>
                <w:szCs w:val="21"/>
              </w:rPr>
              <w:t xml:space="preserve"> Die Amtsdauer gewählter Organe beträgt vier Jahre. Sie beginnt und endet mit dem Kalenderjahr.</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Borders>
              <w:top w:val="nil"/>
              <w:left w:val="nil"/>
              <w:bottom w:val="nil"/>
              <w:right w:val="nil"/>
            </w:tcBorders>
          </w:tcPr>
          <w:p w:rsidR="00C762C0" w:rsidRPr="006C3052" w:rsidRDefault="00C762C0" w:rsidP="006C3052">
            <w:pPr>
              <w:pStyle w:val="Marginale"/>
              <w:spacing w:line="269" w:lineRule="exact"/>
              <w:rPr>
                <w:sz w:val="21"/>
                <w:szCs w:val="21"/>
              </w:rPr>
            </w:pPr>
          </w:p>
        </w:tc>
        <w:tc>
          <w:tcPr>
            <w:tcW w:w="7326" w:type="dxa"/>
            <w:tcBorders>
              <w:top w:val="nil"/>
              <w:left w:val="nil"/>
              <w:bottom w:val="nil"/>
              <w:right w:val="nil"/>
            </w:tcBorders>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Die Amtsdauer beginnt und endet für alle Mitglieder eines Organs zur selben Zeit. </w:t>
            </w:r>
          </w:p>
        </w:tc>
      </w:tr>
    </w:tbl>
    <w:p w:rsidR="00C762C0" w:rsidRDefault="00C762C0" w:rsidP="006C3052">
      <w:pPr>
        <w:spacing w:line="269" w:lineRule="exact"/>
        <w:rPr>
          <w:szCs w:val="21"/>
        </w:rPr>
      </w:pPr>
    </w:p>
    <w:p w:rsidR="000B382E" w:rsidRPr="006C3052" w:rsidRDefault="000B382E"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Wahlverfahren</w:t>
            </w:r>
          </w:p>
        </w:tc>
        <w:tc>
          <w:tcPr>
            <w:tcW w:w="7326" w:type="dxa"/>
          </w:tcPr>
          <w:p w:rsidR="00C762C0" w:rsidRPr="006C3052" w:rsidRDefault="00C762C0" w:rsidP="006C3052">
            <w:pPr>
              <w:spacing w:line="269" w:lineRule="exact"/>
              <w:ind w:left="72"/>
              <w:rPr>
                <w:szCs w:val="21"/>
              </w:rPr>
            </w:pPr>
            <w:r w:rsidRPr="006C3052">
              <w:rPr>
                <w:b/>
                <w:szCs w:val="21"/>
              </w:rPr>
              <w:t>Art. 58</w:t>
            </w: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numPr>
                <w:ilvl w:val="0"/>
                <w:numId w:val="39"/>
              </w:numPr>
              <w:overflowPunct w:val="0"/>
              <w:autoSpaceDE w:val="0"/>
              <w:autoSpaceDN w:val="0"/>
              <w:adjustRightInd w:val="0"/>
              <w:spacing w:line="269" w:lineRule="exact"/>
              <w:textAlignment w:val="baseline"/>
              <w:rPr>
                <w:szCs w:val="21"/>
              </w:rPr>
            </w:pPr>
            <w:r w:rsidRPr="006C3052">
              <w:rPr>
                <w:szCs w:val="21"/>
              </w:rPr>
              <w:t>Die anwesenden Stimmberechtigten geben ihre Vorschläge bekannt.</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9"/>
              </w:numPr>
              <w:overflowPunct w:val="0"/>
              <w:autoSpaceDE w:val="0"/>
              <w:autoSpaceDN w:val="0"/>
              <w:adjustRightInd w:val="0"/>
              <w:spacing w:line="269" w:lineRule="exact"/>
              <w:textAlignment w:val="baseline"/>
              <w:rPr>
                <w:szCs w:val="21"/>
              </w:rPr>
            </w:pPr>
            <w:r w:rsidRPr="006C3052">
              <w:rPr>
                <w:szCs w:val="21"/>
              </w:rPr>
              <w:t>Die Präsidentin oder der Präsident lässt die Vorschläge gut sichtbar darstellen.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9"/>
              </w:numPr>
              <w:overflowPunct w:val="0"/>
              <w:autoSpaceDE w:val="0"/>
              <w:autoSpaceDN w:val="0"/>
              <w:adjustRightInd w:val="0"/>
              <w:spacing w:line="269" w:lineRule="exact"/>
              <w:textAlignment w:val="baseline"/>
              <w:rPr>
                <w:szCs w:val="21"/>
              </w:rPr>
            </w:pPr>
            <w:r w:rsidRPr="006C3052">
              <w:rPr>
                <w:szCs w:val="21"/>
              </w:rPr>
              <w:t>Liegen nicht mehr Vorschläge vor, als Sitze zu besetzen sind, erklärt die Präsidentin oder der Präsident die Vorgeschlagenen als gewählt.</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9"/>
              </w:numPr>
              <w:overflowPunct w:val="0"/>
              <w:autoSpaceDE w:val="0"/>
              <w:autoSpaceDN w:val="0"/>
              <w:adjustRightInd w:val="0"/>
              <w:spacing w:line="269" w:lineRule="exact"/>
              <w:textAlignment w:val="baseline"/>
              <w:rPr>
                <w:szCs w:val="21"/>
              </w:rPr>
            </w:pPr>
            <w:r w:rsidRPr="006C3052">
              <w:rPr>
                <w:szCs w:val="21"/>
              </w:rPr>
              <w:t>Liegen mehr Vorschläge vor, wählt die Abgeordnetenversammlung geheim.</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9"/>
              </w:numPr>
              <w:overflowPunct w:val="0"/>
              <w:autoSpaceDE w:val="0"/>
              <w:autoSpaceDN w:val="0"/>
              <w:adjustRightInd w:val="0"/>
              <w:spacing w:line="269" w:lineRule="exact"/>
              <w:textAlignment w:val="baseline"/>
              <w:rPr>
                <w:szCs w:val="21"/>
              </w:rPr>
            </w:pPr>
            <w:r w:rsidRPr="006C3052">
              <w:rPr>
                <w:szCs w:val="21"/>
              </w:rPr>
              <w:t>Die Stimmenzählerinnen und Stimmenzähler verteilen die Zettel ent</w:t>
            </w:r>
            <w:r w:rsidRPr="006C3052">
              <w:rPr>
                <w:szCs w:val="21"/>
              </w:rPr>
              <w:softHyphen/>
              <w:t>sprechend den vertretenen Stimmen (Stimmkarten). Sie melden die Anzahl der Sekretärin oder dem Sekretär.</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9"/>
              </w:numPr>
              <w:overflowPunct w:val="0"/>
              <w:autoSpaceDE w:val="0"/>
              <w:autoSpaceDN w:val="0"/>
              <w:adjustRightInd w:val="0"/>
              <w:spacing w:line="269" w:lineRule="exact"/>
              <w:textAlignment w:val="baseline"/>
              <w:rPr>
                <w:szCs w:val="21"/>
              </w:rPr>
            </w:pPr>
            <w:r w:rsidRPr="006C3052">
              <w:rPr>
                <w:szCs w:val="21"/>
              </w:rPr>
              <w:t>Die Stimmberechtigten dürfen</w:t>
            </w: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textAlignment w:val="baseline"/>
              <w:rPr>
                <w:szCs w:val="21"/>
              </w:rPr>
            </w:pPr>
            <w:r w:rsidRPr="006C3052">
              <w:rPr>
                <w:szCs w:val="21"/>
              </w:rPr>
              <w:t>so viele Namen auf den Zettel schreiben, als Sitze zu besetzen sind;</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textAlignment w:val="baseline"/>
              <w:rPr>
                <w:szCs w:val="21"/>
              </w:rPr>
            </w:pPr>
            <w:r w:rsidRPr="006C3052">
              <w:rPr>
                <w:szCs w:val="21"/>
              </w:rPr>
              <w:t>nur wählen, wer vorgeschlagen ist.</w:t>
            </w: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numPr>
                <w:ilvl w:val="0"/>
                <w:numId w:val="39"/>
              </w:numPr>
              <w:overflowPunct w:val="0"/>
              <w:autoSpaceDE w:val="0"/>
              <w:autoSpaceDN w:val="0"/>
              <w:adjustRightInd w:val="0"/>
              <w:spacing w:line="269" w:lineRule="exact"/>
              <w:textAlignment w:val="baseline"/>
              <w:rPr>
                <w:szCs w:val="21"/>
              </w:rPr>
            </w:pPr>
            <w:r w:rsidRPr="006C3052">
              <w:rPr>
                <w:szCs w:val="21"/>
              </w:rPr>
              <w:t>Die Stimmenzählerinnen und Stimmenzähler sammeln die Zettel wieder ein.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9"/>
              </w:numPr>
              <w:overflowPunct w:val="0"/>
              <w:autoSpaceDE w:val="0"/>
              <w:autoSpaceDN w:val="0"/>
              <w:adjustRightInd w:val="0"/>
              <w:spacing w:line="269" w:lineRule="exact"/>
              <w:textAlignment w:val="baseline"/>
              <w:rPr>
                <w:szCs w:val="21"/>
              </w:rPr>
            </w:pPr>
            <w:r w:rsidRPr="006C3052">
              <w:rPr>
                <w:szCs w:val="21"/>
              </w:rPr>
              <w:t>Die Stimmenzählerinnen und Stimmenzähler</w:t>
            </w: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textAlignment w:val="baseline"/>
              <w:rPr>
                <w:szCs w:val="21"/>
              </w:rPr>
            </w:pPr>
            <w:r w:rsidRPr="006C3052">
              <w:rPr>
                <w:szCs w:val="21"/>
              </w:rPr>
              <w:t>prüfen, ob sie nicht mehr Zettel haben, als verteilt worden sind (Art. 59),</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textAlignment w:val="baseline"/>
              <w:rPr>
                <w:szCs w:val="21"/>
              </w:rPr>
            </w:pPr>
            <w:r w:rsidRPr="006C3052">
              <w:rPr>
                <w:szCs w:val="21"/>
              </w:rPr>
              <w:t>scheiden ungültige Zettel von den gültigen (Art. 60) und</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textAlignment w:val="baseline"/>
              <w:rPr>
                <w:szCs w:val="21"/>
              </w:rPr>
            </w:pPr>
            <w:r w:rsidRPr="006C3052">
              <w:rPr>
                <w:szCs w:val="21"/>
              </w:rPr>
              <w:t>ermitteln das Ergebnis (Art. 61 und 62).</w:t>
            </w:r>
          </w:p>
        </w:tc>
      </w:tr>
    </w:tbl>
    <w:p w:rsidR="00C762C0" w:rsidRPr="006C3052" w:rsidRDefault="00C762C0" w:rsidP="006C3052">
      <w:pPr>
        <w:numPr>
          <w:ilvl w:val="12"/>
          <w:numId w:val="0"/>
        </w:numPr>
        <w:spacing w:line="269" w:lineRule="exact"/>
        <w:rPr>
          <w:szCs w:val="21"/>
        </w:rPr>
      </w:pPr>
    </w:p>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r w:rsidRPr="006C3052">
              <w:rPr>
                <w:sz w:val="21"/>
                <w:szCs w:val="21"/>
              </w:rPr>
              <w:t>Ungültiger Wahlgang</w:t>
            </w:r>
          </w:p>
        </w:tc>
        <w:tc>
          <w:tcPr>
            <w:tcW w:w="7326" w:type="dxa"/>
          </w:tcPr>
          <w:p w:rsidR="00C762C0" w:rsidRPr="006C3052" w:rsidRDefault="00C762C0" w:rsidP="006C3052">
            <w:pPr>
              <w:numPr>
                <w:ilvl w:val="12"/>
                <w:numId w:val="0"/>
              </w:numPr>
              <w:spacing w:line="269" w:lineRule="exact"/>
              <w:ind w:left="72"/>
              <w:rPr>
                <w:szCs w:val="21"/>
              </w:rPr>
            </w:pPr>
            <w:r w:rsidRPr="006C3052">
              <w:rPr>
                <w:b/>
                <w:szCs w:val="21"/>
              </w:rPr>
              <w:t>Art. 59</w:t>
            </w:r>
            <w:r w:rsidRPr="006C3052">
              <w:rPr>
                <w:szCs w:val="21"/>
              </w:rPr>
              <w:t xml:space="preserve"> Die Präsidentin oder der Präsident lässt den Wahlgang wieder</w:t>
            </w:r>
            <w:r w:rsidRPr="006C3052">
              <w:rPr>
                <w:szCs w:val="21"/>
              </w:rPr>
              <w:softHyphen/>
              <w:t>holen, wenn die Zahl der eingesammelten Zettel die der ausgeteilten übersteigt.</w:t>
            </w:r>
          </w:p>
        </w:tc>
      </w:tr>
    </w:tbl>
    <w:p w:rsidR="00C762C0" w:rsidRPr="006C3052" w:rsidRDefault="00C762C0" w:rsidP="006C3052">
      <w:pPr>
        <w:numPr>
          <w:ilvl w:val="12"/>
          <w:numId w:val="0"/>
        </w:numPr>
        <w:spacing w:line="269" w:lineRule="exact"/>
        <w:rPr>
          <w:szCs w:val="21"/>
        </w:rPr>
      </w:pPr>
    </w:p>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Borders>
              <w:top w:val="nil"/>
              <w:left w:val="nil"/>
              <w:bottom w:val="nil"/>
              <w:right w:val="nil"/>
            </w:tcBorders>
          </w:tcPr>
          <w:p w:rsidR="00C762C0" w:rsidRPr="006C3052" w:rsidRDefault="00C762C0" w:rsidP="006C3052">
            <w:pPr>
              <w:pStyle w:val="Marginale"/>
              <w:numPr>
                <w:ilvl w:val="12"/>
                <w:numId w:val="0"/>
              </w:numPr>
              <w:spacing w:line="269" w:lineRule="exact"/>
              <w:rPr>
                <w:sz w:val="21"/>
                <w:szCs w:val="21"/>
              </w:rPr>
            </w:pPr>
            <w:r w:rsidRPr="006C3052">
              <w:rPr>
                <w:sz w:val="21"/>
                <w:szCs w:val="21"/>
              </w:rPr>
              <w:t>Nicht zu berücksichtigende Zettel</w:t>
            </w:r>
          </w:p>
        </w:tc>
        <w:tc>
          <w:tcPr>
            <w:tcW w:w="7326" w:type="dxa"/>
            <w:tcBorders>
              <w:top w:val="nil"/>
              <w:left w:val="nil"/>
              <w:bottom w:val="nil"/>
              <w:right w:val="nil"/>
            </w:tcBorders>
          </w:tcPr>
          <w:p w:rsidR="00C762C0" w:rsidRPr="006C3052" w:rsidRDefault="00C762C0" w:rsidP="006C3052">
            <w:pPr>
              <w:pStyle w:val="Marginale"/>
              <w:numPr>
                <w:ilvl w:val="12"/>
                <w:numId w:val="0"/>
              </w:numPr>
              <w:spacing w:line="269" w:lineRule="exact"/>
              <w:ind w:left="72"/>
              <w:rPr>
                <w:sz w:val="21"/>
                <w:szCs w:val="21"/>
              </w:rPr>
            </w:pPr>
            <w:r w:rsidRPr="006C3052">
              <w:rPr>
                <w:b/>
                <w:sz w:val="21"/>
                <w:szCs w:val="21"/>
              </w:rPr>
              <w:t>Art. 60</w:t>
            </w:r>
            <w:r w:rsidRPr="006C3052">
              <w:rPr>
                <w:sz w:val="21"/>
                <w:szCs w:val="21"/>
              </w:rPr>
              <w:t xml:space="preserve"> </w:t>
            </w:r>
            <w:r w:rsidRPr="006C3052">
              <w:rPr>
                <w:sz w:val="21"/>
                <w:szCs w:val="21"/>
                <w:vertAlign w:val="superscript"/>
              </w:rPr>
              <w:t>1</w:t>
            </w:r>
            <w:r w:rsidRPr="006C3052">
              <w:rPr>
                <w:sz w:val="21"/>
                <w:szCs w:val="21"/>
              </w:rPr>
              <w:t xml:space="preserve"> Leere Zettel werden nicht berücksichtigt.</w:t>
            </w:r>
          </w:p>
          <w:p w:rsidR="00C762C0" w:rsidRPr="006C3052" w:rsidRDefault="00C762C0" w:rsidP="006C3052">
            <w:pPr>
              <w:pStyle w:val="Marginale"/>
              <w:numPr>
                <w:ilvl w:val="12"/>
                <w:numId w:val="0"/>
              </w:numPr>
              <w:spacing w:line="269" w:lineRule="exact"/>
              <w:ind w:left="72"/>
              <w:rPr>
                <w:sz w:val="21"/>
                <w:szCs w:val="21"/>
              </w:rPr>
            </w:pPr>
          </w:p>
          <w:p w:rsidR="00C762C0" w:rsidRPr="006C3052" w:rsidRDefault="00C762C0" w:rsidP="006C3052">
            <w:pPr>
              <w:pStyle w:val="Marginale"/>
              <w:numPr>
                <w:ilvl w:val="12"/>
                <w:numId w:val="0"/>
              </w:numPr>
              <w:spacing w:line="269" w:lineRule="exact"/>
              <w:ind w:left="72"/>
              <w:rPr>
                <w:sz w:val="21"/>
                <w:szCs w:val="21"/>
              </w:rPr>
            </w:pPr>
            <w:r w:rsidRPr="006C3052">
              <w:rPr>
                <w:sz w:val="21"/>
                <w:szCs w:val="21"/>
                <w:vertAlign w:val="superscript"/>
              </w:rPr>
              <w:t>2</w:t>
            </w:r>
            <w:r w:rsidRPr="006C3052">
              <w:rPr>
                <w:sz w:val="21"/>
                <w:szCs w:val="21"/>
              </w:rPr>
              <w:t xml:space="preserve"> Ein Zettel ist ungültig, wenn er</w:t>
            </w:r>
            <w:r w:rsidR="000B382E">
              <w:rPr>
                <w:sz w:val="21"/>
                <w:szCs w:val="21"/>
              </w:rPr>
              <w:t xml:space="preserve"> nur Namen von nicht Vorgeschla</w:t>
            </w:r>
            <w:r w:rsidRPr="006C3052">
              <w:rPr>
                <w:sz w:val="21"/>
                <w:szCs w:val="21"/>
              </w:rPr>
              <w:t>genen enthält.</w:t>
            </w:r>
          </w:p>
        </w:tc>
      </w:tr>
    </w:tbl>
    <w:p w:rsidR="00C762C0" w:rsidRPr="006C3052" w:rsidRDefault="00C762C0" w:rsidP="006C3052">
      <w:pPr>
        <w:numPr>
          <w:ilvl w:val="12"/>
          <w:numId w:val="0"/>
        </w:numPr>
        <w:spacing w:line="269" w:lineRule="exact"/>
        <w:rPr>
          <w:szCs w:val="21"/>
        </w:rPr>
      </w:pPr>
    </w:p>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r w:rsidRPr="006C3052">
              <w:rPr>
                <w:sz w:val="21"/>
                <w:szCs w:val="21"/>
              </w:rPr>
              <w:t>Ungültige Namen</w:t>
            </w:r>
          </w:p>
        </w:tc>
        <w:tc>
          <w:tcPr>
            <w:tcW w:w="7326" w:type="dxa"/>
          </w:tcPr>
          <w:p w:rsidR="00C762C0" w:rsidRPr="006C3052" w:rsidRDefault="00C762C0" w:rsidP="006C3052">
            <w:pPr>
              <w:numPr>
                <w:ilvl w:val="12"/>
                <w:numId w:val="0"/>
              </w:numPr>
              <w:spacing w:line="269" w:lineRule="exact"/>
              <w:ind w:left="72"/>
              <w:rPr>
                <w:szCs w:val="21"/>
              </w:rPr>
            </w:pPr>
            <w:r w:rsidRPr="006C3052">
              <w:rPr>
                <w:b/>
                <w:szCs w:val="21"/>
              </w:rPr>
              <w:t>Art. 61</w:t>
            </w:r>
            <w:r w:rsidRPr="006C3052">
              <w:rPr>
                <w:szCs w:val="21"/>
              </w:rPr>
              <w:t xml:space="preserve"> </w:t>
            </w:r>
            <w:r w:rsidRPr="006C3052">
              <w:rPr>
                <w:szCs w:val="21"/>
                <w:vertAlign w:val="superscript"/>
              </w:rPr>
              <w:t>1</w:t>
            </w:r>
            <w:r w:rsidRPr="006C3052">
              <w:rPr>
                <w:szCs w:val="21"/>
              </w:rPr>
              <w:t xml:space="preserve"> Ein Name ist ungültig, wenn er</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nicht eindeutig einem Vorschlag zugeordnet werden kann,</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mehr als einmal auf einem Zettel steht oder</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33"/>
              </w:numPr>
              <w:overflowPunct w:val="0"/>
              <w:autoSpaceDE w:val="0"/>
              <w:autoSpaceDN w:val="0"/>
              <w:adjustRightInd w:val="0"/>
              <w:spacing w:line="269" w:lineRule="exact"/>
              <w:ind w:left="242"/>
              <w:textAlignment w:val="baseline"/>
              <w:rPr>
                <w:szCs w:val="21"/>
              </w:rPr>
            </w:pPr>
            <w:r w:rsidRPr="006C3052">
              <w:rPr>
                <w:szCs w:val="21"/>
              </w:rPr>
              <w:t>überzählig ist, weil der Zettel mehr Namen enthält, als Sitze zu verge</w:t>
            </w:r>
            <w:r w:rsidRPr="006C3052">
              <w:rPr>
                <w:szCs w:val="21"/>
              </w:rPr>
              <w:softHyphen/>
              <w:t>ben sind.</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Die Stimmenzählerinnen und Stimmenzähler sowie die Sekretärin oder der Sekretär streichen zuerst die Wiederholungen. Sind dann immer noch mehr Namen auf dem Zettel als Sitze zu besetzen sind, werden die letzten Namen gestrichen.</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Ermittlung</w:t>
            </w:r>
          </w:p>
        </w:tc>
        <w:tc>
          <w:tcPr>
            <w:tcW w:w="7326" w:type="dxa"/>
          </w:tcPr>
          <w:p w:rsidR="00C762C0" w:rsidRPr="006C3052" w:rsidRDefault="00C762C0" w:rsidP="006C3052">
            <w:pPr>
              <w:spacing w:line="269" w:lineRule="exact"/>
              <w:ind w:left="72"/>
              <w:rPr>
                <w:szCs w:val="21"/>
              </w:rPr>
            </w:pPr>
            <w:r w:rsidRPr="006C3052">
              <w:rPr>
                <w:b/>
                <w:szCs w:val="21"/>
              </w:rPr>
              <w:t>Art. 62</w:t>
            </w:r>
            <w:r w:rsidRPr="006C3052">
              <w:rPr>
                <w:szCs w:val="21"/>
              </w:rPr>
              <w:t xml:space="preserve"> </w:t>
            </w:r>
            <w:r w:rsidRPr="006C3052">
              <w:rPr>
                <w:szCs w:val="21"/>
                <w:vertAlign w:val="superscript"/>
              </w:rPr>
              <w:t>1</w:t>
            </w:r>
            <w:r w:rsidRPr="006C3052">
              <w:rPr>
                <w:szCs w:val="21"/>
              </w:rPr>
              <w:t xml:space="preserve"> Die eingelangten gültigen Stimmen werden zusammengezählt und durch die doppelte Zahl der zu besetzenden Sitze geteilt; die nächsthöhere ganze Zahl ist das absolute Mehr. Für die Berechnung des Mehrs fallen die leeren Stimmen ausser Betracht. </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Wer das absolute Mehr erreicht hat, ist gewählt. Erreichen zu viele Vorgeschlagene das absolute Mehr, sind diejenigen gewählt, die am meisten Stimmen haben.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i/>
                <w:sz w:val="21"/>
                <w:szCs w:val="21"/>
              </w:rPr>
            </w:pPr>
          </w:p>
        </w:tc>
        <w:tc>
          <w:tcPr>
            <w:tcW w:w="7326" w:type="dxa"/>
          </w:tcPr>
          <w:p w:rsidR="00C762C0" w:rsidRPr="006C3052" w:rsidRDefault="00C762C0" w:rsidP="006C3052">
            <w:pPr>
              <w:spacing w:line="269" w:lineRule="exact"/>
              <w:rPr>
                <w:i/>
                <w:szCs w:val="21"/>
              </w:rPr>
            </w:pPr>
            <w:r w:rsidRPr="006C3052">
              <w:rPr>
                <w:b/>
                <w:i/>
                <w:szCs w:val="21"/>
              </w:rPr>
              <w:t>Variante</w:t>
            </w:r>
          </w:p>
        </w:tc>
      </w:tr>
      <w:tr w:rsidR="00C762C0" w:rsidRPr="006C3052" w:rsidTr="00C762C0">
        <w:tc>
          <w:tcPr>
            <w:tcW w:w="2338" w:type="dxa"/>
          </w:tcPr>
          <w:p w:rsidR="00C762C0" w:rsidRPr="006C3052" w:rsidRDefault="00C762C0" w:rsidP="006C3052">
            <w:pPr>
              <w:pStyle w:val="Marginale"/>
              <w:spacing w:line="269" w:lineRule="exact"/>
              <w:rPr>
                <w:i/>
                <w:sz w:val="21"/>
                <w:szCs w:val="21"/>
              </w:rPr>
            </w:pPr>
          </w:p>
        </w:tc>
        <w:tc>
          <w:tcPr>
            <w:tcW w:w="7326" w:type="dxa"/>
          </w:tcPr>
          <w:p w:rsidR="00C762C0" w:rsidRPr="006C3052" w:rsidRDefault="00C762C0" w:rsidP="006C3052">
            <w:pPr>
              <w:spacing w:line="269" w:lineRule="exact"/>
              <w:rPr>
                <w:i/>
                <w:szCs w:val="21"/>
              </w:rPr>
            </w:pPr>
            <w:r w:rsidRPr="006C3052">
              <w:rPr>
                <w:i/>
                <w:szCs w:val="21"/>
                <w:vertAlign w:val="superscript"/>
              </w:rPr>
              <w:t>3</w:t>
            </w:r>
            <w:r w:rsidRPr="006C3052">
              <w:rPr>
                <w:i/>
                <w:szCs w:val="21"/>
              </w:rPr>
              <w:t xml:space="preserve"> Bewerben sich für einen zu besetzenden Sitz nur zwei gültig Vorgeschlagene, entscheidet bei Stimmengleichheit im ersten Wahlgang direkt das Los.</w:t>
            </w:r>
          </w:p>
          <w:p w:rsidR="00C762C0" w:rsidRPr="006C3052" w:rsidRDefault="00C762C0" w:rsidP="006C3052">
            <w:pPr>
              <w:spacing w:line="269" w:lineRule="exact"/>
              <w:ind w:left="72"/>
              <w:rPr>
                <w:i/>
                <w:szCs w:val="21"/>
              </w:rPr>
            </w:pP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Zweiter Wahlgang</w:t>
            </w:r>
          </w:p>
        </w:tc>
        <w:tc>
          <w:tcPr>
            <w:tcW w:w="7326" w:type="dxa"/>
          </w:tcPr>
          <w:p w:rsidR="00C762C0" w:rsidRPr="006C3052" w:rsidRDefault="00C762C0" w:rsidP="006C3052">
            <w:pPr>
              <w:spacing w:line="269" w:lineRule="exact"/>
              <w:ind w:left="72"/>
              <w:rPr>
                <w:szCs w:val="21"/>
              </w:rPr>
            </w:pPr>
            <w:r w:rsidRPr="006C3052">
              <w:rPr>
                <w:b/>
                <w:szCs w:val="21"/>
              </w:rPr>
              <w:t>Art. 63</w:t>
            </w:r>
            <w:r w:rsidRPr="006C3052">
              <w:rPr>
                <w:szCs w:val="21"/>
              </w:rPr>
              <w:t xml:space="preserve"> </w:t>
            </w:r>
            <w:r w:rsidRPr="006C3052">
              <w:rPr>
                <w:szCs w:val="21"/>
                <w:vertAlign w:val="superscript"/>
              </w:rPr>
              <w:t>1</w:t>
            </w:r>
            <w:r w:rsidRPr="006C3052">
              <w:rPr>
                <w:szCs w:val="21"/>
              </w:rPr>
              <w:t xml:space="preserve"> Haben im ersten Wahlgang zu wenig Personen das absolute Mehr erreicht, ordnet die Präsidentin oder der Präsident einen zweiten Wahlgang an.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Im zweiten Wahlgang bleiben höchstens doppelt so viele Vorgeschla</w:t>
            </w:r>
            <w:r w:rsidRPr="006C3052">
              <w:rPr>
                <w:szCs w:val="21"/>
              </w:rPr>
              <w:softHyphen/>
              <w:t>gene, als Sitze zu besetzen sind. Massgebend ist die Stimmenzahl des ersten Wahlgangs.</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3</w:t>
            </w:r>
            <w:r w:rsidRPr="006C3052">
              <w:rPr>
                <w:szCs w:val="21"/>
              </w:rPr>
              <w:t xml:space="preserve"> Gewählt sind diejenigen mit den höchsten Stimmenzahlen.</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Minderheitenschutz</w:t>
            </w:r>
          </w:p>
        </w:tc>
        <w:tc>
          <w:tcPr>
            <w:tcW w:w="7326" w:type="dxa"/>
          </w:tcPr>
          <w:p w:rsidR="00C762C0" w:rsidRPr="006C3052" w:rsidRDefault="00C762C0" w:rsidP="00A22261">
            <w:pPr>
              <w:spacing w:line="269" w:lineRule="exact"/>
              <w:ind w:left="72"/>
              <w:rPr>
                <w:szCs w:val="21"/>
              </w:rPr>
            </w:pPr>
            <w:r w:rsidRPr="006C3052">
              <w:rPr>
                <w:b/>
                <w:szCs w:val="21"/>
              </w:rPr>
              <w:t>Art. 64</w:t>
            </w:r>
            <w:r w:rsidRPr="006C3052">
              <w:rPr>
                <w:szCs w:val="21"/>
              </w:rPr>
              <w:t xml:space="preserve"> Die Bestimmungen des Gemeindegesetzes über die Vertretung der Minderheiten bleiben vorbehalten.</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Los</w:t>
            </w:r>
          </w:p>
        </w:tc>
        <w:tc>
          <w:tcPr>
            <w:tcW w:w="7326" w:type="dxa"/>
          </w:tcPr>
          <w:p w:rsidR="00C762C0" w:rsidRPr="006C3052" w:rsidRDefault="00C762C0" w:rsidP="006C3052">
            <w:pPr>
              <w:spacing w:line="269" w:lineRule="exact"/>
              <w:ind w:left="72"/>
              <w:rPr>
                <w:szCs w:val="21"/>
              </w:rPr>
            </w:pPr>
            <w:r w:rsidRPr="006C3052">
              <w:rPr>
                <w:b/>
                <w:szCs w:val="21"/>
              </w:rPr>
              <w:t>Art. 65</w:t>
            </w:r>
            <w:r w:rsidRPr="006C3052">
              <w:rPr>
                <w:szCs w:val="21"/>
              </w:rPr>
              <w:t xml:space="preserve"> Die Präsidentin oder der Präsident zieht bei Stimmengleichheit das Los.</w:t>
            </w:r>
          </w:p>
        </w:tc>
      </w:tr>
    </w:tbl>
    <w:p w:rsidR="00C762C0" w:rsidRPr="006C3052" w:rsidRDefault="00C762C0" w:rsidP="006C3052">
      <w:pPr>
        <w:spacing w:line="269" w:lineRule="exact"/>
        <w:rPr>
          <w:szCs w:val="21"/>
        </w:rPr>
      </w:pPr>
    </w:p>
    <w:p w:rsidR="00C762C0" w:rsidRPr="006C3052" w:rsidRDefault="00C762C0" w:rsidP="006C3052">
      <w:pPr>
        <w:pStyle w:val="H1"/>
        <w:spacing w:line="269" w:lineRule="exact"/>
      </w:pPr>
      <w:bookmarkStart w:id="84" w:name="_Toc434387582"/>
      <w:bookmarkStart w:id="85" w:name="_Toc473648877"/>
      <w:bookmarkStart w:id="86" w:name="_Toc95831603"/>
      <w:r w:rsidRPr="006C3052">
        <w:t>Öffentlichkeit, Protokolle</w:t>
      </w:r>
      <w:bookmarkEnd w:id="84"/>
      <w:bookmarkEnd w:id="85"/>
      <w:bookmarkEnd w:id="86"/>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Abgeordnetenver</w:t>
            </w:r>
            <w:r w:rsidRPr="006C3052">
              <w:rPr>
                <w:sz w:val="21"/>
                <w:szCs w:val="21"/>
              </w:rPr>
              <w:softHyphen/>
              <w:t>sammlung</w:t>
            </w:r>
          </w:p>
        </w:tc>
        <w:tc>
          <w:tcPr>
            <w:tcW w:w="7326" w:type="dxa"/>
          </w:tcPr>
          <w:p w:rsidR="00C762C0" w:rsidRPr="006C3052" w:rsidRDefault="00C762C0" w:rsidP="006C3052">
            <w:pPr>
              <w:spacing w:line="269" w:lineRule="exact"/>
              <w:ind w:left="72"/>
              <w:rPr>
                <w:szCs w:val="21"/>
              </w:rPr>
            </w:pPr>
            <w:r w:rsidRPr="006C3052">
              <w:rPr>
                <w:b/>
                <w:szCs w:val="21"/>
              </w:rPr>
              <w:t>Art. 66</w:t>
            </w:r>
            <w:r w:rsidRPr="006C3052">
              <w:rPr>
                <w:szCs w:val="21"/>
              </w:rPr>
              <w:t xml:space="preserve"> </w:t>
            </w:r>
            <w:r w:rsidRPr="006C3052">
              <w:rPr>
                <w:szCs w:val="21"/>
                <w:vertAlign w:val="superscript"/>
              </w:rPr>
              <w:t>1</w:t>
            </w:r>
            <w:r w:rsidRPr="006C3052">
              <w:rPr>
                <w:szCs w:val="21"/>
              </w:rPr>
              <w:t xml:space="preserve"> Die Abgeordnetenversammlung ist öffentlich.</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Borders>
              <w:top w:val="nil"/>
              <w:left w:val="nil"/>
              <w:bottom w:val="nil"/>
              <w:right w:val="nil"/>
            </w:tcBorders>
          </w:tcPr>
          <w:p w:rsidR="00C762C0" w:rsidRPr="006C3052" w:rsidRDefault="00C762C0" w:rsidP="006C3052">
            <w:pPr>
              <w:pStyle w:val="Marginale"/>
              <w:spacing w:line="269" w:lineRule="exact"/>
              <w:rPr>
                <w:sz w:val="21"/>
                <w:szCs w:val="21"/>
              </w:rPr>
            </w:pPr>
          </w:p>
        </w:tc>
        <w:tc>
          <w:tcPr>
            <w:tcW w:w="7326" w:type="dxa"/>
            <w:tcBorders>
              <w:top w:val="nil"/>
              <w:left w:val="nil"/>
              <w:bottom w:val="nil"/>
              <w:right w:val="nil"/>
            </w:tcBorders>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Die Medien haben freien Zugang zur Abgeordnetenversammlung und dürfen darüber berichten.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Borders>
              <w:top w:val="nil"/>
              <w:left w:val="nil"/>
              <w:bottom w:val="nil"/>
              <w:right w:val="nil"/>
            </w:tcBorders>
          </w:tcPr>
          <w:p w:rsidR="00C762C0" w:rsidRPr="006C3052" w:rsidRDefault="00C762C0" w:rsidP="006C3052">
            <w:pPr>
              <w:pStyle w:val="Marginale"/>
              <w:spacing w:line="269" w:lineRule="exact"/>
              <w:rPr>
                <w:sz w:val="21"/>
                <w:szCs w:val="21"/>
              </w:rPr>
            </w:pPr>
          </w:p>
        </w:tc>
        <w:tc>
          <w:tcPr>
            <w:tcW w:w="7326" w:type="dxa"/>
            <w:tcBorders>
              <w:top w:val="nil"/>
              <w:left w:val="nil"/>
              <w:bottom w:val="nil"/>
              <w:right w:val="nil"/>
            </w:tcBorders>
          </w:tcPr>
          <w:p w:rsidR="00C762C0" w:rsidRPr="006C3052" w:rsidRDefault="00C762C0" w:rsidP="006C3052">
            <w:pPr>
              <w:spacing w:line="269" w:lineRule="exact"/>
              <w:ind w:left="72"/>
              <w:rPr>
                <w:szCs w:val="21"/>
              </w:rPr>
            </w:pPr>
            <w:r w:rsidRPr="006C3052">
              <w:rPr>
                <w:szCs w:val="21"/>
                <w:vertAlign w:val="superscript"/>
              </w:rPr>
              <w:t>3</w:t>
            </w:r>
            <w:r w:rsidRPr="006C3052">
              <w:rPr>
                <w:szCs w:val="21"/>
              </w:rPr>
              <w:t xml:space="preserve"> Sie können Bild- und Tonaufnahmen oder -übertragungen erstellen. Der Versammlungsbetrieb darf nicht beeinträchtigt werden. </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lastRenderedPageBreak/>
              <w:t>Vorstand und Kommis</w:t>
            </w:r>
            <w:r w:rsidRPr="006C3052">
              <w:rPr>
                <w:sz w:val="21"/>
                <w:szCs w:val="21"/>
              </w:rPr>
              <w:softHyphen/>
              <w:t>sionen</w:t>
            </w:r>
          </w:p>
        </w:tc>
        <w:tc>
          <w:tcPr>
            <w:tcW w:w="7326" w:type="dxa"/>
          </w:tcPr>
          <w:p w:rsidR="00C762C0" w:rsidRPr="006C3052" w:rsidRDefault="00C762C0" w:rsidP="006C3052">
            <w:pPr>
              <w:spacing w:line="269" w:lineRule="exact"/>
              <w:ind w:left="72"/>
              <w:rPr>
                <w:szCs w:val="21"/>
              </w:rPr>
            </w:pPr>
            <w:r w:rsidRPr="006C3052">
              <w:rPr>
                <w:b/>
                <w:szCs w:val="21"/>
              </w:rPr>
              <w:t>Art. 67</w:t>
            </w:r>
            <w:r w:rsidRPr="006C3052">
              <w:rPr>
                <w:szCs w:val="21"/>
              </w:rPr>
              <w:t xml:space="preserve"> </w:t>
            </w:r>
            <w:r w:rsidRPr="006C3052">
              <w:rPr>
                <w:szCs w:val="21"/>
                <w:vertAlign w:val="superscript"/>
              </w:rPr>
              <w:t>1</w:t>
            </w:r>
            <w:r w:rsidRPr="006C3052">
              <w:rPr>
                <w:szCs w:val="21"/>
              </w:rPr>
              <w:t xml:space="preserve"> Die Sitzungen des Vorstands und der Kommissionen sind nicht öffentlich.</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Die Beschlüsse des Vorstands und der Kommissionen sind öffentlich, soweit nicht die gesetzliche Schweigepflicht sowie überwiegende öffentliche oder private Interessen entgegenstehen.</w:t>
            </w:r>
          </w:p>
        </w:tc>
      </w:tr>
    </w:tbl>
    <w:p w:rsidR="00C762C0" w:rsidRDefault="00C762C0" w:rsidP="006C3052">
      <w:pPr>
        <w:spacing w:line="269" w:lineRule="exact"/>
        <w:rPr>
          <w:szCs w:val="21"/>
        </w:rPr>
      </w:pPr>
    </w:p>
    <w:p w:rsidR="000B382E" w:rsidRPr="006C3052" w:rsidRDefault="000B382E"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Protokollführung</w:t>
            </w:r>
          </w:p>
        </w:tc>
        <w:tc>
          <w:tcPr>
            <w:tcW w:w="7326" w:type="dxa"/>
          </w:tcPr>
          <w:p w:rsidR="00C762C0" w:rsidRPr="006C3052" w:rsidRDefault="00C762C0" w:rsidP="006C3052">
            <w:pPr>
              <w:spacing w:line="269" w:lineRule="exact"/>
              <w:ind w:left="72"/>
              <w:rPr>
                <w:szCs w:val="21"/>
              </w:rPr>
            </w:pPr>
            <w:r w:rsidRPr="006C3052">
              <w:rPr>
                <w:b/>
                <w:szCs w:val="21"/>
              </w:rPr>
              <w:t>Art. 68</w:t>
            </w:r>
            <w:r w:rsidRPr="006C3052">
              <w:rPr>
                <w:szCs w:val="21"/>
              </w:rPr>
              <w:t xml:space="preserve"> </w:t>
            </w:r>
            <w:r w:rsidRPr="006C3052">
              <w:rPr>
                <w:szCs w:val="21"/>
                <w:vertAlign w:val="superscript"/>
              </w:rPr>
              <w:t>1</w:t>
            </w:r>
            <w:r w:rsidRPr="006C3052">
              <w:rPr>
                <w:szCs w:val="21"/>
              </w:rPr>
              <w:t xml:space="preserve"> Über die Verhandlungen der Abgeordnetenversammlung, des Vorstands und der Kommissionen ist ein Protokoll zu führen. Es muss Ort, Datum, Zeit und Dauer der Verhandlungen, die Teilnehmenden sowie die Anträge mit Begründungen und die Beschlüsse enthalten.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Das Protokoll wird an der nächsten Versammlung bzw. Sitzung genehmigt und von der Vorsitzenden oder vom Vorsitzenden und der Protokollführenden oder dem Protokollführenden unterzeichnet.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3</w:t>
            </w:r>
            <w:r w:rsidRPr="006C3052">
              <w:rPr>
                <w:szCs w:val="21"/>
              </w:rPr>
              <w:t xml:space="preserve"> Die Protokolle der Abgeordnetenversammlung sind öffentlich. Die Protokolle des Vorstands und der Kommissionen sind nicht öffentlich.</w:t>
            </w:r>
          </w:p>
        </w:tc>
      </w:tr>
    </w:tbl>
    <w:p w:rsidR="00C762C0" w:rsidRPr="006C3052" w:rsidRDefault="00C762C0" w:rsidP="006C3052">
      <w:pPr>
        <w:spacing w:line="269" w:lineRule="exact"/>
        <w:rPr>
          <w:szCs w:val="21"/>
        </w:rPr>
      </w:pPr>
    </w:p>
    <w:p w:rsidR="00C762C0" w:rsidRPr="006C3052" w:rsidRDefault="00C762C0" w:rsidP="006C3052">
      <w:pPr>
        <w:pStyle w:val="H1"/>
        <w:spacing w:line="269" w:lineRule="exact"/>
      </w:pPr>
      <w:bookmarkStart w:id="87" w:name="_Toc434387583"/>
      <w:bookmarkStart w:id="88" w:name="_Toc473648878"/>
      <w:bookmarkStart w:id="89" w:name="_Toc95831604"/>
      <w:r w:rsidRPr="006C3052">
        <w:t>Ausstand, Sorgfaltspflichten, Verantwortlichkeit</w:t>
      </w:r>
      <w:bookmarkEnd w:id="87"/>
      <w:bookmarkEnd w:id="88"/>
      <w:bookmarkEnd w:id="89"/>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Ausstand</w:t>
            </w:r>
          </w:p>
        </w:tc>
        <w:tc>
          <w:tcPr>
            <w:tcW w:w="7326" w:type="dxa"/>
          </w:tcPr>
          <w:p w:rsidR="00C762C0" w:rsidRPr="006C3052" w:rsidRDefault="00C762C0" w:rsidP="006C3052">
            <w:pPr>
              <w:spacing w:line="269" w:lineRule="exact"/>
              <w:ind w:left="72"/>
              <w:rPr>
                <w:szCs w:val="21"/>
              </w:rPr>
            </w:pPr>
            <w:r w:rsidRPr="006C3052">
              <w:rPr>
                <w:b/>
                <w:szCs w:val="21"/>
              </w:rPr>
              <w:t>Art. 69</w:t>
            </w:r>
            <w:r w:rsidRPr="006C3052">
              <w:rPr>
                <w:szCs w:val="21"/>
              </w:rPr>
              <w:t xml:space="preserve"> </w:t>
            </w:r>
            <w:r w:rsidRPr="006C3052">
              <w:rPr>
                <w:szCs w:val="21"/>
                <w:vertAlign w:val="superscript"/>
              </w:rPr>
              <w:t>1</w:t>
            </w:r>
            <w:r w:rsidRPr="006C3052">
              <w:rPr>
                <w:szCs w:val="21"/>
              </w:rPr>
              <w:t xml:space="preserve"> Wer an einem Geschäft unmittelbar persönliche Interessen hat, ist bei dessen Behandlung ausstandspflichtig.</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Die Ausstandspflicht der Verwandten und gesetzlichen, statutarischen oder vertraglichen Vertreter richtet sich nach dem Gemeindegesetz.</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3</w:t>
            </w:r>
            <w:r w:rsidRPr="006C3052">
              <w:rPr>
                <w:szCs w:val="21"/>
              </w:rPr>
              <w:t xml:space="preserve"> Die Ausstandspflicht gilt nicht in der Abgeordnetenversammlung.</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Sorgfaltspflichten und Verantwortlichkeit</w:t>
            </w:r>
          </w:p>
        </w:tc>
        <w:tc>
          <w:tcPr>
            <w:tcW w:w="7326" w:type="dxa"/>
          </w:tcPr>
          <w:p w:rsidR="00C762C0" w:rsidRPr="006C3052" w:rsidRDefault="00C762C0" w:rsidP="006C3052">
            <w:pPr>
              <w:spacing w:line="269" w:lineRule="exact"/>
              <w:ind w:left="72"/>
              <w:rPr>
                <w:szCs w:val="21"/>
              </w:rPr>
            </w:pPr>
            <w:r w:rsidRPr="006C3052">
              <w:rPr>
                <w:b/>
                <w:szCs w:val="21"/>
              </w:rPr>
              <w:t>Art. 70</w:t>
            </w:r>
            <w:r w:rsidRPr="006C3052">
              <w:rPr>
                <w:szCs w:val="21"/>
                <w:vertAlign w:val="superscript"/>
              </w:rPr>
              <w:t xml:space="preserve"> </w:t>
            </w:r>
            <w:r w:rsidRPr="006C3052">
              <w:rPr>
                <w:b/>
                <w:szCs w:val="21"/>
                <w:vertAlign w:val="superscript"/>
              </w:rPr>
              <w:t>1</w:t>
            </w:r>
            <w:r w:rsidRPr="006C3052">
              <w:rPr>
                <w:szCs w:val="21"/>
              </w:rPr>
              <w:t xml:space="preserve"> Die Mitglieder der Verbandsorgane und das Verbandspersonal erfüllen ihre Aufgaben gewissenhaft und sorgfältig.</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Die Organe und das Personal des Verbands sind der disziplinarischen Verantwortlichkeit unterstellt. Der Vorstand ist Disziplinarbehörde für das Verbandspersonal.</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3</w:t>
            </w:r>
            <w:r w:rsidRPr="006C3052">
              <w:rPr>
                <w:szCs w:val="21"/>
              </w:rPr>
              <w:t xml:space="preserve"> Im Übrigen richten sich die disziplinarische und vermögensrechtliche Verantwortlichkeit nach dem Gemeindegesetz.</w:t>
            </w:r>
          </w:p>
        </w:tc>
      </w:tr>
    </w:tbl>
    <w:p w:rsidR="00C762C0" w:rsidRPr="006C3052" w:rsidRDefault="00C762C0" w:rsidP="006C3052">
      <w:pPr>
        <w:spacing w:line="269" w:lineRule="exact"/>
        <w:rPr>
          <w:szCs w:val="21"/>
        </w:rPr>
      </w:pPr>
    </w:p>
    <w:p w:rsidR="00C762C0" w:rsidRPr="006C3052" w:rsidRDefault="00C762C0" w:rsidP="006C3052">
      <w:pPr>
        <w:pStyle w:val="H1"/>
        <w:spacing w:line="269" w:lineRule="exact"/>
      </w:pPr>
      <w:bookmarkStart w:id="90" w:name="_Toc434387584"/>
      <w:bookmarkStart w:id="91" w:name="_Toc473648879"/>
      <w:bookmarkStart w:id="92" w:name="_Toc95831605"/>
      <w:r w:rsidRPr="006C3052">
        <w:t>Finanzielles, Haftung</w:t>
      </w:r>
      <w:bookmarkEnd w:id="90"/>
      <w:bookmarkEnd w:id="91"/>
      <w:bookmarkEnd w:id="92"/>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Allgemeines</w:t>
            </w:r>
          </w:p>
        </w:tc>
        <w:tc>
          <w:tcPr>
            <w:tcW w:w="7326" w:type="dxa"/>
          </w:tcPr>
          <w:p w:rsidR="00C762C0" w:rsidRPr="006C3052" w:rsidRDefault="00C762C0" w:rsidP="006C3052">
            <w:pPr>
              <w:spacing w:line="269" w:lineRule="exact"/>
              <w:ind w:left="72"/>
              <w:rPr>
                <w:szCs w:val="21"/>
              </w:rPr>
            </w:pPr>
            <w:r w:rsidRPr="006C3052">
              <w:rPr>
                <w:b/>
                <w:szCs w:val="21"/>
              </w:rPr>
              <w:t>Art. 71</w:t>
            </w:r>
            <w:r w:rsidRPr="006C3052">
              <w:rPr>
                <w:szCs w:val="21"/>
              </w:rPr>
              <w:t xml:space="preserve"> Der Vorstand plant und führt den Finanzhaushalt nach den Vor</w:t>
            </w:r>
            <w:r w:rsidRPr="006C3052">
              <w:rPr>
                <w:szCs w:val="21"/>
              </w:rPr>
              <w:softHyphen/>
              <w:t>schriften des übergeordneten Rechts.</w:t>
            </w:r>
          </w:p>
        </w:tc>
      </w:tr>
    </w:tbl>
    <w:p w:rsidR="00C762C0" w:rsidRPr="006C3052" w:rsidRDefault="00C762C0" w:rsidP="006C3052">
      <w:pPr>
        <w:pStyle w:val="Kopfzeile"/>
        <w:spacing w:line="269" w:lineRule="exact"/>
        <w:rPr>
          <w:sz w:val="21"/>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Beiträge der Verbands</w:t>
            </w:r>
            <w:r w:rsidRPr="006C3052">
              <w:rPr>
                <w:sz w:val="21"/>
                <w:szCs w:val="21"/>
              </w:rPr>
              <w:softHyphen/>
              <w:t>gemeinden</w:t>
            </w:r>
            <w:r w:rsidRPr="006C3052">
              <w:rPr>
                <w:sz w:val="21"/>
                <w:szCs w:val="21"/>
              </w:rPr>
              <w:br/>
              <w:t>Kostenverteilung</w:t>
            </w:r>
          </w:p>
        </w:tc>
        <w:tc>
          <w:tcPr>
            <w:tcW w:w="7326" w:type="dxa"/>
          </w:tcPr>
          <w:p w:rsidR="00C762C0" w:rsidRPr="006C3052" w:rsidRDefault="00C762C0" w:rsidP="006C3052">
            <w:pPr>
              <w:spacing w:line="269" w:lineRule="exact"/>
              <w:ind w:left="72"/>
              <w:rPr>
                <w:b/>
                <w:szCs w:val="21"/>
              </w:rPr>
            </w:pPr>
            <w:r w:rsidRPr="006C3052">
              <w:rPr>
                <w:b/>
                <w:szCs w:val="21"/>
              </w:rPr>
              <w:t xml:space="preserve">Art. 72 </w:t>
            </w:r>
            <w:r w:rsidRPr="006C3052">
              <w:rPr>
                <w:szCs w:val="21"/>
                <w:vertAlign w:val="superscript"/>
              </w:rPr>
              <w:t>1</w:t>
            </w:r>
            <w:r w:rsidRPr="006C3052">
              <w:rPr>
                <w:szCs w:val="21"/>
              </w:rPr>
              <w:t xml:space="preserve"> Die Verbandsgemeinden leisten dem Verband an die laufenden Kosten (lastenausgleichsberechtigte und nicht lastenausgleichsberech-tigte Kosten) (</w:t>
            </w:r>
            <w:r w:rsidRPr="006C3052">
              <w:rPr>
                <w:i/>
                <w:iCs/>
                <w:szCs w:val="21"/>
              </w:rPr>
              <w:t>z.B.</w:t>
            </w:r>
            <w:r w:rsidRPr="006C3052">
              <w:rPr>
                <w:szCs w:val="21"/>
              </w:rPr>
              <w:t xml:space="preserve"> </w:t>
            </w:r>
            <w:r w:rsidRPr="006C3052">
              <w:rPr>
                <w:i/>
                <w:iCs/>
                <w:szCs w:val="21"/>
              </w:rPr>
              <w:t>monatlich/pro Quartal/.....</w:t>
            </w:r>
            <w:r w:rsidRPr="006C3052">
              <w:rPr>
                <w:szCs w:val="21"/>
              </w:rPr>
              <w:t>) Akontozahlungen.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b/>
                <w:szCs w:val="21"/>
              </w:rPr>
            </w:pPr>
            <w:r w:rsidRPr="006C3052">
              <w:rPr>
                <w:szCs w:val="21"/>
                <w:vertAlign w:val="superscript"/>
              </w:rPr>
              <w:t xml:space="preserve">2 </w:t>
            </w:r>
            <w:r w:rsidRPr="006C3052">
              <w:rPr>
                <w:szCs w:val="21"/>
              </w:rPr>
              <w:t xml:space="preserve">Der Verband rechnet über die lastenausgleichsberechtigten Aufwend-ungen (des Verbandes selber sowie aller Verbandsgemeinden) mit dem kantonalen Sozialamt direkt ab. Die Verbandsgemeinden geben dem Verband jeweils auf Beginn des folgenden Jahres </w:t>
            </w:r>
            <w:r w:rsidRPr="006C3052">
              <w:rPr>
                <w:i/>
                <w:iCs/>
                <w:szCs w:val="21"/>
              </w:rPr>
              <w:t>(bis spätestens Ende Februar)</w:t>
            </w:r>
            <w:r w:rsidRPr="006C3052">
              <w:rPr>
                <w:szCs w:val="21"/>
              </w:rPr>
              <w:t xml:space="preserve"> ihre lastenausgleichsberechtigten Aufwendungen bekannt.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bCs w:val="0"/>
                <w:szCs w:val="21"/>
              </w:rPr>
            </w:pPr>
            <w:r w:rsidRPr="006C3052">
              <w:rPr>
                <w:szCs w:val="21"/>
                <w:vertAlign w:val="superscript"/>
              </w:rPr>
              <w:t xml:space="preserve">3 </w:t>
            </w:r>
            <w:r w:rsidRPr="006C3052">
              <w:rPr>
                <w:szCs w:val="21"/>
              </w:rPr>
              <w:t>Die Verbandsgemeinden decken den nicht lastenausgleichsberech-tigten Aufwandüberschuss der Verbandsrechnung wie folgt:</w:t>
            </w:r>
          </w:p>
          <w:p w:rsidR="00C762C0" w:rsidRPr="006C3052" w:rsidRDefault="00C762C0" w:rsidP="006C3052">
            <w:pPr>
              <w:spacing w:line="269" w:lineRule="exact"/>
              <w:ind w:left="72"/>
              <w:rPr>
                <w:b/>
                <w:szCs w:val="21"/>
              </w:rPr>
            </w:pPr>
            <w:r w:rsidRPr="006C3052">
              <w:rPr>
                <w:i/>
                <w:iCs/>
                <w:szCs w:val="21"/>
              </w:rPr>
              <w:t>(z.B. nach Einwohnerzahl und/oder  Anzahl Fälle pro Gemeinde)</w:t>
            </w:r>
            <w:r w:rsidRPr="006C3052">
              <w:rPr>
                <w:szCs w:val="21"/>
              </w:rPr>
              <w:t>.</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Haftung</w:t>
            </w:r>
          </w:p>
        </w:tc>
        <w:tc>
          <w:tcPr>
            <w:tcW w:w="7326" w:type="dxa"/>
          </w:tcPr>
          <w:p w:rsidR="00C762C0" w:rsidRPr="006C3052" w:rsidRDefault="00C762C0" w:rsidP="006C3052">
            <w:pPr>
              <w:spacing w:line="269" w:lineRule="exact"/>
              <w:ind w:left="72"/>
              <w:rPr>
                <w:szCs w:val="21"/>
              </w:rPr>
            </w:pPr>
            <w:r w:rsidRPr="006C3052">
              <w:rPr>
                <w:b/>
                <w:szCs w:val="21"/>
              </w:rPr>
              <w:t>Art. 73</w:t>
            </w:r>
            <w:r w:rsidRPr="006C3052">
              <w:rPr>
                <w:szCs w:val="21"/>
              </w:rPr>
              <w:t xml:space="preserve"> </w:t>
            </w:r>
            <w:r w:rsidRPr="006C3052">
              <w:rPr>
                <w:szCs w:val="21"/>
                <w:vertAlign w:val="superscript"/>
              </w:rPr>
              <w:t>1</w:t>
            </w:r>
            <w:r w:rsidRPr="006C3052">
              <w:rPr>
                <w:szCs w:val="21"/>
              </w:rPr>
              <w:t xml:space="preserve"> Für die Verbandsschulden haftet das Verbandsvermögen.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Austretende Verbandsgemeinden haften während .......... Jahren ab Austritt anteilmässig (Art. 72 Abs. 1) für die zur Zeit des Austritts bestehenden Schulden.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3</w:t>
            </w:r>
            <w:r w:rsidRPr="006C3052">
              <w:rPr>
                <w:szCs w:val="21"/>
              </w:rPr>
              <w:t xml:space="preserve"> Im Fall der Auflösung des Verbands haften die Verbandsgemeinden Dritten gegenüber nach den Vorschriften des Gemeindegesetzes. Für das Verhältnis der Verbandsgemeinden unter sich gilt Art. 75 Abs. 3.</w:t>
            </w:r>
          </w:p>
        </w:tc>
      </w:tr>
    </w:tbl>
    <w:p w:rsidR="00C762C0" w:rsidRPr="006C3052" w:rsidRDefault="00C762C0" w:rsidP="006C3052">
      <w:pPr>
        <w:spacing w:line="269" w:lineRule="exact"/>
        <w:rPr>
          <w:szCs w:val="21"/>
        </w:rPr>
      </w:pPr>
    </w:p>
    <w:p w:rsidR="00C762C0" w:rsidRPr="006C3052" w:rsidRDefault="00C762C0" w:rsidP="006C3052">
      <w:pPr>
        <w:pStyle w:val="H1"/>
        <w:spacing w:line="269" w:lineRule="exact"/>
      </w:pPr>
      <w:bookmarkStart w:id="93" w:name="_Toc434387585"/>
      <w:bookmarkStart w:id="94" w:name="_Toc473648880"/>
      <w:bookmarkStart w:id="95" w:name="_Toc95831606"/>
      <w:r w:rsidRPr="006C3052">
        <w:t>Austritt, Auflösung und Liquidation</w:t>
      </w:r>
      <w:bookmarkEnd w:id="93"/>
      <w:bookmarkEnd w:id="94"/>
      <w:bookmarkEnd w:id="95"/>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Austritt</w:t>
            </w:r>
          </w:p>
        </w:tc>
        <w:tc>
          <w:tcPr>
            <w:tcW w:w="7326" w:type="dxa"/>
          </w:tcPr>
          <w:p w:rsidR="00C762C0" w:rsidRPr="006C3052" w:rsidRDefault="00C762C0" w:rsidP="006C3052">
            <w:pPr>
              <w:spacing w:line="269" w:lineRule="exact"/>
              <w:ind w:left="72"/>
              <w:rPr>
                <w:szCs w:val="21"/>
              </w:rPr>
            </w:pPr>
            <w:r w:rsidRPr="006C3052">
              <w:rPr>
                <w:b/>
                <w:szCs w:val="21"/>
              </w:rPr>
              <w:t>Art. 74</w:t>
            </w:r>
            <w:r w:rsidRPr="006C3052">
              <w:rPr>
                <w:szCs w:val="21"/>
              </w:rPr>
              <w:t xml:space="preserve"> </w:t>
            </w:r>
            <w:r w:rsidRPr="006C3052">
              <w:rPr>
                <w:szCs w:val="21"/>
                <w:vertAlign w:val="superscript"/>
              </w:rPr>
              <w:t>1</w:t>
            </w:r>
            <w:r w:rsidRPr="006C3052">
              <w:rPr>
                <w:szCs w:val="21"/>
              </w:rPr>
              <w:t xml:space="preserve"> Der Austritt aus dem Verband erfolgt auf Ende eines Kalen</w:t>
            </w:r>
            <w:r w:rsidRPr="006C3052">
              <w:rPr>
                <w:szCs w:val="21"/>
              </w:rPr>
              <w:softHyphen/>
              <w:t>derjahres und unter Einhaltung einer Kündigungsfrist von .......... Jahr</w:t>
            </w:r>
            <w:bookmarkStart w:id="96" w:name="_Hlt3027054"/>
            <w:bookmarkEnd w:id="96"/>
            <w:r w:rsidRPr="006C3052">
              <w:rPr>
                <w:szCs w:val="21"/>
              </w:rPr>
              <w: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Austretende Gemeinden haben keinen Anspruch auf Anteile am Ver</w:t>
            </w:r>
            <w:r w:rsidRPr="006C3052">
              <w:rPr>
                <w:szCs w:val="21"/>
              </w:rPr>
              <w:softHyphen/>
              <w:t>bandsvermögen oder auf Rückerstattung geleisteter Beiträge.</w:t>
            </w:r>
          </w:p>
        </w:tc>
      </w:tr>
    </w:tbl>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Auflösung</w:t>
            </w:r>
          </w:p>
        </w:tc>
        <w:tc>
          <w:tcPr>
            <w:tcW w:w="7326" w:type="dxa"/>
          </w:tcPr>
          <w:p w:rsidR="00C762C0" w:rsidRPr="006C3052" w:rsidRDefault="00C762C0" w:rsidP="006C3052">
            <w:pPr>
              <w:spacing w:line="269" w:lineRule="exact"/>
              <w:ind w:left="72"/>
              <w:rPr>
                <w:szCs w:val="21"/>
              </w:rPr>
            </w:pPr>
            <w:r w:rsidRPr="006C3052">
              <w:rPr>
                <w:b/>
                <w:szCs w:val="21"/>
              </w:rPr>
              <w:t>Art. 75</w:t>
            </w:r>
            <w:r w:rsidRPr="006C3052">
              <w:rPr>
                <w:szCs w:val="21"/>
              </w:rPr>
              <w:t xml:space="preserve"> </w:t>
            </w:r>
            <w:r w:rsidRPr="006C3052">
              <w:rPr>
                <w:szCs w:val="21"/>
                <w:vertAlign w:val="superscript"/>
              </w:rPr>
              <w:t>1</w:t>
            </w:r>
            <w:r w:rsidRPr="006C3052">
              <w:rPr>
                <w:szCs w:val="21"/>
              </w:rPr>
              <w:t xml:space="preserve"> Der Verband wird aufgelöst</w:t>
            </w: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numPr>
                <w:ilvl w:val="0"/>
                <w:numId w:val="40"/>
              </w:numPr>
              <w:overflowPunct w:val="0"/>
              <w:autoSpaceDE w:val="0"/>
              <w:autoSpaceDN w:val="0"/>
              <w:adjustRightInd w:val="0"/>
              <w:spacing w:line="269" w:lineRule="exact"/>
              <w:ind w:left="358" w:hanging="284"/>
              <w:textAlignment w:val="baseline"/>
              <w:rPr>
                <w:szCs w:val="21"/>
              </w:rPr>
            </w:pPr>
            <w:r w:rsidRPr="006C3052">
              <w:rPr>
                <w:szCs w:val="21"/>
              </w:rPr>
              <w:t>durch Beschluss von mindestens drei Viertel der in der Abgeordnetenversammlung vertretenen Stimmen oder</w:t>
            </w:r>
          </w:p>
        </w:tc>
      </w:tr>
      <w:tr w:rsidR="00C762C0" w:rsidRPr="006C3052" w:rsidTr="00C762C0">
        <w:tc>
          <w:tcPr>
            <w:tcW w:w="2338" w:type="dxa"/>
          </w:tcPr>
          <w:p w:rsidR="00C762C0" w:rsidRPr="006C3052" w:rsidRDefault="00C762C0" w:rsidP="006C3052">
            <w:pPr>
              <w:pStyle w:val="Marginale"/>
              <w:numPr>
                <w:ilvl w:val="12"/>
                <w:numId w:val="0"/>
              </w:numPr>
              <w:spacing w:line="269" w:lineRule="exact"/>
              <w:rPr>
                <w:sz w:val="21"/>
                <w:szCs w:val="21"/>
              </w:rPr>
            </w:pPr>
          </w:p>
        </w:tc>
        <w:tc>
          <w:tcPr>
            <w:tcW w:w="7326" w:type="dxa"/>
          </w:tcPr>
          <w:p w:rsidR="00C762C0" w:rsidRPr="006C3052" w:rsidRDefault="00C762C0" w:rsidP="006C3052">
            <w:pPr>
              <w:numPr>
                <w:ilvl w:val="0"/>
                <w:numId w:val="40"/>
              </w:numPr>
              <w:overflowPunct w:val="0"/>
              <w:autoSpaceDE w:val="0"/>
              <w:autoSpaceDN w:val="0"/>
              <w:adjustRightInd w:val="0"/>
              <w:spacing w:line="269" w:lineRule="exact"/>
              <w:ind w:left="358" w:hanging="284"/>
              <w:textAlignment w:val="baseline"/>
              <w:rPr>
                <w:szCs w:val="21"/>
              </w:rPr>
            </w:pPr>
            <w:r w:rsidRPr="006C3052">
              <w:rPr>
                <w:szCs w:val="21"/>
              </w:rPr>
              <w:t>dadurch, dass alle Verbandsgemeinden oder alle bis auf eine aus</w:t>
            </w:r>
            <w:r w:rsidRPr="006C3052">
              <w:rPr>
                <w:szCs w:val="21"/>
              </w:rPr>
              <w:softHyphen/>
              <w:t>treten.</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2</w:t>
            </w:r>
            <w:r w:rsidRPr="006C3052">
              <w:rPr>
                <w:szCs w:val="21"/>
              </w:rPr>
              <w:t xml:space="preserve"> Die Liquidation obliegt dem Vorstand.</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szCs w:val="21"/>
                <w:vertAlign w:val="superscript"/>
              </w:rPr>
              <w:t>3</w:t>
            </w:r>
            <w:r w:rsidRPr="006C3052">
              <w:rPr>
                <w:szCs w:val="21"/>
              </w:rPr>
              <w:t xml:space="preserve"> Ein Vermögens- oder Schuldenüberschuss wird den Verbandsge</w:t>
            </w:r>
            <w:r w:rsidRPr="006C3052">
              <w:rPr>
                <w:szCs w:val="21"/>
              </w:rPr>
              <w:softHyphen/>
              <w:t>meinden im Verhältnis ihrer Beiträge während der .......... vorangehen</w:t>
            </w:r>
            <w:r w:rsidRPr="006C3052">
              <w:rPr>
                <w:szCs w:val="21"/>
              </w:rPr>
              <w:softHyphen/>
              <w:t>den Jahre zugewiesen.</w:t>
            </w: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vertAlign w:val="superscript"/>
              </w:rPr>
            </w:pPr>
          </w:p>
        </w:tc>
      </w:tr>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0B382E" w:rsidRDefault="00C762C0" w:rsidP="000B382E">
            <w:pPr>
              <w:tabs>
                <w:tab w:val="left" w:pos="72"/>
              </w:tabs>
              <w:spacing w:line="269" w:lineRule="exact"/>
              <w:ind w:left="72"/>
              <w:rPr>
                <w:szCs w:val="21"/>
              </w:rPr>
            </w:pPr>
            <w:r w:rsidRPr="006C3052">
              <w:rPr>
                <w:szCs w:val="21"/>
                <w:vertAlign w:val="superscript"/>
              </w:rPr>
              <w:t>4</w:t>
            </w:r>
            <w:r w:rsidRPr="006C3052">
              <w:rPr>
                <w:szCs w:val="21"/>
              </w:rPr>
              <w:t>Die für die Genehmigung des Organisationsreglements zuständige kantonale Behörde ist über die Auflösung des Gem</w:t>
            </w:r>
            <w:r w:rsidR="000B382E">
              <w:rPr>
                <w:szCs w:val="21"/>
              </w:rPr>
              <w:t xml:space="preserve">eindeverbandes zu informieren. </w:t>
            </w:r>
          </w:p>
        </w:tc>
      </w:tr>
      <w:tr w:rsidR="000B382E" w:rsidRPr="006C3052" w:rsidTr="00C762C0">
        <w:tc>
          <w:tcPr>
            <w:tcW w:w="2338" w:type="dxa"/>
          </w:tcPr>
          <w:p w:rsidR="000B382E" w:rsidRPr="006C3052" w:rsidRDefault="000B382E" w:rsidP="006C3052">
            <w:pPr>
              <w:pStyle w:val="Marginale"/>
              <w:spacing w:line="269" w:lineRule="exact"/>
              <w:rPr>
                <w:sz w:val="21"/>
                <w:szCs w:val="21"/>
              </w:rPr>
            </w:pPr>
          </w:p>
        </w:tc>
        <w:tc>
          <w:tcPr>
            <w:tcW w:w="7326" w:type="dxa"/>
          </w:tcPr>
          <w:p w:rsidR="000B382E" w:rsidRPr="006C3052" w:rsidRDefault="000B382E" w:rsidP="000B382E">
            <w:pPr>
              <w:tabs>
                <w:tab w:val="left" w:pos="72"/>
              </w:tabs>
              <w:spacing w:line="269" w:lineRule="exact"/>
              <w:ind w:left="72"/>
              <w:rPr>
                <w:szCs w:val="21"/>
                <w:vertAlign w:val="superscript"/>
              </w:rPr>
            </w:pPr>
          </w:p>
        </w:tc>
      </w:tr>
    </w:tbl>
    <w:p w:rsidR="00C762C0" w:rsidRPr="006C3052" w:rsidRDefault="00C762C0" w:rsidP="006C3052">
      <w:pPr>
        <w:pStyle w:val="H1"/>
        <w:spacing w:line="269" w:lineRule="exact"/>
      </w:pPr>
      <w:bookmarkStart w:id="97" w:name="_Toc434387586"/>
      <w:bookmarkStart w:id="98" w:name="_Toc473648881"/>
      <w:bookmarkStart w:id="99" w:name="_Toc95831607"/>
      <w:r w:rsidRPr="006C3052">
        <w:t>Übergangs- und Schlussbestimmungen</w:t>
      </w:r>
      <w:bookmarkEnd w:id="97"/>
      <w:bookmarkEnd w:id="98"/>
      <w:bookmarkEnd w:id="99"/>
    </w:p>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r w:rsidRPr="006C3052">
              <w:rPr>
                <w:sz w:val="21"/>
                <w:szCs w:val="21"/>
              </w:rPr>
              <w:t>Inkrafttreten</w:t>
            </w:r>
          </w:p>
        </w:tc>
        <w:tc>
          <w:tcPr>
            <w:tcW w:w="7326" w:type="dxa"/>
          </w:tcPr>
          <w:p w:rsidR="00C762C0" w:rsidRPr="006C3052" w:rsidRDefault="00C762C0" w:rsidP="006C3052">
            <w:pPr>
              <w:spacing w:line="269" w:lineRule="exact"/>
              <w:ind w:left="72"/>
              <w:rPr>
                <w:szCs w:val="21"/>
              </w:rPr>
            </w:pPr>
            <w:r w:rsidRPr="006C3052">
              <w:rPr>
                <w:b/>
                <w:szCs w:val="21"/>
              </w:rPr>
              <w:t>Art. 76</w:t>
            </w:r>
            <w:r w:rsidRPr="006C3052">
              <w:rPr>
                <w:szCs w:val="21"/>
              </w:rPr>
              <w:t xml:space="preserve"> </w:t>
            </w:r>
            <w:r w:rsidRPr="006C3052">
              <w:rPr>
                <w:szCs w:val="21"/>
                <w:vertAlign w:val="superscript"/>
              </w:rPr>
              <w:t>1</w:t>
            </w:r>
            <w:r w:rsidRPr="006C3052">
              <w:rPr>
                <w:szCs w:val="21"/>
              </w:rPr>
              <w:t xml:space="preserve"> Dieses Reglement mit Anhang I tritt unter Vorbehalt der Genehmigung durch die zuständige kantonale Stelle auf den ......... in Kraft.</w:t>
            </w:r>
          </w:p>
        </w:tc>
      </w:tr>
    </w:tbl>
    <w:p w:rsidR="00C762C0" w:rsidRPr="006C3052" w:rsidRDefault="00C762C0" w:rsidP="006C3052">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762C0" w:rsidRPr="006C3052" w:rsidTr="00C762C0">
        <w:tc>
          <w:tcPr>
            <w:tcW w:w="2338" w:type="dxa"/>
          </w:tcPr>
          <w:p w:rsidR="00C762C0" w:rsidRPr="006C3052" w:rsidRDefault="00C762C0" w:rsidP="006C3052">
            <w:pPr>
              <w:pStyle w:val="Marginale"/>
              <w:spacing w:line="269" w:lineRule="exact"/>
              <w:rPr>
                <w:sz w:val="21"/>
                <w:szCs w:val="21"/>
              </w:rPr>
            </w:pPr>
          </w:p>
        </w:tc>
        <w:tc>
          <w:tcPr>
            <w:tcW w:w="7326" w:type="dxa"/>
          </w:tcPr>
          <w:p w:rsidR="00C762C0" w:rsidRPr="006C3052" w:rsidRDefault="00C762C0" w:rsidP="006C3052">
            <w:pPr>
              <w:spacing w:line="269" w:lineRule="exact"/>
              <w:ind w:left="72"/>
              <w:rPr>
                <w:szCs w:val="21"/>
              </w:rPr>
            </w:pPr>
            <w:r w:rsidRPr="006C3052">
              <w:rPr>
                <w:i/>
                <w:iCs/>
                <w:szCs w:val="21"/>
                <w:vertAlign w:val="superscript"/>
              </w:rPr>
              <w:t>2</w:t>
            </w:r>
            <w:r w:rsidRPr="006C3052">
              <w:rPr>
                <w:i/>
                <w:iCs/>
                <w:szCs w:val="21"/>
              </w:rPr>
              <w:t xml:space="preserve"> Es hebt das Organisationsreglement vom .......... auf</w:t>
            </w:r>
            <w:r w:rsidRPr="006C3052">
              <w:rPr>
                <w:szCs w:val="21"/>
              </w:rPr>
              <w:t>.</w:t>
            </w:r>
          </w:p>
        </w:tc>
      </w:tr>
    </w:tbl>
    <w:p w:rsidR="00C762C0" w:rsidRDefault="00C762C0" w:rsidP="006C3052">
      <w:pPr>
        <w:spacing w:line="269" w:lineRule="exact"/>
        <w:rPr>
          <w:szCs w:val="21"/>
        </w:rPr>
      </w:pPr>
    </w:p>
    <w:p w:rsidR="000B382E" w:rsidRPr="006C3052" w:rsidRDefault="000B382E" w:rsidP="006C3052">
      <w:pPr>
        <w:spacing w:line="269" w:lineRule="exact"/>
        <w:rPr>
          <w:szCs w:val="21"/>
        </w:rPr>
      </w:pPr>
    </w:p>
    <w:p w:rsidR="00C762C0" w:rsidRPr="006C3052" w:rsidRDefault="00C762C0" w:rsidP="006C3052">
      <w:pPr>
        <w:spacing w:line="269" w:lineRule="exact"/>
        <w:rPr>
          <w:szCs w:val="21"/>
        </w:rPr>
      </w:pPr>
      <w:r w:rsidRPr="006C3052">
        <w:rPr>
          <w:szCs w:val="21"/>
        </w:rPr>
        <w:t>Dieses Reglement wurde wie folgt von den Verbandsgemeinden beschlossen:</w:t>
      </w:r>
    </w:p>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r w:rsidRPr="006C3052">
        <w:rPr>
          <w:szCs w:val="21"/>
        </w:rPr>
        <w:t>In ......................... an der Gemeindeversammlung vom ................... :</w:t>
      </w:r>
    </w:p>
    <w:p w:rsidR="00C762C0" w:rsidRPr="006C3052" w:rsidRDefault="00C762C0" w:rsidP="006C3052">
      <w:pPr>
        <w:spacing w:line="269" w:lineRule="exact"/>
        <w:rPr>
          <w:szCs w:val="21"/>
        </w:rPr>
      </w:pPr>
    </w:p>
    <w:p w:rsidR="00C762C0" w:rsidRPr="006C3052" w:rsidRDefault="00C762C0" w:rsidP="006C3052">
      <w:pPr>
        <w:tabs>
          <w:tab w:val="left" w:pos="5954"/>
        </w:tabs>
        <w:spacing w:line="269" w:lineRule="exact"/>
        <w:ind w:left="2268"/>
        <w:rPr>
          <w:szCs w:val="21"/>
        </w:rPr>
      </w:pPr>
      <w:r w:rsidRPr="006C3052">
        <w:rPr>
          <w:szCs w:val="21"/>
        </w:rPr>
        <w:t>Die Präsidentin/</w:t>
      </w:r>
      <w:r w:rsidRPr="006C3052">
        <w:rPr>
          <w:szCs w:val="21"/>
        </w:rPr>
        <w:tab/>
        <w:t>Die Sekretärin/</w:t>
      </w:r>
    </w:p>
    <w:p w:rsidR="00C762C0" w:rsidRPr="006C3052" w:rsidRDefault="00C762C0" w:rsidP="006C3052">
      <w:pPr>
        <w:tabs>
          <w:tab w:val="left" w:pos="5954"/>
        </w:tabs>
        <w:spacing w:line="269" w:lineRule="exact"/>
        <w:ind w:left="2268"/>
        <w:rPr>
          <w:szCs w:val="21"/>
        </w:rPr>
      </w:pPr>
      <w:r w:rsidRPr="006C3052">
        <w:rPr>
          <w:szCs w:val="21"/>
        </w:rPr>
        <w:t>Der Präsident:</w:t>
      </w:r>
      <w:r w:rsidRPr="006C3052">
        <w:rPr>
          <w:szCs w:val="21"/>
        </w:rPr>
        <w:tab/>
        <w:t>Der Sekretär:</w:t>
      </w:r>
    </w:p>
    <w:p w:rsidR="00C762C0" w:rsidRPr="006C3052" w:rsidRDefault="00C762C0" w:rsidP="006C3052">
      <w:pPr>
        <w:tabs>
          <w:tab w:val="left" w:pos="5954"/>
        </w:tabs>
        <w:spacing w:line="269" w:lineRule="exact"/>
        <w:ind w:left="2268"/>
        <w:rPr>
          <w:szCs w:val="21"/>
        </w:rPr>
      </w:pPr>
    </w:p>
    <w:p w:rsidR="00C762C0" w:rsidRPr="006C3052" w:rsidRDefault="00C762C0" w:rsidP="006C3052">
      <w:pPr>
        <w:tabs>
          <w:tab w:val="left" w:pos="5954"/>
        </w:tabs>
        <w:spacing w:line="269" w:lineRule="exact"/>
        <w:ind w:left="2268"/>
        <w:rPr>
          <w:szCs w:val="21"/>
        </w:rPr>
      </w:pPr>
    </w:p>
    <w:p w:rsidR="00C762C0" w:rsidRPr="006C3052" w:rsidRDefault="00C762C0" w:rsidP="006C3052">
      <w:pPr>
        <w:tabs>
          <w:tab w:val="left" w:pos="5954"/>
        </w:tabs>
        <w:spacing w:line="269" w:lineRule="exact"/>
        <w:ind w:left="2268"/>
        <w:rPr>
          <w:szCs w:val="21"/>
        </w:rPr>
      </w:pPr>
      <w:r w:rsidRPr="006C3052">
        <w:rPr>
          <w:szCs w:val="21"/>
        </w:rPr>
        <w:t>.................................................</w:t>
      </w:r>
      <w:r w:rsidRPr="006C3052">
        <w:rPr>
          <w:szCs w:val="21"/>
        </w:rPr>
        <w:tab/>
        <w:t>.................................................</w:t>
      </w:r>
    </w:p>
    <w:p w:rsidR="00C762C0" w:rsidRPr="006C3052" w:rsidRDefault="00C762C0" w:rsidP="006C3052">
      <w:pPr>
        <w:tabs>
          <w:tab w:val="left" w:pos="5954"/>
        </w:tabs>
        <w:spacing w:line="269" w:lineRule="exact"/>
        <w:ind w:left="2268"/>
        <w:rPr>
          <w:szCs w:val="21"/>
        </w:rPr>
      </w:pPr>
    </w:p>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r w:rsidRPr="006C3052">
        <w:rPr>
          <w:szCs w:val="21"/>
        </w:rPr>
        <w:t>In ......................... an der Gemeindeversammlung vom ................... :</w:t>
      </w:r>
    </w:p>
    <w:p w:rsidR="00C762C0" w:rsidRPr="006C3052" w:rsidRDefault="00C762C0" w:rsidP="006C3052">
      <w:pPr>
        <w:spacing w:line="269" w:lineRule="exact"/>
        <w:rPr>
          <w:szCs w:val="21"/>
        </w:rPr>
      </w:pPr>
    </w:p>
    <w:p w:rsidR="00C762C0" w:rsidRPr="006C3052" w:rsidRDefault="00C762C0" w:rsidP="006C3052">
      <w:pPr>
        <w:tabs>
          <w:tab w:val="left" w:pos="5954"/>
        </w:tabs>
        <w:spacing w:line="269" w:lineRule="exact"/>
        <w:ind w:left="2268"/>
        <w:rPr>
          <w:szCs w:val="21"/>
        </w:rPr>
      </w:pPr>
      <w:r w:rsidRPr="006C3052">
        <w:rPr>
          <w:szCs w:val="21"/>
        </w:rPr>
        <w:t>Die Präsidentin/</w:t>
      </w:r>
      <w:r w:rsidRPr="006C3052">
        <w:rPr>
          <w:szCs w:val="21"/>
        </w:rPr>
        <w:tab/>
        <w:t>Die Sekretärin/</w:t>
      </w:r>
    </w:p>
    <w:p w:rsidR="00C762C0" w:rsidRPr="006C3052" w:rsidRDefault="00C762C0" w:rsidP="006C3052">
      <w:pPr>
        <w:tabs>
          <w:tab w:val="left" w:pos="5954"/>
        </w:tabs>
        <w:spacing w:line="269" w:lineRule="exact"/>
        <w:ind w:left="2268"/>
        <w:rPr>
          <w:szCs w:val="21"/>
        </w:rPr>
      </w:pPr>
      <w:r w:rsidRPr="006C3052">
        <w:rPr>
          <w:szCs w:val="21"/>
        </w:rPr>
        <w:t>Der Präsident:</w:t>
      </w:r>
      <w:r w:rsidRPr="006C3052">
        <w:rPr>
          <w:szCs w:val="21"/>
        </w:rPr>
        <w:tab/>
        <w:t>Der Sekretär:</w:t>
      </w:r>
    </w:p>
    <w:p w:rsidR="00C762C0" w:rsidRPr="006C3052" w:rsidRDefault="00C762C0" w:rsidP="006C3052">
      <w:pPr>
        <w:tabs>
          <w:tab w:val="left" w:pos="5954"/>
        </w:tabs>
        <w:spacing w:line="269" w:lineRule="exact"/>
        <w:ind w:left="2268"/>
        <w:rPr>
          <w:szCs w:val="21"/>
        </w:rPr>
      </w:pPr>
    </w:p>
    <w:p w:rsidR="00C762C0" w:rsidRPr="006C3052" w:rsidRDefault="00C762C0" w:rsidP="006C3052">
      <w:pPr>
        <w:tabs>
          <w:tab w:val="left" w:pos="5954"/>
        </w:tabs>
        <w:spacing w:line="269" w:lineRule="exact"/>
        <w:ind w:left="2268"/>
        <w:rPr>
          <w:szCs w:val="21"/>
        </w:rPr>
      </w:pPr>
    </w:p>
    <w:p w:rsidR="00C762C0" w:rsidRPr="006C3052" w:rsidRDefault="00C762C0" w:rsidP="006C3052">
      <w:pPr>
        <w:tabs>
          <w:tab w:val="left" w:pos="5954"/>
        </w:tabs>
        <w:spacing w:line="269" w:lineRule="exact"/>
        <w:ind w:left="2268"/>
        <w:rPr>
          <w:szCs w:val="21"/>
        </w:rPr>
      </w:pPr>
      <w:r w:rsidRPr="006C3052">
        <w:rPr>
          <w:szCs w:val="21"/>
        </w:rPr>
        <w:t>.................................................</w:t>
      </w:r>
      <w:r w:rsidRPr="006C3052">
        <w:rPr>
          <w:szCs w:val="21"/>
        </w:rPr>
        <w:tab/>
        <w:t>.................................................</w:t>
      </w:r>
    </w:p>
    <w:p w:rsidR="00C762C0" w:rsidRPr="006C3052" w:rsidRDefault="00C762C0" w:rsidP="006C3052">
      <w:pPr>
        <w:tabs>
          <w:tab w:val="left" w:pos="5954"/>
        </w:tabs>
        <w:spacing w:line="269" w:lineRule="exact"/>
        <w:ind w:left="2268"/>
        <w:rPr>
          <w:szCs w:val="21"/>
        </w:rPr>
      </w:pPr>
    </w:p>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r w:rsidRPr="006C3052">
        <w:rPr>
          <w:szCs w:val="21"/>
        </w:rPr>
        <w:t>In ......................... an der Gemeindeversammlung vom ................... :</w:t>
      </w:r>
    </w:p>
    <w:p w:rsidR="00C762C0" w:rsidRPr="006C3052" w:rsidRDefault="00C762C0" w:rsidP="006C3052">
      <w:pPr>
        <w:spacing w:line="269" w:lineRule="exact"/>
        <w:rPr>
          <w:szCs w:val="21"/>
        </w:rPr>
      </w:pPr>
    </w:p>
    <w:p w:rsidR="00C762C0" w:rsidRPr="006C3052" w:rsidRDefault="00C762C0" w:rsidP="006C3052">
      <w:pPr>
        <w:tabs>
          <w:tab w:val="left" w:pos="5954"/>
        </w:tabs>
        <w:spacing w:line="269" w:lineRule="exact"/>
        <w:ind w:left="2268"/>
        <w:rPr>
          <w:szCs w:val="21"/>
        </w:rPr>
      </w:pPr>
      <w:r w:rsidRPr="006C3052">
        <w:rPr>
          <w:szCs w:val="21"/>
        </w:rPr>
        <w:t>Die Präsidentin/</w:t>
      </w:r>
      <w:r w:rsidRPr="006C3052">
        <w:rPr>
          <w:szCs w:val="21"/>
        </w:rPr>
        <w:tab/>
        <w:t>Die Sekretärin/</w:t>
      </w:r>
    </w:p>
    <w:p w:rsidR="00C762C0" w:rsidRPr="006C3052" w:rsidRDefault="00C762C0" w:rsidP="006C3052">
      <w:pPr>
        <w:tabs>
          <w:tab w:val="left" w:pos="5954"/>
        </w:tabs>
        <w:spacing w:line="269" w:lineRule="exact"/>
        <w:ind w:left="2268"/>
        <w:rPr>
          <w:szCs w:val="21"/>
        </w:rPr>
      </w:pPr>
      <w:r w:rsidRPr="006C3052">
        <w:rPr>
          <w:szCs w:val="21"/>
        </w:rPr>
        <w:t>Der Präsident:</w:t>
      </w:r>
      <w:r w:rsidRPr="006C3052">
        <w:rPr>
          <w:szCs w:val="21"/>
        </w:rPr>
        <w:tab/>
        <w:t>Der Sekretär:</w:t>
      </w:r>
    </w:p>
    <w:p w:rsidR="00C762C0" w:rsidRPr="006C3052" w:rsidRDefault="00C762C0" w:rsidP="006C3052">
      <w:pPr>
        <w:tabs>
          <w:tab w:val="left" w:pos="5954"/>
        </w:tabs>
        <w:spacing w:line="269" w:lineRule="exact"/>
        <w:ind w:left="2268"/>
        <w:rPr>
          <w:szCs w:val="21"/>
        </w:rPr>
      </w:pPr>
    </w:p>
    <w:p w:rsidR="00C762C0" w:rsidRPr="006C3052" w:rsidRDefault="00C762C0" w:rsidP="006C3052">
      <w:pPr>
        <w:tabs>
          <w:tab w:val="left" w:pos="5954"/>
        </w:tabs>
        <w:spacing w:line="269" w:lineRule="exact"/>
        <w:ind w:left="2268"/>
        <w:rPr>
          <w:szCs w:val="21"/>
        </w:rPr>
      </w:pPr>
    </w:p>
    <w:p w:rsidR="00C762C0" w:rsidRPr="006C3052" w:rsidRDefault="00C762C0" w:rsidP="006C3052">
      <w:pPr>
        <w:tabs>
          <w:tab w:val="left" w:pos="5954"/>
        </w:tabs>
        <w:spacing w:line="269" w:lineRule="exact"/>
        <w:ind w:left="2268"/>
        <w:rPr>
          <w:szCs w:val="21"/>
        </w:rPr>
      </w:pPr>
      <w:r w:rsidRPr="006C3052">
        <w:rPr>
          <w:szCs w:val="21"/>
        </w:rPr>
        <w:t>.................................................</w:t>
      </w:r>
      <w:r w:rsidRPr="006C3052">
        <w:rPr>
          <w:szCs w:val="21"/>
        </w:rPr>
        <w:tab/>
        <w:t>.................................................</w:t>
      </w:r>
    </w:p>
    <w:p w:rsidR="00C762C0" w:rsidRPr="006C3052" w:rsidRDefault="00C762C0" w:rsidP="006C3052">
      <w:pPr>
        <w:tabs>
          <w:tab w:val="left" w:pos="5954"/>
        </w:tabs>
        <w:spacing w:line="269" w:lineRule="exact"/>
        <w:ind w:left="2268"/>
        <w:rPr>
          <w:szCs w:val="21"/>
        </w:rPr>
      </w:pPr>
    </w:p>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r w:rsidRPr="006C3052">
        <w:rPr>
          <w:szCs w:val="21"/>
        </w:rPr>
        <w:t>In ......................... an der Gemeindeversammlung vom ................... :</w:t>
      </w:r>
    </w:p>
    <w:p w:rsidR="00C762C0" w:rsidRPr="006C3052" w:rsidRDefault="00C762C0" w:rsidP="006C3052">
      <w:pPr>
        <w:spacing w:line="269" w:lineRule="exact"/>
        <w:rPr>
          <w:szCs w:val="21"/>
        </w:rPr>
      </w:pPr>
    </w:p>
    <w:p w:rsidR="00C762C0" w:rsidRPr="006C3052" w:rsidRDefault="00C762C0" w:rsidP="006C3052">
      <w:pPr>
        <w:tabs>
          <w:tab w:val="left" w:pos="5954"/>
        </w:tabs>
        <w:spacing w:line="269" w:lineRule="exact"/>
        <w:ind w:left="2268"/>
        <w:rPr>
          <w:szCs w:val="21"/>
        </w:rPr>
      </w:pPr>
      <w:r w:rsidRPr="006C3052">
        <w:rPr>
          <w:szCs w:val="21"/>
        </w:rPr>
        <w:t>Die Präsidentin/</w:t>
      </w:r>
      <w:r w:rsidRPr="006C3052">
        <w:rPr>
          <w:szCs w:val="21"/>
        </w:rPr>
        <w:tab/>
        <w:t>Die Sekretärin/</w:t>
      </w:r>
    </w:p>
    <w:p w:rsidR="00C762C0" w:rsidRPr="006C3052" w:rsidRDefault="00C762C0" w:rsidP="006C3052">
      <w:pPr>
        <w:tabs>
          <w:tab w:val="left" w:pos="5954"/>
        </w:tabs>
        <w:spacing w:line="269" w:lineRule="exact"/>
        <w:ind w:left="2268"/>
        <w:rPr>
          <w:szCs w:val="21"/>
        </w:rPr>
      </w:pPr>
      <w:r w:rsidRPr="006C3052">
        <w:rPr>
          <w:szCs w:val="21"/>
        </w:rPr>
        <w:t>Der Präsident:</w:t>
      </w:r>
      <w:r w:rsidRPr="006C3052">
        <w:rPr>
          <w:szCs w:val="21"/>
        </w:rPr>
        <w:tab/>
        <w:t>Der Sekretär:</w:t>
      </w:r>
    </w:p>
    <w:p w:rsidR="00C762C0" w:rsidRPr="006C3052" w:rsidRDefault="00C762C0" w:rsidP="006C3052">
      <w:pPr>
        <w:tabs>
          <w:tab w:val="left" w:pos="5954"/>
        </w:tabs>
        <w:spacing w:line="269" w:lineRule="exact"/>
        <w:ind w:left="2268"/>
        <w:rPr>
          <w:szCs w:val="21"/>
        </w:rPr>
      </w:pPr>
    </w:p>
    <w:p w:rsidR="00C762C0" w:rsidRPr="006C3052" w:rsidRDefault="00C762C0" w:rsidP="006C3052">
      <w:pPr>
        <w:tabs>
          <w:tab w:val="left" w:pos="5954"/>
        </w:tabs>
        <w:spacing w:line="269" w:lineRule="exact"/>
        <w:ind w:left="2268"/>
        <w:rPr>
          <w:szCs w:val="21"/>
        </w:rPr>
      </w:pPr>
    </w:p>
    <w:p w:rsidR="00C762C0" w:rsidRPr="006C3052" w:rsidRDefault="00C762C0" w:rsidP="006C3052">
      <w:pPr>
        <w:tabs>
          <w:tab w:val="left" w:pos="5954"/>
        </w:tabs>
        <w:spacing w:line="269" w:lineRule="exact"/>
        <w:ind w:left="2268"/>
        <w:rPr>
          <w:szCs w:val="21"/>
        </w:rPr>
      </w:pPr>
      <w:r w:rsidRPr="006C3052">
        <w:rPr>
          <w:szCs w:val="21"/>
        </w:rPr>
        <w:t>.................................................</w:t>
      </w:r>
      <w:r w:rsidRPr="006C3052">
        <w:rPr>
          <w:szCs w:val="21"/>
        </w:rPr>
        <w:tab/>
        <w:t>.................................................</w:t>
      </w:r>
    </w:p>
    <w:p w:rsidR="006C3052" w:rsidRPr="006C3052" w:rsidRDefault="006C3052" w:rsidP="006C3052">
      <w:pPr>
        <w:spacing w:line="269" w:lineRule="exact"/>
        <w:rPr>
          <w:szCs w:val="21"/>
        </w:rPr>
      </w:pPr>
    </w:p>
    <w:p w:rsidR="00C762C0" w:rsidRPr="006C3052" w:rsidRDefault="00C762C0" w:rsidP="004C1656">
      <w:pPr>
        <w:pStyle w:val="berschrift1"/>
      </w:pPr>
      <w:bookmarkStart w:id="100" w:name="_Toc473648882"/>
      <w:bookmarkStart w:id="101" w:name="_Toc95831608"/>
      <w:r w:rsidRPr="006C3052">
        <w:lastRenderedPageBreak/>
        <w:t>Auflagezeugnis</w:t>
      </w:r>
      <w:bookmarkEnd w:id="100"/>
      <w:bookmarkEnd w:id="101"/>
    </w:p>
    <w:p w:rsidR="00C762C0" w:rsidRPr="006C3052" w:rsidRDefault="00C762C0" w:rsidP="006C3052">
      <w:pPr>
        <w:spacing w:line="269" w:lineRule="exact"/>
        <w:rPr>
          <w:szCs w:val="21"/>
        </w:rPr>
      </w:pPr>
      <w:r w:rsidRPr="006C3052">
        <w:rPr>
          <w:szCs w:val="21"/>
        </w:rPr>
        <w:t xml:space="preserve">Die Verbandssekretärin/Der Verbandssekretär bestätigt, dass das Reglement in allen </w:t>
      </w:r>
      <w:r w:rsidR="0038080B">
        <w:rPr>
          <w:szCs w:val="21"/>
        </w:rPr>
        <w:t>Verbands</w:t>
      </w:r>
      <w:r w:rsidRPr="006C3052">
        <w:rPr>
          <w:szCs w:val="21"/>
        </w:rPr>
        <w:t>gemeinden jeweils dreissig Tage vor der beschlussfassenden Gemeindeversammlung in der Gemeindeschreibe</w:t>
      </w:r>
      <w:r w:rsidRPr="006C3052">
        <w:rPr>
          <w:szCs w:val="21"/>
        </w:rPr>
        <w:softHyphen/>
        <w:t>rei öffentlich aufgelegt worden ist.</w:t>
      </w:r>
    </w:p>
    <w:p w:rsidR="00C762C0" w:rsidRPr="006C3052" w:rsidRDefault="00C762C0" w:rsidP="006C3052">
      <w:pPr>
        <w:spacing w:line="269" w:lineRule="exact"/>
        <w:rPr>
          <w:szCs w:val="21"/>
        </w:rPr>
      </w:pPr>
      <w:r w:rsidRPr="006C3052">
        <w:rPr>
          <w:szCs w:val="21"/>
        </w:rPr>
        <w:t xml:space="preserve">Die Auflage wurde in den amtlichen </w:t>
      </w:r>
      <w:r w:rsidR="00A761E3">
        <w:rPr>
          <w:szCs w:val="21"/>
        </w:rPr>
        <w:t>Publikationsorganen der Verbandsgemeinden am … publiziert</w:t>
      </w:r>
      <w:r w:rsidRPr="006C3052">
        <w:rPr>
          <w:szCs w:val="21"/>
        </w:rPr>
        <w:t>.</w:t>
      </w:r>
    </w:p>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p w:rsidR="00C762C0" w:rsidRPr="006C3052" w:rsidRDefault="00C762C0" w:rsidP="006C3052">
      <w:pPr>
        <w:tabs>
          <w:tab w:val="left" w:pos="5954"/>
        </w:tabs>
        <w:spacing w:line="269" w:lineRule="exact"/>
        <w:rPr>
          <w:szCs w:val="21"/>
        </w:rPr>
      </w:pPr>
      <w:r w:rsidRPr="006C3052">
        <w:rPr>
          <w:szCs w:val="21"/>
        </w:rPr>
        <w:t>Ort, Datum</w:t>
      </w:r>
      <w:r w:rsidRPr="006C3052">
        <w:rPr>
          <w:szCs w:val="21"/>
        </w:rPr>
        <w:tab/>
        <w:t>Die Sekretärin/</w:t>
      </w:r>
    </w:p>
    <w:p w:rsidR="00C762C0" w:rsidRPr="006C3052" w:rsidRDefault="00C762C0" w:rsidP="006C3052">
      <w:pPr>
        <w:tabs>
          <w:tab w:val="left" w:pos="5954"/>
        </w:tabs>
        <w:spacing w:line="269" w:lineRule="exact"/>
        <w:rPr>
          <w:szCs w:val="21"/>
        </w:rPr>
      </w:pPr>
      <w:r w:rsidRPr="006C3052">
        <w:rPr>
          <w:szCs w:val="21"/>
        </w:rPr>
        <w:tab/>
        <w:t>Der Sekretär:</w:t>
      </w:r>
    </w:p>
    <w:p w:rsidR="00C762C0" w:rsidRPr="006C3052" w:rsidRDefault="00C762C0" w:rsidP="006C3052">
      <w:pPr>
        <w:tabs>
          <w:tab w:val="left" w:pos="5954"/>
        </w:tabs>
        <w:spacing w:line="269" w:lineRule="exact"/>
        <w:rPr>
          <w:szCs w:val="21"/>
        </w:rPr>
      </w:pPr>
    </w:p>
    <w:p w:rsidR="00C762C0" w:rsidRPr="006C3052" w:rsidRDefault="00C762C0" w:rsidP="006C3052">
      <w:pPr>
        <w:tabs>
          <w:tab w:val="left" w:pos="5954"/>
        </w:tabs>
        <w:spacing w:line="269" w:lineRule="exact"/>
        <w:rPr>
          <w:szCs w:val="21"/>
        </w:rPr>
      </w:pPr>
    </w:p>
    <w:p w:rsidR="00C762C0" w:rsidRPr="006C3052" w:rsidRDefault="00C762C0" w:rsidP="006C3052">
      <w:pPr>
        <w:tabs>
          <w:tab w:val="left" w:pos="5954"/>
        </w:tabs>
        <w:spacing w:line="269" w:lineRule="exact"/>
        <w:rPr>
          <w:szCs w:val="21"/>
        </w:rPr>
      </w:pPr>
      <w:r w:rsidRPr="006C3052">
        <w:rPr>
          <w:szCs w:val="21"/>
        </w:rPr>
        <w:tab/>
        <w:t>..................................................</w:t>
      </w:r>
    </w:p>
    <w:p w:rsidR="00C762C0" w:rsidRPr="006C3052" w:rsidRDefault="00C762C0" w:rsidP="006C3052">
      <w:pPr>
        <w:spacing w:line="269" w:lineRule="exact"/>
        <w:rPr>
          <w:szCs w:val="21"/>
        </w:rPr>
      </w:pPr>
    </w:p>
    <w:p w:rsidR="00C762C0" w:rsidRPr="006C3052" w:rsidRDefault="00C762C0" w:rsidP="006C3052">
      <w:pPr>
        <w:tabs>
          <w:tab w:val="left" w:pos="5954"/>
        </w:tabs>
        <w:spacing w:line="269" w:lineRule="exact"/>
        <w:rPr>
          <w:szCs w:val="21"/>
        </w:rPr>
      </w:pPr>
    </w:p>
    <w:p w:rsidR="00C762C0" w:rsidRPr="006C3052" w:rsidRDefault="00C762C0" w:rsidP="006C3052">
      <w:pPr>
        <w:tabs>
          <w:tab w:val="left" w:pos="5954"/>
        </w:tabs>
        <w:spacing w:line="269" w:lineRule="exact"/>
        <w:rPr>
          <w:szCs w:val="21"/>
        </w:rPr>
      </w:pPr>
    </w:p>
    <w:p w:rsidR="00C762C0" w:rsidRPr="006C3052" w:rsidRDefault="00C762C0" w:rsidP="006C3052">
      <w:pPr>
        <w:tabs>
          <w:tab w:val="left" w:pos="5954"/>
        </w:tabs>
        <w:spacing w:line="269" w:lineRule="exact"/>
        <w:rPr>
          <w:szCs w:val="21"/>
        </w:rPr>
        <w:sectPr w:rsidR="00C762C0" w:rsidRPr="006C3052" w:rsidSect="006C3052">
          <w:headerReference w:type="default" r:id="rId8"/>
          <w:footerReference w:type="default" r:id="rId9"/>
          <w:headerReference w:type="first" r:id="rId10"/>
          <w:pgSz w:w="11907" w:h="16840" w:code="9"/>
          <w:pgMar w:top="397" w:right="794" w:bottom="1134" w:left="1588" w:header="720" w:footer="822" w:gutter="0"/>
          <w:cols w:space="720"/>
          <w:titlePg/>
          <w:docGrid w:linePitch="286"/>
        </w:sectPr>
      </w:pPr>
    </w:p>
    <w:p w:rsidR="00C762C0" w:rsidRPr="006C3052" w:rsidRDefault="00C762C0" w:rsidP="004C1656">
      <w:pPr>
        <w:pStyle w:val="berschrift1"/>
      </w:pPr>
      <w:bookmarkStart w:id="102" w:name="_Toc424096731"/>
      <w:bookmarkStart w:id="103" w:name="_Toc424096842"/>
      <w:bookmarkStart w:id="104" w:name="_Toc424114422"/>
      <w:bookmarkStart w:id="105" w:name="_Toc424116183"/>
      <w:bookmarkStart w:id="106" w:name="_Toc434387588"/>
      <w:bookmarkStart w:id="107" w:name="_Toc473648883"/>
      <w:bookmarkStart w:id="108" w:name="_Toc95831609"/>
      <w:r w:rsidRPr="006C3052">
        <w:lastRenderedPageBreak/>
        <w:t>Anhang I: Kommissionen</w:t>
      </w:r>
      <w:bookmarkEnd w:id="102"/>
      <w:bookmarkEnd w:id="103"/>
      <w:bookmarkEnd w:id="104"/>
      <w:bookmarkEnd w:id="105"/>
      <w:bookmarkEnd w:id="106"/>
      <w:bookmarkEnd w:id="107"/>
      <w:bookmarkEnd w:id="108"/>
    </w:p>
    <w:p w:rsidR="00C762C0" w:rsidRPr="006C3052" w:rsidRDefault="00C762C0" w:rsidP="006C3052">
      <w:pPr>
        <w:spacing w:line="269" w:lineRule="exact"/>
        <w:rPr>
          <w:szCs w:val="21"/>
        </w:rPr>
      </w:pPr>
    </w:p>
    <w:p w:rsidR="00C762C0" w:rsidRPr="006C3052" w:rsidRDefault="00C762C0" w:rsidP="006C3052">
      <w:pPr>
        <w:pStyle w:val="berschrift4"/>
        <w:numPr>
          <w:ilvl w:val="12"/>
          <w:numId w:val="0"/>
        </w:numPr>
        <w:spacing w:line="269" w:lineRule="exact"/>
        <w:rPr>
          <w:szCs w:val="21"/>
        </w:rPr>
      </w:pPr>
      <w:r w:rsidRPr="006C3052">
        <w:rPr>
          <w:szCs w:val="21"/>
        </w:rPr>
        <w:t>Kommission x</w:t>
      </w:r>
    </w:p>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C762C0" w:rsidRPr="006C3052" w:rsidTr="00C762C0">
        <w:tc>
          <w:tcPr>
            <w:tcW w:w="4039" w:type="dxa"/>
            <w:tcBorders>
              <w:top w:val="nil"/>
              <w:left w:val="nil"/>
              <w:bottom w:val="nil"/>
              <w:right w:val="nil"/>
            </w:tcBorders>
          </w:tcPr>
          <w:p w:rsidR="00C762C0" w:rsidRPr="006C3052" w:rsidRDefault="00C762C0" w:rsidP="006C3052">
            <w:pPr>
              <w:numPr>
                <w:ilvl w:val="12"/>
                <w:numId w:val="0"/>
              </w:numPr>
              <w:spacing w:line="269" w:lineRule="exact"/>
              <w:rPr>
                <w:szCs w:val="21"/>
              </w:rPr>
            </w:pPr>
            <w:r w:rsidRPr="006C3052">
              <w:rPr>
                <w:szCs w:val="21"/>
              </w:rPr>
              <w:t>Mitgliederzahl:</w:t>
            </w:r>
          </w:p>
        </w:tc>
        <w:tc>
          <w:tcPr>
            <w:tcW w:w="5625" w:type="dxa"/>
            <w:tcBorders>
              <w:top w:val="nil"/>
              <w:left w:val="nil"/>
              <w:bottom w:val="nil"/>
              <w:right w:val="nil"/>
            </w:tcBorders>
          </w:tcPr>
          <w:p w:rsidR="00C762C0" w:rsidRPr="006C3052" w:rsidRDefault="00C762C0" w:rsidP="006C3052">
            <w:pPr>
              <w:pStyle w:val="Marginale"/>
              <w:numPr>
                <w:ilvl w:val="12"/>
                <w:numId w:val="0"/>
              </w:numPr>
              <w:spacing w:line="269" w:lineRule="exact"/>
              <w:ind w:left="72"/>
              <w:rPr>
                <w:sz w:val="21"/>
                <w:szCs w:val="21"/>
              </w:rPr>
            </w:pPr>
            <w:r w:rsidRPr="006C3052">
              <w:rPr>
                <w:sz w:val="21"/>
                <w:szCs w:val="21"/>
              </w:rPr>
              <w:t>..........</w:t>
            </w: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C762C0" w:rsidRPr="006C3052" w:rsidTr="00C762C0">
        <w:tc>
          <w:tcPr>
            <w:tcW w:w="4039" w:type="dxa"/>
            <w:tcBorders>
              <w:top w:val="nil"/>
              <w:left w:val="nil"/>
              <w:bottom w:val="nil"/>
              <w:right w:val="nil"/>
            </w:tcBorders>
          </w:tcPr>
          <w:p w:rsidR="00C762C0" w:rsidRPr="006C3052" w:rsidRDefault="00C762C0" w:rsidP="006C3052">
            <w:pPr>
              <w:numPr>
                <w:ilvl w:val="12"/>
                <w:numId w:val="0"/>
              </w:numPr>
              <w:spacing w:line="269" w:lineRule="exact"/>
              <w:rPr>
                <w:szCs w:val="21"/>
              </w:rPr>
            </w:pPr>
            <w:r w:rsidRPr="006C3052">
              <w:rPr>
                <w:szCs w:val="21"/>
              </w:rPr>
              <w:t>Mitglied von Amtes wegen:</w:t>
            </w:r>
          </w:p>
        </w:tc>
        <w:tc>
          <w:tcPr>
            <w:tcW w:w="5625" w:type="dxa"/>
            <w:tcBorders>
              <w:top w:val="nil"/>
              <w:left w:val="nil"/>
              <w:bottom w:val="nil"/>
              <w:right w:val="nil"/>
            </w:tcBorders>
          </w:tcPr>
          <w:p w:rsidR="00C762C0" w:rsidRPr="006C3052" w:rsidRDefault="00C762C0" w:rsidP="006C3052">
            <w:pPr>
              <w:pStyle w:val="Marginale"/>
              <w:numPr>
                <w:ilvl w:val="12"/>
                <w:numId w:val="0"/>
              </w:numPr>
              <w:spacing w:line="269" w:lineRule="exact"/>
              <w:ind w:left="72"/>
              <w:rPr>
                <w:sz w:val="21"/>
                <w:szCs w:val="21"/>
              </w:rPr>
            </w:pPr>
            <w:r w:rsidRPr="006C3052">
              <w:rPr>
                <w:sz w:val="21"/>
                <w:szCs w:val="21"/>
              </w:rPr>
              <w:t>Ressortvorsteherin/Ressortvorsteher</w:t>
            </w: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C762C0" w:rsidRPr="006C3052" w:rsidTr="00C762C0">
        <w:tc>
          <w:tcPr>
            <w:tcW w:w="4039" w:type="dxa"/>
            <w:tcBorders>
              <w:top w:val="nil"/>
              <w:left w:val="nil"/>
              <w:bottom w:val="nil"/>
              <w:right w:val="nil"/>
            </w:tcBorders>
          </w:tcPr>
          <w:p w:rsidR="00C762C0" w:rsidRPr="006C3052" w:rsidRDefault="00C762C0" w:rsidP="006C3052">
            <w:pPr>
              <w:numPr>
                <w:ilvl w:val="12"/>
                <w:numId w:val="0"/>
              </w:numPr>
              <w:spacing w:line="269" w:lineRule="exact"/>
              <w:rPr>
                <w:szCs w:val="21"/>
              </w:rPr>
            </w:pPr>
            <w:r w:rsidRPr="006C3052">
              <w:rPr>
                <w:szCs w:val="21"/>
              </w:rPr>
              <w:t>Wahlorgan:</w:t>
            </w:r>
          </w:p>
        </w:tc>
        <w:tc>
          <w:tcPr>
            <w:tcW w:w="5625" w:type="dxa"/>
            <w:tcBorders>
              <w:top w:val="nil"/>
              <w:left w:val="nil"/>
              <w:bottom w:val="nil"/>
              <w:right w:val="nil"/>
            </w:tcBorders>
          </w:tcPr>
          <w:p w:rsidR="00C762C0" w:rsidRPr="006C3052" w:rsidRDefault="00C762C0" w:rsidP="006C3052">
            <w:pPr>
              <w:pStyle w:val="Marginale"/>
              <w:numPr>
                <w:ilvl w:val="12"/>
                <w:numId w:val="0"/>
              </w:numPr>
              <w:spacing w:line="269" w:lineRule="exact"/>
              <w:ind w:left="72"/>
              <w:rPr>
                <w:sz w:val="21"/>
                <w:szCs w:val="21"/>
              </w:rPr>
            </w:pPr>
            <w:r w:rsidRPr="006C3052">
              <w:rPr>
                <w:sz w:val="21"/>
                <w:szCs w:val="21"/>
              </w:rPr>
              <w:t>Versammlung</w:t>
            </w: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C762C0" w:rsidRPr="006C3052" w:rsidTr="00C762C0">
        <w:tc>
          <w:tcPr>
            <w:tcW w:w="4039" w:type="dxa"/>
            <w:tcBorders>
              <w:top w:val="nil"/>
              <w:left w:val="nil"/>
              <w:bottom w:val="nil"/>
              <w:right w:val="nil"/>
            </w:tcBorders>
          </w:tcPr>
          <w:p w:rsidR="00C762C0" w:rsidRPr="006C3052" w:rsidRDefault="00C762C0" w:rsidP="006C3052">
            <w:pPr>
              <w:numPr>
                <w:ilvl w:val="12"/>
                <w:numId w:val="0"/>
              </w:numPr>
              <w:spacing w:line="269" w:lineRule="exact"/>
              <w:rPr>
                <w:szCs w:val="21"/>
              </w:rPr>
            </w:pPr>
            <w:r w:rsidRPr="006C3052">
              <w:rPr>
                <w:szCs w:val="21"/>
              </w:rPr>
              <w:t>Übergeordnete Stelle:</w:t>
            </w:r>
          </w:p>
        </w:tc>
        <w:tc>
          <w:tcPr>
            <w:tcW w:w="5625" w:type="dxa"/>
            <w:tcBorders>
              <w:top w:val="nil"/>
              <w:left w:val="nil"/>
              <w:bottom w:val="nil"/>
              <w:right w:val="nil"/>
            </w:tcBorders>
          </w:tcPr>
          <w:p w:rsidR="00C762C0" w:rsidRPr="006C3052" w:rsidRDefault="00C762C0" w:rsidP="006C3052">
            <w:pPr>
              <w:pStyle w:val="Marginale"/>
              <w:numPr>
                <w:ilvl w:val="12"/>
                <w:numId w:val="0"/>
              </w:numPr>
              <w:spacing w:line="269" w:lineRule="exact"/>
              <w:ind w:left="72"/>
              <w:rPr>
                <w:sz w:val="21"/>
                <w:szCs w:val="21"/>
              </w:rPr>
            </w:pPr>
            <w:r w:rsidRPr="006C3052">
              <w:rPr>
                <w:sz w:val="21"/>
                <w:szCs w:val="21"/>
              </w:rPr>
              <w:t>..........rat</w:t>
            </w: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C762C0" w:rsidRPr="006C3052" w:rsidTr="00C762C0">
        <w:tc>
          <w:tcPr>
            <w:tcW w:w="4039" w:type="dxa"/>
            <w:tcBorders>
              <w:top w:val="nil"/>
              <w:left w:val="nil"/>
              <w:bottom w:val="nil"/>
              <w:right w:val="nil"/>
            </w:tcBorders>
          </w:tcPr>
          <w:p w:rsidR="00C762C0" w:rsidRPr="006C3052" w:rsidRDefault="00C762C0" w:rsidP="006C3052">
            <w:pPr>
              <w:numPr>
                <w:ilvl w:val="12"/>
                <w:numId w:val="0"/>
              </w:numPr>
              <w:spacing w:line="269" w:lineRule="exact"/>
              <w:rPr>
                <w:szCs w:val="21"/>
              </w:rPr>
            </w:pPr>
            <w:r w:rsidRPr="006C3052">
              <w:rPr>
                <w:szCs w:val="21"/>
              </w:rPr>
              <w:t>Untergeordnete Stellen:</w:t>
            </w:r>
          </w:p>
        </w:tc>
        <w:tc>
          <w:tcPr>
            <w:tcW w:w="5625" w:type="dxa"/>
            <w:tcBorders>
              <w:top w:val="nil"/>
              <w:left w:val="nil"/>
              <w:bottom w:val="nil"/>
              <w:right w:val="nil"/>
            </w:tcBorders>
          </w:tcPr>
          <w:p w:rsidR="00C762C0" w:rsidRPr="006C3052" w:rsidRDefault="00C762C0" w:rsidP="006C3052">
            <w:pPr>
              <w:pStyle w:val="Marginale"/>
              <w:numPr>
                <w:ilvl w:val="12"/>
                <w:numId w:val="0"/>
              </w:numPr>
              <w:spacing w:line="269" w:lineRule="exact"/>
              <w:ind w:left="72"/>
              <w:rPr>
                <w:sz w:val="21"/>
                <w:szCs w:val="21"/>
              </w:rPr>
            </w:pPr>
            <w:r w:rsidRPr="006C3052">
              <w:rPr>
                <w:sz w:val="21"/>
                <w:szCs w:val="21"/>
              </w:rPr>
              <w:t xml:space="preserve">- </w:t>
            </w:r>
          </w:p>
          <w:p w:rsidR="00C762C0" w:rsidRPr="006C3052" w:rsidRDefault="00C762C0" w:rsidP="006C3052">
            <w:pPr>
              <w:pStyle w:val="Marginale"/>
              <w:numPr>
                <w:ilvl w:val="12"/>
                <w:numId w:val="0"/>
              </w:numPr>
              <w:spacing w:line="269" w:lineRule="exact"/>
              <w:ind w:left="72"/>
              <w:rPr>
                <w:sz w:val="21"/>
                <w:szCs w:val="21"/>
              </w:rPr>
            </w:pPr>
            <w:r w:rsidRPr="006C3052">
              <w:rPr>
                <w:sz w:val="21"/>
                <w:szCs w:val="21"/>
              </w:rPr>
              <w:t>-</w:t>
            </w:r>
          </w:p>
          <w:p w:rsidR="00C762C0" w:rsidRPr="006C3052" w:rsidRDefault="00C762C0" w:rsidP="006C3052">
            <w:pPr>
              <w:spacing w:line="269" w:lineRule="exact"/>
              <w:rPr>
                <w:szCs w:val="21"/>
                <w:lang w:val="de-DE"/>
              </w:rPr>
            </w:pP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C762C0" w:rsidRPr="006C3052" w:rsidTr="00C762C0">
        <w:tc>
          <w:tcPr>
            <w:tcW w:w="4039" w:type="dxa"/>
            <w:tcBorders>
              <w:top w:val="nil"/>
              <w:left w:val="nil"/>
              <w:bottom w:val="nil"/>
              <w:right w:val="nil"/>
            </w:tcBorders>
          </w:tcPr>
          <w:p w:rsidR="00C762C0" w:rsidRPr="006C3052" w:rsidRDefault="00C762C0" w:rsidP="006C3052">
            <w:pPr>
              <w:numPr>
                <w:ilvl w:val="12"/>
                <w:numId w:val="0"/>
              </w:numPr>
              <w:spacing w:line="269" w:lineRule="exact"/>
              <w:rPr>
                <w:szCs w:val="21"/>
              </w:rPr>
            </w:pPr>
            <w:r w:rsidRPr="006C3052">
              <w:rPr>
                <w:szCs w:val="21"/>
              </w:rPr>
              <w:t>Aufgaben:</w:t>
            </w:r>
          </w:p>
        </w:tc>
        <w:tc>
          <w:tcPr>
            <w:tcW w:w="5625" w:type="dxa"/>
            <w:tcBorders>
              <w:top w:val="nil"/>
              <w:left w:val="nil"/>
              <w:bottom w:val="nil"/>
              <w:right w:val="nil"/>
            </w:tcBorders>
          </w:tcPr>
          <w:p w:rsidR="00C762C0" w:rsidRPr="006C3052" w:rsidRDefault="00C762C0" w:rsidP="006C3052">
            <w:pPr>
              <w:pStyle w:val="Marginale"/>
              <w:numPr>
                <w:ilvl w:val="12"/>
                <w:numId w:val="0"/>
              </w:numPr>
              <w:spacing w:line="269" w:lineRule="exact"/>
              <w:ind w:left="72"/>
              <w:rPr>
                <w:sz w:val="21"/>
                <w:szCs w:val="21"/>
              </w:rPr>
            </w:pP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C762C0" w:rsidRPr="006C3052" w:rsidTr="00C762C0">
        <w:tc>
          <w:tcPr>
            <w:tcW w:w="4039" w:type="dxa"/>
            <w:tcBorders>
              <w:top w:val="nil"/>
              <w:left w:val="nil"/>
              <w:bottom w:val="nil"/>
              <w:right w:val="nil"/>
            </w:tcBorders>
          </w:tcPr>
          <w:p w:rsidR="00C762C0" w:rsidRPr="006C3052" w:rsidRDefault="00C762C0" w:rsidP="006C3052">
            <w:pPr>
              <w:numPr>
                <w:ilvl w:val="12"/>
                <w:numId w:val="0"/>
              </w:numPr>
              <w:spacing w:line="269" w:lineRule="exact"/>
              <w:rPr>
                <w:szCs w:val="21"/>
              </w:rPr>
            </w:pPr>
            <w:r w:rsidRPr="006C3052">
              <w:rPr>
                <w:szCs w:val="21"/>
              </w:rPr>
              <w:t>Finanzielle Befugnisse:</w:t>
            </w:r>
          </w:p>
        </w:tc>
        <w:tc>
          <w:tcPr>
            <w:tcW w:w="5625" w:type="dxa"/>
            <w:tcBorders>
              <w:top w:val="nil"/>
              <w:left w:val="nil"/>
              <w:bottom w:val="nil"/>
              <w:right w:val="nil"/>
            </w:tcBorders>
          </w:tcPr>
          <w:p w:rsidR="00C762C0" w:rsidRPr="006C3052" w:rsidRDefault="00C762C0" w:rsidP="006C3052">
            <w:pPr>
              <w:pStyle w:val="Marginale"/>
              <w:numPr>
                <w:ilvl w:val="12"/>
                <w:numId w:val="0"/>
              </w:numPr>
              <w:spacing w:line="269" w:lineRule="exact"/>
              <w:ind w:left="72"/>
              <w:rPr>
                <w:sz w:val="21"/>
                <w:szCs w:val="21"/>
              </w:rPr>
            </w:pPr>
            <w:r w:rsidRPr="006C3052">
              <w:rPr>
                <w:sz w:val="21"/>
                <w:szCs w:val="21"/>
              </w:rPr>
              <w:t>Verwendung verfügbarer Budgetkredite bis Fr. .......... im Einzelfall.</w:t>
            </w:r>
          </w:p>
        </w:tc>
      </w:tr>
    </w:tbl>
    <w:p w:rsidR="00C762C0" w:rsidRPr="006C3052" w:rsidRDefault="00C762C0" w:rsidP="006C3052">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C762C0" w:rsidRPr="006C3052" w:rsidTr="00C762C0">
        <w:tc>
          <w:tcPr>
            <w:tcW w:w="4039" w:type="dxa"/>
            <w:tcBorders>
              <w:top w:val="nil"/>
              <w:left w:val="nil"/>
              <w:bottom w:val="nil"/>
              <w:right w:val="nil"/>
            </w:tcBorders>
          </w:tcPr>
          <w:p w:rsidR="00C762C0" w:rsidRPr="006C3052" w:rsidRDefault="00C762C0" w:rsidP="006C3052">
            <w:pPr>
              <w:numPr>
                <w:ilvl w:val="12"/>
                <w:numId w:val="0"/>
              </w:numPr>
              <w:spacing w:line="269" w:lineRule="exact"/>
              <w:rPr>
                <w:szCs w:val="21"/>
              </w:rPr>
            </w:pPr>
            <w:r w:rsidRPr="006C3052">
              <w:rPr>
                <w:szCs w:val="21"/>
              </w:rPr>
              <w:t>Unterschrift:</w:t>
            </w:r>
          </w:p>
        </w:tc>
        <w:tc>
          <w:tcPr>
            <w:tcW w:w="5625" w:type="dxa"/>
            <w:tcBorders>
              <w:top w:val="nil"/>
              <w:left w:val="nil"/>
              <w:bottom w:val="nil"/>
              <w:right w:val="nil"/>
            </w:tcBorders>
          </w:tcPr>
          <w:p w:rsidR="00C762C0" w:rsidRPr="006C3052" w:rsidRDefault="00C762C0" w:rsidP="006C3052">
            <w:pPr>
              <w:pStyle w:val="Marginale"/>
              <w:numPr>
                <w:ilvl w:val="12"/>
                <w:numId w:val="0"/>
              </w:numPr>
              <w:spacing w:line="269" w:lineRule="exact"/>
              <w:ind w:left="72"/>
              <w:rPr>
                <w:sz w:val="21"/>
                <w:szCs w:val="21"/>
              </w:rPr>
            </w:pPr>
            <w:r w:rsidRPr="006C3052">
              <w:rPr>
                <w:sz w:val="21"/>
                <w:szCs w:val="21"/>
              </w:rPr>
              <w:t>Präsidentin/Präsident und Sekretärin/Sekretär im Rahmen der finanziellen Befugnisse.</w:t>
            </w:r>
          </w:p>
        </w:tc>
      </w:tr>
    </w:tbl>
    <w:p w:rsidR="00C762C0" w:rsidRPr="006C3052" w:rsidRDefault="00C762C0" w:rsidP="006C3052">
      <w:pPr>
        <w:numPr>
          <w:ilvl w:val="12"/>
          <w:numId w:val="0"/>
        </w:numPr>
        <w:spacing w:line="269" w:lineRule="exact"/>
        <w:rPr>
          <w:szCs w:val="21"/>
        </w:rPr>
      </w:pPr>
    </w:p>
    <w:p w:rsidR="00C762C0" w:rsidRPr="006C3052" w:rsidRDefault="00C762C0" w:rsidP="006C3052">
      <w:pPr>
        <w:numPr>
          <w:ilvl w:val="12"/>
          <w:numId w:val="0"/>
        </w:numPr>
        <w:spacing w:line="269" w:lineRule="exact"/>
        <w:rPr>
          <w:szCs w:val="21"/>
        </w:rPr>
      </w:pPr>
    </w:p>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p w:rsidR="00C762C0" w:rsidRPr="006C3052" w:rsidRDefault="00C762C0" w:rsidP="006C3052">
      <w:pPr>
        <w:spacing w:line="269" w:lineRule="exact"/>
        <w:rPr>
          <w:szCs w:val="21"/>
        </w:rPr>
      </w:pPr>
    </w:p>
    <w:p w:rsidR="00C762C0" w:rsidRPr="006C3052" w:rsidRDefault="00C762C0" w:rsidP="006C3052">
      <w:pPr>
        <w:spacing w:line="269" w:lineRule="exact"/>
        <w:rPr>
          <w:szCs w:val="21"/>
        </w:rPr>
        <w:sectPr w:rsidR="00C762C0" w:rsidRPr="006C3052">
          <w:pgSz w:w="11907" w:h="16840" w:code="9"/>
          <w:pgMar w:top="397" w:right="794" w:bottom="1134" w:left="1588" w:header="720" w:footer="822" w:gutter="0"/>
          <w:cols w:space="720"/>
        </w:sectPr>
      </w:pPr>
    </w:p>
    <w:p w:rsidR="00C762C0" w:rsidRPr="006C3052" w:rsidRDefault="00C762C0" w:rsidP="004C1656">
      <w:pPr>
        <w:pStyle w:val="berschrift1"/>
      </w:pPr>
      <w:bookmarkStart w:id="109" w:name="_Toc496060612"/>
      <w:bookmarkStart w:id="110" w:name="_Toc95831610"/>
      <w:r w:rsidRPr="006C3052">
        <w:lastRenderedPageBreak/>
        <w:t>Anhang II: Verwandtenausschluss</w:t>
      </w:r>
      <w:bookmarkEnd w:id="109"/>
      <w:bookmarkEnd w:id="110"/>
    </w:p>
    <w:p w:rsidR="00C762C0" w:rsidRPr="006C3052" w:rsidRDefault="00C762C0" w:rsidP="006C3052">
      <w:pPr>
        <w:spacing w:line="269" w:lineRule="exact"/>
        <w:rPr>
          <w:rFonts w:cs="Arial"/>
          <w:szCs w:val="21"/>
        </w:rPr>
      </w:pPr>
    </w:p>
    <w:tbl>
      <w:tblPr>
        <w:tblW w:w="0" w:type="auto"/>
        <w:tblLayout w:type="fixed"/>
        <w:tblCellMar>
          <w:left w:w="70" w:type="dxa"/>
          <w:right w:w="70" w:type="dxa"/>
        </w:tblCellMar>
        <w:tblLook w:val="0000" w:firstRow="0" w:lastRow="0" w:firstColumn="0" w:lastColumn="0" w:noHBand="0" w:noVBand="0"/>
      </w:tblPr>
      <w:tblGrid>
        <w:gridCol w:w="1380"/>
        <w:gridCol w:w="1380"/>
        <w:gridCol w:w="1380"/>
        <w:gridCol w:w="1380"/>
        <w:gridCol w:w="1380"/>
        <w:gridCol w:w="1380"/>
        <w:gridCol w:w="1380"/>
      </w:tblGrid>
      <w:tr w:rsidR="00C762C0" w:rsidRPr="006C3052" w:rsidTr="00C762C0">
        <w:tc>
          <w:tcPr>
            <w:tcW w:w="1380" w:type="dxa"/>
            <w:tcBorders>
              <w:top w:val="nil"/>
              <w:left w:val="nil"/>
              <w:bottom w:val="nil"/>
              <w:right w:val="nil"/>
            </w:tcBorders>
          </w:tcPr>
          <w:p w:rsidR="00C762C0" w:rsidRPr="006C3052" w:rsidRDefault="00C762C0" w:rsidP="006C3052">
            <w:pPr>
              <w:spacing w:before="240" w:after="240" w:line="269" w:lineRule="exact"/>
              <w:jc w:val="center"/>
              <w:rPr>
                <w:rFonts w:cs="Arial"/>
                <w:b/>
                <w:szCs w:val="21"/>
              </w:rPr>
            </w:pPr>
            <w:r w:rsidRPr="006C3052">
              <w:rPr>
                <w:rFonts w:cs="Arial"/>
                <w:noProof/>
                <w:szCs w:val="21"/>
                <w:lang w:eastAsia="de-CH"/>
              </w:rPr>
              <mc:AlternateContent>
                <mc:Choice Requires="wps">
                  <w:drawing>
                    <wp:anchor distT="0" distB="0" distL="114300" distR="114300" simplePos="0" relativeHeight="251675648" behindDoc="0" locked="0" layoutInCell="0" allowOverlap="1" wp14:anchorId="77DB5D0D" wp14:editId="358DB628">
                      <wp:simplePos x="0" y="0"/>
                      <wp:positionH relativeFrom="column">
                        <wp:posOffset>1368425</wp:posOffset>
                      </wp:positionH>
                      <wp:positionV relativeFrom="paragraph">
                        <wp:posOffset>259715</wp:posOffset>
                      </wp:positionV>
                      <wp:extent cx="1188085" cy="635"/>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3212DE" id="Line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5pt,20.45pt" to="20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" o:allowincell="f" strokeweight=".5pt">
                      <v:stroke dashstyle="1 1"/>
                    </v:line>
                  </w:pict>
                </mc:Fallback>
              </mc:AlternateContent>
            </w:r>
            <w:r w:rsidRPr="006C3052">
              <w:rPr>
                <w:rFonts w:cs="Arial"/>
                <w:noProof/>
                <w:szCs w:val="21"/>
                <w:lang w:eastAsia="de-CH"/>
              </w:rPr>
              <mc:AlternateContent>
                <mc:Choice Requires="wps">
                  <w:drawing>
                    <wp:anchor distT="0" distB="0" distL="114300" distR="114300" simplePos="0" relativeHeight="251693056" behindDoc="0" locked="0" layoutInCell="0" allowOverlap="1" wp14:anchorId="1891EEE1" wp14:editId="3185F91E">
                      <wp:simplePos x="0" y="0"/>
                      <wp:positionH relativeFrom="column">
                        <wp:posOffset>3562985</wp:posOffset>
                      </wp:positionH>
                      <wp:positionV relativeFrom="paragraph">
                        <wp:posOffset>259715</wp:posOffset>
                      </wp:positionV>
                      <wp:extent cx="549275" cy="366395"/>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119053" id="Line 1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20.45pt" to="323.8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" o:allowincell="f" strokeweight="1pt"/>
                  </w:pict>
                </mc:Fallback>
              </mc:AlternateContent>
            </w:r>
            <w:r w:rsidRPr="006C3052">
              <w:rPr>
                <w:rFonts w:cs="Arial"/>
                <w:noProof/>
                <w:szCs w:val="21"/>
                <w:lang w:eastAsia="de-CH"/>
              </w:rPr>
              <mc:AlternateContent>
                <mc:Choice Requires="wps">
                  <w:drawing>
                    <wp:anchor distT="0" distB="0" distL="114300" distR="114300" simplePos="0" relativeHeight="251692032" behindDoc="0" locked="0" layoutInCell="0" allowOverlap="1" wp14:anchorId="7BB2C365" wp14:editId="13FEEF2F">
                      <wp:simplePos x="0" y="0"/>
                      <wp:positionH relativeFrom="column">
                        <wp:posOffset>3014345</wp:posOffset>
                      </wp:positionH>
                      <wp:positionV relativeFrom="paragraph">
                        <wp:posOffset>259715</wp:posOffset>
                      </wp:positionV>
                      <wp:extent cx="549275" cy="366395"/>
                      <wp:effectExtent l="0" t="0" r="0" b="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CEF0C" id="Line 1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5pt,20.45pt" to="280.6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" o:allowincell="f" strokeweight="1pt"/>
                  </w:pict>
                </mc:Fallback>
              </mc:AlternateContent>
            </w:r>
            <w:r w:rsidRPr="006C3052">
              <w:rPr>
                <w:rFonts w:cs="Arial"/>
                <w:noProof/>
                <w:szCs w:val="21"/>
                <w:lang w:eastAsia="de-CH"/>
              </w:rPr>
              <mc:AlternateContent>
                <mc:Choice Requires="wps">
                  <w:drawing>
                    <wp:anchor distT="0" distB="0" distL="114300" distR="114300" simplePos="0" relativeHeight="251687936" behindDoc="0" locked="0" layoutInCell="0" allowOverlap="1" wp14:anchorId="362A8A5C" wp14:editId="190AAC50">
                      <wp:simplePos x="0" y="0"/>
                      <wp:positionH relativeFrom="column">
                        <wp:posOffset>4385945</wp:posOffset>
                      </wp:positionH>
                      <wp:positionV relativeFrom="paragraph">
                        <wp:posOffset>168275</wp:posOffset>
                      </wp:positionV>
                      <wp:extent cx="180340" cy="183515"/>
                      <wp:effectExtent l="0" t="0" r="0" b="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35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E9976C" id="Line 1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25pt" to="359.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" o:allowincell="f" strokeweight="1pt"/>
                  </w:pict>
                </mc:Fallback>
              </mc:AlternateContent>
            </w:r>
            <w:r w:rsidRPr="006C3052">
              <w:rPr>
                <w:rFonts w:cs="Arial"/>
                <w:noProof/>
                <w:szCs w:val="21"/>
                <w:lang w:eastAsia="de-CH"/>
              </w:rPr>
              <mc:AlternateContent>
                <mc:Choice Requires="wps">
                  <w:drawing>
                    <wp:anchor distT="0" distB="0" distL="114300" distR="114300" simplePos="0" relativeHeight="251688960" behindDoc="0" locked="0" layoutInCell="0" allowOverlap="1" wp14:anchorId="49813814" wp14:editId="7D5127E3">
                      <wp:simplePos x="0" y="0"/>
                      <wp:positionH relativeFrom="column">
                        <wp:posOffset>4385945</wp:posOffset>
                      </wp:positionH>
                      <wp:positionV relativeFrom="paragraph">
                        <wp:posOffset>168275</wp:posOffset>
                      </wp:positionV>
                      <wp:extent cx="180340" cy="183515"/>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35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559010" id="Line 15"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25pt" to="359.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" o:allowincell="f" strokeweight="1pt"/>
                  </w:pict>
                </mc:Fallback>
              </mc:AlternateContent>
            </w:r>
            <w:r w:rsidRPr="006C3052">
              <w:rPr>
                <w:rFonts w:cs="Arial"/>
                <w:noProof/>
                <w:szCs w:val="21"/>
                <w:lang w:eastAsia="de-CH"/>
              </w:rPr>
              <mc:AlternateContent>
                <mc:Choice Requires="wps">
                  <w:drawing>
                    <wp:anchor distT="0" distB="0" distL="114300" distR="114300" simplePos="0" relativeHeight="251676672" behindDoc="0" locked="0" layoutInCell="0" allowOverlap="1" wp14:anchorId="2D741A64" wp14:editId="5A252998">
                      <wp:simplePos x="0" y="0"/>
                      <wp:positionH relativeFrom="column">
                        <wp:posOffset>2831465</wp:posOffset>
                      </wp:positionH>
                      <wp:positionV relativeFrom="paragraph">
                        <wp:posOffset>259715</wp:posOffset>
                      </wp:positionV>
                      <wp:extent cx="1646555" cy="635"/>
                      <wp:effectExtent l="0" t="0" r="0" b="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1E629" id="Line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5pt,20.45pt" to="35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" o:allowincell="f" strokeweight=".5pt">
                      <v:stroke dashstyle="1 1"/>
                    </v:line>
                  </w:pict>
                </mc:Fallback>
              </mc:AlternateContent>
            </w:r>
            <w:r w:rsidRPr="006C3052">
              <w:rPr>
                <w:rFonts w:cs="Arial"/>
                <w:noProof/>
                <w:szCs w:val="21"/>
                <w:lang w:eastAsia="de-CH"/>
              </w:rPr>
              <mc:AlternateContent>
                <mc:Choice Requires="wps">
                  <w:drawing>
                    <wp:anchor distT="0" distB="0" distL="114300" distR="114300" simplePos="0" relativeHeight="251681792" behindDoc="0" locked="0" layoutInCell="0" allowOverlap="1" wp14:anchorId="5EB9A00E" wp14:editId="123E3240">
                      <wp:simplePos x="0" y="0"/>
                      <wp:positionH relativeFrom="column">
                        <wp:posOffset>1002665</wp:posOffset>
                      </wp:positionH>
                      <wp:positionV relativeFrom="paragraph">
                        <wp:posOffset>268605</wp:posOffset>
                      </wp:positionV>
                      <wp:extent cx="823595" cy="366395"/>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35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58089E" id="Line 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21.15pt" to="143.8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" o:allowincell="f" strokeweight="1pt"/>
                  </w:pict>
                </mc:Fallback>
              </mc:AlternateContent>
            </w:r>
          </w:p>
        </w:tc>
        <w:tc>
          <w:tcPr>
            <w:tcW w:w="1380" w:type="dxa"/>
            <w:tcBorders>
              <w:top w:val="nil"/>
              <w:left w:val="nil"/>
              <w:bottom w:val="nil"/>
              <w:right w:val="nil"/>
            </w:tcBorders>
          </w:tcPr>
          <w:p w:rsidR="00C762C0" w:rsidRPr="006C3052" w:rsidRDefault="00C762C0" w:rsidP="006C3052">
            <w:pPr>
              <w:spacing w:before="240" w:after="240" w:line="269" w:lineRule="exact"/>
              <w:jc w:val="center"/>
              <w:rPr>
                <w:rFonts w:cs="Arial"/>
                <w:b/>
                <w:szCs w:val="21"/>
              </w:rPr>
            </w:pPr>
            <w:r w:rsidRPr="006C3052">
              <w:rPr>
                <w:rFonts w:cs="Arial"/>
                <w:b/>
                <w:szCs w:val="21"/>
              </w:rPr>
              <w:t>B1</w:t>
            </w:r>
          </w:p>
        </w:tc>
        <w:tc>
          <w:tcPr>
            <w:tcW w:w="1380" w:type="dxa"/>
            <w:tcBorders>
              <w:top w:val="nil"/>
              <w:left w:val="nil"/>
              <w:bottom w:val="nil"/>
              <w:right w:val="nil"/>
            </w:tcBorders>
          </w:tcPr>
          <w:p w:rsidR="00C762C0" w:rsidRPr="006C3052" w:rsidRDefault="00C762C0" w:rsidP="006C3052">
            <w:pPr>
              <w:spacing w:before="240" w:after="240" w:line="269" w:lineRule="exact"/>
              <w:jc w:val="center"/>
              <w:rPr>
                <w:rFonts w:cs="Arial"/>
                <w:b/>
                <w:szCs w:val="21"/>
              </w:rPr>
            </w:pPr>
          </w:p>
        </w:tc>
        <w:tc>
          <w:tcPr>
            <w:tcW w:w="1380" w:type="dxa"/>
            <w:tcBorders>
              <w:top w:val="nil"/>
              <w:left w:val="nil"/>
              <w:bottom w:val="nil"/>
              <w:right w:val="nil"/>
            </w:tcBorders>
          </w:tcPr>
          <w:p w:rsidR="00C762C0" w:rsidRPr="006C3052" w:rsidRDefault="00C762C0" w:rsidP="006C3052">
            <w:pPr>
              <w:spacing w:before="240" w:after="240" w:line="269" w:lineRule="exact"/>
              <w:rPr>
                <w:rFonts w:cs="Arial"/>
                <w:b/>
                <w:szCs w:val="21"/>
              </w:rPr>
            </w:pPr>
            <w:r w:rsidRPr="006C3052">
              <w:rPr>
                <w:rFonts w:cs="Arial"/>
                <w:b/>
                <w:szCs w:val="21"/>
              </w:rPr>
              <w:t>A</w:t>
            </w:r>
          </w:p>
        </w:tc>
        <w:tc>
          <w:tcPr>
            <w:tcW w:w="1380" w:type="dxa"/>
            <w:tcBorders>
              <w:top w:val="nil"/>
              <w:left w:val="nil"/>
              <w:bottom w:val="nil"/>
              <w:right w:val="nil"/>
            </w:tcBorders>
          </w:tcPr>
          <w:p w:rsidR="00C762C0" w:rsidRPr="006C3052" w:rsidRDefault="00C762C0" w:rsidP="006C3052">
            <w:pPr>
              <w:spacing w:before="240" w:after="240" w:line="269" w:lineRule="exact"/>
              <w:jc w:val="center"/>
              <w:rPr>
                <w:rFonts w:cs="Arial"/>
                <w:b/>
                <w:szCs w:val="21"/>
              </w:rPr>
            </w:pPr>
          </w:p>
        </w:tc>
        <w:tc>
          <w:tcPr>
            <w:tcW w:w="1380" w:type="dxa"/>
            <w:tcBorders>
              <w:top w:val="nil"/>
              <w:left w:val="nil"/>
              <w:bottom w:val="nil"/>
              <w:right w:val="nil"/>
            </w:tcBorders>
          </w:tcPr>
          <w:p w:rsidR="00C762C0" w:rsidRPr="006C3052" w:rsidRDefault="00C762C0" w:rsidP="006C3052">
            <w:pPr>
              <w:spacing w:before="240" w:after="240" w:line="269" w:lineRule="exact"/>
              <w:ind w:left="57"/>
              <w:rPr>
                <w:rFonts w:cs="Arial"/>
                <w:b/>
                <w:szCs w:val="21"/>
              </w:rPr>
            </w:pPr>
            <w:r w:rsidRPr="006C3052">
              <w:rPr>
                <w:rFonts w:cs="Arial"/>
                <w:b/>
                <w:szCs w:val="21"/>
              </w:rPr>
              <w:t>B</w:t>
            </w:r>
          </w:p>
        </w:tc>
        <w:tc>
          <w:tcPr>
            <w:tcW w:w="1380" w:type="dxa"/>
            <w:tcBorders>
              <w:top w:val="nil"/>
              <w:left w:val="nil"/>
              <w:bottom w:val="nil"/>
              <w:right w:val="nil"/>
            </w:tcBorders>
          </w:tcPr>
          <w:p w:rsidR="00C762C0" w:rsidRPr="006C3052" w:rsidRDefault="00C762C0" w:rsidP="006C3052">
            <w:pPr>
              <w:spacing w:before="240" w:after="240" w:line="269" w:lineRule="exact"/>
              <w:jc w:val="center"/>
              <w:rPr>
                <w:rFonts w:cs="Arial"/>
                <w:b/>
                <w:szCs w:val="21"/>
              </w:rPr>
            </w:pPr>
          </w:p>
        </w:tc>
      </w:tr>
      <w:tr w:rsidR="00C762C0" w:rsidRPr="006C3052" w:rsidTr="00C762C0">
        <w:tc>
          <w:tcPr>
            <w:tcW w:w="1380" w:type="dxa"/>
            <w:tcBorders>
              <w:top w:val="nil"/>
              <w:left w:val="nil"/>
              <w:bottom w:val="nil"/>
              <w:right w:val="nil"/>
            </w:tcBorders>
          </w:tcPr>
          <w:p w:rsidR="00C762C0" w:rsidRPr="006C3052" w:rsidRDefault="00C762C0" w:rsidP="006C3052">
            <w:pPr>
              <w:spacing w:before="240" w:after="240" w:line="269" w:lineRule="exact"/>
              <w:jc w:val="center"/>
              <w:rPr>
                <w:rFonts w:cs="Arial"/>
                <w:b/>
                <w:szCs w:val="21"/>
              </w:rPr>
            </w:pPr>
            <w:r w:rsidRPr="006C3052">
              <w:rPr>
                <w:rFonts w:cs="Arial"/>
                <w:noProof/>
                <w:szCs w:val="21"/>
                <w:lang w:eastAsia="de-CH"/>
              </w:rPr>
              <mc:AlternateContent>
                <mc:Choice Requires="wps">
                  <w:drawing>
                    <wp:anchor distT="0" distB="0" distL="114300" distR="114300" simplePos="0" relativeHeight="251695104" behindDoc="0" locked="0" layoutInCell="0" allowOverlap="1" wp14:anchorId="771A69B5" wp14:editId="4B564841">
                      <wp:simplePos x="0" y="0"/>
                      <wp:positionH relativeFrom="column">
                        <wp:posOffset>4568825</wp:posOffset>
                      </wp:positionH>
                      <wp:positionV relativeFrom="paragraph">
                        <wp:posOffset>292735</wp:posOffset>
                      </wp:positionV>
                      <wp:extent cx="367030" cy="366395"/>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F7BDA0" id="Line 2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3.05pt" to="388.6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" o:allowincell="f" strokeweight="1pt"/>
                  </w:pict>
                </mc:Fallback>
              </mc:AlternateContent>
            </w:r>
            <w:r w:rsidRPr="006C3052">
              <w:rPr>
                <w:rFonts w:cs="Arial"/>
                <w:noProof/>
                <w:szCs w:val="21"/>
                <w:lang w:eastAsia="de-CH"/>
              </w:rPr>
              <mc:AlternateContent>
                <mc:Choice Requires="wps">
                  <w:drawing>
                    <wp:anchor distT="0" distB="0" distL="114300" distR="114300" simplePos="0" relativeHeight="251694080" behindDoc="0" locked="0" layoutInCell="0" allowOverlap="1" wp14:anchorId="481EB70F" wp14:editId="5D61A54C">
                      <wp:simplePos x="0" y="0"/>
                      <wp:positionH relativeFrom="column">
                        <wp:posOffset>4203065</wp:posOffset>
                      </wp:positionH>
                      <wp:positionV relativeFrom="paragraph">
                        <wp:posOffset>292735</wp:posOffset>
                      </wp:positionV>
                      <wp:extent cx="366395" cy="366395"/>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9F9A7F" id="Line 2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23.05pt" to="359.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" o:allowincell="f" strokeweight="1pt"/>
                  </w:pict>
                </mc:Fallback>
              </mc:AlternateContent>
            </w:r>
            <w:r w:rsidRPr="006C3052">
              <w:rPr>
                <w:rFonts w:cs="Arial"/>
                <w:noProof/>
                <w:szCs w:val="21"/>
                <w:lang w:eastAsia="de-CH"/>
              </w:rPr>
              <mc:AlternateContent>
                <mc:Choice Requires="wps">
                  <w:drawing>
                    <wp:anchor distT="0" distB="0" distL="114300" distR="114300" simplePos="0" relativeHeight="251682816" behindDoc="0" locked="0" layoutInCell="0" allowOverlap="1" wp14:anchorId="060F2F34" wp14:editId="0F928229">
                      <wp:simplePos x="0" y="0"/>
                      <wp:positionH relativeFrom="column">
                        <wp:posOffset>4568825</wp:posOffset>
                      </wp:positionH>
                      <wp:positionV relativeFrom="paragraph">
                        <wp:posOffset>292735</wp:posOffset>
                      </wp:positionV>
                      <wp:extent cx="635" cy="366395"/>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53F7C1" id="Line 9"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3.05pt" to="359.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" o:allowincell="f" strokeweight="1pt"/>
                  </w:pict>
                </mc:Fallback>
              </mc:AlternateContent>
            </w:r>
            <w:r w:rsidRPr="006C3052">
              <w:rPr>
                <w:rFonts w:cs="Arial"/>
                <w:noProof/>
                <w:szCs w:val="21"/>
                <w:lang w:eastAsia="de-CH"/>
              </w:rPr>
              <mc:AlternateContent>
                <mc:Choice Requires="wps">
                  <w:drawing>
                    <wp:anchor distT="0" distB="0" distL="114300" distR="114300" simplePos="0" relativeHeight="251678720" behindDoc="0" locked="0" layoutInCell="0" allowOverlap="1" wp14:anchorId="02980F14" wp14:editId="1E871DE0">
                      <wp:simplePos x="0" y="0"/>
                      <wp:positionH relativeFrom="column">
                        <wp:posOffset>4203065</wp:posOffset>
                      </wp:positionH>
                      <wp:positionV relativeFrom="paragraph">
                        <wp:posOffset>292735</wp:posOffset>
                      </wp:positionV>
                      <wp:extent cx="900430" cy="635"/>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EC2942" id="Line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23.05pt" to="401.8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" o:allowincell="f" strokeweight=".5pt">
                      <v:stroke dashstyle="1 1"/>
                    </v:line>
                  </w:pict>
                </mc:Fallback>
              </mc:AlternateContent>
            </w:r>
            <w:r w:rsidRPr="006C3052">
              <w:rPr>
                <w:rFonts w:cs="Arial"/>
                <w:noProof/>
                <w:szCs w:val="21"/>
                <w:lang w:eastAsia="de-CH"/>
              </w:rPr>
              <mc:AlternateContent>
                <mc:Choice Requires="wps">
                  <w:drawing>
                    <wp:anchor distT="0" distB="0" distL="114300" distR="114300" simplePos="0" relativeHeight="251686912" behindDoc="0" locked="0" layoutInCell="0" allowOverlap="1" wp14:anchorId="4091E947" wp14:editId="38AF1D8A">
                      <wp:simplePos x="0" y="0"/>
                      <wp:positionH relativeFrom="column">
                        <wp:posOffset>2374265</wp:posOffset>
                      </wp:positionH>
                      <wp:positionV relativeFrom="paragraph">
                        <wp:posOffset>302260</wp:posOffset>
                      </wp:positionV>
                      <wp:extent cx="366395" cy="366395"/>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45D8F7" id="Line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23.8pt" to="215.8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" o:allowincell="f" strokeweight="1pt"/>
                  </w:pict>
                </mc:Fallback>
              </mc:AlternateContent>
            </w:r>
            <w:r w:rsidRPr="006C3052">
              <w:rPr>
                <w:rFonts w:cs="Arial"/>
                <w:noProof/>
                <w:szCs w:val="21"/>
                <w:lang w:eastAsia="de-CH"/>
              </w:rPr>
              <mc:AlternateContent>
                <mc:Choice Requires="wps">
                  <w:drawing>
                    <wp:anchor distT="0" distB="0" distL="114300" distR="114300" simplePos="0" relativeHeight="251685888" behindDoc="0" locked="0" layoutInCell="0" allowOverlap="1" wp14:anchorId="310CFB52" wp14:editId="5A123781">
                      <wp:simplePos x="0" y="0"/>
                      <wp:positionH relativeFrom="column">
                        <wp:posOffset>2008505</wp:posOffset>
                      </wp:positionH>
                      <wp:positionV relativeFrom="paragraph">
                        <wp:posOffset>302260</wp:posOffset>
                      </wp:positionV>
                      <wp:extent cx="366395" cy="366395"/>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9935CA" id="Line 1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23.8pt" to="187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" o:allowincell="f" strokeweight="1pt"/>
                  </w:pict>
                </mc:Fallback>
              </mc:AlternateContent>
            </w:r>
            <w:r w:rsidRPr="006C3052">
              <w:rPr>
                <w:rFonts w:cs="Arial"/>
                <w:noProof/>
                <w:szCs w:val="21"/>
                <w:lang w:eastAsia="de-CH"/>
              </w:rPr>
              <mc:AlternateContent>
                <mc:Choice Requires="wps">
                  <w:drawing>
                    <wp:anchor distT="0" distB="0" distL="114300" distR="114300" simplePos="0" relativeHeight="251677696" behindDoc="0" locked="0" layoutInCell="0" allowOverlap="1" wp14:anchorId="07E82AFB" wp14:editId="70C58DDC">
                      <wp:simplePos x="0" y="0"/>
                      <wp:positionH relativeFrom="column">
                        <wp:posOffset>1917065</wp:posOffset>
                      </wp:positionH>
                      <wp:positionV relativeFrom="paragraph">
                        <wp:posOffset>302260</wp:posOffset>
                      </wp:positionV>
                      <wp:extent cx="1006475" cy="635"/>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C33937" id="Line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23.8pt" to="230.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" o:allowincell="f" strokeweight=".5pt">
                      <v:stroke dashstyle="1 1"/>
                    </v:line>
                  </w:pict>
                </mc:Fallback>
              </mc:AlternateContent>
            </w:r>
          </w:p>
        </w:tc>
        <w:tc>
          <w:tcPr>
            <w:tcW w:w="1380" w:type="dxa"/>
            <w:tcBorders>
              <w:top w:val="nil"/>
              <w:left w:val="nil"/>
              <w:bottom w:val="nil"/>
              <w:right w:val="nil"/>
            </w:tcBorders>
          </w:tcPr>
          <w:p w:rsidR="00C762C0" w:rsidRPr="006C3052" w:rsidRDefault="00C762C0" w:rsidP="006C3052">
            <w:pPr>
              <w:spacing w:before="240" w:after="240" w:line="269" w:lineRule="exact"/>
              <w:rPr>
                <w:rFonts w:cs="Arial"/>
                <w:b/>
                <w:szCs w:val="21"/>
              </w:rPr>
            </w:pPr>
            <w:r w:rsidRPr="006C3052">
              <w:rPr>
                <w:rFonts w:cs="Arial"/>
                <w:b/>
                <w:szCs w:val="21"/>
              </w:rPr>
              <w:t>G</w:t>
            </w:r>
          </w:p>
        </w:tc>
        <w:tc>
          <w:tcPr>
            <w:tcW w:w="1380" w:type="dxa"/>
            <w:tcBorders>
              <w:top w:val="nil"/>
              <w:left w:val="nil"/>
              <w:bottom w:val="nil"/>
              <w:right w:val="nil"/>
            </w:tcBorders>
          </w:tcPr>
          <w:p w:rsidR="00C762C0" w:rsidRPr="006C3052" w:rsidRDefault="00C762C0" w:rsidP="006C3052">
            <w:pPr>
              <w:spacing w:before="240" w:after="240" w:line="269" w:lineRule="exact"/>
              <w:ind w:left="57"/>
              <w:rPr>
                <w:rFonts w:cs="Arial"/>
                <w:b/>
                <w:szCs w:val="21"/>
              </w:rPr>
            </w:pPr>
            <w:r w:rsidRPr="006C3052">
              <w:rPr>
                <w:rFonts w:cs="Arial"/>
                <w:b/>
                <w:szCs w:val="21"/>
              </w:rPr>
              <w:t>C</w:t>
            </w:r>
          </w:p>
        </w:tc>
        <w:tc>
          <w:tcPr>
            <w:tcW w:w="1380" w:type="dxa"/>
            <w:tcBorders>
              <w:top w:val="nil"/>
              <w:left w:val="nil"/>
              <w:bottom w:val="nil"/>
              <w:right w:val="nil"/>
            </w:tcBorders>
          </w:tcPr>
          <w:p w:rsidR="00C762C0" w:rsidRPr="006C3052" w:rsidRDefault="00C762C0" w:rsidP="006C3052">
            <w:pPr>
              <w:spacing w:before="240" w:after="240" w:line="269" w:lineRule="exact"/>
              <w:jc w:val="center"/>
              <w:rPr>
                <w:rFonts w:cs="Arial"/>
                <w:b/>
                <w:szCs w:val="21"/>
              </w:rPr>
            </w:pPr>
            <w:r w:rsidRPr="006C3052">
              <w:rPr>
                <w:rFonts w:cs="Arial"/>
                <w:b/>
                <w:szCs w:val="21"/>
              </w:rPr>
              <w:t>D</w:t>
            </w:r>
          </w:p>
        </w:tc>
        <w:tc>
          <w:tcPr>
            <w:tcW w:w="1380" w:type="dxa"/>
            <w:tcBorders>
              <w:top w:val="nil"/>
              <w:left w:val="nil"/>
              <w:bottom w:val="nil"/>
              <w:right w:val="nil"/>
            </w:tcBorders>
          </w:tcPr>
          <w:p w:rsidR="00C762C0" w:rsidRPr="006C3052" w:rsidRDefault="00C762C0" w:rsidP="006C3052">
            <w:pPr>
              <w:spacing w:before="240" w:after="240" w:line="269" w:lineRule="exact"/>
              <w:ind w:right="181"/>
              <w:jc w:val="right"/>
              <w:rPr>
                <w:rFonts w:cs="Arial"/>
                <w:b/>
                <w:szCs w:val="21"/>
              </w:rPr>
            </w:pPr>
            <w:r w:rsidRPr="006C3052">
              <w:rPr>
                <w:rFonts w:cs="Arial"/>
                <w:b/>
                <w:szCs w:val="21"/>
              </w:rPr>
              <w:t>E</w:t>
            </w:r>
          </w:p>
        </w:tc>
        <w:tc>
          <w:tcPr>
            <w:tcW w:w="1380" w:type="dxa"/>
            <w:tcBorders>
              <w:top w:val="nil"/>
              <w:left w:val="nil"/>
              <w:bottom w:val="nil"/>
              <w:right w:val="nil"/>
            </w:tcBorders>
          </w:tcPr>
          <w:p w:rsidR="00C762C0" w:rsidRPr="006C3052" w:rsidRDefault="00C762C0" w:rsidP="006C3052">
            <w:pPr>
              <w:spacing w:before="240" w:after="240" w:line="269" w:lineRule="exact"/>
              <w:ind w:right="-82"/>
              <w:jc w:val="right"/>
              <w:rPr>
                <w:rFonts w:cs="Arial"/>
                <w:b/>
                <w:szCs w:val="21"/>
              </w:rPr>
            </w:pPr>
            <w:r w:rsidRPr="006C3052">
              <w:rPr>
                <w:rFonts w:cs="Arial"/>
                <w:b/>
                <w:szCs w:val="21"/>
              </w:rPr>
              <w:t>F</w:t>
            </w:r>
          </w:p>
        </w:tc>
        <w:tc>
          <w:tcPr>
            <w:tcW w:w="1380" w:type="dxa"/>
            <w:tcBorders>
              <w:top w:val="nil"/>
              <w:left w:val="nil"/>
              <w:bottom w:val="nil"/>
              <w:right w:val="nil"/>
            </w:tcBorders>
          </w:tcPr>
          <w:p w:rsidR="00C762C0" w:rsidRPr="006C3052" w:rsidRDefault="00C762C0" w:rsidP="006C3052">
            <w:pPr>
              <w:spacing w:before="240" w:after="240" w:line="269" w:lineRule="exact"/>
              <w:jc w:val="center"/>
              <w:rPr>
                <w:rFonts w:cs="Arial"/>
                <w:b/>
                <w:szCs w:val="21"/>
              </w:rPr>
            </w:pPr>
          </w:p>
        </w:tc>
      </w:tr>
      <w:tr w:rsidR="00C762C0" w:rsidRPr="006C3052" w:rsidTr="00C762C0">
        <w:tc>
          <w:tcPr>
            <w:tcW w:w="1380" w:type="dxa"/>
            <w:tcBorders>
              <w:top w:val="nil"/>
              <w:left w:val="nil"/>
              <w:bottom w:val="nil"/>
              <w:right w:val="nil"/>
            </w:tcBorders>
          </w:tcPr>
          <w:p w:rsidR="00C762C0" w:rsidRPr="006C3052" w:rsidRDefault="00C762C0" w:rsidP="006C3052">
            <w:pPr>
              <w:spacing w:before="280" w:after="240" w:line="269" w:lineRule="exact"/>
              <w:ind w:left="567"/>
              <w:jc w:val="center"/>
              <w:rPr>
                <w:rFonts w:cs="Arial"/>
                <w:b/>
                <w:szCs w:val="21"/>
              </w:rPr>
            </w:pPr>
            <w:r w:rsidRPr="006C3052">
              <w:rPr>
                <w:rFonts w:cs="Arial"/>
                <w:noProof/>
                <w:szCs w:val="21"/>
                <w:lang w:eastAsia="de-CH"/>
              </w:rPr>
              <mc:AlternateContent>
                <mc:Choice Requires="wps">
                  <w:drawing>
                    <wp:anchor distT="0" distB="0" distL="114300" distR="114300" simplePos="0" relativeHeight="251684864" behindDoc="0" locked="0" layoutInCell="0" allowOverlap="1" wp14:anchorId="65E03757" wp14:editId="65B7FFB6">
                      <wp:simplePos x="0" y="0"/>
                      <wp:positionH relativeFrom="column">
                        <wp:posOffset>5483225</wp:posOffset>
                      </wp:positionH>
                      <wp:positionV relativeFrom="paragraph">
                        <wp:posOffset>326390</wp:posOffset>
                      </wp:positionV>
                      <wp:extent cx="635" cy="366395"/>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5B0F1" id="Line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5pt,25.7pt" to="431.8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" o:allowincell="f" strokeweight="1pt"/>
                  </w:pict>
                </mc:Fallback>
              </mc:AlternateContent>
            </w:r>
            <w:r w:rsidRPr="006C3052">
              <w:rPr>
                <w:rFonts w:cs="Arial"/>
                <w:noProof/>
                <w:szCs w:val="21"/>
                <w:lang w:eastAsia="de-CH"/>
              </w:rPr>
              <mc:AlternateContent>
                <mc:Choice Requires="wps">
                  <w:drawing>
                    <wp:anchor distT="0" distB="0" distL="114300" distR="114300" simplePos="0" relativeHeight="251680768" behindDoc="0" locked="0" layoutInCell="0" allowOverlap="1" wp14:anchorId="5ED9D3AA" wp14:editId="659A05D6">
                      <wp:simplePos x="0" y="0"/>
                      <wp:positionH relativeFrom="column">
                        <wp:posOffset>5117465</wp:posOffset>
                      </wp:positionH>
                      <wp:positionV relativeFrom="paragraph">
                        <wp:posOffset>326390</wp:posOffset>
                      </wp:positionV>
                      <wp:extent cx="791845" cy="635"/>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778B39" id="Line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95pt,25.7pt" to="46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" o:allowincell="f" strokeweight=".5pt">
                      <v:stroke dashstyle="1 1"/>
                    </v:line>
                  </w:pict>
                </mc:Fallback>
              </mc:AlternateContent>
            </w:r>
            <w:r w:rsidRPr="006C3052">
              <w:rPr>
                <w:rFonts w:cs="Arial"/>
                <w:noProof/>
                <w:szCs w:val="21"/>
                <w:lang w:eastAsia="de-CH"/>
              </w:rPr>
              <mc:AlternateContent>
                <mc:Choice Requires="wps">
                  <w:drawing>
                    <wp:anchor distT="0" distB="0" distL="114300" distR="114300" simplePos="0" relativeHeight="251683840" behindDoc="0" locked="0" layoutInCell="0" allowOverlap="1" wp14:anchorId="60DEBDDA" wp14:editId="5C264F9A">
                      <wp:simplePos x="0" y="0"/>
                      <wp:positionH relativeFrom="column">
                        <wp:posOffset>1276985</wp:posOffset>
                      </wp:positionH>
                      <wp:positionV relativeFrom="paragraph">
                        <wp:posOffset>335915</wp:posOffset>
                      </wp:positionV>
                      <wp:extent cx="635" cy="366395"/>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96E521" id="Line 1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26.45pt" to="100.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" o:allowincell="f" strokeweight="1pt"/>
                  </w:pict>
                </mc:Fallback>
              </mc:AlternateContent>
            </w:r>
            <w:r w:rsidRPr="006C3052">
              <w:rPr>
                <w:rFonts w:cs="Arial"/>
                <w:noProof/>
                <w:szCs w:val="21"/>
                <w:lang w:eastAsia="de-CH"/>
              </w:rPr>
              <mc:AlternateContent>
                <mc:Choice Requires="wps">
                  <w:drawing>
                    <wp:anchor distT="0" distB="0" distL="114300" distR="114300" simplePos="0" relativeHeight="251679744" behindDoc="0" locked="0" layoutInCell="0" allowOverlap="1" wp14:anchorId="44C8A701" wp14:editId="60BBA5F5">
                      <wp:simplePos x="0" y="0"/>
                      <wp:positionH relativeFrom="column">
                        <wp:posOffset>636905</wp:posOffset>
                      </wp:positionH>
                      <wp:positionV relativeFrom="paragraph">
                        <wp:posOffset>335915</wp:posOffset>
                      </wp:positionV>
                      <wp:extent cx="1296035" cy="63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2D1631" id="Line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26.45pt" to="1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" o:allowincell="f" strokeweight=".5pt">
                      <v:stroke dashstyle="1 1"/>
                    </v:line>
                  </w:pict>
                </mc:Fallback>
              </mc:AlternateContent>
            </w:r>
            <w:r w:rsidRPr="006C3052">
              <w:rPr>
                <w:rFonts w:cs="Arial"/>
                <w:b/>
                <w:szCs w:val="21"/>
              </w:rPr>
              <w:t>O</w:t>
            </w:r>
          </w:p>
        </w:tc>
        <w:tc>
          <w:tcPr>
            <w:tcW w:w="1380" w:type="dxa"/>
            <w:tcBorders>
              <w:top w:val="nil"/>
              <w:left w:val="nil"/>
              <w:bottom w:val="nil"/>
              <w:right w:val="nil"/>
            </w:tcBorders>
          </w:tcPr>
          <w:p w:rsidR="00C762C0" w:rsidRPr="006C3052" w:rsidRDefault="00C762C0" w:rsidP="006C3052">
            <w:pPr>
              <w:spacing w:before="280" w:after="240" w:line="269" w:lineRule="exact"/>
              <w:ind w:left="888"/>
              <w:jc w:val="right"/>
              <w:rPr>
                <w:rFonts w:cs="Arial"/>
                <w:b/>
                <w:szCs w:val="21"/>
              </w:rPr>
            </w:pPr>
          </w:p>
        </w:tc>
        <w:tc>
          <w:tcPr>
            <w:tcW w:w="1380" w:type="dxa"/>
            <w:tcBorders>
              <w:top w:val="nil"/>
              <w:left w:val="nil"/>
              <w:bottom w:val="nil"/>
              <w:right w:val="nil"/>
            </w:tcBorders>
          </w:tcPr>
          <w:p w:rsidR="00C762C0" w:rsidRPr="006C3052" w:rsidRDefault="00C762C0" w:rsidP="006C3052">
            <w:pPr>
              <w:spacing w:before="280" w:after="240" w:line="269" w:lineRule="exact"/>
              <w:ind w:left="217"/>
              <w:rPr>
                <w:rFonts w:cs="Arial"/>
                <w:b/>
                <w:szCs w:val="21"/>
              </w:rPr>
            </w:pPr>
            <w:r w:rsidRPr="006C3052">
              <w:rPr>
                <w:rFonts w:cs="Arial"/>
                <w:b/>
                <w:szCs w:val="21"/>
              </w:rPr>
              <w:t>H</w:t>
            </w:r>
          </w:p>
        </w:tc>
        <w:tc>
          <w:tcPr>
            <w:tcW w:w="1380" w:type="dxa"/>
            <w:tcBorders>
              <w:top w:val="nil"/>
              <w:left w:val="nil"/>
              <w:bottom w:val="nil"/>
              <w:right w:val="nil"/>
            </w:tcBorders>
          </w:tcPr>
          <w:p w:rsidR="00C762C0" w:rsidRPr="006C3052" w:rsidRDefault="00C762C0" w:rsidP="006C3052">
            <w:pPr>
              <w:spacing w:before="280" w:after="240" w:line="269" w:lineRule="exact"/>
              <w:ind w:left="113"/>
              <w:rPr>
                <w:rFonts w:cs="Arial"/>
                <w:szCs w:val="21"/>
              </w:rPr>
            </w:pPr>
            <w:r w:rsidRPr="006C3052">
              <w:rPr>
                <w:rFonts w:cs="Arial"/>
                <w:b/>
                <w:szCs w:val="21"/>
              </w:rPr>
              <w:t>J+++R</w:t>
            </w:r>
          </w:p>
        </w:tc>
        <w:tc>
          <w:tcPr>
            <w:tcW w:w="1380" w:type="dxa"/>
            <w:tcBorders>
              <w:top w:val="nil"/>
              <w:left w:val="nil"/>
              <w:bottom w:val="nil"/>
              <w:right w:val="nil"/>
            </w:tcBorders>
          </w:tcPr>
          <w:p w:rsidR="00C762C0" w:rsidRPr="006C3052" w:rsidRDefault="00C762C0" w:rsidP="006C3052">
            <w:pPr>
              <w:spacing w:before="280" w:after="240" w:line="269" w:lineRule="exact"/>
              <w:jc w:val="right"/>
              <w:rPr>
                <w:rFonts w:cs="Arial"/>
                <w:b/>
                <w:szCs w:val="21"/>
              </w:rPr>
            </w:pPr>
            <w:r w:rsidRPr="006C3052">
              <w:rPr>
                <w:rFonts w:cs="Arial"/>
                <w:b/>
                <w:szCs w:val="21"/>
              </w:rPr>
              <w:t>K</w:t>
            </w:r>
          </w:p>
        </w:tc>
        <w:tc>
          <w:tcPr>
            <w:tcW w:w="1380" w:type="dxa"/>
            <w:tcBorders>
              <w:top w:val="nil"/>
              <w:left w:val="nil"/>
              <w:bottom w:val="nil"/>
              <w:right w:val="nil"/>
            </w:tcBorders>
          </w:tcPr>
          <w:p w:rsidR="00C762C0" w:rsidRPr="006C3052" w:rsidRDefault="00C762C0" w:rsidP="006C3052">
            <w:pPr>
              <w:tabs>
                <w:tab w:val="right" w:pos="1157"/>
              </w:tabs>
              <w:spacing w:before="280" w:after="240" w:line="269" w:lineRule="exact"/>
              <w:ind w:left="284"/>
              <w:rPr>
                <w:rFonts w:cs="Arial"/>
                <w:b/>
                <w:szCs w:val="21"/>
              </w:rPr>
            </w:pPr>
            <w:r w:rsidRPr="006C3052">
              <w:rPr>
                <w:rFonts w:cs="Arial"/>
                <w:b/>
                <w:szCs w:val="21"/>
              </w:rPr>
              <w:t>L</w:t>
            </w:r>
            <w:r w:rsidRPr="006C3052">
              <w:rPr>
                <w:rFonts w:cs="Arial"/>
                <w:b/>
                <w:szCs w:val="21"/>
              </w:rPr>
              <w:tab/>
              <w:t>M</w:t>
            </w:r>
          </w:p>
        </w:tc>
        <w:tc>
          <w:tcPr>
            <w:tcW w:w="1380" w:type="dxa"/>
            <w:tcBorders>
              <w:top w:val="nil"/>
              <w:left w:val="nil"/>
              <w:bottom w:val="nil"/>
              <w:right w:val="nil"/>
            </w:tcBorders>
          </w:tcPr>
          <w:p w:rsidR="00C762C0" w:rsidRPr="006C3052" w:rsidRDefault="00C762C0" w:rsidP="006C3052">
            <w:pPr>
              <w:spacing w:before="280" w:after="240" w:line="269" w:lineRule="exact"/>
              <w:jc w:val="right"/>
              <w:rPr>
                <w:rFonts w:cs="Arial"/>
                <w:b/>
                <w:szCs w:val="21"/>
              </w:rPr>
            </w:pPr>
            <w:r w:rsidRPr="006C3052">
              <w:rPr>
                <w:rFonts w:cs="Arial"/>
                <w:b/>
                <w:szCs w:val="21"/>
              </w:rPr>
              <w:t>N</w:t>
            </w:r>
          </w:p>
        </w:tc>
      </w:tr>
      <w:tr w:rsidR="00C762C0" w:rsidRPr="006C3052" w:rsidTr="00C762C0">
        <w:tc>
          <w:tcPr>
            <w:tcW w:w="1380" w:type="dxa"/>
            <w:tcBorders>
              <w:top w:val="nil"/>
              <w:left w:val="nil"/>
              <w:bottom w:val="nil"/>
              <w:right w:val="nil"/>
            </w:tcBorders>
          </w:tcPr>
          <w:p w:rsidR="00C762C0" w:rsidRPr="006C3052" w:rsidRDefault="00C762C0" w:rsidP="006C3052">
            <w:pPr>
              <w:spacing w:before="240" w:after="240" w:line="269" w:lineRule="exact"/>
              <w:jc w:val="center"/>
              <w:rPr>
                <w:rFonts w:cs="Arial"/>
                <w:b/>
                <w:szCs w:val="21"/>
              </w:rPr>
            </w:pPr>
          </w:p>
        </w:tc>
        <w:tc>
          <w:tcPr>
            <w:tcW w:w="1380" w:type="dxa"/>
            <w:tcBorders>
              <w:top w:val="nil"/>
              <w:left w:val="nil"/>
              <w:bottom w:val="nil"/>
              <w:right w:val="nil"/>
            </w:tcBorders>
          </w:tcPr>
          <w:p w:rsidR="00C762C0" w:rsidRPr="006C3052" w:rsidRDefault="00C762C0" w:rsidP="006C3052">
            <w:pPr>
              <w:spacing w:before="240" w:after="240" w:line="269" w:lineRule="exact"/>
              <w:ind w:left="38" w:firstLine="5"/>
              <w:jc w:val="center"/>
              <w:rPr>
                <w:rFonts w:cs="Arial"/>
                <w:b/>
                <w:szCs w:val="21"/>
              </w:rPr>
            </w:pPr>
            <w:r w:rsidRPr="006C3052">
              <w:rPr>
                <w:rFonts w:cs="Arial"/>
                <w:b/>
                <w:szCs w:val="21"/>
              </w:rPr>
              <w:t>P - - - S</w:t>
            </w:r>
          </w:p>
        </w:tc>
        <w:tc>
          <w:tcPr>
            <w:tcW w:w="1380" w:type="dxa"/>
            <w:tcBorders>
              <w:top w:val="nil"/>
              <w:left w:val="nil"/>
              <w:bottom w:val="nil"/>
              <w:right w:val="nil"/>
            </w:tcBorders>
          </w:tcPr>
          <w:p w:rsidR="00C762C0" w:rsidRPr="006C3052" w:rsidRDefault="00C762C0" w:rsidP="006C3052">
            <w:pPr>
              <w:spacing w:before="240" w:after="240" w:line="269" w:lineRule="exact"/>
              <w:jc w:val="right"/>
              <w:rPr>
                <w:rFonts w:cs="Arial"/>
                <w:b/>
                <w:szCs w:val="21"/>
              </w:rPr>
            </w:pPr>
          </w:p>
        </w:tc>
        <w:tc>
          <w:tcPr>
            <w:tcW w:w="1380" w:type="dxa"/>
            <w:tcBorders>
              <w:top w:val="nil"/>
              <w:left w:val="nil"/>
              <w:bottom w:val="nil"/>
              <w:right w:val="nil"/>
            </w:tcBorders>
          </w:tcPr>
          <w:p w:rsidR="00C762C0" w:rsidRPr="006C3052" w:rsidRDefault="00C762C0" w:rsidP="006C3052">
            <w:pPr>
              <w:spacing w:before="240" w:after="240" w:line="269" w:lineRule="exact"/>
              <w:jc w:val="right"/>
              <w:rPr>
                <w:rFonts w:cs="Arial"/>
                <w:b/>
                <w:szCs w:val="21"/>
              </w:rPr>
            </w:pPr>
          </w:p>
        </w:tc>
        <w:tc>
          <w:tcPr>
            <w:tcW w:w="1380" w:type="dxa"/>
            <w:tcBorders>
              <w:top w:val="nil"/>
              <w:left w:val="nil"/>
              <w:bottom w:val="nil"/>
              <w:right w:val="nil"/>
            </w:tcBorders>
          </w:tcPr>
          <w:p w:rsidR="00C762C0" w:rsidRPr="006C3052" w:rsidRDefault="00C762C0" w:rsidP="006C3052">
            <w:pPr>
              <w:spacing w:before="240" w:after="240" w:line="269" w:lineRule="exact"/>
              <w:jc w:val="center"/>
              <w:rPr>
                <w:rFonts w:cs="Arial"/>
                <w:b/>
                <w:szCs w:val="21"/>
              </w:rPr>
            </w:pPr>
          </w:p>
        </w:tc>
        <w:tc>
          <w:tcPr>
            <w:tcW w:w="1380" w:type="dxa"/>
            <w:tcBorders>
              <w:top w:val="nil"/>
              <w:left w:val="nil"/>
              <w:bottom w:val="nil"/>
              <w:right w:val="nil"/>
            </w:tcBorders>
          </w:tcPr>
          <w:p w:rsidR="00C762C0" w:rsidRPr="006C3052" w:rsidRDefault="00C762C0" w:rsidP="006C3052">
            <w:pPr>
              <w:spacing w:before="240" w:after="240" w:line="269" w:lineRule="exact"/>
              <w:jc w:val="right"/>
              <w:rPr>
                <w:rFonts w:cs="Arial"/>
                <w:b/>
                <w:szCs w:val="21"/>
              </w:rPr>
            </w:pPr>
          </w:p>
        </w:tc>
        <w:tc>
          <w:tcPr>
            <w:tcW w:w="1380" w:type="dxa"/>
            <w:tcBorders>
              <w:top w:val="nil"/>
              <w:left w:val="nil"/>
              <w:bottom w:val="nil"/>
              <w:right w:val="nil"/>
            </w:tcBorders>
          </w:tcPr>
          <w:p w:rsidR="00C762C0" w:rsidRPr="006C3052" w:rsidRDefault="00C762C0" w:rsidP="006C3052">
            <w:pPr>
              <w:spacing w:before="240" w:after="240" w:line="269" w:lineRule="exact"/>
              <w:ind w:right="420"/>
              <w:jc w:val="center"/>
              <w:rPr>
                <w:rFonts w:cs="Arial"/>
                <w:b/>
                <w:szCs w:val="21"/>
              </w:rPr>
            </w:pPr>
            <w:r w:rsidRPr="006C3052">
              <w:rPr>
                <w:rFonts w:cs="Arial"/>
                <w:b/>
                <w:szCs w:val="21"/>
              </w:rPr>
              <w:t>Q</w:t>
            </w:r>
          </w:p>
        </w:tc>
      </w:tr>
    </w:tbl>
    <w:p w:rsidR="00C762C0" w:rsidRPr="006C3052" w:rsidRDefault="00C762C0" w:rsidP="006C3052">
      <w:pPr>
        <w:spacing w:line="269" w:lineRule="exact"/>
        <w:rPr>
          <w:rFonts w:cs="Arial"/>
          <w:szCs w:val="21"/>
        </w:rPr>
      </w:pPr>
    </w:p>
    <w:p w:rsidR="00C762C0" w:rsidRPr="006C3052" w:rsidRDefault="00C762C0" w:rsidP="006C3052">
      <w:pPr>
        <w:tabs>
          <w:tab w:val="left" w:pos="2268"/>
          <w:tab w:val="left" w:pos="2694"/>
        </w:tabs>
        <w:spacing w:line="269" w:lineRule="exact"/>
        <w:ind w:left="1418" w:hanging="1418"/>
        <w:rPr>
          <w:rFonts w:cs="Arial"/>
          <w:szCs w:val="21"/>
        </w:rPr>
      </w:pPr>
      <w:r w:rsidRPr="006C3052">
        <w:rPr>
          <w:rFonts w:cs="Arial"/>
          <w:noProof/>
          <w:szCs w:val="21"/>
          <w:lang w:eastAsia="de-CH"/>
        </w:rPr>
        <mc:AlternateContent>
          <mc:Choice Requires="wps">
            <w:drawing>
              <wp:anchor distT="0" distB="0" distL="114300" distR="114300" simplePos="0" relativeHeight="251691008" behindDoc="0" locked="0" layoutInCell="0" allowOverlap="1" wp14:anchorId="19DA849E" wp14:editId="6F1E685A">
                <wp:simplePos x="0" y="0"/>
                <wp:positionH relativeFrom="column">
                  <wp:posOffset>911225</wp:posOffset>
                </wp:positionH>
                <wp:positionV relativeFrom="paragraph">
                  <wp:posOffset>305435</wp:posOffset>
                </wp:positionV>
                <wp:extent cx="3175" cy="163195"/>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631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0B3D1F" id="Line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24.05pt" to="1in,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" o:allowincell="f" strokeweight="1pt"/>
            </w:pict>
          </mc:Fallback>
        </mc:AlternateContent>
      </w:r>
      <w:r w:rsidRPr="006C3052">
        <w:rPr>
          <w:rFonts w:cs="Arial"/>
          <w:noProof/>
          <w:szCs w:val="21"/>
          <w:lang w:eastAsia="de-CH"/>
        </w:rPr>
        <mc:AlternateContent>
          <mc:Choice Requires="wps">
            <w:drawing>
              <wp:anchor distT="0" distB="0" distL="114300" distR="114300" simplePos="0" relativeHeight="251689984" behindDoc="0" locked="0" layoutInCell="0" allowOverlap="1" wp14:anchorId="7C96456B" wp14:editId="2BF21C79">
                <wp:simplePos x="0" y="0"/>
                <wp:positionH relativeFrom="column">
                  <wp:posOffset>819785</wp:posOffset>
                </wp:positionH>
                <wp:positionV relativeFrom="paragraph">
                  <wp:posOffset>122555</wp:posOffset>
                </wp:positionV>
                <wp:extent cx="366395" cy="635"/>
                <wp:effectExtent l="0" t="0" r="0" b="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D6290F" id="Line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9.65pt" to="93.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" o:allowincell="f" strokeweight=".5pt">
                <v:stroke dashstyle="1 1"/>
              </v:line>
            </w:pict>
          </mc:Fallback>
        </mc:AlternateContent>
      </w:r>
      <w:r w:rsidRPr="006C3052">
        <w:rPr>
          <w:rFonts w:cs="Arial"/>
          <w:szCs w:val="21"/>
          <w:u w:val="single"/>
        </w:rPr>
        <w:t>Legende:</w:t>
      </w:r>
      <w:r w:rsidRPr="006C3052">
        <w:rPr>
          <w:rFonts w:cs="Arial"/>
          <w:szCs w:val="21"/>
        </w:rPr>
        <w:tab/>
      </w:r>
      <w:r w:rsidRPr="006C3052">
        <w:rPr>
          <w:rFonts w:cs="Arial"/>
          <w:szCs w:val="21"/>
        </w:rPr>
        <w:tab/>
        <w:t>=</w:t>
      </w:r>
      <w:r w:rsidRPr="006C3052">
        <w:rPr>
          <w:rFonts w:cs="Arial"/>
          <w:szCs w:val="21"/>
        </w:rPr>
        <w:tab/>
        <w:t>Ehe</w:t>
      </w:r>
      <w:r w:rsidRPr="006C3052">
        <w:rPr>
          <w:rFonts w:cs="Arial"/>
          <w:szCs w:val="21"/>
        </w:rPr>
        <w:br/>
      </w:r>
      <w:r w:rsidRPr="006C3052">
        <w:rPr>
          <w:rFonts w:cs="Arial"/>
          <w:szCs w:val="21"/>
        </w:rPr>
        <w:br/>
      </w:r>
      <w:r w:rsidRPr="006C3052">
        <w:rPr>
          <w:rFonts w:cs="Arial"/>
          <w:szCs w:val="21"/>
        </w:rPr>
        <w:tab/>
        <w:t>=</w:t>
      </w:r>
      <w:r w:rsidRPr="006C3052">
        <w:rPr>
          <w:rFonts w:cs="Arial"/>
          <w:szCs w:val="21"/>
        </w:rPr>
        <w:tab/>
        <w:t>Abstammung</w:t>
      </w:r>
    </w:p>
    <w:p w:rsidR="00C762C0" w:rsidRPr="006C3052" w:rsidRDefault="00C762C0" w:rsidP="006C3052">
      <w:pPr>
        <w:tabs>
          <w:tab w:val="left" w:pos="2268"/>
          <w:tab w:val="left" w:pos="2694"/>
        </w:tabs>
        <w:spacing w:line="269" w:lineRule="exact"/>
        <w:ind w:left="1418" w:hanging="1418"/>
        <w:rPr>
          <w:rFonts w:cs="Arial"/>
          <w:szCs w:val="21"/>
        </w:rPr>
      </w:pPr>
    </w:p>
    <w:p w:rsidR="00C762C0" w:rsidRPr="006C3052" w:rsidRDefault="00C762C0" w:rsidP="006C3052">
      <w:pPr>
        <w:tabs>
          <w:tab w:val="left" w:pos="2268"/>
          <w:tab w:val="left" w:pos="2694"/>
        </w:tabs>
        <w:spacing w:line="269" w:lineRule="exact"/>
        <w:ind w:left="1418" w:hanging="1418"/>
        <w:rPr>
          <w:rFonts w:cs="Arial"/>
          <w:szCs w:val="21"/>
        </w:rPr>
      </w:pPr>
      <w:r w:rsidRPr="006C3052">
        <w:rPr>
          <w:rFonts w:cs="Arial"/>
          <w:noProof/>
          <w:szCs w:val="21"/>
          <w:lang w:eastAsia="de-CH"/>
        </w:rPr>
        <mc:AlternateContent>
          <mc:Choice Requires="wps">
            <w:drawing>
              <wp:anchor distT="0" distB="0" distL="114300" distR="114300" simplePos="0" relativeHeight="251696128" behindDoc="0" locked="0" layoutInCell="1" allowOverlap="1" wp14:anchorId="023B1884" wp14:editId="3028292A">
                <wp:simplePos x="0" y="0"/>
                <wp:positionH relativeFrom="column">
                  <wp:posOffset>865505</wp:posOffset>
                </wp:positionH>
                <wp:positionV relativeFrom="paragraph">
                  <wp:posOffset>37465</wp:posOffset>
                </wp:positionV>
                <wp:extent cx="180340" cy="183515"/>
                <wp:effectExtent l="0" t="0" r="0" b="0"/>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3BAF5" id="Line 2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2.95pt" to="82.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" strokeweight="1pt">
                <v:stroke startarrowwidth="narrow" startarrowlength="short" endarrowwidth="narrow" endarrowlength="short"/>
              </v:line>
            </w:pict>
          </mc:Fallback>
        </mc:AlternateContent>
      </w:r>
      <w:r w:rsidRPr="006C3052">
        <w:rPr>
          <w:rFonts w:cs="Arial"/>
          <w:noProof/>
          <w:szCs w:val="21"/>
          <w:lang w:eastAsia="de-CH"/>
        </w:rPr>
        <mc:AlternateContent>
          <mc:Choice Requires="wps">
            <w:drawing>
              <wp:anchor distT="0" distB="0" distL="114300" distR="114300" simplePos="0" relativeHeight="251697152" behindDoc="0" locked="0" layoutInCell="1" allowOverlap="1" wp14:anchorId="0FC0065B" wp14:editId="54C09039">
                <wp:simplePos x="0" y="0"/>
                <wp:positionH relativeFrom="column">
                  <wp:posOffset>865505</wp:posOffset>
                </wp:positionH>
                <wp:positionV relativeFrom="paragraph">
                  <wp:posOffset>37465</wp:posOffset>
                </wp:positionV>
                <wp:extent cx="180340" cy="183515"/>
                <wp:effectExtent l="0" t="0" r="0" b="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DFC248" id="Line 23"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2.95pt" to="82.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" strokeweight="1pt">
                <v:stroke startarrowwidth="narrow" startarrowlength="short" endarrowwidth="narrow" endarrowlength="short"/>
              </v:line>
            </w:pict>
          </mc:Fallback>
        </mc:AlternateContent>
      </w:r>
      <w:r w:rsidRPr="006C3052">
        <w:rPr>
          <w:rFonts w:cs="Arial"/>
          <w:szCs w:val="21"/>
        </w:rPr>
        <w:tab/>
      </w:r>
      <w:r w:rsidRPr="006C3052">
        <w:rPr>
          <w:rFonts w:cs="Arial"/>
          <w:szCs w:val="21"/>
        </w:rPr>
        <w:tab/>
        <w:t>=</w:t>
      </w:r>
      <w:r w:rsidRPr="006C3052">
        <w:rPr>
          <w:rFonts w:cs="Arial"/>
          <w:szCs w:val="21"/>
        </w:rPr>
        <w:tab/>
        <w:t>verstorben</w:t>
      </w:r>
    </w:p>
    <w:p w:rsidR="00C762C0" w:rsidRPr="006C3052" w:rsidRDefault="00C762C0" w:rsidP="006C3052">
      <w:pPr>
        <w:spacing w:line="269" w:lineRule="exact"/>
        <w:rPr>
          <w:rFonts w:cs="Arial"/>
          <w:szCs w:val="21"/>
        </w:rPr>
      </w:pPr>
      <w:r w:rsidRPr="006C3052">
        <w:rPr>
          <w:rFonts w:cs="Arial"/>
          <w:szCs w:val="21"/>
        </w:rPr>
        <w:tab/>
      </w:r>
    </w:p>
    <w:p w:rsidR="00C762C0" w:rsidRPr="006C3052" w:rsidRDefault="00C762C0" w:rsidP="006C3052">
      <w:pPr>
        <w:spacing w:line="269" w:lineRule="exact"/>
        <w:ind w:left="1260"/>
        <w:rPr>
          <w:rFonts w:cs="Arial"/>
          <w:szCs w:val="21"/>
        </w:rPr>
      </w:pPr>
      <w:r w:rsidRPr="006C3052">
        <w:rPr>
          <w:rFonts w:cs="Arial"/>
          <w:szCs w:val="21"/>
        </w:rPr>
        <w:t>+++</w:t>
      </w:r>
      <w:r w:rsidRPr="006C3052">
        <w:rPr>
          <w:rFonts w:cs="Arial"/>
          <w:szCs w:val="21"/>
        </w:rPr>
        <w:tab/>
        <w:t xml:space="preserve">  =     eingetragene Partnerschaft </w:t>
      </w:r>
    </w:p>
    <w:p w:rsidR="00C762C0" w:rsidRPr="006C3052" w:rsidRDefault="00C762C0" w:rsidP="006C3052">
      <w:pPr>
        <w:tabs>
          <w:tab w:val="left" w:pos="1260"/>
        </w:tabs>
        <w:spacing w:line="269" w:lineRule="exact"/>
        <w:rPr>
          <w:rFonts w:cs="Arial"/>
          <w:szCs w:val="21"/>
        </w:rPr>
      </w:pPr>
      <w:r w:rsidRPr="006C3052">
        <w:rPr>
          <w:rFonts w:cs="Arial"/>
          <w:szCs w:val="21"/>
        </w:rPr>
        <w:tab/>
        <w:t xml:space="preserve"> </w:t>
      </w:r>
    </w:p>
    <w:p w:rsidR="00C762C0" w:rsidRPr="006C3052" w:rsidRDefault="00C762C0" w:rsidP="006C3052">
      <w:pPr>
        <w:tabs>
          <w:tab w:val="left" w:pos="1260"/>
        </w:tabs>
        <w:spacing w:line="269" w:lineRule="exact"/>
        <w:rPr>
          <w:rFonts w:cs="Arial"/>
          <w:szCs w:val="21"/>
        </w:rPr>
      </w:pPr>
      <w:r w:rsidRPr="006C3052">
        <w:rPr>
          <w:rFonts w:cs="Arial"/>
          <w:szCs w:val="21"/>
        </w:rPr>
        <w:tab/>
        <w:t xml:space="preserve">- - - </w:t>
      </w:r>
      <w:r w:rsidRPr="006C3052">
        <w:rPr>
          <w:rFonts w:cs="Arial"/>
          <w:szCs w:val="21"/>
        </w:rPr>
        <w:tab/>
        <w:t xml:space="preserve">  =     faktische Lebensgemeinschaft</w:t>
      </w:r>
    </w:p>
    <w:p w:rsidR="00C762C0" w:rsidRPr="006C3052" w:rsidRDefault="00C762C0" w:rsidP="006C3052">
      <w:pPr>
        <w:spacing w:line="269" w:lineRule="exact"/>
        <w:rPr>
          <w:rFonts w:cs="Arial"/>
          <w:szCs w:val="21"/>
        </w:rPr>
      </w:pPr>
    </w:p>
    <w:tbl>
      <w:tblPr>
        <w:tblW w:w="0" w:type="auto"/>
        <w:tblLayout w:type="fixed"/>
        <w:tblCellMar>
          <w:left w:w="71" w:type="dxa"/>
          <w:right w:w="71" w:type="dxa"/>
        </w:tblCellMar>
        <w:tblLook w:val="0000" w:firstRow="0" w:lastRow="0" w:firstColumn="0" w:lastColumn="0" w:noHBand="0" w:noVBand="0"/>
      </w:tblPr>
      <w:tblGrid>
        <w:gridCol w:w="2905"/>
        <w:gridCol w:w="3119"/>
        <w:gridCol w:w="3640"/>
      </w:tblGrid>
      <w:tr w:rsidR="00C762C0" w:rsidRPr="006C3052" w:rsidTr="00C762C0">
        <w:tc>
          <w:tcPr>
            <w:tcW w:w="6024" w:type="dxa"/>
            <w:gridSpan w:val="2"/>
            <w:tcBorders>
              <w:top w:val="single" w:sz="12" w:space="0" w:color="auto"/>
              <w:left w:val="single" w:sz="12" w:space="0" w:color="auto"/>
              <w:bottom w:val="single" w:sz="12" w:space="0" w:color="auto"/>
              <w:right w:val="single" w:sz="6" w:space="0" w:color="auto"/>
            </w:tcBorders>
            <w:shd w:val="pct12" w:color="auto" w:fill="auto"/>
          </w:tcPr>
          <w:p w:rsidR="00C762C0" w:rsidRPr="006C3052" w:rsidRDefault="00C762C0" w:rsidP="006C3052">
            <w:pPr>
              <w:spacing w:line="269" w:lineRule="exact"/>
              <w:rPr>
                <w:rFonts w:cs="Arial"/>
                <w:szCs w:val="21"/>
              </w:rPr>
            </w:pPr>
            <w:r w:rsidRPr="006C3052">
              <w:rPr>
                <w:rFonts w:cs="Arial"/>
                <w:b/>
                <w:szCs w:val="21"/>
              </w:rPr>
              <w:t xml:space="preserve">Dem </w:t>
            </w:r>
            <w:r w:rsidRPr="006C3052">
              <w:rPr>
                <w:rFonts w:cs="Arial"/>
                <w:b/>
                <w:i/>
                <w:szCs w:val="21"/>
              </w:rPr>
              <w:t xml:space="preserve">Vorstand </w:t>
            </w:r>
            <w:r w:rsidRPr="006C3052">
              <w:rPr>
                <w:rFonts w:cs="Arial"/>
                <w:b/>
                <w:szCs w:val="21"/>
              </w:rPr>
              <w:t>dürfen nicht gleichzeitig angehören</w:t>
            </w:r>
          </w:p>
        </w:tc>
        <w:tc>
          <w:tcPr>
            <w:tcW w:w="3640" w:type="dxa"/>
            <w:tcBorders>
              <w:top w:val="single" w:sz="12" w:space="0" w:color="auto"/>
              <w:left w:val="nil"/>
              <w:bottom w:val="single" w:sz="12" w:space="0" w:color="auto"/>
              <w:right w:val="single" w:sz="12" w:space="0" w:color="auto"/>
            </w:tcBorders>
          </w:tcPr>
          <w:p w:rsidR="00C762C0" w:rsidRPr="006C3052" w:rsidRDefault="00C762C0" w:rsidP="006C3052">
            <w:pPr>
              <w:spacing w:line="269" w:lineRule="exact"/>
              <w:rPr>
                <w:rFonts w:cs="Arial"/>
                <w:szCs w:val="21"/>
              </w:rPr>
            </w:pPr>
            <w:r w:rsidRPr="006C3052">
              <w:rPr>
                <w:rFonts w:cs="Arial"/>
                <w:szCs w:val="21"/>
              </w:rPr>
              <w:t>Beispiele:</w:t>
            </w:r>
          </w:p>
        </w:tc>
      </w:tr>
      <w:tr w:rsidR="00C762C0" w:rsidRPr="006C3052" w:rsidTr="00C762C0">
        <w:tc>
          <w:tcPr>
            <w:tcW w:w="2905" w:type="dxa"/>
            <w:tcBorders>
              <w:top w:val="nil"/>
              <w:left w:val="single" w:sz="12" w:space="0" w:color="auto"/>
              <w:bottom w:val="nil"/>
              <w:right w:val="single" w:sz="12" w:space="0" w:color="auto"/>
            </w:tcBorders>
            <w:shd w:val="pct12" w:color="auto" w:fill="auto"/>
          </w:tcPr>
          <w:p w:rsidR="00C762C0" w:rsidRPr="006C3052" w:rsidRDefault="00C762C0" w:rsidP="006C3052">
            <w:pPr>
              <w:numPr>
                <w:ilvl w:val="0"/>
                <w:numId w:val="45"/>
              </w:numPr>
              <w:overflowPunct w:val="0"/>
              <w:autoSpaceDE w:val="0"/>
              <w:autoSpaceDN w:val="0"/>
              <w:adjustRightInd w:val="0"/>
              <w:spacing w:line="269" w:lineRule="exact"/>
              <w:textAlignment w:val="baseline"/>
              <w:rPr>
                <w:rFonts w:cs="Arial"/>
                <w:b/>
                <w:szCs w:val="21"/>
              </w:rPr>
            </w:pPr>
            <w:r w:rsidRPr="006C3052">
              <w:rPr>
                <w:rFonts w:cs="Arial"/>
                <w:b/>
                <w:szCs w:val="21"/>
              </w:rPr>
              <w:t>Verwandte in gerader Linie</w:t>
            </w:r>
          </w:p>
        </w:tc>
        <w:tc>
          <w:tcPr>
            <w:tcW w:w="3119" w:type="dxa"/>
            <w:tcBorders>
              <w:top w:val="nil"/>
              <w:left w:val="nil"/>
              <w:bottom w:val="nil"/>
              <w:right w:val="single" w:sz="6" w:space="0" w:color="auto"/>
            </w:tcBorders>
          </w:tcPr>
          <w:p w:rsidR="00C762C0" w:rsidRPr="006C3052" w:rsidRDefault="00C762C0" w:rsidP="006C3052">
            <w:pPr>
              <w:spacing w:line="269" w:lineRule="exact"/>
              <w:rPr>
                <w:rFonts w:cs="Arial"/>
                <w:szCs w:val="21"/>
              </w:rPr>
            </w:pPr>
            <w:r w:rsidRPr="006C3052">
              <w:rPr>
                <w:rFonts w:cs="Arial"/>
                <w:szCs w:val="21"/>
              </w:rPr>
              <w:t>Eltern - Kinder</w:t>
            </w:r>
          </w:p>
        </w:tc>
        <w:tc>
          <w:tcPr>
            <w:tcW w:w="3640" w:type="dxa"/>
            <w:tcBorders>
              <w:top w:val="nil"/>
              <w:left w:val="nil"/>
              <w:bottom w:val="nil"/>
              <w:right w:val="single" w:sz="12" w:space="0" w:color="auto"/>
            </w:tcBorders>
          </w:tcPr>
          <w:p w:rsidR="00C762C0" w:rsidRPr="006C3052" w:rsidRDefault="00C762C0" w:rsidP="006C3052">
            <w:pPr>
              <w:spacing w:line="269" w:lineRule="exact"/>
              <w:rPr>
                <w:rFonts w:cs="Arial"/>
                <w:szCs w:val="21"/>
              </w:rPr>
            </w:pPr>
            <w:r w:rsidRPr="006C3052">
              <w:rPr>
                <w:rFonts w:cs="Arial"/>
                <w:szCs w:val="21"/>
              </w:rPr>
              <w:t>A mit D, E und G; F mit K, L und M; D mit H und J</w:t>
            </w:r>
          </w:p>
        </w:tc>
      </w:tr>
      <w:tr w:rsidR="00C762C0" w:rsidRPr="006C3052" w:rsidTr="00C762C0">
        <w:tc>
          <w:tcPr>
            <w:tcW w:w="2905" w:type="dxa"/>
            <w:tcBorders>
              <w:top w:val="nil"/>
              <w:left w:val="single" w:sz="12" w:space="0" w:color="auto"/>
              <w:bottom w:val="nil"/>
              <w:right w:val="single" w:sz="12" w:space="0" w:color="auto"/>
            </w:tcBorders>
            <w:shd w:val="pct12" w:color="auto" w:fill="auto"/>
          </w:tcPr>
          <w:p w:rsidR="00C762C0" w:rsidRPr="006C3052" w:rsidRDefault="00C762C0" w:rsidP="006C3052">
            <w:pPr>
              <w:spacing w:line="269" w:lineRule="exact"/>
              <w:rPr>
                <w:rFonts w:cs="Arial"/>
                <w:b/>
                <w:szCs w:val="21"/>
              </w:rPr>
            </w:pPr>
          </w:p>
        </w:tc>
        <w:tc>
          <w:tcPr>
            <w:tcW w:w="3119" w:type="dxa"/>
            <w:tcBorders>
              <w:top w:val="single" w:sz="6" w:space="0" w:color="auto"/>
              <w:left w:val="nil"/>
              <w:bottom w:val="single" w:sz="6" w:space="0" w:color="auto"/>
              <w:right w:val="single" w:sz="6" w:space="0" w:color="auto"/>
            </w:tcBorders>
          </w:tcPr>
          <w:p w:rsidR="00C762C0" w:rsidRPr="006C3052" w:rsidRDefault="00C762C0" w:rsidP="006C3052">
            <w:pPr>
              <w:spacing w:line="269" w:lineRule="exact"/>
              <w:rPr>
                <w:rFonts w:cs="Arial"/>
                <w:szCs w:val="21"/>
              </w:rPr>
            </w:pPr>
            <w:r w:rsidRPr="006C3052">
              <w:rPr>
                <w:rFonts w:cs="Arial"/>
                <w:szCs w:val="21"/>
              </w:rPr>
              <w:t>Grosseltern - Grosskinder</w:t>
            </w:r>
          </w:p>
        </w:tc>
        <w:tc>
          <w:tcPr>
            <w:tcW w:w="3640" w:type="dxa"/>
            <w:tcBorders>
              <w:top w:val="single" w:sz="6" w:space="0" w:color="auto"/>
              <w:left w:val="nil"/>
              <w:bottom w:val="single" w:sz="6" w:space="0" w:color="auto"/>
              <w:right w:val="single" w:sz="12" w:space="0" w:color="auto"/>
            </w:tcBorders>
          </w:tcPr>
          <w:p w:rsidR="00C762C0" w:rsidRPr="006C3052" w:rsidRDefault="00C762C0" w:rsidP="006C3052">
            <w:pPr>
              <w:spacing w:line="269" w:lineRule="exact"/>
              <w:rPr>
                <w:rFonts w:cs="Arial"/>
                <w:szCs w:val="21"/>
              </w:rPr>
            </w:pPr>
            <w:r w:rsidRPr="006C3052">
              <w:rPr>
                <w:rFonts w:cs="Arial"/>
                <w:szCs w:val="21"/>
              </w:rPr>
              <w:t>A mit H, J, K, L und M</w:t>
            </w:r>
          </w:p>
        </w:tc>
      </w:tr>
      <w:tr w:rsidR="00C762C0" w:rsidRPr="006C3052" w:rsidTr="00C762C0">
        <w:tc>
          <w:tcPr>
            <w:tcW w:w="2905" w:type="dxa"/>
            <w:tcBorders>
              <w:top w:val="nil"/>
              <w:left w:val="single" w:sz="12" w:space="0" w:color="auto"/>
              <w:bottom w:val="single" w:sz="6" w:space="0" w:color="auto"/>
              <w:right w:val="single" w:sz="12" w:space="0" w:color="auto"/>
            </w:tcBorders>
            <w:shd w:val="pct12" w:color="auto" w:fill="auto"/>
          </w:tcPr>
          <w:p w:rsidR="00C762C0" w:rsidRPr="006C3052" w:rsidRDefault="00C762C0" w:rsidP="006C3052">
            <w:pPr>
              <w:spacing w:line="269" w:lineRule="exact"/>
              <w:rPr>
                <w:rFonts w:cs="Arial"/>
                <w:b/>
                <w:szCs w:val="21"/>
              </w:rPr>
            </w:pPr>
          </w:p>
        </w:tc>
        <w:tc>
          <w:tcPr>
            <w:tcW w:w="3119" w:type="dxa"/>
            <w:tcBorders>
              <w:top w:val="nil"/>
              <w:left w:val="nil"/>
              <w:bottom w:val="nil"/>
              <w:right w:val="single" w:sz="6" w:space="0" w:color="auto"/>
            </w:tcBorders>
          </w:tcPr>
          <w:p w:rsidR="00C762C0" w:rsidRPr="006C3052" w:rsidRDefault="00C762C0" w:rsidP="006C3052">
            <w:pPr>
              <w:spacing w:line="269" w:lineRule="exact"/>
              <w:rPr>
                <w:rFonts w:cs="Arial"/>
                <w:szCs w:val="21"/>
              </w:rPr>
            </w:pPr>
            <w:r w:rsidRPr="006C3052">
              <w:rPr>
                <w:rFonts w:cs="Arial"/>
                <w:szCs w:val="21"/>
              </w:rPr>
              <w:t>Urgrosseltern - Urgrosskinder</w:t>
            </w:r>
          </w:p>
        </w:tc>
        <w:tc>
          <w:tcPr>
            <w:tcW w:w="3640" w:type="dxa"/>
            <w:tcBorders>
              <w:top w:val="nil"/>
              <w:left w:val="nil"/>
              <w:bottom w:val="nil"/>
              <w:right w:val="single" w:sz="12" w:space="0" w:color="auto"/>
            </w:tcBorders>
          </w:tcPr>
          <w:p w:rsidR="00C762C0" w:rsidRPr="006C3052" w:rsidRDefault="00C762C0" w:rsidP="006C3052">
            <w:pPr>
              <w:spacing w:line="269" w:lineRule="exact"/>
              <w:rPr>
                <w:rFonts w:cs="Arial"/>
                <w:szCs w:val="21"/>
              </w:rPr>
            </w:pPr>
            <w:r w:rsidRPr="006C3052">
              <w:rPr>
                <w:rFonts w:cs="Arial"/>
                <w:szCs w:val="21"/>
              </w:rPr>
              <w:t>A mit P und Q</w:t>
            </w:r>
          </w:p>
        </w:tc>
      </w:tr>
      <w:tr w:rsidR="00C762C0" w:rsidRPr="006C3052" w:rsidTr="00C762C0">
        <w:tc>
          <w:tcPr>
            <w:tcW w:w="2905" w:type="dxa"/>
            <w:tcBorders>
              <w:top w:val="nil"/>
              <w:left w:val="single" w:sz="12" w:space="0" w:color="auto"/>
              <w:bottom w:val="nil"/>
              <w:right w:val="single" w:sz="12" w:space="0" w:color="auto"/>
            </w:tcBorders>
            <w:shd w:val="pct12" w:color="auto" w:fill="auto"/>
          </w:tcPr>
          <w:p w:rsidR="00C762C0" w:rsidRPr="006C3052" w:rsidRDefault="00C762C0" w:rsidP="006C3052">
            <w:pPr>
              <w:numPr>
                <w:ilvl w:val="0"/>
                <w:numId w:val="46"/>
              </w:numPr>
              <w:overflowPunct w:val="0"/>
              <w:autoSpaceDE w:val="0"/>
              <w:autoSpaceDN w:val="0"/>
              <w:adjustRightInd w:val="0"/>
              <w:spacing w:line="269" w:lineRule="exact"/>
              <w:textAlignment w:val="baseline"/>
              <w:rPr>
                <w:rFonts w:cs="Arial"/>
                <w:b/>
                <w:szCs w:val="21"/>
              </w:rPr>
            </w:pPr>
            <w:r w:rsidRPr="006C3052">
              <w:rPr>
                <w:rFonts w:cs="Arial"/>
                <w:b/>
                <w:szCs w:val="21"/>
              </w:rPr>
              <w:t>Verschwägerte in ge</w:t>
            </w:r>
            <w:r w:rsidRPr="006C3052">
              <w:rPr>
                <w:rFonts w:cs="Arial"/>
                <w:b/>
                <w:szCs w:val="21"/>
              </w:rPr>
              <w:softHyphen/>
              <w:t>rader Linie</w:t>
            </w:r>
          </w:p>
        </w:tc>
        <w:tc>
          <w:tcPr>
            <w:tcW w:w="3119" w:type="dxa"/>
            <w:tcBorders>
              <w:top w:val="single" w:sz="6" w:space="0" w:color="auto"/>
              <w:left w:val="nil"/>
              <w:bottom w:val="nil"/>
              <w:right w:val="single" w:sz="6" w:space="0" w:color="auto"/>
            </w:tcBorders>
          </w:tcPr>
          <w:p w:rsidR="00C762C0" w:rsidRPr="006C3052" w:rsidRDefault="00C762C0" w:rsidP="006C3052">
            <w:pPr>
              <w:spacing w:line="269" w:lineRule="exact"/>
              <w:rPr>
                <w:rFonts w:cs="Arial"/>
                <w:szCs w:val="21"/>
              </w:rPr>
            </w:pPr>
            <w:r w:rsidRPr="006C3052">
              <w:rPr>
                <w:rFonts w:cs="Arial"/>
                <w:szCs w:val="21"/>
              </w:rPr>
              <w:t>Schwiegereltern</w:t>
            </w:r>
          </w:p>
        </w:tc>
        <w:tc>
          <w:tcPr>
            <w:tcW w:w="3640" w:type="dxa"/>
            <w:tcBorders>
              <w:top w:val="single" w:sz="6" w:space="0" w:color="auto"/>
              <w:left w:val="nil"/>
              <w:bottom w:val="nil"/>
              <w:right w:val="single" w:sz="12" w:space="0" w:color="auto"/>
            </w:tcBorders>
          </w:tcPr>
          <w:p w:rsidR="00C762C0" w:rsidRPr="006C3052" w:rsidRDefault="00C762C0" w:rsidP="006C3052">
            <w:pPr>
              <w:spacing w:line="269" w:lineRule="exact"/>
              <w:rPr>
                <w:rFonts w:cs="Arial"/>
                <w:szCs w:val="21"/>
              </w:rPr>
            </w:pPr>
            <w:r w:rsidRPr="006C3052">
              <w:rPr>
                <w:rFonts w:cs="Arial"/>
                <w:szCs w:val="21"/>
              </w:rPr>
              <w:t>A mit C und F; E und F mit N; C und D mit O; C und D mit R</w:t>
            </w:r>
          </w:p>
        </w:tc>
      </w:tr>
      <w:tr w:rsidR="00C762C0" w:rsidRPr="006C3052" w:rsidTr="00C762C0">
        <w:tc>
          <w:tcPr>
            <w:tcW w:w="2905" w:type="dxa"/>
            <w:tcBorders>
              <w:top w:val="nil"/>
              <w:left w:val="single" w:sz="12" w:space="0" w:color="auto"/>
              <w:bottom w:val="nil"/>
              <w:right w:val="single" w:sz="12" w:space="0" w:color="auto"/>
            </w:tcBorders>
            <w:shd w:val="pct12" w:color="auto" w:fill="auto"/>
          </w:tcPr>
          <w:p w:rsidR="00C762C0" w:rsidRPr="006C3052" w:rsidRDefault="00C762C0" w:rsidP="006C3052">
            <w:pPr>
              <w:spacing w:line="269" w:lineRule="exact"/>
              <w:rPr>
                <w:rFonts w:cs="Arial"/>
                <w:b/>
                <w:szCs w:val="21"/>
              </w:rPr>
            </w:pPr>
          </w:p>
        </w:tc>
        <w:tc>
          <w:tcPr>
            <w:tcW w:w="3119" w:type="dxa"/>
            <w:tcBorders>
              <w:top w:val="single" w:sz="6" w:space="0" w:color="auto"/>
              <w:left w:val="nil"/>
              <w:bottom w:val="nil"/>
              <w:right w:val="single" w:sz="6" w:space="0" w:color="auto"/>
            </w:tcBorders>
          </w:tcPr>
          <w:p w:rsidR="00C762C0" w:rsidRPr="006C3052" w:rsidRDefault="00C762C0" w:rsidP="006C3052">
            <w:pPr>
              <w:spacing w:line="269" w:lineRule="exact"/>
              <w:rPr>
                <w:rFonts w:cs="Arial"/>
                <w:szCs w:val="21"/>
              </w:rPr>
            </w:pPr>
            <w:r w:rsidRPr="006C3052">
              <w:rPr>
                <w:rFonts w:cs="Arial"/>
                <w:szCs w:val="21"/>
              </w:rPr>
              <w:t>Schwiegersohn/Schwieger</w:t>
            </w:r>
            <w:r w:rsidRPr="006C3052">
              <w:rPr>
                <w:rFonts w:cs="Arial"/>
                <w:szCs w:val="21"/>
              </w:rPr>
              <w:softHyphen/>
              <w:t>tochter</w:t>
            </w:r>
          </w:p>
        </w:tc>
        <w:tc>
          <w:tcPr>
            <w:tcW w:w="3640" w:type="dxa"/>
            <w:tcBorders>
              <w:top w:val="single" w:sz="6" w:space="0" w:color="auto"/>
              <w:left w:val="nil"/>
              <w:bottom w:val="nil"/>
              <w:right w:val="single" w:sz="12" w:space="0" w:color="auto"/>
            </w:tcBorders>
          </w:tcPr>
          <w:p w:rsidR="00C762C0" w:rsidRPr="006C3052" w:rsidRDefault="00C762C0" w:rsidP="006C3052">
            <w:pPr>
              <w:spacing w:line="269" w:lineRule="exact"/>
              <w:rPr>
                <w:rFonts w:cs="Arial"/>
                <w:szCs w:val="21"/>
              </w:rPr>
            </w:pPr>
            <w:r w:rsidRPr="006C3052">
              <w:rPr>
                <w:rFonts w:cs="Arial"/>
                <w:szCs w:val="21"/>
              </w:rPr>
              <w:t>O mit C und D; N mit E und F; R mit C und D</w:t>
            </w:r>
          </w:p>
        </w:tc>
      </w:tr>
      <w:tr w:rsidR="00C762C0" w:rsidRPr="006C3052" w:rsidTr="00C762C0">
        <w:tc>
          <w:tcPr>
            <w:tcW w:w="2905" w:type="dxa"/>
            <w:tcBorders>
              <w:top w:val="nil"/>
              <w:left w:val="single" w:sz="12" w:space="0" w:color="auto"/>
              <w:bottom w:val="nil"/>
              <w:right w:val="single" w:sz="12" w:space="0" w:color="auto"/>
            </w:tcBorders>
            <w:shd w:val="pct12" w:color="auto" w:fill="auto"/>
          </w:tcPr>
          <w:p w:rsidR="00C762C0" w:rsidRPr="006C3052" w:rsidRDefault="00C762C0" w:rsidP="006C3052">
            <w:pPr>
              <w:spacing w:line="269" w:lineRule="exact"/>
              <w:rPr>
                <w:rFonts w:cs="Arial"/>
                <w:b/>
                <w:szCs w:val="21"/>
              </w:rPr>
            </w:pPr>
          </w:p>
        </w:tc>
        <w:tc>
          <w:tcPr>
            <w:tcW w:w="3119" w:type="dxa"/>
            <w:tcBorders>
              <w:top w:val="nil"/>
              <w:left w:val="nil"/>
              <w:bottom w:val="nil"/>
              <w:right w:val="single" w:sz="6" w:space="0" w:color="auto"/>
            </w:tcBorders>
          </w:tcPr>
          <w:p w:rsidR="00C762C0" w:rsidRPr="006C3052" w:rsidRDefault="00C762C0" w:rsidP="006C3052">
            <w:pPr>
              <w:spacing w:line="269" w:lineRule="exact"/>
              <w:rPr>
                <w:rFonts w:cs="Arial"/>
                <w:szCs w:val="21"/>
              </w:rPr>
            </w:pPr>
            <w:r w:rsidRPr="006C3052">
              <w:rPr>
                <w:rFonts w:cs="Arial"/>
                <w:szCs w:val="21"/>
              </w:rPr>
              <w:t>Stiefeltern/Stiefkinder</w:t>
            </w:r>
          </w:p>
        </w:tc>
        <w:tc>
          <w:tcPr>
            <w:tcW w:w="3640" w:type="dxa"/>
            <w:tcBorders>
              <w:top w:val="nil"/>
              <w:left w:val="nil"/>
              <w:bottom w:val="nil"/>
              <w:right w:val="single" w:sz="12" w:space="0" w:color="auto"/>
            </w:tcBorders>
          </w:tcPr>
          <w:p w:rsidR="00C762C0" w:rsidRPr="006C3052" w:rsidRDefault="00C762C0" w:rsidP="006C3052">
            <w:pPr>
              <w:spacing w:line="269" w:lineRule="exact"/>
              <w:rPr>
                <w:rFonts w:cs="Arial"/>
                <w:szCs w:val="21"/>
              </w:rPr>
            </w:pPr>
            <w:r w:rsidRPr="006C3052">
              <w:rPr>
                <w:rFonts w:cs="Arial"/>
                <w:szCs w:val="21"/>
              </w:rPr>
              <w:t>B1 (2. Ehefrau von A) mit D und E</w:t>
            </w:r>
          </w:p>
        </w:tc>
      </w:tr>
      <w:tr w:rsidR="00C762C0" w:rsidRPr="006C3052" w:rsidTr="00C762C0">
        <w:tc>
          <w:tcPr>
            <w:tcW w:w="2905" w:type="dxa"/>
            <w:tcBorders>
              <w:top w:val="single" w:sz="6" w:space="0" w:color="auto"/>
              <w:left w:val="single" w:sz="12" w:space="0" w:color="auto"/>
              <w:bottom w:val="single" w:sz="12" w:space="0" w:color="auto"/>
              <w:right w:val="single" w:sz="12" w:space="0" w:color="auto"/>
            </w:tcBorders>
            <w:shd w:val="pct12" w:color="auto" w:fill="auto"/>
          </w:tcPr>
          <w:p w:rsidR="00C762C0" w:rsidRPr="006C3052" w:rsidRDefault="00C762C0" w:rsidP="006C3052">
            <w:pPr>
              <w:numPr>
                <w:ilvl w:val="0"/>
                <w:numId w:val="47"/>
              </w:numPr>
              <w:overflowPunct w:val="0"/>
              <w:autoSpaceDE w:val="0"/>
              <w:autoSpaceDN w:val="0"/>
              <w:adjustRightInd w:val="0"/>
              <w:spacing w:line="269" w:lineRule="exact"/>
              <w:textAlignment w:val="baseline"/>
              <w:rPr>
                <w:rFonts w:cs="Arial"/>
                <w:b/>
                <w:szCs w:val="21"/>
              </w:rPr>
            </w:pPr>
            <w:r w:rsidRPr="006C3052">
              <w:rPr>
                <w:rFonts w:cs="Arial"/>
                <w:b/>
                <w:szCs w:val="21"/>
              </w:rPr>
              <w:t>voll- und halbbürtige Geschwister</w:t>
            </w:r>
          </w:p>
        </w:tc>
        <w:tc>
          <w:tcPr>
            <w:tcW w:w="3119" w:type="dxa"/>
            <w:tcBorders>
              <w:top w:val="single" w:sz="6" w:space="0" w:color="auto"/>
              <w:left w:val="nil"/>
              <w:bottom w:val="single" w:sz="12" w:space="0" w:color="auto"/>
              <w:right w:val="single" w:sz="6" w:space="0" w:color="auto"/>
            </w:tcBorders>
          </w:tcPr>
          <w:p w:rsidR="00C762C0" w:rsidRPr="006C3052" w:rsidRDefault="00C762C0" w:rsidP="006C3052">
            <w:pPr>
              <w:numPr>
                <w:ilvl w:val="12"/>
                <w:numId w:val="0"/>
              </w:numPr>
              <w:spacing w:line="269" w:lineRule="exact"/>
              <w:rPr>
                <w:rFonts w:cs="Arial"/>
                <w:szCs w:val="21"/>
              </w:rPr>
            </w:pPr>
            <w:r w:rsidRPr="006C3052">
              <w:rPr>
                <w:rFonts w:cs="Arial"/>
                <w:szCs w:val="21"/>
              </w:rPr>
              <w:t>Bruder/Schwester, Stiefbru</w:t>
            </w:r>
            <w:r w:rsidRPr="006C3052">
              <w:rPr>
                <w:rFonts w:cs="Arial"/>
                <w:szCs w:val="21"/>
              </w:rPr>
              <w:softHyphen/>
              <w:t>der/-schwester</w:t>
            </w:r>
          </w:p>
        </w:tc>
        <w:tc>
          <w:tcPr>
            <w:tcW w:w="3640" w:type="dxa"/>
            <w:tcBorders>
              <w:top w:val="single" w:sz="6" w:space="0" w:color="auto"/>
              <w:left w:val="nil"/>
              <w:bottom w:val="single" w:sz="12" w:space="0" w:color="auto"/>
              <w:right w:val="single" w:sz="12" w:space="0" w:color="auto"/>
            </w:tcBorders>
          </w:tcPr>
          <w:p w:rsidR="00C762C0" w:rsidRPr="006C3052" w:rsidRDefault="00C762C0" w:rsidP="006C3052">
            <w:pPr>
              <w:numPr>
                <w:ilvl w:val="12"/>
                <w:numId w:val="0"/>
              </w:numPr>
              <w:spacing w:line="269" w:lineRule="exact"/>
              <w:rPr>
                <w:rFonts w:cs="Arial"/>
                <w:szCs w:val="21"/>
              </w:rPr>
            </w:pPr>
            <w:r w:rsidRPr="006C3052">
              <w:rPr>
                <w:rFonts w:cs="Arial"/>
                <w:szCs w:val="21"/>
              </w:rPr>
              <w:t>K mit L und M; H mit J;</w:t>
            </w:r>
            <w:r w:rsidRPr="006C3052">
              <w:rPr>
                <w:rFonts w:cs="Arial"/>
                <w:szCs w:val="21"/>
              </w:rPr>
              <w:br/>
              <w:t>G mit D und E</w:t>
            </w:r>
          </w:p>
        </w:tc>
      </w:tr>
      <w:tr w:rsidR="00C762C0" w:rsidRPr="006C3052" w:rsidTr="00C762C0">
        <w:tc>
          <w:tcPr>
            <w:tcW w:w="2905" w:type="dxa"/>
            <w:tcBorders>
              <w:top w:val="single" w:sz="12" w:space="0" w:color="auto"/>
              <w:left w:val="single" w:sz="12" w:space="0" w:color="auto"/>
              <w:bottom w:val="single" w:sz="12" w:space="0" w:color="auto"/>
              <w:right w:val="single" w:sz="6" w:space="0" w:color="auto"/>
            </w:tcBorders>
            <w:shd w:val="pct12" w:color="auto" w:fill="auto"/>
          </w:tcPr>
          <w:p w:rsidR="00C762C0" w:rsidRPr="006C3052" w:rsidRDefault="00C762C0" w:rsidP="006C3052">
            <w:pPr>
              <w:numPr>
                <w:ilvl w:val="0"/>
                <w:numId w:val="47"/>
              </w:numPr>
              <w:overflowPunct w:val="0"/>
              <w:autoSpaceDE w:val="0"/>
              <w:autoSpaceDN w:val="0"/>
              <w:adjustRightInd w:val="0"/>
              <w:spacing w:line="269" w:lineRule="exact"/>
              <w:textAlignment w:val="baseline"/>
              <w:rPr>
                <w:rFonts w:cs="Arial"/>
                <w:b/>
                <w:szCs w:val="21"/>
              </w:rPr>
            </w:pPr>
            <w:r w:rsidRPr="006C3052">
              <w:rPr>
                <w:rFonts w:cs="Arial"/>
                <w:b/>
                <w:szCs w:val="21"/>
              </w:rPr>
              <w:t>Ehepaare</w:t>
            </w:r>
          </w:p>
        </w:tc>
        <w:tc>
          <w:tcPr>
            <w:tcW w:w="3119" w:type="dxa"/>
            <w:tcBorders>
              <w:top w:val="single" w:sz="12" w:space="0" w:color="auto"/>
              <w:left w:val="single" w:sz="6" w:space="0" w:color="auto"/>
              <w:bottom w:val="single" w:sz="12" w:space="0" w:color="auto"/>
              <w:right w:val="single" w:sz="6" w:space="0" w:color="auto"/>
            </w:tcBorders>
          </w:tcPr>
          <w:p w:rsidR="00C762C0" w:rsidRPr="006C3052" w:rsidRDefault="00C762C0" w:rsidP="006C3052">
            <w:pPr>
              <w:spacing w:line="269" w:lineRule="exact"/>
              <w:rPr>
                <w:rFonts w:cs="Arial"/>
                <w:szCs w:val="21"/>
              </w:rPr>
            </w:pPr>
            <w:r w:rsidRPr="006C3052">
              <w:rPr>
                <w:rFonts w:cs="Arial"/>
                <w:szCs w:val="21"/>
              </w:rPr>
              <w:t>Ehepartner</w:t>
            </w:r>
          </w:p>
        </w:tc>
        <w:tc>
          <w:tcPr>
            <w:tcW w:w="3640" w:type="dxa"/>
            <w:tcBorders>
              <w:top w:val="single" w:sz="12" w:space="0" w:color="auto"/>
              <w:left w:val="single" w:sz="6" w:space="0" w:color="auto"/>
              <w:bottom w:val="single" w:sz="12" w:space="0" w:color="auto"/>
              <w:right w:val="single" w:sz="12" w:space="0" w:color="auto"/>
            </w:tcBorders>
          </w:tcPr>
          <w:p w:rsidR="00C762C0" w:rsidRPr="006C3052" w:rsidRDefault="00C762C0" w:rsidP="006C3052">
            <w:pPr>
              <w:spacing w:line="269" w:lineRule="exact"/>
              <w:rPr>
                <w:rFonts w:cs="Arial"/>
                <w:szCs w:val="21"/>
              </w:rPr>
            </w:pPr>
            <w:r w:rsidRPr="006C3052">
              <w:rPr>
                <w:rFonts w:cs="Arial"/>
                <w:szCs w:val="21"/>
              </w:rPr>
              <w:t>A mit B1; C mit D; O mit H</w:t>
            </w:r>
          </w:p>
        </w:tc>
      </w:tr>
      <w:tr w:rsidR="00C762C0" w:rsidRPr="006C3052" w:rsidTr="00C762C0">
        <w:tc>
          <w:tcPr>
            <w:tcW w:w="2905" w:type="dxa"/>
            <w:tcBorders>
              <w:top w:val="single" w:sz="12" w:space="0" w:color="auto"/>
              <w:left w:val="single" w:sz="12" w:space="0" w:color="auto"/>
              <w:bottom w:val="single" w:sz="12" w:space="0" w:color="auto"/>
              <w:right w:val="single" w:sz="12" w:space="0" w:color="auto"/>
            </w:tcBorders>
            <w:shd w:val="pct12" w:color="auto" w:fill="auto"/>
          </w:tcPr>
          <w:p w:rsidR="00C762C0" w:rsidRPr="006C3052" w:rsidRDefault="00C762C0" w:rsidP="006C3052">
            <w:pPr>
              <w:numPr>
                <w:ilvl w:val="0"/>
                <w:numId w:val="47"/>
              </w:numPr>
              <w:overflowPunct w:val="0"/>
              <w:autoSpaceDE w:val="0"/>
              <w:autoSpaceDN w:val="0"/>
              <w:adjustRightInd w:val="0"/>
              <w:spacing w:line="269" w:lineRule="exact"/>
              <w:textAlignment w:val="baseline"/>
              <w:rPr>
                <w:rFonts w:cs="Arial"/>
                <w:b/>
                <w:szCs w:val="21"/>
              </w:rPr>
            </w:pPr>
            <w:r w:rsidRPr="006C3052">
              <w:rPr>
                <w:rFonts w:cs="Arial"/>
                <w:b/>
                <w:szCs w:val="21"/>
              </w:rPr>
              <w:t xml:space="preserve">eingetragene Partnerschaft </w:t>
            </w:r>
          </w:p>
        </w:tc>
        <w:tc>
          <w:tcPr>
            <w:tcW w:w="3119" w:type="dxa"/>
            <w:tcBorders>
              <w:top w:val="single" w:sz="12" w:space="0" w:color="auto"/>
              <w:left w:val="nil"/>
              <w:bottom w:val="single" w:sz="12" w:space="0" w:color="auto"/>
              <w:right w:val="single" w:sz="6" w:space="0" w:color="auto"/>
            </w:tcBorders>
          </w:tcPr>
          <w:p w:rsidR="00C762C0" w:rsidRPr="006C3052" w:rsidRDefault="00C762C0" w:rsidP="006C3052">
            <w:pPr>
              <w:spacing w:line="269" w:lineRule="exact"/>
              <w:rPr>
                <w:rFonts w:cs="Arial"/>
                <w:szCs w:val="21"/>
              </w:rPr>
            </w:pPr>
            <w:r w:rsidRPr="006C3052">
              <w:rPr>
                <w:rFonts w:cs="Arial"/>
                <w:szCs w:val="21"/>
              </w:rPr>
              <w:t>eingetragener Lebenspartner</w:t>
            </w:r>
          </w:p>
        </w:tc>
        <w:tc>
          <w:tcPr>
            <w:tcW w:w="3640" w:type="dxa"/>
            <w:tcBorders>
              <w:top w:val="single" w:sz="12" w:space="0" w:color="auto"/>
              <w:left w:val="nil"/>
              <w:bottom w:val="single" w:sz="12" w:space="0" w:color="auto"/>
              <w:right w:val="single" w:sz="12" w:space="0" w:color="auto"/>
            </w:tcBorders>
          </w:tcPr>
          <w:p w:rsidR="00C762C0" w:rsidRPr="006C3052" w:rsidRDefault="00C762C0" w:rsidP="006C3052">
            <w:pPr>
              <w:spacing w:line="269" w:lineRule="exact"/>
              <w:rPr>
                <w:rFonts w:cs="Arial"/>
                <w:szCs w:val="21"/>
              </w:rPr>
            </w:pPr>
            <w:r w:rsidRPr="006C3052">
              <w:rPr>
                <w:rFonts w:cs="Arial"/>
                <w:szCs w:val="21"/>
              </w:rPr>
              <w:t>J mit R</w:t>
            </w:r>
          </w:p>
        </w:tc>
      </w:tr>
      <w:tr w:rsidR="00C762C0" w:rsidRPr="006C3052" w:rsidTr="00C762C0">
        <w:tc>
          <w:tcPr>
            <w:tcW w:w="2905" w:type="dxa"/>
            <w:tcBorders>
              <w:top w:val="single" w:sz="12" w:space="0" w:color="auto"/>
              <w:left w:val="single" w:sz="12" w:space="0" w:color="auto"/>
              <w:bottom w:val="single" w:sz="12" w:space="0" w:color="auto"/>
              <w:right w:val="single" w:sz="12" w:space="0" w:color="auto"/>
            </w:tcBorders>
            <w:shd w:val="pct12" w:color="auto" w:fill="auto"/>
          </w:tcPr>
          <w:p w:rsidR="00C762C0" w:rsidRPr="006C3052" w:rsidRDefault="00C762C0" w:rsidP="006C3052">
            <w:pPr>
              <w:numPr>
                <w:ilvl w:val="0"/>
                <w:numId w:val="47"/>
              </w:numPr>
              <w:overflowPunct w:val="0"/>
              <w:autoSpaceDE w:val="0"/>
              <w:autoSpaceDN w:val="0"/>
              <w:adjustRightInd w:val="0"/>
              <w:spacing w:line="269" w:lineRule="exact"/>
              <w:textAlignment w:val="baseline"/>
              <w:rPr>
                <w:rFonts w:cs="Arial"/>
                <w:b/>
                <w:szCs w:val="21"/>
              </w:rPr>
            </w:pPr>
            <w:r w:rsidRPr="006C3052">
              <w:rPr>
                <w:rFonts w:cs="Arial"/>
                <w:b/>
                <w:szCs w:val="21"/>
              </w:rPr>
              <w:t>faktische Lebensgemeinschaft</w:t>
            </w:r>
          </w:p>
        </w:tc>
        <w:tc>
          <w:tcPr>
            <w:tcW w:w="3119" w:type="dxa"/>
            <w:tcBorders>
              <w:top w:val="single" w:sz="12" w:space="0" w:color="auto"/>
              <w:left w:val="nil"/>
              <w:bottom w:val="single" w:sz="12" w:space="0" w:color="auto"/>
              <w:right w:val="single" w:sz="6" w:space="0" w:color="auto"/>
            </w:tcBorders>
          </w:tcPr>
          <w:p w:rsidR="00C762C0" w:rsidRPr="006C3052" w:rsidRDefault="00C762C0" w:rsidP="006C3052">
            <w:pPr>
              <w:spacing w:line="269" w:lineRule="exact"/>
              <w:rPr>
                <w:rFonts w:cs="Arial"/>
                <w:szCs w:val="21"/>
              </w:rPr>
            </w:pPr>
            <w:r w:rsidRPr="006C3052">
              <w:rPr>
                <w:rFonts w:cs="Arial"/>
                <w:szCs w:val="21"/>
              </w:rPr>
              <w:t>Lebenspartner</w:t>
            </w:r>
          </w:p>
        </w:tc>
        <w:tc>
          <w:tcPr>
            <w:tcW w:w="3640" w:type="dxa"/>
            <w:tcBorders>
              <w:top w:val="single" w:sz="12" w:space="0" w:color="auto"/>
              <w:left w:val="nil"/>
              <w:bottom w:val="single" w:sz="12" w:space="0" w:color="auto"/>
              <w:right w:val="single" w:sz="12" w:space="0" w:color="auto"/>
            </w:tcBorders>
          </w:tcPr>
          <w:p w:rsidR="00C762C0" w:rsidRPr="006C3052" w:rsidRDefault="00C762C0" w:rsidP="006C3052">
            <w:pPr>
              <w:spacing w:line="269" w:lineRule="exact"/>
              <w:rPr>
                <w:rFonts w:cs="Arial"/>
                <w:szCs w:val="21"/>
              </w:rPr>
            </w:pPr>
            <w:r w:rsidRPr="006C3052">
              <w:rPr>
                <w:rFonts w:cs="Arial"/>
                <w:szCs w:val="21"/>
              </w:rPr>
              <w:t>P mit S</w:t>
            </w:r>
          </w:p>
        </w:tc>
      </w:tr>
    </w:tbl>
    <w:p w:rsidR="00C762C0" w:rsidRPr="006C3052" w:rsidRDefault="00C762C0" w:rsidP="006C3052">
      <w:pPr>
        <w:spacing w:line="269" w:lineRule="exact"/>
        <w:rPr>
          <w:rFonts w:cs="Arial"/>
          <w:szCs w:val="21"/>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9662"/>
      </w:tblGrid>
      <w:tr w:rsidR="00C762C0" w:rsidRPr="006C3052" w:rsidTr="00C762C0">
        <w:tc>
          <w:tcPr>
            <w:tcW w:w="9662" w:type="dxa"/>
            <w:tcBorders>
              <w:top w:val="single" w:sz="12" w:space="0" w:color="auto"/>
              <w:left w:val="single" w:sz="12" w:space="0" w:color="auto"/>
              <w:bottom w:val="single" w:sz="12" w:space="0" w:color="auto"/>
              <w:right w:val="single" w:sz="12" w:space="0" w:color="auto"/>
            </w:tcBorders>
            <w:shd w:val="pct12" w:color="auto" w:fill="auto"/>
          </w:tcPr>
          <w:p w:rsidR="00C762C0" w:rsidRPr="006C3052" w:rsidRDefault="00C762C0" w:rsidP="006C3052">
            <w:pPr>
              <w:spacing w:line="269" w:lineRule="exact"/>
              <w:rPr>
                <w:rFonts w:cs="Arial"/>
                <w:b/>
                <w:szCs w:val="21"/>
              </w:rPr>
            </w:pPr>
            <w:r w:rsidRPr="006C3052">
              <w:rPr>
                <w:rFonts w:cs="Arial"/>
                <w:b/>
                <w:szCs w:val="21"/>
              </w:rPr>
              <w:t xml:space="preserve">Ebensowenig dürfen Personen, die mit </w:t>
            </w:r>
          </w:p>
          <w:p w:rsidR="00C762C0" w:rsidRPr="006C3052" w:rsidRDefault="00C762C0" w:rsidP="006C3052">
            <w:pPr>
              <w:numPr>
                <w:ilvl w:val="0"/>
                <w:numId w:val="44"/>
              </w:numPr>
              <w:overflowPunct w:val="0"/>
              <w:autoSpaceDE w:val="0"/>
              <w:autoSpaceDN w:val="0"/>
              <w:adjustRightInd w:val="0"/>
              <w:spacing w:line="269" w:lineRule="exact"/>
              <w:ind w:left="170"/>
              <w:textAlignment w:val="baseline"/>
              <w:rPr>
                <w:rFonts w:cs="Arial"/>
                <w:b/>
                <w:szCs w:val="21"/>
              </w:rPr>
            </w:pPr>
            <w:r w:rsidRPr="006C3052">
              <w:rPr>
                <w:rFonts w:cs="Arial"/>
                <w:b/>
                <w:szCs w:val="21"/>
              </w:rPr>
              <w:t>Mitgliedern des Vorstandes,</w:t>
            </w:r>
          </w:p>
          <w:p w:rsidR="00C762C0" w:rsidRPr="006C3052" w:rsidRDefault="00C762C0" w:rsidP="006C3052">
            <w:pPr>
              <w:numPr>
                <w:ilvl w:val="0"/>
                <w:numId w:val="44"/>
              </w:numPr>
              <w:overflowPunct w:val="0"/>
              <w:autoSpaceDE w:val="0"/>
              <w:autoSpaceDN w:val="0"/>
              <w:adjustRightInd w:val="0"/>
              <w:spacing w:line="269" w:lineRule="exact"/>
              <w:ind w:left="170"/>
              <w:textAlignment w:val="baseline"/>
              <w:rPr>
                <w:rFonts w:cs="Arial"/>
                <w:b/>
                <w:szCs w:val="21"/>
              </w:rPr>
            </w:pPr>
            <w:r w:rsidRPr="006C3052">
              <w:rPr>
                <w:rFonts w:cs="Arial"/>
                <w:b/>
                <w:szCs w:val="21"/>
              </w:rPr>
              <w:t xml:space="preserve">Mitgliedern von Kommissionen oder </w:t>
            </w:r>
          </w:p>
          <w:p w:rsidR="00C762C0" w:rsidRPr="006C3052" w:rsidRDefault="00C762C0" w:rsidP="006C3052">
            <w:pPr>
              <w:numPr>
                <w:ilvl w:val="0"/>
                <w:numId w:val="44"/>
              </w:numPr>
              <w:overflowPunct w:val="0"/>
              <w:autoSpaceDE w:val="0"/>
              <w:autoSpaceDN w:val="0"/>
              <w:adjustRightInd w:val="0"/>
              <w:spacing w:line="269" w:lineRule="exact"/>
              <w:ind w:left="170"/>
              <w:textAlignment w:val="baseline"/>
              <w:rPr>
                <w:rFonts w:cs="Arial"/>
                <w:b/>
                <w:szCs w:val="21"/>
              </w:rPr>
            </w:pPr>
            <w:r w:rsidRPr="006C3052">
              <w:rPr>
                <w:rFonts w:cs="Arial"/>
                <w:b/>
                <w:szCs w:val="21"/>
              </w:rPr>
              <w:t>Vertreterinnen/Vertretern des Verbandspersonals</w:t>
            </w:r>
          </w:p>
          <w:p w:rsidR="00C762C0" w:rsidRPr="006C3052" w:rsidRDefault="00C762C0" w:rsidP="006C3052">
            <w:pPr>
              <w:spacing w:line="269" w:lineRule="exact"/>
              <w:rPr>
                <w:rFonts w:cs="Arial"/>
                <w:b/>
                <w:szCs w:val="21"/>
              </w:rPr>
            </w:pPr>
            <w:r w:rsidRPr="006C3052">
              <w:rPr>
                <w:rFonts w:cs="Arial"/>
                <w:b/>
                <w:szCs w:val="21"/>
              </w:rPr>
              <w:t xml:space="preserve">in obiger Weise verwandt, verschwägert, verheiratet oder in eingetragener Partnerschaft oder faktischer Lebensgemeinschaft verbunden sind, dem </w:t>
            </w:r>
            <w:r w:rsidRPr="006C3052">
              <w:rPr>
                <w:rFonts w:cs="Arial"/>
                <w:b/>
                <w:i/>
                <w:szCs w:val="21"/>
                <w:u w:val="single"/>
              </w:rPr>
              <w:t>Rechnungsprüfungs</w:t>
            </w:r>
            <w:r w:rsidRPr="006C3052">
              <w:rPr>
                <w:rFonts w:cs="Arial"/>
                <w:b/>
                <w:i/>
                <w:szCs w:val="21"/>
                <w:u w:val="single"/>
              </w:rPr>
              <w:softHyphen/>
              <w:t>organ</w:t>
            </w:r>
            <w:r w:rsidRPr="006C3052">
              <w:rPr>
                <w:rFonts w:cs="Arial"/>
                <w:b/>
                <w:szCs w:val="21"/>
              </w:rPr>
              <w:t xml:space="preserve"> angehören.</w:t>
            </w:r>
          </w:p>
        </w:tc>
      </w:tr>
    </w:tbl>
    <w:p w:rsidR="00760BEF" w:rsidRPr="00336989" w:rsidRDefault="00760BEF" w:rsidP="001F7593"/>
    <w:sectPr w:rsidR="00760BEF" w:rsidRPr="00336989" w:rsidSect="006C3052">
      <w:headerReference w:type="default" r:id="rId11"/>
      <w:footerReference w:type="default" r:id="rId12"/>
      <w:headerReference w:type="first" r:id="rId13"/>
      <w:pgSz w:w="11906" w:h="16838"/>
      <w:pgMar w:top="1705" w:right="567" w:bottom="709"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BA" w:rsidRDefault="008050BA" w:rsidP="00F91D37">
      <w:pPr>
        <w:spacing w:line="240" w:lineRule="auto"/>
      </w:pPr>
      <w:r>
        <w:separator/>
      </w:r>
    </w:p>
  </w:endnote>
  <w:endnote w:type="continuationSeparator" w:id="0">
    <w:p w:rsidR="008050BA" w:rsidRDefault="008050BA"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3C" w:rsidRPr="005C6148" w:rsidRDefault="0082593C" w:rsidP="00A3711A">
    <w:pPr>
      <w:pStyle w:val="Seitenzahlen"/>
    </w:pPr>
    <w:r w:rsidRPr="005C6148">
      <w:fldChar w:fldCharType="begin"/>
    </w:r>
    <w:r w:rsidRPr="005C6148">
      <w:instrText>PAGE   \* MERGEFORMAT</w:instrText>
    </w:r>
    <w:r w:rsidRPr="005C6148">
      <w:fldChar w:fldCharType="separate"/>
    </w:r>
    <w:r w:rsidR="00D20525" w:rsidRPr="00D20525">
      <w:rPr>
        <w:noProof/>
        <w:lang w:val="de-DE"/>
      </w:rPr>
      <w:t>21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20525">
      <w:rPr>
        <w:noProof/>
      </w:rPr>
      <w:t>22</w:t>
    </w:r>
    <w:r>
      <w:rPr>
        <w:noProof/>
      </w:rPr>
      <w:fldChar w:fldCharType="end"/>
    </w:r>
  </w:p>
  <w:p w:rsidR="0082593C" w:rsidRDefault="008259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3C" w:rsidRPr="00BD4A9C" w:rsidRDefault="0082593C"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593C" w:rsidRPr="005C6148" w:rsidRDefault="0082593C" w:rsidP="0007095A">
                          <w:pPr>
                            <w:pStyle w:val="Seitenzahlen"/>
                          </w:pPr>
                          <w:r w:rsidRPr="005C6148">
                            <w:fldChar w:fldCharType="begin"/>
                          </w:r>
                          <w:r w:rsidRPr="005C6148">
                            <w:instrText>PAGE   \* MERGEFORMAT</w:instrText>
                          </w:r>
                          <w:r w:rsidRPr="005C6148">
                            <w:fldChar w:fldCharType="separate"/>
                          </w:r>
                          <w:r w:rsidRPr="006C3052">
                            <w:rPr>
                              <w:noProof/>
                              <w:lang w:val="de-DE"/>
                            </w:rPr>
                            <w:t>23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23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7"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82593C" w:rsidRPr="005C6148" w:rsidRDefault="0082593C" w:rsidP="0007095A">
                    <w:pPr>
                      <w:pStyle w:val="Seitenzahlen"/>
                    </w:pPr>
                    <w:r w:rsidRPr="005C6148">
                      <w:fldChar w:fldCharType="begin"/>
                    </w:r>
                    <w:r w:rsidRPr="005C6148">
                      <w:instrText>PAGE   \* MERGEFORMAT</w:instrText>
                    </w:r>
                    <w:r w:rsidRPr="005C6148">
                      <w:fldChar w:fldCharType="separate"/>
                    </w:r>
                    <w:r w:rsidRPr="006C3052">
                      <w:rPr>
                        <w:noProof/>
                        <w:lang w:val="de-DE"/>
                      </w:rPr>
                      <w:t>23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23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BA" w:rsidRDefault="008050BA" w:rsidP="00F91D37">
      <w:pPr>
        <w:spacing w:line="240" w:lineRule="auto"/>
      </w:pPr>
    </w:p>
    <w:p w:rsidR="008050BA" w:rsidRDefault="008050BA" w:rsidP="00F91D37">
      <w:pPr>
        <w:spacing w:line="240" w:lineRule="auto"/>
      </w:pPr>
    </w:p>
  </w:footnote>
  <w:footnote w:type="continuationSeparator" w:id="0">
    <w:p w:rsidR="008050BA" w:rsidRDefault="008050BA"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3C" w:rsidRDefault="0082593C" w:rsidP="003F07E1">
    <w:pPr>
      <w:pStyle w:val="Kopfzeile"/>
    </w:pPr>
    <w:r>
      <w:t>Organisationsreglement (Ogr)</w:t>
    </w:r>
  </w:p>
  <w:p w:rsidR="0082593C" w:rsidRPr="00EF4834" w:rsidRDefault="0082593C" w:rsidP="003F07E1">
    <w:pPr>
      <w:pStyle w:val="Kopfzeile"/>
      <w:rPr>
        <w:color w:val="B1B9BD" w:themeColor="background2"/>
      </w:rPr>
    </w:pPr>
    <w:r>
      <w:rPr>
        <w:color w:val="B1B9BD" w:themeColor="background2"/>
      </w:rPr>
      <w:t>für den Gemeindeverband regional Sozialdienst</w:t>
    </w:r>
  </w:p>
  <w:p w:rsidR="0082593C" w:rsidRPr="001E3FF4" w:rsidRDefault="0082593C" w:rsidP="0082593C">
    <w:pPr>
      <w:pStyle w:val="Kopfzeile"/>
    </w:pPr>
  </w:p>
  <w:p w:rsidR="0082593C" w:rsidRDefault="008259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3C" w:rsidRPr="001E3FF4" w:rsidRDefault="0082593C" w:rsidP="0082593C">
    <w:pPr>
      <w:pStyle w:val="Kopfzeile"/>
    </w:pPr>
  </w:p>
  <w:p w:rsidR="0082593C" w:rsidRDefault="008259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tblGrid>
    <w:tr w:rsidR="0082593C" w:rsidTr="00C762C0">
      <w:tc>
        <w:tcPr>
          <w:tcW w:w="5100" w:type="dxa"/>
        </w:tcPr>
        <w:p w:rsidR="0082593C" w:rsidRDefault="00A1528F" w:rsidP="00C762C0">
          <w:pPr>
            <w:pStyle w:val="Kopfzeile"/>
          </w:pPr>
          <w:fldSimple w:instr=" STYLEREF  Titel/Titre  \* MERGEFORMAT ">
            <w:r w:rsidR="0082593C">
              <w:t>Organisationsreglement (OgR)</w:t>
            </w:r>
          </w:fldSimple>
        </w:p>
        <w:p w:rsidR="0082593C" w:rsidRDefault="0082593C" w:rsidP="00C762C0">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separate"/>
          </w:r>
          <w:r w:rsidRPr="006C3052">
            <w:rPr>
              <w:b/>
              <w:bCs w:val="0"/>
              <w:color w:val="B1B9BD" w:themeColor="background2"/>
              <w:lang w:val="de-DE"/>
            </w:rPr>
            <w:t>für den Gemeindeverband regional Sozialdienst</w:t>
          </w:r>
          <w:r w:rsidRPr="00657051">
            <w:rPr>
              <w:color w:val="B1B9BD" w:themeColor="background2"/>
            </w:rPr>
            <w:fldChar w:fldCharType="end"/>
          </w:r>
        </w:p>
      </w:tc>
    </w:tr>
  </w:tbl>
  <w:p w:rsidR="0082593C" w:rsidRPr="0039616D" w:rsidRDefault="0082593C" w:rsidP="00776FF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3C" w:rsidRDefault="0082593C"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06CE2"/>
    <w:multiLevelType w:val="singleLevel"/>
    <w:tmpl w:val="BC26B58E"/>
    <w:lvl w:ilvl="0">
      <w:start w:val="2"/>
      <w:numFmt w:val="lowerLetter"/>
      <w:lvlText w:val="%1)"/>
      <w:legacy w:legacy="1" w:legacySpace="0" w:legacyIndent="283"/>
      <w:lvlJc w:val="left"/>
      <w:pPr>
        <w:ind w:left="283" w:hanging="283"/>
      </w:pPr>
    </w:lvl>
  </w:abstractNum>
  <w:abstractNum w:abstractNumId="12" w15:restartNumberingAfterBreak="0">
    <w:nsid w:val="06C90188"/>
    <w:multiLevelType w:val="hybridMultilevel"/>
    <w:tmpl w:val="5F4664F0"/>
    <w:lvl w:ilvl="0" w:tplc="D6087E94">
      <w:start w:val="6"/>
      <w:numFmt w:val="bullet"/>
      <w:lvlText w:val="-"/>
      <w:lvlJc w:val="left"/>
      <w:pPr>
        <w:ind w:left="720" w:hanging="360"/>
      </w:pPr>
      <w:rPr>
        <w:rFonts w:ascii="Arial" w:eastAsia="Times New Roman"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80D03AB"/>
    <w:multiLevelType w:val="singleLevel"/>
    <w:tmpl w:val="B9BE4752"/>
    <w:lvl w:ilvl="0">
      <w:start w:val="1"/>
      <w:numFmt w:val="lowerLetter"/>
      <w:lvlText w:val="%1)"/>
      <w:legacy w:legacy="1" w:legacySpace="0" w:legacyIndent="283"/>
      <w:lvlJc w:val="left"/>
      <w:pPr>
        <w:ind w:left="357" w:hanging="283"/>
      </w:pPr>
    </w:lvl>
  </w:abstractNum>
  <w:abstractNum w:abstractNumId="14" w15:restartNumberingAfterBreak="0">
    <w:nsid w:val="111B7C40"/>
    <w:multiLevelType w:val="singleLevel"/>
    <w:tmpl w:val="B9BE4752"/>
    <w:lvl w:ilvl="0">
      <w:start w:val="1"/>
      <w:numFmt w:val="lowerLetter"/>
      <w:lvlText w:val="%1)"/>
      <w:legacy w:legacy="1" w:legacySpace="0" w:legacyIndent="283"/>
      <w:lvlJc w:val="left"/>
      <w:pPr>
        <w:ind w:left="356" w:hanging="283"/>
      </w:pPr>
    </w:lvl>
  </w:abstractNum>
  <w:abstractNum w:abstractNumId="15" w15:restartNumberingAfterBreak="0">
    <w:nsid w:val="14315827"/>
    <w:multiLevelType w:val="singleLevel"/>
    <w:tmpl w:val="B9BE4752"/>
    <w:lvl w:ilvl="0">
      <w:start w:val="1"/>
      <w:numFmt w:val="lowerLetter"/>
      <w:lvlText w:val="%1)"/>
      <w:legacy w:legacy="1" w:legacySpace="0" w:legacyIndent="283"/>
      <w:lvlJc w:val="left"/>
      <w:pPr>
        <w:ind w:left="355" w:hanging="283"/>
      </w:pPr>
    </w:lvl>
  </w:abstractNum>
  <w:abstractNum w:abstractNumId="16" w15:restartNumberingAfterBreak="0">
    <w:nsid w:val="159C3A06"/>
    <w:multiLevelType w:val="hybridMultilevel"/>
    <w:tmpl w:val="CC82544E"/>
    <w:lvl w:ilvl="0" w:tplc="A754E286">
      <w:start w:val="1"/>
      <w:numFmt w:val="lowerLetter"/>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17" w15:restartNumberingAfterBreak="0">
    <w:nsid w:val="16817F13"/>
    <w:multiLevelType w:val="singleLevel"/>
    <w:tmpl w:val="C2A27AE0"/>
    <w:lvl w:ilvl="0">
      <w:start w:val="2"/>
      <w:numFmt w:val="lowerLetter"/>
      <w:lvlText w:val="%1)"/>
      <w:legacy w:legacy="1" w:legacySpace="0" w:legacyIndent="283"/>
      <w:lvlJc w:val="left"/>
      <w:pPr>
        <w:ind w:left="283" w:hanging="283"/>
      </w:pPr>
    </w:lvl>
  </w:abstractNum>
  <w:abstractNum w:abstractNumId="18" w15:restartNumberingAfterBreak="0">
    <w:nsid w:val="1FBD3ACF"/>
    <w:multiLevelType w:val="singleLevel"/>
    <w:tmpl w:val="B9BE4752"/>
    <w:lvl w:ilvl="0">
      <w:start w:val="1"/>
      <w:numFmt w:val="lowerLetter"/>
      <w:lvlText w:val="%1)"/>
      <w:legacy w:legacy="1" w:legacySpace="0" w:legacyIndent="283"/>
      <w:lvlJc w:val="left"/>
      <w:pPr>
        <w:ind w:left="355" w:hanging="283"/>
      </w:pPr>
    </w:lvl>
  </w:abstractNum>
  <w:abstractNum w:abstractNumId="19"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2704EB4"/>
    <w:multiLevelType w:val="singleLevel"/>
    <w:tmpl w:val="1AEC4E32"/>
    <w:lvl w:ilvl="0">
      <w:start w:val="3"/>
      <w:numFmt w:val="lowerLetter"/>
      <w:lvlText w:val="%1)"/>
      <w:legacy w:legacy="1" w:legacySpace="0" w:legacyIndent="283"/>
      <w:lvlJc w:val="left"/>
      <w:pPr>
        <w:ind w:left="283" w:hanging="283"/>
      </w:pPr>
    </w:lvl>
  </w:abstractNum>
  <w:abstractNum w:abstractNumId="21" w15:restartNumberingAfterBreak="0">
    <w:nsid w:val="24273704"/>
    <w:multiLevelType w:val="singleLevel"/>
    <w:tmpl w:val="B9BE4752"/>
    <w:lvl w:ilvl="0">
      <w:start w:val="1"/>
      <w:numFmt w:val="lowerLetter"/>
      <w:lvlText w:val="%1)"/>
      <w:legacy w:legacy="1" w:legacySpace="0" w:legacyIndent="283"/>
      <w:lvlJc w:val="left"/>
      <w:pPr>
        <w:ind w:left="356" w:hanging="283"/>
      </w:pPr>
    </w:lvl>
  </w:abstractNum>
  <w:abstractNum w:abstractNumId="22" w15:restartNumberingAfterBreak="0">
    <w:nsid w:val="24C565CD"/>
    <w:multiLevelType w:val="singleLevel"/>
    <w:tmpl w:val="B9BE4752"/>
    <w:lvl w:ilvl="0">
      <w:start w:val="1"/>
      <w:numFmt w:val="lowerLetter"/>
      <w:lvlText w:val="%1)"/>
      <w:legacy w:legacy="1" w:legacySpace="0" w:legacyIndent="283"/>
      <w:lvlJc w:val="left"/>
      <w:pPr>
        <w:ind w:left="355" w:hanging="283"/>
      </w:pPr>
    </w:lvl>
  </w:abstractNum>
  <w:abstractNum w:abstractNumId="2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2E1E66B5"/>
    <w:multiLevelType w:val="singleLevel"/>
    <w:tmpl w:val="B9BE4752"/>
    <w:lvl w:ilvl="0">
      <w:start w:val="1"/>
      <w:numFmt w:val="lowerLetter"/>
      <w:lvlText w:val="%1)"/>
      <w:legacy w:legacy="1" w:legacySpace="0" w:legacyIndent="283"/>
      <w:lvlJc w:val="left"/>
      <w:pPr>
        <w:ind w:left="356" w:hanging="283"/>
      </w:pPr>
    </w:lvl>
  </w:abstractNum>
  <w:abstractNum w:abstractNumId="25" w15:restartNumberingAfterBreak="0">
    <w:nsid w:val="30D47222"/>
    <w:multiLevelType w:val="singleLevel"/>
    <w:tmpl w:val="B9BE4752"/>
    <w:lvl w:ilvl="0">
      <w:start w:val="1"/>
      <w:numFmt w:val="lowerLetter"/>
      <w:lvlText w:val="%1)"/>
      <w:legacy w:legacy="1" w:legacySpace="0" w:legacyIndent="283"/>
      <w:lvlJc w:val="left"/>
      <w:pPr>
        <w:ind w:left="356" w:hanging="283"/>
      </w:pPr>
    </w:lvl>
  </w:abstractNum>
  <w:abstractNum w:abstractNumId="26" w15:restartNumberingAfterBreak="0">
    <w:nsid w:val="3C9559FE"/>
    <w:multiLevelType w:val="singleLevel"/>
    <w:tmpl w:val="690C69B0"/>
    <w:lvl w:ilvl="0">
      <w:start w:val="3"/>
      <w:numFmt w:val="lowerLetter"/>
      <w:lvlText w:val="%1)"/>
      <w:legacy w:legacy="1" w:legacySpace="0" w:legacyIndent="283"/>
      <w:lvlJc w:val="left"/>
      <w:pPr>
        <w:ind w:left="283" w:hanging="283"/>
      </w:pPr>
    </w:lvl>
  </w:abstractNum>
  <w:abstractNum w:abstractNumId="27" w15:restartNumberingAfterBreak="0">
    <w:nsid w:val="43D3336C"/>
    <w:multiLevelType w:val="singleLevel"/>
    <w:tmpl w:val="B9BE4752"/>
    <w:lvl w:ilvl="0">
      <w:start w:val="1"/>
      <w:numFmt w:val="lowerLetter"/>
      <w:lvlText w:val="%1)"/>
      <w:legacy w:legacy="1" w:legacySpace="0" w:legacyIndent="283"/>
      <w:lvlJc w:val="left"/>
      <w:pPr>
        <w:ind w:left="355" w:hanging="283"/>
      </w:pPr>
    </w:lvl>
  </w:abstractNum>
  <w:abstractNum w:abstractNumId="28"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2"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F052B7"/>
    <w:multiLevelType w:val="singleLevel"/>
    <w:tmpl w:val="EA9C0B2E"/>
    <w:lvl w:ilvl="0">
      <w:start w:val="1"/>
      <w:numFmt w:val="lowerLetter"/>
      <w:lvlText w:val="%1)"/>
      <w:legacy w:legacy="1" w:legacySpace="0" w:legacyIndent="283"/>
      <w:lvlJc w:val="left"/>
      <w:pPr>
        <w:ind w:left="283" w:hanging="283"/>
      </w:pPr>
    </w:lvl>
  </w:abstractNum>
  <w:abstractNum w:abstractNumId="3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614C740B"/>
    <w:multiLevelType w:val="singleLevel"/>
    <w:tmpl w:val="B9BE4752"/>
    <w:lvl w:ilvl="0">
      <w:start w:val="1"/>
      <w:numFmt w:val="lowerLetter"/>
      <w:lvlText w:val="%1)"/>
      <w:legacy w:legacy="1" w:legacySpace="0" w:legacyIndent="283"/>
      <w:lvlJc w:val="left"/>
      <w:pPr>
        <w:ind w:left="283" w:hanging="283"/>
      </w:pPr>
    </w:lvl>
  </w:abstractNum>
  <w:abstractNum w:abstractNumId="3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7" w15:restartNumberingAfterBreak="0">
    <w:nsid w:val="65B647DF"/>
    <w:multiLevelType w:val="singleLevel"/>
    <w:tmpl w:val="B9BE4752"/>
    <w:lvl w:ilvl="0">
      <w:start w:val="1"/>
      <w:numFmt w:val="lowerLetter"/>
      <w:lvlText w:val="%1)"/>
      <w:legacy w:legacy="1" w:legacySpace="0" w:legacyIndent="283"/>
      <w:lvlJc w:val="left"/>
      <w:pPr>
        <w:ind w:left="283" w:hanging="283"/>
      </w:pPr>
    </w:lvl>
  </w:abstractNum>
  <w:abstractNum w:abstractNumId="38"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0" w15:restartNumberingAfterBreak="0">
    <w:nsid w:val="6B15509B"/>
    <w:multiLevelType w:val="singleLevel"/>
    <w:tmpl w:val="B9BE4752"/>
    <w:lvl w:ilvl="0">
      <w:start w:val="1"/>
      <w:numFmt w:val="lowerLetter"/>
      <w:lvlText w:val="%1)"/>
      <w:legacy w:legacy="1" w:legacySpace="0" w:legacyIndent="283"/>
      <w:lvlJc w:val="left"/>
      <w:pPr>
        <w:ind w:left="356" w:hanging="283"/>
      </w:pPr>
    </w:lvl>
  </w:abstractNum>
  <w:abstractNum w:abstractNumId="4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19073EE"/>
    <w:multiLevelType w:val="singleLevel"/>
    <w:tmpl w:val="B9BE4752"/>
    <w:lvl w:ilvl="0">
      <w:start w:val="1"/>
      <w:numFmt w:val="lowerLetter"/>
      <w:lvlText w:val="%1)"/>
      <w:legacy w:legacy="1" w:legacySpace="0" w:legacyIndent="283"/>
      <w:lvlJc w:val="left"/>
      <w:pPr>
        <w:ind w:left="355" w:hanging="283"/>
      </w:pPr>
    </w:lvl>
  </w:abstractNum>
  <w:abstractNum w:abstractNumId="43" w15:restartNumberingAfterBreak="0">
    <w:nsid w:val="737F1BAA"/>
    <w:multiLevelType w:val="singleLevel"/>
    <w:tmpl w:val="690C69B0"/>
    <w:lvl w:ilvl="0">
      <w:start w:val="3"/>
      <w:numFmt w:val="lowerLetter"/>
      <w:lvlText w:val="%1)"/>
      <w:legacy w:legacy="1" w:legacySpace="0" w:legacyIndent="283"/>
      <w:lvlJc w:val="left"/>
      <w:pPr>
        <w:ind w:left="283" w:hanging="283"/>
      </w:pPr>
    </w:lvl>
  </w:abstractNum>
  <w:abstractNum w:abstractNumId="4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5" w15:restartNumberingAfterBreak="0">
    <w:nsid w:val="750503E1"/>
    <w:multiLevelType w:val="singleLevel"/>
    <w:tmpl w:val="C2A27AE0"/>
    <w:lvl w:ilvl="0">
      <w:start w:val="2"/>
      <w:numFmt w:val="lowerLetter"/>
      <w:lvlText w:val="%1)"/>
      <w:legacy w:legacy="1" w:legacySpace="0" w:legacyIndent="283"/>
      <w:lvlJc w:val="left"/>
      <w:pPr>
        <w:ind w:left="283" w:hanging="283"/>
      </w:pPr>
    </w:lvl>
  </w:abstractNum>
  <w:abstractNum w:abstractNumId="4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32"/>
  </w:num>
  <w:num w:numId="13">
    <w:abstractNumId w:val="29"/>
  </w:num>
  <w:num w:numId="14">
    <w:abstractNumId w:val="46"/>
  </w:num>
  <w:num w:numId="15">
    <w:abstractNumId w:val="44"/>
  </w:num>
  <w:num w:numId="16">
    <w:abstractNumId w:val="19"/>
  </w:num>
  <w:num w:numId="17">
    <w:abstractNumId w:val="30"/>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28"/>
  </w:num>
  <w:num w:numId="21">
    <w:abstractNumId w:val="36"/>
  </w:num>
  <w:num w:numId="22">
    <w:abstractNumId w:val="34"/>
  </w:num>
  <w:num w:numId="23">
    <w:abstractNumId w:val="23"/>
  </w:num>
  <w:num w:numId="24">
    <w:abstractNumId w:val="31"/>
  </w:num>
  <w:num w:numId="25">
    <w:abstractNumId w:val="38"/>
  </w:num>
  <w:num w:numId="26">
    <w:abstractNumId w:val="21"/>
  </w:num>
  <w:num w:numId="27">
    <w:abstractNumId w:val="25"/>
  </w:num>
  <w:num w:numId="28">
    <w:abstractNumId w:val="14"/>
  </w:num>
  <w:num w:numId="29">
    <w:abstractNumId w:val="27"/>
  </w:num>
  <w:num w:numId="30">
    <w:abstractNumId w:val="40"/>
  </w:num>
  <w:num w:numId="31">
    <w:abstractNumId w:val="18"/>
  </w:num>
  <w:num w:numId="32">
    <w:abstractNumId w:val="22"/>
  </w:num>
  <w:num w:numId="33">
    <w:abstractNumId w:val="10"/>
    <w:lvlOverride w:ilvl="0">
      <w:lvl w:ilvl="0">
        <w:start w:val="1"/>
        <w:numFmt w:val="bullet"/>
        <w:lvlText w:val=""/>
        <w:legacy w:legacy="1" w:legacySpace="0" w:legacyIndent="170"/>
        <w:lvlJc w:val="left"/>
        <w:pPr>
          <w:ind w:left="526" w:hanging="170"/>
        </w:pPr>
        <w:rPr>
          <w:rFonts w:ascii="Symbol" w:hAnsi="Symbol" w:hint="default"/>
        </w:rPr>
      </w:lvl>
    </w:lvlOverride>
  </w:num>
  <w:num w:numId="34">
    <w:abstractNumId w:val="35"/>
  </w:num>
  <w:num w:numId="35">
    <w:abstractNumId w:val="17"/>
  </w:num>
  <w:num w:numId="36">
    <w:abstractNumId w:val="26"/>
  </w:num>
  <w:num w:numId="37">
    <w:abstractNumId w:val="42"/>
  </w:num>
  <w:num w:numId="38">
    <w:abstractNumId w:val="24"/>
  </w:num>
  <w:num w:numId="39">
    <w:abstractNumId w:val="15"/>
  </w:num>
  <w:num w:numId="40">
    <w:abstractNumId w:val="13"/>
  </w:num>
  <w:num w:numId="41">
    <w:abstractNumId w:val="37"/>
  </w:num>
  <w:num w:numId="42">
    <w:abstractNumId w:val="45"/>
  </w:num>
  <w:num w:numId="43">
    <w:abstractNumId w:val="43"/>
  </w:num>
  <w:num w:numId="44">
    <w:abstractNumId w:val="10"/>
    <w:lvlOverride w:ilvl="0">
      <w:lvl w:ilvl="0">
        <w:start w:val="1"/>
        <w:numFmt w:val="bullet"/>
        <w:lvlText w:val=""/>
        <w:legacy w:legacy="1" w:legacySpace="0" w:legacyIndent="170"/>
        <w:lvlJc w:val="left"/>
        <w:pPr>
          <w:ind w:left="527" w:hanging="170"/>
        </w:pPr>
        <w:rPr>
          <w:rFonts w:ascii="Symbol" w:hAnsi="Symbol" w:hint="default"/>
        </w:rPr>
      </w:lvl>
    </w:lvlOverride>
  </w:num>
  <w:num w:numId="45">
    <w:abstractNumId w:val="33"/>
  </w:num>
  <w:num w:numId="46">
    <w:abstractNumId w:val="11"/>
  </w:num>
  <w:num w:numId="47">
    <w:abstractNumId w:val="20"/>
  </w:num>
  <w:num w:numId="48">
    <w:abstractNumId w:val="1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C0"/>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382E"/>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1F7593"/>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0E7A"/>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80B"/>
    <w:rsid w:val="00380D67"/>
    <w:rsid w:val="0039090B"/>
    <w:rsid w:val="00396082"/>
    <w:rsid w:val="0039616D"/>
    <w:rsid w:val="00396A4E"/>
    <w:rsid w:val="003A396E"/>
    <w:rsid w:val="003B02F8"/>
    <w:rsid w:val="003B2CBD"/>
    <w:rsid w:val="003B4BF5"/>
    <w:rsid w:val="003D0FAA"/>
    <w:rsid w:val="003D1066"/>
    <w:rsid w:val="003D4FCF"/>
    <w:rsid w:val="003E0D7F"/>
    <w:rsid w:val="003F07E1"/>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1656"/>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72F5B"/>
    <w:rsid w:val="0068083D"/>
    <w:rsid w:val="006822FA"/>
    <w:rsid w:val="006854F3"/>
    <w:rsid w:val="00686D14"/>
    <w:rsid w:val="00687ED7"/>
    <w:rsid w:val="00693B4C"/>
    <w:rsid w:val="0069453E"/>
    <w:rsid w:val="006B3473"/>
    <w:rsid w:val="006B61C1"/>
    <w:rsid w:val="006C055A"/>
    <w:rsid w:val="006C144C"/>
    <w:rsid w:val="006C1669"/>
    <w:rsid w:val="006C1863"/>
    <w:rsid w:val="006C3052"/>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50BA"/>
    <w:rsid w:val="00807940"/>
    <w:rsid w:val="00810972"/>
    <w:rsid w:val="00814BE6"/>
    <w:rsid w:val="008249B1"/>
    <w:rsid w:val="00824CE1"/>
    <w:rsid w:val="0082593C"/>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6665"/>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C2FAE"/>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28F"/>
    <w:rsid w:val="00A15841"/>
    <w:rsid w:val="00A22261"/>
    <w:rsid w:val="00A26A74"/>
    <w:rsid w:val="00A35A36"/>
    <w:rsid w:val="00A36ED7"/>
    <w:rsid w:val="00A3711A"/>
    <w:rsid w:val="00A45E6C"/>
    <w:rsid w:val="00A5451D"/>
    <w:rsid w:val="00A55C83"/>
    <w:rsid w:val="00A57815"/>
    <w:rsid w:val="00A6174D"/>
    <w:rsid w:val="00A62F82"/>
    <w:rsid w:val="00A70CDC"/>
    <w:rsid w:val="00A7133D"/>
    <w:rsid w:val="00A761E3"/>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149"/>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762C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0525"/>
    <w:rsid w:val="00D231DB"/>
    <w:rsid w:val="00D30E68"/>
    <w:rsid w:val="00D4115E"/>
    <w:rsid w:val="00D47355"/>
    <w:rsid w:val="00D473FF"/>
    <w:rsid w:val="00D5069D"/>
    <w:rsid w:val="00D50C48"/>
    <w:rsid w:val="00D554AB"/>
    <w:rsid w:val="00D57397"/>
    <w:rsid w:val="00D61996"/>
    <w:rsid w:val="00D61E23"/>
    <w:rsid w:val="00D66DC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36C8E"/>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0557C51"/>
  <w15:docId w15:val="{BBF62408-444E-41C3-989C-3CC93FF6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GrosserTitel">
    <w:name w:val="Grosser Titel"/>
    <w:basedOn w:val="Standard"/>
    <w:next w:val="Standard"/>
    <w:rsid w:val="00C762C0"/>
    <w:pPr>
      <w:spacing w:line="240" w:lineRule="auto"/>
      <w:jc w:val="center"/>
    </w:pPr>
    <w:rPr>
      <w:rFonts w:ascii="Arial" w:eastAsia="Times New Roman" w:hAnsi="Arial" w:cs="Times New Roman"/>
      <w:b/>
      <w:bCs w:val="0"/>
      <w:spacing w:val="0"/>
      <w:sz w:val="52"/>
      <w:szCs w:val="20"/>
      <w:lang w:val="de-DE"/>
    </w:rPr>
  </w:style>
  <w:style w:type="paragraph" w:customStyle="1" w:styleId="Marginale">
    <w:name w:val="Marginale"/>
    <w:basedOn w:val="Standard"/>
    <w:next w:val="Standard"/>
    <w:rsid w:val="00C762C0"/>
    <w:pPr>
      <w:spacing w:line="240" w:lineRule="auto"/>
    </w:pPr>
    <w:rPr>
      <w:rFonts w:ascii="Arial" w:eastAsia="Times New Roman" w:hAnsi="Arial" w:cs="Times New Roman"/>
      <w:bCs w:val="0"/>
      <w:spacing w:val="0"/>
      <w:sz w:val="20"/>
      <w:szCs w:val="20"/>
      <w:lang w:val="de-DE"/>
    </w:rPr>
  </w:style>
  <w:style w:type="paragraph" w:styleId="Textkrper-Zeileneinzug">
    <w:name w:val="Body Text Indent"/>
    <w:basedOn w:val="Standard"/>
    <w:link w:val="Textkrper-ZeileneinzugZchn"/>
    <w:rsid w:val="00C762C0"/>
    <w:pPr>
      <w:spacing w:line="240" w:lineRule="auto"/>
      <w:ind w:left="356" w:hanging="284"/>
    </w:pPr>
    <w:rPr>
      <w:rFonts w:ascii="Arial" w:eastAsia="Times New Roman" w:hAnsi="Arial" w:cs="Times New Roman"/>
      <w:bCs w:val="0"/>
      <w:spacing w:val="0"/>
      <w:sz w:val="22"/>
      <w:szCs w:val="20"/>
      <w:lang w:val="de-DE"/>
    </w:rPr>
  </w:style>
  <w:style w:type="character" w:customStyle="1" w:styleId="Textkrper-ZeileneinzugZchn">
    <w:name w:val="Textkörper-Zeileneinzug Zchn"/>
    <w:basedOn w:val="Absatz-Standardschriftart"/>
    <w:link w:val="Textkrper-Zeileneinzug"/>
    <w:rsid w:val="00C762C0"/>
    <w:rPr>
      <w:rFonts w:ascii="Arial" w:eastAsia="Times New Roman" w:hAnsi="Arial" w:cs="Times New Roman"/>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2za-cfs-data0.jgk.be.ch\data0\G_AGR_Bern\AGR\GeM\Ablage\ZUK\CD%202020\DE\Publikation%20ohne%20Titelbild%20BE.dotm" TargetMode="Externa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801764CA-A085-4634-95E3-F6397B5E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Publikation ohne Titelbild BE.dotm</Template>
  <TotalTime>0</TotalTime>
  <Pages>22</Pages>
  <Words>4712</Words>
  <Characters>29686</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Muster-Organisationsreglement für den Gemeindeverband regionaler Sozialdienst</dc:title>
  <dc:creator/>
  <dc:description/>
  <cp:lastModifiedBy>Zurbuchen Kathrin, DIJ-AGR-GeM</cp:lastModifiedBy>
  <cp:revision>6</cp:revision>
  <cp:lastPrinted>2019-09-11T20:00:00Z</cp:lastPrinted>
  <dcterms:created xsi:type="dcterms:W3CDTF">2022-02-10T14:59:00Z</dcterms:created>
  <dcterms:modified xsi:type="dcterms:W3CDTF">2023-06-27T05:58:00Z</dcterms:modified>
</cp:coreProperties>
</file>