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Default="00534D7C" w:rsidP="00407180">
      <w:pPr>
        <w:pStyle w:val="Titel"/>
        <w:spacing w:before="40"/>
      </w:pPr>
      <w:sdt>
        <w:sdtPr>
          <w:rPr>
            <w:rFonts w:eastAsia="Times New Roman" w:cstheme="majorHAnsi"/>
            <w:bCs w:val="0"/>
            <w:kern w:val="0"/>
            <w:lang w:val="de-DE"/>
          </w:rPr>
          <w:id w:val="-2064866644"/>
          <w:placeholder>
            <w:docPart w:val="9C9B083921D2498686430CC51EFBB2C5"/>
          </w:placeholder>
          <w:text w:multiLine="1"/>
        </w:sdtPr>
        <w:sdtEndPr/>
        <w:sdtContent>
          <w:r w:rsidR="00407180" w:rsidRPr="00407180">
            <w:rPr>
              <w:rFonts w:eastAsia="Times New Roman" w:cstheme="majorHAnsi"/>
              <w:bCs w:val="0"/>
              <w:kern w:val="0"/>
              <w:lang w:val="de-DE"/>
            </w:rPr>
            <w:t xml:space="preserve">Stellenbeschreibung </w:t>
          </w:r>
          <w:r w:rsidR="00407180" w:rsidRPr="00407180">
            <w:rPr>
              <w:rFonts w:eastAsia="Times New Roman" w:cstheme="majorHAnsi"/>
              <w:bCs w:val="0"/>
              <w:lang w:val="de-DE"/>
            </w:rPr>
            <w:br/>
          </w:r>
        </w:sdtContent>
      </w:sdt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407180" w:rsidRPr="00407180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B93350" w:rsidRDefault="00407180" w:rsidP="00407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Erstellt am: </w:t>
            </w:r>
            <w:proofErr w:type="spellStart"/>
            <w:r>
              <w:rPr>
                <w:rFonts w:ascii="Arial" w:hAnsi="Arial" w:cs="Arial"/>
              </w:rPr>
              <w:t>xx.</w:t>
            </w:r>
            <w:proofErr w:type="gramStart"/>
            <w:r>
              <w:rPr>
                <w:rFonts w:ascii="Arial" w:hAnsi="Arial" w:cs="Arial"/>
              </w:rPr>
              <w:t>xx.xxxx</w:t>
            </w:r>
            <w:proofErr w:type="spellEnd"/>
            <w:proofErr w:type="gramEnd"/>
          </w:p>
          <w:p w:rsidR="00407180" w:rsidRDefault="00407180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07180" w:rsidRPr="00407180" w:rsidRDefault="00407180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Funktionsbezeichnung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Abteilung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bCs w:val="0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Gehaltsklasse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bCs w:val="0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4"/>
              <w:keepNext w:val="0"/>
              <w:outlineLvl w:val="5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Anstellungsbeginn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</w:rPr>
            </w:pPr>
          </w:p>
        </w:tc>
      </w:tr>
    </w:tbl>
    <w:p w:rsidR="00407180" w:rsidRPr="00534D7C" w:rsidRDefault="00407180" w:rsidP="00407180">
      <w:pPr>
        <w:keepNext/>
        <w:spacing w:before="360" w:line="431" w:lineRule="atLeast"/>
        <w:rPr>
          <w:rFonts w:cstheme="minorHAnsi"/>
          <w:b/>
          <w:bCs w:val="0"/>
          <w:sz w:val="26"/>
          <w:szCs w:val="26"/>
        </w:rPr>
      </w:pPr>
      <w:r w:rsidRPr="00534D7C">
        <w:rPr>
          <w:rFonts w:cstheme="minorHAnsi"/>
          <w:b/>
          <w:sz w:val="26"/>
          <w:szCs w:val="26"/>
        </w:rPr>
        <w:t>Stellenbeschreibung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3509"/>
        <w:gridCol w:w="3579"/>
      </w:tblGrid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Stellenbeschreibung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Einbindung in Organisation</w:t>
            </w: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6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Vorgesetzte Stelle:</w:t>
            </w:r>
          </w:p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6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Direkt untergeordnete Stelle(n):</w:t>
            </w:r>
          </w:p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Stellvertretung</w:t>
            </w: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6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>Vertritt:</w:t>
            </w:r>
          </w:p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6"/>
              <w:rPr>
                <w:rFonts w:asciiTheme="minorHAnsi" w:hAnsiTheme="minorHAnsi" w:cstheme="minorHAnsi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sz w:val="21"/>
                <w:szCs w:val="21"/>
              </w:rPr>
              <w:t xml:space="preserve">Wird vertreten von: </w:t>
            </w:r>
          </w:p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</w:tr>
    </w:tbl>
    <w:p w:rsidR="00407180" w:rsidRPr="00407180" w:rsidRDefault="00407180" w:rsidP="00407180">
      <w:pPr>
        <w:keepNext/>
        <w:spacing w:before="480"/>
        <w:rPr>
          <w:rFonts w:cstheme="minorHAnsi"/>
          <w:b/>
          <w:bCs w:val="0"/>
          <w:sz w:val="26"/>
          <w:szCs w:val="26"/>
        </w:rPr>
      </w:pPr>
      <w:r w:rsidRPr="00407180">
        <w:rPr>
          <w:rFonts w:cstheme="minorHAnsi"/>
          <w:b/>
          <w:sz w:val="26"/>
          <w:szCs w:val="26"/>
        </w:rPr>
        <w:t>Zielsetzung und Hauptaufgaben der Stelle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Zielsetzung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Hauptaufgaben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</w:p>
        </w:tc>
      </w:tr>
    </w:tbl>
    <w:p w:rsidR="00407180" w:rsidRPr="00407180" w:rsidRDefault="00407180" w:rsidP="00407180">
      <w:pPr>
        <w:keepNext/>
        <w:spacing w:before="480"/>
        <w:rPr>
          <w:rFonts w:cstheme="minorHAnsi"/>
          <w:b/>
          <w:bCs w:val="0"/>
          <w:sz w:val="26"/>
          <w:szCs w:val="26"/>
        </w:rPr>
      </w:pPr>
      <w:r w:rsidRPr="00407180">
        <w:rPr>
          <w:rFonts w:cstheme="minorHAnsi"/>
          <w:b/>
          <w:sz w:val="26"/>
          <w:szCs w:val="26"/>
        </w:rPr>
        <w:t xml:space="preserve">Anforderungen 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Ausbildung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 xml:space="preserve">(Anforderungen an Funktion, nicht Person) </w:t>
            </w: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Diplom / Weiterbildung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>(Anforderungen an Funktion, nicht Person)</w:t>
            </w: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Sprache/n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>(Anforderungen an Funktion, nicht Person)</w:t>
            </w: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Berufserfahrung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>(Anforderungen an Funktion, nicht Person)</w:t>
            </w: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de-DE"/>
              </w:rPr>
              <w:t xml:space="preserve">Schlüsselkompetenzen 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eastAsia="MS Mincho"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>(</w:t>
            </w:r>
            <w:hyperlink r:id="rId8" w:history="1">
              <w:r w:rsidRPr="00407180">
                <w:rPr>
                  <w:rStyle w:val="Hyperlink"/>
                  <w:rFonts w:eastAsia="MS Mincho" w:cstheme="minorHAnsi"/>
                  <w:i/>
                  <w:szCs w:val="21"/>
                </w:rPr>
                <w:t>Link zu Schlüsselkompetenzen Homepage Personalamt</w:t>
              </w:r>
            </w:hyperlink>
            <w:r w:rsidRPr="00407180">
              <w:rPr>
                <w:rFonts w:eastAsia="MS Mincho" w:cstheme="minorHAnsi"/>
                <w:i/>
                <w:szCs w:val="21"/>
              </w:rPr>
              <w:t>)</w:t>
            </w:r>
          </w:p>
        </w:tc>
      </w:tr>
    </w:tbl>
    <w:p w:rsidR="00407180" w:rsidRPr="00407180" w:rsidRDefault="00407180" w:rsidP="00407180">
      <w:pPr>
        <w:keepNext/>
        <w:spacing w:before="480"/>
        <w:rPr>
          <w:rFonts w:cstheme="minorHAnsi"/>
          <w:b/>
          <w:bCs w:val="0"/>
          <w:sz w:val="26"/>
          <w:szCs w:val="26"/>
        </w:rPr>
      </w:pPr>
      <w:r w:rsidRPr="00407180">
        <w:rPr>
          <w:rFonts w:cstheme="minorHAnsi"/>
          <w:b/>
          <w:sz w:val="26"/>
          <w:szCs w:val="26"/>
        </w:rPr>
        <w:t>Kompetenzen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Unterschrift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szCs w:val="21"/>
              </w:rPr>
            </w:pPr>
            <w:r w:rsidRPr="00407180">
              <w:rPr>
                <w:rFonts w:eastAsia="MS Mincho" w:cstheme="minorHAnsi"/>
                <w:szCs w:val="21"/>
              </w:rPr>
              <w:t xml:space="preserve">gemäss </w:t>
            </w:r>
            <w:proofErr w:type="spellStart"/>
            <w:r w:rsidRPr="00407180">
              <w:rPr>
                <w:rFonts w:eastAsia="MS Mincho" w:cstheme="minorHAnsi"/>
                <w:szCs w:val="21"/>
              </w:rPr>
              <w:t>OgR</w:t>
            </w:r>
            <w:proofErr w:type="spellEnd"/>
            <w:r w:rsidRPr="00407180">
              <w:rPr>
                <w:rFonts w:eastAsia="MS Mincho" w:cstheme="minorHAnsi"/>
                <w:szCs w:val="21"/>
              </w:rPr>
              <w:t xml:space="preserve">, </w:t>
            </w:r>
            <w:proofErr w:type="spellStart"/>
            <w:r w:rsidRPr="00407180">
              <w:rPr>
                <w:rFonts w:eastAsia="MS Mincho" w:cstheme="minorHAnsi"/>
                <w:szCs w:val="21"/>
              </w:rPr>
              <w:t>OgV</w:t>
            </w:r>
            <w:proofErr w:type="spellEnd"/>
            <w:r w:rsidRPr="00407180">
              <w:rPr>
                <w:rFonts w:eastAsia="MS Mincho" w:cstheme="minorHAnsi"/>
                <w:szCs w:val="21"/>
              </w:rPr>
              <w:t>, Funktionendiagramm, etc.</w:t>
            </w:r>
          </w:p>
        </w:tc>
      </w:tr>
      <w:tr w:rsidR="00407180" w:rsidRPr="00407180" w:rsidTr="009D261C"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Finanzielle Kompetenz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szCs w:val="21"/>
                <w:highlight w:val="yellow"/>
              </w:rPr>
            </w:pPr>
            <w:r w:rsidRPr="00407180">
              <w:rPr>
                <w:rFonts w:eastAsia="MS Mincho" w:cstheme="minorHAnsi"/>
                <w:szCs w:val="21"/>
              </w:rPr>
              <w:t xml:space="preserve">gemäss </w:t>
            </w:r>
            <w:proofErr w:type="spellStart"/>
            <w:r w:rsidRPr="00407180">
              <w:rPr>
                <w:rFonts w:eastAsia="MS Mincho" w:cstheme="minorHAnsi"/>
                <w:szCs w:val="21"/>
              </w:rPr>
              <w:t>OgR</w:t>
            </w:r>
            <w:proofErr w:type="spellEnd"/>
            <w:r w:rsidRPr="00407180">
              <w:rPr>
                <w:rFonts w:eastAsia="MS Mincho" w:cstheme="minorHAnsi"/>
                <w:szCs w:val="21"/>
              </w:rPr>
              <w:t xml:space="preserve">, </w:t>
            </w:r>
            <w:proofErr w:type="spellStart"/>
            <w:r w:rsidRPr="00407180">
              <w:rPr>
                <w:rFonts w:eastAsia="MS Mincho" w:cstheme="minorHAnsi"/>
                <w:szCs w:val="21"/>
              </w:rPr>
              <w:t>OgV</w:t>
            </w:r>
            <w:proofErr w:type="spellEnd"/>
            <w:r w:rsidRPr="00407180">
              <w:rPr>
                <w:rFonts w:eastAsia="MS Mincho" w:cstheme="minorHAnsi"/>
                <w:szCs w:val="21"/>
              </w:rPr>
              <w:t xml:space="preserve">, Funktionendiagramm, </w:t>
            </w:r>
            <w:proofErr w:type="spellStart"/>
            <w:r w:rsidRPr="00407180">
              <w:rPr>
                <w:rFonts w:eastAsia="MS Mincho" w:cstheme="minorHAnsi"/>
                <w:szCs w:val="21"/>
              </w:rPr>
              <w:t>etc</w:t>
            </w:r>
            <w:proofErr w:type="spellEnd"/>
            <w:r w:rsidRPr="00407180">
              <w:rPr>
                <w:rFonts w:eastAsia="MS Mincho" w:cstheme="minorHAnsi"/>
                <w:szCs w:val="21"/>
              </w:rPr>
              <w:t xml:space="preserve">, und Budgetvorgaben </w:t>
            </w:r>
          </w:p>
        </w:tc>
      </w:tr>
    </w:tbl>
    <w:p w:rsidR="00407180" w:rsidRPr="00407180" w:rsidRDefault="00407180" w:rsidP="00407180">
      <w:pPr>
        <w:rPr>
          <w:rFonts w:cstheme="minorHAnsi"/>
        </w:rPr>
      </w:pPr>
    </w:p>
    <w:p w:rsidR="00407180" w:rsidRPr="00407180" w:rsidRDefault="00407180" w:rsidP="00407180">
      <w:pPr>
        <w:rPr>
          <w:rFonts w:cstheme="minorHAnsi"/>
        </w:rPr>
      </w:pPr>
    </w:p>
    <w:p w:rsidR="00407180" w:rsidRPr="00407180" w:rsidRDefault="00407180" w:rsidP="00407180">
      <w:pPr>
        <w:rPr>
          <w:rFonts w:cstheme="minorHAnsi"/>
        </w:rPr>
      </w:pPr>
    </w:p>
    <w:p w:rsidR="00407180" w:rsidRPr="00407180" w:rsidRDefault="00407180" w:rsidP="00407180">
      <w:pPr>
        <w:rPr>
          <w:rFonts w:cstheme="minorHAnsi"/>
        </w:rPr>
      </w:pPr>
    </w:p>
    <w:p w:rsidR="00407180" w:rsidRPr="00407180" w:rsidRDefault="00407180" w:rsidP="00407180">
      <w:pPr>
        <w:rPr>
          <w:rFonts w:cstheme="minorHAnsi"/>
        </w:rPr>
      </w:pPr>
    </w:p>
    <w:p w:rsidR="00407180" w:rsidRPr="00407180" w:rsidRDefault="00407180" w:rsidP="00407180">
      <w:pPr>
        <w:keepNext/>
        <w:spacing w:before="480"/>
        <w:rPr>
          <w:rFonts w:cstheme="minorHAnsi"/>
          <w:b/>
          <w:bCs w:val="0"/>
          <w:sz w:val="26"/>
          <w:szCs w:val="26"/>
        </w:rPr>
      </w:pPr>
      <w:r w:rsidRPr="00407180">
        <w:rPr>
          <w:rFonts w:cstheme="minorHAnsi"/>
          <w:b/>
          <w:sz w:val="28"/>
          <w:szCs w:val="28"/>
        </w:rPr>
        <w:lastRenderedPageBreak/>
        <w:br/>
      </w:r>
      <w:r w:rsidRPr="00407180">
        <w:rPr>
          <w:rFonts w:cstheme="minorHAnsi"/>
          <w:b/>
          <w:sz w:val="26"/>
          <w:szCs w:val="26"/>
        </w:rPr>
        <w:t>Kontakte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088"/>
      </w:tblGrid>
      <w:tr w:rsidR="00407180" w:rsidRPr="00407180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Zusammenarbeit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 xml:space="preserve">(Kommissionen, Arbeitsgruppe, Projekte) </w:t>
            </w:r>
          </w:p>
        </w:tc>
      </w:tr>
      <w:tr w:rsidR="00407180" w:rsidRPr="00407180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Informationsfluss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>(wird informiert von / informiert :)</w:t>
            </w:r>
          </w:p>
        </w:tc>
      </w:tr>
      <w:tr w:rsidR="00407180" w:rsidRPr="00407180" w:rsidTr="009D261C">
        <w:trPr>
          <w:cantSplit/>
        </w:trPr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pStyle w:val="H5"/>
              <w:keepNext w:val="0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4071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Arbeitskontakte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  <w:i/>
                <w:szCs w:val="21"/>
              </w:rPr>
            </w:pPr>
            <w:r w:rsidRPr="00407180">
              <w:rPr>
                <w:rFonts w:eastAsia="MS Mincho" w:cstheme="minorHAnsi"/>
                <w:i/>
                <w:szCs w:val="21"/>
              </w:rPr>
              <w:t xml:space="preserve">(mit Dritten innerhalb und ausserhalb der Gemeinde, </w:t>
            </w:r>
            <w:proofErr w:type="spellStart"/>
            <w:r w:rsidRPr="00407180">
              <w:rPr>
                <w:rFonts w:eastAsia="MS Mincho" w:cstheme="minorHAnsi"/>
                <w:i/>
                <w:szCs w:val="21"/>
              </w:rPr>
              <w:t>usw</w:t>
            </w:r>
            <w:proofErr w:type="spellEnd"/>
            <w:r w:rsidRPr="00407180">
              <w:rPr>
                <w:rFonts w:eastAsia="MS Mincho" w:cstheme="minorHAnsi"/>
                <w:i/>
                <w:szCs w:val="21"/>
              </w:rPr>
              <w:t>…)</w:t>
            </w:r>
          </w:p>
        </w:tc>
      </w:tr>
    </w:tbl>
    <w:p w:rsidR="00407180" w:rsidRPr="00407180" w:rsidRDefault="00407180" w:rsidP="00407180">
      <w:pPr>
        <w:pStyle w:val="Beschriftung"/>
        <w:spacing w:before="480"/>
        <w:rPr>
          <w:rFonts w:cstheme="minorHAnsi"/>
          <w:sz w:val="21"/>
          <w:szCs w:val="21"/>
        </w:rPr>
      </w:pPr>
      <w:r w:rsidRPr="00407180">
        <w:rPr>
          <w:rFonts w:cstheme="minorHAnsi"/>
          <w:sz w:val="21"/>
          <w:szCs w:val="21"/>
        </w:rPr>
        <w:t>Besonderheiten/Spezielles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407180" w:rsidRPr="00407180" w:rsidTr="009D261C">
        <w:tc>
          <w:tcPr>
            <w:tcW w:w="9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7180" w:rsidRPr="00407180" w:rsidRDefault="00407180" w:rsidP="009D261C">
            <w:pPr>
              <w:rPr>
                <w:rFonts w:cstheme="minorHAnsi"/>
              </w:rPr>
            </w:pPr>
            <w:r w:rsidRPr="00407180">
              <w:rPr>
                <w:rFonts w:cstheme="minorHAnsi"/>
              </w:rPr>
              <w:br/>
            </w:r>
          </w:p>
        </w:tc>
      </w:tr>
    </w:tbl>
    <w:p w:rsidR="00407180" w:rsidRPr="00407180" w:rsidRDefault="00407180" w:rsidP="00407180">
      <w:pPr>
        <w:pStyle w:val="NurText"/>
        <w:rPr>
          <w:rFonts w:asciiTheme="minorHAnsi" w:hAnsiTheme="minorHAnsi" w:cstheme="minorHAnsi"/>
          <w:lang w:val="de-CH"/>
        </w:rPr>
      </w:pPr>
    </w:p>
    <w:p w:rsidR="00407180" w:rsidRPr="00407180" w:rsidRDefault="00407180" w:rsidP="00407180">
      <w:pPr>
        <w:pStyle w:val="NurText"/>
        <w:rPr>
          <w:rFonts w:asciiTheme="minorHAnsi" w:hAnsiTheme="minorHAnsi" w:cstheme="minorHAnsi"/>
          <w:lang w:val="de-CH"/>
        </w:rPr>
      </w:pPr>
    </w:p>
    <w:p w:rsidR="00407180" w:rsidRPr="00407180" w:rsidRDefault="00407180" w:rsidP="00407180">
      <w:pPr>
        <w:pStyle w:val="NurText"/>
        <w:rPr>
          <w:rFonts w:asciiTheme="minorHAnsi" w:hAnsiTheme="minorHAnsi" w:cstheme="minorHAnsi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3866"/>
      </w:tblGrid>
      <w:tr w:rsidR="00407180" w:rsidRPr="00407180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Vorgesetze/r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Mitarbeiter/in</w:t>
            </w:r>
          </w:p>
        </w:tc>
      </w:tr>
      <w:tr w:rsidR="00407180" w:rsidRPr="00407180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Ort, Datum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................................................................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................................................................</w:t>
            </w:r>
          </w:p>
        </w:tc>
      </w:tr>
      <w:tr w:rsidR="00407180" w:rsidRPr="00407180" w:rsidTr="009D261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Unterschrift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................................................................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</w:p>
          <w:p w:rsidR="00407180" w:rsidRPr="00407180" w:rsidRDefault="00407180" w:rsidP="009D261C">
            <w:pPr>
              <w:keepNext/>
              <w:rPr>
                <w:rFonts w:cstheme="minorHAnsi"/>
              </w:rPr>
            </w:pPr>
            <w:r w:rsidRPr="00407180">
              <w:rPr>
                <w:rFonts w:cstheme="minorHAnsi"/>
              </w:rPr>
              <w:t>................................................................</w:t>
            </w:r>
          </w:p>
        </w:tc>
      </w:tr>
    </w:tbl>
    <w:p w:rsidR="00407180" w:rsidRPr="00336989" w:rsidRDefault="00407180" w:rsidP="008C1FDF"/>
    <w:sectPr w:rsidR="00407180" w:rsidRPr="00336989" w:rsidSect="007254A0"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80" w:rsidRDefault="00407180" w:rsidP="00F91D37">
      <w:pPr>
        <w:spacing w:line="240" w:lineRule="auto"/>
      </w:pPr>
      <w:r>
        <w:separator/>
      </w:r>
    </w:p>
  </w:endnote>
  <w:endnote w:type="continuationSeparator" w:id="0">
    <w:p w:rsidR="00407180" w:rsidRDefault="0040718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34D7C" w:rsidRPr="00534D7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34D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34D7C" w:rsidRPr="00534D7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34D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75237B" w:rsidRDefault="00534D7C" w:rsidP="008C1FDF">
    <w:pPr>
      <w:pStyle w:val="Fuzeile"/>
    </w:pPr>
    <w:sdt>
      <w:sdt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/>
    </w:sdt>
    <w:bookmarkEnd w:id="1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34D7C" w:rsidRPr="00534D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34D7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34D7C" w:rsidRPr="00534D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34D7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80" w:rsidRDefault="00407180" w:rsidP="00F91D37">
      <w:pPr>
        <w:spacing w:line="240" w:lineRule="auto"/>
      </w:pPr>
    </w:p>
    <w:p w:rsidR="00407180" w:rsidRDefault="00407180" w:rsidP="00F91D37">
      <w:pPr>
        <w:spacing w:line="240" w:lineRule="auto"/>
      </w:pPr>
    </w:p>
  </w:footnote>
  <w:footnote w:type="continuationSeparator" w:id="0">
    <w:p w:rsidR="00407180" w:rsidRDefault="0040718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0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07180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4D7C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EF1DA3F2-159C-4306-8DD3-2437B05A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nhideWhenUsed/>
    <w:qFormat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NurText">
    <w:name w:val="Plain Text"/>
    <w:basedOn w:val="Standard"/>
    <w:link w:val="NurTextZchn"/>
    <w:rsid w:val="00407180"/>
    <w:pPr>
      <w:autoSpaceDE w:val="0"/>
      <w:autoSpaceDN w:val="0"/>
      <w:spacing w:line="240" w:lineRule="auto"/>
    </w:pPr>
    <w:rPr>
      <w:rFonts w:ascii="Courier New" w:eastAsia="Times New Roman" w:hAnsi="Courier New" w:cs="Courier New"/>
      <w:bCs w:val="0"/>
      <w:spacing w:val="0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rsid w:val="00407180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H4">
    <w:name w:val="H4"/>
    <w:basedOn w:val="Standard"/>
    <w:next w:val="Standard"/>
    <w:rsid w:val="00407180"/>
    <w:pPr>
      <w:keepNext/>
      <w:autoSpaceDE w:val="0"/>
      <w:autoSpaceDN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pacing w:val="0"/>
      <w:sz w:val="24"/>
      <w:szCs w:val="24"/>
    </w:rPr>
  </w:style>
  <w:style w:type="paragraph" w:customStyle="1" w:styleId="H5">
    <w:name w:val="H5"/>
    <w:basedOn w:val="Standard"/>
    <w:next w:val="Standard"/>
    <w:rsid w:val="00407180"/>
    <w:pPr>
      <w:keepNext/>
      <w:autoSpaceDE w:val="0"/>
      <w:autoSpaceDN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pacing w:val="0"/>
      <w:sz w:val="20"/>
      <w:szCs w:val="20"/>
    </w:rPr>
  </w:style>
  <w:style w:type="paragraph" w:customStyle="1" w:styleId="H6">
    <w:name w:val="H6"/>
    <w:basedOn w:val="Standard"/>
    <w:next w:val="Standard"/>
    <w:rsid w:val="00407180"/>
    <w:pPr>
      <w:keepNext/>
      <w:autoSpaceDE w:val="0"/>
      <w:autoSpaceDN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.be.ch/fin/de/index/personal/personalentwicklung/schluesselkompetenzen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9B083921D2498686430CC51EFBB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04784-C505-414F-9488-6F913CDB715D}"/>
      </w:docPartPr>
      <w:docPartBody>
        <w:p w:rsidR="008D2C65" w:rsidRDefault="008D2C65">
          <w:pPr>
            <w:pStyle w:val="9C9B083921D2498686430CC51EFBB2C5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5"/>
    <w:rsid w:val="008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9C9B083921D2498686430CC51EFBB2C5">
    <w:name w:val="9C9B083921D2498686430CC51EFBB2C5"/>
  </w:style>
  <w:style w:type="paragraph" w:customStyle="1" w:styleId="F5B2761134C34FE18A3554BE6F0A3836">
    <w:name w:val="F5B2761134C34FE18A3554BE6F0A3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8299A85-F289-4924-9029-E02FB99D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Stellenbeschreibungsbeispiel</dc:title>
  <cp:lastModifiedBy>Theiler Mascha, DIJ-AGR</cp:lastModifiedBy>
  <cp:revision>2</cp:revision>
  <cp:lastPrinted>2019-09-11T20:00:00Z</cp:lastPrinted>
  <dcterms:created xsi:type="dcterms:W3CDTF">2021-03-11T09:51:00Z</dcterms:created>
  <dcterms:modified xsi:type="dcterms:W3CDTF">2021-03-11T10:10:00Z</dcterms:modified>
  <dc:language>Deutsch</dc:language>
</cp:coreProperties>
</file>