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522" w:rsidRPr="00336989" w:rsidRDefault="00DA13C5" w:rsidP="005D05F7">
      <w:pPr>
        <w:pStyle w:val="Titel"/>
        <w:spacing w:before="40"/>
      </w:pPr>
      <w:sdt>
        <w:sdtPr>
          <w:id w:val="-2064866644"/>
          <w:placeholder>
            <w:docPart w:val="B2A9A68FD50E499C9A7321BFABAD192B"/>
          </w:placeholder>
          <w:text w:multiLine="1"/>
        </w:sdtPr>
        <w:sdtEndPr/>
        <w:sdtContent>
          <w:r w:rsidR="003661AE">
            <w:t>Dienstleistungsvertrag</w:t>
          </w:r>
        </w:sdtContent>
      </w:sdt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  <w:r w:rsidRPr="003661AE">
        <w:rPr>
          <w:rFonts w:ascii="Arial" w:eastAsia="Times New Roman" w:hAnsi="Arial" w:cs="Times New Roman"/>
          <w:bCs w:val="0"/>
          <w:spacing w:val="0"/>
          <w:szCs w:val="21"/>
          <w:lang w:eastAsia="de-CH"/>
        </w:rPr>
        <w:t>zwischen der</w:t>
      </w:r>
    </w:p>
    <w:p w:rsidR="003661AE" w:rsidRPr="003661AE" w:rsidRDefault="003661AE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  <w:r w:rsidRPr="003661AE"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  <w:t xml:space="preserve">Einwohnergemeinde </w:t>
      </w:r>
      <w:sdt>
        <w:sdtPr>
          <w:rPr>
            <w:rFonts w:ascii="Arial" w:eastAsia="Times New Roman" w:hAnsi="Arial" w:cs="Times New Roman"/>
            <w:bCs w:val="0"/>
            <w:spacing w:val="0"/>
            <w:sz w:val="28"/>
            <w:szCs w:val="20"/>
            <w:lang w:eastAsia="de-CH"/>
          </w:rPr>
          <w:id w:val="1477336476"/>
          <w:placeholder>
            <w:docPart w:val="84016453150948CD8C82A1DFA4ACCBEE"/>
          </w:placeholder>
          <w:showingPlcHdr/>
        </w:sdtPr>
        <w:sdtContent>
          <w:r w:rsidR="00DA13C5" w:rsidRPr="00DA13C5">
            <w:rPr>
              <w:rStyle w:val="Platzhaltertext"/>
              <w:highlight w:val="yellow"/>
            </w:rPr>
            <w:t>X</w:t>
          </w:r>
        </w:sdtContent>
      </w:sdt>
      <w: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  <w:br/>
      </w:r>
      <w:r w:rsidRPr="003661AE">
        <w:rPr>
          <w:rFonts w:ascii="Arial" w:eastAsia="Times New Roman" w:hAnsi="Arial" w:cs="Times New Roman"/>
          <w:bCs w:val="0"/>
          <w:spacing w:val="0"/>
          <w:szCs w:val="21"/>
          <w:lang w:eastAsia="de-CH"/>
        </w:rPr>
        <w:t>handelnd durch den Gemeinderat</w:t>
      </w: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  <w:r w:rsidRPr="003661AE">
        <w:rPr>
          <w:rFonts w:ascii="Arial" w:eastAsia="Times New Roman" w:hAnsi="Arial" w:cs="Times New Roman"/>
          <w:bCs w:val="0"/>
          <w:spacing w:val="0"/>
          <w:szCs w:val="21"/>
          <w:lang w:eastAsia="de-CH"/>
        </w:rPr>
        <w:t>und der</w:t>
      </w:r>
    </w:p>
    <w:p w:rsidR="000764B6" w:rsidRPr="003661AE" w:rsidRDefault="000764B6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  <w:r w:rsidRPr="003661AE"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  <w:t xml:space="preserve">Einwohnergemeinde </w:t>
      </w:r>
      <w:sdt>
        <w:sdtPr>
          <w:rPr>
            <w:rFonts w:ascii="Arial" w:eastAsia="Times New Roman" w:hAnsi="Arial" w:cs="Times New Roman"/>
            <w:bCs w:val="0"/>
            <w:spacing w:val="0"/>
            <w:sz w:val="28"/>
            <w:szCs w:val="20"/>
            <w:lang w:eastAsia="de-CH"/>
          </w:rPr>
          <w:id w:val="1194349799"/>
          <w:placeholder>
            <w:docPart w:val="B38B8B81FF7640CC8BD9A77BDCB2ED81"/>
          </w:placeholder>
          <w:showingPlcHdr/>
        </w:sdtPr>
        <w:sdtContent>
          <w:r w:rsidR="00DA13C5" w:rsidRPr="00DA13C5">
            <w:rPr>
              <w:rStyle w:val="Platzhaltertext"/>
              <w:highlight w:val="yellow"/>
            </w:rPr>
            <w:t>Y</w:t>
          </w:r>
        </w:sdtContent>
      </w:sdt>
      <w: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  <w:br/>
      </w:r>
      <w:r w:rsidRPr="003661AE">
        <w:rPr>
          <w:rFonts w:ascii="Arial" w:eastAsia="Times New Roman" w:hAnsi="Arial" w:cs="Times New Roman"/>
          <w:bCs w:val="0"/>
          <w:spacing w:val="0"/>
          <w:szCs w:val="21"/>
          <w:lang w:eastAsia="de-CH"/>
        </w:rPr>
        <w:t>handelnd durch den Gemeinderat</w:t>
      </w: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  <w:r w:rsidRPr="003661AE">
        <w:rPr>
          <w:rFonts w:ascii="Arial" w:eastAsia="Times New Roman" w:hAnsi="Arial" w:cs="Times New Roman"/>
          <w:bCs w:val="0"/>
          <w:spacing w:val="0"/>
          <w:szCs w:val="21"/>
          <w:lang w:eastAsia="de-CH"/>
        </w:rPr>
        <w:t>Betreffend</w:t>
      </w:r>
    </w:p>
    <w:p w:rsidR="003661AE" w:rsidRPr="003661AE" w:rsidRDefault="003661AE" w:rsidP="008C1FDF">
      <w:pPr>
        <w:rPr>
          <w:rFonts w:ascii="Arial" w:eastAsia="Times New Roman" w:hAnsi="Arial" w:cs="Times New Roman"/>
          <w:bCs w:val="0"/>
          <w:spacing w:val="0"/>
          <w:szCs w:val="21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  <w:r w:rsidRPr="003661AE"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  <w:t xml:space="preserve">Führung der </w:t>
      </w:r>
      <w:r w:rsidR="00DA13C5"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  <w:t xml:space="preserve">Gemeindeschreiberei </w:t>
      </w:r>
      <w:sdt>
        <w:sdtPr>
          <w:rPr>
            <w:rFonts w:ascii="Arial" w:eastAsia="Times New Roman" w:hAnsi="Arial" w:cs="Times New Roman"/>
            <w:bCs w:val="0"/>
            <w:spacing w:val="0"/>
            <w:sz w:val="28"/>
            <w:szCs w:val="20"/>
            <w:lang w:eastAsia="de-CH"/>
          </w:rPr>
          <w:id w:val="-2111877395"/>
          <w:placeholder>
            <w:docPart w:val="C7406C87AFBF4F5E8055DA8B5990B923"/>
          </w:placeholder>
          <w:showingPlcHdr/>
        </w:sdtPr>
        <w:sdtContent>
          <w:r w:rsidR="00DA13C5" w:rsidRPr="00DA13C5">
            <w:rPr>
              <w:rStyle w:val="Platzhaltertext"/>
              <w:highlight w:val="yellow"/>
            </w:rPr>
            <w:t>X</w:t>
          </w:r>
        </w:sdtContent>
      </w:sdt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Pr="003661AE" w:rsidRDefault="003661AE" w:rsidP="003661AE">
      <w:pPr>
        <w:rPr>
          <w:rFonts w:ascii="Arial" w:eastAsia="Times New Roman" w:hAnsi="Arial" w:cs="Times New Roman"/>
          <w:b/>
          <w:bCs w:val="0"/>
          <w:spacing w:val="0"/>
          <w:szCs w:val="21"/>
          <w:lang w:eastAsia="de-CH"/>
        </w:rPr>
      </w:pPr>
      <w:r w:rsidRPr="003661AE">
        <w:rPr>
          <w:rFonts w:ascii="Arial" w:eastAsia="Times New Roman" w:hAnsi="Arial" w:cs="Times New Roman"/>
          <w:b/>
          <w:bCs w:val="0"/>
          <w:spacing w:val="0"/>
          <w:szCs w:val="21"/>
          <w:lang w:eastAsia="de-CH"/>
        </w:rPr>
        <w:t>Version 1.2</w:t>
      </w:r>
    </w:p>
    <w:p w:rsidR="003661AE" w:rsidRPr="003661AE" w:rsidRDefault="003661AE" w:rsidP="003661AE">
      <w:pPr>
        <w:rPr>
          <w:rFonts w:ascii="Arial" w:eastAsia="Times New Roman" w:hAnsi="Arial" w:cs="Times New Roman"/>
          <w:b/>
          <w:bCs w:val="0"/>
          <w:spacing w:val="0"/>
          <w:szCs w:val="21"/>
          <w:lang w:eastAsia="de-CH"/>
        </w:rPr>
      </w:pPr>
      <w:r w:rsidRPr="003661AE">
        <w:rPr>
          <w:rFonts w:ascii="Arial" w:eastAsia="Times New Roman" w:hAnsi="Arial" w:cs="Times New Roman"/>
          <w:b/>
          <w:bCs w:val="0"/>
          <w:spacing w:val="0"/>
          <w:szCs w:val="21"/>
          <w:lang w:eastAsia="de-CH"/>
        </w:rPr>
        <w:t>Stand: Juni 2002</w:t>
      </w:r>
    </w:p>
    <w:p w:rsidR="003661AE" w:rsidRDefault="003661AE" w:rsidP="008C1FDF">
      <w:pP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</w:p>
    <w:p w:rsidR="003661AE" w:rsidRDefault="003661AE">
      <w:pPr>
        <w:spacing w:after="200" w:line="24" w:lineRule="auto"/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</w:pPr>
      <w:r>
        <w:rPr>
          <w:rFonts w:ascii="Arial" w:eastAsia="Times New Roman" w:hAnsi="Arial" w:cs="Times New Roman"/>
          <w:bCs w:val="0"/>
          <w:spacing w:val="0"/>
          <w:sz w:val="28"/>
          <w:szCs w:val="20"/>
          <w:lang w:eastAsia="de-CH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r>
              <w:rPr>
                <w:b/>
                <w:sz w:val="28"/>
              </w:rPr>
              <w:lastRenderedPageBreak/>
              <w:br w:type="page"/>
            </w:r>
            <w:r>
              <w:rPr>
                <w:b/>
                <w:sz w:val="28"/>
              </w:rPr>
              <w:br w:type="page"/>
            </w:r>
            <w:r>
              <w:t>Zweck und Umfang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57152" w:rsidRDefault="00C57152" w:rsidP="00C57152">
            <w:pPr>
              <w:pStyle w:val="Listenabsatz"/>
              <w:numPr>
                <w:ilvl w:val="0"/>
                <w:numId w:val="27"/>
              </w:numPr>
              <w:ind w:left="136" w:firstLine="0"/>
            </w:pPr>
          </w:p>
          <w:p w:rsidR="003661AE" w:rsidRDefault="003661AE" w:rsidP="00C57152">
            <w:pPr>
              <w:ind w:left="136"/>
            </w:pPr>
            <w:r>
              <w:t xml:space="preserve">Die Einwohnergemeinde </w:t>
            </w:r>
            <w:sdt>
              <w:sdtPr>
                <w:id w:val="-1042128203"/>
                <w:placeholder>
                  <w:docPart w:val="93C1D1347E9A4D80ACDDAB7F7AD31E90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überträgt </w:t>
            </w:r>
            <w:r w:rsidR="00C57152">
              <w:t xml:space="preserve">der Einwohnergemeinde </w:t>
            </w:r>
            <w:sdt>
              <w:sdtPr>
                <w:id w:val="805665897"/>
                <w:placeholder>
                  <w:docPart w:val="A077C7C255974F45B4920697E3773983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 w:rsidR="00C57152">
              <w:t xml:space="preserve"> die Führung der Gemeindeschreiberei </w:t>
            </w:r>
            <w:sdt>
              <w:sdtPr>
                <w:id w:val="544807620"/>
                <w:placeholder>
                  <w:docPart w:val="B2A764778652485C8097F29AFC7E7D78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. Grundlage des Auftragsvolumens bildet die Arbeitsplatzbewertung der </w:t>
            </w:r>
            <w:r w:rsidR="00C57152">
              <w:t xml:space="preserve">Gemeindeschreiberei X vom </w:t>
            </w:r>
            <w:sdt>
              <w:sdtPr>
                <w:id w:val="279150658"/>
                <w:placeholder>
                  <w:docPart w:val="F1352455AD1F4601A4491DFE506B30A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  <w:r>
              <w:t xml:space="preserve"> (Anhang 1) </w:t>
            </w:r>
            <w:r w:rsidR="00C57152">
              <w:t xml:space="preserve">sowie das Übergabeprotokoll vom </w:t>
            </w:r>
            <w:sdt>
              <w:sdtPr>
                <w:id w:val="-1003508248"/>
                <w:placeholder>
                  <w:docPart w:val="DCDF2FE22DB041C0A66122A0480B907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  <w:r>
              <w:t xml:space="preserve"> (Anhang 2).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r>
              <w:t>Verantwortung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57152" w:rsidRPr="00C57152" w:rsidRDefault="00C57152" w:rsidP="00C57152">
            <w:pPr>
              <w:pStyle w:val="Listenabsatz"/>
              <w:numPr>
                <w:ilvl w:val="0"/>
                <w:numId w:val="27"/>
              </w:numPr>
              <w:ind w:left="136" w:firstLine="0"/>
              <w:rPr>
                <w:b/>
              </w:rPr>
            </w:pPr>
          </w:p>
          <w:p w:rsidR="003661AE" w:rsidRPr="00C57152" w:rsidRDefault="003661AE" w:rsidP="00C57152">
            <w:pPr>
              <w:ind w:left="136"/>
              <w:rPr>
                <w:b/>
              </w:rPr>
            </w:pPr>
            <w:r>
              <w:t>Die sachpolitische Verantwortung für sämtliche Bereiche der Gemeinde</w:t>
            </w:r>
            <w:r>
              <w:softHyphen/>
              <w:t xml:space="preserve">schreiberei </w:t>
            </w:r>
            <w:sdt>
              <w:sdtPr>
                <w:id w:val="125592687"/>
                <w:placeholder>
                  <w:docPart w:val="04E91122C81041AD9C52C5515041C3C3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verbleibt bei der Einwohnergemeinde </w:t>
            </w:r>
            <w:sdt>
              <w:sdtPr>
                <w:id w:val="1111930928"/>
                <w:placeholder>
                  <w:docPart w:val="930FB1AFA92E4D3D81F8FF18A316CC95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(vgl. Art. 4 , Abs. 4). 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r>
              <w:t>Verfügungskompetenz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57152" w:rsidRPr="00C57152" w:rsidRDefault="00C57152" w:rsidP="00C57152">
            <w:pPr>
              <w:pStyle w:val="Listenabsatz"/>
              <w:numPr>
                <w:ilvl w:val="0"/>
                <w:numId w:val="27"/>
              </w:numPr>
              <w:ind w:left="136" w:firstLine="0"/>
              <w:rPr>
                <w:b/>
              </w:rPr>
            </w:pPr>
          </w:p>
          <w:p w:rsidR="003661AE" w:rsidRPr="00C57152" w:rsidRDefault="003661AE" w:rsidP="00C57152">
            <w:pPr>
              <w:pStyle w:val="Listenabsatz"/>
              <w:ind w:left="136"/>
              <w:rPr>
                <w:b/>
              </w:rPr>
            </w:pPr>
            <w:r>
              <w:t xml:space="preserve">Die </w:t>
            </w:r>
            <w:r w:rsidRPr="00C57152">
              <w:t>Einwohnergemeinde</w:t>
            </w:r>
            <w:r>
              <w:t xml:space="preserve"> </w:t>
            </w:r>
            <w:sdt>
              <w:sdtPr>
                <w:id w:val="-2121438615"/>
                <w:placeholder>
                  <w:docPart w:val="F86529BDAA614008B74A24740A1139E4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>
              <w:t xml:space="preserve"> wird von der Einwohnergemeinde </w:t>
            </w:r>
            <w:sdt>
              <w:sdtPr>
                <w:id w:val="-1983225329"/>
                <w:placeholder>
                  <w:docPart w:val="41F74EB6CB8E47F8A0C25CB2D41E3D27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 w:rsidR="00C57152">
              <w:t xml:space="preserve"> ermäch</w:t>
            </w:r>
            <w:r>
              <w:t xml:space="preserve">tigt, im Namen der Einwohnergemeinde </w:t>
            </w:r>
            <w:sdt>
              <w:sdtPr>
                <w:id w:val="808527675"/>
                <w:placeholder>
                  <w:docPart w:val="AA00108A7BEB4FACA1EC00E41362FDDE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alle nötigen Handlungen und Verfügungen im übertragenen Aufgabenbereich gemäss Art. 1 zu treffen. 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r>
              <w:t>Organisation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57152" w:rsidRPr="00C57152" w:rsidRDefault="00C57152" w:rsidP="00C57152">
            <w:pPr>
              <w:pStyle w:val="Listenabsatz"/>
              <w:numPr>
                <w:ilvl w:val="0"/>
                <w:numId w:val="27"/>
              </w:numPr>
              <w:ind w:left="136" w:firstLine="0"/>
            </w:pPr>
          </w:p>
          <w:p w:rsidR="00C57152" w:rsidRDefault="003661AE" w:rsidP="00C57152">
            <w:pPr>
              <w:pStyle w:val="Listenabsatz"/>
              <w:ind w:left="136"/>
            </w:pPr>
            <w:r w:rsidRPr="00C57152">
              <w:rPr>
                <w:vertAlign w:val="superscript"/>
              </w:rPr>
              <w:t>1</w:t>
            </w:r>
            <w:r>
              <w:t xml:space="preserve"> Für den übertragenen Aufgabenbereich ist eine verantwortliche Person sowie deren Stellvertretung zu bezeichnen. Sie nimmt an den Sitzungen des Gemeinderates und an den G</w:t>
            </w:r>
            <w:r w:rsidR="00C57152">
              <w:t xml:space="preserve">emeindeversammlungen der Einwohnergemeinde </w:t>
            </w:r>
            <w:sdt>
              <w:sdtPr>
                <w:id w:val="175230865"/>
                <w:placeholder>
                  <w:docPart w:val="D45D5F951E8849918A837EA13C3F06A6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 w:rsidR="00C57152">
              <w:t xml:space="preserve"> teil.</w:t>
            </w:r>
          </w:p>
          <w:p w:rsidR="00C57152" w:rsidRDefault="00C57152" w:rsidP="00C57152">
            <w:pPr>
              <w:pStyle w:val="Listenabsatz"/>
              <w:ind w:left="136"/>
            </w:pPr>
          </w:p>
          <w:p w:rsidR="00C57152" w:rsidRDefault="003661AE" w:rsidP="00C57152">
            <w:pPr>
              <w:pStyle w:val="Listenabsatz"/>
              <w:ind w:left="136"/>
            </w:pPr>
            <w:r>
              <w:rPr>
                <w:vertAlign w:val="superscript"/>
              </w:rPr>
              <w:t xml:space="preserve">2 </w:t>
            </w:r>
            <w:r w:rsidR="00C57152">
              <w:t xml:space="preserve">Die Gemeinde </w:t>
            </w:r>
            <w:sdt>
              <w:sdtPr>
                <w:id w:val="1228723592"/>
                <w:placeholder>
                  <w:docPart w:val="16403CEC0D7E4F4B8FA8A4CD3531EDB1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hat im Falle einer personellen Änderung der für die Führung der Gemeindeschreiberei X verantwortlichen Pers</w:t>
            </w:r>
            <w:r w:rsidR="00C57152">
              <w:t>onen ein Antrags</w:t>
            </w:r>
            <w:r>
              <w:t>recht.</w:t>
            </w:r>
          </w:p>
          <w:p w:rsidR="00C57152" w:rsidRDefault="00C57152" w:rsidP="00C57152">
            <w:pPr>
              <w:pStyle w:val="Listenabsatz"/>
              <w:ind w:left="136"/>
            </w:pPr>
          </w:p>
          <w:p w:rsidR="00C57152" w:rsidRDefault="003661AE" w:rsidP="00C57152">
            <w:pPr>
              <w:pStyle w:val="Listenabsatz"/>
              <w:ind w:left="136"/>
            </w:pPr>
            <w:r>
              <w:rPr>
                <w:vertAlign w:val="superscript"/>
              </w:rPr>
              <w:t>3</w:t>
            </w:r>
            <w:r w:rsidR="00C57152">
              <w:t xml:space="preserve"> Der Gemeindepräsident von </w:t>
            </w:r>
            <w:sdt>
              <w:sdtPr>
                <w:id w:val="915823985"/>
                <w:placeholder>
                  <w:docPart w:val="17403CE8BAB548AB95A63416641F208C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und d</w:t>
            </w:r>
            <w:r w:rsidR="00C57152">
              <w:t xml:space="preserve">ie für die Führung der Gemeindeschreiberei </w:t>
            </w:r>
            <w:sdt>
              <w:sdtPr>
                <w:id w:val="209079947"/>
                <w:placeholder>
                  <w:docPart w:val="E984948387CD4653AD1E970518F00DA1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verantwortliche Person</w:t>
            </w:r>
            <w:r w:rsidR="006C4FEB">
              <w:t xml:space="preserve"> unterschreiben im Namen des Ge</w:t>
            </w:r>
            <w:r>
              <w:t>meinderat</w:t>
            </w:r>
            <w:r w:rsidR="00C57152">
              <w:t xml:space="preserve">es und der Gemeindeversammlung </w:t>
            </w:r>
            <w:sdt>
              <w:sdtPr>
                <w:id w:val="-2116196632"/>
                <w:placeholder>
                  <w:docPart w:val="E2164860D6CF4A96AE28568293D0B9EA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kollektiv. </w:t>
            </w:r>
          </w:p>
          <w:p w:rsidR="00C57152" w:rsidRDefault="00C57152" w:rsidP="00C57152">
            <w:pPr>
              <w:pStyle w:val="Listenabsatz"/>
              <w:ind w:left="136"/>
            </w:pPr>
          </w:p>
          <w:p w:rsidR="00C57152" w:rsidRDefault="003661AE" w:rsidP="00C57152">
            <w:pPr>
              <w:pStyle w:val="Listenabsatz"/>
              <w:ind w:left="136"/>
            </w:pPr>
            <w:r>
              <w:rPr>
                <w:vertAlign w:val="superscript"/>
              </w:rPr>
              <w:t>4</w:t>
            </w:r>
            <w:r>
              <w:t xml:space="preserve"> Politisches Aufsichtsorgan über die Gemeindeschreiberei </w:t>
            </w:r>
            <w:sdt>
              <w:sdtPr>
                <w:id w:val="778843229"/>
                <w:placeholder>
                  <w:docPart w:val="1302314DB5B848899BFE7050873A2159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 w:rsidR="00C57152">
              <w:t xml:space="preserve"> ist der Ge</w:t>
            </w:r>
            <w:r>
              <w:t xml:space="preserve">meinderat </w:t>
            </w:r>
            <w:sdt>
              <w:sdtPr>
                <w:id w:val="556746452"/>
                <w:placeholder>
                  <w:docPart w:val="CE8E4CA751A646D893A7F81EEEDF25A2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>. Die administrative Aufsicht verbleibt beim Gemeinderat Y.</w:t>
            </w:r>
          </w:p>
          <w:p w:rsidR="00C57152" w:rsidRDefault="00C57152" w:rsidP="00C57152">
            <w:pPr>
              <w:pStyle w:val="Listenabsatz"/>
              <w:ind w:left="136"/>
            </w:pPr>
          </w:p>
          <w:p w:rsidR="00C57152" w:rsidRDefault="003661AE" w:rsidP="00C57152">
            <w:pPr>
              <w:pStyle w:val="Listenabsatz"/>
              <w:ind w:left="136"/>
            </w:pPr>
            <w:r>
              <w:rPr>
                <w:vertAlign w:val="superscript"/>
              </w:rPr>
              <w:t>5</w:t>
            </w:r>
            <w:r>
              <w:t xml:space="preserve"> Die Aktenregistratur und -bewirtschaftung erfolgt nach der Systematik der Gemeindeverwaltung </w:t>
            </w:r>
            <w:sdt>
              <w:sdtPr>
                <w:id w:val="-2048516274"/>
                <w:placeholder>
                  <w:docPart w:val="8D28A27C6AFA4D72A6FDE96FDD486EFB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>
              <w:t>. Die Akte</w:t>
            </w:r>
            <w:r w:rsidR="006C4FEB">
              <w:t>n der abgeschlossenen Geschäfts</w:t>
            </w:r>
            <w:r>
              <w:t xml:space="preserve">vorgänge werden </w:t>
            </w:r>
            <w:r>
              <w:rPr>
                <w:i/>
              </w:rPr>
              <w:t>(ein Jahr nach Abschluss)</w:t>
            </w:r>
            <w:r w:rsidR="006C4FEB">
              <w:t xml:space="preserve"> im Archiv der Einwohnerge</w:t>
            </w:r>
            <w:r w:rsidR="00C57152">
              <w:t xml:space="preserve">meinde </w:t>
            </w:r>
            <w:sdt>
              <w:sdtPr>
                <w:id w:val="1257249972"/>
                <w:placeholder>
                  <w:docPart w:val="E65C1FFF76D64302BE36B12115C2942D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archiviert.</w:t>
            </w:r>
          </w:p>
          <w:p w:rsidR="00C57152" w:rsidRDefault="00C57152" w:rsidP="00C57152">
            <w:pPr>
              <w:pStyle w:val="Listenabsatz"/>
              <w:ind w:left="136"/>
            </w:pPr>
          </w:p>
          <w:p w:rsidR="003661AE" w:rsidRDefault="003661AE" w:rsidP="00C57152">
            <w:pPr>
              <w:pStyle w:val="Listenabsatz"/>
              <w:ind w:left="136"/>
              <w:rPr>
                <w:b/>
              </w:rPr>
            </w:pPr>
            <w:r>
              <w:rPr>
                <w:vertAlign w:val="superscript"/>
              </w:rPr>
              <w:t>7</w:t>
            </w:r>
            <w:r>
              <w:t xml:space="preserve"> Die Führung der Einwohnerkontrolle sowie alle übrigen technischen Vor</w:t>
            </w:r>
            <w:r>
              <w:softHyphen/>
              <w:t xml:space="preserve">gänge erfolgen auf dem EDV-System der Einwohnergemeinde </w:t>
            </w:r>
            <w:sdt>
              <w:sdtPr>
                <w:id w:val="1687098577"/>
                <w:placeholder>
                  <w:docPart w:val="E81BC19D47F44B10A1F3A39B1D5E8E2D"/>
                </w:placeholder>
                <w:showingPlcHdr/>
              </w:sdtPr>
              <w:sdtEndPr/>
              <w:sdtContent>
                <w:r w:rsidR="00C57152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>
              <w:t>.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  <w:r>
              <w:rPr>
                <w:sz w:val="20"/>
              </w:rPr>
              <w:t>Politische Selbständigkeit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C57152" w:rsidRPr="00C57152" w:rsidRDefault="00C57152" w:rsidP="009406CA">
            <w:pPr>
              <w:pStyle w:val="Listenabsatz"/>
              <w:numPr>
                <w:ilvl w:val="0"/>
                <w:numId w:val="27"/>
              </w:numPr>
              <w:ind w:left="136" w:firstLine="0"/>
              <w:rPr>
                <w:b/>
              </w:rPr>
            </w:pPr>
          </w:p>
          <w:p w:rsidR="003661AE" w:rsidRPr="00C57152" w:rsidRDefault="003661AE" w:rsidP="009406CA">
            <w:pPr>
              <w:pStyle w:val="Listenabsatz"/>
              <w:ind w:left="136"/>
              <w:rPr>
                <w:b/>
              </w:rPr>
            </w:pPr>
            <w:r>
              <w:lastRenderedPageBreak/>
              <w:t xml:space="preserve">Die politische Selbständigkeit der beiden Gemeinden bleibt umfassend gewahrt. Die Verwaltungstätigkeit der Einwohnergemeinde </w:t>
            </w:r>
            <w:sdt>
              <w:sdtPr>
                <w:id w:val="1394921227"/>
                <w:placeholder>
                  <w:docPart w:val="29E7DFEC6D1B4C6B94BEEDEF0ACF3FB1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richtet sich nach den Vorschriften der Einwohnergemeinde </w:t>
            </w:r>
            <w:sdt>
              <w:sdtPr>
                <w:id w:val="1386612262"/>
                <w:placeholder>
                  <w:docPart w:val="82D7301655D747069ECE517F5907D96F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>.</w:t>
            </w:r>
          </w:p>
        </w:tc>
      </w:tr>
    </w:tbl>
    <w:p w:rsidR="003661AE" w:rsidRDefault="003661AE" w:rsidP="00C571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  <w:r>
              <w:rPr>
                <w:sz w:val="20"/>
              </w:rPr>
              <w:t>Kosten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9406CA" w:rsidRPr="009406CA" w:rsidRDefault="009406CA" w:rsidP="009406CA">
            <w:pPr>
              <w:pStyle w:val="Listenabsatz"/>
              <w:numPr>
                <w:ilvl w:val="0"/>
                <w:numId w:val="27"/>
              </w:numPr>
              <w:ind w:left="136" w:firstLine="0"/>
            </w:pPr>
          </w:p>
          <w:p w:rsidR="009406CA" w:rsidRDefault="003661AE" w:rsidP="009406CA">
            <w:pPr>
              <w:pStyle w:val="Listenabsatz"/>
              <w:ind w:left="136"/>
            </w:pPr>
            <w:r w:rsidRPr="009406CA">
              <w:rPr>
                <w:vertAlign w:val="superscript"/>
              </w:rPr>
              <w:t>1</w:t>
            </w:r>
            <w:r w:rsidR="009406CA">
              <w:t xml:space="preserve"> Die Einwohnergemeinde </w:t>
            </w:r>
            <w:sdt>
              <w:sdtPr>
                <w:id w:val="-1524397933"/>
                <w:placeholder>
                  <w:docPart w:val="F108DAEC455E4FD7BA136DC99144E9F9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hat der Einwohnergemeinde </w:t>
            </w:r>
            <w:sdt>
              <w:sdtPr>
                <w:id w:val="-818800349"/>
                <w:placeholder>
                  <w:docPart w:val="6EAA0691495F409DB2DB60EEEE7481D8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>
              <w:t xml:space="preserve"> für die Dienstleistung eine jährliche Pauscha</w:t>
            </w:r>
            <w:r w:rsidR="009406CA">
              <w:t xml:space="preserve">lentschädigung von CHF </w:t>
            </w:r>
            <w:sdt>
              <w:sdtPr>
                <w:id w:val="-1381779202"/>
                <w:placeholder>
                  <w:docPart w:val="EC6E428418B240F38BE0678F5390D7E9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Betrag</w:t>
                </w:r>
              </w:sdtContent>
            </w:sdt>
            <w:r w:rsidR="006C4FEB">
              <w:t xml:space="preserve"> zu ent</w:t>
            </w:r>
            <w:r>
              <w:t xml:space="preserve">richten. Darin sind folgende </w:t>
            </w:r>
            <w:proofErr w:type="spellStart"/>
            <w:r>
              <w:t>Aufwändungen</w:t>
            </w:r>
            <w:proofErr w:type="spellEnd"/>
            <w:r>
              <w:t xml:space="preserve"> eingeschlossen:</w:t>
            </w:r>
          </w:p>
          <w:p w:rsidR="003661AE" w:rsidRDefault="003661AE" w:rsidP="009406CA">
            <w:pPr>
              <w:pStyle w:val="Listenabsatz"/>
              <w:numPr>
                <w:ilvl w:val="0"/>
                <w:numId w:val="28"/>
              </w:numPr>
              <w:ind w:left="573"/>
            </w:pPr>
            <w:r>
              <w:t>sämtliche Löhne und Sozialleistungen</w:t>
            </w:r>
          </w:p>
          <w:p w:rsidR="003661AE" w:rsidRPr="009406CA" w:rsidRDefault="003661AE" w:rsidP="009406CA">
            <w:pPr>
              <w:pStyle w:val="Listenabsatz"/>
              <w:numPr>
                <w:ilvl w:val="0"/>
                <w:numId w:val="28"/>
              </w:numPr>
              <w:ind w:left="573"/>
              <w:rPr>
                <w:b/>
              </w:rPr>
            </w:pPr>
            <w:r>
              <w:t>sämtliche Versicherungen</w:t>
            </w:r>
          </w:p>
          <w:p w:rsidR="003661AE" w:rsidRPr="009406CA" w:rsidRDefault="003661AE" w:rsidP="009406CA">
            <w:pPr>
              <w:pStyle w:val="Listenabsatz"/>
              <w:numPr>
                <w:ilvl w:val="0"/>
                <w:numId w:val="28"/>
              </w:numPr>
              <w:ind w:left="573"/>
              <w:rPr>
                <w:b/>
              </w:rPr>
            </w:pPr>
            <w:r>
              <w:t>Stellvertretung</w:t>
            </w:r>
          </w:p>
          <w:p w:rsidR="003661AE" w:rsidRPr="009406CA" w:rsidRDefault="003661AE" w:rsidP="009406CA">
            <w:pPr>
              <w:pStyle w:val="Listenabsatz"/>
              <w:numPr>
                <w:ilvl w:val="0"/>
                <w:numId w:val="28"/>
              </w:numPr>
              <w:ind w:left="573"/>
              <w:rPr>
                <w:b/>
              </w:rPr>
            </w:pPr>
            <w:r>
              <w:t>ordentliche Kurs- und Weiterbildungskosten</w:t>
            </w:r>
          </w:p>
          <w:p w:rsidR="003661AE" w:rsidRPr="009406CA" w:rsidRDefault="003661AE" w:rsidP="009406CA">
            <w:pPr>
              <w:pStyle w:val="Listenabsatz"/>
              <w:numPr>
                <w:ilvl w:val="0"/>
                <w:numId w:val="28"/>
              </w:numPr>
              <w:ind w:left="573"/>
              <w:rPr>
                <w:b/>
              </w:rPr>
            </w:pPr>
            <w:r>
              <w:t>sämtliche Nebenkosten (</w:t>
            </w:r>
            <w:proofErr w:type="spellStart"/>
            <w:r>
              <w:t>Porti</w:t>
            </w:r>
            <w:proofErr w:type="spellEnd"/>
            <w:r>
              <w:t>, Büromaterial, EDV Verbrauchsmaterial)</w:t>
            </w:r>
          </w:p>
          <w:p w:rsidR="003661AE" w:rsidRPr="009406CA" w:rsidRDefault="003661AE" w:rsidP="009406CA">
            <w:pPr>
              <w:pStyle w:val="Listenabsatz"/>
              <w:numPr>
                <w:ilvl w:val="0"/>
                <w:numId w:val="28"/>
              </w:numPr>
              <w:ind w:left="573"/>
              <w:rPr>
                <w:b/>
              </w:rPr>
            </w:pPr>
            <w:r>
              <w:t>sämtliche Kosten für Infrastruktur, Energie und Heizung</w:t>
            </w:r>
          </w:p>
          <w:p w:rsidR="003661AE" w:rsidRDefault="003661AE" w:rsidP="009406CA">
            <w:pPr>
              <w:ind w:left="136"/>
              <w:rPr>
                <w:b/>
              </w:rPr>
            </w:pPr>
          </w:p>
          <w:p w:rsidR="003661AE" w:rsidRDefault="003661AE" w:rsidP="009406CA">
            <w:pPr>
              <w:ind w:left="136"/>
            </w:pPr>
            <w:r>
              <w:rPr>
                <w:vertAlign w:val="superscript"/>
              </w:rPr>
              <w:t>2</w:t>
            </w:r>
            <w:r>
              <w:t xml:space="preserve"> Zusätzliche Weiterbildungskosten gehen vollumfänglich zu Lasten der Einwohnergemeinde X.</w:t>
            </w:r>
          </w:p>
          <w:p w:rsidR="003661AE" w:rsidRDefault="003661AE" w:rsidP="009406CA">
            <w:pPr>
              <w:ind w:left="136"/>
            </w:pPr>
          </w:p>
          <w:p w:rsidR="003661AE" w:rsidRDefault="003661AE" w:rsidP="009406CA">
            <w:pPr>
              <w:ind w:left="136"/>
            </w:pPr>
            <w:r>
              <w:rPr>
                <w:vertAlign w:val="superscript"/>
              </w:rPr>
              <w:t>3</w:t>
            </w:r>
            <w:r>
              <w:t xml:space="preserve"> Jeweils ein Viertel der jährlichen Pauschalentschädigung ist am 1. Januar, 1. April, 1. Juli und 1. Oktober im Voraus zu bezahlen.</w:t>
            </w:r>
          </w:p>
          <w:p w:rsidR="003661AE" w:rsidRDefault="003661AE" w:rsidP="009406CA">
            <w:pPr>
              <w:ind w:left="136"/>
            </w:pPr>
          </w:p>
          <w:p w:rsidR="003661AE" w:rsidRDefault="003661AE" w:rsidP="009406CA">
            <w:pPr>
              <w:ind w:left="136"/>
              <w:rPr>
                <w:b/>
              </w:rPr>
            </w:pPr>
            <w:r>
              <w:rPr>
                <w:vertAlign w:val="superscript"/>
              </w:rPr>
              <w:t>4</w:t>
            </w:r>
            <w:r>
              <w:t xml:space="preserve"> Nach einer zweijährigen Einführungszeit ist die Pauschale zu überprüfen.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  <w:r>
              <w:rPr>
                <w:sz w:val="20"/>
              </w:rPr>
              <w:t>Öffnungszeiten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9406CA" w:rsidRPr="009406CA" w:rsidRDefault="009406CA" w:rsidP="009406CA">
            <w:pPr>
              <w:pStyle w:val="Listenabsatz"/>
              <w:numPr>
                <w:ilvl w:val="0"/>
                <w:numId w:val="27"/>
              </w:numPr>
              <w:ind w:left="136" w:firstLine="0"/>
              <w:rPr>
                <w:b/>
              </w:rPr>
            </w:pPr>
          </w:p>
          <w:p w:rsidR="003661AE" w:rsidRPr="009406CA" w:rsidRDefault="009406CA" w:rsidP="009406CA">
            <w:pPr>
              <w:pStyle w:val="Listenabsatz"/>
              <w:ind w:left="136"/>
              <w:rPr>
                <w:b/>
              </w:rPr>
            </w:pPr>
            <w:r>
              <w:t>Di</w:t>
            </w:r>
            <w:r w:rsidR="003661AE">
              <w:t>e Verwaltung der Ein</w:t>
            </w:r>
            <w:r>
              <w:t xml:space="preserve">wohnergemeinde </w:t>
            </w:r>
            <w:sdt>
              <w:sdtPr>
                <w:id w:val="870196616"/>
                <w:placeholder>
                  <w:docPart w:val="0663E2E00FA8400DB4A17F70AF76472D"/>
                </w:placeholder>
                <w:showingPlcHdr/>
              </w:sdtPr>
              <w:sdtEndPr/>
              <w:sdtContent>
                <w:r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 w:rsidR="003661AE">
              <w:t xml:space="preserve"> ist mindestens während 5 Halbtagen pro Woche geöffnet, einmal abends mindestens bis 20.00 Uhr.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  <w:r>
              <w:rPr>
                <w:sz w:val="20"/>
              </w:rPr>
              <w:t>Vertragsdauer, Auflösung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9406CA" w:rsidRPr="009406CA" w:rsidRDefault="009406CA" w:rsidP="009406CA">
            <w:pPr>
              <w:pStyle w:val="Listenabsatz"/>
              <w:numPr>
                <w:ilvl w:val="0"/>
                <w:numId w:val="27"/>
              </w:numPr>
              <w:ind w:left="136" w:firstLine="0"/>
            </w:pPr>
          </w:p>
          <w:p w:rsidR="009406CA" w:rsidRDefault="003661AE" w:rsidP="009406CA">
            <w:pPr>
              <w:ind w:left="136"/>
            </w:pPr>
            <w:r w:rsidRPr="009406CA">
              <w:rPr>
                <w:vertAlign w:val="superscript"/>
              </w:rPr>
              <w:t>1</w:t>
            </w:r>
            <w:r>
              <w:t xml:space="preserve"> Dieser Vertrag tritt auf den </w:t>
            </w:r>
            <w:sdt>
              <w:sdtPr>
                <w:id w:val="-1423794976"/>
                <w:placeholder>
                  <w:docPart w:val="85D492ED6C464C959037F4B8C3E2A11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  <w:r w:rsidR="009406CA">
              <w:t xml:space="preserve"> </w:t>
            </w:r>
            <w:r>
              <w:t>in Kraft.</w:t>
            </w:r>
          </w:p>
          <w:p w:rsidR="009406CA" w:rsidRDefault="009406CA" w:rsidP="009406CA">
            <w:pPr>
              <w:ind w:left="136"/>
            </w:pPr>
          </w:p>
          <w:p w:rsidR="003661AE" w:rsidRDefault="003661AE" w:rsidP="009406CA">
            <w:pPr>
              <w:ind w:left="136"/>
              <w:rPr>
                <w:b/>
              </w:rPr>
            </w:pPr>
            <w:r>
              <w:rPr>
                <w:vertAlign w:val="superscript"/>
              </w:rPr>
              <w:t>2</w:t>
            </w:r>
            <w:r>
              <w:t xml:space="preserve"> Dieser Vertrag kann jederzeit mit einer halbjährige</w:t>
            </w:r>
            <w:r w:rsidR="006C4FEB">
              <w:t>n Kündigungsfrist je</w:t>
            </w:r>
            <w:r>
              <w:t>weils auf Ende eines Kalenderjahres gekündigt werden, erstmals auf den</w:t>
            </w:r>
            <w:r w:rsidR="009406CA">
              <w:t xml:space="preserve"> </w:t>
            </w:r>
            <w:sdt>
              <w:sdtPr>
                <w:id w:val="-1889802221"/>
                <w:placeholder>
                  <w:docPart w:val="58EB4D90662546EDB554EC6457631ED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  <w:r>
              <w:t xml:space="preserve">. 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  <w:r>
              <w:rPr>
                <w:sz w:val="20"/>
              </w:rPr>
              <w:t>Schweigepflicht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9406CA" w:rsidRPr="009406CA" w:rsidRDefault="009406CA" w:rsidP="009406CA">
            <w:pPr>
              <w:pStyle w:val="Listenabsatz"/>
              <w:numPr>
                <w:ilvl w:val="0"/>
                <w:numId w:val="27"/>
              </w:numPr>
              <w:ind w:left="136" w:firstLine="0"/>
              <w:rPr>
                <w:b/>
              </w:rPr>
            </w:pPr>
          </w:p>
          <w:p w:rsidR="003661AE" w:rsidRPr="009406CA" w:rsidRDefault="003661AE" w:rsidP="009406CA">
            <w:pPr>
              <w:pStyle w:val="Listenabsatz"/>
              <w:ind w:left="136"/>
              <w:rPr>
                <w:b/>
              </w:rPr>
            </w:pPr>
            <w:r>
              <w:t>Die Behördenmitglieder und die Verwalt</w:t>
            </w:r>
            <w:r w:rsidR="009406CA">
              <w:t xml:space="preserve">ungsangestellten von </w:t>
            </w:r>
            <w:sdt>
              <w:sdtPr>
                <w:id w:val="-2010969959"/>
                <w:placeholder>
                  <w:docPart w:val="E4F0A8974B314AC48235C7238CF54ED8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 w:rsidR="006C4FEB">
              <w:t xml:space="preserve"> unterlie</w:t>
            </w:r>
            <w:r>
              <w:t xml:space="preserve">gen der Schweigepflicht auch in </w:t>
            </w:r>
            <w:r w:rsidR="006C4FEB">
              <w:t>Bezug auf Angelegenheiten der Einwoh</w:t>
            </w:r>
            <w:r w:rsidR="009406CA">
              <w:t xml:space="preserve">nergemeinde </w:t>
            </w:r>
            <w:sdt>
              <w:sdtPr>
                <w:id w:val="298199975"/>
                <w:placeholder>
                  <w:docPart w:val="9E292DE321BC415FAACDBCCFC53E8D14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>.</w:t>
            </w: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b/>
              </w:rPr>
            </w:pPr>
          </w:p>
        </w:tc>
      </w:tr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  <w:r>
              <w:rPr>
                <w:sz w:val="20"/>
              </w:rPr>
              <w:t>Genehmigung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9406CA" w:rsidRPr="009406CA" w:rsidRDefault="009406CA" w:rsidP="009406CA">
            <w:pPr>
              <w:pStyle w:val="Listenabsatz"/>
              <w:numPr>
                <w:ilvl w:val="0"/>
                <w:numId w:val="27"/>
              </w:numPr>
              <w:ind w:left="136" w:firstLine="0"/>
              <w:rPr>
                <w:b/>
              </w:rPr>
            </w:pPr>
          </w:p>
          <w:p w:rsidR="003661AE" w:rsidRPr="009406CA" w:rsidRDefault="003661AE" w:rsidP="009406CA">
            <w:pPr>
              <w:pStyle w:val="Listenabsatz"/>
              <w:ind w:left="136"/>
              <w:rPr>
                <w:b/>
              </w:rPr>
            </w:pPr>
            <w:r>
              <w:t>Vorbehalten bleibt die Zustimmung d</w:t>
            </w:r>
            <w:r w:rsidR="006C4FEB">
              <w:t>er zuständigen Organe beider Ge</w:t>
            </w:r>
            <w:r>
              <w:t>meinden zu dieser Zusammenarbeit.</w:t>
            </w:r>
          </w:p>
        </w:tc>
      </w:tr>
    </w:tbl>
    <w:p w:rsidR="003661AE" w:rsidRDefault="003661AE" w:rsidP="00C571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3661AE" w:rsidTr="005740E4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C57152">
            <w:pPr>
              <w:rPr>
                <w:sz w:val="20"/>
              </w:rPr>
            </w:pPr>
            <w:r>
              <w:br w:type="page"/>
            </w:r>
            <w:r w:rsidR="006C4FEB">
              <w:rPr>
                <w:sz w:val="20"/>
              </w:rPr>
              <w:t>Übergangs</w:t>
            </w:r>
            <w:r>
              <w:rPr>
                <w:sz w:val="20"/>
              </w:rPr>
              <w:t>bestimmungen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9406CA" w:rsidRPr="009406CA" w:rsidRDefault="009406CA" w:rsidP="009406CA">
            <w:pPr>
              <w:pStyle w:val="Listenabsatz"/>
              <w:numPr>
                <w:ilvl w:val="0"/>
                <w:numId w:val="27"/>
              </w:numPr>
              <w:ind w:left="136" w:firstLine="0"/>
            </w:pPr>
          </w:p>
          <w:p w:rsidR="003661AE" w:rsidRDefault="003661AE" w:rsidP="009406CA">
            <w:pPr>
              <w:pStyle w:val="Listenabsatz"/>
              <w:ind w:left="136"/>
            </w:pPr>
            <w:r w:rsidRPr="009406CA">
              <w:rPr>
                <w:vertAlign w:val="superscript"/>
              </w:rPr>
              <w:t>1</w:t>
            </w:r>
            <w:r>
              <w:t xml:space="preserve"> Die Einwohnergemeinde </w:t>
            </w:r>
            <w:sdt>
              <w:sdtPr>
                <w:id w:val="218569073"/>
                <w:placeholder>
                  <w:docPart w:val="3E2B78EBEAB64860AFA4432EC4C67ECC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>
              <w:t xml:space="preserve"> verpflichtet sich, in ihrer Gemeindeverwaltung bis spätestens zum Inkrafttreten diese</w:t>
            </w:r>
            <w:r w:rsidR="006C4FEB">
              <w:t>s Vertrages mindestens einen zu</w:t>
            </w:r>
            <w:r>
              <w:t>sätzlichen Arbeitsplatz einzurichten.</w:t>
            </w:r>
          </w:p>
          <w:p w:rsidR="003661AE" w:rsidRDefault="003661AE" w:rsidP="009406CA">
            <w:pPr>
              <w:ind w:left="136"/>
            </w:pPr>
          </w:p>
          <w:p w:rsidR="003661AE" w:rsidRDefault="003661AE" w:rsidP="009406CA">
            <w:pPr>
              <w:ind w:left="136"/>
            </w:pPr>
            <w:r>
              <w:rPr>
                <w:vertAlign w:val="superscript"/>
              </w:rPr>
              <w:lastRenderedPageBreak/>
              <w:t>2</w:t>
            </w:r>
            <w:r w:rsidR="009406CA">
              <w:t xml:space="preserve"> Die Einwohnergemeinde </w:t>
            </w:r>
            <w:sdt>
              <w:sdtPr>
                <w:id w:val="1535077683"/>
                <w:placeholder>
                  <w:docPart w:val="81AC416453434EAE99AA272172A91769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>
              <w:t xml:space="preserve"> übernim</w:t>
            </w:r>
            <w:r w:rsidR="009406CA">
              <w:t xml:space="preserve">mt das Inventar der Einwohnergemeinde </w:t>
            </w:r>
            <w:sdt>
              <w:sdtPr>
                <w:id w:val="-1748959880"/>
                <w:placeholder>
                  <w:docPart w:val="9FF6084D91AC4AE89EF670B097F67EBC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gemäss separater Liste (Beilage 3) zu einer </w:t>
            </w:r>
            <w:r w:rsidR="009406CA">
              <w:t xml:space="preserve">Pauschale von CHF </w:t>
            </w:r>
            <w:sdt>
              <w:sdtPr>
                <w:id w:val="1708980254"/>
                <w:placeholder>
                  <w:docPart w:val="22FCFE52082F4E688D3BCCC9B58F604B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Betrag</w:t>
                </w:r>
              </w:sdtContent>
            </w:sdt>
            <w:r w:rsidR="009406CA">
              <w:t>.</w:t>
            </w:r>
          </w:p>
          <w:p w:rsidR="003661AE" w:rsidRDefault="003661AE" w:rsidP="009406CA">
            <w:pPr>
              <w:ind w:left="136"/>
            </w:pPr>
          </w:p>
          <w:p w:rsidR="003661AE" w:rsidRPr="009406CA" w:rsidRDefault="003661AE" w:rsidP="009406CA">
            <w:pPr>
              <w:ind w:left="136"/>
            </w:pPr>
            <w:r>
              <w:rPr>
                <w:i/>
                <w:vertAlign w:val="superscript"/>
              </w:rPr>
              <w:t>3</w:t>
            </w:r>
            <w:r>
              <w:t xml:space="preserve"> Im Falle einer Vertragsauflösung vor </w:t>
            </w:r>
            <w:r w:rsidR="006C4FEB">
              <w:t>dem 31. Dezember 2006 verpflich</w:t>
            </w:r>
            <w:r>
              <w:t xml:space="preserve">tet sich die Einwohnergemeinde </w:t>
            </w:r>
            <w:sdt>
              <w:sdtPr>
                <w:id w:val="267979166"/>
                <w:placeholder>
                  <w:docPart w:val="953CAA0C38C84BFDABF6B67F4A8462F2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  <w:r>
              <w:t xml:space="preserve"> der Einwohnergemeinde </w:t>
            </w:r>
            <w:sdt>
              <w:sdtPr>
                <w:id w:val="1042938687"/>
                <w:placeholder>
                  <w:docPart w:val="13E51AC7DBAD4A3A9F7E71BF09DEDE9F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  <w:r>
              <w:t xml:space="preserve"> die Kosten für die im Zusammenhang mit diesem Vertrag entstandenen zusätzlichen Infrastrukturkosten gemäss Abs. 1 antei</w:t>
            </w:r>
            <w:r w:rsidR="006C4FEB">
              <w:t xml:space="preserve">lsmässig (pro </w:t>
            </w:r>
            <w:proofErr w:type="spellStart"/>
            <w:r w:rsidR="006C4FEB">
              <w:t>rata</w:t>
            </w:r>
            <w:proofErr w:type="spellEnd"/>
            <w:r w:rsidR="006C4FEB">
              <w:t xml:space="preserve"> </w:t>
            </w:r>
            <w:proofErr w:type="spellStart"/>
            <w:r w:rsidR="006C4FEB">
              <w:t>temporis</w:t>
            </w:r>
            <w:proofErr w:type="spellEnd"/>
            <w:r w:rsidR="006C4FEB">
              <w:t>) zu</w:t>
            </w:r>
            <w:r>
              <w:t>rück zu erstatten.</w:t>
            </w:r>
          </w:p>
        </w:tc>
      </w:tr>
    </w:tbl>
    <w:p w:rsidR="003661AE" w:rsidRDefault="003661AE" w:rsidP="003661AE">
      <w:pPr>
        <w:spacing w:line="269" w:lineRule="exac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661AE" w:rsidTr="005740E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9406CA" w:rsidP="009406CA">
            <w:pPr>
              <w:spacing w:line="269" w:lineRule="exact"/>
              <w:rPr>
                <w:b/>
              </w:rPr>
            </w:pPr>
            <w:r>
              <w:rPr>
                <w:b/>
              </w:rPr>
              <w:t xml:space="preserve">Gemeinderat </w:t>
            </w:r>
            <w:sdt>
              <w:sdtPr>
                <w:rPr>
                  <w:b/>
                </w:rPr>
                <w:id w:val="-1622526676"/>
                <w:placeholder>
                  <w:docPart w:val="56170FD30A2A47B2B7D3762AACA56050"/>
                </w:placeholder>
                <w:showingPlcHdr/>
              </w:sdtPr>
              <w:sdtEndPr/>
              <w:sdtContent>
                <w:r w:rsidRPr="00DA13C5">
                  <w:rPr>
                    <w:rStyle w:val="Platzhaltertext"/>
                    <w:highlight w:val="yellow"/>
                  </w:rPr>
                  <w:t>X</w:t>
                </w:r>
              </w:sdtContent>
            </w:sdt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9406CA">
            <w:pPr>
              <w:spacing w:line="269" w:lineRule="exact"/>
              <w:rPr>
                <w:b/>
              </w:rPr>
            </w:pPr>
            <w:r>
              <w:rPr>
                <w:b/>
              </w:rPr>
              <w:t>G</w:t>
            </w:r>
            <w:r w:rsidR="009406CA">
              <w:rPr>
                <w:b/>
              </w:rPr>
              <w:t xml:space="preserve">emeinderat </w:t>
            </w:r>
            <w:sdt>
              <w:sdtPr>
                <w:rPr>
                  <w:b/>
                </w:rPr>
                <w:id w:val="642312541"/>
                <w:placeholder>
                  <w:docPart w:val="3B8F7C2E3D644A4F80C21F252D46FF12"/>
                </w:placeholder>
                <w:showingPlcHdr/>
              </w:sdtPr>
              <w:sdtEndPr/>
              <w:sdtContent>
                <w:r w:rsidR="009406CA" w:rsidRPr="00DA13C5">
                  <w:rPr>
                    <w:rStyle w:val="Platzhaltertext"/>
                    <w:highlight w:val="yellow"/>
                  </w:rPr>
                  <w:t>Y</w:t>
                </w:r>
              </w:sdtContent>
            </w:sdt>
          </w:p>
        </w:tc>
      </w:tr>
      <w:tr w:rsidR="003661AE" w:rsidTr="005740E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3661AE">
            <w:pPr>
              <w:spacing w:line="269" w:lineRule="exact"/>
              <w:rPr>
                <w:b/>
              </w:rPr>
            </w:pPr>
          </w:p>
          <w:p w:rsidR="003661AE" w:rsidRDefault="003661AE" w:rsidP="003661AE">
            <w:pPr>
              <w:spacing w:line="269" w:lineRule="exact"/>
            </w:pPr>
            <w:r>
              <w:t>X, ........</w:t>
            </w:r>
          </w:p>
          <w:p w:rsidR="003661AE" w:rsidRDefault="003661AE" w:rsidP="003661AE">
            <w:pPr>
              <w:spacing w:line="269" w:lineRule="exact"/>
            </w:pPr>
          </w:p>
          <w:p w:rsidR="003661AE" w:rsidRPr="003661AE" w:rsidRDefault="003661AE" w:rsidP="003661AE">
            <w:pPr>
              <w:spacing w:line="269" w:lineRule="exact"/>
            </w:pPr>
            <w:r>
              <w:t>Der Präsident:        Die Gemeindeschreiberin: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661AE" w:rsidRDefault="003661AE" w:rsidP="003661AE">
            <w:pPr>
              <w:spacing w:line="269" w:lineRule="exact"/>
              <w:rPr>
                <w:b/>
              </w:rPr>
            </w:pPr>
          </w:p>
          <w:p w:rsidR="003661AE" w:rsidRDefault="003661AE" w:rsidP="003661AE">
            <w:pPr>
              <w:spacing w:line="269" w:lineRule="exact"/>
            </w:pPr>
            <w:proofErr w:type="gramStart"/>
            <w:r>
              <w:t>Y,.......</w:t>
            </w:r>
            <w:proofErr w:type="gramEnd"/>
          </w:p>
          <w:p w:rsidR="003661AE" w:rsidRDefault="003661AE" w:rsidP="003661AE">
            <w:pPr>
              <w:spacing w:line="269" w:lineRule="exact"/>
            </w:pPr>
          </w:p>
          <w:p w:rsidR="003661AE" w:rsidRDefault="003661AE" w:rsidP="003661AE">
            <w:pPr>
              <w:spacing w:line="269" w:lineRule="exact"/>
            </w:pPr>
            <w:r>
              <w:t>Der Präsident:        Die Gemeindeschreiberin:</w:t>
            </w:r>
          </w:p>
          <w:p w:rsidR="003661AE" w:rsidRDefault="003661AE" w:rsidP="003661AE">
            <w:pPr>
              <w:spacing w:line="269" w:lineRule="exact"/>
              <w:rPr>
                <w:b/>
              </w:rPr>
            </w:pPr>
          </w:p>
        </w:tc>
      </w:tr>
    </w:tbl>
    <w:p w:rsidR="00986522" w:rsidRPr="00336989" w:rsidRDefault="00986522" w:rsidP="009406CA"/>
    <w:sectPr w:rsidR="00986522" w:rsidRPr="00336989" w:rsidSect="003661AE">
      <w:footerReference w:type="default" r:id="rId8"/>
      <w:headerReference w:type="first" r:id="rId9"/>
      <w:pgSz w:w="11906" w:h="16838"/>
      <w:pgMar w:top="1418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AE" w:rsidRDefault="003661AE" w:rsidP="00F91D37">
      <w:pPr>
        <w:spacing w:line="240" w:lineRule="auto"/>
      </w:pPr>
      <w:r>
        <w:separator/>
      </w:r>
    </w:p>
  </w:endnote>
  <w:endnote w:type="continuationSeparator" w:id="0">
    <w:p w:rsidR="003661AE" w:rsidRDefault="003661A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3661A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1" behindDoc="0" locked="1" layoutInCell="1" allowOverlap="1" wp14:anchorId="24A2D6A2" wp14:editId="1610BDE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1AE" w:rsidRPr="005C6148" w:rsidRDefault="003661AE" w:rsidP="00E675B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A13C5" w:rsidRPr="00DA13C5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A13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2D6A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.6pt;margin-top:0;width:49.6pt;height:44.8pt;z-index:2516715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FNUn+V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3661AE" w:rsidRPr="005C6148" w:rsidRDefault="003661AE" w:rsidP="00E675B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A13C5" w:rsidRPr="00DA13C5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A13C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AE" w:rsidRDefault="003661AE" w:rsidP="00F91D37">
      <w:pPr>
        <w:spacing w:line="240" w:lineRule="auto"/>
      </w:pPr>
    </w:p>
    <w:p w:rsidR="003661AE" w:rsidRDefault="003661AE" w:rsidP="00F91D37">
      <w:pPr>
        <w:spacing w:line="240" w:lineRule="auto"/>
      </w:pPr>
    </w:p>
  </w:footnote>
  <w:footnote w:type="continuationSeparator" w:id="0">
    <w:p w:rsidR="003661AE" w:rsidRDefault="003661A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AD8CC0E"/>
    <w:lvl w:ilvl="0">
      <w:numFmt w:val="bullet"/>
      <w:lvlText w:val="*"/>
      <w:lvlJc w:val="left"/>
    </w:lvl>
  </w:abstractNum>
  <w:abstractNum w:abstractNumId="11" w15:restartNumberingAfterBreak="0">
    <w:nsid w:val="192B4639"/>
    <w:multiLevelType w:val="hybridMultilevel"/>
    <w:tmpl w:val="93C6B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6F7E21"/>
    <w:multiLevelType w:val="hybridMultilevel"/>
    <w:tmpl w:val="0784CD96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6"/>
  </w:num>
  <w:num w:numId="15">
    <w:abstractNumId w:val="25"/>
  </w:num>
  <w:num w:numId="16">
    <w:abstractNumId w:val="12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13"/>
  </w:num>
  <w:num w:numId="24">
    <w:abstractNumId w:val="18"/>
  </w:num>
  <w:num w:numId="25">
    <w:abstractNumId w:val="22"/>
  </w:num>
  <w:num w:numId="2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AE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64B6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61AE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C4FEB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06CA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152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13C5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75A05AD"/>
  <w15:docId w15:val="{E9F6856D-1E8E-43E2-977E-1D81834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qFormat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A9A68FD50E499C9A7321BFABAD1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3E75D-41B6-40B6-8F44-7AC24FB2C508}"/>
      </w:docPartPr>
      <w:docPartBody>
        <w:p w:rsidR="00032CC9" w:rsidRDefault="00032CC9">
          <w:pPr>
            <w:pStyle w:val="B2A9A68FD50E499C9A7321BFABAD192B"/>
          </w:pPr>
          <w:r w:rsidRPr="00336989">
            <w:rPr>
              <w:rStyle w:val="Platzhaltertext"/>
            </w:rPr>
            <w:t>Titel</w:t>
          </w:r>
        </w:p>
      </w:docPartBody>
    </w:docPart>
    <w:docPart>
      <w:docPartPr>
        <w:name w:val="93C1D1347E9A4D80ACDDAB7F7AD31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C71B-2AC6-4449-97B5-9B66BE205698}"/>
      </w:docPartPr>
      <w:docPartBody>
        <w:p w:rsidR="00154E94" w:rsidRDefault="00154E94" w:rsidP="00154E94">
          <w:pPr>
            <w:pStyle w:val="93C1D1347E9A4D80ACDDAB7F7AD31E90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A077C7C255974F45B4920697E3773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A308-B47D-46B5-B740-2096670CC51B}"/>
      </w:docPartPr>
      <w:docPartBody>
        <w:p w:rsidR="00154E94" w:rsidRDefault="00154E94" w:rsidP="00154E94">
          <w:pPr>
            <w:pStyle w:val="A077C7C255974F45B4920697E37739837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B2A764778652485C8097F29AFC7E7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4840-0CF1-4166-93C5-A512B22EDCB2}"/>
      </w:docPartPr>
      <w:docPartBody>
        <w:p w:rsidR="00154E94" w:rsidRDefault="00154E94" w:rsidP="00154E94">
          <w:pPr>
            <w:pStyle w:val="B2A764778652485C8097F29AFC7E7D78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F1352455AD1F4601A4491DFE506B3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CB2A4-84CE-4CFF-9A9C-B364AFEBCEBA}"/>
      </w:docPartPr>
      <w:docPartBody>
        <w:p w:rsidR="00154E94" w:rsidRDefault="00154E94" w:rsidP="00154E94">
          <w:pPr>
            <w:pStyle w:val="F1352455AD1F4601A4491DFE506B30A97"/>
          </w:pPr>
          <w:r w:rsidRPr="00DA13C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DCDF2FE22DB041C0A66122A0480B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34A64-1EFD-4DEE-9FBC-2D3C24905629}"/>
      </w:docPartPr>
      <w:docPartBody>
        <w:p w:rsidR="00154E94" w:rsidRDefault="00154E94" w:rsidP="00154E94">
          <w:pPr>
            <w:pStyle w:val="DCDF2FE22DB041C0A66122A0480B907C7"/>
          </w:pPr>
          <w:r w:rsidRPr="00DA13C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04E91122C81041AD9C52C5515041C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5101D-A9DB-4D76-96C0-7E34B53FCD4F}"/>
      </w:docPartPr>
      <w:docPartBody>
        <w:p w:rsidR="00154E94" w:rsidRDefault="00154E94" w:rsidP="00154E94">
          <w:pPr>
            <w:pStyle w:val="04E91122C81041AD9C52C5515041C3C3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930FB1AFA92E4D3D81F8FF18A316C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18490-EF3B-4FD1-B2BF-2D4108406270}"/>
      </w:docPartPr>
      <w:docPartBody>
        <w:p w:rsidR="00154E94" w:rsidRDefault="00154E94" w:rsidP="00154E94">
          <w:pPr>
            <w:pStyle w:val="930FB1AFA92E4D3D81F8FF18A316CC95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F86529BDAA614008B74A24740A113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4486E-E2E5-4856-AC87-384BEDF5E26E}"/>
      </w:docPartPr>
      <w:docPartBody>
        <w:p w:rsidR="00154E94" w:rsidRDefault="00154E94" w:rsidP="00154E94">
          <w:pPr>
            <w:pStyle w:val="F86529BDAA614008B74A24740A1139E47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41F74EB6CB8E47F8A0C25CB2D41E3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BA228-5696-45BB-90BC-3CC791E74648}"/>
      </w:docPartPr>
      <w:docPartBody>
        <w:p w:rsidR="00154E94" w:rsidRDefault="00154E94" w:rsidP="00154E94">
          <w:pPr>
            <w:pStyle w:val="41F74EB6CB8E47F8A0C25CB2D41E3D27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AA00108A7BEB4FACA1EC00E41362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801DD-FD22-4F8D-9D1A-E698FAAD1862}"/>
      </w:docPartPr>
      <w:docPartBody>
        <w:p w:rsidR="00154E94" w:rsidRDefault="00154E94" w:rsidP="00154E94">
          <w:pPr>
            <w:pStyle w:val="AA00108A7BEB4FACA1EC00E41362FDDE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D45D5F951E8849918A837EA13C3F0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7BE3-DBB4-441A-81EE-D3192C5B9E13}"/>
      </w:docPartPr>
      <w:docPartBody>
        <w:p w:rsidR="00154E94" w:rsidRDefault="00154E94" w:rsidP="00154E94">
          <w:pPr>
            <w:pStyle w:val="D45D5F951E8849918A837EA13C3F06A6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16403CEC0D7E4F4B8FA8A4CD3531E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50FB5-FFC8-4B72-B9F9-D44314BD3ED8}"/>
      </w:docPartPr>
      <w:docPartBody>
        <w:p w:rsidR="00154E94" w:rsidRDefault="00154E94" w:rsidP="00154E94">
          <w:pPr>
            <w:pStyle w:val="16403CEC0D7E4F4B8FA8A4CD3531EDB17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17403CE8BAB548AB95A63416641F2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7EA52-A208-4728-B134-29904D1ADBC0}"/>
      </w:docPartPr>
      <w:docPartBody>
        <w:p w:rsidR="00154E94" w:rsidRDefault="00154E94" w:rsidP="00154E94">
          <w:pPr>
            <w:pStyle w:val="17403CE8BAB548AB95A63416641F208C4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E984948387CD4653AD1E970518F00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BB032-E665-488C-8C88-8B2E9345B58B}"/>
      </w:docPartPr>
      <w:docPartBody>
        <w:p w:rsidR="00154E94" w:rsidRDefault="00154E94" w:rsidP="00154E94">
          <w:pPr>
            <w:pStyle w:val="E984948387CD4653AD1E970518F00DA14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E2164860D6CF4A96AE28568293D0B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C6B33-E953-4994-8662-064E8CAAB525}"/>
      </w:docPartPr>
      <w:docPartBody>
        <w:p w:rsidR="00154E94" w:rsidRDefault="00154E94" w:rsidP="00154E94">
          <w:pPr>
            <w:pStyle w:val="E2164860D6CF4A96AE28568293D0B9EA4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1302314DB5B848899BFE7050873A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A5E54-B88E-4BB8-9A61-9F453DB17CC7}"/>
      </w:docPartPr>
      <w:docPartBody>
        <w:p w:rsidR="00154E94" w:rsidRDefault="00154E94" w:rsidP="00154E94">
          <w:pPr>
            <w:pStyle w:val="1302314DB5B848899BFE7050873A21594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CE8E4CA751A646D893A7F81EEEDF2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56133-6F99-4510-9851-D9FD445E0B4A}"/>
      </w:docPartPr>
      <w:docPartBody>
        <w:p w:rsidR="00154E94" w:rsidRDefault="00154E94" w:rsidP="00154E94">
          <w:pPr>
            <w:pStyle w:val="CE8E4CA751A646D893A7F81EEEDF25A24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8D28A27C6AFA4D72A6FDE96FDD486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4415D-C5FB-4681-A8C5-1EA50A73FD9B}"/>
      </w:docPartPr>
      <w:docPartBody>
        <w:p w:rsidR="00154E94" w:rsidRDefault="00154E94" w:rsidP="00154E94">
          <w:pPr>
            <w:pStyle w:val="8D28A27C6AFA4D72A6FDE96FDD486EFB4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E65C1FFF76D64302BE36B12115C29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45A1D-B3AE-4C81-8B25-11EF7D51750F}"/>
      </w:docPartPr>
      <w:docPartBody>
        <w:p w:rsidR="00154E94" w:rsidRDefault="00154E94" w:rsidP="00154E94">
          <w:pPr>
            <w:pStyle w:val="E65C1FFF76D64302BE36B12115C2942D4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E81BC19D47F44B10A1F3A39B1D5E8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B258B-2393-4A2F-8B80-90D355660638}"/>
      </w:docPartPr>
      <w:docPartBody>
        <w:p w:rsidR="00154E94" w:rsidRDefault="00154E94" w:rsidP="00154E94">
          <w:pPr>
            <w:pStyle w:val="E81BC19D47F44B10A1F3A39B1D5E8E2D4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29E7DFEC6D1B4C6B94BEEDEF0ACF3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CB370-CAEC-48E2-A8F5-0940EDC2DDDB}"/>
      </w:docPartPr>
      <w:docPartBody>
        <w:p w:rsidR="00154E94" w:rsidRDefault="00154E94" w:rsidP="00154E94">
          <w:pPr>
            <w:pStyle w:val="29E7DFEC6D1B4C6B94BEEDEF0ACF3FB13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82D7301655D747069ECE517F5907D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4A078-B048-4021-8264-91CA3C381302}"/>
      </w:docPartPr>
      <w:docPartBody>
        <w:p w:rsidR="00154E94" w:rsidRDefault="00154E94" w:rsidP="00154E94">
          <w:pPr>
            <w:pStyle w:val="82D7301655D747069ECE517F5907D96F3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F108DAEC455E4FD7BA136DC99144E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60B5F-53FF-4276-B5E8-ABA626E133D7}"/>
      </w:docPartPr>
      <w:docPartBody>
        <w:p w:rsidR="00154E94" w:rsidRDefault="00154E94" w:rsidP="00154E94">
          <w:pPr>
            <w:pStyle w:val="F108DAEC455E4FD7BA136DC99144E9F92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6EAA0691495F409DB2DB60EEEE74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04ADE-5BAC-4E95-AA1A-C30EC1F480ED}"/>
      </w:docPartPr>
      <w:docPartBody>
        <w:p w:rsidR="00154E94" w:rsidRDefault="00154E94" w:rsidP="00154E94">
          <w:pPr>
            <w:pStyle w:val="6EAA0691495F409DB2DB60EEEE7481D82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EC6E428418B240F38BE0678F5390D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64A27-DAFC-4DC7-8F8C-F27317FD6B98}"/>
      </w:docPartPr>
      <w:docPartBody>
        <w:p w:rsidR="00154E94" w:rsidRDefault="00154E94" w:rsidP="00154E94">
          <w:pPr>
            <w:pStyle w:val="EC6E428418B240F38BE0678F5390D7E92"/>
          </w:pPr>
          <w:r w:rsidRPr="00DA13C5">
            <w:rPr>
              <w:rStyle w:val="Platzhaltertext"/>
              <w:highlight w:val="yellow"/>
            </w:rPr>
            <w:t>Betrag</w:t>
          </w:r>
        </w:p>
      </w:docPartBody>
    </w:docPart>
    <w:docPart>
      <w:docPartPr>
        <w:name w:val="0663E2E00FA8400DB4A17F70AF76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BDDA-8DB7-40E6-9548-FF9A467E7819}"/>
      </w:docPartPr>
      <w:docPartBody>
        <w:p w:rsidR="00154E94" w:rsidRDefault="00154E94" w:rsidP="00154E94">
          <w:pPr>
            <w:pStyle w:val="0663E2E00FA8400DB4A17F70AF76472D1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85D492ED6C464C959037F4B8C3E2A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6EEF0-93A8-46BB-B934-16A46EE5FB4C}"/>
      </w:docPartPr>
      <w:docPartBody>
        <w:p w:rsidR="00154E94" w:rsidRDefault="00154E94" w:rsidP="00154E94">
          <w:pPr>
            <w:pStyle w:val="85D492ED6C464C959037F4B8C3E2A1131"/>
          </w:pPr>
          <w:r w:rsidRPr="00DA13C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58EB4D90662546EDB554EC6457631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5E625-E88A-4E1D-97A0-5166D70A2404}"/>
      </w:docPartPr>
      <w:docPartBody>
        <w:p w:rsidR="00154E94" w:rsidRDefault="00154E94" w:rsidP="00154E94">
          <w:pPr>
            <w:pStyle w:val="58EB4D90662546EDB554EC6457631EDB1"/>
          </w:pPr>
          <w:r w:rsidRPr="00DA13C5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E4F0A8974B314AC48235C7238CF5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EE8BF-EADE-4BE5-8CBC-508A91594AF2}"/>
      </w:docPartPr>
      <w:docPartBody>
        <w:p w:rsidR="00154E94" w:rsidRDefault="00154E94" w:rsidP="00154E94">
          <w:pPr>
            <w:pStyle w:val="E4F0A8974B314AC48235C7238CF54ED81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9E292DE321BC415FAACDBCCFC53E8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C1529-4D5A-4909-8F53-CE82DF89430F}"/>
      </w:docPartPr>
      <w:docPartBody>
        <w:p w:rsidR="00154E94" w:rsidRDefault="00154E94" w:rsidP="00154E94">
          <w:pPr>
            <w:pStyle w:val="9E292DE321BC415FAACDBCCFC53E8D141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3E2B78EBEAB64860AFA4432EC4C67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91A9B-9098-48EC-AEE6-F020E1982A2D}"/>
      </w:docPartPr>
      <w:docPartBody>
        <w:p w:rsidR="00154E94" w:rsidRDefault="00154E94" w:rsidP="00154E94">
          <w:pPr>
            <w:pStyle w:val="3E2B78EBEAB64860AFA4432EC4C67ECC1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81AC416453434EAE99AA272172A91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AB7E0-85B3-432B-856D-F8DF727DB36D}"/>
      </w:docPartPr>
      <w:docPartBody>
        <w:p w:rsidR="00154E94" w:rsidRDefault="00154E94" w:rsidP="00154E94">
          <w:pPr>
            <w:pStyle w:val="81AC416453434EAE99AA272172A917691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9FF6084D91AC4AE89EF670B097F67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21C05-DF5D-4E2A-BBFA-3C736B682F77}"/>
      </w:docPartPr>
      <w:docPartBody>
        <w:p w:rsidR="00154E94" w:rsidRDefault="00154E94" w:rsidP="00154E94">
          <w:pPr>
            <w:pStyle w:val="9FF6084D91AC4AE89EF670B097F67EBC1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22FCFE52082F4E688D3BCCC9B58F6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0984-E2CD-4D91-9C3B-B3DC9E59E474}"/>
      </w:docPartPr>
      <w:docPartBody>
        <w:p w:rsidR="00154E94" w:rsidRDefault="00154E94" w:rsidP="00154E94">
          <w:pPr>
            <w:pStyle w:val="22FCFE52082F4E688D3BCCC9B58F604B1"/>
          </w:pPr>
          <w:r w:rsidRPr="00DA13C5">
            <w:rPr>
              <w:rStyle w:val="Platzhaltertext"/>
              <w:highlight w:val="yellow"/>
            </w:rPr>
            <w:t>Betrag</w:t>
          </w:r>
        </w:p>
      </w:docPartBody>
    </w:docPart>
    <w:docPart>
      <w:docPartPr>
        <w:name w:val="953CAA0C38C84BFDABF6B67F4A846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0E16D-9544-46F6-B9AC-BC466854C5BB}"/>
      </w:docPartPr>
      <w:docPartBody>
        <w:p w:rsidR="00154E94" w:rsidRDefault="00154E94" w:rsidP="00154E94">
          <w:pPr>
            <w:pStyle w:val="953CAA0C38C84BFDABF6B67F4A8462F21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13E51AC7DBAD4A3A9F7E71BF09DED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D5225-5466-48A3-903F-69C09694736C}"/>
      </w:docPartPr>
      <w:docPartBody>
        <w:p w:rsidR="00154E94" w:rsidRDefault="00154E94" w:rsidP="00154E94">
          <w:pPr>
            <w:pStyle w:val="13E51AC7DBAD4A3A9F7E71BF09DEDE9F1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56170FD30A2A47B2B7D3762AACA56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12D1F-513C-4E2B-B2C4-14EB28D8B1FE}"/>
      </w:docPartPr>
      <w:docPartBody>
        <w:p w:rsidR="00154E94" w:rsidRDefault="00154E94" w:rsidP="00154E94">
          <w:pPr>
            <w:pStyle w:val="56170FD30A2A47B2B7D3762AACA560501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3B8F7C2E3D644A4F80C21F252D46F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4677D-0019-43AA-A539-EEFEED8F95EB}"/>
      </w:docPartPr>
      <w:docPartBody>
        <w:p w:rsidR="00154E94" w:rsidRDefault="00154E94" w:rsidP="00154E94">
          <w:pPr>
            <w:pStyle w:val="3B8F7C2E3D644A4F80C21F252D46FF121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84016453150948CD8C82A1DFA4ACC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BE4A-CE6A-43D3-B9B7-B735413CF05C}"/>
      </w:docPartPr>
      <w:docPartBody>
        <w:p w:rsidR="00000000" w:rsidRDefault="00154E94" w:rsidP="00154E94">
          <w:pPr>
            <w:pStyle w:val="84016453150948CD8C82A1DFA4ACCBEE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  <w:docPart>
      <w:docPartPr>
        <w:name w:val="B38B8B81FF7640CC8BD9A77BDCB2E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FBCEB-F42A-4041-97AD-2DA11DA26A79}"/>
      </w:docPartPr>
      <w:docPartBody>
        <w:p w:rsidR="00000000" w:rsidRDefault="00154E94" w:rsidP="00154E94">
          <w:pPr>
            <w:pStyle w:val="B38B8B81FF7640CC8BD9A77BDCB2ED81"/>
          </w:pPr>
          <w:r w:rsidRPr="00DA13C5">
            <w:rPr>
              <w:rStyle w:val="Platzhaltertext"/>
              <w:highlight w:val="yellow"/>
            </w:rPr>
            <w:t>Y</w:t>
          </w:r>
        </w:p>
      </w:docPartBody>
    </w:docPart>
    <w:docPart>
      <w:docPartPr>
        <w:name w:val="C7406C87AFBF4F5E8055DA8B5990B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35FDD-7198-40D9-99E9-E41AA239EC3C}"/>
      </w:docPartPr>
      <w:docPartBody>
        <w:p w:rsidR="00000000" w:rsidRDefault="00154E94" w:rsidP="00154E94">
          <w:pPr>
            <w:pStyle w:val="C7406C87AFBF4F5E8055DA8B5990B923"/>
          </w:pPr>
          <w:r w:rsidRPr="00DA13C5">
            <w:rPr>
              <w:rStyle w:val="Platzhaltertext"/>
              <w:highlight w:val="yellow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9"/>
    <w:rsid w:val="00032CC9"/>
    <w:rsid w:val="00154E94"/>
    <w:rsid w:val="005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4E94"/>
    <w:rPr>
      <w:vanish/>
      <w:color w:val="9CC2E5" w:themeColor="accent1" w:themeTint="99"/>
    </w:rPr>
  </w:style>
  <w:style w:type="paragraph" w:customStyle="1" w:styleId="B2A9A68FD50E499C9A7321BFABAD192B">
    <w:name w:val="B2A9A68FD50E499C9A7321BFABAD192B"/>
  </w:style>
  <w:style w:type="paragraph" w:customStyle="1" w:styleId="8ECCCAE1DC4B40868D21DFF13339B8A5">
    <w:name w:val="8ECCCAE1DC4B40868D21DFF13339B8A5"/>
  </w:style>
  <w:style w:type="paragraph" w:customStyle="1" w:styleId="93C1D1347E9A4D80ACDDAB7F7AD31E90">
    <w:name w:val="93C1D1347E9A4D80ACDDAB7F7AD31E90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">
    <w:name w:val="A077C7C255974F45B4920697E377398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">
    <w:name w:val="B2A764778652485C8097F29AFC7E7D78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">
    <w:name w:val="F1352455AD1F4601A4491DFE506B30A9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">
    <w:name w:val="DCDF2FE22DB041C0A66122A0480B907C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">
    <w:name w:val="04E91122C81041AD9C52C5515041C3C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">
    <w:name w:val="930FB1AFA92E4D3D81F8FF18A316CC9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">
    <w:name w:val="F86529BDAA614008B74A24740A1139E4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">
    <w:name w:val="41F74EB6CB8E47F8A0C25CB2D41E3D27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">
    <w:name w:val="AA00108A7BEB4FACA1EC00E41362FDDE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">
    <w:name w:val="D45D5F951E8849918A837EA13C3F06A6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">
    <w:name w:val="16403CEC0D7E4F4B8FA8A4CD3531EDB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1D1347E9A4D80ACDDAB7F7AD31E901">
    <w:name w:val="93C1D1347E9A4D80ACDDAB7F7AD31E901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1">
    <w:name w:val="A077C7C255974F45B4920697E37739831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1">
    <w:name w:val="B2A764778652485C8097F29AFC7E7D781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1">
    <w:name w:val="F1352455AD1F4601A4491DFE506B30A91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1">
    <w:name w:val="DCDF2FE22DB041C0A66122A0480B907C1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1">
    <w:name w:val="04E91122C81041AD9C52C5515041C3C31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1">
    <w:name w:val="930FB1AFA92E4D3D81F8FF18A316CC951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1">
    <w:name w:val="F86529BDAA614008B74A24740A1139E4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1">
    <w:name w:val="41F74EB6CB8E47F8A0C25CB2D41E3D27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1">
    <w:name w:val="AA00108A7BEB4FACA1EC00E41362FDDE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1">
    <w:name w:val="D45D5F951E8849918A837EA13C3F06A6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1">
    <w:name w:val="16403CEC0D7E4F4B8FA8A4CD3531EDB1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1D1347E9A4D80ACDDAB7F7AD31E902">
    <w:name w:val="93C1D1347E9A4D80ACDDAB7F7AD31E90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2">
    <w:name w:val="A077C7C255974F45B4920697E3773983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2">
    <w:name w:val="B2A764778652485C8097F29AFC7E7D78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2">
    <w:name w:val="F1352455AD1F4601A4491DFE506B30A9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2">
    <w:name w:val="DCDF2FE22DB041C0A66122A0480B907C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2">
    <w:name w:val="04E91122C81041AD9C52C5515041C3C3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2">
    <w:name w:val="930FB1AFA92E4D3D81F8FF18A316CC95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2">
    <w:name w:val="F86529BDAA614008B74A24740A1139E4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2">
    <w:name w:val="41F74EB6CB8E47F8A0C25CB2D41E3D27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2">
    <w:name w:val="AA00108A7BEB4FACA1EC00E41362FDDE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2">
    <w:name w:val="D45D5F951E8849918A837EA13C3F06A6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2">
    <w:name w:val="16403CEC0D7E4F4B8FA8A4CD3531EDB1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1D1347E9A4D80ACDDAB7F7AD31E903">
    <w:name w:val="93C1D1347E9A4D80ACDDAB7F7AD31E90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3">
    <w:name w:val="A077C7C255974F45B4920697E3773983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3">
    <w:name w:val="B2A764778652485C8097F29AFC7E7D78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3">
    <w:name w:val="F1352455AD1F4601A4491DFE506B30A9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3">
    <w:name w:val="DCDF2FE22DB041C0A66122A0480B907C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3">
    <w:name w:val="04E91122C81041AD9C52C5515041C3C3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3">
    <w:name w:val="930FB1AFA92E4D3D81F8FF18A316CC95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3">
    <w:name w:val="F86529BDAA614008B74A24740A1139E4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3">
    <w:name w:val="41F74EB6CB8E47F8A0C25CB2D41E3D27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3">
    <w:name w:val="AA00108A7BEB4FACA1EC00E41362FDDE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3">
    <w:name w:val="D45D5F951E8849918A837EA13C3F06A6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3">
    <w:name w:val="16403CEC0D7E4F4B8FA8A4CD3531EDB1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03CE8BAB548AB95A63416641F208C">
    <w:name w:val="17403CE8BAB548AB95A63416641F208C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4948387CD4653AD1E970518F00DA1">
    <w:name w:val="E984948387CD4653AD1E970518F00DA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164860D6CF4A96AE28568293D0B9EA">
    <w:name w:val="E2164860D6CF4A96AE28568293D0B9EA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02314DB5B848899BFE7050873A2159">
    <w:name w:val="1302314DB5B848899BFE7050873A2159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E4CA751A646D893A7F81EEEDF25A2">
    <w:name w:val="CE8E4CA751A646D893A7F81EEEDF25A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28A27C6AFA4D72A6FDE96FDD486EFB">
    <w:name w:val="8D28A27C6AFA4D72A6FDE96FDD486EFB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C1FFF76D64302BE36B12115C2942D">
    <w:name w:val="E65C1FFF76D64302BE36B12115C2942D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1BC19D47F44B10A1F3A39B1D5E8E2D">
    <w:name w:val="E81BC19D47F44B10A1F3A39B1D5E8E2D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1D1347E9A4D80ACDDAB7F7AD31E904">
    <w:name w:val="93C1D1347E9A4D80ACDDAB7F7AD31E904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4">
    <w:name w:val="A077C7C255974F45B4920697E37739834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4">
    <w:name w:val="B2A764778652485C8097F29AFC7E7D784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4">
    <w:name w:val="F1352455AD1F4601A4491DFE506B30A94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4">
    <w:name w:val="DCDF2FE22DB041C0A66122A0480B907C4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4">
    <w:name w:val="04E91122C81041AD9C52C5515041C3C34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4">
    <w:name w:val="930FB1AFA92E4D3D81F8FF18A316CC954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4">
    <w:name w:val="F86529BDAA614008B74A24740A1139E44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4">
    <w:name w:val="41F74EB6CB8E47F8A0C25CB2D41E3D274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4">
    <w:name w:val="AA00108A7BEB4FACA1EC00E41362FDDE4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4">
    <w:name w:val="D45D5F951E8849918A837EA13C3F06A64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4">
    <w:name w:val="16403CEC0D7E4F4B8FA8A4CD3531EDB14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03CE8BAB548AB95A63416641F208C1">
    <w:name w:val="17403CE8BAB548AB95A63416641F208C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4948387CD4653AD1E970518F00DA11">
    <w:name w:val="E984948387CD4653AD1E970518F00DA1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164860D6CF4A96AE28568293D0B9EA1">
    <w:name w:val="E2164860D6CF4A96AE28568293D0B9EA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02314DB5B848899BFE7050873A21591">
    <w:name w:val="1302314DB5B848899BFE7050873A2159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E4CA751A646D893A7F81EEEDF25A21">
    <w:name w:val="CE8E4CA751A646D893A7F81EEEDF25A2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28A27C6AFA4D72A6FDE96FDD486EFB1">
    <w:name w:val="8D28A27C6AFA4D72A6FDE96FDD486EFB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C1FFF76D64302BE36B12115C2942D1">
    <w:name w:val="E65C1FFF76D64302BE36B12115C2942D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1BC19D47F44B10A1F3A39B1D5E8E2D1">
    <w:name w:val="E81BC19D47F44B10A1F3A39B1D5E8E2D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7DFEC6D1B4C6B94BEEDEF0ACF3FB1">
    <w:name w:val="29E7DFEC6D1B4C6B94BEEDEF0ACF3FB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D7301655D747069ECE517F5907D96F">
    <w:name w:val="82D7301655D747069ECE517F5907D96F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1D1347E9A4D80ACDDAB7F7AD31E905">
    <w:name w:val="93C1D1347E9A4D80ACDDAB7F7AD31E90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5">
    <w:name w:val="A077C7C255974F45B4920697E3773983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5">
    <w:name w:val="B2A764778652485C8097F29AFC7E7D78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5">
    <w:name w:val="F1352455AD1F4601A4491DFE506B30A9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5">
    <w:name w:val="DCDF2FE22DB041C0A66122A0480B907C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5">
    <w:name w:val="04E91122C81041AD9C52C5515041C3C3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5">
    <w:name w:val="930FB1AFA92E4D3D81F8FF18A316CC955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5">
    <w:name w:val="F86529BDAA614008B74A24740A1139E45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5">
    <w:name w:val="41F74EB6CB8E47F8A0C25CB2D41E3D275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5">
    <w:name w:val="AA00108A7BEB4FACA1EC00E41362FDDE5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5">
    <w:name w:val="D45D5F951E8849918A837EA13C3F06A65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5">
    <w:name w:val="16403CEC0D7E4F4B8FA8A4CD3531EDB15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03CE8BAB548AB95A63416641F208C2">
    <w:name w:val="17403CE8BAB548AB95A63416641F208C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4948387CD4653AD1E970518F00DA12">
    <w:name w:val="E984948387CD4653AD1E970518F00DA1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164860D6CF4A96AE28568293D0B9EA2">
    <w:name w:val="E2164860D6CF4A96AE28568293D0B9EA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02314DB5B848899BFE7050873A21592">
    <w:name w:val="1302314DB5B848899BFE7050873A2159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E4CA751A646D893A7F81EEEDF25A22">
    <w:name w:val="CE8E4CA751A646D893A7F81EEEDF25A2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28A27C6AFA4D72A6FDE96FDD486EFB2">
    <w:name w:val="8D28A27C6AFA4D72A6FDE96FDD486EFB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C1FFF76D64302BE36B12115C2942D2">
    <w:name w:val="E65C1FFF76D64302BE36B12115C2942D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1BC19D47F44B10A1F3A39B1D5E8E2D2">
    <w:name w:val="E81BC19D47F44B10A1F3A39B1D5E8E2D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7DFEC6D1B4C6B94BEEDEF0ACF3FB11">
    <w:name w:val="29E7DFEC6D1B4C6B94BEEDEF0ACF3FB1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D7301655D747069ECE517F5907D96F1">
    <w:name w:val="82D7301655D747069ECE517F5907D96F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8DAEC455E4FD7BA136DC99144E9F9">
    <w:name w:val="F108DAEC455E4FD7BA136DC99144E9F9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A0691495F409DB2DB60EEEE7481D8">
    <w:name w:val="6EAA0691495F409DB2DB60EEEE7481D8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6E428418B240F38BE0678F5390D7E9">
    <w:name w:val="EC6E428418B240F38BE0678F5390D7E9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1D1347E9A4D80ACDDAB7F7AD31E906">
    <w:name w:val="93C1D1347E9A4D80ACDDAB7F7AD31E906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6">
    <w:name w:val="A077C7C255974F45B4920697E37739836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6">
    <w:name w:val="B2A764778652485C8097F29AFC7E7D786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6">
    <w:name w:val="F1352455AD1F4601A4491DFE506B30A96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6">
    <w:name w:val="DCDF2FE22DB041C0A66122A0480B907C6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6">
    <w:name w:val="04E91122C81041AD9C52C5515041C3C36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6">
    <w:name w:val="930FB1AFA92E4D3D81F8FF18A316CC956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6">
    <w:name w:val="F86529BDAA614008B74A24740A1139E46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6">
    <w:name w:val="41F74EB6CB8E47F8A0C25CB2D41E3D276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6">
    <w:name w:val="AA00108A7BEB4FACA1EC00E41362FDDE6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6">
    <w:name w:val="D45D5F951E8849918A837EA13C3F06A66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6">
    <w:name w:val="16403CEC0D7E4F4B8FA8A4CD3531EDB16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03CE8BAB548AB95A63416641F208C3">
    <w:name w:val="17403CE8BAB548AB95A63416641F208C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4948387CD4653AD1E970518F00DA13">
    <w:name w:val="E984948387CD4653AD1E970518F00DA1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164860D6CF4A96AE28568293D0B9EA3">
    <w:name w:val="E2164860D6CF4A96AE28568293D0B9EA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02314DB5B848899BFE7050873A21593">
    <w:name w:val="1302314DB5B848899BFE7050873A2159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E4CA751A646D893A7F81EEEDF25A23">
    <w:name w:val="CE8E4CA751A646D893A7F81EEEDF25A2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28A27C6AFA4D72A6FDE96FDD486EFB3">
    <w:name w:val="8D28A27C6AFA4D72A6FDE96FDD486EFB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C1FFF76D64302BE36B12115C2942D3">
    <w:name w:val="E65C1FFF76D64302BE36B12115C2942D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1BC19D47F44B10A1F3A39B1D5E8E2D3">
    <w:name w:val="E81BC19D47F44B10A1F3A39B1D5E8E2D3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7DFEC6D1B4C6B94BEEDEF0ACF3FB12">
    <w:name w:val="29E7DFEC6D1B4C6B94BEEDEF0ACF3FB1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D7301655D747069ECE517F5907D96F2">
    <w:name w:val="82D7301655D747069ECE517F5907D96F2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8DAEC455E4FD7BA136DC99144E9F91">
    <w:name w:val="F108DAEC455E4FD7BA136DC99144E9F9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A0691495F409DB2DB60EEEE7481D81">
    <w:name w:val="6EAA0691495F409DB2DB60EEEE7481D8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6E428418B240F38BE0678F5390D7E91">
    <w:name w:val="EC6E428418B240F38BE0678F5390D7E91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63E2E00FA8400DB4A17F70AF76472D">
    <w:name w:val="0663E2E00FA8400DB4A17F70AF76472D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D492ED6C464C959037F4B8C3E2A113">
    <w:name w:val="85D492ED6C464C959037F4B8C3E2A113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EB4D90662546EDB554EC6457631EDB">
    <w:name w:val="58EB4D90662546EDB554EC6457631EDB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F0A8974B314AC48235C7238CF54ED8">
    <w:name w:val="E4F0A8974B314AC48235C7238CF54ED8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292DE321BC415FAACDBCCFC53E8D14">
    <w:name w:val="9E292DE321BC415FAACDBCCFC53E8D14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2B78EBEAB64860AFA4432EC4C67ECC">
    <w:name w:val="3E2B78EBEAB64860AFA4432EC4C67ECC"/>
    <w:rsid w:val="0058656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AC416453434EAE99AA272172A91769">
    <w:name w:val="81AC416453434EAE99AA272172A91769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6084D91AC4AE89EF670B097F67EBC">
    <w:name w:val="9FF6084D91AC4AE89EF670B097F67EBC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CFE52082F4E688D3BCCC9B58F604B">
    <w:name w:val="22FCFE52082F4E688D3BCCC9B58F604B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3CAA0C38C84BFDABF6B67F4A8462F2">
    <w:name w:val="953CAA0C38C84BFDABF6B67F4A8462F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E51AC7DBAD4A3A9F7E71BF09DEDE9F">
    <w:name w:val="13E51AC7DBAD4A3A9F7E71BF09DEDE9F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170FD30A2A47B2B7D3762AACA56050">
    <w:name w:val="56170FD30A2A47B2B7D3762AACA56050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8F7C2E3D644A4F80C21F252D46FF12">
    <w:name w:val="3B8F7C2E3D644A4F80C21F252D46FF12"/>
    <w:rsid w:val="0058656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016453150948CD8C82A1DFA4ACCBEE">
    <w:name w:val="84016453150948CD8C82A1DFA4ACCBEE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8B8B81FF7640CC8BD9A77BDCB2ED81">
    <w:name w:val="B38B8B81FF7640CC8BD9A77BDCB2ED8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406C87AFBF4F5E8055DA8B5990B923">
    <w:name w:val="C7406C87AFBF4F5E8055DA8B5990B923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1D1347E9A4D80ACDDAB7F7AD31E907">
    <w:name w:val="93C1D1347E9A4D80ACDDAB7F7AD31E907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77C7C255974F45B4920697E37739837">
    <w:name w:val="A077C7C255974F45B4920697E37739837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A764778652485C8097F29AFC7E7D787">
    <w:name w:val="B2A764778652485C8097F29AFC7E7D787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52455AD1F4601A4491DFE506B30A97">
    <w:name w:val="F1352455AD1F4601A4491DFE506B30A97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F2FE22DB041C0A66122A0480B907C7">
    <w:name w:val="DCDF2FE22DB041C0A66122A0480B907C7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E91122C81041AD9C52C5515041C3C37">
    <w:name w:val="04E91122C81041AD9C52C5515041C3C37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0FB1AFA92E4D3D81F8FF18A316CC957">
    <w:name w:val="930FB1AFA92E4D3D81F8FF18A316CC957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6529BDAA614008B74A24740A1139E47">
    <w:name w:val="F86529BDAA614008B74A24740A1139E47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74EB6CB8E47F8A0C25CB2D41E3D277">
    <w:name w:val="41F74EB6CB8E47F8A0C25CB2D41E3D277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00108A7BEB4FACA1EC00E41362FDDE7">
    <w:name w:val="AA00108A7BEB4FACA1EC00E41362FDDE7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5D5F951E8849918A837EA13C3F06A67">
    <w:name w:val="D45D5F951E8849918A837EA13C3F06A67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03CEC0D7E4F4B8FA8A4CD3531EDB17">
    <w:name w:val="16403CEC0D7E4F4B8FA8A4CD3531EDB17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403CE8BAB548AB95A63416641F208C4">
    <w:name w:val="17403CE8BAB548AB95A63416641F208C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4948387CD4653AD1E970518F00DA14">
    <w:name w:val="E984948387CD4653AD1E970518F00DA1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164860D6CF4A96AE28568293D0B9EA4">
    <w:name w:val="E2164860D6CF4A96AE28568293D0B9EA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02314DB5B848899BFE7050873A21594">
    <w:name w:val="1302314DB5B848899BFE7050873A2159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E4CA751A646D893A7F81EEEDF25A24">
    <w:name w:val="CE8E4CA751A646D893A7F81EEEDF25A2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28A27C6AFA4D72A6FDE96FDD486EFB4">
    <w:name w:val="8D28A27C6AFA4D72A6FDE96FDD486EFB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5C1FFF76D64302BE36B12115C2942D4">
    <w:name w:val="E65C1FFF76D64302BE36B12115C2942D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1BC19D47F44B10A1F3A39B1D5E8E2D4">
    <w:name w:val="E81BC19D47F44B10A1F3A39B1D5E8E2D4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E7DFEC6D1B4C6B94BEEDEF0ACF3FB13">
    <w:name w:val="29E7DFEC6D1B4C6B94BEEDEF0ACF3FB13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D7301655D747069ECE517F5907D96F3">
    <w:name w:val="82D7301655D747069ECE517F5907D96F3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8DAEC455E4FD7BA136DC99144E9F92">
    <w:name w:val="F108DAEC455E4FD7BA136DC99144E9F92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A0691495F409DB2DB60EEEE7481D82">
    <w:name w:val="6EAA0691495F409DB2DB60EEEE7481D82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6E428418B240F38BE0678F5390D7E92">
    <w:name w:val="EC6E428418B240F38BE0678F5390D7E92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63E2E00FA8400DB4A17F70AF76472D1">
    <w:name w:val="0663E2E00FA8400DB4A17F70AF76472D1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D492ED6C464C959037F4B8C3E2A1131">
    <w:name w:val="85D492ED6C464C959037F4B8C3E2A113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EB4D90662546EDB554EC6457631EDB1">
    <w:name w:val="58EB4D90662546EDB554EC6457631EDB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F0A8974B314AC48235C7238CF54ED81">
    <w:name w:val="E4F0A8974B314AC48235C7238CF54ED81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292DE321BC415FAACDBCCFC53E8D141">
    <w:name w:val="9E292DE321BC415FAACDBCCFC53E8D141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2B78EBEAB64860AFA4432EC4C67ECC1">
    <w:name w:val="3E2B78EBEAB64860AFA4432EC4C67ECC1"/>
    <w:rsid w:val="00154E94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AC416453434EAE99AA272172A917691">
    <w:name w:val="81AC416453434EAE99AA272172A91769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6084D91AC4AE89EF670B097F67EBC1">
    <w:name w:val="9FF6084D91AC4AE89EF670B097F67EBC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CFE52082F4E688D3BCCC9B58F604B1">
    <w:name w:val="22FCFE52082F4E688D3BCCC9B58F604B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3CAA0C38C84BFDABF6B67F4A8462F21">
    <w:name w:val="953CAA0C38C84BFDABF6B67F4A8462F2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E51AC7DBAD4A3A9F7E71BF09DEDE9F1">
    <w:name w:val="13E51AC7DBAD4A3A9F7E71BF09DEDE9F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170FD30A2A47B2B7D3762AACA560501">
    <w:name w:val="56170FD30A2A47B2B7D3762AACA56050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8F7C2E3D644A4F80C21F252D46FF121">
    <w:name w:val="3B8F7C2E3D644A4F80C21F252D46FF121"/>
    <w:rsid w:val="00154E9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30BC924-34AA-4684-A892-7DFFED84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3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Dienstleistungsvertrag Einwohnergemeinden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Muster-Dienstleistungsvertrag</dc:title>
  <cp:lastModifiedBy>Zurbuchen Kathrin, DIJ-AGR-GeM</cp:lastModifiedBy>
  <cp:revision>5</cp:revision>
  <cp:lastPrinted>2019-09-11T20:00:00Z</cp:lastPrinted>
  <dcterms:created xsi:type="dcterms:W3CDTF">2021-07-12T08:16:00Z</dcterms:created>
  <dcterms:modified xsi:type="dcterms:W3CDTF">2022-12-16T11:45:00Z</dcterms:modified>
  <dc:language>Deutsch</dc:language>
</cp:coreProperties>
</file>