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EA" w:rsidRPr="00336989" w:rsidRDefault="00B55AEA" w:rsidP="004A41E9">
      <w:pPr>
        <w:spacing w:after="1700" w:line="276" w:lineRule="auto"/>
      </w:pPr>
    </w:p>
    <w:p w:rsidR="004A41E9" w:rsidRPr="00336989" w:rsidRDefault="008B5049" w:rsidP="00B55AEA">
      <w:pPr>
        <w:pStyle w:val="Titel"/>
      </w:pPr>
      <w:r>
        <w:t>Mustervertrag über</w:t>
      </w:r>
      <w:r w:rsidR="006D242D">
        <w:t xml:space="preserve"> den Anschluss der Zweigstellen</w:t>
      </w:r>
      <w:bookmarkStart w:id="0" w:name="_GoBack"/>
      <w:bookmarkEnd w:id="0"/>
    </w:p>
    <w:p w:rsidR="004A41E9" w:rsidRPr="00336989" w:rsidRDefault="008B5049" w:rsidP="00B55AEA">
      <w:pPr>
        <w:pStyle w:val="Untertitel"/>
      </w:pPr>
      <w:r>
        <w:t xml:space="preserve">der Gemeinden </w:t>
      </w:r>
      <w:sdt>
        <w:sdtPr>
          <w:id w:val="-1014065676"/>
          <w:placeholder>
            <w:docPart w:val="4ACFB78A2070460B8AB0D4D6BB09D208"/>
          </w:placeholder>
          <w:showingPlcHdr/>
        </w:sdtPr>
        <w:sdtEndPr/>
        <w:sdtContent>
          <w:r w:rsidR="00D96417" w:rsidRPr="008F6DAF">
            <w:rPr>
              <w:color w:val="7D9AA8" w:themeColor="accent1" w:themeTint="99"/>
              <w:highlight w:val="yellow"/>
            </w:rPr>
            <w:t>Gemeinde 1</w:t>
          </w:r>
        </w:sdtContent>
      </w:sdt>
      <w:r>
        <w:t xml:space="preserve">, </w:t>
      </w:r>
      <w:sdt>
        <w:sdtPr>
          <w:rPr>
            <w:color w:val="7D9AA8" w:themeColor="accent1" w:themeTint="99"/>
          </w:rPr>
          <w:id w:val="-2086759307"/>
          <w:placeholder>
            <w:docPart w:val="74BF1AB3D0E24DD08FFC18E2F0C7B8F4"/>
          </w:placeholder>
          <w:showingPlcHdr/>
        </w:sdtPr>
        <w:sdtEndPr>
          <w:rPr>
            <w:color w:val="B1B9BD" w:themeColor="background2"/>
          </w:rPr>
        </w:sdtEndPr>
        <w:sdtContent>
          <w:r w:rsidR="00D96417" w:rsidRPr="008F6DAF">
            <w:rPr>
              <w:color w:val="7D9AA8" w:themeColor="accent1" w:themeTint="99"/>
              <w:highlight w:val="yellow"/>
            </w:rPr>
            <w:t>Gemeinde 2</w:t>
          </w:r>
        </w:sdtContent>
      </w:sdt>
      <w:r>
        <w:rPr>
          <w:color w:val="7D9AA8" w:themeColor="accent1" w:themeTint="99"/>
        </w:rPr>
        <w:t xml:space="preserve"> </w:t>
      </w:r>
      <w:r w:rsidRPr="008B5049">
        <w:t>und</w:t>
      </w:r>
      <w:r>
        <w:rPr>
          <w:color w:val="7D9AA8" w:themeColor="accent1" w:themeTint="99"/>
        </w:rPr>
        <w:t xml:space="preserve"> </w:t>
      </w:r>
      <w:sdt>
        <w:sdtPr>
          <w:rPr>
            <w:color w:val="7D9AA8" w:themeColor="accent1" w:themeTint="99"/>
          </w:rPr>
          <w:id w:val="-1024478761"/>
          <w:placeholder>
            <w:docPart w:val="1444A158C02B41E1AD4FB5F906F05A1F"/>
          </w:placeholder>
          <w:showingPlcHdr/>
        </w:sdtPr>
        <w:sdtEndPr/>
        <w:sdtContent>
          <w:r w:rsidR="00D96417" w:rsidRPr="008F6DAF">
            <w:rPr>
              <w:color w:val="7D9AA8" w:themeColor="accent1" w:themeTint="99"/>
              <w:highlight w:val="yellow"/>
            </w:rPr>
            <w:t>Gemeinde 3</w:t>
          </w:r>
        </w:sdtContent>
      </w:sdt>
    </w:p>
    <w:p w:rsidR="008C2FAE" w:rsidRDefault="008C2FAE" w:rsidP="008C2FAE">
      <w:pPr>
        <w:pStyle w:val="Text85pt"/>
      </w:pPr>
      <w:bookmarkStart w:id="1" w:name="_Hlk19280792"/>
    </w:p>
    <w:p w:rsidR="008C2FAE" w:rsidRDefault="008C2FAE" w:rsidP="008C2FAE">
      <w:pPr>
        <w:pStyle w:val="Text85pt"/>
      </w:pPr>
    </w:p>
    <w:p w:rsidR="008C2FAE" w:rsidRDefault="008C2FAE" w:rsidP="008C2FAE">
      <w:pPr>
        <w:pStyle w:val="Text85pt"/>
      </w:pPr>
    </w:p>
    <w:p w:rsidR="008C2FAE" w:rsidRDefault="008C2FAE" w:rsidP="008C2FAE">
      <w:pPr>
        <w:pStyle w:val="Text85pt"/>
      </w:pPr>
    </w:p>
    <w:p w:rsidR="008C2FAE" w:rsidRDefault="008C2FAE" w:rsidP="008B5049">
      <w:pPr>
        <w:pStyle w:val="Text85pt"/>
      </w:pPr>
    </w:p>
    <w:bookmarkEnd w:id="1"/>
    <w:p w:rsidR="004A41E9" w:rsidRPr="00336989" w:rsidRDefault="004A41E9" w:rsidP="008C2FAE">
      <w:pPr>
        <w:pStyle w:val="Text85pt"/>
        <w:ind w:left="1708" w:hanging="1708"/>
      </w:pPr>
    </w:p>
    <w:p w:rsidR="004A41E9" w:rsidRPr="00336989" w:rsidRDefault="004A41E9" w:rsidP="008C2FAE">
      <w:pPr>
        <w:pStyle w:val="Text85pt"/>
      </w:pPr>
      <w:r w:rsidRPr="00336989">
        <w:br w:type="page"/>
      </w:r>
    </w:p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2268"/>
        <w:gridCol w:w="7257"/>
      </w:tblGrid>
      <w:tr w:rsidR="008B5049" w:rsidTr="008B5049">
        <w:tc>
          <w:tcPr>
            <w:tcW w:w="2268" w:type="dxa"/>
          </w:tcPr>
          <w:p w:rsidR="008B5049" w:rsidRDefault="008B5049" w:rsidP="008B5049">
            <w:pPr>
              <w:pStyle w:val="H1"/>
              <w:numPr>
                <w:ilvl w:val="0"/>
                <w:numId w:val="0"/>
              </w:numPr>
              <w:ind w:left="360" w:hanging="360"/>
            </w:pPr>
            <w:bookmarkStart w:id="2" w:name="_Toc423253205"/>
            <w:bookmarkStart w:id="3" w:name="_Toc424114421"/>
            <w:bookmarkStart w:id="4" w:name="_Toc424116182"/>
            <w:bookmarkStart w:id="5" w:name="_Toc66430095"/>
            <w:bookmarkStart w:id="6" w:name="_Toc97545565"/>
          </w:p>
        </w:tc>
        <w:tc>
          <w:tcPr>
            <w:tcW w:w="7257" w:type="dxa"/>
          </w:tcPr>
          <w:p w:rsidR="008B5049" w:rsidRDefault="008B5049" w:rsidP="008B5049">
            <w:pPr>
              <w:pStyle w:val="H1"/>
              <w:numPr>
                <w:ilvl w:val="0"/>
                <w:numId w:val="38"/>
              </w:numPr>
            </w:pPr>
            <w:r>
              <w:t>Allgemeines</w:t>
            </w:r>
          </w:p>
        </w:tc>
      </w:tr>
      <w:tr w:rsidR="008B5049" w:rsidTr="008B5049">
        <w:tc>
          <w:tcPr>
            <w:tcW w:w="2268" w:type="dxa"/>
          </w:tcPr>
          <w:p w:rsidR="008B5049" w:rsidRDefault="008B5049" w:rsidP="008B5049"/>
        </w:tc>
        <w:tc>
          <w:tcPr>
            <w:tcW w:w="7257" w:type="dxa"/>
          </w:tcPr>
          <w:p w:rsidR="008B5049" w:rsidRDefault="008B5049" w:rsidP="008B5049"/>
        </w:tc>
      </w:tr>
      <w:tr w:rsidR="008B5049" w:rsidTr="008B5049">
        <w:tc>
          <w:tcPr>
            <w:tcW w:w="2268" w:type="dxa"/>
          </w:tcPr>
          <w:p w:rsidR="008B5049" w:rsidRDefault="008B5049" w:rsidP="008B5049">
            <w:r>
              <w:t>Zweck, Sitzgemeinde</w:t>
            </w:r>
          </w:p>
        </w:tc>
        <w:tc>
          <w:tcPr>
            <w:tcW w:w="7257" w:type="dxa"/>
          </w:tcPr>
          <w:p w:rsidR="008B5049" w:rsidRDefault="008B5049" w:rsidP="00413DE3">
            <w:pPr>
              <w:pStyle w:val="Listenabsatz"/>
              <w:numPr>
                <w:ilvl w:val="0"/>
                <w:numId w:val="40"/>
              </w:numPr>
              <w:ind w:left="136" w:firstLine="0"/>
            </w:pPr>
            <w:r w:rsidRPr="008B5049">
              <w:rPr>
                <w:vertAlign w:val="superscript"/>
              </w:rPr>
              <w:t>1</w:t>
            </w:r>
            <w:r>
              <w:t xml:space="preserve"> </w:t>
            </w:r>
            <w:r w:rsidRPr="008B5049">
              <w:rPr>
                <w:lang w:val="de-DE"/>
              </w:rPr>
              <w:t xml:space="preserve">Die Gemeinden </w:t>
            </w:r>
            <w:sdt>
              <w:sdtPr>
                <w:rPr>
                  <w:lang w:val="de-DE"/>
                </w:rPr>
                <w:id w:val="277159035"/>
                <w:placeholder>
                  <w:docPart w:val="74A988CE33A74A8585616BE0804158F3"/>
                </w:placeholder>
                <w:showingPlcHdr/>
              </w:sdtPr>
              <w:sdtEndPr/>
              <w:sdtContent>
                <w:r w:rsidRPr="008F6DAF">
                  <w:rPr>
                    <w:rStyle w:val="Platzhaltertext"/>
                    <w:highlight w:val="yellow"/>
                  </w:rPr>
                  <w:t xml:space="preserve">Gemeinde </w:t>
                </w:r>
                <w:r w:rsidR="00D96417" w:rsidRPr="008F6DAF">
                  <w:rPr>
                    <w:rStyle w:val="Platzhaltertext"/>
                    <w:highlight w:val="yellow"/>
                  </w:rPr>
                  <w:t>1</w:t>
                </w:r>
              </w:sdtContent>
            </w:sdt>
            <w:r w:rsidRPr="008B5049">
              <w:rPr>
                <w:lang w:val="de-DE"/>
              </w:rPr>
              <w:t xml:space="preserve"> , </w:t>
            </w:r>
            <w:sdt>
              <w:sdtPr>
                <w:rPr>
                  <w:lang w:val="de-DE"/>
                </w:rPr>
                <w:id w:val="-456486070"/>
                <w:placeholder>
                  <w:docPart w:val="DefaultPlaceholder_-1854013440"/>
                </w:placeholder>
              </w:sdtPr>
              <w:sdtEndPr/>
              <w:sdtContent>
                <w:r w:rsidR="00D96417" w:rsidRPr="008F6DAF">
                  <w:rPr>
                    <w:color w:val="7D9AA8" w:themeColor="accent1" w:themeTint="99"/>
                    <w:highlight w:val="yellow"/>
                    <w:lang w:val="de-DE"/>
                  </w:rPr>
                  <w:t>Gemeinde 2</w:t>
                </w:r>
              </w:sdtContent>
            </w:sdt>
            <w:r w:rsidRPr="008B5049">
              <w:rPr>
                <w:lang w:val="de-DE"/>
              </w:rPr>
              <w:t xml:space="preserve"> und </w:t>
            </w:r>
            <w:sdt>
              <w:sdtPr>
                <w:rPr>
                  <w:lang w:val="de-DE"/>
                </w:rPr>
                <w:id w:val="-726371376"/>
                <w:placeholder>
                  <w:docPart w:val="DefaultPlaceholder_-1854013440"/>
                </w:placeholder>
              </w:sdtPr>
              <w:sdtEndPr/>
              <w:sdtContent>
                <w:r w:rsidR="00D96417" w:rsidRPr="008F6DAF">
                  <w:rPr>
                    <w:color w:val="7D9AA8" w:themeColor="accent1" w:themeTint="99"/>
                    <w:highlight w:val="yellow"/>
                    <w:lang w:val="de-DE"/>
                  </w:rPr>
                  <w:t>Gemeinde 3</w:t>
                </w:r>
              </w:sdtContent>
            </w:sdt>
            <w:r>
              <w:rPr>
                <w:lang w:val="de-DE"/>
              </w:rPr>
              <w:t xml:space="preserve"> führen ge</w:t>
            </w:r>
            <w:r w:rsidRPr="008B5049">
              <w:rPr>
                <w:lang w:val="de-DE"/>
              </w:rPr>
              <w:t>stützt auf das geltende Einführungsgesetz zum AHVG (EG AHVG) und die geltende Verordnung über die Ausgleichskasse d</w:t>
            </w:r>
            <w:r>
              <w:rPr>
                <w:lang w:val="de-DE"/>
              </w:rPr>
              <w:t>es Kantons Bern und ihrer Zweig</w:t>
            </w:r>
            <w:r w:rsidRPr="008B5049">
              <w:rPr>
                <w:lang w:val="de-DE"/>
              </w:rPr>
              <w:t xml:space="preserve">stellen (AKBV), gemeinsam als Partner die Zweigstelle </w:t>
            </w:r>
            <w:sdt>
              <w:sdtPr>
                <w:rPr>
                  <w:lang w:val="de-DE"/>
                </w:rPr>
                <w:id w:val="1580022338"/>
                <w:placeholder>
                  <w:docPart w:val="DefaultPlaceholder_-1854013440"/>
                </w:placeholder>
              </w:sdtPr>
              <w:sdtEndPr/>
              <w:sdtContent>
                <w:r w:rsidRPr="008F6DAF">
                  <w:rPr>
                    <w:color w:val="7D9AA8" w:themeColor="accent1" w:themeTint="99"/>
                    <w:highlight w:val="yellow"/>
                    <w:lang w:val="de-DE"/>
                  </w:rPr>
                  <w:t>Name der Zweigstelle</w:t>
                </w:r>
              </w:sdtContent>
            </w:sdt>
          </w:p>
        </w:tc>
      </w:tr>
      <w:tr w:rsidR="008B5049" w:rsidRPr="008B5049" w:rsidTr="008B5049">
        <w:tc>
          <w:tcPr>
            <w:tcW w:w="2268" w:type="dxa"/>
          </w:tcPr>
          <w:p w:rsidR="008B5049" w:rsidRPr="008B5049" w:rsidRDefault="008B5049" w:rsidP="008B5049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8B5049" w:rsidRPr="008B5049" w:rsidRDefault="008B5049" w:rsidP="008B5049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8B5049" w:rsidTr="008B5049">
        <w:tc>
          <w:tcPr>
            <w:tcW w:w="2268" w:type="dxa"/>
          </w:tcPr>
          <w:p w:rsidR="008B5049" w:rsidRDefault="008B5049" w:rsidP="008B5049"/>
        </w:tc>
        <w:tc>
          <w:tcPr>
            <w:tcW w:w="7257" w:type="dxa"/>
          </w:tcPr>
          <w:p w:rsidR="008B5049" w:rsidRPr="00963365" w:rsidRDefault="00963365" w:rsidP="00963365">
            <w:pPr>
              <w:ind w:left="138"/>
              <w:rPr>
                <w:lang w:val="de-DE"/>
              </w:rPr>
            </w:pPr>
            <w:r w:rsidRPr="00963365">
              <w:rPr>
                <w:vertAlign w:val="superscript"/>
              </w:rPr>
              <w:t>2</w:t>
            </w:r>
            <w:r>
              <w:t xml:space="preserve"> </w:t>
            </w:r>
            <w:r w:rsidRPr="00963365">
              <w:rPr>
                <w:lang w:val="de-DE"/>
              </w:rPr>
              <w:t xml:space="preserve">Als Sitzgemeinde der </w:t>
            </w:r>
            <w:sdt>
              <w:sdtPr>
                <w:rPr>
                  <w:lang w:val="de-DE"/>
                </w:rPr>
                <w:id w:val="395328641"/>
                <w:placeholder>
                  <w:docPart w:val="DefaultPlaceholder_-1854013440"/>
                </w:placeholder>
              </w:sdtPr>
              <w:sdtEndPr/>
              <w:sdtContent>
                <w:r w:rsidRPr="008F6DAF">
                  <w:rPr>
                    <w:color w:val="7D9AA8" w:themeColor="accent1" w:themeTint="99"/>
                    <w:highlight w:val="yellow"/>
                    <w:lang w:val="de-DE"/>
                  </w:rPr>
                  <w:t>Name der Zweigstelle</w:t>
                </w:r>
              </w:sdtContent>
            </w:sdt>
            <w:r w:rsidRPr="00963365">
              <w:rPr>
                <w:lang w:val="de-DE"/>
              </w:rPr>
              <w:t xml:space="preserve"> wird die Gemeinde </w:t>
            </w:r>
            <w:sdt>
              <w:sdtPr>
                <w:rPr>
                  <w:lang w:val="de-DE"/>
                </w:rPr>
                <w:id w:val="1835109495"/>
                <w:placeholder>
                  <w:docPart w:val="DefaultPlaceholder_-1854013440"/>
                </w:placeholder>
              </w:sdtPr>
              <w:sdtEndPr/>
              <w:sdtContent>
                <w:r w:rsidRPr="008F6DAF">
                  <w:rPr>
                    <w:color w:val="7D9AA8" w:themeColor="accent1" w:themeTint="99"/>
                    <w:highlight w:val="yellow"/>
                    <w:lang w:val="de-DE"/>
                  </w:rPr>
                  <w:t>Name der Sitzgemeinde</w:t>
                </w:r>
              </w:sdtContent>
            </w:sdt>
            <w:r>
              <w:rPr>
                <w:lang w:val="de-DE"/>
              </w:rPr>
              <w:t xml:space="preserve"> bestimmt.</w:t>
            </w:r>
          </w:p>
        </w:tc>
      </w:tr>
      <w:tr w:rsidR="008B5049" w:rsidRPr="00413DE3" w:rsidTr="008B5049">
        <w:tc>
          <w:tcPr>
            <w:tcW w:w="2268" w:type="dxa"/>
          </w:tcPr>
          <w:p w:rsidR="008B5049" w:rsidRPr="00413DE3" w:rsidRDefault="008B5049" w:rsidP="00413DE3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8B5049" w:rsidRPr="00413DE3" w:rsidRDefault="008B5049" w:rsidP="00413DE3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8B5049" w:rsidTr="008B5049">
        <w:tc>
          <w:tcPr>
            <w:tcW w:w="2268" w:type="dxa"/>
          </w:tcPr>
          <w:p w:rsidR="008B5049" w:rsidRDefault="008B5049" w:rsidP="008B5049"/>
        </w:tc>
        <w:tc>
          <w:tcPr>
            <w:tcW w:w="7257" w:type="dxa"/>
          </w:tcPr>
          <w:p w:rsidR="008B5049" w:rsidRPr="00413DE3" w:rsidRDefault="00413DE3" w:rsidP="00413DE3">
            <w:pPr>
              <w:ind w:left="138"/>
              <w:rPr>
                <w:lang w:val="de-DE"/>
              </w:rPr>
            </w:pPr>
            <w:r w:rsidRPr="00413DE3">
              <w:rPr>
                <w:vertAlign w:val="superscript"/>
              </w:rPr>
              <w:t>3</w:t>
            </w:r>
            <w:r>
              <w:t xml:space="preserve"> </w:t>
            </w:r>
            <w:r w:rsidRPr="00413DE3">
              <w:rPr>
                <w:lang w:val="de-DE"/>
              </w:rPr>
              <w:t>Die Zweigstelle tritt nach aussen u</w:t>
            </w:r>
            <w:r>
              <w:rPr>
                <w:lang w:val="de-DE"/>
              </w:rPr>
              <w:t xml:space="preserve">nter dem Namen „AHV-Zweigstelle </w:t>
            </w:r>
            <w:sdt>
              <w:sdtPr>
                <w:rPr>
                  <w:lang w:val="de-DE"/>
                </w:rPr>
                <w:id w:val="-802306340"/>
                <w:placeholder>
                  <w:docPart w:val="0C0AF74FB79743149F432E6E455AF5F0"/>
                </w:placeholder>
                <w:showingPlcHdr/>
              </w:sdtPr>
              <w:sdtEndPr/>
              <w:sdtContent>
                <w:r w:rsidRPr="008F6DAF">
                  <w:rPr>
                    <w:color w:val="7D9AA8" w:themeColor="accent1" w:themeTint="99"/>
                    <w:highlight w:val="yellow"/>
                    <w:lang w:val="de-DE"/>
                  </w:rPr>
                  <w:t>Name der Zweigstelle</w:t>
                </w:r>
              </w:sdtContent>
            </w:sdt>
            <w:r>
              <w:rPr>
                <w:lang w:val="de-DE"/>
              </w:rPr>
              <w:t>„ auf.</w:t>
            </w:r>
          </w:p>
        </w:tc>
      </w:tr>
      <w:tr w:rsidR="008B5049" w:rsidTr="008B5049">
        <w:tc>
          <w:tcPr>
            <w:tcW w:w="2268" w:type="dxa"/>
          </w:tcPr>
          <w:p w:rsidR="008B5049" w:rsidRDefault="008B5049" w:rsidP="008B5049"/>
        </w:tc>
        <w:tc>
          <w:tcPr>
            <w:tcW w:w="7257" w:type="dxa"/>
          </w:tcPr>
          <w:p w:rsidR="008B5049" w:rsidRDefault="008B5049" w:rsidP="008B5049"/>
        </w:tc>
      </w:tr>
      <w:tr w:rsidR="00413DE3" w:rsidTr="008B5049">
        <w:tc>
          <w:tcPr>
            <w:tcW w:w="2268" w:type="dxa"/>
          </w:tcPr>
          <w:p w:rsidR="00413DE3" w:rsidRDefault="00413DE3" w:rsidP="008B5049">
            <w:r>
              <w:t>Rechtsgrundlage</w:t>
            </w:r>
          </w:p>
        </w:tc>
        <w:tc>
          <w:tcPr>
            <w:tcW w:w="7257" w:type="dxa"/>
          </w:tcPr>
          <w:p w:rsidR="00413DE3" w:rsidRDefault="00D96417" w:rsidP="00214DF4">
            <w:pPr>
              <w:pStyle w:val="Listenabsatz"/>
              <w:numPr>
                <w:ilvl w:val="0"/>
                <w:numId w:val="40"/>
              </w:numPr>
              <w:ind w:left="145" w:hanging="5"/>
            </w:pPr>
            <w:r>
              <w:t xml:space="preserve"> </w:t>
            </w:r>
            <w:r>
              <w:rPr>
                <w:lang w:val="de-DE"/>
              </w:rPr>
              <w:t xml:space="preserve">Die </w:t>
            </w:r>
            <w:sdt>
              <w:sdtPr>
                <w:rPr>
                  <w:lang w:val="de-DE"/>
                </w:rPr>
                <w:id w:val="-899517942"/>
                <w:placeholder>
                  <w:docPart w:val="FCE2C71E63694CE3A75D102CF0E83F43"/>
                </w:placeholder>
                <w:showingPlcHdr/>
              </w:sdtPr>
              <w:sdtEndPr/>
              <w:sdtContent>
                <w:r w:rsidRPr="008F6DAF">
                  <w:rPr>
                    <w:rStyle w:val="Platzhaltertext"/>
                    <w:highlight w:val="yellow"/>
                  </w:rPr>
                  <w:t>Sitzgemeinde, Name der Gemeinde = Trägergemeinde</w:t>
                </w:r>
              </w:sdtContent>
            </w:sdt>
            <w:r>
              <w:rPr>
                <w:lang w:val="de-DE"/>
              </w:rPr>
              <w:t xml:space="preserve"> schafft die zum Be</w:t>
            </w:r>
            <w:r w:rsidRPr="00D96417">
              <w:rPr>
                <w:lang w:val="de-DE"/>
              </w:rPr>
              <w:t>trieb einer gemeinsamen Zweigstelle erforderlichen Rechtsgrundlagen.</w:t>
            </w:r>
          </w:p>
        </w:tc>
      </w:tr>
      <w:tr w:rsidR="00D96417" w:rsidTr="008B5049">
        <w:tc>
          <w:tcPr>
            <w:tcW w:w="2268" w:type="dxa"/>
          </w:tcPr>
          <w:p w:rsidR="00D96417" w:rsidRDefault="00D96417" w:rsidP="008B5049"/>
        </w:tc>
        <w:tc>
          <w:tcPr>
            <w:tcW w:w="7257" w:type="dxa"/>
          </w:tcPr>
          <w:p w:rsidR="00D96417" w:rsidRDefault="00D96417" w:rsidP="00D96417">
            <w:pPr>
              <w:pStyle w:val="Listenabsatz"/>
              <w:ind w:left="567"/>
            </w:pPr>
          </w:p>
        </w:tc>
      </w:tr>
      <w:tr w:rsidR="00D96417" w:rsidTr="008B5049">
        <w:tc>
          <w:tcPr>
            <w:tcW w:w="2268" w:type="dxa"/>
          </w:tcPr>
          <w:p w:rsidR="00D96417" w:rsidRDefault="00D96417" w:rsidP="008B5049"/>
        </w:tc>
        <w:tc>
          <w:tcPr>
            <w:tcW w:w="7257" w:type="dxa"/>
          </w:tcPr>
          <w:p w:rsidR="00D96417" w:rsidRDefault="00D96417" w:rsidP="00D96417">
            <w:pPr>
              <w:pStyle w:val="Listenabsatz"/>
              <w:ind w:left="567"/>
            </w:pPr>
          </w:p>
        </w:tc>
      </w:tr>
      <w:tr w:rsidR="00D96417" w:rsidTr="008B5049">
        <w:tc>
          <w:tcPr>
            <w:tcW w:w="2268" w:type="dxa"/>
          </w:tcPr>
          <w:p w:rsidR="00D96417" w:rsidRDefault="00D96417" w:rsidP="008B5049"/>
        </w:tc>
        <w:tc>
          <w:tcPr>
            <w:tcW w:w="7257" w:type="dxa"/>
          </w:tcPr>
          <w:p w:rsidR="00D96417" w:rsidRDefault="00D96417" w:rsidP="00D96417">
            <w:pPr>
              <w:pStyle w:val="H1"/>
              <w:numPr>
                <w:ilvl w:val="0"/>
                <w:numId w:val="38"/>
              </w:numPr>
            </w:pPr>
            <w:r>
              <w:t>Aufgaben und Kompetenzen</w:t>
            </w:r>
          </w:p>
        </w:tc>
      </w:tr>
      <w:tr w:rsidR="00D96417" w:rsidTr="008B5049">
        <w:tc>
          <w:tcPr>
            <w:tcW w:w="2268" w:type="dxa"/>
          </w:tcPr>
          <w:p w:rsidR="00D96417" w:rsidRDefault="00D96417" w:rsidP="008B5049">
            <w:r>
              <w:t>Aufgaben</w:t>
            </w:r>
          </w:p>
        </w:tc>
        <w:tc>
          <w:tcPr>
            <w:tcW w:w="7257" w:type="dxa"/>
          </w:tcPr>
          <w:p w:rsidR="00D96417" w:rsidRDefault="00214DF4" w:rsidP="00214DF4">
            <w:pPr>
              <w:pStyle w:val="Listenabsatz"/>
              <w:numPr>
                <w:ilvl w:val="0"/>
                <w:numId w:val="40"/>
              </w:numPr>
              <w:ind w:left="145" w:hanging="8"/>
            </w:pPr>
            <w:r w:rsidRPr="00214DF4"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lang w:val="de-DE"/>
              </w:rPr>
              <w:t xml:space="preserve">Die </w:t>
            </w:r>
            <w:sdt>
              <w:sdtPr>
                <w:rPr>
                  <w:lang w:val="de-DE"/>
                </w:rPr>
                <w:id w:val="-2002104258"/>
                <w:placeholder>
                  <w:docPart w:val="B3B5081173324307B12AE0237523BF1B"/>
                </w:placeholder>
                <w:showingPlcHdr/>
              </w:sdtPr>
              <w:sdtEndPr/>
              <w:sdtContent>
                <w:r w:rsidRPr="008F6DAF">
                  <w:rPr>
                    <w:rStyle w:val="Platzhaltertext"/>
                    <w:highlight w:val="yellow"/>
                  </w:rPr>
                  <w:t>Z-Stelle</w:t>
                </w:r>
              </w:sdtContent>
            </w:sdt>
            <w:r>
              <w:rPr>
                <w:lang w:val="de-DE"/>
              </w:rPr>
              <w:t xml:space="preserve"> </w:t>
            </w:r>
            <w:r w:rsidRPr="00214DF4">
              <w:rPr>
                <w:lang w:val="de-DE"/>
              </w:rPr>
              <w:t>erfüllt für die Gemeinden</w:t>
            </w:r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304735535"/>
                <w:placeholder>
                  <w:docPart w:val="AA63B1B075984A60BF1BBB9BDA1B6A93"/>
                </w:placeholder>
                <w:showingPlcHdr/>
              </w:sdtPr>
              <w:sdtEndPr/>
              <w:sdtContent>
                <w:r w:rsidRPr="008F6DAF">
                  <w:rPr>
                    <w:color w:val="7D9AA8" w:themeColor="accent1" w:themeTint="99"/>
                    <w:highlight w:val="yellow"/>
                    <w:lang w:val="de-DE"/>
                  </w:rPr>
                  <w:t>Gemeinde 1</w:t>
                </w:r>
              </w:sdtContent>
            </w:sdt>
            <w:r>
              <w:rPr>
                <w:lang w:val="de-DE"/>
              </w:rPr>
              <w:t xml:space="preserve"> </w:t>
            </w:r>
            <w:r w:rsidRPr="00214DF4">
              <w:rPr>
                <w:lang w:val="de-DE"/>
              </w:rPr>
              <w:t xml:space="preserve">, </w:t>
            </w:r>
            <w:sdt>
              <w:sdtPr>
                <w:rPr>
                  <w:lang w:val="de-DE"/>
                </w:rPr>
                <w:id w:val="-1591769676"/>
                <w:placeholder>
                  <w:docPart w:val="39DBF9B85D664712BA8BCCC543703654"/>
                </w:placeholder>
                <w:showingPlcHdr/>
              </w:sdtPr>
              <w:sdtEndPr/>
              <w:sdtContent>
                <w:r w:rsidRPr="008F6DAF">
                  <w:rPr>
                    <w:color w:val="7D9AA8" w:themeColor="accent1" w:themeTint="99"/>
                    <w:highlight w:val="yellow"/>
                    <w:lang w:val="de-DE"/>
                  </w:rPr>
                  <w:t>Gemeinde 2</w:t>
                </w:r>
              </w:sdtContent>
            </w:sdt>
            <w:r>
              <w:rPr>
                <w:lang w:val="de-DE"/>
              </w:rPr>
              <w:t xml:space="preserve"> </w:t>
            </w:r>
            <w:r w:rsidRPr="00214DF4">
              <w:rPr>
                <w:lang w:val="de-DE"/>
              </w:rPr>
              <w:t xml:space="preserve">und </w:t>
            </w:r>
            <w:sdt>
              <w:sdtPr>
                <w:rPr>
                  <w:lang w:val="de-DE"/>
                </w:rPr>
                <w:id w:val="-1621374323"/>
                <w:placeholder>
                  <w:docPart w:val="2E6A971D9DC44598811DFB927558F4A3"/>
                </w:placeholder>
                <w:showingPlcHdr/>
              </w:sdtPr>
              <w:sdtEndPr/>
              <w:sdtContent>
                <w:r w:rsidRPr="008F6DAF">
                  <w:rPr>
                    <w:rStyle w:val="Platzhaltertext"/>
                    <w:highlight w:val="yellow"/>
                  </w:rPr>
                  <w:t>Gemeinde 3</w:t>
                </w:r>
              </w:sdtContent>
            </w:sdt>
            <w:r>
              <w:rPr>
                <w:lang w:val="de-DE"/>
              </w:rPr>
              <w:t xml:space="preserve"> </w:t>
            </w:r>
            <w:r w:rsidRPr="00214DF4">
              <w:rPr>
                <w:lang w:val="de-DE"/>
              </w:rPr>
              <w:t>sämtliche Aufgaben, die aufgrund der Gesetzgebung des Bundes und des Kantons und die gemäss Artikel 9 und 10 AKBV durch die Ausgleichskasse des Kantons Bern den Zweigstellen zugewiesen werden.</w:t>
            </w:r>
          </w:p>
        </w:tc>
      </w:tr>
      <w:tr w:rsidR="00214DF4" w:rsidRPr="00214DF4" w:rsidTr="008B5049">
        <w:tc>
          <w:tcPr>
            <w:tcW w:w="2268" w:type="dxa"/>
          </w:tcPr>
          <w:p w:rsidR="00214DF4" w:rsidRPr="00214DF4" w:rsidRDefault="00214DF4" w:rsidP="00214DF4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214DF4" w:rsidRPr="00214DF4" w:rsidRDefault="00214DF4" w:rsidP="00214DF4">
            <w:pPr>
              <w:spacing w:line="240" w:lineRule="auto"/>
              <w:ind w:left="145"/>
              <w:rPr>
                <w:sz w:val="10"/>
                <w:szCs w:val="10"/>
              </w:rPr>
            </w:pPr>
          </w:p>
        </w:tc>
      </w:tr>
      <w:tr w:rsidR="00214DF4" w:rsidTr="008B5049">
        <w:tc>
          <w:tcPr>
            <w:tcW w:w="2268" w:type="dxa"/>
          </w:tcPr>
          <w:p w:rsidR="00214DF4" w:rsidRDefault="00214DF4" w:rsidP="008B5049"/>
        </w:tc>
        <w:tc>
          <w:tcPr>
            <w:tcW w:w="7257" w:type="dxa"/>
          </w:tcPr>
          <w:p w:rsidR="00214DF4" w:rsidRPr="00214DF4" w:rsidRDefault="00214DF4" w:rsidP="00214DF4">
            <w:pPr>
              <w:pStyle w:val="Listenabsatz"/>
              <w:ind w:left="145"/>
            </w:pPr>
            <w:r w:rsidRPr="00214DF4"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 xml:space="preserve"> </w:t>
            </w:r>
            <w:r w:rsidRPr="00214DF4">
              <w:rPr>
                <w:lang w:val="de-DE"/>
              </w:rPr>
              <w:t>Insbesondere hat die Zweigstelle alle Mutationen die sich namentlich aus den Einwohnerkontrollen und den Steuerakten der Vertragsgemeinden ergeben, festzustellen, zu bearbeiten und an die AKB weiterzuleiten.</w:t>
            </w:r>
          </w:p>
        </w:tc>
      </w:tr>
      <w:tr w:rsidR="00214DF4" w:rsidRPr="00214DF4" w:rsidTr="008B5049">
        <w:tc>
          <w:tcPr>
            <w:tcW w:w="2268" w:type="dxa"/>
          </w:tcPr>
          <w:p w:rsidR="00214DF4" w:rsidRPr="00214DF4" w:rsidRDefault="00214DF4" w:rsidP="00214DF4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214DF4" w:rsidRPr="00214DF4" w:rsidRDefault="00214DF4" w:rsidP="00214DF4">
            <w:pPr>
              <w:spacing w:line="240" w:lineRule="auto"/>
              <w:ind w:left="145"/>
              <w:rPr>
                <w:sz w:val="10"/>
                <w:szCs w:val="10"/>
              </w:rPr>
            </w:pPr>
          </w:p>
        </w:tc>
      </w:tr>
      <w:tr w:rsidR="00214DF4" w:rsidTr="008B5049">
        <w:tc>
          <w:tcPr>
            <w:tcW w:w="2268" w:type="dxa"/>
          </w:tcPr>
          <w:p w:rsidR="00214DF4" w:rsidRDefault="00214DF4" w:rsidP="008B5049"/>
        </w:tc>
        <w:tc>
          <w:tcPr>
            <w:tcW w:w="7257" w:type="dxa"/>
          </w:tcPr>
          <w:p w:rsidR="00214DF4" w:rsidRPr="00214DF4" w:rsidRDefault="00214DF4" w:rsidP="00214DF4">
            <w:pPr>
              <w:pStyle w:val="Listenabsatz"/>
              <w:ind w:left="145"/>
              <w:rPr>
                <w:lang w:val="de-DE"/>
              </w:rPr>
            </w:pPr>
            <w:r>
              <w:rPr>
                <w:vertAlign w:val="superscript"/>
                <w:lang w:val="de-DE"/>
              </w:rPr>
              <w:t xml:space="preserve">3 </w:t>
            </w:r>
            <w:r w:rsidRPr="00214DF4">
              <w:rPr>
                <w:lang w:val="de-DE"/>
              </w:rPr>
              <w:t>Die Zweigstelle archiviert ihre Akten für die Vertragsgemeinden.</w:t>
            </w:r>
          </w:p>
        </w:tc>
      </w:tr>
      <w:tr w:rsidR="00214DF4" w:rsidTr="008B5049">
        <w:tc>
          <w:tcPr>
            <w:tcW w:w="2268" w:type="dxa"/>
          </w:tcPr>
          <w:p w:rsidR="00214DF4" w:rsidRDefault="00214DF4" w:rsidP="008B5049"/>
        </w:tc>
        <w:tc>
          <w:tcPr>
            <w:tcW w:w="7257" w:type="dxa"/>
          </w:tcPr>
          <w:p w:rsidR="00214DF4" w:rsidRDefault="00214DF4" w:rsidP="00214DF4">
            <w:pPr>
              <w:pStyle w:val="Listenabsatz"/>
              <w:ind w:left="145"/>
              <w:rPr>
                <w:vertAlign w:val="superscript"/>
                <w:lang w:val="de-DE"/>
              </w:rPr>
            </w:pPr>
          </w:p>
        </w:tc>
      </w:tr>
      <w:tr w:rsidR="00214DF4" w:rsidTr="008B5049">
        <w:tc>
          <w:tcPr>
            <w:tcW w:w="2268" w:type="dxa"/>
          </w:tcPr>
          <w:p w:rsidR="00214DF4" w:rsidRDefault="00214DF4" w:rsidP="008B5049">
            <w:r w:rsidRPr="00214DF4">
              <w:rPr>
                <w:lang w:val="de-DE"/>
              </w:rPr>
              <w:t>Meldewesen, Ein</w:t>
            </w:r>
            <w:r>
              <w:rPr>
                <w:lang w:val="de-DE"/>
              </w:rPr>
              <w:t>sicht in Gemeinde</w:t>
            </w:r>
            <w:r w:rsidRPr="00214DF4">
              <w:rPr>
                <w:lang w:val="de-DE"/>
              </w:rPr>
              <w:t>daten</w:t>
            </w:r>
          </w:p>
        </w:tc>
        <w:tc>
          <w:tcPr>
            <w:tcW w:w="7257" w:type="dxa"/>
          </w:tcPr>
          <w:p w:rsidR="00214DF4" w:rsidRPr="00214DF4" w:rsidRDefault="00214DF4" w:rsidP="00214DF4">
            <w:pPr>
              <w:pStyle w:val="Listenabsatz"/>
              <w:numPr>
                <w:ilvl w:val="0"/>
                <w:numId w:val="40"/>
              </w:numPr>
              <w:ind w:left="145" w:hanging="8"/>
              <w:rPr>
                <w:lang w:val="de-DE"/>
              </w:rPr>
            </w:pPr>
            <w:r w:rsidRPr="00214DF4">
              <w:rPr>
                <w:vertAlign w:val="superscript"/>
                <w:lang w:val="de-DE"/>
              </w:rPr>
              <w:t>1</w:t>
            </w:r>
            <w:r>
              <w:rPr>
                <w:lang w:val="de-DE"/>
              </w:rPr>
              <w:t xml:space="preserve"> </w:t>
            </w:r>
            <w:r w:rsidRPr="00214DF4">
              <w:rPr>
                <w:lang w:val="de-DE"/>
              </w:rPr>
              <w:t>Die beteiligten Gemeinden stellen der Zweigstelle unaufgefordert, laufend und kostenlos die für die Überprüfung der Versicherungs- und Beitragspflicht sowie die für das Feststellen der Leistungsansprüche geeigneten und notwendigen Angaben zur Verfügung.</w:t>
            </w:r>
          </w:p>
        </w:tc>
      </w:tr>
      <w:tr w:rsidR="00214DF4" w:rsidRPr="00214DF4" w:rsidTr="008B5049">
        <w:tc>
          <w:tcPr>
            <w:tcW w:w="2268" w:type="dxa"/>
          </w:tcPr>
          <w:p w:rsidR="00214DF4" w:rsidRPr="00214DF4" w:rsidRDefault="00214DF4" w:rsidP="00214DF4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214DF4" w:rsidRPr="00214DF4" w:rsidRDefault="00214DF4" w:rsidP="00214DF4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214DF4" w:rsidTr="008B5049">
        <w:tc>
          <w:tcPr>
            <w:tcW w:w="2268" w:type="dxa"/>
          </w:tcPr>
          <w:p w:rsidR="00214DF4" w:rsidRPr="00214DF4" w:rsidRDefault="00214DF4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214DF4" w:rsidRPr="00214DF4" w:rsidRDefault="00214DF4" w:rsidP="00214DF4">
            <w:pPr>
              <w:pStyle w:val="Listenabsatz"/>
              <w:ind w:left="145"/>
              <w:rPr>
                <w:vertAlign w:val="superscript"/>
                <w:lang w:val="de-DE"/>
              </w:rPr>
            </w:pPr>
            <w:r>
              <w:rPr>
                <w:vertAlign w:val="superscript"/>
                <w:lang w:val="de-DE"/>
              </w:rPr>
              <w:t xml:space="preserve">2 </w:t>
            </w:r>
            <w:r w:rsidRPr="00214DF4">
              <w:rPr>
                <w:lang w:val="de-DE"/>
              </w:rPr>
              <w:t>Die Sitzgemeinden stellt sicher, dass die</w:t>
            </w:r>
            <w:r>
              <w:rPr>
                <w:lang w:val="de-DE"/>
              </w:rPr>
              <w:t xml:space="preserve"> in den Vertragsgemeinden gemel</w:t>
            </w:r>
            <w:r w:rsidRPr="00214DF4">
              <w:rPr>
                <w:lang w:val="de-DE"/>
              </w:rPr>
              <w:t>deten Personen über ihre Rechte betreffend Ergänzungsleistungen zur AHV/IV sachgemäss orientiert werden.</w:t>
            </w:r>
          </w:p>
        </w:tc>
      </w:tr>
      <w:tr w:rsidR="00214DF4" w:rsidTr="008B5049">
        <w:tc>
          <w:tcPr>
            <w:tcW w:w="2268" w:type="dxa"/>
          </w:tcPr>
          <w:p w:rsidR="00214DF4" w:rsidRPr="00214DF4" w:rsidRDefault="00214DF4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214DF4" w:rsidRDefault="00214DF4" w:rsidP="00214DF4">
            <w:pPr>
              <w:pStyle w:val="Listenabsatz"/>
              <w:ind w:left="145"/>
              <w:rPr>
                <w:vertAlign w:val="superscript"/>
                <w:lang w:val="de-DE"/>
              </w:rPr>
            </w:pPr>
          </w:p>
        </w:tc>
      </w:tr>
      <w:tr w:rsidR="00214DF4" w:rsidTr="008B5049">
        <w:tc>
          <w:tcPr>
            <w:tcW w:w="2268" w:type="dxa"/>
          </w:tcPr>
          <w:p w:rsidR="00214DF4" w:rsidRPr="00214DF4" w:rsidRDefault="00214DF4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214DF4" w:rsidRDefault="00214DF4" w:rsidP="00214DF4">
            <w:pPr>
              <w:pStyle w:val="Listenabsatz"/>
              <w:ind w:left="145"/>
              <w:rPr>
                <w:vertAlign w:val="superscript"/>
                <w:lang w:val="de-DE"/>
              </w:rPr>
            </w:pPr>
          </w:p>
        </w:tc>
      </w:tr>
      <w:tr w:rsidR="00214DF4" w:rsidTr="008B5049">
        <w:tc>
          <w:tcPr>
            <w:tcW w:w="2268" w:type="dxa"/>
          </w:tcPr>
          <w:p w:rsidR="00214DF4" w:rsidRPr="00214DF4" w:rsidRDefault="00214DF4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214DF4" w:rsidRPr="00214DF4" w:rsidRDefault="00214DF4" w:rsidP="00214DF4">
            <w:pPr>
              <w:pStyle w:val="H1"/>
              <w:rPr>
                <w:lang w:val="de-DE"/>
              </w:rPr>
            </w:pPr>
            <w:r>
              <w:rPr>
                <w:lang w:val="de-DE"/>
              </w:rPr>
              <w:t>Organisation</w:t>
            </w:r>
          </w:p>
        </w:tc>
      </w:tr>
      <w:tr w:rsidR="00214DF4" w:rsidTr="008B5049">
        <w:tc>
          <w:tcPr>
            <w:tcW w:w="2268" w:type="dxa"/>
          </w:tcPr>
          <w:p w:rsidR="00214DF4" w:rsidRPr="00214DF4" w:rsidRDefault="00214DF4" w:rsidP="008B5049">
            <w:pPr>
              <w:rPr>
                <w:lang w:val="de-DE"/>
              </w:rPr>
            </w:pPr>
            <w:r>
              <w:rPr>
                <w:lang w:val="de-DE"/>
              </w:rPr>
              <w:t>Zweigstellenkommission</w:t>
            </w:r>
          </w:p>
        </w:tc>
        <w:tc>
          <w:tcPr>
            <w:tcW w:w="7257" w:type="dxa"/>
          </w:tcPr>
          <w:p w:rsidR="00214DF4" w:rsidRPr="00214DF4" w:rsidRDefault="00214DF4" w:rsidP="00214DF4">
            <w:pPr>
              <w:pStyle w:val="Listenabsatz"/>
              <w:numPr>
                <w:ilvl w:val="0"/>
                <w:numId w:val="40"/>
              </w:numPr>
              <w:ind w:left="145" w:hanging="8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Pr="00214DF4">
              <w:rPr>
                <w:vertAlign w:val="superscript"/>
                <w:lang w:val="de-DE"/>
              </w:rPr>
              <w:t>1</w:t>
            </w:r>
            <w:r>
              <w:rPr>
                <w:lang w:val="de-DE"/>
              </w:rPr>
              <w:t xml:space="preserve"> </w:t>
            </w:r>
            <w:r w:rsidRPr="00214DF4">
              <w:rPr>
                <w:lang w:val="de-DE"/>
              </w:rPr>
              <w:t>Die Zweigstelle untersteht der Zwei</w:t>
            </w:r>
            <w:r>
              <w:rPr>
                <w:lang w:val="de-DE"/>
              </w:rPr>
              <w:t>gstellenkommission der Trägerge</w:t>
            </w:r>
            <w:r w:rsidRPr="00214DF4">
              <w:rPr>
                <w:lang w:val="de-DE"/>
              </w:rPr>
              <w:t>meinde.</w:t>
            </w:r>
          </w:p>
        </w:tc>
      </w:tr>
      <w:tr w:rsidR="00214DF4" w:rsidRPr="00F6485E" w:rsidTr="008B5049">
        <w:tc>
          <w:tcPr>
            <w:tcW w:w="2268" w:type="dxa"/>
          </w:tcPr>
          <w:p w:rsidR="00214DF4" w:rsidRPr="00F6485E" w:rsidRDefault="00214DF4" w:rsidP="00F6485E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214DF4" w:rsidRPr="00F6485E" w:rsidRDefault="00214DF4" w:rsidP="00F6485E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214DF4" w:rsidTr="008B5049">
        <w:tc>
          <w:tcPr>
            <w:tcW w:w="2268" w:type="dxa"/>
          </w:tcPr>
          <w:p w:rsidR="00214DF4" w:rsidRDefault="00214DF4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214DF4" w:rsidRPr="00214DF4" w:rsidRDefault="00214DF4" w:rsidP="00214DF4">
            <w:pPr>
              <w:pStyle w:val="Listenabsatz"/>
              <w:ind w:left="145"/>
              <w:rPr>
                <w:lang w:val="de-DE"/>
              </w:rPr>
            </w:pPr>
            <w:r w:rsidRPr="00F6485E"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 xml:space="preserve"> </w:t>
            </w:r>
            <w:r w:rsidRPr="00214DF4">
              <w:rPr>
                <w:lang w:val="de-DE"/>
              </w:rPr>
              <w:t>Die Gemeinden entsenden die folgende Anzahl</w:t>
            </w:r>
            <w:r w:rsidR="00F6485E">
              <w:rPr>
                <w:lang w:val="de-DE"/>
              </w:rPr>
              <w:t xml:space="preserve"> Mitglieder in die </w:t>
            </w:r>
            <w:sdt>
              <w:sdtPr>
                <w:rPr>
                  <w:lang w:val="de-DE"/>
                </w:rPr>
                <w:id w:val="-1562625247"/>
                <w:placeholder>
                  <w:docPart w:val="732AC539A8314EBDAC9E7616F0C9BF22"/>
                </w:placeholder>
                <w:showingPlcHdr/>
              </w:sdtPr>
              <w:sdtEndPr/>
              <w:sdtContent>
                <w:r w:rsidR="00F6485E" w:rsidRPr="008F6DAF">
                  <w:rPr>
                    <w:color w:val="7D9AA8" w:themeColor="accent1" w:themeTint="99"/>
                    <w:highlight w:val="yellow"/>
                    <w:lang w:val="de-DE"/>
                  </w:rPr>
                  <w:t>Zahl</w:t>
                </w:r>
              </w:sdtContent>
            </w:sdt>
            <w:r w:rsidR="00F6485E">
              <w:rPr>
                <w:lang w:val="de-DE"/>
              </w:rPr>
              <w:t>-köp</w:t>
            </w:r>
            <w:r w:rsidRPr="00214DF4">
              <w:rPr>
                <w:lang w:val="de-DE"/>
              </w:rPr>
              <w:t>fige Zweigstellenkommission:</w:t>
            </w:r>
          </w:p>
          <w:p w:rsidR="00214DF4" w:rsidRPr="00214DF4" w:rsidRDefault="00214DF4" w:rsidP="00214DF4">
            <w:pPr>
              <w:pStyle w:val="Listenabsatz"/>
              <w:ind w:left="145"/>
              <w:rPr>
                <w:lang w:val="de-DE"/>
              </w:rPr>
            </w:pPr>
            <w:r w:rsidRPr="00214DF4">
              <w:rPr>
                <w:lang w:val="de-DE"/>
              </w:rPr>
              <w:t>Trägergemeinde</w:t>
            </w:r>
            <w:r w:rsidRPr="00214DF4">
              <w:rPr>
                <w:lang w:val="de-DE"/>
              </w:rPr>
              <w:tab/>
              <w:t>a-Mitglieder</w:t>
            </w:r>
          </w:p>
          <w:p w:rsidR="00214DF4" w:rsidRPr="00214DF4" w:rsidRDefault="00214DF4" w:rsidP="00214DF4">
            <w:pPr>
              <w:pStyle w:val="Listenabsatz"/>
              <w:ind w:left="145"/>
              <w:rPr>
                <w:lang w:val="de-DE"/>
              </w:rPr>
            </w:pPr>
            <w:r w:rsidRPr="00214DF4">
              <w:rPr>
                <w:lang w:val="de-DE"/>
              </w:rPr>
              <w:t>Name 2</w:t>
            </w:r>
            <w:r w:rsidRPr="00214DF4">
              <w:rPr>
                <w:lang w:val="de-DE"/>
              </w:rPr>
              <w:tab/>
            </w:r>
            <w:r w:rsidRPr="00214DF4">
              <w:rPr>
                <w:lang w:val="de-DE"/>
              </w:rPr>
              <w:tab/>
              <w:t>b-Mitglieder</w:t>
            </w:r>
          </w:p>
          <w:p w:rsidR="00214DF4" w:rsidRPr="00214DF4" w:rsidRDefault="00214DF4" w:rsidP="00214DF4">
            <w:pPr>
              <w:pStyle w:val="Listenabsatz"/>
              <w:ind w:left="145"/>
              <w:rPr>
                <w:lang w:val="de-DE"/>
              </w:rPr>
            </w:pPr>
            <w:r w:rsidRPr="00214DF4">
              <w:rPr>
                <w:lang w:val="de-DE"/>
              </w:rPr>
              <w:lastRenderedPageBreak/>
              <w:t>Name 3</w:t>
            </w:r>
            <w:r w:rsidRPr="00214DF4">
              <w:rPr>
                <w:lang w:val="de-DE"/>
              </w:rPr>
              <w:tab/>
            </w:r>
            <w:r w:rsidRPr="00214DF4">
              <w:rPr>
                <w:lang w:val="de-DE"/>
              </w:rPr>
              <w:tab/>
              <w:t>c-Mitglieder</w:t>
            </w:r>
          </w:p>
          <w:p w:rsidR="00214DF4" w:rsidRPr="00F6485E" w:rsidRDefault="00F6485E" w:rsidP="00F6485E">
            <w:pPr>
              <w:pStyle w:val="Listenabsatz"/>
              <w:ind w:left="145"/>
              <w:rPr>
                <w:lang w:val="de-DE"/>
              </w:rPr>
            </w:pPr>
            <w:r>
              <w:rPr>
                <w:lang w:val="de-DE"/>
              </w:rPr>
              <w:t>Name 4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d-Mitglieder</w:t>
            </w:r>
          </w:p>
        </w:tc>
      </w:tr>
      <w:tr w:rsidR="00F6485E" w:rsidRPr="00F6485E" w:rsidTr="008B5049">
        <w:tc>
          <w:tcPr>
            <w:tcW w:w="2268" w:type="dxa"/>
          </w:tcPr>
          <w:p w:rsidR="00F6485E" w:rsidRPr="00F6485E" w:rsidRDefault="00F6485E" w:rsidP="00F6485E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F6485E" w:rsidRPr="00F6485E" w:rsidRDefault="00F6485E" w:rsidP="00F6485E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Pr="00F6485E" w:rsidRDefault="00F6485E" w:rsidP="00F6485E">
            <w:pPr>
              <w:pStyle w:val="Listenabsatz"/>
              <w:ind w:left="145"/>
              <w:rPr>
                <w:lang w:val="de-DE"/>
              </w:rPr>
            </w:pPr>
            <w:r w:rsidRPr="00F6485E">
              <w:rPr>
                <w:vertAlign w:val="superscript"/>
                <w:lang w:val="de-DE"/>
              </w:rPr>
              <w:t>3</w:t>
            </w:r>
            <w:r>
              <w:rPr>
                <w:lang w:val="de-DE"/>
              </w:rPr>
              <w:t xml:space="preserve"> </w:t>
            </w:r>
            <w:r w:rsidRPr="00F6485E">
              <w:rPr>
                <w:lang w:val="de-DE"/>
              </w:rPr>
              <w:t>Die beteiligten Gemeinden</w:t>
            </w:r>
            <w:r>
              <w:rPr>
                <w:lang w:val="de-DE"/>
              </w:rPr>
              <w:t xml:space="preserve"> wählen ihre Mitglieder selber.</w:t>
            </w:r>
          </w:p>
        </w:tc>
      </w:tr>
      <w:tr w:rsidR="00F6485E" w:rsidRPr="00F6485E" w:rsidTr="008B5049">
        <w:tc>
          <w:tcPr>
            <w:tcW w:w="2268" w:type="dxa"/>
          </w:tcPr>
          <w:p w:rsidR="00F6485E" w:rsidRPr="00F6485E" w:rsidRDefault="00F6485E" w:rsidP="00F6485E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F6485E" w:rsidRPr="00F6485E" w:rsidRDefault="00F6485E" w:rsidP="00F6485E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F6485E" w:rsidP="00214DF4">
            <w:pPr>
              <w:pStyle w:val="Listenabsatz"/>
              <w:ind w:left="145"/>
              <w:rPr>
                <w:lang w:val="de-DE"/>
              </w:rPr>
            </w:pPr>
            <w:r w:rsidRPr="00F6485E">
              <w:rPr>
                <w:vertAlign w:val="superscript"/>
                <w:lang w:val="de-DE"/>
              </w:rPr>
              <w:t>4</w:t>
            </w:r>
            <w:r>
              <w:rPr>
                <w:lang w:val="de-DE"/>
              </w:rPr>
              <w:t xml:space="preserve"> </w:t>
            </w:r>
            <w:r w:rsidRPr="00F6485E">
              <w:rPr>
                <w:lang w:val="de-DE"/>
              </w:rPr>
              <w:t>Den Vorsitz in der Kommission führt die Trägergemeinde.</w:t>
            </w: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F6485E" w:rsidP="00214DF4">
            <w:pPr>
              <w:pStyle w:val="Listenabsatz"/>
              <w:ind w:left="145"/>
              <w:rPr>
                <w:lang w:val="de-DE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  <w:r>
              <w:rPr>
                <w:lang w:val="de-DE"/>
              </w:rPr>
              <w:t>Aufgaben der Zweigstellenkommission</w:t>
            </w:r>
          </w:p>
        </w:tc>
        <w:tc>
          <w:tcPr>
            <w:tcW w:w="7257" w:type="dxa"/>
          </w:tcPr>
          <w:p w:rsidR="00F6485E" w:rsidRDefault="00F6485E" w:rsidP="00F6485E">
            <w:pPr>
              <w:pStyle w:val="Listenabsatz"/>
              <w:numPr>
                <w:ilvl w:val="0"/>
                <w:numId w:val="40"/>
              </w:numPr>
              <w:ind w:left="143" w:hanging="6"/>
              <w:rPr>
                <w:lang w:val="de-DE"/>
              </w:rPr>
            </w:pPr>
            <w:r w:rsidRPr="00F6485E">
              <w:rPr>
                <w:vertAlign w:val="superscript"/>
                <w:lang w:val="de-DE"/>
              </w:rPr>
              <w:t>1</w:t>
            </w:r>
            <w:r>
              <w:rPr>
                <w:lang w:val="de-DE"/>
              </w:rPr>
              <w:t xml:space="preserve"> </w:t>
            </w:r>
            <w:r w:rsidRPr="00F6485E">
              <w:rPr>
                <w:lang w:val="de-DE"/>
              </w:rPr>
              <w:t>Die Zweigstellenkommission übt als zuständiges Organ die administrative und diszip</w:t>
            </w:r>
            <w:r>
              <w:rPr>
                <w:lang w:val="de-DE"/>
              </w:rPr>
              <w:t>linarische Aufsicht über die Ge</w:t>
            </w:r>
            <w:r w:rsidRPr="00F6485E">
              <w:rPr>
                <w:lang w:val="de-DE"/>
              </w:rPr>
              <w:t>schäftsführung der Zweigstelle aus.</w:t>
            </w:r>
          </w:p>
        </w:tc>
      </w:tr>
      <w:tr w:rsidR="00F6485E" w:rsidRPr="00F6485E" w:rsidTr="008B5049">
        <w:tc>
          <w:tcPr>
            <w:tcW w:w="2268" w:type="dxa"/>
          </w:tcPr>
          <w:p w:rsidR="00F6485E" w:rsidRPr="00F6485E" w:rsidRDefault="00F6485E" w:rsidP="00F6485E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F6485E" w:rsidRPr="00F6485E" w:rsidRDefault="00F6485E" w:rsidP="00F6485E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Pr="00F6485E" w:rsidRDefault="00F6485E" w:rsidP="00F6485E">
            <w:pPr>
              <w:pStyle w:val="Listenabsatz"/>
              <w:ind w:left="145"/>
              <w:rPr>
                <w:lang w:val="de-DE"/>
              </w:rPr>
            </w:pPr>
            <w:r w:rsidRPr="00F6485E"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 xml:space="preserve"> </w:t>
            </w:r>
            <w:r w:rsidRPr="00F6485E">
              <w:rPr>
                <w:lang w:val="de-DE"/>
              </w:rPr>
              <w:t>Überdies kommen der Zweigstellenkommission folgende Aufgaben zu:</w:t>
            </w:r>
          </w:p>
          <w:p w:rsidR="00F6485E" w:rsidRPr="00F6485E" w:rsidRDefault="00F6485E" w:rsidP="00F6485E">
            <w:pPr>
              <w:pStyle w:val="Listenabsatz"/>
              <w:ind w:left="568" w:hanging="423"/>
              <w:rPr>
                <w:lang w:val="de-DE"/>
              </w:rPr>
            </w:pPr>
            <w:r w:rsidRPr="00F6485E">
              <w:rPr>
                <w:lang w:val="de-DE"/>
              </w:rPr>
              <w:t>a)</w:t>
            </w:r>
            <w:r w:rsidRPr="00F6485E">
              <w:rPr>
                <w:lang w:val="de-DE"/>
              </w:rPr>
              <w:tab/>
              <w:t>Anstellung und Entlassung des Verwal</w:t>
            </w:r>
            <w:r>
              <w:rPr>
                <w:lang w:val="de-DE"/>
              </w:rPr>
              <w:t>tungspersonals, inkl. der Zweig</w:t>
            </w:r>
            <w:r w:rsidRPr="00F6485E">
              <w:rPr>
                <w:lang w:val="de-DE"/>
              </w:rPr>
              <w:t>stellenleiterin oder des Zweigstellenleiters;</w:t>
            </w:r>
          </w:p>
          <w:p w:rsidR="00F6485E" w:rsidRPr="00F6485E" w:rsidRDefault="00F6485E" w:rsidP="00F6485E">
            <w:pPr>
              <w:pStyle w:val="Listenabsatz"/>
              <w:ind w:left="568" w:hanging="423"/>
              <w:rPr>
                <w:lang w:val="de-DE"/>
              </w:rPr>
            </w:pPr>
            <w:r w:rsidRPr="00F6485E">
              <w:rPr>
                <w:lang w:val="de-DE"/>
              </w:rPr>
              <w:t>b)</w:t>
            </w:r>
            <w:r w:rsidRPr="00F6485E">
              <w:rPr>
                <w:lang w:val="de-DE"/>
              </w:rPr>
              <w:tab/>
              <w:t>Einreihung der Angestellten im Rahmen der nachfolgenden Ordnung (Art. 7);</w:t>
            </w:r>
          </w:p>
          <w:p w:rsidR="00F6485E" w:rsidRPr="00F6485E" w:rsidRDefault="00F6485E" w:rsidP="00F6485E">
            <w:pPr>
              <w:pStyle w:val="Listenabsatz"/>
              <w:ind w:left="568" w:hanging="423"/>
              <w:rPr>
                <w:lang w:val="de-DE"/>
              </w:rPr>
            </w:pPr>
            <w:r w:rsidRPr="00F6485E">
              <w:rPr>
                <w:lang w:val="de-DE"/>
              </w:rPr>
              <w:t>c)</w:t>
            </w:r>
            <w:r w:rsidRPr="00F6485E">
              <w:rPr>
                <w:lang w:val="de-DE"/>
              </w:rPr>
              <w:tab/>
              <w:t>Erlass von Pflichtenheften und Funktionsdiagrammen</w:t>
            </w:r>
          </w:p>
          <w:p w:rsidR="00F6485E" w:rsidRPr="00F6485E" w:rsidRDefault="00F6485E" w:rsidP="00F6485E">
            <w:pPr>
              <w:pStyle w:val="Listenabsatz"/>
              <w:ind w:left="568" w:hanging="423"/>
              <w:rPr>
                <w:lang w:val="de-DE"/>
              </w:rPr>
            </w:pPr>
            <w:r w:rsidRPr="00F6485E">
              <w:rPr>
                <w:lang w:val="de-DE"/>
              </w:rPr>
              <w:t>d)</w:t>
            </w:r>
            <w:r w:rsidRPr="00F6485E">
              <w:rPr>
                <w:lang w:val="de-DE"/>
              </w:rPr>
              <w:tab/>
              <w:t>Beschlussfassung über Voranschlagskredite</w:t>
            </w:r>
          </w:p>
          <w:p w:rsidR="00F6485E" w:rsidRPr="00F6485E" w:rsidRDefault="00F6485E" w:rsidP="00EC4EAC">
            <w:pPr>
              <w:pStyle w:val="Listenabsatz"/>
              <w:ind w:left="568" w:hanging="423"/>
              <w:rPr>
                <w:lang w:val="de-DE"/>
              </w:rPr>
            </w:pPr>
            <w:r w:rsidRPr="00F6485E">
              <w:rPr>
                <w:lang w:val="de-DE"/>
              </w:rPr>
              <w:t>e)</w:t>
            </w:r>
            <w:r w:rsidRPr="00F6485E">
              <w:rPr>
                <w:lang w:val="de-DE"/>
              </w:rPr>
              <w:tab/>
              <w:t xml:space="preserve">Beschlussfassung über Verpflichtungskredite, die im Einzelfall </w:t>
            </w:r>
            <w:r w:rsidR="00EC4EAC">
              <w:rPr>
                <w:lang w:val="de-DE"/>
              </w:rPr>
              <w:t>CHF</w:t>
            </w:r>
            <w:r w:rsidRPr="00F6485E">
              <w:rPr>
                <w:lang w:val="de-DE"/>
              </w:rPr>
              <w:t xml:space="preserve">. </w:t>
            </w:r>
            <w:sdt>
              <w:sdtPr>
                <w:rPr>
                  <w:lang w:val="de-DE"/>
                </w:rPr>
                <w:id w:val="-656996522"/>
                <w:placeholder>
                  <w:docPart w:val="053AD59B2984497C8A6D1FCF4E5E88A3"/>
                </w:placeholder>
                <w:showingPlcHdr/>
              </w:sdtPr>
              <w:sdtEndPr/>
              <w:sdtContent>
                <w:r w:rsidRPr="008F6DAF">
                  <w:rPr>
                    <w:rStyle w:val="Platzhaltertext"/>
                    <w:highlight w:val="yellow"/>
                  </w:rPr>
                  <w:t>Betrag</w:t>
                </w:r>
              </w:sdtContent>
            </w:sdt>
            <w:r w:rsidRPr="00F6485E">
              <w:rPr>
                <w:lang w:val="de-DE"/>
              </w:rPr>
              <w:t xml:space="preserve"> nicht übersteigen und soweit sie im Zusammenh</w:t>
            </w:r>
            <w:r>
              <w:rPr>
                <w:lang w:val="de-DE"/>
              </w:rPr>
              <w:t>ang mit der Zweigstelle stehen.</w:t>
            </w:r>
          </w:p>
        </w:tc>
      </w:tr>
      <w:tr w:rsidR="00F6485E" w:rsidRPr="00F6485E" w:rsidTr="008B5049">
        <w:tc>
          <w:tcPr>
            <w:tcW w:w="2268" w:type="dxa"/>
          </w:tcPr>
          <w:p w:rsidR="00F6485E" w:rsidRPr="00F6485E" w:rsidRDefault="00F6485E" w:rsidP="00F6485E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F6485E" w:rsidRPr="00F6485E" w:rsidRDefault="00F6485E" w:rsidP="00F6485E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Pr="00F6485E" w:rsidRDefault="00F6485E" w:rsidP="00EC4EAC">
            <w:pPr>
              <w:pStyle w:val="Listenabsatz"/>
              <w:ind w:left="145"/>
              <w:rPr>
                <w:lang w:val="de-DE"/>
              </w:rPr>
            </w:pPr>
            <w:r w:rsidRPr="00F6485E">
              <w:rPr>
                <w:vertAlign w:val="superscript"/>
                <w:lang w:val="de-DE"/>
              </w:rPr>
              <w:t>3</w:t>
            </w:r>
            <w:r>
              <w:rPr>
                <w:lang w:val="de-DE"/>
              </w:rPr>
              <w:t xml:space="preserve"> </w:t>
            </w:r>
            <w:r w:rsidRPr="00F6485E">
              <w:rPr>
                <w:lang w:val="de-DE"/>
              </w:rPr>
              <w:t xml:space="preserve">Verpflichtungskredite über </w:t>
            </w:r>
            <w:r w:rsidR="00EC4EAC">
              <w:rPr>
                <w:lang w:val="de-DE"/>
              </w:rPr>
              <w:t>CHF</w:t>
            </w:r>
            <w:r w:rsidRPr="00F6485E">
              <w:rPr>
                <w:lang w:val="de-DE"/>
              </w:rPr>
              <w:t xml:space="preserve">. </w:t>
            </w:r>
            <w:sdt>
              <w:sdtPr>
                <w:rPr>
                  <w:lang w:val="de-DE"/>
                </w:rPr>
                <w:id w:val="1270899317"/>
                <w:placeholder>
                  <w:docPart w:val="A97BA784863B4074A86C58780DAA16A0"/>
                </w:placeholder>
                <w:showingPlcHdr/>
              </w:sdtPr>
              <w:sdtEndPr/>
              <w:sdtContent>
                <w:r w:rsidRPr="008F6DAF">
                  <w:rPr>
                    <w:rStyle w:val="Platzhaltertext"/>
                    <w:highlight w:val="yellow"/>
                  </w:rPr>
                  <w:t>Betrag</w:t>
                </w:r>
              </w:sdtContent>
            </w:sdt>
            <w:r>
              <w:rPr>
                <w:lang w:val="de-DE"/>
              </w:rPr>
              <w:t xml:space="preserve"> </w:t>
            </w:r>
            <w:r w:rsidRPr="00F6485E">
              <w:rPr>
                <w:lang w:val="de-DE"/>
              </w:rPr>
              <w:t>und Kr</w:t>
            </w:r>
            <w:r>
              <w:rPr>
                <w:lang w:val="de-DE"/>
              </w:rPr>
              <w:t>edite über wiederkehrende Ausga</w:t>
            </w:r>
            <w:r w:rsidRPr="00F6485E">
              <w:rPr>
                <w:lang w:val="de-DE"/>
              </w:rPr>
              <w:t xml:space="preserve">ben von über </w:t>
            </w:r>
            <w:r w:rsidR="00EC4EAC">
              <w:rPr>
                <w:lang w:val="de-DE"/>
              </w:rPr>
              <w:t>CHF</w:t>
            </w:r>
            <w:r w:rsidRPr="00F6485E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991893157"/>
                <w:placeholder>
                  <w:docPart w:val="7074D9E9128043FB88E9B17C7D842E3D"/>
                </w:placeholder>
                <w:showingPlcHdr/>
              </w:sdtPr>
              <w:sdtEndPr/>
              <w:sdtContent>
                <w:r w:rsidRPr="008F6DAF">
                  <w:rPr>
                    <w:rStyle w:val="Platzhaltertext"/>
                    <w:highlight w:val="yellow"/>
                  </w:rPr>
                  <w:t>Betrag</w:t>
                </w:r>
              </w:sdtContent>
            </w:sdt>
            <w:r>
              <w:rPr>
                <w:lang w:val="de-DE"/>
              </w:rPr>
              <w:t xml:space="preserve"> </w:t>
            </w:r>
            <w:r w:rsidRPr="00F6485E">
              <w:rPr>
                <w:lang w:val="de-DE"/>
              </w:rPr>
              <w:t xml:space="preserve">im Zusammenhang mit der </w:t>
            </w:r>
            <w:r w:rsidR="00252B88" w:rsidRPr="00F6485E">
              <w:rPr>
                <w:lang w:val="de-DE"/>
              </w:rPr>
              <w:t>Zweigstelle</w:t>
            </w:r>
            <w:r w:rsidRPr="00F6485E">
              <w:rPr>
                <w:lang w:val="de-DE"/>
              </w:rPr>
              <w:t xml:space="preserve"> bedürfen de</w:t>
            </w:r>
            <w:r>
              <w:rPr>
                <w:lang w:val="de-DE"/>
              </w:rPr>
              <w:t>r Zustimmung aller Gemeinden.</w:t>
            </w: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F6485E" w:rsidP="00214DF4">
            <w:pPr>
              <w:pStyle w:val="Listenabsatz"/>
              <w:ind w:left="145"/>
              <w:rPr>
                <w:lang w:val="de-DE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  <w:r>
              <w:rPr>
                <w:lang w:val="de-DE"/>
              </w:rPr>
              <w:t>Stellen</w:t>
            </w:r>
          </w:p>
        </w:tc>
        <w:tc>
          <w:tcPr>
            <w:tcW w:w="7257" w:type="dxa"/>
          </w:tcPr>
          <w:p w:rsidR="00F6485E" w:rsidRDefault="00F6485E" w:rsidP="00F6485E">
            <w:pPr>
              <w:pStyle w:val="Listenabsatz"/>
              <w:numPr>
                <w:ilvl w:val="0"/>
                <w:numId w:val="40"/>
              </w:numPr>
              <w:ind w:left="143" w:hanging="6"/>
              <w:rPr>
                <w:lang w:val="de-DE"/>
              </w:rPr>
            </w:pPr>
            <w:r w:rsidRPr="00F6485E">
              <w:rPr>
                <w:lang w:val="de-DE"/>
              </w:rPr>
              <w:t>Die Gemeinden bewilligen für die gemeinsame Zweigstelle die folgen</w:t>
            </w:r>
            <w:r w:rsidRPr="00F6485E">
              <w:rPr>
                <w:lang w:val="de-DE"/>
              </w:rPr>
              <w:softHyphen/>
              <w:t>den Stellen:</w:t>
            </w:r>
          </w:p>
          <w:p w:rsidR="00F6485E" w:rsidRDefault="00F6485E" w:rsidP="00F6485E">
            <w:pPr>
              <w:ind w:left="427" w:hanging="284"/>
            </w:pPr>
            <w:r>
              <w:t>a)</w:t>
            </w:r>
            <w:r>
              <w:tab/>
              <w:t xml:space="preserve">Zweigstellenleiterin oder Zweigstellenleiter (Einreihung in Gehaltsklasse </w:t>
            </w:r>
            <w:sdt>
              <w:sdtPr>
                <w:id w:val="344367511"/>
                <w:placeholder>
                  <w:docPart w:val="FF11F596E65F4E14BC1AF87144E89C8D"/>
                </w:placeholder>
                <w:showingPlcHdr/>
              </w:sdtPr>
              <w:sdtEndPr/>
              <w:sdtContent>
                <w:r w:rsidRPr="008F6DAF">
                  <w:rPr>
                    <w:color w:val="7D9AA8" w:themeColor="accent1" w:themeTint="99"/>
                    <w:highlight w:val="yellow"/>
                  </w:rPr>
                  <w:t>Gehaltsklasse</w:t>
                </w:r>
              </w:sdtContent>
            </w:sdt>
            <w:r>
              <w:t xml:space="preserve">) zu </w:t>
            </w:r>
            <w:sdt>
              <w:sdtPr>
                <w:id w:val="-1924026769"/>
                <w:placeholder>
                  <w:docPart w:val="DefaultPlaceholder_-1854013440"/>
                </w:placeholder>
              </w:sdtPr>
              <w:sdtEndPr/>
              <w:sdtContent>
                <w:r w:rsidRPr="008F6DAF">
                  <w:rPr>
                    <w:color w:val="7D9AA8" w:themeColor="accent1" w:themeTint="99"/>
                    <w:highlight w:val="yellow"/>
                  </w:rPr>
                  <w:t>xy</w:t>
                </w:r>
              </w:sdtContent>
            </w:sdt>
            <w:r>
              <w:t xml:space="preserve"> Prozent.</w:t>
            </w:r>
          </w:p>
          <w:p w:rsidR="00F6485E" w:rsidRDefault="00F6485E" w:rsidP="00F6485E">
            <w:pPr>
              <w:ind w:left="427" w:hanging="284"/>
            </w:pPr>
            <w:r>
              <w:t>b)</w:t>
            </w:r>
            <w:r>
              <w:tab/>
              <w:t>Stellvertreterin oder Stellvertreter der Zweigstellenleiterin oder des Zweigstellenleiter</w:t>
            </w:r>
            <w:r w:rsidR="00FE6CCF">
              <w:t xml:space="preserve">s (Einreihung in Gehaltsklasse </w:t>
            </w:r>
            <w:sdt>
              <w:sdtPr>
                <w:id w:val="-83295915"/>
                <w:placeholder>
                  <w:docPart w:val="17E325EA78984655AB9EA262BFCA9026"/>
                </w:placeholder>
                <w:showingPlcHdr/>
              </w:sdtPr>
              <w:sdtEndPr/>
              <w:sdtContent>
                <w:r w:rsidR="00FE6CCF" w:rsidRPr="008F6DAF">
                  <w:rPr>
                    <w:rStyle w:val="Platzhaltertext"/>
                    <w:highlight w:val="yellow"/>
                  </w:rPr>
                  <w:t>Gehaltsklasse</w:t>
                </w:r>
              </w:sdtContent>
            </w:sdt>
            <w:r>
              <w:t xml:space="preserve">) zu </w:t>
            </w:r>
            <w:sdt>
              <w:sdtPr>
                <w:id w:val="1557741393"/>
                <w:placeholder>
                  <w:docPart w:val="DefaultPlaceholder_-1854013440"/>
                </w:placeholder>
              </w:sdtPr>
              <w:sdtEndPr/>
              <w:sdtContent>
                <w:r w:rsidRPr="008F6DAF">
                  <w:rPr>
                    <w:color w:val="7D9AA8" w:themeColor="accent1" w:themeTint="99"/>
                    <w:highlight w:val="yellow"/>
                  </w:rPr>
                  <w:t>yx</w:t>
                </w:r>
              </w:sdtContent>
            </w:sdt>
            <w:r w:rsidR="00FE6CCF">
              <w:t xml:space="preserve"> Pro</w:t>
            </w:r>
            <w:r>
              <w:t>zent.</w:t>
            </w:r>
          </w:p>
          <w:p w:rsidR="00F6485E" w:rsidRPr="00F6485E" w:rsidRDefault="00F6485E" w:rsidP="00F6485E">
            <w:pPr>
              <w:pStyle w:val="Listenabsatz"/>
              <w:ind w:left="143"/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F6485E" w:rsidP="00214DF4">
            <w:pPr>
              <w:pStyle w:val="Listenabsatz"/>
              <w:ind w:left="145"/>
              <w:rPr>
                <w:lang w:val="de-DE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F6485E" w:rsidP="00214DF4">
            <w:pPr>
              <w:pStyle w:val="Listenabsatz"/>
              <w:ind w:left="145"/>
              <w:rPr>
                <w:lang w:val="de-DE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EC5E7C" w:rsidP="00EC5E7C">
            <w:pPr>
              <w:pStyle w:val="H1"/>
              <w:rPr>
                <w:lang w:val="de-DE"/>
              </w:rPr>
            </w:pPr>
            <w:r>
              <w:rPr>
                <w:lang w:val="de-DE"/>
              </w:rPr>
              <w:t>Kostenteiler</w:t>
            </w:r>
          </w:p>
        </w:tc>
      </w:tr>
      <w:tr w:rsidR="00F6485E" w:rsidTr="008B5049">
        <w:tc>
          <w:tcPr>
            <w:tcW w:w="2268" w:type="dxa"/>
          </w:tcPr>
          <w:p w:rsidR="00F6485E" w:rsidRDefault="00EC5E7C" w:rsidP="008B5049">
            <w:pPr>
              <w:rPr>
                <w:lang w:val="de-DE"/>
              </w:rPr>
            </w:pPr>
            <w:r>
              <w:rPr>
                <w:lang w:val="de-DE"/>
              </w:rPr>
              <w:t>Kostenteiler</w:t>
            </w:r>
          </w:p>
        </w:tc>
        <w:tc>
          <w:tcPr>
            <w:tcW w:w="7257" w:type="dxa"/>
          </w:tcPr>
          <w:p w:rsidR="00F6485E" w:rsidRDefault="00EC5E7C" w:rsidP="00EC5E7C">
            <w:pPr>
              <w:pStyle w:val="Listenabsatz"/>
              <w:numPr>
                <w:ilvl w:val="0"/>
                <w:numId w:val="40"/>
              </w:numPr>
              <w:ind w:left="143" w:hanging="6"/>
              <w:rPr>
                <w:lang w:val="de-DE"/>
              </w:rPr>
            </w:pPr>
            <w:r w:rsidRPr="00EC5E7C">
              <w:rPr>
                <w:vertAlign w:val="superscript"/>
                <w:lang w:val="de-DE"/>
              </w:rPr>
              <w:t>1</w:t>
            </w:r>
            <w:r>
              <w:rPr>
                <w:lang w:val="de-DE"/>
              </w:rPr>
              <w:t xml:space="preserve"> </w:t>
            </w:r>
            <w:bookmarkStart w:id="7" w:name="art8"/>
            <w:bookmarkEnd w:id="7"/>
            <w:r w:rsidRPr="00EC5E7C">
              <w:rPr>
                <w:lang w:val="de-DE"/>
              </w:rPr>
              <w:t>Die nach Abzug der Verwaltungskostenbeiträge der AKB verbleibenden Kosten der Zweigstelle (Personal, Miete, Absc</w:t>
            </w:r>
            <w:r>
              <w:rPr>
                <w:lang w:val="de-DE"/>
              </w:rPr>
              <w:t>hreibung Mobiliar, Büromaterial</w:t>
            </w:r>
            <w:r w:rsidRPr="00EC5E7C">
              <w:rPr>
                <w:lang w:val="de-DE"/>
              </w:rPr>
              <w:t xml:space="preserve">aufwand, Archivierungskosten, </w:t>
            </w:r>
            <w:sdt>
              <w:sdtPr>
                <w:rPr>
                  <w:lang w:val="de-DE"/>
                </w:rPr>
                <w:id w:val="-263153257"/>
                <w:placeholder>
                  <w:docPart w:val="2CEA1D093B974D20B13B81613F2B5742"/>
                </w:placeholder>
                <w:showingPlcHdr/>
              </w:sdtPr>
              <w:sdtEndPr/>
              <w:sdtContent>
                <w:r w:rsidRPr="008F6DAF">
                  <w:rPr>
                    <w:color w:val="7D9AA8" w:themeColor="accent1" w:themeTint="99"/>
                    <w:highlight w:val="yellow"/>
                    <w:lang w:val="de-DE"/>
                  </w:rPr>
                  <w:t>weitere Kostenträger</w:t>
                </w:r>
              </w:sdtContent>
            </w:sdt>
            <w:r>
              <w:rPr>
                <w:lang w:val="de-DE"/>
              </w:rPr>
              <w:t>) tragen die beteiligten Gemein</w:t>
            </w:r>
            <w:r w:rsidRPr="00EC5E7C">
              <w:rPr>
                <w:lang w:val="de-DE"/>
              </w:rPr>
              <w:t>den gemeinsam.</w:t>
            </w:r>
          </w:p>
        </w:tc>
      </w:tr>
      <w:tr w:rsidR="00F6485E" w:rsidRPr="00EC5E7C" w:rsidTr="008B5049">
        <w:tc>
          <w:tcPr>
            <w:tcW w:w="2268" w:type="dxa"/>
          </w:tcPr>
          <w:p w:rsidR="00F6485E" w:rsidRPr="00EC5E7C" w:rsidRDefault="00F6485E" w:rsidP="00EC5E7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F6485E" w:rsidRPr="00EC5E7C" w:rsidRDefault="00F6485E" w:rsidP="00EC5E7C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EC5E7C" w:rsidP="00214DF4">
            <w:pPr>
              <w:pStyle w:val="Listenabsatz"/>
              <w:ind w:left="145"/>
              <w:rPr>
                <w:lang w:val="de-DE"/>
              </w:rPr>
            </w:pPr>
            <w:r w:rsidRPr="00EC5E7C"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 xml:space="preserve"> </w:t>
            </w:r>
            <w:r w:rsidRPr="00EC5E7C">
              <w:rPr>
                <w:lang w:val="de-DE"/>
              </w:rPr>
              <w:t>Die Kosten werden im Verhältnis der Einwohnerzahlen der einzelnen Gemeinden ermittelt.</w:t>
            </w:r>
          </w:p>
        </w:tc>
      </w:tr>
      <w:tr w:rsidR="00F6485E" w:rsidRPr="00EC5E7C" w:rsidTr="008B5049">
        <w:tc>
          <w:tcPr>
            <w:tcW w:w="2268" w:type="dxa"/>
          </w:tcPr>
          <w:p w:rsidR="00F6485E" w:rsidRPr="00EC5E7C" w:rsidRDefault="00F6485E" w:rsidP="00EC5E7C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F6485E" w:rsidRPr="00EC5E7C" w:rsidRDefault="00F6485E" w:rsidP="00EC5E7C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EC5E7C" w:rsidP="00DD5A57">
            <w:pPr>
              <w:pStyle w:val="Listenabsatz"/>
              <w:ind w:left="145"/>
              <w:rPr>
                <w:lang w:val="de-DE"/>
              </w:rPr>
            </w:pPr>
            <w:r w:rsidRPr="00DD5A57">
              <w:rPr>
                <w:vertAlign w:val="superscript"/>
                <w:lang w:val="de-DE"/>
              </w:rPr>
              <w:t>3</w:t>
            </w:r>
            <w:r>
              <w:rPr>
                <w:lang w:val="de-DE"/>
              </w:rPr>
              <w:t xml:space="preserve"> </w:t>
            </w:r>
            <w:r w:rsidR="00DD5A57" w:rsidRPr="00DD5A57">
              <w:rPr>
                <w:lang w:val="de-DE"/>
              </w:rPr>
              <w:t xml:space="preserve">Die beteiligten Gemeinden erstatten der Sitzgemeinde </w:t>
            </w:r>
            <w:r w:rsidR="00DD5A57">
              <w:rPr>
                <w:lang w:val="de-DE"/>
              </w:rPr>
              <w:t>jeweils</w:t>
            </w:r>
            <w:r w:rsidR="00DD5A57" w:rsidRPr="00DD5A57">
              <w:rPr>
                <w:lang w:val="de-DE"/>
              </w:rPr>
              <w:t xml:space="preserve"> auf den 30. Juni des laufenden Jahres die Hälfte des auf sie entfallenden budgetierten Kostenüberschusses.</w:t>
            </w:r>
          </w:p>
        </w:tc>
      </w:tr>
      <w:tr w:rsidR="00F6485E" w:rsidRPr="00DD5A57" w:rsidTr="008B5049">
        <w:tc>
          <w:tcPr>
            <w:tcW w:w="2268" w:type="dxa"/>
          </w:tcPr>
          <w:p w:rsidR="00F6485E" w:rsidRPr="00DD5A57" w:rsidRDefault="00F6485E" w:rsidP="00DD5A5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F6485E" w:rsidRPr="00DD5A57" w:rsidRDefault="00F6485E" w:rsidP="00DD5A5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DD5A57" w:rsidP="00DD5A57">
            <w:pPr>
              <w:pStyle w:val="Listenabsatz"/>
              <w:ind w:left="145"/>
              <w:rPr>
                <w:lang w:val="de-DE"/>
              </w:rPr>
            </w:pPr>
            <w:r w:rsidRPr="00DD5A57">
              <w:rPr>
                <w:vertAlign w:val="superscript"/>
                <w:lang w:val="de-DE"/>
              </w:rPr>
              <w:t>4</w:t>
            </w:r>
            <w:r>
              <w:rPr>
                <w:lang w:val="de-DE"/>
              </w:rPr>
              <w:t xml:space="preserve"> </w:t>
            </w:r>
            <w:r w:rsidRPr="00DD5A57">
              <w:rPr>
                <w:lang w:val="de-DE"/>
              </w:rPr>
              <w:t xml:space="preserve">Die beteiligten Gemeinden bezahlen der Trägergemeinde den aufgrund der Absätze 1 bis 2 ermittelten Beitrag aufgrund der durchschnittlichen Einwohnerzahl ihrer Gemeinde </w:t>
            </w:r>
            <w:r>
              <w:rPr>
                <w:lang w:val="de-DE"/>
              </w:rPr>
              <w:t>jeweils</w:t>
            </w:r>
            <w:r w:rsidRPr="00DD5A57">
              <w:rPr>
                <w:lang w:val="de-DE"/>
              </w:rPr>
              <w:t xml:space="preserve"> auf Ende eines Kalenderjahres. Der Betrag ist 30 Tage nach Vorlage der Abrechnung fällig.</w:t>
            </w: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F6485E" w:rsidP="00214DF4">
            <w:pPr>
              <w:pStyle w:val="Listenabsatz"/>
              <w:ind w:left="145"/>
              <w:rPr>
                <w:lang w:val="de-DE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F6485E" w:rsidP="00214DF4">
            <w:pPr>
              <w:pStyle w:val="Listenabsatz"/>
              <w:ind w:left="145"/>
              <w:rPr>
                <w:lang w:val="de-DE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C13619" w:rsidP="00C13619">
            <w:pPr>
              <w:pStyle w:val="H1"/>
              <w:rPr>
                <w:lang w:val="de-DE"/>
              </w:rPr>
            </w:pPr>
            <w:r>
              <w:rPr>
                <w:lang w:val="de-DE"/>
              </w:rPr>
              <w:t>Haftung</w:t>
            </w:r>
          </w:p>
        </w:tc>
      </w:tr>
      <w:tr w:rsidR="00F6485E" w:rsidTr="008B5049">
        <w:tc>
          <w:tcPr>
            <w:tcW w:w="2268" w:type="dxa"/>
          </w:tcPr>
          <w:p w:rsidR="00F6485E" w:rsidRDefault="00C13619" w:rsidP="008B5049">
            <w:pPr>
              <w:rPr>
                <w:lang w:val="de-DE"/>
              </w:rPr>
            </w:pPr>
            <w:r>
              <w:rPr>
                <w:lang w:val="de-DE"/>
              </w:rPr>
              <w:t>Haftung</w:t>
            </w:r>
          </w:p>
        </w:tc>
        <w:tc>
          <w:tcPr>
            <w:tcW w:w="7257" w:type="dxa"/>
          </w:tcPr>
          <w:p w:rsidR="00F6485E" w:rsidRPr="00C13619" w:rsidRDefault="00C13619" w:rsidP="00C13619">
            <w:pPr>
              <w:pStyle w:val="Listenabsatz"/>
              <w:numPr>
                <w:ilvl w:val="0"/>
                <w:numId w:val="40"/>
              </w:numPr>
              <w:ind w:left="143" w:hanging="6"/>
              <w:rPr>
                <w:lang w:val="de-DE"/>
              </w:rPr>
            </w:pPr>
            <w:r w:rsidRPr="00C13619">
              <w:rPr>
                <w:vertAlign w:val="superscript"/>
                <w:lang w:val="de-DE"/>
              </w:rPr>
              <w:t>1</w:t>
            </w:r>
            <w:r>
              <w:rPr>
                <w:lang w:val="de-DE"/>
              </w:rPr>
              <w:t xml:space="preserve"> </w:t>
            </w:r>
            <w:r w:rsidRPr="00C13619">
              <w:rPr>
                <w:lang w:val="de-DE"/>
              </w:rPr>
              <w:t>Die Haftung der Vertragsgemeinden richtet sich nach Artikel 20 Absatz 3 des Einführungsgesetzes zum Bundesgesetz</w:t>
            </w:r>
            <w:r>
              <w:rPr>
                <w:lang w:val="de-DE"/>
              </w:rPr>
              <w:t xml:space="preserve"> über die Alters- und Hinterlas</w:t>
            </w:r>
            <w:r w:rsidRPr="00C13619">
              <w:rPr>
                <w:lang w:val="de-DE"/>
              </w:rPr>
              <w:t>senenversicherung (EG AHVG; BSG 841.11).</w:t>
            </w: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C13619" w:rsidP="00214DF4">
            <w:pPr>
              <w:pStyle w:val="Listenabsatz"/>
              <w:ind w:left="145"/>
              <w:rPr>
                <w:lang w:val="de-DE"/>
              </w:rPr>
            </w:pPr>
            <w:r w:rsidRPr="00C13619"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 xml:space="preserve"> </w:t>
            </w:r>
            <w:r w:rsidRPr="00C13619">
              <w:rPr>
                <w:lang w:val="de-DE"/>
              </w:rPr>
              <w:t xml:space="preserve">Ein allfälliger Schaden wird entsprechend </w:t>
            </w:r>
            <w:hyperlink w:anchor="art8" w:history="1">
              <w:r w:rsidRPr="004041E2">
                <w:rPr>
                  <w:rStyle w:val="Hyperlink"/>
                  <w:lang w:val="de-DE"/>
                </w:rPr>
                <w:t>Artikel 8</w:t>
              </w:r>
            </w:hyperlink>
            <w:r w:rsidRPr="00C13619">
              <w:rPr>
                <w:lang w:val="de-DE"/>
              </w:rPr>
              <w:t xml:space="preserve"> dieses Vertrages zwischen den Vertragsgemeinden aufgeteilt.</w:t>
            </w: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F6485E" w:rsidP="00214DF4">
            <w:pPr>
              <w:pStyle w:val="Listenabsatz"/>
              <w:ind w:left="145"/>
              <w:rPr>
                <w:lang w:val="de-DE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F6485E" w:rsidP="00214DF4">
            <w:pPr>
              <w:pStyle w:val="Listenabsatz"/>
              <w:ind w:left="145"/>
              <w:rPr>
                <w:lang w:val="de-DE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4041E2" w:rsidP="004041E2">
            <w:pPr>
              <w:pStyle w:val="H1"/>
              <w:rPr>
                <w:lang w:val="de-DE"/>
              </w:rPr>
            </w:pPr>
            <w:r>
              <w:rPr>
                <w:lang w:val="de-DE"/>
              </w:rPr>
              <w:t>Vertragsdauer</w:t>
            </w:r>
          </w:p>
        </w:tc>
      </w:tr>
      <w:tr w:rsidR="00F6485E" w:rsidTr="008B5049">
        <w:tc>
          <w:tcPr>
            <w:tcW w:w="2268" w:type="dxa"/>
          </w:tcPr>
          <w:p w:rsidR="00F6485E" w:rsidRDefault="004041E2" w:rsidP="008B5049">
            <w:pPr>
              <w:rPr>
                <w:lang w:val="de-DE"/>
              </w:rPr>
            </w:pPr>
            <w:r>
              <w:rPr>
                <w:lang w:val="de-DE"/>
              </w:rPr>
              <w:t>Vertragsdauer</w:t>
            </w:r>
          </w:p>
        </w:tc>
        <w:tc>
          <w:tcPr>
            <w:tcW w:w="7257" w:type="dxa"/>
          </w:tcPr>
          <w:p w:rsidR="00F6485E" w:rsidRDefault="004041E2" w:rsidP="004041E2">
            <w:pPr>
              <w:pStyle w:val="Listenabsatz"/>
              <w:numPr>
                <w:ilvl w:val="0"/>
                <w:numId w:val="40"/>
              </w:numPr>
              <w:tabs>
                <w:tab w:val="left" w:pos="852"/>
              </w:tabs>
              <w:ind w:left="143" w:firstLine="0"/>
              <w:rPr>
                <w:lang w:val="de-DE"/>
              </w:rPr>
            </w:pPr>
            <w:r w:rsidRPr="004041E2">
              <w:rPr>
                <w:vertAlign w:val="superscript"/>
                <w:lang w:val="de-DE"/>
              </w:rPr>
              <w:t>1</w:t>
            </w:r>
            <w:r>
              <w:rPr>
                <w:lang w:val="de-DE"/>
              </w:rPr>
              <w:t xml:space="preserve"> </w:t>
            </w:r>
            <w:r w:rsidRPr="004041E2">
              <w:rPr>
                <w:lang w:val="de-DE"/>
              </w:rPr>
              <w:t xml:space="preserve">Die gemeinsame Zweigstelle nimmt am </w:t>
            </w:r>
            <w:sdt>
              <w:sdtPr>
                <w:rPr>
                  <w:lang w:val="de-DE"/>
                </w:rPr>
                <w:id w:val="-1420939536"/>
                <w:placeholder>
                  <w:docPart w:val="464A02D878084A62A210A29E43A7D02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8F6DAF">
                  <w:rPr>
                    <w:color w:val="7D9AA8" w:themeColor="accent1" w:themeTint="99"/>
                    <w:highlight w:val="yellow"/>
                    <w:lang w:val="de-DE"/>
                  </w:rPr>
                  <w:t>Datum</w:t>
                </w:r>
              </w:sdtContent>
            </w:sdt>
            <w:r w:rsidRPr="004041E2">
              <w:rPr>
                <w:lang w:val="de-DE"/>
              </w:rPr>
              <w:t xml:space="preserve"> ihren Betrieb auf.</w:t>
            </w:r>
          </w:p>
        </w:tc>
      </w:tr>
      <w:tr w:rsidR="00F6485E" w:rsidRPr="004041E2" w:rsidTr="008B5049">
        <w:tc>
          <w:tcPr>
            <w:tcW w:w="2268" w:type="dxa"/>
          </w:tcPr>
          <w:p w:rsidR="00F6485E" w:rsidRPr="004041E2" w:rsidRDefault="00F6485E" w:rsidP="004041E2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F6485E" w:rsidRPr="004041E2" w:rsidRDefault="00F6485E" w:rsidP="004041E2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4041E2" w:rsidP="00214DF4">
            <w:pPr>
              <w:pStyle w:val="Listenabsatz"/>
              <w:ind w:left="145"/>
              <w:rPr>
                <w:lang w:val="de-DE"/>
              </w:rPr>
            </w:pPr>
            <w:r w:rsidRPr="004041E2"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 xml:space="preserve"> </w:t>
            </w:r>
            <w:r w:rsidRPr="004041E2">
              <w:rPr>
                <w:lang w:val="de-DE"/>
              </w:rPr>
              <w:t>Sobald die zuständigen Organe aller Gemeinden diesem Vertrag zugestimmt haben, beginnt die Zweigstellenkommission mit der Neuorganisation der Zweigstelle und kann soweit nötig von ih</w:t>
            </w:r>
            <w:r>
              <w:rPr>
                <w:lang w:val="de-DE"/>
              </w:rPr>
              <w:t>ren Zuständigkeiten Gebrauch ma</w:t>
            </w:r>
            <w:r w:rsidRPr="004041E2">
              <w:rPr>
                <w:lang w:val="de-DE"/>
              </w:rPr>
              <w:t>chen.</w:t>
            </w:r>
          </w:p>
        </w:tc>
      </w:tr>
      <w:tr w:rsidR="00F6485E" w:rsidRPr="004041E2" w:rsidTr="008B5049">
        <w:tc>
          <w:tcPr>
            <w:tcW w:w="2268" w:type="dxa"/>
          </w:tcPr>
          <w:p w:rsidR="00F6485E" w:rsidRPr="004041E2" w:rsidRDefault="00F6485E" w:rsidP="004041E2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F6485E" w:rsidRPr="004041E2" w:rsidRDefault="00F6485E" w:rsidP="004041E2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4041E2" w:rsidRPr="004041E2" w:rsidRDefault="004041E2" w:rsidP="004041E2">
            <w:pPr>
              <w:pStyle w:val="Listenabsatz"/>
              <w:ind w:left="145"/>
              <w:rPr>
                <w:lang w:val="de-DE"/>
              </w:rPr>
            </w:pPr>
            <w:r w:rsidRPr="004041E2">
              <w:rPr>
                <w:vertAlign w:val="superscript"/>
                <w:lang w:val="de-DE"/>
              </w:rPr>
              <w:t>3</w:t>
            </w:r>
            <w:r>
              <w:rPr>
                <w:lang w:val="de-DE"/>
              </w:rPr>
              <w:t xml:space="preserve"> </w:t>
            </w:r>
            <w:r w:rsidRPr="004041E2">
              <w:rPr>
                <w:lang w:val="de-DE"/>
              </w:rPr>
              <w:t xml:space="preserve">Dieser Vertrag kann jederzeit mit einer einjährigen Kündigung, </w:t>
            </w:r>
            <w:r>
              <w:rPr>
                <w:lang w:val="de-DE"/>
              </w:rPr>
              <w:t>jeweils</w:t>
            </w:r>
            <w:r w:rsidRPr="004041E2">
              <w:rPr>
                <w:lang w:val="de-DE"/>
              </w:rPr>
              <w:t xml:space="preserve"> auf Ende eines Kalenderjahres, gekündigt werden, erstmals auf de</w:t>
            </w:r>
            <w:r>
              <w:rPr>
                <w:lang w:val="de-DE"/>
              </w:rPr>
              <w:t>n</w:t>
            </w:r>
            <w:r>
              <w:rPr>
                <w:lang w:val="de-DE"/>
              </w:rPr>
              <w:br/>
              <w:t>31. 12. 20</w:t>
            </w:r>
            <w:sdt>
              <w:sdtPr>
                <w:rPr>
                  <w:lang w:val="de-DE"/>
                </w:rPr>
                <w:id w:val="-648750538"/>
                <w:placeholder>
                  <w:docPart w:val="3357C52070DD4E5B9056EF658CCDA0BB"/>
                </w:placeholder>
                <w:showingPlcHdr/>
              </w:sdtPr>
              <w:sdtEndPr/>
              <w:sdtContent>
                <w:r w:rsidRPr="008F6DAF">
                  <w:rPr>
                    <w:rStyle w:val="Platzhaltertext"/>
                    <w:highlight w:val="yellow"/>
                  </w:rPr>
                  <w:t>xx</w:t>
                </w:r>
              </w:sdtContent>
            </w:sdt>
            <w:r>
              <w:rPr>
                <w:lang w:val="de-DE"/>
              </w:rPr>
              <w:t>.</w:t>
            </w:r>
          </w:p>
        </w:tc>
      </w:tr>
      <w:tr w:rsidR="00F6485E" w:rsidRPr="00475781" w:rsidTr="008B5049">
        <w:tc>
          <w:tcPr>
            <w:tcW w:w="2268" w:type="dxa"/>
          </w:tcPr>
          <w:p w:rsidR="00F6485E" w:rsidRPr="00475781" w:rsidRDefault="00F6485E" w:rsidP="00475781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57" w:type="dxa"/>
          </w:tcPr>
          <w:p w:rsidR="00F6485E" w:rsidRPr="00475781" w:rsidRDefault="00F6485E" w:rsidP="00475781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475781" w:rsidP="00214DF4">
            <w:pPr>
              <w:pStyle w:val="Listenabsatz"/>
              <w:ind w:left="145"/>
              <w:rPr>
                <w:lang w:val="de-DE"/>
              </w:rPr>
            </w:pPr>
            <w:r w:rsidRPr="00475781">
              <w:rPr>
                <w:vertAlign w:val="superscript"/>
                <w:lang w:val="de-DE"/>
              </w:rPr>
              <w:t>4</w:t>
            </w:r>
            <w:r>
              <w:rPr>
                <w:lang w:val="de-DE"/>
              </w:rPr>
              <w:t xml:space="preserve"> </w:t>
            </w:r>
            <w:r w:rsidRPr="00475781">
              <w:rPr>
                <w:lang w:val="de-DE"/>
              </w:rPr>
              <w:t>Wird der Vertrag vor Ablauf von zehn Kalenderjahren aufgelöst, haben die Vertragsgemeinden der Ausgleichskasse des Kantons Bern die Zusammenschlussbeiträge zurückzuerstatten (Art. 22 Abs. 3 AKBV).</w:t>
            </w: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F6485E" w:rsidP="00214DF4">
            <w:pPr>
              <w:pStyle w:val="Listenabsatz"/>
              <w:ind w:left="145"/>
              <w:rPr>
                <w:lang w:val="de-DE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F6485E" w:rsidP="00214DF4">
            <w:pPr>
              <w:pStyle w:val="Listenabsatz"/>
              <w:ind w:left="145"/>
              <w:rPr>
                <w:lang w:val="de-DE"/>
              </w:rPr>
            </w:pPr>
          </w:p>
        </w:tc>
      </w:tr>
      <w:tr w:rsidR="00F6485E" w:rsidTr="008B5049">
        <w:tc>
          <w:tcPr>
            <w:tcW w:w="2268" w:type="dxa"/>
          </w:tcPr>
          <w:p w:rsidR="00F6485E" w:rsidRDefault="00F6485E" w:rsidP="008B5049">
            <w:pPr>
              <w:rPr>
                <w:lang w:val="de-DE"/>
              </w:rPr>
            </w:pPr>
          </w:p>
        </w:tc>
        <w:tc>
          <w:tcPr>
            <w:tcW w:w="7257" w:type="dxa"/>
          </w:tcPr>
          <w:p w:rsidR="00F6485E" w:rsidRDefault="00475781" w:rsidP="00475781">
            <w:pPr>
              <w:pStyle w:val="H1"/>
              <w:rPr>
                <w:lang w:val="de-DE"/>
              </w:rPr>
            </w:pPr>
            <w:r>
              <w:rPr>
                <w:lang w:val="de-DE"/>
              </w:rPr>
              <w:t>Übergangsbestimmungen</w:t>
            </w:r>
          </w:p>
        </w:tc>
      </w:tr>
      <w:tr w:rsidR="00F6485E" w:rsidTr="008B5049">
        <w:tc>
          <w:tcPr>
            <w:tcW w:w="2268" w:type="dxa"/>
          </w:tcPr>
          <w:p w:rsidR="00F6485E" w:rsidRDefault="00475781" w:rsidP="008B5049">
            <w:pPr>
              <w:rPr>
                <w:lang w:val="de-DE"/>
              </w:rPr>
            </w:pPr>
            <w:r>
              <w:rPr>
                <w:lang w:val="de-DE"/>
              </w:rPr>
              <w:t>Laufende Geschäfte</w:t>
            </w:r>
          </w:p>
        </w:tc>
        <w:tc>
          <w:tcPr>
            <w:tcW w:w="7257" w:type="dxa"/>
          </w:tcPr>
          <w:p w:rsidR="00F6485E" w:rsidRDefault="00475781" w:rsidP="00475781">
            <w:pPr>
              <w:pStyle w:val="Listenabsatz"/>
              <w:numPr>
                <w:ilvl w:val="0"/>
                <w:numId w:val="40"/>
              </w:numPr>
              <w:tabs>
                <w:tab w:val="left" w:pos="852"/>
              </w:tabs>
              <w:ind w:left="143" w:hanging="6"/>
              <w:rPr>
                <w:lang w:val="de-DE"/>
              </w:rPr>
            </w:pPr>
            <w:r w:rsidRPr="00475781">
              <w:rPr>
                <w:lang w:val="de-DE"/>
              </w:rPr>
              <w:t>Die laufenden Geschäfte werden noch von den beteiligten Gemeinden selber abgewickelt.</w:t>
            </w:r>
          </w:p>
        </w:tc>
      </w:tr>
    </w:tbl>
    <w:p w:rsidR="008B5049" w:rsidRDefault="008B5049" w:rsidP="008B5049"/>
    <w:p w:rsidR="00475781" w:rsidRPr="00475781" w:rsidRDefault="00475781" w:rsidP="00475781">
      <w:pPr>
        <w:rPr>
          <w:lang w:val="de-DE"/>
        </w:rPr>
      </w:pPr>
      <w:r w:rsidRPr="00475781">
        <w:rPr>
          <w:lang w:val="de-DE"/>
        </w:rPr>
        <w:t>Dieser Vertrag ist nach dessen Zustandekommen durch die Trägergemeinde der AKB zur Kenntnis zu bringen.</w:t>
      </w:r>
    </w:p>
    <w:p w:rsidR="00475781" w:rsidRDefault="00475781" w:rsidP="008B5049">
      <w:pPr>
        <w:rPr>
          <w:lang w:val="de-DE"/>
        </w:rPr>
      </w:pPr>
    </w:p>
    <w:p w:rsidR="00475781" w:rsidRDefault="00475781" w:rsidP="008B5049">
      <w:pPr>
        <w:rPr>
          <w:lang w:val="de-DE"/>
        </w:rPr>
      </w:pPr>
    </w:p>
    <w:p w:rsidR="00475781" w:rsidRDefault="00475781" w:rsidP="008B5049">
      <w:pPr>
        <w:rPr>
          <w:lang w:val="de-DE"/>
        </w:rPr>
      </w:pPr>
    </w:p>
    <w:p w:rsidR="00475781" w:rsidRDefault="00475781" w:rsidP="008B5049">
      <w:pPr>
        <w:rPr>
          <w:lang w:val="de-DE"/>
        </w:rPr>
      </w:pPr>
    </w:p>
    <w:p w:rsidR="00475781" w:rsidRDefault="00475781" w:rsidP="008B5049">
      <w:pPr>
        <w:rPr>
          <w:lang w:val="de-DE"/>
        </w:rPr>
      </w:pPr>
    </w:p>
    <w:p w:rsidR="00475781" w:rsidRDefault="00475781" w:rsidP="008B5049">
      <w:pPr>
        <w:rPr>
          <w:lang w:val="de-DE"/>
        </w:rPr>
      </w:pPr>
    </w:p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3402"/>
        <w:gridCol w:w="284"/>
        <w:gridCol w:w="5812"/>
      </w:tblGrid>
      <w:tr w:rsidR="00475781" w:rsidTr="00475781">
        <w:tc>
          <w:tcPr>
            <w:tcW w:w="3402" w:type="dxa"/>
          </w:tcPr>
          <w:p w:rsidR="00475781" w:rsidRDefault="006D242D" w:rsidP="00475781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427821451"/>
                <w:placeholder>
                  <w:docPart w:val="E02659B88E3C456194D7073AB4E3C2A6"/>
                </w:placeholder>
                <w:showingPlcHdr/>
              </w:sdtPr>
              <w:sdtEndPr/>
              <w:sdtContent>
                <w:r w:rsidR="00475781" w:rsidRPr="008F6DAF">
                  <w:rPr>
                    <w:rStyle w:val="Platzhaltertext"/>
                    <w:highlight w:val="yellow"/>
                  </w:rPr>
                  <w:t>Name 1</w:t>
                </w:r>
              </w:sdtContent>
            </w:sdt>
            <w:r w:rsidR="00475781">
              <w:rPr>
                <w:lang w:val="de-DE"/>
              </w:rPr>
              <w:t xml:space="preserve">, </w:t>
            </w:r>
            <w:sdt>
              <w:sdtPr>
                <w:rPr>
                  <w:lang w:val="de-DE"/>
                </w:rPr>
                <w:id w:val="1355619853"/>
                <w:placeholder>
                  <w:docPart w:val="CB6B01C822534162B57CF5350135E550"/>
                </w:placeholder>
                <w:showingPlcHdr/>
                <w:date w:fullDate="2022-11-1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75781" w:rsidRPr="008F6DAF">
                  <w:rPr>
                    <w:rStyle w:val="Platzhaltertext"/>
                    <w:highlight w:val="yellow"/>
                  </w:rPr>
                  <w:t>Datum</w:t>
                </w:r>
              </w:sdtContent>
            </w:sdt>
          </w:p>
        </w:tc>
        <w:tc>
          <w:tcPr>
            <w:tcW w:w="284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Default="00475781" w:rsidP="008B5049">
            <w:pPr>
              <w:rPr>
                <w:lang w:val="de-DE"/>
              </w:rPr>
            </w:pPr>
            <w:r w:rsidRPr="00475781">
              <w:rPr>
                <w:sz w:val="18"/>
                <w:lang w:val="de-DE"/>
              </w:rPr>
              <w:t>Namens der Einwohnergemeinde</w:t>
            </w:r>
          </w:p>
        </w:tc>
      </w:tr>
      <w:tr w:rsidR="00475781" w:rsidTr="00475781">
        <w:tc>
          <w:tcPr>
            <w:tcW w:w="3402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Default="00475781" w:rsidP="008B5049">
            <w:pPr>
              <w:rPr>
                <w:lang w:val="de-DE"/>
              </w:rPr>
            </w:pPr>
            <w:r w:rsidRPr="00475781">
              <w:rPr>
                <w:sz w:val="18"/>
                <w:lang w:val="de-DE"/>
              </w:rPr>
              <w:t>(Unterschrift der für die Vertretung der Gemeinde zuständigen Person)</w:t>
            </w:r>
          </w:p>
        </w:tc>
      </w:tr>
      <w:tr w:rsidR="00475781" w:rsidTr="00475781">
        <w:tc>
          <w:tcPr>
            <w:tcW w:w="3402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Pr="00475781" w:rsidRDefault="00475781" w:rsidP="008B5049">
            <w:pPr>
              <w:rPr>
                <w:sz w:val="18"/>
                <w:lang w:val="de-DE"/>
              </w:rPr>
            </w:pPr>
          </w:p>
        </w:tc>
      </w:tr>
      <w:tr w:rsidR="00475781" w:rsidTr="00475781">
        <w:tc>
          <w:tcPr>
            <w:tcW w:w="3402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Pr="00475781" w:rsidRDefault="00475781" w:rsidP="008B5049">
            <w:pPr>
              <w:rPr>
                <w:sz w:val="18"/>
                <w:lang w:val="de-DE"/>
              </w:rPr>
            </w:pPr>
          </w:p>
        </w:tc>
      </w:tr>
      <w:tr w:rsidR="00475781" w:rsidTr="00475781">
        <w:tc>
          <w:tcPr>
            <w:tcW w:w="3402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8B5049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Pr="00475781" w:rsidRDefault="00475781" w:rsidP="008B5049">
            <w:pPr>
              <w:rPr>
                <w:sz w:val="18"/>
                <w:lang w:val="de-DE"/>
              </w:rPr>
            </w:pPr>
          </w:p>
        </w:tc>
      </w:tr>
      <w:tr w:rsidR="00475781" w:rsidTr="00475781">
        <w:tc>
          <w:tcPr>
            <w:tcW w:w="3402" w:type="dxa"/>
          </w:tcPr>
          <w:p w:rsidR="00475781" w:rsidRDefault="006D242D" w:rsidP="00475781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1039246336"/>
                <w:placeholder>
                  <w:docPart w:val="29DC31697B064F97827AE92CDD16AE01"/>
                </w:placeholder>
                <w:showingPlcHdr/>
              </w:sdtPr>
              <w:sdtEndPr/>
              <w:sdtContent>
                <w:r w:rsidR="00475781" w:rsidRPr="008F6DAF">
                  <w:rPr>
                    <w:rStyle w:val="Platzhaltertext"/>
                    <w:highlight w:val="yellow"/>
                  </w:rPr>
                  <w:t>Name 2</w:t>
                </w:r>
              </w:sdtContent>
            </w:sdt>
            <w:r w:rsidR="00475781">
              <w:rPr>
                <w:lang w:val="de-DE"/>
              </w:rPr>
              <w:t xml:space="preserve">, </w:t>
            </w:r>
            <w:sdt>
              <w:sdtPr>
                <w:rPr>
                  <w:lang w:val="de-DE"/>
                </w:rPr>
                <w:id w:val="-395286094"/>
                <w:placeholder>
                  <w:docPart w:val="2F1F78FE77B740098354BE86FB6E857F"/>
                </w:placeholder>
                <w:showingPlcHdr/>
                <w:date w:fullDate="2022-11-1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75781" w:rsidRPr="008F6DAF">
                  <w:rPr>
                    <w:rStyle w:val="Platzhaltertext"/>
                    <w:highlight w:val="yellow"/>
                  </w:rPr>
                  <w:t>Datum</w:t>
                </w:r>
              </w:sdtContent>
            </w:sdt>
          </w:p>
        </w:tc>
        <w:tc>
          <w:tcPr>
            <w:tcW w:w="284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Default="00475781" w:rsidP="00475781">
            <w:pPr>
              <w:rPr>
                <w:lang w:val="de-DE"/>
              </w:rPr>
            </w:pPr>
            <w:r w:rsidRPr="00475781">
              <w:rPr>
                <w:sz w:val="18"/>
                <w:lang w:val="de-DE"/>
              </w:rPr>
              <w:t>Namens der Einwohnergemeinde</w:t>
            </w:r>
          </w:p>
        </w:tc>
      </w:tr>
      <w:tr w:rsidR="00475781" w:rsidTr="00475781">
        <w:tc>
          <w:tcPr>
            <w:tcW w:w="3402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Default="00475781" w:rsidP="00475781">
            <w:pPr>
              <w:rPr>
                <w:lang w:val="de-DE"/>
              </w:rPr>
            </w:pPr>
            <w:r w:rsidRPr="00475781">
              <w:rPr>
                <w:sz w:val="18"/>
                <w:lang w:val="de-DE"/>
              </w:rPr>
              <w:t>(Unterschrift der für die Vertretung der Gemeinde zuständigen Person)</w:t>
            </w:r>
          </w:p>
        </w:tc>
      </w:tr>
      <w:tr w:rsidR="00475781" w:rsidTr="00475781">
        <w:tc>
          <w:tcPr>
            <w:tcW w:w="3402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Pr="00475781" w:rsidRDefault="00475781" w:rsidP="00475781">
            <w:pPr>
              <w:rPr>
                <w:sz w:val="18"/>
                <w:lang w:val="de-DE"/>
              </w:rPr>
            </w:pPr>
          </w:p>
        </w:tc>
      </w:tr>
      <w:tr w:rsidR="00475781" w:rsidTr="00475781">
        <w:tc>
          <w:tcPr>
            <w:tcW w:w="3402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Pr="00475781" w:rsidRDefault="00475781" w:rsidP="00475781">
            <w:pPr>
              <w:rPr>
                <w:sz w:val="18"/>
                <w:lang w:val="de-DE"/>
              </w:rPr>
            </w:pPr>
          </w:p>
        </w:tc>
      </w:tr>
      <w:tr w:rsidR="00475781" w:rsidTr="00475781">
        <w:tc>
          <w:tcPr>
            <w:tcW w:w="3402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Pr="00475781" w:rsidRDefault="00475781" w:rsidP="00475781">
            <w:pPr>
              <w:rPr>
                <w:sz w:val="18"/>
                <w:lang w:val="de-DE"/>
              </w:rPr>
            </w:pPr>
          </w:p>
        </w:tc>
      </w:tr>
      <w:tr w:rsidR="00475781" w:rsidTr="00475781">
        <w:tc>
          <w:tcPr>
            <w:tcW w:w="3402" w:type="dxa"/>
          </w:tcPr>
          <w:p w:rsidR="00475781" w:rsidRDefault="006D242D" w:rsidP="00475781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850334209"/>
                <w:placeholder>
                  <w:docPart w:val="035F0CC8DEEA43738DCDD2D0B0E0866B"/>
                </w:placeholder>
                <w:showingPlcHdr/>
              </w:sdtPr>
              <w:sdtEndPr/>
              <w:sdtContent>
                <w:r w:rsidR="00475781" w:rsidRPr="008F6DAF">
                  <w:rPr>
                    <w:rStyle w:val="Platzhaltertext"/>
                    <w:highlight w:val="yellow"/>
                  </w:rPr>
                  <w:t>Name 3</w:t>
                </w:r>
              </w:sdtContent>
            </w:sdt>
            <w:r w:rsidR="00475781">
              <w:rPr>
                <w:lang w:val="de-DE"/>
              </w:rPr>
              <w:t xml:space="preserve">, </w:t>
            </w:r>
            <w:sdt>
              <w:sdtPr>
                <w:rPr>
                  <w:lang w:val="de-DE"/>
                </w:rPr>
                <w:id w:val="-1370138875"/>
                <w:placeholder>
                  <w:docPart w:val="3759789C5B52429C9C8195FD33C07971"/>
                </w:placeholder>
                <w:showingPlcHdr/>
                <w:date w:fullDate="2022-11-1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75781" w:rsidRPr="008F6DAF">
                  <w:rPr>
                    <w:rStyle w:val="Platzhaltertext"/>
                    <w:highlight w:val="yellow"/>
                  </w:rPr>
                  <w:t>Datum</w:t>
                </w:r>
              </w:sdtContent>
            </w:sdt>
          </w:p>
        </w:tc>
        <w:tc>
          <w:tcPr>
            <w:tcW w:w="284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Default="00475781" w:rsidP="00475781">
            <w:pPr>
              <w:rPr>
                <w:lang w:val="de-DE"/>
              </w:rPr>
            </w:pPr>
            <w:r w:rsidRPr="00475781">
              <w:rPr>
                <w:sz w:val="18"/>
                <w:lang w:val="de-DE"/>
              </w:rPr>
              <w:t>Namens der Einwohnergemeinde</w:t>
            </w:r>
          </w:p>
        </w:tc>
      </w:tr>
      <w:tr w:rsidR="00475781" w:rsidTr="00475781">
        <w:tc>
          <w:tcPr>
            <w:tcW w:w="3402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Default="00475781" w:rsidP="00475781">
            <w:pPr>
              <w:rPr>
                <w:lang w:val="de-DE"/>
              </w:rPr>
            </w:pPr>
            <w:r w:rsidRPr="00475781">
              <w:rPr>
                <w:sz w:val="18"/>
                <w:lang w:val="de-DE"/>
              </w:rPr>
              <w:t>(Unterschrift der für die Vertretung der Gemeinde zuständigen Person)</w:t>
            </w:r>
          </w:p>
        </w:tc>
      </w:tr>
      <w:tr w:rsidR="00475781" w:rsidTr="00475781">
        <w:tc>
          <w:tcPr>
            <w:tcW w:w="3402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</w:tr>
      <w:tr w:rsidR="00475781" w:rsidTr="00475781">
        <w:tc>
          <w:tcPr>
            <w:tcW w:w="3402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</w:tr>
      <w:tr w:rsidR="00475781" w:rsidTr="00475781">
        <w:tc>
          <w:tcPr>
            <w:tcW w:w="3402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</w:tr>
      <w:tr w:rsidR="00475781" w:rsidTr="00475781">
        <w:tc>
          <w:tcPr>
            <w:tcW w:w="3402" w:type="dxa"/>
          </w:tcPr>
          <w:p w:rsidR="00475781" w:rsidRDefault="006D242D" w:rsidP="00475781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861320526"/>
                <w:placeholder>
                  <w:docPart w:val="1282B88D4D674E41ABC2A4CCD19B09F6"/>
                </w:placeholder>
                <w:showingPlcHdr/>
              </w:sdtPr>
              <w:sdtEndPr/>
              <w:sdtContent>
                <w:r w:rsidR="00475781" w:rsidRPr="008F6DAF">
                  <w:rPr>
                    <w:rStyle w:val="Platzhaltertext"/>
                    <w:highlight w:val="yellow"/>
                  </w:rPr>
                  <w:t>Name 4</w:t>
                </w:r>
              </w:sdtContent>
            </w:sdt>
            <w:r w:rsidR="00475781">
              <w:rPr>
                <w:lang w:val="de-DE"/>
              </w:rPr>
              <w:t xml:space="preserve">, </w:t>
            </w:r>
            <w:sdt>
              <w:sdtPr>
                <w:rPr>
                  <w:lang w:val="de-DE"/>
                </w:rPr>
                <w:id w:val="-700326165"/>
                <w:placeholder>
                  <w:docPart w:val="A4263DB0C5E94B60B72B287A772EEF98"/>
                </w:placeholder>
                <w:showingPlcHdr/>
                <w:date w:fullDate="2022-11-10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75781" w:rsidRPr="008F6DAF">
                  <w:rPr>
                    <w:rStyle w:val="Platzhaltertext"/>
                    <w:highlight w:val="yellow"/>
                  </w:rPr>
                  <w:t>Datum</w:t>
                </w:r>
              </w:sdtContent>
            </w:sdt>
          </w:p>
        </w:tc>
        <w:tc>
          <w:tcPr>
            <w:tcW w:w="284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Default="00475781" w:rsidP="00475781">
            <w:pPr>
              <w:rPr>
                <w:lang w:val="de-DE"/>
              </w:rPr>
            </w:pPr>
            <w:r w:rsidRPr="00475781">
              <w:rPr>
                <w:sz w:val="18"/>
                <w:lang w:val="de-DE"/>
              </w:rPr>
              <w:t>Namens der Einwohnergemeinde</w:t>
            </w:r>
          </w:p>
        </w:tc>
      </w:tr>
      <w:tr w:rsidR="00475781" w:rsidTr="00475781">
        <w:tc>
          <w:tcPr>
            <w:tcW w:w="3402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284" w:type="dxa"/>
          </w:tcPr>
          <w:p w:rsidR="00475781" w:rsidRDefault="00475781" w:rsidP="00475781">
            <w:pPr>
              <w:rPr>
                <w:lang w:val="de-DE"/>
              </w:rPr>
            </w:pPr>
          </w:p>
        </w:tc>
        <w:tc>
          <w:tcPr>
            <w:tcW w:w="5812" w:type="dxa"/>
          </w:tcPr>
          <w:p w:rsidR="00475781" w:rsidRDefault="00475781" w:rsidP="00475781">
            <w:pPr>
              <w:rPr>
                <w:lang w:val="de-DE"/>
              </w:rPr>
            </w:pPr>
            <w:r w:rsidRPr="00475781">
              <w:rPr>
                <w:sz w:val="18"/>
                <w:lang w:val="de-DE"/>
              </w:rPr>
              <w:t>(Unterschrift der für die Vertretung der Gemeinde zuständigen Person)</w:t>
            </w:r>
          </w:p>
        </w:tc>
      </w:tr>
    </w:tbl>
    <w:p w:rsidR="00475781" w:rsidRPr="00475781" w:rsidRDefault="00475781" w:rsidP="008B5049">
      <w:pPr>
        <w:rPr>
          <w:lang w:val="de-DE"/>
        </w:rPr>
      </w:pPr>
    </w:p>
    <w:bookmarkEnd w:id="2"/>
    <w:bookmarkEnd w:id="3"/>
    <w:bookmarkEnd w:id="4"/>
    <w:bookmarkEnd w:id="5"/>
    <w:bookmarkEnd w:id="6"/>
    <w:sectPr w:rsidR="00475781" w:rsidRPr="00475781" w:rsidSect="007254A0">
      <w:headerReference w:type="default" r:id="rId8"/>
      <w:footerReference w:type="default" r:id="rId9"/>
      <w:head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00" w:rsidRDefault="00DF1700" w:rsidP="00F91D37">
      <w:pPr>
        <w:spacing w:line="240" w:lineRule="auto"/>
      </w:pPr>
      <w:r>
        <w:separator/>
      </w:r>
    </w:p>
  </w:endnote>
  <w:endnote w:type="continuationSeparator" w:id="0">
    <w:p w:rsidR="00DF1700" w:rsidRDefault="00DF170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62" w:rsidRPr="00BD4A9C" w:rsidRDefault="00692E62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2E62" w:rsidRPr="005C6148" w:rsidRDefault="00692E62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D242D" w:rsidRPr="006D242D">
                            <w:rPr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D242D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692E62" w:rsidRPr="005C6148" w:rsidRDefault="00692E62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D242D" w:rsidRPr="006D242D">
                      <w:rPr>
                        <w:noProof/>
                        <w:lang w:val="de-DE"/>
                      </w:rPr>
                      <w:t>4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D242D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00" w:rsidRDefault="00DF1700" w:rsidP="00F91D37">
      <w:pPr>
        <w:spacing w:line="240" w:lineRule="auto"/>
      </w:pPr>
    </w:p>
    <w:p w:rsidR="00DF1700" w:rsidRDefault="00DF1700" w:rsidP="00F91D37">
      <w:pPr>
        <w:spacing w:line="240" w:lineRule="auto"/>
      </w:pPr>
    </w:p>
  </w:footnote>
  <w:footnote w:type="continuationSeparator" w:id="0">
    <w:p w:rsidR="00DF1700" w:rsidRDefault="00DF170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692E62" w:rsidTr="00B55AEA">
      <w:trPr>
        <w:trHeight w:val="142"/>
      </w:trPr>
      <w:tc>
        <w:tcPr>
          <w:tcW w:w="5100" w:type="dxa"/>
        </w:tcPr>
        <w:p w:rsidR="00692E62" w:rsidRDefault="00252B88" w:rsidP="00692E62">
          <w:pPr>
            <w:pStyle w:val="Kopfzeile"/>
          </w:pPr>
          <w:fldSimple w:instr=" STYLEREF  Titel/Titre  \* MERGEFORMAT ">
            <w:r w:rsidR="006D242D">
              <w:t>Mustervertrag über den Anschluss der Zweigstellen</w:t>
            </w:r>
          </w:fldSimple>
        </w:p>
        <w:p w:rsidR="00692E62" w:rsidRDefault="00692E62" w:rsidP="00692E62">
          <w:pPr>
            <w:pStyle w:val="Kopfzeile"/>
          </w:pPr>
          <w:r w:rsidRPr="00657051">
            <w:rPr>
              <w:color w:val="B1B9BD" w:themeColor="background2"/>
            </w:rPr>
            <w:fldChar w:fldCharType="begin"/>
          </w:r>
          <w:r w:rsidRPr="00657051">
            <w:rPr>
              <w:color w:val="B1B9BD" w:themeColor="background2"/>
            </w:rPr>
            <w:instrText xml:space="preserve"> STYLEREF  Untertitel</w:instrText>
          </w:r>
          <w:r>
            <w:rPr>
              <w:color w:val="B1B9BD" w:themeColor="background2"/>
            </w:rPr>
            <w:instrText>/Sous-titre</w:instrText>
          </w:r>
          <w:r w:rsidRPr="00657051">
            <w:rPr>
              <w:color w:val="B1B9BD" w:themeColor="background2"/>
            </w:rPr>
            <w:instrText xml:space="preserve">  \* MERGEFORMAT </w:instrText>
          </w:r>
          <w:r w:rsidRPr="00657051">
            <w:rPr>
              <w:color w:val="B1B9BD" w:themeColor="background2"/>
            </w:rPr>
            <w:fldChar w:fldCharType="separate"/>
          </w:r>
          <w:r w:rsidR="006D242D" w:rsidRPr="006D242D">
            <w:rPr>
              <w:b/>
              <w:color w:val="B1B9BD" w:themeColor="background2"/>
              <w:lang w:val="de-DE"/>
            </w:rPr>
            <w:t>der</w:t>
          </w:r>
          <w:r w:rsidR="006D242D">
            <w:rPr>
              <w:color w:val="B1B9BD" w:themeColor="background2"/>
            </w:rPr>
            <w:t xml:space="preserve"> Gemeinden Gemeinde 1, Gemeinde 2 und Gemeinde 3</w:t>
          </w:r>
          <w:r w:rsidRPr="00657051">
            <w:rPr>
              <w:color w:val="B1B9BD" w:themeColor="background2"/>
            </w:rPr>
            <w:fldChar w:fldCharType="end"/>
          </w:r>
        </w:p>
      </w:tc>
      <w:tc>
        <w:tcPr>
          <w:tcW w:w="4878" w:type="dxa"/>
        </w:tcPr>
        <w:p w:rsidR="00692E62" w:rsidRDefault="00692E62" w:rsidP="00B55AEA">
          <w:pPr>
            <w:pStyle w:val="Kopfzeile"/>
          </w:pPr>
        </w:p>
      </w:tc>
    </w:tr>
  </w:tbl>
  <w:p w:rsidR="00692E62" w:rsidRPr="0039616D" w:rsidRDefault="00692E62" w:rsidP="00776F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62" w:rsidRDefault="00692E62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8549506"/>
    <w:lvl w:ilvl="0">
      <w:numFmt w:val="bullet"/>
      <w:lvlText w:val="*"/>
      <w:lvlJc w:val="left"/>
    </w:lvl>
  </w:abstractNum>
  <w:abstractNum w:abstractNumId="11" w15:restartNumberingAfterBreak="0">
    <w:nsid w:val="09036F82"/>
    <w:multiLevelType w:val="hybridMultilevel"/>
    <w:tmpl w:val="450E9A3E"/>
    <w:lvl w:ilvl="0" w:tplc="C6F8C76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2" w:hanging="360"/>
      </w:pPr>
    </w:lvl>
    <w:lvl w:ilvl="2" w:tplc="0807001B" w:tentative="1">
      <w:start w:val="1"/>
      <w:numFmt w:val="lowerRoman"/>
      <w:lvlText w:val="%3."/>
      <w:lvlJc w:val="right"/>
      <w:pPr>
        <w:ind w:left="1872" w:hanging="180"/>
      </w:pPr>
    </w:lvl>
    <w:lvl w:ilvl="3" w:tplc="0807000F" w:tentative="1">
      <w:start w:val="1"/>
      <w:numFmt w:val="decimal"/>
      <w:lvlText w:val="%4."/>
      <w:lvlJc w:val="left"/>
      <w:pPr>
        <w:ind w:left="2592" w:hanging="360"/>
      </w:pPr>
    </w:lvl>
    <w:lvl w:ilvl="4" w:tplc="08070019" w:tentative="1">
      <w:start w:val="1"/>
      <w:numFmt w:val="lowerLetter"/>
      <w:lvlText w:val="%5."/>
      <w:lvlJc w:val="left"/>
      <w:pPr>
        <w:ind w:left="3312" w:hanging="360"/>
      </w:pPr>
    </w:lvl>
    <w:lvl w:ilvl="5" w:tplc="0807001B" w:tentative="1">
      <w:start w:val="1"/>
      <w:numFmt w:val="lowerRoman"/>
      <w:lvlText w:val="%6."/>
      <w:lvlJc w:val="right"/>
      <w:pPr>
        <w:ind w:left="4032" w:hanging="180"/>
      </w:pPr>
    </w:lvl>
    <w:lvl w:ilvl="6" w:tplc="0807000F" w:tentative="1">
      <w:start w:val="1"/>
      <w:numFmt w:val="decimal"/>
      <w:lvlText w:val="%7."/>
      <w:lvlJc w:val="left"/>
      <w:pPr>
        <w:ind w:left="4752" w:hanging="360"/>
      </w:pPr>
    </w:lvl>
    <w:lvl w:ilvl="7" w:tplc="08070019" w:tentative="1">
      <w:start w:val="1"/>
      <w:numFmt w:val="lowerLetter"/>
      <w:lvlText w:val="%8."/>
      <w:lvlJc w:val="left"/>
      <w:pPr>
        <w:ind w:left="5472" w:hanging="360"/>
      </w:pPr>
    </w:lvl>
    <w:lvl w:ilvl="8" w:tplc="08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4730255"/>
    <w:multiLevelType w:val="hybridMultilevel"/>
    <w:tmpl w:val="6826EAFE"/>
    <w:lvl w:ilvl="0" w:tplc="138A0AF4">
      <w:start w:val="1"/>
      <w:numFmt w:val="decimal"/>
      <w:lvlText w:val="Art. %1"/>
      <w:lvlJc w:val="left"/>
      <w:pPr>
        <w:ind w:left="922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642" w:hanging="360"/>
      </w:pPr>
    </w:lvl>
    <w:lvl w:ilvl="2" w:tplc="0807001B" w:tentative="1">
      <w:start w:val="1"/>
      <w:numFmt w:val="lowerRoman"/>
      <w:lvlText w:val="%3."/>
      <w:lvlJc w:val="right"/>
      <w:pPr>
        <w:ind w:left="2362" w:hanging="180"/>
      </w:pPr>
    </w:lvl>
    <w:lvl w:ilvl="3" w:tplc="0807000F" w:tentative="1">
      <w:start w:val="1"/>
      <w:numFmt w:val="decimal"/>
      <w:lvlText w:val="%4."/>
      <w:lvlJc w:val="left"/>
      <w:pPr>
        <w:ind w:left="3082" w:hanging="360"/>
      </w:pPr>
    </w:lvl>
    <w:lvl w:ilvl="4" w:tplc="08070019" w:tentative="1">
      <w:start w:val="1"/>
      <w:numFmt w:val="lowerLetter"/>
      <w:lvlText w:val="%5."/>
      <w:lvlJc w:val="left"/>
      <w:pPr>
        <w:ind w:left="3802" w:hanging="360"/>
      </w:pPr>
    </w:lvl>
    <w:lvl w:ilvl="5" w:tplc="0807001B" w:tentative="1">
      <w:start w:val="1"/>
      <w:numFmt w:val="lowerRoman"/>
      <w:lvlText w:val="%6."/>
      <w:lvlJc w:val="right"/>
      <w:pPr>
        <w:ind w:left="4522" w:hanging="180"/>
      </w:pPr>
    </w:lvl>
    <w:lvl w:ilvl="6" w:tplc="0807000F" w:tentative="1">
      <w:start w:val="1"/>
      <w:numFmt w:val="decimal"/>
      <w:lvlText w:val="%7."/>
      <w:lvlJc w:val="left"/>
      <w:pPr>
        <w:ind w:left="5242" w:hanging="360"/>
      </w:pPr>
    </w:lvl>
    <w:lvl w:ilvl="7" w:tplc="08070019" w:tentative="1">
      <w:start w:val="1"/>
      <w:numFmt w:val="lowerLetter"/>
      <w:lvlText w:val="%8."/>
      <w:lvlJc w:val="left"/>
      <w:pPr>
        <w:ind w:left="5962" w:hanging="360"/>
      </w:pPr>
    </w:lvl>
    <w:lvl w:ilvl="8" w:tplc="0807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4" w15:restartNumberingAfterBreak="0">
    <w:nsid w:val="25915FFA"/>
    <w:multiLevelType w:val="singleLevel"/>
    <w:tmpl w:val="DC3C832C"/>
    <w:lvl w:ilvl="0">
      <w:start w:val="1"/>
      <w:numFmt w:val="lowerLetter"/>
      <w:lvlText w:val="%1)"/>
      <w:legacy w:legacy="1" w:legacySpace="0" w:legacyIndent="283"/>
      <w:lvlJc w:val="left"/>
      <w:pPr>
        <w:ind w:left="355" w:hanging="283"/>
      </w:pPr>
    </w:lvl>
  </w:abstractNum>
  <w:abstractNum w:abstractNumId="15" w15:restartNumberingAfterBreak="0">
    <w:nsid w:val="26B63F7A"/>
    <w:multiLevelType w:val="singleLevel"/>
    <w:tmpl w:val="DC3C832C"/>
    <w:lvl w:ilvl="0">
      <w:start w:val="1"/>
      <w:numFmt w:val="lowerLetter"/>
      <w:lvlText w:val="%1)"/>
      <w:legacy w:legacy="1" w:legacySpace="0" w:legacyIndent="283"/>
      <w:lvlJc w:val="left"/>
      <w:pPr>
        <w:ind w:left="356" w:hanging="283"/>
      </w:pPr>
    </w:lvl>
  </w:abstractNum>
  <w:abstractNum w:abstractNumId="16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89B6C08"/>
    <w:multiLevelType w:val="hybridMultilevel"/>
    <w:tmpl w:val="B4ACA9D8"/>
    <w:lvl w:ilvl="0" w:tplc="FCA28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1470D"/>
    <w:multiLevelType w:val="hybridMultilevel"/>
    <w:tmpl w:val="99B8D504"/>
    <w:lvl w:ilvl="0" w:tplc="138A0AF4">
      <w:start w:val="1"/>
      <w:numFmt w:val="decimal"/>
      <w:lvlText w:val="Art. %1"/>
      <w:lvlJc w:val="left"/>
      <w:pPr>
        <w:ind w:left="1287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546E1E"/>
    <w:multiLevelType w:val="singleLevel"/>
    <w:tmpl w:val="DC3C832C"/>
    <w:lvl w:ilvl="0">
      <w:start w:val="1"/>
      <w:numFmt w:val="lowerLetter"/>
      <w:lvlText w:val="%1)"/>
      <w:legacy w:legacy="1" w:legacySpace="0" w:legacyIndent="283"/>
      <w:lvlJc w:val="left"/>
      <w:pPr>
        <w:ind w:left="357" w:hanging="283"/>
      </w:pPr>
    </w:lvl>
  </w:abstractNum>
  <w:abstractNum w:abstractNumId="20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D46FD"/>
    <w:multiLevelType w:val="multilevel"/>
    <w:tmpl w:val="17B27CCE"/>
    <w:lvl w:ilvl="0">
      <w:start w:val="1"/>
      <w:numFmt w:val="upperLetter"/>
      <w:pStyle w:val="H1"/>
      <w:lvlText w:val="%1."/>
      <w:lvlJc w:val="left"/>
      <w:pPr>
        <w:ind w:left="360" w:hanging="360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4" w15:restartNumberingAfterBreak="0">
    <w:nsid w:val="4D2F43ED"/>
    <w:multiLevelType w:val="hybridMultilevel"/>
    <w:tmpl w:val="C5BE9EDC"/>
    <w:lvl w:ilvl="0" w:tplc="406AB4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A0EC3"/>
    <w:multiLevelType w:val="singleLevel"/>
    <w:tmpl w:val="DC3C832C"/>
    <w:lvl w:ilvl="0">
      <w:start w:val="1"/>
      <w:numFmt w:val="lowerLetter"/>
      <w:lvlText w:val="%1)"/>
      <w:legacy w:legacy="1" w:legacySpace="0" w:legacyIndent="283"/>
      <w:lvlJc w:val="left"/>
      <w:pPr>
        <w:ind w:left="355" w:hanging="283"/>
      </w:pPr>
    </w:lvl>
  </w:abstractNum>
  <w:abstractNum w:abstractNumId="2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C4401E"/>
    <w:multiLevelType w:val="hybridMultilevel"/>
    <w:tmpl w:val="009E1EF8"/>
    <w:lvl w:ilvl="0" w:tplc="138A0AF4">
      <w:start w:val="1"/>
      <w:numFmt w:val="decimal"/>
      <w:lvlText w:val="Art. %1"/>
      <w:lvlJc w:val="left"/>
      <w:pPr>
        <w:ind w:left="720" w:hanging="360"/>
      </w:pPr>
      <w:rPr>
        <w:rFonts w:ascii="Arial" w:hAnsi="Arial" w:hint="default"/>
        <w:b/>
        <w:i w:val="0"/>
        <w:sz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45144"/>
    <w:multiLevelType w:val="singleLevel"/>
    <w:tmpl w:val="E0F83D6A"/>
    <w:lvl w:ilvl="0">
      <w:start w:val="2"/>
      <w:numFmt w:val="lowerLetter"/>
      <w:lvlText w:val="%1)"/>
      <w:lvlJc w:val="left"/>
      <w:pPr>
        <w:ind w:left="283" w:hanging="283"/>
      </w:pPr>
      <w:rPr>
        <w:rFonts w:hint="default"/>
      </w:rPr>
    </w:lvl>
  </w:abstractNum>
  <w:abstractNum w:abstractNumId="3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6C41832"/>
    <w:multiLevelType w:val="hybridMultilevel"/>
    <w:tmpl w:val="EB26A974"/>
    <w:lvl w:ilvl="0" w:tplc="7C649F26">
      <w:start w:val="4"/>
      <w:numFmt w:val="lowerLetter"/>
      <w:lvlText w:val="%1)"/>
      <w:lvlJc w:val="left"/>
      <w:pPr>
        <w:ind w:left="283" w:hanging="28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6"/>
  </w:num>
  <w:num w:numId="13">
    <w:abstractNumId w:val="21"/>
  </w:num>
  <w:num w:numId="14">
    <w:abstractNumId w:val="36"/>
  </w:num>
  <w:num w:numId="15">
    <w:abstractNumId w:val="34"/>
  </w:num>
  <w:num w:numId="16">
    <w:abstractNumId w:val="12"/>
  </w:num>
  <w:num w:numId="17">
    <w:abstractNumId w:val="2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0"/>
  </w:num>
  <w:num w:numId="21">
    <w:abstractNumId w:val="29"/>
  </w:num>
  <w:num w:numId="22">
    <w:abstractNumId w:val="27"/>
  </w:num>
  <w:num w:numId="23">
    <w:abstractNumId w:val="16"/>
  </w:num>
  <w:num w:numId="24">
    <w:abstractNumId w:val="23"/>
  </w:num>
  <w:num w:numId="25">
    <w:abstractNumId w:val="30"/>
  </w:num>
  <w:num w:numId="26">
    <w:abstractNumId w:val="15"/>
  </w:num>
  <w:num w:numId="27">
    <w:abstractNumId w:val="1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242" w:hanging="170"/>
        </w:pPr>
        <w:rPr>
          <w:rFonts w:ascii="Symbol" w:hAnsi="Symbol" w:hint="default"/>
        </w:rPr>
      </w:lvl>
    </w:lvlOverride>
  </w:num>
  <w:num w:numId="28">
    <w:abstractNumId w:val="25"/>
  </w:num>
  <w:num w:numId="29">
    <w:abstractNumId w:val="14"/>
  </w:num>
  <w:num w:numId="30">
    <w:abstractNumId w:val="19"/>
  </w:num>
  <w:num w:numId="31">
    <w:abstractNumId w:val="33"/>
  </w:num>
  <w:num w:numId="32">
    <w:abstractNumId w:val="24"/>
  </w:num>
  <w:num w:numId="33">
    <w:abstractNumId w:val="35"/>
  </w:num>
  <w:num w:numId="34">
    <w:abstractNumId w:val="17"/>
  </w:num>
  <w:num w:numId="35">
    <w:abstractNumId w:val="11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3"/>
  </w:num>
  <w:num w:numId="41">
    <w:abstractNumId w:val="2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EA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6421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547E4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1F7593"/>
    <w:rsid w:val="002008D7"/>
    <w:rsid w:val="00203AF7"/>
    <w:rsid w:val="002141FD"/>
    <w:rsid w:val="00214DF4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2B88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0E7A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41E2"/>
    <w:rsid w:val="0040593D"/>
    <w:rsid w:val="00410AF1"/>
    <w:rsid w:val="00413DE3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75781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724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2E62"/>
    <w:rsid w:val="00693B4C"/>
    <w:rsid w:val="0069453E"/>
    <w:rsid w:val="006B3473"/>
    <w:rsid w:val="006B61C1"/>
    <w:rsid w:val="006C055A"/>
    <w:rsid w:val="006C144C"/>
    <w:rsid w:val="006C1669"/>
    <w:rsid w:val="006C1863"/>
    <w:rsid w:val="006D242D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9B1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281F"/>
    <w:rsid w:val="00853B4E"/>
    <w:rsid w:val="00856665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5049"/>
    <w:rsid w:val="008B6C1A"/>
    <w:rsid w:val="008B6E4E"/>
    <w:rsid w:val="008C2769"/>
    <w:rsid w:val="008C2FAE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8F6DAF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63365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A795A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5821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5AEA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3619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16733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6417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A57"/>
    <w:rsid w:val="00DD5C42"/>
    <w:rsid w:val="00DE0955"/>
    <w:rsid w:val="00DE1D8D"/>
    <w:rsid w:val="00DE49FA"/>
    <w:rsid w:val="00DF1700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4EAC"/>
    <w:rsid w:val="00EC5E7C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485E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161A"/>
    <w:rsid w:val="00FD2271"/>
    <w:rsid w:val="00FE6CCF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0F192CA0"/>
  <w15:docId w15:val="{738824E4-378D-46AC-88F5-97541E47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FD161A"/>
    <w:pPr>
      <w:spacing w:before="20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FD161A"/>
    <w:rPr>
      <w:rFonts w:asciiTheme="majorHAnsi" w:eastAsiaTheme="majorEastAsia" w:hAnsiTheme="majorHAnsi" w:cstheme="majorBidi"/>
      <w:bCs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8B5049"/>
    <w:pPr>
      <w:numPr>
        <w:numId w:val="24"/>
      </w:numPr>
      <w:spacing w:before="120" w:after="120" w:line="240" w:lineRule="auto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GrosserTitel">
    <w:name w:val="Grosser Titel"/>
    <w:basedOn w:val="Standard"/>
    <w:next w:val="Standard"/>
    <w:rsid w:val="00B55AEA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bCs w:val="0"/>
      <w:spacing w:val="0"/>
      <w:sz w:val="52"/>
      <w:szCs w:val="20"/>
      <w:lang w:val="de-DE" w:eastAsia="de-CH"/>
    </w:rPr>
  </w:style>
  <w:style w:type="paragraph" w:customStyle="1" w:styleId="Marginale">
    <w:name w:val="Marginale"/>
    <w:basedOn w:val="Standard"/>
    <w:next w:val="Standard"/>
    <w:rsid w:val="00B55AE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Cs w:val="0"/>
      <w:spacing w:val="0"/>
      <w:sz w:val="20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2za-cfs-data0.jgk.be.ch\data0\G_AGR_Bern\AGR\GeM\Ablage\ZUK\CD%202020\DE\Publikation%20ohne%20Titelbild%20B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1F555-2442-4F77-8FA0-1E156E016924}"/>
      </w:docPartPr>
      <w:docPartBody>
        <w:p w:rsidR="00D0431E" w:rsidRDefault="003D3810">
          <w:r w:rsidRPr="005466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CFB78A2070460B8AB0D4D6BB09D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7695C-CAE4-49A9-BC65-215AF9C93DB7}"/>
      </w:docPartPr>
      <w:docPartBody>
        <w:p w:rsidR="00D0431E" w:rsidRDefault="00FF23D2" w:rsidP="00FF23D2">
          <w:pPr>
            <w:pStyle w:val="4ACFB78A2070460B8AB0D4D6BB09D20827"/>
          </w:pPr>
          <w:r w:rsidRPr="008F6DAF">
            <w:rPr>
              <w:color w:val="9CC2E5" w:themeColor="accent1" w:themeTint="99"/>
              <w:highlight w:val="yellow"/>
            </w:rPr>
            <w:t>Gemeinde 1</w:t>
          </w:r>
        </w:p>
      </w:docPartBody>
    </w:docPart>
    <w:docPart>
      <w:docPartPr>
        <w:name w:val="74BF1AB3D0E24DD08FFC18E2F0C7B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892D8-4BC9-46B6-9350-4C840EFD4C7B}"/>
      </w:docPartPr>
      <w:docPartBody>
        <w:p w:rsidR="00D0431E" w:rsidRDefault="00FF23D2" w:rsidP="00FF23D2">
          <w:pPr>
            <w:pStyle w:val="74BF1AB3D0E24DD08FFC18E2F0C7B8F426"/>
          </w:pPr>
          <w:r w:rsidRPr="008F6DAF">
            <w:rPr>
              <w:color w:val="9CC2E5" w:themeColor="accent1" w:themeTint="99"/>
              <w:highlight w:val="yellow"/>
            </w:rPr>
            <w:t>Gemeinde 2</w:t>
          </w:r>
        </w:p>
      </w:docPartBody>
    </w:docPart>
    <w:docPart>
      <w:docPartPr>
        <w:name w:val="1444A158C02B41E1AD4FB5F906F05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8FDB8-1F0A-4630-BE6F-D9D21B80DA70}"/>
      </w:docPartPr>
      <w:docPartBody>
        <w:p w:rsidR="00D0431E" w:rsidRDefault="00FF23D2" w:rsidP="00FF23D2">
          <w:pPr>
            <w:pStyle w:val="1444A158C02B41E1AD4FB5F906F05A1F25"/>
          </w:pPr>
          <w:r w:rsidRPr="008F6DAF">
            <w:rPr>
              <w:color w:val="9CC2E5" w:themeColor="accent1" w:themeTint="99"/>
              <w:highlight w:val="yellow"/>
            </w:rPr>
            <w:t>Gemeinde 3</w:t>
          </w:r>
        </w:p>
      </w:docPartBody>
    </w:docPart>
    <w:docPart>
      <w:docPartPr>
        <w:name w:val="74A988CE33A74A8585616BE080415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AAE39-A944-4528-A356-D097F491CBBE}"/>
      </w:docPartPr>
      <w:docPartBody>
        <w:p w:rsidR="00D0431E" w:rsidRDefault="00FF23D2" w:rsidP="00FF23D2">
          <w:pPr>
            <w:pStyle w:val="74A988CE33A74A8585616BE0804158F324"/>
          </w:pPr>
          <w:r w:rsidRPr="008F6DAF">
            <w:rPr>
              <w:rStyle w:val="Platzhaltertext"/>
              <w:highlight w:val="yellow"/>
            </w:rPr>
            <w:t>Gemeinde 1</w:t>
          </w:r>
        </w:p>
      </w:docPartBody>
    </w:docPart>
    <w:docPart>
      <w:docPartPr>
        <w:name w:val="0C0AF74FB79743149F432E6E455AF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8E99EF-7715-4836-8393-7A89D62ACCC1}"/>
      </w:docPartPr>
      <w:docPartBody>
        <w:p w:rsidR="00D0431E" w:rsidRDefault="00FF23D2" w:rsidP="00FF23D2">
          <w:pPr>
            <w:pStyle w:val="0C0AF74FB79743149F432E6E455AF5F017"/>
          </w:pPr>
          <w:r w:rsidRPr="008F6DAF">
            <w:rPr>
              <w:color w:val="9CC2E5" w:themeColor="accent1" w:themeTint="99"/>
              <w:highlight w:val="yellow"/>
              <w:lang w:val="de-DE"/>
            </w:rPr>
            <w:t>Name der Zweigstelle</w:t>
          </w:r>
        </w:p>
      </w:docPartBody>
    </w:docPart>
    <w:docPart>
      <w:docPartPr>
        <w:name w:val="FCE2C71E63694CE3A75D102CF0E83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35320-73EE-4D12-80EF-B9C069BC3A71}"/>
      </w:docPartPr>
      <w:docPartBody>
        <w:p w:rsidR="0094420E" w:rsidRDefault="00FF23D2" w:rsidP="00FF23D2">
          <w:pPr>
            <w:pStyle w:val="FCE2C71E63694CE3A75D102CF0E83F4316"/>
          </w:pPr>
          <w:r w:rsidRPr="008F6DAF">
            <w:rPr>
              <w:rStyle w:val="Platzhaltertext"/>
              <w:highlight w:val="yellow"/>
            </w:rPr>
            <w:t>Sitzgemeinde, Name der Gemeinde = Trägergemeinde</w:t>
          </w:r>
        </w:p>
      </w:docPartBody>
    </w:docPart>
    <w:docPart>
      <w:docPartPr>
        <w:name w:val="B3B5081173324307B12AE0237523B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A1604-73D5-4FFA-ACA7-6E8EEB1CA2DC}"/>
      </w:docPartPr>
      <w:docPartBody>
        <w:p w:rsidR="00CB022C" w:rsidRDefault="00FF23D2" w:rsidP="00FF23D2">
          <w:pPr>
            <w:pStyle w:val="B3B5081173324307B12AE0237523BF1B13"/>
          </w:pPr>
          <w:r w:rsidRPr="008F6DAF">
            <w:rPr>
              <w:rStyle w:val="Platzhaltertext"/>
              <w:highlight w:val="yellow"/>
            </w:rPr>
            <w:t>Z-Stelle</w:t>
          </w:r>
        </w:p>
      </w:docPartBody>
    </w:docPart>
    <w:docPart>
      <w:docPartPr>
        <w:name w:val="AA63B1B075984A60BF1BBB9BDA1B6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BBD83-E4C7-471C-AA47-270B0E296DA0}"/>
      </w:docPartPr>
      <w:docPartBody>
        <w:p w:rsidR="00CB022C" w:rsidRDefault="00FF23D2" w:rsidP="00FF23D2">
          <w:pPr>
            <w:pStyle w:val="AA63B1B075984A60BF1BBB9BDA1B6A9312"/>
          </w:pPr>
          <w:r w:rsidRPr="008F6DAF">
            <w:rPr>
              <w:color w:val="9CC2E5" w:themeColor="accent1" w:themeTint="99"/>
              <w:highlight w:val="yellow"/>
              <w:lang w:val="de-DE"/>
            </w:rPr>
            <w:t>Gemeinde 1</w:t>
          </w:r>
        </w:p>
      </w:docPartBody>
    </w:docPart>
    <w:docPart>
      <w:docPartPr>
        <w:name w:val="39DBF9B85D664712BA8BCCC543703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8D933-2217-45C4-9631-322E660B647C}"/>
      </w:docPartPr>
      <w:docPartBody>
        <w:p w:rsidR="00CB022C" w:rsidRDefault="00FF23D2" w:rsidP="00FF23D2">
          <w:pPr>
            <w:pStyle w:val="39DBF9B85D664712BA8BCCC54370365411"/>
          </w:pPr>
          <w:r w:rsidRPr="008F6DAF">
            <w:rPr>
              <w:color w:val="9CC2E5" w:themeColor="accent1" w:themeTint="99"/>
              <w:highlight w:val="yellow"/>
              <w:lang w:val="de-DE"/>
            </w:rPr>
            <w:t>Gemeinde 2</w:t>
          </w:r>
        </w:p>
      </w:docPartBody>
    </w:docPart>
    <w:docPart>
      <w:docPartPr>
        <w:name w:val="2E6A971D9DC44598811DFB927558F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78182-F02F-4CAF-B9FE-EEA5F85B0214}"/>
      </w:docPartPr>
      <w:docPartBody>
        <w:p w:rsidR="00CB022C" w:rsidRDefault="00FF23D2" w:rsidP="00FF23D2">
          <w:pPr>
            <w:pStyle w:val="2E6A971D9DC44598811DFB927558F4A311"/>
          </w:pPr>
          <w:r w:rsidRPr="008F6DAF">
            <w:rPr>
              <w:rStyle w:val="Platzhaltertext"/>
              <w:highlight w:val="yellow"/>
            </w:rPr>
            <w:t>Gemeinde 3</w:t>
          </w:r>
        </w:p>
      </w:docPartBody>
    </w:docPart>
    <w:docPart>
      <w:docPartPr>
        <w:name w:val="732AC539A8314EBDAC9E7616F0C9B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3E756-C9D9-4B13-90B3-AAEE0CC6DB00}"/>
      </w:docPartPr>
      <w:docPartBody>
        <w:p w:rsidR="00CB022C" w:rsidRDefault="00FF23D2" w:rsidP="00FF23D2">
          <w:pPr>
            <w:pStyle w:val="732AC539A8314EBDAC9E7616F0C9BF2210"/>
          </w:pPr>
          <w:r w:rsidRPr="008F6DAF">
            <w:rPr>
              <w:color w:val="9CC2E5" w:themeColor="accent1" w:themeTint="99"/>
              <w:highlight w:val="yellow"/>
              <w:lang w:val="de-DE"/>
            </w:rPr>
            <w:t>Zahl</w:t>
          </w:r>
        </w:p>
      </w:docPartBody>
    </w:docPart>
    <w:docPart>
      <w:docPartPr>
        <w:name w:val="053AD59B2984497C8A6D1FCF4E5E8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2BBC6-F786-4CF6-AB58-D65F39AA569B}"/>
      </w:docPartPr>
      <w:docPartBody>
        <w:p w:rsidR="00CB022C" w:rsidRDefault="00FF23D2" w:rsidP="00FF23D2">
          <w:pPr>
            <w:pStyle w:val="053AD59B2984497C8A6D1FCF4E5E88A39"/>
          </w:pPr>
          <w:r w:rsidRPr="008F6DAF">
            <w:rPr>
              <w:rStyle w:val="Platzhaltertext"/>
              <w:highlight w:val="yellow"/>
            </w:rPr>
            <w:t>Betrag</w:t>
          </w:r>
        </w:p>
      </w:docPartBody>
    </w:docPart>
    <w:docPart>
      <w:docPartPr>
        <w:name w:val="A97BA784863B4074A86C58780DAA1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395FE-0AB6-46FD-97B5-04D10E213E3C}"/>
      </w:docPartPr>
      <w:docPartBody>
        <w:p w:rsidR="00CB022C" w:rsidRDefault="00FF23D2" w:rsidP="00FF23D2">
          <w:pPr>
            <w:pStyle w:val="A97BA784863B4074A86C58780DAA16A08"/>
          </w:pPr>
          <w:r w:rsidRPr="008F6DAF">
            <w:rPr>
              <w:rStyle w:val="Platzhaltertext"/>
              <w:highlight w:val="yellow"/>
            </w:rPr>
            <w:t>Betrag</w:t>
          </w:r>
        </w:p>
      </w:docPartBody>
    </w:docPart>
    <w:docPart>
      <w:docPartPr>
        <w:name w:val="7074D9E9128043FB88E9B17C7D842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11B05-0D32-4476-A6B0-6F803395F5BA}"/>
      </w:docPartPr>
      <w:docPartBody>
        <w:p w:rsidR="00CB022C" w:rsidRDefault="00FF23D2" w:rsidP="00FF23D2">
          <w:pPr>
            <w:pStyle w:val="7074D9E9128043FB88E9B17C7D842E3D8"/>
          </w:pPr>
          <w:r w:rsidRPr="008F6DAF">
            <w:rPr>
              <w:rStyle w:val="Platzhaltertext"/>
              <w:highlight w:val="yellow"/>
            </w:rPr>
            <w:t>Betrag</w:t>
          </w:r>
        </w:p>
      </w:docPartBody>
    </w:docPart>
    <w:docPart>
      <w:docPartPr>
        <w:name w:val="FF11F596E65F4E14BC1AF87144E89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C4957-A6EA-4DFA-A1A4-B369150B32B6}"/>
      </w:docPartPr>
      <w:docPartBody>
        <w:p w:rsidR="00CB022C" w:rsidRDefault="00FF23D2" w:rsidP="00FF23D2">
          <w:pPr>
            <w:pStyle w:val="FF11F596E65F4E14BC1AF87144E89C8D7"/>
          </w:pPr>
          <w:r w:rsidRPr="008F6DAF">
            <w:rPr>
              <w:color w:val="9CC2E5" w:themeColor="accent1" w:themeTint="99"/>
              <w:highlight w:val="yellow"/>
            </w:rPr>
            <w:t>Gehaltsklasse</w:t>
          </w:r>
        </w:p>
      </w:docPartBody>
    </w:docPart>
    <w:docPart>
      <w:docPartPr>
        <w:name w:val="17E325EA78984655AB9EA262BFCA9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49B10-75D2-4233-82BC-6953F625D461}"/>
      </w:docPartPr>
      <w:docPartBody>
        <w:p w:rsidR="00CB022C" w:rsidRDefault="00FF23D2" w:rsidP="00FF23D2">
          <w:pPr>
            <w:pStyle w:val="17E325EA78984655AB9EA262BFCA90266"/>
          </w:pPr>
          <w:r w:rsidRPr="008F6DAF">
            <w:rPr>
              <w:rStyle w:val="Platzhaltertext"/>
              <w:highlight w:val="yellow"/>
            </w:rPr>
            <w:t>Gehaltsklasse</w:t>
          </w:r>
        </w:p>
      </w:docPartBody>
    </w:docPart>
    <w:docPart>
      <w:docPartPr>
        <w:name w:val="2CEA1D093B974D20B13B81613F2B5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66909-EB48-4A1E-8AEA-0A800C6A70A9}"/>
      </w:docPartPr>
      <w:docPartBody>
        <w:p w:rsidR="00CB022C" w:rsidRDefault="00FF23D2" w:rsidP="00FF23D2">
          <w:pPr>
            <w:pStyle w:val="2CEA1D093B974D20B13B81613F2B57425"/>
          </w:pPr>
          <w:r w:rsidRPr="008F6DAF">
            <w:rPr>
              <w:color w:val="9CC2E5" w:themeColor="accent1" w:themeTint="99"/>
              <w:highlight w:val="yellow"/>
              <w:lang w:val="de-DE"/>
            </w:rPr>
            <w:t>weitere Kostenträger</w:t>
          </w:r>
        </w:p>
      </w:docPartBody>
    </w:docPart>
    <w:docPart>
      <w:docPartPr>
        <w:name w:val="464A02D878084A62A210A29E43A7D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335F7-F0EC-4191-8134-3C070105B947}"/>
      </w:docPartPr>
      <w:docPartBody>
        <w:p w:rsidR="00CB022C" w:rsidRDefault="00FF23D2" w:rsidP="00FF23D2">
          <w:pPr>
            <w:pStyle w:val="464A02D878084A62A210A29E43A7D0224"/>
          </w:pPr>
          <w:r w:rsidRPr="008F6DAF">
            <w:rPr>
              <w:color w:val="9CC2E5" w:themeColor="accent1" w:themeTint="99"/>
              <w:highlight w:val="yellow"/>
              <w:lang w:val="de-DE"/>
            </w:rPr>
            <w:t>Datum</w:t>
          </w:r>
        </w:p>
      </w:docPartBody>
    </w:docPart>
    <w:docPart>
      <w:docPartPr>
        <w:name w:val="3357C52070DD4E5B9056EF658CCDA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C172B-1483-4596-ACBE-ECBA0C647A36}"/>
      </w:docPartPr>
      <w:docPartBody>
        <w:p w:rsidR="00CB022C" w:rsidRDefault="00FF23D2" w:rsidP="00FF23D2">
          <w:pPr>
            <w:pStyle w:val="3357C52070DD4E5B9056EF658CCDA0BB4"/>
          </w:pPr>
          <w:r w:rsidRPr="008F6DAF">
            <w:rPr>
              <w:rStyle w:val="Platzhaltertext"/>
              <w:highlight w:val="yellow"/>
            </w:rPr>
            <w:t>xx</w:t>
          </w:r>
        </w:p>
      </w:docPartBody>
    </w:docPart>
    <w:docPart>
      <w:docPartPr>
        <w:name w:val="E02659B88E3C456194D7073AB4E3C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657F3-109D-49FD-A7AD-019E348B4ADE}"/>
      </w:docPartPr>
      <w:docPartBody>
        <w:p w:rsidR="00CB022C" w:rsidRDefault="00FF23D2" w:rsidP="00FF23D2">
          <w:pPr>
            <w:pStyle w:val="E02659B88E3C456194D7073AB4E3C2A61"/>
          </w:pPr>
          <w:r w:rsidRPr="008F6DAF">
            <w:rPr>
              <w:rStyle w:val="Platzhaltertext"/>
              <w:highlight w:val="yellow"/>
            </w:rPr>
            <w:t>Name 1</w:t>
          </w:r>
        </w:p>
      </w:docPartBody>
    </w:docPart>
    <w:docPart>
      <w:docPartPr>
        <w:name w:val="CB6B01C822534162B57CF5350135E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C9DEB-1CA0-4EAD-9D6D-F83EE5D8160F}"/>
      </w:docPartPr>
      <w:docPartBody>
        <w:p w:rsidR="00CB022C" w:rsidRDefault="00FF23D2" w:rsidP="00FF23D2">
          <w:pPr>
            <w:pStyle w:val="CB6B01C822534162B57CF5350135E5501"/>
          </w:pPr>
          <w:r w:rsidRPr="008F6DAF">
            <w:rPr>
              <w:rStyle w:val="Platzhaltertext"/>
              <w:highlight w:val="yellow"/>
            </w:rPr>
            <w:t>Datum</w:t>
          </w:r>
        </w:p>
      </w:docPartBody>
    </w:docPart>
    <w:docPart>
      <w:docPartPr>
        <w:name w:val="29DC31697B064F97827AE92CDD16A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DE57E-3435-4A53-AF5D-F862C01FEE98}"/>
      </w:docPartPr>
      <w:docPartBody>
        <w:p w:rsidR="00CB022C" w:rsidRDefault="00FF23D2" w:rsidP="00FF23D2">
          <w:pPr>
            <w:pStyle w:val="29DC31697B064F97827AE92CDD16AE011"/>
          </w:pPr>
          <w:r w:rsidRPr="008F6DAF">
            <w:rPr>
              <w:rStyle w:val="Platzhaltertext"/>
              <w:highlight w:val="yellow"/>
            </w:rPr>
            <w:t>Name 2</w:t>
          </w:r>
        </w:p>
      </w:docPartBody>
    </w:docPart>
    <w:docPart>
      <w:docPartPr>
        <w:name w:val="2F1F78FE77B740098354BE86FB6E8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32654-4B68-4E8D-BEBC-89535FA19511}"/>
      </w:docPartPr>
      <w:docPartBody>
        <w:p w:rsidR="00CB022C" w:rsidRDefault="00FF23D2" w:rsidP="00FF23D2">
          <w:pPr>
            <w:pStyle w:val="2F1F78FE77B740098354BE86FB6E857F1"/>
          </w:pPr>
          <w:r w:rsidRPr="008F6DAF">
            <w:rPr>
              <w:rStyle w:val="Platzhaltertext"/>
              <w:highlight w:val="yellow"/>
            </w:rPr>
            <w:t>Datum</w:t>
          </w:r>
        </w:p>
      </w:docPartBody>
    </w:docPart>
    <w:docPart>
      <w:docPartPr>
        <w:name w:val="035F0CC8DEEA43738DCDD2D0B0E08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F4C59-B1D1-4B10-B61F-79ECCC8EE1B5}"/>
      </w:docPartPr>
      <w:docPartBody>
        <w:p w:rsidR="00CB022C" w:rsidRDefault="00FF23D2" w:rsidP="00FF23D2">
          <w:pPr>
            <w:pStyle w:val="035F0CC8DEEA43738DCDD2D0B0E0866B1"/>
          </w:pPr>
          <w:r w:rsidRPr="008F6DAF">
            <w:rPr>
              <w:rStyle w:val="Platzhaltertext"/>
              <w:highlight w:val="yellow"/>
            </w:rPr>
            <w:t>Name 3</w:t>
          </w:r>
        </w:p>
      </w:docPartBody>
    </w:docPart>
    <w:docPart>
      <w:docPartPr>
        <w:name w:val="3759789C5B52429C9C8195FD33C07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3AA45-CF25-40A4-A40C-ADFC6420D8A2}"/>
      </w:docPartPr>
      <w:docPartBody>
        <w:p w:rsidR="00CB022C" w:rsidRDefault="00FF23D2" w:rsidP="00FF23D2">
          <w:pPr>
            <w:pStyle w:val="3759789C5B52429C9C8195FD33C079711"/>
          </w:pPr>
          <w:r w:rsidRPr="008F6DAF">
            <w:rPr>
              <w:rStyle w:val="Platzhaltertext"/>
              <w:highlight w:val="yellow"/>
            </w:rPr>
            <w:t>Datum</w:t>
          </w:r>
        </w:p>
      </w:docPartBody>
    </w:docPart>
    <w:docPart>
      <w:docPartPr>
        <w:name w:val="1282B88D4D674E41ABC2A4CCD19B0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DE3EC-8FA8-4CFA-A1E3-75481667AE05}"/>
      </w:docPartPr>
      <w:docPartBody>
        <w:p w:rsidR="00CB022C" w:rsidRDefault="00FF23D2" w:rsidP="00FF23D2">
          <w:pPr>
            <w:pStyle w:val="1282B88D4D674E41ABC2A4CCD19B09F61"/>
          </w:pPr>
          <w:r w:rsidRPr="008F6DAF">
            <w:rPr>
              <w:rStyle w:val="Platzhaltertext"/>
              <w:highlight w:val="yellow"/>
            </w:rPr>
            <w:t>Name 4</w:t>
          </w:r>
        </w:p>
      </w:docPartBody>
    </w:docPart>
    <w:docPart>
      <w:docPartPr>
        <w:name w:val="A4263DB0C5E94B60B72B287A772EE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B9E15-E2B5-4B2E-A3C3-E5B853281B67}"/>
      </w:docPartPr>
      <w:docPartBody>
        <w:p w:rsidR="00CB022C" w:rsidRDefault="00FF23D2" w:rsidP="00FF23D2">
          <w:pPr>
            <w:pStyle w:val="A4263DB0C5E94B60B72B287A772EEF981"/>
          </w:pPr>
          <w:r w:rsidRPr="008F6DAF">
            <w:rPr>
              <w:rStyle w:val="Platzhaltertext"/>
              <w:highlight w:val="yellow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10"/>
    <w:rsid w:val="003D3810"/>
    <w:rsid w:val="0094420E"/>
    <w:rsid w:val="00CB022C"/>
    <w:rsid w:val="00D0431E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23D2"/>
    <w:rPr>
      <w:vanish/>
      <w:color w:val="9CC2E5" w:themeColor="accent1" w:themeTint="99"/>
    </w:rPr>
  </w:style>
  <w:style w:type="paragraph" w:customStyle="1" w:styleId="4ACFB78A2070460B8AB0D4D6BB09D208">
    <w:name w:val="4ACFB78A2070460B8AB0D4D6BB09D20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4ACFB78A2070460B8AB0D4D6BB09D2081">
    <w:name w:val="4ACFB78A2070460B8AB0D4D6BB09D2081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">
    <w:name w:val="74BF1AB3D0E24DD08FFC18E2F0C7B8F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4ACFB78A2070460B8AB0D4D6BB09D2082">
    <w:name w:val="4ACFB78A2070460B8AB0D4D6BB09D2082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">
    <w:name w:val="74BF1AB3D0E24DD08FFC18E2F0C7B8F41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">
    <w:name w:val="1444A158C02B41E1AD4FB5F906F05A1F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4ACFB78A2070460B8AB0D4D6BB09D2083">
    <w:name w:val="4ACFB78A2070460B8AB0D4D6BB09D2083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">
    <w:name w:val="74BF1AB3D0E24DD08FFC18E2F0C7B8F42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">
    <w:name w:val="1444A158C02B41E1AD4FB5F906F05A1F1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">
    <w:name w:val="74A988CE33A74A8585616BE0804158F3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4">
    <w:name w:val="4ACFB78A2070460B8AB0D4D6BB09D208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3">
    <w:name w:val="74BF1AB3D0E24DD08FFC18E2F0C7B8F43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">
    <w:name w:val="1444A158C02B41E1AD4FB5F906F05A1F2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">
    <w:name w:val="74A988CE33A74A8585616BE0804158F31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5">
    <w:name w:val="4ACFB78A2070460B8AB0D4D6BB09D2085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4">
    <w:name w:val="74BF1AB3D0E24DD08FFC18E2F0C7B8F4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3">
    <w:name w:val="1444A158C02B41E1AD4FB5F906F05A1F3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">
    <w:name w:val="74A988CE33A74A8585616BE0804158F32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6">
    <w:name w:val="4ACFB78A2070460B8AB0D4D6BB09D2086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5">
    <w:name w:val="74BF1AB3D0E24DD08FFC18E2F0C7B8F45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4">
    <w:name w:val="1444A158C02B41E1AD4FB5F906F05A1F4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3">
    <w:name w:val="74A988CE33A74A8585616BE0804158F33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7">
    <w:name w:val="4ACFB78A2070460B8AB0D4D6BB09D2087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6">
    <w:name w:val="74BF1AB3D0E24DD08FFC18E2F0C7B8F46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5">
    <w:name w:val="1444A158C02B41E1AD4FB5F906F05A1F5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4">
    <w:name w:val="74A988CE33A74A8585616BE0804158F34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8">
    <w:name w:val="4ACFB78A2070460B8AB0D4D6BB09D208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7">
    <w:name w:val="74BF1AB3D0E24DD08FFC18E2F0C7B8F47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6">
    <w:name w:val="1444A158C02B41E1AD4FB5F906F05A1F6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5">
    <w:name w:val="74A988CE33A74A8585616BE0804158F35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9">
    <w:name w:val="4ACFB78A2070460B8AB0D4D6BB09D2089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8">
    <w:name w:val="74BF1AB3D0E24DD08FFC18E2F0C7B8F4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7">
    <w:name w:val="1444A158C02B41E1AD4FB5F906F05A1F7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6">
    <w:name w:val="74A988CE33A74A8585616BE0804158F36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0">
    <w:name w:val="4ACFB78A2070460B8AB0D4D6BB09D20810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9">
    <w:name w:val="74BF1AB3D0E24DD08FFC18E2F0C7B8F49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8">
    <w:name w:val="1444A158C02B41E1AD4FB5F906F05A1F8"/>
    <w:rsid w:val="003D3810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7">
    <w:name w:val="74A988CE33A74A8585616BE0804158F37"/>
    <w:rsid w:val="003D3810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">
    <w:name w:val="0C0AF74FB79743149F432E6E455AF5F0"/>
    <w:rsid w:val="003D3810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1">
    <w:name w:val="4ACFB78A2070460B8AB0D4D6BB09D20811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0">
    <w:name w:val="74BF1AB3D0E24DD08FFC18E2F0C7B8F410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9">
    <w:name w:val="1444A158C02B41E1AD4FB5F906F05A1F9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8">
    <w:name w:val="74A988CE33A74A8585616BE0804158F38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">
    <w:name w:val="0C0AF74FB79743149F432E6E455AF5F01"/>
    <w:rsid w:val="00D0431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">
    <w:name w:val="FCE2C71E63694CE3A75D102CF0E83F43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2">
    <w:name w:val="4ACFB78A2070460B8AB0D4D6BB09D20812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1">
    <w:name w:val="74BF1AB3D0E24DD08FFC18E2F0C7B8F411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0">
    <w:name w:val="1444A158C02B41E1AD4FB5F906F05A1F10"/>
    <w:rsid w:val="00D0431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9">
    <w:name w:val="74A988CE33A74A8585616BE0804158F39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2">
    <w:name w:val="0C0AF74FB79743149F432E6E455AF5F02"/>
    <w:rsid w:val="00D0431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">
    <w:name w:val="FCE2C71E63694CE3A75D102CF0E83F431"/>
    <w:rsid w:val="00D0431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3">
    <w:name w:val="4ACFB78A2070460B8AB0D4D6BB09D2081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2">
    <w:name w:val="74BF1AB3D0E24DD08FFC18E2F0C7B8F41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1">
    <w:name w:val="1444A158C02B41E1AD4FB5F906F05A1F1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0">
    <w:name w:val="74A988CE33A74A8585616BE0804158F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3">
    <w:name w:val="0C0AF74FB79743149F432E6E455AF5F0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2">
    <w:name w:val="FCE2C71E63694CE3A75D102CF0E83F4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4">
    <w:name w:val="4ACFB78A2070460B8AB0D4D6BB09D2081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3">
    <w:name w:val="74BF1AB3D0E24DD08FFC18E2F0C7B8F41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2">
    <w:name w:val="1444A158C02B41E1AD4FB5F906F05A1F1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1">
    <w:name w:val="74A988CE33A74A8585616BE0804158F3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4">
    <w:name w:val="0C0AF74FB79743149F432E6E455AF5F0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3">
    <w:name w:val="FCE2C71E63694CE3A75D102CF0E83F4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">
    <w:name w:val="B3B5081173324307B12AE0237523BF1B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5">
    <w:name w:val="4ACFB78A2070460B8AB0D4D6BB09D2081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4">
    <w:name w:val="74BF1AB3D0E24DD08FFC18E2F0C7B8F41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3">
    <w:name w:val="1444A158C02B41E1AD4FB5F906F05A1F1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2">
    <w:name w:val="74A988CE33A74A8585616BE0804158F31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5">
    <w:name w:val="0C0AF74FB79743149F432E6E455AF5F0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4">
    <w:name w:val="FCE2C71E63694CE3A75D102CF0E83F4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">
    <w:name w:val="B3B5081173324307B12AE0237523BF1B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">
    <w:name w:val="AA63B1B075984A60BF1BBB9BDA1B6A9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6">
    <w:name w:val="4ACFB78A2070460B8AB0D4D6BB09D2081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5">
    <w:name w:val="74BF1AB3D0E24DD08FFC18E2F0C7B8F41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4">
    <w:name w:val="1444A158C02B41E1AD4FB5F906F05A1F1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3">
    <w:name w:val="74A988CE33A74A8585616BE0804158F31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6">
    <w:name w:val="0C0AF74FB79743149F432E6E455AF5F0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5">
    <w:name w:val="FCE2C71E63694CE3A75D102CF0E83F4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2">
    <w:name w:val="B3B5081173324307B12AE0237523BF1B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">
    <w:name w:val="AA63B1B075984A60BF1BBB9BDA1B6A93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">
    <w:name w:val="39DBF9B85D664712BA8BCCC54370365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">
    <w:name w:val="2E6A971D9DC44598811DFB927558F4A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7">
    <w:name w:val="4ACFB78A2070460B8AB0D4D6BB09D20817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6">
    <w:name w:val="74BF1AB3D0E24DD08FFC18E2F0C7B8F41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5">
    <w:name w:val="1444A158C02B41E1AD4FB5F906F05A1F1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4">
    <w:name w:val="74A988CE33A74A8585616BE0804158F31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7">
    <w:name w:val="0C0AF74FB79743149F432E6E455AF5F07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6">
    <w:name w:val="FCE2C71E63694CE3A75D102CF0E83F4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3">
    <w:name w:val="B3B5081173324307B12AE0237523BF1B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2">
    <w:name w:val="AA63B1B075984A60BF1BBB9BDA1B6A9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">
    <w:name w:val="39DBF9B85D664712BA8BCCC543703654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">
    <w:name w:val="2E6A971D9DC44598811DFB927558F4A3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">
    <w:name w:val="732AC539A8314EBDAC9E7616F0C9BF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8">
    <w:name w:val="4ACFB78A2070460B8AB0D4D6BB09D20818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7">
    <w:name w:val="74BF1AB3D0E24DD08FFC18E2F0C7B8F417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6">
    <w:name w:val="1444A158C02B41E1AD4FB5F906F05A1F1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5">
    <w:name w:val="74A988CE33A74A8585616BE0804158F31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8">
    <w:name w:val="0C0AF74FB79743149F432E6E455AF5F08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7">
    <w:name w:val="FCE2C71E63694CE3A75D102CF0E83F4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4">
    <w:name w:val="B3B5081173324307B12AE0237523BF1B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3">
    <w:name w:val="AA63B1B075984A60BF1BBB9BDA1B6A9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2">
    <w:name w:val="39DBF9B85D664712BA8BCCC543703654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2">
    <w:name w:val="2E6A971D9DC44598811DFB927558F4A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">
    <w:name w:val="732AC539A8314EBDAC9E7616F0C9BF2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">
    <w:name w:val="053AD59B2984497C8A6D1FCF4E5E88A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19">
    <w:name w:val="4ACFB78A2070460B8AB0D4D6BB09D20819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8">
    <w:name w:val="74BF1AB3D0E24DD08FFC18E2F0C7B8F418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7">
    <w:name w:val="1444A158C02B41E1AD4FB5F906F05A1F17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6">
    <w:name w:val="74A988CE33A74A8585616BE0804158F31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9">
    <w:name w:val="0C0AF74FB79743149F432E6E455AF5F09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8">
    <w:name w:val="FCE2C71E63694CE3A75D102CF0E83F4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5">
    <w:name w:val="B3B5081173324307B12AE0237523BF1B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4">
    <w:name w:val="AA63B1B075984A60BF1BBB9BDA1B6A9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3">
    <w:name w:val="39DBF9B85D664712BA8BCCC543703654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3">
    <w:name w:val="2E6A971D9DC44598811DFB927558F4A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2">
    <w:name w:val="732AC539A8314EBDAC9E7616F0C9BF2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1">
    <w:name w:val="053AD59B2984497C8A6D1FCF4E5E88A3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">
    <w:name w:val="A97BA784863B4074A86C58780DAA16A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">
    <w:name w:val="7074D9E9128043FB88E9B17C7D842E3D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0">
    <w:name w:val="4ACFB78A2070460B8AB0D4D6BB09D20820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19">
    <w:name w:val="74BF1AB3D0E24DD08FFC18E2F0C7B8F419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8">
    <w:name w:val="1444A158C02B41E1AD4FB5F906F05A1F18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7">
    <w:name w:val="74A988CE33A74A8585616BE0804158F31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0">
    <w:name w:val="0C0AF74FB79743149F432E6E455AF5F010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9">
    <w:name w:val="FCE2C71E63694CE3A75D102CF0E83F43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6">
    <w:name w:val="B3B5081173324307B12AE0237523BF1B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5">
    <w:name w:val="AA63B1B075984A60BF1BBB9BDA1B6A9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4">
    <w:name w:val="39DBF9B85D664712BA8BCCC543703654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4">
    <w:name w:val="2E6A971D9DC44598811DFB927558F4A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3">
    <w:name w:val="732AC539A8314EBDAC9E7616F0C9BF2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2">
    <w:name w:val="053AD59B2984497C8A6D1FCF4E5E88A3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1">
    <w:name w:val="A97BA784863B4074A86C58780DAA16A0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1">
    <w:name w:val="7074D9E9128043FB88E9B17C7D842E3D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">
    <w:name w:val="FF11F596E65F4E14BC1AF87144E89C8D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1">
    <w:name w:val="4ACFB78A2070460B8AB0D4D6BB09D2082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0">
    <w:name w:val="74BF1AB3D0E24DD08FFC18E2F0C7B8F420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19">
    <w:name w:val="1444A158C02B41E1AD4FB5F906F05A1F19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8">
    <w:name w:val="74A988CE33A74A8585616BE0804158F31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1">
    <w:name w:val="0C0AF74FB79743149F432E6E455AF5F01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0">
    <w:name w:val="FCE2C71E63694CE3A75D102CF0E83F4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7">
    <w:name w:val="B3B5081173324307B12AE0237523BF1B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6">
    <w:name w:val="AA63B1B075984A60BF1BBB9BDA1B6A9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5">
    <w:name w:val="39DBF9B85D664712BA8BCCC543703654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5">
    <w:name w:val="2E6A971D9DC44598811DFB927558F4A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4">
    <w:name w:val="732AC539A8314EBDAC9E7616F0C9BF22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3">
    <w:name w:val="053AD59B2984497C8A6D1FCF4E5E88A3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2">
    <w:name w:val="A97BA784863B4074A86C58780DAA16A0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2">
    <w:name w:val="7074D9E9128043FB88E9B17C7D842E3D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1">
    <w:name w:val="FF11F596E65F4E14BC1AF87144E89C8D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">
    <w:name w:val="17E325EA78984655AB9EA262BFCA902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2">
    <w:name w:val="4ACFB78A2070460B8AB0D4D6BB09D2082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1">
    <w:name w:val="74BF1AB3D0E24DD08FFC18E2F0C7B8F42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0">
    <w:name w:val="1444A158C02B41E1AD4FB5F906F05A1F20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19">
    <w:name w:val="74A988CE33A74A8585616BE0804158F31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2">
    <w:name w:val="0C0AF74FB79743149F432E6E455AF5F012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1">
    <w:name w:val="FCE2C71E63694CE3A75D102CF0E83F43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8">
    <w:name w:val="B3B5081173324307B12AE0237523BF1B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7">
    <w:name w:val="AA63B1B075984A60BF1BBB9BDA1B6A9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6">
    <w:name w:val="39DBF9B85D664712BA8BCCC543703654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6">
    <w:name w:val="2E6A971D9DC44598811DFB927558F4A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5">
    <w:name w:val="732AC539A8314EBDAC9E7616F0C9BF22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4">
    <w:name w:val="053AD59B2984497C8A6D1FCF4E5E88A3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3">
    <w:name w:val="A97BA784863B4074A86C58780DAA16A0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3">
    <w:name w:val="7074D9E9128043FB88E9B17C7D842E3D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2">
    <w:name w:val="FF11F596E65F4E14BC1AF87144E89C8D2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1">
    <w:name w:val="17E325EA78984655AB9EA262BFCA9026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">
    <w:name w:val="2CEA1D093B974D20B13B81613F2B574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3">
    <w:name w:val="4ACFB78A2070460B8AB0D4D6BB09D2082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2">
    <w:name w:val="74BF1AB3D0E24DD08FFC18E2F0C7B8F42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1">
    <w:name w:val="1444A158C02B41E1AD4FB5F906F05A1F21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0">
    <w:name w:val="74A988CE33A74A8585616BE0804158F32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3">
    <w:name w:val="0C0AF74FB79743149F432E6E455AF5F01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2">
    <w:name w:val="FCE2C71E63694CE3A75D102CF0E83F431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9">
    <w:name w:val="B3B5081173324307B12AE0237523BF1B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8">
    <w:name w:val="AA63B1B075984A60BF1BBB9BDA1B6A9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7">
    <w:name w:val="39DBF9B85D664712BA8BCCC543703654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7">
    <w:name w:val="2E6A971D9DC44598811DFB927558F4A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6">
    <w:name w:val="732AC539A8314EBDAC9E7616F0C9BF22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5">
    <w:name w:val="053AD59B2984497C8A6D1FCF4E5E88A3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4">
    <w:name w:val="A97BA784863B4074A86C58780DAA16A0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4">
    <w:name w:val="7074D9E9128043FB88E9B17C7D842E3D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3">
    <w:name w:val="FF11F596E65F4E14BC1AF87144E89C8D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2">
    <w:name w:val="17E325EA78984655AB9EA262BFCA90262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1">
    <w:name w:val="2CEA1D093B974D20B13B81613F2B574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">
    <w:name w:val="464A02D878084A62A210A29E43A7D0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">
    <w:name w:val="3357C52070DD4E5B9056EF658CCDA0BB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4">
    <w:name w:val="4ACFB78A2070460B8AB0D4D6BB09D2082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3">
    <w:name w:val="74BF1AB3D0E24DD08FFC18E2F0C7B8F42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2">
    <w:name w:val="1444A158C02B41E1AD4FB5F906F05A1F22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1">
    <w:name w:val="74A988CE33A74A8585616BE0804158F3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4">
    <w:name w:val="0C0AF74FB79743149F432E6E455AF5F01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3">
    <w:name w:val="FCE2C71E63694CE3A75D102CF0E83F431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0">
    <w:name w:val="B3B5081173324307B12AE0237523BF1B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9">
    <w:name w:val="AA63B1B075984A60BF1BBB9BDA1B6A93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8">
    <w:name w:val="39DBF9B85D664712BA8BCCC543703654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8">
    <w:name w:val="2E6A971D9DC44598811DFB927558F4A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7">
    <w:name w:val="732AC539A8314EBDAC9E7616F0C9BF22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6">
    <w:name w:val="053AD59B2984497C8A6D1FCF4E5E88A3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5">
    <w:name w:val="A97BA784863B4074A86C58780DAA16A0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5">
    <w:name w:val="7074D9E9128043FB88E9B17C7D842E3D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4">
    <w:name w:val="FF11F596E65F4E14BC1AF87144E89C8D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3">
    <w:name w:val="17E325EA78984655AB9EA262BFCA90263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2">
    <w:name w:val="2CEA1D093B974D20B13B81613F2B574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1">
    <w:name w:val="464A02D878084A62A210A29E43A7D022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1">
    <w:name w:val="3357C52070DD4E5B9056EF658CCDA0BB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5B3C4A46CB470B8EC6D315D56DE238">
    <w:name w:val="0E5B3C4A46CB470B8EC6D315D56DE238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ACFB78A2070460B8AB0D4D6BB09D20825">
    <w:name w:val="4ACFB78A2070460B8AB0D4D6BB09D2082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4">
    <w:name w:val="74BF1AB3D0E24DD08FFC18E2F0C7B8F42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3">
    <w:name w:val="1444A158C02B41E1AD4FB5F906F05A1F23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2">
    <w:name w:val="74A988CE33A74A8585616BE0804158F3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5">
    <w:name w:val="0C0AF74FB79743149F432E6E455AF5F01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4">
    <w:name w:val="FCE2C71E63694CE3A75D102CF0E83F431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1">
    <w:name w:val="B3B5081173324307B12AE0237523BF1B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0">
    <w:name w:val="AA63B1B075984A60BF1BBB9BDA1B6A9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9">
    <w:name w:val="39DBF9B85D664712BA8BCCC543703654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9">
    <w:name w:val="2E6A971D9DC44598811DFB927558F4A3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8">
    <w:name w:val="732AC539A8314EBDAC9E7616F0C9BF22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7">
    <w:name w:val="053AD59B2984497C8A6D1FCF4E5E88A3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6">
    <w:name w:val="A97BA784863B4074A86C58780DAA16A0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6">
    <w:name w:val="7074D9E9128043FB88E9B17C7D842E3D6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5">
    <w:name w:val="FF11F596E65F4E14BC1AF87144E89C8D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4">
    <w:name w:val="17E325EA78984655AB9EA262BFCA90264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3">
    <w:name w:val="2CEA1D093B974D20B13B81613F2B574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2">
    <w:name w:val="464A02D878084A62A210A29E43A7D022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2">
    <w:name w:val="3357C52070DD4E5B9056EF658CCDA0BB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5B3C4A46CB470B8EC6D315D56DE2381">
    <w:name w:val="0E5B3C4A46CB470B8EC6D315D56DE238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024F851EF146A0B7960DE765E0F3AA">
    <w:name w:val="EE024F851EF146A0B7960DE765E0F3AA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6ED6E9BE5E4ECB86F860290BB40BD9">
    <w:name w:val="546ED6E9BE5E4ECB86F860290BB40BD9"/>
    <w:rsid w:val="0094420E"/>
  </w:style>
  <w:style w:type="paragraph" w:customStyle="1" w:styleId="7B9A2B883BEB483DB3FD1737FA35E9C7">
    <w:name w:val="7B9A2B883BEB483DB3FD1737FA35E9C7"/>
    <w:rsid w:val="0094420E"/>
  </w:style>
  <w:style w:type="paragraph" w:customStyle="1" w:styleId="D1AC1CD862EB49BBB19837CE286C6300">
    <w:name w:val="D1AC1CD862EB49BBB19837CE286C6300"/>
    <w:rsid w:val="0094420E"/>
  </w:style>
  <w:style w:type="paragraph" w:customStyle="1" w:styleId="F626AC2EA8024CF7B620897429252B05">
    <w:name w:val="F626AC2EA8024CF7B620897429252B05"/>
    <w:rsid w:val="0094420E"/>
  </w:style>
  <w:style w:type="paragraph" w:customStyle="1" w:styleId="9161A7B9153944AA99073C409BA6EC41">
    <w:name w:val="9161A7B9153944AA99073C409BA6EC41"/>
    <w:rsid w:val="0094420E"/>
  </w:style>
  <w:style w:type="paragraph" w:customStyle="1" w:styleId="1E947C6F3F0D46FDA75532C51BACE652">
    <w:name w:val="1E947C6F3F0D46FDA75532C51BACE652"/>
    <w:rsid w:val="0094420E"/>
  </w:style>
  <w:style w:type="paragraph" w:customStyle="1" w:styleId="D0866AD4DC864DDD969C613AE9BB058D">
    <w:name w:val="D0866AD4DC864DDD969C613AE9BB058D"/>
    <w:rsid w:val="0094420E"/>
  </w:style>
  <w:style w:type="paragraph" w:customStyle="1" w:styleId="53B269F01A344529A49C7EDF01452BF7">
    <w:name w:val="53B269F01A344529A49C7EDF01452BF7"/>
    <w:rsid w:val="0094420E"/>
  </w:style>
  <w:style w:type="paragraph" w:customStyle="1" w:styleId="4ACFB78A2070460B8AB0D4D6BB09D20826">
    <w:name w:val="4ACFB78A2070460B8AB0D4D6BB09D20826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5">
    <w:name w:val="74BF1AB3D0E24DD08FFC18E2F0C7B8F425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4">
    <w:name w:val="1444A158C02B41E1AD4FB5F906F05A1F24"/>
    <w:rsid w:val="0094420E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3">
    <w:name w:val="74A988CE33A74A8585616BE0804158F3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6">
    <w:name w:val="0C0AF74FB79743149F432E6E455AF5F01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5">
    <w:name w:val="FCE2C71E63694CE3A75D102CF0E83F4315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2">
    <w:name w:val="B3B5081173324307B12AE0237523BF1B12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1">
    <w:name w:val="AA63B1B075984A60BF1BBB9BDA1B6A9311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0">
    <w:name w:val="39DBF9B85D664712BA8BCCC543703654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0">
    <w:name w:val="2E6A971D9DC44598811DFB927558F4A310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9">
    <w:name w:val="732AC539A8314EBDAC9E7616F0C9BF229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8">
    <w:name w:val="053AD59B2984497C8A6D1FCF4E5E88A38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7">
    <w:name w:val="A97BA784863B4074A86C58780DAA16A0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7">
    <w:name w:val="7074D9E9128043FB88E9B17C7D842E3D7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6">
    <w:name w:val="FF11F596E65F4E14BC1AF87144E89C8D6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5">
    <w:name w:val="17E325EA78984655AB9EA262BFCA90265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4">
    <w:name w:val="2CEA1D093B974D20B13B81613F2B57424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3">
    <w:name w:val="464A02D878084A62A210A29E43A7D022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3">
    <w:name w:val="3357C52070DD4E5B9056EF658CCDA0BB3"/>
    <w:rsid w:val="0094420E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6ED6E9BE5E4ECB86F860290BB40BD91">
    <w:name w:val="546ED6E9BE5E4ECB86F860290BB40BD9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9A2B883BEB483DB3FD1737FA35E9C71">
    <w:name w:val="7B9A2B883BEB483DB3FD1737FA35E9C7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C1CD862EB49BBB19837CE286C63001">
    <w:name w:val="D1AC1CD862EB49BBB19837CE286C6300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626AC2EA8024CF7B620897429252B051">
    <w:name w:val="F626AC2EA8024CF7B620897429252B05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61A7B9153944AA99073C409BA6EC411">
    <w:name w:val="9161A7B9153944AA99073C409BA6EC41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E947C6F3F0D46FDA75532C51BACE6521">
    <w:name w:val="1E947C6F3F0D46FDA75532C51BACE652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866AD4DC864DDD969C613AE9BB058D1">
    <w:name w:val="D0866AD4DC864DDD969C613AE9BB058D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B269F01A344529A49C7EDF01452BF71">
    <w:name w:val="53B269F01A344529A49C7EDF01452BF71"/>
    <w:rsid w:val="0094420E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">
    <w:name w:val="E02659B88E3C456194D7073AB4E3C2A6"/>
    <w:rsid w:val="0094420E"/>
  </w:style>
  <w:style w:type="paragraph" w:customStyle="1" w:styleId="CB6B01C822534162B57CF5350135E550">
    <w:name w:val="CB6B01C822534162B57CF5350135E550"/>
    <w:rsid w:val="0094420E"/>
  </w:style>
  <w:style w:type="paragraph" w:customStyle="1" w:styleId="0879B4E271F7472E997002D162BA2F2F">
    <w:name w:val="0879B4E271F7472E997002D162BA2F2F"/>
    <w:rsid w:val="0094420E"/>
  </w:style>
  <w:style w:type="paragraph" w:customStyle="1" w:styleId="50F9C9473F944FB89FF70C2870DDEBF5">
    <w:name w:val="50F9C9473F944FB89FF70C2870DDEBF5"/>
    <w:rsid w:val="0094420E"/>
  </w:style>
  <w:style w:type="paragraph" w:customStyle="1" w:styleId="6173CD6A128142789245E0D15FEC4FA0">
    <w:name w:val="6173CD6A128142789245E0D15FEC4FA0"/>
    <w:rsid w:val="0094420E"/>
  </w:style>
  <w:style w:type="paragraph" w:customStyle="1" w:styleId="7CDA0CA5FF194CED868AA19641CC8ABE">
    <w:name w:val="7CDA0CA5FF194CED868AA19641CC8ABE"/>
    <w:rsid w:val="0094420E"/>
  </w:style>
  <w:style w:type="paragraph" w:customStyle="1" w:styleId="8FC99ED44CDD4016922B427DE7278BB9">
    <w:name w:val="8FC99ED44CDD4016922B427DE7278BB9"/>
    <w:rsid w:val="0094420E"/>
  </w:style>
  <w:style w:type="paragraph" w:customStyle="1" w:styleId="4EE8C286476A4837A7A6EC36C40233E1">
    <w:name w:val="4EE8C286476A4837A7A6EC36C40233E1"/>
    <w:rsid w:val="0094420E"/>
  </w:style>
  <w:style w:type="paragraph" w:customStyle="1" w:styleId="29DC31697B064F97827AE92CDD16AE01">
    <w:name w:val="29DC31697B064F97827AE92CDD16AE01"/>
    <w:rsid w:val="0094420E"/>
  </w:style>
  <w:style w:type="paragraph" w:customStyle="1" w:styleId="2F1F78FE77B740098354BE86FB6E857F">
    <w:name w:val="2F1F78FE77B740098354BE86FB6E857F"/>
    <w:rsid w:val="0094420E"/>
  </w:style>
  <w:style w:type="paragraph" w:customStyle="1" w:styleId="F62170E8930E43B5B7AD2D67655F2B65">
    <w:name w:val="F62170E8930E43B5B7AD2D67655F2B65"/>
    <w:rsid w:val="0094420E"/>
  </w:style>
  <w:style w:type="paragraph" w:customStyle="1" w:styleId="2AFF9D0B92E7438E833479D525C6CAB5">
    <w:name w:val="2AFF9D0B92E7438E833479D525C6CAB5"/>
    <w:rsid w:val="0094420E"/>
  </w:style>
  <w:style w:type="paragraph" w:customStyle="1" w:styleId="2EBDF3AAA9734B34AFF661D0846F78B8">
    <w:name w:val="2EBDF3AAA9734B34AFF661D0846F78B8"/>
    <w:rsid w:val="0094420E"/>
  </w:style>
  <w:style w:type="paragraph" w:customStyle="1" w:styleId="BE3EFCF35CF046009B0066D081759B4E">
    <w:name w:val="BE3EFCF35CF046009B0066D081759B4E"/>
    <w:rsid w:val="0094420E"/>
  </w:style>
  <w:style w:type="paragraph" w:customStyle="1" w:styleId="035F0CC8DEEA43738DCDD2D0B0E0866B">
    <w:name w:val="035F0CC8DEEA43738DCDD2D0B0E0866B"/>
    <w:rsid w:val="0094420E"/>
  </w:style>
  <w:style w:type="paragraph" w:customStyle="1" w:styleId="3759789C5B52429C9C8195FD33C07971">
    <w:name w:val="3759789C5B52429C9C8195FD33C07971"/>
    <w:rsid w:val="0094420E"/>
  </w:style>
  <w:style w:type="paragraph" w:customStyle="1" w:styleId="07DCB6F8E23940C6B4CE320926656F38">
    <w:name w:val="07DCB6F8E23940C6B4CE320926656F38"/>
    <w:rsid w:val="0094420E"/>
  </w:style>
  <w:style w:type="paragraph" w:customStyle="1" w:styleId="5BCFCBDE2AAC479BA4D69D4B2F209FD1">
    <w:name w:val="5BCFCBDE2AAC479BA4D69D4B2F209FD1"/>
    <w:rsid w:val="0094420E"/>
  </w:style>
  <w:style w:type="paragraph" w:customStyle="1" w:styleId="1282B88D4D674E41ABC2A4CCD19B09F6">
    <w:name w:val="1282B88D4D674E41ABC2A4CCD19B09F6"/>
    <w:rsid w:val="0094420E"/>
  </w:style>
  <w:style w:type="paragraph" w:customStyle="1" w:styleId="A4263DB0C5E94B60B72B287A772EEF98">
    <w:name w:val="A4263DB0C5E94B60B72B287A772EEF98"/>
    <w:rsid w:val="0094420E"/>
  </w:style>
  <w:style w:type="paragraph" w:customStyle="1" w:styleId="4ACFB78A2070460B8AB0D4D6BB09D20827">
    <w:name w:val="4ACFB78A2070460B8AB0D4D6BB09D20827"/>
    <w:rsid w:val="00FF23D2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BF1AB3D0E24DD08FFC18E2F0C7B8F426">
    <w:name w:val="74BF1AB3D0E24DD08FFC18E2F0C7B8F426"/>
    <w:rsid w:val="00FF23D2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1444A158C02B41E1AD4FB5F906F05A1F25">
    <w:name w:val="1444A158C02B41E1AD4FB5F906F05A1F25"/>
    <w:rsid w:val="00FF23D2"/>
    <w:pPr>
      <w:numPr>
        <w:ilvl w:val="1"/>
      </w:numPr>
      <w:spacing w:after="0" w:line="240" w:lineRule="auto"/>
    </w:pPr>
    <w:rPr>
      <w:rFonts w:cs="System"/>
      <w:bCs/>
      <w:color w:val="E7E6E6" w:themeColor="background2"/>
      <w:spacing w:val="2"/>
      <w:sz w:val="44"/>
      <w:szCs w:val="44"/>
      <w:lang w:eastAsia="en-US"/>
    </w:rPr>
  </w:style>
  <w:style w:type="paragraph" w:customStyle="1" w:styleId="74A988CE33A74A8585616BE0804158F324">
    <w:name w:val="74A988CE33A74A8585616BE0804158F324"/>
    <w:rsid w:val="00FF23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0AF74FB79743149F432E6E455AF5F017">
    <w:name w:val="0C0AF74FB79743149F432E6E455AF5F017"/>
    <w:rsid w:val="00FF23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E2C71E63694CE3A75D102CF0E83F4316">
    <w:name w:val="FCE2C71E63694CE3A75D102CF0E83F4316"/>
    <w:rsid w:val="00FF23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B5081173324307B12AE0237523BF1B13">
    <w:name w:val="B3B5081173324307B12AE0237523BF1B13"/>
    <w:rsid w:val="00FF23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A63B1B075984A60BF1BBB9BDA1B6A9312">
    <w:name w:val="AA63B1B075984A60BF1BBB9BDA1B6A9312"/>
    <w:rsid w:val="00FF23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9DBF9B85D664712BA8BCCC54370365411">
    <w:name w:val="39DBF9B85D664712BA8BCCC54370365411"/>
    <w:rsid w:val="00FF23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6A971D9DC44598811DFB927558F4A311">
    <w:name w:val="2E6A971D9DC44598811DFB927558F4A311"/>
    <w:rsid w:val="00FF23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2AC539A8314EBDAC9E7616F0C9BF2210">
    <w:name w:val="732AC539A8314EBDAC9E7616F0C9BF2210"/>
    <w:rsid w:val="00FF23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053AD59B2984497C8A6D1FCF4E5E88A39">
    <w:name w:val="053AD59B2984497C8A6D1FCF4E5E88A39"/>
    <w:rsid w:val="00FF23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A97BA784863B4074A86C58780DAA16A08">
    <w:name w:val="A97BA784863B4074A86C58780DAA16A08"/>
    <w:rsid w:val="00FF23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74D9E9128043FB88E9B17C7D842E3D8">
    <w:name w:val="7074D9E9128043FB88E9B17C7D842E3D8"/>
    <w:rsid w:val="00FF23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11F596E65F4E14BC1AF87144E89C8D7">
    <w:name w:val="FF11F596E65F4E14BC1AF87144E89C8D7"/>
    <w:rsid w:val="00FF23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7E325EA78984655AB9EA262BFCA90266">
    <w:name w:val="17E325EA78984655AB9EA262BFCA90266"/>
    <w:rsid w:val="00FF23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CEA1D093B974D20B13B81613F2B57425">
    <w:name w:val="2CEA1D093B974D20B13B81613F2B57425"/>
    <w:rsid w:val="00FF23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4A02D878084A62A210A29E43A7D0224">
    <w:name w:val="464A02D878084A62A210A29E43A7D0224"/>
    <w:rsid w:val="00FF23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57C52070DD4E5B9056EF658CCDA0BB4">
    <w:name w:val="3357C52070DD4E5B9056EF658CCDA0BB4"/>
    <w:rsid w:val="00FF23D2"/>
    <w:pPr>
      <w:spacing w:after="0" w:line="270" w:lineRule="atLeast"/>
      <w:ind w:left="720"/>
      <w:contextualSpacing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2659B88E3C456194D7073AB4E3C2A61">
    <w:name w:val="E02659B88E3C456194D7073AB4E3C2A61"/>
    <w:rsid w:val="00FF23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B6B01C822534162B57CF5350135E5501">
    <w:name w:val="CB6B01C822534162B57CF5350135E5501"/>
    <w:rsid w:val="00FF23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9DC31697B064F97827AE92CDD16AE011">
    <w:name w:val="29DC31697B064F97827AE92CDD16AE011"/>
    <w:rsid w:val="00FF23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F1F78FE77B740098354BE86FB6E857F1">
    <w:name w:val="2F1F78FE77B740098354BE86FB6E857F1"/>
    <w:rsid w:val="00FF23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5F0CC8DEEA43738DCDD2D0B0E0866B1">
    <w:name w:val="035F0CC8DEEA43738DCDD2D0B0E0866B1"/>
    <w:rsid w:val="00FF23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59789C5B52429C9C8195FD33C079711">
    <w:name w:val="3759789C5B52429C9C8195FD33C079711"/>
    <w:rsid w:val="00FF23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282B88D4D674E41ABC2A4CCD19B09F61">
    <w:name w:val="1282B88D4D674E41ABC2A4CCD19B09F61"/>
    <w:rsid w:val="00FF23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4263DB0C5E94B60B72B287A772EEF981">
    <w:name w:val="A4263DB0C5E94B60B72B287A772EEF981"/>
    <w:rsid w:val="00FF23D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E36B300-A859-4EF4-8FB0-F93A7A36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Publikation ohne Titelbild BE.dotm</Template>
  <TotalTime>0</TotalTime>
  <Pages>4</Pages>
  <Words>856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Mustervertrag über den Anschluss der Zweigstellen</vt:lpstr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 über den Anschluss der Zweigstellen</dc:title>
  <cp:lastModifiedBy>Zurbuchen Kathrin, DIJ-AGR-GeM</cp:lastModifiedBy>
  <cp:revision>4</cp:revision>
  <cp:lastPrinted>2019-09-11T20:00:00Z</cp:lastPrinted>
  <dcterms:created xsi:type="dcterms:W3CDTF">2021-05-13T13:19:00Z</dcterms:created>
  <dcterms:modified xsi:type="dcterms:W3CDTF">2022-12-16T11:51:00Z</dcterms:modified>
  <dc:language>Deutsch</dc:language>
</cp:coreProperties>
</file>