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EA" w:rsidRPr="00336989" w:rsidRDefault="00B55AEA" w:rsidP="004A41E9">
      <w:pPr>
        <w:spacing w:after="1700" w:line="276" w:lineRule="auto"/>
      </w:pPr>
      <w:bookmarkStart w:id="0" w:name="_GoBack"/>
      <w:bookmarkEnd w:id="0"/>
    </w:p>
    <w:p w:rsidR="004A41E9" w:rsidRPr="00336989" w:rsidRDefault="008B5049" w:rsidP="00B55AEA">
      <w:pPr>
        <w:pStyle w:val="Titel"/>
      </w:pPr>
      <w:r>
        <w:t xml:space="preserve">Mustervertrag über </w:t>
      </w:r>
      <w:r w:rsidR="002F0255">
        <w:t xml:space="preserve">die Übertragung der Zweigstellenaufgaben </w:t>
      </w:r>
    </w:p>
    <w:p w:rsidR="004A41E9" w:rsidRPr="00336989" w:rsidRDefault="002F0255" w:rsidP="00B55AEA">
      <w:pPr>
        <w:pStyle w:val="Untertitel"/>
      </w:pPr>
      <w:r>
        <w:t>der Gemeinde</w:t>
      </w:r>
      <w:r w:rsidR="008B5049">
        <w:t xml:space="preserve"> </w:t>
      </w:r>
      <w:sdt>
        <w:sdtPr>
          <w:id w:val="-1014065676"/>
          <w:placeholder>
            <w:docPart w:val="4ACFB78A2070460B8AB0D4D6BB09D208"/>
          </w:placeholder>
          <w:showingPlcHdr/>
        </w:sdtPr>
        <w:sdtEndPr/>
        <w:sdtContent>
          <w:r w:rsidR="00D96417" w:rsidRPr="00301515">
            <w:rPr>
              <w:color w:val="7D9AA8" w:themeColor="accent1" w:themeTint="99"/>
              <w:highlight w:val="yellow"/>
            </w:rPr>
            <w:t>Gemeinde 1</w:t>
          </w:r>
        </w:sdtContent>
      </w:sdt>
      <w:r>
        <w:t xml:space="preserve">, </w:t>
      </w:r>
      <w:r w:rsidR="00C158FD">
        <w:t>an</w:t>
      </w:r>
      <w:r>
        <w:t xml:space="preserve"> die Gemeinde</w:t>
      </w:r>
      <w:r w:rsidR="008B5049">
        <w:t xml:space="preserve"> </w:t>
      </w:r>
      <w:sdt>
        <w:sdtPr>
          <w:rPr>
            <w:color w:val="7D9AA8" w:themeColor="accent1" w:themeTint="99"/>
          </w:rPr>
          <w:id w:val="-2086759307"/>
          <w:placeholder>
            <w:docPart w:val="74BF1AB3D0E24DD08FFC18E2F0C7B8F4"/>
          </w:placeholder>
          <w:showingPlcHdr/>
        </w:sdtPr>
        <w:sdtEndPr>
          <w:rPr>
            <w:color w:val="B1B9BD" w:themeColor="background2"/>
          </w:rPr>
        </w:sdtEndPr>
        <w:sdtContent>
          <w:r w:rsidR="00D96417" w:rsidRPr="00301515">
            <w:rPr>
              <w:color w:val="7D9AA8" w:themeColor="accent1" w:themeTint="99"/>
              <w:highlight w:val="yellow"/>
            </w:rPr>
            <w:t>Gemeinde 2</w:t>
          </w:r>
        </w:sdtContent>
      </w:sdt>
    </w:p>
    <w:p w:rsidR="008C2FAE" w:rsidRDefault="008C2FAE" w:rsidP="008C2FAE">
      <w:pPr>
        <w:pStyle w:val="Text85pt"/>
      </w:pPr>
      <w:bookmarkStart w:id="1" w:name="_Hlk19280792"/>
    </w:p>
    <w:p w:rsidR="008C2FAE" w:rsidRDefault="008C2FAE" w:rsidP="008C2FAE">
      <w:pPr>
        <w:pStyle w:val="Text85pt"/>
      </w:pPr>
    </w:p>
    <w:p w:rsidR="008C2FAE" w:rsidRDefault="008C2FAE" w:rsidP="008C2FAE">
      <w:pPr>
        <w:pStyle w:val="Text85pt"/>
      </w:pPr>
    </w:p>
    <w:p w:rsidR="008C2FAE" w:rsidRDefault="008C2FAE" w:rsidP="008C2FAE">
      <w:pPr>
        <w:pStyle w:val="Text85pt"/>
      </w:pPr>
    </w:p>
    <w:p w:rsidR="008C2FAE" w:rsidRDefault="008C2FAE" w:rsidP="008B5049">
      <w:pPr>
        <w:pStyle w:val="Text85pt"/>
      </w:pPr>
    </w:p>
    <w:bookmarkEnd w:id="1"/>
    <w:p w:rsidR="004A41E9" w:rsidRPr="00336989" w:rsidRDefault="004A41E9" w:rsidP="008C2FAE">
      <w:pPr>
        <w:pStyle w:val="Text85pt"/>
        <w:ind w:left="1708" w:hanging="1708"/>
      </w:pPr>
    </w:p>
    <w:p w:rsidR="004A41E9" w:rsidRPr="00336989" w:rsidRDefault="004A41E9" w:rsidP="008C2FAE">
      <w:pPr>
        <w:pStyle w:val="Text85pt"/>
      </w:pPr>
      <w:r w:rsidRPr="00336989">
        <w:br w:type="page"/>
      </w:r>
    </w:p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2268"/>
        <w:gridCol w:w="7257"/>
      </w:tblGrid>
      <w:tr w:rsidR="008B5049" w:rsidTr="008B5049">
        <w:tc>
          <w:tcPr>
            <w:tcW w:w="2268" w:type="dxa"/>
          </w:tcPr>
          <w:p w:rsidR="008B5049" w:rsidRDefault="008B5049" w:rsidP="008B5049">
            <w:pPr>
              <w:pStyle w:val="H1"/>
              <w:numPr>
                <w:ilvl w:val="0"/>
                <w:numId w:val="0"/>
              </w:numPr>
              <w:ind w:left="360" w:hanging="360"/>
            </w:pPr>
            <w:bookmarkStart w:id="2" w:name="_Toc423253205"/>
            <w:bookmarkStart w:id="3" w:name="_Toc424114421"/>
            <w:bookmarkStart w:id="4" w:name="_Toc424116182"/>
            <w:bookmarkStart w:id="5" w:name="_Toc66430095"/>
            <w:bookmarkStart w:id="6" w:name="_Toc97545565"/>
          </w:p>
        </w:tc>
        <w:tc>
          <w:tcPr>
            <w:tcW w:w="7257" w:type="dxa"/>
          </w:tcPr>
          <w:p w:rsidR="008B5049" w:rsidRDefault="002F0255" w:rsidP="008B5049">
            <w:pPr>
              <w:pStyle w:val="H1"/>
              <w:numPr>
                <w:ilvl w:val="0"/>
                <w:numId w:val="38"/>
              </w:numPr>
            </w:pPr>
            <w:r>
              <w:t>Zweck</w:t>
            </w:r>
          </w:p>
        </w:tc>
      </w:tr>
      <w:tr w:rsidR="008B5049" w:rsidTr="008B5049">
        <w:tc>
          <w:tcPr>
            <w:tcW w:w="2268" w:type="dxa"/>
          </w:tcPr>
          <w:p w:rsidR="008B5049" w:rsidRDefault="008B5049" w:rsidP="008B5049"/>
        </w:tc>
        <w:tc>
          <w:tcPr>
            <w:tcW w:w="7257" w:type="dxa"/>
          </w:tcPr>
          <w:p w:rsidR="008B5049" w:rsidRDefault="008B5049" w:rsidP="008B5049"/>
        </w:tc>
      </w:tr>
      <w:tr w:rsidR="008B5049" w:rsidTr="008B5049">
        <w:tc>
          <w:tcPr>
            <w:tcW w:w="2268" w:type="dxa"/>
          </w:tcPr>
          <w:p w:rsidR="008B5049" w:rsidRDefault="008B5049" w:rsidP="002F0255">
            <w:r>
              <w:t>Zweck</w:t>
            </w:r>
          </w:p>
        </w:tc>
        <w:tc>
          <w:tcPr>
            <w:tcW w:w="7257" w:type="dxa"/>
          </w:tcPr>
          <w:p w:rsidR="008B5049" w:rsidRDefault="008B5049" w:rsidP="002F0255">
            <w:pPr>
              <w:pStyle w:val="Listenabsatz"/>
              <w:numPr>
                <w:ilvl w:val="0"/>
                <w:numId w:val="40"/>
              </w:numPr>
              <w:ind w:left="136" w:firstLine="0"/>
            </w:pPr>
            <w:r w:rsidRPr="008B5049">
              <w:rPr>
                <w:vertAlign w:val="superscript"/>
              </w:rPr>
              <w:t>1</w:t>
            </w:r>
            <w:r>
              <w:t xml:space="preserve"> </w:t>
            </w:r>
            <w:r w:rsidR="002F0255" w:rsidRPr="002F0255">
              <w:rPr>
                <w:lang w:val="de-DE"/>
              </w:rPr>
              <w:t>Die Gemeinde</w:t>
            </w:r>
            <w:r w:rsidR="002F0255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69402872"/>
                <w:placeholder>
                  <w:docPart w:val="AE897578A6AA4BD1B5BFD924AB3AC9AE"/>
                </w:placeholder>
                <w:showingPlcHdr/>
              </w:sdtPr>
              <w:sdtEndPr/>
              <w:sdtContent>
                <w:r w:rsidR="002F0255" w:rsidRPr="00301515">
                  <w:rPr>
                    <w:color w:val="7D9AA8" w:themeColor="accent1" w:themeTint="99"/>
                    <w:highlight w:val="yellow"/>
                    <w:lang w:val="de-DE"/>
                  </w:rPr>
                  <w:t>Gemeinde 1</w:t>
                </w:r>
              </w:sdtContent>
            </w:sdt>
            <w:r w:rsidR="002F0255">
              <w:rPr>
                <w:lang w:val="de-DE"/>
              </w:rPr>
              <w:t>,</w:t>
            </w:r>
            <w:r w:rsidR="002F0255" w:rsidRPr="002F0255">
              <w:rPr>
                <w:lang w:val="de-DE"/>
              </w:rPr>
              <w:t xml:space="preserve"> überträgt der Gemeinde </w:t>
            </w:r>
            <w:sdt>
              <w:sdtPr>
                <w:rPr>
                  <w:lang w:val="de-DE"/>
                </w:rPr>
                <w:id w:val="1878591036"/>
                <w:placeholder>
                  <w:docPart w:val="CEBAA246C6684F24B3178959BA0EA56B"/>
                </w:placeholder>
                <w:showingPlcHdr/>
              </w:sdtPr>
              <w:sdtEndPr/>
              <w:sdtContent>
                <w:r w:rsidR="002F0255" w:rsidRPr="00301515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 w:rsidR="002F0255">
              <w:rPr>
                <w:lang w:val="de-DE"/>
              </w:rPr>
              <w:t xml:space="preserve"> </w:t>
            </w:r>
            <w:r w:rsidR="002F0255" w:rsidRPr="002F0255">
              <w:rPr>
                <w:lang w:val="de-DE"/>
              </w:rPr>
              <w:t>die Erfüllung der in ihren Zuständigkeitsbereich fallenden Durchführungsaufgaben ihrer AHV-Zweigstelle gemäss geltendem Einführungsgesetz zum AHVG (EG AHVG) und geltender Ve</w:t>
            </w:r>
            <w:r w:rsidR="002F0255">
              <w:rPr>
                <w:lang w:val="de-DE"/>
              </w:rPr>
              <w:t>rordnung über die Ausgleichskas</w:t>
            </w:r>
            <w:r w:rsidR="002F0255" w:rsidRPr="002F0255">
              <w:rPr>
                <w:lang w:val="de-DE"/>
              </w:rPr>
              <w:t>se des Kantons Bern und ihrer Zweigstellen.</w:t>
            </w:r>
          </w:p>
        </w:tc>
      </w:tr>
      <w:tr w:rsidR="008B5049" w:rsidTr="008B5049">
        <w:tc>
          <w:tcPr>
            <w:tcW w:w="2268" w:type="dxa"/>
          </w:tcPr>
          <w:p w:rsidR="008B5049" w:rsidRDefault="008B5049" w:rsidP="008B5049"/>
        </w:tc>
        <w:tc>
          <w:tcPr>
            <w:tcW w:w="7257" w:type="dxa"/>
          </w:tcPr>
          <w:p w:rsidR="008B5049" w:rsidRDefault="008B5049" w:rsidP="008B5049"/>
        </w:tc>
      </w:tr>
      <w:tr w:rsidR="00413DE3" w:rsidTr="008B5049">
        <w:tc>
          <w:tcPr>
            <w:tcW w:w="2268" w:type="dxa"/>
          </w:tcPr>
          <w:p w:rsidR="00413DE3" w:rsidRDefault="00413DE3" w:rsidP="008B5049">
            <w:r>
              <w:t>Rechtsgrundlage</w:t>
            </w:r>
          </w:p>
        </w:tc>
        <w:tc>
          <w:tcPr>
            <w:tcW w:w="7257" w:type="dxa"/>
          </w:tcPr>
          <w:p w:rsidR="00413DE3" w:rsidRDefault="00D96417" w:rsidP="00214DF4">
            <w:pPr>
              <w:pStyle w:val="Listenabsatz"/>
              <w:numPr>
                <w:ilvl w:val="0"/>
                <w:numId w:val="40"/>
              </w:numPr>
              <w:ind w:left="145" w:hanging="5"/>
            </w:pPr>
            <w:r>
              <w:t xml:space="preserve"> </w:t>
            </w:r>
            <w:r w:rsidR="002F0255" w:rsidRPr="002F0255">
              <w:rPr>
                <w:vertAlign w:val="superscript"/>
              </w:rPr>
              <w:t>1</w:t>
            </w:r>
            <w:r w:rsidR="002F0255">
              <w:t xml:space="preserve"> </w:t>
            </w:r>
            <w:r w:rsidR="002F0255">
              <w:rPr>
                <w:lang w:val="de-DE"/>
              </w:rPr>
              <w:t xml:space="preserve">Die </w:t>
            </w:r>
            <w:sdt>
              <w:sdtPr>
                <w:rPr>
                  <w:lang w:val="de-DE"/>
                </w:rPr>
                <w:id w:val="-588390239"/>
                <w:placeholder>
                  <w:docPart w:val="DefaultPlaceholder_-1854013440"/>
                </w:placeholder>
              </w:sdtPr>
              <w:sdtEndPr/>
              <w:sdtContent>
                <w:r w:rsidR="002F0255" w:rsidRPr="00301515">
                  <w:rPr>
                    <w:color w:val="7D9AA8" w:themeColor="accent1" w:themeTint="99"/>
                    <w:highlight w:val="yellow"/>
                    <w:lang w:val="de-DE"/>
                  </w:rPr>
                  <w:t>Gemeinde 2</w:t>
                </w:r>
              </w:sdtContent>
            </w:sdt>
            <w:r w:rsidR="002F0255" w:rsidRPr="002F0255">
              <w:rPr>
                <w:lang w:val="de-DE"/>
              </w:rPr>
              <w:t xml:space="preserve"> schafft die zum Betrieb einer Zweigstelle erforderlichen Rechtsgrundlagen.</w:t>
            </w:r>
          </w:p>
        </w:tc>
      </w:tr>
      <w:tr w:rsidR="00D96417" w:rsidRPr="002F0255" w:rsidTr="008B5049">
        <w:tc>
          <w:tcPr>
            <w:tcW w:w="2268" w:type="dxa"/>
          </w:tcPr>
          <w:p w:rsidR="00D96417" w:rsidRPr="002F0255" w:rsidRDefault="00D96417" w:rsidP="002F0255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D96417" w:rsidRPr="002F0255" w:rsidRDefault="00D96417" w:rsidP="002F0255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D96417" w:rsidTr="008B5049">
        <w:tc>
          <w:tcPr>
            <w:tcW w:w="2268" w:type="dxa"/>
          </w:tcPr>
          <w:p w:rsidR="00D96417" w:rsidRDefault="00D96417" w:rsidP="008B5049"/>
        </w:tc>
        <w:tc>
          <w:tcPr>
            <w:tcW w:w="7257" w:type="dxa"/>
          </w:tcPr>
          <w:p w:rsidR="00D96417" w:rsidRPr="002F0255" w:rsidRDefault="002F0255" w:rsidP="002F0255">
            <w:pPr>
              <w:pStyle w:val="Listenabsatz"/>
              <w:ind w:left="143"/>
              <w:rPr>
                <w:lang w:val="de-DE"/>
              </w:rPr>
            </w:pPr>
            <w:r w:rsidRPr="002F0255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  <w:r w:rsidRPr="002F0255">
              <w:rPr>
                <w:lang w:val="de-DE"/>
              </w:rPr>
              <w:t xml:space="preserve">Die Zweigstelle tritt nach aussen unter dem Namen „AHV-Zweigstelle </w:t>
            </w:r>
            <w:sdt>
              <w:sdtPr>
                <w:rPr>
                  <w:lang w:val="de-DE"/>
                </w:rPr>
                <w:id w:val="-1846085607"/>
                <w:placeholder>
                  <w:docPart w:val="5BF7F26F64EC423CB950728625A99178"/>
                </w:placeholder>
                <w:showingPlcHdr/>
              </w:sdtPr>
              <w:sdtEndPr/>
              <w:sdtContent>
                <w:r w:rsidRPr="00301515">
                  <w:rPr>
                    <w:rStyle w:val="Platzhaltertext"/>
                    <w:highlight w:val="yellow"/>
                  </w:rPr>
                  <w:t>Name der neuen Zweigstelle</w:t>
                </w:r>
              </w:sdtContent>
            </w:sdt>
            <w:r>
              <w:rPr>
                <w:lang w:val="de-DE"/>
              </w:rPr>
              <w:t>„ auf.</w:t>
            </w:r>
          </w:p>
        </w:tc>
      </w:tr>
      <w:tr w:rsidR="002F0255" w:rsidTr="008B5049">
        <w:tc>
          <w:tcPr>
            <w:tcW w:w="2268" w:type="dxa"/>
          </w:tcPr>
          <w:p w:rsidR="002F0255" w:rsidRDefault="002F0255" w:rsidP="008B5049"/>
        </w:tc>
        <w:tc>
          <w:tcPr>
            <w:tcW w:w="7257" w:type="dxa"/>
          </w:tcPr>
          <w:p w:rsidR="002F0255" w:rsidRPr="002F0255" w:rsidRDefault="002F0255" w:rsidP="002F0255">
            <w:pPr>
              <w:pStyle w:val="Listenabsatz"/>
              <w:ind w:left="143"/>
              <w:rPr>
                <w:vertAlign w:val="superscript"/>
                <w:lang w:val="de-DE"/>
              </w:rPr>
            </w:pPr>
          </w:p>
        </w:tc>
      </w:tr>
      <w:tr w:rsidR="002F0255" w:rsidTr="008B5049">
        <w:tc>
          <w:tcPr>
            <w:tcW w:w="2268" w:type="dxa"/>
          </w:tcPr>
          <w:p w:rsidR="002F0255" w:rsidRDefault="002F0255" w:rsidP="008B5049"/>
        </w:tc>
        <w:tc>
          <w:tcPr>
            <w:tcW w:w="7257" w:type="dxa"/>
          </w:tcPr>
          <w:p w:rsidR="002F0255" w:rsidRPr="002F0255" w:rsidRDefault="002F0255" w:rsidP="002F0255">
            <w:pPr>
              <w:pStyle w:val="Listenabsatz"/>
              <w:ind w:left="143"/>
              <w:rPr>
                <w:vertAlign w:val="superscript"/>
                <w:lang w:val="de-DE"/>
              </w:rPr>
            </w:pPr>
          </w:p>
        </w:tc>
      </w:tr>
      <w:tr w:rsidR="00D96417" w:rsidTr="008B5049">
        <w:tc>
          <w:tcPr>
            <w:tcW w:w="2268" w:type="dxa"/>
          </w:tcPr>
          <w:p w:rsidR="00D96417" w:rsidRDefault="00D96417" w:rsidP="008B5049"/>
        </w:tc>
        <w:tc>
          <w:tcPr>
            <w:tcW w:w="7257" w:type="dxa"/>
          </w:tcPr>
          <w:p w:rsidR="00D96417" w:rsidRDefault="00D96417" w:rsidP="00D96417">
            <w:pPr>
              <w:pStyle w:val="H1"/>
              <w:numPr>
                <w:ilvl w:val="0"/>
                <w:numId w:val="38"/>
              </w:numPr>
            </w:pPr>
            <w:r>
              <w:t>Aufgaben und Kompetenzen</w:t>
            </w:r>
          </w:p>
        </w:tc>
      </w:tr>
      <w:tr w:rsidR="00D96417" w:rsidTr="008B5049">
        <w:tc>
          <w:tcPr>
            <w:tcW w:w="2268" w:type="dxa"/>
          </w:tcPr>
          <w:p w:rsidR="00D96417" w:rsidRDefault="00D96417" w:rsidP="008B5049">
            <w:r>
              <w:t>Aufgaben</w:t>
            </w:r>
          </w:p>
        </w:tc>
        <w:tc>
          <w:tcPr>
            <w:tcW w:w="7257" w:type="dxa"/>
          </w:tcPr>
          <w:p w:rsidR="00D96417" w:rsidRDefault="00214DF4" w:rsidP="002F0255">
            <w:pPr>
              <w:pStyle w:val="Listenabsatz"/>
              <w:numPr>
                <w:ilvl w:val="0"/>
                <w:numId w:val="40"/>
              </w:numPr>
              <w:ind w:left="145" w:hanging="8"/>
            </w:pPr>
            <w:r w:rsidRPr="00214DF4">
              <w:rPr>
                <w:vertAlign w:val="superscript"/>
              </w:rPr>
              <w:t>1</w:t>
            </w:r>
            <w:r>
              <w:t xml:space="preserve"> </w:t>
            </w:r>
            <w:r w:rsidR="002F0255" w:rsidRPr="002F0255">
              <w:rPr>
                <w:lang w:val="de-DE"/>
              </w:rPr>
              <w:t xml:space="preserve">Die Zweigstelle der </w:t>
            </w:r>
            <w:sdt>
              <w:sdtPr>
                <w:rPr>
                  <w:lang w:val="de-DE"/>
                </w:rPr>
                <w:id w:val="1317768918"/>
                <w:placeholder>
                  <w:docPart w:val="483695EDA4574A5990EE0BA121A8747F"/>
                </w:placeholder>
                <w:showingPlcHdr/>
              </w:sdtPr>
              <w:sdtEndPr/>
              <w:sdtContent>
                <w:r w:rsidR="002F0255" w:rsidRPr="00301515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 w:rsidR="002F0255">
              <w:rPr>
                <w:lang w:val="de-DE"/>
              </w:rPr>
              <w:t xml:space="preserve"> </w:t>
            </w:r>
            <w:r w:rsidR="002F0255" w:rsidRPr="002F0255">
              <w:rPr>
                <w:lang w:val="de-DE"/>
              </w:rPr>
              <w:t>erfüllt für die Gemeinde</w:t>
            </w:r>
            <w:r w:rsidR="002F0255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397326373"/>
                <w:placeholder>
                  <w:docPart w:val="DB62BC189B0C448FA7841F6A387EEEC1"/>
                </w:placeholder>
                <w:showingPlcHdr/>
              </w:sdtPr>
              <w:sdtEndPr/>
              <w:sdtContent>
                <w:r w:rsidR="002F0255" w:rsidRPr="00301515">
                  <w:rPr>
                    <w:rStyle w:val="Platzhaltertext"/>
                    <w:highlight w:val="yellow"/>
                  </w:rPr>
                  <w:t>Gemeinde 1</w:t>
                </w:r>
              </w:sdtContent>
            </w:sdt>
            <w:r w:rsidR="002F0255" w:rsidRPr="002F0255">
              <w:rPr>
                <w:lang w:val="de-DE"/>
              </w:rPr>
              <w:t>, sämtliche Aufgaben, die aufgrund der Gesetzgebung des Bundes und des Kantons und die gemäss Artikel 9 und 10 AKBV durch die Ausgleichskasse des Kantons Bern den Zweigstellen zugewiesen werden.</w:t>
            </w:r>
          </w:p>
        </w:tc>
      </w:tr>
      <w:tr w:rsidR="00214DF4" w:rsidRPr="00214DF4" w:rsidTr="008B5049">
        <w:tc>
          <w:tcPr>
            <w:tcW w:w="2268" w:type="dxa"/>
          </w:tcPr>
          <w:p w:rsidR="00214DF4" w:rsidRPr="00214DF4" w:rsidRDefault="00214DF4" w:rsidP="00214DF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214DF4" w:rsidRPr="00214DF4" w:rsidRDefault="00214DF4" w:rsidP="00214DF4">
            <w:pPr>
              <w:spacing w:line="240" w:lineRule="auto"/>
              <w:ind w:left="145"/>
              <w:rPr>
                <w:sz w:val="10"/>
                <w:szCs w:val="10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Default="00214DF4" w:rsidP="008B5049"/>
        </w:tc>
        <w:tc>
          <w:tcPr>
            <w:tcW w:w="7257" w:type="dxa"/>
          </w:tcPr>
          <w:p w:rsidR="00214DF4" w:rsidRPr="00214DF4" w:rsidRDefault="00214DF4" w:rsidP="00214DF4">
            <w:pPr>
              <w:pStyle w:val="Listenabsatz"/>
              <w:ind w:left="145"/>
            </w:pPr>
            <w:r w:rsidRPr="00214DF4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  <w:r w:rsidRPr="00214DF4">
              <w:rPr>
                <w:lang w:val="de-DE"/>
              </w:rPr>
              <w:t>Insbesondere hat die Zweigstelle alle Mutationen die sich namentlich aus den Einwohnerkontrollen und den Steuerakten der Vertragsgemeinden ergeben, festzustellen, zu bearbeiten und an die AKB weiterzuleiten.</w:t>
            </w:r>
          </w:p>
        </w:tc>
      </w:tr>
      <w:tr w:rsidR="00214DF4" w:rsidRPr="00214DF4" w:rsidTr="008B5049">
        <w:tc>
          <w:tcPr>
            <w:tcW w:w="2268" w:type="dxa"/>
          </w:tcPr>
          <w:p w:rsidR="00214DF4" w:rsidRPr="00214DF4" w:rsidRDefault="00214DF4" w:rsidP="00214DF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214DF4" w:rsidRPr="00214DF4" w:rsidRDefault="00214DF4" w:rsidP="00214DF4">
            <w:pPr>
              <w:spacing w:line="240" w:lineRule="auto"/>
              <w:ind w:left="145"/>
              <w:rPr>
                <w:sz w:val="10"/>
                <w:szCs w:val="10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Default="00214DF4" w:rsidP="008B5049"/>
        </w:tc>
        <w:tc>
          <w:tcPr>
            <w:tcW w:w="7257" w:type="dxa"/>
          </w:tcPr>
          <w:p w:rsidR="00214DF4" w:rsidRPr="00214DF4" w:rsidRDefault="00214DF4" w:rsidP="00214DF4">
            <w:pPr>
              <w:pStyle w:val="Listenabsatz"/>
              <w:ind w:left="145"/>
              <w:rPr>
                <w:lang w:val="de-DE"/>
              </w:rPr>
            </w:pPr>
            <w:r>
              <w:rPr>
                <w:vertAlign w:val="superscript"/>
                <w:lang w:val="de-DE"/>
              </w:rPr>
              <w:t xml:space="preserve">3 </w:t>
            </w:r>
            <w:r w:rsidRPr="00214DF4">
              <w:rPr>
                <w:lang w:val="de-DE"/>
              </w:rPr>
              <w:t>Die Zweigstelle archiviert ihre Akten für die Vertragsgemeinden.</w:t>
            </w:r>
          </w:p>
        </w:tc>
      </w:tr>
      <w:tr w:rsidR="00214DF4" w:rsidTr="008B5049">
        <w:tc>
          <w:tcPr>
            <w:tcW w:w="2268" w:type="dxa"/>
          </w:tcPr>
          <w:p w:rsidR="00214DF4" w:rsidRDefault="00214DF4" w:rsidP="008B5049"/>
        </w:tc>
        <w:tc>
          <w:tcPr>
            <w:tcW w:w="7257" w:type="dxa"/>
          </w:tcPr>
          <w:p w:rsidR="00214DF4" w:rsidRDefault="00214DF4" w:rsidP="00214DF4">
            <w:pPr>
              <w:pStyle w:val="Listenabsatz"/>
              <w:ind w:left="145"/>
              <w:rPr>
                <w:vertAlign w:val="superscript"/>
                <w:lang w:val="de-DE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Default="00214DF4" w:rsidP="008B5049">
            <w:r w:rsidRPr="00214DF4">
              <w:rPr>
                <w:lang w:val="de-DE"/>
              </w:rPr>
              <w:t>Meldewesen, Ein</w:t>
            </w:r>
            <w:r>
              <w:rPr>
                <w:lang w:val="de-DE"/>
              </w:rPr>
              <w:t>sicht in Gemeinde</w:t>
            </w:r>
            <w:r w:rsidRPr="00214DF4">
              <w:rPr>
                <w:lang w:val="de-DE"/>
              </w:rPr>
              <w:t>daten</w:t>
            </w:r>
          </w:p>
        </w:tc>
        <w:tc>
          <w:tcPr>
            <w:tcW w:w="7257" w:type="dxa"/>
          </w:tcPr>
          <w:p w:rsidR="00214DF4" w:rsidRPr="002F0255" w:rsidRDefault="00214DF4" w:rsidP="002F0255">
            <w:pPr>
              <w:pStyle w:val="Listenabsatz"/>
              <w:numPr>
                <w:ilvl w:val="0"/>
                <w:numId w:val="40"/>
              </w:numPr>
              <w:ind w:left="145" w:hanging="8"/>
              <w:rPr>
                <w:lang w:val="de-DE"/>
              </w:rPr>
            </w:pPr>
            <w:r w:rsidRPr="00214DF4">
              <w:rPr>
                <w:vertAlign w:val="superscript"/>
                <w:lang w:val="de-DE"/>
              </w:rPr>
              <w:t>1</w:t>
            </w:r>
            <w:r>
              <w:rPr>
                <w:lang w:val="de-DE"/>
              </w:rPr>
              <w:t xml:space="preserve"> </w:t>
            </w:r>
            <w:r w:rsidR="002F0255" w:rsidRPr="002F0255">
              <w:rPr>
                <w:lang w:val="de-DE"/>
              </w:rPr>
              <w:t xml:space="preserve">Die Gemeinde </w:t>
            </w:r>
            <w:sdt>
              <w:sdtPr>
                <w:rPr>
                  <w:lang w:val="de-DE"/>
                </w:rPr>
                <w:id w:val="-882638852"/>
                <w:placeholder>
                  <w:docPart w:val="6C61BF447D884FD9AC1C1C22FA58BC9E"/>
                </w:placeholder>
                <w:showingPlcHdr/>
              </w:sdtPr>
              <w:sdtEndPr/>
              <w:sdtContent>
                <w:r w:rsidR="002F0255" w:rsidRPr="00301515">
                  <w:rPr>
                    <w:rStyle w:val="Platzhaltertext"/>
                    <w:highlight w:val="yellow"/>
                  </w:rPr>
                  <w:t>Gemeinde 1</w:t>
                </w:r>
              </w:sdtContent>
            </w:sdt>
            <w:r w:rsidR="002F0255">
              <w:rPr>
                <w:lang w:val="de-DE"/>
              </w:rPr>
              <w:t xml:space="preserve"> </w:t>
            </w:r>
            <w:r w:rsidR="002F0255" w:rsidRPr="002F0255">
              <w:rPr>
                <w:lang w:val="de-DE"/>
              </w:rPr>
              <w:t xml:space="preserve">hat der Zweigstelle der Gemeinde </w:t>
            </w:r>
            <w:sdt>
              <w:sdtPr>
                <w:rPr>
                  <w:lang w:val="de-DE"/>
                </w:rPr>
                <w:id w:val="-466052003"/>
                <w:placeholder>
                  <w:docPart w:val="985D7548177C4C39A3CA1E37B7D8C1C0"/>
                </w:placeholder>
                <w:showingPlcHdr/>
              </w:sdtPr>
              <w:sdtEndPr/>
              <w:sdtContent>
                <w:r w:rsidR="002F0255" w:rsidRPr="00301515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 w:rsidR="002F0255">
              <w:rPr>
                <w:lang w:val="de-DE"/>
              </w:rPr>
              <w:t xml:space="preserve"> </w:t>
            </w:r>
            <w:r w:rsidR="002F0255" w:rsidRPr="002F0255">
              <w:rPr>
                <w:lang w:val="de-DE"/>
              </w:rPr>
              <w:t xml:space="preserve">alle notwendigen Mutationen, die sich unter anderem aus der Einwohnerkontrolle und den Steuerakten ergeben, mitzuteilen und der Zweigstelle der Gemeinde </w:t>
            </w:r>
            <w:sdt>
              <w:sdtPr>
                <w:rPr>
                  <w:lang w:val="de-DE"/>
                </w:rPr>
                <w:id w:val="-146680851"/>
                <w:placeholder>
                  <w:docPart w:val="2CEB44A040EA4D2F951C444A1A06FAF6"/>
                </w:placeholder>
                <w:showingPlcHdr/>
              </w:sdtPr>
              <w:sdtEndPr/>
              <w:sdtContent>
                <w:r w:rsidR="002F0255" w:rsidRPr="00301515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 w:rsidR="002F0255" w:rsidRPr="002F0255">
              <w:rPr>
                <w:lang w:val="de-DE"/>
              </w:rPr>
              <w:t xml:space="preserve"> sämtliche für die Aufgabenerfüllung notwendigen Daten offen zu halten.</w:t>
            </w:r>
          </w:p>
        </w:tc>
      </w:tr>
      <w:tr w:rsidR="00214DF4" w:rsidRPr="00214DF4" w:rsidTr="008B5049">
        <w:tc>
          <w:tcPr>
            <w:tcW w:w="2268" w:type="dxa"/>
          </w:tcPr>
          <w:p w:rsidR="00214DF4" w:rsidRPr="00214DF4" w:rsidRDefault="00214DF4" w:rsidP="00214DF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214DF4" w:rsidRPr="00214DF4" w:rsidRDefault="00214DF4" w:rsidP="00214DF4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Pr="00214DF4" w:rsidRDefault="00214DF4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214DF4" w:rsidRPr="002F0255" w:rsidRDefault="00214DF4" w:rsidP="002F0255">
            <w:pPr>
              <w:pStyle w:val="Listenabsatz"/>
              <w:ind w:left="145"/>
              <w:rPr>
                <w:lang w:val="de-DE"/>
              </w:rPr>
            </w:pPr>
            <w:r>
              <w:rPr>
                <w:vertAlign w:val="superscript"/>
                <w:lang w:val="de-DE"/>
              </w:rPr>
              <w:t xml:space="preserve">2 </w:t>
            </w:r>
            <w:r w:rsidR="002F0255" w:rsidRPr="002F0255">
              <w:rPr>
                <w:lang w:val="de-DE"/>
              </w:rPr>
              <w:t xml:space="preserve">Die Gemeinde </w:t>
            </w:r>
            <w:sdt>
              <w:sdtPr>
                <w:rPr>
                  <w:lang w:val="de-DE"/>
                </w:rPr>
                <w:id w:val="-901435520"/>
                <w:placeholder>
                  <w:docPart w:val="B562D004B9A0453F80BDF0D483165F2F"/>
                </w:placeholder>
                <w:showingPlcHdr/>
              </w:sdtPr>
              <w:sdtEndPr/>
              <w:sdtContent>
                <w:r w:rsidR="002F0255" w:rsidRPr="00301515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 w:rsidR="002F0255">
              <w:rPr>
                <w:lang w:val="de-DE"/>
              </w:rPr>
              <w:t xml:space="preserve"> </w:t>
            </w:r>
            <w:r w:rsidR="002F0255" w:rsidRPr="002F0255">
              <w:rPr>
                <w:lang w:val="de-DE"/>
              </w:rPr>
              <w:t xml:space="preserve">stellt sicher, dass die in der Gemeinde </w:t>
            </w:r>
            <w:sdt>
              <w:sdtPr>
                <w:rPr>
                  <w:lang w:val="de-DE"/>
                </w:rPr>
                <w:id w:val="-2078190223"/>
                <w:placeholder>
                  <w:docPart w:val="78306FE37E964EC7BB9FF5656132EFEC"/>
                </w:placeholder>
                <w:showingPlcHdr/>
              </w:sdtPr>
              <w:sdtEndPr/>
              <w:sdtContent>
                <w:r w:rsidR="002F0255" w:rsidRPr="00301515">
                  <w:rPr>
                    <w:rStyle w:val="Platzhaltertext"/>
                    <w:highlight w:val="yellow"/>
                  </w:rPr>
                  <w:t>Gemeinde 1</w:t>
                </w:r>
              </w:sdtContent>
            </w:sdt>
            <w:r w:rsidR="002F0255">
              <w:rPr>
                <w:lang w:val="de-DE"/>
              </w:rPr>
              <w:t xml:space="preserve"> </w:t>
            </w:r>
            <w:r w:rsidR="002F0255" w:rsidRPr="002F0255">
              <w:rPr>
                <w:lang w:val="de-DE"/>
              </w:rPr>
              <w:t>gemeldeten Personen über ihre Rechte betreffend Ergänzungsleistungen zur AHV/I</w:t>
            </w:r>
            <w:r w:rsidR="002F0255">
              <w:rPr>
                <w:lang w:val="de-DE"/>
              </w:rPr>
              <w:t>V sachgemäss orientiert werden.</w:t>
            </w:r>
          </w:p>
        </w:tc>
      </w:tr>
      <w:tr w:rsidR="00214DF4" w:rsidTr="008B5049">
        <w:tc>
          <w:tcPr>
            <w:tcW w:w="2268" w:type="dxa"/>
          </w:tcPr>
          <w:p w:rsidR="00214DF4" w:rsidRPr="00214DF4" w:rsidRDefault="00214DF4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214DF4" w:rsidRDefault="00214DF4" w:rsidP="00214DF4">
            <w:pPr>
              <w:pStyle w:val="Listenabsatz"/>
              <w:ind w:left="145"/>
              <w:rPr>
                <w:vertAlign w:val="superscript"/>
                <w:lang w:val="de-DE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Pr="00214DF4" w:rsidRDefault="00214DF4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214DF4" w:rsidRDefault="00214DF4" w:rsidP="00214DF4">
            <w:pPr>
              <w:pStyle w:val="Listenabsatz"/>
              <w:ind w:left="145"/>
              <w:rPr>
                <w:vertAlign w:val="superscript"/>
                <w:lang w:val="de-DE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Pr="00214DF4" w:rsidRDefault="00214DF4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214DF4" w:rsidRPr="00214DF4" w:rsidRDefault="002F0255" w:rsidP="00214DF4">
            <w:pPr>
              <w:pStyle w:val="H1"/>
              <w:rPr>
                <w:lang w:val="de-DE"/>
              </w:rPr>
            </w:pPr>
            <w:r>
              <w:rPr>
                <w:lang w:val="de-DE"/>
              </w:rPr>
              <w:t>Kostentragung</w:t>
            </w:r>
          </w:p>
        </w:tc>
      </w:tr>
      <w:tr w:rsidR="00214DF4" w:rsidTr="008B5049">
        <w:tc>
          <w:tcPr>
            <w:tcW w:w="2268" w:type="dxa"/>
          </w:tcPr>
          <w:p w:rsidR="00214DF4" w:rsidRPr="00214DF4" w:rsidRDefault="002F0255" w:rsidP="008B5049">
            <w:pPr>
              <w:rPr>
                <w:lang w:val="de-DE"/>
              </w:rPr>
            </w:pPr>
            <w:r>
              <w:rPr>
                <w:lang w:val="de-DE"/>
              </w:rPr>
              <w:t>Kostentragung</w:t>
            </w:r>
          </w:p>
        </w:tc>
        <w:tc>
          <w:tcPr>
            <w:tcW w:w="7257" w:type="dxa"/>
          </w:tcPr>
          <w:p w:rsidR="00214DF4" w:rsidRPr="00214DF4" w:rsidRDefault="00214DF4" w:rsidP="006B70A4">
            <w:pPr>
              <w:pStyle w:val="Listenabsatz"/>
              <w:numPr>
                <w:ilvl w:val="0"/>
                <w:numId w:val="40"/>
              </w:numPr>
              <w:ind w:left="145" w:hanging="8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Pr="00214DF4">
              <w:rPr>
                <w:vertAlign w:val="superscript"/>
                <w:lang w:val="de-DE"/>
              </w:rPr>
              <w:t>1</w:t>
            </w:r>
            <w:r>
              <w:rPr>
                <w:lang w:val="de-DE"/>
              </w:rPr>
              <w:t xml:space="preserve"> </w:t>
            </w:r>
            <w:r w:rsidR="002F0255" w:rsidRPr="002F0255">
              <w:rPr>
                <w:lang w:val="de-DE"/>
              </w:rPr>
              <w:t xml:space="preserve">Die nach Abzug der Verwaltungskostenbeiträge der AKB verbleibenden Kosten (Personal, Miete, Abschreibung </w:t>
            </w:r>
            <w:r w:rsidR="00C158FD" w:rsidRPr="002F0255">
              <w:rPr>
                <w:lang w:val="de-DE"/>
              </w:rPr>
              <w:t>Mobiliar</w:t>
            </w:r>
            <w:r w:rsidR="002F0255" w:rsidRPr="002F0255">
              <w:rPr>
                <w:lang w:val="de-DE"/>
              </w:rPr>
              <w:t>, Büromaterialaufwand, Archivierungskosten,</w:t>
            </w:r>
            <w:r w:rsidR="006B70A4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61260326"/>
                <w:placeholder>
                  <w:docPart w:val="022E17301F7E4D5C810FF67803CD62A4"/>
                </w:placeholder>
                <w:showingPlcHdr/>
              </w:sdtPr>
              <w:sdtEndPr/>
              <w:sdtContent>
                <w:r w:rsidR="006B70A4" w:rsidRPr="00301515">
                  <w:rPr>
                    <w:rStyle w:val="Platzhaltertext"/>
                    <w:highlight w:val="yellow"/>
                  </w:rPr>
                  <w:t>weitere Kostenträger</w:t>
                </w:r>
              </w:sdtContent>
            </w:sdt>
            <w:r w:rsidR="002F0255" w:rsidRPr="002F0255">
              <w:rPr>
                <w:lang w:val="de-DE"/>
              </w:rPr>
              <w:t xml:space="preserve">) der Zweigstelle der Gemeinde </w:t>
            </w:r>
            <w:sdt>
              <w:sdtPr>
                <w:rPr>
                  <w:lang w:val="de-DE"/>
                </w:rPr>
                <w:id w:val="-1219278293"/>
                <w:placeholder>
                  <w:docPart w:val="BB72065ADEA84D80AD87C59AF8F956B4"/>
                </w:placeholder>
                <w:showingPlcHdr/>
              </w:sdtPr>
              <w:sdtEndPr/>
              <w:sdtContent>
                <w:r w:rsidR="006B70A4" w:rsidRPr="00301515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 w:rsidR="002F0255" w:rsidRPr="002F0255">
              <w:rPr>
                <w:lang w:val="de-DE"/>
              </w:rPr>
              <w:t>, werden im Verhältnis der Einwohnerzahlen der Gemeinde ermittelt.</w:t>
            </w:r>
          </w:p>
        </w:tc>
      </w:tr>
      <w:tr w:rsidR="00214DF4" w:rsidRPr="00F6485E" w:rsidTr="008B5049">
        <w:tc>
          <w:tcPr>
            <w:tcW w:w="2268" w:type="dxa"/>
          </w:tcPr>
          <w:p w:rsidR="00214DF4" w:rsidRPr="00F6485E" w:rsidRDefault="00214DF4" w:rsidP="00F6485E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214DF4" w:rsidRPr="00F6485E" w:rsidRDefault="00214DF4" w:rsidP="00F6485E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Default="00214DF4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214DF4" w:rsidRPr="006B70A4" w:rsidRDefault="00214DF4" w:rsidP="006B70A4">
            <w:pPr>
              <w:pStyle w:val="Listenabsatz"/>
              <w:ind w:left="145"/>
              <w:rPr>
                <w:lang w:val="de-DE"/>
              </w:rPr>
            </w:pPr>
            <w:r w:rsidRPr="00F6485E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  <w:r w:rsidR="006B70A4">
              <w:rPr>
                <w:lang w:val="de-DE"/>
              </w:rPr>
              <w:t xml:space="preserve">Die Gemeinde </w:t>
            </w:r>
            <w:sdt>
              <w:sdtPr>
                <w:rPr>
                  <w:lang w:val="de-DE"/>
                </w:rPr>
                <w:id w:val="594826945"/>
                <w:placeholder>
                  <w:docPart w:val="40957EC4CF284B01862B757FDBDC49BA"/>
                </w:placeholder>
                <w:showingPlcHdr/>
              </w:sdtPr>
              <w:sdtEndPr/>
              <w:sdtContent>
                <w:r w:rsidR="006B70A4" w:rsidRPr="00301515">
                  <w:rPr>
                    <w:rStyle w:val="Platzhaltertext"/>
                    <w:highlight w:val="yellow"/>
                  </w:rPr>
                  <w:t>Gemeinde 1</w:t>
                </w:r>
              </w:sdtContent>
            </w:sdt>
            <w:r w:rsidR="006B70A4">
              <w:rPr>
                <w:lang w:val="de-DE"/>
              </w:rPr>
              <w:t xml:space="preserve"> erstattet der Gemeinde </w:t>
            </w:r>
            <w:sdt>
              <w:sdtPr>
                <w:rPr>
                  <w:lang w:val="de-DE"/>
                </w:rPr>
                <w:id w:val="-1949758762"/>
                <w:placeholder>
                  <w:docPart w:val="5E69C0FD6E9F4327847C56C9312BFE41"/>
                </w:placeholder>
                <w:showingPlcHdr/>
              </w:sdtPr>
              <w:sdtEndPr/>
              <w:sdtContent>
                <w:r w:rsidR="006B70A4" w:rsidRPr="00301515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 w:rsidR="006B70A4" w:rsidRPr="006B70A4">
              <w:rPr>
                <w:lang w:val="de-DE"/>
              </w:rPr>
              <w:t xml:space="preserve"> </w:t>
            </w:r>
            <w:r w:rsidR="006B70A4">
              <w:rPr>
                <w:lang w:val="de-DE"/>
              </w:rPr>
              <w:t>jeweils</w:t>
            </w:r>
            <w:r w:rsidR="006B70A4" w:rsidRPr="006B70A4">
              <w:rPr>
                <w:lang w:val="de-DE"/>
              </w:rPr>
              <w:t xml:space="preserve"> auf den 30. Juni des laufenden Jahres die Hälfte des auf sie fallenden b</w:t>
            </w:r>
            <w:r w:rsidR="006B70A4">
              <w:rPr>
                <w:lang w:val="de-DE"/>
              </w:rPr>
              <w:t>udgetierten Kostenüberschusses.</w:t>
            </w:r>
          </w:p>
        </w:tc>
      </w:tr>
      <w:tr w:rsidR="00F6485E" w:rsidRPr="00F6485E" w:rsidTr="008B5049">
        <w:tc>
          <w:tcPr>
            <w:tcW w:w="2268" w:type="dxa"/>
          </w:tcPr>
          <w:p w:rsidR="00F6485E" w:rsidRPr="00F6485E" w:rsidRDefault="00F6485E" w:rsidP="00F6485E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6485E" w:rsidRPr="00F6485E" w:rsidRDefault="00F6485E" w:rsidP="00F6485E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Pr="00F6485E" w:rsidRDefault="00F6485E" w:rsidP="006B70A4">
            <w:pPr>
              <w:pStyle w:val="Listenabsatz"/>
              <w:ind w:left="145"/>
              <w:rPr>
                <w:lang w:val="de-DE"/>
              </w:rPr>
            </w:pPr>
            <w:r w:rsidRPr="00F6485E">
              <w:rPr>
                <w:vertAlign w:val="superscript"/>
                <w:lang w:val="de-DE"/>
              </w:rPr>
              <w:t>3</w:t>
            </w:r>
            <w:r>
              <w:rPr>
                <w:lang w:val="de-DE"/>
              </w:rPr>
              <w:t xml:space="preserve"> </w:t>
            </w:r>
            <w:r w:rsidR="006B70A4" w:rsidRPr="006B70A4">
              <w:rPr>
                <w:lang w:val="de-DE"/>
              </w:rPr>
              <w:t xml:space="preserve">Die Gemeinde </w:t>
            </w:r>
            <w:sdt>
              <w:sdtPr>
                <w:rPr>
                  <w:lang w:val="de-DE"/>
                </w:rPr>
                <w:id w:val="887532020"/>
                <w:placeholder>
                  <w:docPart w:val="6D90EC00F7F94C38BC43D4026A161583"/>
                </w:placeholder>
                <w:showingPlcHdr/>
              </w:sdtPr>
              <w:sdtEndPr/>
              <w:sdtContent>
                <w:r w:rsidR="006B70A4" w:rsidRPr="00301515">
                  <w:rPr>
                    <w:rStyle w:val="Platzhaltertext"/>
                    <w:highlight w:val="yellow"/>
                  </w:rPr>
                  <w:t>Gemeinde 1</w:t>
                </w:r>
              </w:sdtContent>
            </w:sdt>
            <w:r w:rsidR="006B70A4">
              <w:rPr>
                <w:lang w:val="de-DE"/>
              </w:rPr>
              <w:t xml:space="preserve"> bezahlt der Gemeinde </w:t>
            </w:r>
            <w:sdt>
              <w:sdtPr>
                <w:rPr>
                  <w:lang w:val="de-DE"/>
                </w:rPr>
                <w:id w:val="-912620092"/>
                <w:placeholder>
                  <w:docPart w:val="1C698F2977BE4056BEAB4ECE71F441EA"/>
                </w:placeholder>
                <w:showingPlcHdr/>
              </w:sdtPr>
              <w:sdtEndPr/>
              <w:sdtContent>
                <w:r w:rsidR="006B70A4" w:rsidRPr="00301515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 w:rsidR="006B70A4" w:rsidRPr="006B70A4">
              <w:rPr>
                <w:lang w:val="de-DE"/>
              </w:rPr>
              <w:t xml:space="preserve"> den Aufgrund von Absatz 1 ermittelten Beitrag aufgrund der durchschnittlichen Einwohnerzahlen </w:t>
            </w:r>
            <w:r w:rsidR="006B70A4">
              <w:rPr>
                <w:lang w:val="de-DE"/>
              </w:rPr>
              <w:t>jeweils</w:t>
            </w:r>
            <w:r w:rsidR="006B70A4" w:rsidRPr="006B70A4">
              <w:rPr>
                <w:lang w:val="de-DE"/>
              </w:rPr>
              <w:t xml:space="preserve"> auf Ende eines Kalenderjahres.</w:t>
            </w:r>
          </w:p>
        </w:tc>
      </w:tr>
      <w:tr w:rsidR="006B70A4" w:rsidTr="008B5049">
        <w:tc>
          <w:tcPr>
            <w:tcW w:w="2268" w:type="dxa"/>
          </w:tcPr>
          <w:p w:rsidR="006B70A4" w:rsidRDefault="006B70A4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6B70A4" w:rsidRPr="004041E2" w:rsidRDefault="006B70A4" w:rsidP="006B70A4">
            <w:pPr>
              <w:pStyle w:val="Listenabsatz"/>
              <w:tabs>
                <w:tab w:val="left" w:pos="852"/>
              </w:tabs>
              <w:ind w:left="143"/>
              <w:rPr>
                <w:vertAlign w:val="superscript"/>
                <w:lang w:val="de-DE"/>
              </w:rPr>
            </w:pPr>
          </w:p>
        </w:tc>
      </w:tr>
      <w:tr w:rsidR="006B70A4" w:rsidTr="008B5049">
        <w:tc>
          <w:tcPr>
            <w:tcW w:w="2268" w:type="dxa"/>
          </w:tcPr>
          <w:p w:rsidR="006B70A4" w:rsidRDefault="006B70A4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6B70A4" w:rsidRPr="006B70A4" w:rsidRDefault="006B70A4" w:rsidP="006B70A4">
            <w:pPr>
              <w:tabs>
                <w:tab w:val="left" w:pos="852"/>
              </w:tabs>
              <w:rPr>
                <w:vertAlign w:val="superscript"/>
                <w:lang w:val="de-DE"/>
              </w:rPr>
            </w:pPr>
          </w:p>
        </w:tc>
      </w:tr>
      <w:tr w:rsidR="006B70A4" w:rsidTr="008B5049">
        <w:tc>
          <w:tcPr>
            <w:tcW w:w="2268" w:type="dxa"/>
          </w:tcPr>
          <w:p w:rsidR="006B70A4" w:rsidRDefault="006B70A4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6B70A4" w:rsidRPr="006B70A4" w:rsidRDefault="006B70A4" w:rsidP="006B70A4">
            <w:pPr>
              <w:pStyle w:val="H1"/>
              <w:rPr>
                <w:lang w:val="de-DE"/>
              </w:rPr>
            </w:pPr>
            <w:r>
              <w:rPr>
                <w:lang w:val="de-DE"/>
              </w:rPr>
              <w:t>Vertragsdauer</w:t>
            </w:r>
          </w:p>
        </w:tc>
      </w:tr>
      <w:tr w:rsidR="00F6485E" w:rsidTr="008B5049">
        <w:tc>
          <w:tcPr>
            <w:tcW w:w="2268" w:type="dxa"/>
          </w:tcPr>
          <w:p w:rsidR="00F6485E" w:rsidRDefault="004041E2" w:rsidP="008B5049">
            <w:pPr>
              <w:rPr>
                <w:lang w:val="de-DE"/>
              </w:rPr>
            </w:pPr>
            <w:r>
              <w:rPr>
                <w:lang w:val="de-DE"/>
              </w:rPr>
              <w:t>Vertragsdauer</w:t>
            </w:r>
          </w:p>
        </w:tc>
        <w:tc>
          <w:tcPr>
            <w:tcW w:w="7257" w:type="dxa"/>
          </w:tcPr>
          <w:p w:rsidR="00F6485E" w:rsidRDefault="004041E2" w:rsidP="00D14C70">
            <w:pPr>
              <w:pStyle w:val="Listenabsatz"/>
              <w:numPr>
                <w:ilvl w:val="0"/>
                <w:numId w:val="40"/>
              </w:numPr>
              <w:tabs>
                <w:tab w:val="left" w:pos="852"/>
              </w:tabs>
              <w:ind w:left="143" w:firstLine="0"/>
              <w:rPr>
                <w:lang w:val="de-DE"/>
              </w:rPr>
            </w:pPr>
            <w:r w:rsidRPr="004041E2">
              <w:rPr>
                <w:vertAlign w:val="superscript"/>
                <w:lang w:val="de-DE"/>
              </w:rPr>
              <w:t>1</w:t>
            </w:r>
            <w:r>
              <w:rPr>
                <w:lang w:val="de-DE"/>
              </w:rPr>
              <w:t xml:space="preserve"> </w:t>
            </w:r>
            <w:r w:rsidR="00D14C70" w:rsidRPr="00D14C70">
              <w:rPr>
                <w:lang w:val="de-DE"/>
              </w:rPr>
              <w:t>D</w:t>
            </w:r>
            <w:r w:rsidR="00D14C70">
              <w:rPr>
                <w:lang w:val="de-DE"/>
              </w:rPr>
              <w:t xml:space="preserve">ie Zweigstelle der Gemeinde </w:t>
            </w:r>
            <w:sdt>
              <w:sdtPr>
                <w:rPr>
                  <w:lang w:val="de-DE"/>
                </w:rPr>
                <w:id w:val="1554738066"/>
                <w:placeholder>
                  <w:docPart w:val="85BA5C83D101431395685D668DBAEC16"/>
                </w:placeholder>
                <w:showingPlcHdr/>
              </w:sdtPr>
              <w:sdtEndPr/>
              <w:sdtContent>
                <w:r w:rsidR="00D14C70" w:rsidRPr="00301515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 w:rsidR="00D14C70">
              <w:rPr>
                <w:lang w:val="de-DE"/>
              </w:rPr>
              <w:t xml:space="preserve"> übernimmt am </w:t>
            </w:r>
            <w:sdt>
              <w:sdtPr>
                <w:rPr>
                  <w:lang w:val="de-DE"/>
                </w:rPr>
                <w:id w:val="-1295450259"/>
                <w:placeholder>
                  <w:docPart w:val="04C0DCD435A04F10895EB94143FF756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14C70" w:rsidRPr="00301515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  <w:r w:rsidR="00D14C70" w:rsidRPr="00D14C70">
              <w:rPr>
                <w:lang w:val="de-DE"/>
              </w:rPr>
              <w:t xml:space="preserve"> die Auf</w:t>
            </w:r>
            <w:r w:rsidR="00D14C70">
              <w:rPr>
                <w:lang w:val="de-DE"/>
              </w:rPr>
              <w:t xml:space="preserve">gaben auch für die Gemeinde </w:t>
            </w:r>
            <w:sdt>
              <w:sdtPr>
                <w:rPr>
                  <w:lang w:val="de-DE"/>
                </w:rPr>
                <w:id w:val="626508596"/>
                <w:placeholder>
                  <w:docPart w:val="045F7D7001EA452C983314C4A0F9A8FE"/>
                </w:placeholder>
                <w:showingPlcHdr/>
              </w:sdtPr>
              <w:sdtEndPr/>
              <w:sdtContent>
                <w:r w:rsidR="00D14C70" w:rsidRPr="00301515">
                  <w:rPr>
                    <w:rStyle w:val="Platzhaltertext"/>
                    <w:highlight w:val="yellow"/>
                  </w:rPr>
                  <w:t>Gemeinde 1</w:t>
                </w:r>
              </w:sdtContent>
            </w:sdt>
          </w:p>
        </w:tc>
      </w:tr>
      <w:tr w:rsidR="00F6485E" w:rsidRPr="004041E2" w:rsidTr="008B5049">
        <w:tc>
          <w:tcPr>
            <w:tcW w:w="2268" w:type="dxa"/>
          </w:tcPr>
          <w:p w:rsidR="00F6485E" w:rsidRPr="004041E2" w:rsidRDefault="00F6485E" w:rsidP="004041E2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6485E" w:rsidRPr="004041E2" w:rsidRDefault="00F6485E" w:rsidP="004041E2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4041E2" w:rsidRPr="004041E2" w:rsidRDefault="00D14C70" w:rsidP="004041E2">
            <w:pPr>
              <w:pStyle w:val="Listenabsatz"/>
              <w:ind w:left="145"/>
              <w:rPr>
                <w:lang w:val="de-DE"/>
              </w:rPr>
            </w:pPr>
            <w:r>
              <w:rPr>
                <w:vertAlign w:val="superscript"/>
                <w:lang w:val="de-DE"/>
              </w:rPr>
              <w:t>2</w:t>
            </w:r>
            <w:r w:rsidR="004041E2">
              <w:rPr>
                <w:lang w:val="de-DE"/>
              </w:rPr>
              <w:t xml:space="preserve"> </w:t>
            </w:r>
            <w:r w:rsidR="004041E2" w:rsidRPr="004041E2">
              <w:rPr>
                <w:lang w:val="de-DE"/>
              </w:rPr>
              <w:t xml:space="preserve">Dieser Vertrag kann jederzeit mit einer einjährigen Kündigung, </w:t>
            </w:r>
            <w:r w:rsidR="004041E2">
              <w:rPr>
                <w:lang w:val="de-DE"/>
              </w:rPr>
              <w:t>jeweils</w:t>
            </w:r>
            <w:r w:rsidR="004041E2" w:rsidRPr="004041E2">
              <w:rPr>
                <w:lang w:val="de-DE"/>
              </w:rPr>
              <w:t xml:space="preserve"> auf Ende eines Kalenderjahres, gekündigt werden, erstmals auf de</w:t>
            </w:r>
            <w:r w:rsidR="004041E2">
              <w:rPr>
                <w:lang w:val="de-DE"/>
              </w:rPr>
              <w:t>n</w:t>
            </w:r>
            <w:r w:rsidR="004041E2">
              <w:rPr>
                <w:lang w:val="de-DE"/>
              </w:rPr>
              <w:br/>
              <w:t>31. 12. 20</w:t>
            </w:r>
            <w:sdt>
              <w:sdtPr>
                <w:rPr>
                  <w:lang w:val="de-DE"/>
                </w:rPr>
                <w:id w:val="-648750538"/>
                <w:placeholder>
                  <w:docPart w:val="3357C52070DD4E5B9056EF658CCDA0BB"/>
                </w:placeholder>
                <w:showingPlcHdr/>
              </w:sdtPr>
              <w:sdtEndPr/>
              <w:sdtContent>
                <w:r w:rsidR="004041E2" w:rsidRPr="00301515">
                  <w:rPr>
                    <w:rStyle w:val="Platzhaltertext"/>
                    <w:highlight w:val="yellow"/>
                  </w:rPr>
                  <w:t>xx</w:t>
                </w:r>
              </w:sdtContent>
            </w:sdt>
            <w:r w:rsidR="004041E2">
              <w:rPr>
                <w:lang w:val="de-DE"/>
              </w:rPr>
              <w:t>.</w:t>
            </w:r>
          </w:p>
        </w:tc>
      </w:tr>
      <w:tr w:rsidR="00F6485E" w:rsidRPr="00475781" w:rsidTr="008B5049">
        <w:tc>
          <w:tcPr>
            <w:tcW w:w="2268" w:type="dxa"/>
          </w:tcPr>
          <w:p w:rsidR="00F6485E" w:rsidRPr="00475781" w:rsidRDefault="00F6485E" w:rsidP="004757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6485E" w:rsidRPr="00475781" w:rsidRDefault="00F6485E" w:rsidP="004757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D14C70" w:rsidP="00214DF4">
            <w:pPr>
              <w:pStyle w:val="Listenabsatz"/>
              <w:ind w:left="145"/>
              <w:rPr>
                <w:lang w:val="de-DE"/>
              </w:rPr>
            </w:pPr>
            <w:r>
              <w:rPr>
                <w:vertAlign w:val="superscript"/>
                <w:lang w:val="de-DE"/>
              </w:rPr>
              <w:t>3</w:t>
            </w:r>
            <w:r w:rsidR="00475781">
              <w:rPr>
                <w:lang w:val="de-DE"/>
              </w:rPr>
              <w:t xml:space="preserve"> </w:t>
            </w:r>
            <w:r w:rsidR="00475781" w:rsidRPr="00475781">
              <w:rPr>
                <w:lang w:val="de-DE"/>
              </w:rPr>
              <w:t>Wird der Vertrag vor Ablauf von zehn Kalenderjahren aufgelöst, haben die Vertragsgemeinden der Ausgleichskasse des Kantons Bern die Zusammenschlussbeiträge zurückzuerstatten (Art. 22 Abs. 3 AKBV).</w:t>
            </w: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F6485E" w:rsidP="00214DF4">
            <w:pPr>
              <w:pStyle w:val="Listenabsatz"/>
              <w:ind w:left="145"/>
              <w:rPr>
                <w:lang w:val="de-DE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F6485E" w:rsidP="00214DF4">
            <w:pPr>
              <w:pStyle w:val="Listenabsatz"/>
              <w:ind w:left="145"/>
              <w:rPr>
                <w:lang w:val="de-DE"/>
              </w:rPr>
            </w:pPr>
          </w:p>
        </w:tc>
      </w:tr>
    </w:tbl>
    <w:p w:rsidR="008B5049" w:rsidRDefault="008B5049" w:rsidP="008B5049"/>
    <w:p w:rsidR="00475781" w:rsidRPr="00475781" w:rsidRDefault="00475781" w:rsidP="00475781">
      <w:pPr>
        <w:rPr>
          <w:lang w:val="de-DE"/>
        </w:rPr>
      </w:pPr>
      <w:r w:rsidRPr="00475781">
        <w:rPr>
          <w:lang w:val="de-DE"/>
        </w:rPr>
        <w:t>Dieser Vertrag ist nach dessen Zustandekommen durch die Trägergemeinde der AKB zur Kenntnis zu bringen.</w:t>
      </w:r>
    </w:p>
    <w:p w:rsidR="00475781" w:rsidRDefault="00475781" w:rsidP="008B5049">
      <w:pPr>
        <w:rPr>
          <w:lang w:val="de-DE"/>
        </w:rPr>
      </w:pPr>
    </w:p>
    <w:p w:rsidR="00475781" w:rsidRDefault="00475781" w:rsidP="008B5049">
      <w:pPr>
        <w:rPr>
          <w:lang w:val="de-DE"/>
        </w:rPr>
      </w:pPr>
    </w:p>
    <w:p w:rsidR="00475781" w:rsidRDefault="002379E5" w:rsidP="008B5049">
      <w:pPr>
        <w:rPr>
          <w:lang w:val="de-DE"/>
        </w:rPr>
      </w:pPr>
      <w:r>
        <w:rPr>
          <w:lang w:val="de-DE"/>
        </w:rPr>
        <w:t>Zustimmung des zuständigen Organs der beteiligten Gemeinden:</w:t>
      </w:r>
    </w:p>
    <w:p w:rsidR="002379E5" w:rsidRDefault="002379E5" w:rsidP="008B5049">
      <w:pPr>
        <w:rPr>
          <w:lang w:val="de-DE"/>
        </w:rPr>
      </w:pPr>
    </w:p>
    <w:p w:rsidR="002379E5" w:rsidRDefault="002379E5" w:rsidP="008B5049">
      <w:pPr>
        <w:rPr>
          <w:lang w:val="de-DE"/>
        </w:rPr>
      </w:pPr>
    </w:p>
    <w:p w:rsidR="00475781" w:rsidRDefault="00475781" w:rsidP="008B5049">
      <w:pPr>
        <w:rPr>
          <w:lang w:val="de-DE"/>
        </w:rPr>
      </w:pPr>
    </w:p>
    <w:p w:rsidR="002379E5" w:rsidRDefault="002379E5" w:rsidP="008B5049">
      <w:pPr>
        <w:rPr>
          <w:lang w:val="de-DE"/>
        </w:rPr>
      </w:pPr>
    </w:p>
    <w:p w:rsidR="002379E5" w:rsidRDefault="002379E5" w:rsidP="008B5049">
      <w:pPr>
        <w:rPr>
          <w:lang w:val="de-DE"/>
        </w:rPr>
      </w:pPr>
    </w:p>
    <w:p w:rsidR="002379E5" w:rsidRDefault="002379E5" w:rsidP="008B5049">
      <w:pPr>
        <w:rPr>
          <w:lang w:val="de-DE"/>
        </w:rPr>
      </w:pPr>
    </w:p>
    <w:p w:rsidR="002379E5" w:rsidRDefault="002379E5" w:rsidP="008B5049">
      <w:pPr>
        <w:rPr>
          <w:lang w:val="de-DE"/>
        </w:rPr>
      </w:pPr>
    </w:p>
    <w:p w:rsidR="00475781" w:rsidRDefault="00475781" w:rsidP="008B5049">
      <w:pPr>
        <w:rPr>
          <w:lang w:val="de-DE"/>
        </w:rPr>
      </w:pPr>
    </w:p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3402"/>
        <w:gridCol w:w="284"/>
        <w:gridCol w:w="5812"/>
      </w:tblGrid>
      <w:tr w:rsidR="00475781" w:rsidTr="00475781">
        <w:tc>
          <w:tcPr>
            <w:tcW w:w="3402" w:type="dxa"/>
          </w:tcPr>
          <w:p w:rsidR="00475781" w:rsidRDefault="00301515" w:rsidP="0047578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427821451"/>
                <w:placeholder>
                  <w:docPart w:val="E02659B88E3C456194D7073AB4E3C2A6"/>
                </w:placeholder>
                <w:showingPlcHdr/>
              </w:sdtPr>
              <w:sdtEndPr/>
              <w:sdtContent>
                <w:r w:rsidR="00475781" w:rsidRPr="00301515">
                  <w:rPr>
                    <w:rStyle w:val="Platzhaltertext"/>
                    <w:highlight w:val="yellow"/>
                  </w:rPr>
                  <w:t>Name 1</w:t>
                </w:r>
              </w:sdtContent>
            </w:sdt>
            <w:r w:rsidR="00475781">
              <w:rPr>
                <w:lang w:val="de-DE"/>
              </w:rPr>
              <w:t xml:space="preserve">, </w:t>
            </w:r>
            <w:sdt>
              <w:sdtPr>
                <w:rPr>
                  <w:lang w:val="de-DE"/>
                </w:rPr>
                <w:id w:val="1355619853"/>
                <w:placeholder>
                  <w:docPart w:val="CB6B01C822534162B57CF5350135E550"/>
                </w:placeholder>
                <w:showingPlcHdr/>
                <w:date w:fullDate="2022-11-1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75781" w:rsidRPr="00301515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</w:p>
        </w:tc>
        <w:tc>
          <w:tcPr>
            <w:tcW w:w="284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8B5049">
            <w:pPr>
              <w:rPr>
                <w:lang w:val="de-DE"/>
              </w:rPr>
            </w:pPr>
            <w:r w:rsidRPr="00475781">
              <w:rPr>
                <w:sz w:val="18"/>
                <w:lang w:val="de-DE"/>
              </w:rPr>
              <w:t>Namens der Einwohnergemeinde</w:t>
            </w:r>
          </w:p>
        </w:tc>
      </w:tr>
      <w:tr w:rsidR="00475781" w:rsidTr="00475781">
        <w:tc>
          <w:tcPr>
            <w:tcW w:w="3402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8B5049">
            <w:pPr>
              <w:rPr>
                <w:lang w:val="de-DE"/>
              </w:rPr>
            </w:pPr>
            <w:r w:rsidRPr="00475781">
              <w:rPr>
                <w:sz w:val="18"/>
                <w:lang w:val="de-DE"/>
              </w:rPr>
              <w:t>(Unterschrift der für die Vertretung der Gemeinde zuständigen Person)</w:t>
            </w:r>
          </w:p>
        </w:tc>
      </w:tr>
      <w:tr w:rsidR="00475781" w:rsidTr="00475781">
        <w:tc>
          <w:tcPr>
            <w:tcW w:w="3402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Pr="00475781" w:rsidRDefault="00475781" w:rsidP="008B5049">
            <w:pPr>
              <w:rPr>
                <w:sz w:val="18"/>
                <w:lang w:val="de-DE"/>
              </w:rPr>
            </w:pPr>
          </w:p>
        </w:tc>
      </w:tr>
      <w:tr w:rsidR="002379E5" w:rsidTr="00475781">
        <w:tc>
          <w:tcPr>
            <w:tcW w:w="3402" w:type="dxa"/>
          </w:tcPr>
          <w:p w:rsidR="002379E5" w:rsidRDefault="002379E5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2379E5" w:rsidRDefault="002379E5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2379E5" w:rsidRPr="00475781" w:rsidRDefault="002379E5" w:rsidP="008B5049">
            <w:pPr>
              <w:rPr>
                <w:sz w:val="18"/>
                <w:lang w:val="de-DE"/>
              </w:rPr>
            </w:pPr>
          </w:p>
        </w:tc>
      </w:tr>
      <w:tr w:rsidR="002379E5" w:rsidTr="00475781">
        <w:tc>
          <w:tcPr>
            <w:tcW w:w="3402" w:type="dxa"/>
          </w:tcPr>
          <w:p w:rsidR="002379E5" w:rsidRDefault="002379E5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2379E5" w:rsidRDefault="002379E5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2379E5" w:rsidRPr="00475781" w:rsidRDefault="002379E5" w:rsidP="008B5049">
            <w:pPr>
              <w:rPr>
                <w:sz w:val="18"/>
                <w:lang w:val="de-DE"/>
              </w:rPr>
            </w:pPr>
          </w:p>
        </w:tc>
      </w:tr>
      <w:tr w:rsidR="002379E5" w:rsidTr="00475781">
        <w:tc>
          <w:tcPr>
            <w:tcW w:w="3402" w:type="dxa"/>
          </w:tcPr>
          <w:p w:rsidR="002379E5" w:rsidRDefault="002379E5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2379E5" w:rsidRDefault="002379E5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2379E5" w:rsidRPr="00475781" w:rsidRDefault="002379E5" w:rsidP="008B5049">
            <w:pPr>
              <w:rPr>
                <w:sz w:val="18"/>
                <w:lang w:val="de-DE"/>
              </w:rPr>
            </w:pPr>
          </w:p>
        </w:tc>
      </w:tr>
      <w:tr w:rsidR="002379E5" w:rsidTr="00475781">
        <w:tc>
          <w:tcPr>
            <w:tcW w:w="3402" w:type="dxa"/>
          </w:tcPr>
          <w:p w:rsidR="002379E5" w:rsidRDefault="002379E5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2379E5" w:rsidRDefault="002379E5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2379E5" w:rsidRPr="00475781" w:rsidRDefault="002379E5" w:rsidP="008B5049">
            <w:pPr>
              <w:rPr>
                <w:sz w:val="18"/>
                <w:lang w:val="de-DE"/>
              </w:rPr>
            </w:pPr>
          </w:p>
        </w:tc>
      </w:tr>
      <w:tr w:rsidR="002379E5" w:rsidTr="00475781">
        <w:tc>
          <w:tcPr>
            <w:tcW w:w="3402" w:type="dxa"/>
          </w:tcPr>
          <w:p w:rsidR="002379E5" w:rsidRDefault="002379E5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2379E5" w:rsidRDefault="002379E5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2379E5" w:rsidRPr="00475781" w:rsidRDefault="002379E5" w:rsidP="008B5049">
            <w:pPr>
              <w:rPr>
                <w:sz w:val="18"/>
                <w:lang w:val="de-DE"/>
              </w:rPr>
            </w:pPr>
          </w:p>
        </w:tc>
      </w:tr>
      <w:tr w:rsidR="002379E5" w:rsidTr="00475781">
        <w:tc>
          <w:tcPr>
            <w:tcW w:w="3402" w:type="dxa"/>
          </w:tcPr>
          <w:p w:rsidR="002379E5" w:rsidRDefault="002379E5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2379E5" w:rsidRDefault="002379E5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2379E5" w:rsidRPr="00475781" w:rsidRDefault="002379E5" w:rsidP="008B5049">
            <w:pPr>
              <w:rPr>
                <w:sz w:val="18"/>
                <w:lang w:val="de-DE"/>
              </w:rPr>
            </w:pPr>
          </w:p>
        </w:tc>
      </w:tr>
      <w:tr w:rsidR="00475781" w:rsidTr="00475781">
        <w:tc>
          <w:tcPr>
            <w:tcW w:w="3402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Pr="00475781" w:rsidRDefault="00475781" w:rsidP="008B5049">
            <w:pPr>
              <w:rPr>
                <w:sz w:val="18"/>
                <w:lang w:val="de-DE"/>
              </w:rPr>
            </w:pPr>
          </w:p>
        </w:tc>
      </w:tr>
      <w:tr w:rsidR="00475781" w:rsidTr="00475781">
        <w:tc>
          <w:tcPr>
            <w:tcW w:w="3402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Pr="00475781" w:rsidRDefault="00475781" w:rsidP="008B5049">
            <w:pPr>
              <w:rPr>
                <w:sz w:val="18"/>
                <w:lang w:val="de-DE"/>
              </w:rPr>
            </w:pPr>
          </w:p>
        </w:tc>
      </w:tr>
      <w:tr w:rsidR="00475781" w:rsidTr="00475781">
        <w:tc>
          <w:tcPr>
            <w:tcW w:w="3402" w:type="dxa"/>
          </w:tcPr>
          <w:p w:rsidR="00475781" w:rsidRDefault="00301515" w:rsidP="0047578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039246336"/>
                <w:placeholder>
                  <w:docPart w:val="29DC31697B064F97827AE92CDD16AE01"/>
                </w:placeholder>
                <w:showingPlcHdr/>
              </w:sdtPr>
              <w:sdtEndPr/>
              <w:sdtContent>
                <w:r w:rsidR="00475781" w:rsidRPr="00301515">
                  <w:rPr>
                    <w:rStyle w:val="Platzhaltertext"/>
                    <w:highlight w:val="yellow"/>
                  </w:rPr>
                  <w:t>Name 2</w:t>
                </w:r>
              </w:sdtContent>
            </w:sdt>
            <w:r w:rsidR="00475781">
              <w:rPr>
                <w:lang w:val="de-DE"/>
              </w:rPr>
              <w:t xml:space="preserve">, </w:t>
            </w:r>
            <w:sdt>
              <w:sdtPr>
                <w:rPr>
                  <w:lang w:val="de-DE"/>
                </w:rPr>
                <w:id w:val="-395286094"/>
                <w:placeholder>
                  <w:docPart w:val="2F1F78FE77B740098354BE86FB6E857F"/>
                </w:placeholder>
                <w:showingPlcHdr/>
                <w:date w:fullDate="2022-11-1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75781" w:rsidRPr="00301515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475781">
            <w:pPr>
              <w:rPr>
                <w:lang w:val="de-DE"/>
              </w:rPr>
            </w:pPr>
            <w:r w:rsidRPr="00475781">
              <w:rPr>
                <w:sz w:val="18"/>
                <w:lang w:val="de-DE"/>
              </w:rPr>
              <w:t>Namens der Einwohnergemeinde</w:t>
            </w:r>
          </w:p>
        </w:tc>
      </w:tr>
      <w:tr w:rsidR="00475781" w:rsidTr="00475781">
        <w:tc>
          <w:tcPr>
            <w:tcW w:w="3402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475781">
            <w:pPr>
              <w:rPr>
                <w:lang w:val="de-DE"/>
              </w:rPr>
            </w:pPr>
            <w:r w:rsidRPr="00475781">
              <w:rPr>
                <w:sz w:val="18"/>
                <w:lang w:val="de-DE"/>
              </w:rPr>
              <w:t>(Unterschrift der für die Vertretung der Gemeinde zuständigen Person)</w:t>
            </w:r>
          </w:p>
        </w:tc>
      </w:tr>
      <w:bookmarkEnd w:id="2"/>
      <w:bookmarkEnd w:id="3"/>
      <w:bookmarkEnd w:id="4"/>
      <w:bookmarkEnd w:id="5"/>
      <w:bookmarkEnd w:id="6"/>
    </w:tbl>
    <w:p w:rsidR="00475781" w:rsidRPr="00475781" w:rsidRDefault="00475781" w:rsidP="008B5049">
      <w:pPr>
        <w:rPr>
          <w:lang w:val="de-DE"/>
        </w:rPr>
      </w:pPr>
    </w:p>
    <w:sectPr w:rsidR="00475781" w:rsidRPr="00475781" w:rsidSect="007254A0">
      <w:headerReference w:type="default" r:id="rId8"/>
      <w:footerReference w:type="default" r:id="rId9"/>
      <w:head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00" w:rsidRDefault="00DF1700" w:rsidP="00F91D37">
      <w:pPr>
        <w:spacing w:line="240" w:lineRule="auto"/>
      </w:pPr>
      <w:r>
        <w:separator/>
      </w:r>
    </w:p>
  </w:endnote>
  <w:endnote w:type="continuationSeparator" w:id="0">
    <w:p w:rsidR="00DF1700" w:rsidRDefault="00DF170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62" w:rsidRPr="00BD4A9C" w:rsidRDefault="00692E62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2E62" w:rsidRPr="005C6148" w:rsidRDefault="00692E62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01515" w:rsidRPr="00301515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0151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692E62" w:rsidRPr="005C6148" w:rsidRDefault="00692E62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01515" w:rsidRPr="00301515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0151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00" w:rsidRDefault="00DF1700" w:rsidP="00F91D37">
      <w:pPr>
        <w:spacing w:line="240" w:lineRule="auto"/>
      </w:pPr>
    </w:p>
    <w:p w:rsidR="00DF1700" w:rsidRDefault="00DF1700" w:rsidP="00F91D37">
      <w:pPr>
        <w:spacing w:line="240" w:lineRule="auto"/>
      </w:pPr>
    </w:p>
  </w:footnote>
  <w:footnote w:type="continuationSeparator" w:id="0">
    <w:p w:rsidR="00DF1700" w:rsidRDefault="00DF170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692E62" w:rsidTr="00B55AEA">
      <w:trPr>
        <w:trHeight w:val="142"/>
      </w:trPr>
      <w:tc>
        <w:tcPr>
          <w:tcW w:w="5100" w:type="dxa"/>
        </w:tcPr>
        <w:p w:rsidR="00692E62" w:rsidRDefault="00C158FD" w:rsidP="00692E62">
          <w:pPr>
            <w:pStyle w:val="Kopfzeile"/>
          </w:pPr>
          <w:fldSimple w:instr=" STYLEREF  Titel/Titre  \* MERGEFORMAT ">
            <w:r w:rsidR="00301515">
              <w:t>Mustervertrag über die Übertragung der Zweigstellenaufgaben</w:t>
            </w:r>
          </w:fldSimple>
        </w:p>
        <w:p w:rsidR="00692E62" w:rsidRDefault="00692E62" w:rsidP="00692E62">
          <w:pPr>
            <w:pStyle w:val="Kopfzeile"/>
          </w:pPr>
          <w:r w:rsidRPr="00657051">
            <w:rPr>
              <w:color w:val="B1B9BD" w:themeColor="background2"/>
            </w:rPr>
            <w:fldChar w:fldCharType="begin"/>
          </w:r>
          <w:r w:rsidRPr="00657051">
            <w:rPr>
              <w:color w:val="B1B9BD" w:themeColor="background2"/>
            </w:rPr>
            <w:instrText xml:space="preserve"> STYLEREF  Untertitel</w:instrText>
          </w:r>
          <w:r>
            <w:rPr>
              <w:color w:val="B1B9BD" w:themeColor="background2"/>
            </w:rPr>
            <w:instrText>/Sous-titre</w:instrText>
          </w:r>
          <w:r w:rsidRPr="00657051">
            <w:rPr>
              <w:color w:val="B1B9BD" w:themeColor="background2"/>
            </w:rPr>
            <w:instrText xml:space="preserve">  \* MERGEFORMAT </w:instrText>
          </w:r>
          <w:r w:rsidRPr="00657051">
            <w:rPr>
              <w:color w:val="B1B9BD" w:themeColor="background2"/>
            </w:rPr>
            <w:fldChar w:fldCharType="separate"/>
          </w:r>
          <w:r w:rsidR="00301515" w:rsidRPr="00301515">
            <w:rPr>
              <w:b/>
              <w:color w:val="B1B9BD" w:themeColor="background2"/>
              <w:lang w:val="de-DE"/>
            </w:rPr>
            <w:t>der</w:t>
          </w:r>
          <w:r w:rsidR="00301515">
            <w:rPr>
              <w:color w:val="B1B9BD" w:themeColor="background2"/>
            </w:rPr>
            <w:t xml:space="preserve"> Gemeinde Gemeinde 1, an die Gemeinde Gemeinde 2</w:t>
          </w:r>
          <w:r w:rsidRPr="00657051">
            <w:rPr>
              <w:color w:val="B1B9BD" w:themeColor="background2"/>
            </w:rPr>
            <w:fldChar w:fldCharType="end"/>
          </w:r>
        </w:p>
      </w:tc>
      <w:tc>
        <w:tcPr>
          <w:tcW w:w="4878" w:type="dxa"/>
        </w:tcPr>
        <w:p w:rsidR="00692E62" w:rsidRDefault="00692E62" w:rsidP="00B55AEA">
          <w:pPr>
            <w:pStyle w:val="Kopfzeile"/>
          </w:pPr>
        </w:p>
      </w:tc>
    </w:tr>
  </w:tbl>
  <w:p w:rsidR="00692E62" w:rsidRPr="0039616D" w:rsidRDefault="00692E62" w:rsidP="00776F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62" w:rsidRDefault="00692E62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8549506"/>
    <w:lvl w:ilvl="0">
      <w:numFmt w:val="bullet"/>
      <w:lvlText w:val="*"/>
      <w:lvlJc w:val="left"/>
    </w:lvl>
  </w:abstractNum>
  <w:abstractNum w:abstractNumId="11" w15:restartNumberingAfterBreak="0">
    <w:nsid w:val="09036F82"/>
    <w:multiLevelType w:val="hybridMultilevel"/>
    <w:tmpl w:val="450E9A3E"/>
    <w:lvl w:ilvl="0" w:tplc="C6F8C76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2" w:hanging="360"/>
      </w:pPr>
    </w:lvl>
    <w:lvl w:ilvl="2" w:tplc="0807001B" w:tentative="1">
      <w:start w:val="1"/>
      <w:numFmt w:val="lowerRoman"/>
      <w:lvlText w:val="%3."/>
      <w:lvlJc w:val="right"/>
      <w:pPr>
        <w:ind w:left="1872" w:hanging="180"/>
      </w:pPr>
    </w:lvl>
    <w:lvl w:ilvl="3" w:tplc="0807000F" w:tentative="1">
      <w:start w:val="1"/>
      <w:numFmt w:val="decimal"/>
      <w:lvlText w:val="%4."/>
      <w:lvlJc w:val="left"/>
      <w:pPr>
        <w:ind w:left="2592" w:hanging="360"/>
      </w:pPr>
    </w:lvl>
    <w:lvl w:ilvl="4" w:tplc="08070019" w:tentative="1">
      <w:start w:val="1"/>
      <w:numFmt w:val="lowerLetter"/>
      <w:lvlText w:val="%5."/>
      <w:lvlJc w:val="left"/>
      <w:pPr>
        <w:ind w:left="3312" w:hanging="360"/>
      </w:pPr>
    </w:lvl>
    <w:lvl w:ilvl="5" w:tplc="0807001B" w:tentative="1">
      <w:start w:val="1"/>
      <w:numFmt w:val="lowerRoman"/>
      <w:lvlText w:val="%6."/>
      <w:lvlJc w:val="right"/>
      <w:pPr>
        <w:ind w:left="4032" w:hanging="180"/>
      </w:pPr>
    </w:lvl>
    <w:lvl w:ilvl="6" w:tplc="0807000F" w:tentative="1">
      <w:start w:val="1"/>
      <w:numFmt w:val="decimal"/>
      <w:lvlText w:val="%7."/>
      <w:lvlJc w:val="left"/>
      <w:pPr>
        <w:ind w:left="4752" w:hanging="360"/>
      </w:pPr>
    </w:lvl>
    <w:lvl w:ilvl="7" w:tplc="08070019" w:tentative="1">
      <w:start w:val="1"/>
      <w:numFmt w:val="lowerLetter"/>
      <w:lvlText w:val="%8."/>
      <w:lvlJc w:val="left"/>
      <w:pPr>
        <w:ind w:left="5472" w:hanging="360"/>
      </w:pPr>
    </w:lvl>
    <w:lvl w:ilvl="8" w:tplc="08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4730255"/>
    <w:multiLevelType w:val="hybridMultilevel"/>
    <w:tmpl w:val="6826EAFE"/>
    <w:lvl w:ilvl="0" w:tplc="138A0AF4">
      <w:start w:val="1"/>
      <w:numFmt w:val="decimal"/>
      <w:lvlText w:val="Art. %1"/>
      <w:lvlJc w:val="left"/>
      <w:pPr>
        <w:ind w:left="922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642" w:hanging="360"/>
      </w:pPr>
    </w:lvl>
    <w:lvl w:ilvl="2" w:tplc="0807001B" w:tentative="1">
      <w:start w:val="1"/>
      <w:numFmt w:val="lowerRoman"/>
      <w:lvlText w:val="%3."/>
      <w:lvlJc w:val="right"/>
      <w:pPr>
        <w:ind w:left="2362" w:hanging="180"/>
      </w:pPr>
    </w:lvl>
    <w:lvl w:ilvl="3" w:tplc="0807000F" w:tentative="1">
      <w:start w:val="1"/>
      <w:numFmt w:val="decimal"/>
      <w:lvlText w:val="%4."/>
      <w:lvlJc w:val="left"/>
      <w:pPr>
        <w:ind w:left="3082" w:hanging="360"/>
      </w:pPr>
    </w:lvl>
    <w:lvl w:ilvl="4" w:tplc="08070019" w:tentative="1">
      <w:start w:val="1"/>
      <w:numFmt w:val="lowerLetter"/>
      <w:lvlText w:val="%5."/>
      <w:lvlJc w:val="left"/>
      <w:pPr>
        <w:ind w:left="3802" w:hanging="360"/>
      </w:pPr>
    </w:lvl>
    <w:lvl w:ilvl="5" w:tplc="0807001B" w:tentative="1">
      <w:start w:val="1"/>
      <w:numFmt w:val="lowerRoman"/>
      <w:lvlText w:val="%6."/>
      <w:lvlJc w:val="right"/>
      <w:pPr>
        <w:ind w:left="4522" w:hanging="180"/>
      </w:pPr>
    </w:lvl>
    <w:lvl w:ilvl="6" w:tplc="0807000F" w:tentative="1">
      <w:start w:val="1"/>
      <w:numFmt w:val="decimal"/>
      <w:lvlText w:val="%7."/>
      <w:lvlJc w:val="left"/>
      <w:pPr>
        <w:ind w:left="5242" w:hanging="360"/>
      </w:pPr>
    </w:lvl>
    <w:lvl w:ilvl="7" w:tplc="08070019" w:tentative="1">
      <w:start w:val="1"/>
      <w:numFmt w:val="lowerLetter"/>
      <w:lvlText w:val="%8."/>
      <w:lvlJc w:val="left"/>
      <w:pPr>
        <w:ind w:left="5962" w:hanging="360"/>
      </w:pPr>
    </w:lvl>
    <w:lvl w:ilvl="8" w:tplc="0807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 w15:restartNumberingAfterBreak="0">
    <w:nsid w:val="25915FFA"/>
    <w:multiLevelType w:val="singleLevel"/>
    <w:tmpl w:val="DC3C832C"/>
    <w:lvl w:ilvl="0">
      <w:start w:val="1"/>
      <w:numFmt w:val="lowerLetter"/>
      <w:lvlText w:val="%1)"/>
      <w:legacy w:legacy="1" w:legacySpace="0" w:legacyIndent="283"/>
      <w:lvlJc w:val="left"/>
      <w:pPr>
        <w:ind w:left="355" w:hanging="283"/>
      </w:pPr>
    </w:lvl>
  </w:abstractNum>
  <w:abstractNum w:abstractNumId="15" w15:restartNumberingAfterBreak="0">
    <w:nsid w:val="26B63F7A"/>
    <w:multiLevelType w:val="singleLevel"/>
    <w:tmpl w:val="DC3C832C"/>
    <w:lvl w:ilvl="0">
      <w:start w:val="1"/>
      <w:numFmt w:val="lowerLetter"/>
      <w:lvlText w:val="%1)"/>
      <w:legacy w:legacy="1" w:legacySpace="0" w:legacyIndent="283"/>
      <w:lvlJc w:val="left"/>
      <w:pPr>
        <w:ind w:left="356" w:hanging="283"/>
      </w:pPr>
    </w:lvl>
  </w:abstractNum>
  <w:abstractNum w:abstractNumId="16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89B6C08"/>
    <w:multiLevelType w:val="hybridMultilevel"/>
    <w:tmpl w:val="B4ACA9D8"/>
    <w:lvl w:ilvl="0" w:tplc="FCA28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1470D"/>
    <w:multiLevelType w:val="hybridMultilevel"/>
    <w:tmpl w:val="99B8D504"/>
    <w:lvl w:ilvl="0" w:tplc="138A0AF4">
      <w:start w:val="1"/>
      <w:numFmt w:val="decimal"/>
      <w:lvlText w:val="Art. %1"/>
      <w:lvlJc w:val="left"/>
      <w:pPr>
        <w:ind w:left="1287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546E1E"/>
    <w:multiLevelType w:val="singleLevel"/>
    <w:tmpl w:val="DC3C832C"/>
    <w:lvl w:ilvl="0">
      <w:start w:val="1"/>
      <w:numFmt w:val="lowerLetter"/>
      <w:lvlText w:val="%1)"/>
      <w:legacy w:legacy="1" w:legacySpace="0" w:legacyIndent="283"/>
      <w:lvlJc w:val="left"/>
      <w:pPr>
        <w:ind w:left="357" w:hanging="283"/>
      </w:pPr>
    </w:lvl>
  </w:abstractNum>
  <w:abstractNum w:abstractNumId="20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D46FD"/>
    <w:multiLevelType w:val="multilevel"/>
    <w:tmpl w:val="17B27CCE"/>
    <w:lvl w:ilvl="0">
      <w:start w:val="1"/>
      <w:numFmt w:val="upperLetter"/>
      <w:pStyle w:val="H1"/>
      <w:lvlText w:val="%1."/>
      <w:lvlJc w:val="left"/>
      <w:pPr>
        <w:ind w:left="360" w:hanging="360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4" w15:restartNumberingAfterBreak="0">
    <w:nsid w:val="4D2F43ED"/>
    <w:multiLevelType w:val="hybridMultilevel"/>
    <w:tmpl w:val="C5BE9EDC"/>
    <w:lvl w:ilvl="0" w:tplc="406AB4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A0EC3"/>
    <w:multiLevelType w:val="singleLevel"/>
    <w:tmpl w:val="DC3C832C"/>
    <w:lvl w:ilvl="0">
      <w:start w:val="1"/>
      <w:numFmt w:val="lowerLetter"/>
      <w:lvlText w:val="%1)"/>
      <w:legacy w:legacy="1" w:legacySpace="0" w:legacyIndent="283"/>
      <w:lvlJc w:val="left"/>
      <w:pPr>
        <w:ind w:left="355" w:hanging="283"/>
      </w:pPr>
    </w:lvl>
  </w:abstractNum>
  <w:abstractNum w:abstractNumId="2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C4401E"/>
    <w:multiLevelType w:val="hybridMultilevel"/>
    <w:tmpl w:val="009E1EF8"/>
    <w:lvl w:ilvl="0" w:tplc="138A0AF4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45144"/>
    <w:multiLevelType w:val="singleLevel"/>
    <w:tmpl w:val="E0F83D6A"/>
    <w:lvl w:ilvl="0">
      <w:start w:val="2"/>
      <w:numFmt w:val="lowerLetter"/>
      <w:lvlText w:val="%1)"/>
      <w:lvlJc w:val="left"/>
      <w:pPr>
        <w:ind w:left="283" w:hanging="283"/>
      </w:pPr>
      <w:rPr>
        <w:rFonts w:hint="default"/>
      </w:rPr>
    </w:lvl>
  </w:abstractNum>
  <w:abstractNum w:abstractNumId="3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C41832"/>
    <w:multiLevelType w:val="hybridMultilevel"/>
    <w:tmpl w:val="EB26A974"/>
    <w:lvl w:ilvl="0" w:tplc="7C649F26">
      <w:start w:val="4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6"/>
  </w:num>
  <w:num w:numId="13">
    <w:abstractNumId w:val="21"/>
  </w:num>
  <w:num w:numId="14">
    <w:abstractNumId w:val="36"/>
  </w:num>
  <w:num w:numId="15">
    <w:abstractNumId w:val="34"/>
  </w:num>
  <w:num w:numId="16">
    <w:abstractNumId w:val="12"/>
  </w:num>
  <w:num w:numId="17">
    <w:abstractNumId w:val="2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29"/>
  </w:num>
  <w:num w:numId="22">
    <w:abstractNumId w:val="27"/>
  </w:num>
  <w:num w:numId="23">
    <w:abstractNumId w:val="16"/>
  </w:num>
  <w:num w:numId="24">
    <w:abstractNumId w:val="23"/>
  </w:num>
  <w:num w:numId="25">
    <w:abstractNumId w:val="30"/>
  </w:num>
  <w:num w:numId="26">
    <w:abstractNumId w:val="15"/>
  </w:num>
  <w:num w:numId="27">
    <w:abstractNumId w:val="1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242" w:hanging="170"/>
        </w:pPr>
        <w:rPr>
          <w:rFonts w:ascii="Symbol" w:hAnsi="Symbol" w:hint="default"/>
        </w:rPr>
      </w:lvl>
    </w:lvlOverride>
  </w:num>
  <w:num w:numId="28">
    <w:abstractNumId w:val="25"/>
  </w:num>
  <w:num w:numId="29">
    <w:abstractNumId w:val="14"/>
  </w:num>
  <w:num w:numId="30">
    <w:abstractNumId w:val="19"/>
  </w:num>
  <w:num w:numId="31">
    <w:abstractNumId w:val="33"/>
  </w:num>
  <w:num w:numId="32">
    <w:abstractNumId w:val="24"/>
  </w:num>
  <w:num w:numId="33">
    <w:abstractNumId w:val="35"/>
  </w:num>
  <w:num w:numId="34">
    <w:abstractNumId w:val="17"/>
  </w:num>
  <w:num w:numId="35">
    <w:abstractNumId w:val="1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3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EA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64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47E4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1F7593"/>
    <w:rsid w:val="002008D7"/>
    <w:rsid w:val="00203AF7"/>
    <w:rsid w:val="002141FD"/>
    <w:rsid w:val="00214DF4"/>
    <w:rsid w:val="002214E4"/>
    <w:rsid w:val="00224C53"/>
    <w:rsid w:val="00224C9B"/>
    <w:rsid w:val="00225571"/>
    <w:rsid w:val="0022685B"/>
    <w:rsid w:val="0023205B"/>
    <w:rsid w:val="00236C8A"/>
    <w:rsid w:val="002379E5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0E7A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255"/>
    <w:rsid w:val="002F06AA"/>
    <w:rsid w:val="002F534D"/>
    <w:rsid w:val="002F68A2"/>
    <w:rsid w:val="002F7482"/>
    <w:rsid w:val="00301515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41E2"/>
    <w:rsid w:val="0040593D"/>
    <w:rsid w:val="00410AF1"/>
    <w:rsid w:val="00413DE3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5781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724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2E62"/>
    <w:rsid w:val="00693B4C"/>
    <w:rsid w:val="0069453E"/>
    <w:rsid w:val="006B3473"/>
    <w:rsid w:val="006B61C1"/>
    <w:rsid w:val="006B70A4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9B1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281F"/>
    <w:rsid w:val="00853B4E"/>
    <w:rsid w:val="00856665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5049"/>
    <w:rsid w:val="008B6C1A"/>
    <w:rsid w:val="008B6E4E"/>
    <w:rsid w:val="008C2769"/>
    <w:rsid w:val="008C2FAE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3365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A795A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5821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5AEA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3619"/>
    <w:rsid w:val="00C158FD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4C70"/>
    <w:rsid w:val="00D15439"/>
    <w:rsid w:val="00D156FC"/>
    <w:rsid w:val="00D1673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6417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A57"/>
    <w:rsid w:val="00DD5C42"/>
    <w:rsid w:val="00DE0955"/>
    <w:rsid w:val="00DE1D8D"/>
    <w:rsid w:val="00DE49FA"/>
    <w:rsid w:val="00DF1700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5E7C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485E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161A"/>
    <w:rsid w:val="00FD2271"/>
    <w:rsid w:val="00FE6CCF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738824E4-378D-46AC-88F5-97541E47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FD161A"/>
    <w:pPr>
      <w:spacing w:before="20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FD161A"/>
    <w:rPr>
      <w:rFonts w:asciiTheme="majorHAnsi" w:eastAsiaTheme="majorEastAsia" w:hAnsiTheme="majorHAnsi" w:cstheme="majorBidi"/>
      <w:bCs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8B5049"/>
    <w:pPr>
      <w:numPr>
        <w:numId w:val="24"/>
      </w:numPr>
      <w:spacing w:before="120" w:after="120" w:line="240" w:lineRule="auto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GrosserTitel">
    <w:name w:val="Grosser Titel"/>
    <w:basedOn w:val="Standard"/>
    <w:next w:val="Standard"/>
    <w:rsid w:val="00B55AEA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bCs w:val="0"/>
      <w:spacing w:val="0"/>
      <w:sz w:val="52"/>
      <w:szCs w:val="20"/>
      <w:lang w:val="de-DE" w:eastAsia="de-CH"/>
    </w:rPr>
  </w:style>
  <w:style w:type="paragraph" w:customStyle="1" w:styleId="Marginale">
    <w:name w:val="Marginale"/>
    <w:basedOn w:val="Standard"/>
    <w:next w:val="Standard"/>
    <w:rsid w:val="00B55AE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Cs w:val="0"/>
      <w:spacing w:val="0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za-cfs-data0.jgk.be.ch\data0\G_AGR_Bern\AGR\GeM\Ablage\ZUK\CD%202020\DE\Publikation%20ohne%20Titelbild%20B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1F555-2442-4F77-8FA0-1E156E016924}"/>
      </w:docPartPr>
      <w:docPartBody>
        <w:p w:rsidR="00D0431E" w:rsidRDefault="003D3810">
          <w:r w:rsidRPr="005466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CFB78A2070460B8AB0D4D6BB09D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7695C-CAE4-49A9-BC65-215AF9C93DB7}"/>
      </w:docPartPr>
      <w:docPartBody>
        <w:p w:rsidR="00D0431E" w:rsidRDefault="00F009FA" w:rsidP="00F009FA">
          <w:pPr>
            <w:pStyle w:val="4ACFB78A2070460B8AB0D4D6BB09D20835"/>
          </w:pPr>
          <w:r w:rsidRPr="00301515">
            <w:rPr>
              <w:color w:val="9CC2E5" w:themeColor="accent1" w:themeTint="99"/>
              <w:highlight w:val="yellow"/>
            </w:rPr>
            <w:t>Gemeinde 1</w:t>
          </w:r>
        </w:p>
      </w:docPartBody>
    </w:docPart>
    <w:docPart>
      <w:docPartPr>
        <w:name w:val="74BF1AB3D0E24DD08FFC18E2F0C7B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892D8-4BC9-46B6-9350-4C840EFD4C7B}"/>
      </w:docPartPr>
      <w:docPartBody>
        <w:p w:rsidR="00D0431E" w:rsidRDefault="00F009FA" w:rsidP="00F009FA">
          <w:pPr>
            <w:pStyle w:val="74BF1AB3D0E24DD08FFC18E2F0C7B8F434"/>
          </w:pPr>
          <w:r w:rsidRPr="00301515">
            <w:rPr>
              <w:color w:val="9CC2E5" w:themeColor="accent1" w:themeTint="99"/>
              <w:highlight w:val="yellow"/>
            </w:rPr>
            <w:t>Gemeinde 2</w:t>
          </w:r>
        </w:p>
      </w:docPartBody>
    </w:docPart>
    <w:docPart>
      <w:docPartPr>
        <w:name w:val="3357C52070DD4E5B9056EF658CCDA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C172B-1483-4596-ACBE-ECBA0C647A36}"/>
      </w:docPartPr>
      <w:docPartBody>
        <w:p w:rsidR="00053ABF" w:rsidRDefault="00F009FA" w:rsidP="00F009FA">
          <w:pPr>
            <w:pStyle w:val="3357C52070DD4E5B9056EF658CCDA0BB12"/>
          </w:pPr>
          <w:r w:rsidRPr="00301515">
            <w:rPr>
              <w:rStyle w:val="Platzhaltertext"/>
              <w:highlight w:val="yellow"/>
            </w:rPr>
            <w:t>xx</w:t>
          </w:r>
        </w:p>
      </w:docPartBody>
    </w:docPart>
    <w:docPart>
      <w:docPartPr>
        <w:name w:val="E02659B88E3C456194D7073AB4E3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657F3-109D-49FD-A7AD-019E348B4ADE}"/>
      </w:docPartPr>
      <w:docPartBody>
        <w:p w:rsidR="00053ABF" w:rsidRDefault="00F009FA" w:rsidP="00F009FA">
          <w:pPr>
            <w:pStyle w:val="E02659B88E3C456194D7073AB4E3C2A69"/>
          </w:pPr>
          <w:r w:rsidRPr="00301515">
            <w:rPr>
              <w:rStyle w:val="Platzhaltertext"/>
              <w:highlight w:val="yellow"/>
            </w:rPr>
            <w:t>Name 1</w:t>
          </w:r>
        </w:p>
      </w:docPartBody>
    </w:docPart>
    <w:docPart>
      <w:docPartPr>
        <w:name w:val="CB6B01C822534162B57CF5350135E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9DEB-1CA0-4EAD-9D6D-F83EE5D8160F}"/>
      </w:docPartPr>
      <w:docPartBody>
        <w:p w:rsidR="00053ABF" w:rsidRDefault="00F009FA" w:rsidP="00F009FA">
          <w:pPr>
            <w:pStyle w:val="CB6B01C822534162B57CF5350135E5509"/>
          </w:pPr>
          <w:r w:rsidRPr="00301515">
            <w:rPr>
              <w:rStyle w:val="Platzhaltertext"/>
              <w:highlight w:val="yellow"/>
            </w:rPr>
            <w:t>Datum</w:t>
          </w:r>
        </w:p>
      </w:docPartBody>
    </w:docPart>
    <w:docPart>
      <w:docPartPr>
        <w:name w:val="29DC31697B064F97827AE92CDD16A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DE57E-3435-4A53-AF5D-F862C01FEE98}"/>
      </w:docPartPr>
      <w:docPartBody>
        <w:p w:rsidR="00053ABF" w:rsidRDefault="00F009FA" w:rsidP="00F009FA">
          <w:pPr>
            <w:pStyle w:val="29DC31697B064F97827AE92CDD16AE019"/>
          </w:pPr>
          <w:r w:rsidRPr="00301515">
            <w:rPr>
              <w:rStyle w:val="Platzhaltertext"/>
              <w:highlight w:val="yellow"/>
            </w:rPr>
            <w:t>Name 2</w:t>
          </w:r>
        </w:p>
      </w:docPartBody>
    </w:docPart>
    <w:docPart>
      <w:docPartPr>
        <w:name w:val="2F1F78FE77B740098354BE86FB6E8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32654-4B68-4E8D-BEBC-89535FA19511}"/>
      </w:docPartPr>
      <w:docPartBody>
        <w:p w:rsidR="00053ABF" w:rsidRDefault="00F009FA" w:rsidP="00F009FA">
          <w:pPr>
            <w:pStyle w:val="2F1F78FE77B740098354BE86FB6E857F9"/>
          </w:pPr>
          <w:r w:rsidRPr="00301515">
            <w:rPr>
              <w:rStyle w:val="Platzhaltertext"/>
              <w:highlight w:val="yellow"/>
            </w:rPr>
            <w:t>Datum</w:t>
          </w:r>
        </w:p>
      </w:docPartBody>
    </w:docPart>
    <w:docPart>
      <w:docPartPr>
        <w:name w:val="AE897578A6AA4BD1B5BFD924AB3AC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5D37E-71CE-40B3-98AA-B8C0BE45F810}"/>
      </w:docPartPr>
      <w:docPartBody>
        <w:p w:rsidR="0058770B" w:rsidRDefault="00F009FA" w:rsidP="00F009FA">
          <w:pPr>
            <w:pStyle w:val="AE897578A6AA4BD1B5BFD924AB3AC9AE7"/>
          </w:pPr>
          <w:r w:rsidRPr="00301515">
            <w:rPr>
              <w:color w:val="9CC2E5" w:themeColor="accent1" w:themeTint="99"/>
              <w:highlight w:val="yellow"/>
              <w:lang w:val="de-DE"/>
            </w:rPr>
            <w:t>Gemeinde 1</w:t>
          </w:r>
        </w:p>
      </w:docPartBody>
    </w:docPart>
    <w:docPart>
      <w:docPartPr>
        <w:name w:val="CEBAA246C6684F24B3178959BA0EA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E5AC4-A5C4-4DB1-A58A-914332CF5B6B}"/>
      </w:docPartPr>
      <w:docPartBody>
        <w:p w:rsidR="0058770B" w:rsidRDefault="00F009FA" w:rsidP="00F009FA">
          <w:pPr>
            <w:pStyle w:val="CEBAA246C6684F24B3178959BA0EA56B7"/>
          </w:pPr>
          <w:r w:rsidRPr="00301515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5BF7F26F64EC423CB950728625A99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DA2C9-FB44-4866-AFFA-6FCD030769CB}"/>
      </w:docPartPr>
      <w:docPartBody>
        <w:p w:rsidR="0058770B" w:rsidRDefault="00F009FA" w:rsidP="00F009FA">
          <w:pPr>
            <w:pStyle w:val="5BF7F26F64EC423CB950728625A991785"/>
          </w:pPr>
          <w:r w:rsidRPr="00301515">
            <w:rPr>
              <w:rStyle w:val="Platzhaltertext"/>
              <w:highlight w:val="yellow"/>
            </w:rPr>
            <w:t>Name der neuen Zweigstelle</w:t>
          </w:r>
        </w:p>
      </w:docPartBody>
    </w:docPart>
    <w:docPart>
      <w:docPartPr>
        <w:name w:val="483695EDA4574A5990EE0BA121A87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14DA9-ECB5-47B9-8F84-FF2F1B15D1D4}"/>
      </w:docPartPr>
      <w:docPartBody>
        <w:p w:rsidR="0058770B" w:rsidRDefault="00F009FA" w:rsidP="00F009FA">
          <w:pPr>
            <w:pStyle w:val="483695EDA4574A5990EE0BA121A8747F4"/>
          </w:pPr>
          <w:r w:rsidRPr="00301515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DB62BC189B0C448FA7841F6A387EE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17815-6B04-4B8D-BCD6-37483A4ED3DE}"/>
      </w:docPartPr>
      <w:docPartBody>
        <w:p w:rsidR="0058770B" w:rsidRDefault="00F009FA" w:rsidP="00F009FA">
          <w:pPr>
            <w:pStyle w:val="DB62BC189B0C448FA7841F6A387EEEC14"/>
          </w:pPr>
          <w:r w:rsidRPr="00301515">
            <w:rPr>
              <w:rStyle w:val="Platzhaltertext"/>
              <w:highlight w:val="yellow"/>
            </w:rPr>
            <w:t>Gemeinde 1</w:t>
          </w:r>
        </w:p>
      </w:docPartBody>
    </w:docPart>
    <w:docPart>
      <w:docPartPr>
        <w:name w:val="6C61BF447D884FD9AC1C1C22FA58B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53609-B4B7-4192-BC17-0DC9C32DBACF}"/>
      </w:docPartPr>
      <w:docPartBody>
        <w:p w:rsidR="0058770B" w:rsidRDefault="00F009FA" w:rsidP="00F009FA">
          <w:pPr>
            <w:pStyle w:val="6C61BF447D884FD9AC1C1C22FA58BC9E4"/>
          </w:pPr>
          <w:r w:rsidRPr="00301515">
            <w:rPr>
              <w:rStyle w:val="Platzhaltertext"/>
              <w:highlight w:val="yellow"/>
            </w:rPr>
            <w:t>Gemeinde 1</w:t>
          </w:r>
        </w:p>
      </w:docPartBody>
    </w:docPart>
    <w:docPart>
      <w:docPartPr>
        <w:name w:val="985D7548177C4C39A3CA1E37B7D8C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6B623-F271-4475-882C-571D6ECDDE07}"/>
      </w:docPartPr>
      <w:docPartBody>
        <w:p w:rsidR="0058770B" w:rsidRDefault="00F009FA" w:rsidP="00F009FA">
          <w:pPr>
            <w:pStyle w:val="985D7548177C4C39A3CA1E37B7D8C1C04"/>
          </w:pPr>
          <w:r w:rsidRPr="00301515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2CEB44A040EA4D2F951C444A1A06F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57ECE-E9DA-4AD0-9A7F-514FD151ABF5}"/>
      </w:docPartPr>
      <w:docPartBody>
        <w:p w:rsidR="0058770B" w:rsidRDefault="00F009FA" w:rsidP="00F009FA">
          <w:pPr>
            <w:pStyle w:val="2CEB44A040EA4D2F951C444A1A06FAF64"/>
          </w:pPr>
          <w:r w:rsidRPr="00301515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B562D004B9A0453F80BDF0D483165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48430-B7F6-4A8F-8755-692C7C73C6CF}"/>
      </w:docPartPr>
      <w:docPartBody>
        <w:p w:rsidR="0058770B" w:rsidRDefault="00F009FA" w:rsidP="00F009FA">
          <w:pPr>
            <w:pStyle w:val="B562D004B9A0453F80BDF0D483165F2F4"/>
          </w:pPr>
          <w:r w:rsidRPr="00301515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78306FE37E964EC7BB9FF5656132E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726A5-77EE-4DF9-97BF-6CC9DC0BBD0B}"/>
      </w:docPartPr>
      <w:docPartBody>
        <w:p w:rsidR="0058770B" w:rsidRDefault="00F009FA" w:rsidP="00F009FA">
          <w:pPr>
            <w:pStyle w:val="78306FE37E964EC7BB9FF5656132EFEC4"/>
          </w:pPr>
          <w:r w:rsidRPr="00301515">
            <w:rPr>
              <w:rStyle w:val="Platzhaltertext"/>
              <w:highlight w:val="yellow"/>
            </w:rPr>
            <w:t>Gemeinde 1</w:t>
          </w:r>
        </w:p>
      </w:docPartBody>
    </w:docPart>
    <w:docPart>
      <w:docPartPr>
        <w:name w:val="022E17301F7E4D5C810FF67803CD6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73BB8-8522-4B63-BE22-DE0BFB5A0D7C}"/>
      </w:docPartPr>
      <w:docPartBody>
        <w:p w:rsidR="0058770B" w:rsidRDefault="00F009FA" w:rsidP="00F009FA">
          <w:pPr>
            <w:pStyle w:val="022E17301F7E4D5C810FF67803CD62A43"/>
          </w:pPr>
          <w:r w:rsidRPr="00301515">
            <w:rPr>
              <w:rStyle w:val="Platzhaltertext"/>
              <w:highlight w:val="yellow"/>
            </w:rPr>
            <w:t>weitere Kostenträger</w:t>
          </w:r>
        </w:p>
      </w:docPartBody>
    </w:docPart>
    <w:docPart>
      <w:docPartPr>
        <w:name w:val="BB72065ADEA84D80AD87C59AF8F95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D00BD-9A48-432E-9C54-82E6DB79FC6E}"/>
      </w:docPartPr>
      <w:docPartBody>
        <w:p w:rsidR="0058770B" w:rsidRDefault="00F009FA" w:rsidP="00F009FA">
          <w:pPr>
            <w:pStyle w:val="BB72065ADEA84D80AD87C59AF8F956B43"/>
          </w:pPr>
          <w:r w:rsidRPr="00301515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40957EC4CF284B01862B757FDBDC4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1DBE1-F8A2-4D64-B2BB-4C05E67330E2}"/>
      </w:docPartPr>
      <w:docPartBody>
        <w:p w:rsidR="0058770B" w:rsidRDefault="00F009FA" w:rsidP="00F009FA">
          <w:pPr>
            <w:pStyle w:val="40957EC4CF284B01862B757FDBDC49BA2"/>
          </w:pPr>
          <w:r w:rsidRPr="00301515">
            <w:rPr>
              <w:rStyle w:val="Platzhaltertext"/>
              <w:highlight w:val="yellow"/>
            </w:rPr>
            <w:t>Gemeinde 1</w:t>
          </w:r>
        </w:p>
      </w:docPartBody>
    </w:docPart>
    <w:docPart>
      <w:docPartPr>
        <w:name w:val="5E69C0FD6E9F4327847C56C9312BF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0FA06-5F89-4617-9E6F-F60E18AB4349}"/>
      </w:docPartPr>
      <w:docPartBody>
        <w:p w:rsidR="0058770B" w:rsidRDefault="00F009FA" w:rsidP="00F009FA">
          <w:pPr>
            <w:pStyle w:val="5E69C0FD6E9F4327847C56C9312BFE412"/>
          </w:pPr>
          <w:r w:rsidRPr="00301515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6D90EC00F7F94C38BC43D4026A16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4DE42-C29B-456F-BD41-A4D50936C10A}"/>
      </w:docPartPr>
      <w:docPartBody>
        <w:p w:rsidR="0058770B" w:rsidRDefault="00F009FA" w:rsidP="00F009FA">
          <w:pPr>
            <w:pStyle w:val="6D90EC00F7F94C38BC43D4026A1615832"/>
          </w:pPr>
          <w:r w:rsidRPr="00301515">
            <w:rPr>
              <w:rStyle w:val="Platzhaltertext"/>
              <w:highlight w:val="yellow"/>
            </w:rPr>
            <w:t>Gemeinde 1</w:t>
          </w:r>
        </w:p>
      </w:docPartBody>
    </w:docPart>
    <w:docPart>
      <w:docPartPr>
        <w:name w:val="1C698F2977BE4056BEAB4ECE71F44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0ED74-D27C-41E7-B3B4-39EC5D592EEC}"/>
      </w:docPartPr>
      <w:docPartBody>
        <w:p w:rsidR="0058770B" w:rsidRDefault="00F009FA" w:rsidP="00F009FA">
          <w:pPr>
            <w:pStyle w:val="1C698F2977BE4056BEAB4ECE71F441EA2"/>
          </w:pPr>
          <w:r w:rsidRPr="00301515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85BA5C83D101431395685D668DBAE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39CD9-5EE9-4587-AF10-C249BE66D0DC}"/>
      </w:docPartPr>
      <w:docPartBody>
        <w:p w:rsidR="0058770B" w:rsidRDefault="00F009FA" w:rsidP="00F009FA">
          <w:pPr>
            <w:pStyle w:val="85BA5C83D101431395685D668DBAEC161"/>
          </w:pPr>
          <w:r w:rsidRPr="00301515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04C0DCD435A04F10895EB94143FF7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02885-9BC9-4EF3-8D00-CB6511F7AD6D}"/>
      </w:docPartPr>
      <w:docPartBody>
        <w:p w:rsidR="0058770B" w:rsidRDefault="00F009FA" w:rsidP="00F009FA">
          <w:pPr>
            <w:pStyle w:val="04C0DCD435A04F10895EB94143FF75681"/>
          </w:pPr>
          <w:r w:rsidRPr="00301515">
            <w:rPr>
              <w:rStyle w:val="Platzhaltertext"/>
              <w:highlight w:val="yellow"/>
            </w:rPr>
            <w:t>Datum</w:t>
          </w:r>
        </w:p>
      </w:docPartBody>
    </w:docPart>
    <w:docPart>
      <w:docPartPr>
        <w:name w:val="045F7D7001EA452C983314C4A0F9A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6583D-6911-4675-8F8D-5F179ED96CF5}"/>
      </w:docPartPr>
      <w:docPartBody>
        <w:p w:rsidR="0058770B" w:rsidRDefault="00F009FA" w:rsidP="00F009FA">
          <w:pPr>
            <w:pStyle w:val="045F7D7001EA452C983314C4A0F9A8FE1"/>
          </w:pPr>
          <w:r w:rsidRPr="00301515">
            <w:rPr>
              <w:rStyle w:val="Platzhaltertext"/>
              <w:highlight w:val="yellow"/>
            </w:rPr>
            <w:t>Gemeinde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10"/>
    <w:rsid w:val="00053ABF"/>
    <w:rsid w:val="003D3810"/>
    <w:rsid w:val="0058770B"/>
    <w:rsid w:val="0094420E"/>
    <w:rsid w:val="00D0431E"/>
    <w:rsid w:val="00F0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09FA"/>
    <w:rPr>
      <w:vanish/>
      <w:color w:val="9CC2E5" w:themeColor="accent1" w:themeTint="99"/>
    </w:rPr>
  </w:style>
  <w:style w:type="paragraph" w:customStyle="1" w:styleId="4ACFB78A2070460B8AB0D4D6BB09D208">
    <w:name w:val="4ACFB78A2070460B8AB0D4D6BB09D20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1">
    <w:name w:val="4ACFB78A2070460B8AB0D4D6BB09D208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">
    <w:name w:val="74BF1AB3D0E24DD08FFC18E2F0C7B8F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2">
    <w:name w:val="4ACFB78A2070460B8AB0D4D6BB09D208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">
    <w:name w:val="74BF1AB3D0E24DD08FFC18E2F0C7B8F4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">
    <w:name w:val="1444A158C02B41E1AD4FB5F906F05A1F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3">
    <w:name w:val="4ACFB78A2070460B8AB0D4D6BB09D208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">
    <w:name w:val="74BF1AB3D0E24DD08FFC18E2F0C7B8F4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">
    <w:name w:val="1444A158C02B41E1AD4FB5F906F05A1F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">
    <w:name w:val="74A988CE33A74A8585616BE0804158F3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">
    <w:name w:val="4ACFB78A2070460B8AB0D4D6BB09D208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">
    <w:name w:val="74BF1AB3D0E24DD08FFC18E2F0C7B8F4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">
    <w:name w:val="1444A158C02B41E1AD4FB5F906F05A1F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">
    <w:name w:val="74A988CE33A74A8585616BE0804158F31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5">
    <w:name w:val="4ACFB78A2070460B8AB0D4D6BB09D208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">
    <w:name w:val="74BF1AB3D0E24DD08FFC18E2F0C7B8F4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3">
    <w:name w:val="1444A158C02B41E1AD4FB5F906F05A1F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">
    <w:name w:val="74A988CE33A74A8585616BE0804158F32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6">
    <w:name w:val="4ACFB78A2070460B8AB0D4D6BB09D208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">
    <w:name w:val="74BF1AB3D0E24DD08FFC18E2F0C7B8F4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4">
    <w:name w:val="1444A158C02B41E1AD4FB5F906F05A1F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3">
    <w:name w:val="74A988CE33A74A8585616BE0804158F33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7">
    <w:name w:val="4ACFB78A2070460B8AB0D4D6BB09D208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6">
    <w:name w:val="74BF1AB3D0E24DD08FFC18E2F0C7B8F4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5">
    <w:name w:val="1444A158C02B41E1AD4FB5F906F05A1F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4">
    <w:name w:val="74A988CE33A74A8585616BE0804158F34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8">
    <w:name w:val="4ACFB78A2070460B8AB0D4D6BB09D208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7">
    <w:name w:val="74BF1AB3D0E24DD08FFC18E2F0C7B8F4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6">
    <w:name w:val="1444A158C02B41E1AD4FB5F906F05A1F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5">
    <w:name w:val="74A988CE33A74A8585616BE0804158F35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9">
    <w:name w:val="4ACFB78A2070460B8AB0D4D6BB09D2089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8">
    <w:name w:val="74BF1AB3D0E24DD08FFC18E2F0C7B8F4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7">
    <w:name w:val="1444A158C02B41E1AD4FB5F906F05A1F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6">
    <w:name w:val="74A988CE33A74A8585616BE0804158F36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0">
    <w:name w:val="4ACFB78A2070460B8AB0D4D6BB09D20810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9">
    <w:name w:val="74BF1AB3D0E24DD08FFC18E2F0C7B8F49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8">
    <w:name w:val="1444A158C02B41E1AD4FB5F906F05A1F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7">
    <w:name w:val="74A988CE33A74A8585616BE0804158F37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">
    <w:name w:val="0C0AF74FB79743149F432E6E455AF5F0"/>
    <w:rsid w:val="003D381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1">
    <w:name w:val="4ACFB78A2070460B8AB0D4D6BB09D20811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0">
    <w:name w:val="74BF1AB3D0E24DD08FFC18E2F0C7B8F410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9">
    <w:name w:val="1444A158C02B41E1AD4FB5F906F05A1F9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8">
    <w:name w:val="74A988CE33A74A8585616BE0804158F38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">
    <w:name w:val="0C0AF74FB79743149F432E6E455AF5F01"/>
    <w:rsid w:val="00D0431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">
    <w:name w:val="FCE2C71E63694CE3A75D102CF0E83F43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2">
    <w:name w:val="4ACFB78A2070460B8AB0D4D6BB09D20812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1">
    <w:name w:val="74BF1AB3D0E24DD08FFC18E2F0C7B8F411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0">
    <w:name w:val="1444A158C02B41E1AD4FB5F906F05A1F10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9">
    <w:name w:val="74A988CE33A74A8585616BE0804158F39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2">
    <w:name w:val="0C0AF74FB79743149F432E6E455AF5F02"/>
    <w:rsid w:val="00D0431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">
    <w:name w:val="FCE2C71E63694CE3A75D102CF0E83F431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3">
    <w:name w:val="4ACFB78A2070460B8AB0D4D6BB09D208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2">
    <w:name w:val="74BF1AB3D0E24DD08FFC18E2F0C7B8F41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1">
    <w:name w:val="1444A158C02B41E1AD4FB5F906F05A1F1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0">
    <w:name w:val="74A988CE33A74A8585616BE0804158F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3">
    <w:name w:val="0C0AF74FB79743149F432E6E455AF5F0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2">
    <w:name w:val="FCE2C71E63694CE3A75D102CF0E83F4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4">
    <w:name w:val="4ACFB78A2070460B8AB0D4D6BB09D208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3">
    <w:name w:val="74BF1AB3D0E24DD08FFC18E2F0C7B8F4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2">
    <w:name w:val="1444A158C02B41E1AD4FB5F906F05A1F1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1">
    <w:name w:val="74A988CE33A74A8585616BE0804158F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4">
    <w:name w:val="0C0AF74FB79743149F432E6E455AF5F0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3">
    <w:name w:val="FCE2C71E63694CE3A75D102CF0E83F4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">
    <w:name w:val="B3B5081173324307B12AE0237523BF1B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5">
    <w:name w:val="4ACFB78A2070460B8AB0D4D6BB09D208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4">
    <w:name w:val="74BF1AB3D0E24DD08FFC18E2F0C7B8F4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3">
    <w:name w:val="1444A158C02B41E1AD4FB5F906F05A1F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2">
    <w:name w:val="74A988CE33A74A8585616BE0804158F3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5">
    <w:name w:val="0C0AF74FB79743149F432E6E455AF5F0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4">
    <w:name w:val="FCE2C71E63694CE3A75D102CF0E83F4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">
    <w:name w:val="B3B5081173324307B12AE0237523BF1B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">
    <w:name w:val="AA63B1B075984A60BF1BBB9BDA1B6A9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6">
    <w:name w:val="4ACFB78A2070460B8AB0D4D6BB09D208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5">
    <w:name w:val="74BF1AB3D0E24DD08FFC18E2F0C7B8F4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4">
    <w:name w:val="1444A158C02B41E1AD4FB5F906F05A1F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3">
    <w:name w:val="74A988CE33A74A8585616BE0804158F31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6">
    <w:name w:val="0C0AF74FB79743149F432E6E455AF5F0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5">
    <w:name w:val="FCE2C71E63694CE3A75D102CF0E83F4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2">
    <w:name w:val="B3B5081173324307B12AE0237523BF1B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">
    <w:name w:val="AA63B1B075984A60BF1BBB9BDA1B6A9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">
    <w:name w:val="39DBF9B85D664712BA8BCCC54370365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">
    <w:name w:val="2E6A971D9DC44598811DFB927558F4A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7">
    <w:name w:val="4ACFB78A2070460B8AB0D4D6BB09D208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6">
    <w:name w:val="74BF1AB3D0E24DD08FFC18E2F0C7B8F4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5">
    <w:name w:val="1444A158C02B41E1AD4FB5F906F05A1F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4">
    <w:name w:val="74A988CE33A74A8585616BE0804158F31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7">
    <w:name w:val="0C0AF74FB79743149F432E6E455AF5F07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6">
    <w:name w:val="FCE2C71E63694CE3A75D102CF0E83F4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3">
    <w:name w:val="B3B5081173324307B12AE0237523BF1B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2">
    <w:name w:val="AA63B1B075984A60BF1BBB9BDA1B6A9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">
    <w:name w:val="39DBF9B85D664712BA8BCCC543703654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">
    <w:name w:val="2E6A971D9DC44598811DFB927558F4A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">
    <w:name w:val="732AC539A8314EBDAC9E7616F0C9BF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8">
    <w:name w:val="4ACFB78A2070460B8AB0D4D6BB09D208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7">
    <w:name w:val="74BF1AB3D0E24DD08FFC18E2F0C7B8F4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6">
    <w:name w:val="1444A158C02B41E1AD4FB5F906F05A1F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5">
    <w:name w:val="74A988CE33A74A8585616BE0804158F31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8">
    <w:name w:val="0C0AF74FB79743149F432E6E455AF5F08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7">
    <w:name w:val="FCE2C71E63694CE3A75D102CF0E83F4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4">
    <w:name w:val="B3B5081173324307B12AE0237523BF1B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3">
    <w:name w:val="AA63B1B075984A60BF1BBB9BDA1B6A9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2">
    <w:name w:val="39DBF9B85D664712BA8BCCC543703654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2">
    <w:name w:val="2E6A971D9DC44598811DFB927558F4A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">
    <w:name w:val="732AC539A8314EBDAC9E7616F0C9BF2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">
    <w:name w:val="053AD59B2984497C8A6D1FCF4E5E88A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9">
    <w:name w:val="4ACFB78A2070460B8AB0D4D6BB09D208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8">
    <w:name w:val="74BF1AB3D0E24DD08FFC18E2F0C7B8F4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7">
    <w:name w:val="1444A158C02B41E1AD4FB5F906F05A1F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6">
    <w:name w:val="74A988CE33A74A8585616BE0804158F31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9">
    <w:name w:val="0C0AF74FB79743149F432E6E455AF5F09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8">
    <w:name w:val="FCE2C71E63694CE3A75D102CF0E83F4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5">
    <w:name w:val="B3B5081173324307B12AE0237523BF1B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4">
    <w:name w:val="AA63B1B075984A60BF1BBB9BDA1B6A9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3">
    <w:name w:val="39DBF9B85D664712BA8BCCC543703654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3">
    <w:name w:val="2E6A971D9DC44598811DFB927558F4A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2">
    <w:name w:val="732AC539A8314EBDAC9E7616F0C9BF2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">
    <w:name w:val="053AD59B2984497C8A6D1FCF4E5E88A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">
    <w:name w:val="A97BA784863B4074A86C58780DAA16A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">
    <w:name w:val="7074D9E9128043FB88E9B17C7D842E3D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0">
    <w:name w:val="4ACFB78A2070460B8AB0D4D6BB09D208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9">
    <w:name w:val="74BF1AB3D0E24DD08FFC18E2F0C7B8F4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8">
    <w:name w:val="1444A158C02B41E1AD4FB5F906F05A1F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7">
    <w:name w:val="74A988CE33A74A8585616BE0804158F31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0">
    <w:name w:val="0C0AF74FB79743149F432E6E455AF5F010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9">
    <w:name w:val="FCE2C71E63694CE3A75D102CF0E83F4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6">
    <w:name w:val="B3B5081173324307B12AE0237523BF1B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5">
    <w:name w:val="AA63B1B075984A60BF1BBB9BDA1B6A9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4">
    <w:name w:val="39DBF9B85D664712BA8BCCC543703654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4">
    <w:name w:val="2E6A971D9DC44598811DFB927558F4A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3">
    <w:name w:val="732AC539A8314EBDAC9E7616F0C9BF2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2">
    <w:name w:val="053AD59B2984497C8A6D1FCF4E5E88A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">
    <w:name w:val="A97BA784863B4074A86C58780DAA16A0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">
    <w:name w:val="7074D9E9128043FB88E9B17C7D842E3D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">
    <w:name w:val="FF11F596E65F4E14BC1AF87144E89C8D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1">
    <w:name w:val="4ACFB78A2070460B8AB0D4D6BB09D208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0">
    <w:name w:val="74BF1AB3D0E24DD08FFC18E2F0C7B8F4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9">
    <w:name w:val="1444A158C02B41E1AD4FB5F906F05A1F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8">
    <w:name w:val="74A988CE33A74A8585616BE0804158F31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1">
    <w:name w:val="0C0AF74FB79743149F432E6E455AF5F01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0">
    <w:name w:val="FCE2C71E63694CE3A75D102CF0E83F4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7">
    <w:name w:val="B3B5081173324307B12AE0237523BF1B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6">
    <w:name w:val="AA63B1B075984A60BF1BBB9BDA1B6A9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5">
    <w:name w:val="39DBF9B85D664712BA8BCCC543703654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5">
    <w:name w:val="2E6A971D9DC44598811DFB927558F4A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4">
    <w:name w:val="732AC539A8314EBDAC9E7616F0C9BF22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3">
    <w:name w:val="053AD59B2984497C8A6D1FCF4E5E88A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2">
    <w:name w:val="A97BA784863B4074A86C58780DAA16A0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2">
    <w:name w:val="7074D9E9128043FB88E9B17C7D842E3D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1">
    <w:name w:val="FF11F596E65F4E14BC1AF87144E89C8D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">
    <w:name w:val="17E325EA78984655AB9EA262BFCA902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2">
    <w:name w:val="4ACFB78A2070460B8AB0D4D6BB09D208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1">
    <w:name w:val="74BF1AB3D0E24DD08FFC18E2F0C7B8F4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0">
    <w:name w:val="1444A158C02B41E1AD4FB5F906F05A1F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9">
    <w:name w:val="74A988CE33A74A8585616BE0804158F31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2">
    <w:name w:val="0C0AF74FB79743149F432E6E455AF5F01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1">
    <w:name w:val="FCE2C71E63694CE3A75D102CF0E83F4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8">
    <w:name w:val="B3B5081173324307B12AE0237523BF1B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7">
    <w:name w:val="AA63B1B075984A60BF1BBB9BDA1B6A9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6">
    <w:name w:val="39DBF9B85D664712BA8BCCC543703654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6">
    <w:name w:val="2E6A971D9DC44598811DFB927558F4A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5">
    <w:name w:val="732AC539A8314EBDAC9E7616F0C9BF22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4">
    <w:name w:val="053AD59B2984497C8A6D1FCF4E5E88A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3">
    <w:name w:val="A97BA784863B4074A86C58780DAA16A0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3">
    <w:name w:val="7074D9E9128043FB88E9B17C7D842E3D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2">
    <w:name w:val="FF11F596E65F4E14BC1AF87144E89C8D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1">
    <w:name w:val="17E325EA78984655AB9EA262BFCA9026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">
    <w:name w:val="2CEA1D093B974D20B13B81613F2B574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3">
    <w:name w:val="4ACFB78A2070460B8AB0D4D6BB09D208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2">
    <w:name w:val="74BF1AB3D0E24DD08FFC18E2F0C7B8F4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1">
    <w:name w:val="1444A158C02B41E1AD4FB5F906F05A1F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0">
    <w:name w:val="74A988CE33A74A8585616BE0804158F32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3">
    <w:name w:val="0C0AF74FB79743149F432E6E455AF5F01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2">
    <w:name w:val="FCE2C71E63694CE3A75D102CF0E83F43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9">
    <w:name w:val="B3B5081173324307B12AE0237523BF1B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8">
    <w:name w:val="AA63B1B075984A60BF1BBB9BDA1B6A9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7">
    <w:name w:val="39DBF9B85D664712BA8BCCC543703654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7">
    <w:name w:val="2E6A971D9DC44598811DFB927558F4A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6">
    <w:name w:val="732AC539A8314EBDAC9E7616F0C9BF22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5">
    <w:name w:val="053AD59B2984497C8A6D1FCF4E5E88A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4">
    <w:name w:val="A97BA784863B4074A86C58780DAA16A0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4">
    <w:name w:val="7074D9E9128043FB88E9B17C7D842E3D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3">
    <w:name w:val="FF11F596E65F4E14BC1AF87144E89C8D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2">
    <w:name w:val="17E325EA78984655AB9EA262BFCA9026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1">
    <w:name w:val="2CEA1D093B974D20B13B81613F2B574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">
    <w:name w:val="464A02D878084A62A210A29E43A7D0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">
    <w:name w:val="3357C52070DD4E5B9056EF658CCDA0BB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4">
    <w:name w:val="4ACFB78A2070460B8AB0D4D6BB09D208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3">
    <w:name w:val="74BF1AB3D0E24DD08FFC18E2F0C7B8F4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2">
    <w:name w:val="1444A158C02B41E1AD4FB5F906F05A1F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1">
    <w:name w:val="74A988CE33A74A8585616BE0804158F3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4">
    <w:name w:val="0C0AF74FB79743149F432E6E455AF5F01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3">
    <w:name w:val="FCE2C71E63694CE3A75D102CF0E83F431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0">
    <w:name w:val="B3B5081173324307B12AE0237523BF1B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9">
    <w:name w:val="AA63B1B075984A60BF1BBB9BDA1B6A9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8">
    <w:name w:val="39DBF9B85D664712BA8BCCC543703654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8">
    <w:name w:val="2E6A971D9DC44598811DFB927558F4A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7">
    <w:name w:val="732AC539A8314EBDAC9E7616F0C9BF22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6">
    <w:name w:val="053AD59B2984497C8A6D1FCF4E5E88A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5">
    <w:name w:val="A97BA784863B4074A86C58780DAA16A0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5">
    <w:name w:val="7074D9E9128043FB88E9B17C7D842E3D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4">
    <w:name w:val="FF11F596E65F4E14BC1AF87144E89C8D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3">
    <w:name w:val="17E325EA78984655AB9EA262BFCA9026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2">
    <w:name w:val="2CEA1D093B974D20B13B81613F2B574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1">
    <w:name w:val="464A02D878084A62A210A29E43A7D02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1">
    <w:name w:val="3357C52070DD4E5B9056EF658CCDA0BB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5B3C4A46CB470B8EC6D315D56DE238">
    <w:name w:val="0E5B3C4A46CB470B8EC6D315D56DE238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5">
    <w:name w:val="4ACFB78A2070460B8AB0D4D6BB09D2082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4">
    <w:name w:val="74BF1AB3D0E24DD08FFC18E2F0C7B8F4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3">
    <w:name w:val="1444A158C02B41E1AD4FB5F906F05A1F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2">
    <w:name w:val="74A988CE33A74A8585616BE0804158F3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5">
    <w:name w:val="0C0AF74FB79743149F432E6E455AF5F01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4">
    <w:name w:val="FCE2C71E63694CE3A75D102CF0E83F431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1">
    <w:name w:val="B3B5081173324307B12AE0237523BF1B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0">
    <w:name w:val="AA63B1B075984A60BF1BBB9BDA1B6A9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9">
    <w:name w:val="39DBF9B85D664712BA8BCCC543703654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9">
    <w:name w:val="2E6A971D9DC44598811DFB927558F4A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8">
    <w:name w:val="732AC539A8314EBDAC9E7616F0C9BF22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7">
    <w:name w:val="053AD59B2984497C8A6D1FCF4E5E88A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6">
    <w:name w:val="A97BA784863B4074A86C58780DAA16A0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6">
    <w:name w:val="7074D9E9128043FB88E9B17C7D842E3D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5">
    <w:name w:val="FF11F596E65F4E14BC1AF87144E89C8D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4">
    <w:name w:val="17E325EA78984655AB9EA262BFCA9026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3">
    <w:name w:val="2CEA1D093B974D20B13B81613F2B574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2">
    <w:name w:val="464A02D878084A62A210A29E43A7D02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2">
    <w:name w:val="3357C52070DD4E5B9056EF658CCDA0BB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5B3C4A46CB470B8EC6D315D56DE2381">
    <w:name w:val="0E5B3C4A46CB470B8EC6D315D56DE238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024F851EF146A0B7960DE765E0F3AA">
    <w:name w:val="EE024F851EF146A0B7960DE765E0F3AA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6ED6E9BE5E4ECB86F860290BB40BD9">
    <w:name w:val="546ED6E9BE5E4ECB86F860290BB40BD9"/>
    <w:rsid w:val="0094420E"/>
  </w:style>
  <w:style w:type="paragraph" w:customStyle="1" w:styleId="7B9A2B883BEB483DB3FD1737FA35E9C7">
    <w:name w:val="7B9A2B883BEB483DB3FD1737FA35E9C7"/>
    <w:rsid w:val="0094420E"/>
  </w:style>
  <w:style w:type="paragraph" w:customStyle="1" w:styleId="D1AC1CD862EB49BBB19837CE286C6300">
    <w:name w:val="D1AC1CD862EB49BBB19837CE286C6300"/>
    <w:rsid w:val="0094420E"/>
  </w:style>
  <w:style w:type="paragraph" w:customStyle="1" w:styleId="F626AC2EA8024CF7B620897429252B05">
    <w:name w:val="F626AC2EA8024CF7B620897429252B05"/>
    <w:rsid w:val="0094420E"/>
  </w:style>
  <w:style w:type="paragraph" w:customStyle="1" w:styleId="9161A7B9153944AA99073C409BA6EC41">
    <w:name w:val="9161A7B9153944AA99073C409BA6EC41"/>
    <w:rsid w:val="0094420E"/>
  </w:style>
  <w:style w:type="paragraph" w:customStyle="1" w:styleId="1E947C6F3F0D46FDA75532C51BACE652">
    <w:name w:val="1E947C6F3F0D46FDA75532C51BACE652"/>
    <w:rsid w:val="0094420E"/>
  </w:style>
  <w:style w:type="paragraph" w:customStyle="1" w:styleId="D0866AD4DC864DDD969C613AE9BB058D">
    <w:name w:val="D0866AD4DC864DDD969C613AE9BB058D"/>
    <w:rsid w:val="0094420E"/>
  </w:style>
  <w:style w:type="paragraph" w:customStyle="1" w:styleId="53B269F01A344529A49C7EDF01452BF7">
    <w:name w:val="53B269F01A344529A49C7EDF01452BF7"/>
    <w:rsid w:val="0094420E"/>
  </w:style>
  <w:style w:type="paragraph" w:customStyle="1" w:styleId="4ACFB78A2070460B8AB0D4D6BB09D20826">
    <w:name w:val="4ACFB78A2070460B8AB0D4D6BB09D2082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5">
    <w:name w:val="74BF1AB3D0E24DD08FFC18E2F0C7B8F42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4">
    <w:name w:val="1444A158C02B41E1AD4FB5F906F05A1F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3">
    <w:name w:val="74A988CE33A74A8585616BE0804158F3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6">
    <w:name w:val="0C0AF74FB79743149F432E6E455AF5F01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5">
    <w:name w:val="FCE2C71E63694CE3A75D102CF0E83F431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2">
    <w:name w:val="B3B5081173324307B12AE0237523BF1B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1">
    <w:name w:val="AA63B1B075984A60BF1BBB9BDA1B6A9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0">
    <w:name w:val="39DBF9B85D664712BA8BCCC543703654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0">
    <w:name w:val="2E6A971D9DC44598811DFB927558F4A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9">
    <w:name w:val="732AC539A8314EBDAC9E7616F0C9BF22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8">
    <w:name w:val="053AD59B2984497C8A6D1FCF4E5E88A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7">
    <w:name w:val="A97BA784863B4074A86C58780DAA16A0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7">
    <w:name w:val="7074D9E9128043FB88E9B17C7D842E3D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6">
    <w:name w:val="FF11F596E65F4E14BC1AF87144E89C8D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5">
    <w:name w:val="17E325EA78984655AB9EA262BFCA9026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4">
    <w:name w:val="2CEA1D093B974D20B13B81613F2B5742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3">
    <w:name w:val="464A02D878084A62A210A29E43A7D02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3">
    <w:name w:val="3357C52070DD4E5B9056EF658CCDA0BB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6ED6E9BE5E4ECB86F860290BB40BD91">
    <w:name w:val="546ED6E9BE5E4ECB86F860290BB40BD9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9A2B883BEB483DB3FD1737FA35E9C71">
    <w:name w:val="7B9A2B883BEB483DB3FD1737FA35E9C7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C1CD862EB49BBB19837CE286C63001">
    <w:name w:val="D1AC1CD862EB49BBB19837CE286C6300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26AC2EA8024CF7B620897429252B051">
    <w:name w:val="F626AC2EA8024CF7B620897429252B05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61A7B9153944AA99073C409BA6EC411">
    <w:name w:val="9161A7B9153944AA99073C409BA6EC41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947C6F3F0D46FDA75532C51BACE6521">
    <w:name w:val="1E947C6F3F0D46FDA75532C51BACE652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866AD4DC864DDD969C613AE9BB058D1">
    <w:name w:val="D0866AD4DC864DDD969C613AE9BB058D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B269F01A344529A49C7EDF01452BF71">
    <w:name w:val="53B269F01A344529A49C7EDF01452BF7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">
    <w:name w:val="E02659B88E3C456194D7073AB4E3C2A6"/>
    <w:rsid w:val="0094420E"/>
  </w:style>
  <w:style w:type="paragraph" w:customStyle="1" w:styleId="CB6B01C822534162B57CF5350135E550">
    <w:name w:val="CB6B01C822534162B57CF5350135E550"/>
    <w:rsid w:val="0094420E"/>
  </w:style>
  <w:style w:type="paragraph" w:customStyle="1" w:styleId="0879B4E271F7472E997002D162BA2F2F">
    <w:name w:val="0879B4E271F7472E997002D162BA2F2F"/>
    <w:rsid w:val="0094420E"/>
  </w:style>
  <w:style w:type="paragraph" w:customStyle="1" w:styleId="50F9C9473F944FB89FF70C2870DDEBF5">
    <w:name w:val="50F9C9473F944FB89FF70C2870DDEBF5"/>
    <w:rsid w:val="0094420E"/>
  </w:style>
  <w:style w:type="paragraph" w:customStyle="1" w:styleId="6173CD6A128142789245E0D15FEC4FA0">
    <w:name w:val="6173CD6A128142789245E0D15FEC4FA0"/>
    <w:rsid w:val="0094420E"/>
  </w:style>
  <w:style w:type="paragraph" w:customStyle="1" w:styleId="7CDA0CA5FF194CED868AA19641CC8ABE">
    <w:name w:val="7CDA0CA5FF194CED868AA19641CC8ABE"/>
    <w:rsid w:val="0094420E"/>
  </w:style>
  <w:style w:type="paragraph" w:customStyle="1" w:styleId="8FC99ED44CDD4016922B427DE7278BB9">
    <w:name w:val="8FC99ED44CDD4016922B427DE7278BB9"/>
    <w:rsid w:val="0094420E"/>
  </w:style>
  <w:style w:type="paragraph" w:customStyle="1" w:styleId="4EE8C286476A4837A7A6EC36C40233E1">
    <w:name w:val="4EE8C286476A4837A7A6EC36C40233E1"/>
    <w:rsid w:val="0094420E"/>
  </w:style>
  <w:style w:type="paragraph" w:customStyle="1" w:styleId="29DC31697B064F97827AE92CDD16AE01">
    <w:name w:val="29DC31697B064F97827AE92CDD16AE01"/>
    <w:rsid w:val="0094420E"/>
  </w:style>
  <w:style w:type="paragraph" w:customStyle="1" w:styleId="2F1F78FE77B740098354BE86FB6E857F">
    <w:name w:val="2F1F78FE77B740098354BE86FB6E857F"/>
    <w:rsid w:val="0094420E"/>
  </w:style>
  <w:style w:type="paragraph" w:customStyle="1" w:styleId="F62170E8930E43B5B7AD2D67655F2B65">
    <w:name w:val="F62170E8930E43B5B7AD2D67655F2B65"/>
    <w:rsid w:val="0094420E"/>
  </w:style>
  <w:style w:type="paragraph" w:customStyle="1" w:styleId="2AFF9D0B92E7438E833479D525C6CAB5">
    <w:name w:val="2AFF9D0B92E7438E833479D525C6CAB5"/>
    <w:rsid w:val="0094420E"/>
  </w:style>
  <w:style w:type="paragraph" w:customStyle="1" w:styleId="2EBDF3AAA9734B34AFF661D0846F78B8">
    <w:name w:val="2EBDF3AAA9734B34AFF661D0846F78B8"/>
    <w:rsid w:val="0094420E"/>
  </w:style>
  <w:style w:type="paragraph" w:customStyle="1" w:styleId="BE3EFCF35CF046009B0066D081759B4E">
    <w:name w:val="BE3EFCF35CF046009B0066D081759B4E"/>
    <w:rsid w:val="0094420E"/>
  </w:style>
  <w:style w:type="paragraph" w:customStyle="1" w:styleId="035F0CC8DEEA43738DCDD2D0B0E0866B">
    <w:name w:val="035F0CC8DEEA43738DCDD2D0B0E0866B"/>
    <w:rsid w:val="0094420E"/>
  </w:style>
  <w:style w:type="paragraph" w:customStyle="1" w:styleId="3759789C5B52429C9C8195FD33C07971">
    <w:name w:val="3759789C5B52429C9C8195FD33C07971"/>
    <w:rsid w:val="0094420E"/>
  </w:style>
  <w:style w:type="paragraph" w:customStyle="1" w:styleId="07DCB6F8E23940C6B4CE320926656F38">
    <w:name w:val="07DCB6F8E23940C6B4CE320926656F38"/>
    <w:rsid w:val="0094420E"/>
  </w:style>
  <w:style w:type="paragraph" w:customStyle="1" w:styleId="5BCFCBDE2AAC479BA4D69D4B2F209FD1">
    <w:name w:val="5BCFCBDE2AAC479BA4D69D4B2F209FD1"/>
    <w:rsid w:val="0094420E"/>
  </w:style>
  <w:style w:type="paragraph" w:customStyle="1" w:styleId="1282B88D4D674E41ABC2A4CCD19B09F6">
    <w:name w:val="1282B88D4D674E41ABC2A4CCD19B09F6"/>
    <w:rsid w:val="0094420E"/>
  </w:style>
  <w:style w:type="paragraph" w:customStyle="1" w:styleId="A4263DB0C5E94B60B72B287A772EEF98">
    <w:name w:val="A4263DB0C5E94B60B72B287A772EEF98"/>
    <w:rsid w:val="0094420E"/>
  </w:style>
  <w:style w:type="paragraph" w:customStyle="1" w:styleId="4ACFB78A2070460B8AB0D4D6BB09D20827">
    <w:name w:val="4ACFB78A2070460B8AB0D4D6BB09D20827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6">
    <w:name w:val="74BF1AB3D0E24DD08FFC18E2F0C7B8F426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5">
    <w:name w:val="1444A158C02B41E1AD4FB5F906F05A1F25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4">
    <w:name w:val="74A988CE33A74A8585616BE0804158F32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7">
    <w:name w:val="0C0AF74FB79743149F432E6E455AF5F01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6">
    <w:name w:val="FCE2C71E63694CE3A75D102CF0E83F431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3">
    <w:name w:val="B3B5081173324307B12AE0237523BF1B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2">
    <w:name w:val="AA63B1B075984A60BF1BBB9BDA1B6A93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1">
    <w:name w:val="39DBF9B85D664712BA8BCCC543703654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1">
    <w:name w:val="2E6A971D9DC44598811DFB927558F4A3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0">
    <w:name w:val="732AC539A8314EBDAC9E7616F0C9BF22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9">
    <w:name w:val="053AD59B2984497C8A6D1FCF4E5E88A39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8">
    <w:name w:val="A97BA784863B4074A86C58780DAA16A0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8">
    <w:name w:val="7074D9E9128043FB88E9B17C7D842E3D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7">
    <w:name w:val="FF11F596E65F4E14BC1AF87144E89C8D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6">
    <w:name w:val="17E325EA78984655AB9EA262BFCA9026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5">
    <w:name w:val="2CEA1D093B974D20B13B81613F2B5742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4">
    <w:name w:val="464A02D878084A62A210A29E43A7D022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4">
    <w:name w:val="3357C52070DD4E5B9056EF658CCDA0BB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1">
    <w:name w:val="E02659B88E3C456194D7073AB4E3C2A6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1">
    <w:name w:val="CB6B01C822534162B57CF5350135E550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1">
    <w:name w:val="29DC31697B064F97827AE92CDD16AE01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1">
    <w:name w:val="2F1F78FE77B740098354BE86FB6E857F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1">
    <w:name w:val="035F0CC8DEEA43738DCDD2D0B0E0866B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1">
    <w:name w:val="3759789C5B52429C9C8195FD33C07971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1">
    <w:name w:val="1282B88D4D674E41ABC2A4CCD19B09F6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1">
    <w:name w:val="A4263DB0C5E94B60B72B287A772EEF98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8">
    <w:name w:val="4ACFB78A2070460B8AB0D4D6BB09D20828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7">
    <w:name w:val="74BF1AB3D0E24DD08FFC18E2F0C7B8F427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">
    <w:name w:val="AE897578A6AA4BD1B5BFD924AB3AC9AE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">
    <w:name w:val="CEBAA246C6684F24B3178959BA0EA56B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8">
    <w:name w:val="0C0AF74FB79743149F432E6E455AF5F01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7">
    <w:name w:val="FCE2C71E63694CE3A75D102CF0E83F4317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4">
    <w:name w:val="B3B5081173324307B12AE0237523BF1B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3">
    <w:name w:val="AA63B1B075984A60BF1BBB9BDA1B6A93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2">
    <w:name w:val="39DBF9B85D664712BA8BCCC543703654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2">
    <w:name w:val="2E6A971D9DC44598811DFB927558F4A3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1">
    <w:name w:val="732AC539A8314EBDAC9E7616F0C9BF22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0">
    <w:name w:val="053AD59B2984497C8A6D1FCF4E5E88A3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9">
    <w:name w:val="A97BA784863B4074A86C58780DAA16A09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9">
    <w:name w:val="7074D9E9128043FB88E9B17C7D842E3D9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8">
    <w:name w:val="FF11F596E65F4E14BC1AF87144E89C8D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7">
    <w:name w:val="17E325EA78984655AB9EA262BFCA9026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6">
    <w:name w:val="2CEA1D093B974D20B13B81613F2B5742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5">
    <w:name w:val="464A02D878084A62A210A29E43A7D022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5">
    <w:name w:val="3357C52070DD4E5B9056EF658CCDA0BB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2">
    <w:name w:val="E02659B88E3C456194D7073AB4E3C2A6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2">
    <w:name w:val="CB6B01C822534162B57CF5350135E550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2">
    <w:name w:val="29DC31697B064F97827AE92CDD16AE01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2">
    <w:name w:val="2F1F78FE77B740098354BE86FB6E857F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2">
    <w:name w:val="035F0CC8DEEA43738DCDD2D0B0E0866B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2">
    <w:name w:val="3759789C5B52429C9C8195FD33C07971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2">
    <w:name w:val="1282B88D4D674E41ABC2A4CCD19B09F6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2">
    <w:name w:val="A4263DB0C5E94B60B72B287A772EEF98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9">
    <w:name w:val="4ACFB78A2070460B8AB0D4D6BB09D20829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8">
    <w:name w:val="74BF1AB3D0E24DD08FFC18E2F0C7B8F428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1">
    <w:name w:val="AE897578A6AA4BD1B5BFD924AB3AC9AE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1">
    <w:name w:val="CEBAA246C6684F24B3178959BA0EA56B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5">
    <w:name w:val="B3B5081173324307B12AE0237523BF1B1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4">
    <w:name w:val="AA63B1B075984A60BF1BBB9BDA1B6A93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3">
    <w:name w:val="39DBF9B85D664712BA8BCCC543703654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3">
    <w:name w:val="2E6A971D9DC44598811DFB927558F4A3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2">
    <w:name w:val="732AC539A8314EBDAC9E7616F0C9BF22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1">
    <w:name w:val="053AD59B2984497C8A6D1FCF4E5E88A3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0">
    <w:name w:val="A97BA784863B4074A86C58780DAA16A0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0">
    <w:name w:val="7074D9E9128043FB88E9B17C7D842E3D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9">
    <w:name w:val="FF11F596E65F4E14BC1AF87144E89C8D9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8">
    <w:name w:val="17E325EA78984655AB9EA262BFCA9026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7">
    <w:name w:val="2CEA1D093B974D20B13B81613F2B57427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6">
    <w:name w:val="464A02D878084A62A210A29E43A7D022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6">
    <w:name w:val="3357C52070DD4E5B9056EF658CCDA0BB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3">
    <w:name w:val="E02659B88E3C456194D7073AB4E3C2A6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3">
    <w:name w:val="CB6B01C822534162B57CF5350135E550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3">
    <w:name w:val="29DC31697B064F97827AE92CDD16AE01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3">
    <w:name w:val="2F1F78FE77B740098354BE86FB6E857F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3">
    <w:name w:val="035F0CC8DEEA43738DCDD2D0B0E0866B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3">
    <w:name w:val="3759789C5B52429C9C8195FD33C07971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3">
    <w:name w:val="1282B88D4D674E41ABC2A4CCD19B09F6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3">
    <w:name w:val="A4263DB0C5E94B60B72B287A772EEF98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0">
    <w:name w:val="4ACFB78A2070460B8AB0D4D6BB09D20830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9">
    <w:name w:val="74BF1AB3D0E24DD08FFC18E2F0C7B8F429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2">
    <w:name w:val="AE897578A6AA4BD1B5BFD924AB3AC9AE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2">
    <w:name w:val="CEBAA246C6684F24B3178959BA0EA56B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F7F26F64EC423CB950728625A99178">
    <w:name w:val="5BF7F26F64EC423CB950728625A9917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6">
    <w:name w:val="B3B5081173324307B12AE0237523BF1B1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5">
    <w:name w:val="AA63B1B075984A60BF1BBB9BDA1B6A931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4">
    <w:name w:val="39DBF9B85D664712BA8BCCC543703654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4">
    <w:name w:val="2E6A971D9DC44598811DFB927558F4A3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3">
    <w:name w:val="732AC539A8314EBDAC9E7616F0C9BF22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2">
    <w:name w:val="053AD59B2984497C8A6D1FCF4E5E88A3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1">
    <w:name w:val="A97BA784863B4074A86C58780DAA16A0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1">
    <w:name w:val="7074D9E9128043FB88E9B17C7D842E3D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10">
    <w:name w:val="FF11F596E65F4E14BC1AF87144E89C8D10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9">
    <w:name w:val="17E325EA78984655AB9EA262BFCA90269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8">
    <w:name w:val="2CEA1D093B974D20B13B81613F2B5742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7">
    <w:name w:val="464A02D878084A62A210A29E43A7D0227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7">
    <w:name w:val="3357C52070DD4E5B9056EF658CCDA0BB7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4">
    <w:name w:val="E02659B88E3C456194D7073AB4E3C2A6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4">
    <w:name w:val="CB6B01C822534162B57CF5350135E550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4">
    <w:name w:val="29DC31697B064F97827AE92CDD16AE01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4">
    <w:name w:val="2F1F78FE77B740098354BE86FB6E857F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4">
    <w:name w:val="035F0CC8DEEA43738DCDD2D0B0E0866B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4">
    <w:name w:val="3759789C5B52429C9C8195FD33C07971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4">
    <w:name w:val="1282B88D4D674E41ABC2A4CCD19B09F6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4">
    <w:name w:val="A4263DB0C5E94B60B72B287A772EEF98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1">
    <w:name w:val="4ACFB78A2070460B8AB0D4D6BB09D20831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0">
    <w:name w:val="74BF1AB3D0E24DD08FFC18E2F0C7B8F430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3">
    <w:name w:val="AE897578A6AA4BD1B5BFD924AB3AC9AE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3">
    <w:name w:val="CEBAA246C6684F24B3178959BA0EA56B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F7F26F64EC423CB950728625A991781">
    <w:name w:val="5BF7F26F64EC423CB950728625A99178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695EDA4574A5990EE0BA121A8747F">
    <w:name w:val="483695EDA4574A5990EE0BA121A8747F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62BC189B0C448FA7841F6A387EEEC1">
    <w:name w:val="DB62BC189B0C448FA7841F6A387EEEC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61BF447D884FD9AC1C1C22FA58BC9E">
    <w:name w:val="6C61BF447D884FD9AC1C1C22FA58BC9E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5D7548177C4C39A3CA1E37B7D8C1C0">
    <w:name w:val="985D7548177C4C39A3CA1E37B7D8C1C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B44A040EA4D2F951C444A1A06FAF6">
    <w:name w:val="2CEB44A040EA4D2F951C444A1A06FAF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62D004B9A0453F80BDF0D483165F2F">
    <w:name w:val="B562D004B9A0453F80BDF0D483165F2F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306FE37E964EC7BB9FF5656132EFEC">
    <w:name w:val="78306FE37E964EC7BB9FF5656132EFEC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4">
    <w:name w:val="732AC539A8314EBDAC9E7616F0C9BF22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3">
    <w:name w:val="053AD59B2984497C8A6D1FCF4E5E88A3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2">
    <w:name w:val="A97BA784863B4074A86C58780DAA16A0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2">
    <w:name w:val="7074D9E9128043FB88E9B17C7D842E3D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11">
    <w:name w:val="FF11F596E65F4E14BC1AF87144E89C8D1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10">
    <w:name w:val="17E325EA78984655AB9EA262BFCA902610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9">
    <w:name w:val="2CEA1D093B974D20B13B81613F2B57429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8">
    <w:name w:val="464A02D878084A62A210A29E43A7D022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8">
    <w:name w:val="3357C52070DD4E5B9056EF658CCDA0BB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5">
    <w:name w:val="E02659B88E3C456194D7073AB4E3C2A6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5">
    <w:name w:val="CB6B01C822534162B57CF5350135E550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5">
    <w:name w:val="29DC31697B064F97827AE92CDD16AE01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5">
    <w:name w:val="2F1F78FE77B740098354BE86FB6E857F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5">
    <w:name w:val="035F0CC8DEEA43738DCDD2D0B0E0866B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5">
    <w:name w:val="3759789C5B52429C9C8195FD33C07971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5">
    <w:name w:val="1282B88D4D674E41ABC2A4CCD19B09F6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5">
    <w:name w:val="A4263DB0C5E94B60B72B287A772EEF98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2">
    <w:name w:val="4ACFB78A2070460B8AB0D4D6BB09D20832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1">
    <w:name w:val="74BF1AB3D0E24DD08FFC18E2F0C7B8F431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4">
    <w:name w:val="AE897578A6AA4BD1B5BFD924AB3AC9AE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4">
    <w:name w:val="CEBAA246C6684F24B3178959BA0EA56B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F7F26F64EC423CB950728625A991782">
    <w:name w:val="5BF7F26F64EC423CB950728625A99178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695EDA4574A5990EE0BA121A8747F1">
    <w:name w:val="483695EDA4574A5990EE0BA121A8747F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62BC189B0C448FA7841F6A387EEEC11">
    <w:name w:val="DB62BC189B0C448FA7841F6A387EEEC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61BF447D884FD9AC1C1C22FA58BC9E1">
    <w:name w:val="6C61BF447D884FD9AC1C1C22FA58BC9E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5D7548177C4C39A3CA1E37B7D8C1C01">
    <w:name w:val="985D7548177C4C39A3CA1E37B7D8C1C0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B44A040EA4D2F951C444A1A06FAF61">
    <w:name w:val="2CEB44A040EA4D2F951C444A1A06FAF6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62D004B9A0453F80BDF0D483165F2F1">
    <w:name w:val="B562D004B9A0453F80BDF0D483165F2F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306FE37E964EC7BB9FF5656132EFEC1">
    <w:name w:val="78306FE37E964EC7BB9FF5656132EFEC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2E17301F7E4D5C810FF67803CD62A4">
    <w:name w:val="022E17301F7E4D5C810FF67803CD62A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72065ADEA84D80AD87C59AF8F956B4">
    <w:name w:val="BB72065ADEA84D80AD87C59AF8F956B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5">
    <w:name w:val="732AC539A8314EBDAC9E7616F0C9BF221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4">
    <w:name w:val="053AD59B2984497C8A6D1FCF4E5E88A3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3">
    <w:name w:val="A97BA784863B4074A86C58780DAA16A0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3">
    <w:name w:val="7074D9E9128043FB88E9B17C7D842E3D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12">
    <w:name w:val="FF11F596E65F4E14BC1AF87144E89C8D1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11">
    <w:name w:val="17E325EA78984655AB9EA262BFCA90261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10">
    <w:name w:val="2CEA1D093B974D20B13B81613F2B5742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9">
    <w:name w:val="464A02D878084A62A210A29E43A7D0229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9">
    <w:name w:val="3357C52070DD4E5B9056EF658CCDA0BB9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6">
    <w:name w:val="E02659B88E3C456194D7073AB4E3C2A6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6">
    <w:name w:val="CB6B01C822534162B57CF5350135E550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6">
    <w:name w:val="29DC31697B064F97827AE92CDD16AE01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6">
    <w:name w:val="2F1F78FE77B740098354BE86FB6E857F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6">
    <w:name w:val="035F0CC8DEEA43738DCDD2D0B0E0866B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6">
    <w:name w:val="3759789C5B52429C9C8195FD33C07971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6">
    <w:name w:val="1282B88D4D674E41ABC2A4CCD19B09F6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6">
    <w:name w:val="A4263DB0C5E94B60B72B287A772EEF98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3">
    <w:name w:val="4ACFB78A2070460B8AB0D4D6BB09D20833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2">
    <w:name w:val="74BF1AB3D0E24DD08FFC18E2F0C7B8F432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5">
    <w:name w:val="AE897578A6AA4BD1B5BFD924AB3AC9AE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5">
    <w:name w:val="CEBAA246C6684F24B3178959BA0EA56B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F7F26F64EC423CB950728625A991783">
    <w:name w:val="5BF7F26F64EC423CB950728625A99178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695EDA4574A5990EE0BA121A8747F2">
    <w:name w:val="483695EDA4574A5990EE0BA121A8747F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62BC189B0C448FA7841F6A387EEEC12">
    <w:name w:val="DB62BC189B0C448FA7841F6A387EEEC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61BF447D884FD9AC1C1C22FA58BC9E2">
    <w:name w:val="6C61BF447D884FD9AC1C1C22FA58BC9E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5D7548177C4C39A3CA1E37B7D8C1C02">
    <w:name w:val="985D7548177C4C39A3CA1E37B7D8C1C0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B44A040EA4D2F951C444A1A06FAF62">
    <w:name w:val="2CEB44A040EA4D2F951C444A1A06FAF6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62D004B9A0453F80BDF0D483165F2F2">
    <w:name w:val="B562D004B9A0453F80BDF0D483165F2F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306FE37E964EC7BB9FF5656132EFEC2">
    <w:name w:val="78306FE37E964EC7BB9FF5656132EFEC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2E17301F7E4D5C810FF67803CD62A41">
    <w:name w:val="022E17301F7E4D5C810FF67803CD62A4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72065ADEA84D80AD87C59AF8F956B41">
    <w:name w:val="BB72065ADEA84D80AD87C59AF8F956B4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57EC4CF284B01862B757FDBDC49BA">
    <w:name w:val="40957EC4CF284B01862B757FDBDC49BA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69C0FD6E9F4327847C56C9312BFE41">
    <w:name w:val="5E69C0FD6E9F4327847C56C9312BFE4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90EC00F7F94C38BC43D4026A161583">
    <w:name w:val="6D90EC00F7F94C38BC43D4026A16158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698F2977BE4056BEAB4ECE71F441EA">
    <w:name w:val="1C698F2977BE4056BEAB4ECE71F441EA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5">
    <w:name w:val="053AD59B2984497C8A6D1FCF4E5E88A31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4">
    <w:name w:val="A97BA784863B4074A86C58780DAA16A0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4">
    <w:name w:val="7074D9E9128043FB88E9B17C7D842E3D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13">
    <w:name w:val="FF11F596E65F4E14BC1AF87144E89C8D1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12">
    <w:name w:val="17E325EA78984655AB9EA262BFCA90261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11">
    <w:name w:val="2CEA1D093B974D20B13B81613F2B5742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10">
    <w:name w:val="464A02D878084A62A210A29E43A7D022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10">
    <w:name w:val="3357C52070DD4E5B9056EF658CCDA0BB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7">
    <w:name w:val="E02659B88E3C456194D7073AB4E3C2A6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7">
    <w:name w:val="CB6B01C822534162B57CF5350135E550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7">
    <w:name w:val="29DC31697B064F97827AE92CDD16AE01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7">
    <w:name w:val="2F1F78FE77B740098354BE86FB6E857F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7">
    <w:name w:val="035F0CC8DEEA43738DCDD2D0B0E0866B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7">
    <w:name w:val="3759789C5B52429C9C8195FD33C07971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7">
    <w:name w:val="1282B88D4D674E41ABC2A4CCD19B09F6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7">
    <w:name w:val="A4263DB0C5E94B60B72B287A772EEF98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4">
    <w:name w:val="4ACFB78A2070460B8AB0D4D6BB09D20834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3">
    <w:name w:val="74BF1AB3D0E24DD08FFC18E2F0C7B8F433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6">
    <w:name w:val="AE897578A6AA4BD1B5BFD924AB3AC9AE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6">
    <w:name w:val="CEBAA246C6684F24B3178959BA0EA56B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F7F26F64EC423CB950728625A991784">
    <w:name w:val="5BF7F26F64EC423CB950728625A99178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695EDA4574A5990EE0BA121A8747F3">
    <w:name w:val="483695EDA4574A5990EE0BA121A8747F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62BC189B0C448FA7841F6A387EEEC13">
    <w:name w:val="DB62BC189B0C448FA7841F6A387EEEC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61BF447D884FD9AC1C1C22FA58BC9E3">
    <w:name w:val="6C61BF447D884FD9AC1C1C22FA58BC9E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5D7548177C4C39A3CA1E37B7D8C1C03">
    <w:name w:val="985D7548177C4C39A3CA1E37B7D8C1C0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B44A040EA4D2F951C444A1A06FAF63">
    <w:name w:val="2CEB44A040EA4D2F951C444A1A06FAF6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62D004B9A0453F80BDF0D483165F2F3">
    <w:name w:val="B562D004B9A0453F80BDF0D483165F2F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306FE37E964EC7BB9FF5656132EFEC3">
    <w:name w:val="78306FE37E964EC7BB9FF5656132EFEC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2E17301F7E4D5C810FF67803CD62A42">
    <w:name w:val="022E17301F7E4D5C810FF67803CD62A4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72065ADEA84D80AD87C59AF8F956B42">
    <w:name w:val="BB72065ADEA84D80AD87C59AF8F956B4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57EC4CF284B01862B757FDBDC49BA1">
    <w:name w:val="40957EC4CF284B01862B757FDBDC49BA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69C0FD6E9F4327847C56C9312BFE411">
    <w:name w:val="5E69C0FD6E9F4327847C56C9312BFE4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90EC00F7F94C38BC43D4026A1615831">
    <w:name w:val="6D90EC00F7F94C38BC43D4026A161583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698F2977BE4056BEAB4ECE71F441EA1">
    <w:name w:val="1C698F2977BE4056BEAB4ECE71F441EA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BA5C83D101431395685D668DBAEC16">
    <w:name w:val="85BA5C83D101431395685D668DBAEC1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C0DCD435A04F10895EB94143FF7568">
    <w:name w:val="04C0DCD435A04F10895EB94143FF756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5F7D7001EA452C983314C4A0F9A8FE">
    <w:name w:val="045F7D7001EA452C983314C4A0F9A8FE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11">
    <w:name w:val="3357C52070DD4E5B9056EF658CCDA0BB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8">
    <w:name w:val="E02659B88E3C456194D7073AB4E3C2A6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8">
    <w:name w:val="CB6B01C822534162B57CF5350135E550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8">
    <w:name w:val="29DC31697B064F97827AE92CDD16AE01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8">
    <w:name w:val="2F1F78FE77B740098354BE86FB6E857F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8">
    <w:name w:val="035F0CC8DEEA43738DCDD2D0B0E0866B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8">
    <w:name w:val="3759789C5B52429C9C8195FD33C07971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8">
    <w:name w:val="1282B88D4D674E41ABC2A4CCD19B09F6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8">
    <w:name w:val="A4263DB0C5E94B60B72B287A772EEF98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5">
    <w:name w:val="4ACFB78A2070460B8AB0D4D6BB09D20835"/>
    <w:rsid w:val="00F009FA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4">
    <w:name w:val="74BF1AB3D0E24DD08FFC18E2F0C7B8F434"/>
    <w:rsid w:val="00F009FA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7">
    <w:name w:val="AE897578A6AA4BD1B5BFD924AB3AC9AE7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7">
    <w:name w:val="CEBAA246C6684F24B3178959BA0EA56B7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F7F26F64EC423CB950728625A991785">
    <w:name w:val="5BF7F26F64EC423CB950728625A991785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695EDA4574A5990EE0BA121A8747F4">
    <w:name w:val="483695EDA4574A5990EE0BA121A8747F4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62BC189B0C448FA7841F6A387EEEC14">
    <w:name w:val="DB62BC189B0C448FA7841F6A387EEEC14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61BF447D884FD9AC1C1C22FA58BC9E4">
    <w:name w:val="6C61BF447D884FD9AC1C1C22FA58BC9E4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5D7548177C4C39A3CA1E37B7D8C1C04">
    <w:name w:val="985D7548177C4C39A3CA1E37B7D8C1C04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B44A040EA4D2F951C444A1A06FAF64">
    <w:name w:val="2CEB44A040EA4D2F951C444A1A06FAF64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62D004B9A0453F80BDF0D483165F2F4">
    <w:name w:val="B562D004B9A0453F80BDF0D483165F2F4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306FE37E964EC7BB9FF5656132EFEC4">
    <w:name w:val="78306FE37E964EC7BB9FF5656132EFEC4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2E17301F7E4D5C810FF67803CD62A43">
    <w:name w:val="022E17301F7E4D5C810FF67803CD62A43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72065ADEA84D80AD87C59AF8F956B43">
    <w:name w:val="BB72065ADEA84D80AD87C59AF8F956B43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57EC4CF284B01862B757FDBDC49BA2">
    <w:name w:val="40957EC4CF284B01862B757FDBDC49BA2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69C0FD6E9F4327847C56C9312BFE412">
    <w:name w:val="5E69C0FD6E9F4327847C56C9312BFE412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90EC00F7F94C38BC43D4026A1615832">
    <w:name w:val="6D90EC00F7F94C38BC43D4026A1615832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698F2977BE4056BEAB4ECE71F441EA2">
    <w:name w:val="1C698F2977BE4056BEAB4ECE71F441EA2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BA5C83D101431395685D668DBAEC161">
    <w:name w:val="85BA5C83D101431395685D668DBAEC161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C0DCD435A04F10895EB94143FF75681">
    <w:name w:val="04C0DCD435A04F10895EB94143FF75681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5F7D7001EA452C983314C4A0F9A8FE1">
    <w:name w:val="045F7D7001EA452C983314C4A0F9A8FE1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12">
    <w:name w:val="3357C52070DD4E5B9056EF658CCDA0BB12"/>
    <w:rsid w:val="00F009FA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9">
    <w:name w:val="E02659B88E3C456194D7073AB4E3C2A69"/>
    <w:rsid w:val="00F009F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9">
    <w:name w:val="CB6B01C822534162B57CF5350135E5509"/>
    <w:rsid w:val="00F009F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9">
    <w:name w:val="29DC31697B064F97827AE92CDD16AE019"/>
    <w:rsid w:val="00F009F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9">
    <w:name w:val="2F1F78FE77B740098354BE86FB6E857F9"/>
    <w:rsid w:val="00F009F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07FF6CA-F7FE-4AF9-BD2C-6508CE9E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Publikation ohne Titelbild BE.dotm</Template>
  <TotalTime>0</TotalTime>
  <Pages>3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Muster-Organisationsreglement für Burgerliche Korporationen</vt:lpstr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über die Übertragung der Zweigstellenaufgaben</dc:title>
  <cp:lastModifiedBy>Zurbuchen Kathrin, DIJ-AGR-GeM</cp:lastModifiedBy>
  <cp:revision>3</cp:revision>
  <cp:lastPrinted>2019-09-11T20:00:00Z</cp:lastPrinted>
  <dcterms:created xsi:type="dcterms:W3CDTF">2021-05-13T13:19:00Z</dcterms:created>
  <dcterms:modified xsi:type="dcterms:W3CDTF">2022-12-16T11:47:00Z</dcterms:modified>
  <dc:language>Deutsch</dc:language>
</cp:coreProperties>
</file>