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86522" w:rsidRPr="00336989" w:rsidRDefault="00715E9C" w:rsidP="005D05F7">
      <w:pPr>
        <w:pStyle w:val="Titel"/>
        <w:spacing w:before="40"/>
      </w:pPr>
      <w:sdt>
        <w:sdtPr>
          <w:id w:val="-2064866644"/>
          <w:placeholder>
            <w:docPart w:val="4F645FF149994E2EA33E9E6F3AFFE898"/>
          </w:placeholder>
          <w:text w:multiLine="1"/>
        </w:sdtPr>
        <w:sdtEndPr/>
        <w:sdtContent>
          <w:r w:rsidR="00B82F6B">
            <w:t>Reglement</w:t>
          </w:r>
        </w:sdtContent>
      </w:sdt>
    </w:p>
    <w:p w:rsidR="00B82F6B" w:rsidRDefault="00B82F6B" w:rsidP="008C1FDF">
      <w:r>
        <w:t>Über die Auflösung der Neubewertungsreserve</w:t>
      </w:r>
    </w:p>
    <w:p w:rsidR="00B82F6B" w:rsidRDefault="00B82F6B" w:rsidP="008C1FDF"/>
    <w:p w:rsidR="00B82F6B" w:rsidRDefault="00B82F6B" w:rsidP="008C1FDF"/>
    <w:p w:rsidR="00B82F6B" w:rsidRDefault="00B82F6B" w:rsidP="008C1FDF"/>
    <w:p w:rsidR="00B82F6B" w:rsidRDefault="00B82F6B" w:rsidP="008C1FDF"/>
    <w:p w:rsidR="00B82F6B" w:rsidRDefault="00B82F6B" w:rsidP="008C1FDF"/>
    <w:p w:rsidR="00B82F6B" w:rsidRDefault="00B82F6B" w:rsidP="008C1FDF"/>
    <w:p w:rsidR="00B82F6B" w:rsidRDefault="00B82F6B" w:rsidP="00B82F6B">
      <w:pPr>
        <w:rPr>
          <w:b/>
        </w:rPr>
      </w:pPr>
      <w:r w:rsidRPr="00BA15A2">
        <w:rPr>
          <w:b/>
        </w:rPr>
        <w:t xml:space="preserve">Fassung: </w:t>
      </w:r>
      <w:r w:rsidR="004D43C3">
        <w:rPr>
          <w:b/>
        </w:rPr>
        <w:t xml:space="preserve">April </w:t>
      </w:r>
      <w:r w:rsidR="007A5038">
        <w:rPr>
          <w:b/>
        </w:rPr>
        <w:t>202</w:t>
      </w:r>
      <w:r w:rsidR="004D43C3">
        <w:rPr>
          <w:b/>
        </w:rPr>
        <w:t>3</w:t>
      </w:r>
    </w:p>
    <w:p w:rsidR="007A5038" w:rsidRPr="00BA15A2" w:rsidRDefault="007A5038" w:rsidP="00B82F6B">
      <w:pPr>
        <w:rPr>
          <w:b/>
        </w:rPr>
      </w:pPr>
    </w:p>
    <w:p w:rsidR="00B82F6B" w:rsidRPr="00B82F6B" w:rsidRDefault="00B82F6B" w:rsidP="00B82F6B">
      <w:pPr>
        <w:rPr>
          <w:sz w:val="17"/>
          <w:szCs w:val="17"/>
        </w:rPr>
      </w:pPr>
      <w:r w:rsidRPr="00B82F6B">
        <w:rPr>
          <w:sz w:val="17"/>
          <w:szCs w:val="17"/>
        </w:rPr>
        <w:t>2019.JGK.5063</w:t>
      </w:r>
    </w:p>
    <w:p w:rsidR="00B82F6B" w:rsidRDefault="00B82F6B" w:rsidP="00B82F6B">
      <w:pPr>
        <w:spacing w:after="200" w:line="24" w:lineRule="auto"/>
      </w:pPr>
      <w:r>
        <w:br w:type="page"/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371"/>
      </w:tblGrid>
      <w:tr w:rsidR="00B82F6B" w:rsidTr="001B6F3A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B82F6B" w:rsidRDefault="00B82F6B" w:rsidP="001B6F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82F6B" w:rsidRPr="00B82F6B" w:rsidRDefault="00B82F6B" w:rsidP="00B82F6B">
            <w:pPr>
              <w:spacing w:line="431" w:lineRule="exact"/>
              <w:rPr>
                <w:b/>
                <w:spacing w:val="24"/>
                <w:sz w:val="34"/>
                <w:szCs w:val="34"/>
              </w:rPr>
            </w:pPr>
            <w:r w:rsidRPr="00B82F6B">
              <w:rPr>
                <w:b/>
                <w:spacing w:val="24"/>
                <w:sz w:val="34"/>
                <w:szCs w:val="34"/>
              </w:rPr>
              <w:t>Reglement über die Auflösung der Neubewertungsreserve</w:t>
            </w:r>
          </w:p>
        </w:tc>
      </w:tr>
      <w:tr w:rsidR="00B82F6B" w:rsidTr="001B6F3A">
        <w:trPr>
          <w:trHeight w:val="7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B82F6B" w:rsidRDefault="00B82F6B" w:rsidP="00B82F6B">
            <w:pPr>
              <w:spacing w:line="269" w:lineRule="exact"/>
              <w:rPr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82F6B" w:rsidRDefault="00B82F6B" w:rsidP="00B82F6B">
            <w:pPr>
              <w:spacing w:line="269" w:lineRule="exact"/>
              <w:jc w:val="both"/>
            </w:pPr>
            <w:r>
              <w:br/>
              <w:t>Reglement gestützt auf Art. T2-3 Abs. 2 Ziff. 7 der Gemeindeverordnung (GV) vom 16. Dezember 1998</w:t>
            </w:r>
            <w:r>
              <w:rPr>
                <w:rStyle w:val="Funotenzeichen"/>
              </w:rPr>
              <w:footnoteReference w:id="1"/>
            </w:r>
            <w:r>
              <w:t>.</w:t>
            </w:r>
          </w:p>
        </w:tc>
      </w:tr>
      <w:tr w:rsidR="00B82F6B" w:rsidTr="007A5038">
        <w:trPr>
          <w:trHeight w:val="464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B82F6B" w:rsidRDefault="00B82F6B" w:rsidP="007A5038"/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82F6B" w:rsidRDefault="00B82F6B" w:rsidP="007A5038"/>
          <w:p w:rsidR="007A5038" w:rsidRDefault="007A5038" w:rsidP="007A5038"/>
        </w:tc>
      </w:tr>
      <w:tr w:rsidR="00B82F6B" w:rsidRPr="00097EA5" w:rsidTr="001B6F3A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B82F6B" w:rsidRPr="00097EA5" w:rsidRDefault="00B82F6B" w:rsidP="00B82F6B">
            <w:pPr>
              <w:spacing w:line="269" w:lineRule="exact"/>
              <w:rPr>
                <w:szCs w:val="21"/>
              </w:rPr>
            </w:pPr>
            <w:r w:rsidRPr="00097EA5">
              <w:rPr>
                <w:szCs w:val="21"/>
              </w:rPr>
              <w:t>Zweck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A5038" w:rsidRDefault="00B82F6B" w:rsidP="007A5038">
            <w:pPr>
              <w:pStyle w:val="berschrift1"/>
              <w:tabs>
                <w:tab w:val="left" w:pos="922"/>
              </w:tabs>
              <w:spacing w:before="0" w:after="0" w:line="269" w:lineRule="exact"/>
              <w:jc w:val="both"/>
            </w:pPr>
            <w:r w:rsidRPr="00097EA5">
              <w:t>Art. 1</w:t>
            </w:r>
            <w:r w:rsidRPr="00097EA5">
              <w:tab/>
            </w:r>
          </w:p>
          <w:p w:rsidR="00B82F6B" w:rsidRPr="00097EA5" w:rsidRDefault="00B82F6B" w:rsidP="007A5038">
            <w:pPr>
              <w:pStyle w:val="berschrift1"/>
              <w:tabs>
                <w:tab w:val="left" w:pos="922"/>
              </w:tabs>
              <w:spacing w:before="0" w:after="0" w:line="269" w:lineRule="exact"/>
              <w:jc w:val="both"/>
            </w:pPr>
            <w:r w:rsidRPr="00097EA5">
              <w:rPr>
                <w:rFonts w:cs="Arial"/>
                <w:b w:val="0"/>
              </w:rPr>
              <w:t xml:space="preserve">Das Reglement regelt die Auflösung der Neubewertungsreserve (Konto 29600.XX) ab dem sechsten Jahr nach Einführung von HRM2 in Abweichung von Art. T2-3 Abs. 2 Ziff. 6 GV in der Gemeinde </w:t>
            </w:r>
            <w:r w:rsidRPr="00097EA5">
              <w:rPr>
                <w:b w:val="0"/>
                <w:highlight w:val="lightGray"/>
              </w:rPr>
              <w:t>„Name“</w:t>
            </w:r>
            <w:r w:rsidRPr="00097EA5">
              <w:rPr>
                <w:rFonts w:cs="Arial"/>
                <w:b w:val="0"/>
              </w:rPr>
              <w:t xml:space="preserve">. </w:t>
            </w:r>
          </w:p>
        </w:tc>
      </w:tr>
      <w:tr w:rsidR="00B82F6B" w:rsidRPr="00097EA5" w:rsidTr="001B6F3A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B82F6B" w:rsidRDefault="00B82F6B" w:rsidP="00B82F6B">
            <w:pPr>
              <w:spacing w:line="269" w:lineRule="exact"/>
              <w:rPr>
                <w:szCs w:val="21"/>
              </w:rPr>
            </w:pPr>
          </w:p>
          <w:p w:rsidR="007A5038" w:rsidRPr="00097EA5" w:rsidRDefault="007A5038" w:rsidP="00B82F6B">
            <w:pPr>
              <w:spacing w:line="269" w:lineRule="exact"/>
              <w:rPr>
                <w:szCs w:val="21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82F6B" w:rsidRPr="00097EA5" w:rsidRDefault="00B82F6B" w:rsidP="00B82F6B">
            <w:pPr>
              <w:tabs>
                <w:tab w:val="left" w:pos="213"/>
                <w:tab w:val="left" w:pos="922"/>
              </w:tabs>
              <w:spacing w:line="269" w:lineRule="exact"/>
              <w:jc w:val="both"/>
              <w:rPr>
                <w:szCs w:val="21"/>
              </w:rPr>
            </w:pPr>
          </w:p>
        </w:tc>
      </w:tr>
      <w:tr w:rsidR="00B82F6B" w:rsidRPr="00097EA5" w:rsidTr="001B6F3A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B82F6B" w:rsidRPr="00097EA5" w:rsidRDefault="00B82F6B" w:rsidP="00097EA5">
            <w:pPr>
              <w:spacing w:line="269" w:lineRule="exact"/>
              <w:ind w:right="420"/>
              <w:rPr>
                <w:szCs w:val="21"/>
              </w:rPr>
            </w:pPr>
            <w:r w:rsidRPr="00097EA5">
              <w:rPr>
                <w:szCs w:val="21"/>
              </w:rPr>
              <w:t xml:space="preserve">Auflösung der </w:t>
            </w:r>
            <w:r w:rsidRPr="00097EA5">
              <w:rPr>
                <w:szCs w:val="21"/>
              </w:rPr>
              <w:br/>
              <w:t>Neubewertungsreserve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A5038" w:rsidRDefault="007A5038" w:rsidP="00B82F6B">
            <w:pPr>
              <w:tabs>
                <w:tab w:val="left" w:pos="213"/>
                <w:tab w:val="left" w:pos="922"/>
              </w:tabs>
              <w:spacing w:line="269" w:lineRule="exact"/>
              <w:jc w:val="both"/>
              <w:rPr>
                <w:b/>
                <w:szCs w:val="21"/>
              </w:rPr>
            </w:pPr>
            <w:r>
              <w:rPr>
                <w:b/>
                <w:szCs w:val="21"/>
              </w:rPr>
              <w:t>Art. 2</w:t>
            </w:r>
          </w:p>
          <w:p w:rsidR="00B82F6B" w:rsidRPr="00097EA5" w:rsidRDefault="00B82F6B" w:rsidP="00B82F6B">
            <w:pPr>
              <w:tabs>
                <w:tab w:val="left" w:pos="213"/>
                <w:tab w:val="left" w:pos="922"/>
              </w:tabs>
              <w:spacing w:line="269" w:lineRule="exact"/>
              <w:jc w:val="both"/>
              <w:rPr>
                <w:rFonts w:cs="Arial"/>
                <w:szCs w:val="21"/>
              </w:rPr>
            </w:pPr>
            <w:r w:rsidRPr="00097EA5">
              <w:rPr>
                <w:rFonts w:cs="Arial"/>
                <w:szCs w:val="21"/>
              </w:rPr>
              <w:t>Die Neubewertungsreserve wird nicht aufgelöst.</w:t>
            </w:r>
          </w:p>
          <w:p w:rsidR="00B82F6B" w:rsidRPr="00097EA5" w:rsidRDefault="00B82F6B" w:rsidP="00B82F6B">
            <w:pPr>
              <w:tabs>
                <w:tab w:val="left" w:pos="213"/>
                <w:tab w:val="left" w:pos="922"/>
              </w:tabs>
              <w:spacing w:line="269" w:lineRule="exact"/>
              <w:jc w:val="both"/>
              <w:rPr>
                <w:rFonts w:cs="Arial"/>
                <w:szCs w:val="21"/>
              </w:rPr>
            </w:pPr>
          </w:p>
          <w:p w:rsidR="00B82F6B" w:rsidRPr="00097EA5" w:rsidRDefault="00B82F6B" w:rsidP="00B82F6B">
            <w:pPr>
              <w:tabs>
                <w:tab w:val="left" w:pos="922"/>
              </w:tabs>
              <w:spacing w:line="269" w:lineRule="exact"/>
              <w:jc w:val="both"/>
              <w:rPr>
                <w:rFonts w:cs="Arial"/>
                <w:b/>
                <w:szCs w:val="21"/>
              </w:rPr>
            </w:pPr>
            <w:r w:rsidRPr="00097EA5">
              <w:rPr>
                <w:rFonts w:cs="Arial"/>
                <w:b/>
                <w:szCs w:val="21"/>
                <w:highlight w:val="lightGray"/>
              </w:rPr>
              <w:t xml:space="preserve">Variante </w:t>
            </w:r>
          </w:p>
          <w:p w:rsidR="00B82F6B" w:rsidRPr="00097EA5" w:rsidRDefault="00B82F6B" w:rsidP="00B82F6B">
            <w:pPr>
              <w:tabs>
                <w:tab w:val="left" w:pos="922"/>
              </w:tabs>
              <w:spacing w:line="269" w:lineRule="exact"/>
              <w:jc w:val="both"/>
              <w:rPr>
                <w:rFonts w:cs="Arial"/>
                <w:szCs w:val="21"/>
              </w:rPr>
            </w:pPr>
          </w:p>
          <w:p w:rsidR="00B82F6B" w:rsidRPr="00097EA5" w:rsidRDefault="00B82F6B" w:rsidP="007A5038">
            <w:pPr>
              <w:tabs>
                <w:tab w:val="left" w:pos="922"/>
              </w:tabs>
              <w:spacing w:line="269" w:lineRule="exact"/>
              <w:jc w:val="both"/>
              <w:rPr>
                <w:szCs w:val="21"/>
              </w:rPr>
            </w:pPr>
            <w:r w:rsidRPr="00097EA5">
              <w:rPr>
                <w:szCs w:val="21"/>
              </w:rPr>
              <w:t xml:space="preserve">Die Neubewertungsreserve wird über </w:t>
            </w:r>
            <w:r w:rsidRPr="00097EA5">
              <w:rPr>
                <w:szCs w:val="21"/>
                <w:highlight w:val="lightGray"/>
              </w:rPr>
              <w:t>xx</w:t>
            </w:r>
            <w:r w:rsidRPr="00097EA5">
              <w:rPr>
                <w:szCs w:val="21"/>
              </w:rPr>
              <w:t xml:space="preserve"> Jahre linear aufgelöst.</w:t>
            </w:r>
          </w:p>
        </w:tc>
      </w:tr>
      <w:tr w:rsidR="007A5038" w:rsidRPr="00097EA5" w:rsidTr="001B6F3A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7A5038" w:rsidRDefault="007A5038" w:rsidP="00097EA5">
            <w:pPr>
              <w:spacing w:line="269" w:lineRule="exact"/>
              <w:ind w:right="420"/>
              <w:rPr>
                <w:szCs w:val="21"/>
              </w:rPr>
            </w:pPr>
          </w:p>
          <w:p w:rsidR="007A5038" w:rsidRPr="00097EA5" w:rsidRDefault="007A5038" w:rsidP="00097EA5">
            <w:pPr>
              <w:spacing w:line="269" w:lineRule="exact"/>
              <w:ind w:right="420"/>
              <w:rPr>
                <w:szCs w:val="21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A5038" w:rsidRDefault="007A5038" w:rsidP="00B82F6B">
            <w:pPr>
              <w:tabs>
                <w:tab w:val="left" w:pos="213"/>
                <w:tab w:val="left" w:pos="922"/>
              </w:tabs>
              <w:spacing w:line="269" w:lineRule="exact"/>
              <w:jc w:val="both"/>
              <w:rPr>
                <w:b/>
                <w:szCs w:val="21"/>
              </w:rPr>
            </w:pPr>
          </w:p>
        </w:tc>
      </w:tr>
      <w:tr w:rsidR="00B82F6B" w:rsidRPr="00097EA5" w:rsidTr="001B6F3A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B82F6B" w:rsidRPr="00097EA5" w:rsidRDefault="00B82F6B" w:rsidP="00097EA5">
            <w:pPr>
              <w:spacing w:line="269" w:lineRule="exact"/>
              <w:ind w:right="420"/>
              <w:rPr>
                <w:szCs w:val="21"/>
              </w:rPr>
            </w:pPr>
            <w:r w:rsidRPr="00097EA5">
              <w:rPr>
                <w:szCs w:val="21"/>
              </w:rPr>
              <w:t>Entnahmen aus der Neubewertungsreserve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A5038" w:rsidRDefault="00B82F6B" w:rsidP="00B82F6B">
            <w:pPr>
              <w:tabs>
                <w:tab w:val="left" w:pos="213"/>
                <w:tab w:val="left" w:pos="922"/>
              </w:tabs>
              <w:spacing w:line="269" w:lineRule="exact"/>
              <w:jc w:val="both"/>
              <w:rPr>
                <w:b/>
                <w:szCs w:val="21"/>
                <w:vertAlign w:val="superscript"/>
              </w:rPr>
            </w:pPr>
            <w:r w:rsidRPr="00097EA5">
              <w:rPr>
                <w:b/>
                <w:szCs w:val="21"/>
              </w:rPr>
              <w:t>Art. 3</w:t>
            </w:r>
            <w:r w:rsidRPr="00097EA5">
              <w:rPr>
                <w:b/>
                <w:szCs w:val="21"/>
                <w:vertAlign w:val="superscript"/>
              </w:rPr>
              <w:tab/>
            </w:r>
          </w:p>
          <w:p w:rsidR="00B82F6B" w:rsidRPr="00097EA5" w:rsidRDefault="00B82F6B" w:rsidP="00B82F6B">
            <w:pPr>
              <w:tabs>
                <w:tab w:val="left" w:pos="213"/>
                <w:tab w:val="left" w:pos="922"/>
              </w:tabs>
              <w:spacing w:line="269" w:lineRule="exact"/>
              <w:jc w:val="both"/>
              <w:rPr>
                <w:rFonts w:cs="Arial"/>
                <w:szCs w:val="21"/>
              </w:rPr>
            </w:pPr>
            <w:r w:rsidRPr="00097EA5">
              <w:rPr>
                <w:rFonts w:cs="Arial"/>
                <w:szCs w:val="21"/>
              </w:rPr>
              <w:t xml:space="preserve">Entnahmen aus der Neubewertungsreserve sind nur im Umfang von Artikel 81a Abs. 2 GV nach Aufbrauchen der Schwankungsreserve gestattet (Art. T2-3 Abs. 2 Ziff. 3 Bst. b GV). </w:t>
            </w:r>
          </w:p>
        </w:tc>
      </w:tr>
      <w:tr w:rsidR="00B82F6B" w:rsidRPr="00097EA5" w:rsidTr="001B6F3A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B82F6B" w:rsidRPr="00097EA5" w:rsidRDefault="00B82F6B" w:rsidP="00B82F6B">
            <w:pPr>
              <w:spacing w:line="269" w:lineRule="exact"/>
              <w:rPr>
                <w:szCs w:val="21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82F6B" w:rsidRDefault="00B82F6B" w:rsidP="00B82F6B">
            <w:pPr>
              <w:tabs>
                <w:tab w:val="left" w:pos="213"/>
                <w:tab w:val="left" w:pos="922"/>
              </w:tabs>
              <w:spacing w:line="269" w:lineRule="exact"/>
              <w:jc w:val="both"/>
              <w:rPr>
                <w:b/>
                <w:bCs w:val="0"/>
                <w:szCs w:val="21"/>
              </w:rPr>
            </w:pPr>
          </w:p>
          <w:p w:rsidR="007A5038" w:rsidRPr="00097EA5" w:rsidRDefault="007A5038" w:rsidP="00B82F6B">
            <w:pPr>
              <w:tabs>
                <w:tab w:val="left" w:pos="213"/>
                <w:tab w:val="left" w:pos="922"/>
              </w:tabs>
              <w:spacing w:line="269" w:lineRule="exact"/>
              <w:jc w:val="both"/>
              <w:rPr>
                <w:b/>
                <w:bCs w:val="0"/>
                <w:szCs w:val="21"/>
              </w:rPr>
            </w:pPr>
          </w:p>
        </w:tc>
      </w:tr>
      <w:tr w:rsidR="00B82F6B" w:rsidRPr="00097EA5" w:rsidTr="001B6F3A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B82F6B" w:rsidRPr="00097EA5" w:rsidRDefault="00B82F6B" w:rsidP="00B82F6B">
            <w:pPr>
              <w:spacing w:line="269" w:lineRule="exact"/>
              <w:rPr>
                <w:szCs w:val="21"/>
              </w:rPr>
            </w:pPr>
            <w:r w:rsidRPr="00097EA5">
              <w:rPr>
                <w:szCs w:val="21"/>
              </w:rPr>
              <w:t>Inkrafttreten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A5038" w:rsidRDefault="00B82F6B" w:rsidP="00B82F6B">
            <w:pPr>
              <w:tabs>
                <w:tab w:val="left" w:pos="213"/>
                <w:tab w:val="left" w:pos="922"/>
              </w:tabs>
              <w:spacing w:line="269" w:lineRule="exact"/>
              <w:jc w:val="both"/>
              <w:rPr>
                <w:szCs w:val="21"/>
                <w:vertAlign w:val="superscript"/>
              </w:rPr>
            </w:pPr>
            <w:r w:rsidRPr="00097EA5">
              <w:rPr>
                <w:b/>
                <w:szCs w:val="21"/>
              </w:rPr>
              <w:t>Art. 4</w:t>
            </w:r>
            <w:r w:rsidRPr="00097EA5">
              <w:rPr>
                <w:szCs w:val="21"/>
                <w:vertAlign w:val="superscript"/>
              </w:rPr>
              <w:tab/>
            </w:r>
          </w:p>
          <w:p w:rsidR="00B82F6B" w:rsidRPr="00097EA5" w:rsidRDefault="00B82F6B" w:rsidP="00B82F6B">
            <w:pPr>
              <w:tabs>
                <w:tab w:val="left" w:pos="213"/>
                <w:tab w:val="left" w:pos="922"/>
              </w:tabs>
              <w:spacing w:line="269" w:lineRule="exact"/>
              <w:jc w:val="both"/>
              <w:rPr>
                <w:szCs w:val="21"/>
              </w:rPr>
            </w:pPr>
            <w:r w:rsidRPr="00097EA5">
              <w:rPr>
                <w:szCs w:val="21"/>
              </w:rPr>
              <w:t xml:space="preserve">Dieses Reglement tritt am </w:t>
            </w:r>
            <w:r w:rsidRPr="00097EA5">
              <w:rPr>
                <w:szCs w:val="21"/>
                <w:highlight w:val="lightGray"/>
              </w:rPr>
              <w:t>„Datum“</w:t>
            </w:r>
            <w:r w:rsidRPr="00097EA5">
              <w:rPr>
                <w:szCs w:val="21"/>
              </w:rPr>
              <w:t xml:space="preserve"> in Kraft.</w:t>
            </w:r>
          </w:p>
        </w:tc>
      </w:tr>
    </w:tbl>
    <w:p w:rsidR="00B82F6B" w:rsidRPr="00097EA5" w:rsidRDefault="00B82F6B" w:rsidP="00B82F6B">
      <w:pPr>
        <w:spacing w:line="269" w:lineRule="exact"/>
        <w:rPr>
          <w:szCs w:val="21"/>
        </w:rPr>
      </w:pPr>
    </w:p>
    <w:p w:rsidR="00B82F6B" w:rsidRPr="00097EA5" w:rsidRDefault="00B82F6B" w:rsidP="00B82F6B">
      <w:pPr>
        <w:spacing w:line="269" w:lineRule="exact"/>
        <w:rPr>
          <w:szCs w:val="21"/>
        </w:rPr>
      </w:pPr>
    </w:p>
    <w:p w:rsidR="00B82F6B" w:rsidRPr="00097EA5" w:rsidRDefault="00B82F6B" w:rsidP="00B82F6B">
      <w:pPr>
        <w:spacing w:line="269" w:lineRule="exact"/>
        <w:rPr>
          <w:szCs w:val="21"/>
        </w:rPr>
      </w:pPr>
      <w:r w:rsidRPr="00097EA5">
        <w:rPr>
          <w:szCs w:val="21"/>
        </w:rPr>
        <w:t xml:space="preserve">Die Gemeindeversammlung vom </w:t>
      </w:r>
      <w:r w:rsidRPr="00097EA5">
        <w:rPr>
          <w:szCs w:val="21"/>
          <w:highlight w:val="lightGray"/>
        </w:rPr>
        <w:t>„Datum“</w:t>
      </w:r>
      <w:r w:rsidRPr="00097EA5">
        <w:rPr>
          <w:szCs w:val="21"/>
        </w:rPr>
        <w:t xml:space="preserve"> hat dieses Reglement beschlossen.</w:t>
      </w:r>
    </w:p>
    <w:p w:rsidR="00B82F6B" w:rsidRPr="00097EA5" w:rsidRDefault="00B82F6B" w:rsidP="00B82F6B">
      <w:pPr>
        <w:spacing w:line="269" w:lineRule="exact"/>
        <w:rPr>
          <w:szCs w:val="21"/>
        </w:rPr>
      </w:pPr>
    </w:p>
    <w:p w:rsidR="00B82F6B" w:rsidRPr="00097EA5" w:rsidRDefault="00B82F6B" w:rsidP="00B82F6B">
      <w:pPr>
        <w:pStyle w:val="Kopfzeile"/>
        <w:tabs>
          <w:tab w:val="left" w:pos="3402"/>
        </w:tabs>
        <w:spacing w:line="269" w:lineRule="exact"/>
        <w:rPr>
          <w:sz w:val="21"/>
          <w:szCs w:val="21"/>
        </w:rPr>
      </w:pPr>
      <w:r w:rsidRPr="00097EA5">
        <w:rPr>
          <w:sz w:val="21"/>
          <w:szCs w:val="21"/>
          <w:highlight w:val="lightGray"/>
        </w:rPr>
        <w:t>„Ort“</w:t>
      </w:r>
      <w:r w:rsidRPr="00097EA5">
        <w:rPr>
          <w:sz w:val="21"/>
          <w:szCs w:val="21"/>
        </w:rPr>
        <w:t xml:space="preserve">, </w:t>
      </w:r>
      <w:r w:rsidRPr="00097EA5">
        <w:rPr>
          <w:sz w:val="21"/>
          <w:szCs w:val="21"/>
          <w:highlight w:val="lightGray"/>
        </w:rPr>
        <w:t>„Datum“</w:t>
      </w:r>
      <w:r w:rsidRPr="00097EA5">
        <w:rPr>
          <w:sz w:val="21"/>
          <w:szCs w:val="21"/>
        </w:rPr>
        <w:tab/>
      </w:r>
    </w:p>
    <w:p w:rsidR="00B82F6B" w:rsidRPr="00097EA5" w:rsidRDefault="00B82F6B" w:rsidP="00B82F6B">
      <w:pPr>
        <w:tabs>
          <w:tab w:val="left" w:pos="3402"/>
        </w:tabs>
        <w:spacing w:line="269" w:lineRule="exact"/>
        <w:rPr>
          <w:szCs w:val="21"/>
        </w:rPr>
      </w:pPr>
    </w:p>
    <w:p w:rsidR="00B82F6B" w:rsidRPr="00097EA5" w:rsidRDefault="00B82F6B" w:rsidP="00B82F6B">
      <w:pPr>
        <w:pStyle w:val="Kopfzeile"/>
        <w:tabs>
          <w:tab w:val="left" w:pos="3402"/>
          <w:tab w:val="left" w:pos="6521"/>
        </w:tabs>
        <w:spacing w:line="269" w:lineRule="exact"/>
        <w:rPr>
          <w:sz w:val="21"/>
          <w:szCs w:val="21"/>
        </w:rPr>
      </w:pPr>
      <w:r w:rsidRPr="00097EA5">
        <w:rPr>
          <w:sz w:val="21"/>
          <w:szCs w:val="21"/>
        </w:rPr>
        <w:tab/>
        <w:t>Der/die Präsident/in</w:t>
      </w:r>
      <w:r w:rsidRPr="00097EA5">
        <w:rPr>
          <w:sz w:val="21"/>
          <w:szCs w:val="21"/>
        </w:rPr>
        <w:tab/>
        <w:t>Der/die Sekretär/in</w:t>
      </w:r>
    </w:p>
    <w:p w:rsidR="00B82F6B" w:rsidRPr="00097EA5" w:rsidRDefault="00B82F6B" w:rsidP="00B82F6B">
      <w:pPr>
        <w:pStyle w:val="Kopfzeile"/>
        <w:tabs>
          <w:tab w:val="left" w:pos="3402"/>
          <w:tab w:val="left" w:pos="6521"/>
        </w:tabs>
        <w:spacing w:line="269" w:lineRule="exact"/>
        <w:rPr>
          <w:sz w:val="21"/>
          <w:szCs w:val="21"/>
        </w:rPr>
      </w:pPr>
    </w:p>
    <w:p w:rsidR="00B82F6B" w:rsidRPr="00097EA5" w:rsidRDefault="00B82F6B" w:rsidP="00B82F6B">
      <w:pPr>
        <w:pStyle w:val="Kopfzeile"/>
        <w:tabs>
          <w:tab w:val="left" w:pos="3402"/>
          <w:tab w:val="left" w:pos="5812"/>
          <w:tab w:val="left" w:pos="6521"/>
          <w:tab w:val="left" w:pos="8931"/>
        </w:tabs>
        <w:spacing w:line="269" w:lineRule="exact"/>
        <w:rPr>
          <w:sz w:val="21"/>
          <w:szCs w:val="21"/>
          <w:u w:val="single"/>
        </w:rPr>
      </w:pPr>
      <w:r w:rsidRPr="00097EA5">
        <w:rPr>
          <w:sz w:val="21"/>
          <w:szCs w:val="21"/>
        </w:rPr>
        <w:tab/>
      </w:r>
      <w:r w:rsidRPr="00097EA5">
        <w:rPr>
          <w:sz w:val="21"/>
          <w:szCs w:val="21"/>
          <w:u w:val="single"/>
        </w:rPr>
        <w:tab/>
      </w:r>
      <w:r w:rsidRPr="00097EA5">
        <w:rPr>
          <w:sz w:val="21"/>
          <w:szCs w:val="21"/>
        </w:rPr>
        <w:tab/>
      </w:r>
      <w:r w:rsidR="007A5038">
        <w:rPr>
          <w:sz w:val="21"/>
          <w:szCs w:val="21"/>
        </w:rPr>
        <w:tab/>
      </w:r>
      <w:r w:rsidRPr="00097EA5">
        <w:rPr>
          <w:sz w:val="21"/>
          <w:szCs w:val="21"/>
          <w:u w:val="single"/>
        </w:rPr>
        <w:tab/>
      </w:r>
    </w:p>
    <w:p w:rsidR="00B82F6B" w:rsidRPr="00097EA5" w:rsidRDefault="00B82F6B" w:rsidP="00B82F6B">
      <w:pPr>
        <w:pStyle w:val="Kopfzeile"/>
        <w:tabs>
          <w:tab w:val="left" w:pos="3402"/>
          <w:tab w:val="left" w:pos="5812"/>
          <w:tab w:val="left" w:pos="6521"/>
          <w:tab w:val="left" w:pos="8931"/>
        </w:tabs>
        <w:spacing w:line="269" w:lineRule="exact"/>
        <w:rPr>
          <w:sz w:val="21"/>
          <w:szCs w:val="21"/>
          <w:u w:val="single"/>
        </w:rPr>
      </w:pPr>
      <w:r w:rsidRPr="00097EA5">
        <w:rPr>
          <w:b/>
          <w:sz w:val="21"/>
          <w:szCs w:val="21"/>
        </w:rPr>
        <w:t>Auflagezeugnis</w:t>
      </w:r>
    </w:p>
    <w:p w:rsidR="00B82F6B" w:rsidRPr="00097EA5" w:rsidRDefault="00B82F6B" w:rsidP="00B82F6B">
      <w:pPr>
        <w:spacing w:line="269" w:lineRule="exact"/>
        <w:rPr>
          <w:szCs w:val="21"/>
        </w:rPr>
      </w:pPr>
    </w:p>
    <w:p w:rsidR="00B82F6B" w:rsidRPr="00097EA5" w:rsidRDefault="00B82F6B" w:rsidP="00B82F6B">
      <w:pPr>
        <w:spacing w:line="269" w:lineRule="exact"/>
        <w:rPr>
          <w:szCs w:val="21"/>
        </w:rPr>
      </w:pPr>
      <w:r w:rsidRPr="00097EA5">
        <w:rPr>
          <w:szCs w:val="21"/>
        </w:rPr>
        <w:t xml:space="preserve">Die Gemeindeschreiberin/der Gemeindeschreiber hat dieses Reglement vom </w:t>
      </w:r>
      <w:r w:rsidRPr="00097EA5">
        <w:rPr>
          <w:szCs w:val="21"/>
          <w:highlight w:val="lightGray"/>
        </w:rPr>
        <w:t>„Datum“</w:t>
      </w:r>
      <w:r w:rsidRPr="00097EA5">
        <w:rPr>
          <w:szCs w:val="21"/>
        </w:rPr>
        <w:t xml:space="preserve"> bis </w:t>
      </w:r>
      <w:r w:rsidRPr="00097EA5">
        <w:rPr>
          <w:szCs w:val="21"/>
          <w:highlight w:val="lightGray"/>
        </w:rPr>
        <w:t>„Datum“</w:t>
      </w:r>
      <w:r w:rsidRPr="00097EA5">
        <w:rPr>
          <w:szCs w:val="21"/>
        </w:rPr>
        <w:t xml:space="preserve"> (dreissig Tage vor der beschlussfassenden Versammlung) in der Gemeindeverwaltung öffentlich aufgelegt. </w:t>
      </w:r>
      <w:r w:rsidR="004D43C3">
        <w:rPr>
          <w:szCs w:val="21"/>
        </w:rPr>
        <w:t>D</w:t>
      </w:r>
      <w:r w:rsidRPr="00097EA5">
        <w:rPr>
          <w:szCs w:val="21"/>
        </w:rPr>
        <w:t xml:space="preserve">ie Auflage </w:t>
      </w:r>
      <w:r w:rsidR="004D43C3">
        <w:rPr>
          <w:szCs w:val="21"/>
        </w:rPr>
        <w:t xml:space="preserve">wurde </w:t>
      </w:r>
      <w:r w:rsidRPr="00097EA5">
        <w:rPr>
          <w:szCs w:val="21"/>
        </w:rPr>
        <w:t xml:space="preserve">im amtlichen </w:t>
      </w:r>
      <w:r w:rsidR="004D43C3">
        <w:rPr>
          <w:szCs w:val="21"/>
        </w:rPr>
        <w:t>Publikationsorgan der Gemeinde am … publiziert</w:t>
      </w:r>
      <w:r w:rsidRPr="00097EA5">
        <w:rPr>
          <w:szCs w:val="21"/>
        </w:rPr>
        <w:t>.</w:t>
      </w:r>
    </w:p>
    <w:p w:rsidR="00B82F6B" w:rsidRPr="00097EA5" w:rsidRDefault="00B82F6B" w:rsidP="00B82F6B">
      <w:pPr>
        <w:spacing w:line="269" w:lineRule="exact"/>
        <w:rPr>
          <w:szCs w:val="21"/>
        </w:rPr>
      </w:pPr>
    </w:p>
    <w:p w:rsidR="00B82F6B" w:rsidRPr="00097EA5" w:rsidRDefault="00B82F6B" w:rsidP="00B82F6B">
      <w:pPr>
        <w:spacing w:line="269" w:lineRule="exact"/>
        <w:rPr>
          <w:szCs w:val="21"/>
        </w:rPr>
      </w:pPr>
    </w:p>
    <w:p w:rsidR="00B82F6B" w:rsidRPr="00097EA5" w:rsidRDefault="00B82F6B" w:rsidP="00B82F6B">
      <w:pPr>
        <w:pStyle w:val="Kopfzeile"/>
        <w:tabs>
          <w:tab w:val="left" w:pos="3402"/>
          <w:tab w:val="left" w:pos="6521"/>
        </w:tabs>
        <w:spacing w:line="269" w:lineRule="exact"/>
        <w:rPr>
          <w:sz w:val="21"/>
          <w:szCs w:val="21"/>
        </w:rPr>
      </w:pPr>
      <w:r w:rsidRPr="00097EA5">
        <w:rPr>
          <w:sz w:val="21"/>
          <w:szCs w:val="21"/>
          <w:highlight w:val="lightGray"/>
        </w:rPr>
        <w:t>„Ort“</w:t>
      </w:r>
      <w:r w:rsidRPr="00097EA5">
        <w:rPr>
          <w:sz w:val="21"/>
          <w:szCs w:val="21"/>
        </w:rPr>
        <w:t xml:space="preserve">, </w:t>
      </w:r>
      <w:r w:rsidRPr="00097EA5">
        <w:rPr>
          <w:sz w:val="21"/>
          <w:szCs w:val="21"/>
          <w:highlight w:val="lightGray"/>
        </w:rPr>
        <w:t>„Datum“</w:t>
      </w:r>
      <w:r w:rsidRPr="00097EA5">
        <w:rPr>
          <w:sz w:val="21"/>
          <w:szCs w:val="21"/>
        </w:rPr>
        <w:tab/>
        <w:t>Die Gemeindeschreiberin/der Gemeindeschreiber:</w:t>
      </w:r>
    </w:p>
    <w:p w:rsidR="00B82F6B" w:rsidRPr="00097EA5" w:rsidRDefault="00B82F6B" w:rsidP="00B82F6B">
      <w:pPr>
        <w:pStyle w:val="Kopfzeile"/>
        <w:tabs>
          <w:tab w:val="left" w:pos="3402"/>
          <w:tab w:val="left" w:pos="6521"/>
        </w:tabs>
        <w:spacing w:line="269" w:lineRule="exact"/>
        <w:rPr>
          <w:sz w:val="21"/>
          <w:szCs w:val="21"/>
        </w:rPr>
      </w:pPr>
    </w:p>
    <w:p w:rsidR="00B82F6B" w:rsidRPr="00097EA5" w:rsidRDefault="00B82F6B" w:rsidP="00B82F6B">
      <w:pPr>
        <w:pStyle w:val="Kopfzeile"/>
        <w:tabs>
          <w:tab w:val="left" w:pos="3402"/>
          <w:tab w:val="left" w:pos="6521"/>
        </w:tabs>
        <w:spacing w:line="269" w:lineRule="exact"/>
        <w:rPr>
          <w:sz w:val="21"/>
          <w:szCs w:val="21"/>
        </w:rPr>
      </w:pPr>
    </w:p>
    <w:p w:rsidR="00986522" w:rsidRPr="007A5038" w:rsidRDefault="00B82F6B" w:rsidP="007A5038">
      <w:pPr>
        <w:pStyle w:val="Kopfzeile"/>
        <w:tabs>
          <w:tab w:val="left" w:pos="3402"/>
          <w:tab w:val="left" w:pos="5812"/>
          <w:tab w:val="left" w:pos="6521"/>
          <w:tab w:val="left" w:pos="8931"/>
        </w:tabs>
        <w:rPr>
          <w:sz w:val="21"/>
          <w:szCs w:val="21"/>
          <w:u w:val="single"/>
        </w:rPr>
      </w:pPr>
      <w:r w:rsidRPr="00097EA5">
        <w:rPr>
          <w:sz w:val="21"/>
          <w:szCs w:val="21"/>
        </w:rPr>
        <w:tab/>
      </w:r>
      <w:r w:rsidRPr="00097EA5">
        <w:rPr>
          <w:sz w:val="21"/>
          <w:szCs w:val="21"/>
          <w:u w:val="single"/>
        </w:rPr>
        <w:tab/>
      </w:r>
    </w:p>
    <w:sectPr w:rsidR="00986522" w:rsidRPr="007A5038" w:rsidSect="007254A0">
      <w:footerReference w:type="default" r:id="rId8"/>
      <w:headerReference w:type="first" r:id="rId9"/>
      <w:footerReference w:type="first" r:id="rId10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638" w:rsidRDefault="00890638" w:rsidP="00F91D37">
      <w:pPr>
        <w:spacing w:line="240" w:lineRule="auto"/>
      </w:pPr>
      <w:r>
        <w:separator/>
      </w:r>
    </w:p>
  </w:endnote>
  <w:endnote w:type="continuationSeparator" w:id="0">
    <w:p w:rsidR="00890638" w:rsidRDefault="00890638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797FDE" w:rsidP="00632704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797FDE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715E9C" w:rsidRPr="00715E9C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715E9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797FDE" w:rsidRPr="005C6148" w:rsidRDefault="00797FDE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715E9C" w:rsidRPr="00715E9C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715E9C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Klassifizierung"/>
  <w:p w:rsidR="00797FDE" w:rsidRPr="0075237B" w:rsidRDefault="00715E9C" w:rsidP="008C1FDF">
    <w:pPr>
      <w:pStyle w:val="Fuzeile"/>
    </w:pPr>
    <w:sdt>
      <w:sdtPr>
        <w:alias w:val="Klassifzierung"/>
        <w:tag w:val="Klassifzierung"/>
        <w:id w:val="1171372659"/>
        <w:comboBox>
          <w:listItem w:displayText="   " w:value="   "/>
          <w:listItem w:displayText="Klassifizierung: intern" w:value="Klassifizierung: intern"/>
          <w:listItem w:displayText="Klassifizierung: vertraulich" w:value="Klassifizierung: vertraulich"/>
          <w:listItem w:displayText="Klassifizierung: geheim" w:value="Klassifizierung: geheim"/>
        </w:comboBox>
      </w:sdtPr>
      <w:sdtEndPr/>
      <w:sdtContent/>
    </w:sdt>
    <w:bookmarkEnd w:id="1"/>
    <w:r w:rsidR="00797FD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24CFB999" wp14:editId="500FFBB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797FDE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715E9C" w:rsidRPr="00715E9C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715E9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FB99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797FDE" w:rsidRPr="005C6148" w:rsidRDefault="00797FDE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715E9C" w:rsidRPr="00715E9C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715E9C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638" w:rsidRDefault="00890638" w:rsidP="00F91D37">
      <w:pPr>
        <w:spacing w:line="240" w:lineRule="auto"/>
      </w:pPr>
    </w:p>
    <w:p w:rsidR="00890638" w:rsidRDefault="00890638" w:rsidP="00F91D37">
      <w:pPr>
        <w:spacing w:line="240" w:lineRule="auto"/>
      </w:pPr>
    </w:p>
  </w:footnote>
  <w:footnote w:type="continuationSeparator" w:id="0">
    <w:p w:rsidR="00890638" w:rsidRDefault="00890638" w:rsidP="00F91D37">
      <w:pPr>
        <w:spacing w:line="240" w:lineRule="auto"/>
      </w:pPr>
      <w:r>
        <w:continuationSeparator/>
      </w:r>
    </w:p>
  </w:footnote>
  <w:footnote w:id="1">
    <w:p w:rsidR="00B82F6B" w:rsidRDefault="00B82F6B" w:rsidP="00B82F6B">
      <w:pPr>
        <w:pStyle w:val="Funotentext"/>
        <w:tabs>
          <w:tab w:val="left" w:pos="284"/>
        </w:tabs>
        <w:rPr>
          <w:sz w:val="16"/>
        </w:rPr>
      </w:pPr>
      <w:r>
        <w:rPr>
          <w:rStyle w:val="Funotenzeichen"/>
          <w:sz w:val="16"/>
        </w:rPr>
        <w:footnoteRef/>
      </w:r>
      <w:r>
        <w:rPr>
          <w:sz w:val="16"/>
        </w:rPr>
        <w:t xml:space="preserve"> BSG 170.111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797FDE" w:rsidP="000822A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6B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97EA5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2E4"/>
    <w:rsid w:val="001C4D4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857B5"/>
    <w:rsid w:val="0039090B"/>
    <w:rsid w:val="00396082"/>
    <w:rsid w:val="0039616D"/>
    <w:rsid w:val="00396A4E"/>
    <w:rsid w:val="003A396E"/>
    <w:rsid w:val="003B02F8"/>
    <w:rsid w:val="003B2CBD"/>
    <w:rsid w:val="003B4BF5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43C3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6148"/>
    <w:rsid w:val="005D05F7"/>
    <w:rsid w:val="005D161E"/>
    <w:rsid w:val="005D20F6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5E9C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5038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0638"/>
    <w:rsid w:val="0089690A"/>
    <w:rsid w:val="008A2609"/>
    <w:rsid w:val="008A3A66"/>
    <w:rsid w:val="008B6C1A"/>
    <w:rsid w:val="008B6E4E"/>
    <w:rsid w:val="008C1FDF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82F6B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1BFF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14A6"/>
    <w:rsid w:val="00E52BA4"/>
    <w:rsid w:val="00E530CC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5:docId w15:val="{CC983AAB-1327-4153-B5C0-311E9D56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2za-cfs-data0.jgk.be.ch\data0\G_AGR_Bern\AGR\GeM\Ablage\ZUK\CD%202020\DE\Dokument%20B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645FF149994E2EA33E9E6F3AFFE8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E09B7-AD3D-4D29-A558-98A4E4067698}"/>
      </w:docPartPr>
      <w:docPartBody>
        <w:p w:rsidR="00F42D08" w:rsidRDefault="00F42D08">
          <w:pPr>
            <w:pStyle w:val="4F645FF149994E2EA33E9E6F3AFFE898"/>
          </w:pPr>
          <w:r w:rsidRPr="00336989">
            <w:rPr>
              <w:rStyle w:val="Platzhaltertext"/>
            </w:rPr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08"/>
    <w:rsid w:val="00B1386E"/>
    <w:rsid w:val="00F4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vanish/>
      <w:color w:val="9CC2E5" w:themeColor="accent1" w:themeTint="99"/>
    </w:rPr>
  </w:style>
  <w:style w:type="paragraph" w:customStyle="1" w:styleId="4F645FF149994E2EA33E9E6F3AFFE898">
    <w:name w:val="4F645FF149994E2EA33E9E6F3AFFE898"/>
  </w:style>
  <w:style w:type="paragraph" w:customStyle="1" w:styleId="63B4AF3AF14349D4B841B21E3196AF7A">
    <w:name w:val="63B4AF3AF14349D4B841B21E3196AF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6188658A-063D-4B03-A1D5-DE0969D6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BE.dotx</Template>
  <TotalTime>0</TotalTime>
  <Pages>2</Pages>
  <Words>196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Musterreglement über die Auflösung der Neubewertungsreserve</dc:title>
  <dc:creator/>
  <dc:description/>
  <cp:lastModifiedBy>Zurbuchen Kathrin, DIJ-AGR-GeM</cp:lastModifiedBy>
  <cp:revision>6</cp:revision>
  <cp:lastPrinted>2019-09-11T20:00:00Z</cp:lastPrinted>
  <dcterms:created xsi:type="dcterms:W3CDTF">2021-03-27T17:25:00Z</dcterms:created>
  <dcterms:modified xsi:type="dcterms:W3CDTF">2023-06-27T06:10:00Z</dcterms:modified>
</cp:coreProperties>
</file>