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4D" w:rsidRDefault="00424A4D" w:rsidP="00424A4D">
      <w:pPr>
        <w:pStyle w:val="berschrift1"/>
        <w:spacing w:before="0" w:after="0"/>
      </w:pPr>
      <w:r>
        <w:t>Musterformular</w:t>
      </w:r>
    </w:p>
    <w:p w:rsidR="00424A4D" w:rsidRDefault="00424A4D" w:rsidP="00424A4D">
      <w:pPr>
        <w:pStyle w:val="berschrift1"/>
        <w:spacing w:before="120" w:after="120"/>
      </w:pPr>
      <w:r>
        <w:t>Gesuchsformular Datensperre</w:t>
      </w:r>
    </w:p>
    <w:p w:rsidR="00424A4D" w:rsidRDefault="00424A4D" w:rsidP="00424A4D">
      <w:pPr>
        <w:ind w:left="5103"/>
      </w:pPr>
      <w:r>
        <w:t>An die Gemeindeverwaltung</w:t>
      </w:r>
    </w:p>
    <w:p w:rsidR="00424A4D" w:rsidRDefault="00424A4D" w:rsidP="00424A4D">
      <w:pPr>
        <w:tabs>
          <w:tab w:val="left" w:pos="5103"/>
          <w:tab w:val="right" w:leader="dot" w:pos="9072"/>
        </w:tabs>
      </w:pPr>
      <w:r>
        <w:tab/>
      </w:r>
      <w:r>
        <w:tab/>
      </w:r>
    </w:p>
    <w:p w:rsidR="00424A4D" w:rsidRDefault="00424A4D" w:rsidP="00424A4D">
      <w:pPr>
        <w:pStyle w:val="berschrift1"/>
      </w:pPr>
      <w:r>
        <w:t>Gesuch um Sperrung der Datenbekanntgabe an Private</w:t>
      </w:r>
    </w:p>
    <w:p w:rsidR="00424A4D" w:rsidRDefault="00424A4D" w:rsidP="00424A4D">
      <w:r>
        <w:t>Der/die Unterzeichnende</w:t>
      </w:r>
    </w:p>
    <w:p w:rsidR="00424A4D" w:rsidRDefault="00424A4D" w:rsidP="00424A4D">
      <w:pPr>
        <w:tabs>
          <w:tab w:val="right" w:leader="dot" w:pos="5670"/>
          <w:tab w:val="right" w:leader="dot" w:pos="9072"/>
        </w:tabs>
      </w:pPr>
      <w:r w:rsidRPr="00424A4D">
        <w:rPr>
          <w:b/>
        </w:rPr>
        <w:t>Name, Vorname:</w:t>
      </w:r>
      <w:r>
        <w:tab/>
        <w:t>Jahrgang:</w:t>
      </w:r>
      <w:r>
        <w:tab/>
      </w:r>
    </w:p>
    <w:p w:rsidR="00424A4D" w:rsidRPr="00424A4D" w:rsidRDefault="00424A4D" w:rsidP="00424A4D">
      <w:pPr>
        <w:tabs>
          <w:tab w:val="right" w:leader="dot" w:pos="9072"/>
        </w:tabs>
      </w:pPr>
      <w:r w:rsidRPr="00424A4D">
        <w:rPr>
          <w:b/>
        </w:rPr>
        <w:t>Adresse</w:t>
      </w:r>
      <w:r>
        <w:t>:</w:t>
      </w:r>
      <w:r w:rsidRPr="00424A4D">
        <w:tab/>
      </w:r>
    </w:p>
    <w:p w:rsidR="00424A4D" w:rsidRDefault="00424A4D" w:rsidP="00424A4D">
      <w:pPr>
        <w:tabs>
          <w:tab w:val="right" w:leader="dot" w:pos="9639"/>
        </w:tabs>
      </w:pPr>
      <w:r>
        <w:t>ersucht gestützt auf Art. 13 des Datenschu</w:t>
      </w:r>
      <w:r>
        <w:t xml:space="preserve">tzgesetzes (KDSG) die Gemeinde </w:t>
      </w:r>
      <w:r>
        <w:tab/>
      </w:r>
    </w:p>
    <w:p w:rsidR="004B1B67" w:rsidRDefault="004B1B67" w:rsidP="00424A4D">
      <w:pPr>
        <w:tabs>
          <w:tab w:val="right" w:leader="dot" w:pos="9639"/>
        </w:tabs>
      </w:pPr>
    </w:p>
    <w:p w:rsidR="00424A4D" w:rsidRDefault="00424A4D" w:rsidP="00424A4D">
      <w:pPr>
        <w:rPr>
          <w:b/>
        </w:rPr>
      </w:pPr>
      <w:r>
        <w:t xml:space="preserve">die </w:t>
      </w:r>
      <w:r w:rsidRPr="00424A4D">
        <w:rPr>
          <w:b/>
        </w:rPr>
        <w:t>Bekanntgabe</w:t>
      </w:r>
      <w:r>
        <w:t xml:space="preserve"> seiner/ihrer Daten </w:t>
      </w:r>
      <w:r w:rsidRPr="00424A4D">
        <w:rPr>
          <w:b/>
        </w:rPr>
        <w:t>aus folgenden Registern zu sperren:</w:t>
      </w:r>
    </w:p>
    <w:tbl>
      <w:tblPr>
        <w:tblStyle w:val="TabelleohneRahmen"/>
        <w:tblW w:w="0" w:type="auto"/>
        <w:tblLook w:val="04A0" w:firstRow="1" w:lastRow="0" w:firstColumn="1" w:lastColumn="0" w:noHBand="0" w:noVBand="1"/>
      </w:tblPr>
      <w:tblGrid>
        <w:gridCol w:w="4989"/>
        <w:gridCol w:w="4989"/>
      </w:tblGrid>
      <w:tr w:rsidR="00424A4D" w:rsidTr="00424A4D">
        <w:tc>
          <w:tcPr>
            <w:tcW w:w="4989" w:type="dxa"/>
          </w:tcPr>
          <w:p w:rsidR="00424A4D" w:rsidRDefault="00424A4D" w:rsidP="00DC359F">
            <w:pPr>
              <w:pStyle w:val="Listenabsatz"/>
              <w:numPr>
                <w:ilvl w:val="0"/>
                <w:numId w:val="32"/>
              </w:numPr>
            </w:pPr>
            <w:r>
              <w:t>Einwohnerkontrolle (Einzelauskünfte)</w:t>
            </w:r>
          </w:p>
        </w:tc>
        <w:tc>
          <w:tcPr>
            <w:tcW w:w="4989" w:type="dxa"/>
          </w:tcPr>
          <w:p w:rsidR="00424A4D" w:rsidRDefault="00424A4D" w:rsidP="00DC359F">
            <w:pPr>
              <w:pStyle w:val="Listenabsatz"/>
              <w:numPr>
                <w:ilvl w:val="0"/>
                <w:numId w:val="32"/>
              </w:numPr>
            </w:pPr>
            <w:r w:rsidRPr="00424A4D">
              <w:t>Register der Hundehalter</w:t>
            </w:r>
          </w:p>
        </w:tc>
      </w:tr>
      <w:tr w:rsidR="00424A4D" w:rsidTr="00424A4D">
        <w:tc>
          <w:tcPr>
            <w:tcW w:w="4989" w:type="dxa"/>
          </w:tcPr>
          <w:p w:rsidR="00424A4D" w:rsidRDefault="00424A4D" w:rsidP="00DC359F">
            <w:pPr>
              <w:pStyle w:val="Listenabsatz"/>
              <w:numPr>
                <w:ilvl w:val="0"/>
                <w:numId w:val="32"/>
              </w:numPr>
            </w:pPr>
            <w:r w:rsidRPr="00424A4D">
              <w:t>Einwohnerkontrolle (Listenauskünfte)</w:t>
            </w:r>
          </w:p>
        </w:tc>
        <w:tc>
          <w:tcPr>
            <w:tcW w:w="4989" w:type="dxa"/>
          </w:tcPr>
          <w:p w:rsidR="00424A4D" w:rsidRDefault="00424A4D" w:rsidP="00DC359F">
            <w:pPr>
              <w:pStyle w:val="Listenabsatz"/>
              <w:numPr>
                <w:ilvl w:val="0"/>
                <w:numId w:val="32"/>
              </w:numPr>
            </w:pPr>
            <w:r w:rsidRPr="00424A4D">
              <w:t>Register der Bootsplatzmieter</w:t>
            </w:r>
          </w:p>
        </w:tc>
      </w:tr>
      <w:tr w:rsidR="00424A4D" w:rsidTr="00424A4D">
        <w:tc>
          <w:tcPr>
            <w:tcW w:w="4989" w:type="dxa"/>
          </w:tcPr>
          <w:p w:rsidR="00424A4D" w:rsidRDefault="00424A4D" w:rsidP="00DC359F">
            <w:pPr>
              <w:pStyle w:val="Listenabsatz"/>
              <w:numPr>
                <w:ilvl w:val="0"/>
                <w:numId w:val="32"/>
              </w:numPr>
            </w:pPr>
            <w:r w:rsidRPr="00424A4D">
              <w:t>Register der Schrebergartenpächter</w:t>
            </w:r>
          </w:p>
        </w:tc>
        <w:tc>
          <w:tcPr>
            <w:tcW w:w="4989" w:type="dxa"/>
          </w:tcPr>
          <w:p w:rsidR="00424A4D" w:rsidRDefault="00DC359F" w:rsidP="00DC359F">
            <w:pPr>
              <w:pStyle w:val="Listenabsatz"/>
              <w:numPr>
                <w:ilvl w:val="0"/>
                <w:numId w:val="32"/>
              </w:numPr>
              <w:tabs>
                <w:tab w:val="right" w:leader="dot" w:pos="4113"/>
              </w:tabs>
            </w:pPr>
            <w:r>
              <w:t>Register</w:t>
            </w:r>
            <w:r>
              <w:tab/>
            </w:r>
          </w:p>
        </w:tc>
      </w:tr>
      <w:tr w:rsidR="00424A4D" w:rsidTr="00424A4D">
        <w:tc>
          <w:tcPr>
            <w:tcW w:w="4989" w:type="dxa"/>
          </w:tcPr>
          <w:p w:rsidR="00424A4D" w:rsidRDefault="00424A4D" w:rsidP="00DC359F">
            <w:pPr>
              <w:pStyle w:val="Listenabsatz"/>
              <w:numPr>
                <w:ilvl w:val="0"/>
                <w:numId w:val="32"/>
              </w:numPr>
            </w:pPr>
            <w:r w:rsidRPr="00424A4D">
              <w:t>Register der Zivilschutzraumeigentümer</w:t>
            </w:r>
          </w:p>
        </w:tc>
        <w:tc>
          <w:tcPr>
            <w:tcW w:w="4989" w:type="dxa"/>
          </w:tcPr>
          <w:p w:rsidR="00424A4D" w:rsidRDefault="00DC359F" w:rsidP="00DC359F">
            <w:pPr>
              <w:pStyle w:val="Listenabsatz"/>
              <w:numPr>
                <w:ilvl w:val="0"/>
                <w:numId w:val="32"/>
              </w:numPr>
              <w:tabs>
                <w:tab w:val="right" w:leader="dot" w:pos="4087"/>
              </w:tabs>
            </w:pPr>
            <w:r>
              <w:t>Register</w:t>
            </w:r>
            <w:r>
              <w:tab/>
            </w:r>
          </w:p>
        </w:tc>
      </w:tr>
    </w:tbl>
    <w:p w:rsidR="004B1B67" w:rsidRDefault="004B1B67" w:rsidP="00424A4D">
      <w:pPr>
        <w:rPr>
          <w:b/>
        </w:rPr>
      </w:pPr>
    </w:p>
    <w:p w:rsidR="00424A4D" w:rsidRDefault="00424A4D" w:rsidP="00424A4D">
      <w:r w:rsidRPr="00424A4D">
        <w:rPr>
          <w:b/>
        </w:rPr>
        <w:t>Gründe</w:t>
      </w:r>
      <w:r>
        <w:t xml:space="preserve"> (zutreffende Felder ankreuzen):</w:t>
      </w:r>
    </w:p>
    <w:tbl>
      <w:tblPr>
        <w:tblStyle w:val="TabelleohneRahmen"/>
        <w:tblW w:w="0" w:type="auto"/>
        <w:tblLook w:val="04A0" w:firstRow="1" w:lastRow="0" w:firstColumn="1" w:lastColumn="0" w:noHBand="0" w:noVBand="1"/>
      </w:tblPr>
      <w:tblGrid>
        <w:gridCol w:w="4989"/>
        <w:gridCol w:w="4989"/>
      </w:tblGrid>
      <w:tr w:rsidR="00DC359F" w:rsidTr="00DC359F">
        <w:tc>
          <w:tcPr>
            <w:tcW w:w="4989" w:type="dxa"/>
          </w:tcPr>
          <w:p w:rsidR="00DC359F" w:rsidRDefault="00DC359F" w:rsidP="00DC359F">
            <w:pPr>
              <w:pStyle w:val="Listenabsatz"/>
              <w:numPr>
                <w:ilvl w:val="0"/>
                <w:numId w:val="33"/>
              </w:numPr>
            </w:pPr>
            <w:r w:rsidRPr="00DC359F">
              <w:t>Keine Listenauskünfte (Werbung)</w:t>
            </w:r>
          </w:p>
        </w:tc>
        <w:tc>
          <w:tcPr>
            <w:tcW w:w="4989" w:type="dxa"/>
          </w:tcPr>
          <w:p w:rsidR="00DC359F" w:rsidRDefault="00DC359F" w:rsidP="00DC359F">
            <w:pPr>
              <w:pStyle w:val="Listenabsatz"/>
              <w:numPr>
                <w:ilvl w:val="0"/>
                <w:numId w:val="33"/>
              </w:numPr>
            </w:pPr>
            <w:r w:rsidRPr="00DC359F">
              <w:t>Zusätzlicher Schutz der Privatsphäre</w:t>
            </w:r>
          </w:p>
        </w:tc>
      </w:tr>
      <w:tr w:rsidR="00DC359F" w:rsidTr="00DC359F">
        <w:tc>
          <w:tcPr>
            <w:tcW w:w="4989" w:type="dxa"/>
          </w:tcPr>
          <w:p w:rsidR="00DC359F" w:rsidRDefault="00DC359F" w:rsidP="00DC359F">
            <w:pPr>
              <w:pStyle w:val="Listenabsatz"/>
              <w:numPr>
                <w:ilvl w:val="0"/>
                <w:numId w:val="33"/>
              </w:numPr>
            </w:pPr>
            <w:r w:rsidRPr="00DC359F">
              <w:t>Schutz vor Neid und Missgunst</w:t>
            </w:r>
          </w:p>
        </w:tc>
        <w:tc>
          <w:tcPr>
            <w:tcW w:w="4989" w:type="dxa"/>
          </w:tcPr>
          <w:p w:rsidR="00DC359F" w:rsidRDefault="00DC359F" w:rsidP="00DC359F">
            <w:pPr>
              <w:pStyle w:val="Listenabsatz"/>
              <w:numPr>
                <w:ilvl w:val="0"/>
                <w:numId w:val="33"/>
              </w:numPr>
            </w:pPr>
            <w:r w:rsidRPr="00DC359F">
              <w:t>Schutz vor Neugierde</w:t>
            </w:r>
          </w:p>
        </w:tc>
      </w:tr>
      <w:tr w:rsidR="00DC359F" w:rsidTr="00DC359F">
        <w:tc>
          <w:tcPr>
            <w:tcW w:w="4989" w:type="dxa"/>
          </w:tcPr>
          <w:p w:rsidR="00DC359F" w:rsidRDefault="00DC359F" w:rsidP="00DC359F">
            <w:pPr>
              <w:pStyle w:val="Listenabsatz"/>
              <w:numPr>
                <w:ilvl w:val="0"/>
                <w:numId w:val="33"/>
              </w:numPr>
            </w:pPr>
            <w:r w:rsidRPr="00DC359F">
              <w:t>Sicherheitsprobleme</w:t>
            </w:r>
          </w:p>
        </w:tc>
        <w:tc>
          <w:tcPr>
            <w:tcW w:w="4989" w:type="dxa"/>
          </w:tcPr>
          <w:p w:rsidR="00DC359F" w:rsidRDefault="00DC359F" w:rsidP="00DC359F">
            <w:pPr>
              <w:pStyle w:val="Listenabsatz"/>
              <w:numPr>
                <w:ilvl w:val="0"/>
                <w:numId w:val="33"/>
              </w:numPr>
            </w:pPr>
            <w:r w:rsidRPr="00DC359F">
              <w:t>Schutz der Familienangehörigen und des gemeinschaftlichen Zusammenlebens</w:t>
            </w:r>
          </w:p>
        </w:tc>
      </w:tr>
      <w:tr w:rsidR="00DC359F" w:rsidTr="00DC359F">
        <w:tc>
          <w:tcPr>
            <w:tcW w:w="4989" w:type="dxa"/>
          </w:tcPr>
          <w:p w:rsidR="00DC359F" w:rsidRDefault="00DC359F" w:rsidP="00DC359F">
            <w:pPr>
              <w:pStyle w:val="Listenabsatz"/>
              <w:numPr>
                <w:ilvl w:val="0"/>
                <w:numId w:val="33"/>
              </w:numPr>
            </w:pPr>
            <w:r>
              <w:t>Schutz vor Belästigungen</w:t>
            </w:r>
          </w:p>
        </w:tc>
        <w:tc>
          <w:tcPr>
            <w:tcW w:w="4989" w:type="dxa"/>
          </w:tcPr>
          <w:p w:rsidR="00DC359F" w:rsidRDefault="00DC359F" w:rsidP="00424A4D"/>
        </w:tc>
      </w:tr>
    </w:tbl>
    <w:p w:rsidR="00DC359F" w:rsidRDefault="00DC359F" w:rsidP="00424A4D"/>
    <w:p w:rsidR="00424A4D" w:rsidRDefault="00DC359F" w:rsidP="00DC359F">
      <w:pPr>
        <w:tabs>
          <w:tab w:val="right" w:leader="dot" w:pos="9072"/>
        </w:tabs>
      </w:pPr>
      <w:r>
        <w:t>Bemerkungen:</w:t>
      </w:r>
      <w:r>
        <w:tab/>
      </w:r>
    </w:p>
    <w:p w:rsidR="00DC359F" w:rsidRDefault="00DC359F" w:rsidP="00DC359F">
      <w:pPr>
        <w:tabs>
          <w:tab w:val="right" w:leader="dot" w:pos="9072"/>
        </w:tabs>
      </w:pPr>
      <w:r>
        <w:tab/>
      </w:r>
    </w:p>
    <w:p w:rsidR="00424A4D" w:rsidRDefault="00DC359F" w:rsidP="00DC359F">
      <w:pPr>
        <w:tabs>
          <w:tab w:val="right" w:leader="dot" w:pos="9072"/>
        </w:tabs>
      </w:pPr>
      <w:r>
        <w:tab/>
      </w:r>
    </w:p>
    <w:p w:rsidR="00DC359F" w:rsidRDefault="00DC359F" w:rsidP="00DC359F">
      <w:pPr>
        <w:tabs>
          <w:tab w:val="right" w:leader="dot" w:pos="9072"/>
        </w:tabs>
      </w:pPr>
    </w:p>
    <w:p w:rsidR="00424A4D" w:rsidRDefault="00DC359F" w:rsidP="00DC359F">
      <w:pPr>
        <w:tabs>
          <w:tab w:val="right" w:leader="dot" w:pos="9072"/>
        </w:tabs>
      </w:pPr>
      <w:r>
        <w:t>Beilage:</w:t>
      </w:r>
      <w:r>
        <w:tab/>
      </w:r>
    </w:p>
    <w:p w:rsidR="00424A4D" w:rsidRDefault="00DC359F" w:rsidP="00DC359F">
      <w:pPr>
        <w:tabs>
          <w:tab w:val="right" w:leader="dot" w:pos="9072"/>
        </w:tabs>
      </w:pPr>
      <w:r>
        <w:tab/>
      </w:r>
    </w:p>
    <w:p w:rsidR="00424A4D" w:rsidRDefault="00424A4D" w:rsidP="00424A4D">
      <w:r>
        <w:t>Hinweis: Es muss die Kopie einer Ausweisschrift (z.B. Führerausweis, Pass) beigelegt werden, sofern das Sperrformular nicht persönlich auf der Ge</w:t>
      </w:r>
      <w:r w:rsidR="00DC359F">
        <w:t>meindeverwaltung abgeben wird.</w:t>
      </w:r>
    </w:p>
    <w:p w:rsidR="004B1B67" w:rsidRDefault="004B1B67" w:rsidP="00424A4D"/>
    <w:p w:rsidR="00DC359F" w:rsidRDefault="00DC359F" w:rsidP="00DC359F">
      <w:pPr>
        <w:tabs>
          <w:tab w:val="right" w:leader="dot" w:pos="5103"/>
        </w:tabs>
      </w:pPr>
      <w:r>
        <w:t>Datum:</w:t>
      </w:r>
      <w:r>
        <w:tab/>
      </w:r>
    </w:p>
    <w:p w:rsidR="004B1B67" w:rsidRDefault="004B1B67" w:rsidP="00DC359F">
      <w:pPr>
        <w:tabs>
          <w:tab w:val="right" w:leader="dot" w:pos="5103"/>
        </w:tabs>
      </w:pPr>
    </w:p>
    <w:p w:rsidR="00424A4D" w:rsidRDefault="00DC359F" w:rsidP="00DC359F">
      <w:pPr>
        <w:tabs>
          <w:tab w:val="right" w:leader="dot" w:pos="5103"/>
        </w:tabs>
      </w:pPr>
      <w:r>
        <w:t xml:space="preserve">Unterschrift: </w:t>
      </w:r>
      <w:r>
        <w:tab/>
      </w:r>
    </w:p>
    <w:p w:rsidR="00986522" w:rsidRPr="004B1B67" w:rsidRDefault="00424A4D" w:rsidP="00424A4D">
      <w:pPr>
        <w:rPr>
          <w:sz w:val="18"/>
          <w:szCs w:val="21"/>
        </w:rPr>
      </w:pPr>
      <w:r w:rsidRPr="004B1B67">
        <w:rPr>
          <w:sz w:val="18"/>
          <w:szCs w:val="21"/>
        </w:rPr>
        <w:t>Der/die Gesuchsteller/in ist sich bewusst, dass das Gesuch um Sperrung nur die oben aufgeführten, nicht jedoch weitere allenfalls von der Gemeinde geführte Datensammlungen umfasst (siehe Register der Datensammlungen der Gemeinde). Wird um Sperrung aus der Einwohnerkontrolle ersucht, so erfolgt automatisch auch eine Sperrung der Daten in der Zentralen Personenverwaltung (ZPV) und den Gemeinderegistersystemen (GERES). Andere Daten, die sich beim Kanton, bei der Kirchgemeinde oder bei einem Gemeindeverband befinden, schliesst dieses Gesuch nicht ein.</w:t>
      </w:r>
      <w:bookmarkStart w:id="0" w:name="_GoBack"/>
      <w:bookmarkEnd w:id="0"/>
    </w:p>
    <w:sectPr w:rsidR="00986522" w:rsidRPr="004B1B67" w:rsidSect="00E550C3">
      <w:headerReference w:type="first" r:id="rId8"/>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4D" w:rsidRDefault="00424A4D" w:rsidP="00F91D37">
      <w:r>
        <w:separator/>
      </w:r>
    </w:p>
  </w:endnote>
  <w:endnote w:type="continuationSeparator" w:id="0">
    <w:p w:rsidR="00424A4D" w:rsidRDefault="00424A4D"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4D" w:rsidRDefault="00424A4D" w:rsidP="00F91D37"/>
    <w:p w:rsidR="00424A4D" w:rsidRDefault="00424A4D" w:rsidP="00F91D37"/>
  </w:footnote>
  <w:footnote w:type="continuationSeparator" w:id="0">
    <w:p w:rsidR="00424A4D" w:rsidRDefault="00424A4D"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2168F"/>
    <w:multiLevelType w:val="hybridMultilevel"/>
    <w:tmpl w:val="3AA09FFC"/>
    <w:lvl w:ilvl="0" w:tplc="C33C647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EB76CF"/>
    <w:multiLevelType w:val="hybridMultilevel"/>
    <w:tmpl w:val="9DD4543E"/>
    <w:lvl w:ilvl="0" w:tplc="148A4F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88159F2"/>
    <w:multiLevelType w:val="hybridMultilevel"/>
    <w:tmpl w:val="DE64389A"/>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3BA03A45"/>
    <w:multiLevelType w:val="hybridMultilevel"/>
    <w:tmpl w:val="4836A304"/>
    <w:lvl w:ilvl="0" w:tplc="C33C647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4DE459F5"/>
    <w:multiLevelType w:val="hybridMultilevel"/>
    <w:tmpl w:val="C908C42A"/>
    <w:lvl w:ilvl="0" w:tplc="148A4F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7132B4"/>
    <w:multiLevelType w:val="hybridMultilevel"/>
    <w:tmpl w:val="BB1EE54C"/>
    <w:lvl w:ilvl="0" w:tplc="C33C647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420240"/>
    <w:multiLevelType w:val="hybridMultilevel"/>
    <w:tmpl w:val="196C894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6075DC5"/>
    <w:multiLevelType w:val="hybridMultilevel"/>
    <w:tmpl w:val="94669730"/>
    <w:lvl w:ilvl="0" w:tplc="148A4F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2"/>
  </w:num>
  <w:num w:numId="13">
    <w:abstractNumId w:val="17"/>
  </w:num>
  <w:num w:numId="14">
    <w:abstractNumId w:val="31"/>
  </w:num>
  <w:num w:numId="15">
    <w:abstractNumId w:val="30"/>
  </w:num>
  <w:num w:numId="16">
    <w:abstractNumId w:val="11"/>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5"/>
  </w:num>
  <w:num w:numId="22">
    <w:abstractNumId w:val="24"/>
  </w:num>
  <w:num w:numId="23">
    <w:abstractNumId w:val="13"/>
  </w:num>
  <w:num w:numId="24">
    <w:abstractNumId w:val="19"/>
  </w:num>
  <w:num w:numId="25">
    <w:abstractNumId w:val="27"/>
  </w:num>
  <w:num w:numId="26">
    <w:abstractNumId w:val="15"/>
  </w:num>
  <w:num w:numId="27">
    <w:abstractNumId w:val="21"/>
  </w:num>
  <w:num w:numId="28">
    <w:abstractNumId w:val="14"/>
  </w:num>
  <w:num w:numId="29">
    <w:abstractNumId w:val="23"/>
  </w:num>
  <w:num w:numId="30">
    <w:abstractNumId w:val="10"/>
  </w:num>
  <w:num w:numId="31">
    <w:abstractNumId w:val="20"/>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4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D7556"/>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4A4D"/>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1B67"/>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5177"/>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0E0"/>
    <w:rsid w:val="00B426D3"/>
    <w:rsid w:val="00B431DE"/>
    <w:rsid w:val="00B451BB"/>
    <w:rsid w:val="00B452C0"/>
    <w:rsid w:val="00B516DA"/>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461A"/>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59F"/>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9F266"/>
  <w15:chartTrackingRefBased/>
  <w15:docId w15:val="{5DBF096B-3344-4A17-8310-C3321908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B67"/>
    <w:pPr>
      <w:spacing w:after="120" w:line="240" w:lineRule="auto"/>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B06BA4D-849F-4243-ACD0-3B18C358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Datensperre zum Ausfüllen WORD</dc:title>
  <dc:subject/>
  <cp:keywords/>
  <dc:description/>
  <cp:lastModifiedBy>Zurbuchen Kathrin, DIJ-AGR-GeM</cp:lastModifiedBy>
  <cp:revision>1</cp:revision>
  <cp:lastPrinted>2019-09-11T20:00:00Z</cp:lastPrinted>
  <dcterms:created xsi:type="dcterms:W3CDTF">2022-03-18T07:54:00Z</dcterms:created>
  <dcterms:modified xsi:type="dcterms:W3CDTF">2022-03-18T08:26:00Z</dcterms:modified>
  <dc:language>Deutsch</dc:language>
</cp:coreProperties>
</file>