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EA" w:rsidRPr="00336989" w:rsidRDefault="00B55AEA" w:rsidP="004A41E9">
      <w:pPr>
        <w:spacing w:after="1700" w:line="276" w:lineRule="auto"/>
      </w:pPr>
      <w:bookmarkStart w:id="0" w:name="_GoBack"/>
      <w:bookmarkEnd w:id="0"/>
    </w:p>
    <w:p w:rsidR="004A41E9" w:rsidRPr="00336989" w:rsidRDefault="00B55AEA" w:rsidP="00B55AEA">
      <w:pPr>
        <w:pStyle w:val="Titel"/>
      </w:pPr>
      <w:r>
        <w:t>Organisationsreglement (OgR)</w:t>
      </w:r>
    </w:p>
    <w:p w:rsidR="004A41E9" w:rsidRPr="00336989" w:rsidRDefault="00B55AEA" w:rsidP="00B55AEA">
      <w:pPr>
        <w:pStyle w:val="Untertitel"/>
      </w:pPr>
      <w:r>
        <w:t>für Burgerliche Korporationen</w:t>
      </w:r>
    </w:p>
    <w:p w:rsidR="008C2FAE" w:rsidRDefault="008C2FAE" w:rsidP="008C2FAE">
      <w:pPr>
        <w:pStyle w:val="Text85pt"/>
      </w:pPr>
      <w:bookmarkStart w:id="1" w:name="_Hlk19280792"/>
    </w:p>
    <w:p w:rsidR="008C2FAE" w:rsidRDefault="008C2FAE" w:rsidP="008C2FAE">
      <w:pPr>
        <w:pStyle w:val="Text85pt"/>
      </w:pPr>
    </w:p>
    <w:p w:rsidR="008C2FAE" w:rsidRDefault="008C2FAE" w:rsidP="008C2FAE">
      <w:pPr>
        <w:pStyle w:val="Text85pt"/>
      </w:pPr>
    </w:p>
    <w:p w:rsidR="008C2FAE" w:rsidRDefault="008C2FAE" w:rsidP="008C2FAE">
      <w:pPr>
        <w:pStyle w:val="Text85pt"/>
      </w:pPr>
    </w:p>
    <w:p w:rsidR="00B55AEA" w:rsidRDefault="00B55AEA" w:rsidP="00B55AEA"/>
    <w:p w:rsidR="00B55AEA" w:rsidRDefault="00B55AEA" w:rsidP="00B55AEA"/>
    <w:p w:rsidR="00B55AEA" w:rsidRPr="00B55AEA" w:rsidRDefault="00B55AEA" w:rsidP="00B55AEA">
      <w:pPr>
        <w:pStyle w:val="Textkrper"/>
        <w:rPr>
          <w:lang w:val="de-CH"/>
        </w:rPr>
      </w:pPr>
      <w:r w:rsidRPr="00B55AEA">
        <w:rPr>
          <w:lang w:val="de-CH"/>
        </w:rPr>
        <w:t>Bitte für die Vorprüfung Abänderungen gegenüber</w:t>
      </w:r>
      <w:r w:rsidRPr="00B55AEA">
        <w:rPr>
          <w:lang w:val="de-CH"/>
        </w:rPr>
        <w:br/>
        <w:t>dem Muster-Reglement hervorheben</w:t>
      </w:r>
      <w:r w:rsidRPr="00B55AEA">
        <w:rPr>
          <w:lang w:val="de-CH"/>
        </w:rPr>
        <w:br/>
        <w:t>(Korrekturmodus / in Farbe / kursiv)!</w:t>
      </w:r>
    </w:p>
    <w:p w:rsidR="00B55AEA" w:rsidRDefault="00B55AEA" w:rsidP="00B55AEA"/>
    <w:p w:rsidR="00B55AEA" w:rsidRDefault="00B55AEA" w:rsidP="00B55AEA"/>
    <w:p w:rsidR="00B55AEA" w:rsidRDefault="00B55AEA" w:rsidP="00B55AEA"/>
    <w:p w:rsidR="00B55AEA" w:rsidRDefault="00B55AEA" w:rsidP="00B55AEA"/>
    <w:p w:rsidR="00B55AEA" w:rsidRDefault="00B55AEA" w:rsidP="00B55AEA"/>
    <w:p w:rsidR="00B55AEA" w:rsidRDefault="00B55AEA" w:rsidP="00B55AEA"/>
    <w:p w:rsidR="00B55AEA" w:rsidRDefault="00B55AEA" w:rsidP="00B55AEA"/>
    <w:p w:rsidR="00B55AEA" w:rsidRDefault="00B55AEA" w:rsidP="00B55AEA"/>
    <w:p w:rsidR="00B55AEA" w:rsidRDefault="00692E62" w:rsidP="00B55AEA">
      <w:r>
        <w:rPr>
          <w:b/>
        </w:rPr>
        <w:t xml:space="preserve">Fassung: </w:t>
      </w:r>
      <w:r w:rsidR="000F54EF">
        <w:rPr>
          <w:b/>
        </w:rPr>
        <w:t xml:space="preserve">April </w:t>
      </w:r>
      <w:r>
        <w:rPr>
          <w:b/>
        </w:rPr>
        <w:t>202</w:t>
      </w:r>
      <w:r w:rsidR="000F54EF">
        <w:rPr>
          <w:b/>
        </w:rPr>
        <w:t>3</w:t>
      </w:r>
    </w:p>
    <w:p w:rsidR="008C2FAE" w:rsidRDefault="008C2FAE" w:rsidP="008C2FAE">
      <w:pPr>
        <w:pStyle w:val="Text85pt"/>
        <w:ind w:left="1708" w:hanging="1708"/>
      </w:pPr>
    </w:p>
    <w:bookmarkEnd w:id="1"/>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2E62" w:rsidRDefault="00692E62" w:rsidP="000D6421">
                            <w:pPr>
                              <w:pStyle w:val="Fuzeile"/>
                              <w:rPr>
                                <w:sz w:val="16"/>
                                <w:lang w:val="en-GB"/>
                              </w:rPr>
                            </w:pPr>
                            <w:r w:rsidRPr="000D6421">
                              <w:rPr>
                                <w:sz w:val="16"/>
                                <w:lang w:val="en-GB"/>
                              </w:rPr>
                              <w:fldChar w:fldCharType="begin"/>
                            </w:r>
                            <w:r>
                              <w:rPr>
                                <w:sz w:val="16"/>
                                <w:lang w:val="en-GB"/>
                              </w:rPr>
                              <w:instrText xml:space="preserve"> FILENAME  \* MERGEFORMAT </w:instrText>
                            </w:r>
                            <w:r w:rsidRPr="000D6421">
                              <w:rPr>
                                <w:sz w:val="16"/>
                                <w:lang w:val="en-GB"/>
                              </w:rPr>
                              <w:fldChar w:fldCharType="separate"/>
                            </w:r>
                            <w:r>
                              <w:rPr>
                                <w:noProof/>
                                <w:sz w:val="16"/>
                              </w:rPr>
                              <w:t>M-OgR Burgerl. Korporation.</w:t>
                            </w:r>
                            <w:r w:rsidRPr="000D6421">
                              <w:rPr>
                                <w:noProof/>
                                <w:sz w:val="17"/>
                                <w:szCs w:val="17"/>
                              </w:rPr>
                              <w:t>doc</w:t>
                            </w:r>
                            <w:r w:rsidRPr="000D6421">
                              <w:rPr>
                                <w:sz w:val="17"/>
                                <w:szCs w:val="17"/>
                                <w:lang w:val="en-GB"/>
                              </w:rPr>
                              <w:fldChar w:fldCharType="end"/>
                            </w:r>
                          </w:p>
                          <w:p w:rsidR="00692E62" w:rsidRDefault="00692E62" w:rsidP="004A41E9">
                            <w:pPr>
                              <w:pStyle w:val="Text85pt"/>
                              <w:tabs>
                                <w:tab w:val="left" w:pos="5100"/>
                              </w:tabs>
                            </w:pPr>
                            <w:r>
                              <w:tab/>
                            </w:r>
                            <w:sdt>
                              <w:sdtPr>
                                <w:id w:val="1312675643"/>
                                <w:date w:fullDate="2021-03-16T00:00:00Z">
                                  <w:dateFormat w:val="MM/yyyy"/>
                                  <w:lid w:val="de-CH"/>
                                  <w:storeMappedDataAs w:val="dateTime"/>
                                  <w:calendar w:val="gregorian"/>
                                </w:date>
                              </w:sdtPr>
                              <w:sdtEndPr/>
                              <w:sdtContent>
                                <w:r>
                                  <w:t>03/2021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692E62" w:rsidRDefault="00692E62" w:rsidP="000D6421">
                      <w:pPr>
                        <w:pStyle w:val="Fuzeile"/>
                        <w:rPr>
                          <w:sz w:val="16"/>
                          <w:lang w:val="en-GB"/>
                        </w:rPr>
                      </w:pPr>
                      <w:r w:rsidRPr="000D6421">
                        <w:rPr>
                          <w:sz w:val="16"/>
                          <w:lang w:val="en-GB"/>
                        </w:rPr>
                        <w:fldChar w:fldCharType="begin"/>
                      </w:r>
                      <w:r>
                        <w:rPr>
                          <w:sz w:val="16"/>
                          <w:lang w:val="en-GB"/>
                        </w:rPr>
                        <w:instrText xml:space="preserve"> FILENAME  \* MERGEFORMAT </w:instrText>
                      </w:r>
                      <w:r w:rsidRPr="000D6421">
                        <w:rPr>
                          <w:sz w:val="16"/>
                          <w:lang w:val="en-GB"/>
                        </w:rPr>
                        <w:fldChar w:fldCharType="separate"/>
                      </w:r>
                      <w:r>
                        <w:rPr>
                          <w:noProof/>
                          <w:sz w:val="16"/>
                        </w:rPr>
                        <w:t>M-OgR Burgerl. Korporation.</w:t>
                      </w:r>
                      <w:r w:rsidRPr="000D6421">
                        <w:rPr>
                          <w:noProof/>
                          <w:sz w:val="17"/>
                          <w:szCs w:val="17"/>
                        </w:rPr>
                        <w:t>doc</w:t>
                      </w:r>
                      <w:r w:rsidRPr="000D6421">
                        <w:rPr>
                          <w:sz w:val="17"/>
                          <w:szCs w:val="17"/>
                          <w:lang w:val="en-GB"/>
                        </w:rPr>
                        <w:fldChar w:fldCharType="end"/>
                      </w:r>
                    </w:p>
                    <w:p w:rsidR="00692E62" w:rsidRDefault="00692E62" w:rsidP="004A41E9">
                      <w:pPr>
                        <w:pStyle w:val="Text85pt"/>
                        <w:tabs>
                          <w:tab w:val="left" w:pos="5100"/>
                        </w:tabs>
                      </w:pPr>
                      <w:r>
                        <w:tab/>
                      </w:r>
                      <w:sdt>
                        <w:sdtPr>
                          <w:id w:val="1312675643"/>
                          <w:date w:fullDate="2021-03-16T00:00:00Z">
                            <w:dateFormat w:val="MM/yyyy"/>
                            <w:lid w:val="de-CH"/>
                            <w:storeMappedDataAs w:val="dateTime"/>
                            <w:calendar w:val="gregorian"/>
                          </w:date>
                        </w:sdtPr>
                        <w:sdtContent>
                          <w:r>
                            <w:t>03/2021</w:t>
                          </w:r>
                        </w:sdtContent>
                      </w:sdt>
                    </w:p>
                  </w:txbxContent>
                </v:textbox>
                <w10:wrap anchory="page"/>
                <w10:anchorlock/>
              </v:shape>
            </w:pict>
          </mc:Fallback>
        </mc:AlternateContent>
      </w:r>
    </w:p>
    <w:p w:rsidR="004A41E9" w:rsidRPr="00336989" w:rsidRDefault="004A41E9" w:rsidP="008C2FAE">
      <w:pPr>
        <w:pStyle w:val="Text85pt"/>
      </w:pPr>
      <w:r w:rsidRPr="00336989">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rsidR="00E479C7" w:rsidRPr="00336989" w:rsidRDefault="00E479C7" w:rsidP="00E479C7">
          <w:pPr>
            <w:pStyle w:val="Inhaltsverzeichnisberschrift"/>
          </w:pPr>
          <w:r w:rsidRPr="00336989">
            <w:t>Inhaltsverzeichnis</w:t>
          </w:r>
        </w:p>
        <w:p w:rsidR="00D16733" w:rsidRDefault="00E479C7">
          <w:pPr>
            <w:pStyle w:val="Verzeichnis1"/>
            <w:rPr>
              <w:rFonts w:eastAsiaTheme="minorEastAsia" w:cstheme="minorBidi"/>
              <w:b w:val="0"/>
              <w:bCs w:val="0"/>
              <w:noProof/>
              <w:spacing w:val="0"/>
              <w:sz w:val="22"/>
              <w:lang w:eastAsia="de-CH"/>
            </w:rPr>
          </w:pPr>
          <w:r w:rsidRPr="00336989">
            <w:rPr>
              <w:bCs w:val="0"/>
            </w:rPr>
            <w:fldChar w:fldCharType="begin"/>
          </w:r>
          <w:r w:rsidRPr="00336989">
            <w:rPr>
              <w:bCs w:val="0"/>
            </w:rPr>
            <w:instrText xml:space="preserve"> TOC \o "1-3" \h \z \u </w:instrText>
          </w:r>
          <w:r w:rsidRPr="00336989">
            <w:rPr>
              <w:bCs w:val="0"/>
            </w:rPr>
            <w:fldChar w:fldCharType="separate"/>
          </w:r>
          <w:hyperlink w:anchor="_Toc97545547" w:history="1">
            <w:r w:rsidR="00D16733" w:rsidRPr="00F35BC9">
              <w:rPr>
                <w:rStyle w:val="Hyperlink"/>
                <w:noProof/>
                <w:spacing w:val="-10"/>
              </w:rPr>
              <w:t>1.</w:t>
            </w:r>
            <w:r w:rsidR="00D16733">
              <w:rPr>
                <w:rFonts w:eastAsiaTheme="minorEastAsia" w:cstheme="minorBidi"/>
                <w:b w:val="0"/>
                <w:bCs w:val="0"/>
                <w:noProof/>
                <w:spacing w:val="0"/>
                <w:sz w:val="22"/>
                <w:lang w:eastAsia="de-CH"/>
              </w:rPr>
              <w:tab/>
            </w:r>
            <w:r w:rsidR="00D16733" w:rsidRPr="00F35BC9">
              <w:rPr>
                <w:rStyle w:val="Hyperlink"/>
                <w:noProof/>
              </w:rPr>
              <w:t>Aufgaben</w:t>
            </w:r>
            <w:r w:rsidR="00D16733">
              <w:rPr>
                <w:noProof/>
                <w:webHidden/>
              </w:rPr>
              <w:tab/>
            </w:r>
            <w:r w:rsidR="00D16733">
              <w:rPr>
                <w:noProof/>
                <w:webHidden/>
              </w:rPr>
              <w:fldChar w:fldCharType="begin"/>
            </w:r>
            <w:r w:rsidR="00D16733">
              <w:rPr>
                <w:noProof/>
                <w:webHidden/>
              </w:rPr>
              <w:instrText xml:space="preserve"> PAGEREF _Toc97545547 \h </w:instrText>
            </w:r>
            <w:r w:rsidR="00D16733">
              <w:rPr>
                <w:noProof/>
                <w:webHidden/>
              </w:rPr>
            </w:r>
            <w:r w:rsidR="00D16733">
              <w:rPr>
                <w:noProof/>
                <w:webHidden/>
              </w:rPr>
              <w:fldChar w:fldCharType="separate"/>
            </w:r>
            <w:r w:rsidR="00D16733">
              <w:rPr>
                <w:noProof/>
                <w:webHidden/>
              </w:rPr>
              <w:t>3</w:t>
            </w:r>
            <w:r w:rsidR="00D16733">
              <w:rPr>
                <w:noProof/>
                <w:webHidden/>
              </w:rPr>
              <w:fldChar w:fldCharType="end"/>
            </w:r>
          </w:hyperlink>
        </w:p>
        <w:p w:rsidR="00D16733" w:rsidRDefault="005B1DF4">
          <w:pPr>
            <w:pStyle w:val="Verzeichnis1"/>
            <w:rPr>
              <w:rFonts w:eastAsiaTheme="minorEastAsia" w:cstheme="minorBidi"/>
              <w:b w:val="0"/>
              <w:bCs w:val="0"/>
              <w:noProof/>
              <w:spacing w:val="0"/>
              <w:sz w:val="22"/>
              <w:lang w:eastAsia="de-CH"/>
            </w:rPr>
          </w:pPr>
          <w:hyperlink w:anchor="_Toc97545548" w:history="1">
            <w:r w:rsidR="00D16733" w:rsidRPr="00F35BC9">
              <w:rPr>
                <w:rStyle w:val="Hyperlink"/>
                <w:noProof/>
                <w:spacing w:val="-10"/>
              </w:rPr>
              <w:t>2.</w:t>
            </w:r>
            <w:r w:rsidR="00D16733">
              <w:rPr>
                <w:rFonts w:eastAsiaTheme="minorEastAsia" w:cstheme="minorBidi"/>
                <w:b w:val="0"/>
                <w:bCs w:val="0"/>
                <w:noProof/>
                <w:spacing w:val="0"/>
                <w:sz w:val="22"/>
                <w:lang w:eastAsia="de-CH"/>
              </w:rPr>
              <w:tab/>
            </w:r>
            <w:r w:rsidR="00D16733" w:rsidRPr="00F35BC9">
              <w:rPr>
                <w:rStyle w:val="Hyperlink"/>
                <w:noProof/>
              </w:rPr>
              <w:t>Organisation</w:t>
            </w:r>
            <w:r w:rsidR="00D16733">
              <w:rPr>
                <w:noProof/>
                <w:webHidden/>
              </w:rPr>
              <w:tab/>
            </w:r>
            <w:r w:rsidR="00D16733">
              <w:rPr>
                <w:noProof/>
                <w:webHidden/>
              </w:rPr>
              <w:fldChar w:fldCharType="begin"/>
            </w:r>
            <w:r w:rsidR="00D16733">
              <w:rPr>
                <w:noProof/>
                <w:webHidden/>
              </w:rPr>
              <w:instrText xml:space="preserve"> PAGEREF _Toc97545548 \h </w:instrText>
            </w:r>
            <w:r w:rsidR="00D16733">
              <w:rPr>
                <w:noProof/>
                <w:webHidden/>
              </w:rPr>
            </w:r>
            <w:r w:rsidR="00D16733">
              <w:rPr>
                <w:noProof/>
                <w:webHidden/>
              </w:rPr>
              <w:fldChar w:fldCharType="separate"/>
            </w:r>
            <w:r w:rsidR="00D16733">
              <w:rPr>
                <w:noProof/>
                <w:webHidden/>
              </w:rPr>
              <w:t>3</w:t>
            </w:r>
            <w:r w:rsidR="00D16733">
              <w:rPr>
                <w:noProof/>
                <w:webHidden/>
              </w:rPr>
              <w:fldChar w:fldCharType="end"/>
            </w:r>
          </w:hyperlink>
        </w:p>
        <w:p w:rsidR="00D16733" w:rsidRDefault="005B1DF4">
          <w:pPr>
            <w:pStyle w:val="Verzeichnis2"/>
            <w:rPr>
              <w:rFonts w:eastAsiaTheme="minorEastAsia" w:cstheme="minorBidi"/>
              <w:bCs w:val="0"/>
              <w:noProof/>
              <w:spacing w:val="0"/>
              <w:sz w:val="22"/>
              <w:lang w:eastAsia="de-CH"/>
            </w:rPr>
          </w:pPr>
          <w:hyperlink w:anchor="_Toc97545549" w:history="1">
            <w:r w:rsidR="00D16733" w:rsidRPr="00F35BC9">
              <w:rPr>
                <w:rStyle w:val="Hyperlink"/>
                <w:noProof/>
                <w:spacing w:val="-10"/>
              </w:rPr>
              <w:t>2.1</w:t>
            </w:r>
            <w:r w:rsidR="00D16733">
              <w:rPr>
                <w:rFonts w:eastAsiaTheme="minorEastAsia" w:cstheme="minorBidi"/>
                <w:bCs w:val="0"/>
                <w:noProof/>
                <w:spacing w:val="0"/>
                <w:sz w:val="22"/>
                <w:lang w:eastAsia="de-CH"/>
              </w:rPr>
              <w:tab/>
            </w:r>
            <w:r w:rsidR="00D16733" w:rsidRPr="00F35BC9">
              <w:rPr>
                <w:rStyle w:val="Hyperlink"/>
                <w:noProof/>
              </w:rPr>
              <w:t>Allgemeines</w:t>
            </w:r>
            <w:r w:rsidR="00D16733">
              <w:rPr>
                <w:noProof/>
                <w:webHidden/>
              </w:rPr>
              <w:tab/>
            </w:r>
            <w:r w:rsidR="00D16733">
              <w:rPr>
                <w:noProof/>
                <w:webHidden/>
              </w:rPr>
              <w:fldChar w:fldCharType="begin"/>
            </w:r>
            <w:r w:rsidR="00D16733">
              <w:rPr>
                <w:noProof/>
                <w:webHidden/>
              </w:rPr>
              <w:instrText xml:space="preserve"> PAGEREF _Toc97545549 \h </w:instrText>
            </w:r>
            <w:r w:rsidR="00D16733">
              <w:rPr>
                <w:noProof/>
                <w:webHidden/>
              </w:rPr>
            </w:r>
            <w:r w:rsidR="00D16733">
              <w:rPr>
                <w:noProof/>
                <w:webHidden/>
              </w:rPr>
              <w:fldChar w:fldCharType="separate"/>
            </w:r>
            <w:r w:rsidR="00D16733">
              <w:rPr>
                <w:noProof/>
                <w:webHidden/>
              </w:rPr>
              <w:t>3</w:t>
            </w:r>
            <w:r w:rsidR="00D16733">
              <w:rPr>
                <w:noProof/>
                <w:webHidden/>
              </w:rPr>
              <w:fldChar w:fldCharType="end"/>
            </w:r>
          </w:hyperlink>
        </w:p>
        <w:p w:rsidR="00D16733" w:rsidRDefault="005B1DF4">
          <w:pPr>
            <w:pStyle w:val="Verzeichnis2"/>
            <w:rPr>
              <w:rFonts w:eastAsiaTheme="minorEastAsia" w:cstheme="minorBidi"/>
              <w:bCs w:val="0"/>
              <w:noProof/>
              <w:spacing w:val="0"/>
              <w:sz w:val="22"/>
              <w:lang w:eastAsia="de-CH"/>
            </w:rPr>
          </w:pPr>
          <w:hyperlink w:anchor="_Toc97545550" w:history="1">
            <w:r w:rsidR="00D16733" w:rsidRPr="00F35BC9">
              <w:rPr>
                <w:rStyle w:val="Hyperlink"/>
                <w:noProof/>
                <w:spacing w:val="-10"/>
              </w:rPr>
              <w:t>2.2</w:t>
            </w:r>
            <w:r w:rsidR="00D16733">
              <w:rPr>
                <w:rFonts w:eastAsiaTheme="minorEastAsia" w:cstheme="minorBidi"/>
                <w:bCs w:val="0"/>
                <w:noProof/>
                <w:spacing w:val="0"/>
                <w:sz w:val="22"/>
                <w:lang w:eastAsia="de-CH"/>
              </w:rPr>
              <w:tab/>
            </w:r>
            <w:r w:rsidR="00D16733" w:rsidRPr="00F35BC9">
              <w:rPr>
                <w:rStyle w:val="Hyperlink"/>
                <w:noProof/>
              </w:rPr>
              <w:t>Die Stimmberechtigten</w:t>
            </w:r>
            <w:r w:rsidR="00D16733">
              <w:rPr>
                <w:noProof/>
                <w:webHidden/>
              </w:rPr>
              <w:tab/>
            </w:r>
            <w:r w:rsidR="00D16733">
              <w:rPr>
                <w:noProof/>
                <w:webHidden/>
              </w:rPr>
              <w:fldChar w:fldCharType="begin"/>
            </w:r>
            <w:r w:rsidR="00D16733">
              <w:rPr>
                <w:noProof/>
                <w:webHidden/>
              </w:rPr>
              <w:instrText xml:space="preserve"> PAGEREF _Toc97545550 \h </w:instrText>
            </w:r>
            <w:r w:rsidR="00D16733">
              <w:rPr>
                <w:noProof/>
                <w:webHidden/>
              </w:rPr>
            </w:r>
            <w:r w:rsidR="00D16733">
              <w:rPr>
                <w:noProof/>
                <w:webHidden/>
              </w:rPr>
              <w:fldChar w:fldCharType="separate"/>
            </w:r>
            <w:r w:rsidR="00D16733">
              <w:rPr>
                <w:noProof/>
                <w:webHidden/>
              </w:rPr>
              <w:t>3</w:t>
            </w:r>
            <w:r w:rsidR="00D16733">
              <w:rPr>
                <w:noProof/>
                <w:webHidden/>
              </w:rPr>
              <w:fldChar w:fldCharType="end"/>
            </w:r>
          </w:hyperlink>
        </w:p>
        <w:p w:rsidR="00D16733" w:rsidRDefault="005B1DF4">
          <w:pPr>
            <w:pStyle w:val="Verzeichnis3"/>
            <w:rPr>
              <w:rFonts w:eastAsiaTheme="minorEastAsia" w:cstheme="minorBidi"/>
              <w:bCs w:val="0"/>
              <w:spacing w:val="0"/>
              <w:sz w:val="22"/>
              <w:lang w:eastAsia="de-CH"/>
            </w:rPr>
          </w:pPr>
          <w:hyperlink w:anchor="_Toc97545551" w:history="1">
            <w:r w:rsidR="00D16733" w:rsidRPr="00F35BC9">
              <w:rPr>
                <w:rStyle w:val="Hyperlink"/>
                <w:spacing w:val="-10"/>
              </w:rPr>
              <w:t>2.2.1</w:t>
            </w:r>
            <w:r w:rsidR="00D16733">
              <w:rPr>
                <w:rFonts w:eastAsiaTheme="minorEastAsia" w:cstheme="minorBidi"/>
                <w:bCs w:val="0"/>
                <w:spacing w:val="0"/>
                <w:sz w:val="22"/>
                <w:lang w:eastAsia="de-CH"/>
              </w:rPr>
              <w:tab/>
            </w:r>
            <w:r w:rsidR="00D16733" w:rsidRPr="00F35BC9">
              <w:rPr>
                <w:rStyle w:val="Hyperlink"/>
              </w:rPr>
              <w:t>Rechte</w:t>
            </w:r>
            <w:r w:rsidR="00D16733">
              <w:rPr>
                <w:webHidden/>
              </w:rPr>
              <w:tab/>
            </w:r>
            <w:r w:rsidR="00D16733">
              <w:rPr>
                <w:webHidden/>
              </w:rPr>
              <w:fldChar w:fldCharType="begin"/>
            </w:r>
            <w:r w:rsidR="00D16733">
              <w:rPr>
                <w:webHidden/>
              </w:rPr>
              <w:instrText xml:space="preserve"> PAGEREF _Toc97545551 \h </w:instrText>
            </w:r>
            <w:r w:rsidR="00D16733">
              <w:rPr>
                <w:webHidden/>
              </w:rPr>
            </w:r>
            <w:r w:rsidR="00D16733">
              <w:rPr>
                <w:webHidden/>
              </w:rPr>
              <w:fldChar w:fldCharType="separate"/>
            </w:r>
            <w:r w:rsidR="00D16733">
              <w:rPr>
                <w:webHidden/>
              </w:rPr>
              <w:t>3</w:t>
            </w:r>
            <w:r w:rsidR="00D16733">
              <w:rPr>
                <w:webHidden/>
              </w:rPr>
              <w:fldChar w:fldCharType="end"/>
            </w:r>
          </w:hyperlink>
        </w:p>
        <w:p w:rsidR="00D16733" w:rsidRDefault="005B1DF4">
          <w:pPr>
            <w:pStyle w:val="Verzeichnis3"/>
            <w:rPr>
              <w:rFonts w:eastAsiaTheme="minorEastAsia" w:cstheme="minorBidi"/>
              <w:bCs w:val="0"/>
              <w:spacing w:val="0"/>
              <w:sz w:val="22"/>
              <w:lang w:eastAsia="de-CH"/>
            </w:rPr>
          </w:pPr>
          <w:hyperlink w:anchor="_Toc97545552" w:history="1">
            <w:r w:rsidR="00D16733" w:rsidRPr="00F35BC9">
              <w:rPr>
                <w:rStyle w:val="Hyperlink"/>
                <w:spacing w:val="-10"/>
              </w:rPr>
              <w:t>2.2.2</w:t>
            </w:r>
            <w:r w:rsidR="00D16733">
              <w:rPr>
                <w:rFonts w:eastAsiaTheme="minorEastAsia" w:cstheme="minorBidi"/>
                <w:bCs w:val="0"/>
                <w:spacing w:val="0"/>
                <w:sz w:val="22"/>
                <w:lang w:eastAsia="de-CH"/>
              </w:rPr>
              <w:tab/>
            </w:r>
            <w:r w:rsidR="00D16733" w:rsidRPr="00F35BC9">
              <w:rPr>
                <w:rStyle w:val="Hyperlink"/>
              </w:rPr>
              <w:t>Befugnisse</w:t>
            </w:r>
            <w:r w:rsidR="00D16733">
              <w:rPr>
                <w:webHidden/>
              </w:rPr>
              <w:tab/>
            </w:r>
            <w:r w:rsidR="00D16733">
              <w:rPr>
                <w:webHidden/>
              </w:rPr>
              <w:fldChar w:fldCharType="begin"/>
            </w:r>
            <w:r w:rsidR="00D16733">
              <w:rPr>
                <w:webHidden/>
              </w:rPr>
              <w:instrText xml:space="preserve"> PAGEREF _Toc97545552 \h </w:instrText>
            </w:r>
            <w:r w:rsidR="00D16733">
              <w:rPr>
                <w:webHidden/>
              </w:rPr>
            </w:r>
            <w:r w:rsidR="00D16733">
              <w:rPr>
                <w:webHidden/>
              </w:rPr>
              <w:fldChar w:fldCharType="separate"/>
            </w:r>
            <w:r w:rsidR="00D16733">
              <w:rPr>
                <w:webHidden/>
              </w:rPr>
              <w:t>5</w:t>
            </w:r>
            <w:r w:rsidR="00D16733">
              <w:rPr>
                <w:webHidden/>
              </w:rPr>
              <w:fldChar w:fldCharType="end"/>
            </w:r>
          </w:hyperlink>
        </w:p>
        <w:p w:rsidR="00D16733" w:rsidRDefault="005B1DF4">
          <w:pPr>
            <w:pStyle w:val="Verzeichnis2"/>
            <w:rPr>
              <w:rFonts w:eastAsiaTheme="minorEastAsia" w:cstheme="minorBidi"/>
              <w:bCs w:val="0"/>
              <w:noProof/>
              <w:spacing w:val="0"/>
              <w:sz w:val="22"/>
              <w:lang w:eastAsia="de-CH"/>
            </w:rPr>
          </w:pPr>
          <w:hyperlink w:anchor="_Toc97545553" w:history="1">
            <w:r w:rsidR="00D16733" w:rsidRPr="00F35BC9">
              <w:rPr>
                <w:rStyle w:val="Hyperlink"/>
                <w:noProof/>
                <w:spacing w:val="-10"/>
              </w:rPr>
              <w:t>2.3</w:t>
            </w:r>
            <w:r w:rsidR="00D16733">
              <w:rPr>
                <w:rFonts w:eastAsiaTheme="minorEastAsia" w:cstheme="minorBidi"/>
                <w:bCs w:val="0"/>
                <w:noProof/>
                <w:spacing w:val="0"/>
                <w:sz w:val="22"/>
                <w:lang w:eastAsia="de-CH"/>
              </w:rPr>
              <w:tab/>
            </w:r>
            <w:r w:rsidR="00D16733" w:rsidRPr="00F35BC9">
              <w:rPr>
                <w:rStyle w:val="Hyperlink"/>
                <w:noProof/>
              </w:rPr>
              <w:t>Burgerrat</w:t>
            </w:r>
            <w:r w:rsidR="00D16733">
              <w:rPr>
                <w:noProof/>
                <w:webHidden/>
              </w:rPr>
              <w:tab/>
            </w:r>
            <w:r w:rsidR="00D16733">
              <w:rPr>
                <w:noProof/>
                <w:webHidden/>
              </w:rPr>
              <w:fldChar w:fldCharType="begin"/>
            </w:r>
            <w:r w:rsidR="00D16733">
              <w:rPr>
                <w:noProof/>
                <w:webHidden/>
              </w:rPr>
              <w:instrText xml:space="preserve"> PAGEREF _Toc97545553 \h </w:instrText>
            </w:r>
            <w:r w:rsidR="00D16733">
              <w:rPr>
                <w:noProof/>
                <w:webHidden/>
              </w:rPr>
            </w:r>
            <w:r w:rsidR="00D16733">
              <w:rPr>
                <w:noProof/>
                <w:webHidden/>
              </w:rPr>
              <w:fldChar w:fldCharType="separate"/>
            </w:r>
            <w:r w:rsidR="00D16733">
              <w:rPr>
                <w:noProof/>
                <w:webHidden/>
              </w:rPr>
              <w:t>7</w:t>
            </w:r>
            <w:r w:rsidR="00D16733">
              <w:rPr>
                <w:noProof/>
                <w:webHidden/>
              </w:rPr>
              <w:fldChar w:fldCharType="end"/>
            </w:r>
          </w:hyperlink>
        </w:p>
        <w:p w:rsidR="00D16733" w:rsidRDefault="005B1DF4">
          <w:pPr>
            <w:pStyle w:val="Verzeichnis2"/>
            <w:rPr>
              <w:rFonts w:eastAsiaTheme="minorEastAsia" w:cstheme="minorBidi"/>
              <w:bCs w:val="0"/>
              <w:noProof/>
              <w:spacing w:val="0"/>
              <w:sz w:val="22"/>
              <w:lang w:eastAsia="de-CH"/>
            </w:rPr>
          </w:pPr>
          <w:hyperlink w:anchor="_Toc97545554" w:history="1">
            <w:r w:rsidR="00D16733" w:rsidRPr="00F35BC9">
              <w:rPr>
                <w:rStyle w:val="Hyperlink"/>
                <w:noProof/>
                <w:spacing w:val="-10"/>
              </w:rPr>
              <w:t>2.4</w:t>
            </w:r>
            <w:r w:rsidR="00D16733">
              <w:rPr>
                <w:rFonts w:eastAsiaTheme="minorEastAsia" w:cstheme="minorBidi"/>
                <w:bCs w:val="0"/>
                <w:noProof/>
                <w:spacing w:val="0"/>
                <w:sz w:val="22"/>
                <w:lang w:eastAsia="de-CH"/>
              </w:rPr>
              <w:tab/>
            </w:r>
            <w:r w:rsidR="00D16733" w:rsidRPr="00F35BC9">
              <w:rPr>
                <w:rStyle w:val="Hyperlink"/>
                <w:noProof/>
              </w:rPr>
              <w:t>Rechnungsprüfungskommission</w:t>
            </w:r>
            <w:r w:rsidR="00D16733">
              <w:rPr>
                <w:noProof/>
                <w:webHidden/>
              </w:rPr>
              <w:tab/>
            </w:r>
            <w:r w:rsidR="00D16733">
              <w:rPr>
                <w:noProof/>
                <w:webHidden/>
              </w:rPr>
              <w:fldChar w:fldCharType="begin"/>
            </w:r>
            <w:r w:rsidR="00D16733">
              <w:rPr>
                <w:noProof/>
                <w:webHidden/>
              </w:rPr>
              <w:instrText xml:space="preserve"> PAGEREF _Toc97545554 \h </w:instrText>
            </w:r>
            <w:r w:rsidR="00D16733">
              <w:rPr>
                <w:noProof/>
                <w:webHidden/>
              </w:rPr>
            </w:r>
            <w:r w:rsidR="00D16733">
              <w:rPr>
                <w:noProof/>
                <w:webHidden/>
              </w:rPr>
              <w:fldChar w:fldCharType="separate"/>
            </w:r>
            <w:r w:rsidR="00D16733">
              <w:rPr>
                <w:noProof/>
                <w:webHidden/>
              </w:rPr>
              <w:t>8</w:t>
            </w:r>
            <w:r w:rsidR="00D16733">
              <w:rPr>
                <w:noProof/>
                <w:webHidden/>
              </w:rPr>
              <w:fldChar w:fldCharType="end"/>
            </w:r>
          </w:hyperlink>
        </w:p>
        <w:p w:rsidR="00D16733" w:rsidRDefault="005B1DF4">
          <w:pPr>
            <w:pStyle w:val="Verzeichnis2"/>
            <w:rPr>
              <w:rFonts w:eastAsiaTheme="minorEastAsia" w:cstheme="minorBidi"/>
              <w:bCs w:val="0"/>
              <w:noProof/>
              <w:spacing w:val="0"/>
              <w:sz w:val="22"/>
              <w:lang w:eastAsia="de-CH"/>
            </w:rPr>
          </w:pPr>
          <w:hyperlink w:anchor="_Toc97545555" w:history="1">
            <w:r w:rsidR="00D16733" w:rsidRPr="00F35BC9">
              <w:rPr>
                <w:rStyle w:val="Hyperlink"/>
                <w:noProof/>
                <w:spacing w:val="-10"/>
              </w:rPr>
              <w:t>2.5</w:t>
            </w:r>
            <w:r w:rsidR="00D16733">
              <w:rPr>
                <w:rFonts w:eastAsiaTheme="minorEastAsia" w:cstheme="minorBidi"/>
                <w:bCs w:val="0"/>
                <w:noProof/>
                <w:spacing w:val="0"/>
                <w:sz w:val="22"/>
                <w:lang w:eastAsia="de-CH"/>
              </w:rPr>
              <w:tab/>
            </w:r>
            <w:r w:rsidR="00D16733" w:rsidRPr="00F35BC9">
              <w:rPr>
                <w:rStyle w:val="Hyperlink"/>
                <w:noProof/>
              </w:rPr>
              <w:t>Nichtständige Kommissionen</w:t>
            </w:r>
            <w:r w:rsidR="00D16733">
              <w:rPr>
                <w:noProof/>
                <w:webHidden/>
              </w:rPr>
              <w:tab/>
            </w:r>
            <w:r w:rsidR="00D16733">
              <w:rPr>
                <w:noProof/>
                <w:webHidden/>
              </w:rPr>
              <w:fldChar w:fldCharType="begin"/>
            </w:r>
            <w:r w:rsidR="00D16733">
              <w:rPr>
                <w:noProof/>
                <w:webHidden/>
              </w:rPr>
              <w:instrText xml:space="preserve"> PAGEREF _Toc97545555 \h </w:instrText>
            </w:r>
            <w:r w:rsidR="00D16733">
              <w:rPr>
                <w:noProof/>
                <w:webHidden/>
              </w:rPr>
            </w:r>
            <w:r w:rsidR="00D16733">
              <w:rPr>
                <w:noProof/>
                <w:webHidden/>
              </w:rPr>
              <w:fldChar w:fldCharType="separate"/>
            </w:r>
            <w:r w:rsidR="00D16733">
              <w:rPr>
                <w:noProof/>
                <w:webHidden/>
              </w:rPr>
              <w:t>9</w:t>
            </w:r>
            <w:r w:rsidR="00D16733">
              <w:rPr>
                <w:noProof/>
                <w:webHidden/>
              </w:rPr>
              <w:fldChar w:fldCharType="end"/>
            </w:r>
          </w:hyperlink>
        </w:p>
        <w:p w:rsidR="00D16733" w:rsidRDefault="005B1DF4">
          <w:pPr>
            <w:pStyle w:val="Verzeichnis2"/>
            <w:rPr>
              <w:rFonts w:eastAsiaTheme="minorEastAsia" w:cstheme="minorBidi"/>
              <w:bCs w:val="0"/>
              <w:noProof/>
              <w:spacing w:val="0"/>
              <w:sz w:val="22"/>
              <w:lang w:eastAsia="de-CH"/>
            </w:rPr>
          </w:pPr>
          <w:hyperlink w:anchor="_Toc97545556" w:history="1">
            <w:r w:rsidR="00D16733" w:rsidRPr="00F35BC9">
              <w:rPr>
                <w:rStyle w:val="Hyperlink"/>
                <w:noProof/>
                <w:spacing w:val="-10"/>
              </w:rPr>
              <w:t>2.6</w:t>
            </w:r>
            <w:r w:rsidR="00D16733">
              <w:rPr>
                <w:rFonts w:eastAsiaTheme="minorEastAsia" w:cstheme="minorBidi"/>
                <w:bCs w:val="0"/>
                <w:noProof/>
                <w:spacing w:val="0"/>
                <w:sz w:val="22"/>
                <w:lang w:eastAsia="de-CH"/>
              </w:rPr>
              <w:tab/>
            </w:r>
            <w:r w:rsidR="00D16733" w:rsidRPr="00F35BC9">
              <w:rPr>
                <w:rStyle w:val="Hyperlink"/>
                <w:noProof/>
              </w:rPr>
              <w:t>Personal</w:t>
            </w:r>
            <w:r w:rsidR="00D16733">
              <w:rPr>
                <w:noProof/>
                <w:webHidden/>
              </w:rPr>
              <w:tab/>
            </w:r>
            <w:r w:rsidR="00D16733">
              <w:rPr>
                <w:noProof/>
                <w:webHidden/>
              </w:rPr>
              <w:fldChar w:fldCharType="begin"/>
            </w:r>
            <w:r w:rsidR="00D16733">
              <w:rPr>
                <w:noProof/>
                <w:webHidden/>
              </w:rPr>
              <w:instrText xml:space="preserve"> PAGEREF _Toc97545556 \h </w:instrText>
            </w:r>
            <w:r w:rsidR="00D16733">
              <w:rPr>
                <w:noProof/>
                <w:webHidden/>
              </w:rPr>
            </w:r>
            <w:r w:rsidR="00D16733">
              <w:rPr>
                <w:noProof/>
                <w:webHidden/>
              </w:rPr>
              <w:fldChar w:fldCharType="separate"/>
            </w:r>
            <w:r w:rsidR="00D16733">
              <w:rPr>
                <w:noProof/>
                <w:webHidden/>
              </w:rPr>
              <w:t>9</w:t>
            </w:r>
            <w:r w:rsidR="00D16733">
              <w:rPr>
                <w:noProof/>
                <w:webHidden/>
              </w:rPr>
              <w:fldChar w:fldCharType="end"/>
            </w:r>
          </w:hyperlink>
        </w:p>
        <w:p w:rsidR="00D16733" w:rsidRDefault="005B1DF4">
          <w:pPr>
            <w:pStyle w:val="Verzeichnis2"/>
            <w:rPr>
              <w:rFonts w:eastAsiaTheme="minorEastAsia" w:cstheme="minorBidi"/>
              <w:bCs w:val="0"/>
              <w:noProof/>
              <w:spacing w:val="0"/>
              <w:sz w:val="22"/>
              <w:lang w:eastAsia="de-CH"/>
            </w:rPr>
          </w:pPr>
          <w:hyperlink w:anchor="_Toc97545557" w:history="1">
            <w:r w:rsidR="00D16733" w:rsidRPr="00F35BC9">
              <w:rPr>
                <w:rStyle w:val="Hyperlink"/>
                <w:noProof/>
                <w:spacing w:val="-10"/>
              </w:rPr>
              <w:t>2.7</w:t>
            </w:r>
            <w:r w:rsidR="00D16733">
              <w:rPr>
                <w:rFonts w:eastAsiaTheme="minorEastAsia" w:cstheme="minorBidi"/>
                <w:bCs w:val="0"/>
                <w:noProof/>
                <w:spacing w:val="0"/>
                <w:sz w:val="22"/>
                <w:lang w:eastAsia="de-CH"/>
              </w:rPr>
              <w:tab/>
            </w:r>
            <w:r w:rsidR="00D16733" w:rsidRPr="00F35BC9">
              <w:rPr>
                <w:rStyle w:val="Hyperlink"/>
                <w:noProof/>
              </w:rPr>
              <w:t>Sekretariat</w:t>
            </w:r>
            <w:r w:rsidR="00D16733">
              <w:rPr>
                <w:noProof/>
                <w:webHidden/>
              </w:rPr>
              <w:tab/>
            </w:r>
            <w:r w:rsidR="00D16733">
              <w:rPr>
                <w:noProof/>
                <w:webHidden/>
              </w:rPr>
              <w:fldChar w:fldCharType="begin"/>
            </w:r>
            <w:r w:rsidR="00D16733">
              <w:rPr>
                <w:noProof/>
                <w:webHidden/>
              </w:rPr>
              <w:instrText xml:space="preserve"> PAGEREF _Toc97545557 \h </w:instrText>
            </w:r>
            <w:r w:rsidR="00D16733">
              <w:rPr>
                <w:noProof/>
                <w:webHidden/>
              </w:rPr>
            </w:r>
            <w:r w:rsidR="00D16733">
              <w:rPr>
                <w:noProof/>
                <w:webHidden/>
              </w:rPr>
              <w:fldChar w:fldCharType="separate"/>
            </w:r>
            <w:r w:rsidR="00D16733">
              <w:rPr>
                <w:noProof/>
                <w:webHidden/>
              </w:rPr>
              <w:t>10</w:t>
            </w:r>
            <w:r w:rsidR="00D16733">
              <w:rPr>
                <w:noProof/>
                <w:webHidden/>
              </w:rPr>
              <w:fldChar w:fldCharType="end"/>
            </w:r>
          </w:hyperlink>
        </w:p>
        <w:p w:rsidR="00D16733" w:rsidRDefault="005B1DF4">
          <w:pPr>
            <w:pStyle w:val="Verzeichnis2"/>
            <w:rPr>
              <w:rFonts w:eastAsiaTheme="minorEastAsia" w:cstheme="minorBidi"/>
              <w:bCs w:val="0"/>
              <w:noProof/>
              <w:spacing w:val="0"/>
              <w:sz w:val="22"/>
              <w:lang w:eastAsia="de-CH"/>
            </w:rPr>
          </w:pPr>
          <w:hyperlink w:anchor="_Toc97545558" w:history="1">
            <w:r w:rsidR="00D16733" w:rsidRPr="00F35BC9">
              <w:rPr>
                <w:rStyle w:val="Hyperlink"/>
                <w:noProof/>
                <w:spacing w:val="-10"/>
              </w:rPr>
              <w:t>2.8</w:t>
            </w:r>
            <w:r w:rsidR="00D16733">
              <w:rPr>
                <w:rFonts w:eastAsiaTheme="minorEastAsia" w:cstheme="minorBidi"/>
                <w:bCs w:val="0"/>
                <w:noProof/>
                <w:spacing w:val="0"/>
                <w:sz w:val="22"/>
                <w:lang w:eastAsia="de-CH"/>
              </w:rPr>
              <w:tab/>
            </w:r>
            <w:r w:rsidR="00D16733" w:rsidRPr="00F35BC9">
              <w:rPr>
                <w:rStyle w:val="Hyperlink"/>
                <w:noProof/>
              </w:rPr>
              <w:t>Verantwortlichkeit</w:t>
            </w:r>
            <w:r w:rsidR="00D16733">
              <w:rPr>
                <w:noProof/>
                <w:webHidden/>
              </w:rPr>
              <w:tab/>
            </w:r>
            <w:r w:rsidR="00D16733">
              <w:rPr>
                <w:noProof/>
                <w:webHidden/>
              </w:rPr>
              <w:fldChar w:fldCharType="begin"/>
            </w:r>
            <w:r w:rsidR="00D16733">
              <w:rPr>
                <w:noProof/>
                <w:webHidden/>
              </w:rPr>
              <w:instrText xml:space="preserve"> PAGEREF _Toc97545558 \h </w:instrText>
            </w:r>
            <w:r w:rsidR="00D16733">
              <w:rPr>
                <w:noProof/>
                <w:webHidden/>
              </w:rPr>
            </w:r>
            <w:r w:rsidR="00D16733">
              <w:rPr>
                <w:noProof/>
                <w:webHidden/>
              </w:rPr>
              <w:fldChar w:fldCharType="separate"/>
            </w:r>
            <w:r w:rsidR="00D16733">
              <w:rPr>
                <w:noProof/>
                <w:webHidden/>
              </w:rPr>
              <w:t>10</w:t>
            </w:r>
            <w:r w:rsidR="00D16733">
              <w:rPr>
                <w:noProof/>
                <w:webHidden/>
              </w:rPr>
              <w:fldChar w:fldCharType="end"/>
            </w:r>
          </w:hyperlink>
        </w:p>
        <w:p w:rsidR="00D16733" w:rsidRDefault="005B1DF4">
          <w:pPr>
            <w:pStyle w:val="Verzeichnis1"/>
            <w:rPr>
              <w:rFonts w:eastAsiaTheme="minorEastAsia" w:cstheme="minorBidi"/>
              <w:b w:val="0"/>
              <w:bCs w:val="0"/>
              <w:noProof/>
              <w:spacing w:val="0"/>
              <w:sz w:val="22"/>
              <w:lang w:eastAsia="de-CH"/>
            </w:rPr>
          </w:pPr>
          <w:hyperlink w:anchor="_Toc97545559" w:history="1">
            <w:r w:rsidR="00D16733" w:rsidRPr="00F35BC9">
              <w:rPr>
                <w:rStyle w:val="Hyperlink"/>
                <w:noProof/>
                <w:spacing w:val="-10"/>
              </w:rPr>
              <w:t>3.</w:t>
            </w:r>
            <w:r w:rsidR="00D16733">
              <w:rPr>
                <w:rFonts w:eastAsiaTheme="minorEastAsia" w:cstheme="minorBidi"/>
                <w:b w:val="0"/>
                <w:bCs w:val="0"/>
                <w:noProof/>
                <w:spacing w:val="0"/>
                <w:sz w:val="22"/>
                <w:lang w:eastAsia="de-CH"/>
              </w:rPr>
              <w:tab/>
            </w:r>
            <w:r w:rsidR="00D16733" w:rsidRPr="00F35BC9">
              <w:rPr>
                <w:rStyle w:val="Hyperlink"/>
                <w:noProof/>
              </w:rPr>
              <w:t>Verfahren</w:t>
            </w:r>
            <w:r w:rsidR="00D16733">
              <w:rPr>
                <w:noProof/>
                <w:webHidden/>
              </w:rPr>
              <w:tab/>
            </w:r>
            <w:r w:rsidR="00D16733">
              <w:rPr>
                <w:noProof/>
                <w:webHidden/>
              </w:rPr>
              <w:fldChar w:fldCharType="begin"/>
            </w:r>
            <w:r w:rsidR="00D16733">
              <w:rPr>
                <w:noProof/>
                <w:webHidden/>
              </w:rPr>
              <w:instrText xml:space="preserve"> PAGEREF _Toc97545559 \h </w:instrText>
            </w:r>
            <w:r w:rsidR="00D16733">
              <w:rPr>
                <w:noProof/>
                <w:webHidden/>
              </w:rPr>
            </w:r>
            <w:r w:rsidR="00D16733">
              <w:rPr>
                <w:noProof/>
                <w:webHidden/>
              </w:rPr>
              <w:fldChar w:fldCharType="separate"/>
            </w:r>
            <w:r w:rsidR="00D16733">
              <w:rPr>
                <w:noProof/>
                <w:webHidden/>
              </w:rPr>
              <w:t>10</w:t>
            </w:r>
            <w:r w:rsidR="00D16733">
              <w:rPr>
                <w:noProof/>
                <w:webHidden/>
              </w:rPr>
              <w:fldChar w:fldCharType="end"/>
            </w:r>
          </w:hyperlink>
        </w:p>
        <w:p w:rsidR="00D16733" w:rsidRDefault="005B1DF4">
          <w:pPr>
            <w:pStyle w:val="Verzeichnis2"/>
            <w:rPr>
              <w:rFonts w:eastAsiaTheme="minorEastAsia" w:cstheme="minorBidi"/>
              <w:bCs w:val="0"/>
              <w:noProof/>
              <w:spacing w:val="0"/>
              <w:sz w:val="22"/>
              <w:lang w:eastAsia="de-CH"/>
            </w:rPr>
          </w:pPr>
          <w:hyperlink w:anchor="_Toc97545560" w:history="1">
            <w:r w:rsidR="00D16733" w:rsidRPr="00F35BC9">
              <w:rPr>
                <w:rStyle w:val="Hyperlink"/>
                <w:noProof/>
                <w:spacing w:val="-10"/>
              </w:rPr>
              <w:t>3.1</w:t>
            </w:r>
            <w:r w:rsidR="00D16733">
              <w:rPr>
                <w:rFonts w:eastAsiaTheme="minorEastAsia" w:cstheme="minorBidi"/>
                <w:bCs w:val="0"/>
                <w:noProof/>
                <w:spacing w:val="0"/>
                <w:sz w:val="22"/>
                <w:lang w:eastAsia="de-CH"/>
              </w:rPr>
              <w:tab/>
            </w:r>
            <w:r w:rsidR="00D16733" w:rsidRPr="00F35BC9">
              <w:rPr>
                <w:rStyle w:val="Hyperlink"/>
                <w:noProof/>
              </w:rPr>
              <w:t>Allgemeines</w:t>
            </w:r>
            <w:r w:rsidR="00D16733">
              <w:rPr>
                <w:noProof/>
                <w:webHidden/>
              </w:rPr>
              <w:tab/>
            </w:r>
            <w:r w:rsidR="00D16733">
              <w:rPr>
                <w:noProof/>
                <w:webHidden/>
              </w:rPr>
              <w:fldChar w:fldCharType="begin"/>
            </w:r>
            <w:r w:rsidR="00D16733">
              <w:rPr>
                <w:noProof/>
                <w:webHidden/>
              </w:rPr>
              <w:instrText xml:space="preserve"> PAGEREF _Toc97545560 \h </w:instrText>
            </w:r>
            <w:r w:rsidR="00D16733">
              <w:rPr>
                <w:noProof/>
                <w:webHidden/>
              </w:rPr>
            </w:r>
            <w:r w:rsidR="00D16733">
              <w:rPr>
                <w:noProof/>
                <w:webHidden/>
              </w:rPr>
              <w:fldChar w:fldCharType="separate"/>
            </w:r>
            <w:r w:rsidR="00D16733">
              <w:rPr>
                <w:noProof/>
                <w:webHidden/>
              </w:rPr>
              <w:t>10</w:t>
            </w:r>
            <w:r w:rsidR="00D16733">
              <w:rPr>
                <w:noProof/>
                <w:webHidden/>
              </w:rPr>
              <w:fldChar w:fldCharType="end"/>
            </w:r>
          </w:hyperlink>
        </w:p>
        <w:p w:rsidR="00D16733" w:rsidRDefault="005B1DF4">
          <w:pPr>
            <w:pStyle w:val="Verzeichnis2"/>
            <w:rPr>
              <w:rFonts w:eastAsiaTheme="minorEastAsia" w:cstheme="minorBidi"/>
              <w:bCs w:val="0"/>
              <w:noProof/>
              <w:spacing w:val="0"/>
              <w:sz w:val="22"/>
              <w:lang w:eastAsia="de-CH"/>
            </w:rPr>
          </w:pPr>
          <w:hyperlink w:anchor="_Toc97545561" w:history="1">
            <w:r w:rsidR="00D16733" w:rsidRPr="00F35BC9">
              <w:rPr>
                <w:rStyle w:val="Hyperlink"/>
                <w:noProof/>
                <w:spacing w:val="-10"/>
              </w:rPr>
              <w:t>3.2</w:t>
            </w:r>
            <w:r w:rsidR="00D16733">
              <w:rPr>
                <w:rFonts w:eastAsiaTheme="minorEastAsia" w:cstheme="minorBidi"/>
                <w:bCs w:val="0"/>
                <w:noProof/>
                <w:spacing w:val="0"/>
                <w:sz w:val="22"/>
                <w:lang w:eastAsia="de-CH"/>
              </w:rPr>
              <w:tab/>
            </w:r>
            <w:r w:rsidR="00D16733" w:rsidRPr="00F35BC9">
              <w:rPr>
                <w:rStyle w:val="Hyperlink"/>
                <w:noProof/>
              </w:rPr>
              <w:t>Abstimmungen</w:t>
            </w:r>
            <w:r w:rsidR="00D16733">
              <w:rPr>
                <w:noProof/>
                <w:webHidden/>
              </w:rPr>
              <w:tab/>
            </w:r>
            <w:r w:rsidR="00D16733">
              <w:rPr>
                <w:noProof/>
                <w:webHidden/>
              </w:rPr>
              <w:fldChar w:fldCharType="begin"/>
            </w:r>
            <w:r w:rsidR="00D16733">
              <w:rPr>
                <w:noProof/>
                <w:webHidden/>
              </w:rPr>
              <w:instrText xml:space="preserve"> PAGEREF _Toc97545561 \h </w:instrText>
            </w:r>
            <w:r w:rsidR="00D16733">
              <w:rPr>
                <w:noProof/>
                <w:webHidden/>
              </w:rPr>
            </w:r>
            <w:r w:rsidR="00D16733">
              <w:rPr>
                <w:noProof/>
                <w:webHidden/>
              </w:rPr>
              <w:fldChar w:fldCharType="separate"/>
            </w:r>
            <w:r w:rsidR="00D16733">
              <w:rPr>
                <w:noProof/>
                <w:webHidden/>
              </w:rPr>
              <w:t>12</w:t>
            </w:r>
            <w:r w:rsidR="00D16733">
              <w:rPr>
                <w:noProof/>
                <w:webHidden/>
              </w:rPr>
              <w:fldChar w:fldCharType="end"/>
            </w:r>
          </w:hyperlink>
        </w:p>
        <w:p w:rsidR="00D16733" w:rsidRDefault="005B1DF4">
          <w:pPr>
            <w:pStyle w:val="Verzeichnis2"/>
            <w:rPr>
              <w:rFonts w:eastAsiaTheme="minorEastAsia" w:cstheme="minorBidi"/>
              <w:bCs w:val="0"/>
              <w:noProof/>
              <w:spacing w:val="0"/>
              <w:sz w:val="22"/>
              <w:lang w:eastAsia="de-CH"/>
            </w:rPr>
          </w:pPr>
          <w:hyperlink w:anchor="_Toc97545562" w:history="1">
            <w:r w:rsidR="00D16733" w:rsidRPr="00F35BC9">
              <w:rPr>
                <w:rStyle w:val="Hyperlink"/>
                <w:noProof/>
                <w:spacing w:val="-10"/>
              </w:rPr>
              <w:t>3.3</w:t>
            </w:r>
            <w:r w:rsidR="00D16733">
              <w:rPr>
                <w:rFonts w:eastAsiaTheme="minorEastAsia" w:cstheme="minorBidi"/>
                <w:bCs w:val="0"/>
                <w:noProof/>
                <w:spacing w:val="0"/>
                <w:sz w:val="22"/>
                <w:lang w:eastAsia="de-CH"/>
              </w:rPr>
              <w:tab/>
            </w:r>
            <w:r w:rsidR="00D16733" w:rsidRPr="00F35BC9">
              <w:rPr>
                <w:rStyle w:val="Hyperlink"/>
                <w:noProof/>
              </w:rPr>
              <w:t>Wahlen</w:t>
            </w:r>
            <w:r w:rsidR="00D16733">
              <w:rPr>
                <w:noProof/>
                <w:webHidden/>
              </w:rPr>
              <w:tab/>
            </w:r>
            <w:r w:rsidR="00D16733">
              <w:rPr>
                <w:noProof/>
                <w:webHidden/>
              </w:rPr>
              <w:fldChar w:fldCharType="begin"/>
            </w:r>
            <w:r w:rsidR="00D16733">
              <w:rPr>
                <w:noProof/>
                <w:webHidden/>
              </w:rPr>
              <w:instrText xml:space="preserve"> PAGEREF _Toc97545562 \h </w:instrText>
            </w:r>
            <w:r w:rsidR="00D16733">
              <w:rPr>
                <w:noProof/>
                <w:webHidden/>
              </w:rPr>
            </w:r>
            <w:r w:rsidR="00D16733">
              <w:rPr>
                <w:noProof/>
                <w:webHidden/>
              </w:rPr>
              <w:fldChar w:fldCharType="separate"/>
            </w:r>
            <w:r w:rsidR="00D16733">
              <w:rPr>
                <w:noProof/>
                <w:webHidden/>
              </w:rPr>
              <w:t>13</w:t>
            </w:r>
            <w:r w:rsidR="00D16733">
              <w:rPr>
                <w:noProof/>
                <w:webHidden/>
              </w:rPr>
              <w:fldChar w:fldCharType="end"/>
            </w:r>
          </w:hyperlink>
        </w:p>
        <w:p w:rsidR="00D16733" w:rsidRDefault="005B1DF4">
          <w:pPr>
            <w:pStyle w:val="Verzeichnis2"/>
            <w:rPr>
              <w:rFonts w:eastAsiaTheme="minorEastAsia" w:cstheme="minorBidi"/>
              <w:bCs w:val="0"/>
              <w:noProof/>
              <w:spacing w:val="0"/>
              <w:sz w:val="22"/>
              <w:lang w:eastAsia="de-CH"/>
            </w:rPr>
          </w:pPr>
          <w:hyperlink w:anchor="_Toc97545563" w:history="1">
            <w:r w:rsidR="00D16733" w:rsidRPr="00F35BC9">
              <w:rPr>
                <w:rStyle w:val="Hyperlink"/>
                <w:noProof/>
                <w:spacing w:val="-10"/>
              </w:rPr>
              <w:t>3.4</w:t>
            </w:r>
            <w:r w:rsidR="00D16733">
              <w:rPr>
                <w:rFonts w:eastAsiaTheme="minorEastAsia" w:cstheme="minorBidi"/>
                <w:bCs w:val="0"/>
                <w:noProof/>
                <w:spacing w:val="0"/>
                <w:sz w:val="22"/>
                <w:lang w:eastAsia="de-CH"/>
              </w:rPr>
              <w:tab/>
            </w:r>
            <w:r w:rsidR="00D16733" w:rsidRPr="00F35BC9">
              <w:rPr>
                <w:rStyle w:val="Hyperlink"/>
                <w:noProof/>
              </w:rPr>
              <w:t>Protokolle</w:t>
            </w:r>
            <w:r w:rsidR="00D16733">
              <w:rPr>
                <w:noProof/>
                <w:webHidden/>
              </w:rPr>
              <w:tab/>
            </w:r>
            <w:r w:rsidR="00D16733">
              <w:rPr>
                <w:noProof/>
                <w:webHidden/>
              </w:rPr>
              <w:fldChar w:fldCharType="begin"/>
            </w:r>
            <w:r w:rsidR="00D16733">
              <w:rPr>
                <w:noProof/>
                <w:webHidden/>
              </w:rPr>
              <w:instrText xml:space="preserve"> PAGEREF _Toc97545563 \h </w:instrText>
            </w:r>
            <w:r w:rsidR="00D16733">
              <w:rPr>
                <w:noProof/>
                <w:webHidden/>
              </w:rPr>
            </w:r>
            <w:r w:rsidR="00D16733">
              <w:rPr>
                <w:noProof/>
                <w:webHidden/>
              </w:rPr>
              <w:fldChar w:fldCharType="separate"/>
            </w:r>
            <w:r w:rsidR="00D16733">
              <w:rPr>
                <w:noProof/>
                <w:webHidden/>
              </w:rPr>
              <w:t>15</w:t>
            </w:r>
            <w:r w:rsidR="00D16733">
              <w:rPr>
                <w:noProof/>
                <w:webHidden/>
              </w:rPr>
              <w:fldChar w:fldCharType="end"/>
            </w:r>
          </w:hyperlink>
        </w:p>
        <w:p w:rsidR="00D16733" w:rsidRDefault="005B1DF4">
          <w:pPr>
            <w:pStyle w:val="Verzeichnis1"/>
            <w:rPr>
              <w:rFonts w:eastAsiaTheme="minorEastAsia" w:cstheme="minorBidi"/>
              <w:b w:val="0"/>
              <w:bCs w:val="0"/>
              <w:noProof/>
              <w:spacing w:val="0"/>
              <w:sz w:val="22"/>
              <w:lang w:eastAsia="de-CH"/>
            </w:rPr>
          </w:pPr>
          <w:hyperlink w:anchor="_Toc97545564" w:history="1">
            <w:r w:rsidR="00D16733" w:rsidRPr="00F35BC9">
              <w:rPr>
                <w:rStyle w:val="Hyperlink"/>
                <w:noProof/>
                <w:spacing w:val="-10"/>
              </w:rPr>
              <w:t>4.</w:t>
            </w:r>
            <w:r w:rsidR="00D16733">
              <w:rPr>
                <w:rFonts w:eastAsiaTheme="minorEastAsia" w:cstheme="minorBidi"/>
                <w:b w:val="0"/>
                <w:bCs w:val="0"/>
                <w:noProof/>
                <w:spacing w:val="0"/>
                <w:sz w:val="22"/>
                <w:lang w:eastAsia="de-CH"/>
              </w:rPr>
              <w:tab/>
            </w:r>
            <w:r w:rsidR="00D16733" w:rsidRPr="00F35BC9">
              <w:rPr>
                <w:rStyle w:val="Hyperlink"/>
                <w:noProof/>
              </w:rPr>
              <w:t>Übergangs- und Schlussbestimmungen</w:t>
            </w:r>
            <w:r w:rsidR="00D16733">
              <w:rPr>
                <w:noProof/>
                <w:webHidden/>
              </w:rPr>
              <w:tab/>
            </w:r>
            <w:r w:rsidR="00D16733">
              <w:rPr>
                <w:noProof/>
                <w:webHidden/>
              </w:rPr>
              <w:fldChar w:fldCharType="begin"/>
            </w:r>
            <w:r w:rsidR="00D16733">
              <w:rPr>
                <w:noProof/>
                <w:webHidden/>
              </w:rPr>
              <w:instrText xml:space="preserve"> PAGEREF _Toc97545564 \h </w:instrText>
            </w:r>
            <w:r w:rsidR="00D16733">
              <w:rPr>
                <w:noProof/>
                <w:webHidden/>
              </w:rPr>
            </w:r>
            <w:r w:rsidR="00D16733">
              <w:rPr>
                <w:noProof/>
                <w:webHidden/>
              </w:rPr>
              <w:fldChar w:fldCharType="separate"/>
            </w:r>
            <w:r w:rsidR="00D16733">
              <w:rPr>
                <w:noProof/>
                <w:webHidden/>
              </w:rPr>
              <w:t>16</w:t>
            </w:r>
            <w:r w:rsidR="00D16733">
              <w:rPr>
                <w:noProof/>
                <w:webHidden/>
              </w:rPr>
              <w:fldChar w:fldCharType="end"/>
            </w:r>
          </w:hyperlink>
        </w:p>
        <w:p w:rsidR="00D16733" w:rsidRDefault="005B1DF4">
          <w:pPr>
            <w:pStyle w:val="Verzeichnis1"/>
            <w:rPr>
              <w:rFonts w:eastAsiaTheme="minorEastAsia" w:cstheme="minorBidi"/>
              <w:b w:val="0"/>
              <w:bCs w:val="0"/>
              <w:noProof/>
              <w:spacing w:val="0"/>
              <w:sz w:val="22"/>
              <w:lang w:eastAsia="de-CH"/>
            </w:rPr>
          </w:pPr>
          <w:hyperlink w:anchor="_Toc97545565" w:history="1">
            <w:r w:rsidR="00D16733" w:rsidRPr="00F35BC9">
              <w:rPr>
                <w:rStyle w:val="Hyperlink"/>
                <w:noProof/>
              </w:rPr>
              <w:t>Auflagezeugnis</w:t>
            </w:r>
            <w:r w:rsidR="00D16733">
              <w:rPr>
                <w:noProof/>
                <w:webHidden/>
              </w:rPr>
              <w:tab/>
            </w:r>
            <w:r w:rsidR="00D16733">
              <w:rPr>
                <w:noProof/>
                <w:webHidden/>
              </w:rPr>
              <w:fldChar w:fldCharType="begin"/>
            </w:r>
            <w:r w:rsidR="00D16733">
              <w:rPr>
                <w:noProof/>
                <w:webHidden/>
              </w:rPr>
              <w:instrText xml:space="preserve"> PAGEREF _Toc97545565 \h </w:instrText>
            </w:r>
            <w:r w:rsidR="00D16733">
              <w:rPr>
                <w:noProof/>
                <w:webHidden/>
              </w:rPr>
            </w:r>
            <w:r w:rsidR="00D16733">
              <w:rPr>
                <w:noProof/>
                <w:webHidden/>
              </w:rPr>
              <w:fldChar w:fldCharType="separate"/>
            </w:r>
            <w:r w:rsidR="00D16733">
              <w:rPr>
                <w:noProof/>
                <w:webHidden/>
              </w:rPr>
              <w:t>17</w:t>
            </w:r>
            <w:r w:rsidR="00D16733">
              <w:rPr>
                <w:noProof/>
                <w:webHidden/>
              </w:rPr>
              <w:fldChar w:fldCharType="end"/>
            </w:r>
          </w:hyperlink>
        </w:p>
        <w:p w:rsidR="00D16733" w:rsidRDefault="005B1DF4">
          <w:pPr>
            <w:pStyle w:val="Verzeichnis1"/>
            <w:rPr>
              <w:rFonts w:eastAsiaTheme="minorEastAsia" w:cstheme="minorBidi"/>
              <w:b w:val="0"/>
              <w:bCs w:val="0"/>
              <w:noProof/>
              <w:spacing w:val="0"/>
              <w:sz w:val="22"/>
              <w:lang w:eastAsia="de-CH"/>
            </w:rPr>
          </w:pPr>
          <w:hyperlink w:anchor="_Toc97545566" w:history="1">
            <w:r w:rsidR="00D16733" w:rsidRPr="00F35BC9">
              <w:rPr>
                <w:rStyle w:val="Hyperlink"/>
                <w:noProof/>
              </w:rPr>
              <w:t>Anhang I zum Organisationsreglement</w:t>
            </w:r>
            <w:r w:rsidR="00D16733">
              <w:rPr>
                <w:noProof/>
                <w:webHidden/>
              </w:rPr>
              <w:tab/>
            </w:r>
            <w:r w:rsidR="00D16733">
              <w:rPr>
                <w:noProof/>
                <w:webHidden/>
              </w:rPr>
              <w:fldChar w:fldCharType="begin"/>
            </w:r>
            <w:r w:rsidR="00D16733">
              <w:rPr>
                <w:noProof/>
                <w:webHidden/>
              </w:rPr>
              <w:instrText xml:space="preserve"> PAGEREF _Toc97545566 \h </w:instrText>
            </w:r>
            <w:r w:rsidR="00D16733">
              <w:rPr>
                <w:noProof/>
                <w:webHidden/>
              </w:rPr>
            </w:r>
            <w:r w:rsidR="00D16733">
              <w:rPr>
                <w:noProof/>
                <w:webHidden/>
              </w:rPr>
              <w:fldChar w:fldCharType="separate"/>
            </w:r>
            <w:r w:rsidR="00D16733">
              <w:rPr>
                <w:noProof/>
                <w:webHidden/>
              </w:rPr>
              <w:t>18</w:t>
            </w:r>
            <w:r w:rsidR="00D16733">
              <w:rPr>
                <w:noProof/>
                <w:webHidden/>
              </w:rPr>
              <w:fldChar w:fldCharType="end"/>
            </w:r>
          </w:hyperlink>
        </w:p>
        <w:p w:rsidR="00D16733" w:rsidRDefault="005B1DF4">
          <w:pPr>
            <w:pStyle w:val="Verzeichnis1"/>
            <w:rPr>
              <w:rFonts w:eastAsiaTheme="minorEastAsia" w:cstheme="minorBidi"/>
              <w:b w:val="0"/>
              <w:bCs w:val="0"/>
              <w:noProof/>
              <w:spacing w:val="0"/>
              <w:sz w:val="22"/>
              <w:lang w:eastAsia="de-CH"/>
            </w:rPr>
          </w:pPr>
          <w:hyperlink w:anchor="_Toc97545567" w:history="1">
            <w:r w:rsidR="00D16733" w:rsidRPr="00F35BC9">
              <w:rPr>
                <w:rStyle w:val="Hyperlink"/>
                <w:noProof/>
              </w:rPr>
              <w:t>Variante: Öffentlich-rechtlich angestelltes Personal (vgl. Variante zu Art. 33 und 34)</w:t>
            </w:r>
            <w:r w:rsidR="00D16733">
              <w:rPr>
                <w:noProof/>
                <w:webHidden/>
              </w:rPr>
              <w:tab/>
            </w:r>
            <w:r w:rsidR="00D16733">
              <w:rPr>
                <w:noProof/>
                <w:webHidden/>
              </w:rPr>
              <w:fldChar w:fldCharType="begin"/>
            </w:r>
            <w:r w:rsidR="00D16733">
              <w:rPr>
                <w:noProof/>
                <w:webHidden/>
              </w:rPr>
              <w:instrText xml:space="preserve"> PAGEREF _Toc97545567 \h </w:instrText>
            </w:r>
            <w:r w:rsidR="00D16733">
              <w:rPr>
                <w:noProof/>
                <w:webHidden/>
              </w:rPr>
            </w:r>
            <w:r w:rsidR="00D16733">
              <w:rPr>
                <w:noProof/>
                <w:webHidden/>
              </w:rPr>
              <w:fldChar w:fldCharType="separate"/>
            </w:r>
            <w:r w:rsidR="00D16733">
              <w:rPr>
                <w:noProof/>
                <w:webHidden/>
              </w:rPr>
              <w:t>19</w:t>
            </w:r>
            <w:r w:rsidR="00D16733">
              <w:rPr>
                <w:noProof/>
                <w:webHidden/>
              </w:rPr>
              <w:fldChar w:fldCharType="end"/>
            </w:r>
          </w:hyperlink>
        </w:p>
        <w:p w:rsidR="003F70F2" w:rsidRPr="00336989" w:rsidRDefault="00E479C7" w:rsidP="00E479C7">
          <w:pPr>
            <w:rPr>
              <w:b/>
              <w:bCs w:val="0"/>
            </w:rPr>
          </w:pPr>
          <w:r w:rsidRPr="00336989">
            <w:rPr>
              <w:b/>
              <w:bCs w:val="0"/>
            </w:rPr>
            <w:fldChar w:fldCharType="end"/>
          </w:r>
        </w:p>
      </w:sdtContent>
    </w:sdt>
    <w:p w:rsidR="00B55AEA" w:rsidRDefault="00760BEF" w:rsidP="000D6421">
      <w:pPr>
        <w:pStyle w:val="H1"/>
      </w:pPr>
      <w:r w:rsidRPr="00336989">
        <w:br w:type="page"/>
      </w:r>
      <w:bookmarkStart w:id="2" w:name="_Toc424096712"/>
      <w:bookmarkStart w:id="3" w:name="_Toc424096823"/>
      <w:bookmarkStart w:id="4" w:name="_Toc424114403"/>
      <w:bookmarkStart w:id="5" w:name="_Toc424116164"/>
      <w:bookmarkStart w:id="6" w:name="_Toc66430079"/>
      <w:bookmarkStart w:id="7" w:name="_Toc97545547"/>
      <w:r w:rsidR="00B55AEA">
        <w:lastRenderedPageBreak/>
        <w:t>Aufgaben</w:t>
      </w:r>
      <w:bookmarkEnd w:id="2"/>
      <w:bookmarkEnd w:id="3"/>
      <w:bookmarkEnd w:id="4"/>
      <w:bookmarkEnd w:id="5"/>
      <w:bookmarkEnd w:id="6"/>
      <w:bookmarkEnd w:id="7"/>
      <w:r w:rsidR="00B55AEA">
        <w:tab/>
      </w:r>
    </w:p>
    <w:p w:rsidR="00B55AEA" w:rsidRDefault="00B55AEA" w:rsidP="00B55AEA">
      <w:pPr>
        <w:spacing w:line="275" w:lineRule="exact"/>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Aufgaben</w:t>
            </w: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b/>
                <w:sz w:val="21"/>
                <w:szCs w:val="21"/>
              </w:rPr>
              <w:t>Art. 1</w:t>
            </w:r>
            <w:r w:rsidRPr="00B55AEA">
              <w:rPr>
                <w:sz w:val="21"/>
                <w:szCs w:val="21"/>
              </w:rPr>
              <w:t xml:space="preserve"> </w:t>
            </w:r>
            <w:r w:rsidRPr="00B55AEA">
              <w:rPr>
                <w:sz w:val="21"/>
                <w:szCs w:val="21"/>
                <w:vertAlign w:val="superscript"/>
              </w:rPr>
              <w:t>1</w:t>
            </w:r>
            <w:r w:rsidR="00692E62">
              <w:rPr>
                <w:sz w:val="21"/>
                <w:szCs w:val="21"/>
                <w:vertAlign w:val="superscript"/>
              </w:rPr>
              <w:t xml:space="preserve"> </w:t>
            </w:r>
            <w:r w:rsidRPr="00B55AEA">
              <w:rPr>
                <w:sz w:val="21"/>
                <w:szCs w:val="21"/>
              </w:rPr>
              <w:t>Die burgerliche Korporation führt das Burgerrodel und verwaltet ihr Vermögen. Sie beachtet dabei die Interessen der Einwohnergemeinde.</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szCs w:val="21"/>
                <w:vertAlign w:val="superscript"/>
              </w:rPr>
              <w:t>2</w:t>
            </w:r>
            <w:r w:rsidRPr="00B55AEA">
              <w:rPr>
                <w:szCs w:val="21"/>
              </w:rPr>
              <w:t xml:space="preserve"> Sie kann zudem alle Aufgaben wahrnehmen, die nicht von der Einwohnergemeinde, vom Kanton oder vom Bund abschliessend beansprucht werden.</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p w:rsidR="00B55AEA" w:rsidRPr="00692E62" w:rsidRDefault="00B55AEA" w:rsidP="00692E62">
      <w:pPr>
        <w:pStyle w:val="H1"/>
      </w:pPr>
      <w:bookmarkStart w:id="8" w:name="_Toc66430080"/>
      <w:bookmarkStart w:id="9" w:name="_Toc97545548"/>
      <w:r w:rsidRPr="00B55AEA">
        <w:t>Organisation</w:t>
      </w:r>
      <w:bookmarkEnd w:id="8"/>
      <w:bookmarkEnd w:id="9"/>
    </w:p>
    <w:p w:rsidR="00692E62" w:rsidRPr="00B55AEA" w:rsidRDefault="00692E62" w:rsidP="00692E62">
      <w:pPr>
        <w:pStyle w:val="berschrift2nummeriert"/>
      </w:pPr>
      <w:bookmarkStart w:id="10" w:name="_Toc97545549"/>
      <w:r>
        <w:t>Allgemeines</w:t>
      </w:r>
      <w:bookmarkEnd w:id="10"/>
    </w:p>
    <w:p w:rsidR="00692E62" w:rsidRPr="00B55AEA" w:rsidRDefault="00692E62"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Organe</w:t>
            </w: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b/>
                <w:szCs w:val="21"/>
              </w:rPr>
              <w:t>Art. 2</w:t>
            </w:r>
            <w:r w:rsidRPr="00B55AEA">
              <w:rPr>
                <w:szCs w:val="21"/>
              </w:rPr>
              <w:t xml:space="preserve"> Die Organe der burgerlichen Korporation sind:</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6"/>
              </w:numPr>
              <w:overflowPunct w:val="0"/>
              <w:autoSpaceDE w:val="0"/>
              <w:autoSpaceDN w:val="0"/>
              <w:adjustRightInd w:val="0"/>
              <w:spacing w:line="275" w:lineRule="exact"/>
              <w:textAlignment w:val="baseline"/>
              <w:rPr>
                <w:szCs w:val="21"/>
              </w:rPr>
            </w:pPr>
            <w:r w:rsidRPr="00B55AEA">
              <w:rPr>
                <w:szCs w:val="21"/>
              </w:rPr>
              <w:t>die Stimmberechtigten,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6"/>
              </w:numPr>
              <w:overflowPunct w:val="0"/>
              <w:autoSpaceDE w:val="0"/>
              <w:autoSpaceDN w:val="0"/>
              <w:adjustRightInd w:val="0"/>
              <w:spacing w:line="275" w:lineRule="exact"/>
              <w:textAlignment w:val="baseline"/>
              <w:rPr>
                <w:szCs w:val="21"/>
              </w:rPr>
            </w:pPr>
            <w:r w:rsidRPr="00B55AEA">
              <w:rPr>
                <w:szCs w:val="21"/>
              </w:rPr>
              <w:t>der Burgerrat,</w:t>
            </w:r>
          </w:p>
          <w:p w:rsidR="00B55AEA" w:rsidRPr="00B55AEA" w:rsidRDefault="00B55AEA" w:rsidP="00B55AEA">
            <w:pPr>
              <w:numPr>
                <w:ilvl w:val="0"/>
                <w:numId w:val="26"/>
              </w:numPr>
              <w:overflowPunct w:val="0"/>
              <w:autoSpaceDE w:val="0"/>
              <w:autoSpaceDN w:val="0"/>
              <w:adjustRightInd w:val="0"/>
              <w:spacing w:line="275" w:lineRule="exact"/>
              <w:textAlignment w:val="baseline"/>
              <w:rPr>
                <w:szCs w:val="21"/>
              </w:rPr>
            </w:pPr>
            <w:r w:rsidRPr="00B55AEA">
              <w:rPr>
                <w:szCs w:val="21"/>
              </w:rPr>
              <w:t>die Kommissionen, soweit sie entscheidbefugt sind,</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6"/>
              </w:numPr>
              <w:overflowPunct w:val="0"/>
              <w:autoSpaceDE w:val="0"/>
              <w:autoSpaceDN w:val="0"/>
              <w:adjustRightInd w:val="0"/>
              <w:spacing w:line="275" w:lineRule="exact"/>
              <w:textAlignment w:val="baseline"/>
              <w:rPr>
                <w:szCs w:val="21"/>
              </w:rPr>
            </w:pPr>
            <w:r w:rsidRPr="00B55AEA">
              <w:rPr>
                <w:szCs w:val="21"/>
              </w:rPr>
              <w:t>das Rechnungsprüfungsorgan,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6"/>
              </w:numPr>
              <w:overflowPunct w:val="0"/>
              <w:autoSpaceDE w:val="0"/>
              <w:autoSpaceDN w:val="0"/>
              <w:adjustRightInd w:val="0"/>
              <w:spacing w:line="275" w:lineRule="exact"/>
              <w:textAlignment w:val="baseline"/>
              <w:rPr>
                <w:szCs w:val="21"/>
              </w:rPr>
            </w:pPr>
            <w:r w:rsidRPr="00B55AEA">
              <w:rPr>
                <w:szCs w:val="21"/>
              </w:rPr>
              <w:t>das zur Vertretung der burgerlichen Korporation befugte Personal.</w:t>
            </w:r>
          </w:p>
        </w:tc>
      </w:tr>
    </w:tbl>
    <w:p w:rsidR="00B55AEA" w:rsidRDefault="00B55AEA" w:rsidP="00B55AEA">
      <w:pPr>
        <w:spacing w:line="275" w:lineRule="exact"/>
        <w:rPr>
          <w:szCs w:val="21"/>
        </w:rPr>
      </w:pPr>
    </w:p>
    <w:p w:rsidR="00692E62" w:rsidRPr="00B55AEA" w:rsidRDefault="00692E62" w:rsidP="00692E62">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92E62" w:rsidRPr="00B55AEA" w:rsidTr="00692E62">
        <w:tc>
          <w:tcPr>
            <w:tcW w:w="2338" w:type="dxa"/>
            <w:tcBorders>
              <w:top w:val="nil"/>
              <w:left w:val="nil"/>
              <w:bottom w:val="nil"/>
              <w:right w:val="nil"/>
            </w:tcBorders>
          </w:tcPr>
          <w:p w:rsidR="00692E62" w:rsidRPr="00B55AEA" w:rsidRDefault="00692E62" w:rsidP="00692E62">
            <w:pPr>
              <w:pStyle w:val="Marginale"/>
              <w:spacing w:line="275" w:lineRule="exact"/>
              <w:rPr>
                <w:sz w:val="21"/>
                <w:szCs w:val="21"/>
              </w:rPr>
            </w:pPr>
            <w:r w:rsidRPr="00B55AEA">
              <w:rPr>
                <w:sz w:val="21"/>
                <w:szCs w:val="21"/>
              </w:rPr>
              <w:t>Versammlung</w:t>
            </w:r>
          </w:p>
        </w:tc>
        <w:tc>
          <w:tcPr>
            <w:tcW w:w="7326" w:type="dxa"/>
            <w:tcBorders>
              <w:top w:val="nil"/>
              <w:left w:val="nil"/>
              <w:bottom w:val="nil"/>
              <w:right w:val="nil"/>
            </w:tcBorders>
          </w:tcPr>
          <w:p w:rsidR="00692E62" w:rsidRPr="00B55AEA" w:rsidRDefault="00692E62" w:rsidP="00692E62">
            <w:pPr>
              <w:spacing w:line="275" w:lineRule="exact"/>
              <w:ind w:left="72"/>
              <w:rPr>
                <w:szCs w:val="21"/>
              </w:rPr>
            </w:pPr>
            <w:r w:rsidRPr="00B55AEA">
              <w:rPr>
                <w:b/>
                <w:szCs w:val="21"/>
              </w:rPr>
              <w:t>Art. 3</w:t>
            </w:r>
            <w:r w:rsidRPr="00B55AEA">
              <w:rPr>
                <w:szCs w:val="21"/>
              </w:rPr>
              <w:t xml:space="preserve"> </w:t>
            </w:r>
            <w:r w:rsidRPr="00B55AEA">
              <w:rPr>
                <w:szCs w:val="21"/>
                <w:vertAlign w:val="superscript"/>
              </w:rPr>
              <w:t>1</w:t>
            </w:r>
            <w:r w:rsidRPr="00B55AEA">
              <w:rPr>
                <w:szCs w:val="21"/>
              </w:rPr>
              <w:t xml:space="preserve"> Der Burgerrat lädt die Stimmberechtigten zur Versammlung ein</w:t>
            </w:r>
          </w:p>
        </w:tc>
      </w:tr>
      <w:tr w:rsidR="00692E62" w:rsidRPr="00B55AEA" w:rsidTr="00692E62">
        <w:trPr>
          <w:trHeight w:val="80"/>
        </w:trPr>
        <w:tc>
          <w:tcPr>
            <w:tcW w:w="2338" w:type="dxa"/>
            <w:tcBorders>
              <w:top w:val="nil"/>
              <w:left w:val="nil"/>
              <w:bottom w:val="nil"/>
              <w:right w:val="nil"/>
            </w:tcBorders>
          </w:tcPr>
          <w:p w:rsidR="00692E62" w:rsidRPr="00B55AEA" w:rsidRDefault="00692E62" w:rsidP="00692E62">
            <w:pPr>
              <w:pStyle w:val="Marginale"/>
              <w:spacing w:line="275" w:lineRule="exact"/>
              <w:rPr>
                <w:sz w:val="21"/>
                <w:szCs w:val="21"/>
              </w:rPr>
            </w:pPr>
          </w:p>
        </w:tc>
        <w:tc>
          <w:tcPr>
            <w:tcW w:w="7326" w:type="dxa"/>
            <w:tcBorders>
              <w:top w:val="nil"/>
              <w:left w:val="nil"/>
              <w:bottom w:val="nil"/>
              <w:right w:val="nil"/>
            </w:tcBorders>
          </w:tcPr>
          <w:p w:rsidR="00692E62" w:rsidRPr="00B55AEA" w:rsidRDefault="00692E62" w:rsidP="00692E62">
            <w:pPr>
              <w:numPr>
                <w:ilvl w:val="0"/>
                <w:numId w:val="27"/>
              </w:numPr>
              <w:overflowPunct w:val="0"/>
              <w:autoSpaceDE w:val="0"/>
              <w:autoSpaceDN w:val="0"/>
              <w:adjustRightInd w:val="0"/>
              <w:spacing w:line="275" w:lineRule="exact"/>
              <w:textAlignment w:val="baseline"/>
              <w:rPr>
                <w:szCs w:val="21"/>
              </w:rPr>
            </w:pPr>
            <w:r w:rsidRPr="00B55AEA">
              <w:rPr>
                <w:szCs w:val="21"/>
              </w:rPr>
              <w:t>im ersten Halbjahr, um die Jahresrechnung zu beschliessen;</w:t>
            </w:r>
          </w:p>
        </w:tc>
      </w:tr>
      <w:tr w:rsidR="00692E62" w:rsidRPr="00B55AEA" w:rsidTr="00692E62">
        <w:tc>
          <w:tcPr>
            <w:tcW w:w="2338" w:type="dxa"/>
            <w:tcBorders>
              <w:top w:val="nil"/>
              <w:left w:val="nil"/>
              <w:bottom w:val="nil"/>
              <w:right w:val="nil"/>
            </w:tcBorders>
          </w:tcPr>
          <w:p w:rsidR="00692E62" w:rsidRPr="00B55AEA" w:rsidRDefault="00692E62" w:rsidP="00692E62">
            <w:pPr>
              <w:pStyle w:val="Marginale"/>
              <w:numPr>
                <w:ilvl w:val="12"/>
                <w:numId w:val="0"/>
              </w:numPr>
              <w:spacing w:line="275" w:lineRule="exact"/>
              <w:rPr>
                <w:sz w:val="21"/>
                <w:szCs w:val="21"/>
              </w:rPr>
            </w:pPr>
          </w:p>
        </w:tc>
        <w:tc>
          <w:tcPr>
            <w:tcW w:w="7326" w:type="dxa"/>
            <w:tcBorders>
              <w:top w:val="nil"/>
              <w:left w:val="nil"/>
              <w:bottom w:val="nil"/>
              <w:right w:val="nil"/>
            </w:tcBorders>
          </w:tcPr>
          <w:p w:rsidR="00692E62" w:rsidRPr="00B55AEA" w:rsidRDefault="00692E62" w:rsidP="00692E62">
            <w:pPr>
              <w:numPr>
                <w:ilvl w:val="0"/>
                <w:numId w:val="27"/>
              </w:numPr>
              <w:overflowPunct w:val="0"/>
              <w:autoSpaceDE w:val="0"/>
              <w:autoSpaceDN w:val="0"/>
              <w:adjustRightInd w:val="0"/>
              <w:spacing w:line="275" w:lineRule="exact"/>
              <w:textAlignment w:val="baseline"/>
              <w:rPr>
                <w:szCs w:val="21"/>
              </w:rPr>
            </w:pPr>
            <w:r w:rsidRPr="00B55AEA">
              <w:rPr>
                <w:szCs w:val="21"/>
              </w:rPr>
              <w:t>im zweiten Halbjahr, um das Budget zu beschliessen;</w:t>
            </w:r>
          </w:p>
        </w:tc>
      </w:tr>
      <w:tr w:rsidR="00692E62" w:rsidRPr="00B55AEA" w:rsidTr="00692E62">
        <w:tc>
          <w:tcPr>
            <w:tcW w:w="2338" w:type="dxa"/>
            <w:tcBorders>
              <w:top w:val="nil"/>
              <w:left w:val="nil"/>
              <w:bottom w:val="nil"/>
              <w:right w:val="nil"/>
            </w:tcBorders>
          </w:tcPr>
          <w:p w:rsidR="00692E62" w:rsidRPr="00B55AEA" w:rsidRDefault="00692E62" w:rsidP="00692E62">
            <w:pPr>
              <w:pStyle w:val="Marginale"/>
              <w:numPr>
                <w:ilvl w:val="12"/>
                <w:numId w:val="0"/>
              </w:numPr>
              <w:spacing w:line="275" w:lineRule="exact"/>
              <w:rPr>
                <w:sz w:val="21"/>
                <w:szCs w:val="21"/>
              </w:rPr>
            </w:pPr>
          </w:p>
        </w:tc>
        <w:tc>
          <w:tcPr>
            <w:tcW w:w="7326" w:type="dxa"/>
            <w:tcBorders>
              <w:top w:val="nil"/>
              <w:left w:val="nil"/>
              <w:bottom w:val="nil"/>
              <w:right w:val="nil"/>
            </w:tcBorders>
          </w:tcPr>
          <w:p w:rsidR="00692E62" w:rsidRPr="00B55AEA" w:rsidRDefault="00692E62" w:rsidP="00692E62">
            <w:pPr>
              <w:numPr>
                <w:ilvl w:val="0"/>
                <w:numId w:val="27"/>
              </w:numPr>
              <w:overflowPunct w:val="0"/>
              <w:autoSpaceDE w:val="0"/>
              <w:autoSpaceDN w:val="0"/>
              <w:adjustRightInd w:val="0"/>
              <w:spacing w:line="275" w:lineRule="exact"/>
              <w:textAlignment w:val="baseline"/>
              <w:rPr>
                <w:szCs w:val="21"/>
              </w:rPr>
            </w:pPr>
            <w:r w:rsidRPr="00B55AEA">
              <w:rPr>
                <w:szCs w:val="21"/>
              </w:rPr>
              <w:t>innert sechzig Tagen, wenn ein Zehntel der Stimmberechtigten dies schriftlich verlangt.</w:t>
            </w:r>
          </w:p>
        </w:tc>
      </w:tr>
    </w:tbl>
    <w:p w:rsidR="00692E62" w:rsidRPr="00B55AEA" w:rsidRDefault="00692E62" w:rsidP="00692E62">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92E62" w:rsidRPr="00B55AEA" w:rsidTr="00692E62">
        <w:tc>
          <w:tcPr>
            <w:tcW w:w="2338" w:type="dxa"/>
            <w:tcBorders>
              <w:top w:val="nil"/>
              <w:left w:val="nil"/>
              <w:bottom w:val="nil"/>
              <w:right w:val="nil"/>
            </w:tcBorders>
          </w:tcPr>
          <w:p w:rsidR="00692E62" w:rsidRPr="00B55AEA" w:rsidRDefault="00692E62" w:rsidP="00692E62">
            <w:pPr>
              <w:pStyle w:val="Marginale"/>
              <w:numPr>
                <w:ilvl w:val="12"/>
                <w:numId w:val="0"/>
              </w:numPr>
              <w:spacing w:line="275" w:lineRule="exact"/>
              <w:rPr>
                <w:sz w:val="21"/>
                <w:szCs w:val="21"/>
              </w:rPr>
            </w:pPr>
          </w:p>
        </w:tc>
        <w:tc>
          <w:tcPr>
            <w:tcW w:w="7326" w:type="dxa"/>
            <w:tcBorders>
              <w:top w:val="nil"/>
              <w:left w:val="nil"/>
              <w:bottom w:val="nil"/>
              <w:right w:val="nil"/>
            </w:tcBorders>
          </w:tcPr>
          <w:p w:rsidR="00692E62" w:rsidRPr="00B55AEA" w:rsidRDefault="00692E62" w:rsidP="00692E62">
            <w:pPr>
              <w:numPr>
                <w:ilvl w:val="12"/>
                <w:numId w:val="0"/>
              </w:numPr>
              <w:spacing w:line="275" w:lineRule="exact"/>
              <w:ind w:left="72"/>
              <w:rPr>
                <w:szCs w:val="21"/>
              </w:rPr>
            </w:pPr>
            <w:r w:rsidRPr="00B55AEA">
              <w:rPr>
                <w:szCs w:val="21"/>
                <w:vertAlign w:val="superscript"/>
              </w:rPr>
              <w:t>2</w:t>
            </w:r>
            <w:r w:rsidRPr="00B55AEA">
              <w:rPr>
                <w:szCs w:val="21"/>
              </w:rPr>
              <w:t xml:space="preserve"> Der Burgerrat kann zu weiteren Versammlungen einladen.</w:t>
            </w:r>
          </w:p>
        </w:tc>
      </w:tr>
    </w:tbl>
    <w:p w:rsidR="00692E62" w:rsidRPr="00B55AEA" w:rsidRDefault="00692E62" w:rsidP="00692E62">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92E62" w:rsidRPr="00B55AEA" w:rsidTr="00692E62">
        <w:tc>
          <w:tcPr>
            <w:tcW w:w="2338" w:type="dxa"/>
            <w:tcBorders>
              <w:top w:val="nil"/>
              <w:left w:val="nil"/>
              <w:bottom w:val="nil"/>
              <w:right w:val="nil"/>
            </w:tcBorders>
          </w:tcPr>
          <w:p w:rsidR="00692E62" w:rsidRPr="00B55AEA" w:rsidRDefault="00692E62" w:rsidP="00692E62">
            <w:pPr>
              <w:pStyle w:val="Marginale"/>
              <w:numPr>
                <w:ilvl w:val="12"/>
                <w:numId w:val="0"/>
              </w:numPr>
              <w:spacing w:line="275" w:lineRule="exact"/>
              <w:rPr>
                <w:sz w:val="21"/>
                <w:szCs w:val="21"/>
              </w:rPr>
            </w:pPr>
          </w:p>
        </w:tc>
        <w:tc>
          <w:tcPr>
            <w:tcW w:w="7326" w:type="dxa"/>
            <w:tcBorders>
              <w:top w:val="nil"/>
              <w:left w:val="nil"/>
              <w:bottom w:val="nil"/>
              <w:right w:val="nil"/>
            </w:tcBorders>
          </w:tcPr>
          <w:p w:rsidR="00692E62" w:rsidRPr="00B55AEA" w:rsidRDefault="00692E62" w:rsidP="00692E62">
            <w:pPr>
              <w:numPr>
                <w:ilvl w:val="12"/>
                <w:numId w:val="0"/>
              </w:numPr>
              <w:spacing w:line="275" w:lineRule="exact"/>
              <w:ind w:left="72"/>
              <w:rPr>
                <w:szCs w:val="21"/>
              </w:rPr>
            </w:pPr>
            <w:r w:rsidRPr="00B55AEA">
              <w:rPr>
                <w:szCs w:val="21"/>
                <w:vertAlign w:val="superscript"/>
              </w:rPr>
              <w:t>3</w:t>
            </w:r>
            <w:r w:rsidRPr="00B55AEA">
              <w:rPr>
                <w:szCs w:val="21"/>
              </w:rPr>
              <w:t xml:space="preserve"> Der Burgerrat setzt die Versammlungen so an, dass möglichst viele Stimmberechtigte daran teilnehmen können.</w:t>
            </w:r>
          </w:p>
        </w:tc>
      </w:tr>
    </w:tbl>
    <w:p w:rsidR="00692E62" w:rsidRPr="00B55AEA" w:rsidRDefault="00692E62" w:rsidP="00B55AEA">
      <w:pPr>
        <w:spacing w:line="275" w:lineRule="exact"/>
        <w:rPr>
          <w:szCs w:val="21"/>
        </w:rPr>
      </w:pPr>
    </w:p>
    <w:p w:rsidR="00B55AEA" w:rsidRPr="00692E62" w:rsidRDefault="00B55AEA" w:rsidP="00692E62">
      <w:pPr>
        <w:pStyle w:val="berschrift2nummeriert"/>
      </w:pPr>
      <w:bookmarkStart w:id="11" w:name="_Toc424096714"/>
      <w:bookmarkStart w:id="12" w:name="_Toc424096825"/>
      <w:bookmarkStart w:id="13" w:name="_Toc424114405"/>
      <w:bookmarkStart w:id="14" w:name="_Toc424116166"/>
      <w:bookmarkStart w:id="15" w:name="_Toc66430081"/>
      <w:bookmarkStart w:id="16" w:name="_Toc97545550"/>
      <w:r w:rsidRPr="00B55AEA">
        <w:t>Die Stimmberechtigten</w:t>
      </w:r>
      <w:bookmarkEnd w:id="11"/>
      <w:bookmarkEnd w:id="12"/>
      <w:bookmarkEnd w:id="13"/>
      <w:bookmarkEnd w:id="14"/>
      <w:bookmarkEnd w:id="15"/>
      <w:bookmarkEnd w:id="16"/>
    </w:p>
    <w:p w:rsidR="00B55AEA" w:rsidRPr="00B55AEA" w:rsidRDefault="00B55AEA" w:rsidP="00692E62">
      <w:pPr>
        <w:pStyle w:val="berschrift3nummeriert"/>
      </w:pPr>
      <w:bookmarkStart w:id="17" w:name="_Toc424096715"/>
      <w:bookmarkStart w:id="18" w:name="_Toc424096826"/>
      <w:bookmarkStart w:id="19" w:name="_Toc424114406"/>
      <w:bookmarkStart w:id="20" w:name="_Toc424116167"/>
      <w:bookmarkStart w:id="21" w:name="_Toc66430082"/>
      <w:bookmarkStart w:id="22" w:name="_Toc97545551"/>
      <w:r w:rsidRPr="00B55AEA">
        <w:t>Rechte</w:t>
      </w:r>
      <w:bookmarkEnd w:id="17"/>
      <w:bookmarkEnd w:id="18"/>
      <w:bookmarkEnd w:id="19"/>
      <w:bookmarkEnd w:id="20"/>
      <w:bookmarkEnd w:id="21"/>
      <w:bookmarkEnd w:id="22"/>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Stimmrecht</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4</w:t>
            </w:r>
            <w:r w:rsidRPr="00B55AEA">
              <w:rPr>
                <w:sz w:val="21"/>
                <w:szCs w:val="21"/>
              </w:rPr>
              <w:t xml:space="preserve"> Stimmberechtigt ist, wer</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in der Einwohnergemeinde .......... wohnhaft ist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in kantonalen Angelegenheiten stimmberechtigt ist und</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im Burgerrodel eingetragen ist.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Variante Art. 4</w:t>
            </w:r>
            <w:r w:rsidRPr="00B55AEA">
              <w:rPr>
                <w:szCs w:val="21"/>
              </w:rPr>
              <w:t xml:space="preserve"> </w:t>
            </w:r>
            <w:r w:rsidRPr="00B55AEA">
              <w:rPr>
                <w:i/>
                <w:szCs w:val="21"/>
              </w:rPr>
              <w:t>Stimmberechtigt ist, wer</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i/>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i/>
                <w:sz w:val="21"/>
                <w:szCs w:val="21"/>
              </w:rPr>
            </w:pPr>
            <w:r w:rsidRPr="00B55AEA">
              <w:rPr>
                <w:i/>
                <w:sz w:val="21"/>
                <w:szCs w:val="21"/>
              </w:rPr>
              <w:t>in kantonalen/eidgenössischen Angelegenheiten stimmberechtigt ist und</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i/>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i/>
                <w:sz w:val="21"/>
                <w:szCs w:val="21"/>
              </w:rPr>
            </w:pPr>
            <w:r w:rsidRPr="00B55AEA">
              <w:rPr>
                <w:i/>
                <w:sz w:val="21"/>
                <w:szCs w:val="21"/>
              </w:rPr>
              <w:t>im Burgerrodel eingetragen ist.</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Information</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5</w:t>
            </w:r>
            <w:r w:rsidRPr="00B55AEA">
              <w:rPr>
                <w:szCs w:val="21"/>
              </w:rPr>
              <w:t xml:space="preserve"> Die Stimmberechtigten haben Anspruch auf Information, soweit nicht die Schweigepflicht entgegensteht.</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Erheblicherklären von Anträgen</w:t>
            </w:r>
          </w:p>
        </w:tc>
        <w:tc>
          <w:tcPr>
            <w:tcW w:w="7326" w:type="dxa"/>
            <w:tcBorders>
              <w:top w:val="nil"/>
              <w:left w:val="nil"/>
              <w:bottom w:val="nil"/>
              <w:right w:val="nil"/>
            </w:tcBorders>
          </w:tcPr>
          <w:p w:rsidR="00B55AEA" w:rsidRPr="00B55AEA" w:rsidRDefault="00B55AEA" w:rsidP="008F1830">
            <w:pPr>
              <w:numPr>
                <w:ilvl w:val="12"/>
                <w:numId w:val="0"/>
              </w:numPr>
              <w:spacing w:line="275" w:lineRule="exact"/>
              <w:ind w:left="72"/>
              <w:rPr>
                <w:szCs w:val="21"/>
              </w:rPr>
            </w:pPr>
            <w:r w:rsidRPr="00B55AEA">
              <w:rPr>
                <w:b/>
                <w:szCs w:val="21"/>
              </w:rPr>
              <w:t>Art. 6</w:t>
            </w:r>
            <w:r w:rsidRPr="00B55AEA">
              <w:rPr>
                <w:szCs w:val="21"/>
              </w:rPr>
              <w:t xml:space="preserve"> </w:t>
            </w:r>
            <w:r w:rsidRPr="00B55AEA">
              <w:rPr>
                <w:szCs w:val="21"/>
                <w:vertAlign w:val="superscript"/>
              </w:rPr>
              <w:t>1</w:t>
            </w:r>
            <w:r w:rsidRPr="00B55AEA">
              <w:rPr>
                <w:szCs w:val="21"/>
              </w:rPr>
              <w:t xml:space="preserve"> Unter dem Traktandum „Verschiedenes“ kann eine stimmberechtigte Person verlangen, dass der Burgerrat für </w:t>
            </w:r>
            <w:r w:rsidR="0083085A">
              <w:rPr>
                <w:szCs w:val="21"/>
              </w:rPr>
              <w:t>eine spätere</w:t>
            </w:r>
            <w:r w:rsidRPr="00B55AEA">
              <w:rPr>
                <w:szCs w:val="21"/>
              </w:rPr>
              <w:t xml:space="preserve"> Versammlung ein Geschäft traktandiert.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Die Präsidentin oder der Präsident unterbreitet diesen Antrag den Stimmberechtigten.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3</w:t>
            </w:r>
            <w:r w:rsidRPr="00B55AEA">
              <w:rPr>
                <w:szCs w:val="21"/>
              </w:rPr>
              <w:t xml:space="preserve"> Nehmen die Stimmberechtigten den Antrag an, hat er die gleiche Wir</w:t>
            </w:r>
            <w:r w:rsidRPr="00B55AEA">
              <w:rPr>
                <w:szCs w:val="21"/>
              </w:rPr>
              <w:softHyphen/>
              <w:t>kung wie eine Initiative.</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Initiative</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7</w:t>
            </w:r>
            <w:r w:rsidRPr="00B55AEA">
              <w:rPr>
                <w:szCs w:val="21"/>
              </w:rPr>
              <w:t xml:space="preserve"> </w:t>
            </w:r>
            <w:r w:rsidRPr="00B55AEA">
              <w:rPr>
                <w:szCs w:val="21"/>
                <w:vertAlign w:val="superscript"/>
              </w:rPr>
              <w:t>1</w:t>
            </w:r>
            <w:r w:rsidRPr="00B55AEA">
              <w:rPr>
                <w:szCs w:val="21"/>
              </w:rPr>
              <w:t xml:space="preserve"> Die Stimmberechtigten können die Behandlung eines Geschäfts verlangen, wenn es in ihre Zuständigkeit fällt.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Die Initiative ist gültig, wenn sie</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7"/>
              </w:numPr>
              <w:overflowPunct w:val="0"/>
              <w:autoSpaceDE w:val="0"/>
              <w:autoSpaceDN w:val="0"/>
              <w:adjustRightInd w:val="0"/>
              <w:spacing w:line="275" w:lineRule="exact"/>
              <w:textAlignment w:val="baseline"/>
              <w:rPr>
                <w:szCs w:val="21"/>
              </w:rPr>
            </w:pPr>
            <w:r w:rsidRPr="00B55AEA">
              <w:rPr>
                <w:szCs w:val="21"/>
              </w:rPr>
              <w:t>von mindestens dem zehnten Teil der Stimmberechtigten unterzeich</w:t>
            </w:r>
            <w:r w:rsidRPr="00B55AEA">
              <w:rPr>
                <w:szCs w:val="21"/>
              </w:rPr>
              <w:softHyphen/>
              <w:t>net ist,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7"/>
              </w:numPr>
              <w:overflowPunct w:val="0"/>
              <w:autoSpaceDE w:val="0"/>
              <w:autoSpaceDN w:val="0"/>
              <w:adjustRightInd w:val="0"/>
              <w:spacing w:line="275" w:lineRule="exact"/>
              <w:textAlignment w:val="baseline"/>
              <w:rPr>
                <w:szCs w:val="21"/>
              </w:rPr>
            </w:pPr>
            <w:r w:rsidRPr="00B55AEA">
              <w:rPr>
                <w:szCs w:val="21"/>
              </w:rPr>
              <w:t>entweder als einfach Anregung oder als ausgearbeiteter Entwurf aus</w:t>
            </w:r>
            <w:r w:rsidRPr="00B55AEA">
              <w:rPr>
                <w:szCs w:val="21"/>
              </w:rPr>
              <w:softHyphen/>
              <w:t>gestaltet ist,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7"/>
              </w:numPr>
              <w:overflowPunct w:val="0"/>
              <w:autoSpaceDE w:val="0"/>
              <w:autoSpaceDN w:val="0"/>
              <w:adjustRightInd w:val="0"/>
              <w:spacing w:line="275" w:lineRule="exact"/>
              <w:textAlignment w:val="baseline"/>
              <w:rPr>
                <w:szCs w:val="21"/>
              </w:rPr>
            </w:pPr>
            <w:r w:rsidRPr="00B55AEA">
              <w:rPr>
                <w:szCs w:val="21"/>
              </w:rPr>
              <w:t>innert der Frist gemäss Art. 8 eingereicht wird,</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7"/>
              </w:numPr>
              <w:overflowPunct w:val="0"/>
              <w:autoSpaceDE w:val="0"/>
              <w:autoSpaceDN w:val="0"/>
              <w:adjustRightInd w:val="0"/>
              <w:spacing w:line="275" w:lineRule="exact"/>
              <w:textAlignment w:val="baseline"/>
              <w:rPr>
                <w:szCs w:val="21"/>
              </w:rPr>
            </w:pPr>
            <w:r w:rsidRPr="00B55AEA">
              <w:rPr>
                <w:szCs w:val="21"/>
              </w:rPr>
              <w:t>nicht rechtswidrig oder undurchführbar ist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7"/>
              </w:numPr>
              <w:overflowPunct w:val="0"/>
              <w:autoSpaceDE w:val="0"/>
              <w:autoSpaceDN w:val="0"/>
              <w:adjustRightInd w:val="0"/>
              <w:spacing w:line="275" w:lineRule="exact"/>
              <w:textAlignment w:val="baseline"/>
              <w:rPr>
                <w:szCs w:val="21"/>
              </w:rPr>
            </w:pPr>
            <w:r w:rsidRPr="00B55AEA">
              <w:rPr>
                <w:szCs w:val="21"/>
              </w:rPr>
              <w:t>nicht mehr als einen Gegenstand umfasst,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7"/>
              </w:numPr>
              <w:overflowPunct w:val="0"/>
              <w:autoSpaceDE w:val="0"/>
              <w:autoSpaceDN w:val="0"/>
              <w:adjustRightInd w:val="0"/>
              <w:spacing w:line="275" w:lineRule="exact"/>
              <w:textAlignment w:val="baseline"/>
              <w:rPr>
                <w:szCs w:val="21"/>
              </w:rPr>
            </w:pPr>
            <w:r w:rsidRPr="00B55AEA">
              <w:rPr>
                <w:szCs w:val="21"/>
              </w:rPr>
              <w:t>eine vorbehaltlose Rückzugsklausel und die Namen der Rückzugsbe</w:t>
            </w:r>
            <w:r w:rsidRPr="00B55AEA">
              <w:rPr>
                <w:szCs w:val="21"/>
              </w:rPr>
              <w:softHyphen/>
              <w:t>rechtigten enthält.</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Anmeldung</w:t>
            </w: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b/>
                <w:szCs w:val="21"/>
              </w:rPr>
              <w:t>Art. 8</w:t>
            </w:r>
            <w:r w:rsidRPr="00B55AEA">
              <w:rPr>
                <w:szCs w:val="21"/>
              </w:rPr>
              <w:t xml:space="preserve"> </w:t>
            </w:r>
            <w:r w:rsidRPr="00B55AEA">
              <w:rPr>
                <w:szCs w:val="21"/>
                <w:vertAlign w:val="superscript"/>
              </w:rPr>
              <w:t>1</w:t>
            </w:r>
            <w:r w:rsidRPr="00B55AEA">
              <w:rPr>
                <w:szCs w:val="21"/>
              </w:rPr>
              <w:t xml:space="preserve"> Der Beginn der Unterschriftensammlung ist dem Burgerrat schriftlich anzuzeigen.</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szCs w:val="21"/>
                <w:vertAlign w:val="superscript"/>
              </w:rPr>
              <w:t>2</w:t>
            </w:r>
            <w:r w:rsidRPr="00B55AEA">
              <w:rPr>
                <w:szCs w:val="21"/>
              </w:rPr>
              <w:t xml:space="preserve"> Die Initiative ist spätestens 6 Monate nach Anmeldung beim Burgerrat einzureichen.</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szCs w:val="21"/>
                <w:vertAlign w:val="superscript"/>
              </w:rPr>
              <w:t>3</w:t>
            </w:r>
            <w:r w:rsidRPr="00B55AEA">
              <w:rPr>
                <w:szCs w:val="21"/>
              </w:rPr>
              <w:t xml:space="preserve"> Ist die Initiative eingereicht, können die Unterzeichnenden ihre Unterschrift nicht mehr zurückziehen.</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Ungültigkeit</w:t>
            </w: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b/>
                <w:szCs w:val="21"/>
              </w:rPr>
              <w:t>Art. 9</w:t>
            </w:r>
            <w:r w:rsidRPr="00B55AEA">
              <w:rPr>
                <w:szCs w:val="21"/>
              </w:rPr>
              <w:t xml:space="preserve"> </w:t>
            </w:r>
            <w:r w:rsidRPr="00B55AEA">
              <w:rPr>
                <w:szCs w:val="21"/>
                <w:vertAlign w:val="superscript"/>
              </w:rPr>
              <w:t>1</w:t>
            </w:r>
            <w:r w:rsidRPr="00B55AEA">
              <w:rPr>
                <w:szCs w:val="21"/>
              </w:rPr>
              <w:t xml:space="preserve"> Der Burgerrat prüft, ob die Initiative gültig ist.</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szCs w:val="21"/>
                <w:vertAlign w:val="superscript"/>
              </w:rPr>
              <w:t>2</w:t>
            </w:r>
            <w:r w:rsidRPr="00B55AEA">
              <w:rPr>
                <w:szCs w:val="21"/>
              </w:rPr>
              <w:t xml:space="preserve"> Fehlt eine Voraussetzung nach Art. 7 Abs. 2, verfügt der Burgerrat die Ungültigkeit der Initiative, soweit der Mangel reicht. Er hört das Ini</w:t>
            </w:r>
            <w:r w:rsidRPr="00B55AEA">
              <w:rPr>
                <w:szCs w:val="21"/>
              </w:rPr>
              <w:softHyphen/>
              <w:t>tiativkomitee vorher an.</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lastRenderedPageBreak/>
              <w:t>Behandlungsfrist</w:t>
            </w: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b/>
                <w:szCs w:val="21"/>
              </w:rPr>
              <w:t>Art. 10</w:t>
            </w:r>
            <w:r w:rsidRPr="00B55AEA">
              <w:rPr>
                <w:szCs w:val="21"/>
              </w:rPr>
              <w:t xml:space="preserve"> Der Burgerrat unterbreitet der Versammlung die Initiative innert 8 Monaten seit der Einreichung.</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Konsultativabstimmung</w:t>
            </w: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b/>
                <w:szCs w:val="21"/>
              </w:rPr>
              <w:t>Art. 11</w:t>
            </w:r>
            <w:r w:rsidRPr="00B55AEA">
              <w:rPr>
                <w:szCs w:val="21"/>
              </w:rPr>
              <w:t xml:space="preserve"> </w:t>
            </w:r>
            <w:r w:rsidRPr="00B55AEA">
              <w:rPr>
                <w:szCs w:val="21"/>
                <w:vertAlign w:val="superscript"/>
              </w:rPr>
              <w:t xml:space="preserve">1 </w:t>
            </w:r>
            <w:r w:rsidRPr="00B55AEA">
              <w:rPr>
                <w:szCs w:val="21"/>
              </w:rPr>
              <w:t>Der Burgerrat kann die Versammlung einladen, sich zu Geschäften zu äussern, die nicht in ihre Zuständigkeit fallen.</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szCs w:val="21"/>
                <w:vertAlign w:val="superscript"/>
              </w:rPr>
              <w:t>2</w:t>
            </w:r>
            <w:r w:rsidRPr="00B55AEA">
              <w:rPr>
                <w:szCs w:val="21"/>
              </w:rPr>
              <w:t xml:space="preserve"> Er ist an diese Stellungnahme nicht gebunden..</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szCs w:val="21"/>
                <w:vertAlign w:val="superscript"/>
              </w:rPr>
              <w:t>3</w:t>
            </w:r>
            <w:r w:rsidRPr="00B55AEA">
              <w:rPr>
                <w:szCs w:val="21"/>
              </w:rPr>
              <w:t xml:space="preserve"> Das Verfahren ist gleich wie bei Abstimmungen (Art. 48ff).</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Petition</w:t>
            </w: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b/>
                <w:szCs w:val="21"/>
              </w:rPr>
              <w:t>Art. 12</w:t>
            </w:r>
            <w:r w:rsidRPr="00B55AEA">
              <w:rPr>
                <w:szCs w:val="21"/>
              </w:rPr>
              <w:t xml:space="preserve"> </w:t>
            </w:r>
            <w:r w:rsidRPr="00B55AEA">
              <w:rPr>
                <w:szCs w:val="21"/>
                <w:vertAlign w:val="superscript"/>
              </w:rPr>
              <w:t xml:space="preserve">1 </w:t>
            </w:r>
            <w:r w:rsidRPr="00B55AEA">
              <w:rPr>
                <w:szCs w:val="21"/>
              </w:rPr>
              <w:t>Jede Person hat das Recht, Petitionen an Organe der burgerlichen Korporation zu richten.</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szCs w:val="21"/>
                <w:vertAlign w:val="superscript"/>
              </w:rPr>
              <w:t>2</w:t>
            </w:r>
            <w:r w:rsidRPr="00B55AEA">
              <w:rPr>
                <w:szCs w:val="21"/>
              </w:rPr>
              <w:t xml:space="preserve"> Das zuständige Organ hat die Petition innerhalb eines Jahres zu prüfen und zu beantworten.</w:t>
            </w:r>
          </w:p>
        </w:tc>
      </w:tr>
    </w:tbl>
    <w:p w:rsidR="00B55AEA" w:rsidRPr="00B55AEA" w:rsidRDefault="00B55AEA" w:rsidP="00B55AEA">
      <w:pPr>
        <w:spacing w:line="275" w:lineRule="exact"/>
        <w:rPr>
          <w:szCs w:val="21"/>
        </w:rPr>
      </w:pPr>
    </w:p>
    <w:p w:rsidR="00B55AEA" w:rsidRPr="00B55AEA" w:rsidRDefault="00B55AEA" w:rsidP="00692E62">
      <w:pPr>
        <w:pStyle w:val="berschrift3nummeriert"/>
      </w:pPr>
      <w:bookmarkStart w:id="23" w:name="_Toc66430083"/>
      <w:bookmarkStart w:id="24" w:name="_Toc97545552"/>
      <w:r w:rsidRPr="00B55AEA">
        <w:t>Befugnisse</w:t>
      </w:r>
      <w:bookmarkEnd w:id="23"/>
      <w:bookmarkEnd w:id="24"/>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Zuständigkeit</w:t>
            </w: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b/>
                <w:szCs w:val="21"/>
              </w:rPr>
              <w:t>Art. 13</w:t>
            </w:r>
            <w:r w:rsidRPr="00B55AEA">
              <w:rPr>
                <w:szCs w:val="21"/>
              </w:rPr>
              <w:t xml:space="preserve"> Die Versammlung wählt: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a) Wahlen</w:t>
            </w:r>
          </w:p>
        </w:tc>
        <w:tc>
          <w:tcPr>
            <w:tcW w:w="7326" w:type="dxa"/>
            <w:tcBorders>
              <w:top w:val="nil"/>
              <w:left w:val="nil"/>
              <w:bottom w:val="nil"/>
              <w:right w:val="nil"/>
            </w:tcBorders>
          </w:tcPr>
          <w:p w:rsidR="00B55AEA" w:rsidRPr="00B55AEA" w:rsidRDefault="00B55AEA" w:rsidP="00B55AEA">
            <w:pPr>
              <w:numPr>
                <w:ilvl w:val="0"/>
                <w:numId w:val="28"/>
              </w:numPr>
              <w:overflowPunct w:val="0"/>
              <w:autoSpaceDE w:val="0"/>
              <w:autoSpaceDN w:val="0"/>
              <w:adjustRightInd w:val="0"/>
              <w:spacing w:line="275" w:lineRule="exact"/>
              <w:textAlignment w:val="baseline"/>
              <w:rPr>
                <w:szCs w:val="21"/>
              </w:rPr>
            </w:pPr>
            <w:r w:rsidRPr="00B55AEA">
              <w:rPr>
                <w:szCs w:val="21"/>
              </w:rPr>
              <w:t>die Präsidentin oder den Präsidenten (der Versammlung und des Rates in einer Person)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8"/>
              </w:numPr>
              <w:overflowPunct w:val="0"/>
              <w:autoSpaceDE w:val="0"/>
              <w:autoSpaceDN w:val="0"/>
              <w:adjustRightInd w:val="0"/>
              <w:spacing w:line="275" w:lineRule="exact"/>
              <w:textAlignment w:val="baseline"/>
              <w:rPr>
                <w:szCs w:val="21"/>
              </w:rPr>
            </w:pPr>
            <w:r w:rsidRPr="00B55AEA">
              <w:rPr>
                <w:szCs w:val="21"/>
              </w:rPr>
              <w:t>die übrigen Mitglieder des Burgerrates</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8"/>
              </w:numPr>
              <w:overflowPunct w:val="0"/>
              <w:autoSpaceDE w:val="0"/>
              <w:autoSpaceDN w:val="0"/>
              <w:adjustRightInd w:val="0"/>
              <w:spacing w:line="275" w:lineRule="exact"/>
              <w:textAlignment w:val="baseline"/>
              <w:rPr>
                <w:szCs w:val="21"/>
              </w:rPr>
            </w:pPr>
            <w:r w:rsidRPr="00B55AEA">
              <w:rPr>
                <w:szCs w:val="21"/>
              </w:rPr>
              <w:t>die Mitglieder der Rechnungsprüfungskommission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8"/>
              </w:numPr>
              <w:overflowPunct w:val="0"/>
              <w:autoSpaceDE w:val="0"/>
              <w:autoSpaceDN w:val="0"/>
              <w:adjustRightInd w:val="0"/>
              <w:spacing w:line="275" w:lineRule="exact"/>
              <w:textAlignment w:val="baseline"/>
              <w:rPr>
                <w:szCs w:val="21"/>
              </w:rPr>
            </w:pPr>
            <w:r w:rsidRPr="00B55AEA">
              <w:rPr>
                <w:szCs w:val="21"/>
              </w:rPr>
              <w:t>die Sekretärin oder den Sekretär</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8"/>
              </w:numPr>
              <w:overflowPunct w:val="0"/>
              <w:autoSpaceDE w:val="0"/>
              <w:autoSpaceDN w:val="0"/>
              <w:adjustRightInd w:val="0"/>
              <w:spacing w:line="275" w:lineRule="exact"/>
              <w:textAlignment w:val="baseline"/>
              <w:rPr>
                <w:szCs w:val="21"/>
              </w:rPr>
            </w:pPr>
            <w:r w:rsidRPr="00B55AEA">
              <w:rPr>
                <w:szCs w:val="21"/>
              </w:rPr>
              <w:t>die Kassierin oder den Kassier.</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r w:rsidRPr="00B55AEA">
        <w:rPr>
          <w:i/>
          <w:szCs w:val="21"/>
        </w:rPr>
        <w:t xml:space="preserve">Hinweis: Wenn bei Art. 33 und 34 die Variante öffentlich-rechtlich angestelltes Personal genommen wird, sind die Buchstabe d) und e) in Art. 13 zu streichen. </w:t>
      </w:r>
    </w:p>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b) Sachgeschäfte</w:t>
            </w: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b/>
                <w:szCs w:val="21"/>
              </w:rPr>
              <w:t>Art. 14</w:t>
            </w:r>
            <w:r w:rsidRPr="00B55AEA">
              <w:rPr>
                <w:szCs w:val="21"/>
              </w:rPr>
              <w:t xml:space="preserve"> Die Versammlung beschliesst: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9"/>
              </w:numPr>
              <w:overflowPunct w:val="0"/>
              <w:autoSpaceDE w:val="0"/>
              <w:autoSpaceDN w:val="0"/>
              <w:adjustRightInd w:val="0"/>
              <w:spacing w:line="275" w:lineRule="exact"/>
              <w:textAlignment w:val="baseline"/>
              <w:rPr>
                <w:szCs w:val="21"/>
              </w:rPr>
            </w:pPr>
            <w:r w:rsidRPr="00B55AEA">
              <w:rPr>
                <w:szCs w:val="21"/>
              </w:rPr>
              <w:t>die Annahme, Abänderung oder Aufhebung von Reglementen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9"/>
              </w:numPr>
              <w:overflowPunct w:val="0"/>
              <w:autoSpaceDE w:val="0"/>
              <w:autoSpaceDN w:val="0"/>
              <w:adjustRightInd w:val="0"/>
              <w:spacing w:line="275" w:lineRule="exact"/>
              <w:textAlignment w:val="baseline"/>
              <w:rPr>
                <w:szCs w:val="21"/>
              </w:rPr>
            </w:pPr>
            <w:r w:rsidRPr="00B55AEA">
              <w:rPr>
                <w:szCs w:val="21"/>
              </w:rPr>
              <w:t>das Budget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9"/>
              </w:numPr>
              <w:overflowPunct w:val="0"/>
              <w:autoSpaceDE w:val="0"/>
              <w:autoSpaceDN w:val="0"/>
              <w:adjustRightInd w:val="0"/>
              <w:spacing w:line="275" w:lineRule="exact"/>
              <w:textAlignment w:val="baseline"/>
              <w:rPr>
                <w:szCs w:val="21"/>
              </w:rPr>
            </w:pPr>
            <w:r w:rsidRPr="00B55AEA">
              <w:rPr>
                <w:szCs w:val="21"/>
              </w:rPr>
              <w:t>die Jahresrechnung</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9"/>
              </w:numPr>
              <w:overflowPunct w:val="0"/>
              <w:autoSpaceDE w:val="0"/>
              <w:autoSpaceDN w:val="0"/>
              <w:adjustRightInd w:val="0"/>
              <w:spacing w:line="275" w:lineRule="exact"/>
              <w:textAlignment w:val="baseline"/>
              <w:rPr>
                <w:szCs w:val="21"/>
              </w:rPr>
            </w:pPr>
            <w:r w:rsidRPr="00B55AEA">
              <w:rPr>
                <w:szCs w:val="21"/>
              </w:rPr>
              <w:t>soweit Fr. .......... übersteigend:</w:t>
            </w:r>
          </w:p>
          <w:p w:rsidR="00B55AEA" w:rsidRPr="00B55AEA" w:rsidRDefault="00B55AEA" w:rsidP="00B55AEA">
            <w:pPr>
              <w:numPr>
                <w:ilvl w:val="0"/>
                <w:numId w:val="27"/>
              </w:numPr>
              <w:overflowPunct w:val="0"/>
              <w:autoSpaceDE w:val="0"/>
              <w:autoSpaceDN w:val="0"/>
              <w:adjustRightInd w:val="0"/>
              <w:spacing w:line="275" w:lineRule="exact"/>
              <w:ind w:left="526"/>
              <w:textAlignment w:val="baseline"/>
              <w:rPr>
                <w:szCs w:val="21"/>
              </w:rPr>
            </w:pPr>
            <w:r w:rsidRPr="00B55AEA">
              <w:rPr>
                <w:szCs w:val="21"/>
              </w:rPr>
              <w:t>neue Ausgaben,</w:t>
            </w:r>
          </w:p>
          <w:p w:rsidR="00B55AEA" w:rsidRPr="00B55AEA" w:rsidRDefault="00B55AEA" w:rsidP="00B55AEA">
            <w:pPr>
              <w:numPr>
                <w:ilvl w:val="0"/>
                <w:numId w:val="27"/>
              </w:numPr>
              <w:overflowPunct w:val="0"/>
              <w:autoSpaceDE w:val="0"/>
              <w:autoSpaceDN w:val="0"/>
              <w:adjustRightInd w:val="0"/>
              <w:spacing w:line="275" w:lineRule="exact"/>
              <w:ind w:left="526"/>
              <w:textAlignment w:val="baseline"/>
              <w:rPr>
                <w:szCs w:val="21"/>
              </w:rPr>
            </w:pPr>
            <w:r w:rsidRPr="00B55AEA">
              <w:rPr>
                <w:szCs w:val="21"/>
              </w:rPr>
              <w:t>Bürgschaftsverpflichtungen und ähnliche Sicherheitsleistungen,</w:t>
            </w:r>
          </w:p>
          <w:p w:rsidR="00B55AEA" w:rsidRPr="00B55AEA" w:rsidRDefault="00B55AEA" w:rsidP="00B55AEA">
            <w:pPr>
              <w:numPr>
                <w:ilvl w:val="0"/>
                <w:numId w:val="27"/>
              </w:numPr>
              <w:overflowPunct w:val="0"/>
              <w:autoSpaceDE w:val="0"/>
              <w:autoSpaceDN w:val="0"/>
              <w:adjustRightInd w:val="0"/>
              <w:spacing w:line="275" w:lineRule="exact"/>
              <w:ind w:left="526"/>
              <w:textAlignment w:val="baseline"/>
              <w:rPr>
                <w:szCs w:val="21"/>
              </w:rPr>
            </w:pPr>
            <w:r w:rsidRPr="00B55AEA">
              <w:rPr>
                <w:szCs w:val="21"/>
              </w:rPr>
              <w:t>Rechtsgeschäfte über Eigentum und beschränkte dingliche Rechte an Grundstücken,</w:t>
            </w:r>
          </w:p>
          <w:p w:rsidR="00B55AEA" w:rsidRPr="00B55AEA" w:rsidRDefault="00B55AEA" w:rsidP="00B55AEA">
            <w:pPr>
              <w:numPr>
                <w:ilvl w:val="0"/>
                <w:numId w:val="27"/>
              </w:numPr>
              <w:overflowPunct w:val="0"/>
              <w:autoSpaceDE w:val="0"/>
              <w:autoSpaceDN w:val="0"/>
              <w:adjustRightInd w:val="0"/>
              <w:spacing w:line="275" w:lineRule="exact"/>
              <w:ind w:left="526"/>
              <w:textAlignment w:val="baseline"/>
              <w:rPr>
                <w:szCs w:val="21"/>
              </w:rPr>
            </w:pPr>
            <w:r w:rsidRPr="00B55AEA">
              <w:rPr>
                <w:szCs w:val="21"/>
              </w:rPr>
              <w:t>Finanzanlagen in Immobilien,</w:t>
            </w:r>
          </w:p>
          <w:p w:rsidR="00B55AEA" w:rsidRPr="00B55AEA" w:rsidRDefault="00B55AEA" w:rsidP="00B55AEA">
            <w:pPr>
              <w:numPr>
                <w:ilvl w:val="0"/>
                <w:numId w:val="27"/>
              </w:numPr>
              <w:overflowPunct w:val="0"/>
              <w:autoSpaceDE w:val="0"/>
              <w:autoSpaceDN w:val="0"/>
              <w:adjustRightInd w:val="0"/>
              <w:spacing w:line="275" w:lineRule="exact"/>
              <w:ind w:left="526"/>
              <w:textAlignment w:val="baseline"/>
              <w:rPr>
                <w:szCs w:val="21"/>
              </w:rPr>
            </w:pPr>
            <w:r w:rsidRPr="00B55AEA">
              <w:rPr>
                <w:szCs w:val="21"/>
              </w:rPr>
              <w:t>Beteiligung an juristischen Personen des Privatrechts mit Ausnahme von Anlagen des Finanzvermögens,</w:t>
            </w:r>
          </w:p>
          <w:p w:rsidR="00B55AEA" w:rsidRPr="00B55AEA" w:rsidRDefault="00B55AEA" w:rsidP="00B55AEA">
            <w:pPr>
              <w:numPr>
                <w:ilvl w:val="0"/>
                <w:numId w:val="27"/>
              </w:numPr>
              <w:overflowPunct w:val="0"/>
              <w:autoSpaceDE w:val="0"/>
              <w:autoSpaceDN w:val="0"/>
              <w:adjustRightInd w:val="0"/>
              <w:spacing w:line="275" w:lineRule="exact"/>
              <w:ind w:left="526"/>
              <w:textAlignment w:val="baseline"/>
              <w:rPr>
                <w:szCs w:val="21"/>
              </w:rPr>
            </w:pPr>
            <w:r w:rsidRPr="00B55AEA">
              <w:rPr>
                <w:szCs w:val="21"/>
              </w:rPr>
              <w:t>Gewährung von Darlehen mit Ausnahme von Anlagen des Finanzvermögens,</w:t>
            </w:r>
          </w:p>
          <w:p w:rsidR="00B55AEA" w:rsidRPr="00B55AEA" w:rsidRDefault="00B55AEA" w:rsidP="00B55AEA">
            <w:pPr>
              <w:numPr>
                <w:ilvl w:val="0"/>
                <w:numId w:val="27"/>
              </w:numPr>
              <w:overflowPunct w:val="0"/>
              <w:autoSpaceDE w:val="0"/>
              <w:autoSpaceDN w:val="0"/>
              <w:adjustRightInd w:val="0"/>
              <w:spacing w:line="275" w:lineRule="exact"/>
              <w:ind w:left="526"/>
              <w:textAlignment w:val="baseline"/>
              <w:rPr>
                <w:szCs w:val="21"/>
              </w:rPr>
            </w:pPr>
            <w:r w:rsidRPr="00B55AEA">
              <w:rPr>
                <w:szCs w:val="21"/>
              </w:rPr>
              <w:t>Verzicht auf Einnahmen,</w:t>
            </w:r>
          </w:p>
          <w:p w:rsidR="00B55AEA" w:rsidRPr="00B55AEA" w:rsidRDefault="00B55AEA" w:rsidP="00B55AEA">
            <w:pPr>
              <w:numPr>
                <w:ilvl w:val="0"/>
                <w:numId w:val="27"/>
              </w:numPr>
              <w:overflowPunct w:val="0"/>
              <w:autoSpaceDE w:val="0"/>
              <w:autoSpaceDN w:val="0"/>
              <w:adjustRightInd w:val="0"/>
              <w:spacing w:line="275" w:lineRule="exact"/>
              <w:ind w:left="526"/>
              <w:textAlignment w:val="baseline"/>
              <w:rPr>
                <w:szCs w:val="21"/>
              </w:rPr>
            </w:pPr>
            <w:r w:rsidRPr="00B55AEA">
              <w:rPr>
                <w:szCs w:val="21"/>
              </w:rPr>
              <w:t>Anhebung oder Beilegung von Prozessen oder deren Übertragung an ein Schiedsgericht. Massgebend ist der Streitwert,</w:t>
            </w:r>
          </w:p>
          <w:p w:rsidR="00B55AEA" w:rsidRPr="00B55AEA" w:rsidRDefault="00B55AEA" w:rsidP="00B55AEA">
            <w:pPr>
              <w:numPr>
                <w:ilvl w:val="0"/>
                <w:numId w:val="27"/>
              </w:numPr>
              <w:overflowPunct w:val="0"/>
              <w:autoSpaceDE w:val="0"/>
              <w:autoSpaceDN w:val="0"/>
              <w:adjustRightInd w:val="0"/>
              <w:spacing w:line="275" w:lineRule="exact"/>
              <w:ind w:left="526"/>
              <w:textAlignment w:val="baseline"/>
              <w:rPr>
                <w:szCs w:val="21"/>
              </w:rPr>
            </w:pPr>
            <w:r w:rsidRPr="00B55AEA">
              <w:rPr>
                <w:szCs w:val="21"/>
              </w:rPr>
              <w:lastRenderedPageBreak/>
              <w:t>Entwidmung von Verwaltungsvermögen;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9"/>
              </w:numPr>
              <w:overflowPunct w:val="0"/>
              <w:autoSpaceDE w:val="0"/>
              <w:autoSpaceDN w:val="0"/>
              <w:adjustRightInd w:val="0"/>
              <w:spacing w:line="275" w:lineRule="exact"/>
              <w:textAlignment w:val="baseline"/>
              <w:rPr>
                <w:szCs w:val="21"/>
              </w:rPr>
            </w:pPr>
            <w:r w:rsidRPr="00B55AEA">
              <w:rPr>
                <w:szCs w:val="21"/>
              </w:rPr>
              <w:t>die Aufnahme neuer Mitglieder</w:t>
            </w:r>
          </w:p>
          <w:p w:rsidR="00B55AEA" w:rsidRPr="00B55AEA" w:rsidRDefault="00B55AEA" w:rsidP="00B55AEA">
            <w:pPr>
              <w:numPr>
                <w:ilvl w:val="0"/>
                <w:numId w:val="29"/>
              </w:numPr>
              <w:overflowPunct w:val="0"/>
              <w:autoSpaceDE w:val="0"/>
              <w:autoSpaceDN w:val="0"/>
              <w:adjustRightInd w:val="0"/>
              <w:spacing w:line="275" w:lineRule="exact"/>
              <w:textAlignment w:val="baseline"/>
              <w:rPr>
                <w:szCs w:val="21"/>
              </w:rPr>
            </w:pPr>
            <w:r w:rsidRPr="00B55AEA">
              <w:rPr>
                <w:szCs w:val="21"/>
              </w:rPr>
              <w:t>die Einleitung sowie die Stellungnahme der Korporation innerhalb des Verfahrens über die Bildung, die Aufhebung oder den Zusammenschluss von Korporationen.</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Erfüllung durch Dritte</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 xml:space="preserve">Art. 15 </w:t>
            </w:r>
            <w:r w:rsidRPr="00B55AEA">
              <w:rPr>
                <w:szCs w:val="21"/>
                <w:vertAlign w:val="superscript"/>
              </w:rPr>
              <w:t xml:space="preserve">1 </w:t>
            </w:r>
            <w:r w:rsidRPr="00B55AEA">
              <w:rPr>
                <w:szCs w:val="21"/>
              </w:rPr>
              <w:t>Die Zuständigkeit zur Übertragung von Aufgaben an Dritte richtet sich nach der damit verbundenen Ausgabe.</w:t>
            </w:r>
          </w:p>
          <w:p w:rsidR="00B55AEA" w:rsidRPr="00B55AEA" w:rsidRDefault="00B55AEA" w:rsidP="00B55AEA">
            <w:pPr>
              <w:numPr>
                <w:ilvl w:val="12"/>
                <w:numId w:val="0"/>
              </w:numPr>
              <w:spacing w:line="275" w:lineRule="exact"/>
              <w:ind w:left="72"/>
              <w:rPr>
                <w:szCs w:val="21"/>
              </w:rPr>
            </w:pP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 xml:space="preserve">2 </w:t>
            </w:r>
            <w:r w:rsidRPr="00B55AEA">
              <w:rPr>
                <w:szCs w:val="21"/>
              </w:rPr>
              <w:t>Art und Umfang der Übertragung sind in einem Reglement zu regeln, wenn diese</w:t>
            </w:r>
          </w:p>
          <w:p w:rsidR="00B55AEA" w:rsidRPr="00B55AEA" w:rsidRDefault="00B55AEA" w:rsidP="00B55AEA">
            <w:pPr>
              <w:numPr>
                <w:ilvl w:val="0"/>
                <w:numId w:val="35"/>
              </w:numPr>
              <w:overflowPunct w:val="0"/>
              <w:autoSpaceDE w:val="0"/>
              <w:autoSpaceDN w:val="0"/>
              <w:adjustRightInd w:val="0"/>
              <w:spacing w:line="275" w:lineRule="exact"/>
              <w:textAlignment w:val="baseline"/>
              <w:rPr>
                <w:szCs w:val="21"/>
              </w:rPr>
            </w:pPr>
            <w:r w:rsidRPr="00B55AEA">
              <w:rPr>
                <w:szCs w:val="21"/>
              </w:rPr>
              <w:t>zur Einschränkung von Grundrechten führen kann,</w:t>
            </w:r>
          </w:p>
          <w:p w:rsidR="00B55AEA" w:rsidRPr="00B55AEA" w:rsidRDefault="00B55AEA" w:rsidP="00B55AEA">
            <w:pPr>
              <w:numPr>
                <w:ilvl w:val="0"/>
                <w:numId w:val="35"/>
              </w:numPr>
              <w:overflowPunct w:val="0"/>
              <w:autoSpaceDE w:val="0"/>
              <w:autoSpaceDN w:val="0"/>
              <w:adjustRightInd w:val="0"/>
              <w:spacing w:line="275" w:lineRule="exact"/>
              <w:textAlignment w:val="baseline"/>
              <w:rPr>
                <w:szCs w:val="21"/>
              </w:rPr>
            </w:pPr>
            <w:r w:rsidRPr="00B55AEA">
              <w:rPr>
                <w:szCs w:val="21"/>
              </w:rPr>
              <w:t>eine bedeutende Leistung betrifft oder</w:t>
            </w:r>
          </w:p>
          <w:p w:rsidR="00B55AEA" w:rsidRPr="00B55AEA" w:rsidRDefault="00B55AEA" w:rsidP="00B55AEA">
            <w:pPr>
              <w:numPr>
                <w:ilvl w:val="0"/>
                <w:numId w:val="35"/>
              </w:numPr>
              <w:overflowPunct w:val="0"/>
              <w:autoSpaceDE w:val="0"/>
              <w:autoSpaceDN w:val="0"/>
              <w:adjustRightInd w:val="0"/>
              <w:spacing w:line="275" w:lineRule="exact"/>
              <w:textAlignment w:val="baseline"/>
              <w:rPr>
                <w:szCs w:val="21"/>
              </w:rPr>
            </w:pPr>
            <w:r w:rsidRPr="00B55AEA">
              <w:rPr>
                <w:szCs w:val="21"/>
              </w:rPr>
              <w:t>zur Erhebung von Abgaben ermächtigt.</w:t>
            </w:r>
          </w:p>
        </w:tc>
      </w:tr>
    </w:tbl>
    <w:p w:rsidR="00B55AEA" w:rsidRDefault="00B55AEA" w:rsidP="00B55AEA">
      <w:pPr>
        <w:spacing w:line="275" w:lineRule="exact"/>
        <w:rPr>
          <w:szCs w:val="21"/>
        </w:rPr>
      </w:pPr>
    </w:p>
    <w:p w:rsidR="00AB5821" w:rsidRPr="00B55AEA" w:rsidRDefault="00AB5821"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Wiederkehrende Ausgaben</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16</w:t>
            </w:r>
            <w:r w:rsidRPr="00B55AEA">
              <w:rPr>
                <w:szCs w:val="21"/>
              </w:rPr>
              <w:t xml:space="preserve"> Die Ausgabenbefugnis für wiederkehrende Ausgaben ist ..........mal kleiner als für einmalige.</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Nachkredite</w:t>
            </w:r>
          </w:p>
          <w:p w:rsidR="00B55AEA" w:rsidRPr="00B55AEA" w:rsidRDefault="00B55AEA" w:rsidP="00B55AEA">
            <w:pPr>
              <w:pStyle w:val="Marginale"/>
              <w:numPr>
                <w:ilvl w:val="12"/>
                <w:numId w:val="0"/>
              </w:numPr>
              <w:spacing w:line="275" w:lineRule="exact"/>
              <w:rPr>
                <w:sz w:val="21"/>
                <w:szCs w:val="21"/>
              </w:rPr>
            </w:pPr>
            <w:r w:rsidRPr="00B55AEA">
              <w:rPr>
                <w:sz w:val="21"/>
                <w:szCs w:val="21"/>
              </w:rPr>
              <w:t>a) zu neuen Ausgaben</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17</w:t>
            </w:r>
            <w:r w:rsidRPr="00B55AEA">
              <w:rPr>
                <w:szCs w:val="21"/>
              </w:rPr>
              <w:t xml:space="preserve"> </w:t>
            </w:r>
            <w:r w:rsidRPr="00B55AEA">
              <w:rPr>
                <w:szCs w:val="21"/>
                <w:vertAlign w:val="superscript"/>
              </w:rPr>
              <w:t>1</w:t>
            </w:r>
            <w:r w:rsidRPr="00B55AEA">
              <w:rPr>
                <w:szCs w:val="21"/>
              </w:rPr>
              <w:t xml:space="preserve"> Das für einen Nachkredit zuständige Organ bestimmt sich, indem der ursprüngliche Kredit und der Nachkredit zu einem Gesamtkredit zusammengerechnet werden.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Den Nachkredit beschliesst dasjenige Organ, das für den Gesamtkredit ausgabenberechtigt ist.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3</w:t>
            </w:r>
            <w:r w:rsidRPr="00B55AEA">
              <w:rPr>
                <w:szCs w:val="21"/>
              </w:rPr>
              <w:t xml:space="preserve"> Beträgt der Nachkredit weniger als .......... Prozent des ursprünglichen Kredits, beschliesst ihn immer der Burgerrat.</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b) zu gebundenen Ausgaben</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18</w:t>
            </w:r>
            <w:r w:rsidRPr="00B55AEA">
              <w:rPr>
                <w:szCs w:val="21"/>
              </w:rPr>
              <w:t xml:space="preserve"> </w:t>
            </w:r>
            <w:r w:rsidRPr="00B55AEA">
              <w:rPr>
                <w:szCs w:val="21"/>
                <w:vertAlign w:val="superscript"/>
              </w:rPr>
              <w:t>1</w:t>
            </w:r>
            <w:r w:rsidRPr="00B55AEA">
              <w:rPr>
                <w:szCs w:val="21"/>
              </w:rPr>
              <w:t xml:space="preserve"> Nachkredite zu gebundenen Ausgaben beschliesst der Burgerrat.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Der Beschluss über den Nachkredit ist zu publizieren, wenn der Gesamtkredit die ordentliche Kreditzuständigkeit des Burgerrats für neue Ausgaben übersteigt.</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c) Sorgfaltspflicht</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19</w:t>
            </w:r>
            <w:r w:rsidRPr="00B55AEA">
              <w:rPr>
                <w:szCs w:val="21"/>
              </w:rPr>
              <w:t xml:space="preserve"> </w:t>
            </w:r>
            <w:r w:rsidRPr="00B55AEA">
              <w:rPr>
                <w:szCs w:val="21"/>
                <w:vertAlign w:val="superscript"/>
              </w:rPr>
              <w:t>1</w:t>
            </w:r>
            <w:r w:rsidRPr="00B55AEA">
              <w:rPr>
                <w:szCs w:val="21"/>
              </w:rPr>
              <w:t xml:space="preserve"> Der Nachkredit ist einzuholen, bevor sich die burgerliche Korporation Dritten gegenüber weiter verpflichtet.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Wird ein Nachkredit erst beantragt, wenn die burgerliche Korporation bereits verpflichtet ist, kann sie abklären lassen, ob die Sorgfaltspflicht verletzt worden ist und ob weitere Schritte einzuleiten sind. Haftungsrechtliche Ansprüche der burgerlichen Korporation gegen die verantwortlichen Personen bleiben vorbehalten.</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Nutzungsreglement</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20</w:t>
            </w:r>
            <w:r w:rsidRPr="00B55AEA">
              <w:rPr>
                <w:szCs w:val="21"/>
              </w:rPr>
              <w:t xml:space="preserve"> </w:t>
            </w:r>
            <w:r w:rsidRPr="00B55AEA">
              <w:rPr>
                <w:szCs w:val="21"/>
                <w:vertAlign w:val="superscript"/>
              </w:rPr>
              <w:t>1</w:t>
            </w:r>
            <w:r w:rsidRPr="00B55AEA">
              <w:rPr>
                <w:szCs w:val="21"/>
              </w:rPr>
              <w:t xml:space="preserve"> Die Versammlung erlässt ein Reglement über die Nutzung.</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Dieses Reglement muss</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7"/>
              </w:numPr>
              <w:overflowPunct w:val="0"/>
              <w:autoSpaceDE w:val="0"/>
              <w:autoSpaceDN w:val="0"/>
              <w:adjustRightInd w:val="0"/>
              <w:spacing w:line="275" w:lineRule="exact"/>
              <w:textAlignment w:val="baseline"/>
              <w:rPr>
                <w:szCs w:val="21"/>
              </w:rPr>
            </w:pPr>
            <w:r w:rsidRPr="00B55AEA">
              <w:rPr>
                <w:szCs w:val="21"/>
              </w:rPr>
              <w:t>die nutzungsberechtigten Personen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7"/>
              </w:numPr>
              <w:overflowPunct w:val="0"/>
              <w:autoSpaceDE w:val="0"/>
              <w:autoSpaceDN w:val="0"/>
              <w:adjustRightInd w:val="0"/>
              <w:spacing w:line="275" w:lineRule="exact"/>
              <w:textAlignment w:val="baseline"/>
              <w:rPr>
                <w:szCs w:val="21"/>
              </w:rPr>
            </w:pPr>
            <w:r w:rsidRPr="00B55AEA">
              <w:rPr>
                <w:szCs w:val="21"/>
              </w:rPr>
              <w:t>Art und Höhe der Nutzung</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7"/>
              </w:numPr>
              <w:overflowPunct w:val="0"/>
              <w:autoSpaceDE w:val="0"/>
              <w:autoSpaceDN w:val="0"/>
              <w:adjustRightInd w:val="0"/>
              <w:spacing w:line="275" w:lineRule="exact"/>
              <w:textAlignment w:val="baseline"/>
              <w:rPr>
                <w:szCs w:val="21"/>
              </w:rPr>
            </w:pPr>
            <w:r w:rsidRPr="00B55AEA">
              <w:rPr>
                <w:szCs w:val="21"/>
              </w:rPr>
              <w:t>das Verfahren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rPr>
              <w:t>bestimmen.</w:t>
            </w:r>
          </w:p>
        </w:tc>
      </w:tr>
    </w:tbl>
    <w:p w:rsidR="00B55AEA" w:rsidRPr="00B55AEA" w:rsidRDefault="00B55AEA" w:rsidP="00B55AEA">
      <w:pPr>
        <w:numPr>
          <w:ilvl w:val="12"/>
          <w:numId w:val="0"/>
        </w:numPr>
        <w:spacing w:line="275" w:lineRule="exact"/>
        <w:rPr>
          <w:szCs w:val="21"/>
        </w:rPr>
      </w:pPr>
    </w:p>
    <w:p w:rsidR="00B55AEA" w:rsidRPr="00B55AEA" w:rsidRDefault="00B55AEA" w:rsidP="000D6421">
      <w:pPr>
        <w:pStyle w:val="berschrift2nummeriert"/>
      </w:pPr>
      <w:bookmarkStart w:id="25" w:name="_Toc66430084"/>
      <w:bookmarkStart w:id="26" w:name="_Toc97545553"/>
      <w:r w:rsidRPr="00B55AEA">
        <w:t>Burgerrat</w:t>
      </w:r>
      <w:bookmarkEnd w:id="25"/>
      <w:bookmarkEnd w:id="26"/>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Burgerrat</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21</w:t>
            </w:r>
            <w:r w:rsidRPr="00B55AEA">
              <w:rPr>
                <w:szCs w:val="21"/>
              </w:rPr>
              <w:t xml:space="preserve"> </w:t>
            </w:r>
            <w:r w:rsidRPr="00B55AEA">
              <w:rPr>
                <w:szCs w:val="21"/>
                <w:vertAlign w:val="superscript"/>
              </w:rPr>
              <w:t>1</w:t>
            </w:r>
            <w:r w:rsidRPr="00B55AEA">
              <w:rPr>
                <w:szCs w:val="21"/>
              </w:rPr>
              <w:t xml:space="preserve"> Der Burgerrat besteht mit seinem Präsidenten aus .......... Mitgliedern.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Der Burgerrat darf beschliessen, wenn die Mehrheit der Mitglieder anwesend ist.</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Befugnisse</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22</w:t>
            </w:r>
            <w:r w:rsidRPr="00B55AEA">
              <w:rPr>
                <w:szCs w:val="21"/>
              </w:rPr>
              <w:t xml:space="preserve"> </w:t>
            </w:r>
            <w:r w:rsidRPr="00B55AEA">
              <w:rPr>
                <w:szCs w:val="21"/>
                <w:vertAlign w:val="superscript"/>
              </w:rPr>
              <w:t>1</w:t>
            </w:r>
            <w:r w:rsidRPr="00B55AEA">
              <w:rPr>
                <w:szCs w:val="21"/>
              </w:rPr>
              <w:t xml:space="preserve"> Dem Burgerrat stehen alle Befugnisse zu, die nicht durch Vorschriften der burgerlichen Korporation, des Kantons oder des Bundes einem anderen Organ zugewiesen sind.</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Er beschliesst gebundene Ausgaben abschliessend.</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3</w:t>
            </w:r>
            <w:r w:rsidRPr="00B55AEA">
              <w:rPr>
                <w:szCs w:val="21"/>
              </w:rPr>
              <w:t xml:space="preserve"> Der Beschluss über einen gebundenen Verpflichtungskredit ist zu publizieren, wenn er die ordentliche Kreditzuständigkeit des Burgerrats für neue Ausgaben übersteigt.</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Organisation</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23</w:t>
            </w:r>
            <w:r w:rsidRPr="00B55AEA">
              <w:rPr>
                <w:szCs w:val="21"/>
              </w:rPr>
              <w:t xml:space="preserve"> Der Burgerrat weist jedem Mitglied ein Ressort zu.</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Unterschrift</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24</w:t>
            </w:r>
            <w:r w:rsidRPr="00B55AEA">
              <w:rPr>
                <w:szCs w:val="21"/>
              </w:rPr>
              <w:t xml:space="preserve"> </w:t>
            </w:r>
            <w:r w:rsidRPr="00B55AEA">
              <w:rPr>
                <w:szCs w:val="21"/>
                <w:vertAlign w:val="superscript"/>
              </w:rPr>
              <w:t>1</w:t>
            </w:r>
            <w:r w:rsidRPr="00B55AEA">
              <w:rPr>
                <w:szCs w:val="21"/>
              </w:rPr>
              <w:t xml:space="preserve"> Die Präsidentin oder der Präsident und die Sekretärin oder der Sekretär unterschreiben gemeinsam für die burgerliche Korporation.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Ist die Präsidentin oder der Präsident verhindert, unterschreibt ein Burgerratsmitglied. Ist die Sekretärin oder der Sekretär verhindert, unterschreibt die Kassierin oder der Kassier oder ein Burgerratsmitglied.</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3</w:t>
            </w:r>
            <w:r w:rsidRPr="00B55AEA">
              <w:rPr>
                <w:szCs w:val="21"/>
              </w:rPr>
              <w:t xml:space="preserve"> Im Zahlungsverkehr unterschreibt anstelle der Sekretärin oder des Sekretärs die Kassierin oder der Kassier. Ist die Kassierin oder der Kassier verhindert, unterschreibt der Sekretär oder ein Burgerratsmitglied.</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4</w:t>
            </w:r>
            <w:r w:rsidRPr="00B55AEA">
              <w:rPr>
                <w:szCs w:val="21"/>
              </w:rPr>
              <w:t xml:space="preserve"> Die Versammlung oder der Burgerrat regeln die Unterschriftsberechtigung von nichtständigen Kommissionen im Einsetzungsbeschluss.</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Anweisungsbefugnis</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25</w:t>
            </w:r>
            <w:r w:rsidRPr="00B55AEA">
              <w:rPr>
                <w:szCs w:val="21"/>
              </w:rPr>
              <w:t xml:space="preserve"> </w:t>
            </w:r>
            <w:r w:rsidRPr="00B55AEA">
              <w:rPr>
                <w:szCs w:val="21"/>
                <w:vertAlign w:val="superscript"/>
              </w:rPr>
              <w:t>1</w:t>
            </w:r>
            <w:r w:rsidRPr="00B55AEA">
              <w:rPr>
                <w:szCs w:val="21"/>
              </w:rPr>
              <w:t xml:space="preserve"> Die Kassierin oder der Kassier darf eine Rechnung bezahlen, wenn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7"/>
              </w:numPr>
              <w:overflowPunct w:val="0"/>
              <w:autoSpaceDE w:val="0"/>
              <w:autoSpaceDN w:val="0"/>
              <w:adjustRightInd w:val="0"/>
              <w:spacing w:line="275" w:lineRule="exact"/>
              <w:textAlignment w:val="baseline"/>
              <w:rPr>
                <w:szCs w:val="21"/>
              </w:rPr>
            </w:pPr>
            <w:r w:rsidRPr="00B55AEA">
              <w:rPr>
                <w:szCs w:val="21"/>
              </w:rPr>
              <w:t>die zuständige Angestellte oder Beamtin oder der zuständige Angestellte oder Beamte sie visiert (als richtig bescheinigt) hat,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0"/>
                <w:numId w:val="27"/>
              </w:numPr>
              <w:overflowPunct w:val="0"/>
              <w:autoSpaceDE w:val="0"/>
              <w:autoSpaceDN w:val="0"/>
              <w:adjustRightInd w:val="0"/>
              <w:spacing w:line="275" w:lineRule="exact"/>
              <w:textAlignment w:val="baseline"/>
              <w:rPr>
                <w:szCs w:val="21"/>
              </w:rPr>
            </w:pPr>
            <w:r w:rsidRPr="00B55AEA">
              <w:rPr>
                <w:szCs w:val="21"/>
              </w:rPr>
              <w:t>die Ressortchefin oder der Ressortchef sie zur Zahlung angewiesen hat.</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Sitzung</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26</w:t>
            </w:r>
            <w:r w:rsidRPr="00B55AEA">
              <w:rPr>
                <w:szCs w:val="21"/>
              </w:rPr>
              <w:t xml:space="preserve"> </w:t>
            </w:r>
            <w:r w:rsidRPr="00B55AEA">
              <w:rPr>
                <w:szCs w:val="21"/>
                <w:vertAlign w:val="superscript"/>
              </w:rPr>
              <w:t>1</w:t>
            </w:r>
            <w:r w:rsidRPr="00B55AEA">
              <w:rPr>
                <w:szCs w:val="21"/>
              </w:rPr>
              <w:t xml:space="preserve"> Die Präsidentin oder der Präsident lädt die Mitglieder zur Sitzung ein.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Zwei Mitglieder können sie oder ihn hierzu beauftragen. Die Sitzung muss innert fünf Tagen stattfinden.</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Einberufung</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27</w:t>
            </w:r>
            <w:r w:rsidRPr="00B55AEA">
              <w:rPr>
                <w:szCs w:val="21"/>
              </w:rPr>
              <w:t xml:space="preserve"> </w:t>
            </w:r>
            <w:r w:rsidRPr="00B55AEA">
              <w:rPr>
                <w:szCs w:val="21"/>
                <w:vertAlign w:val="superscript"/>
              </w:rPr>
              <w:t>1</w:t>
            </w:r>
            <w:r w:rsidRPr="00B55AEA">
              <w:rPr>
                <w:szCs w:val="21"/>
              </w:rPr>
              <w:t xml:space="preserve"> Die Präsidentin oder der Präsident teilt Ort, Zeit und Traktanden der Sitzung wenigstens zwei Tage vorher schriftlich mit.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Ist ein Beschluss nicht aufschiebbar, darf von Abs. 1 abgewichen werden.</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Traktanden</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28</w:t>
            </w:r>
            <w:r w:rsidRPr="00B55AEA">
              <w:rPr>
                <w:szCs w:val="21"/>
              </w:rPr>
              <w:t xml:space="preserve"> </w:t>
            </w:r>
            <w:r w:rsidRPr="00B55AEA">
              <w:rPr>
                <w:szCs w:val="21"/>
                <w:vertAlign w:val="superscript"/>
              </w:rPr>
              <w:t>1</w:t>
            </w:r>
            <w:r w:rsidRPr="00B55AEA">
              <w:rPr>
                <w:szCs w:val="21"/>
              </w:rPr>
              <w:t xml:space="preserve"> Der Burgerrat darf nur traktandierte Geschäfte abschliessend behandeln.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Er darf nicht traktandierte Geschäfte abschliessend behandeln, wenn alle anwesenden Mitglieder einverstanden sind.</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Verfahren und Ausstand</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29</w:t>
            </w:r>
            <w:r w:rsidRPr="00B55AEA">
              <w:rPr>
                <w:szCs w:val="21"/>
              </w:rPr>
              <w:t xml:space="preserve"> </w:t>
            </w:r>
            <w:r w:rsidRPr="00B55AEA">
              <w:rPr>
                <w:szCs w:val="21"/>
                <w:vertAlign w:val="superscript"/>
              </w:rPr>
              <w:t>1</w:t>
            </w:r>
            <w:r w:rsidRPr="00B55AEA">
              <w:rPr>
                <w:szCs w:val="21"/>
              </w:rPr>
              <w:t xml:space="preserve"> Die Verfahrensvorschriften für die Versammlung gelten sinngemäss.</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Die Mitglieder sind ausstandspflichtig.</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3</w:t>
            </w:r>
            <w:r w:rsidRPr="00B55AEA">
              <w:rPr>
                <w:szCs w:val="21"/>
              </w:rPr>
              <w:t xml:space="preserve"> Jedes Mitglied kann verlangen, dass geheim abgestimmt wird.</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Protokoll</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30</w:t>
            </w:r>
            <w:r w:rsidRPr="00B55AEA">
              <w:rPr>
                <w:szCs w:val="21"/>
              </w:rPr>
              <w:t xml:space="preserve"> </w:t>
            </w:r>
            <w:r w:rsidRPr="00B55AEA">
              <w:rPr>
                <w:szCs w:val="21"/>
                <w:vertAlign w:val="superscript"/>
              </w:rPr>
              <w:t>1</w:t>
            </w:r>
            <w:r w:rsidRPr="00B55AEA">
              <w:rPr>
                <w:szCs w:val="21"/>
              </w:rPr>
              <w:t xml:space="preserve"> Burgerratsprotokolle sind nicht öffentlich.</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Das Protokoll enthält die Namen der Anwesenden, die Ausstandspflichtigen und den Ausstandsgrund. Im Übrigen gilt Art. 66.</w:t>
            </w:r>
          </w:p>
        </w:tc>
      </w:tr>
    </w:tbl>
    <w:p w:rsidR="00B55AEA" w:rsidRPr="00B55AEA" w:rsidRDefault="00B55AEA" w:rsidP="00B55AEA">
      <w:pPr>
        <w:numPr>
          <w:ilvl w:val="12"/>
          <w:numId w:val="0"/>
        </w:numPr>
        <w:spacing w:line="275" w:lineRule="exact"/>
        <w:rPr>
          <w:szCs w:val="21"/>
        </w:rPr>
      </w:pPr>
    </w:p>
    <w:p w:rsidR="00B55AEA" w:rsidRPr="00B55AEA" w:rsidRDefault="00B55AEA" w:rsidP="000D6421">
      <w:pPr>
        <w:pStyle w:val="berschrift2nummeriert"/>
      </w:pPr>
      <w:bookmarkStart w:id="27" w:name="_Toc66430085"/>
      <w:bookmarkStart w:id="28" w:name="_Toc97545554"/>
      <w:r w:rsidRPr="00B55AEA">
        <w:t>Rechnungsprüfungskommission</w:t>
      </w:r>
      <w:bookmarkEnd w:id="27"/>
      <w:bookmarkEnd w:id="28"/>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Grundsatz</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31</w:t>
            </w:r>
            <w:r w:rsidRPr="00B55AEA">
              <w:rPr>
                <w:szCs w:val="21"/>
              </w:rPr>
              <w:t xml:space="preserve"> </w:t>
            </w:r>
            <w:r w:rsidRPr="00B55AEA">
              <w:rPr>
                <w:szCs w:val="21"/>
                <w:vertAlign w:val="superscript"/>
              </w:rPr>
              <w:t>1</w:t>
            </w:r>
            <w:r w:rsidRPr="00B55AEA">
              <w:rPr>
                <w:szCs w:val="21"/>
              </w:rPr>
              <w:t xml:space="preserve"> Die Rechnungsprüfung erfolgt durch eine Kommission von .......... Mitgliedern.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Das Gemeindegesetz, die Gemeindeverordnung und die Direktionsverordnung über den Finanzhaushalt der Gemeinden umschreiben die Wählbarkeitsvoraussetzungen und die Aufgaben.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Datenschutz</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3</w:t>
            </w:r>
            <w:r w:rsidRPr="00B55AEA">
              <w:rPr>
                <w:szCs w:val="21"/>
              </w:rPr>
              <w:t xml:space="preserve"> Das Rechnungsprüfungsorgan ist Aufsichtsstelle für Datenschutz gemäss Art. 33 des kantonalen Datenschutzgesetzes. Die Berichterstattung erfolgt einmal jährlich an der Versammlung.</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p w:rsidR="00B55AEA" w:rsidRPr="00B55AEA" w:rsidRDefault="00B55AEA" w:rsidP="000D6421">
      <w:pPr>
        <w:pStyle w:val="berschrift2nummeriert"/>
      </w:pPr>
      <w:bookmarkStart w:id="29" w:name="_Toc66430086"/>
      <w:bookmarkStart w:id="30" w:name="_Toc97545555"/>
      <w:r w:rsidRPr="00B55AEA">
        <w:t>Nichtständige Kommissionen</w:t>
      </w:r>
      <w:bookmarkEnd w:id="29"/>
      <w:bookmarkEnd w:id="30"/>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Einsetzung</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32</w:t>
            </w:r>
            <w:r w:rsidRPr="00B55AEA">
              <w:rPr>
                <w:szCs w:val="21"/>
              </w:rPr>
              <w:t xml:space="preserve"> </w:t>
            </w:r>
            <w:r w:rsidRPr="00B55AEA">
              <w:rPr>
                <w:szCs w:val="21"/>
                <w:vertAlign w:val="superscript"/>
              </w:rPr>
              <w:t>1</w:t>
            </w:r>
            <w:r w:rsidRPr="00B55AEA">
              <w:rPr>
                <w:szCs w:val="21"/>
              </w:rPr>
              <w:t xml:space="preserve"> Die Versammlung oder der Burgerrat können nichtständige Kommissionen für Aufgaben einsetzen, die in ihren Zuständigkeitsbe</w:t>
            </w:r>
            <w:r w:rsidRPr="00B55AEA">
              <w:rPr>
                <w:szCs w:val="21"/>
              </w:rPr>
              <w:softHyphen/>
              <w:t>reich fallen.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Der Einsetzungsbeschluss bestimmt deren Aufgaben, Zuständigkeit, Organisation und Zusammensetzung.</w:t>
            </w:r>
          </w:p>
        </w:tc>
      </w:tr>
    </w:tbl>
    <w:p w:rsidR="00B55AEA" w:rsidRPr="00B55AEA" w:rsidRDefault="00B55AEA" w:rsidP="00B55AEA">
      <w:pPr>
        <w:numPr>
          <w:ilvl w:val="12"/>
          <w:numId w:val="0"/>
        </w:numPr>
        <w:spacing w:line="275" w:lineRule="exact"/>
        <w:rPr>
          <w:szCs w:val="21"/>
        </w:rPr>
      </w:pPr>
    </w:p>
    <w:p w:rsidR="00B55AEA" w:rsidRPr="00B55AEA" w:rsidRDefault="00B55AEA" w:rsidP="000D6421">
      <w:pPr>
        <w:pStyle w:val="berschrift2nummeriert"/>
      </w:pPr>
      <w:bookmarkStart w:id="31" w:name="_Toc66430087"/>
      <w:bookmarkStart w:id="32" w:name="_Toc97545556"/>
      <w:r w:rsidRPr="00B55AEA">
        <w:t>Personal</w:t>
      </w:r>
      <w:bookmarkEnd w:id="31"/>
      <w:bookmarkEnd w:id="32"/>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Beamtete Personen</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33</w:t>
            </w:r>
            <w:r w:rsidRPr="00B55AEA">
              <w:rPr>
                <w:szCs w:val="21"/>
              </w:rPr>
              <w:t xml:space="preserve"> </w:t>
            </w:r>
            <w:r w:rsidRPr="00B55AEA">
              <w:rPr>
                <w:szCs w:val="21"/>
                <w:vertAlign w:val="superscript"/>
              </w:rPr>
              <w:t>1</w:t>
            </w:r>
            <w:r w:rsidRPr="00B55AEA">
              <w:rPr>
                <w:szCs w:val="21"/>
              </w:rPr>
              <w:t xml:space="preserve"> Beamtete Personen werden auf eine Amtsdauer von vier Jahren gewählt.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Der Burgerrat erlässt für jede beamtete Person ein Pflichtenheft.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3</w:t>
            </w:r>
            <w:r w:rsidRPr="00B55AEA">
              <w:rPr>
                <w:szCs w:val="21"/>
              </w:rPr>
              <w:t xml:space="preserve"> Die beamtete Person ist spätestens sechs Monate vor Ablauf ihrer Amtsdauer zu benachrichtigen, wenn ihre Wiederwahl fraglich ist.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4</w:t>
            </w:r>
            <w:r w:rsidRPr="00B55AEA">
              <w:rPr>
                <w:szCs w:val="21"/>
              </w:rPr>
              <w:t xml:space="preserve"> Das für kantonale, öffentlich-rechtlich Angestellte anwendbare Recht gilt sinngemäss, soweit die burgerliche Korporation keine besonderen Vorschriften erlässt.</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Aufzählung des beamteten Personals</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34</w:t>
            </w:r>
            <w:r w:rsidRPr="00B55AEA">
              <w:rPr>
                <w:szCs w:val="21"/>
              </w:rPr>
              <w:t xml:space="preserve"> Die Versammlung zählt in Anhang I die beamteten Personen auf und regelt ihre Über- und Unterordnung, die Vertretungsbefugnisse sowie den Besoldungsrahmen.</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Privatrechtlich Angestellte</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35</w:t>
            </w:r>
            <w:r w:rsidRPr="00B55AEA">
              <w:rPr>
                <w:szCs w:val="21"/>
              </w:rPr>
              <w:t xml:space="preserve"> </w:t>
            </w:r>
            <w:r w:rsidRPr="00B55AEA">
              <w:rPr>
                <w:szCs w:val="21"/>
                <w:vertAlign w:val="superscript"/>
              </w:rPr>
              <w:t>1</w:t>
            </w:r>
            <w:r w:rsidRPr="00B55AEA">
              <w:rPr>
                <w:szCs w:val="21"/>
              </w:rPr>
              <w:t xml:space="preserve"> Der Burgerrat schliesst mit den übrigen Angestellten einen schriftlichen Vertrag nach Obligationenrecht ab.</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Er regelt die Über- und Unterordnung sowie die Besoldung im Vertrag.</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Öffentlich-rechtlich angestelltes Personal</w:t>
            </w:r>
          </w:p>
        </w:tc>
        <w:tc>
          <w:tcPr>
            <w:tcW w:w="7326" w:type="dxa"/>
            <w:tcBorders>
              <w:top w:val="nil"/>
              <w:left w:val="nil"/>
              <w:bottom w:val="nil"/>
              <w:right w:val="nil"/>
            </w:tcBorders>
          </w:tcPr>
          <w:p w:rsidR="00B55AEA" w:rsidRDefault="00B55AEA" w:rsidP="00AB5821">
            <w:pPr>
              <w:pStyle w:val="Marginale"/>
              <w:numPr>
                <w:ilvl w:val="12"/>
                <w:numId w:val="0"/>
              </w:numPr>
              <w:spacing w:line="275" w:lineRule="exact"/>
              <w:rPr>
                <w:b/>
                <w:sz w:val="21"/>
                <w:szCs w:val="21"/>
              </w:rPr>
            </w:pPr>
            <w:r w:rsidRPr="00B55AEA">
              <w:rPr>
                <w:b/>
                <w:sz w:val="21"/>
                <w:szCs w:val="21"/>
              </w:rPr>
              <w:t xml:space="preserve">Variante zu Art. 33 und 34 </w:t>
            </w:r>
          </w:p>
          <w:p w:rsidR="00AB5821" w:rsidRPr="00AB5821" w:rsidRDefault="00AB5821" w:rsidP="00AB5821">
            <w:pPr>
              <w:rPr>
                <w:lang w:val="de-DE" w:eastAsia="de-CH"/>
              </w:rPr>
            </w:pPr>
          </w:p>
          <w:p w:rsidR="00B55AEA" w:rsidRPr="00B55AEA" w:rsidRDefault="00B55AEA" w:rsidP="00AB5821">
            <w:pPr>
              <w:pStyle w:val="Marginale"/>
              <w:numPr>
                <w:ilvl w:val="12"/>
                <w:numId w:val="0"/>
              </w:numPr>
              <w:spacing w:line="275" w:lineRule="exact"/>
              <w:rPr>
                <w:sz w:val="21"/>
                <w:szCs w:val="21"/>
              </w:rPr>
            </w:pPr>
            <w:r w:rsidRPr="00B55AEA">
              <w:rPr>
                <w:b/>
                <w:sz w:val="21"/>
                <w:szCs w:val="21"/>
              </w:rPr>
              <w:t>Art. 33</w:t>
            </w:r>
            <w:r w:rsidRPr="00B55AEA">
              <w:rPr>
                <w:sz w:val="21"/>
                <w:szCs w:val="21"/>
                <w:vertAlign w:val="superscript"/>
              </w:rPr>
              <w:t>1</w:t>
            </w:r>
            <w:r w:rsidRPr="00B55AEA">
              <w:rPr>
                <w:sz w:val="21"/>
                <w:szCs w:val="21"/>
              </w:rPr>
              <w:t xml:space="preserve"> Das in Anhang I aufgeführte Personal wird öffentlich-rechtlich mit Vertrag angestellt:</w:t>
            </w:r>
          </w:p>
          <w:p w:rsidR="00B55AEA" w:rsidRPr="00B55AEA" w:rsidRDefault="00B55AEA" w:rsidP="00B55AEA">
            <w:pPr>
              <w:spacing w:line="275" w:lineRule="exact"/>
              <w:rPr>
                <w:szCs w:val="21"/>
              </w:rPr>
            </w:pPr>
          </w:p>
          <w:p w:rsidR="00B55AEA" w:rsidRPr="00B55AEA" w:rsidRDefault="00B55AEA" w:rsidP="00B55AEA">
            <w:pPr>
              <w:spacing w:line="275" w:lineRule="exact"/>
              <w:ind w:left="72"/>
              <w:rPr>
                <w:szCs w:val="21"/>
              </w:rPr>
            </w:pPr>
            <w:r w:rsidRPr="00B55AEA">
              <w:rPr>
                <w:szCs w:val="21"/>
                <w:vertAlign w:val="superscript"/>
              </w:rPr>
              <w:t>2</w:t>
            </w:r>
            <w:r w:rsidRPr="00B55AEA">
              <w:rPr>
                <w:szCs w:val="21"/>
              </w:rPr>
              <w:t xml:space="preserve"> Anhang I regelt zudem die Über- und Unterordnung, die Verfügungsbefugnisse sowie den Besoldungsrahmen.</w:t>
            </w:r>
          </w:p>
          <w:p w:rsidR="00B55AEA" w:rsidRPr="00B55AEA" w:rsidRDefault="00B55AEA" w:rsidP="00B55AEA">
            <w:pPr>
              <w:spacing w:line="275" w:lineRule="exact"/>
              <w:ind w:left="72"/>
              <w:rPr>
                <w:szCs w:val="21"/>
              </w:rPr>
            </w:pPr>
          </w:p>
          <w:p w:rsidR="00B55AEA" w:rsidRPr="00B55AEA" w:rsidRDefault="00B55AEA" w:rsidP="00B55AEA">
            <w:pPr>
              <w:spacing w:line="275" w:lineRule="exact"/>
              <w:ind w:left="72"/>
              <w:rPr>
                <w:szCs w:val="21"/>
              </w:rPr>
            </w:pPr>
            <w:r w:rsidRPr="00B55AEA">
              <w:rPr>
                <w:szCs w:val="21"/>
                <w:vertAlign w:val="superscript"/>
              </w:rPr>
              <w:t>3</w:t>
            </w:r>
            <w:r w:rsidRPr="00B55AEA">
              <w:rPr>
                <w:szCs w:val="21"/>
              </w:rPr>
              <w:t xml:space="preserve"> Ergänzend gelten die Bestimmungen des kantonalen Rechts.</w:t>
            </w:r>
          </w:p>
        </w:tc>
      </w:tr>
    </w:tbl>
    <w:p w:rsidR="00AB5821" w:rsidRDefault="00AB5821" w:rsidP="00B55AEA">
      <w:pPr>
        <w:numPr>
          <w:ilvl w:val="12"/>
          <w:numId w:val="0"/>
        </w:numPr>
        <w:spacing w:line="275" w:lineRule="exact"/>
        <w:rPr>
          <w:i/>
          <w:szCs w:val="21"/>
        </w:rPr>
      </w:pPr>
    </w:p>
    <w:p w:rsidR="00AB5821" w:rsidRDefault="00AB5821" w:rsidP="00B55AEA">
      <w:pPr>
        <w:numPr>
          <w:ilvl w:val="12"/>
          <w:numId w:val="0"/>
        </w:numPr>
        <w:spacing w:line="275" w:lineRule="exact"/>
        <w:rPr>
          <w:i/>
          <w:szCs w:val="21"/>
        </w:rPr>
      </w:pPr>
    </w:p>
    <w:p w:rsidR="00B55AEA" w:rsidRPr="00B55AEA" w:rsidRDefault="00B55AEA" w:rsidP="00B55AEA">
      <w:pPr>
        <w:numPr>
          <w:ilvl w:val="12"/>
          <w:numId w:val="0"/>
        </w:numPr>
        <w:spacing w:line="275" w:lineRule="exact"/>
        <w:rPr>
          <w:i/>
          <w:szCs w:val="21"/>
        </w:rPr>
      </w:pPr>
      <w:r w:rsidRPr="00B55AEA">
        <w:rPr>
          <w:i/>
          <w:szCs w:val="21"/>
        </w:rPr>
        <w:lastRenderedPageBreak/>
        <w:t>Bemerkung:</w:t>
      </w:r>
    </w:p>
    <w:p w:rsidR="00B55AEA" w:rsidRPr="00B55AEA" w:rsidRDefault="00B55AEA" w:rsidP="00B55AEA">
      <w:pPr>
        <w:numPr>
          <w:ilvl w:val="12"/>
          <w:numId w:val="0"/>
        </w:numPr>
        <w:spacing w:line="275" w:lineRule="exact"/>
        <w:rPr>
          <w:i/>
          <w:szCs w:val="21"/>
        </w:rPr>
      </w:pPr>
      <w:r w:rsidRPr="00B55AEA">
        <w:rPr>
          <w:i/>
          <w:szCs w:val="21"/>
        </w:rPr>
        <w:t>Bei dieser Formulierungsvariante ist die Artikel-Nummerierung ab Art. 33 anzupassen.</w:t>
      </w:r>
    </w:p>
    <w:p w:rsidR="00B55AEA" w:rsidRPr="00B55AEA" w:rsidRDefault="00B55AEA" w:rsidP="00B55AEA">
      <w:pPr>
        <w:numPr>
          <w:ilvl w:val="12"/>
          <w:numId w:val="0"/>
        </w:numPr>
        <w:spacing w:line="275" w:lineRule="exact"/>
        <w:rPr>
          <w:szCs w:val="21"/>
        </w:rPr>
      </w:pPr>
    </w:p>
    <w:p w:rsidR="00B55AEA" w:rsidRPr="00B55AEA" w:rsidRDefault="00B55AEA" w:rsidP="000D6421">
      <w:pPr>
        <w:pStyle w:val="berschrift2nummeriert"/>
      </w:pPr>
      <w:bookmarkStart w:id="33" w:name="_Toc228849392"/>
      <w:bookmarkStart w:id="34" w:name="_Toc66430088"/>
      <w:bookmarkStart w:id="35" w:name="_Toc97545557"/>
      <w:r w:rsidRPr="00B55AEA">
        <w:t>Sekretariat</w:t>
      </w:r>
      <w:bookmarkEnd w:id="33"/>
      <w:bookmarkEnd w:id="34"/>
      <w:bookmarkEnd w:id="35"/>
    </w:p>
    <w:p w:rsidR="00B55AEA" w:rsidRDefault="00B55AEA" w:rsidP="00B55AEA">
      <w:pPr>
        <w:numPr>
          <w:ilvl w:val="12"/>
          <w:numId w:val="0"/>
        </w:numPr>
        <w:spacing w:line="275" w:lineRule="exact"/>
        <w:rPr>
          <w:szCs w:val="21"/>
        </w:rPr>
      </w:pPr>
    </w:p>
    <w:p w:rsidR="00AB5821" w:rsidRPr="00B55AEA" w:rsidRDefault="00AB5821" w:rsidP="00AB5821">
      <w:pPr>
        <w:numPr>
          <w:ilvl w:val="12"/>
          <w:numId w:val="0"/>
        </w:numPr>
        <w:spacing w:line="275" w:lineRule="exact"/>
        <w:rPr>
          <w:szCs w:val="21"/>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AB5821" w:rsidRPr="00B55AEA" w:rsidTr="005C7AF2">
        <w:tc>
          <w:tcPr>
            <w:tcW w:w="2338" w:type="dxa"/>
            <w:tcBorders>
              <w:top w:val="nil"/>
              <w:left w:val="nil"/>
              <w:bottom w:val="nil"/>
              <w:right w:val="nil"/>
            </w:tcBorders>
          </w:tcPr>
          <w:p w:rsidR="00AB5821" w:rsidRPr="00B55AEA" w:rsidRDefault="00AB5821" w:rsidP="005C7AF2">
            <w:pPr>
              <w:pStyle w:val="Marginale"/>
              <w:numPr>
                <w:ilvl w:val="12"/>
                <w:numId w:val="0"/>
              </w:numPr>
              <w:spacing w:line="275" w:lineRule="exact"/>
              <w:rPr>
                <w:sz w:val="21"/>
                <w:szCs w:val="21"/>
              </w:rPr>
            </w:pPr>
            <w:r w:rsidRPr="00B55AEA">
              <w:rPr>
                <w:sz w:val="21"/>
                <w:szCs w:val="21"/>
              </w:rPr>
              <w:t>Stellung</w:t>
            </w:r>
          </w:p>
        </w:tc>
        <w:tc>
          <w:tcPr>
            <w:tcW w:w="7326" w:type="dxa"/>
            <w:tcBorders>
              <w:top w:val="nil"/>
              <w:left w:val="nil"/>
              <w:bottom w:val="nil"/>
              <w:right w:val="nil"/>
            </w:tcBorders>
          </w:tcPr>
          <w:p w:rsidR="00AB5821" w:rsidRPr="00B55AEA" w:rsidRDefault="00AB5821" w:rsidP="005C7AF2">
            <w:pPr>
              <w:pStyle w:val="Marginale"/>
              <w:numPr>
                <w:ilvl w:val="12"/>
                <w:numId w:val="0"/>
              </w:numPr>
              <w:spacing w:line="275" w:lineRule="exact"/>
              <w:ind w:left="72"/>
              <w:rPr>
                <w:sz w:val="21"/>
                <w:szCs w:val="21"/>
              </w:rPr>
            </w:pPr>
            <w:r w:rsidRPr="00B55AEA">
              <w:rPr>
                <w:b/>
                <w:sz w:val="21"/>
                <w:szCs w:val="21"/>
              </w:rPr>
              <w:t>Art. 36</w:t>
            </w:r>
            <w:r w:rsidRPr="00B55AEA">
              <w:rPr>
                <w:sz w:val="21"/>
                <w:szCs w:val="21"/>
              </w:rPr>
              <w:t xml:space="preserve"> Die Sekretärin bzw. der Sekretär des Burgerrates, der Kom</w:t>
            </w:r>
            <w:r w:rsidRPr="00B55AEA">
              <w:rPr>
                <w:sz w:val="21"/>
                <w:szCs w:val="21"/>
              </w:rPr>
              <w:softHyphen/>
              <w:t>missionen und weiterer Organe, bei denen sie bzw. er nicht Mitglied ist, hat an deren Sitzungen beratende Stimme und Antragsrecht.</w:t>
            </w:r>
          </w:p>
        </w:tc>
      </w:tr>
    </w:tbl>
    <w:p w:rsidR="00AB5821" w:rsidRDefault="00AB5821" w:rsidP="00B55AEA">
      <w:pPr>
        <w:numPr>
          <w:ilvl w:val="12"/>
          <w:numId w:val="0"/>
        </w:numPr>
        <w:spacing w:line="275" w:lineRule="exact"/>
        <w:rPr>
          <w:szCs w:val="21"/>
        </w:rPr>
      </w:pPr>
    </w:p>
    <w:p w:rsidR="00B55AEA" w:rsidRPr="00B55AEA" w:rsidRDefault="00B55AEA" w:rsidP="000D6421">
      <w:pPr>
        <w:pStyle w:val="berschrift2nummeriert"/>
      </w:pPr>
      <w:bookmarkStart w:id="36" w:name="_Toc66430089"/>
      <w:bookmarkStart w:id="37" w:name="_Toc97545558"/>
      <w:r w:rsidRPr="00B55AEA">
        <w:t>Verantwortlichkeit</w:t>
      </w:r>
      <w:bookmarkEnd w:id="36"/>
      <w:bookmarkEnd w:id="37"/>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Disziplinarische Verantwortlichkeit</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37</w:t>
            </w:r>
            <w:r w:rsidRPr="00B55AEA">
              <w:rPr>
                <w:szCs w:val="21"/>
              </w:rPr>
              <w:t xml:space="preserve"> </w:t>
            </w:r>
            <w:r w:rsidRPr="00B55AEA">
              <w:rPr>
                <w:szCs w:val="21"/>
                <w:vertAlign w:val="superscript"/>
              </w:rPr>
              <w:t>1</w:t>
            </w:r>
            <w:r w:rsidRPr="00B55AEA">
              <w:rPr>
                <w:szCs w:val="21"/>
              </w:rPr>
              <w:t xml:space="preserve"> Die Organe und das Personal der burgerlichen Korporation unterstehen der disziplinarischen Verantwortlichkeit.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szCs w:val="21"/>
                <w:vertAlign w:val="superscript"/>
              </w:rPr>
              <w:t>2</w:t>
            </w:r>
            <w:r w:rsidRPr="00B55AEA">
              <w:rPr>
                <w:szCs w:val="21"/>
              </w:rPr>
              <w:t xml:space="preserve"> Zuständigkeiten und Sanktionen richten sich nach dem Gemeindegesetz.</w:t>
            </w:r>
          </w:p>
        </w:tc>
      </w:tr>
    </w:tbl>
    <w:p w:rsidR="00B55AEA" w:rsidRDefault="00B55AEA" w:rsidP="00B55AEA">
      <w:pPr>
        <w:numPr>
          <w:ilvl w:val="12"/>
          <w:numId w:val="0"/>
        </w:numPr>
        <w:spacing w:line="275" w:lineRule="exact"/>
        <w:rPr>
          <w:szCs w:val="21"/>
        </w:rPr>
      </w:pPr>
    </w:p>
    <w:p w:rsidR="00AB5821" w:rsidRPr="00B55AEA" w:rsidRDefault="00AB5821"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Vermögensrechtliche Verantwortlichkeit</w:t>
            </w: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szCs w:val="21"/>
              </w:rPr>
            </w:pPr>
            <w:r w:rsidRPr="00B55AEA">
              <w:rPr>
                <w:b/>
                <w:szCs w:val="21"/>
              </w:rPr>
              <w:t>Art. 38</w:t>
            </w:r>
            <w:r w:rsidRPr="00B55AEA">
              <w:rPr>
                <w:szCs w:val="21"/>
              </w:rPr>
              <w:t xml:space="preserve"> Die vermögensrechtliche Verantwortlichkeit richtet sich nach dem Gemeindegesetz.</w:t>
            </w:r>
          </w:p>
        </w:tc>
      </w:tr>
    </w:tbl>
    <w:p w:rsidR="00B55AEA" w:rsidRPr="00B55AEA" w:rsidRDefault="00B55AEA" w:rsidP="00B55AEA">
      <w:pPr>
        <w:numPr>
          <w:ilvl w:val="12"/>
          <w:numId w:val="0"/>
        </w:numPr>
        <w:spacing w:line="275" w:lineRule="exact"/>
        <w:rPr>
          <w:szCs w:val="21"/>
        </w:rPr>
      </w:pPr>
    </w:p>
    <w:p w:rsidR="00B55AEA" w:rsidRPr="00692E62" w:rsidRDefault="00B55AEA" w:rsidP="00692E62">
      <w:pPr>
        <w:pStyle w:val="H1"/>
      </w:pPr>
      <w:bookmarkStart w:id="38" w:name="_Toc424096721"/>
      <w:bookmarkStart w:id="39" w:name="_Toc424096832"/>
      <w:bookmarkStart w:id="40" w:name="_Toc424114412"/>
      <w:bookmarkStart w:id="41" w:name="_Toc424116173"/>
      <w:bookmarkStart w:id="42" w:name="_Toc66430090"/>
      <w:bookmarkStart w:id="43" w:name="_Toc97545559"/>
      <w:r w:rsidRPr="00B55AEA">
        <w:t>Verfahren</w:t>
      </w:r>
      <w:bookmarkEnd w:id="38"/>
      <w:bookmarkEnd w:id="39"/>
      <w:bookmarkEnd w:id="40"/>
      <w:bookmarkEnd w:id="41"/>
      <w:bookmarkEnd w:id="42"/>
      <w:bookmarkEnd w:id="43"/>
    </w:p>
    <w:p w:rsidR="00692E62" w:rsidRPr="00B55AEA" w:rsidRDefault="00692E62" w:rsidP="00692E62">
      <w:pPr>
        <w:pStyle w:val="berschrift2nummeriert"/>
      </w:pPr>
      <w:bookmarkStart w:id="44" w:name="_Toc97545560"/>
      <w:r w:rsidRPr="00B55AEA">
        <w:t>A</w:t>
      </w:r>
      <w:r>
        <w:t>llgemeines</w:t>
      </w:r>
      <w:bookmarkEnd w:id="44"/>
    </w:p>
    <w:p w:rsidR="00692E62" w:rsidRPr="00B55AEA" w:rsidRDefault="00692E62"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Einberufung</w:t>
            </w:r>
          </w:p>
        </w:tc>
        <w:tc>
          <w:tcPr>
            <w:tcW w:w="7326" w:type="dxa"/>
            <w:tcBorders>
              <w:top w:val="nil"/>
              <w:left w:val="nil"/>
              <w:bottom w:val="nil"/>
              <w:right w:val="nil"/>
            </w:tcBorders>
          </w:tcPr>
          <w:p w:rsidR="00B55AEA" w:rsidRPr="00B55AEA" w:rsidRDefault="00B55AEA" w:rsidP="000F54EF">
            <w:pPr>
              <w:pStyle w:val="Marginale"/>
              <w:numPr>
                <w:ilvl w:val="12"/>
                <w:numId w:val="0"/>
              </w:numPr>
              <w:spacing w:line="275" w:lineRule="exact"/>
              <w:ind w:left="72"/>
              <w:rPr>
                <w:sz w:val="21"/>
                <w:szCs w:val="21"/>
              </w:rPr>
            </w:pPr>
            <w:r w:rsidRPr="00B55AEA">
              <w:rPr>
                <w:b/>
                <w:sz w:val="21"/>
                <w:szCs w:val="21"/>
              </w:rPr>
              <w:t>Art. 39</w:t>
            </w:r>
            <w:r w:rsidRPr="00B55AEA">
              <w:rPr>
                <w:sz w:val="21"/>
                <w:szCs w:val="21"/>
              </w:rPr>
              <w:t xml:space="preserve"> Der Burgerrat gibt Ort, Zeit und Traktanden für die Versamm</w:t>
            </w:r>
            <w:r w:rsidRPr="00B55AEA">
              <w:rPr>
                <w:sz w:val="21"/>
                <w:szCs w:val="21"/>
              </w:rPr>
              <w:softHyphen/>
              <w:t xml:space="preserve">lung wenigstens dreissig Tage vorher im amtlichen </w:t>
            </w:r>
            <w:r w:rsidR="000F54EF">
              <w:rPr>
                <w:sz w:val="21"/>
                <w:szCs w:val="21"/>
              </w:rPr>
              <w:t>Publikationsorgan der politischen Gemeinde</w:t>
            </w:r>
            <w:r w:rsidR="000F54EF" w:rsidRPr="00B55AEA">
              <w:rPr>
                <w:sz w:val="21"/>
                <w:szCs w:val="21"/>
              </w:rPr>
              <w:t xml:space="preserve"> </w:t>
            </w:r>
            <w:r w:rsidRPr="00B55AEA">
              <w:rPr>
                <w:sz w:val="21"/>
                <w:szCs w:val="21"/>
              </w:rPr>
              <w:t>bekannt.</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Traktanden</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40</w:t>
            </w:r>
            <w:r w:rsidRPr="00B55AEA">
              <w:rPr>
                <w:sz w:val="21"/>
                <w:szCs w:val="21"/>
              </w:rPr>
              <w:t xml:space="preserve"> Die Versammlung darf nur traktandierte Geschäfte endgültig beschliessen.</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Allgemeines</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41</w:t>
            </w:r>
            <w:r w:rsidRPr="00B55AEA">
              <w:rPr>
                <w:sz w:val="21"/>
                <w:szCs w:val="21"/>
              </w:rPr>
              <w:t xml:space="preserve"> </w:t>
            </w:r>
            <w:r w:rsidRPr="00B55AEA">
              <w:rPr>
                <w:sz w:val="21"/>
                <w:szCs w:val="21"/>
                <w:vertAlign w:val="superscript"/>
              </w:rPr>
              <w:t>1</w:t>
            </w:r>
            <w:r w:rsidRPr="00B55AEA">
              <w:rPr>
                <w:sz w:val="21"/>
                <w:szCs w:val="21"/>
              </w:rPr>
              <w:t xml:space="preserve"> Die Präsidentin oder der Präsident leitet die Versammlung.</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2</w:t>
            </w:r>
            <w:r w:rsidRPr="00B55AEA">
              <w:rPr>
                <w:sz w:val="21"/>
                <w:szCs w:val="21"/>
              </w:rPr>
              <w:t xml:space="preserve"> Die Versammlung entscheidet nicht geregelte Verfahrensfragen.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3</w:t>
            </w:r>
            <w:r w:rsidRPr="00B55AEA">
              <w:rPr>
                <w:sz w:val="21"/>
                <w:szCs w:val="21"/>
              </w:rPr>
              <w:t xml:space="preserve"> Die Präsidentin oder der Präsident entscheidet Rechtsfragen.</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lastRenderedPageBreak/>
              <w:t>Fehler</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42</w:t>
            </w:r>
            <w:r w:rsidRPr="00B55AEA">
              <w:rPr>
                <w:sz w:val="21"/>
                <w:szCs w:val="21"/>
              </w:rPr>
              <w:t xml:space="preserve"> </w:t>
            </w:r>
            <w:r w:rsidRPr="00B55AEA">
              <w:rPr>
                <w:sz w:val="21"/>
                <w:szCs w:val="21"/>
                <w:vertAlign w:val="superscript"/>
              </w:rPr>
              <w:t>1</w:t>
            </w:r>
            <w:r w:rsidRPr="00B55AEA">
              <w:rPr>
                <w:sz w:val="21"/>
                <w:szCs w:val="21"/>
              </w:rPr>
              <w:t xml:space="preserve"> Stellt eine stimmberechtigte Person Fehler fest, hat sie die Präsidentin oder den Präsidenten sofort auf diese hinzuweisen.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2</w:t>
            </w:r>
            <w:r w:rsidRPr="00B55AEA">
              <w:rPr>
                <w:sz w:val="21"/>
                <w:szCs w:val="21"/>
              </w:rPr>
              <w:t xml:space="preserve"> Unterlässt sie einen Hinweis, verliert sie das Beschwerderecht (Art. 49a des Gemeindegesetzes).</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Eröffnung</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43</w:t>
            </w:r>
            <w:r w:rsidRPr="00B55AEA">
              <w:rPr>
                <w:sz w:val="21"/>
                <w:szCs w:val="21"/>
              </w:rPr>
              <w:t xml:space="preserve"> Die Präsidentin oder der Präsident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ind w:left="244"/>
              <w:rPr>
                <w:sz w:val="21"/>
                <w:szCs w:val="21"/>
              </w:rPr>
            </w:pPr>
            <w:r w:rsidRPr="00B55AEA">
              <w:rPr>
                <w:sz w:val="21"/>
                <w:szCs w:val="21"/>
              </w:rPr>
              <w:t>eröffnet die Versammlung,</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ind w:left="244"/>
              <w:rPr>
                <w:sz w:val="21"/>
                <w:szCs w:val="21"/>
              </w:rPr>
            </w:pPr>
            <w:r w:rsidRPr="00B55AEA">
              <w:rPr>
                <w:sz w:val="21"/>
                <w:szCs w:val="21"/>
              </w:rPr>
              <w:t>fragt, ob alle Anwesenden stimmberechtigt sind,</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ind w:left="244"/>
              <w:rPr>
                <w:sz w:val="21"/>
                <w:szCs w:val="21"/>
              </w:rPr>
            </w:pPr>
            <w:r w:rsidRPr="00B55AEA">
              <w:rPr>
                <w:sz w:val="21"/>
                <w:szCs w:val="21"/>
              </w:rPr>
              <w:t>sorgt dafür, dass Nichtstimmberechtigte gesondert sitzen,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ind w:left="244"/>
              <w:rPr>
                <w:sz w:val="21"/>
                <w:szCs w:val="21"/>
              </w:rPr>
            </w:pPr>
            <w:r w:rsidRPr="00B55AEA">
              <w:rPr>
                <w:sz w:val="21"/>
                <w:szCs w:val="21"/>
              </w:rPr>
              <w:t>veranlasst die Wahl der Stimmenzählerinnen und Stimmenzähler,</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ind w:left="244"/>
              <w:rPr>
                <w:sz w:val="21"/>
                <w:szCs w:val="21"/>
              </w:rPr>
            </w:pPr>
            <w:r w:rsidRPr="00B55AEA">
              <w:rPr>
                <w:sz w:val="21"/>
                <w:szCs w:val="21"/>
              </w:rPr>
              <w:t>lässt die Anzahl der Stimmberechtigten feststellen und</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ind w:left="244"/>
              <w:rPr>
                <w:sz w:val="21"/>
                <w:szCs w:val="21"/>
              </w:rPr>
            </w:pPr>
            <w:r w:rsidRPr="00B55AEA">
              <w:rPr>
                <w:sz w:val="21"/>
                <w:szCs w:val="21"/>
              </w:rPr>
              <w:t>gibt Gelegenheit, die Reihenfolge der Traktanden zu ändern.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i/>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b/>
                <w:i/>
                <w:sz w:val="21"/>
                <w:szCs w:val="21"/>
              </w:rPr>
            </w:pPr>
            <w:r w:rsidRPr="00B55AEA">
              <w:rPr>
                <w:b/>
                <w:i/>
                <w:sz w:val="21"/>
                <w:szCs w:val="21"/>
              </w:rPr>
              <w:t>Variante</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i/>
                <w:sz w:val="21"/>
                <w:szCs w:val="21"/>
              </w:rPr>
            </w:pPr>
            <w:r w:rsidRPr="00B55AEA">
              <w:rPr>
                <w:i/>
                <w:sz w:val="21"/>
                <w:szCs w:val="21"/>
              </w:rPr>
              <w:t>Kontrolle des Stimmrechts</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i/>
                <w:sz w:val="21"/>
                <w:szCs w:val="21"/>
              </w:rPr>
            </w:pPr>
            <w:r w:rsidRPr="00B55AEA">
              <w:rPr>
                <w:b/>
                <w:i/>
                <w:sz w:val="21"/>
                <w:szCs w:val="21"/>
              </w:rPr>
              <w:t>Art. 43a</w:t>
            </w:r>
            <w:r w:rsidRPr="00B55AEA">
              <w:rPr>
                <w:i/>
                <w:sz w:val="21"/>
                <w:szCs w:val="21"/>
              </w:rPr>
              <w:t xml:space="preserve"> </w:t>
            </w:r>
            <w:r w:rsidRPr="00B55AEA">
              <w:rPr>
                <w:i/>
                <w:sz w:val="21"/>
                <w:szCs w:val="21"/>
                <w:vertAlign w:val="superscript"/>
              </w:rPr>
              <w:t>1</w:t>
            </w:r>
            <w:r w:rsidRPr="00B55AEA">
              <w:rPr>
                <w:i/>
                <w:sz w:val="21"/>
                <w:szCs w:val="21"/>
              </w:rPr>
              <w:t xml:space="preserve"> Eine vom Burgerrat bestimmte Person prüft anhand des Stimmregisters das Stimmrecht der Anwesenden.</w:t>
            </w:r>
          </w:p>
        </w:tc>
      </w:tr>
    </w:tbl>
    <w:p w:rsidR="00B55AEA" w:rsidRPr="00B55AEA" w:rsidRDefault="00B55AEA" w:rsidP="00B55AEA">
      <w:pPr>
        <w:spacing w:line="275"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i/>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i/>
                <w:sz w:val="21"/>
                <w:szCs w:val="21"/>
                <w:vertAlign w:val="superscript"/>
              </w:rPr>
            </w:pPr>
            <w:r w:rsidRPr="00B55AEA">
              <w:rPr>
                <w:i/>
                <w:sz w:val="21"/>
                <w:szCs w:val="21"/>
                <w:vertAlign w:val="superscript"/>
              </w:rPr>
              <w:t xml:space="preserve">2 </w:t>
            </w:r>
            <w:r w:rsidRPr="00B55AEA">
              <w:rPr>
                <w:i/>
                <w:sz w:val="21"/>
                <w:szCs w:val="21"/>
              </w:rPr>
              <w:t>Die kontrollierende Person kann die Vorlage eines Schriftstücks zum Nachweis der Identität verlangen.</w:t>
            </w:r>
          </w:p>
        </w:tc>
      </w:tr>
    </w:tbl>
    <w:p w:rsidR="00B55AEA" w:rsidRDefault="00B55AEA" w:rsidP="00B55AEA">
      <w:pPr>
        <w:numPr>
          <w:ilvl w:val="12"/>
          <w:numId w:val="0"/>
        </w:numPr>
        <w:spacing w:line="275" w:lineRule="exact"/>
        <w:rPr>
          <w:szCs w:val="21"/>
        </w:rPr>
      </w:pPr>
    </w:p>
    <w:p w:rsidR="00AB5821" w:rsidRPr="00B55AEA" w:rsidRDefault="00AB5821"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Öffentlichkeit / Medien</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44</w:t>
            </w:r>
            <w:r w:rsidRPr="00B55AEA">
              <w:rPr>
                <w:sz w:val="21"/>
                <w:szCs w:val="21"/>
              </w:rPr>
              <w:t xml:space="preserve"> </w:t>
            </w:r>
            <w:r w:rsidRPr="00B55AEA">
              <w:rPr>
                <w:sz w:val="21"/>
                <w:szCs w:val="21"/>
                <w:vertAlign w:val="superscript"/>
              </w:rPr>
              <w:t>1</w:t>
            </w:r>
            <w:r w:rsidRPr="00B55AEA">
              <w:rPr>
                <w:sz w:val="21"/>
                <w:szCs w:val="21"/>
              </w:rPr>
              <w:t xml:space="preserve"> Die Versammlung ist öffentlich.</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2</w:t>
            </w:r>
            <w:r w:rsidRPr="00B55AEA">
              <w:rPr>
                <w:sz w:val="21"/>
                <w:szCs w:val="21"/>
              </w:rPr>
              <w:t xml:space="preserve"> Die Medien dürfen über die Versammlung berichten.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3</w:t>
            </w:r>
            <w:r w:rsidRPr="00B55AEA">
              <w:rPr>
                <w:sz w:val="21"/>
                <w:szCs w:val="21"/>
              </w:rPr>
              <w:t xml:space="preserve"> Über die Zulässigkeit von Bild- un</w:t>
            </w:r>
            <w:r w:rsidR="00AB5821">
              <w:rPr>
                <w:sz w:val="21"/>
                <w:szCs w:val="21"/>
              </w:rPr>
              <w:t>d Tonaufnahmen oder -übertragun</w:t>
            </w:r>
            <w:r w:rsidRPr="00B55AEA">
              <w:rPr>
                <w:sz w:val="21"/>
                <w:szCs w:val="21"/>
              </w:rPr>
              <w:t>gen entscheidet die Versammlung.</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4</w:t>
            </w:r>
            <w:r w:rsidRPr="00B55AEA">
              <w:rPr>
                <w:sz w:val="21"/>
                <w:szCs w:val="21"/>
              </w:rPr>
              <w:t xml:space="preserve"> Jede stimmberechtigte Person kan</w:t>
            </w:r>
            <w:r w:rsidR="00AB5821">
              <w:rPr>
                <w:sz w:val="21"/>
                <w:szCs w:val="21"/>
              </w:rPr>
              <w:t>n verlangen, dass ihre Äusserun</w:t>
            </w:r>
            <w:r w:rsidRPr="00B55AEA">
              <w:rPr>
                <w:sz w:val="21"/>
                <w:szCs w:val="21"/>
              </w:rPr>
              <w:t>gen oder Stimmabgaben nicht aufgezeichnet werden.</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Eintreten</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45</w:t>
            </w:r>
            <w:r w:rsidRPr="00B55AEA">
              <w:rPr>
                <w:sz w:val="21"/>
                <w:szCs w:val="21"/>
              </w:rPr>
              <w:t xml:space="preserve"> Die Versammlung tritt ohne Beratung und Abstimmung auf jedes Geschäft ein.</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Beratung</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46</w:t>
            </w:r>
            <w:r w:rsidRPr="00B55AEA">
              <w:rPr>
                <w:sz w:val="21"/>
                <w:szCs w:val="21"/>
              </w:rPr>
              <w:t xml:space="preserve"> </w:t>
            </w:r>
            <w:r w:rsidRPr="00B55AEA">
              <w:rPr>
                <w:sz w:val="21"/>
                <w:szCs w:val="21"/>
                <w:vertAlign w:val="superscript"/>
              </w:rPr>
              <w:t>1</w:t>
            </w:r>
            <w:r w:rsidRPr="00B55AEA">
              <w:rPr>
                <w:sz w:val="21"/>
                <w:szCs w:val="21"/>
              </w:rPr>
              <w:t xml:space="preserve"> Die Stimmberechtigten dürfen sich zum Geschäft äussern und Anträge stellen. Die Präsidentin oder der Präsident erteilt ihnen das Wort.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2</w:t>
            </w:r>
            <w:r w:rsidRPr="00B55AEA">
              <w:rPr>
                <w:sz w:val="21"/>
                <w:szCs w:val="21"/>
              </w:rPr>
              <w:t xml:space="preserve"> Die Versammlung kann die Redezeit und die Zahl der Äusserungen beschränken.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3</w:t>
            </w:r>
            <w:r w:rsidRPr="00B55AEA">
              <w:rPr>
                <w:sz w:val="21"/>
                <w:szCs w:val="21"/>
              </w:rPr>
              <w:t xml:space="preserve"> Die Präsidentin oder der Präsident klärt nach unklaren Äusserungen ab, ob ein Antrag vorliegt.</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Ordnungsantrag</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47</w:t>
            </w:r>
            <w:r w:rsidRPr="00B55AEA">
              <w:rPr>
                <w:sz w:val="21"/>
                <w:szCs w:val="21"/>
              </w:rPr>
              <w:t xml:space="preserve"> </w:t>
            </w:r>
            <w:r w:rsidRPr="00B55AEA">
              <w:rPr>
                <w:sz w:val="21"/>
                <w:szCs w:val="21"/>
                <w:vertAlign w:val="superscript"/>
              </w:rPr>
              <w:t>1</w:t>
            </w:r>
            <w:r w:rsidRPr="00B55AEA">
              <w:rPr>
                <w:sz w:val="21"/>
                <w:szCs w:val="21"/>
              </w:rPr>
              <w:t xml:space="preserve"> Die Stimmberechtigten können beantragen, die Beratung zu schliessen.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2</w:t>
            </w:r>
            <w:r w:rsidRPr="00B55AEA">
              <w:rPr>
                <w:sz w:val="21"/>
                <w:szCs w:val="21"/>
              </w:rPr>
              <w:t xml:space="preserve"> Die Präsidentin oder der Präsident lässt über einen solchen Ord</w:t>
            </w:r>
            <w:r w:rsidRPr="00B55AEA">
              <w:rPr>
                <w:sz w:val="21"/>
                <w:szCs w:val="21"/>
              </w:rPr>
              <w:softHyphen/>
              <w:t>nungsantrag sofort abstimmen.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3</w:t>
            </w:r>
            <w:r w:rsidRPr="00B55AEA">
              <w:rPr>
                <w:sz w:val="21"/>
                <w:szCs w:val="21"/>
              </w:rPr>
              <w:t xml:space="preserve"> Nimmt die Versammlung den Antrag an, haben einzig noch</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die Stimmberechtigten, die sich vor dem Antrag gemeldet haben,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die Sprecherinnen und Sprecher der vorberatenden Organe und</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wenn es um Initiativen geht, eine Sprecherin oder ein Sprecher der Initianten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rPr>
              <w:t>das Wort.</w:t>
            </w:r>
          </w:p>
        </w:tc>
      </w:tr>
    </w:tbl>
    <w:p w:rsidR="00B55AEA" w:rsidRPr="00B55AEA" w:rsidRDefault="00B55AEA" w:rsidP="00B55AEA">
      <w:pPr>
        <w:numPr>
          <w:ilvl w:val="12"/>
          <w:numId w:val="0"/>
        </w:numPr>
        <w:spacing w:line="275" w:lineRule="exact"/>
        <w:rPr>
          <w:szCs w:val="21"/>
        </w:rPr>
      </w:pPr>
    </w:p>
    <w:p w:rsidR="00B55AEA" w:rsidRPr="00B55AEA" w:rsidRDefault="00B55AEA" w:rsidP="000D6421">
      <w:pPr>
        <w:pStyle w:val="berschrift2nummeriert"/>
      </w:pPr>
      <w:bookmarkStart w:id="45" w:name="_Toc425756155"/>
      <w:bookmarkStart w:id="46" w:name="_Toc425837445"/>
      <w:bookmarkStart w:id="47" w:name="_Toc435606010"/>
      <w:bookmarkStart w:id="48" w:name="_Toc66430091"/>
      <w:bookmarkStart w:id="49" w:name="_Toc97545561"/>
      <w:r w:rsidRPr="00B55AEA">
        <w:t>Abstimmungen</w:t>
      </w:r>
      <w:bookmarkEnd w:id="45"/>
      <w:bookmarkEnd w:id="46"/>
      <w:bookmarkEnd w:id="47"/>
      <w:bookmarkEnd w:id="48"/>
      <w:bookmarkEnd w:id="49"/>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Abstimmungen</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48</w:t>
            </w:r>
            <w:r w:rsidRPr="00B55AEA">
              <w:rPr>
                <w:sz w:val="21"/>
                <w:szCs w:val="21"/>
              </w:rPr>
              <w:t xml:space="preserve"> Die Präsidentin oder der Präsident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schliesst die Beratung, wenn sich niemand mehr äussern will;</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erläutert das Abstimmungsverfahren und</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gibt den Stimmberechtigten Gelegenheit, das Abstimmungsverfahren anders festzulegen.</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Abstimmungsverfahren</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49</w:t>
            </w:r>
            <w:r w:rsidRPr="00B55AEA">
              <w:rPr>
                <w:sz w:val="21"/>
                <w:szCs w:val="21"/>
              </w:rPr>
              <w:t xml:space="preserve"> </w:t>
            </w:r>
            <w:r w:rsidRPr="00B55AEA">
              <w:rPr>
                <w:sz w:val="21"/>
                <w:szCs w:val="21"/>
                <w:vertAlign w:val="superscript"/>
              </w:rPr>
              <w:t>1</w:t>
            </w:r>
            <w:r w:rsidRPr="00B55AEA">
              <w:rPr>
                <w:sz w:val="21"/>
                <w:szCs w:val="21"/>
              </w:rPr>
              <w:t xml:space="preserve"> Das Abstimmungsverfahren ist so festzulegen, dass der wahre Wille der Stimmberechtigten zum Ausdruck kommt.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2</w:t>
            </w:r>
            <w:r w:rsidRPr="00B55AEA">
              <w:rPr>
                <w:sz w:val="21"/>
                <w:szCs w:val="21"/>
              </w:rPr>
              <w:t xml:space="preserve"> Die Präsidentin oder der Präsident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unterbricht die Versammlung, um das Abstimmungsverfahren vorzu</w:t>
            </w:r>
            <w:r w:rsidRPr="00B55AEA">
              <w:rPr>
                <w:sz w:val="21"/>
                <w:szCs w:val="21"/>
              </w:rPr>
              <w:softHyphen/>
              <w:t>bereiten;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erklärt Anträge für ungültig, die rechtswidrig sind oder vom Traktan</w:t>
            </w:r>
            <w:r w:rsidRPr="00B55AEA">
              <w:rPr>
                <w:sz w:val="21"/>
                <w:szCs w:val="21"/>
              </w:rPr>
              <w:softHyphen/>
              <w:t>dum nicht erfasst werden;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lässt über einen allfälligen Rückweisungsantrag abstimmen;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fasst diejenigen Anträge zu Gruppen zusammen, die sich nicht gleich</w:t>
            </w:r>
            <w:r w:rsidRPr="00B55AEA">
              <w:rPr>
                <w:sz w:val="21"/>
                <w:szCs w:val="21"/>
              </w:rPr>
              <w:softHyphen/>
              <w:t>zeitig verwirklichen lassen;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lässt für jede Gruppe den Sieger ermitteln und</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stellt die bereinigte Vorlage vor und fragt: „Wollt Ihr diese Vorlage an</w:t>
            </w:r>
            <w:r w:rsidRPr="00B55AEA">
              <w:rPr>
                <w:sz w:val="21"/>
                <w:szCs w:val="21"/>
              </w:rPr>
              <w:softHyphen/>
              <w:t>nehmen?“</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Gruppensieger</w:t>
            </w: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b/>
                <w:sz w:val="21"/>
                <w:szCs w:val="21"/>
              </w:rPr>
              <w:t>Art. 50</w:t>
            </w:r>
            <w:r w:rsidRPr="00B55AEA">
              <w:rPr>
                <w:sz w:val="21"/>
                <w:szCs w:val="21"/>
              </w:rPr>
              <w:t xml:space="preserve"> </w:t>
            </w:r>
            <w:r w:rsidRPr="00B55AEA">
              <w:rPr>
                <w:sz w:val="21"/>
                <w:szCs w:val="21"/>
                <w:vertAlign w:val="superscript"/>
              </w:rPr>
              <w:t>1</w:t>
            </w:r>
            <w:r w:rsidRPr="00B55AEA">
              <w:rPr>
                <w:sz w:val="21"/>
                <w:szCs w:val="21"/>
              </w:rPr>
              <w:t xml:space="preserve"> Die Präsidentin oder der Präsident fragt bei zwei Anträgen, die sich nicht gleichzeitig verwirklichen lassen: „Wer ist für Antrag A?“ - „Wer ist für Antrag B?“ Der Antrag, auf den mehr Stimmen entfallen, ist Gruppensieger.</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vertAlign w:val="superscript"/>
              </w:rPr>
              <w:t>2</w:t>
            </w:r>
            <w:r w:rsidRPr="00B55AEA">
              <w:rPr>
                <w:sz w:val="21"/>
                <w:szCs w:val="21"/>
              </w:rPr>
              <w:t xml:space="preserve"> Liegen drei oder mehr Anträge, die sich nicht gleichzeitig verwirklichen lassen, vor, lässt die Präsidentin oder der Präsident auf folgende Art abstimmen: Sie oder er stellt gemäss Abs. 1 solange zwei Anträge ein</w:t>
            </w:r>
            <w:r w:rsidRPr="00B55AEA">
              <w:rPr>
                <w:sz w:val="21"/>
                <w:szCs w:val="21"/>
              </w:rPr>
              <w:softHyphen/>
              <w:t>ander gegenüber, bis der Gruppensieger feststeht (Cup-System).</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vertAlign w:val="superscript"/>
              </w:rPr>
              <w:t>3</w:t>
            </w:r>
            <w:r w:rsidRPr="00B55AEA">
              <w:rPr>
                <w:sz w:val="21"/>
                <w:szCs w:val="21"/>
              </w:rPr>
              <w:t xml:space="preserve"> Die Sekretärin oder der Sekretär schreibt die Anträge der Reihe nach auf. Die Präsidentin oder der Präsident stellt zuerst den letzten Antrag dem zweitletzten gegenüber, den Sieger dem drittletzten usw.</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lastRenderedPageBreak/>
              <w:t>Form</w:t>
            </w: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b/>
                <w:sz w:val="21"/>
                <w:szCs w:val="21"/>
              </w:rPr>
              <w:t>Art. 51</w:t>
            </w:r>
            <w:r w:rsidRPr="00B55AEA">
              <w:rPr>
                <w:sz w:val="21"/>
                <w:szCs w:val="21"/>
              </w:rPr>
              <w:t xml:space="preserve"> </w:t>
            </w:r>
            <w:r w:rsidRPr="00B55AEA">
              <w:rPr>
                <w:sz w:val="21"/>
                <w:szCs w:val="21"/>
                <w:vertAlign w:val="superscript"/>
              </w:rPr>
              <w:t>1</w:t>
            </w:r>
            <w:r w:rsidRPr="00B55AEA">
              <w:rPr>
                <w:sz w:val="21"/>
                <w:szCs w:val="21"/>
              </w:rPr>
              <w:t xml:space="preserve"> Die Versammlung stimmt offen ab.</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vertAlign w:val="superscript"/>
              </w:rPr>
              <w:t>2</w:t>
            </w:r>
            <w:r w:rsidRPr="00B55AEA">
              <w:rPr>
                <w:sz w:val="21"/>
                <w:szCs w:val="21"/>
              </w:rPr>
              <w:t xml:space="preserve"> Ein Viertel der anwesenden Stimmberechtigten kann eine geheime Abstimmung verlangen.</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Stichentscheid</w:t>
            </w: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b/>
                <w:sz w:val="21"/>
                <w:szCs w:val="21"/>
              </w:rPr>
              <w:t>Art. 52</w:t>
            </w:r>
            <w:r w:rsidRPr="00B55AEA">
              <w:rPr>
                <w:sz w:val="21"/>
                <w:szCs w:val="21"/>
              </w:rPr>
              <w:t xml:space="preserve"> Die Präsidentin oder der Präsident stimmt mit. Sie oder er gibt zudem den Stichentscheid.</w:t>
            </w:r>
          </w:p>
        </w:tc>
      </w:tr>
    </w:tbl>
    <w:p w:rsidR="00B55AEA" w:rsidRPr="00B55AEA" w:rsidRDefault="00B55AEA" w:rsidP="00B55AEA">
      <w:pPr>
        <w:spacing w:line="275" w:lineRule="exact"/>
        <w:rPr>
          <w:szCs w:val="21"/>
        </w:rPr>
      </w:pPr>
    </w:p>
    <w:p w:rsidR="00B55AEA" w:rsidRPr="00B55AEA" w:rsidRDefault="00B55AEA" w:rsidP="000D6421">
      <w:pPr>
        <w:pStyle w:val="berschrift2nummeriert"/>
      </w:pPr>
      <w:bookmarkStart w:id="50" w:name="_Toc425756156"/>
      <w:bookmarkStart w:id="51" w:name="_Toc425837446"/>
      <w:bookmarkStart w:id="52" w:name="_Toc435606011"/>
      <w:bookmarkStart w:id="53" w:name="_Toc66430092"/>
      <w:bookmarkStart w:id="54" w:name="_Toc97545562"/>
      <w:r w:rsidRPr="00B55AEA">
        <w:t>Wahlen</w:t>
      </w:r>
      <w:bookmarkEnd w:id="50"/>
      <w:bookmarkEnd w:id="51"/>
      <w:bookmarkEnd w:id="52"/>
      <w:bookmarkEnd w:id="53"/>
      <w:bookmarkEnd w:id="54"/>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Amtsdauer</w:t>
            </w: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b/>
                <w:szCs w:val="21"/>
              </w:rPr>
              <w:t>Art. 53</w:t>
            </w:r>
            <w:r w:rsidRPr="00B55AEA">
              <w:rPr>
                <w:szCs w:val="21"/>
              </w:rPr>
              <w:t xml:space="preserve"> </w:t>
            </w:r>
            <w:r w:rsidRPr="00B55AEA">
              <w:rPr>
                <w:szCs w:val="21"/>
                <w:vertAlign w:val="superscript"/>
              </w:rPr>
              <w:t>1</w:t>
            </w:r>
            <w:r w:rsidRPr="00B55AEA">
              <w:rPr>
                <w:szCs w:val="21"/>
              </w:rPr>
              <w:t xml:space="preserve"> Die Amtsdauer gewählter Organe beträgt vier Jahre. Sie beginnt am 1. Januar und endet am 31. Dezember.</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vertAlign w:val="superscript"/>
              </w:rPr>
              <w:t>2</w:t>
            </w:r>
            <w:r w:rsidRPr="00B55AEA">
              <w:rPr>
                <w:sz w:val="21"/>
                <w:szCs w:val="21"/>
              </w:rPr>
              <w:t xml:space="preserve"> Die Amtsdauer beginnt und endet für alle Mitglieder eines Organs zur selben Zeit.</w:t>
            </w:r>
          </w:p>
        </w:tc>
      </w:tr>
    </w:tbl>
    <w:p w:rsidR="00B55AEA" w:rsidRDefault="00B55AEA" w:rsidP="00B55AEA">
      <w:pPr>
        <w:spacing w:line="275" w:lineRule="exact"/>
        <w:rPr>
          <w:szCs w:val="21"/>
        </w:rPr>
      </w:pPr>
    </w:p>
    <w:p w:rsidR="00AB5821" w:rsidRPr="00B55AEA" w:rsidRDefault="00AB5821"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Wählbarkeit</w:t>
            </w: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b/>
                <w:sz w:val="21"/>
                <w:szCs w:val="21"/>
              </w:rPr>
              <w:t>Art. 54</w:t>
            </w:r>
            <w:r w:rsidRPr="00B55AEA">
              <w:rPr>
                <w:sz w:val="21"/>
                <w:szCs w:val="21"/>
              </w:rPr>
              <w:t xml:space="preserve"> Es gilt Art. 35 des Gemeindegesetzes.</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 xml:space="preserve">Unvereinbarkeit </w:t>
            </w: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b/>
                <w:sz w:val="21"/>
                <w:szCs w:val="21"/>
              </w:rPr>
              <w:t>Art. 55</w:t>
            </w:r>
            <w:r w:rsidRPr="00B55AEA">
              <w:rPr>
                <w:sz w:val="21"/>
                <w:szCs w:val="21"/>
              </w:rPr>
              <w:t xml:space="preserve"> </w:t>
            </w:r>
            <w:r w:rsidRPr="00B55AEA">
              <w:rPr>
                <w:sz w:val="21"/>
                <w:szCs w:val="21"/>
                <w:vertAlign w:val="superscript"/>
              </w:rPr>
              <w:t>1</w:t>
            </w:r>
            <w:r w:rsidRPr="00B55AEA">
              <w:rPr>
                <w:sz w:val="21"/>
                <w:szCs w:val="21"/>
              </w:rPr>
              <w:t xml:space="preserve"> Beschäftigte dürfen dem ihnen unmittelbar übergeordneten Organ nicht angehören, sofern die Entlöhnung das Minimum der obli</w:t>
            </w:r>
            <w:r w:rsidRPr="00B55AEA">
              <w:rPr>
                <w:sz w:val="21"/>
                <w:szCs w:val="21"/>
              </w:rPr>
              <w:softHyphen/>
              <w:t>gatorischen Versicherung gemäss BVG erreicht.</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spacing w:line="275" w:lineRule="exact"/>
              <w:ind w:left="72"/>
              <w:rPr>
                <w:b/>
                <w:sz w:val="21"/>
                <w:szCs w:val="21"/>
              </w:rPr>
            </w:pPr>
            <w:r w:rsidRPr="00B55AEA">
              <w:rPr>
                <w:sz w:val="21"/>
                <w:szCs w:val="21"/>
                <w:vertAlign w:val="superscript"/>
              </w:rPr>
              <w:t xml:space="preserve">2 </w:t>
            </w:r>
            <w:r w:rsidRPr="00B55AEA">
              <w:rPr>
                <w:sz w:val="21"/>
                <w:szCs w:val="21"/>
              </w:rPr>
              <w:t xml:space="preserve">Mitglieder des Burgerrats, einer </w:t>
            </w:r>
            <w:r w:rsidR="00AB5821">
              <w:rPr>
                <w:sz w:val="21"/>
                <w:szCs w:val="21"/>
              </w:rPr>
              <w:t>Kommission oder des Burgerperso</w:t>
            </w:r>
            <w:r w:rsidRPr="00B55AEA">
              <w:rPr>
                <w:sz w:val="21"/>
                <w:szCs w:val="21"/>
              </w:rPr>
              <w:t>nals dürfen der Rechnungsprüfungskommission nicht angehören.</w:t>
            </w:r>
          </w:p>
        </w:tc>
      </w:tr>
    </w:tbl>
    <w:p w:rsidR="00B55AEA" w:rsidRDefault="00B55AEA" w:rsidP="00B55AEA">
      <w:pPr>
        <w:spacing w:line="275" w:lineRule="exact"/>
        <w:rPr>
          <w:szCs w:val="21"/>
        </w:rPr>
      </w:pPr>
    </w:p>
    <w:p w:rsidR="00AB5821" w:rsidRPr="00B55AEA" w:rsidRDefault="00AB5821"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spacing w:line="275" w:lineRule="exact"/>
              <w:rPr>
                <w:szCs w:val="21"/>
              </w:rPr>
            </w:pPr>
            <w:r w:rsidRPr="00B55AEA">
              <w:rPr>
                <w:szCs w:val="21"/>
              </w:rPr>
              <w:t>Verwandtenausschluss</w:t>
            </w: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b/>
                <w:sz w:val="21"/>
                <w:szCs w:val="21"/>
              </w:rPr>
              <w:t xml:space="preserve">Art. 56 </w:t>
            </w:r>
            <w:r w:rsidRPr="00B55AEA">
              <w:rPr>
                <w:sz w:val="21"/>
                <w:szCs w:val="21"/>
                <w:vertAlign w:val="superscript"/>
              </w:rPr>
              <w:t>1</w:t>
            </w:r>
            <w:r w:rsidRPr="00B55AEA">
              <w:rPr>
                <w:sz w:val="21"/>
                <w:szCs w:val="21"/>
              </w:rPr>
              <w:t xml:space="preserve"> Verwandte und Verschwägerte in gerader Linie, voll- und halbbürtige Geschwister, Ehepartner sowie Personen, die zusammen in eingetragener Partnerschaft oder faktischer Lebensgemeinschaft leben, dürfen nicht gleichzeitig dem Burgerrat angehören.</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vertAlign w:val="superscript"/>
              </w:rPr>
              <w:t>2</w:t>
            </w:r>
            <w:r w:rsidRPr="00B55AEA">
              <w:rPr>
                <w:sz w:val="21"/>
                <w:szCs w:val="21"/>
              </w:rPr>
              <w:t xml:space="preserve"> Wer mit einem Mitglied des Burgerrats, einer Kommission oder des Burgerpersonals in gerader Linie verwandt oder verschwägert, voll- oder halbbürtig verschwistert, verheiratet oder durch eingetragene Partnerschaft oder faktische Lebensgemeinschaft verbunden ist, darf nicht gleichzeitig der Rechnungsprüfungskommission angehören.</w:t>
            </w:r>
          </w:p>
        </w:tc>
      </w:tr>
    </w:tbl>
    <w:p w:rsidR="00B55AEA" w:rsidRDefault="00B55AEA" w:rsidP="00B55AEA">
      <w:pPr>
        <w:spacing w:line="275" w:lineRule="exact"/>
        <w:rPr>
          <w:szCs w:val="21"/>
        </w:rPr>
      </w:pPr>
    </w:p>
    <w:p w:rsidR="00AB5821" w:rsidRPr="00B55AEA" w:rsidRDefault="00AB5821"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Ausscheidungsregeln</w:t>
            </w:r>
          </w:p>
        </w:tc>
        <w:tc>
          <w:tcPr>
            <w:tcW w:w="7326" w:type="dxa"/>
            <w:tcBorders>
              <w:top w:val="nil"/>
              <w:left w:val="nil"/>
              <w:bottom w:val="nil"/>
              <w:right w:val="nil"/>
            </w:tcBorders>
          </w:tcPr>
          <w:p w:rsidR="00B55AEA" w:rsidRPr="00B55AEA" w:rsidRDefault="00B55AEA" w:rsidP="00B55AEA">
            <w:pPr>
              <w:pStyle w:val="Marginale"/>
              <w:spacing w:line="275" w:lineRule="exact"/>
              <w:ind w:left="72"/>
              <w:rPr>
                <w:b/>
                <w:sz w:val="21"/>
                <w:szCs w:val="21"/>
              </w:rPr>
            </w:pPr>
            <w:r w:rsidRPr="00B55AEA">
              <w:rPr>
                <w:b/>
                <w:sz w:val="21"/>
                <w:szCs w:val="21"/>
              </w:rPr>
              <w:t xml:space="preserve">Art. 57 </w:t>
            </w:r>
            <w:r w:rsidRPr="00B55AEA">
              <w:rPr>
                <w:sz w:val="21"/>
                <w:szCs w:val="21"/>
                <w:vertAlign w:val="superscript"/>
              </w:rPr>
              <w:t xml:space="preserve">1 </w:t>
            </w:r>
            <w:r w:rsidRPr="00B55AEA">
              <w:rPr>
                <w:sz w:val="21"/>
                <w:szCs w:val="21"/>
              </w:rPr>
              <w:t>Besteht zwischen gleichzeitig Gewählten ein Ausschlussgrund gemäss Art. 56, gilt mangels freiwilligem Verzicht diejenige Person als gewählt, die am meisten Stimmen erhalten hat. Die Präsidentin oder der Präsident zieht bei Stimmengleichheit das Los.</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spacing w:line="275" w:lineRule="exact"/>
              <w:ind w:left="72"/>
              <w:rPr>
                <w:b/>
                <w:sz w:val="21"/>
                <w:szCs w:val="21"/>
              </w:rPr>
            </w:pPr>
            <w:r w:rsidRPr="00B55AEA">
              <w:rPr>
                <w:sz w:val="21"/>
                <w:szCs w:val="21"/>
                <w:vertAlign w:val="superscript"/>
              </w:rPr>
              <w:t>2</w:t>
            </w:r>
            <w:r w:rsidRPr="00B55AEA">
              <w:rPr>
                <w:sz w:val="21"/>
                <w:szCs w:val="21"/>
              </w:rPr>
              <w:t xml:space="preserve"> Besteht zwischen einer neu gewählten und einer bereits im Amt stehenden Person ein Ausschlussgrund, ist die neue Wahl ungültig, wenn die bereits im Amt stehende Person nicht freiwillig zurücktritt.</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Wahlverfahren</w:t>
            </w: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b/>
                <w:sz w:val="21"/>
                <w:szCs w:val="21"/>
              </w:rPr>
              <w:t>Art. 58</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30"/>
              </w:numPr>
              <w:spacing w:line="275" w:lineRule="exact"/>
              <w:ind w:left="358" w:hanging="284"/>
              <w:rPr>
                <w:sz w:val="21"/>
                <w:szCs w:val="21"/>
              </w:rPr>
            </w:pPr>
            <w:r w:rsidRPr="00B55AEA">
              <w:rPr>
                <w:sz w:val="21"/>
                <w:szCs w:val="21"/>
              </w:rPr>
              <w:t>Die Präsidentin oder der Präsident lädt die Stimmberechtigten ein, Wahlvorschläge zu machen.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30"/>
              </w:numPr>
              <w:spacing w:line="275" w:lineRule="exact"/>
              <w:ind w:left="358" w:hanging="284"/>
              <w:rPr>
                <w:sz w:val="21"/>
                <w:szCs w:val="21"/>
              </w:rPr>
            </w:pPr>
            <w:r w:rsidRPr="00B55AEA">
              <w:rPr>
                <w:sz w:val="21"/>
                <w:szCs w:val="21"/>
              </w:rPr>
              <w:t>Die Präsidentin oder der Präsident lässt die Vorschläge gut sichtbar darstellen.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30"/>
              </w:numPr>
              <w:spacing w:line="275" w:lineRule="exact"/>
              <w:ind w:left="358" w:hanging="284"/>
              <w:rPr>
                <w:sz w:val="21"/>
                <w:szCs w:val="21"/>
              </w:rPr>
            </w:pPr>
            <w:r w:rsidRPr="00B55AEA">
              <w:rPr>
                <w:sz w:val="21"/>
                <w:szCs w:val="21"/>
              </w:rPr>
              <w:t>Liegen nicht mehr Vorschläge vor, als Sitze zu besetzen sind, erklärt die Präsidentin oder der Präsident die Vorgeschlagenen als gewählt.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30"/>
              </w:numPr>
              <w:spacing w:line="275" w:lineRule="exact"/>
              <w:ind w:left="358" w:hanging="284"/>
              <w:rPr>
                <w:sz w:val="21"/>
                <w:szCs w:val="21"/>
              </w:rPr>
            </w:pPr>
            <w:r w:rsidRPr="00B55AEA">
              <w:rPr>
                <w:sz w:val="21"/>
                <w:szCs w:val="21"/>
              </w:rPr>
              <w:t>Liegen mehr Vorschläge vor, wählt die Versammlung geheim.</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30"/>
              </w:numPr>
              <w:spacing w:line="275" w:lineRule="exact"/>
              <w:ind w:left="358" w:hanging="284"/>
              <w:rPr>
                <w:sz w:val="21"/>
                <w:szCs w:val="21"/>
              </w:rPr>
            </w:pPr>
            <w:r w:rsidRPr="00B55AEA">
              <w:rPr>
                <w:sz w:val="21"/>
                <w:szCs w:val="21"/>
              </w:rPr>
              <w:t>Die Stimmenzählerinnen und Stimmenzähler verteilen die Zettel. Sie melden die Anzahl der Sekretärin oder dem Sekretär.</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30"/>
              </w:numPr>
              <w:spacing w:line="275" w:lineRule="exact"/>
              <w:ind w:left="358" w:hanging="284"/>
              <w:rPr>
                <w:sz w:val="21"/>
                <w:szCs w:val="21"/>
              </w:rPr>
            </w:pPr>
            <w:r w:rsidRPr="00B55AEA">
              <w:rPr>
                <w:sz w:val="21"/>
                <w:szCs w:val="21"/>
              </w:rPr>
              <w:t>Die Stimmberechtigten dürfen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ind w:left="526"/>
              <w:rPr>
                <w:sz w:val="21"/>
                <w:szCs w:val="21"/>
              </w:rPr>
            </w:pPr>
            <w:r w:rsidRPr="00B55AEA">
              <w:rPr>
                <w:sz w:val="21"/>
                <w:szCs w:val="21"/>
              </w:rPr>
              <w:t>soviele Namen auf den Zettel schreiben, als Sitze zu besetzen sind;</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ind w:left="526"/>
              <w:rPr>
                <w:sz w:val="21"/>
                <w:szCs w:val="21"/>
              </w:rPr>
            </w:pPr>
            <w:r w:rsidRPr="00B55AEA">
              <w:rPr>
                <w:sz w:val="21"/>
                <w:szCs w:val="21"/>
              </w:rPr>
              <w:t>nur wählen, wer vorgeschlagen ist.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30"/>
              </w:numPr>
              <w:spacing w:line="275" w:lineRule="exact"/>
              <w:ind w:left="355"/>
              <w:rPr>
                <w:sz w:val="21"/>
                <w:szCs w:val="21"/>
              </w:rPr>
            </w:pPr>
            <w:r w:rsidRPr="00B55AEA">
              <w:rPr>
                <w:sz w:val="21"/>
                <w:szCs w:val="21"/>
              </w:rPr>
              <w:t>Die Stimmenzählerinnen und Stimmenzähler sammeln die Zettel wieder ein.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30"/>
              </w:numPr>
              <w:spacing w:line="275" w:lineRule="exact"/>
              <w:ind w:left="355"/>
              <w:rPr>
                <w:sz w:val="21"/>
                <w:szCs w:val="21"/>
              </w:rPr>
            </w:pPr>
            <w:r w:rsidRPr="00B55AEA">
              <w:rPr>
                <w:sz w:val="21"/>
                <w:szCs w:val="21"/>
              </w:rPr>
              <w:t>Die Stimmenzählerinnen und Stimmenzähler sowie die Sekretärin oder der Sekretär</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ind w:left="526"/>
              <w:rPr>
                <w:sz w:val="21"/>
                <w:szCs w:val="21"/>
              </w:rPr>
            </w:pPr>
            <w:r w:rsidRPr="00B55AEA">
              <w:rPr>
                <w:sz w:val="21"/>
                <w:szCs w:val="21"/>
              </w:rPr>
              <w:t>prüfen, ob sie nicht mehr Zettel haben, als verteilt worden sind (Art. 59),</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ind w:left="526"/>
              <w:rPr>
                <w:sz w:val="21"/>
                <w:szCs w:val="21"/>
              </w:rPr>
            </w:pPr>
            <w:r w:rsidRPr="00B55AEA">
              <w:rPr>
                <w:sz w:val="21"/>
                <w:szCs w:val="21"/>
              </w:rPr>
              <w:t>scheiden ungültige Zettel von den gültigen (Art. 60) und</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ind w:left="526"/>
              <w:rPr>
                <w:sz w:val="21"/>
                <w:szCs w:val="21"/>
              </w:rPr>
            </w:pPr>
            <w:r w:rsidRPr="00B55AEA">
              <w:rPr>
                <w:sz w:val="21"/>
                <w:szCs w:val="21"/>
              </w:rPr>
              <w:t>ermitteln das Ergebnis (Art. 61 und 62).</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Ungültiger Wahlgang</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59</w:t>
            </w:r>
            <w:r w:rsidRPr="00B55AEA">
              <w:rPr>
                <w:sz w:val="21"/>
                <w:szCs w:val="21"/>
              </w:rPr>
              <w:t xml:space="preserve"> Die Präsidentin oder der Präsident lässt den Wahlgang wiede</w:t>
            </w:r>
            <w:r w:rsidR="00AB5821">
              <w:rPr>
                <w:sz w:val="21"/>
                <w:szCs w:val="21"/>
              </w:rPr>
              <w:t>r</w:t>
            </w:r>
            <w:r w:rsidRPr="00B55AEA">
              <w:rPr>
                <w:sz w:val="21"/>
                <w:szCs w:val="21"/>
              </w:rPr>
              <w:t>holen, wenn die Zahl der eingesammelten Zettel die der ausgeteilten übersteigt.</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Nicht zu berücksichtigende Zettel</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60</w:t>
            </w:r>
            <w:r w:rsidRPr="00B55AEA">
              <w:rPr>
                <w:sz w:val="21"/>
                <w:szCs w:val="21"/>
              </w:rPr>
              <w:t xml:space="preserve"> </w:t>
            </w:r>
            <w:r w:rsidRPr="00B55AEA">
              <w:rPr>
                <w:sz w:val="21"/>
                <w:szCs w:val="21"/>
                <w:vertAlign w:val="superscript"/>
              </w:rPr>
              <w:t>1</w:t>
            </w:r>
            <w:r w:rsidRPr="00B55AEA">
              <w:rPr>
                <w:sz w:val="21"/>
                <w:szCs w:val="21"/>
              </w:rPr>
              <w:t xml:space="preserve"> Leere Zettel werden nicht berücksichtigt.</w:t>
            </w:r>
          </w:p>
          <w:p w:rsidR="00B55AEA" w:rsidRPr="00B55AEA" w:rsidRDefault="00B55AEA" w:rsidP="00B55AEA">
            <w:pPr>
              <w:pStyle w:val="Marginale"/>
              <w:numPr>
                <w:ilvl w:val="12"/>
                <w:numId w:val="0"/>
              </w:numPr>
              <w:spacing w:line="275" w:lineRule="exact"/>
              <w:ind w:left="72"/>
              <w:rPr>
                <w:sz w:val="21"/>
                <w:szCs w:val="21"/>
              </w:rPr>
            </w:pPr>
          </w:p>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2</w:t>
            </w:r>
            <w:r w:rsidRPr="00B55AEA">
              <w:rPr>
                <w:sz w:val="21"/>
                <w:szCs w:val="21"/>
              </w:rPr>
              <w:t xml:space="preserve"> Ein Zettel ist ungültig, wenn er</w:t>
            </w:r>
            <w:r w:rsidR="00AB5821">
              <w:rPr>
                <w:sz w:val="21"/>
                <w:szCs w:val="21"/>
              </w:rPr>
              <w:t xml:space="preserve"> nur Namen von nicht Vorgeschla</w:t>
            </w:r>
            <w:r w:rsidRPr="00B55AEA">
              <w:rPr>
                <w:sz w:val="21"/>
                <w:szCs w:val="21"/>
              </w:rPr>
              <w:t>genen enthält.</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Ungültige Namen</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61</w:t>
            </w:r>
            <w:r w:rsidRPr="00B55AEA">
              <w:rPr>
                <w:sz w:val="21"/>
                <w:szCs w:val="21"/>
              </w:rPr>
              <w:t xml:space="preserve"> </w:t>
            </w:r>
            <w:r w:rsidRPr="00B55AEA">
              <w:rPr>
                <w:sz w:val="21"/>
                <w:szCs w:val="21"/>
                <w:vertAlign w:val="superscript"/>
              </w:rPr>
              <w:t>1</w:t>
            </w:r>
            <w:r w:rsidRPr="00B55AEA">
              <w:rPr>
                <w:sz w:val="21"/>
                <w:szCs w:val="21"/>
              </w:rPr>
              <w:t xml:space="preserve"> Ein Name ist ungültig, wenn er</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nicht eindeutig einem Vorschlag zugeordnet werden kann,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mehr als einmal auf einem Zettel steht oder</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überzählig ist, weil der Zettel mehr Namen enthält, als Sitze zu verge</w:t>
            </w:r>
            <w:r w:rsidRPr="00B55AEA">
              <w:rPr>
                <w:sz w:val="21"/>
                <w:szCs w:val="21"/>
              </w:rPr>
              <w:softHyphen/>
              <w:t>ben sind.</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2</w:t>
            </w:r>
            <w:r w:rsidRPr="00B55AEA">
              <w:rPr>
                <w:sz w:val="21"/>
                <w:szCs w:val="21"/>
              </w:rPr>
              <w:t xml:space="preserve"> Die Stimmenzählerinnen und Stimmenzähler sowie die Sekretärin oder der Sekretär streichen zuerst die letzten Namen, bei mehreren Namen nur die Wiederholung.</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Ermittlung</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62</w:t>
            </w:r>
            <w:r w:rsidRPr="00B55AEA">
              <w:rPr>
                <w:sz w:val="21"/>
                <w:szCs w:val="21"/>
              </w:rPr>
              <w:t xml:space="preserve"> </w:t>
            </w:r>
            <w:r w:rsidRPr="00B55AEA">
              <w:rPr>
                <w:sz w:val="21"/>
                <w:szCs w:val="21"/>
                <w:vertAlign w:val="superscript"/>
              </w:rPr>
              <w:t>1</w:t>
            </w:r>
            <w:r w:rsidRPr="00B55AEA">
              <w:rPr>
                <w:sz w:val="21"/>
                <w:szCs w:val="21"/>
              </w:rPr>
              <w:t xml:space="preserve"> Die eingelangten gültigen Stimmen werden zusammengezählt und durch die doppelte Zahl der zu besetzenden Sitze geteilt; die nächsthöhere ganze Zahl ist das absolute Mehr. Für die Berechnung des Mehrs fallen die leeren Stimmen ausser Betracht.</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2</w:t>
            </w:r>
            <w:r w:rsidRPr="00B55AEA">
              <w:rPr>
                <w:sz w:val="21"/>
                <w:szCs w:val="21"/>
              </w:rPr>
              <w:t xml:space="preserve"> Wer das absolute Mehr erreicht, ist gewählt. Erreichen zu viele Vorge</w:t>
            </w:r>
            <w:r w:rsidRPr="00B55AEA">
              <w:rPr>
                <w:sz w:val="21"/>
                <w:szCs w:val="21"/>
              </w:rPr>
              <w:softHyphen/>
              <w:t>schlagene das absolute Mehr, sind diejenigen gewählt, die am meisten Stimmen haben.</w:t>
            </w:r>
          </w:p>
        </w:tc>
      </w:tr>
    </w:tbl>
    <w:p w:rsidR="00B55AEA" w:rsidRPr="00B55AEA" w:rsidRDefault="00B55AEA" w:rsidP="00B55AEA">
      <w:pPr>
        <w:numPr>
          <w:ilvl w:val="12"/>
          <w:numId w:val="0"/>
        </w:numPr>
        <w:spacing w:line="275" w:lineRule="exact"/>
        <w:rPr>
          <w:szCs w:val="21"/>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B55AEA" w:rsidRPr="00B55AEA" w:rsidTr="00AB5821">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i/>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i/>
                <w:szCs w:val="21"/>
              </w:rPr>
            </w:pPr>
            <w:r w:rsidRPr="00B55AEA">
              <w:rPr>
                <w:b/>
                <w:i/>
                <w:szCs w:val="21"/>
              </w:rPr>
              <w:t>Variante</w:t>
            </w:r>
          </w:p>
        </w:tc>
      </w:tr>
      <w:tr w:rsidR="00B55AEA" w:rsidRPr="00B55AEA" w:rsidTr="00AB5821">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i/>
                <w:sz w:val="21"/>
                <w:szCs w:val="21"/>
              </w:rPr>
            </w:pPr>
          </w:p>
        </w:tc>
        <w:tc>
          <w:tcPr>
            <w:tcW w:w="7326" w:type="dxa"/>
            <w:tcBorders>
              <w:top w:val="nil"/>
              <w:left w:val="nil"/>
              <w:bottom w:val="nil"/>
              <w:right w:val="nil"/>
            </w:tcBorders>
          </w:tcPr>
          <w:p w:rsidR="00B55AEA" w:rsidRPr="00B55AEA" w:rsidRDefault="00B55AEA" w:rsidP="00B55AEA">
            <w:pPr>
              <w:numPr>
                <w:ilvl w:val="12"/>
                <w:numId w:val="0"/>
              </w:numPr>
              <w:spacing w:line="275" w:lineRule="exact"/>
              <w:ind w:left="72"/>
              <w:rPr>
                <w:b/>
                <w:i/>
                <w:szCs w:val="21"/>
              </w:rPr>
            </w:pPr>
            <w:r w:rsidRPr="00B55AEA">
              <w:rPr>
                <w:i/>
                <w:szCs w:val="21"/>
                <w:vertAlign w:val="superscript"/>
              </w:rPr>
              <w:t>3</w:t>
            </w:r>
            <w:r w:rsidRPr="00B55AEA">
              <w:rPr>
                <w:i/>
                <w:szCs w:val="21"/>
              </w:rPr>
              <w:t xml:space="preserve"> Bewerben sich für einen zu besetzenden Sitz nur zwei gültig Vorgeschlagene, entscheidet bei Stimmengleichheit im ersten Wahlgang direkt das Los.</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Zweiter Wahlgang</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63</w:t>
            </w:r>
            <w:r w:rsidRPr="00B55AEA">
              <w:rPr>
                <w:sz w:val="21"/>
                <w:szCs w:val="21"/>
              </w:rPr>
              <w:t xml:space="preserve"> </w:t>
            </w:r>
            <w:r w:rsidRPr="00B55AEA">
              <w:rPr>
                <w:sz w:val="21"/>
                <w:szCs w:val="21"/>
                <w:vertAlign w:val="superscript"/>
              </w:rPr>
              <w:t>1</w:t>
            </w:r>
            <w:r w:rsidRPr="00B55AEA">
              <w:rPr>
                <w:sz w:val="21"/>
                <w:szCs w:val="21"/>
              </w:rPr>
              <w:t xml:space="preserve"> Haben im ersten Wahlgang zu wenig Personen das absolute Mehr erreicht, ordnet die Präsidentin oder der Präsident einen zweiten Wahlgang an.</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2</w:t>
            </w:r>
            <w:r w:rsidRPr="00B55AEA">
              <w:rPr>
                <w:sz w:val="21"/>
                <w:szCs w:val="21"/>
              </w:rPr>
              <w:t xml:space="preserve"> Im zweiten Wahlgang bleiben höchstens doppelt soviele Vorgeschla</w:t>
            </w:r>
            <w:r w:rsidRPr="00B55AEA">
              <w:rPr>
                <w:sz w:val="21"/>
                <w:szCs w:val="21"/>
              </w:rPr>
              <w:softHyphen/>
              <w:t>gene, als Sitze zu besetzen sind. Massgebend ist die Stimmenzahl des ersten Wahlgangs.</w:t>
            </w:r>
          </w:p>
        </w:tc>
      </w:tr>
    </w:tbl>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sz w:val="21"/>
                <w:szCs w:val="21"/>
                <w:vertAlign w:val="superscript"/>
              </w:rPr>
              <w:t>3</w:t>
            </w:r>
            <w:r w:rsidRPr="00B55AEA">
              <w:rPr>
                <w:sz w:val="21"/>
                <w:szCs w:val="21"/>
              </w:rPr>
              <w:t xml:space="preserve"> Gewählt sind diejenigen mit den höchsten Stimmenzahlen.</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Minderheitenschutz</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64</w:t>
            </w:r>
            <w:r w:rsidRPr="00B55AEA">
              <w:rPr>
                <w:sz w:val="21"/>
                <w:szCs w:val="21"/>
              </w:rPr>
              <w:t xml:space="preserve"> Die Bestimmungen des Gemeindegesetzes über die Vertretung der Minderheiten bleiben vorbehalten.</w:t>
            </w:r>
          </w:p>
        </w:tc>
      </w:tr>
    </w:tbl>
    <w:p w:rsidR="00B55AEA" w:rsidRPr="00B55AEA" w:rsidRDefault="00B55AEA" w:rsidP="00B55AEA">
      <w:pPr>
        <w:numPr>
          <w:ilvl w:val="12"/>
          <w:numId w:val="0"/>
        </w:numPr>
        <w:spacing w:line="275" w:lineRule="exact"/>
        <w:rPr>
          <w:szCs w:val="21"/>
        </w:rPr>
      </w:pPr>
    </w:p>
    <w:p w:rsidR="00B55AEA" w:rsidRPr="00B55AEA" w:rsidRDefault="00B55AEA" w:rsidP="00B55AEA">
      <w:pPr>
        <w:numPr>
          <w:ilvl w:val="12"/>
          <w:numId w:val="0"/>
        </w:num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Los</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65</w:t>
            </w:r>
            <w:r w:rsidRPr="00B55AEA">
              <w:rPr>
                <w:sz w:val="21"/>
                <w:szCs w:val="21"/>
              </w:rPr>
              <w:t xml:space="preserve"> Die Präsidentin oder der Präsident zieht bei Stimmengleichheit das Los.</w:t>
            </w:r>
          </w:p>
        </w:tc>
      </w:tr>
    </w:tbl>
    <w:p w:rsidR="00B55AEA" w:rsidRPr="00B55AEA" w:rsidRDefault="00B55AEA" w:rsidP="00B55AEA">
      <w:pPr>
        <w:numPr>
          <w:ilvl w:val="12"/>
          <w:numId w:val="0"/>
        </w:numPr>
        <w:spacing w:line="275" w:lineRule="exact"/>
        <w:rPr>
          <w:szCs w:val="21"/>
        </w:rPr>
      </w:pPr>
    </w:p>
    <w:p w:rsidR="00B55AEA" w:rsidRPr="000D6421" w:rsidRDefault="00B55AEA" w:rsidP="000D6421">
      <w:pPr>
        <w:pStyle w:val="berschrift2nummeriert"/>
      </w:pPr>
      <w:bookmarkStart w:id="55" w:name="_Toc425756157"/>
      <w:bookmarkStart w:id="56" w:name="_Toc425837447"/>
      <w:bookmarkStart w:id="57" w:name="_Toc435606012"/>
      <w:bookmarkStart w:id="58" w:name="_Toc66430093"/>
      <w:bookmarkStart w:id="59" w:name="_Toc97545563"/>
      <w:r w:rsidRPr="00B55AEA">
        <w:t>Protokolle</w:t>
      </w:r>
      <w:bookmarkEnd w:id="55"/>
      <w:bookmarkEnd w:id="56"/>
      <w:bookmarkEnd w:id="57"/>
      <w:bookmarkEnd w:id="58"/>
      <w:bookmarkEnd w:id="59"/>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r w:rsidRPr="00B55AEA">
              <w:rPr>
                <w:sz w:val="21"/>
                <w:szCs w:val="21"/>
              </w:rPr>
              <w:t>Protokoll</w:t>
            </w:r>
          </w:p>
        </w:tc>
        <w:tc>
          <w:tcPr>
            <w:tcW w:w="7326" w:type="dxa"/>
            <w:tcBorders>
              <w:top w:val="nil"/>
              <w:left w:val="nil"/>
              <w:bottom w:val="nil"/>
              <w:right w:val="nil"/>
            </w:tcBorders>
          </w:tcPr>
          <w:p w:rsidR="00B55AEA" w:rsidRPr="00B55AEA" w:rsidRDefault="00B55AEA" w:rsidP="00B55AEA">
            <w:pPr>
              <w:pStyle w:val="Marginale"/>
              <w:numPr>
                <w:ilvl w:val="12"/>
                <w:numId w:val="0"/>
              </w:numPr>
              <w:spacing w:line="275" w:lineRule="exact"/>
              <w:ind w:left="72"/>
              <w:rPr>
                <w:sz w:val="21"/>
                <w:szCs w:val="21"/>
              </w:rPr>
            </w:pPr>
            <w:r w:rsidRPr="00B55AEA">
              <w:rPr>
                <w:b/>
                <w:sz w:val="21"/>
                <w:szCs w:val="21"/>
              </w:rPr>
              <w:t>Art. 66</w:t>
            </w:r>
            <w:r w:rsidRPr="00B55AEA">
              <w:rPr>
                <w:sz w:val="21"/>
                <w:szCs w:val="21"/>
              </w:rPr>
              <w:t xml:space="preserve"> Das Protokoll enthält</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Ort und Datum der Versammlung,</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Name der Präsidentin oder des Präsidenten und der Sekretärin oder des Sekretärs,</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Zahl der anwesenden Stimmberechtigten,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Reihenfolge der Traktanden,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Anträge,</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angewandte Abstimmungs- und Wahlverfahren,</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Beschlüsse und Wahlergebnisse,</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Rügen nach Art. 49a des Gemeindegesetzes,</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Zusammenfassung der Beratung und</w:t>
            </w:r>
          </w:p>
        </w:tc>
      </w:tr>
      <w:tr w:rsidR="00B55AEA" w:rsidRPr="00B55AEA" w:rsidTr="00692E62">
        <w:tc>
          <w:tcPr>
            <w:tcW w:w="2338" w:type="dxa"/>
            <w:tcBorders>
              <w:top w:val="nil"/>
              <w:left w:val="nil"/>
              <w:bottom w:val="nil"/>
              <w:right w:val="nil"/>
            </w:tcBorders>
          </w:tcPr>
          <w:p w:rsidR="00B55AEA" w:rsidRPr="00B55AEA" w:rsidRDefault="00B55AEA" w:rsidP="00B55AEA">
            <w:pPr>
              <w:pStyle w:val="Marginale"/>
              <w:numPr>
                <w:ilvl w:val="12"/>
                <w:numId w:val="0"/>
              </w:numPr>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numPr>
                <w:ilvl w:val="0"/>
                <w:numId w:val="27"/>
              </w:numPr>
              <w:spacing w:line="275" w:lineRule="exact"/>
              <w:rPr>
                <w:sz w:val="21"/>
                <w:szCs w:val="21"/>
              </w:rPr>
            </w:pPr>
            <w:r w:rsidRPr="00B55AEA">
              <w:rPr>
                <w:sz w:val="21"/>
                <w:szCs w:val="21"/>
              </w:rPr>
              <w:t>Unterschrift.</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Genehmigung</w:t>
            </w: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b/>
                <w:sz w:val="21"/>
                <w:szCs w:val="21"/>
              </w:rPr>
              <w:t>Art. 67</w:t>
            </w:r>
            <w:r w:rsidRPr="00B55AEA">
              <w:rPr>
                <w:sz w:val="21"/>
                <w:szCs w:val="21"/>
              </w:rPr>
              <w:t xml:space="preserve"> </w:t>
            </w:r>
            <w:r w:rsidRPr="00B55AEA">
              <w:rPr>
                <w:sz w:val="21"/>
                <w:szCs w:val="21"/>
                <w:vertAlign w:val="superscript"/>
              </w:rPr>
              <w:t>1</w:t>
            </w:r>
            <w:r w:rsidRPr="00B55AEA">
              <w:rPr>
                <w:sz w:val="21"/>
                <w:szCs w:val="21"/>
              </w:rPr>
              <w:t xml:space="preserve"> Die Sekretärin oder der Sekretär legt das Protokoll spätestens sieben Tage nach der Versammlung während dreissig Tagen öffentlich auf.</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vertAlign w:val="superscript"/>
              </w:rPr>
              <w:t>2</w:t>
            </w:r>
            <w:r w:rsidRPr="00B55AEA">
              <w:rPr>
                <w:sz w:val="21"/>
                <w:szCs w:val="21"/>
              </w:rPr>
              <w:t xml:space="preserve"> Während der Auflage kann schriftlich Einsprache beim Burgerrat ge</w:t>
            </w:r>
            <w:r w:rsidRPr="00B55AEA">
              <w:rPr>
                <w:sz w:val="21"/>
                <w:szCs w:val="21"/>
              </w:rPr>
              <w:softHyphen/>
              <w:t>macht werden.</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vertAlign w:val="superscript"/>
              </w:rPr>
              <w:t>3</w:t>
            </w:r>
            <w:r w:rsidRPr="00B55AEA">
              <w:rPr>
                <w:sz w:val="21"/>
                <w:szCs w:val="21"/>
              </w:rPr>
              <w:t xml:space="preserve"> Der Burgerrat entscheidet über die Einsprachen und genehmigt das Protokoll.</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vertAlign w:val="superscript"/>
              </w:rPr>
              <w:t>4</w:t>
            </w:r>
            <w:r w:rsidRPr="00B55AEA">
              <w:rPr>
                <w:sz w:val="21"/>
                <w:szCs w:val="21"/>
              </w:rPr>
              <w:t xml:space="preserve"> Das Protokoll ist öffentlich.</w:t>
            </w:r>
          </w:p>
        </w:tc>
      </w:tr>
    </w:tbl>
    <w:p w:rsidR="00B55AEA" w:rsidRDefault="00B55AEA" w:rsidP="00B55AEA">
      <w:pPr>
        <w:spacing w:line="275" w:lineRule="exact"/>
        <w:rPr>
          <w:szCs w:val="21"/>
        </w:rPr>
      </w:pPr>
    </w:p>
    <w:p w:rsidR="00AB5821" w:rsidRPr="00B55AEA" w:rsidRDefault="00AB5821" w:rsidP="00B55AEA">
      <w:pPr>
        <w:spacing w:line="275" w:lineRule="exact"/>
        <w:rPr>
          <w:szCs w:val="21"/>
        </w:rPr>
      </w:pPr>
    </w:p>
    <w:p w:rsidR="00B55AEA" w:rsidRPr="00B55AEA" w:rsidRDefault="00B55AEA" w:rsidP="000D6421">
      <w:pPr>
        <w:pStyle w:val="H1"/>
      </w:pPr>
      <w:bookmarkStart w:id="60" w:name="_Toc66430094"/>
      <w:bookmarkStart w:id="61" w:name="_Toc97545564"/>
      <w:r w:rsidRPr="00B55AEA">
        <w:t>Übergangs- und Schlussbestimmungen</w:t>
      </w:r>
      <w:bookmarkEnd w:id="60"/>
      <w:bookmarkEnd w:id="61"/>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Anhang</w:t>
            </w: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b/>
                <w:szCs w:val="21"/>
              </w:rPr>
              <w:t>Art. 68</w:t>
            </w:r>
            <w:r w:rsidRPr="00B55AEA">
              <w:rPr>
                <w:szCs w:val="21"/>
              </w:rPr>
              <w:t xml:space="preserve"> Die Versammlung erlässt den Anhang I (beamtete Personen; </w:t>
            </w:r>
            <w:r w:rsidRPr="00B55AEA">
              <w:rPr>
                <w:i/>
                <w:szCs w:val="21"/>
              </w:rPr>
              <w:t>Variante:</w:t>
            </w:r>
            <w:r w:rsidRPr="00B55AEA">
              <w:rPr>
                <w:szCs w:val="21"/>
              </w:rPr>
              <w:t xml:space="preserve"> </w:t>
            </w:r>
            <w:r w:rsidRPr="00B55AEA">
              <w:rPr>
                <w:i/>
                <w:szCs w:val="21"/>
              </w:rPr>
              <w:t>Öffentlich-rechtlich angestelltes Personal</w:t>
            </w:r>
            <w:r w:rsidRPr="00B55AEA">
              <w:rPr>
                <w:szCs w:val="21"/>
              </w:rPr>
              <w:t>) im gleichen Verfahren wie dieses Reglement.</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r w:rsidRPr="00B55AEA">
              <w:rPr>
                <w:sz w:val="21"/>
                <w:szCs w:val="21"/>
              </w:rPr>
              <w:t>Inkrafttreten</w:t>
            </w: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b/>
                <w:szCs w:val="21"/>
              </w:rPr>
              <w:t>Art. 69</w:t>
            </w:r>
            <w:r w:rsidRPr="00B55AEA">
              <w:rPr>
                <w:szCs w:val="21"/>
              </w:rPr>
              <w:t xml:space="preserve"> </w:t>
            </w:r>
            <w:r w:rsidRPr="00B55AEA">
              <w:rPr>
                <w:szCs w:val="21"/>
                <w:vertAlign w:val="superscript"/>
              </w:rPr>
              <w:t>1</w:t>
            </w:r>
            <w:r w:rsidRPr="00B55AEA">
              <w:rPr>
                <w:szCs w:val="21"/>
              </w:rPr>
              <w:t xml:space="preserve"> Dieses Reglement tritt unter Vorbehalt der Genehmigung durch das Amt für Gemeinden und Raumordnung auf den ................. in Kraft.</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B55AEA" w:rsidRPr="00B55AEA" w:rsidTr="00692E62">
        <w:tc>
          <w:tcPr>
            <w:tcW w:w="2338" w:type="dxa"/>
            <w:tcBorders>
              <w:top w:val="nil"/>
              <w:left w:val="nil"/>
              <w:bottom w:val="nil"/>
              <w:right w:val="nil"/>
            </w:tcBorders>
          </w:tcPr>
          <w:p w:rsidR="00B55AEA" w:rsidRPr="00B55AEA" w:rsidRDefault="00B55AEA" w:rsidP="00B55AEA">
            <w:pPr>
              <w:pStyle w:val="Marginale"/>
              <w:spacing w:line="275" w:lineRule="exact"/>
              <w:rPr>
                <w:sz w:val="21"/>
                <w:szCs w:val="21"/>
              </w:rPr>
            </w:pPr>
          </w:p>
        </w:tc>
        <w:tc>
          <w:tcPr>
            <w:tcW w:w="7326" w:type="dxa"/>
            <w:tcBorders>
              <w:top w:val="nil"/>
              <w:left w:val="nil"/>
              <w:bottom w:val="nil"/>
              <w:right w:val="nil"/>
            </w:tcBorders>
          </w:tcPr>
          <w:p w:rsidR="00B55AEA" w:rsidRPr="00B55AEA" w:rsidRDefault="00B55AEA" w:rsidP="00B55AEA">
            <w:pPr>
              <w:spacing w:line="275" w:lineRule="exact"/>
              <w:ind w:left="72"/>
              <w:rPr>
                <w:szCs w:val="21"/>
              </w:rPr>
            </w:pPr>
            <w:r w:rsidRPr="00B55AEA">
              <w:rPr>
                <w:szCs w:val="21"/>
                <w:vertAlign w:val="superscript"/>
              </w:rPr>
              <w:t>2</w:t>
            </w:r>
            <w:r w:rsidRPr="00B55AEA">
              <w:rPr>
                <w:szCs w:val="21"/>
              </w:rPr>
              <w:t xml:space="preserve"> Es hebt das Organisationsreglement vom .......... auf.</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r w:rsidRPr="00B55AEA">
        <w:rPr>
          <w:szCs w:val="21"/>
        </w:rPr>
        <w:t>Die Versammlung vom .......... nahm dieses Reglement an.</w:t>
      </w:r>
    </w:p>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p w:rsidR="00B55AEA" w:rsidRPr="00B55AEA" w:rsidRDefault="00B55AEA" w:rsidP="00B55AEA">
      <w:pPr>
        <w:tabs>
          <w:tab w:val="left" w:pos="5954"/>
        </w:tabs>
        <w:spacing w:line="275" w:lineRule="exact"/>
        <w:ind w:left="2268"/>
        <w:rPr>
          <w:szCs w:val="21"/>
        </w:rPr>
      </w:pPr>
      <w:r w:rsidRPr="00B55AEA">
        <w:rPr>
          <w:szCs w:val="21"/>
        </w:rPr>
        <w:t>Die Präsidentin/</w:t>
      </w:r>
      <w:r w:rsidRPr="00B55AEA">
        <w:rPr>
          <w:szCs w:val="21"/>
        </w:rPr>
        <w:tab/>
        <w:t>Die Sekretärin/</w:t>
      </w:r>
    </w:p>
    <w:p w:rsidR="00B55AEA" w:rsidRPr="00B55AEA" w:rsidRDefault="00B55AEA" w:rsidP="00B55AEA">
      <w:pPr>
        <w:tabs>
          <w:tab w:val="left" w:pos="5954"/>
        </w:tabs>
        <w:spacing w:line="275" w:lineRule="exact"/>
        <w:ind w:left="2268"/>
        <w:rPr>
          <w:szCs w:val="21"/>
        </w:rPr>
      </w:pPr>
      <w:r w:rsidRPr="00B55AEA">
        <w:rPr>
          <w:szCs w:val="21"/>
        </w:rPr>
        <w:t>Der Präsident:</w:t>
      </w:r>
      <w:r w:rsidRPr="00B55AEA">
        <w:rPr>
          <w:szCs w:val="21"/>
        </w:rPr>
        <w:tab/>
        <w:t>Der Sekretär:</w:t>
      </w:r>
    </w:p>
    <w:p w:rsidR="00B55AEA" w:rsidRPr="00B55AEA" w:rsidRDefault="00B55AEA" w:rsidP="00B55AEA">
      <w:pPr>
        <w:tabs>
          <w:tab w:val="left" w:pos="5954"/>
        </w:tabs>
        <w:spacing w:line="275" w:lineRule="exact"/>
        <w:ind w:left="2268"/>
        <w:rPr>
          <w:szCs w:val="21"/>
        </w:rPr>
      </w:pPr>
    </w:p>
    <w:p w:rsidR="00B55AEA" w:rsidRPr="00B55AEA" w:rsidRDefault="00B55AEA" w:rsidP="00B55AEA">
      <w:pPr>
        <w:tabs>
          <w:tab w:val="left" w:pos="5954"/>
        </w:tabs>
        <w:spacing w:line="275" w:lineRule="exact"/>
        <w:ind w:left="2268"/>
        <w:rPr>
          <w:szCs w:val="21"/>
        </w:rPr>
      </w:pPr>
    </w:p>
    <w:p w:rsidR="00B55AEA" w:rsidRPr="00B55AEA" w:rsidRDefault="00B55AEA" w:rsidP="00B55AEA">
      <w:pPr>
        <w:tabs>
          <w:tab w:val="left" w:pos="5954"/>
        </w:tabs>
        <w:spacing w:line="275" w:lineRule="exact"/>
        <w:ind w:left="2268"/>
        <w:rPr>
          <w:szCs w:val="21"/>
        </w:rPr>
      </w:pPr>
    </w:p>
    <w:p w:rsidR="00B55AEA" w:rsidRPr="00B55AEA" w:rsidRDefault="00B55AEA" w:rsidP="00B55AEA">
      <w:pPr>
        <w:tabs>
          <w:tab w:val="left" w:pos="5954"/>
        </w:tabs>
        <w:spacing w:line="275" w:lineRule="exact"/>
        <w:ind w:left="2268"/>
        <w:rPr>
          <w:szCs w:val="21"/>
        </w:rPr>
      </w:pPr>
      <w:r w:rsidRPr="00B55AEA">
        <w:rPr>
          <w:szCs w:val="21"/>
        </w:rPr>
        <w:t>.................................................</w:t>
      </w:r>
      <w:r w:rsidRPr="00B55AEA">
        <w:rPr>
          <w:szCs w:val="21"/>
        </w:rPr>
        <w:tab/>
        <w:t>.................................................</w:t>
      </w:r>
    </w:p>
    <w:p w:rsidR="00B55AEA" w:rsidRPr="00B55AEA" w:rsidRDefault="00B55AEA" w:rsidP="00B55AEA">
      <w:pPr>
        <w:spacing w:line="275" w:lineRule="exact"/>
        <w:rPr>
          <w:szCs w:val="21"/>
        </w:rPr>
        <w:sectPr w:rsidR="00B55AEA" w:rsidRPr="00B55AEA" w:rsidSect="00B55AEA">
          <w:headerReference w:type="default" r:id="rId8"/>
          <w:headerReference w:type="first" r:id="rId9"/>
          <w:pgSz w:w="11907" w:h="16840" w:code="9"/>
          <w:pgMar w:top="397" w:right="794" w:bottom="1134" w:left="1588" w:header="720" w:footer="907" w:gutter="0"/>
          <w:cols w:space="720"/>
          <w:titlePg/>
          <w:docGrid w:linePitch="286"/>
        </w:sectPr>
      </w:pPr>
    </w:p>
    <w:p w:rsidR="00B55AEA" w:rsidRPr="00B55AEA" w:rsidRDefault="00B55AEA" w:rsidP="00B55AEA">
      <w:pPr>
        <w:pStyle w:val="berschrift1"/>
        <w:spacing w:line="275" w:lineRule="exact"/>
      </w:pPr>
      <w:bookmarkStart w:id="62" w:name="_Toc423253205"/>
      <w:bookmarkStart w:id="63" w:name="_Toc424114421"/>
      <w:bookmarkStart w:id="64" w:name="_Toc424116182"/>
      <w:bookmarkStart w:id="65" w:name="_Toc66430095"/>
      <w:bookmarkStart w:id="66" w:name="_Toc97545565"/>
      <w:r w:rsidRPr="00B55AEA">
        <w:lastRenderedPageBreak/>
        <w:t>Auflagezeugnis</w:t>
      </w:r>
      <w:bookmarkEnd w:id="62"/>
      <w:bookmarkEnd w:id="63"/>
      <w:bookmarkEnd w:id="64"/>
      <w:bookmarkEnd w:id="65"/>
      <w:bookmarkEnd w:id="66"/>
    </w:p>
    <w:p w:rsidR="00B55AEA" w:rsidRPr="00B55AEA" w:rsidRDefault="00B55AEA" w:rsidP="00B55AEA">
      <w:pPr>
        <w:spacing w:line="275" w:lineRule="exact"/>
        <w:rPr>
          <w:szCs w:val="21"/>
        </w:rPr>
      </w:pPr>
      <w:r w:rsidRPr="00B55AEA">
        <w:rPr>
          <w:szCs w:val="21"/>
        </w:rPr>
        <w:t xml:space="preserve">Die Sekretärin/Der Sekretär hat dieses Reglement vom .......... bis .......... (30 Tage vor der beschlussfassenden Versammlung) beim .......... öffentlich aufgelegt. </w:t>
      </w:r>
      <w:r w:rsidR="000F54EF">
        <w:rPr>
          <w:szCs w:val="21"/>
        </w:rPr>
        <w:t>D</w:t>
      </w:r>
      <w:r w:rsidRPr="00B55AEA">
        <w:rPr>
          <w:szCs w:val="21"/>
        </w:rPr>
        <w:t xml:space="preserve">ie Auflage </w:t>
      </w:r>
      <w:r w:rsidR="000F54EF">
        <w:rPr>
          <w:szCs w:val="21"/>
        </w:rPr>
        <w:t xml:space="preserve">wurde </w:t>
      </w:r>
      <w:r w:rsidRPr="00B55AEA">
        <w:rPr>
          <w:szCs w:val="21"/>
        </w:rPr>
        <w:t xml:space="preserve">im amtlichen </w:t>
      </w:r>
      <w:r w:rsidR="000F54EF">
        <w:rPr>
          <w:szCs w:val="21"/>
        </w:rPr>
        <w:t>Publikationsorgan der politischen Gemeinde am … publiziert</w:t>
      </w:r>
      <w:r w:rsidRPr="00B55AEA">
        <w:rPr>
          <w:szCs w:val="21"/>
        </w:rPr>
        <w:t>.</w:t>
      </w:r>
    </w:p>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p w:rsidR="00B55AEA" w:rsidRPr="00B55AEA" w:rsidRDefault="00B55AEA" w:rsidP="00B55AEA">
      <w:pPr>
        <w:tabs>
          <w:tab w:val="left" w:pos="5954"/>
        </w:tabs>
        <w:spacing w:line="275" w:lineRule="exact"/>
        <w:rPr>
          <w:szCs w:val="21"/>
        </w:rPr>
      </w:pPr>
      <w:r w:rsidRPr="00B55AEA">
        <w:rPr>
          <w:szCs w:val="21"/>
        </w:rPr>
        <w:t>Ort, Datum</w:t>
      </w:r>
      <w:r w:rsidRPr="00B55AEA">
        <w:rPr>
          <w:szCs w:val="21"/>
        </w:rPr>
        <w:tab/>
        <w:t>Die Sekretärin/</w:t>
      </w:r>
    </w:p>
    <w:p w:rsidR="00B55AEA" w:rsidRPr="00B55AEA" w:rsidRDefault="00B55AEA" w:rsidP="00B55AEA">
      <w:pPr>
        <w:tabs>
          <w:tab w:val="left" w:pos="5954"/>
        </w:tabs>
        <w:spacing w:line="275" w:lineRule="exact"/>
        <w:rPr>
          <w:szCs w:val="21"/>
        </w:rPr>
      </w:pPr>
      <w:r w:rsidRPr="00B55AEA">
        <w:rPr>
          <w:szCs w:val="21"/>
        </w:rPr>
        <w:tab/>
        <w:t>Der Sekretär:</w:t>
      </w:r>
    </w:p>
    <w:p w:rsidR="00B55AEA" w:rsidRPr="00B55AEA" w:rsidRDefault="00B55AEA" w:rsidP="00B55AEA">
      <w:pPr>
        <w:tabs>
          <w:tab w:val="left" w:pos="5954"/>
        </w:tabs>
        <w:spacing w:line="275" w:lineRule="exact"/>
        <w:rPr>
          <w:szCs w:val="21"/>
        </w:rPr>
      </w:pPr>
    </w:p>
    <w:p w:rsidR="00B55AEA" w:rsidRPr="00B55AEA" w:rsidRDefault="00B55AEA" w:rsidP="00B55AEA">
      <w:pPr>
        <w:tabs>
          <w:tab w:val="left" w:pos="5954"/>
        </w:tabs>
        <w:spacing w:line="275" w:lineRule="exact"/>
        <w:rPr>
          <w:szCs w:val="21"/>
        </w:rPr>
      </w:pPr>
    </w:p>
    <w:p w:rsidR="00B55AEA" w:rsidRPr="00B55AEA" w:rsidRDefault="00B55AEA" w:rsidP="00B55AEA">
      <w:pPr>
        <w:tabs>
          <w:tab w:val="left" w:pos="5954"/>
        </w:tabs>
        <w:spacing w:line="275" w:lineRule="exact"/>
        <w:rPr>
          <w:szCs w:val="21"/>
        </w:rPr>
      </w:pPr>
    </w:p>
    <w:p w:rsidR="00B55AEA" w:rsidRPr="00B55AEA" w:rsidRDefault="00B55AEA" w:rsidP="00B55AEA">
      <w:pPr>
        <w:tabs>
          <w:tab w:val="left" w:pos="5954"/>
        </w:tabs>
        <w:spacing w:line="275" w:lineRule="exact"/>
        <w:rPr>
          <w:szCs w:val="21"/>
        </w:rPr>
      </w:pPr>
    </w:p>
    <w:p w:rsidR="00B55AEA" w:rsidRPr="00B55AEA" w:rsidRDefault="00B55AEA" w:rsidP="00B55AEA">
      <w:pPr>
        <w:tabs>
          <w:tab w:val="left" w:pos="5954"/>
        </w:tabs>
        <w:spacing w:line="275" w:lineRule="exact"/>
        <w:rPr>
          <w:szCs w:val="21"/>
        </w:rPr>
      </w:pPr>
      <w:r w:rsidRPr="00B55AEA">
        <w:rPr>
          <w:szCs w:val="21"/>
        </w:rPr>
        <w:tab/>
        <w:t>..................................................</w:t>
      </w:r>
    </w:p>
    <w:p w:rsidR="00B55AEA" w:rsidRPr="00B55AEA" w:rsidRDefault="00B55AEA" w:rsidP="00B55AEA">
      <w:pPr>
        <w:tabs>
          <w:tab w:val="left" w:pos="5954"/>
        </w:tabs>
        <w:spacing w:line="275" w:lineRule="exact"/>
        <w:rPr>
          <w:szCs w:val="21"/>
        </w:rPr>
      </w:pPr>
    </w:p>
    <w:p w:rsidR="00B55AEA" w:rsidRPr="00B55AEA" w:rsidRDefault="00B55AEA" w:rsidP="00B55AEA">
      <w:pPr>
        <w:tabs>
          <w:tab w:val="left" w:pos="5954"/>
        </w:tabs>
        <w:spacing w:line="275" w:lineRule="exact"/>
        <w:rPr>
          <w:szCs w:val="21"/>
        </w:rPr>
        <w:sectPr w:rsidR="00B55AEA" w:rsidRPr="00B55AEA">
          <w:pgSz w:w="11907" w:h="16840" w:code="9"/>
          <w:pgMar w:top="397" w:right="794" w:bottom="1134" w:left="1588" w:header="720" w:footer="907" w:gutter="0"/>
          <w:cols w:space="720"/>
        </w:sectPr>
      </w:pPr>
    </w:p>
    <w:p w:rsidR="00B55AEA" w:rsidRPr="00B55AEA" w:rsidRDefault="00B55AEA" w:rsidP="00B55AEA">
      <w:pPr>
        <w:pStyle w:val="berschrift1"/>
        <w:spacing w:line="275" w:lineRule="exact"/>
      </w:pPr>
      <w:bookmarkStart w:id="67" w:name="_Toc424096731"/>
      <w:bookmarkStart w:id="68" w:name="_Toc424096842"/>
      <w:bookmarkStart w:id="69" w:name="_Toc424114422"/>
      <w:bookmarkStart w:id="70" w:name="_Toc424116183"/>
      <w:bookmarkStart w:id="71" w:name="_Toc66430096"/>
      <w:bookmarkStart w:id="72" w:name="_Toc97545566"/>
      <w:r w:rsidRPr="00B55AEA">
        <w:lastRenderedPageBreak/>
        <w:t>Anhang I zum Organisationsreglem</w:t>
      </w:r>
      <w:bookmarkEnd w:id="67"/>
      <w:bookmarkEnd w:id="68"/>
      <w:bookmarkEnd w:id="69"/>
      <w:bookmarkEnd w:id="70"/>
      <w:r w:rsidRPr="00B55AEA">
        <w:t>ent</w:t>
      </w:r>
      <w:bookmarkEnd w:id="71"/>
      <w:bookmarkEnd w:id="72"/>
    </w:p>
    <w:p w:rsidR="00B55AEA" w:rsidRPr="00B55AEA" w:rsidRDefault="00B55AEA" w:rsidP="00B55AEA">
      <w:pPr>
        <w:spacing w:line="275" w:lineRule="exact"/>
        <w:rPr>
          <w:szCs w:val="21"/>
        </w:rPr>
      </w:pPr>
    </w:p>
    <w:p w:rsidR="00B55AEA" w:rsidRPr="00B55AEA" w:rsidRDefault="00B55AEA" w:rsidP="00B55AEA">
      <w:pPr>
        <w:pStyle w:val="berschrift4"/>
        <w:spacing w:line="275" w:lineRule="exact"/>
        <w:rPr>
          <w:szCs w:val="21"/>
        </w:rPr>
      </w:pPr>
      <w:r w:rsidRPr="00B55AEA">
        <w:rPr>
          <w:szCs w:val="21"/>
        </w:rPr>
        <w:t>Beamtete Personen</w:t>
      </w:r>
    </w:p>
    <w:p w:rsidR="00B55AEA" w:rsidRPr="00B55AEA" w:rsidRDefault="00B55AEA" w:rsidP="00B55AEA">
      <w:pPr>
        <w:pStyle w:val="berschrift4"/>
        <w:spacing w:line="275" w:lineRule="exact"/>
        <w:rPr>
          <w:szCs w:val="21"/>
        </w:rPr>
      </w:pPr>
      <w:r w:rsidRPr="00B55AEA">
        <w:rPr>
          <w:szCs w:val="21"/>
        </w:rPr>
        <w:t>Sekretärin/Sekretär</w:t>
      </w: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Wahlorgan:</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Versammlung</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Aufgaben:</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Beratung des Burgerrates, Korrespondenz für Ver</w:t>
            </w:r>
            <w:r w:rsidRPr="00B55AEA">
              <w:rPr>
                <w:sz w:val="21"/>
                <w:szCs w:val="21"/>
              </w:rPr>
              <w:softHyphen/>
              <w:t>sammlung und Burgerrat, Burgerrodel, weiteres ge</w:t>
            </w:r>
            <w:r w:rsidRPr="00B55AEA">
              <w:rPr>
                <w:sz w:val="21"/>
                <w:szCs w:val="21"/>
              </w:rPr>
              <w:softHyphen/>
              <w:t>mäss Pflichtenheft</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Finanzielle Befugnisse:</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Verwendung verfügbarer Budgetkredite in ih</w:t>
            </w:r>
            <w:r w:rsidRPr="00B55AEA">
              <w:rPr>
                <w:sz w:val="21"/>
                <w:szCs w:val="21"/>
              </w:rPr>
              <w:softHyphen/>
              <w:t>rem/seinem Zuständigkeitsbereich bis Fr. ......... im Einzelfall</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Übergeordnete Stelle:</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Burgerrat</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Untergeordnete Stelle:</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Beschäftigungsgrad:</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 Prozent</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Besoldung:</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Kantonale Gehaltsklasse ..........</w:t>
            </w:r>
          </w:p>
        </w:tc>
      </w:tr>
    </w:tbl>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p w:rsidR="00B55AEA" w:rsidRPr="00B55AEA" w:rsidRDefault="00B55AEA" w:rsidP="00B55AEA">
      <w:pPr>
        <w:pStyle w:val="berschrift4"/>
        <w:spacing w:line="275" w:lineRule="exact"/>
        <w:rPr>
          <w:szCs w:val="21"/>
        </w:rPr>
      </w:pPr>
      <w:r w:rsidRPr="00B55AEA">
        <w:rPr>
          <w:szCs w:val="21"/>
        </w:rPr>
        <w:t>Kassierin/Kassier</w:t>
      </w: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Wahlorgan:</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Versammlung</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Aufgaben:</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Gemäss Pflichtenheft, insbesondere Buchführung, Zahlungsverkehr, Forderungsinkasso, Verwaltung des Finanzvermögens, Finanzplanung.</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Finanzielle Befugnisse:</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Verwendung verfügbarer Budgetkredite in ih</w:t>
            </w:r>
            <w:r w:rsidRPr="00B55AEA">
              <w:rPr>
                <w:sz w:val="21"/>
                <w:szCs w:val="21"/>
              </w:rPr>
              <w:softHyphen/>
              <w:t>rem/seinem Zuständigkeitsbereich bis Fr. .......... im Einzelfall</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Übergeordnete Stelle:</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Burgerrat</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Untergeordnete Stelle:</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Beschäftigungsgrad:</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 Prozent</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Besoldung:</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Kantonale Gehaltsklasse ..........</w:t>
            </w:r>
          </w:p>
        </w:tc>
      </w:tr>
    </w:tbl>
    <w:p w:rsidR="00B55AEA" w:rsidRPr="00B55AEA" w:rsidRDefault="00B55AEA" w:rsidP="00B55AEA">
      <w:pPr>
        <w:pStyle w:val="berschrift4"/>
        <w:spacing w:line="275" w:lineRule="exact"/>
        <w:rPr>
          <w:szCs w:val="21"/>
        </w:rPr>
      </w:pPr>
    </w:p>
    <w:p w:rsidR="00B55AEA" w:rsidRPr="00B55AEA" w:rsidRDefault="00B55AEA" w:rsidP="00B55AEA">
      <w:pPr>
        <w:pStyle w:val="berschrift4"/>
        <w:spacing w:line="275" w:lineRule="exact"/>
        <w:rPr>
          <w:szCs w:val="21"/>
        </w:rPr>
      </w:pPr>
      <w:r w:rsidRPr="00B55AEA">
        <w:rPr>
          <w:szCs w:val="21"/>
        </w:rPr>
        <w:t>Försterin/Förster</w:t>
      </w:r>
    </w:p>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Wahlorgan:</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Burgerrat</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Aufgaben:</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Gemäss Pflichtenheft</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Finanzielle Befugnisse:</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keine</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Übergeordnete Stelle:</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Forstkommission</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Untergeordnete Stelle:</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Waldarbeiterin/Waldarbeiter</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Beschäftigungsgrad:</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 Prozent</w:t>
            </w:r>
          </w:p>
        </w:tc>
      </w:tr>
    </w:tbl>
    <w:p w:rsidR="00B55AEA" w:rsidRPr="00B55AEA" w:rsidRDefault="00B55AEA" w:rsidP="00B55AEA">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B55AEA" w:rsidRPr="00B55AEA" w:rsidTr="00692E62">
        <w:tc>
          <w:tcPr>
            <w:tcW w:w="4039" w:type="dxa"/>
            <w:tcBorders>
              <w:top w:val="nil"/>
              <w:left w:val="nil"/>
              <w:bottom w:val="nil"/>
              <w:right w:val="nil"/>
            </w:tcBorders>
          </w:tcPr>
          <w:p w:rsidR="00B55AEA" w:rsidRPr="00B55AEA" w:rsidRDefault="00B55AEA" w:rsidP="00B55AEA">
            <w:pPr>
              <w:spacing w:line="275" w:lineRule="exact"/>
              <w:rPr>
                <w:szCs w:val="21"/>
              </w:rPr>
            </w:pPr>
            <w:r w:rsidRPr="00B55AEA">
              <w:rPr>
                <w:szCs w:val="21"/>
              </w:rPr>
              <w:t>Besoldung:</w:t>
            </w:r>
          </w:p>
        </w:tc>
        <w:tc>
          <w:tcPr>
            <w:tcW w:w="5625" w:type="dxa"/>
            <w:tcBorders>
              <w:top w:val="nil"/>
              <w:left w:val="nil"/>
              <w:bottom w:val="nil"/>
              <w:right w:val="nil"/>
            </w:tcBorders>
          </w:tcPr>
          <w:p w:rsidR="00B55AEA" w:rsidRPr="00B55AEA" w:rsidRDefault="00B55AEA" w:rsidP="00B55AEA">
            <w:pPr>
              <w:pStyle w:val="Marginale"/>
              <w:spacing w:line="275" w:lineRule="exact"/>
              <w:ind w:left="72"/>
              <w:rPr>
                <w:sz w:val="21"/>
                <w:szCs w:val="21"/>
              </w:rPr>
            </w:pPr>
            <w:r w:rsidRPr="00B55AEA">
              <w:rPr>
                <w:sz w:val="21"/>
                <w:szCs w:val="21"/>
              </w:rPr>
              <w:t>Kantonale Gehaltsklasse ..........</w:t>
            </w:r>
          </w:p>
          <w:p w:rsidR="00B55AEA" w:rsidRPr="00B55AEA" w:rsidRDefault="00B55AEA" w:rsidP="00B55AEA">
            <w:pPr>
              <w:spacing w:line="275" w:lineRule="exact"/>
              <w:rPr>
                <w:szCs w:val="21"/>
              </w:rPr>
            </w:pPr>
          </w:p>
          <w:p w:rsidR="00B55AEA" w:rsidRPr="00B55AEA" w:rsidRDefault="00B55AEA" w:rsidP="00B55AEA">
            <w:pPr>
              <w:spacing w:line="275" w:lineRule="exact"/>
              <w:rPr>
                <w:szCs w:val="21"/>
              </w:rPr>
            </w:pPr>
          </w:p>
        </w:tc>
      </w:tr>
    </w:tbl>
    <w:p w:rsidR="00B55AEA" w:rsidRPr="00B55AEA" w:rsidRDefault="00B55AEA" w:rsidP="00B55AEA">
      <w:pPr>
        <w:spacing w:line="275" w:lineRule="exact"/>
        <w:rPr>
          <w:szCs w:val="21"/>
        </w:rPr>
      </w:pPr>
    </w:p>
    <w:p w:rsidR="00B55AEA" w:rsidRPr="00B55AEA" w:rsidRDefault="00B55AEA" w:rsidP="00B55AEA">
      <w:pPr>
        <w:pStyle w:val="berschrift1"/>
        <w:spacing w:line="275" w:lineRule="exact"/>
      </w:pPr>
      <w:bookmarkStart w:id="73" w:name="_Toc66348039"/>
      <w:bookmarkStart w:id="74" w:name="_Toc97545567"/>
      <w:r w:rsidRPr="00B55AEA">
        <w:t>Variante: Öffentlich-rechtlich angestelltes Personal (vgl. Variante zu Art. 33 und 34)</w:t>
      </w:r>
      <w:bookmarkEnd w:id="73"/>
      <w:bookmarkEnd w:id="74"/>
    </w:p>
    <w:p w:rsidR="00B55AEA" w:rsidRPr="00B55AEA" w:rsidRDefault="00B55AEA" w:rsidP="00B55AEA">
      <w:pPr>
        <w:spacing w:line="275" w:lineRule="exact"/>
        <w:rPr>
          <w:szCs w:val="21"/>
          <w:highlight w:val="yellow"/>
        </w:rPr>
      </w:pPr>
    </w:p>
    <w:p w:rsidR="00B55AEA" w:rsidRPr="00B55AEA" w:rsidRDefault="00B55AEA" w:rsidP="00B55AEA">
      <w:pPr>
        <w:pStyle w:val="berschrift4"/>
        <w:spacing w:line="275" w:lineRule="exact"/>
        <w:rPr>
          <w:b w:val="0"/>
          <w:szCs w:val="21"/>
        </w:rPr>
      </w:pPr>
      <w:r w:rsidRPr="00B55AEA">
        <w:rPr>
          <w:szCs w:val="21"/>
        </w:rPr>
        <w:t>Sekretärin/Sekretär, Kassierin/Kassier, Försterin/Förster:</w:t>
      </w:r>
      <w:r w:rsidRPr="00B55AEA">
        <w:rPr>
          <w:b w:val="0"/>
          <w:i/>
          <w:szCs w:val="21"/>
        </w:rPr>
        <w:t xml:space="preserve"> entsprechend wie oben formulieren, aber anstelle „Wahlorgan“ „Anstellungsorgan“.</w:t>
      </w:r>
    </w:p>
    <w:p w:rsidR="00B55AEA" w:rsidRPr="002A4E88" w:rsidRDefault="00B55AEA" w:rsidP="00B55AEA">
      <w:pPr>
        <w:spacing w:line="275" w:lineRule="exact"/>
        <w:rPr>
          <w:highlight w:val="yellow"/>
        </w:rPr>
      </w:pPr>
    </w:p>
    <w:p w:rsidR="00B55AEA" w:rsidRPr="00862DA6" w:rsidRDefault="00B55AEA" w:rsidP="00B55AEA">
      <w:pPr>
        <w:spacing w:line="275" w:lineRule="exact"/>
      </w:pPr>
    </w:p>
    <w:p w:rsidR="00760BEF" w:rsidRPr="00336989" w:rsidRDefault="00760BEF" w:rsidP="003F70F2"/>
    <w:sectPr w:rsidR="00760BEF" w:rsidRPr="00336989" w:rsidSect="007254A0">
      <w:headerReference w:type="default" r:id="rId10"/>
      <w:footerReference w:type="default" r:id="rId11"/>
      <w:head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00" w:rsidRDefault="00DF1700" w:rsidP="00F91D37">
      <w:pPr>
        <w:spacing w:line="240" w:lineRule="auto"/>
      </w:pPr>
      <w:r>
        <w:separator/>
      </w:r>
    </w:p>
  </w:endnote>
  <w:endnote w:type="continuationSeparator" w:id="0">
    <w:p w:rsidR="00DF1700" w:rsidRDefault="00DF170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62" w:rsidRPr="00BD4A9C" w:rsidRDefault="00692E62"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E62" w:rsidRPr="005C6148" w:rsidRDefault="00692E62" w:rsidP="0007095A">
                          <w:pPr>
                            <w:pStyle w:val="Seitenzahlen"/>
                          </w:pPr>
                          <w:r w:rsidRPr="005C6148">
                            <w:fldChar w:fldCharType="begin"/>
                          </w:r>
                          <w:r w:rsidRPr="005C6148">
                            <w:instrText>PAGE   \* MERGEFORMAT</w:instrText>
                          </w:r>
                          <w:r w:rsidRPr="005C6148">
                            <w:fldChar w:fldCharType="separate"/>
                          </w:r>
                          <w:r w:rsidR="005B1DF4" w:rsidRPr="005B1DF4">
                            <w:rPr>
                              <w:noProof/>
                              <w:lang w:val="de-DE"/>
                            </w:rPr>
                            <w:t>19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B1DF4">
                            <w:rPr>
                              <w:noProof/>
                            </w:rPr>
                            <w:t>19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692E62" w:rsidRPr="005C6148" w:rsidRDefault="00692E62" w:rsidP="0007095A">
                    <w:pPr>
                      <w:pStyle w:val="Seitenzahlen"/>
                    </w:pPr>
                    <w:r w:rsidRPr="005C6148">
                      <w:fldChar w:fldCharType="begin"/>
                    </w:r>
                    <w:r w:rsidRPr="005C6148">
                      <w:instrText>PAGE   \* MERGEFORMAT</w:instrText>
                    </w:r>
                    <w:r w:rsidRPr="005C6148">
                      <w:fldChar w:fldCharType="separate"/>
                    </w:r>
                    <w:r w:rsidR="005B1DF4" w:rsidRPr="005B1DF4">
                      <w:rPr>
                        <w:noProof/>
                        <w:lang w:val="de-DE"/>
                      </w:rPr>
                      <w:t>19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B1DF4">
                      <w:rPr>
                        <w:noProof/>
                      </w:rPr>
                      <w:t>19</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00" w:rsidRDefault="00DF1700" w:rsidP="00F91D37">
      <w:pPr>
        <w:spacing w:line="240" w:lineRule="auto"/>
      </w:pPr>
    </w:p>
    <w:p w:rsidR="00DF1700" w:rsidRDefault="00DF1700" w:rsidP="00F91D37">
      <w:pPr>
        <w:spacing w:line="240" w:lineRule="auto"/>
      </w:pPr>
    </w:p>
  </w:footnote>
  <w:footnote w:type="continuationSeparator" w:id="0">
    <w:p w:rsidR="00DF1700" w:rsidRDefault="00DF170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4919"/>
      <w:gridCol w:w="4606"/>
    </w:tblGrid>
    <w:tr w:rsidR="00692E62" w:rsidTr="00692E62">
      <w:trPr>
        <w:trHeight w:val="142"/>
      </w:trPr>
      <w:tc>
        <w:tcPr>
          <w:tcW w:w="5100" w:type="dxa"/>
        </w:tcPr>
        <w:p w:rsidR="00692E62" w:rsidRDefault="00D22C82" w:rsidP="00B55AEA">
          <w:pPr>
            <w:pStyle w:val="Kopfzeile"/>
          </w:pPr>
          <w:fldSimple w:instr=" STYLEREF  Titel/Titre  \* MERGEFORMAT ">
            <w:r w:rsidR="005B1DF4">
              <w:t>Organisationsreglement (OgR)</w:t>
            </w:r>
          </w:fldSimple>
        </w:p>
        <w:p w:rsidR="00692E62" w:rsidRDefault="00692E62" w:rsidP="00B55AEA">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005B1DF4" w:rsidRPr="005B1DF4">
            <w:rPr>
              <w:b/>
              <w:color w:val="B1B9BD" w:themeColor="background2"/>
              <w:lang w:val="de-DE"/>
            </w:rPr>
            <w:t>für</w:t>
          </w:r>
          <w:r w:rsidR="005B1DF4">
            <w:rPr>
              <w:color w:val="B1B9BD" w:themeColor="background2"/>
            </w:rPr>
            <w:t xml:space="preserve"> Burgerliche Korporationen</w:t>
          </w:r>
          <w:r w:rsidRPr="00657051">
            <w:rPr>
              <w:color w:val="B1B9BD" w:themeColor="background2"/>
            </w:rPr>
            <w:fldChar w:fldCharType="end"/>
          </w:r>
        </w:p>
      </w:tc>
      <w:tc>
        <w:tcPr>
          <w:tcW w:w="4878" w:type="dxa"/>
        </w:tcPr>
        <w:p w:rsidR="00692E62" w:rsidRDefault="00692E62" w:rsidP="00B55AEA">
          <w:pPr>
            <w:pStyle w:val="Kopfzeile"/>
          </w:pPr>
        </w:p>
      </w:tc>
    </w:tr>
  </w:tbl>
  <w:p w:rsidR="00692E62" w:rsidRDefault="00692E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62" w:rsidRPr="001E3FF4" w:rsidRDefault="00692E62" w:rsidP="00692E62">
    <w:pPr>
      <w:pStyle w:val="Kopfzeile"/>
    </w:pPr>
  </w:p>
  <w:p w:rsidR="00692E62" w:rsidRDefault="00692E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692E62" w:rsidTr="00B55AEA">
      <w:trPr>
        <w:trHeight w:val="142"/>
      </w:trPr>
      <w:tc>
        <w:tcPr>
          <w:tcW w:w="5100" w:type="dxa"/>
        </w:tcPr>
        <w:p w:rsidR="00692E62" w:rsidRDefault="00D22C82" w:rsidP="00692E62">
          <w:pPr>
            <w:pStyle w:val="Kopfzeile"/>
          </w:pPr>
          <w:fldSimple w:instr=" STYLEREF  Titel/Titre  \* MERGEFORMAT ">
            <w:r w:rsidR="005B1DF4">
              <w:t>Organisationsreglement (OgR)</w:t>
            </w:r>
          </w:fldSimple>
        </w:p>
        <w:p w:rsidR="00692E62" w:rsidRDefault="00692E62" w:rsidP="00692E62">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005B1DF4" w:rsidRPr="005B1DF4">
            <w:rPr>
              <w:b/>
              <w:color w:val="B1B9BD" w:themeColor="background2"/>
              <w:lang w:val="de-DE"/>
            </w:rPr>
            <w:t>für</w:t>
          </w:r>
          <w:r w:rsidR="005B1DF4">
            <w:rPr>
              <w:color w:val="B1B9BD" w:themeColor="background2"/>
            </w:rPr>
            <w:t xml:space="preserve"> Burgerliche Korporationen</w:t>
          </w:r>
          <w:r w:rsidRPr="00657051">
            <w:rPr>
              <w:color w:val="B1B9BD" w:themeColor="background2"/>
            </w:rPr>
            <w:fldChar w:fldCharType="end"/>
          </w:r>
        </w:p>
      </w:tc>
      <w:tc>
        <w:tcPr>
          <w:tcW w:w="4878" w:type="dxa"/>
        </w:tcPr>
        <w:p w:rsidR="00692E62" w:rsidRDefault="00692E62" w:rsidP="00B55AEA">
          <w:pPr>
            <w:pStyle w:val="Kopfzeile"/>
          </w:pPr>
        </w:p>
      </w:tc>
    </w:tr>
  </w:tbl>
  <w:p w:rsidR="00692E62" w:rsidRPr="0039616D" w:rsidRDefault="00692E62" w:rsidP="00776FF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62" w:rsidRDefault="00692E62"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549506"/>
    <w:lvl w:ilvl="0">
      <w:numFmt w:val="bullet"/>
      <w:lvlText w:val="*"/>
      <w:lvlJc w:val="left"/>
    </w:lvl>
  </w:abstractNum>
  <w:abstractNum w:abstractNumId="11" w15:restartNumberingAfterBreak="0">
    <w:nsid w:val="09036F82"/>
    <w:multiLevelType w:val="hybridMultilevel"/>
    <w:tmpl w:val="450E9A3E"/>
    <w:lvl w:ilvl="0" w:tplc="C6F8C766">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915FFA"/>
    <w:multiLevelType w:val="singleLevel"/>
    <w:tmpl w:val="DC3C832C"/>
    <w:lvl w:ilvl="0">
      <w:start w:val="1"/>
      <w:numFmt w:val="lowerLetter"/>
      <w:lvlText w:val="%1)"/>
      <w:legacy w:legacy="1" w:legacySpace="0" w:legacyIndent="283"/>
      <w:lvlJc w:val="left"/>
      <w:pPr>
        <w:ind w:left="355" w:hanging="283"/>
      </w:pPr>
    </w:lvl>
  </w:abstractNum>
  <w:abstractNum w:abstractNumId="14" w15:restartNumberingAfterBreak="0">
    <w:nsid w:val="26B63F7A"/>
    <w:multiLevelType w:val="singleLevel"/>
    <w:tmpl w:val="DC3C832C"/>
    <w:lvl w:ilvl="0">
      <w:start w:val="1"/>
      <w:numFmt w:val="lowerLetter"/>
      <w:lvlText w:val="%1)"/>
      <w:legacy w:legacy="1" w:legacySpace="0" w:legacyIndent="283"/>
      <w:lvlJc w:val="left"/>
      <w:pPr>
        <w:ind w:left="356" w:hanging="283"/>
      </w:p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289B6C08"/>
    <w:multiLevelType w:val="hybridMultilevel"/>
    <w:tmpl w:val="B4ACA9D8"/>
    <w:lvl w:ilvl="0" w:tplc="FCA28458">
      <w:numFmt w:val="bullet"/>
      <w:lvlText w:val="-"/>
      <w:lvlJc w:val="left"/>
      <w:pPr>
        <w:ind w:left="720" w:hanging="360"/>
      </w:pPr>
      <w:rPr>
        <w:rFonts w:ascii="Arial" w:eastAsia="Times New Roman" w:hAnsi="Arial" w:cs="Arial" w:hint="default"/>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F546E1E"/>
    <w:multiLevelType w:val="singleLevel"/>
    <w:tmpl w:val="DC3C832C"/>
    <w:lvl w:ilvl="0">
      <w:start w:val="1"/>
      <w:numFmt w:val="lowerLetter"/>
      <w:lvlText w:val="%1)"/>
      <w:legacy w:legacy="1" w:legacySpace="0" w:legacyIndent="283"/>
      <w:lvlJc w:val="left"/>
      <w:pPr>
        <w:ind w:left="357" w:hanging="283"/>
      </w:pPr>
    </w:lvl>
  </w:abstractNum>
  <w:abstractNum w:abstractNumId="18"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15:restartNumberingAfterBreak="0">
    <w:nsid w:val="4D2F43ED"/>
    <w:multiLevelType w:val="hybridMultilevel"/>
    <w:tmpl w:val="C5BE9EDC"/>
    <w:lvl w:ilvl="0" w:tplc="406AB49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43A0EC3"/>
    <w:multiLevelType w:val="singleLevel"/>
    <w:tmpl w:val="DC3C832C"/>
    <w:lvl w:ilvl="0">
      <w:start w:val="1"/>
      <w:numFmt w:val="lowerLetter"/>
      <w:lvlText w:val="%1)"/>
      <w:legacy w:legacy="1" w:legacySpace="0" w:legacyIndent="283"/>
      <w:lvlJc w:val="left"/>
      <w:pPr>
        <w:ind w:left="355" w:hanging="283"/>
      </w:pPr>
    </w:lvl>
  </w:abstractNum>
  <w:abstractNum w:abstractNumId="2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645144"/>
    <w:multiLevelType w:val="singleLevel"/>
    <w:tmpl w:val="E0F83D6A"/>
    <w:lvl w:ilvl="0">
      <w:start w:val="2"/>
      <w:numFmt w:val="lowerLetter"/>
      <w:lvlText w:val="%1)"/>
      <w:lvlJc w:val="left"/>
      <w:pPr>
        <w:ind w:left="283" w:hanging="283"/>
      </w:pPr>
      <w:rPr>
        <w:rFonts w:hint="default"/>
      </w:r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6C41832"/>
    <w:multiLevelType w:val="hybridMultilevel"/>
    <w:tmpl w:val="EB26A974"/>
    <w:lvl w:ilvl="0" w:tplc="7C649F26">
      <w:start w:val="4"/>
      <w:numFmt w:val="lowerLetter"/>
      <w:lvlText w:val="%1)"/>
      <w:lvlJc w:val="left"/>
      <w:pPr>
        <w:ind w:left="283" w:hanging="283"/>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4"/>
  </w:num>
  <w:num w:numId="13">
    <w:abstractNumId w:val="19"/>
  </w:num>
  <w:num w:numId="14">
    <w:abstractNumId w:val="33"/>
  </w:num>
  <w:num w:numId="15">
    <w:abstractNumId w:val="31"/>
  </w:num>
  <w:num w:numId="16">
    <w:abstractNumId w:val="12"/>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8"/>
  </w:num>
  <w:num w:numId="21">
    <w:abstractNumId w:val="26"/>
  </w:num>
  <w:num w:numId="22">
    <w:abstractNumId w:val="25"/>
  </w:num>
  <w:num w:numId="23">
    <w:abstractNumId w:val="15"/>
  </w:num>
  <w:num w:numId="24">
    <w:abstractNumId w:val="21"/>
  </w:num>
  <w:num w:numId="25">
    <w:abstractNumId w:val="27"/>
  </w:num>
  <w:num w:numId="26">
    <w:abstractNumId w:val="14"/>
  </w:num>
  <w:num w:numId="27">
    <w:abstractNumId w:val="10"/>
    <w:lvlOverride w:ilvl="0">
      <w:lvl w:ilvl="0">
        <w:start w:val="1"/>
        <w:numFmt w:val="bullet"/>
        <w:lvlText w:val=""/>
        <w:legacy w:legacy="1" w:legacySpace="0" w:legacyIndent="170"/>
        <w:lvlJc w:val="left"/>
        <w:pPr>
          <w:ind w:left="242" w:hanging="170"/>
        </w:pPr>
        <w:rPr>
          <w:rFonts w:ascii="Symbol" w:hAnsi="Symbol" w:hint="default"/>
        </w:rPr>
      </w:lvl>
    </w:lvlOverride>
  </w:num>
  <w:num w:numId="28">
    <w:abstractNumId w:val="23"/>
  </w:num>
  <w:num w:numId="29">
    <w:abstractNumId w:val="13"/>
  </w:num>
  <w:num w:numId="30">
    <w:abstractNumId w:val="17"/>
  </w:num>
  <w:num w:numId="31">
    <w:abstractNumId w:val="30"/>
  </w:num>
  <w:num w:numId="32">
    <w:abstractNumId w:val="22"/>
  </w:num>
  <w:num w:numId="33">
    <w:abstractNumId w:val="32"/>
  </w:num>
  <w:num w:numId="34">
    <w:abstractNumId w:val="1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EA"/>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6421"/>
    <w:rsid w:val="000D7F08"/>
    <w:rsid w:val="000E0CEF"/>
    <w:rsid w:val="000E174A"/>
    <w:rsid w:val="000E756F"/>
    <w:rsid w:val="000F037E"/>
    <w:rsid w:val="000F54EF"/>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1DF4"/>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2E62"/>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085A"/>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830"/>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A795A"/>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5821"/>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5AEA"/>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5726"/>
    <w:rsid w:val="00CD159A"/>
    <w:rsid w:val="00CE0AE1"/>
    <w:rsid w:val="00CE0B88"/>
    <w:rsid w:val="00CF08BB"/>
    <w:rsid w:val="00CF4B38"/>
    <w:rsid w:val="00D030AD"/>
    <w:rsid w:val="00D07417"/>
    <w:rsid w:val="00D10386"/>
    <w:rsid w:val="00D15439"/>
    <w:rsid w:val="00D156FC"/>
    <w:rsid w:val="00D16733"/>
    <w:rsid w:val="00D22C82"/>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1700"/>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738824E4-378D-46AC-88F5-97541E4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B55AEA"/>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B55AEA"/>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87398FCB-9E8D-4417-97A4-302F8849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3693</Words>
  <Characters>23269</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Muster-Organisationsreglement für Burgerliche Korporationen</dc:title>
  <dc:creator>Theiler Mascha, DIJ-AGR</dc:creator>
  <dc:description/>
  <cp:lastModifiedBy>Zurbuchen Kathrin, DIJ-AGR-GeM</cp:lastModifiedBy>
  <cp:revision>3</cp:revision>
  <cp:lastPrinted>2019-09-11T20:00:00Z</cp:lastPrinted>
  <dcterms:created xsi:type="dcterms:W3CDTF">2023-10-05T11:16:00Z</dcterms:created>
  <dcterms:modified xsi:type="dcterms:W3CDTF">2023-10-12T09:06:00Z</dcterms:modified>
</cp:coreProperties>
</file>