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9" w:rsidRPr="00336989" w:rsidRDefault="004A41E9" w:rsidP="004A41E9">
      <w:pPr>
        <w:spacing w:after="1700" w:line="276" w:lineRule="auto"/>
      </w:pPr>
      <w:bookmarkStart w:id="0" w:name="_GoBack"/>
      <w:bookmarkEnd w:id="0"/>
    </w:p>
    <w:p w:rsidR="00CC6143" w:rsidRDefault="00CC6143" w:rsidP="00CC6143">
      <w:pPr>
        <w:pStyle w:val="Titel"/>
      </w:pPr>
    </w:p>
    <w:p w:rsidR="00CC6143" w:rsidRPr="00336989" w:rsidRDefault="00CC6143" w:rsidP="00CC6143">
      <w:pPr>
        <w:pStyle w:val="Titel"/>
      </w:pPr>
      <w:r>
        <w:t>Organisationsreglement (OgR)</w:t>
      </w:r>
    </w:p>
    <w:p w:rsidR="004A41E9" w:rsidRPr="00336989" w:rsidRDefault="00CC6143" w:rsidP="004A41E9">
      <w:pPr>
        <w:pStyle w:val="Untertitel"/>
      </w:pPr>
      <w:r>
        <w:t>der Schwellenkorporation</w:t>
      </w:r>
      <w:r w:rsidR="00F45CCC">
        <w:t xml:space="preserve"> </w:t>
      </w:r>
      <w:r w:rsidR="00F45CCC" w:rsidRPr="00F45CCC">
        <w:rPr>
          <w:highlight w:val="yellow"/>
        </w:rPr>
        <w:t>…….</w:t>
      </w:r>
    </w:p>
    <w:p w:rsidR="008C2FAE" w:rsidRDefault="008C2FAE" w:rsidP="008C2FAE">
      <w:pPr>
        <w:pStyle w:val="Text85pt"/>
      </w:pPr>
      <w:bookmarkStart w:id="1" w:name="_Hlk19280792"/>
    </w:p>
    <w:p w:rsidR="008C2FAE" w:rsidRDefault="008C2FAE" w:rsidP="008C2FAE">
      <w:pPr>
        <w:pStyle w:val="Text85pt"/>
      </w:pPr>
    </w:p>
    <w:p w:rsidR="008C2FAE" w:rsidRDefault="008C2FAE" w:rsidP="008C2FAE">
      <w:pPr>
        <w:pStyle w:val="Text85pt"/>
      </w:pPr>
    </w:p>
    <w:p w:rsidR="008C2FAE" w:rsidRDefault="008C2FAE" w:rsidP="008C2FAE">
      <w:pPr>
        <w:pStyle w:val="Text85pt"/>
      </w:pPr>
    </w:p>
    <w:p w:rsidR="008C2FAE" w:rsidRDefault="008C2FAE" w:rsidP="00CC6143">
      <w:pPr>
        <w:pStyle w:val="Text85pt"/>
      </w:pPr>
    </w:p>
    <w:bookmarkEnd w:id="1"/>
    <w:p w:rsidR="004A41E9" w:rsidRPr="00336989" w:rsidRDefault="004A41E9" w:rsidP="008C2FAE">
      <w:pPr>
        <w:pStyle w:val="Text85pt"/>
        <w:ind w:left="1708" w:hanging="1708"/>
      </w:pPr>
      <w:r w:rsidRPr="00336989">
        <w:rPr>
          <w:noProof/>
          <w:lang w:eastAsia="de-CH"/>
        </w:rPr>
        <mc:AlternateContent>
          <mc:Choice Requires="wps">
            <w:drawing>
              <wp:anchor distT="0" distB="0" distL="114300" distR="114300" simplePos="0" relativeHeight="251673600" behindDoc="0" locked="1" layoutInCell="1" allowOverlap="1" wp14:anchorId="54F4D665" wp14:editId="4FD1CA31">
                <wp:simplePos x="0" y="0"/>
                <wp:positionH relativeFrom="column">
                  <wp:posOffset>0</wp:posOffset>
                </wp:positionH>
                <wp:positionV relativeFrom="page">
                  <wp:align>bottom</wp:align>
                </wp:positionV>
                <wp:extent cx="6444000" cy="432000"/>
                <wp:effectExtent l="0" t="0" r="0" b="6350"/>
                <wp:wrapNone/>
                <wp:docPr id="14" name="Textfeld 14"/>
                <wp:cNvGraphicFramePr/>
                <a:graphic xmlns:a="http://schemas.openxmlformats.org/drawingml/2006/main">
                  <a:graphicData uri="http://schemas.microsoft.com/office/word/2010/wordprocessingShape">
                    <wps:wsp>
                      <wps:cNvSpPr txBox="1"/>
                      <wps:spPr>
                        <a:xfrm>
                          <a:off x="0" y="0"/>
                          <a:ext cx="6444000" cy="43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AEE" w:rsidRDefault="00107AEE" w:rsidP="004A41E9">
                            <w:pPr>
                              <w:pStyle w:val="Text85pt"/>
                              <w:tabs>
                                <w:tab w:val="left" w:pos="5100"/>
                              </w:tabs>
                            </w:pPr>
                            <w:r>
                              <w:tab/>
                            </w:r>
                            <w:sdt>
                              <w:sdtPr>
                                <w:id w:val="1312675643"/>
                                <w:date w:fullDate="2017-10-05T00:00:00Z">
                                  <w:dateFormat w:val="MM/yyyy"/>
                                  <w:lid w:val="de-CH"/>
                                  <w:storeMappedDataAs w:val="dateTime"/>
                                  <w:calendar w:val="gregorian"/>
                                </w:date>
                              </w:sdtPr>
                              <w:sdtEndPr/>
                              <w:sdtContent>
                                <w:r>
                                  <w:t>10/2017</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4D665" id="_x0000_t202" coordsize="21600,21600" o:spt="202" path="m,l,21600r21600,l21600,xe">
                <v:stroke joinstyle="miter"/>
                <v:path gradientshapeok="t" o:connecttype="rect"/>
              </v:shapetype>
              <v:shape id="Textfeld 14" o:spid="_x0000_s1026" type="#_x0000_t202" style="position:absolute;left:0;text-align:left;margin-left:0;margin-top:0;width:507.4pt;height:34pt;z-index:25167360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" fillcolor="white [3212]" stroked="f" strokeweight=".5pt">
                <v:textbox inset="0,0,0,0">
                  <w:txbxContent>
                    <w:p w:rsidR="00107AEE" w:rsidRDefault="00107AEE" w:rsidP="004A41E9">
                      <w:pPr>
                        <w:pStyle w:val="Text85pt"/>
                        <w:tabs>
                          <w:tab w:val="left" w:pos="5100"/>
                        </w:tabs>
                      </w:pPr>
                      <w:r>
                        <w:tab/>
                      </w:r>
                      <w:sdt>
                        <w:sdtPr>
                          <w:id w:val="1312675643"/>
                          <w:date w:fullDate="2017-10-05T00:00:00Z">
                            <w:dateFormat w:val="MM/yyyy"/>
                            <w:lid w:val="de-CH"/>
                            <w:storeMappedDataAs w:val="dateTime"/>
                            <w:calendar w:val="gregorian"/>
                          </w:date>
                        </w:sdtPr>
                        <w:sdtEndPr/>
                        <w:sdtContent>
                          <w:r>
                            <w:t>10/2017</w:t>
                          </w:r>
                        </w:sdtContent>
                      </w:sdt>
                    </w:p>
                  </w:txbxContent>
                </v:textbox>
                <w10:wrap anchory="page"/>
                <w10:anchorlock/>
              </v:shape>
            </w:pict>
          </mc:Fallback>
        </mc:AlternateContent>
      </w:r>
    </w:p>
    <w:p w:rsidR="00CC6143" w:rsidRPr="00CC6143" w:rsidRDefault="00CC6143" w:rsidP="00CC6143">
      <w:pPr>
        <w:pStyle w:val="Text85pt"/>
        <w:rPr>
          <w:b/>
          <w:vanish/>
          <w:lang w:val="de-DE"/>
        </w:rPr>
      </w:pPr>
      <w:r w:rsidRPr="00CC6143">
        <w:rPr>
          <w:b/>
          <w:vanish/>
          <w:lang w:val="de-DE"/>
        </w:rPr>
        <w:t>Musterreglement für Schwellenkorporationen</w:t>
      </w:r>
    </w:p>
    <w:p w:rsidR="00CC6143" w:rsidRPr="00CC6143" w:rsidRDefault="00CC6143" w:rsidP="00CC6143">
      <w:pPr>
        <w:pStyle w:val="Text85pt"/>
        <w:rPr>
          <w:b/>
          <w:vanish/>
          <w:lang w:val="de-DE"/>
        </w:rPr>
      </w:pPr>
      <w:r w:rsidRPr="00CC6143">
        <w:rPr>
          <w:b/>
          <w:vanish/>
          <w:lang w:val="de-DE"/>
        </w:rPr>
        <w:t xml:space="preserve">(Version vom </w:t>
      </w:r>
      <w:r w:rsidR="00C55A1D">
        <w:rPr>
          <w:b/>
          <w:vanish/>
          <w:lang w:val="de-DE"/>
        </w:rPr>
        <w:t>Februar 2022</w:t>
      </w:r>
      <w:r w:rsidRPr="00CC6143">
        <w:rPr>
          <w:b/>
          <w:vanish/>
          <w:lang w:val="de-DE"/>
        </w:rPr>
        <w:t>)</w:t>
      </w:r>
    </w:p>
    <w:p w:rsidR="00CC6143" w:rsidRPr="00CC6143" w:rsidRDefault="00CC6143" w:rsidP="00CC6143">
      <w:pPr>
        <w:pStyle w:val="Text85pt"/>
        <w:rPr>
          <w:vanish/>
          <w:lang w:val="de-DE"/>
        </w:rPr>
      </w:pPr>
    </w:p>
    <w:p w:rsidR="00CC6143" w:rsidRPr="00CC6143" w:rsidRDefault="00CC6143" w:rsidP="00CC6143">
      <w:pPr>
        <w:pStyle w:val="Text85pt"/>
        <w:rPr>
          <w:vanish/>
          <w:lang w:val="de-DE"/>
        </w:rPr>
      </w:pPr>
      <w:r w:rsidRPr="00CC6143">
        <w:rPr>
          <w:vanish/>
          <w:lang w:val="de-DE"/>
        </w:rPr>
        <w:t>Erarbeitet von Tiefbauamt und Amt für Gemeinden und Raumordnung des Kantons Bern</w:t>
      </w:r>
    </w:p>
    <w:p w:rsidR="00CC6143" w:rsidRPr="00CC6143" w:rsidRDefault="00CC6143" w:rsidP="00CC6143">
      <w:pPr>
        <w:pStyle w:val="Text85pt"/>
        <w:rPr>
          <w:vanish/>
          <w:lang w:val="de-DE"/>
        </w:rPr>
      </w:pPr>
    </w:p>
    <w:p w:rsidR="00CC6143" w:rsidRPr="00CC6143" w:rsidRDefault="00CC6143" w:rsidP="00CC6143">
      <w:pPr>
        <w:pStyle w:val="Text85pt"/>
        <w:rPr>
          <w:vanish/>
          <w:lang w:val="de-DE"/>
        </w:rPr>
      </w:pPr>
      <w:r w:rsidRPr="00CC6143">
        <w:rPr>
          <w:vanish/>
          <w:lang w:val="de-DE"/>
        </w:rPr>
        <w:t xml:space="preserve">Bitte für die Vorprüfung Änderungen gegenüber dem Musterreglement hervorheben </w:t>
      </w:r>
      <w:r w:rsidRPr="00CC6143">
        <w:rPr>
          <w:vanish/>
          <w:lang w:val="de-DE"/>
        </w:rPr>
        <w:br/>
        <w:t>(</w:t>
      </w:r>
      <w:r>
        <w:rPr>
          <w:vanish/>
          <w:lang w:val="de-DE"/>
        </w:rPr>
        <w:t>im Word im Menu</w:t>
      </w:r>
      <w:r w:rsidRPr="00CC6143">
        <w:rPr>
          <w:vanish/>
          <w:lang w:val="de-DE"/>
        </w:rPr>
        <w:t xml:space="preserve"> "Überprüfen" &gt; "Änderungen nachverfolgen" oder farbig hervorgehoben)</w:t>
      </w:r>
    </w:p>
    <w:p w:rsidR="00CC6143" w:rsidRDefault="00CC6143" w:rsidP="008C2FAE">
      <w:pPr>
        <w:pStyle w:val="Text85pt"/>
      </w:pPr>
    </w:p>
    <w:p w:rsidR="00CC6143" w:rsidRDefault="00CC6143" w:rsidP="008C2FAE">
      <w:pPr>
        <w:pStyle w:val="Text85pt"/>
      </w:pPr>
    </w:p>
    <w:p w:rsidR="00CC6143" w:rsidRDefault="00CC6143" w:rsidP="008C2FAE">
      <w:pPr>
        <w:pStyle w:val="Text85pt"/>
      </w:pPr>
    </w:p>
    <w:p w:rsidR="00CC6143" w:rsidRDefault="00CC6143" w:rsidP="008C2FAE">
      <w:pPr>
        <w:pStyle w:val="Text85pt"/>
      </w:pPr>
    </w:p>
    <w:p w:rsidR="00CC6143" w:rsidRDefault="00CC6143" w:rsidP="008C2FAE">
      <w:pPr>
        <w:pStyle w:val="Text85pt"/>
      </w:pPr>
    </w:p>
    <w:p w:rsidR="00CC6143" w:rsidRDefault="00CC6143" w:rsidP="008C2FAE">
      <w:pPr>
        <w:pStyle w:val="Text85pt"/>
      </w:pPr>
    </w:p>
    <w:p w:rsidR="00CC6143" w:rsidRDefault="00CC6143" w:rsidP="008C2FAE">
      <w:pPr>
        <w:pStyle w:val="Text85pt"/>
      </w:pPr>
    </w:p>
    <w:p w:rsidR="00CC6143" w:rsidRDefault="00CC6143" w:rsidP="008C2FAE">
      <w:pPr>
        <w:pStyle w:val="Text85pt"/>
      </w:pPr>
    </w:p>
    <w:p w:rsidR="00CC6143" w:rsidRDefault="00CC6143" w:rsidP="008C2FAE">
      <w:pPr>
        <w:pStyle w:val="Text85pt"/>
      </w:pPr>
    </w:p>
    <w:p w:rsidR="00CC6143" w:rsidRDefault="00CC6143" w:rsidP="008C2FAE">
      <w:pPr>
        <w:pStyle w:val="Text85pt"/>
      </w:pPr>
    </w:p>
    <w:p w:rsidR="00CC6143" w:rsidRDefault="00CC6143" w:rsidP="008C2FAE">
      <w:pPr>
        <w:pStyle w:val="Text85pt"/>
      </w:pPr>
    </w:p>
    <w:p w:rsidR="00CC6143" w:rsidRDefault="00CC6143" w:rsidP="008C2FAE">
      <w:pPr>
        <w:pStyle w:val="Text85pt"/>
      </w:pPr>
    </w:p>
    <w:p w:rsidR="00CC6143" w:rsidRDefault="00CC6143" w:rsidP="008C2FAE">
      <w:pPr>
        <w:pStyle w:val="Text85pt"/>
      </w:pPr>
    </w:p>
    <w:p w:rsidR="00CC6143" w:rsidRDefault="00CC6143" w:rsidP="00CC6143">
      <w:pPr>
        <w:rPr>
          <w:vanish/>
          <w:color w:val="0000FF"/>
        </w:rPr>
      </w:pPr>
      <w:r>
        <w:rPr>
          <w:b/>
        </w:rPr>
        <w:t xml:space="preserve">Fassung vom </w:t>
      </w:r>
      <w:r w:rsidRPr="00C55838">
        <w:rPr>
          <w:b/>
          <w:highlight w:val="yellow"/>
        </w:rPr>
        <w:t>………</w:t>
      </w:r>
      <w:r>
        <w:rPr>
          <w:vanish/>
          <w:color w:val="0000FF"/>
        </w:rPr>
        <w:t xml:space="preserve"> [voraussichtliches Datum der Beschlussfassung durch die Mitgliederversammlung]</w:t>
      </w:r>
    </w:p>
    <w:p w:rsidR="00CC6143" w:rsidRDefault="00CC6143" w:rsidP="00CC6143">
      <w:pPr>
        <w:rPr>
          <w:vanish/>
          <w:color w:val="0000FF"/>
        </w:rPr>
      </w:pPr>
    </w:p>
    <w:p w:rsidR="00CC6143" w:rsidRPr="006A5E44" w:rsidRDefault="00CC6143" w:rsidP="00CC6143">
      <w:pPr>
        <w:rPr>
          <w:vanish/>
          <w:color w:val="0000FF"/>
        </w:rPr>
      </w:pPr>
      <w:r w:rsidRPr="006D7FEC">
        <w:rPr>
          <w:vanish/>
          <w:color w:val="0000FF"/>
          <w:highlight w:val="cyan"/>
        </w:rPr>
        <w:t>Variante bei Einführung von HRM2 (einzuführen bis spätestens per 1. Januar 2022)</w:t>
      </w:r>
    </w:p>
    <w:p w:rsidR="004A41E9" w:rsidRPr="00336989" w:rsidRDefault="004A41E9" w:rsidP="008C2FAE">
      <w:pPr>
        <w:pStyle w:val="Text85pt"/>
      </w:pPr>
      <w:r w:rsidRPr="00336989">
        <w:br w:type="page"/>
      </w:r>
    </w:p>
    <w:sdt>
      <w:sdtPr>
        <w:rPr>
          <w:rFonts w:asciiTheme="minorHAnsi" w:eastAsiaTheme="minorHAnsi" w:hAnsiTheme="minorHAnsi" w:cs="System"/>
          <w:b w:val="0"/>
          <w:szCs w:val="22"/>
          <w:lang w:val="de-DE"/>
        </w:rPr>
        <w:id w:val="-1591380852"/>
        <w:docPartObj>
          <w:docPartGallery w:val="Table of Contents"/>
          <w:docPartUnique/>
        </w:docPartObj>
      </w:sdtPr>
      <w:sdtEndPr/>
      <w:sdtContent>
        <w:p w:rsidR="007929E6" w:rsidRDefault="007929E6">
          <w:pPr>
            <w:pStyle w:val="Inhaltsverzeichnisberschrift"/>
          </w:pPr>
          <w:r>
            <w:rPr>
              <w:lang w:val="de-DE"/>
            </w:rPr>
            <w:t>Inhalt</w:t>
          </w:r>
        </w:p>
        <w:p w:rsidR="007929E6" w:rsidRDefault="007929E6">
          <w:pPr>
            <w:pStyle w:val="Verzeichnis1"/>
            <w:rPr>
              <w:rFonts w:eastAsiaTheme="minorEastAsia" w:cstheme="minorBidi"/>
              <w:b w:val="0"/>
              <w:bCs w:val="0"/>
              <w:noProof/>
              <w:spacing w:val="0"/>
              <w:sz w:val="22"/>
              <w:lang w:eastAsia="de-CH"/>
            </w:rPr>
          </w:pPr>
          <w:r>
            <w:fldChar w:fldCharType="begin"/>
          </w:r>
          <w:r>
            <w:instrText xml:space="preserve"> TOC \o "1-3" \h \z \u </w:instrText>
          </w:r>
          <w:r>
            <w:fldChar w:fldCharType="separate"/>
          </w:r>
          <w:hyperlink w:anchor="_Toc97556097" w:history="1">
            <w:r w:rsidRPr="00107877">
              <w:rPr>
                <w:rStyle w:val="Hyperlink"/>
                <w:noProof/>
                <w:spacing w:val="-10"/>
              </w:rPr>
              <w:t>1.</w:t>
            </w:r>
            <w:r>
              <w:rPr>
                <w:rFonts w:eastAsiaTheme="minorEastAsia" w:cstheme="minorBidi"/>
                <w:b w:val="0"/>
                <w:bCs w:val="0"/>
                <w:noProof/>
                <w:spacing w:val="0"/>
                <w:sz w:val="22"/>
                <w:lang w:eastAsia="de-CH"/>
              </w:rPr>
              <w:tab/>
            </w:r>
            <w:r w:rsidRPr="00107877">
              <w:rPr>
                <w:rStyle w:val="Hyperlink"/>
                <w:noProof/>
              </w:rPr>
              <w:t>Allgemeine Bestimmungen</w:t>
            </w:r>
            <w:r>
              <w:rPr>
                <w:noProof/>
                <w:webHidden/>
              </w:rPr>
              <w:tab/>
            </w:r>
            <w:r>
              <w:rPr>
                <w:noProof/>
                <w:webHidden/>
              </w:rPr>
              <w:fldChar w:fldCharType="begin"/>
            </w:r>
            <w:r>
              <w:rPr>
                <w:noProof/>
                <w:webHidden/>
              </w:rPr>
              <w:instrText xml:space="preserve"> PAGEREF _Toc97556097 \h </w:instrText>
            </w:r>
            <w:r>
              <w:rPr>
                <w:noProof/>
                <w:webHidden/>
              </w:rPr>
            </w:r>
            <w:r>
              <w:rPr>
                <w:noProof/>
                <w:webHidden/>
              </w:rPr>
              <w:fldChar w:fldCharType="separate"/>
            </w:r>
            <w:r>
              <w:rPr>
                <w:noProof/>
                <w:webHidden/>
              </w:rPr>
              <w:t>3</w:t>
            </w:r>
            <w:r>
              <w:rPr>
                <w:noProof/>
                <w:webHidden/>
              </w:rPr>
              <w:fldChar w:fldCharType="end"/>
            </w:r>
          </w:hyperlink>
        </w:p>
        <w:p w:rsidR="007929E6" w:rsidRDefault="00FC0817">
          <w:pPr>
            <w:pStyle w:val="Verzeichnis1"/>
            <w:rPr>
              <w:rFonts w:eastAsiaTheme="minorEastAsia" w:cstheme="minorBidi"/>
              <w:b w:val="0"/>
              <w:bCs w:val="0"/>
              <w:noProof/>
              <w:spacing w:val="0"/>
              <w:sz w:val="22"/>
              <w:lang w:eastAsia="de-CH"/>
            </w:rPr>
          </w:pPr>
          <w:hyperlink w:anchor="_Toc97556098" w:history="1">
            <w:r w:rsidR="007929E6" w:rsidRPr="00107877">
              <w:rPr>
                <w:rStyle w:val="Hyperlink"/>
                <w:noProof/>
                <w:spacing w:val="-10"/>
              </w:rPr>
              <w:t>2.</w:t>
            </w:r>
            <w:r w:rsidR="007929E6">
              <w:rPr>
                <w:rFonts w:eastAsiaTheme="minorEastAsia" w:cstheme="minorBidi"/>
                <w:b w:val="0"/>
                <w:bCs w:val="0"/>
                <w:noProof/>
                <w:spacing w:val="0"/>
                <w:sz w:val="22"/>
                <w:lang w:eastAsia="de-CH"/>
              </w:rPr>
              <w:tab/>
            </w:r>
            <w:r w:rsidR="007929E6" w:rsidRPr="00107877">
              <w:rPr>
                <w:rStyle w:val="Hyperlink"/>
                <w:noProof/>
              </w:rPr>
              <w:t>Organisation</w:t>
            </w:r>
            <w:r w:rsidR="007929E6">
              <w:rPr>
                <w:noProof/>
                <w:webHidden/>
              </w:rPr>
              <w:tab/>
            </w:r>
            <w:r w:rsidR="007929E6">
              <w:rPr>
                <w:noProof/>
                <w:webHidden/>
              </w:rPr>
              <w:fldChar w:fldCharType="begin"/>
            </w:r>
            <w:r w:rsidR="007929E6">
              <w:rPr>
                <w:noProof/>
                <w:webHidden/>
              </w:rPr>
              <w:instrText xml:space="preserve"> PAGEREF _Toc97556098 \h </w:instrText>
            </w:r>
            <w:r w:rsidR="007929E6">
              <w:rPr>
                <w:noProof/>
                <w:webHidden/>
              </w:rPr>
            </w:r>
            <w:r w:rsidR="007929E6">
              <w:rPr>
                <w:noProof/>
                <w:webHidden/>
              </w:rPr>
              <w:fldChar w:fldCharType="separate"/>
            </w:r>
            <w:r w:rsidR="007929E6">
              <w:rPr>
                <w:noProof/>
                <w:webHidden/>
              </w:rPr>
              <w:t>4</w:t>
            </w:r>
            <w:r w:rsidR="007929E6">
              <w:rPr>
                <w:noProof/>
                <w:webHidden/>
              </w:rPr>
              <w:fldChar w:fldCharType="end"/>
            </w:r>
          </w:hyperlink>
        </w:p>
        <w:p w:rsidR="007929E6" w:rsidRDefault="00FC0817">
          <w:pPr>
            <w:pStyle w:val="Verzeichnis2"/>
            <w:rPr>
              <w:rFonts w:eastAsiaTheme="minorEastAsia" w:cstheme="minorBidi"/>
              <w:bCs w:val="0"/>
              <w:noProof/>
              <w:spacing w:val="0"/>
              <w:sz w:val="22"/>
              <w:lang w:eastAsia="de-CH"/>
            </w:rPr>
          </w:pPr>
          <w:hyperlink w:anchor="_Toc97556099" w:history="1">
            <w:r w:rsidR="007929E6" w:rsidRPr="00107877">
              <w:rPr>
                <w:rStyle w:val="Hyperlink"/>
                <w:noProof/>
                <w:spacing w:val="-10"/>
              </w:rPr>
              <w:t>2.1</w:t>
            </w:r>
            <w:r w:rsidR="007929E6">
              <w:rPr>
                <w:rFonts w:eastAsiaTheme="minorEastAsia" w:cstheme="minorBidi"/>
                <w:bCs w:val="0"/>
                <w:noProof/>
                <w:spacing w:val="0"/>
                <w:sz w:val="22"/>
                <w:lang w:eastAsia="de-CH"/>
              </w:rPr>
              <w:tab/>
            </w:r>
            <w:r w:rsidR="007929E6" w:rsidRPr="00107877">
              <w:rPr>
                <w:rStyle w:val="Hyperlink"/>
                <w:noProof/>
              </w:rPr>
              <w:t>Stimmberechtigte</w:t>
            </w:r>
            <w:r w:rsidR="007929E6">
              <w:rPr>
                <w:noProof/>
                <w:webHidden/>
              </w:rPr>
              <w:tab/>
            </w:r>
            <w:r w:rsidR="007929E6">
              <w:rPr>
                <w:noProof/>
                <w:webHidden/>
              </w:rPr>
              <w:fldChar w:fldCharType="begin"/>
            </w:r>
            <w:r w:rsidR="007929E6">
              <w:rPr>
                <w:noProof/>
                <w:webHidden/>
              </w:rPr>
              <w:instrText xml:space="preserve"> PAGEREF _Toc97556099 \h </w:instrText>
            </w:r>
            <w:r w:rsidR="007929E6">
              <w:rPr>
                <w:noProof/>
                <w:webHidden/>
              </w:rPr>
            </w:r>
            <w:r w:rsidR="007929E6">
              <w:rPr>
                <w:noProof/>
                <w:webHidden/>
              </w:rPr>
              <w:fldChar w:fldCharType="separate"/>
            </w:r>
            <w:r w:rsidR="007929E6">
              <w:rPr>
                <w:noProof/>
                <w:webHidden/>
              </w:rPr>
              <w:t>5</w:t>
            </w:r>
            <w:r w:rsidR="007929E6">
              <w:rPr>
                <w:noProof/>
                <w:webHidden/>
              </w:rPr>
              <w:fldChar w:fldCharType="end"/>
            </w:r>
          </w:hyperlink>
        </w:p>
        <w:p w:rsidR="007929E6" w:rsidRDefault="00FC0817">
          <w:pPr>
            <w:pStyle w:val="Verzeichnis2"/>
            <w:rPr>
              <w:rFonts w:eastAsiaTheme="minorEastAsia" w:cstheme="minorBidi"/>
              <w:bCs w:val="0"/>
              <w:noProof/>
              <w:spacing w:val="0"/>
              <w:sz w:val="22"/>
              <w:lang w:eastAsia="de-CH"/>
            </w:rPr>
          </w:pPr>
          <w:hyperlink w:anchor="_Toc97556100" w:history="1">
            <w:r w:rsidR="007929E6" w:rsidRPr="00107877">
              <w:rPr>
                <w:rStyle w:val="Hyperlink"/>
                <w:noProof/>
                <w:spacing w:val="-10"/>
              </w:rPr>
              <w:t>2.2</w:t>
            </w:r>
            <w:r w:rsidR="007929E6">
              <w:rPr>
                <w:rFonts w:eastAsiaTheme="minorEastAsia" w:cstheme="minorBidi"/>
                <w:bCs w:val="0"/>
                <w:noProof/>
                <w:spacing w:val="0"/>
                <w:sz w:val="22"/>
                <w:lang w:eastAsia="de-CH"/>
              </w:rPr>
              <w:tab/>
            </w:r>
            <w:r w:rsidR="007929E6" w:rsidRPr="00107877">
              <w:rPr>
                <w:rStyle w:val="Hyperlink"/>
                <w:noProof/>
              </w:rPr>
              <w:t>Vorstand</w:t>
            </w:r>
            <w:r w:rsidR="007929E6">
              <w:rPr>
                <w:noProof/>
                <w:webHidden/>
              </w:rPr>
              <w:tab/>
            </w:r>
            <w:r w:rsidR="007929E6">
              <w:rPr>
                <w:noProof/>
                <w:webHidden/>
              </w:rPr>
              <w:fldChar w:fldCharType="begin"/>
            </w:r>
            <w:r w:rsidR="007929E6">
              <w:rPr>
                <w:noProof/>
                <w:webHidden/>
              </w:rPr>
              <w:instrText xml:space="preserve"> PAGEREF _Toc97556100 \h </w:instrText>
            </w:r>
            <w:r w:rsidR="007929E6">
              <w:rPr>
                <w:noProof/>
                <w:webHidden/>
              </w:rPr>
            </w:r>
            <w:r w:rsidR="007929E6">
              <w:rPr>
                <w:noProof/>
                <w:webHidden/>
              </w:rPr>
              <w:fldChar w:fldCharType="separate"/>
            </w:r>
            <w:r w:rsidR="007929E6">
              <w:rPr>
                <w:noProof/>
                <w:webHidden/>
              </w:rPr>
              <w:t>9</w:t>
            </w:r>
            <w:r w:rsidR="007929E6">
              <w:rPr>
                <w:noProof/>
                <w:webHidden/>
              </w:rPr>
              <w:fldChar w:fldCharType="end"/>
            </w:r>
          </w:hyperlink>
        </w:p>
        <w:p w:rsidR="007929E6" w:rsidRDefault="00FC0817">
          <w:pPr>
            <w:pStyle w:val="Verzeichnis2"/>
            <w:rPr>
              <w:rFonts w:eastAsiaTheme="minorEastAsia" w:cstheme="minorBidi"/>
              <w:bCs w:val="0"/>
              <w:noProof/>
              <w:spacing w:val="0"/>
              <w:sz w:val="22"/>
              <w:lang w:eastAsia="de-CH"/>
            </w:rPr>
          </w:pPr>
          <w:hyperlink w:anchor="_Toc97556101" w:history="1">
            <w:r w:rsidR="007929E6" w:rsidRPr="00107877">
              <w:rPr>
                <w:rStyle w:val="Hyperlink"/>
                <w:noProof/>
                <w:spacing w:val="-10"/>
              </w:rPr>
              <w:t>2.3</w:t>
            </w:r>
            <w:r w:rsidR="007929E6">
              <w:rPr>
                <w:rFonts w:eastAsiaTheme="minorEastAsia" w:cstheme="minorBidi"/>
                <w:bCs w:val="0"/>
                <w:noProof/>
                <w:spacing w:val="0"/>
                <w:sz w:val="22"/>
                <w:lang w:eastAsia="de-CH"/>
              </w:rPr>
              <w:tab/>
            </w:r>
            <w:r w:rsidR="007929E6" w:rsidRPr="00107877">
              <w:rPr>
                <w:rStyle w:val="Hyperlink"/>
                <w:noProof/>
              </w:rPr>
              <w:t xml:space="preserve">Rechnungsprüfungskommission </w:t>
            </w:r>
            <w:r w:rsidR="007929E6" w:rsidRPr="00107877">
              <w:rPr>
                <w:rStyle w:val="Hyperlink"/>
                <w:noProof/>
                <w:highlight w:val="lightGray"/>
              </w:rPr>
              <w:t>[Variante: Rechnungsprüfungsorgan]</w:t>
            </w:r>
            <w:r w:rsidR="007929E6">
              <w:rPr>
                <w:noProof/>
                <w:webHidden/>
              </w:rPr>
              <w:tab/>
            </w:r>
            <w:r w:rsidR="007929E6">
              <w:rPr>
                <w:noProof/>
                <w:webHidden/>
              </w:rPr>
              <w:fldChar w:fldCharType="begin"/>
            </w:r>
            <w:r w:rsidR="007929E6">
              <w:rPr>
                <w:noProof/>
                <w:webHidden/>
              </w:rPr>
              <w:instrText xml:space="preserve"> PAGEREF _Toc97556101 \h </w:instrText>
            </w:r>
            <w:r w:rsidR="007929E6">
              <w:rPr>
                <w:noProof/>
                <w:webHidden/>
              </w:rPr>
            </w:r>
            <w:r w:rsidR="007929E6">
              <w:rPr>
                <w:noProof/>
                <w:webHidden/>
              </w:rPr>
              <w:fldChar w:fldCharType="separate"/>
            </w:r>
            <w:r w:rsidR="007929E6">
              <w:rPr>
                <w:noProof/>
                <w:webHidden/>
              </w:rPr>
              <w:t>11</w:t>
            </w:r>
            <w:r w:rsidR="007929E6">
              <w:rPr>
                <w:noProof/>
                <w:webHidden/>
              </w:rPr>
              <w:fldChar w:fldCharType="end"/>
            </w:r>
          </w:hyperlink>
        </w:p>
        <w:p w:rsidR="007929E6" w:rsidRDefault="00FC0817">
          <w:pPr>
            <w:pStyle w:val="Verzeichnis2"/>
            <w:rPr>
              <w:rFonts w:eastAsiaTheme="minorEastAsia" w:cstheme="minorBidi"/>
              <w:bCs w:val="0"/>
              <w:noProof/>
              <w:spacing w:val="0"/>
              <w:sz w:val="22"/>
              <w:lang w:eastAsia="de-CH"/>
            </w:rPr>
          </w:pPr>
          <w:hyperlink w:anchor="_Toc97556102" w:history="1">
            <w:r w:rsidR="007929E6" w:rsidRPr="00107877">
              <w:rPr>
                <w:rStyle w:val="Hyperlink"/>
                <w:noProof/>
                <w:spacing w:val="-10"/>
              </w:rPr>
              <w:t>2.4</w:t>
            </w:r>
            <w:r w:rsidR="007929E6">
              <w:rPr>
                <w:rFonts w:eastAsiaTheme="minorEastAsia" w:cstheme="minorBidi"/>
                <w:bCs w:val="0"/>
                <w:noProof/>
                <w:spacing w:val="0"/>
                <w:sz w:val="22"/>
                <w:lang w:eastAsia="de-CH"/>
              </w:rPr>
              <w:tab/>
            </w:r>
            <w:r w:rsidR="007929E6" w:rsidRPr="00107877">
              <w:rPr>
                <w:rStyle w:val="Hyperlink"/>
                <w:noProof/>
              </w:rPr>
              <w:t>Angestellte</w:t>
            </w:r>
            <w:r w:rsidR="007929E6">
              <w:rPr>
                <w:noProof/>
                <w:webHidden/>
              </w:rPr>
              <w:tab/>
            </w:r>
            <w:r w:rsidR="007929E6">
              <w:rPr>
                <w:noProof/>
                <w:webHidden/>
              </w:rPr>
              <w:fldChar w:fldCharType="begin"/>
            </w:r>
            <w:r w:rsidR="007929E6">
              <w:rPr>
                <w:noProof/>
                <w:webHidden/>
              </w:rPr>
              <w:instrText xml:space="preserve"> PAGEREF _Toc97556102 \h </w:instrText>
            </w:r>
            <w:r w:rsidR="007929E6">
              <w:rPr>
                <w:noProof/>
                <w:webHidden/>
              </w:rPr>
            </w:r>
            <w:r w:rsidR="007929E6">
              <w:rPr>
                <w:noProof/>
                <w:webHidden/>
              </w:rPr>
              <w:fldChar w:fldCharType="separate"/>
            </w:r>
            <w:r w:rsidR="007929E6">
              <w:rPr>
                <w:noProof/>
                <w:webHidden/>
              </w:rPr>
              <w:t>12</w:t>
            </w:r>
            <w:r w:rsidR="007929E6">
              <w:rPr>
                <w:noProof/>
                <w:webHidden/>
              </w:rPr>
              <w:fldChar w:fldCharType="end"/>
            </w:r>
          </w:hyperlink>
        </w:p>
        <w:p w:rsidR="007929E6" w:rsidRDefault="00FC0817">
          <w:pPr>
            <w:pStyle w:val="Verzeichnis1"/>
            <w:rPr>
              <w:rFonts w:eastAsiaTheme="minorEastAsia" w:cstheme="minorBidi"/>
              <w:b w:val="0"/>
              <w:bCs w:val="0"/>
              <w:noProof/>
              <w:spacing w:val="0"/>
              <w:sz w:val="22"/>
              <w:lang w:eastAsia="de-CH"/>
            </w:rPr>
          </w:pPr>
          <w:hyperlink w:anchor="_Toc97556103" w:history="1">
            <w:r w:rsidR="007929E6" w:rsidRPr="00107877">
              <w:rPr>
                <w:rStyle w:val="Hyperlink"/>
                <w:noProof/>
                <w:spacing w:val="-10"/>
              </w:rPr>
              <w:t>3.</w:t>
            </w:r>
            <w:r w:rsidR="007929E6">
              <w:rPr>
                <w:rFonts w:eastAsiaTheme="minorEastAsia" w:cstheme="minorBidi"/>
                <w:b w:val="0"/>
                <w:bCs w:val="0"/>
                <w:noProof/>
                <w:spacing w:val="0"/>
                <w:sz w:val="22"/>
                <w:lang w:eastAsia="de-CH"/>
              </w:rPr>
              <w:tab/>
            </w:r>
            <w:r w:rsidR="007929E6" w:rsidRPr="00107877">
              <w:rPr>
                <w:rStyle w:val="Hyperlink"/>
                <w:noProof/>
              </w:rPr>
              <w:t>Verfahren an der Mitgliederversammlung</w:t>
            </w:r>
            <w:r w:rsidR="007929E6">
              <w:rPr>
                <w:noProof/>
                <w:webHidden/>
              </w:rPr>
              <w:tab/>
            </w:r>
            <w:r w:rsidR="007929E6">
              <w:rPr>
                <w:noProof/>
                <w:webHidden/>
              </w:rPr>
              <w:fldChar w:fldCharType="begin"/>
            </w:r>
            <w:r w:rsidR="007929E6">
              <w:rPr>
                <w:noProof/>
                <w:webHidden/>
              </w:rPr>
              <w:instrText xml:space="preserve"> PAGEREF _Toc97556103 \h </w:instrText>
            </w:r>
            <w:r w:rsidR="007929E6">
              <w:rPr>
                <w:noProof/>
                <w:webHidden/>
              </w:rPr>
            </w:r>
            <w:r w:rsidR="007929E6">
              <w:rPr>
                <w:noProof/>
                <w:webHidden/>
              </w:rPr>
              <w:fldChar w:fldCharType="separate"/>
            </w:r>
            <w:r w:rsidR="007929E6">
              <w:rPr>
                <w:noProof/>
                <w:webHidden/>
              </w:rPr>
              <w:t>12</w:t>
            </w:r>
            <w:r w:rsidR="007929E6">
              <w:rPr>
                <w:noProof/>
                <w:webHidden/>
              </w:rPr>
              <w:fldChar w:fldCharType="end"/>
            </w:r>
          </w:hyperlink>
        </w:p>
        <w:p w:rsidR="007929E6" w:rsidRDefault="00FC0817">
          <w:pPr>
            <w:pStyle w:val="Verzeichnis1"/>
            <w:rPr>
              <w:rFonts w:eastAsiaTheme="minorEastAsia" w:cstheme="minorBidi"/>
              <w:b w:val="0"/>
              <w:bCs w:val="0"/>
              <w:noProof/>
              <w:spacing w:val="0"/>
              <w:sz w:val="22"/>
              <w:lang w:eastAsia="de-CH"/>
            </w:rPr>
          </w:pPr>
          <w:hyperlink w:anchor="_Toc97556104" w:history="1">
            <w:r w:rsidR="007929E6" w:rsidRPr="00107877">
              <w:rPr>
                <w:rStyle w:val="Hyperlink"/>
                <w:noProof/>
                <w:spacing w:val="-10"/>
              </w:rPr>
              <w:t>4.</w:t>
            </w:r>
            <w:r w:rsidR="007929E6">
              <w:rPr>
                <w:rFonts w:eastAsiaTheme="minorEastAsia" w:cstheme="minorBidi"/>
                <w:b w:val="0"/>
                <w:bCs w:val="0"/>
                <w:noProof/>
                <w:spacing w:val="0"/>
                <w:sz w:val="22"/>
                <w:lang w:eastAsia="de-CH"/>
              </w:rPr>
              <w:tab/>
            </w:r>
            <w:r w:rsidR="007929E6" w:rsidRPr="00107877">
              <w:rPr>
                <w:rStyle w:val="Hyperlink"/>
                <w:noProof/>
              </w:rPr>
              <w:t>Finanzielles</w:t>
            </w:r>
            <w:r w:rsidR="007929E6">
              <w:rPr>
                <w:noProof/>
                <w:webHidden/>
              </w:rPr>
              <w:tab/>
            </w:r>
            <w:r w:rsidR="007929E6">
              <w:rPr>
                <w:noProof/>
                <w:webHidden/>
              </w:rPr>
              <w:fldChar w:fldCharType="begin"/>
            </w:r>
            <w:r w:rsidR="007929E6">
              <w:rPr>
                <w:noProof/>
                <w:webHidden/>
              </w:rPr>
              <w:instrText xml:space="preserve"> PAGEREF _Toc97556104 \h </w:instrText>
            </w:r>
            <w:r w:rsidR="007929E6">
              <w:rPr>
                <w:noProof/>
                <w:webHidden/>
              </w:rPr>
            </w:r>
            <w:r w:rsidR="007929E6">
              <w:rPr>
                <w:noProof/>
                <w:webHidden/>
              </w:rPr>
              <w:fldChar w:fldCharType="separate"/>
            </w:r>
            <w:r w:rsidR="007929E6">
              <w:rPr>
                <w:noProof/>
                <w:webHidden/>
              </w:rPr>
              <w:t>13</w:t>
            </w:r>
            <w:r w:rsidR="007929E6">
              <w:rPr>
                <w:noProof/>
                <w:webHidden/>
              </w:rPr>
              <w:fldChar w:fldCharType="end"/>
            </w:r>
          </w:hyperlink>
        </w:p>
        <w:p w:rsidR="007929E6" w:rsidRDefault="00FC0817">
          <w:pPr>
            <w:pStyle w:val="Verzeichnis1"/>
            <w:rPr>
              <w:rFonts w:eastAsiaTheme="minorEastAsia" w:cstheme="minorBidi"/>
              <w:b w:val="0"/>
              <w:bCs w:val="0"/>
              <w:noProof/>
              <w:spacing w:val="0"/>
              <w:sz w:val="22"/>
              <w:lang w:eastAsia="de-CH"/>
            </w:rPr>
          </w:pPr>
          <w:hyperlink w:anchor="_Toc97556105" w:history="1">
            <w:r w:rsidR="007929E6" w:rsidRPr="00107877">
              <w:rPr>
                <w:rStyle w:val="Hyperlink"/>
                <w:noProof/>
                <w:spacing w:val="-10"/>
              </w:rPr>
              <w:t>5.</w:t>
            </w:r>
            <w:r w:rsidR="007929E6">
              <w:rPr>
                <w:rFonts w:eastAsiaTheme="minorEastAsia" w:cstheme="minorBidi"/>
                <w:b w:val="0"/>
                <w:bCs w:val="0"/>
                <w:noProof/>
                <w:spacing w:val="0"/>
                <w:sz w:val="22"/>
                <w:lang w:eastAsia="de-CH"/>
              </w:rPr>
              <w:tab/>
            </w:r>
            <w:r w:rsidR="007929E6" w:rsidRPr="00107877">
              <w:rPr>
                <w:rStyle w:val="Hyperlink"/>
                <w:noProof/>
              </w:rPr>
              <w:t>Aufsicht des Kantons</w:t>
            </w:r>
            <w:r w:rsidR="007929E6">
              <w:rPr>
                <w:noProof/>
                <w:webHidden/>
              </w:rPr>
              <w:tab/>
            </w:r>
            <w:r w:rsidR="007929E6">
              <w:rPr>
                <w:noProof/>
                <w:webHidden/>
              </w:rPr>
              <w:fldChar w:fldCharType="begin"/>
            </w:r>
            <w:r w:rsidR="007929E6">
              <w:rPr>
                <w:noProof/>
                <w:webHidden/>
              </w:rPr>
              <w:instrText xml:space="preserve"> PAGEREF _Toc97556105 \h </w:instrText>
            </w:r>
            <w:r w:rsidR="007929E6">
              <w:rPr>
                <w:noProof/>
                <w:webHidden/>
              </w:rPr>
            </w:r>
            <w:r w:rsidR="007929E6">
              <w:rPr>
                <w:noProof/>
                <w:webHidden/>
              </w:rPr>
              <w:fldChar w:fldCharType="separate"/>
            </w:r>
            <w:r w:rsidR="007929E6">
              <w:rPr>
                <w:noProof/>
                <w:webHidden/>
              </w:rPr>
              <w:t>14</w:t>
            </w:r>
            <w:r w:rsidR="007929E6">
              <w:rPr>
                <w:noProof/>
                <w:webHidden/>
              </w:rPr>
              <w:fldChar w:fldCharType="end"/>
            </w:r>
          </w:hyperlink>
        </w:p>
        <w:p w:rsidR="007929E6" w:rsidRDefault="00FC0817">
          <w:pPr>
            <w:pStyle w:val="Verzeichnis1"/>
            <w:rPr>
              <w:rFonts w:eastAsiaTheme="minorEastAsia" w:cstheme="minorBidi"/>
              <w:b w:val="0"/>
              <w:bCs w:val="0"/>
              <w:noProof/>
              <w:spacing w:val="0"/>
              <w:sz w:val="22"/>
              <w:lang w:eastAsia="de-CH"/>
            </w:rPr>
          </w:pPr>
          <w:hyperlink w:anchor="_Toc97556106" w:history="1">
            <w:r w:rsidR="007929E6" w:rsidRPr="00107877">
              <w:rPr>
                <w:rStyle w:val="Hyperlink"/>
                <w:noProof/>
                <w:spacing w:val="-10"/>
              </w:rPr>
              <w:t>6.</w:t>
            </w:r>
            <w:r w:rsidR="007929E6">
              <w:rPr>
                <w:rFonts w:eastAsiaTheme="minorEastAsia" w:cstheme="minorBidi"/>
                <w:b w:val="0"/>
                <w:bCs w:val="0"/>
                <w:noProof/>
                <w:spacing w:val="0"/>
                <w:sz w:val="22"/>
                <w:lang w:eastAsia="de-CH"/>
              </w:rPr>
              <w:tab/>
            </w:r>
            <w:r w:rsidR="007929E6" w:rsidRPr="00107877">
              <w:rPr>
                <w:rStyle w:val="Hyperlink"/>
                <w:noProof/>
              </w:rPr>
              <w:t>Rechtliches</w:t>
            </w:r>
            <w:r w:rsidR="007929E6">
              <w:rPr>
                <w:noProof/>
                <w:webHidden/>
              </w:rPr>
              <w:tab/>
            </w:r>
            <w:r w:rsidR="007929E6">
              <w:rPr>
                <w:noProof/>
                <w:webHidden/>
              </w:rPr>
              <w:fldChar w:fldCharType="begin"/>
            </w:r>
            <w:r w:rsidR="007929E6">
              <w:rPr>
                <w:noProof/>
                <w:webHidden/>
              </w:rPr>
              <w:instrText xml:space="preserve"> PAGEREF _Toc97556106 \h </w:instrText>
            </w:r>
            <w:r w:rsidR="007929E6">
              <w:rPr>
                <w:noProof/>
                <w:webHidden/>
              </w:rPr>
            </w:r>
            <w:r w:rsidR="007929E6">
              <w:rPr>
                <w:noProof/>
                <w:webHidden/>
              </w:rPr>
              <w:fldChar w:fldCharType="separate"/>
            </w:r>
            <w:r w:rsidR="007929E6">
              <w:rPr>
                <w:noProof/>
                <w:webHidden/>
              </w:rPr>
              <w:t>15</w:t>
            </w:r>
            <w:r w:rsidR="007929E6">
              <w:rPr>
                <w:noProof/>
                <w:webHidden/>
              </w:rPr>
              <w:fldChar w:fldCharType="end"/>
            </w:r>
          </w:hyperlink>
        </w:p>
        <w:p w:rsidR="007929E6" w:rsidRDefault="00FC0817">
          <w:pPr>
            <w:pStyle w:val="Verzeichnis1"/>
            <w:rPr>
              <w:rFonts w:eastAsiaTheme="minorEastAsia" w:cstheme="minorBidi"/>
              <w:b w:val="0"/>
              <w:bCs w:val="0"/>
              <w:noProof/>
              <w:spacing w:val="0"/>
              <w:sz w:val="22"/>
              <w:lang w:eastAsia="de-CH"/>
            </w:rPr>
          </w:pPr>
          <w:hyperlink w:anchor="_Toc97556107" w:history="1">
            <w:r w:rsidR="007929E6" w:rsidRPr="00107877">
              <w:rPr>
                <w:rStyle w:val="Hyperlink"/>
                <w:noProof/>
                <w:spacing w:val="-10"/>
              </w:rPr>
              <w:t>7.</w:t>
            </w:r>
            <w:r w:rsidR="007929E6">
              <w:rPr>
                <w:rFonts w:eastAsiaTheme="minorEastAsia" w:cstheme="minorBidi"/>
                <w:b w:val="0"/>
                <w:bCs w:val="0"/>
                <w:noProof/>
                <w:spacing w:val="0"/>
                <w:sz w:val="22"/>
                <w:lang w:eastAsia="de-CH"/>
              </w:rPr>
              <w:tab/>
            </w:r>
            <w:r w:rsidR="007929E6" w:rsidRPr="00107877">
              <w:rPr>
                <w:rStyle w:val="Hyperlink"/>
                <w:noProof/>
              </w:rPr>
              <w:t>Schlussbestimmungen</w:t>
            </w:r>
            <w:r w:rsidR="007929E6">
              <w:rPr>
                <w:noProof/>
                <w:webHidden/>
              </w:rPr>
              <w:tab/>
            </w:r>
            <w:r w:rsidR="007929E6">
              <w:rPr>
                <w:noProof/>
                <w:webHidden/>
              </w:rPr>
              <w:fldChar w:fldCharType="begin"/>
            </w:r>
            <w:r w:rsidR="007929E6">
              <w:rPr>
                <w:noProof/>
                <w:webHidden/>
              </w:rPr>
              <w:instrText xml:space="preserve"> PAGEREF _Toc97556107 \h </w:instrText>
            </w:r>
            <w:r w:rsidR="007929E6">
              <w:rPr>
                <w:noProof/>
                <w:webHidden/>
              </w:rPr>
            </w:r>
            <w:r w:rsidR="007929E6">
              <w:rPr>
                <w:noProof/>
                <w:webHidden/>
              </w:rPr>
              <w:fldChar w:fldCharType="separate"/>
            </w:r>
            <w:r w:rsidR="007929E6">
              <w:rPr>
                <w:noProof/>
                <w:webHidden/>
              </w:rPr>
              <w:t>17</w:t>
            </w:r>
            <w:r w:rsidR="007929E6">
              <w:rPr>
                <w:noProof/>
                <w:webHidden/>
              </w:rPr>
              <w:fldChar w:fldCharType="end"/>
            </w:r>
          </w:hyperlink>
        </w:p>
        <w:p w:rsidR="007929E6" w:rsidRDefault="00FC0817">
          <w:pPr>
            <w:pStyle w:val="Verzeichnis1"/>
            <w:rPr>
              <w:rFonts w:eastAsiaTheme="minorEastAsia" w:cstheme="minorBidi"/>
              <w:b w:val="0"/>
              <w:bCs w:val="0"/>
              <w:noProof/>
              <w:spacing w:val="0"/>
              <w:sz w:val="22"/>
              <w:lang w:eastAsia="de-CH"/>
            </w:rPr>
          </w:pPr>
          <w:hyperlink w:anchor="_Toc97556108" w:history="1">
            <w:r w:rsidR="007929E6" w:rsidRPr="00107877">
              <w:rPr>
                <w:rStyle w:val="Hyperlink"/>
                <w:noProof/>
              </w:rPr>
              <w:t>Auflagezeugnis</w:t>
            </w:r>
            <w:r w:rsidR="007929E6">
              <w:rPr>
                <w:noProof/>
                <w:webHidden/>
              </w:rPr>
              <w:tab/>
            </w:r>
            <w:r w:rsidR="007929E6">
              <w:rPr>
                <w:noProof/>
                <w:webHidden/>
              </w:rPr>
              <w:fldChar w:fldCharType="begin"/>
            </w:r>
            <w:r w:rsidR="007929E6">
              <w:rPr>
                <w:noProof/>
                <w:webHidden/>
              </w:rPr>
              <w:instrText xml:space="preserve"> PAGEREF _Toc97556108 \h </w:instrText>
            </w:r>
            <w:r w:rsidR="007929E6">
              <w:rPr>
                <w:noProof/>
                <w:webHidden/>
              </w:rPr>
            </w:r>
            <w:r w:rsidR="007929E6">
              <w:rPr>
                <w:noProof/>
                <w:webHidden/>
              </w:rPr>
              <w:fldChar w:fldCharType="separate"/>
            </w:r>
            <w:r w:rsidR="007929E6">
              <w:rPr>
                <w:noProof/>
                <w:webHidden/>
              </w:rPr>
              <w:t>19</w:t>
            </w:r>
            <w:r w:rsidR="007929E6">
              <w:rPr>
                <w:noProof/>
                <w:webHidden/>
              </w:rPr>
              <w:fldChar w:fldCharType="end"/>
            </w:r>
          </w:hyperlink>
        </w:p>
        <w:p w:rsidR="007929E6" w:rsidRDefault="00FC0817">
          <w:pPr>
            <w:pStyle w:val="Verzeichnis1"/>
            <w:rPr>
              <w:rFonts w:eastAsiaTheme="minorEastAsia" w:cstheme="minorBidi"/>
              <w:b w:val="0"/>
              <w:bCs w:val="0"/>
              <w:noProof/>
              <w:spacing w:val="0"/>
              <w:sz w:val="22"/>
              <w:lang w:eastAsia="de-CH"/>
            </w:rPr>
          </w:pPr>
          <w:hyperlink w:anchor="_Toc97556109" w:history="1">
            <w:r w:rsidR="007929E6" w:rsidRPr="00107877">
              <w:rPr>
                <w:rStyle w:val="Hyperlink"/>
                <w:noProof/>
              </w:rPr>
              <w:t>Anhang I: Entschädigung Vorstand</w:t>
            </w:r>
            <w:r w:rsidR="007929E6">
              <w:rPr>
                <w:noProof/>
                <w:webHidden/>
              </w:rPr>
              <w:tab/>
            </w:r>
            <w:r w:rsidR="007929E6">
              <w:rPr>
                <w:noProof/>
                <w:webHidden/>
              </w:rPr>
              <w:fldChar w:fldCharType="begin"/>
            </w:r>
            <w:r w:rsidR="007929E6">
              <w:rPr>
                <w:noProof/>
                <w:webHidden/>
              </w:rPr>
              <w:instrText xml:space="preserve"> PAGEREF _Toc97556109 \h </w:instrText>
            </w:r>
            <w:r w:rsidR="007929E6">
              <w:rPr>
                <w:noProof/>
                <w:webHidden/>
              </w:rPr>
            </w:r>
            <w:r w:rsidR="007929E6">
              <w:rPr>
                <w:noProof/>
                <w:webHidden/>
              </w:rPr>
              <w:fldChar w:fldCharType="separate"/>
            </w:r>
            <w:r w:rsidR="007929E6">
              <w:rPr>
                <w:noProof/>
                <w:webHidden/>
              </w:rPr>
              <w:t>20</w:t>
            </w:r>
            <w:r w:rsidR="007929E6">
              <w:rPr>
                <w:noProof/>
                <w:webHidden/>
              </w:rPr>
              <w:fldChar w:fldCharType="end"/>
            </w:r>
          </w:hyperlink>
        </w:p>
        <w:p w:rsidR="007929E6" w:rsidRDefault="00FC0817">
          <w:pPr>
            <w:pStyle w:val="Verzeichnis1"/>
            <w:rPr>
              <w:rFonts w:eastAsiaTheme="minorEastAsia" w:cstheme="minorBidi"/>
              <w:b w:val="0"/>
              <w:bCs w:val="0"/>
              <w:noProof/>
              <w:spacing w:val="0"/>
              <w:sz w:val="22"/>
              <w:lang w:eastAsia="de-CH"/>
            </w:rPr>
          </w:pPr>
          <w:hyperlink w:anchor="_Toc97556110" w:history="1">
            <w:r w:rsidR="007929E6" w:rsidRPr="00107877">
              <w:rPr>
                <w:rStyle w:val="Hyperlink"/>
                <w:noProof/>
              </w:rPr>
              <w:t>Anhang II: Öffentlich-rechtlich Angestellte</w:t>
            </w:r>
            <w:r w:rsidR="007929E6">
              <w:rPr>
                <w:noProof/>
                <w:webHidden/>
              </w:rPr>
              <w:tab/>
            </w:r>
            <w:r w:rsidR="007929E6">
              <w:rPr>
                <w:noProof/>
                <w:webHidden/>
              </w:rPr>
              <w:fldChar w:fldCharType="begin"/>
            </w:r>
            <w:r w:rsidR="007929E6">
              <w:rPr>
                <w:noProof/>
                <w:webHidden/>
              </w:rPr>
              <w:instrText xml:space="preserve"> PAGEREF _Toc97556110 \h </w:instrText>
            </w:r>
            <w:r w:rsidR="007929E6">
              <w:rPr>
                <w:noProof/>
                <w:webHidden/>
              </w:rPr>
            </w:r>
            <w:r w:rsidR="007929E6">
              <w:rPr>
                <w:noProof/>
                <w:webHidden/>
              </w:rPr>
              <w:fldChar w:fldCharType="separate"/>
            </w:r>
            <w:r w:rsidR="007929E6">
              <w:rPr>
                <w:noProof/>
                <w:webHidden/>
              </w:rPr>
              <w:t>21</w:t>
            </w:r>
            <w:r w:rsidR="007929E6">
              <w:rPr>
                <w:noProof/>
                <w:webHidden/>
              </w:rPr>
              <w:fldChar w:fldCharType="end"/>
            </w:r>
          </w:hyperlink>
        </w:p>
        <w:p w:rsidR="007929E6" w:rsidRDefault="00FC0817">
          <w:pPr>
            <w:pStyle w:val="Verzeichnis1"/>
            <w:rPr>
              <w:rFonts w:eastAsiaTheme="minorEastAsia" w:cstheme="minorBidi"/>
              <w:b w:val="0"/>
              <w:bCs w:val="0"/>
              <w:noProof/>
              <w:spacing w:val="0"/>
              <w:sz w:val="22"/>
              <w:lang w:eastAsia="de-CH"/>
            </w:rPr>
          </w:pPr>
          <w:hyperlink w:anchor="_Toc97556111" w:history="1">
            <w:r w:rsidR="007929E6" w:rsidRPr="00107877">
              <w:rPr>
                <w:rStyle w:val="Hyperlink"/>
                <w:noProof/>
              </w:rPr>
              <w:t>Anhang III: Schatzungswerte</w:t>
            </w:r>
            <w:r w:rsidR="007929E6">
              <w:rPr>
                <w:noProof/>
                <w:webHidden/>
              </w:rPr>
              <w:tab/>
            </w:r>
            <w:r w:rsidR="007929E6">
              <w:rPr>
                <w:noProof/>
                <w:webHidden/>
              </w:rPr>
              <w:fldChar w:fldCharType="begin"/>
            </w:r>
            <w:r w:rsidR="007929E6">
              <w:rPr>
                <w:noProof/>
                <w:webHidden/>
              </w:rPr>
              <w:instrText xml:space="preserve"> PAGEREF _Toc97556111 \h </w:instrText>
            </w:r>
            <w:r w:rsidR="007929E6">
              <w:rPr>
                <w:noProof/>
                <w:webHidden/>
              </w:rPr>
            </w:r>
            <w:r w:rsidR="007929E6">
              <w:rPr>
                <w:noProof/>
                <w:webHidden/>
              </w:rPr>
              <w:fldChar w:fldCharType="separate"/>
            </w:r>
            <w:r w:rsidR="007929E6">
              <w:rPr>
                <w:noProof/>
                <w:webHidden/>
              </w:rPr>
              <w:t>23</w:t>
            </w:r>
            <w:r w:rsidR="007929E6">
              <w:rPr>
                <w:noProof/>
                <w:webHidden/>
              </w:rPr>
              <w:fldChar w:fldCharType="end"/>
            </w:r>
          </w:hyperlink>
        </w:p>
        <w:p w:rsidR="007929E6" w:rsidRDefault="007929E6">
          <w:r>
            <w:rPr>
              <w:b/>
              <w:lang w:val="de-DE"/>
            </w:rPr>
            <w:fldChar w:fldCharType="end"/>
          </w:r>
        </w:p>
      </w:sdtContent>
    </w:sdt>
    <w:p w:rsidR="00F45CCC" w:rsidRDefault="00760BEF" w:rsidP="00F45CCC">
      <w:pPr>
        <w:pStyle w:val="H1"/>
      </w:pPr>
      <w:r w:rsidRPr="00336989">
        <w:br w:type="page"/>
      </w:r>
      <w:bookmarkStart w:id="2" w:name="_Toc424096712"/>
      <w:bookmarkStart w:id="3" w:name="_Toc424096823"/>
      <w:bookmarkStart w:id="4" w:name="_Toc424114403"/>
      <w:bookmarkStart w:id="5" w:name="_Toc424116164"/>
      <w:bookmarkStart w:id="6" w:name="_Toc447622246"/>
      <w:bookmarkStart w:id="7" w:name="_Toc447622637"/>
      <w:bookmarkStart w:id="8" w:name="_Toc490215748"/>
      <w:bookmarkStart w:id="9" w:name="_Toc97556097"/>
      <w:r w:rsidR="00F45CCC">
        <w:lastRenderedPageBreak/>
        <w:t>Allgemeine Bestimmungen</w:t>
      </w:r>
      <w:bookmarkEnd w:id="2"/>
      <w:bookmarkEnd w:id="3"/>
      <w:bookmarkEnd w:id="4"/>
      <w:bookmarkEnd w:id="5"/>
      <w:bookmarkEnd w:id="6"/>
      <w:bookmarkEnd w:id="7"/>
      <w:bookmarkEnd w:id="8"/>
      <w:bookmarkEnd w:id="9"/>
    </w:p>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Zweck/Aufgaben</w:t>
            </w:r>
          </w:p>
        </w:tc>
        <w:tc>
          <w:tcPr>
            <w:tcW w:w="7326" w:type="dxa"/>
          </w:tcPr>
          <w:p w:rsidR="00F45CCC" w:rsidRDefault="00F45CCC" w:rsidP="00107AEE">
            <w:pPr>
              <w:pStyle w:val="Marginale"/>
              <w:numPr>
                <w:ilvl w:val="0"/>
                <w:numId w:val="22"/>
              </w:numPr>
              <w:ind w:left="6" w:firstLine="0"/>
              <w:rPr>
                <w:sz w:val="22"/>
              </w:rPr>
            </w:pPr>
            <w:r>
              <w:rPr>
                <w:sz w:val="22"/>
                <w:vertAlign w:val="superscript"/>
              </w:rPr>
              <w:t>1</w:t>
            </w:r>
            <w:r>
              <w:rPr>
                <w:sz w:val="22"/>
              </w:rPr>
              <w:t xml:space="preserve"> Die Schwellenkorporation </w:t>
            </w:r>
            <w:r w:rsidRPr="00C55838">
              <w:rPr>
                <w:sz w:val="22"/>
                <w:highlight w:val="yellow"/>
              </w:rPr>
              <w:t>..........</w:t>
            </w:r>
            <w:r>
              <w:rPr>
                <w:sz w:val="22"/>
              </w:rPr>
              <w:t xml:space="preserve"> (hienach Schwellenkorporation genannt) nimmt als öffentlich-rechtliche Körperschaft die ihr durch das Organisationsreglement der Gemeinde </w:t>
            </w:r>
            <w:r w:rsidRPr="00C55838">
              <w:rPr>
                <w:sz w:val="22"/>
                <w:highlight w:val="yellow"/>
              </w:rPr>
              <w:t>..........</w:t>
            </w:r>
            <w:r>
              <w:rPr>
                <w:sz w:val="22"/>
              </w:rPr>
              <w:t xml:space="preserve"> übertragenen Wasser</w:t>
            </w:r>
            <w:r>
              <w:rPr>
                <w:sz w:val="22"/>
              </w:rPr>
              <w:softHyphen/>
              <w:t>baupflichten wahr und erfüllt diese im Rahmen der geltenden Wasser</w:t>
            </w:r>
            <w:r>
              <w:rPr>
                <w:sz w:val="22"/>
              </w:rPr>
              <w:softHyphen/>
              <w:t>baugesetzgebung.</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pStyle w:val="Marginale"/>
              <w:ind w:left="6" w:hanging="6"/>
              <w:rPr>
                <w:sz w:val="22"/>
              </w:rPr>
            </w:pPr>
            <w:r>
              <w:rPr>
                <w:sz w:val="22"/>
                <w:vertAlign w:val="superscript"/>
              </w:rPr>
              <w:t>2</w:t>
            </w:r>
            <w:r>
              <w:rPr>
                <w:sz w:val="22"/>
              </w:rPr>
              <w:t xml:space="preserve"> Bei der Ausführung der Unterhalts- und Verbauungsarbeiten hält sich die Schwellenkorporation an die Verfahrensregeln des Gesetzes vom 14. Februar 1989 über Gewässerunterhalt und Wasserbau (Wasserbau</w:t>
            </w:r>
            <w:r>
              <w:rPr>
                <w:sz w:val="22"/>
              </w:rPr>
              <w:softHyphen/>
              <w:t xml:space="preserve">gesetz, WBG; BSG 751.11) und der Wasserbauverordnung vom </w:t>
            </w:r>
            <w:r>
              <w:rPr>
                <w:sz w:val="22"/>
              </w:rPr>
              <w:br/>
              <w:t>15. November 1989 (WBV; BGS 751.111.1) und beachtet deren Planungs- und Handlungsgrundsätze.</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rsidRPr="00C55838">
              <w:t>Räumliche Begrenzung, Perimeterplan</w:t>
            </w:r>
          </w:p>
        </w:tc>
        <w:tc>
          <w:tcPr>
            <w:tcW w:w="7326" w:type="dxa"/>
          </w:tcPr>
          <w:p w:rsidR="00F45CCC" w:rsidRDefault="00F45CCC" w:rsidP="00107AEE">
            <w:pPr>
              <w:pStyle w:val="Listenabsatz"/>
              <w:numPr>
                <w:ilvl w:val="0"/>
                <w:numId w:val="22"/>
              </w:numPr>
              <w:ind w:left="0" w:firstLine="6"/>
            </w:pPr>
            <w:r w:rsidRPr="00107AEE">
              <w:rPr>
                <w:vertAlign w:val="superscript"/>
              </w:rPr>
              <w:t>1</w:t>
            </w:r>
            <w:r>
              <w:t xml:space="preserve"> Die Schwellenkorporation umfasst das Gebiet der Gemeinde </w:t>
            </w:r>
            <w:r w:rsidRPr="00107AEE">
              <w:rPr>
                <w:highlight w:val="yellow"/>
              </w:rPr>
              <w: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6"/>
            </w:pPr>
            <w:r>
              <w:rPr>
                <w:vertAlign w:val="superscript"/>
              </w:rPr>
              <w:t>2</w:t>
            </w:r>
            <w:r>
              <w:t xml:space="preserve"> Der Perimeterplan, bestehend aus </w:t>
            </w:r>
            <w:r w:rsidRPr="006A5E44">
              <w:rPr>
                <w:highlight w:val="yellow"/>
              </w:rPr>
              <w:t>..........</w:t>
            </w:r>
            <w:r w:rsidRPr="009110CE">
              <w:rPr>
                <w:highlight w:val="yellow"/>
              </w:rPr>
              <w:t xml:space="preserve"> </w:t>
            </w:r>
            <w:r>
              <w:rPr>
                <w:highlight w:val="yellow"/>
              </w:rPr>
              <w:t>[</w:t>
            </w:r>
            <w:r w:rsidRPr="00C55838">
              <w:rPr>
                <w:highlight w:val="yellow"/>
              </w:rPr>
              <w:t xml:space="preserve">z.B. Übersichtsplan 1:25'000 (Plan Nr. </w:t>
            </w:r>
            <w:r>
              <w:rPr>
                <w:highlight w:val="yellow"/>
              </w:rPr>
              <w:t>XX</w:t>
            </w:r>
            <w:r w:rsidRPr="00C55838">
              <w:rPr>
                <w:highlight w:val="yellow"/>
              </w:rPr>
              <w:t>)</w:t>
            </w:r>
            <w:r>
              <w:rPr>
                <w:highlight w:val="yellow"/>
              </w:rPr>
              <w:t xml:space="preserve"> </w:t>
            </w:r>
            <w:r w:rsidRPr="00BA457A">
              <w:rPr>
                <w:highlight w:val="green"/>
              </w:rPr>
              <w:t>vom XX.XX.</w:t>
            </w:r>
            <w:r>
              <w:rPr>
                <w:highlight w:val="green"/>
              </w:rPr>
              <w:t>20</w:t>
            </w:r>
            <w:r w:rsidRPr="00BA457A">
              <w:rPr>
                <w:highlight w:val="green"/>
              </w:rPr>
              <w:t>XX</w:t>
            </w:r>
            <w:r w:rsidRPr="00C55838">
              <w:rPr>
                <w:highlight w:val="yellow"/>
              </w:rPr>
              <w:t>,</w:t>
            </w:r>
            <w:r>
              <w:rPr>
                <w:highlight w:val="yellow"/>
              </w:rPr>
              <w:t xml:space="preserve"> </w:t>
            </w:r>
            <w:r w:rsidRPr="00C55838">
              <w:rPr>
                <w:highlight w:val="yellow"/>
              </w:rPr>
              <w:t xml:space="preserve">Perimeterplan und Übersichtsplan der Gewässer 1:10'000 (Plan Nr. </w:t>
            </w:r>
            <w:r>
              <w:rPr>
                <w:highlight w:val="yellow"/>
              </w:rPr>
              <w:t>XX</w:t>
            </w:r>
            <w:r w:rsidRPr="00C55838">
              <w:rPr>
                <w:highlight w:val="yellow"/>
              </w:rPr>
              <w:t>)</w:t>
            </w:r>
            <w:r>
              <w:rPr>
                <w:highlight w:val="yellow"/>
              </w:rPr>
              <w:t xml:space="preserve"> </w:t>
            </w:r>
            <w:r w:rsidRPr="00BA457A">
              <w:rPr>
                <w:highlight w:val="green"/>
              </w:rPr>
              <w:t>vom XX.XX.</w:t>
            </w:r>
            <w:r>
              <w:rPr>
                <w:highlight w:val="green"/>
              </w:rPr>
              <w:t>20</w:t>
            </w:r>
            <w:r w:rsidRPr="00BA457A">
              <w:rPr>
                <w:highlight w:val="green"/>
              </w:rPr>
              <w:t>XX</w:t>
            </w:r>
            <w:r w:rsidRPr="00C55838">
              <w:rPr>
                <w:highlight w:val="yellow"/>
              </w:rPr>
              <w:t>, Detailplan Beitrags</w:t>
            </w:r>
            <w:r>
              <w:softHyphen/>
            </w:r>
            <w:r w:rsidRPr="00C55838">
              <w:rPr>
                <w:highlight w:val="yellow"/>
              </w:rPr>
              <w:t>klassen und Objektschutz 1:5'000 (Plan Nr.</w:t>
            </w:r>
            <w:r>
              <w:rPr>
                <w:highlight w:val="yellow"/>
              </w:rPr>
              <w:t xml:space="preserve"> XX</w:t>
            </w:r>
            <w:r w:rsidRPr="00C55838">
              <w:rPr>
                <w:highlight w:val="yellow"/>
              </w:rPr>
              <w:t>)</w:t>
            </w:r>
            <w:r>
              <w:rPr>
                <w:highlight w:val="yellow"/>
              </w:rPr>
              <w:t xml:space="preserve"> </w:t>
            </w:r>
            <w:r w:rsidRPr="00BA457A">
              <w:rPr>
                <w:highlight w:val="green"/>
              </w:rPr>
              <w:t>vom XX.XX.</w:t>
            </w:r>
            <w:r>
              <w:rPr>
                <w:highlight w:val="green"/>
              </w:rPr>
              <w:t>20</w:t>
            </w:r>
            <w:r w:rsidRPr="00BA457A">
              <w:rPr>
                <w:highlight w:val="green"/>
              </w:rPr>
              <w:t>XX</w:t>
            </w:r>
            <w:r w:rsidRPr="00C55838">
              <w:rPr>
                <w:highlight w:val="yellow"/>
              </w:rPr>
              <w:t>, etc.</w:t>
            </w:r>
            <w:r>
              <w:rPr>
                <w:highlight w:val="yellow"/>
              </w:rPr>
              <w:t>]</w:t>
            </w:r>
            <w:r w:rsidRPr="00C55838">
              <w:rPr>
                <w:highlight w:val="yellow"/>
              </w:rPr>
              <w:t xml:space="preserve">, genehmigt am </w:t>
            </w:r>
            <w:r w:rsidRPr="0024281F">
              <w:rPr>
                <w:highlight w:val="yellow"/>
              </w:rPr>
              <w:t>XX</w:t>
            </w:r>
            <w:r w:rsidRPr="00C55838">
              <w:rPr>
                <w:highlight w:val="yellow"/>
              </w:rPr>
              <w:t>.</w:t>
            </w:r>
            <w:r w:rsidRPr="0024281F">
              <w:rPr>
                <w:highlight w:val="yellow"/>
              </w:rPr>
              <w:t>XX</w:t>
            </w:r>
            <w:r>
              <w:rPr>
                <w:highlight w:val="yellow"/>
              </w:rPr>
              <w:t>.20</w:t>
            </w:r>
            <w:r w:rsidRPr="00B341BF">
              <w:rPr>
                <w:highlight w:val="yellow"/>
              </w:rPr>
              <w:t>XX</w:t>
            </w:r>
            <w:r w:rsidRPr="00C55838">
              <w:rPr>
                <w:highlight w:val="yellow"/>
              </w:rPr>
              <w:t xml:space="preserve"> </w:t>
            </w:r>
            <w:r>
              <w:rPr>
                <w:highlight w:val="yellow"/>
              </w:rPr>
              <w:t xml:space="preserve">vom </w:t>
            </w:r>
            <w:r w:rsidRPr="00C55838">
              <w:rPr>
                <w:highlight w:val="yellow"/>
              </w:rPr>
              <w:t>Tiefbauamt des Kantons Bern</w:t>
            </w:r>
            <w:r>
              <w:rPr>
                <w:highlight w:val="yellow"/>
              </w:rPr>
              <w:t>)</w:t>
            </w:r>
            <w:r>
              <w:t>, bildet einen integrierenden Bestandteil des Korporationsreglements. Er bein</w:t>
            </w:r>
            <w:r>
              <w:softHyphen/>
              <w:t>haltet insbesondere:</w:t>
            </w:r>
          </w:p>
        </w:tc>
      </w:tr>
      <w:tr w:rsidR="00F45CCC" w:rsidTr="006E104F">
        <w:tc>
          <w:tcPr>
            <w:tcW w:w="2338" w:type="dxa"/>
          </w:tcPr>
          <w:p w:rsidR="00F45CCC" w:rsidRDefault="00F45CCC" w:rsidP="006E104F">
            <w:pPr>
              <w:pStyle w:val="Marginale"/>
            </w:pPr>
          </w:p>
        </w:tc>
        <w:tc>
          <w:tcPr>
            <w:tcW w:w="7326" w:type="dxa"/>
          </w:tcPr>
          <w:p w:rsidR="00F45CCC" w:rsidRDefault="00F45CCC" w:rsidP="00107AEE">
            <w:pPr>
              <w:numPr>
                <w:ilvl w:val="0"/>
                <w:numId w:val="5"/>
              </w:numPr>
              <w:overflowPunct w:val="0"/>
              <w:autoSpaceDE w:val="0"/>
              <w:autoSpaceDN w:val="0"/>
              <w:adjustRightInd w:val="0"/>
              <w:spacing w:line="240" w:lineRule="auto"/>
              <w:ind w:left="6" w:firstLine="0"/>
              <w:textAlignment w:val="baseline"/>
            </w:pPr>
            <w:r>
              <w:t>Bezeichnung und Benennung der Gewässer</w:t>
            </w:r>
          </w:p>
        </w:tc>
      </w:tr>
      <w:tr w:rsidR="00F45CCC" w:rsidTr="006E104F">
        <w:tc>
          <w:tcPr>
            <w:tcW w:w="2338" w:type="dxa"/>
          </w:tcPr>
          <w:p w:rsidR="00F45CCC" w:rsidRDefault="00F45CCC" w:rsidP="006E104F">
            <w:pPr>
              <w:pStyle w:val="Marginale"/>
            </w:pPr>
          </w:p>
        </w:tc>
        <w:tc>
          <w:tcPr>
            <w:tcW w:w="7326" w:type="dxa"/>
          </w:tcPr>
          <w:p w:rsidR="00F45CCC" w:rsidRDefault="00F45CCC" w:rsidP="00107AEE">
            <w:pPr>
              <w:numPr>
                <w:ilvl w:val="0"/>
                <w:numId w:val="5"/>
              </w:numPr>
              <w:overflowPunct w:val="0"/>
              <w:autoSpaceDE w:val="0"/>
              <w:autoSpaceDN w:val="0"/>
              <w:adjustRightInd w:val="0"/>
              <w:spacing w:line="240" w:lineRule="auto"/>
              <w:ind w:left="6" w:firstLine="0"/>
              <w:textAlignment w:val="baseline"/>
            </w:pPr>
            <w:r>
              <w:t>Perimetergrenze</w:t>
            </w:r>
          </w:p>
        </w:tc>
      </w:tr>
      <w:tr w:rsidR="00F45CCC" w:rsidTr="006E104F">
        <w:tc>
          <w:tcPr>
            <w:tcW w:w="2338" w:type="dxa"/>
          </w:tcPr>
          <w:p w:rsidR="00F45CCC" w:rsidRDefault="00F45CCC" w:rsidP="006E104F">
            <w:pPr>
              <w:pStyle w:val="Marginale"/>
            </w:pPr>
          </w:p>
        </w:tc>
        <w:tc>
          <w:tcPr>
            <w:tcW w:w="7326" w:type="dxa"/>
          </w:tcPr>
          <w:p w:rsidR="00F45CCC" w:rsidRDefault="00F45CCC" w:rsidP="00107AEE">
            <w:pPr>
              <w:numPr>
                <w:ilvl w:val="0"/>
                <w:numId w:val="5"/>
              </w:numPr>
              <w:overflowPunct w:val="0"/>
              <w:autoSpaceDE w:val="0"/>
              <w:autoSpaceDN w:val="0"/>
              <w:adjustRightInd w:val="0"/>
              <w:spacing w:line="240" w:lineRule="auto"/>
              <w:ind w:left="6" w:firstLine="0"/>
              <w:textAlignment w:val="baseline"/>
            </w:pPr>
            <w:r>
              <w:t>Beitragskriterien (z.B. Beitragsklassen)</w:t>
            </w:r>
          </w:p>
        </w:tc>
      </w:tr>
      <w:tr w:rsidR="00F45CCC" w:rsidTr="006E104F">
        <w:tc>
          <w:tcPr>
            <w:tcW w:w="2338" w:type="dxa"/>
          </w:tcPr>
          <w:p w:rsidR="00F45CCC" w:rsidRDefault="00F45CCC" w:rsidP="006E104F">
            <w:pPr>
              <w:pStyle w:val="Marginale"/>
            </w:pPr>
          </w:p>
        </w:tc>
        <w:tc>
          <w:tcPr>
            <w:tcW w:w="7326" w:type="dxa"/>
          </w:tcPr>
          <w:p w:rsidR="00F45CCC" w:rsidRDefault="00F45CCC" w:rsidP="00107AEE">
            <w:pPr>
              <w:numPr>
                <w:ilvl w:val="0"/>
                <w:numId w:val="5"/>
              </w:numPr>
              <w:overflowPunct w:val="0"/>
              <w:autoSpaceDE w:val="0"/>
              <w:autoSpaceDN w:val="0"/>
              <w:adjustRightInd w:val="0"/>
              <w:spacing w:line="240" w:lineRule="auto"/>
              <w:ind w:left="6" w:firstLine="0"/>
              <w:textAlignment w:val="baseline"/>
            </w:pPr>
            <w:r>
              <w:t>Pflichtstrecken / Konzessionsstrecken</w:t>
            </w:r>
          </w:p>
        </w:tc>
      </w:tr>
      <w:tr w:rsidR="00F45CCC" w:rsidTr="006E104F">
        <w:tc>
          <w:tcPr>
            <w:tcW w:w="2338" w:type="dxa"/>
          </w:tcPr>
          <w:p w:rsidR="00F45CCC" w:rsidRDefault="00F45CCC" w:rsidP="006E104F">
            <w:pPr>
              <w:pStyle w:val="Marginale"/>
            </w:pPr>
          </w:p>
        </w:tc>
        <w:tc>
          <w:tcPr>
            <w:tcW w:w="7326" w:type="dxa"/>
          </w:tcPr>
          <w:p w:rsidR="00F45CCC" w:rsidRPr="00C55838" w:rsidRDefault="00F45CCC" w:rsidP="00107AEE">
            <w:pPr>
              <w:numPr>
                <w:ilvl w:val="0"/>
                <w:numId w:val="5"/>
              </w:numPr>
              <w:overflowPunct w:val="0"/>
              <w:autoSpaceDE w:val="0"/>
              <w:autoSpaceDN w:val="0"/>
              <w:adjustRightInd w:val="0"/>
              <w:spacing w:line="240" w:lineRule="auto"/>
              <w:ind w:left="6" w:firstLine="0"/>
              <w:textAlignment w:val="baseline"/>
            </w:pPr>
            <w:r w:rsidRPr="00C55838">
              <w:t>Parzellen-Nummern</w:t>
            </w:r>
          </w:p>
        </w:tc>
      </w:tr>
      <w:tr w:rsidR="00F45CCC" w:rsidTr="006E104F">
        <w:tc>
          <w:tcPr>
            <w:tcW w:w="2338" w:type="dxa"/>
          </w:tcPr>
          <w:p w:rsidR="00F45CCC" w:rsidRDefault="00F45CCC" w:rsidP="006E104F">
            <w:pPr>
              <w:pStyle w:val="Marginale"/>
            </w:pPr>
          </w:p>
        </w:tc>
        <w:tc>
          <w:tcPr>
            <w:tcW w:w="7326" w:type="dxa"/>
          </w:tcPr>
          <w:p w:rsidR="00F45CCC" w:rsidRPr="00C55838" w:rsidRDefault="00F45CCC" w:rsidP="00107AEE">
            <w:pPr>
              <w:numPr>
                <w:ilvl w:val="0"/>
                <w:numId w:val="5"/>
              </w:numPr>
              <w:overflowPunct w:val="0"/>
              <w:autoSpaceDE w:val="0"/>
              <w:autoSpaceDN w:val="0"/>
              <w:adjustRightInd w:val="0"/>
              <w:spacing w:line="240" w:lineRule="auto"/>
              <w:ind w:left="6" w:firstLine="0"/>
              <w:textAlignment w:val="baseline"/>
            </w:pPr>
            <w:r w:rsidRPr="00C55838">
              <w:t>Eigentumsgrenzen</w:t>
            </w:r>
          </w:p>
        </w:tc>
      </w:tr>
      <w:tr w:rsidR="00F45CCC" w:rsidTr="006E104F">
        <w:tc>
          <w:tcPr>
            <w:tcW w:w="2338" w:type="dxa"/>
          </w:tcPr>
          <w:p w:rsidR="00F45CCC" w:rsidRDefault="00F45CCC" w:rsidP="006E104F">
            <w:pPr>
              <w:pStyle w:val="Marginale"/>
            </w:pPr>
          </w:p>
        </w:tc>
        <w:tc>
          <w:tcPr>
            <w:tcW w:w="7326" w:type="dxa"/>
          </w:tcPr>
          <w:p w:rsidR="00F45CCC" w:rsidRPr="00C55838" w:rsidRDefault="00F45CCC" w:rsidP="00107AEE">
            <w:pPr>
              <w:numPr>
                <w:ilvl w:val="0"/>
                <w:numId w:val="5"/>
              </w:numPr>
              <w:overflowPunct w:val="0"/>
              <w:autoSpaceDE w:val="0"/>
              <w:autoSpaceDN w:val="0"/>
              <w:adjustRightInd w:val="0"/>
              <w:spacing w:line="240" w:lineRule="auto"/>
              <w:ind w:left="6" w:firstLine="0"/>
              <w:textAlignment w:val="baseline"/>
            </w:pPr>
            <w:r w:rsidRPr="00C55838">
              <w:t>Werkleitungen (mit Durchleitungsrecht, eingetragen im Grundbuch)</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Meldepflicht</w:t>
            </w:r>
          </w:p>
        </w:tc>
        <w:tc>
          <w:tcPr>
            <w:tcW w:w="7326" w:type="dxa"/>
          </w:tcPr>
          <w:p w:rsidR="00F45CCC" w:rsidRDefault="00F45CCC" w:rsidP="00107AEE">
            <w:pPr>
              <w:pStyle w:val="Listenabsatz"/>
              <w:numPr>
                <w:ilvl w:val="0"/>
                <w:numId w:val="22"/>
              </w:numPr>
              <w:ind w:left="6" w:firstLine="0"/>
            </w:pPr>
            <w:r>
              <w:t>Die Anstösserin oder der Anstösser meldet der Schwellenkorpora</w:t>
            </w:r>
            <w:r>
              <w:softHyphen/>
              <w:t xml:space="preserve">tion und diese der Aufsichtsbehörde (Meldestelle: Oberingenieurkreis </w:t>
            </w:r>
            <w:r w:rsidRPr="00107AEE">
              <w:rPr>
                <w:highlight w:val="yellow"/>
              </w:rPr>
              <w:t>…</w:t>
            </w:r>
            <w:r>
              <w:t>) und der Regierungsstatthalterin oder dem Regierungsstatthalter des Ver</w:t>
            </w:r>
            <w:r>
              <w:softHyphen/>
              <w:t xml:space="preserve">waltungskreises </w:t>
            </w:r>
            <w:r w:rsidRPr="00107AEE">
              <w:rPr>
                <w:highlight w:val="yellow"/>
              </w:rPr>
              <w:t>..........</w:t>
            </w:r>
            <w:r>
              <w:t xml:space="preserve"> neue Gefahrenherde und Schäden an Gewäs</w:t>
            </w:r>
            <w:r>
              <w:softHyphen/>
              <w:t xml:space="preserve">sern, sobald sie oder er davon </w:t>
            </w:r>
            <w:r w:rsidRPr="00C55838">
              <w:t>Kenntnis erhält (Art. 44 Abs. 2 WBG).</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shd w:val="clear" w:color="auto" w:fill="auto"/>
          </w:tcPr>
          <w:p w:rsidR="00F45CCC" w:rsidRPr="00C55838" w:rsidRDefault="00F45CCC" w:rsidP="006E104F">
            <w:pPr>
              <w:pStyle w:val="Marginale"/>
            </w:pPr>
            <w:r w:rsidRPr="00C55838">
              <w:t>Bauten und Anlagen Dritter</w:t>
            </w:r>
          </w:p>
        </w:tc>
        <w:tc>
          <w:tcPr>
            <w:tcW w:w="7326" w:type="dxa"/>
            <w:shd w:val="clear" w:color="auto" w:fill="auto"/>
          </w:tcPr>
          <w:p w:rsidR="00F45CCC" w:rsidRPr="00C55838" w:rsidRDefault="00F45CCC" w:rsidP="00107AEE">
            <w:pPr>
              <w:pStyle w:val="Listenabsatz"/>
              <w:numPr>
                <w:ilvl w:val="0"/>
                <w:numId w:val="22"/>
              </w:numPr>
              <w:ind w:left="6" w:firstLine="0"/>
            </w:pPr>
            <w:r w:rsidRPr="00107AEE">
              <w:rPr>
                <w:vertAlign w:val="superscript"/>
              </w:rPr>
              <w:t>1</w:t>
            </w:r>
            <w:r w:rsidRPr="00C55838">
              <w:t xml:space="preserve"> Bauten und Anlagen Dritter, wie Brücken, Mauern und Werklei</w:t>
            </w:r>
            <w:r>
              <w:softHyphen/>
            </w:r>
            <w:r w:rsidRPr="00C55838">
              <w:t>tungen sowie die notwendigen Vorkehren im, am, unter oder über dem Gewässer und im Gewässerraum zum Schutze dieser Werke bedürfen einer Wasserbaupolizeibewilligung (Art. 48 WBG). Weitere Bewilligun</w:t>
            </w:r>
            <w:r w:rsidRPr="00C55838">
              <w:softHyphen/>
              <w:t>gen bleiben vorbehalten.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6" w:hanging="6"/>
            </w:pPr>
            <w:r>
              <w:rPr>
                <w:vertAlign w:val="superscript"/>
              </w:rPr>
              <w:t>2</w:t>
            </w:r>
            <w:r>
              <w:t xml:space="preserve"> Die Arbeiten haben in Absprache mit der Schwellenkorporation zu er</w:t>
            </w:r>
            <w:r>
              <w:softHyphen/>
              <w:t>folgen.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6" w:hanging="6"/>
            </w:pPr>
            <w:r>
              <w:rPr>
                <w:vertAlign w:val="superscript"/>
              </w:rPr>
              <w:t>3</w:t>
            </w:r>
            <w:r>
              <w:t xml:space="preserve"> Die Kosten gehen vollumfänglich zu Lasten der Werkeigentümerin oder des Werkeigentümers.</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6"/>
            </w:pPr>
            <w:r>
              <w:rPr>
                <w:vertAlign w:val="superscript"/>
              </w:rPr>
              <w:t>4</w:t>
            </w:r>
            <w:r>
              <w:t xml:space="preserve"> Die Werkeigentümerin oder der Werkeigentümer besorgt den Unterhalt der Werke in Absprache mit der Schwellenkorporation. Sie oder er trägt die Kosten des Unterhalts vollumfänglich.</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6" w:hanging="6"/>
            </w:pPr>
            <w:r>
              <w:rPr>
                <w:vertAlign w:val="superscript"/>
              </w:rPr>
              <w:t>5</w:t>
            </w:r>
            <w:r>
              <w:t xml:space="preserve"> Die durch das Werk bedingten Mehraufwendungen für den Gewässer</w:t>
            </w:r>
            <w:r>
              <w:softHyphen/>
              <w:t>unterhalt und Wasserbau trägt die Werkeigentümerin oder der Werk</w:t>
            </w:r>
            <w:r>
              <w:softHyphen/>
              <w:t>eigentümer vollumfänglich.</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r w:rsidRPr="00C55838">
              <w:t>Wasserbauplicht Kanton</w:t>
            </w:r>
          </w:p>
        </w:tc>
        <w:tc>
          <w:tcPr>
            <w:tcW w:w="7326" w:type="dxa"/>
          </w:tcPr>
          <w:p w:rsidR="00F45CCC" w:rsidRPr="00C55838" w:rsidRDefault="00F45CCC" w:rsidP="00107AEE">
            <w:pPr>
              <w:pStyle w:val="Marginale"/>
              <w:numPr>
                <w:ilvl w:val="0"/>
                <w:numId w:val="22"/>
              </w:numPr>
              <w:ind w:left="6" w:firstLine="0"/>
              <w:rPr>
                <w:sz w:val="22"/>
              </w:rPr>
            </w:pPr>
            <w:r w:rsidRPr="00C55838">
              <w:rPr>
                <w:sz w:val="22"/>
                <w:vertAlign w:val="superscript"/>
              </w:rPr>
              <w:t>1</w:t>
            </w:r>
            <w:r w:rsidRPr="00C55838">
              <w:rPr>
                <w:sz w:val="22"/>
              </w:rPr>
              <w:t xml:space="preserve"> </w:t>
            </w:r>
            <w:r w:rsidRPr="006C66FF">
              <w:rPr>
                <w:sz w:val="22"/>
                <w:szCs w:val="22"/>
              </w:rPr>
              <w:t xml:space="preserve">Wo eine Kantonsstrasse </w:t>
            </w:r>
            <w:r>
              <w:rPr>
                <w:sz w:val="22"/>
                <w:szCs w:val="22"/>
              </w:rPr>
              <w:t xml:space="preserve">gemäss </w:t>
            </w:r>
            <w:r w:rsidRPr="006C66FF">
              <w:rPr>
                <w:sz w:val="22"/>
                <w:szCs w:val="22"/>
              </w:rPr>
              <w:t xml:space="preserve">Art. 7 des Strassengesetzes vom 4. Juni 2008 (SG; BSG 732.11) mit </w:t>
            </w:r>
            <w:r>
              <w:rPr>
                <w:sz w:val="22"/>
                <w:szCs w:val="22"/>
              </w:rPr>
              <w:t xml:space="preserve">ihren </w:t>
            </w:r>
            <w:r w:rsidRPr="006C66FF">
              <w:rPr>
                <w:sz w:val="22"/>
                <w:szCs w:val="22"/>
              </w:rPr>
              <w:t xml:space="preserve">Bestandteilen </w:t>
            </w:r>
            <w:r>
              <w:rPr>
                <w:sz w:val="22"/>
                <w:szCs w:val="22"/>
              </w:rPr>
              <w:t xml:space="preserve">gemäss </w:t>
            </w:r>
            <w:r>
              <w:rPr>
                <w:sz w:val="22"/>
                <w:szCs w:val="22"/>
              </w:rPr>
              <w:br/>
            </w:r>
            <w:r w:rsidRPr="006C66FF">
              <w:rPr>
                <w:sz w:val="22"/>
                <w:szCs w:val="22"/>
              </w:rPr>
              <w:t xml:space="preserve">Art. 1 der Strassenverordnung vom 29. Oktober </w:t>
            </w:r>
            <w:r>
              <w:rPr>
                <w:sz w:val="22"/>
                <w:szCs w:val="22"/>
              </w:rPr>
              <w:t>2008 (SV</w:t>
            </w:r>
            <w:r w:rsidRPr="006C66FF">
              <w:rPr>
                <w:sz w:val="22"/>
                <w:szCs w:val="22"/>
              </w:rPr>
              <w:t xml:space="preserve">; </w:t>
            </w:r>
            <w:r>
              <w:rPr>
                <w:sz w:val="22"/>
                <w:szCs w:val="22"/>
              </w:rPr>
              <w:br/>
            </w:r>
            <w:r w:rsidRPr="006C66FF">
              <w:rPr>
                <w:sz w:val="22"/>
                <w:szCs w:val="22"/>
              </w:rPr>
              <w:t>BSG 732.111.1) unmittelbar am Gewässer liegt oder es überquert, trägt der Kanton die Wasserbaupflicht (Art. 9 Abs. 3 Bst. a WBG).</w:t>
            </w:r>
          </w:p>
        </w:tc>
      </w:tr>
    </w:tbl>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p>
        </w:tc>
        <w:tc>
          <w:tcPr>
            <w:tcW w:w="7326" w:type="dxa"/>
          </w:tcPr>
          <w:p w:rsidR="00F45CCC" w:rsidRPr="00C55838" w:rsidRDefault="00F45CCC" w:rsidP="00107AEE">
            <w:pPr>
              <w:pStyle w:val="Marginale"/>
              <w:ind w:left="6"/>
              <w:rPr>
                <w:sz w:val="22"/>
              </w:rPr>
            </w:pPr>
            <w:r w:rsidRPr="00C55838">
              <w:rPr>
                <w:sz w:val="22"/>
                <w:vertAlign w:val="superscript"/>
              </w:rPr>
              <w:t>2</w:t>
            </w:r>
            <w:r w:rsidRPr="00C55838">
              <w:rPr>
                <w:sz w:val="22"/>
              </w:rPr>
              <w:t xml:space="preserve"> Dem Kanton obliegt die Pflicht, den Gewässerunterhalt und Wasserbau am strassenseitigen Ufer wahrzunehmen (Art. 28a Abs. 1 WBV).</w:t>
            </w:r>
          </w:p>
        </w:tc>
      </w:tr>
    </w:tbl>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p>
        </w:tc>
        <w:tc>
          <w:tcPr>
            <w:tcW w:w="7326" w:type="dxa"/>
          </w:tcPr>
          <w:p w:rsidR="00F45CCC" w:rsidRPr="00C55838" w:rsidRDefault="00F45CCC" w:rsidP="00107AEE">
            <w:pPr>
              <w:pStyle w:val="Marginale"/>
              <w:ind w:left="6" w:hanging="6"/>
              <w:rPr>
                <w:sz w:val="22"/>
              </w:rPr>
            </w:pPr>
            <w:r w:rsidRPr="00C55838">
              <w:rPr>
                <w:sz w:val="22"/>
                <w:vertAlign w:val="superscript"/>
              </w:rPr>
              <w:t>3</w:t>
            </w:r>
            <w:r w:rsidRPr="00C55838">
              <w:rPr>
                <w:sz w:val="22"/>
              </w:rPr>
              <w:t xml:space="preserve"> Der Kanton trägt in der Regel die Hälfte der Kosten der gewässerbe</w:t>
            </w:r>
            <w:r w:rsidRPr="00C55838">
              <w:rPr>
                <w:sz w:val="22"/>
              </w:rPr>
              <w:softHyphen/>
              <w:t>dingten Querbauten (Art. 28a Abs. 3 WBV).</w:t>
            </w:r>
          </w:p>
        </w:tc>
      </w:tr>
    </w:tbl>
    <w:p w:rsidR="00F45CCC" w:rsidRPr="00C55838" w:rsidRDefault="00F45CCC" w:rsidP="00F45CCC"/>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Pr="00C55838" w:rsidRDefault="00F45CCC" w:rsidP="006E104F">
            <w:pPr>
              <w:pStyle w:val="Marginale"/>
            </w:pPr>
            <w:r w:rsidRPr="00C55838">
              <w:t>Duldungspflichten der Anstösserin/des Anstössers (Art. 13 WBG)</w:t>
            </w:r>
          </w:p>
        </w:tc>
        <w:tc>
          <w:tcPr>
            <w:tcW w:w="7326" w:type="dxa"/>
          </w:tcPr>
          <w:p w:rsidR="00F45CCC" w:rsidRDefault="00F45CCC" w:rsidP="00107AEE">
            <w:pPr>
              <w:pStyle w:val="Marginale"/>
              <w:numPr>
                <w:ilvl w:val="0"/>
                <w:numId w:val="22"/>
              </w:numPr>
              <w:ind w:left="6" w:firstLine="0"/>
              <w:rPr>
                <w:sz w:val="22"/>
              </w:rPr>
            </w:pPr>
            <w:r w:rsidRPr="00C55838">
              <w:rPr>
                <w:sz w:val="22"/>
                <w:vertAlign w:val="superscript"/>
              </w:rPr>
              <w:t>1</w:t>
            </w:r>
            <w:r w:rsidRPr="00C55838">
              <w:rPr>
                <w:sz w:val="22"/>
              </w:rPr>
              <w:t xml:space="preserve"> Die Anstösserin oder der Anstösser eines Gewässers muss dul</w:t>
            </w:r>
            <w:r w:rsidRPr="00C55838">
              <w:rPr>
                <w:sz w:val="22"/>
              </w:rPr>
              <w:softHyphen/>
              <w:t>den, dass Dritte ihr oder sein Grundstück betreten, befahren oder sonst benutzen, um am Gewässer Unterhalt, Wasserbau oder Kontrollen vor</w:t>
            </w:r>
            <w:r w:rsidRPr="00C55838">
              <w:rPr>
                <w:sz w:val="22"/>
              </w:rPr>
              <w:softHyphen/>
              <w:t>zunehmen.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pStyle w:val="Marginale"/>
              <w:ind w:left="6" w:hanging="6"/>
              <w:rPr>
                <w:sz w:val="22"/>
              </w:rPr>
            </w:pPr>
            <w:r>
              <w:rPr>
                <w:sz w:val="22"/>
                <w:vertAlign w:val="superscript"/>
              </w:rPr>
              <w:t>2</w:t>
            </w:r>
            <w:r>
              <w:rPr>
                <w:sz w:val="22"/>
              </w:rPr>
              <w:t xml:space="preserve"> Auf die Interessen der Anstösserin oder des Anstössers ist Rücksicht zu nehmen. Sie oder er ist rechtzeitig zu informieren.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pStyle w:val="Marginale"/>
              <w:ind w:left="6"/>
              <w:rPr>
                <w:sz w:val="22"/>
              </w:rPr>
            </w:pPr>
            <w:r>
              <w:rPr>
                <w:sz w:val="22"/>
                <w:vertAlign w:val="superscript"/>
              </w:rPr>
              <w:t>3</w:t>
            </w:r>
            <w:r>
              <w:rPr>
                <w:sz w:val="22"/>
              </w:rPr>
              <w:t xml:space="preserve"> Wird Schaden angerichtet, so haften der Wasserbaupflichtige und der Erfüllungspflichtige solidarisch für Entschädigung. Sie können auch den ursprünglichen Zustand wieder herstellen.</w:t>
            </w:r>
          </w:p>
        </w:tc>
      </w:tr>
    </w:tbl>
    <w:p w:rsidR="00F45CCC" w:rsidRDefault="00F45CCC" w:rsidP="00F45CCC"/>
    <w:p w:rsidR="00F45CCC" w:rsidRDefault="00F45CCC" w:rsidP="00F45CCC"/>
    <w:p w:rsidR="00F45CCC" w:rsidRDefault="00F45CCC" w:rsidP="006E104F">
      <w:pPr>
        <w:pStyle w:val="H1"/>
      </w:pPr>
      <w:bookmarkStart w:id="10" w:name="_Toc447622247"/>
      <w:bookmarkStart w:id="11" w:name="_Toc447622638"/>
      <w:bookmarkStart w:id="12" w:name="_Toc490215749"/>
      <w:bookmarkStart w:id="13" w:name="_Toc97556098"/>
      <w:bookmarkStart w:id="14" w:name="_Toc424096715"/>
      <w:bookmarkStart w:id="15" w:name="_Toc424096826"/>
      <w:bookmarkStart w:id="16" w:name="_Toc424114406"/>
      <w:bookmarkStart w:id="17" w:name="_Toc424116167"/>
      <w:r>
        <w:t>Organisation</w:t>
      </w:r>
      <w:bookmarkEnd w:id="10"/>
      <w:bookmarkEnd w:id="11"/>
      <w:bookmarkEnd w:id="12"/>
      <w:bookmarkEnd w:id="13"/>
    </w:p>
    <w:bookmarkEnd w:id="14"/>
    <w:bookmarkEnd w:id="15"/>
    <w:bookmarkEnd w:id="16"/>
    <w:bookmarkEnd w:id="17"/>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Organe</w:t>
            </w:r>
          </w:p>
        </w:tc>
        <w:tc>
          <w:tcPr>
            <w:tcW w:w="7326" w:type="dxa"/>
          </w:tcPr>
          <w:p w:rsidR="00F45CCC" w:rsidRDefault="00F45CCC" w:rsidP="00107AEE">
            <w:pPr>
              <w:pStyle w:val="Listenabsatz"/>
              <w:numPr>
                <w:ilvl w:val="0"/>
                <w:numId w:val="22"/>
              </w:numPr>
              <w:ind w:left="6" w:firstLine="0"/>
            </w:pPr>
            <w:r w:rsidRPr="00107AEE">
              <w:rPr>
                <w:vertAlign w:val="superscript"/>
              </w:rPr>
              <w:t>1</w:t>
            </w:r>
            <w:r>
              <w:t xml:space="preserve"> Die Organe der Schwellenkorporation sind:</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6"/>
              </w:numPr>
              <w:overflowPunct w:val="0"/>
              <w:autoSpaceDE w:val="0"/>
              <w:autoSpaceDN w:val="0"/>
              <w:adjustRightInd w:val="0"/>
              <w:spacing w:line="240" w:lineRule="auto"/>
              <w:textAlignment w:val="baseline"/>
            </w:pPr>
            <w:r>
              <w:t>Die Stimmberechtigten handelnd als Mitgliederversammlung</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6"/>
              </w:numPr>
              <w:overflowPunct w:val="0"/>
              <w:autoSpaceDE w:val="0"/>
              <w:autoSpaceDN w:val="0"/>
              <w:adjustRightInd w:val="0"/>
              <w:spacing w:line="240" w:lineRule="auto"/>
              <w:textAlignment w:val="baseline"/>
            </w:pPr>
            <w:r>
              <w:t>Der Vorstand</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6"/>
              </w:numPr>
              <w:overflowPunct w:val="0"/>
              <w:autoSpaceDE w:val="0"/>
              <w:autoSpaceDN w:val="0"/>
              <w:adjustRightInd w:val="0"/>
              <w:spacing w:line="240" w:lineRule="auto"/>
              <w:textAlignment w:val="baseline"/>
            </w:pPr>
            <w:r>
              <w:t xml:space="preserve">Die Rechnungsprüfungskommission </w:t>
            </w:r>
            <w:r w:rsidRPr="00C55838">
              <w:rPr>
                <w:highlight w:val="lightGray"/>
              </w:rPr>
              <w:t xml:space="preserve">[Variante: </w:t>
            </w:r>
            <w:r>
              <w:rPr>
                <w:highlight w:val="lightGray"/>
              </w:rPr>
              <w:t xml:space="preserve">Das </w:t>
            </w:r>
            <w:r w:rsidRPr="00C55838">
              <w:rPr>
                <w:highlight w:val="lightGray"/>
              </w:rPr>
              <w:t>Rechnungsprüf</w:t>
            </w:r>
            <w:r>
              <w:softHyphen/>
            </w:r>
            <w:r w:rsidRPr="00C55838">
              <w:rPr>
                <w:highlight w:val="lightGray"/>
              </w:rPr>
              <w:t>ungsorgan (falls Rechnun</w:t>
            </w:r>
            <w:r>
              <w:rPr>
                <w:highlight w:val="lightGray"/>
              </w:rPr>
              <w:t>g</w:t>
            </w:r>
            <w:r w:rsidRPr="00C55838">
              <w:rPr>
                <w:highlight w:val="lightGray"/>
              </w:rPr>
              <w:t>sprüfung durch eine externe S</w:t>
            </w:r>
            <w:r>
              <w:rPr>
                <w:highlight w:val="lightGray"/>
              </w:rPr>
              <w:t>t</w:t>
            </w:r>
            <w:r w:rsidRPr="00C55838">
              <w:rPr>
                <w:highlight w:val="lightGray"/>
              </w:rPr>
              <w:t>elle erfolgt, z.B. Firma)]</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6"/>
              </w:numPr>
              <w:overflowPunct w:val="0"/>
              <w:autoSpaceDE w:val="0"/>
              <w:autoSpaceDN w:val="0"/>
              <w:adjustRightInd w:val="0"/>
              <w:spacing w:line="240" w:lineRule="auto"/>
              <w:textAlignment w:val="baseline"/>
            </w:pPr>
            <w:r>
              <w:t>Die zur Vertretung der Schwellenkorporation befugten Angestellten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6E104F">
            <w:pPr>
              <w:ind w:left="72"/>
            </w:pPr>
            <w:r>
              <w:rPr>
                <w:vertAlign w:val="superscript"/>
              </w:rPr>
              <w:t>2</w:t>
            </w:r>
            <w:r>
              <w:t xml:space="preserve"> Die Mitgliederversammlung ist das oberste Organ der Schwellenkorpo</w:t>
            </w:r>
            <w:r>
              <w:softHyphen/>
              <w:t>ration.</w:t>
            </w:r>
          </w:p>
        </w:tc>
      </w:tr>
    </w:tbl>
    <w:p w:rsidR="00F45CCC" w:rsidRDefault="00F45CCC" w:rsidP="00F45CCC">
      <w:pPr>
        <w:pStyle w:val="Kopfzeile"/>
      </w:pPr>
    </w:p>
    <w:p w:rsidR="00F45CCC" w:rsidRDefault="00F45CCC" w:rsidP="00F45CCC">
      <w:pPr>
        <w:pStyle w:val="Kopfzeile"/>
      </w:pPr>
    </w:p>
    <w:p w:rsidR="00F45CCC" w:rsidRDefault="00F45CCC" w:rsidP="006E104F">
      <w:pPr>
        <w:pStyle w:val="berschrift2nummeriert"/>
      </w:pPr>
      <w:bookmarkStart w:id="18" w:name="_Toc447622248"/>
      <w:bookmarkStart w:id="19" w:name="_Toc447622639"/>
      <w:bookmarkStart w:id="20" w:name="_Toc490215750"/>
      <w:bookmarkStart w:id="21" w:name="_Toc97556099"/>
      <w:r w:rsidRPr="0024281F">
        <w:lastRenderedPageBreak/>
        <w:t>Stimmberechtigte</w:t>
      </w:r>
      <w:bookmarkEnd w:id="18"/>
      <w:bookmarkEnd w:id="19"/>
      <w:bookmarkEnd w:id="20"/>
      <w:bookmarkEnd w:id="21"/>
    </w:p>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r w:rsidRPr="00C55838">
              <w:t>Mitgliederverzeichnis</w:t>
            </w:r>
          </w:p>
        </w:tc>
        <w:tc>
          <w:tcPr>
            <w:tcW w:w="7326" w:type="dxa"/>
          </w:tcPr>
          <w:p w:rsidR="00F45CCC" w:rsidRPr="00C55838" w:rsidRDefault="00F45CCC" w:rsidP="00107AEE">
            <w:pPr>
              <w:pStyle w:val="Listenabsatz"/>
              <w:numPr>
                <w:ilvl w:val="0"/>
                <w:numId w:val="22"/>
              </w:numPr>
              <w:ind w:left="6" w:firstLine="0"/>
            </w:pPr>
            <w:r w:rsidRPr="00107AEE">
              <w:rPr>
                <w:vertAlign w:val="superscript"/>
              </w:rPr>
              <w:t>1</w:t>
            </w:r>
            <w:r w:rsidRPr="00C55838">
              <w:t xml:space="preserve"> Der Perimeterplan und das Mitgliederverzeichnis bezeichnen die in der Schwellenkorporation einbezogenen</w:t>
            </w:r>
            <w:r w:rsidRPr="00C55838" w:rsidDel="00E800C7">
              <w:t xml:space="preserve"> </w:t>
            </w:r>
            <w:r w:rsidRPr="00C55838">
              <w:t>Eigentümerinnen und Eigen</w:t>
            </w:r>
            <w:r w:rsidRPr="00C55838">
              <w:softHyphen/>
              <w:t>tümer von Grundstücken sowie Inhabende von Baurechten oder Durch</w:t>
            </w:r>
            <w:r w:rsidRPr="00C55838">
              <w:softHyphen/>
              <w:t>leitungs- und Wegrechten.</w:t>
            </w:r>
          </w:p>
        </w:tc>
      </w:tr>
    </w:tbl>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Pr="00C55838" w:rsidRDefault="00F45CCC" w:rsidP="006E104F">
            <w:pPr>
              <w:pStyle w:val="Marginale"/>
            </w:pPr>
          </w:p>
        </w:tc>
        <w:tc>
          <w:tcPr>
            <w:tcW w:w="7326" w:type="dxa"/>
          </w:tcPr>
          <w:p w:rsidR="00F45CCC" w:rsidRDefault="00F45CCC" w:rsidP="00107AEE">
            <w:pPr>
              <w:ind w:firstLine="6"/>
            </w:pPr>
            <w:r w:rsidRPr="00C55838">
              <w:rPr>
                <w:vertAlign w:val="superscript"/>
              </w:rPr>
              <w:t>2</w:t>
            </w:r>
            <w:r w:rsidRPr="00C55838">
              <w:t xml:space="preserve"> Zur Nachführung des Mitgliederverzeichnisses nimmt die Sekretärin oder der Sekretär mindestens einmal jährlich beim Grundbuch Einsicht in die Handänderungsmeldungen.</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Mitgliederversammlung</w:t>
            </w:r>
          </w:p>
        </w:tc>
        <w:tc>
          <w:tcPr>
            <w:tcW w:w="7326" w:type="dxa"/>
          </w:tcPr>
          <w:p w:rsidR="00F45CCC" w:rsidRDefault="00F45CCC" w:rsidP="00107AEE">
            <w:pPr>
              <w:pStyle w:val="Listenabsatz"/>
              <w:numPr>
                <w:ilvl w:val="0"/>
                <w:numId w:val="22"/>
              </w:numPr>
              <w:ind w:left="0" w:firstLine="6"/>
            </w:pPr>
            <w:r w:rsidRPr="00107AEE">
              <w:rPr>
                <w:vertAlign w:val="superscript"/>
              </w:rPr>
              <w:t>1</w:t>
            </w:r>
            <w:r>
              <w:t xml:space="preserve"> Der Vorstand lädt die Stimmberechtigten zur Mitgliederversamm</w:t>
            </w:r>
            <w:r>
              <w:softHyphen/>
              <w:t>lung ein</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5"/>
              </w:numPr>
              <w:overflowPunct w:val="0"/>
              <w:autoSpaceDE w:val="0"/>
              <w:autoSpaceDN w:val="0"/>
              <w:adjustRightInd w:val="0"/>
              <w:spacing w:line="240" w:lineRule="auto"/>
              <w:textAlignment w:val="baseline"/>
            </w:pPr>
            <w:r>
              <w:t>im ersten Halbjahr, um die Rechnung des Vorjahres und den Voran</w:t>
            </w:r>
            <w:r>
              <w:softHyphen/>
              <w:t xml:space="preserve">schlag des nächsten Jahres zu beschliessen </w:t>
            </w:r>
            <w:r w:rsidRPr="00BF35D5">
              <w:rPr>
                <w:highlight w:val="cyan"/>
              </w:rPr>
              <w:t>[Variante mit HRM2: im ersten Halbjahr, um die Jahresrechnung des Vorjahres und das Budget des nächsten Jahres zu beschliessen],</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5"/>
              </w:numPr>
              <w:overflowPunct w:val="0"/>
              <w:autoSpaceDE w:val="0"/>
              <w:autoSpaceDN w:val="0"/>
              <w:adjustRightInd w:val="0"/>
              <w:spacing w:line="240" w:lineRule="auto"/>
              <w:textAlignment w:val="baseline"/>
            </w:pPr>
            <w:r>
              <w:t>innert sechzig Tagen, wenn ein Zehntel der Stimmberechtigten dies schriftlich verlangt.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6"/>
            </w:pPr>
            <w:r>
              <w:rPr>
                <w:vertAlign w:val="superscript"/>
              </w:rPr>
              <w:t>2</w:t>
            </w:r>
            <w:r>
              <w:t xml:space="preserve"> Der Vorstand kann zu weiteren Mitgliederversammlungen einladen.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6"/>
            </w:pPr>
            <w:r>
              <w:rPr>
                <w:vertAlign w:val="superscript"/>
              </w:rPr>
              <w:t>3</w:t>
            </w:r>
            <w:r>
              <w:t xml:space="preserve"> Der Vorstand setzt die Mitgliederversammlungen so an, dass möglichst viele Stimmberechtigte daran teilnehmen können.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E6BEB">
            <w:pPr>
              <w:ind w:left="6" w:hanging="6"/>
            </w:pPr>
            <w:r>
              <w:rPr>
                <w:vertAlign w:val="superscript"/>
              </w:rPr>
              <w:t>4</w:t>
            </w:r>
            <w:r>
              <w:t xml:space="preserve"> Der Vorstand gibt Ort, Zeit und Traktanden für die Mitgliederversamm</w:t>
            </w:r>
            <w:r>
              <w:softHyphen/>
              <w:t xml:space="preserve">lung wenigstens dreissig Tage vorher im amtlichen </w:t>
            </w:r>
            <w:r w:rsidR="005E6BEB">
              <w:t xml:space="preserve">Publikationsorgan der Gemeinde </w:t>
            </w:r>
            <w:r>
              <w:t>bekannt.</w:t>
            </w:r>
          </w:p>
        </w:tc>
      </w:tr>
    </w:tbl>
    <w:p w:rsidR="00F45CCC" w:rsidRDefault="00F45CCC" w:rsidP="00F45CCC"/>
    <w:p w:rsidR="00F45CCC" w:rsidRPr="006E104F" w:rsidRDefault="00F45CCC" w:rsidP="006E104F">
      <w:pPr>
        <w:rPr>
          <w:b/>
        </w:rPr>
      </w:pPr>
      <w:bookmarkStart w:id="22" w:name="_Toc447622249"/>
      <w:bookmarkStart w:id="23" w:name="_Toc447622640"/>
      <w:r w:rsidRPr="006E104F">
        <w:rPr>
          <w:b/>
        </w:rPr>
        <w:t>Rechte</w:t>
      </w:r>
      <w:bookmarkEnd w:id="22"/>
      <w:bookmarkEnd w:id="23"/>
    </w:p>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r w:rsidRPr="00C55838">
              <w:t>Stimmrecht</w:t>
            </w:r>
          </w:p>
        </w:tc>
        <w:tc>
          <w:tcPr>
            <w:tcW w:w="7326" w:type="dxa"/>
          </w:tcPr>
          <w:p w:rsidR="00F45CCC" w:rsidRPr="00C55838" w:rsidRDefault="00F45CCC" w:rsidP="00107AEE">
            <w:pPr>
              <w:pStyle w:val="Listenabsatz"/>
              <w:numPr>
                <w:ilvl w:val="0"/>
                <w:numId w:val="22"/>
              </w:numPr>
              <w:ind w:left="6" w:firstLine="0"/>
            </w:pPr>
            <w:r w:rsidRPr="00107AEE">
              <w:rPr>
                <w:caps/>
                <w:vertAlign w:val="superscript"/>
              </w:rPr>
              <w:t>1</w:t>
            </w:r>
            <w:r w:rsidRPr="00107AEE">
              <w:rPr>
                <w:caps/>
              </w:rPr>
              <w:t xml:space="preserve"> </w:t>
            </w:r>
            <w:r w:rsidRPr="00C55838">
              <w:t>Stimmberechtigt sind alle Mitglieder gemäss Mitgliederverzei-chnis.</w:t>
            </w:r>
          </w:p>
        </w:tc>
      </w:tr>
    </w:tbl>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p>
        </w:tc>
        <w:tc>
          <w:tcPr>
            <w:tcW w:w="7326" w:type="dxa"/>
          </w:tcPr>
          <w:p w:rsidR="00F45CCC" w:rsidRPr="00C55838" w:rsidRDefault="00F45CCC" w:rsidP="00107AEE">
            <w:pPr>
              <w:ind w:left="6"/>
            </w:pPr>
            <w:r w:rsidRPr="00C55838">
              <w:rPr>
                <w:vertAlign w:val="superscript"/>
              </w:rPr>
              <w:t>2</w:t>
            </w:r>
            <w:r w:rsidRPr="00C55838">
              <w:t xml:space="preserve"> Für jedes Grundstück, Baurecht sow</w:t>
            </w:r>
            <w:r>
              <w:t xml:space="preserve">ie Durchleitungs- und Wegrecht </w:t>
            </w:r>
            <w:r w:rsidRPr="00C55838">
              <w:t xml:space="preserve">für </w:t>
            </w:r>
            <w:r>
              <w:t>Anlagen</w:t>
            </w:r>
            <w:r w:rsidRPr="00C55838">
              <w:t xml:space="preserve"> gemäss Anhang III besteht ein Stimmrecht.</w:t>
            </w:r>
          </w:p>
        </w:tc>
      </w:tr>
    </w:tbl>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p>
        </w:tc>
        <w:tc>
          <w:tcPr>
            <w:tcW w:w="7326" w:type="dxa"/>
          </w:tcPr>
          <w:p w:rsidR="00F45CCC" w:rsidRPr="00C55838" w:rsidRDefault="00F45CCC" w:rsidP="00107AEE">
            <w:pPr>
              <w:ind w:left="6"/>
            </w:pPr>
            <w:r w:rsidRPr="00C55838">
              <w:rPr>
                <w:vertAlign w:val="superscript"/>
              </w:rPr>
              <w:t>3</w:t>
            </w:r>
            <w:r w:rsidRPr="00C55838">
              <w:t xml:space="preserve"> Wer Eigentümerin oder Eigentümer mehrerer Grundstücke oder In-haberin oder Inhaber mehrerer Baurechte oder Durchleitungs- und Weg-rechten ist, hat mehrere Stimmrechte.</w:t>
            </w:r>
          </w:p>
        </w:tc>
      </w:tr>
    </w:tbl>
    <w:p w:rsidR="00F45CCC" w:rsidRPr="00C55838" w:rsidRDefault="00F45CCC" w:rsidP="00F45CCC"/>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r w:rsidRPr="00C55838">
              <w:t>Ausübung des Stimm</w:t>
            </w:r>
            <w:r w:rsidRPr="00C55838">
              <w:softHyphen/>
              <w:t>rechts</w:t>
            </w:r>
          </w:p>
          <w:p w:rsidR="00F45CCC" w:rsidRPr="00C55838" w:rsidRDefault="00F45CCC" w:rsidP="00201AA0">
            <w:pPr>
              <w:pStyle w:val="Marginale"/>
              <w:numPr>
                <w:ilvl w:val="0"/>
                <w:numId w:val="7"/>
              </w:numPr>
            </w:pPr>
            <w:r w:rsidRPr="00C55838">
              <w:t>Natürliche Personen</w:t>
            </w:r>
          </w:p>
        </w:tc>
        <w:tc>
          <w:tcPr>
            <w:tcW w:w="7326" w:type="dxa"/>
          </w:tcPr>
          <w:p w:rsidR="00F45CCC" w:rsidRPr="00C55838" w:rsidRDefault="00F45CCC" w:rsidP="00107AEE">
            <w:pPr>
              <w:pStyle w:val="Listenabsatz"/>
              <w:numPr>
                <w:ilvl w:val="0"/>
                <w:numId w:val="22"/>
              </w:numPr>
              <w:ind w:left="6" w:firstLine="0"/>
            </w:pPr>
            <w:r w:rsidRPr="00107AEE">
              <w:rPr>
                <w:vertAlign w:val="superscript"/>
              </w:rPr>
              <w:t>1</w:t>
            </w:r>
            <w:r w:rsidRPr="00C55838">
              <w:t xml:space="preserve"> Hat an einem Grundstück, Baurecht oder Durchleitungs- und Wegrecht eine natürliche Person Alleineigentum, so übt sie das Stimm-recht aus.</w:t>
            </w:r>
          </w:p>
        </w:tc>
      </w:tr>
    </w:tbl>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p>
        </w:tc>
        <w:tc>
          <w:tcPr>
            <w:tcW w:w="7326" w:type="dxa"/>
          </w:tcPr>
          <w:p w:rsidR="00F45CCC" w:rsidRPr="00C55838" w:rsidRDefault="00F45CCC" w:rsidP="00107AEE">
            <w:pPr>
              <w:ind w:left="6" w:hanging="6"/>
            </w:pPr>
            <w:r w:rsidRPr="00C55838">
              <w:rPr>
                <w:vertAlign w:val="superscript"/>
              </w:rPr>
              <w:t>2</w:t>
            </w:r>
            <w:r w:rsidRPr="00C55838">
              <w:t xml:space="preserve"> Ist die natürliche Person nicht oder beschränkt handlungsfähig, so darf die gesetzliche Vertretung das Stimmrecht ausüben.</w:t>
            </w:r>
          </w:p>
        </w:tc>
      </w:tr>
    </w:tbl>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201AA0">
            <w:pPr>
              <w:pStyle w:val="Marginale"/>
              <w:numPr>
                <w:ilvl w:val="0"/>
                <w:numId w:val="8"/>
              </w:numPr>
            </w:pPr>
            <w:r w:rsidRPr="00C55838">
              <w:t>Personenmehrheiten und juristische Perso</w:t>
            </w:r>
            <w:r w:rsidRPr="00C55838">
              <w:softHyphen/>
              <w:t>nen</w:t>
            </w:r>
          </w:p>
        </w:tc>
        <w:tc>
          <w:tcPr>
            <w:tcW w:w="7326" w:type="dxa"/>
          </w:tcPr>
          <w:p w:rsidR="00F45CCC" w:rsidRPr="00C55838" w:rsidRDefault="00F45CCC" w:rsidP="00107AEE">
            <w:pPr>
              <w:ind w:left="6" w:hanging="6"/>
            </w:pPr>
            <w:r w:rsidRPr="00C55838">
              <w:rPr>
                <w:vertAlign w:val="superscript"/>
              </w:rPr>
              <w:t>3</w:t>
            </w:r>
            <w:r w:rsidRPr="00C55838">
              <w:t xml:space="preserve"> Sind an einem Grundstück, Baurecht oder Durchleitungs- und Weg-recht</w:t>
            </w:r>
          </w:p>
          <w:p w:rsidR="00F45CCC" w:rsidRPr="00C55838" w:rsidRDefault="00F45CCC" w:rsidP="00107AEE">
            <w:pPr>
              <w:numPr>
                <w:ilvl w:val="0"/>
                <w:numId w:val="19"/>
              </w:numPr>
              <w:overflowPunct w:val="0"/>
              <w:autoSpaceDE w:val="0"/>
              <w:autoSpaceDN w:val="0"/>
              <w:adjustRightInd w:val="0"/>
              <w:spacing w:line="240" w:lineRule="auto"/>
              <w:ind w:left="6" w:firstLine="0"/>
              <w:textAlignment w:val="baseline"/>
            </w:pPr>
            <w:r w:rsidRPr="00C55838">
              <w:t>mehrere natürliche Personen,</w:t>
            </w:r>
          </w:p>
        </w:tc>
      </w:tr>
      <w:tr w:rsidR="00F45CCC" w:rsidRPr="00C55838" w:rsidTr="006E104F">
        <w:tc>
          <w:tcPr>
            <w:tcW w:w="2338" w:type="dxa"/>
          </w:tcPr>
          <w:p w:rsidR="00F45CCC" w:rsidRPr="00C55838" w:rsidRDefault="00F45CCC" w:rsidP="006E104F">
            <w:pPr>
              <w:pStyle w:val="Marginale"/>
            </w:pPr>
          </w:p>
        </w:tc>
        <w:tc>
          <w:tcPr>
            <w:tcW w:w="7326" w:type="dxa"/>
          </w:tcPr>
          <w:p w:rsidR="00F45CCC" w:rsidRPr="00C55838" w:rsidRDefault="00F45CCC" w:rsidP="00201AA0">
            <w:pPr>
              <w:numPr>
                <w:ilvl w:val="0"/>
                <w:numId w:val="5"/>
              </w:numPr>
              <w:overflowPunct w:val="0"/>
              <w:autoSpaceDE w:val="0"/>
              <w:autoSpaceDN w:val="0"/>
              <w:adjustRightInd w:val="0"/>
              <w:spacing w:line="240" w:lineRule="auto"/>
              <w:textAlignment w:val="baseline"/>
            </w:pPr>
            <w:r w:rsidRPr="00C55838">
              <w:t>eine juristische Person,</w:t>
            </w:r>
          </w:p>
        </w:tc>
      </w:tr>
      <w:tr w:rsidR="00F45CCC" w:rsidRPr="00C55838" w:rsidTr="006E104F">
        <w:tc>
          <w:tcPr>
            <w:tcW w:w="2338" w:type="dxa"/>
          </w:tcPr>
          <w:p w:rsidR="00F45CCC" w:rsidRPr="00C55838" w:rsidRDefault="00F45CCC" w:rsidP="006E104F">
            <w:pPr>
              <w:pStyle w:val="Marginale"/>
            </w:pPr>
          </w:p>
        </w:tc>
        <w:tc>
          <w:tcPr>
            <w:tcW w:w="7326" w:type="dxa"/>
          </w:tcPr>
          <w:p w:rsidR="00F45CCC" w:rsidRPr="00C55838" w:rsidRDefault="00F45CCC" w:rsidP="00107AEE">
            <w:pPr>
              <w:numPr>
                <w:ilvl w:val="0"/>
                <w:numId w:val="5"/>
              </w:numPr>
              <w:overflowPunct w:val="0"/>
              <w:autoSpaceDE w:val="0"/>
              <w:autoSpaceDN w:val="0"/>
              <w:adjustRightInd w:val="0"/>
              <w:spacing w:line="240" w:lineRule="auto"/>
              <w:ind w:left="6" w:hanging="6"/>
              <w:textAlignment w:val="baseline"/>
            </w:pPr>
            <w:r w:rsidRPr="00C55838">
              <w:t>mehrere juristische Personen oder</w:t>
            </w:r>
          </w:p>
        </w:tc>
      </w:tr>
      <w:tr w:rsidR="00F45CCC" w:rsidTr="006E104F">
        <w:tc>
          <w:tcPr>
            <w:tcW w:w="2338" w:type="dxa"/>
          </w:tcPr>
          <w:p w:rsidR="00F45CCC" w:rsidRPr="00C55838" w:rsidRDefault="00F45CCC" w:rsidP="006E104F">
            <w:pPr>
              <w:pStyle w:val="Marginale"/>
            </w:pPr>
          </w:p>
        </w:tc>
        <w:tc>
          <w:tcPr>
            <w:tcW w:w="7326" w:type="dxa"/>
          </w:tcPr>
          <w:p w:rsidR="00F45CCC" w:rsidRPr="00C55838" w:rsidRDefault="00F45CCC" w:rsidP="00107AEE">
            <w:pPr>
              <w:numPr>
                <w:ilvl w:val="0"/>
                <w:numId w:val="5"/>
              </w:numPr>
              <w:overflowPunct w:val="0"/>
              <w:autoSpaceDE w:val="0"/>
              <w:autoSpaceDN w:val="0"/>
              <w:adjustRightInd w:val="0"/>
              <w:spacing w:line="240" w:lineRule="auto"/>
              <w:ind w:left="6" w:hanging="6"/>
              <w:textAlignment w:val="baseline"/>
            </w:pPr>
            <w:r w:rsidRPr="00C55838">
              <w:t>juristische und natürliche Personen</w:t>
            </w:r>
          </w:p>
        </w:tc>
      </w:tr>
      <w:tr w:rsidR="00F45CCC" w:rsidRPr="00C55838" w:rsidTr="006E104F">
        <w:tc>
          <w:tcPr>
            <w:tcW w:w="2338" w:type="dxa"/>
          </w:tcPr>
          <w:p w:rsidR="00F45CCC" w:rsidRDefault="00F45CCC" w:rsidP="006E104F">
            <w:pPr>
              <w:pStyle w:val="Marginale"/>
            </w:pPr>
          </w:p>
        </w:tc>
        <w:tc>
          <w:tcPr>
            <w:tcW w:w="7326" w:type="dxa"/>
          </w:tcPr>
          <w:p w:rsidR="00F45CCC" w:rsidRPr="00C55838" w:rsidRDefault="00F45CCC" w:rsidP="00107AEE">
            <w:pPr>
              <w:ind w:left="6" w:hanging="6"/>
            </w:pPr>
            <w:r w:rsidRPr="00C55838">
              <w:t>Eigentümer oder Inhabende, so darf das Stimmrecht ausüben, wer ge</w:t>
            </w:r>
            <w:r w:rsidRPr="00C55838">
              <w:softHyphen/>
              <w:t>mäss der je anwendbaren rechtlichen Regelung über das Grundstück, Baurecht oder Durchleitungs- und Wegrecht verfügen darf.</w:t>
            </w:r>
          </w:p>
        </w:tc>
      </w:tr>
    </w:tbl>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p>
        </w:tc>
        <w:tc>
          <w:tcPr>
            <w:tcW w:w="7326" w:type="dxa"/>
          </w:tcPr>
          <w:p w:rsidR="00F45CCC" w:rsidRPr="00C55838" w:rsidRDefault="00F45CCC" w:rsidP="00107AEE">
            <w:pPr>
              <w:ind w:left="6"/>
            </w:pPr>
            <w:r w:rsidRPr="00C55838">
              <w:rPr>
                <w:vertAlign w:val="superscript"/>
              </w:rPr>
              <w:t xml:space="preserve">4 </w:t>
            </w:r>
            <w:r w:rsidRPr="00C55838">
              <w:t>Die Präsidentin oder der Präsident der Schwellenkorporation kann ver</w:t>
            </w:r>
            <w:r>
              <w:softHyphen/>
            </w:r>
            <w:r w:rsidRPr="00C55838">
              <w:t>langen, dass die erforderlichen Vollmachten vorgelegt werden.</w:t>
            </w:r>
          </w:p>
        </w:tc>
      </w:tr>
    </w:tbl>
    <w:p w:rsidR="00F45CCC" w:rsidRPr="00C55838" w:rsidRDefault="00F45CCC" w:rsidP="00F45CCC"/>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r w:rsidRPr="00C55838">
              <w:t>Mehrfaches Stimmrecht als Vertreter</w:t>
            </w:r>
          </w:p>
        </w:tc>
        <w:tc>
          <w:tcPr>
            <w:tcW w:w="7326" w:type="dxa"/>
          </w:tcPr>
          <w:p w:rsidR="00F45CCC" w:rsidRPr="00C55838" w:rsidRDefault="00F45CCC" w:rsidP="00107AEE">
            <w:pPr>
              <w:pStyle w:val="Listenabsatz"/>
              <w:numPr>
                <w:ilvl w:val="0"/>
                <w:numId w:val="22"/>
              </w:numPr>
              <w:ind w:left="6" w:firstLine="0"/>
            </w:pPr>
            <w:r w:rsidRPr="00107AEE">
              <w:rPr>
                <w:vertAlign w:val="superscript"/>
              </w:rPr>
              <w:t>1</w:t>
            </w:r>
            <w:r w:rsidRPr="00C55838">
              <w:t xml:space="preserve"> Wer als Vertreterin oder Vertreter einer Personenmehrheit oder einer juristischen Person (Kollektivgesellschaft, Genossenschaft, AG, GmbH) ein Stimmrecht hat, darf dieses, </w:t>
            </w:r>
            <w:r>
              <w:t>nebst seinem allfällig persönli</w:t>
            </w:r>
            <w:r w:rsidRPr="00C55838">
              <w:t>ch</w:t>
            </w:r>
            <w:r>
              <w:softHyphen/>
            </w:r>
            <w:r w:rsidRPr="00C55838">
              <w:t>en Stimmrecht nach Art. 10</w:t>
            </w:r>
            <w:r>
              <w:t xml:space="preserve"> hiervor, </w:t>
            </w:r>
            <w:r w:rsidRPr="00C55838">
              <w:t>ausüben.</w:t>
            </w:r>
          </w:p>
        </w:tc>
      </w:tr>
    </w:tbl>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p>
        </w:tc>
        <w:tc>
          <w:tcPr>
            <w:tcW w:w="7326" w:type="dxa"/>
          </w:tcPr>
          <w:p w:rsidR="00F45CCC" w:rsidRPr="00C55838" w:rsidRDefault="00F45CCC" w:rsidP="006E104F">
            <w:pPr>
              <w:ind w:left="72"/>
            </w:pPr>
            <w:r w:rsidRPr="00C55838">
              <w:rPr>
                <w:vertAlign w:val="superscript"/>
              </w:rPr>
              <w:t>2</w:t>
            </w:r>
            <w:r w:rsidRPr="00C55838">
              <w:t xml:space="preserve"> Als Vertreterin oder Vertreter mehrerer Personenmehrheiten oder juris</w:t>
            </w:r>
            <w:r w:rsidRPr="00C55838">
              <w:softHyphen/>
              <w:t>tischer Personen kann die gleiche Person mehrfach stimmen.</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rPr>
                <w:highlight w:val="lightGray"/>
              </w:rPr>
              <w:t>[</w:t>
            </w:r>
            <w:r w:rsidRPr="00DB2F4F">
              <w:rPr>
                <w:highlight w:val="lightGray"/>
              </w:rPr>
              <w:t>Ausschluss von Stellvertretungen</w:t>
            </w:r>
            <w:r>
              <w:t>]</w:t>
            </w:r>
          </w:p>
        </w:tc>
        <w:tc>
          <w:tcPr>
            <w:tcW w:w="7326" w:type="dxa"/>
          </w:tcPr>
          <w:p w:rsidR="00F45CCC" w:rsidRPr="00107AEE" w:rsidRDefault="00F45CCC" w:rsidP="00107AEE">
            <w:pPr>
              <w:pStyle w:val="Listenabsatz"/>
              <w:numPr>
                <w:ilvl w:val="0"/>
                <w:numId w:val="22"/>
              </w:numPr>
              <w:rPr>
                <w:highlight w:val="lightGray"/>
              </w:rPr>
            </w:pPr>
            <w:r w:rsidRPr="00107AEE">
              <w:rPr>
                <w:highlight w:val="lightGray"/>
              </w:rPr>
              <w:t>[Variante: Stellvertretungen sind nicht zulässig.]</w:t>
            </w:r>
          </w:p>
        </w:tc>
      </w:tr>
    </w:tbl>
    <w:p w:rsidR="00F45CCC" w:rsidRDefault="00F45CCC" w:rsidP="00F45CCC"/>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r w:rsidRPr="00C55838">
              <w:t>Stimmkarten</w:t>
            </w:r>
          </w:p>
        </w:tc>
        <w:tc>
          <w:tcPr>
            <w:tcW w:w="7326" w:type="dxa"/>
          </w:tcPr>
          <w:p w:rsidR="00F45CCC" w:rsidRPr="00C55838" w:rsidRDefault="00F45CCC" w:rsidP="00107AEE">
            <w:pPr>
              <w:pStyle w:val="Listenabsatz"/>
              <w:numPr>
                <w:ilvl w:val="0"/>
                <w:numId w:val="22"/>
              </w:numPr>
              <w:ind w:left="6" w:hanging="6"/>
            </w:pPr>
            <w:r w:rsidRPr="00107AEE">
              <w:rPr>
                <w:vertAlign w:val="superscript"/>
              </w:rPr>
              <w:t>1</w:t>
            </w:r>
            <w:r w:rsidRPr="00C55838">
              <w:t xml:space="preserve"> Die Sekretärin oder der Sekretär sendet bis spätestens drei Wochen vor der Mitgliederversammlung für jedes Stimmrecht gemäss Art. 10 eine Stimmkarte zu.</w:t>
            </w:r>
          </w:p>
        </w:tc>
      </w:tr>
    </w:tbl>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Pr="00C55838" w:rsidRDefault="00F45CCC" w:rsidP="006E104F">
            <w:pPr>
              <w:pStyle w:val="Marginale"/>
            </w:pPr>
          </w:p>
        </w:tc>
        <w:tc>
          <w:tcPr>
            <w:tcW w:w="7326" w:type="dxa"/>
          </w:tcPr>
          <w:p w:rsidR="00F45CCC" w:rsidRDefault="00F45CCC" w:rsidP="00107AEE">
            <w:pPr>
              <w:ind w:left="6"/>
            </w:pPr>
            <w:r w:rsidRPr="00C55838">
              <w:rPr>
                <w:vertAlign w:val="superscript"/>
              </w:rPr>
              <w:t>2</w:t>
            </w:r>
            <w:r w:rsidRPr="00C55838">
              <w:t xml:space="preserve"> Fallen auf ein Stimmrecht mehrere Berechtigte, entscheidet die Sekre</w:t>
            </w:r>
            <w:r w:rsidRPr="00C55838">
              <w:softHyphen/>
              <w:t>tärin oder der Sekretär, wem sie oder er die Stimmkarten zusendet.</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r w:rsidRPr="00C55838">
              <w:t>Feststellung des Stimm</w:t>
            </w:r>
            <w:r w:rsidRPr="00C55838">
              <w:softHyphen/>
              <w:t>rechts</w:t>
            </w:r>
          </w:p>
          <w:p w:rsidR="00F45CCC" w:rsidRPr="00C55838" w:rsidRDefault="00F45CCC" w:rsidP="00201AA0">
            <w:pPr>
              <w:pStyle w:val="Marginale"/>
              <w:numPr>
                <w:ilvl w:val="0"/>
                <w:numId w:val="9"/>
              </w:numPr>
            </w:pPr>
            <w:r w:rsidRPr="00C55838">
              <w:t>jederzeit</w:t>
            </w:r>
          </w:p>
        </w:tc>
        <w:tc>
          <w:tcPr>
            <w:tcW w:w="7326" w:type="dxa"/>
          </w:tcPr>
          <w:p w:rsidR="00F45CCC" w:rsidRPr="00C55838" w:rsidRDefault="00F45CCC" w:rsidP="00107AEE">
            <w:pPr>
              <w:pStyle w:val="Listenabsatz"/>
              <w:numPr>
                <w:ilvl w:val="0"/>
                <w:numId w:val="22"/>
              </w:numPr>
              <w:ind w:left="6" w:firstLine="0"/>
            </w:pPr>
            <w:r w:rsidRPr="00107AEE">
              <w:rPr>
                <w:vertAlign w:val="superscript"/>
              </w:rPr>
              <w:t>1</w:t>
            </w:r>
            <w:r w:rsidRPr="00C55838">
              <w:t xml:space="preserve"> Die Sekretärin oder der Sekretär kann verlangen, dass sich die</w:t>
            </w:r>
            <w:r>
              <w:softHyphen/>
            </w:r>
            <w:r w:rsidRPr="00C55838">
              <w:t>jenigen Personen, die ein Stimm</w:t>
            </w:r>
            <w:r>
              <w:t>recht gemäss Art. 11 und 12 aus</w:t>
            </w:r>
            <w:r w:rsidRPr="00C55838">
              <w:t>üben, schriftlich über ihre Berechtigung ausweisen.</w:t>
            </w:r>
          </w:p>
        </w:tc>
      </w:tr>
    </w:tbl>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201AA0">
            <w:pPr>
              <w:pStyle w:val="Marginale"/>
              <w:numPr>
                <w:ilvl w:val="0"/>
                <w:numId w:val="10"/>
              </w:numPr>
            </w:pPr>
            <w:r w:rsidRPr="00C55838">
              <w:t>an der Mitgliederver</w:t>
            </w:r>
            <w:r w:rsidRPr="00C55838">
              <w:softHyphen/>
              <w:t>sammlung</w:t>
            </w:r>
          </w:p>
        </w:tc>
        <w:tc>
          <w:tcPr>
            <w:tcW w:w="7326" w:type="dxa"/>
          </w:tcPr>
          <w:p w:rsidR="00F45CCC" w:rsidRPr="00C55838" w:rsidRDefault="00F45CCC" w:rsidP="00107AEE">
            <w:pPr>
              <w:ind w:left="6"/>
            </w:pPr>
            <w:r w:rsidRPr="00C55838">
              <w:rPr>
                <w:vertAlign w:val="superscript"/>
              </w:rPr>
              <w:t>2</w:t>
            </w:r>
            <w:r w:rsidRPr="00C55838">
              <w:t xml:space="preserve"> Die Präsidentin oder der Präsident darf veranlassen, dass Personen, die nicht stimmberechtigt sind oder deren Stimmrecht zweifelhaft er</w:t>
            </w:r>
            <w:r w:rsidRPr="00C55838">
              <w:softHyphen/>
              <w:t>scheint, von den Stimmberechtigten gesondert zu sitzen haben.</w:t>
            </w:r>
          </w:p>
        </w:tc>
      </w:tr>
    </w:tbl>
    <w:p w:rsidR="00F45CCC" w:rsidRPr="00C55838" w:rsidRDefault="00F45CCC" w:rsidP="00F45CCC"/>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4A2E0B" w:rsidTr="006E104F">
        <w:tc>
          <w:tcPr>
            <w:tcW w:w="2338" w:type="dxa"/>
          </w:tcPr>
          <w:p w:rsidR="00F45CCC" w:rsidRPr="004A2E0B" w:rsidRDefault="00F45CCC" w:rsidP="006E104F">
            <w:pPr>
              <w:pStyle w:val="Marginale"/>
              <w:shd w:val="pct12" w:color="auto" w:fill="auto"/>
              <w:rPr>
                <w:i/>
              </w:rPr>
            </w:pPr>
          </w:p>
        </w:tc>
        <w:tc>
          <w:tcPr>
            <w:tcW w:w="7326" w:type="dxa"/>
          </w:tcPr>
          <w:p w:rsidR="00F45CCC" w:rsidRPr="004A2E0B" w:rsidRDefault="00F45CCC" w:rsidP="006E104F">
            <w:pPr>
              <w:shd w:val="pct12" w:color="auto" w:fill="auto"/>
              <w:ind w:left="72"/>
              <w:rPr>
                <w:b/>
                <w:i/>
              </w:rPr>
            </w:pPr>
            <w:r w:rsidRPr="004A2E0B">
              <w:rPr>
                <w:b/>
                <w:i/>
              </w:rPr>
              <w:t>Variante mit einfachem Stimmrecht</w:t>
            </w:r>
          </w:p>
          <w:p w:rsidR="00F45CCC" w:rsidRPr="004A2E0B" w:rsidRDefault="00F45CCC" w:rsidP="006E104F">
            <w:pPr>
              <w:shd w:val="pct12" w:color="auto" w:fill="auto"/>
              <w:ind w:left="72"/>
              <w:rPr>
                <w:i/>
              </w:rPr>
            </w:pPr>
          </w:p>
        </w:tc>
      </w:tr>
      <w:tr w:rsidR="00F45CCC" w:rsidRPr="004A2E0B" w:rsidTr="006E104F">
        <w:tc>
          <w:tcPr>
            <w:tcW w:w="2338" w:type="dxa"/>
          </w:tcPr>
          <w:p w:rsidR="00F45CCC" w:rsidRPr="004A2E0B" w:rsidRDefault="00F45CCC" w:rsidP="006E104F">
            <w:pPr>
              <w:pStyle w:val="Marginale"/>
              <w:shd w:val="pct12" w:color="auto" w:fill="auto"/>
              <w:rPr>
                <w:i/>
              </w:rPr>
            </w:pPr>
            <w:r w:rsidRPr="004A2E0B">
              <w:rPr>
                <w:i/>
              </w:rPr>
              <w:t>Stimmrecht</w:t>
            </w:r>
          </w:p>
        </w:tc>
        <w:tc>
          <w:tcPr>
            <w:tcW w:w="7326" w:type="dxa"/>
          </w:tcPr>
          <w:p w:rsidR="00F45CCC" w:rsidRPr="004A2E0B" w:rsidRDefault="00F45CCC" w:rsidP="006E104F">
            <w:pPr>
              <w:shd w:val="pct12" w:color="auto" w:fill="auto"/>
              <w:tabs>
                <w:tab w:val="left" w:pos="356"/>
              </w:tabs>
              <w:ind w:left="72"/>
              <w:rPr>
                <w:i/>
                <w:u w:val="single"/>
              </w:rPr>
            </w:pPr>
            <w:r w:rsidRPr="004A2E0B">
              <w:rPr>
                <w:b/>
                <w:i/>
              </w:rPr>
              <w:t xml:space="preserve">Art. </w:t>
            </w:r>
            <w:r w:rsidRPr="004A2E0B">
              <w:rPr>
                <w:i/>
              </w:rPr>
              <w:t>10</w:t>
            </w:r>
            <w:r w:rsidRPr="004A2E0B">
              <w:rPr>
                <w:i/>
                <w:vertAlign w:val="superscript"/>
              </w:rPr>
              <w:t>1</w:t>
            </w:r>
            <w:r w:rsidRPr="004A2E0B">
              <w:rPr>
                <w:i/>
              </w:rPr>
              <w:t xml:space="preserve"> Stimmberechtigt sind alle Mit</w:t>
            </w:r>
            <w:r>
              <w:rPr>
                <w:i/>
              </w:rPr>
              <w:t>glieder gemäss Mitgliederverzei</w:t>
            </w:r>
            <w:r w:rsidRPr="004A2E0B">
              <w:rPr>
                <w:i/>
              </w:rPr>
              <w:t>ch</w:t>
            </w:r>
            <w:r>
              <w:softHyphen/>
            </w:r>
            <w:r w:rsidRPr="004A2E0B">
              <w:rPr>
                <w:i/>
              </w:rPr>
              <w:t xml:space="preserve">nis. </w:t>
            </w:r>
          </w:p>
        </w:tc>
      </w:tr>
    </w:tbl>
    <w:p w:rsidR="00F45CCC" w:rsidRPr="004A2E0B" w:rsidRDefault="00F45CCC" w:rsidP="00F45CCC">
      <w:pPr>
        <w:shd w:val="pct12" w:color="auto" w:fill="auto"/>
        <w:rPr>
          <w:i/>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4A2E0B" w:rsidTr="006E104F">
        <w:tc>
          <w:tcPr>
            <w:tcW w:w="2338" w:type="dxa"/>
          </w:tcPr>
          <w:p w:rsidR="00F45CCC" w:rsidRPr="004A2E0B" w:rsidRDefault="00F45CCC" w:rsidP="006E104F">
            <w:pPr>
              <w:pStyle w:val="Marginale"/>
              <w:shd w:val="pct12" w:color="auto" w:fill="auto"/>
              <w:rPr>
                <w:i/>
              </w:rPr>
            </w:pPr>
          </w:p>
        </w:tc>
        <w:tc>
          <w:tcPr>
            <w:tcW w:w="7326" w:type="dxa"/>
          </w:tcPr>
          <w:p w:rsidR="00F45CCC" w:rsidRPr="004A2E0B" w:rsidRDefault="00F45CCC" w:rsidP="006E104F">
            <w:pPr>
              <w:shd w:val="pct12" w:color="auto" w:fill="auto"/>
              <w:ind w:left="72"/>
              <w:rPr>
                <w:i/>
              </w:rPr>
            </w:pPr>
            <w:r w:rsidRPr="004A2E0B">
              <w:rPr>
                <w:i/>
                <w:vertAlign w:val="superscript"/>
              </w:rPr>
              <w:t>2</w:t>
            </w:r>
            <w:r w:rsidRPr="004A2E0B">
              <w:rPr>
                <w:i/>
              </w:rPr>
              <w:t xml:space="preserve"> Für jedes Grundstück, Baurecht sow</w:t>
            </w:r>
            <w:r>
              <w:rPr>
                <w:i/>
              </w:rPr>
              <w:t xml:space="preserve">ie Durchleitungs- und Wegrecht </w:t>
            </w:r>
            <w:r w:rsidRPr="004A2E0B">
              <w:rPr>
                <w:i/>
              </w:rPr>
              <w:t xml:space="preserve">für </w:t>
            </w:r>
            <w:r>
              <w:rPr>
                <w:i/>
              </w:rPr>
              <w:t>Anlagen</w:t>
            </w:r>
            <w:r w:rsidRPr="004A2E0B">
              <w:rPr>
                <w:i/>
              </w:rPr>
              <w:t xml:space="preserve"> gemäss Anhang III besteht grundsätzlich ein Stimmrecht.</w:t>
            </w:r>
          </w:p>
        </w:tc>
      </w:tr>
    </w:tbl>
    <w:p w:rsidR="00F45CCC" w:rsidRPr="004A2E0B" w:rsidRDefault="00F45CCC" w:rsidP="00F45CCC">
      <w:pPr>
        <w:shd w:val="pct12" w:color="auto" w:fill="auto"/>
        <w:rPr>
          <w:i/>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4A2E0B" w:rsidTr="006E104F">
        <w:tc>
          <w:tcPr>
            <w:tcW w:w="2338" w:type="dxa"/>
          </w:tcPr>
          <w:p w:rsidR="00F45CCC" w:rsidRPr="004A2E0B" w:rsidRDefault="00F45CCC" w:rsidP="006E104F">
            <w:pPr>
              <w:pStyle w:val="Marginale"/>
              <w:shd w:val="pct12" w:color="auto" w:fill="auto"/>
              <w:rPr>
                <w:i/>
              </w:rPr>
            </w:pPr>
          </w:p>
        </w:tc>
        <w:tc>
          <w:tcPr>
            <w:tcW w:w="7326" w:type="dxa"/>
          </w:tcPr>
          <w:p w:rsidR="00F45CCC" w:rsidRPr="004A2E0B" w:rsidRDefault="00F45CCC" w:rsidP="006E104F">
            <w:pPr>
              <w:shd w:val="pct12" w:color="auto" w:fill="auto"/>
              <w:ind w:left="72"/>
              <w:rPr>
                <w:i/>
              </w:rPr>
            </w:pPr>
            <w:r w:rsidRPr="004A2E0B">
              <w:rPr>
                <w:i/>
                <w:vertAlign w:val="superscript"/>
              </w:rPr>
              <w:t>3</w:t>
            </w:r>
            <w:r w:rsidRPr="004A2E0B">
              <w:rPr>
                <w:i/>
              </w:rPr>
              <w:t xml:space="preserve"> Wer Eigentümerin oder Eigentümer mehrerer Grundstücke oder In-haberin oder Inhaber mehrerer Baurechte oder Durchleitungs- und Weg- ist, hat nur ein Stimmrecht.</w:t>
            </w:r>
          </w:p>
        </w:tc>
      </w:tr>
    </w:tbl>
    <w:p w:rsidR="00F45CCC" w:rsidRPr="004A2E0B" w:rsidRDefault="00F45CCC" w:rsidP="00F45CCC">
      <w:pPr>
        <w:shd w:val="pct12" w:color="auto" w:fill="auto"/>
        <w:rPr>
          <w:i/>
        </w:rPr>
      </w:pPr>
    </w:p>
    <w:p w:rsidR="00F45CCC" w:rsidRPr="004A2E0B" w:rsidRDefault="00F45CCC" w:rsidP="00F45CCC">
      <w:pPr>
        <w:shd w:val="pct12" w:color="auto" w:fill="auto"/>
        <w:rPr>
          <w:i/>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4A2E0B" w:rsidTr="006E104F">
        <w:tc>
          <w:tcPr>
            <w:tcW w:w="2338" w:type="dxa"/>
          </w:tcPr>
          <w:p w:rsidR="00F45CCC" w:rsidRPr="004A2E0B" w:rsidRDefault="00F45CCC" w:rsidP="006E104F">
            <w:pPr>
              <w:pStyle w:val="Marginale"/>
              <w:shd w:val="pct12" w:color="auto" w:fill="auto"/>
              <w:rPr>
                <w:i/>
              </w:rPr>
            </w:pPr>
            <w:r w:rsidRPr="004A2E0B">
              <w:rPr>
                <w:i/>
              </w:rPr>
              <w:t>Ausübung des Stimm</w:t>
            </w:r>
            <w:r w:rsidRPr="004A2E0B">
              <w:rPr>
                <w:i/>
              </w:rPr>
              <w:softHyphen/>
              <w:t>rechts</w:t>
            </w:r>
          </w:p>
          <w:p w:rsidR="00F45CCC" w:rsidRPr="004A2E0B" w:rsidRDefault="00F45CCC" w:rsidP="00201AA0">
            <w:pPr>
              <w:pStyle w:val="Marginale"/>
              <w:numPr>
                <w:ilvl w:val="0"/>
                <w:numId w:val="11"/>
              </w:numPr>
              <w:shd w:val="pct12" w:color="auto" w:fill="auto"/>
              <w:rPr>
                <w:i/>
              </w:rPr>
            </w:pPr>
            <w:r w:rsidRPr="004A2E0B">
              <w:rPr>
                <w:i/>
              </w:rPr>
              <w:t>Natürliche Personen</w:t>
            </w:r>
          </w:p>
        </w:tc>
        <w:tc>
          <w:tcPr>
            <w:tcW w:w="7326" w:type="dxa"/>
          </w:tcPr>
          <w:p w:rsidR="00F45CCC" w:rsidRPr="004A2E0B" w:rsidRDefault="00F45CCC" w:rsidP="006E104F">
            <w:pPr>
              <w:shd w:val="pct12" w:color="auto" w:fill="auto"/>
              <w:ind w:left="72"/>
              <w:rPr>
                <w:i/>
              </w:rPr>
            </w:pPr>
            <w:r w:rsidRPr="004A2E0B">
              <w:rPr>
                <w:b/>
                <w:i/>
              </w:rPr>
              <w:t>Art. 11</w:t>
            </w:r>
            <w:r w:rsidRPr="004A2E0B">
              <w:rPr>
                <w:i/>
              </w:rPr>
              <w:t xml:space="preserve"> </w:t>
            </w:r>
            <w:r w:rsidRPr="004A2E0B">
              <w:rPr>
                <w:i/>
                <w:vertAlign w:val="superscript"/>
              </w:rPr>
              <w:t>1</w:t>
            </w:r>
            <w:r w:rsidRPr="004A2E0B">
              <w:rPr>
                <w:i/>
              </w:rPr>
              <w:t xml:space="preserve"> Hat an einem Grundstück, Baurecht oder Durchleitungs- und Wegrecht eine natürliche Person Alleineigentum, so übt sie das Stimm</w:t>
            </w:r>
            <w:r>
              <w:softHyphen/>
            </w:r>
            <w:r w:rsidRPr="004A2E0B">
              <w:rPr>
                <w:i/>
              </w:rPr>
              <w:t>recht aus.</w:t>
            </w:r>
          </w:p>
        </w:tc>
      </w:tr>
    </w:tbl>
    <w:p w:rsidR="00F45CCC" w:rsidRPr="004A2E0B" w:rsidRDefault="00F45CCC" w:rsidP="00F45CCC">
      <w:pPr>
        <w:shd w:val="pct12" w:color="auto" w:fill="auto"/>
        <w:rPr>
          <w:i/>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4A2E0B" w:rsidTr="006E104F">
        <w:tc>
          <w:tcPr>
            <w:tcW w:w="2338" w:type="dxa"/>
          </w:tcPr>
          <w:p w:rsidR="00F45CCC" w:rsidRPr="004A2E0B" w:rsidRDefault="00F45CCC" w:rsidP="006E104F">
            <w:pPr>
              <w:pStyle w:val="Marginale"/>
              <w:shd w:val="pct12" w:color="auto" w:fill="auto"/>
              <w:rPr>
                <w:i/>
              </w:rPr>
            </w:pPr>
          </w:p>
        </w:tc>
        <w:tc>
          <w:tcPr>
            <w:tcW w:w="7326" w:type="dxa"/>
          </w:tcPr>
          <w:p w:rsidR="00F45CCC" w:rsidRPr="004A2E0B" w:rsidRDefault="00F45CCC" w:rsidP="006E104F">
            <w:pPr>
              <w:shd w:val="pct12" w:color="auto" w:fill="auto"/>
              <w:ind w:left="72"/>
              <w:rPr>
                <w:i/>
              </w:rPr>
            </w:pPr>
            <w:r w:rsidRPr="004A2E0B">
              <w:rPr>
                <w:i/>
                <w:vertAlign w:val="superscript"/>
              </w:rPr>
              <w:t>2</w:t>
            </w:r>
            <w:r w:rsidRPr="004A2E0B">
              <w:rPr>
                <w:i/>
              </w:rPr>
              <w:t xml:space="preserve"> Ist die natürliche Person nicht oder beschränkt handlungsfähig, so darf die gesetzliche Vertretung das Stimmrecht ausüben.</w:t>
            </w:r>
          </w:p>
        </w:tc>
      </w:tr>
    </w:tbl>
    <w:p w:rsidR="00F45CCC" w:rsidRPr="004A2E0B" w:rsidRDefault="00F45CCC" w:rsidP="00F45CCC">
      <w:pPr>
        <w:shd w:val="pct12" w:color="auto" w:fill="auto"/>
        <w:rPr>
          <w:i/>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4A2E0B" w:rsidTr="006E104F">
        <w:tc>
          <w:tcPr>
            <w:tcW w:w="2338" w:type="dxa"/>
          </w:tcPr>
          <w:p w:rsidR="00F45CCC" w:rsidRPr="004A2E0B" w:rsidRDefault="00F45CCC" w:rsidP="00201AA0">
            <w:pPr>
              <w:pStyle w:val="Marginale"/>
              <w:numPr>
                <w:ilvl w:val="0"/>
                <w:numId w:val="12"/>
              </w:numPr>
              <w:shd w:val="pct12" w:color="auto" w:fill="auto"/>
              <w:rPr>
                <w:i/>
              </w:rPr>
            </w:pPr>
            <w:r w:rsidRPr="004A2E0B">
              <w:rPr>
                <w:i/>
              </w:rPr>
              <w:t>Personenmehrheiten und juristische Perso</w:t>
            </w:r>
            <w:r w:rsidRPr="004A2E0B">
              <w:rPr>
                <w:i/>
              </w:rPr>
              <w:softHyphen/>
              <w:t>nen</w:t>
            </w:r>
          </w:p>
        </w:tc>
        <w:tc>
          <w:tcPr>
            <w:tcW w:w="7326" w:type="dxa"/>
          </w:tcPr>
          <w:p w:rsidR="00F45CCC" w:rsidRPr="004A2E0B" w:rsidRDefault="00F45CCC" w:rsidP="006E104F">
            <w:pPr>
              <w:shd w:val="pct12" w:color="auto" w:fill="auto"/>
              <w:ind w:left="72"/>
              <w:rPr>
                <w:i/>
              </w:rPr>
            </w:pPr>
            <w:r w:rsidRPr="004A2E0B">
              <w:rPr>
                <w:i/>
                <w:vertAlign w:val="superscript"/>
              </w:rPr>
              <w:t>3</w:t>
            </w:r>
            <w:r w:rsidRPr="004A2E0B">
              <w:rPr>
                <w:i/>
              </w:rPr>
              <w:t xml:space="preserve"> Sind an einem Grundstück, Baurecht oder Durchleitungs- und Weg</w:t>
            </w:r>
            <w:r>
              <w:softHyphen/>
            </w:r>
            <w:r w:rsidRPr="004A2E0B">
              <w:rPr>
                <w:i/>
              </w:rPr>
              <w:t xml:space="preserve">recht </w:t>
            </w:r>
          </w:p>
          <w:p w:rsidR="00F45CCC" w:rsidRPr="004A2E0B" w:rsidRDefault="00F45CCC" w:rsidP="00201AA0">
            <w:pPr>
              <w:numPr>
                <w:ilvl w:val="0"/>
                <w:numId w:val="20"/>
              </w:numPr>
              <w:shd w:val="pct12" w:color="auto" w:fill="auto"/>
              <w:overflowPunct w:val="0"/>
              <w:autoSpaceDE w:val="0"/>
              <w:autoSpaceDN w:val="0"/>
              <w:adjustRightInd w:val="0"/>
              <w:spacing w:line="240" w:lineRule="auto"/>
              <w:ind w:left="214" w:hanging="142"/>
              <w:textAlignment w:val="baseline"/>
              <w:rPr>
                <w:i/>
              </w:rPr>
            </w:pPr>
            <w:r w:rsidRPr="004A2E0B">
              <w:rPr>
                <w:i/>
              </w:rPr>
              <w:t>mehrere natürliche Personen,</w:t>
            </w:r>
          </w:p>
        </w:tc>
      </w:tr>
      <w:tr w:rsidR="00F45CCC" w:rsidRPr="004A2E0B" w:rsidTr="006E104F">
        <w:tc>
          <w:tcPr>
            <w:tcW w:w="2338" w:type="dxa"/>
          </w:tcPr>
          <w:p w:rsidR="00F45CCC" w:rsidRPr="004A2E0B" w:rsidRDefault="00F45CCC" w:rsidP="006E104F">
            <w:pPr>
              <w:pStyle w:val="Marginale"/>
              <w:shd w:val="pct12" w:color="auto" w:fill="auto"/>
              <w:rPr>
                <w:i/>
              </w:rPr>
            </w:pPr>
          </w:p>
        </w:tc>
        <w:tc>
          <w:tcPr>
            <w:tcW w:w="7326" w:type="dxa"/>
          </w:tcPr>
          <w:p w:rsidR="00F45CCC" w:rsidRPr="004A2E0B" w:rsidRDefault="00F45CCC" w:rsidP="00201AA0">
            <w:pPr>
              <w:numPr>
                <w:ilvl w:val="0"/>
                <w:numId w:val="5"/>
              </w:numPr>
              <w:shd w:val="pct12" w:color="auto" w:fill="auto"/>
              <w:overflowPunct w:val="0"/>
              <w:autoSpaceDE w:val="0"/>
              <w:autoSpaceDN w:val="0"/>
              <w:adjustRightInd w:val="0"/>
              <w:spacing w:line="240" w:lineRule="auto"/>
              <w:textAlignment w:val="baseline"/>
              <w:rPr>
                <w:i/>
              </w:rPr>
            </w:pPr>
            <w:r w:rsidRPr="004A2E0B">
              <w:rPr>
                <w:i/>
              </w:rPr>
              <w:t>eine juristische Person,</w:t>
            </w:r>
          </w:p>
        </w:tc>
      </w:tr>
      <w:tr w:rsidR="00F45CCC" w:rsidRPr="004A2E0B" w:rsidTr="006E104F">
        <w:tc>
          <w:tcPr>
            <w:tcW w:w="2338" w:type="dxa"/>
          </w:tcPr>
          <w:p w:rsidR="00F45CCC" w:rsidRPr="004A2E0B" w:rsidRDefault="00F45CCC" w:rsidP="006E104F">
            <w:pPr>
              <w:pStyle w:val="Marginale"/>
              <w:shd w:val="pct12" w:color="auto" w:fill="auto"/>
              <w:rPr>
                <w:i/>
              </w:rPr>
            </w:pPr>
          </w:p>
        </w:tc>
        <w:tc>
          <w:tcPr>
            <w:tcW w:w="7326" w:type="dxa"/>
          </w:tcPr>
          <w:p w:rsidR="00F45CCC" w:rsidRPr="004A2E0B" w:rsidRDefault="00F45CCC" w:rsidP="00201AA0">
            <w:pPr>
              <w:numPr>
                <w:ilvl w:val="0"/>
                <w:numId w:val="5"/>
              </w:numPr>
              <w:shd w:val="pct12" w:color="auto" w:fill="auto"/>
              <w:overflowPunct w:val="0"/>
              <w:autoSpaceDE w:val="0"/>
              <w:autoSpaceDN w:val="0"/>
              <w:adjustRightInd w:val="0"/>
              <w:spacing w:line="240" w:lineRule="auto"/>
              <w:textAlignment w:val="baseline"/>
              <w:rPr>
                <w:i/>
              </w:rPr>
            </w:pPr>
            <w:r w:rsidRPr="004A2E0B">
              <w:rPr>
                <w:i/>
              </w:rPr>
              <w:t>mehrere juristische Personen oder</w:t>
            </w:r>
          </w:p>
        </w:tc>
      </w:tr>
      <w:tr w:rsidR="00F45CCC" w:rsidRPr="004A2E0B" w:rsidTr="006E104F">
        <w:tc>
          <w:tcPr>
            <w:tcW w:w="2338" w:type="dxa"/>
          </w:tcPr>
          <w:p w:rsidR="00F45CCC" w:rsidRPr="004A2E0B" w:rsidRDefault="00F45CCC" w:rsidP="006E104F">
            <w:pPr>
              <w:pStyle w:val="Marginale"/>
              <w:shd w:val="pct12" w:color="auto" w:fill="auto"/>
              <w:rPr>
                <w:i/>
              </w:rPr>
            </w:pPr>
          </w:p>
        </w:tc>
        <w:tc>
          <w:tcPr>
            <w:tcW w:w="7326" w:type="dxa"/>
          </w:tcPr>
          <w:p w:rsidR="00F45CCC" w:rsidRPr="004A2E0B" w:rsidRDefault="00F45CCC" w:rsidP="00201AA0">
            <w:pPr>
              <w:numPr>
                <w:ilvl w:val="0"/>
                <w:numId w:val="5"/>
              </w:numPr>
              <w:shd w:val="pct12" w:color="auto" w:fill="auto"/>
              <w:overflowPunct w:val="0"/>
              <w:autoSpaceDE w:val="0"/>
              <w:autoSpaceDN w:val="0"/>
              <w:adjustRightInd w:val="0"/>
              <w:spacing w:line="240" w:lineRule="auto"/>
              <w:textAlignment w:val="baseline"/>
              <w:rPr>
                <w:i/>
              </w:rPr>
            </w:pPr>
            <w:r w:rsidRPr="004A2E0B">
              <w:rPr>
                <w:i/>
              </w:rPr>
              <w:t>juristische und natürliche Personen</w:t>
            </w:r>
          </w:p>
        </w:tc>
      </w:tr>
      <w:tr w:rsidR="00F45CCC" w:rsidRPr="004A2E0B" w:rsidTr="006E104F">
        <w:tc>
          <w:tcPr>
            <w:tcW w:w="2338" w:type="dxa"/>
          </w:tcPr>
          <w:p w:rsidR="00F45CCC" w:rsidRPr="004A2E0B" w:rsidRDefault="00F45CCC" w:rsidP="006E104F">
            <w:pPr>
              <w:pStyle w:val="Marginale"/>
              <w:shd w:val="pct12" w:color="auto" w:fill="auto"/>
              <w:rPr>
                <w:i/>
              </w:rPr>
            </w:pPr>
          </w:p>
        </w:tc>
        <w:tc>
          <w:tcPr>
            <w:tcW w:w="7326" w:type="dxa"/>
          </w:tcPr>
          <w:p w:rsidR="00F45CCC" w:rsidRPr="004A2E0B" w:rsidRDefault="00F45CCC" w:rsidP="006E104F">
            <w:pPr>
              <w:shd w:val="pct12" w:color="auto" w:fill="auto"/>
              <w:ind w:left="72"/>
              <w:rPr>
                <w:i/>
              </w:rPr>
            </w:pPr>
            <w:r w:rsidRPr="004A2E0B">
              <w:rPr>
                <w:i/>
              </w:rPr>
              <w:t>Eigentümer oder Inhabende, so darf das Stimmrecht ausüben, wer ge</w:t>
            </w:r>
            <w:r w:rsidRPr="004A2E0B">
              <w:rPr>
                <w:i/>
              </w:rPr>
              <w:softHyphen/>
              <w:t>mäss der je anwendbaren rechtlichen Regelung über das Grundstück oder, Baurecht oder Durchleitungs- und Wegrecht verfügen darf.</w:t>
            </w:r>
          </w:p>
        </w:tc>
      </w:tr>
    </w:tbl>
    <w:p w:rsidR="00F45CCC" w:rsidRPr="004A2E0B" w:rsidRDefault="00F45CCC" w:rsidP="00F45CCC">
      <w:pPr>
        <w:shd w:val="pct12" w:color="auto" w:fill="auto"/>
        <w:rPr>
          <w:i/>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4A2E0B" w:rsidTr="006E104F">
        <w:tc>
          <w:tcPr>
            <w:tcW w:w="2338" w:type="dxa"/>
          </w:tcPr>
          <w:p w:rsidR="00F45CCC" w:rsidRPr="004A2E0B" w:rsidRDefault="00F45CCC" w:rsidP="006E104F">
            <w:pPr>
              <w:pStyle w:val="Marginale"/>
              <w:shd w:val="pct12" w:color="auto" w:fill="auto"/>
              <w:rPr>
                <w:i/>
              </w:rPr>
            </w:pPr>
          </w:p>
        </w:tc>
        <w:tc>
          <w:tcPr>
            <w:tcW w:w="7326" w:type="dxa"/>
          </w:tcPr>
          <w:p w:rsidR="00F45CCC" w:rsidRPr="004A2E0B" w:rsidRDefault="00F45CCC" w:rsidP="006E104F">
            <w:pPr>
              <w:shd w:val="pct12" w:color="auto" w:fill="auto"/>
              <w:ind w:left="72"/>
              <w:rPr>
                <w:i/>
              </w:rPr>
            </w:pPr>
            <w:r w:rsidRPr="004A2E0B">
              <w:rPr>
                <w:i/>
                <w:vertAlign w:val="superscript"/>
              </w:rPr>
              <w:t xml:space="preserve">4 </w:t>
            </w:r>
            <w:r w:rsidRPr="004A2E0B">
              <w:rPr>
                <w:i/>
              </w:rPr>
              <w:t>Die Präsidentin oder der Präsident der Schwellenkorporation kann ver</w:t>
            </w:r>
            <w:r>
              <w:softHyphen/>
            </w:r>
            <w:r w:rsidRPr="004A2E0B">
              <w:rPr>
                <w:i/>
              </w:rPr>
              <w:t>langen, dass die erforderlichen Vollmachten vorgelegt werden.</w:t>
            </w:r>
          </w:p>
        </w:tc>
      </w:tr>
    </w:tbl>
    <w:p w:rsidR="00F45CCC" w:rsidRPr="004A2E0B" w:rsidRDefault="00F45CCC" w:rsidP="00F45CCC">
      <w:pPr>
        <w:shd w:val="pct12" w:color="auto" w:fill="auto"/>
        <w:rPr>
          <w:i/>
        </w:rPr>
      </w:pPr>
    </w:p>
    <w:p w:rsidR="00F45CCC" w:rsidRPr="004A2E0B" w:rsidRDefault="00F45CCC" w:rsidP="00F45CCC">
      <w:pPr>
        <w:shd w:val="pct12" w:color="auto" w:fill="auto"/>
        <w:rPr>
          <w:i/>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4A2E0B" w:rsidTr="006E104F">
        <w:tc>
          <w:tcPr>
            <w:tcW w:w="2338" w:type="dxa"/>
          </w:tcPr>
          <w:p w:rsidR="00F45CCC" w:rsidRPr="004A2E0B" w:rsidRDefault="00F45CCC" w:rsidP="006E104F">
            <w:pPr>
              <w:pStyle w:val="Marginale"/>
              <w:shd w:val="pct12" w:color="auto" w:fill="auto"/>
              <w:rPr>
                <w:i/>
              </w:rPr>
            </w:pPr>
            <w:r w:rsidRPr="004A2E0B">
              <w:rPr>
                <w:i/>
              </w:rPr>
              <w:t>Mehrfaches Stimmrecht als Vertreter</w:t>
            </w:r>
          </w:p>
        </w:tc>
        <w:tc>
          <w:tcPr>
            <w:tcW w:w="7326" w:type="dxa"/>
          </w:tcPr>
          <w:p w:rsidR="00F45CCC" w:rsidRPr="004A2E0B" w:rsidRDefault="00F45CCC" w:rsidP="006E104F">
            <w:pPr>
              <w:shd w:val="pct12" w:color="auto" w:fill="auto"/>
              <w:ind w:left="72"/>
              <w:rPr>
                <w:i/>
              </w:rPr>
            </w:pPr>
            <w:r w:rsidRPr="004A2E0B">
              <w:rPr>
                <w:b/>
                <w:i/>
              </w:rPr>
              <w:t>Art. 12</w:t>
            </w:r>
            <w:r w:rsidRPr="004A2E0B">
              <w:rPr>
                <w:i/>
              </w:rPr>
              <w:t xml:space="preserve"> </w:t>
            </w:r>
            <w:r w:rsidRPr="004A2E0B">
              <w:rPr>
                <w:i/>
                <w:vertAlign w:val="superscript"/>
              </w:rPr>
              <w:t>1</w:t>
            </w:r>
            <w:r w:rsidRPr="004A2E0B">
              <w:rPr>
                <w:i/>
              </w:rPr>
              <w:t xml:space="preserve"> Wer als Vertreterin oder Vertreter einer Personenmehrheit oder einer juristischen Person (Kollektivgesellschaft, Genossenschaft, AG, GmbH) ein Stimmrecht hat, darf dieses, nebst seinem allfällig persönli</w:t>
            </w:r>
            <w:r w:rsidRPr="004A2E0B">
              <w:rPr>
                <w:i/>
              </w:rPr>
              <w:softHyphen/>
              <w:t>chen Stimmrecht, nach Art. 10 hiervor ausüben.</w:t>
            </w:r>
          </w:p>
        </w:tc>
      </w:tr>
    </w:tbl>
    <w:p w:rsidR="00F45CCC" w:rsidRPr="004A2E0B" w:rsidRDefault="00F45CCC" w:rsidP="00F45CCC">
      <w:pPr>
        <w:shd w:val="pct12" w:color="auto" w:fill="auto"/>
        <w:rPr>
          <w:i/>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4A2E0B" w:rsidTr="006E104F">
        <w:tc>
          <w:tcPr>
            <w:tcW w:w="2338" w:type="dxa"/>
          </w:tcPr>
          <w:p w:rsidR="00F45CCC" w:rsidRPr="004A2E0B" w:rsidRDefault="00F45CCC" w:rsidP="006E104F">
            <w:pPr>
              <w:pStyle w:val="Marginale"/>
              <w:shd w:val="pct12" w:color="auto" w:fill="auto"/>
              <w:rPr>
                <w:i/>
              </w:rPr>
            </w:pPr>
          </w:p>
        </w:tc>
        <w:tc>
          <w:tcPr>
            <w:tcW w:w="7326" w:type="dxa"/>
          </w:tcPr>
          <w:p w:rsidR="00F45CCC" w:rsidRPr="004A2E0B" w:rsidRDefault="00F45CCC" w:rsidP="006E104F">
            <w:pPr>
              <w:shd w:val="pct12" w:color="auto" w:fill="auto"/>
              <w:ind w:left="72"/>
              <w:rPr>
                <w:i/>
              </w:rPr>
            </w:pPr>
            <w:r w:rsidRPr="004A2E0B">
              <w:rPr>
                <w:i/>
                <w:vertAlign w:val="superscript"/>
              </w:rPr>
              <w:t>2</w:t>
            </w:r>
            <w:r w:rsidRPr="004A2E0B">
              <w:rPr>
                <w:i/>
              </w:rPr>
              <w:t xml:space="preserve"> Als Vertreterin oder Vertreter mehr</w:t>
            </w:r>
            <w:r>
              <w:rPr>
                <w:i/>
              </w:rPr>
              <w:t>erer Personenmehrheiten oder ju</w:t>
            </w:r>
            <w:r w:rsidRPr="004A2E0B">
              <w:rPr>
                <w:i/>
              </w:rPr>
              <w:t>ris</w:t>
            </w:r>
            <w:r>
              <w:softHyphen/>
            </w:r>
            <w:r w:rsidRPr="004A2E0B">
              <w:rPr>
                <w:i/>
              </w:rPr>
              <w:t>tischer Personen kann die gleiche Person mehrfach stimmen.</w:t>
            </w:r>
          </w:p>
        </w:tc>
      </w:tr>
    </w:tbl>
    <w:p w:rsidR="00F45CCC" w:rsidRDefault="00F45CCC" w:rsidP="00F45CCC">
      <w:pPr>
        <w:shd w:val="pct12" w:color="auto" w:fill="auto"/>
        <w:rPr>
          <w:i/>
        </w:rPr>
      </w:pPr>
    </w:p>
    <w:p w:rsidR="00F45CCC" w:rsidRDefault="00F45CCC" w:rsidP="00F45CCC">
      <w:pPr>
        <w:shd w:val="pct12" w:color="auto" w:fill="auto"/>
        <w:tabs>
          <w:tab w:val="left" w:pos="1860"/>
        </w:tabs>
        <w:rPr>
          <w:i/>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4A2E0B" w:rsidTr="006E104F">
        <w:tc>
          <w:tcPr>
            <w:tcW w:w="2338" w:type="dxa"/>
          </w:tcPr>
          <w:p w:rsidR="00F45CCC" w:rsidRPr="004A2E0B" w:rsidRDefault="00F45CCC" w:rsidP="006E104F">
            <w:pPr>
              <w:pStyle w:val="Marginale"/>
              <w:shd w:val="pct12" w:color="auto" w:fill="auto"/>
              <w:rPr>
                <w:i/>
              </w:rPr>
            </w:pPr>
            <w:r>
              <w:rPr>
                <w:i/>
              </w:rPr>
              <w:t>[Ausschluss von Stellvertretungen]</w:t>
            </w:r>
          </w:p>
        </w:tc>
        <w:tc>
          <w:tcPr>
            <w:tcW w:w="7326" w:type="dxa"/>
          </w:tcPr>
          <w:p w:rsidR="00F45CCC" w:rsidRPr="004A2E0B" w:rsidRDefault="00F45CCC" w:rsidP="006E104F">
            <w:pPr>
              <w:shd w:val="pct12" w:color="auto" w:fill="auto"/>
              <w:ind w:left="72"/>
              <w:rPr>
                <w:i/>
              </w:rPr>
            </w:pPr>
            <w:r w:rsidRPr="00DB2F4F">
              <w:t>[Variante:</w:t>
            </w:r>
            <w:r>
              <w:rPr>
                <w:b/>
                <w:i/>
              </w:rPr>
              <w:t xml:space="preserve"> </w:t>
            </w:r>
            <w:r w:rsidRPr="004A2E0B">
              <w:rPr>
                <w:b/>
                <w:i/>
              </w:rPr>
              <w:t>Art. 1</w:t>
            </w:r>
            <w:r>
              <w:rPr>
                <w:b/>
                <w:i/>
              </w:rPr>
              <w:t>3</w:t>
            </w:r>
            <w:r>
              <w:rPr>
                <w:i/>
              </w:rPr>
              <w:t xml:space="preserve"> Stellvertretungen sind nicht zulässig]</w:t>
            </w:r>
          </w:p>
        </w:tc>
      </w:tr>
    </w:tbl>
    <w:p w:rsidR="00F45CCC" w:rsidRPr="004A2E0B" w:rsidRDefault="00F45CCC" w:rsidP="00F45CCC">
      <w:pPr>
        <w:shd w:val="pct12" w:color="auto" w:fill="auto"/>
        <w:rPr>
          <w:i/>
        </w:rPr>
      </w:pPr>
    </w:p>
    <w:p w:rsidR="00F45CCC" w:rsidRPr="004A2E0B" w:rsidRDefault="00F45CCC" w:rsidP="00F45CCC">
      <w:pPr>
        <w:shd w:val="pct12" w:color="auto" w:fill="auto"/>
        <w:rPr>
          <w:i/>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4A2E0B" w:rsidTr="006E104F">
        <w:tc>
          <w:tcPr>
            <w:tcW w:w="2338" w:type="dxa"/>
          </w:tcPr>
          <w:p w:rsidR="00F45CCC" w:rsidRPr="004A2E0B" w:rsidRDefault="00F45CCC" w:rsidP="006E104F">
            <w:pPr>
              <w:pStyle w:val="Marginale"/>
              <w:shd w:val="pct12" w:color="auto" w:fill="auto"/>
              <w:rPr>
                <w:i/>
              </w:rPr>
            </w:pPr>
            <w:r w:rsidRPr="004A2E0B">
              <w:rPr>
                <w:i/>
              </w:rPr>
              <w:t>Feststellung des Stimm</w:t>
            </w:r>
            <w:r w:rsidRPr="004A2E0B">
              <w:rPr>
                <w:i/>
              </w:rPr>
              <w:softHyphen/>
              <w:t>rechts</w:t>
            </w:r>
          </w:p>
          <w:p w:rsidR="00F45CCC" w:rsidRPr="004A2E0B" w:rsidRDefault="00F45CCC" w:rsidP="00201AA0">
            <w:pPr>
              <w:pStyle w:val="Marginale"/>
              <w:numPr>
                <w:ilvl w:val="0"/>
                <w:numId w:val="13"/>
              </w:numPr>
              <w:shd w:val="pct12" w:color="auto" w:fill="auto"/>
              <w:rPr>
                <w:i/>
              </w:rPr>
            </w:pPr>
            <w:r w:rsidRPr="004A2E0B">
              <w:rPr>
                <w:i/>
              </w:rPr>
              <w:t>jederzeit</w:t>
            </w:r>
          </w:p>
        </w:tc>
        <w:tc>
          <w:tcPr>
            <w:tcW w:w="7326" w:type="dxa"/>
          </w:tcPr>
          <w:p w:rsidR="00F45CCC" w:rsidRPr="004A2E0B" w:rsidRDefault="00F45CCC" w:rsidP="006E104F">
            <w:pPr>
              <w:shd w:val="pct12" w:color="auto" w:fill="auto"/>
              <w:ind w:left="72"/>
              <w:rPr>
                <w:i/>
              </w:rPr>
            </w:pPr>
            <w:r w:rsidRPr="004A2E0B">
              <w:rPr>
                <w:b/>
                <w:i/>
              </w:rPr>
              <w:t>Art. 1</w:t>
            </w:r>
            <w:r>
              <w:rPr>
                <w:b/>
                <w:i/>
              </w:rPr>
              <w:t>4</w:t>
            </w:r>
            <w:r w:rsidRPr="004A2E0B">
              <w:rPr>
                <w:i/>
              </w:rPr>
              <w:t xml:space="preserve"> </w:t>
            </w:r>
            <w:r w:rsidRPr="004A2E0B">
              <w:rPr>
                <w:i/>
                <w:vertAlign w:val="superscript"/>
              </w:rPr>
              <w:t>1</w:t>
            </w:r>
            <w:r w:rsidRPr="004A2E0B">
              <w:rPr>
                <w:i/>
              </w:rPr>
              <w:t xml:space="preserve"> Die Sekretärin oder der Sekretär kann verlangen, dass sich die</w:t>
            </w:r>
            <w:r>
              <w:softHyphen/>
            </w:r>
            <w:r w:rsidRPr="004A2E0B">
              <w:rPr>
                <w:i/>
              </w:rPr>
              <w:t>jenigen Personen, die ein Stimm</w:t>
            </w:r>
            <w:r>
              <w:rPr>
                <w:i/>
              </w:rPr>
              <w:t>recht gemäss Art. 11 und 12 aus</w:t>
            </w:r>
            <w:r w:rsidRPr="004A2E0B">
              <w:rPr>
                <w:i/>
              </w:rPr>
              <w:t>üben, schriftlich über ihre Berechtigung ausweisen.</w:t>
            </w:r>
          </w:p>
        </w:tc>
      </w:tr>
    </w:tbl>
    <w:p w:rsidR="00F45CCC" w:rsidRPr="004A2E0B" w:rsidRDefault="00F45CCC" w:rsidP="00F45CCC">
      <w:pPr>
        <w:shd w:val="pct12" w:color="auto" w:fill="auto"/>
        <w:rPr>
          <w:i/>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4A2E0B" w:rsidTr="006E104F">
        <w:tc>
          <w:tcPr>
            <w:tcW w:w="2338" w:type="dxa"/>
          </w:tcPr>
          <w:p w:rsidR="00F45CCC" w:rsidRPr="004A2E0B" w:rsidRDefault="00F45CCC" w:rsidP="00201AA0">
            <w:pPr>
              <w:pStyle w:val="Marginale"/>
              <w:numPr>
                <w:ilvl w:val="0"/>
                <w:numId w:val="14"/>
              </w:numPr>
              <w:shd w:val="pct12" w:color="auto" w:fill="auto"/>
              <w:rPr>
                <w:i/>
              </w:rPr>
            </w:pPr>
            <w:r w:rsidRPr="004A2E0B">
              <w:rPr>
                <w:i/>
              </w:rPr>
              <w:t>an der Mitgliederver</w:t>
            </w:r>
            <w:r w:rsidRPr="004A2E0B">
              <w:rPr>
                <w:i/>
              </w:rPr>
              <w:softHyphen/>
              <w:t>sammlung</w:t>
            </w:r>
          </w:p>
        </w:tc>
        <w:tc>
          <w:tcPr>
            <w:tcW w:w="7326" w:type="dxa"/>
          </w:tcPr>
          <w:p w:rsidR="00F45CCC" w:rsidRPr="004A2E0B" w:rsidRDefault="00F45CCC" w:rsidP="006E104F">
            <w:pPr>
              <w:shd w:val="pct12" w:color="auto" w:fill="auto"/>
              <w:ind w:left="72"/>
              <w:rPr>
                <w:i/>
              </w:rPr>
            </w:pPr>
            <w:r w:rsidRPr="004A2E0B">
              <w:rPr>
                <w:i/>
                <w:vertAlign w:val="superscript"/>
              </w:rPr>
              <w:t>2</w:t>
            </w:r>
            <w:r w:rsidRPr="004A2E0B">
              <w:rPr>
                <w:i/>
              </w:rPr>
              <w:t xml:space="preserve"> Die Präsidentin oder der Präsident darf veranlassen, dass Personen, die nicht stimmberechtigt sind oder deren Stimmrecht zweifelhaft er</w:t>
            </w:r>
            <w:r>
              <w:softHyphen/>
            </w:r>
            <w:r w:rsidRPr="004A2E0B">
              <w:rPr>
                <w:i/>
              </w:rPr>
              <w:t>scheint, von den Stimmberechtigten gesondert zu sitzen haben.</w:t>
            </w:r>
          </w:p>
        </w:tc>
      </w:tr>
    </w:tbl>
    <w:p w:rsidR="00F45CCC" w:rsidRDefault="00F45CCC" w:rsidP="00F45CCC">
      <w:pPr>
        <w:shd w:val="pct12" w:color="auto" w:fill="auto"/>
      </w:pPr>
    </w:p>
    <w:p w:rsidR="00F45CCC" w:rsidRPr="00C55838" w:rsidRDefault="00F45CCC" w:rsidP="00F45CCC">
      <w:pPr>
        <w:shd w:val="pct12" w:color="auto" w:fill="auto"/>
        <w:rPr>
          <w:vanish/>
          <w:color w:val="0000FF"/>
        </w:rPr>
      </w:pPr>
      <w:r>
        <w:rPr>
          <w:vanish/>
          <w:color w:val="0000FF"/>
        </w:rPr>
        <w:t>[Bei Wahl dieser Variante verschieben sich die folgenden Artikelnummern und sind anzupassen]</w:t>
      </w:r>
    </w:p>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Information</w:t>
            </w:r>
          </w:p>
        </w:tc>
        <w:tc>
          <w:tcPr>
            <w:tcW w:w="7326" w:type="dxa"/>
          </w:tcPr>
          <w:p w:rsidR="00F45CCC" w:rsidRDefault="00F45CCC" w:rsidP="00107AEE">
            <w:pPr>
              <w:pStyle w:val="Listenabsatz"/>
              <w:numPr>
                <w:ilvl w:val="0"/>
                <w:numId w:val="22"/>
              </w:numPr>
              <w:ind w:left="0" w:firstLine="6"/>
            </w:pPr>
            <w:r>
              <w:t>Die Stimmberechtigten haben Anspruch auf Information, soweit nicht überwiegende öffentliche oder private Interessen entgegenstehen.</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Initiative</w:t>
            </w:r>
          </w:p>
        </w:tc>
        <w:tc>
          <w:tcPr>
            <w:tcW w:w="7326" w:type="dxa"/>
          </w:tcPr>
          <w:p w:rsidR="00F45CCC" w:rsidRDefault="00F45CCC" w:rsidP="00107AEE">
            <w:pPr>
              <w:pStyle w:val="Listenabsatz"/>
              <w:numPr>
                <w:ilvl w:val="0"/>
                <w:numId w:val="22"/>
              </w:numPr>
              <w:ind w:left="6" w:firstLine="0"/>
            </w:pPr>
            <w:r w:rsidRPr="00107AEE">
              <w:rPr>
                <w:vertAlign w:val="superscript"/>
              </w:rPr>
              <w:t>1</w:t>
            </w:r>
            <w:r>
              <w:t xml:space="preserve"> Die Stimmberechtigten können die Behandlung eines Ge</w:t>
            </w:r>
            <w:r>
              <w:softHyphen/>
              <w:t>schäfts verlangen, wenn es in ihre Zuständigkeit fällt.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6" w:hanging="6"/>
            </w:pPr>
            <w:r>
              <w:rPr>
                <w:vertAlign w:val="superscript"/>
              </w:rPr>
              <w:t>2</w:t>
            </w:r>
            <w:r>
              <w:t xml:space="preserve"> Die Initiative ist gültig, wenn sie</w:t>
            </w:r>
          </w:p>
        </w:tc>
      </w:tr>
      <w:tr w:rsidR="00F45CCC" w:rsidTr="006E104F">
        <w:tc>
          <w:tcPr>
            <w:tcW w:w="2338" w:type="dxa"/>
          </w:tcPr>
          <w:p w:rsidR="00F45CCC" w:rsidRDefault="00F45CCC" w:rsidP="006E104F">
            <w:pPr>
              <w:pStyle w:val="Marginale"/>
            </w:pPr>
          </w:p>
        </w:tc>
        <w:tc>
          <w:tcPr>
            <w:tcW w:w="7326" w:type="dxa"/>
          </w:tcPr>
          <w:p w:rsidR="00F45CCC" w:rsidRDefault="00F45CCC" w:rsidP="00107AEE">
            <w:pPr>
              <w:numPr>
                <w:ilvl w:val="0"/>
                <w:numId w:val="5"/>
              </w:numPr>
              <w:overflowPunct w:val="0"/>
              <w:autoSpaceDE w:val="0"/>
              <w:autoSpaceDN w:val="0"/>
              <w:adjustRightInd w:val="0"/>
              <w:spacing w:line="240" w:lineRule="auto"/>
              <w:ind w:left="148" w:hanging="148"/>
              <w:textAlignment w:val="baseline"/>
            </w:pPr>
            <w:r>
              <w:t>von mindestens dem zehnten Teil der Stimmberechtigten unterzeich</w:t>
            </w:r>
            <w:r>
              <w:softHyphen/>
              <w:t>net ist,</w:t>
            </w:r>
          </w:p>
        </w:tc>
      </w:tr>
      <w:tr w:rsidR="00F45CCC" w:rsidTr="006E104F">
        <w:tc>
          <w:tcPr>
            <w:tcW w:w="2338" w:type="dxa"/>
          </w:tcPr>
          <w:p w:rsidR="00F45CCC" w:rsidRDefault="00F45CCC" w:rsidP="006E104F">
            <w:pPr>
              <w:pStyle w:val="Marginale"/>
            </w:pPr>
          </w:p>
        </w:tc>
        <w:tc>
          <w:tcPr>
            <w:tcW w:w="7326" w:type="dxa"/>
          </w:tcPr>
          <w:p w:rsidR="00F45CCC" w:rsidRDefault="00F45CCC" w:rsidP="00107AEE">
            <w:pPr>
              <w:numPr>
                <w:ilvl w:val="0"/>
                <w:numId w:val="5"/>
              </w:numPr>
              <w:overflowPunct w:val="0"/>
              <w:autoSpaceDE w:val="0"/>
              <w:autoSpaceDN w:val="0"/>
              <w:adjustRightInd w:val="0"/>
              <w:spacing w:line="240" w:lineRule="auto"/>
              <w:ind w:left="148" w:hanging="148"/>
              <w:textAlignment w:val="baseline"/>
            </w:pPr>
            <w:r>
              <w:t>innert Frist nach Art. 18 eingereicht ist,</w:t>
            </w:r>
          </w:p>
        </w:tc>
      </w:tr>
      <w:tr w:rsidR="00F45CCC" w:rsidTr="006E104F">
        <w:tc>
          <w:tcPr>
            <w:tcW w:w="2338" w:type="dxa"/>
          </w:tcPr>
          <w:p w:rsidR="00F45CCC" w:rsidRDefault="00F45CCC" w:rsidP="006E104F">
            <w:pPr>
              <w:pStyle w:val="Marginale"/>
            </w:pPr>
          </w:p>
        </w:tc>
        <w:tc>
          <w:tcPr>
            <w:tcW w:w="7326" w:type="dxa"/>
          </w:tcPr>
          <w:p w:rsidR="00F45CCC" w:rsidRDefault="00F45CCC" w:rsidP="00107AEE">
            <w:pPr>
              <w:numPr>
                <w:ilvl w:val="0"/>
                <w:numId w:val="5"/>
              </w:numPr>
              <w:overflowPunct w:val="0"/>
              <w:autoSpaceDE w:val="0"/>
              <w:autoSpaceDN w:val="0"/>
              <w:adjustRightInd w:val="0"/>
              <w:spacing w:line="240" w:lineRule="auto"/>
              <w:ind w:left="148" w:hanging="148"/>
              <w:textAlignment w:val="baseline"/>
            </w:pPr>
            <w:r>
              <w:t>eine vorbehaltlose Rückzugsklausel und die Namen der Rückzugsbe</w:t>
            </w:r>
            <w:r>
              <w:softHyphen/>
              <w:t>rechtigten enthält,</w:t>
            </w:r>
          </w:p>
        </w:tc>
      </w:tr>
      <w:tr w:rsidR="00F45CCC" w:rsidTr="006E104F">
        <w:tc>
          <w:tcPr>
            <w:tcW w:w="2338" w:type="dxa"/>
          </w:tcPr>
          <w:p w:rsidR="00F45CCC" w:rsidRDefault="00F45CCC" w:rsidP="006E104F">
            <w:pPr>
              <w:pStyle w:val="Marginale"/>
            </w:pPr>
          </w:p>
        </w:tc>
        <w:tc>
          <w:tcPr>
            <w:tcW w:w="7326" w:type="dxa"/>
          </w:tcPr>
          <w:p w:rsidR="00F45CCC" w:rsidRDefault="00F45CCC" w:rsidP="00107AEE">
            <w:pPr>
              <w:numPr>
                <w:ilvl w:val="0"/>
                <w:numId w:val="5"/>
              </w:numPr>
              <w:overflowPunct w:val="0"/>
              <w:autoSpaceDE w:val="0"/>
              <w:autoSpaceDN w:val="0"/>
              <w:adjustRightInd w:val="0"/>
              <w:spacing w:line="240" w:lineRule="auto"/>
              <w:ind w:left="148" w:hanging="148"/>
              <w:textAlignment w:val="baseline"/>
            </w:pPr>
            <w:r>
              <w:t>entweder als einfache Anregung oder als ausgearbeiteter Entwurf aus</w:t>
            </w:r>
            <w:r>
              <w:softHyphen/>
              <w:t>gestaltet ist,</w:t>
            </w:r>
          </w:p>
        </w:tc>
      </w:tr>
      <w:tr w:rsidR="00F45CCC" w:rsidTr="006E104F">
        <w:tc>
          <w:tcPr>
            <w:tcW w:w="2338" w:type="dxa"/>
          </w:tcPr>
          <w:p w:rsidR="00F45CCC" w:rsidRDefault="00F45CCC" w:rsidP="006E104F">
            <w:pPr>
              <w:pStyle w:val="Marginale"/>
            </w:pPr>
          </w:p>
        </w:tc>
        <w:tc>
          <w:tcPr>
            <w:tcW w:w="7326" w:type="dxa"/>
          </w:tcPr>
          <w:p w:rsidR="00F45CCC" w:rsidRDefault="00F45CCC" w:rsidP="00107AEE">
            <w:pPr>
              <w:numPr>
                <w:ilvl w:val="0"/>
                <w:numId w:val="5"/>
              </w:numPr>
              <w:overflowPunct w:val="0"/>
              <w:autoSpaceDE w:val="0"/>
              <w:autoSpaceDN w:val="0"/>
              <w:adjustRightInd w:val="0"/>
              <w:spacing w:line="240" w:lineRule="auto"/>
              <w:ind w:left="148" w:hanging="148"/>
              <w:textAlignment w:val="baseline"/>
            </w:pPr>
            <w:r>
              <w:t>nicht rechtswidrig oder undurchführbar ist und</w:t>
            </w:r>
          </w:p>
        </w:tc>
      </w:tr>
      <w:tr w:rsidR="00F45CCC" w:rsidTr="006E104F">
        <w:tc>
          <w:tcPr>
            <w:tcW w:w="2338" w:type="dxa"/>
          </w:tcPr>
          <w:p w:rsidR="00F45CCC" w:rsidRDefault="00F45CCC" w:rsidP="006E104F">
            <w:pPr>
              <w:pStyle w:val="Marginale"/>
            </w:pPr>
          </w:p>
        </w:tc>
        <w:tc>
          <w:tcPr>
            <w:tcW w:w="7326" w:type="dxa"/>
          </w:tcPr>
          <w:p w:rsidR="00F45CCC" w:rsidRDefault="00F45CCC" w:rsidP="00107AEE">
            <w:pPr>
              <w:numPr>
                <w:ilvl w:val="0"/>
                <w:numId w:val="5"/>
              </w:numPr>
              <w:overflowPunct w:val="0"/>
              <w:autoSpaceDE w:val="0"/>
              <w:autoSpaceDN w:val="0"/>
              <w:adjustRightInd w:val="0"/>
              <w:spacing w:line="240" w:lineRule="auto"/>
              <w:ind w:left="148" w:hanging="148"/>
              <w:textAlignment w:val="baseline"/>
            </w:pPr>
            <w:r>
              <w:t>nicht mehr als einen Gegenstand umfasst.</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Einreichungsfrist</w:t>
            </w:r>
          </w:p>
        </w:tc>
        <w:tc>
          <w:tcPr>
            <w:tcW w:w="7326" w:type="dxa"/>
          </w:tcPr>
          <w:p w:rsidR="00F45CCC" w:rsidRDefault="00F45CCC" w:rsidP="00107AEE">
            <w:pPr>
              <w:pStyle w:val="Listenabsatz"/>
              <w:numPr>
                <w:ilvl w:val="0"/>
                <w:numId w:val="22"/>
              </w:numPr>
              <w:ind w:left="6" w:firstLine="0"/>
            </w:pPr>
            <w:r w:rsidRPr="00107AEE">
              <w:rPr>
                <w:vertAlign w:val="superscript"/>
              </w:rPr>
              <w:t>1</w:t>
            </w:r>
            <w:r>
              <w:t xml:space="preserve"> Das Initiativbegehren ist der Sekretärin oder dem Sekretär be</w:t>
            </w:r>
            <w:r>
              <w:softHyphen/>
              <w:t>kanntzugeben.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72" w:hanging="66"/>
            </w:pPr>
            <w:r>
              <w:rPr>
                <w:vertAlign w:val="superscript"/>
              </w:rPr>
              <w:t>2</w:t>
            </w:r>
            <w:r>
              <w:t xml:space="preserve"> Es ist ab Bekanntgabe innert sechs Monaten einzureichen.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6" w:hanging="6"/>
            </w:pPr>
            <w:r>
              <w:rPr>
                <w:vertAlign w:val="superscript"/>
              </w:rPr>
              <w:t>3</w:t>
            </w:r>
            <w:r>
              <w:t xml:space="preserve"> Ist die Initiative eingereicht, können die Unterzeichnenden ihre Unter</w:t>
            </w:r>
            <w:r>
              <w:softHyphen/>
              <w:t>schriften nicht mehr zurückziehen.</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Ungültigkeit</w:t>
            </w:r>
          </w:p>
        </w:tc>
        <w:tc>
          <w:tcPr>
            <w:tcW w:w="7326" w:type="dxa"/>
          </w:tcPr>
          <w:p w:rsidR="00F45CCC" w:rsidRDefault="00F45CCC" w:rsidP="00107AEE">
            <w:pPr>
              <w:pStyle w:val="Listenabsatz"/>
              <w:numPr>
                <w:ilvl w:val="0"/>
                <w:numId w:val="22"/>
              </w:numPr>
              <w:ind w:left="6" w:firstLine="0"/>
            </w:pPr>
            <w:r w:rsidRPr="00107AEE">
              <w:rPr>
                <w:vertAlign w:val="superscript"/>
              </w:rPr>
              <w:t>1</w:t>
            </w:r>
            <w:r>
              <w:t xml:space="preserve"> Der Vorstand prüft, ob die Initiative gültig ist.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6"/>
            </w:pPr>
            <w:r>
              <w:rPr>
                <w:vertAlign w:val="superscript"/>
              </w:rPr>
              <w:t>2</w:t>
            </w:r>
            <w:r>
              <w:t xml:space="preserve"> Fehlt eine Voraussetzung nach Art. 17 Abs. 2, verfügt der Vorstand die Ungültigkeit der Initiative, soweit der Mangel reicht. Er hört das Initiativ</w:t>
            </w:r>
            <w:r>
              <w:softHyphen/>
              <w:t>komitee vorher an.</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Behandlungsfrist</w:t>
            </w:r>
          </w:p>
        </w:tc>
        <w:tc>
          <w:tcPr>
            <w:tcW w:w="7326" w:type="dxa"/>
          </w:tcPr>
          <w:p w:rsidR="00F45CCC" w:rsidRDefault="00F45CCC" w:rsidP="00107AEE">
            <w:pPr>
              <w:pStyle w:val="Listenabsatz"/>
              <w:numPr>
                <w:ilvl w:val="0"/>
                <w:numId w:val="22"/>
              </w:numPr>
              <w:ind w:left="6" w:firstLine="0"/>
            </w:pPr>
            <w:r>
              <w:t>Der Vorstand unterbreitet der Mitgliederversammlung die Initiati</w:t>
            </w:r>
            <w:r>
              <w:softHyphen/>
              <w:t>ve innert acht Monaten seit der Einreichung.</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Petition</w:t>
            </w:r>
          </w:p>
        </w:tc>
        <w:tc>
          <w:tcPr>
            <w:tcW w:w="7326" w:type="dxa"/>
          </w:tcPr>
          <w:p w:rsidR="00F45CCC" w:rsidRDefault="00F45CCC" w:rsidP="00107AEE">
            <w:pPr>
              <w:pStyle w:val="Listenabsatz"/>
              <w:numPr>
                <w:ilvl w:val="0"/>
                <w:numId w:val="22"/>
              </w:numPr>
              <w:ind w:left="6" w:hanging="12"/>
            </w:pPr>
            <w:r w:rsidRPr="00107AEE">
              <w:rPr>
                <w:vertAlign w:val="superscript"/>
              </w:rPr>
              <w:t>1</w:t>
            </w:r>
            <w:r>
              <w:t xml:space="preserve"> Jede Person hat das Recht, Petitionen an die Organe der Schwellenkorporation zu richten.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6" w:hanging="6"/>
            </w:pPr>
            <w:r>
              <w:rPr>
                <w:vertAlign w:val="superscript"/>
              </w:rPr>
              <w:t>2</w:t>
            </w:r>
            <w:r>
              <w:t xml:space="preserve"> Das zuständige Organ hat die Petition innerhalb eines Jahres zu prüfen und zu beantworten.</w:t>
            </w:r>
          </w:p>
        </w:tc>
      </w:tr>
    </w:tbl>
    <w:p w:rsidR="00F45CCC" w:rsidRDefault="00F45CCC" w:rsidP="00F45CCC"/>
    <w:p w:rsidR="00F45CCC" w:rsidRPr="006E104F" w:rsidRDefault="00F45CCC" w:rsidP="006E104F">
      <w:pPr>
        <w:rPr>
          <w:b/>
        </w:rPr>
      </w:pPr>
      <w:bookmarkStart w:id="24" w:name="_Toc447622250"/>
      <w:bookmarkStart w:id="25" w:name="_Toc447622641"/>
      <w:r w:rsidRPr="006E104F">
        <w:rPr>
          <w:b/>
        </w:rPr>
        <w:t>Befugnisse</w:t>
      </w:r>
      <w:bookmarkEnd w:id="24"/>
      <w:bookmarkEnd w:id="25"/>
    </w:p>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Wahlen</w:t>
            </w:r>
          </w:p>
        </w:tc>
        <w:tc>
          <w:tcPr>
            <w:tcW w:w="7326" w:type="dxa"/>
          </w:tcPr>
          <w:p w:rsidR="00F45CCC" w:rsidRDefault="00F45CCC" w:rsidP="00107AEE">
            <w:pPr>
              <w:pStyle w:val="Listenabsatz"/>
              <w:numPr>
                <w:ilvl w:val="0"/>
                <w:numId w:val="22"/>
              </w:numPr>
              <w:ind w:left="6" w:firstLine="0"/>
            </w:pPr>
            <w:r>
              <w:t>Die Mitgliederversammlung wählt:</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15"/>
              </w:numPr>
              <w:overflowPunct w:val="0"/>
              <w:autoSpaceDE w:val="0"/>
              <w:autoSpaceDN w:val="0"/>
              <w:adjustRightInd w:val="0"/>
              <w:spacing w:line="240" w:lineRule="auto"/>
              <w:textAlignment w:val="baseline"/>
            </w:pPr>
            <w:r>
              <w:t>Die Präsidentin oder den Präsidenten (der Mitgliederversammlung und des Vorstandes in einer Person)</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15"/>
              </w:numPr>
              <w:overflowPunct w:val="0"/>
              <w:autoSpaceDE w:val="0"/>
              <w:autoSpaceDN w:val="0"/>
              <w:adjustRightInd w:val="0"/>
              <w:spacing w:line="240" w:lineRule="auto"/>
              <w:textAlignment w:val="baseline"/>
            </w:pPr>
            <w:r>
              <w:t>Die übrigen Mitglieder des Vorstandes</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15"/>
              </w:numPr>
              <w:overflowPunct w:val="0"/>
              <w:autoSpaceDE w:val="0"/>
              <w:autoSpaceDN w:val="0"/>
              <w:adjustRightInd w:val="0"/>
              <w:spacing w:line="240" w:lineRule="auto"/>
              <w:textAlignment w:val="baseline"/>
            </w:pPr>
            <w:r>
              <w:t>Die Mitglieder der Rechnungsprüfu</w:t>
            </w:r>
            <w:r w:rsidRPr="00B341BF">
              <w:t>ngskommission</w:t>
            </w:r>
            <w:r>
              <w:t xml:space="preserve"> </w:t>
            </w:r>
            <w:r w:rsidRPr="00FB4EEC">
              <w:rPr>
                <w:highlight w:val="lightGray"/>
              </w:rPr>
              <w:t xml:space="preserve">[Variante: </w:t>
            </w:r>
            <w:r>
              <w:rPr>
                <w:highlight w:val="lightGray"/>
              </w:rPr>
              <w:t xml:space="preserve">Das </w:t>
            </w:r>
            <w:r w:rsidRPr="00FB4EEC">
              <w:rPr>
                <w:highlight w:val="lightGray"/>
              </w:rPr>
              <w:t>Rechnungsprüfungsorgan</w:t>
            </w:r>
            <w:r>
              <w:rPr>
                <w:highlight w:val="lightGray"/>
              </w:rPr>
              <w:t>]</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Sachgeschäfte</w:t>
            </w:r>
          </w:p>
        </w:tc>
        <w:tc>
          <w:tcPr>
            <w:tcW w:w="7326" w:type="dxa"/>
          </w:tcPr>
          <w:p w:rsidR="00F45CCC" w:rsidRDefault="00F45CCC" w:rsidP="00107AEE">
            <w:pPr>
              <w:pStyle w:val="Listenabsatz"/>
              <w:numPr>
                <w:ilvl w:val="0"/>
                <w:numId w:val="22"/>
              </w:numPr>
              <w:ind w:left="6" w:firstLine="0"/>
            </w:pPr>
            <w:r>
              <w:t>Die Mitgliederversammlung beschliesst:</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16"/>
              </w:numPr>
              <w:overflowPunct w:val="0"/>
              <w:autoSpaceDE w:val="0"/>
              <w:autoSpaceDN w:val="0"/>
              <w:adjustRightInd w:val="0"/>
              <w:spacing w:line="240" w:lineRule="auto"/>
              <w:textAlignment w:val="baseline"/>
            </w:pPr>
            <w:r>
              <w:t>Die Annahme, Abänderung und Aufhebung von Reglementen</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16"/>
              </w:numPr>
              <w:overflowPunct w:val="0"/>
              <w:autoSpaceDE w:val="0"/>
              <w:autoSpaceDN w:val="0"/>
              <w:adjustRightInd w:val="0"/>
              <w:spacing w:line="240" w:lineRule="auto"/>
              <w:textAlignment w:val="baseline"/>
            </w:pPr>
            <w:r>
              <w:t>Die Annahme, Abänderung und Aufhebung von Wasserbauplänen</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16"/>
              </w:numPr>
              <w:overflowPunct w:val="0"/>
              <w:autoSpaceDE w:val="0"/>
              <w:autoSpaceDN w:val="0"/>
              <w:adjustRightInd w:val="0"/>
              <w:spacing w:line="240" w:lineRule="auto"/>
              <w:textAlignment w:val="baseline"/>
            </w:pPr>
            <w:r>
              <w:t>Den Voranschlag der Laufenden Rechnung, den Grundeigentümer</w:t>
            </w:r>
            <w:r>
              <w:softHyphen/>
              <w:t xml:space="preserve">beitragssatz und allfällige Mindestbeiträge </w:t>
            </w:r>
            <w:r w:rsidRPr="00D743C8">
              <w:rPr>
                <w:highlight w:val="cyan"/>
              </w:rPr>
              <w:t>[Variante mit HRM2: Das Budget der Erfolgsrechnung, den Grundeigentümerbeitragssatz und allfällige Mindestbeiträge</w:t>
            </w:r>
            <w:r w:rsidRPr="006D7FEC">
              <w:rPr>
                <w:highlight w:val="cyan"/>
              </w:rPr>
              <w:t>]</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16"/>
              </w:numPr>
              <w:overflowPunct w:val="0"/>
              <w:autoSpaceDE w:val="0"/>
              <w:autoSpaceDN w:val="0"/>
              <w:adjustRightInd w:val="0"/>
              <w:spacing w:line="240" w:lineRule="auto"/>
              <w:textAlignment w:val="baseline"/>
            </w:pPr>
            <w:r>
              <w:t xml:space="preserve">Die Rechnung </w:t>
            </w:r>
            <w:r w:rsidRPr="00D743C8">
              <w:rPr>
                <w:highlight w:val="cyan"/>
              </w:rPr>
              <w:t>[Variante mit HRM2: die Jahresrechnung]</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16"/>
              </w:numPr>
              <w:overflowPunct w:val="0"/>
              <w:autoSpaceDE w:val="0"/>
              <w:autoSpaceDN w:val="0"/>
              <w:adjustRightInd w:val="0"/>
              <w:spacing w:line="240" w:lineRule="auto"/>
              <w:textAlignment w:val="baseline"/>
            </w:pPr>
            <w:r>
              <w:t xml:space="preserve">Soweit CHF </w:t>
            </w:r>
            <w:r w:rsidRPr="00C55838">
              <w:rPr>
                <w:highlight w:val="yellow"/>
              </w:rPr>
              <w:t>..........</w:t>
            </w:r>
            <w:r>
              <w:t xml:space="preserve"> übersteigend</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5"/>
              </w:numPr>
              <w:overflowPunct w:val="0"/>
              <w:autoSpaceDE w:val="0"/>
              <w:autoSpaceDN w:val="0"/>
              <w:adjustRightInd w:val="0"/>
              <w:spacing w:line="240" w:lineRule="auto"/>
              <w:ind w:left="526"/>
              <w:textAlignment w:val="baseline"/>
            </w:pPr>
            <w:r>
              <w:t>Neue Ausgaben,</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5"/>
              </w:numPr>
              <w:overflowPunct w:val="0"/>
              <w:autoSpaceDE w:val="0"/>
              <w:autoSpaceDN w:val="0"/>
              <w:adjustRightInd w:val="0"/>
              <w:spacing w:line="240" w:lineRule="auto"/>
              <w:ind w:left="526"/>
              <w:textAlignment w:val="baseline"/>
            </w:pPr>
            <w:r>
              <w:t>Bürgschaftsverpflichtungen und ähnliche Sicherheitsleistungen,</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5"/>
              </w:numPr>
              <w:overflowPunct w:val="0"/>
              <w:autoSpaceDE w:val="0"/>
              <w:autoSpaceDN w:val="0"/>
              <w:adjustRightInd w:val="0"/>
              <w:spacing w:line="240" w:lineRule="auto"/>
              <w:ind w:left="526"/>
              <w:textAlignment w:val="baseline"/>
            </w:pPr>
            <w:r>
              <w:t>Rechtsgeschäfte über Eigentum und beschränkte dingliche Rechte an Grundstücken,</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5"/>
              </w:numPr>
              <w:overflowPunct w:val="0"/>
              <w:autoSpaceDE w:val="0"/>
              <w:autoSpaceDN w:val="0"/>
              <w:adjustRightInd w:val="0"/>
              <w:spacing w:line="240" w:lineRule="auto"/>
              <w:ind w:left="526"/>
              <w:textAlignment w:val="baseline"/>
            </w:pPr>
            <w:r>
              <w:t xml:space="preserve">Anlagen in Immobilien </w:t>
            </w:r>
            <w:r w:rsidRPr="00D743C8">
              <w:rPr>
                <w:highlight w:val="cyan"/>
              </w:rPr>
              <w:t>[Variante mit HRM2: Finanzanlagen in Immobilien]</w:t>
            </w:r>
            <w:r w:rsidRPr="00482892">
              <w:t>,</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5"/>
              </w:numPr>
              <w:overflowPunct w:val="0"/>
              <w:autoSpaceDE w:val="0"/>
              <w:autoSpaceDN w:val="0"/>
              <w:adjustRightInd w:val="0"/>
              <w:spacing w:line="240" w:lineRule="auto"/>
              <w:ind w:left="526"/>
              <w:textAlignment w:val="baseline"/>
            </w:pPr>
            <w:r>
              <w:t>Verzicht auf Einnahmen,</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5"/>
              </w:numPr>
              <w:overflowPunct w:val="0"/>
              <w:autoSpaceDE w:val="0"/>
              <w:autoSpaceDN w:val="0"/>
              <w:adjustRightInd w:val="0"/>
              <w:spacing w:line="240" w:lineRule="auto"/>
              <w:ind w:left="526"/>
              <w:textAlignment w:val="baseline"/>
            </w:pPr>
            <w:r>
              <w:t>Beteiligung an juristischen Personen des Privatrechts mit Ausnah</w:t>
            </w:r>
            <w:r>
              <w:softHyphen/>
              <w:t>me von Anlagen des Finanzvermögens,</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5"/>
              </w:numPr>
              <w:overflowPunct w:val="0"/>
              <w:autoSpaceDE w:val="0"/>
              <w:autoSpaceDN w:val="0"/>
              <w:adjustRightInd w:val="0"/>
              <w:spacing w:line="240" w:lineRule="auto"/>
              <w:ind w:left="526"/>
              <w:textAlignment w:val="baseline"/>
            </w:pPr>
            <w:r>
              <w:t>Gewährung von Darlehen mit Ausnahme von Anlagen des Finanz</w:t>
            </w:r>
            <w:r>
              <w:softHyphen/>
              <w:t>vermögens,</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5"/>
              </w:numPr>
              <w:overflowPunct w:val="0"/>
              <w:autoSpaceDE w:val="0"/>
              <w:autoSpaceDN w:val="0"/>
              <w:adjustRightInd w:val="0"/>
              <w:spacing w:line="240" w:lineRule="auto"/>
              <w:ind w:left="526"/>
              <w:textAlignment w:val="baseline"/>
            </w:pPr>
            <w:r>
              <w:t>Anhebung und Beilegung von Prozessen oder deren Übertragung an ein Schiedsgericht, massgebend ist der Streitwert,</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5"/>
              </w:numPr>
              <w:overflowPunct w:val="0"/>
              <w:autoSpaceDE w:val="0"/>
              <w:autoSpaceDN w:val="0"/>
              <w:adjustRightInd w:val="0"/>
              <w:spacing w:line="240" w:lineRule="auto"/>
              <w:ind w:left="526"/>
              <w:textAlignment w:val="baseline"/>
            </w:pPr>
            <w:r>
              <w:t>Entwidmung von Verwaltungsvermögen und</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5"/>
              </w:numPr>
              <w:overflowPunct w:val="0"/>
              <w:autoSpaceDE w:val="0"/>
              <w:autoSpaceDN w:val="0"/>
              <w:adjustRightInd w:val="0"/>
              <w:spacing w:line="240" w:lineRule="auto"/>
              <w:ind w:left="526"/>
              <w:textAlignment w:val="baseline"/>
            </w:pPr>
            <w:r>
              <w:t>Stellen und deren Besoldungsrahmen.</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Nachkredite</w:t>
            </w:r>
          </w:p>
          <w:p w:rsidR="00F45CCC" w:rsidRDefault="00F45CCC" w:rsidP="00201AA0">
            <w:pPr>
              <w:pStyle w:val="Marginale"/>
              <w:numPr>
                <w:ilvl w:val="0"/>
                <w:numId w:val="17"/>
              </w:numPr>
            </w:pPr>
            <w:r>
              <w:t>zu neuen Ausgaben</w:t>
            </w:r>
          </w:p>
        </w:tc>
        <w:tc>
          <w:tcPr>
            <w:tcW w:w="7326" w:type="dxa"/>
          </w:tcPr>
          <w:p w:rsidR="00F45CCC" w:rsidRDefault="00F45CCC" w:rsidP="00107AEE">
            <w:pPr>
              <w:pStyle w:val="Listenabsatz"/>
              <w:numPr>
                <w:ilvl w:val="0"/>
                <w:numId w:val="22"/>
              </w:numPr>
              <w:ind w:left="6" w:firstLine="0"/>
            </w:pPr>
            <w:r w:rsidRPr="00107AEE">
              <w:rPr>
                <w:vertAlign w:val="superscript"/>
              </w:rPr>
              <w:t>1</w:t>
            </w:r>
            <w:r>
              <w:t xml:space="preserve"> Das für einen Nachkredit zuständige Organ bestimmt sich, in</w:t>
            </w:r>
            <w:r>
              <w:softHyphen/>
              <w:t>dem der ursprüngliche Kredit und der Nachkredit zu einem Gesamtkredit zusammengerechnet werden.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6" w:hanging="6"/>
            </w:pPr>
            <w:r>
              <w:rPr>
                <w:vertAlign w:val="superscript"/>
              </w:rPr>
              <w:t>2</w:t>
            </w:r>
            <w:r>
              <w:t xml:space="preserve"> Den Nachkredit beschliesst dasjenige Organ, das für den Gesamtkredit ausgabenberechtigt ist.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6"/>
            </w:pPr>
            <w:r>
              <w:rPr>
                <w:vertAlign w:val="superscript"/>
              </w:rPr>
              <w:t>3</w:t>
            </w:r>
            <w:r>
              <w:t xml:space="preserve"> Beträgt der Nachkredit weniger als </w:t>
            </w:r>
            <w:r w:rsidRPr="00C55838">
              <w:rPr>
                <w:highlight w:val="yellow"/>
              </w:rPr>
              <w:t>..........</w:t>
            </w:r>
            <w:r>
              <w:t xml:space="preserve"> Prozent des ursprünglichen Kredits, beschliesst ihn immer der Vorstand.</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201AA0">
            <w:pPr>
              <w:pStyle w:val="Marginale"/>
              <w:numPr>
                <w:ilvl w:val="0"/>
                <w:numId w:val="18"/>
              </w:numPr>
            </w:pPr>
            <w:r>
              <w:t>zu gebundenen Aus</w:t>
            </w:r>
            <w:r>
              <w:softHyphen/>
              <w:t>gaben</w:t>
            </w:r>
          </w:p>
        </w:tc>
        <w:tc>
          <w:tcPr>
            <w:tcW w:w="7326" w:type="dxa"/>
          </w:tcPr>
          <w:p w:rsidR="00F45CCC" w:rsidRDefault="00F45CCC" w:rsidP="00107AEE">
            <w:pPr>
              <w:pStyle w:val="Listenabsatz"/>
              <w:numPr>
                <w:ilvl w:val="0"/>
                <w:numId w:val="22"/>
              </w:numPr>
              <w:ind w:left="6" w:hanging="12"/>
            </w:pPr>
            <w:r w:rsidRPr="00107AEE">
              <w:rPr>
                <w:vertAlign w:val="superscript"/>
              </w:rPr>
              <w:t>1</w:t>
            </w:r>
            <w:r>
              <w:t xml:space="preserve"> Nachkredite zu gebundenen Ausgaben beschliesst der Vor</w:t>
            </w:r>
            <w:r>
              <w:softHyphen/>
              <w:t>stand.</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1"/>
            </w:pPr>
            <w:r>
              <w:rPr>
                <w:vertAlign w:val="superscript"/>
              </w:rPr>
              <w:t>2</w:t>
            </w:r>
            <w:r>
              <w:t xml:space="preserve"> Der Beschluss über den Nachkredit ist zu publizieren, wenn der Ge</w:t>
            </w:r>
            <w:r>
              <w:softHyphen/>
              <w:t>samtkredit die ordentliche Kreditzuständigkeit des Vorstandes für neue Ausgaben übersteigt.</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Sorgfaltspflicht</w:t>
            </w:r>
          </w:p>
        </w:tc>
        <w:tc>
          <w:tcPr>
            <w:tcW w:w="7326" w:type="dxa"/>
          </w:tcPr>
          <w:p w:rsidR="00F45CCC" w:rsidRDefault="00F45CCC" w:rsidP="00107AEE">
            <w:pPr>
              <w:pStyle w:val="Listenabsatz"/>
              <w:numPr>
                <w:ilvl w:val="0"/>
                <w:numId w:val="22"/>
              </w:numPr>
              <w:ind w:left="0" w:firstLine="0"/>
            </w:pPr>
            <w:r w:rsidRPr="00107AEE">
              <w:rPr>
                <w:vertAlign w:val="superscript"/>
              </w:rPr>
              <w:t>1</w:t>
            </w:r>
            <w:r>
              <w:t xml:space="preserve"> Der Nachkredit ist einzuholen, bevor sich die Schwellenkorpo</w:t>
            </w:r>
            <w:r>
              <w:softHyphen/>
              <w:t>ration Dritten gegenüber weiter verpflichtet.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1"/>
            </w:pPr>
            <w:r>
              <w:rPr>
                <w:vertAlign w:val="superscript"/>
              </w:rPr>
              <w:t>2</w:t>
            </w:r>
            <w:r>
              <w:t xml:space="preserve"> Wird ein Nachkredit erst beantragt, wenn die Schwellenkorporation be</w:t>
            </w:r>
            <w:r>
              <w:softHyphen/>
              <w:t>reits verpflichtet ist, kann die Mitgliederversammlung abklären lassen, ob die Sorgfaltspflicht verletzt worden ist und ob weitere Schritte einzuleiten sind. Haftungsrechtliche Ansprüche der Schwellenkorporation gegen die verantwortlichen Personen bleiben vorbehalten.</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Wiederkehrende Aus</w:t>
            </w:r>
            <w:r>
              <w:softHyphen/>
              <w:t>gaben</w:t>
            </w:r>
          </w:p>
        </w:tc>
        <w:tc>
          <w:tcPr>
            <w:tcW w:w="7326" w:type="dxa"/>
          </w:tcPr>
          <w:p w:rsidR="00F45CCC" w:rsidRDefault="00F45CCC" w:rsidP="00107AEE">
            <w:pPr>
              <w:pStyle w:val="Listenabsatz"/>
              <w:numPr>
                <w:ilvl w:val="0"/>
                <w:numId w:val="22"/>
              </w:numPr>
              <w:ind w:left="0" w:firstLine="0"/>
            </w:pPr>
            <w:r>
              <w:t xml:space="preserve">Die Ausgabenbefugnis für wiederkehrende Ausgaben ist </w:t>
            </w:r>
            <w:r w:rsidRPr="00107AEE">
              <w:rPr>
                <w:highlight w:val="yellow"/>
              </w:rPr>
              <w:t>..........</w:t>
            </w:r>
            <w:r>
              <w:t xml:space="preserve"> Mal kleiner als für einmalige.</w:t>
            </w:r>
          </w:p>
        </w:tc>
      </w:tr>
    </w:tbl>
    <w:p w:rsidR="00F45CCC" w:rsidRDefault="00F45CCC" w:rsidP="00F45CCC"/>
    <w:p w:rsidR="00F45CCC" w:rsidRDefault="00F45CCC" w:rsidP="00F45CCC"/>
    <w:p w:rsidR="00F45CCC" w:rsidRPr="0024281F" w:rsidRDefault="00F45CCC" w:rsidP="006E104F">
      <w:pPr>
        <w:pStyle w:val="berschrift2nummeriert"/>
      </w:pPr>
      <w:bookmarkStart w:id="26" w:name="_Toc447622251"/>
      <w:bookmarkStart w:id="27" w:name="_Toc447622642"/>
      <w:bookmarkStart w:id="28" w:name="_Toc490215751"/>
      <w:bookmarkStart w:id="29" w:name="_Toc97556100"/>
      <w:r w:rsidRPr="0024281F">
        <w:lastRenderedPageBreak/>
        <w:t>Vorstand</w:t>
      </w:r>
      <w:bookmarkEnd w:id="26"/>
      <w:bookmarkEnd w:id="27"/>
      <w:bookmarkEnd w:id="28"/>
      <w:bookmarkEnd w:id="29"/>
    </w:p>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Vorstand</w:t>
            </w:r>
          </w:p>
        </w:tc>
        <w:tc>
          <w:tcPr>
            <w:tcW w:w="7326" w:type="dxa"/>
          </w:tcPr>
          <w:p w:rsidR="00F45CCC" w:rsidRDefault="00F45CCC" w:rsidP="00107AEE">
            <w:pPr>
              <w:pStyle w:val="Listenabsatz"/>
              <w:numPr>
                <w:ilvl w:val="0"/>
                <w:numId w:val="22"/>
              </w:numPr>
              <w:ind w:left="0" w:firstLine="0"/>
            </w:pPr>
            <w:r w:rsidRPr="00107AEE">
              <w:rPr>
                <w:vertAlign w:val="superscript"/>
              </w:rPr>
              <w:t>1</w:t>
            </w:r>
            <w:r>
              <w:t xml:space="preserve"> Der Vorstand besteht mit seiner Präsidentin oder seinem Präsi</w:t>
            </w:r>
            <w:r>
              <w:softHyphen/>
              <w:t xml:space="preserve">denten aus </w:t>
            </w:r>
            <w:r w:rsidRPr="00107AEE">
              <w:rPr>
                <w:highlight w:val="yellow"/>
              </w:rPr>
              <w:t>..........</w:t>
            </w:r>
            <w:r>
              <w:t xml:space="preserve"> Mitgliedern.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1"/>
            </w:pPr>
            <w:r>
              <w:rPr>
                <w:vertAlign w:val="superscript"/>
              </w:rPr>
              <w:t>2</w:t>
            </w:r>
            <w:r>
              <w:t xml:space="preserve"> Die Amtsdauer beträgt vier Jahre. Sie beginnt am 1. Januar und endet am 31. Dezember.</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Borders>
              <w:top w:val="nil"/>
              <w:left w:val="nil"/>
              <w:bottom w:val="nil"/>
              <w:right w:val="nil"/>
            </w:tcBorders>
          </w:tcPr>
          <w:p w:rsidR="00F45CCC" w:rsidRDefault="00F45CCC" w:rsidP="006E104F">
            <w:pPr>
              <w:pStyle w:val="Marginale"/>
            </w:pPr>
          </w:p>
        </w:tc>
        <w:tc>
          <w:tcPr>
            <w:tcW w:w="7326" w:type="dxa"/>
            <w:tcBorders>
              <w:top w:val="nil"/>
              <w:left w:val="nil"/>
              <w:bottom w:val="nil"/>
              <w:right w:val="nil"/>
            </w:tcBorders>
          </w:tcPr>
          <w:p w:rsidR="00F45CCC" w:rsidRDefault="00F45CCC" w:rsidP="00107AEE">
            <w:pPr>
              <w:ind w:left="-1"/>
            </w:pPr>
            <w:r>
              <w:rPr>
                <w:vertAlign w:val="superscript"/>
              </w:rPr>
              <w:t>3</w:t>
            </w:r>
            <w:r>
              <w:t xml:space="preserve"> Die Amtsdauer beginnt und endet für alle Mitglieder zur selben Zeit.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1"/>
            </w:pPr>
            <w:r>
              <w:rPr>
                <w:vertAlign w:val="superscript"/>
              </w:rPr>
              <w:t>4</w:t>
            </w:r>
            <w:r>
              <w:t xml:space="preserve"> Der Vorstand ist beschlussfähig, wenn die Mehrheit der Mitglieder an</w:t>
            </w:r>
            <w:r>
              <w:softHyphen/>
              <w:t>wesend ist.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1"/>
            </w:pPr>
            <w:r>
              <w:rPr>
                <w:vertAlign w:val="superscript"/>
              </w:rPr>
              <w:t>5</w:t>
            </w:r>
            <w:r>
              <w:t xml:space="preserve"> Anhang I regelt die Entschädigung des Vorstands.</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Befugnisse</w:t>
            </w:r>
          </w:p>
        </w:tc>
        <w:tc>
          <w:tcPr>
            <w:tcW w:w="7326" w:type="dxa"/>
          </w:tcPr>
          <w:p w:rsidR="00F45CCC" w:rsidRDefault="00F45CCC" w:rsidP="00107AEE">
            <w:pPr>
              <w:pStyle w:val="Listenabsatz"/>
              <w:numPr>
                <w:ilvl w:val="0"/>
                <w:numId w:val="22"/>
              </w:numPr>
              <w:ind w:left="0" w:firstLine="0"/>
            </w:pPr>
            <w:r w:rsidRPr="00107AEE">
              <w:rPr>
                <w:vertAlign w:val="superscript"/>
              </w:rPr>
              <w:t>1</w:t>
            </w:r>
            <w:r>
              <w:t xml:space="preserve"> Dem Vorstand stehen alle Befugnisse zu, die nicht durch Vor</w:t>
            </w:r>
            <w:r>
              <w:softHyphen/>
              <w:t>schriften der Schwellenkorporation, des Kantons oder des Bundes einem andern Organ zugewiesen sind.</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1"/>
            </w:pPr>
            <w:r>
              <w:rPr>
                <w:vertAlign w:val="superscript"/>
              </w:rPr>
              <w:t>2</w:t>
            </w:r>
            <w:r>
              <w:t xml:space="preserve"> Er beschliesst gebundene Ausgaben abschliessend.</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Borders>
              <w:top w:val="nil"/>
              <w:left w:val="nil"/>
              <w:bottom w:val="nil"/>
              <w:right w:val="nil"/>
            </w:tcBorders>
          </w:tcPr>
          <w:p w:rsidR="00F45CCC" w:rsidRDefault="00F45CCC" w:rsidP="006E104F">
            <w:pPr>
              <w:pStyle w:val="Marginale"/>
              <w:numPr>
                <w:ilvl w:val="12"/>
                <w:numId w:val="0"/>
              </w:numPr>
            </w:pPr>
          </w:p>
        </w:tc>
        <w:tc>
          <w:tcPr>
            <w:tcW w:w="7326" w:type="dxa"/>
            <w:tcBorders>
              <w:top w:val="nil"/>
              <w:left w:val="nil"/>
              <w:bottom w:val="nil"/>
              <w:right w:val="nil"/>
            </w:tcBorders>
          </w:tcPr>
          <w:p w:rsidR="00F45CCC" w:rsidRDefault="00F45CCC" w:rsidP="00107AEE">
            <w:pPr>
              <w:numPr>
                <w:ilvl w:val="12"/>
                <w:numId w:val="0"/>
              </w:numPr>
              <w:ind w:left="-1"/>
            </w:pPr>
            <w:r>
              <w:rPr>
                <w:vertAlign w:val="superscript"/>
              </w:rPr>
              <w:t>3</w:t>
            </w:r>
            <w:r>
              <w:t xml:space="preserve"> Der Beschluss über einen gebundenen Verpflichtungskredit ist zu publi</w:t>
            </w:r>
            <w:r>
              <w:softHyphen/>
              <w:t>zieren, wenn er die ordentliche Kreditzuständigkeit des Vorstands für neue Ausgaben übersteigt.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1"/>
            </w:pPr>
            <w:r>
              <w:rPr>
                <w:vertAlign w:val="superscript"/>
              </w:rPr>
              <w:t xml:space="preserve">4 </w:t>
            </w:r>
            <w:r>
              <w:t>Der Vorstand beschliesst Unterhaltsarbeiten i.S. von Art. 6 WBG und Notarbeiten i.S. von Art. 20 Abs. 3 WBG endgültig.</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Unterschrift</w:t>
            </w:r>
          </w:p>
        </w:tc>
        <w:tc>
          <w:tcPr>
            <w:tcW w:w="7326" w:type="dxa"/>
          </w:tcPr>
          <w:p w:rsidR="00F45CCC" w:rsidRDefault="00F45CCC" w:rsidP="00107AEE">
            <w:pPr>
              <w:pStyle w:val="Listenabsatz"/>
              <w:numPr>
                <w:ilvl w:val="0"/>
                <w:numId w:val="22"/>
              </w:numPr>
              <w:ind w:left="-1" w:hanging="18"/>
            </w:pPr>
            <w:r w:rsidRPr="00107AEE">
              <w:rPr>
                <w:vertAlign w:val="superscript"/>
              </w:rPr>
              <w:t>1</w:t>
            </w:r>
            <w:r>
              <w:t xml:space="preserve"> Die Präsidentin oder der Präsident und die Sekretärin oder der Sekretär unterschreiben gemeinsam für die Schwellenkorporation.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1"/>
            </w:pPr>
            <w:r>
              <w:rPr>
                <w:vertAlign w:val="superscript"/>
              </w:rPr>
              <w:t>2</w:t>
            </w:r>
            <w:r>
              <w:t xml:space="preserve"> Ist die Präsidentin oder der Präsident verhindert, unterschreibt die Vize</w:t>
            </w:r>
            <w:r>
              <w:softHyphen/>
              <w:t>präsidentin oder der Vizepräsident. Ist die Vizepräsidentin oder der Vize</w:t>
            </w:r>
            <w:r>
              <w:softHyphen/>
              <w:t>präsident verhindert, unterschreibt ein Vorstandsmitglied. Ist die Sekretä</w:t>
            </w:r>
            <w:r>
              <w:softHyphen/>
              <w:t>rin oder der Sekretär verhindert, unterschreibt die Kassierin oder der Kassier oder ein Vorstandsmitglied.</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107AEE">
            <w:pPr>
              <w:ind w:left="-1"/>
            </w:pPr>
            <w:r>
              <w:rPr>
                <w:vertAlign w:val="superscript"/>
              </w:rPr>
              <w:t>3</w:t>
            </w:r>
            <w:r>
              <w:t xml:space="preserve"> Im Zahlungsverkehr unterschreibt anstelle der Sekretärin oder des Sek</w:t>
            </w:r>
            <w:r>
              <w:softHyphen/>
              <w:t>retärs die Kassierin oder der Kassier. Im Verhinderungsfall unterschreibt ein Vorstandsmitglied.</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Anweisungsbefugnis</w:t>
            </w:r>
          </w:p>
        </w:tc>
        <w:tc>
          <w:tcPr>
            <w:tcW w:w="7326" w:type="dxa"/>
          </w:tcPr>
          <w:p w:rsidR="00F45CCC" w:rsidRDefault="00F45CCC" w:rsidP="00545E58">
            <w:pPr>
              <w:pStyle w:val="Listenabsatz"/>
              <w:numPr>
                <w:ilvl w:val="0"/>
                <w:numId w:val="22"/>
              </w:numPr>
              <w:ind w:left="-1" w:firstLine="1"/>
            </w:pPr>
            <w:r>
              <w:t>Die Kassierin oder der Kassier darf eine Rechnung bezahlen, wenn</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5"/>
              </w:numPr>
              <w:overflowPunct w:val="0"/>
              <w:autoSpaceDE w:val="0"/>
              <w:autoSpaceDN w:val="0"/>
              <w:adjustRightInd w:val="0"/>
              <w:spacing w:line="240" w:lineRule="auto"/>
              <w:textAlignment w:val="baseline"/>
            </w:pPr>
            <w:r>
              <w:t>die oder der zuständige Angestellte sie visiert (als richtig bescheinigt) hat und</w:t>
            </w:r>
          </w:p>
        </w:tc>
      </w:tr>
      <w:tr w:rsidR="00F45CCC" w:rsidTr="006E104F">
        <w:tc>
          <w:tcPr>
            <w:tcW w:w="2338" w:type="dxa"/>
          </w:tcPr>
          <w:p w:rsidR="00F45CCC" w:rsidRDefault="00F45CCC" w:rsidP="006E104F">
            <w:pPr>
              <w:pStyle w:val="Marginale"/>
            </w:pPr>
          </w:p>
        </w:tc>
        <w:tc>
          <w:tcPr>
            <w:tcW w:w="7326" w:type="dxa"/>
          </w:tcPr>
          <w:p w:rsidR="00F45CCC" w:rsidRDefault="00F45CCC" w:rsidP="00201AA0">
            <w:pPr>
              <w:numPr>
                <w:ilvl w:val="0"/>
                <w:numId w:val="5"/>
              </w:numPr>
              <w:overflowPunct w:val="0"/>
              <w:autoSpaceDE w:val="0"/>
              <w:autoSpaceDN w:val="0"/>
              <w:adjustRightInd w:val="0"/>
              <w:spacing w:line="240" w:lineRule="auto"/>
              <w:textAlignment w:val="baseline"/>
            </w:pPr>
            <w:r>
              <w:t>das zuständige Vorstandsmitglied diese Rechnung zur Zahlung ange</w:t>
            </w:r>
            <w:r>
              <w:softHyphen/>
              <w:t>wiesen hat.</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lastRenderedPageBreak/>
              <w:t>Sitzung</w:t>
            </w:r>
          </w:p>
        </w:tc>
        <w:tc>
          <w:tcPr>
            <w:tcW w:w="7326" w:type="dxa"/>
          </w:tcPr>
          <w:p w:rsidR="00F45CCC" w:rsidRDefault="00F45CCC" w:rsidP="00545E58">
            <w:pPr>
              <w:pStyle w:val="Listenabsatz"/>
              <w:numPr>
                <w:ilvl w:val="0"/>
                <w:numId w:val="22"/>
              </w:numPr>
              <w:ind w:left="0" w:firstLine="0"/>
            </w:pPr>
            <w:r w:rsidRPr="00545E58">
              <w:rPr>
                <w:vertAlign w:val="superscript"/>
              </w:rPr>
              <w:t>1</w:t>
            </w:r>
            <w:r>
              <w:t xml:space="preserve"> Die Präsidentin oder der Präsident lädt die Vorstandsmitglieder zur Sitzung ein.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1"/>
            </w:pPr>
            <w:r>
              <w:rPr>
                <w:vertAlign w:val="superscript"/>
              </w:rPr>
              <w:t>2</w:t>
            </w:r>
            <w:r>
              <w:t xml:space="preserve"> </w:t>
            </w:r>
            <w:r w:rsidRPr="00C55838">
              <w:rPr>
                <w:highlight w:val="yellow"/>
              </w:rPr>
              <w:t>..........</w:t>
            </w:r>
            <w:r>
              <w:t xml:space="preserve"> Vorstandsmitglieder können sie oder ihn hiezu beauftragen. Die Sitzung muss innert sieben Tagen stattfinden.</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Einberufung</w:t>
            </w:r>
          </w:p>
        </w:tc>
        <w:tc>
          <w:tcPr>
            <w:tcW w:w="7326" w:type="dxa"/>
          </w:tcPr>
          <w:p w:rsidR="00F45CCC" w:rsidRDefault="00F45CCC" w:rsidP="00545E58">
            <w:pPr>
              <w:pStyle w:val="Listenabsatz"/>
              <w:numPr>
                <w:ilvl w:val="0"/>
                <w:numId w:val="22"/>
              </w:numPr>
              <w:ind w:left="0" w:firstLine="0"/>
            </w:pPr>
            <w:r w:rsidRPr="00545E58">
              <w:rPr>
                <w:vertAlign w:val="superscript"/>
              </w:rPr>
              <w:t>1</w:t>
            </w:r>
            <w:r>
              <w:t xml:space="preserve"> Die Präsidentin oder der Präsident teilt Ort, Zeit und Traktanden der Sitzung wenigstens sieben Tage vorher schriftlich mit.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hanging="1"/>
            </w:pPr>
            <w:r>
              <w:rPr>
                <w:vertAlign w:val="superscript"/>
              </w:rPr>
              <w:t>2</w:t>
            </w:r>
            <w:r>
              <w:t xml:space="preserve"> Ist ein Beschluss nicht aufschiebbar, darf von Abs. 1 abgewichen wer</w:t>
            </w:r>
            <w:r>
              <w:softHyphen/>
              <w:t>den.</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Traktanden</w:t>
            </w:r>
          </w:p>
        </w:tc>
        <w:tc>
          <w:tcPr>
            <w:tcW w:w="7326" w:type="dxa"/>
          </w:tcPr>
          <w:p w:rsidR="00F45CCC" w:rsidRDefault="00F45CCC" w:rsidP="00545E58">
            <w:pPr>
              <w:pStyle w:val="Listenabsatz"/>
              <w:numPr>
                <w:ilvl w:val="0"/>
                <w:numId w:val="22"/>
              </w:numPr>
              <w:ind w:left="0" w:firstLine="0"/>
            </w:pPr>
            <w:r w:rsidRPr="00545E58">
              <w:rPr>
                <w:vertAlign w:val="superscript"/>
              </w:rPr>
              <w:t>1</w:t>
            </w:r>
            <w:r>
              <w:t xml:space="preserve"> Der Vorstand darf nur traktandierte Geschäfte endgültig be</w:t>
            </w:r>
            <w:r>
              <w:softHyphen/>
              <w:t>schliessen.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1"/>
            </w:pPr>
            <w:r>
              <w:rPr>
                <w:vertAlign w:val="superscript"/>
              </w:rPr>
              <w:t>2</w:t>
            </w:r>
            <w:r>
              <w:t xml:space="preserve"> Er darf nicht traktandierte Geschäfte abschliessend behandeln, wenn alle anwesenden Vorstandsmitglieder einverstanden sind.</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Verfahren und Ausstand</w:t>
            </w:r>
          </w:p>
        </w:tc>
        <w:tc>
          <w:tcPr>
            <w:tcW w:w="7326" w:type="dxa"/>
          </w:tcPr>
          <w:p w:rsidR="00F45CCC" w:rsidRDefault="00F45CCC" w:rsidP="00545E58">
            <w:pPr>
              <w:pStyle w:val="Listenabsatz"/>
              <w:numPr>
                <w:ilvl w:val="0"/>
                <w:numId w:val="22"/>
              </w:numPr>
              <w:ind w:left="3" w:hanging="3"/>
            </w:pPr>
            <w:r w:rsidRPr="00545E58">
              <w:rPr>
                <w:vertAlign w:val="superscript"/>
              </w:rPr>
              <w:t>1</w:t>
            </w:r>
            <w:r>
              <w:t xml:space="preserve"> Die Verfahrensvorschriften für die Mitgliederversammlung gel</w:t>
            </w:r>
            <w:r>
              <w:softHyphen/>
              <w:t>ten sinngemäss.</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72" w:hanging="69"/>
            </w:pPr>
            <w:r>
              <w:rPr>
                <w:vertAlign w:val="superscript"/>
              </w:rPr>
              <w:t>2</w:t>
            </w:r>
            <w:r>
              <w:t xml:space="preserve"> Die Vorstandsmitglieder sind ausstandspflichtig.</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72" w:hanging="72"/>
            </w:pPr>
            <w:r>
              <w:rPr>
                <w:vertAlign w:val="superscript"/>
              </w:rPr>
              <w:t>3</w:t>
            </w:r>
            <w:r>
              <w:t xml:space="preserve"> Jedes Vorstandsmitglied kann verlangen, dass geheim abgestimmt wird.</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Protokoll</w:t>
            </w:r>
          </w:p>
        </w:tc>
        <w:tc>
          <w:tcPr>
            <w:tcW w:w="7326" w:type="dxa"/>
          </w:tcPr>
          <w:p w:rsidR="00F45CCC" w:rsidRDefault="00F45CCC" w:rsidP="00545E58">
            <w:pPr>
              <w:pStyle w:val="Listenabsatz"/>
              <w:numPr>
                <w:ilvl w:val="0"/>
                <w:numId w:val="22"/>
              </w:numPr>
              <w:ind w:left="3" w:firstLine="0"/>
            </w:pPr>
            <w:r>
              <w:t>Vorstandsprotokolle sind nicht öffentlich.</w:t>
            </w:r>
          </w:p>
        </w:tc>
      </w:tr>
    </w:tbl>
    <w:p w:rsidR="00F45CCC" w:rsidRDefault="00F45CCC" w:rsidP="00F45CCC"/>
    <w:p w:rsidR="00F45CCC" w:rsidRDefault="00F45CCC" w:rsidP="00F45CCC"/>
    <w:p w:rsidR="00F45CCC" w:rsidRPr="0024281F" w:rsidRDefault="00F45CCC" w:rsidP="006E104F">
      <w:pPr>
        <w:pStyle w:val="berschrift2nummeriert"/>
      </w:pPr>
      <w:bookmarkStart w:id="30" w:name="_Toc424096718"/>
      <w:bookmarkStart w:id="31" w:name="_Toc424096829"/>
      <w:bookmarkStart w:id="32" w:name="_Toc424114409"/>
      <w:bookmarkStart w:id="33" w:name="_Toc424116170"/>
      <w:bookmarkStart w:id="34" w:name="_Toc447622252"/>
      <w:bookmarkStart w:id="35" w:name="_Toc447622643"/>
      <w:bookmarkStart w:id="36" w:name="_Toc490215752"/>
      <w:bookmarkStart w:id="37" w:name="_Toc97556101"/>
      <w:r w:rsidRPr="0024281F">
        <w:t>Rechnungsprüfungskommissio</w:t>
      </w:r>
      <w:r>
        <w:t xml:space="preserve">n </w:t>
      </w:r>
      <w:r w:rsidRPr="00C55838">
        <w:rPr>
          <w:highlight w:val="lightGray"/>
        </w:rPr>
        <w:t>[Variante: Rechnungsprüfungsorgan]</w:t>
      </w:r>
      <w:bookmarkEnd w:id="30"/>
      <w:bookmarkEnd w:id="31"/>
      <w:bookmarkEnd w:id="32"/>
      <w:bookmarkEnd w:id="33"/>
      <w:bookmarkEnd w:id="34"/>
      <w:bookmarkEnd w:id="35"/>
      <w:bookmarkEnd w:id="36"/>
      <w:bookmarkEnd w:id="37"/>
    </w:p>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Pr="00064FCD" w:rsidRDefault="00F45CCC" w:rsidP="006E104F">
            <w:pPr>
              <w:pStyle w:val="Marginale"/>
            </w:pPr>
            <w:r w:rsidRPr="00B341BF">
              <w:t>Rechnungsprüfungs</w:t>
            </w:r>
            <w:r w:rsidRPr="00B341BF">
              <w:softHyphen/>
              <w:t>kommission</w:t>
            </w:r>
            <w:r w:rsidRPr="0033612A">
              <w:t xml:space="preserve"> </w:t>
            </w:r>
            <w:r w:rsidRPr="00C55838">
              <w:rPr>
                <w:highlight w:val="lightGray"/>
              </w:rPr>
              <w:t>[Variante: Rechnungsprüfungs</w:t>
            </w:r>
            <w:r>
              <w:softHyphen/>
            </w:r>
            <w:r w:rsidRPr="00B341BF">
              <w:rPr>
                <w:highlight w:val="lightGray"/>
              </w:rPr>
              <w:t>organ</w:t>
            </w:r>
            <w:r w:rsidRPr="00E802F0">
              <w:rPr>
                <w:highlight w:val="lightGray"/>
              </w:rPr>
              <w:t>]</w:t>
            </w:r>
          </w:p>
        </w:tc>
        <w:tc>
          <w:tcPr>
            <w:tcW w:w="7326" w:type="dxa"/>
          </w:tcPr>
          <w:p w:rsidR="00F45CCC" w:rsidRDefault="00F45CCC" w:rsidP="00545E58">
            <w:pPr>
              <w:pStyle w:val="Listenabsatz"/>
              <w:numPr>
                <w:ilvl w:val="0"/>
                <w:numId w:val="22"/>
              </w:numPr>
              <w:ind w:left="0" w:firstLine="3"/>
            </w:pPr>
            <w:r w:rsidRPr="00545E58">
              <w:rPr>
                <w:vertAlign w:val="superscript"/>
              </w:rPr>
              <w:t>1</w:t>
            </w:r>
            <w:r>
              <w:t xml:space="preserve"> Die Rechnungsprüfung erfolgt durch eine Kommission aus </w:t>
            </w:r>
            <w:r w:rsidRPr="00545E58">
              <w:rPr>
                <w:highlight w:val="yellow"/>
              </w:rPr>
              <w:t>.…</w:t>
            </w:r>
            <w:r>
              <w:t xml:space="preserve"> Mitgliedern </w:t>
            </w:r>
            <w:r w:rsidRPr="00545E58">
              <w:rPr>
                <w:highlight w:val="lightGray"/>
              </w:rPr>
              <w:t>[Variante: Die Rechnungsprüfung erfolgt durch eine privatrechtlich oder öffentlich-rechtlich organisierte Revisionsstelle]</w:t>
            </w:r>
            <w:r>
              <w: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firstLine="3"/>
            </w:pPr>
            <w:r>
              <w:rPr>
                <w:vertAlign w:val="superscript"/>
              </w:rPr>
              <w:t>2</w:t>
            </w:r>
            <w:r>
              <w:t xml:space="preserve"> Das Gemeindegesetz vom 16. März 1998 (GG; BSG 170.11), die Gemeindeverordnung vom 16. Dezember 1998 (GV; BSG 170.111) und die Direktionsverordnung über den Finanzhaushalt der Gemeinden vom 23. Februar 2005 (FHDV; BSG 170.511) umschreiben die Wählbarkeits</w:t>
            </w:r>
            <w:r>
              <w:softHyphen/>
              <w:t>voraussetzungen und die Aufgaben.</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Aufsichtsstelle Daten</w:t>
            </w:r>
            <w:r>
              <w:softHyphen/>
              <w:t>schutz</w:t>
            </w:r>
          </w:p>
        </w:tc>
        <w:tc>
          <w:tcPr>
            <w:tcW w:w="7326" w:type="dxa"/>
          </w:tcPr>
          <w:p w:rsidR="00F45CCC" w:rsidRDefault="00F45CCC" w:rsidP="00545E58">
            <w:pPr>
              <w:pStyle w:val="Listenabsatz"/>
              <w:numPr>
                <w:ilvl w:val="0"/>
                <w:numId w:val="22"/>
              </w:numPr>
              <w:ind w:left="3" w:firstLine="0"/>
            </w:pPr>
            <w:r w:rsidRPr="00545E58">
              <w:rPr>
                <w:vertAlign w:val="superscript"/>
              </w:rPr>
              <w:t>1</w:t>
            </w:r>
            <w:r>
              <w:t xml:space="preserve"> Die Rechnungsprüfungskommission </w:t>
            </w:r>
            <w:r w:rsidRPr="00545E58">
              <w:rPr>
                <w:highlight w:val="lightGray"/>
              </w:rPr>
              <w:t>[Variante: Rechnungs</w:t>
            </w:r>
            <w:r w:rsidRPr="00545E58">
              <w:rPr>
                <w:highlight w:val="lightGray"/>
              </w:rPr>
              <w:softHyphen/>
              <w:t>prüfungsorgan]</w:t>
            </w:r>
            <w:r>
              <w:t xml:space="preserve"> ist Aufsichtsstelle für Datenschutz gemäss Art. 33 des </w:t>
            </w:r>
            <w:r w:rsidRPr="00C55838">
              <w:t>Datenschutzgesetzes vom 19. Februar 1986 (KDSG; BSG 152.04).</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72" w:hanging="69"/>
            </w:pPr>
            <w:r>
              <w:rPr>
                <w:vertAlign w:val="superscript"/>
              </w:rPr>
              <w:t>2</w:t>
            </w:r>
            <w:r>
              <w:t xml:space="preserve"> Einmal jährlich erstattet sie der Mitgliederversammlung Bericht.</w:t>
            </w:r>
          </w:p>
        </w:tc>
      </w:tr>
    </w:tbl>
    <w:p w:rsidR="00F45CCC" w:rsidRDefault="00F45CCC" w:rsidP="00F45CCC"/>
    <w:p w:rsidR="00F45CCC" w:rsidRDefault="00F45CCC" w:rsidP="00F45CCC"/>
    <w:p w:rsidR="00F45CCC" w:rsidRDefault="00F45CCC" w:rsidP="006E104F">
      <w:pPr>
        <w:pStyle w:val="berschrift2nummeriert"/>
      </w:pPr>
      <w:bookmarkStart w:id="38" w:name="_Toc424096722"/>
      <w:bookmarkStart w:id="39" w:name="_Toc424096833"/>
      <w:bookmarkStart w:id="40" w:name="_Toc424114413"/>
      <w:bookmarkStart w:id="41" w:name="_Toc424116174"/>
      <w:bookmarkStart w:id="42" w:name="_Toc447622253"/>
      <w:bookmarkStart w:id="43" w:name="_Toc447622644"/>
      <w:bookmarkStart w:id="44" w:name="_Toc490215753"/>
      <w:bookmarkStart w:id="45" w:name="_Toc97556102"/>
      <w:r>
        <w:t>Angestellte</w:t>
      </w:r>
      <w:bookmarkEnd w:id="38"/>
      <w:bookmarkEnd w:id="39"/>
      <w:bookmarkEnd w:id="40"/>
      <w:bookmarkEnd w:id="41"/>
      <w:bookmarkEnd w:id="42"/>
      <w:bookmarkEnd w:id="43"/>
      <w:bookmarkEnd w:id="44"/>
      <w:bookmarkEnd w:id="45"/>
    </w:p>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Öffentlich-rechtlich Angestellte</w:t>
            </w:r>
          </w:p>
        </w:tc>
        <w:tc>
          <w:tcPr>
            <w:tcW w:w="7326" w:type="dxa"/>
          </w:tcPr>
          <w:p w:rsidR="00F45CCC" w:rsidRDefault="00F45CCC" w:rsidP="00545E58">
            <w:pPr>
              <w:pStyle w:val="Listenabsatz"/>
              <w:numPr>
                <w:ilvl w:val="0"/>
                <w:numId w:val="22"/>
              </w:numPr>
              <w:ind w:left="3" w:firstLine="0"/>
            </w:pPr>
            <w:r w:rsidRPr="00545E58">
              <w:rPr>
                <w:vertAlign w:val="superscript"/>
              </w:rPr>
              <w:t>1</w:t>
            </w:r>
            <w:r>
              <w:t xml:space="preserve"> Anhang II zählt die öffentlich-rechtlich angestellten Personen auf und regelt ihre Über- und Unterordnung, die Vertretungsbefugnisse sowie die Besoldung.</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firstLine="3"/>
            </w:pPr>
            <w:r>
              <w:rPr>
                <w:vertAlign w:val="superscript"/>
              </w:rPr>
              <w:t>2</w:t>
            </w:r>
            <w:r>
              <w:t xml:space="preserve"> Das für kantonale öffentlich-rechtlich Angestellte anwendbare Recht gilt sinngemäss, soweit die Schwellenkorporation keine ergänzenden Vor</w:t>
            </w:r>
            <w:r>
              <w:softHyphen/>
              <w:t>schriften erlässt.</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Privatrechtlich Ange</w:t>
            </w:r>
            <w:r>
              <w:softHyphen/>
              <w:t>stellte</w:t>
            </w:r>
          </w:p>
        </w:tc>
        <w:tc>
          <w:tcPr>
            <w:tcW w:w="7326" w:type="dxa"/>
          </w:tcPr>
          <w:p w:rsidR="00F45CCC" w:rsidRDefault="00F45CCC" w:rsidP="00545E58">
            <w:pPr>
              <w:pStyle w:val="Listenabsatz"/>
              <w:numPr>
                <w:ilvl w:val="0"/>
                <w:numId w:val="22"/>
              </w:numPr>
              <w:ind w:left="3" w:firstLine="0"/>
            </w:pPr>
            <w:r w:rsidRPr="00545E58">
              <w:rPr>
                <w:vertAlign w:val="superscript"/>
              </w:rPr>
              <w:t>1</w:t>
            </w:r>
            <w:r>
              <w:t xml:space="preserve"> Der Vorstand schliesst mit den übrigen Angestellten einen schriftlichen Vertrag nach Obligationenrecht ab.</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72" w:hanging="69"/>
            </w:pPr>
            <w:r>
              <w:rPr>
                <w:vertAlign w:val="superscript"/>
              </w:rPr>
              <w:t>2</w:t>
            </w:r>
            <w:r>
              <w:t xml:space="preserve"> Er regelt die Über- und Unterordnung sowie die Besoldung im Vertrag.</w:t>
            </w:r>
          </w:p>
        </w:tc>
      </w:tr>
    </w:tbl>
    <w:p w:rsidR="00F45CCC" w:rsidRDefault="00F45CCC" w:rsidP="00F45CCC"/>
    <w:p w:rsidR="00F45CCC" w:rsidRPr="006E104F" w:rsidRDefault="00F45CCC" w:rsidP="006E104F">
      <w:pPr>
        <w:rPr>
          <w:b/>
        </w:rPr>
      </w:pPr>
      <w:bookmarkStart w:id="46" w:name="_Toc228849392"/>
      <w:bookmarkStart w:id="47" w:name="_Toc447622254"/>
      <w:bookmarkStart w:id="48" w:name="_Toc447622645"/>
      <w:r w:rsidRPr="006E104F">
        <w:rPr>
          <w:b/>
        </w:rPr>
        <w:t>Sekretariat</w:t>
      </w:r>
      <w:bookmarkEnd w:id="46"/>
      <w:bookmarkEnd w:id="47"/>
      <w:bookmarkEnd w:id="48"/>
    </w:p>
    <w:p w:rsidR="00F45CCC" w:rsidRDefault="00F45CCC" w:rsidP="00F45CCC">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Borders>
              <w:top w:val="nil"/>
              <w:left w:val="nil"/>
              <w:bottom w:val="nil"/>
              <w:right w:val="nil"/>
            </w:tcBorders>
          </w:tcPr>
          <w:p w:rsidR="00F45CCC" w:rsidRDefault="00F45CCC" w:rsidP="006E104F">
            <w:pPr>
              <w:pStyle w:val="Marginale"/>
              <w:numPr>
                <w:ilvl w:val="12"/>
                <w:numId w:val="0"/>
              </w:numPr>
            </w:pPr>
            <w:r>
              <w:t>Stellung</w:t>
            </w:r>
          </w:p>
        </w:tc>
        <w:tc>
          <w:tcPr>
            <w:tcW w:w="7326" w:type="dxa"/>
            <w:tcBorders>
              <w:top w:val="nil"/>
              <w:left w:val="nil"/>
              <w:bottom w:val="nil"/>
              <w:right w:val="nil"/>
            </w:tcBorders>
          </w:tcPr>
          <w:p w:rsidR="00F45CCC" w:rsidRDefault="00F45CCC" w:rsidP="00545E58">
            <w:pPr>
              <w:pStyle w:val="Marginale"/>
              <w:numPr>
                <w:ilvl w:val="0"/>
                <w:numId w:val="22"/>
              </w:numPr>
              <w:ind w:left="3" w:firstLine="0"/>
              <w:rPr>
                <w:sz w:val="22"/>
              </w:rPr>
            </w:pPr>
            <w:r>
              <w:rPr>
                <w:sz w:val="22"/>
              </w:rPr>
              <w:t>Die Sekretärin bzw. der Sekretär des Vorstandes, der Kommis</w:t>
            </w:r>
            <w:r>
              <w:softHyphen/>
            </w:r>
            <w:r>
              <w:rPr>
                <w:sz w:val="22"/>
              </w:rPr>
              <w:t>sionen und weiterer Organe, bei denen sie bzw. er nicht Mitglied ist, hat an deren Sitzungen beratende Stimme und Antragsrecht.</w:t>
            </w:r>
          </w:p>
        </w:tc>
      </w:tr>
    </w:tbl>
    <w:p w:rsidR="00F45CCC" w:rsidRDefault="00F45CCC" w:rsidP="00F45CCC"/>
    <w:p w:rsidR="00F45CCC" w:rsidRPr="006E104F" w:rsidRDefault="00F45CCC" w:rsidP="006E104F">
      <w:pPr>
        <w:rPr>
          <w:b/>
        </w:rPr>
      </w:pPr>
      <w:bookmarkStart w:id="49" w:name="_Toc424096724"/>
      <w:bookmarkStart w:id="50" w:name="_Toc424096835"/>
      <w:bookmarkStart w:id="51" w:name="_Toc424114415"/>
      <w:bookmarkStart w:id="52" w:name="_Toc424116176"/>
      <w:bookmarkStart w:id="53" w:name="_Toc447622255"/>
      <w:bookmarkStart w:id="54" w:name="_Toc447622646"/>
      <w:r w:rsidRPr="006E104F">
        <w:rPr>
          <w:b/>
        </w:rPr>
        <w:t>Verantwortlichkeit</w:t>
      </w:r>
      <w:bookmarkEnd w:id="49"/>
      <w:bookmarkEnd w:id="50"/>
      <w:bookmarkEnd w:id="51"/>
      <w:bookmarkEnd w:id="52"/>
      <w:bookmarkEnd w:id="53"/>
      <w:bookmarkEnd w:id="54"/>
    </w:p>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Verantwortlichkeit</w:t>
            </w:r>
          </w:p>
        </w:tc>
        <w:tc>
          <w:tcPr>
            <w:tcW w:w="7326" w:type="dxa"/>
          </w:tcPr>
          <w:p w:rsidR="00F45CCC" w:rsidRDefault="00F45CCC" w:rsidP="00545E58">
            <w:pPr>
              <w:pStyle w:val="Listenabsatz"/>
              <w:numPr>
                <w:ilvl w:val="0"/>
                <w:numId w:val="22"/>
              </w:numPr>
              <w:ind w:left="3" w:hanging="3"/>
            </w:pPr>
            <w:r w:rsidRPr="00545E58">
              <w:rPr>
                <w:vertAlign w:val="superscript"/>
              </w:rPr>
              <w:t>1</w:t>
            </w:r>
            <w:r>
              <w:t xml:space="preserve"> Die Organe und die Angestellten der Schwellenkorporation unterstehen der disziplinarischen Verantwortlichkeit.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72" w:hanging="72"/>
            </w:pPr>
            <w:r>
              <w:rPr>
                <w:vertAlign w:val="superscript"/>
              </w:rPr>
              <w:t>2</w:t>
            </w:r>
            <w:r>
              <w:t xml:space="preserve"> Zuständigkeiten und Sanktionen richten sich nach dem Gemeindege</w:t>
            </w:r>
            <w:r>
              <w:softHyphen/>
              <w:t>setz.</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pStyle w:val="Marginale"/>
              <w:ind w:left="72" w:hanging="69"/>
              <w:rPr>
                <w:sz w:val="22"/>
              </w:rPr>
            </w:pPr>
            <w:r>
              <w:rPr>
                <w:sz w:val="22"/>
                <w:vertAlign w:val="superscript"/>
              </w:rPr>
              <w:t>3</w:t>
            </w:r>
            <w:r>
              <w:rPr>
                <w:sz w:val="22"/>
              </w:rPr>
              <w:t xml:space="preserve"> Die vermögensrechtliche Verantwortlichkeit richtet sich nach dem Ge</w:t>
            </w:r>
            <w:r>
              <w:softHyphen/>
            </w:r>
            <w:r>
              <w:rPr>
                <w:sz w:val="22"/>
              </w:rPr>
              <w:t>meindegesetz.</w:t>
            </w:r>
          </w:p>
        </w:tc>
      </w:tr>
    </w:tbl>
    <w:p w:rsidR="00F45CCC" w:rsidRDefault="00F45CCC" w:rsidP="00F45CCC"/>
    <w:p w:rsidR="00F45CCC" w:rsidRDefault="00F45CCC" w:rsidP="00F45CCC"/>
    <w:p w:rsidR="00F45CCC" w:rsidRDefault="00F45CCC" w:rsidP="006E104F">
      <w:pPr>
        <w:pStyle w:val="H1"/>
      </w:pPr>
      <w:bookmarkStart w:id="55" w:name="_Toc424096725"/>
      <w:bookmarkStart w:id="56" w:name="_Toc424096836"/>
      <w:bookmarkStart w:id="57" w:name="_Toc424114416"/>
      <w:bookmarkStart w:id="58" w:name="_Toc424116177"/>
      <w:bookmarkStart w:id="59" w:name="_Toc447622256"/>
      <w:bookmarkStart w:id="60" w:name="_Toc447622647"/>
      <w:bookmarkStart w:id="61" w:name="_Toc490215754"/>
      <w:bookmarkStart w:id="62" w:name="_Toc97556103"/>
      <w:r>
        <w:t>Verfahren an der Mitgliederversammlung</w:t>
      </w:r>
      <w:bookmarkEnd w:id="55"/>
      <w:bookmarkEnd w:id="56"/>
      <w:bookmarkEnd w:id="57"/>
      <w:bookmarkEnd w:id="58"/>
      <w:bookmarkEnd w:id="59"/>
      <w:bookmarkEnd w:id="60"/>
      <w:bookmarkEnd w:id="61"/>
      <w:bookmarkEnd w:id="62"/>
    </w:p>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Wahl- und Abstim</w:t>
            </w:r>
            <w:r>
              <w:softHyphen/>
              <w:t>mungsverfahren</w:t>
            </w:r>
          </w:p>
        </w:tc>
        <w:tc>
          <w:tcPr>
            <w:tcW w:w="7326" w:type="dxa"/>
          </w:tcPr>
          <w:p w:rsidR="00F45CCC" w:rsidRDefault="00F45CCC" w:rsidP="00545E58">
            <w:pPr>
              <w:pStyle w:val="Listenabsatz"/>
              <w:numPr>
                <w:ilvl w:val="0"/>
                <w:numId w:val="22"/>
              </w:numPr>
              <w:ind w:left="3" w:hanging="15"/>
            </w:pPr>
            <w:r w:rsidRPr="00545E58">
              <w:rPr>
                <w:vertAlign w:val="superscript"/>
              </w:rPr>
              <w:t>1</w:t>
            </w:r>
            <w:r>
              <w:t xml:space="preserve"> Für das Wahl- und Abstimmungsverfahren gelten die Bestim</w:t>
            </w:r>
            <w:r>
              <w:softHyphen/>
              <w:t xml:space="preserve">mungen des Organisationsreglements der Gemeinde </w:t>
            </w:r>
            <w:r w:rsidRPr="00545E58">
              <w:rPr>
                <w:highlight w:val="yellow"/>
              </w:rPr>
              <w: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3"/>
            </w:pPr>
            <w:r>
              <w:rPr>
                <w:vertAlign w:val="superscript"/>
              </w:rPr>
              <w:t>2</w:t>
            </w:r>
            <w:r>
              <w:t xml:space="preserve"> Die Sekretärin oder der Sekretär nimmt zu den Mitgliederversammlun</w:t>
            </w:r>
            <w:r>
              <w:softHyphen/>
              <w:t>gen ein nachgeführtes Doppel des Organisationsreglements der Ge</w:t>
            </w:r>
            <w:r>
              <w:softHyphen/>
              <w:t xml:space="preserve">meinde </w:t>
            </w:r>
            <w:r w:rsidRPr="00C55838">
              <w:rPr>
                <w:highlight w:val="yellow"/>
              </w:rPr>
              <w:t>............</w:t>
            </w:r>
            <w:r>
              <w:t xml:space="preserve"> mit.</w:t>
            </w:r>
          </w:p>
        </w:tc>
      </w:tr>
    </w:tbl>
    <w:p w:rsidR="00F45CCC" w:rsidRDefault="00F45CCC" w:rsidP="00F45CCC">
      <w:pPr>
        <w:pStyle w:val="Kopfzeile"/>
      </w:pPr>
    </w:p>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Unvereinbarkeit</w:t>
            </w:r>
          </w:p>
        </w:tc>
        <w:tc>
          <w:tcPr>
            <w:tcW w:w="7326" w:type="dxa"/>
          </w:tcPr>
          <w:p w:rsidR="00F45CCC" w:rsidRDefault="00F45CCC" w:rsidP="00545E58">
            <w:pPr>
              <w:pStyle w:val="Listenabsatz"/>
              <w:numPr>
                <w:ilvl w:val="0"/>
                <w:numId w:val="22"/>
              </w:numPr>
              <w:ind w:left="3" w:firstLine="0"/>
            </w:pPr>
            <w:r w:rsidRPr="00545E58">
              <w:rPr>
                <w:vertAlign w:val="superscript"/>
              </w:rPr>
              <w:t>1</w:t>
            </w:r>
            <w:r>
              <w:t xml:space="preserve"> Angestellte dürfen dem ihnen unmittelbar übergeordneten Organ nicht angehören, sofern ihre Entlöhnung das Minimum der obliga</w:t>
            </w:r>
            <w:r>
              <w:softHyphen/>
              <w:t xml:space="preserve">torischen </w:t>
            </w:r>
            <w:r>
              <w:lastRenderedPageBreak/>
              <w:t xml:space="preserve">Versicherung gemäss </w:t>
            </w:r>
            <w:r w:rsidRPr="00B341BF">
              <w:t xml:space="preserve">Bundesgesetz </w:t>
            </w:r>
            <w:r>
              <w:t xml:space="preserve">vom 25. Juni 1982 </w:t>
            </w:r>
            <w:r w:rsidRPr="00B341BF">
              <w:t>über die berufliche Alters-, Hinterlassenen- und Invalidenvorsorge</w:t>
            </w:r>
            <w:r>
              <w:t xml:space="preserve"> (BVG; </w:t>
            </w:r>
            <w:r>
              <w:br/>
              <w:t>SR 831.40) erreicht.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3"/>
            </w:pPr>
            <w:r>
              <w:rPr>
                <w:vertAlign w:val="superscript"/>
              </w:rPr>
              <w:t>2</w:t>
            </w:r>
            <w:r>
              <w:t xml:space="preserve"> Verwandte und Verschwägerte in gerader Linie, voll- und halbbürtige Geschwister, Ehepartner und Personen, die zusammen in eingetragener oder faktischer Lebensgemeinschaft leben, dürfen nicht gleichzeitig dem Vorstand angehören.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3"/>
            </w:pPr>
            <w:r>
              <w:rPr>
                <w:vertAlign w:val="superscript"/>
              </w:rPr>
              <w:t>3</w:t>
            </w:r>
            <w:r>
              <w:t xml:space="preserve"> Mitglieder des Vorstands, einer Kommission oder Angestellte der Schwellenkorporation dürfen der Rechnungsprüfungskommission </w:t>
            </w:r>
            <w:r w:rsidRPr="00FB4EEC">
              <w:rPr>
                <w:highlight w:val="lightGray"/>
              </w:rPr>
              <w:t xml:space="preserve">[Variante: </w:t>
            </w:r>
            <w:r>
              <w:rPr>
                <w:highlight w:val="lightGray"/>
              </w:rPr>
              <w:t xml:space="preserve">dem </w:t>
            </w:r>
            <w:r w:rsidRPr="00FB4EEC">
              <w:rPr>
                <w:highlight w:val="lightGray"/>
              </w:rPr>
              <w:t>Rechnungsprüfungsorgan</w:t>
            </w:r>
            <w:r>
              <w:rPr>
                <w:highlight w:val="lightGray"/>
              </w:rPr>
              <w:t>]</w:t>
            </w:r>
            <w:r>
              <w:t xml:space="preserve"> nicht angehören.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3"/>
            </w:pPr>
            <w:r>
              <w:rPr>
                <w:vertAlign w:val="superscript"/>
              </w:rPr>
              <w:t>4</w:t>
            </w:r>
            <w:r>
              <w:t xml:space="preserve"> Nicht in die Rechnungsprüfungskommission </w:t>
            </w:r>
            <w:r w:rsidRPr="00FB4EEC">
              <w:rPr>
                <w:highlight w:val="lightGray"/>
              </w:rPr>
              <w:t xml:space="preserve">[Variante: </w:t>
            </w:r>
            <w:r>
              <w:rPr>
                <w:highlight w:val="lightGray"/>
              </w:rPr>
              <w:t xml:space="preserve">das </w:t>
            </w:r>
            <w:r w:rsidRPr="00FB4EEC">
              <w:rPr>
                <w:highlight w:val="lightGray"/>
              </w:rPr>
              <w:t>Rechnungs</w:t>
            </w:r>
            <w:r w:rsidRPr="00473C6F">
              <w:rPr>
                <w:highlight w:val="lightGray"/>
              </w:rPr>
              <w:softHyphen/>
            </w:r>
            <w:r w:rsidRPr="00FB4EEC">
              <w:rPr>
                <w:highlight w:val="lightGray"/>
              </w:rPr>
              <w:t>prüfungsorgan</w:t>
            </w:r>
            <w:r>
              <w:rPr>
                <w:highlight w:val="lightGray"/>
              </w:rPr>
              <w:t>]</w:t>
            </w:r>
            <w:r>
              <w:t xml:space="preserve"> wählbar ist, wer in gerader Linie verwandt oder ver</w:t>
            </w:r>
            <w:r>
              <w:softHyphen/>
              <w:t>schwägert, voll- oder halbbürtig verschwistert, verheiratet, durch einge</w:t>
            </w:r>
            <w:r>
              <w:softHyphen/>
              <w:t>tragene Partnerschaft oder faktische Lebensgemeinschaft verbunden ist mit</w:t>
            </w:r>
          </w:p>
          <w:p w:rsidR="00F45CCC" w:rsidRDefault="00F45CCC" w:rsidP="00545E58">
            <w:pPr>
              <w:tabs>
                <w:tab w:val="left" w:pos="361"/>
              </w:tabs>
              <w:ind w:left="3"/>
            </w:pPr>
            <w:r>
              <w:t>a)</w:t>
            </w:r>
            <w:r>
              <w:tab/>
              <w:t>einem Mitglied des Vorstands</w:t>
            </w:r>
          </w:p>
          <w:p w:rsidR="00F45CCC" w:rsidRDefault="00F45CCC" w:rsidP="00545E58">
            <w:pPr>
              <w:tabs>
                <w:tab w:val="left" w:pos="361"/>
              </w:tabs>
              <w:ind w:left="3"/>
            </w:pPr>
            <w:r>
              <w:t>b)</w:t>
            </w:r>
            <w:r>
              <w:tab/>
              <w:t>einem Mitglied einer Kommission oder</w:t>
            </w:r>
          </w:p>
          <w:p w:rsidR="00F45CCC" w:rsidRDefault="00F45CCC" w:rsidP="00545E58">
            <w:pPr>
              <w:tabs>
                <w:tab w:val="left" w:pos="361"/>
              </w:tabs>
              <w:ind w:left="3"/>
            </w:pPr>
            <w:r>
              <w:t>c)</w:t>
            </w:r>
            <w:r>
              <w:tab/>
              <w:t>Angestellten der Schwellenkorporation</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Ausscheidungsregeln</w:t>
            </w:r>
          </w:p>
        </w:tc>
        <w:tc>
          <w:tcPr>
            <w:tcW w:w="7326" w:type="dxa"/>
          </w:tcPr>
          <w:p w:rsidR="00F45CCC" w:rsidRPr="00545E58" w:rsidRDefault="00F45CCC" w:rsidP="00545E58">
            <w:pPr>
              <w:pStyle w:val="Listenabsatz"/>
              <w:numPr>
                <w:ilvl w:val="0"/>
                <w:numId w:val="22"/>
              </w:numPr>
              <w:ind w:left="3" w:hanging="15"/>
              <w:rPr>
                <w:b/>
              </w:rPr>
            </w:pPr>
            <w:r w:rsidRPr="00545E58">
              <w:rPr>
                <w:vertAlign w:val="superscript"/>
              </w:rPr>
              <w:t xml:space="preserve">1 </w:t>
            </w:r>
            <w:r>
              <w:t>Besteht zwischen gleichzeitig Gewählten ein Ausschlussgrund gemäss Art. 44 Abs. 2 oder 4, gilt mangels freiwilligem Verzicht diejenige Person als gewählt, die am meisten Stimmen erhalten hat. Die Präsiden</w:t>
            </w:r>
            <w:r>
              <w:softHyphen/>
              <w:t>tin oder der Präsident zieht bei Stimmengleichheit das Los.</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3"/>
              <w:rPr>
                <w:b/>
              </w:rPr>
            </w:pPr>
            <w:r>
              <w:rPr>
                <w:vertAlign w:val="superscript"/>
              </w:rPr>
              <w:t>2</w:t>
            </w:r>
            <w:r>
              <w:t xml:space="preserve"> Besteht zwischen einer neu gewählten und einer bereits im Amt ste</w:t>
            </w:r>
            <w:r>
              <w:softHyphen/>
              <w:t>henden Person ein Ausschlussgrund, ist die neue Wahl ungültig, wenn die bereits im Amt stehende Person nicht freiwillig zurücktritt.</w:t>
            </w:r>
          </w:p>
        </w:tc>
      </w:tr>
    </w:tbl>
    <w:p w:rsidR="00F45CCC" w:rsidRDefault="00F45CCC" w:rsidP="00F45CCC"/>
    <w:p w:rsidR="00F45CCC" w:rsidRDefault="00F45CCC" w:rsidP="00F45CCC"/>
    <w:p w:rsidR="00F45CCC" w:rsidRDefault="00F45CCC" w:rsidP="006E104F">
      <w:pPr>
        <w:pStyle w:val="H1"/>
      </w:pPr>
      <w:bookmarkStart w:id="63" w:name="_Toc424096726"/>
      <w:bookmarkStart w:id="64" w:name="_Toc424096837"/>
      <w:bookmarkStart w:id="65" w:name="_Toc424114417"/>
      <w:bookmarkStart w:id="66" w:name="_Toc424116178"/>
      <w:bookmarkStart w:id="67" w:name="_Toc447622257"/>
      <w:bookmarkStart w:id="68" w:name="_Toc447622648"/>
      <w:bookmarkStart w:id="69" w:name="_Toc490215755"/>
      <w:bookmarkStart w:id="70" w:name="_Toc97556104"/>
      <w:r>
        <w:t>Finanzielles</w:t>
      </w:r>
      <w:bookmarkEnd w:id="63"/>
      <w:bookmarkEnd w:id="64"/>
      <w:bookmarkEnd w:id="65"/>
      <w:bookmarkEnd w:id="66"/>
      <w:bookmarkEnd w:id="67"/>
      <w:bookmarkEnd w:id="68"/>
      <w:bookmarkEnd w:id="69"/>
      <w:bookmarkEnd w:id="70"/>
    </w:p>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r w:rsidRPr="00C55838">
              <w:t>Mittelbeschaffung</w:t>
            </w:r>
          </w:p>
        </w:tc>
        <w:tc>
          <w:tcPr>
            <w:tcW w:w="7326" w:type="dxa"/>
          </w:tcPr>
          <w:p w:rsidR="00F45CCC" w:rsidRPr="00C55838" w:rsidRDefault="00F45CCC" w:rsidP="00545E58">
            <w:pPr>
              <w:pStyle w:val="Listenabsatz"/>
              <w:numPr>
                <w:ilvl w:val="0"/>
                <w:numId w:val="22"/>
              </w:numPr>
              <w:ind w:left="3" w:firstLine="0"/>
            </w:pPr>
            <w:r w:rsidRPr="00C55838">
              <w:t>Die Schwellenkorporation erhebt von den Grundeigentümerinnen und -eigentümern und den Inhabe</w:t>
            </w:r>
            <w:r>
              <w:t>nden von Baurechten sowie Durch</w:t>
            </w:r>
            <w:r w:rsidRPr="00C55838">
              <w:t>lei</w:t>
            </w:r>
            <w:r>
              <w:softHyphen/>
            </w:r>
            <w:r w:rsidRPr="00C55838">
              <w:t>tungs- und Wegrechten innerhalb des Perimetergebiets Beiträge für die</w:t>
            </w:r>
            <w:r>
              <w:softHyphen/>
            </w:r>
            <w:r w:rsidRPr="00C55838">
              <w:t>jenigen Gewässerunterhalts- und Wasserbaukosten, die sie gemäss der geltenden Wasserbaugesetzgebung zu tragen hat.</w:t>
            </w:r>
          </w:p>
        </w:tc>
      </w:tr>
    </w:tbl>
    <w:p w:rsidR="00F45CCC" w:rsidRPr="00C55838" w:rsidRDefault="00F45CCC" w:rsidP="00F45CCC"/>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r w:rsidRPr="00C55838">
              <w:t>Perimeterplan</w:t>
            </w:r>
          </w:p>
        </w:tc>
        <w:tc>
          <w:tcPr>
            <w:tcW w:w="7326" w:type="dxa"/>
          </w:tcPr>
          <w:p w:rsidR="00F45CCC" w:rsidRPr="00C55838" w:rsidRDefault="00F45CCC" w:rsidP="00545E58">
            <w:pPr>
              <w:pStyle w:val="Listenabsatz"/>
              <w:numPr>
                <w:ilvl w:val="0"/>
                <w:numId w:val="22"/>
              </w:numPr>
              <w:ind w:left="3" w:firstLine="0"/>
            </w:pPr>
            <w:r w:rsidRPr="00545E58">
              <w:rPr>
                <w:vertAlign w:val="superscript"/>
              </w:rPr>
              <w:t>1</w:t>
            </w:r>
            <w:r w:rsidRPr="00C55838">
              <w:t xml:space="preserve"> Der Perimeterplan enthält alle Grundstücke, Gebäude und An</w:t>
            </w:r>
            <w:r w:rsidRPr="00C55838">
              <w:softHyphen/>
              <w:t>lagen, die aus Hochwasserschutzmassnahmen einen besonderen Vorteil ziehen.</w:t>
            </w:r>
          </w:p>
        </w:tc>
      </w:tr>
    </w:tbl>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p>
        </w:tc>
        <w:tc>
          <w:tcPr>
            <w:tcW w:w="7326" w:type="dxa"/>
          </w:tcPr>
          <w:p w:rsidR="00F45CCC" w:rsidRPr="00C55838" w:rsidRDefault="00F45CCC" w:rsidP="00545E58">
            <w:pPr>
              <w:ind w:left="3"/>
            </w:pPr>
            <w:r w:rsidRPr="00C55838">
              <w:rPr>
                <w:vertAlign w:val="superscript"/>
              </w:rPr>
              <w:t>2</w:t>
            </w:r>
            <w:r w:rsidRPr="00C55838">
              <w:t xml:space="preserve"> Das Perimetergebiet wird in folgende Beitragsklassen eingeteilt:</w:t>
            </w:r>
          </w:p>
        </w:tc>
      </w:tr>
      <w:tr w:rsidR="00F45CCC" w:rsidTr="006E104F">
        <w:tc>
          <w:tcPr>
            <w:tcW w:w="2338" w:type="dxa"/>
          </w:tcPr>
          <w:p w:rsidR="00F45CCC" w:rsidRPr="00C55838" w:rsidRDefault="00F45CCC" w:rsidP="006E104F">
            <w:pPr>
              <w:pStyle w:val="Marginale"/>
            </w:pPr>
          </w:p>
        </w:tc>
        <w:tc>
          <w:tcPr>
            <w:tcW w:w="7326" w:type="dxa"/>
          </w:tcPr>
          <w:p w:rsidR="00F45CCC" w:rsidRPr="00C55838" w:rsidRDefault="00F45CCC" w:rsidP="00545E58">
            <w:pPr>
              <w:numPr>
                <w:ilvl w:val="0"/>
                <w:numId w:val="5"/>
              </w:numPr>
              <w:overflowPunct w:val="0"/>
              <w:autoSpaceDE w:val="0"/>
              <w:autoSpaceDN w:val="0"/>
              <w:adjustRightInd w:val="0"/>
              <w:spacing w:line="240" w:lineRule="auto"/>
              <w:ind w:left="3" w:firstLine="0"/>
              <w:textAlignment w:val="baseline"/>
            </w:pPr>
            <w:r w:rsidRPr="00C55838">
              <w:t>Beitragsklasse I (100 Prozent der Schatzung: umfasst dasjenige Ge</w:t>
            </w:r>
            <w:r>
              <w:softHyphen/>
            </w:r>
            <w:r w:rsidRPr="00C55838">
              <w:t>biet, das im Falle eines Hochwassers oder Uferabrisses und derglei</w:t>
            </w:r>
            <w:r>
              <w:softHyphen/>
            </w:r>
            <w:r w:rsidRPr="00C55838">
              <w:t xml:space="preserve">chen </w:t>
            </w:r>
            <w:r w:rsidRPr="00C55838">
              <w:rPr>
                <w:b/>
              </w:rPr>
              <w:t>unmittelbar</w:t>
            </w:r>
            <w:r w:rsidRPr="00C55838">
              <w:t xml:space="preserve"> gefährdet ist)</w:t>
            </w:r>
          </w:p>
        </w:tc>
      </w:tr>
      <w:tr w:rsidR="00F45CCC" w:rsidTr="006E104F">
        <w:tc>
          <w:tcPr>
            <w:tcW w:w="2338" w:type="dxa"/>
          </w:tcPr>
          <w:p w:rsidR="00F45CCC" w:rsidRDefault="00F45CCC" w:rsidP="006E104F">
            <w:pPr>
              <w:pStyle w:val="Marginale"/>
            </w:pPr>
          </w:p>
        </w:tc>
        <w:tc>
          <w:tcPr>
            <w:tcW w:w="7326" w:type="dxa"/>
          </w:tcPr>
          <w:p w:rsidR="00F45CCC" w:rsidRDefault="00F45CCC" w:rsidP="00545E58">
            <w:pPr>
              <w:numPr>
                <w:ilvl w:val="0"/>
                <w:numId w:val="5"/>
              </w:numPr>
              <w:overflowPunct w:val="0"/>
              <w:autoSpaceDE w:val="0"/>
              <w:autoSpaceDN w:val="0"/>
              <w:adjustRightInd w:val="0"/>
              <w:spacing w:line="240" w:lineRule="auto"/>
              <w:ind w:left="3" w:firstLine="0"/>
              <w:textAlignment w:val="baseline"/>
            </w:pPr>
            <w:r>
              <w:t>Beitragsklasse II (</w:t>
            </w:r>
            <w:r w:rsidRPr="00C55838">
              <w:rPr>
                <w:highlight w:val="yellow"/>
              </w:rPr>
              <w:t>..........</w:t>
            </w:r>
            <w:r>
              <w:t xml:space="preserve"> Prozent der Schatzung: umfasst dasjenige </w:t>
            </w:r>
            <w:r>
              <w:rPr>
                <w:b/>
              </w:rPr>
              <w:t>mittelbar</w:t>
            </w:r>
            <w:r>
              <w:t xml:space="preserve"> gefährdete Gebiet, dessen Erschliessungsanlagen durch unmittelbar gefährdetes Gebiet führen)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Default="00F45CCC" w:rsidP="006E104F">
            <w:pPr>
              <w:pStyle w:val="Marginale"/>
            </w:pPr>
          </w:p>
        </w:tc>
        <w:tc>
          <w:tcPr>
            <w:tcW w:w="7326" w:type="dxa"/>
          </w:tcPr>
          <w:p w:rsidR="00F45CCC" w:rsidRPr="00C55838" w:rsidRDefault="00F45CCC" w:rsidP="00545E58">
            <w:pPr>
              <w:ind w:left="3"/>
            </w:pPr>
            <w:r w:rsidRPr="00C55838">
              <w:rPr>
                <w:vertAlign w:val="superscript"/>
              </w:rPr>
              <w:t>3</w:t>
            </w:r>
            <w:r w:rsidRPr="00C55838">
              <w:t xml:space="preserve"> Alle Grundstücke, Gebäude und Anlagen gemäss Anhang III bilden Ge</w:t>
            </w:r>
            <w:r>
              <w:softHyphen/>
            </w:r>
            <w:r w:rsidRPr="00C55838">
              <w:t>genstand der Perimeterschatzung.</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Default="00F45CCC" w:rsidP="006E104F">
            <w:pPr>
              <w:pStyle w:val="Marginale"/>
            </w:pPr>
          </w:p>
        </w:tc>
        <w:tc>
          <w:tcPr>
            <w:tcW w:w="7326" w:type="dxa"/>
          </w:tcPr>
          <w:p w:rsidR="00F45CCC" w:rsidRPr="00C55838" w:rsidRDefault="00F45CCC" w:rsidP="00545E58">
            <w:pPr>
              <w:ind w:left="3"/>
            </w:pPr>
            <w:r w:rsidRPr="00115E0D">
              <w:rPr>
                <w:highlight w:val="lightGray"/>
              </w:rPr>
              <w:t xml:space="preserve">[Variante: </w:t>
            </w:r>
            <w:r w:rsidRPr="00115E0D">
              <w:rPr>
                <w:highlight w:val="lightGray"/>
                <w:vertAlign w:val="superscript"/>
              </w:rPr>
              <w:t>4</w:t>
            </w:r>
            <w:r w:rsidRPr="00115E0D">
              <w:rPr>
                <w:highlight w:val="lightGray"/>
              </w:rPr>
              <w:t xml:space="preserve"> Umfasst eine Parzelle b</w:t>
            </w:r>
            <w:r>
              <w:rPr>
                <w:highlight w:val="lightGray"/>
              </w:rPr>
              <w:t xml:space="preserve">eide Beitragszonen, wird sie </w:t>
            </w:r>
            <w:r w:rsidRPr="00115E0D">
              <w:rPr>
                <w:highlight w:val="lightGray"/>
              </w:rPr>
              <w:t>jene</w:t>
            </w:r>
            <w:r>
              <w:rPr>
                <w:highlight w:val="lightGray"/>
              </w:rPr>
              <w:t>r</w:t>
            </w:r>
            <w:r w:rsidRPr="00115E0D">
              <w:rPr>
                <w:highlight w:val="lightGray"/>
              </w:rPr>
              <w:t xml:space="preserve"> Zone </w:t>
            </w:r>
            <w:r>
              <w:rPr>
                <w:highlight w:val="lightGray"/>
              </w:rPr>
              <w:t>zugeteilt</w:t>
            </w:r>
            <w:r w:rsidRPr="00115E0D">
              <w:rPr>
                <w:highlight w:val="lightGray"/>
              </w:rPr>
              <w:t>, in welcher der grössere Flächenanteil liegt.]</w:t>
            </w:r>
          </w:p>
        </w:tc>
      </w:tr>
    </w:tbl>
    <w:p w:rsidR="00F45CCC" w:rsidRDefault="00F45CCC" w:rsidP="00F45CCC"/>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r w:rsidRPr="00C55838">
              <w:t>Perimeterschatzung</w:t>
            </w:r>
          </w:p>
        </w:tc>
        <w:tc>
          <w:tcPr>
            <w:tcW w:w="7326" w:type="dxa"/>
          </w:tcPr>
          <w:p w:rsidR="00F45CCC" w:rsidRPr="00C55838" w:rsidRDefault="00F45CCC" w:rsidP="00545E58">
            <w:pPr>
              <w:pStyle w:val="Listenabsatz"/>
              <w:numPr>
                <w:ilvl w:val="0"/>
                <w:numId w:val="22"/>
              </w:numPr>
              <w:ind w:left="3" w:firstLine="0"/>
            </w:pPr>
            <w:r w:rsidRPr="00545E58">
              <w:rPr>
                <w:vertAlign w:val="superscript"/>
              </w:rPr>
              <w:t>1</w:t>
            </w:r>
            <w:r w:rsidRPr="00C55838">
              <w:t xml:space="preserve"> Schatzungsgrundlage für Grundstücke, Gebäude und Anlagen ist der amtliche Wert.</w:t>
            </w:r>
          </w:p>
        </w:tc>
      </w:tr>
    </w:tbl>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p>
        </w:tc>
        <w:tc>
          <w:tcPr>
            <w:tcW w:w="7326" w:type="dxa"/>
          </w:tcPr>
          <w:p w:rsidR="00F45CCC" w:rsidRPr="00C55838" w:rsidRDefault="00F45CCC" w:rsidP="00545E58">
            <w:pPr>
              <w:ind w:firstLine="3"/>
            </w:pPr>
            <w:r w:rsidRPr="00C55838">
              <w:rPr>
                <w:vertAlign w:val="superscript"/>
              </w:rPr>
              <w:t>2</w:t>
            </w:r>
            <w:r w:rsidRPr="00C55838">
              <w:t xml:space="preserve"> Wo ein amtlicher Wert fehlt, ist ein entsprechender Schatzungswert ge</w:t>
            </w:r>
            <w:r>
              <w:softHyphen/>
            </w:r>
            <w:r w:rsidRPr="00C55838">
              <w:t>mäss Anhang III einzusetzen.</w:t>
            </w:r>
          </w:p>
        </w:tc>
      </w:tr>
    </w:tbl>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p>
        </w:tc>
        <w:tc>
          <w:tcPr>
            <w:tcW w:w="7326" w:type="dxa"/>
          </w:tcPr>
          <w:p w:rsidR="00F45CCC" w:rsidRPr="00C55838" w:rsidRDefault="00F45CCC" w:rsidP="00545E58">
            <w:pPr>
              <w:ind w:left="3"/>
            </w:pPr>
            <w:r w:rsidRPr="00C55838">
              <w:rPr>
                <w:vertAlign w:val="superscript"/>
              </w:rPr>
              <w:t>3</w:t>
            </w:r>
            <w:r w:rsidRPr="00C55838">
              <w:t xml:space="preserve"> Die Eigentümerinnen und Eigentümer von Grundstücken sowie Inha</w:t>
            </w:r>
            <w:r w:rsidRPr="00C55838">
              <w:softHyphen/>
              <w:t>bende von Baurechten oder Durchleitungs- und Wegrechten haben dem Vorstand die entsprechenden Schatzungswerte bekannt zu geben.</w:t>
            </w:r>
          </w:p>
        </w:tc>
      </w:tr>
    </w:tbl>
    <w:p w:rsidR="00F45CCC" w:rsidRPr="00C55838" w:rsidRDefault="00F45CCC" w:rsidP="00F45CCC"/>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r w:rsidRPr="00C55838">
              <w:t>Beitragsschuldnerin und -schuldner</w:t>
            </w:r>
          </w:p>
        </w:tc>
        <w:tc>
          <w:tcPr>
            <w:tcW w:w="7326" w:type="dxa"/>
          </w:tcPr>
          <w:p w:rsidR="00F45CCC" w:rsidRPr="00C55838" w:rsidRDefault="00F45CCC" w:rsidP="00545E58">
            <w:pPr>
              <w:pStyle w:val="Listenabsatz"/>
              <w:numPr>
                <w:ilvl w:val="0"/>
                <w:numId w:val="22"/>
              </w:numPr>
              <w:ind w:left="3" w:hanging="3"/>
            </w:pPr>
            <w:r w:rsidRPr="00545E58">
              <w:rPr>
                <w:vertAlign w:val="superscript"/>
              </w:rPr>
              <w:t>1</w:t>
            </w:r>
            <w:r w:rsidRPr="00C55838">
              <w:t xml:space="preserve"> Beiträge schuldet, wer im Zeitpunkt der Beitragsverfügung Eigentümerin oder Eigentümer des belasteten Grundstücks ist.</w:t>
            </w:r>
          </w:p>
        </w:tc>
      </w:tr>
    </w:tbl>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Pr="00C55838" w:rsidRDefault="00F45CCC" w:rsidP="006E104F">
            <w:pPr>
              <w:pStyle w:val="Marginale"/>
            </w:pPr>
          </w:p>
        </w:tc>
        <w:tc>
          <w:tcPr>
            <w:tcW w:w="7326" w:type="dxa"/>
          </w:tcPr>
          <w:p w:rsidR="00F45CCC" w:rsidRDefault="00F45CCC" w:rsidP="00545E58">
            <w:pPr>
              <w:ind w:left="3"/>
            </w:pPr>
            <w:r w:rsidRPr="00C55838">
              <w:rPr>
                <w:vertAlign w:val="superscript"/>
              </w:rPr>
              <w:t>2</w:t>
            </w:r>
            <w:r w:rsidRPr="00C55838">
              <w:t xml:space="preserve"> Im Falle eines Baurechts oder Durchleitungs- und Wegrechts, schuldet die oder der Berechtigte den Beitrag.</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Begrenzung des Grund</w:t>
            </w:r>
            <w:r>
              <w:softHyphen/>
              <w:t>eigentümerbeitrags- satzes</w:t>
            </w:r>
          </w:p>
        </w:tc>
        <w:tc>
          <w:tcPr>
            <w:tcW w:w="7326" w:type="dxa"/>
          </w:tcPr>
          <w:p w:rsidR="00F45CCC" w:rsidRDefault="00F45CCC" w:rsidP="00545E58">
            <w:pPr>
              <w:pStyle w:val="Listenabsatz"/>
              <w:numPr>
                <w:ilvl w:val="0"/>
                <w:numId w:val="22"/>
              </w:numPr>
              <w:ind w:left="0" w:firstLine="0"/>
            </w:pPr>
            <w:r>
              <w:t xml:space="preserve">Der Grundeigentümerbeitragssatz darf </w:t>
            </w:r>
            <w:r w:rsidRPr="00545E58">
              <w:rPr>
                <w:highlight w:val="yellow"/>
              </w:rPr>
              <w:t>..........</w:t>
            </w:r>
            <w:r>
              <w:t xml:space="preserve"> Promille </w:t>
            </w:r>
            <w:r w:rsidRPr="00C55838">
              <w:t>der Perimeterschatzung gemäss Art. 4</w:t>
            </w:r>
            <w:r>
              <w:t>8</w:t>
            </w:r>
            <w:r w:rsidRPr="00C55838">
              <w:t xml:space="preserve"> nicht überschreiten.</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Reserven</w:t>
            </w:r>
          </w:p>
        </w:tc>
        <w:tc>
          <w:tcPr>
            <w:tcW w:w="7326" w:type="dxa"/>
          </w:tcPr>
          <w:p w:rsidR="00F45CCC" w:rsidRDefault="00F45CCC" w:rsidP="00545E58">
            <w:pPr>
              <w:pStyle w:val="Listenabsatz"/>
              <w:numPr>
                <w:ilvl w:val="0"/>
                <w:numId w:val="22"/>
              </w:numPr>
              <w:ind w:left="3" w:firstLine="0"/>
            </w:pPr>
            <w:r w:rsidRPr="00545E58">
              <w:rPr>
                <w:vertAlign w:val="superscript"/>
              </w:rPr>
              <w:t>1</w:t>
            </w:r>
            <w:r>
              <w:t xml:space="preserve"> Die Schwellenkorporation kann aus nicht verwendeten jährli</w:t>
            </w:r>
            <w:r>
              <w:softHyphen/>
              <w:t>chen Grundeigentümerbeiträgen angemessene Reserven anlegen.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3"/>
            </w:pPr>
            <w:r>
              <w:rPr>
                <w:vertAlign w:val="superscript"/>
              </w:rPr>
              <w:t>2</w:t>
            </w:r>
            <w:r>
              <w:t xml:space="preserve"> Die Höhe der Reserven darf den Betrag von CHF </w:t>
            </w:r>
            <w:r w:rsidRPr="00C55838">
              <w:rPr>
                <w:highlight w:val="yellow"/>
              </w:rPr>
              <w:t>..........</w:t>
            </w:r>
            <w:r>
              <w:t xml:space="preserve"> nicht überstei</w:t>
            </w:r>
            <w:r>
              <w:softHyphen/>
              <w:t>gen.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r>
              <w:rPr>
                <w:vertAlign w:val="superscript"/>
              </w:rPr>
              <w:t>3</w:t>
            </w:r>
            <w:r>
              <w:t xml:space="preserve"> Reserven dürfen nur angelegt werden für</w:t>
            </w:r>
          </w:p>
        </w:tc>
      </w:tr>
      <w:tr w:rsidR="00F45CCC" w:rsidTr="006E104F">
        <w:tc>
          <w:tcPr>
            <w:tcW w:w="2338" w:type="dxa"/>
          </w:tcPr>
          <w:p w:rsidR="00F45CCC" w:rsidRDefault="00F45CCC" w:rsidP="006E104F">
            <w:pPr>
              <w:pStyle w:val="Marginale"/>
            </w:pPr>
          </w:p>
        </w:tc>
        <w:tc>
          <w:tcPr>
            <w:tcW w:w="7326" w:type="dxa"/>
          </w:tcPr>
          <w:p w:rsidR="00F45CCC" w:rsidRDefault="00F45CCC" w:rsidP="00545E58">
            <w:pPr>
              <w:numPr>
                <w:ilvl w:val="0"/>
                <w:numId w:val="5"/>
              </w:numPr>
              <w:overflowPunct w:val="0"/>
              <w:autoSpaceDE w:val="0"/>
              <w:autoSpaceDN w:val="0"/>
              <w:adjustRightInd w:val="0"/>
              <w:spacing w:line="240" w:lineRule="auto"/>
              <w:ind w:left="0" w:firstLine="0"/>
              <w:textAlignment w:val="baseline"/>
            </w:pPr>
            <w:r>
              <w:t>Wasserbauvorhaben, die in absehbarer Zeit vorzunehmen sind oder</w:t>
            </w:r>
          </w:p>
        </w:tc>
      </w:tr>
      <w:tr w:rsidR="00F45CCC" w:rsidRPr="00C55838" w:rsidTr="006E104F">
        <w:tc>
          <w:tcPr>
            <w:tcW w:w="2338" w:type="dxa"/>
          </w:tcPr>
          <w:p w:rsidR="00F45CCC" w:rsidRDefault="00F45CCC" w:rsidP="006E104F">
            <w:pPr>
              <w:pStyle w:val="Marginale"/>
            </w:pPr>
          </w:p>
        </w:tc>
        <w:tc>
          <w:tcPr>
            <w:tcW w:w="7326" w:type="dxa"/>
          </w:tcPr>
          <w:p w:rsidR="00F45CCC" w:rsidRPr="00C55838" w:rsidRDefault="00F45CCC" w:rsidP="00545E58">
            <w:pPr>
              <w:numPr>
                <w:ilvl w:val="0"/>
                <w:numId w:val="5"/>
              </w:numPr>
              <w:overflowPunct w:val="0"/>
              <w:autoSpaceDE w:val="0"/>
              <w:autoSpaceDN w:val="0"/>
              <w:adjustRightInd w:val="0"/>
              <w:spacing w:line="240" w:lineRule="auto"/>
              <w:ind w:left="0" w:firstLine="0"/>
              <w:textAlignment w:val="baseline"/>
            </w:pPr>
            <w:r w:rsidRPr="00C55838">
              <w:t>die Behebung von unvorhersehbaren Schäden grossen Ausmasses, die einen die jährlichen Einnahmen übersteigenden Finanzbedarf er</w:t>
            </w:r>
            <w:r w:rsidRPr="00C55838">
              <w:softHyphen/>
              <w:t>fordern.</w:t>
            </w:r>
          </w:p>
        </w:tc>
      </w:tr>
    </w:tbl>
    <w:p w:rsidR="00F45CCC" w:rsidRPr="00C55838" w:rsidRDefault="00F45CCC" w:rsidP="00F45CCC"/>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Pr="00C55838" w:rsidRDefault="00F45CCC" w:rsidP="006E104F">
            <w:pPr>
              <w:pStyle w:val="Marginale"/>
            </w:pPr>
            <w:r w:rsidRPr="00C55838">
              <w:t>Vergabe von Arbeiten</w:t>
            </w:r>
          </w:p>
        </w:tc>
        <w:tc>
          <w:tcPr>
            <w:tcW w:w="7326" w:type="dxa"/>
          </w:tcPr>
          <w:p w:rsidR="00F45CCC" w:rsidRDefault="00F45CCC" w:rsidP="00545E58">
            <w:pPr>
              <w:pStyle w:val="Listenabsatz"/>
              <w:numPr>
                <w:ilvl w:val="0"/>
                <w:numId w:val="22"/>
              </w:numPr>
              <w:ind w:left="3" w:firstLine="0"/>
            </w:pPr>
            <w:r w:rsidRPr="00C55838">
              <w:t>Für die Vergabe von Arbeiten und Lieferungen gilt die Gesetzge</w:t>
            </w:r>
            <w:r>
              <w:softHyphen/>
            </w:r>
            <w:r w:rsidRPr="00C55838">
              <w:t>bung über das öffentliche Beschaffungswesen.</w:t>
            </w:r>
          </w:p>
        </w:tc>
      </w:tr>
    </w:tbl>
    <w:p w:rsidR="00F45CCC" w:rsidRDefault="00F45CCC" w:rsidP="00F45CCC"/>
    <w:p w:rsidR="00F45CCC" w:rsidRDefault="00F45CCC" w:rsidP="00F45CCC"/>
    <w:p w:rsidR="00F45CCC" w:rsidRDefault="00F45CCC" w:rsidP="00F45CCC"/>
    <w:p w:rsidR="00F45CCC" w:rsidRDefault="00F45CCC" w:rsidP="006E104F">
      <w:pPr>
        <w:pStyle w:val="H1"/>
      </w:pPr>
      <w:bookmarkStart w:id="71" w:name="_Toc424096728"/>
      <w:bookmarkStart w:id="72" w:name="_Toc424096839"/>
      <w:bookmarkStart w:id="73" w:name="_Toc424114419"/>
      <w:bookmarkStart w:id="74" w:name="_Toc424116180"/>
      <w:bookmarkStart w:id="75" w:name="_Toc447622258"/>
      <w:bookmarkStart w:id="76" w:name="_Toc447622649"/>
      <w:bookmarkStart w:id="77" w:name="_Toc490215756"/>
      <w:bookmarkStart w:id="78" w:name="_Toc97556105"/>
      <w:r w:rsidRPr="0024281F">
        <w:lastRenderedPageBreak/>
        <w:t>Aufsicht</w:t>
      </w:r>
      <w:bookmarkEnd w:id="71"/>
      <w:bookmarkEnd w:id="72"/>
      <w:bookmarkEnd w:id="73"/>
      <w:bookmarkEnd w:id="74"/>
      <w:r w:rsidRPr="0024281F">
        <w:t xml:space="preserve"> des </w:t>
      </w:r>
      <w:r w:rsidRPr="00B341BF">
        <w:t>Kantons</w:t>
      </w:r>
      <w:bookmarkEnd w:id="75"/>
      <w:bookmarkEnd w:id="76"/>
      <w:bookmarkEnd w:id="77"/>
      <w:bookmarkEnd w:id="78"/>
    </w:p>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rsidRPr="00B341BF">
              <w:t>Gewässerkontrolle</w:t>
            </w:r>
          </w:p>
        </w:tc>
        <w:tc>
          <w:tcPr>
            <w:tcW w:w="7326" w:type="dxa"/>
          </w:tcPr>
          <w:p w:rsidR="00F45CCC" w:rsidRDefault="00F45CCC" w:rsidP="00545E58">
            <w:pPr>
              <w:pStyle w:val="Listenabsatz"/>
              <w:numPr>
                <w:ilvl w:val="0"/>
                <w:numId w:val="22"/>
              </w:numPr>
              <w:ind w:left="3" w:firstLine="0"/>
            </w:pPr>
            <w:r w:rsidRPr="00545E58">
              <w:rPr>
                <w:vertAlign w:val="superscript"/>
              </w:rPr>
              <w:t>1</w:t>
            </w:r>
            <w:r>
              <w:t xml:space="preserve"> Das Tiefbauamt, Oberingenieurkreis </w:t>
            </w:r>
            <w:r w:rsidRPr="00545E58">
              <w:rPr>
                <w:highlight w:val="yellow"/>
              </w:rPr>
              <w:t>…</w:t>
            </w:r>
            <w:r>
              <w:t xml:space="preserve"> </w:t>
            </w:r>
            <w:r w:rsidRPr="00C55838">
              <w:t>überwacht den Zustand der Gewässer, die Unterhalts- und Wasserbauarbeiten und die</w:t>
            </w:r>
            <w:r>
              <w:t xml:space="preserve"> Einhal</w:t>
            </w:r>
            <w:r>
              <w:softHyphen/>
              <w:t>tung der wasserbaupolizeilichen Vorschriften (Art. 44 Abs. 1 WBG).</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3"/>
            </w:pPr>
            <w:r>
              <w:rPr>
                <w:vertAlign w:val="superscript"/>
              </w:rPr>
              <w:t>2</w:t>
            </w:r>
            <w:r>
              <w:t xml:space="preserve"> Bei Bedarf begeht das Tiefbauamt, Oberingenieurkreis </w:t>
            </w:r>
            <w:r w:rsidRPr="00FB4EEC">
              <w:rPr>
                <w:highlight w:val="yellow"/>
              </w:rPr>
              <w:t>…</w:t>
            </w:r>
            <w:r>
              <w:t xml:space="preserve"> mit der Schwellenkorporation und der Regierungsstatthalterin oder dem Regie</w:t>
            </w:r>
            <w:r>
              <w:softHyphen/>
              <w:t xml:space="preserve">rungsstatthalter des Verwaltungskreises </w:t>
            </w:r>
            <w:r w:rsidRPr="00C55838">
              <w:rPr>
                <w:highlight w:val="yellow"/>
              </w:rPr>
              <w:t>...........</w:t>
            </w:r>
            <w:r>
              <w:t xml:space="preserve"> jährlich die Gewässer (Art. 44 Abs. 3 WBG).</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Pr="00B341BF" w:rsidRDefault="00F45CCC" w:rsidP="006E104F">
            <w:pPr>
              <w:pStyle w:val="Marginale"/>
            </w:pPr>
            <w:r>
              <w:t>T</w:t>
            </w:r>
            <w:r w:rsidRPr="00B341BF">
              <w:t>eilnahme</w:t>
            </w:r>
            <w:r>
              <w:t xml:space="preserve"> an Sitzungen Vorstand</w:t>
            </w:r>
          </w:p>
        </w:tc>
        <w:tc>
          <w:tcPr>
            <w:tcW w:w="7326" w:type="dxa"/>
          </w:tcPr>
          <w:p w:rsidR="00F45CCC" w:rsidRDefault="00F45CCC" w:rsidP="00545E58">
            <w:pPr>
              <w:pStyle w:val="Listenabsatz"/>
              <w:numPr>
                <w:ilvl w:val="0"/>
                <w:numId w:val="22"/>
              </w:numPr>
              <w:ind w:left="3" w:firstLine="0"/>
            </w:pPr>
            <w:r w:rsidRPr="00B341BF">
              <w:t xml:space="preserve">Die Vertretung der </w:t>
            </w:r>
            <w:r w:rsidRPr="0033612A">
              <w:t>kantonalen</w:t>
            </w:r>
            <w:r w:rsidRPr="00C55838">
              <w:t xml:space="preserve"> Aufsichtsbehörden hat ohne Ein</w:t>
            </w:r>
            <w:r>
              <w:softHyphen/>
            </w:r>
            <w:r w:rsidRPr="00B341BF">
              <w:t>ladung keinen Zutritt zu den Sitzungen des Vorstands.</w:t>
            </w:r>
          </w:p>
        </w:tc>
      </w:tr>
    </w:tbl>
    <w:p w:rsidR="00F45CCC" w:rsidRDefault="00F45CCC" w:rsidP="00F45CCC"/>
    <w:p w:rsidR="00F45CCC" w:rsidRDefault="00F45CCC" w:rsidP="00F45CCC"/>
    <w:p w:rsidR="00F45CCC" w:rsidRPr="0024281F" w:rsidRDefault="00F45CCC" w:rsidP="006E104F">
      <w:pPr>
        <w:pStyle w:val="H1"/>
      </w:pPr>
      <w:bookmarkStart w:id="79" w:name="_Toc447622259"/>
      <w:bookmarkStart w:id="80" w:name="_Toc447622650"/>
      <w:bookmarkStart w:id="81" w:name="_Toc490215757"/>
      <w:bookmarkStart w:id="82" w:name="_Toc97556106"/>
      <w:r w:rsidRPr="0024281F">
        <w:t>Rechtliches</w:t>
      </w:r>
      <w:bookmarkEnd w:id="79"/>
      <w:bookmarkEnd w:id="80"/>
      <w:bookmarkEnd w:id="81"/>
      <w:bookmarkEnd w:id="82"/>
    </w:p>
    <w:p w:rsidR="00F45CCC" w:rsidRDefault="00F45CCC" w:rsidP="00F45CCC">
      <w:pPr>
        <w:rPr>
          <w:highlight w:val="cyan"/>
        </w:rPr>
      </w:pPr>
      <w:bookmarkStart w:id="83" w:name="_Toc447622260"/>
    </w:p>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Änderung des Regle</w:t>
            </w:r>
            <w:r>
              <w:softHyphen/>
              <w:t>ments oder des Perimeters</w:t>
            </w:r>
          </w:p>
        </w:tc>
        <w:tc>
          <w:tcPr>
            <w:tcW w:w="7326" w:type="dxa"/>
          </w:tcPr>
          <w:p w:rsidR="00F45CCC" w:rsidRDefault="00F45CCC" w:rsidP="00545E58">
            <w:pPr>
              <w:pStyle w:val="Listenabsatz"/>
              <w:numPr>
                <w:ilvl w:val="0"/>
                <w:numId w:val="22"/>
              </w:numPr>
              <w:ind w:left="3" w:firstLine="0"/>
            </w:pPr>
            <w:r w:rsidRPr="00545E58">
              <w:rPr>
                <w:vertAlign w:val="superscript"/>
              </w:rPr>
              <w:t>1</w:t>
            </w:r>
            <w:r>
              <w:t xml:space="preserve"> Für die Änderung des Reglements oder des Perimeters gilt die Gemeindegesetzgebung, soweit das Wasserbaugesetz und die Wasser</w:t>
            </w:r>
            <w:r>
              <w:softHyphen/>
              <w:t>bauverordnung nichts anderes bestimmen (Art. 52 Abs. 1 WBV).</w:t>
            </w:r>
          </w:p>
        </w:tc>
      </w:tr>
      <w:bookmarkEnd w:id="83"/>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Default="00F45CCC" w:rsidP="006E104F">
            <w:pPr>
              <w:pStyle w:val="Marginale"/>
            </w:pPr>
          </w:p>
        </w:tc>
        <w:tc>
          <w:tcPr>
            <w:tcW w:w="7326" w:type="dxa"/>
          </w:tcPr>
          <w:p w:rsidR="00F45CCC" w:rsidRPr="00C55838" w:rsidRDefault="00F45CCC" w:rsidP="00545E58">
            <w:pPr>
              <w:ind w:left="3"/>
            </w:pPr>
            <w:r w:rsidRPr="00C55838">
              <w:rPr>
                <w:vertAlign w:val="superscript"/>
              </w:rPr>
              <w:t>2</w:t>
            </w:r>
            <w:r w:rsidRPr="00C55838">
              <w:t xml:space="preserve"> Soll der Perimeter geändert werden, so hat die Schwellenkorporation in der bisherigen und in der neuen Zusammensetzung der Mitgliederver</w:t>
            </w:r>
            <w:r w:rsidRPr="00C55838">
              <w:softHyphen/>
              <w:t>sammlung darüber zu beschliessen. Der Perimeter wird nur geändert, wenn beide Mitgliederversammlungen dies beschliessen. Wird die Ände</w:t>
            </w:r>
            <w:r w:rsidRPr="00C55838">
              <w:softHyphen/>
              <w:t>rung des Perimeters beschlossen, so stimmt die Mitgliederversammlung in ihrer neuen Zusammensetzung über die notwendige Änderung des Reglements ab (Art. 52 Abs. 3 WBV).</w:t>
            </w:r>
          </w:p>
        </w:tc>
      </w:tr>
    </w:tbl>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Pr="00C55838" w:rsidRDefault="00F45CCC" w:rsidP="006E104F">
            <w:pPr>
              <w:pStyle w:val="Marginale"/>
            </w:pPr>
          </w:p>
        </w:tc>
        <w:tc>
          <w:tcPr>
            <w:tcW w:w="7326" w:type="dxa"/>
          </w:tcPr>
          <w:p w:rsidR="00F45CCC" w:rsidRDefault="00F45CCC" w:rsidP="00545E58">
            <w:pPr>
              <w:ind w:left="3"/>
            </w:pPr>
            <w:r w:rsidRPr="00C55838">
              <w:rPr>
                <w:vertAlign w:val="superscript"/>
              </w:rPr>
              <w:t>3</w:t>
            </w:r>
            <w:r w:rsidRPr="00C55838">
              <w:t xml:space="preserve"> Die Änderungen des Perimeters und des Reglements unterliegen der Genehmigung durch das Tiefbauamt (Art. 52 Abs. 4 WBV).</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Auflage</w:t>
            </w:r>
          </w:p>
        </w:tc>
        <w:tc>
          <w:tcPr>
            <w:tcW w:w="7326" w:type="dxa"/>
          </w:tcPr>
          <w:p w:rsidR="00F45CCC" w:rsidRDefault="00F45CCC" w:rsidP="00545E58">
            <w:pPr>
              <w:pStyle w:val="Listenabsatz"/>
              <w:numPr>
                <w:ilvl w:val="0"/>
                <w:numId w:val="22"/>
              </w:numPr>
              <w:ind w:left="3" w:hanging="3"/>
            </w:pPr>
            <w:r w:rsidRPr="00545E58">
              <w:rPr>
                <w:vertAlign w:val="superscript"/>
              </w:rPr>
              <w:t>1</w:t>
            </w:r>
            <w:r>
              <w:t xml:space="preserve"> Der geänderte Perimeterplan und das geänderte Reglement sind während dreissig Tagen öffentlich aufzulegen.</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3"/>
            </w:pPr>
            <w:r>
              <w:rPr>
                <w:vertAlign w:val="superscript"/>
              </w:rPr>
              <w:t>2</w:t>
            </w:r>
            <w:r>
              <w:t xml:space="preserve"> Die öffentliche Auflage erfolgt vor dem Beschluss der Mitgliederver</w:t>
            </w:r>
            <w:r>
              <w:softHyphen/>
              <w:t xml:space="preserve">sammlung auf der Gemeindeverwaltung </w:t>
            </w:r>
            <w:r w:rsidRPr="00C55838">
              <w:rPr>
                <w:highlight w:val="yellow"/>
              </w:rPr>
              <w:t>..........</w:t>
            </w:r>
            <w:r>
              <w:t xml:space="preserve"> oder an einem anderen vom Gemeinderat von </w:t>
            </w:r>
            <w:r w:rsidRPr="00C55838">
              <w:rPr>
                <w:highlight w:val="yellow"/>
              </w:rPr>
              <w:t>..........</w:t>
            </w:r>
            <w:r>
              <w:t xml:space="preserve"> bezeichneten Ort.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E6BEB">
            <w:pPr>
              <w:ind w:left="3"/>
            </w:pPr>
            <w:r>
              <w:rPr>
                <w:vertAlign w:val="superscript"/>
              </w:rPr>
              <w:t>3</w:t>
            </w:r>
            <w:r>
              <w:t xml:space="preserve"> Die Auflage wird im amtlichen </w:t>
            </w:r>
            <w:r w:rsidR="005E6BEB">
              <w:t xml:space="preserve">Publikationsorgan der Gemeinde </w:t>
            </w:r>
            <w:r>
              <w:t>publiziert.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3"/>
            </w:pPr>
            <w:r>
              <w:rPr>
                <w:vertAlign w:val="superscript"/>
              </w:rPr>
              <w:t>4</w:t>
            </w:r>
            <w:r>
              <w:t xml:space="preserve"> Die Regierungsstatthalterin oder der Regierungsstatthalter des Verwal</w:t>
            </w:r>
            <w:r>
              <w:softHyphen/>
              <w:t xml:space="preserve">tungskreises </w:t>
            </w:r>
            <w:r w:rsidRPr="00C55838">
              <w:rPr>
                <w:highlight w:val="yellow"/>
              </w:rPr>
              <w:t>..........</w:t>
            </w:r>
            <w:r>
              <w:t xml:space="preserve"> überweist diese Unterlagen mit ihren oder seinen Anträgen an die zuständige kantonale Stelle zum Entscheid bzw. zur Genehmigung.</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lastRenderedPageBreak/>
              <w:t>Geringfügige Änderung des Wasserbauplans</w:t>
            </w:r>
          </w:p>
        </w:tc>
        <w:tc>
          <w:tcPr>
            <w:tcW w:w="7326" w:type="dxa"/>
          </w:tcPr>
          <w:p w:rsidR="00F45CCC" w:rsidRDefault="00F45CCC" w:rsidP="00545E58">
            <w:pPr>
              <w:pStyle w:val="Listenabsatz"/>
              <w:numPr>
                <w:ilvl w:val="0"/>
                <w:numId w:val="22"/>
              </w:numPr>
              <w:ind w:left="3" w:firstLine="0"/>
            </w:pPr>
            <w:r w:rsidRPr="00545E58">
              <w:rPr>
                <w:vertAlign w:val="superscript"/>
              </w:rPr>
              <w:t>1</w:t>
            </w:r>
            <w:r>
              <w:t xml:space="preserve"> Geringfügige Änderungen des Wasserbauplans i.S. von Art. 28 WBG beschliesst der Vorstand.</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3"/>
            </w:pPr>
            <w:r>
              <w:rPr>
                <w:vertAlign w:val="superscript"/>
              </w:rPr>
              <w:t>2</w:t>
            </w:r>
            <w:r>
              <w:t xml:space="preserve"> Vor dem Beschluss sind </w:t>
            </w:r>
            <w:r w:rsidRPr="00C55838">
              <w:t>die Betroffenen mit eingeschriebenem Brief zu benachrichtigen und auf das Recht der Einsprache innert dreissig Tagen hinzuweisen (Art. 28 Abs. 2 WBG).</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Auflösung der Schwellenkorporation</w:t>
            </w:r>
          </w:p>
        </w:tc>
        <w:tc>
          <w:tcPr>
            <w:tcW w:w="7326" w:type="dxa"/>
          </w:tcPr>
          <w:p w:rsidR="00F45CCC" w:rsidRDefault="00F45CCC" w:rsidP="00545E58">
            <w:pPr>
              <w:pStyle w:val="Listenabsatz"/>
              <w:numPr>
                <w:ilvl w:val="0"/>
                <w:numId w:val="22"/>
              </w:numPr>
              <w:ind w:left="3" w:hanging="3"/>
            </w:pPr>
            <w:r w:rsidRPr="00545E58">
              <w:rPr>
                <w:vertAlign w:val="superscript"/>
              </w:rPr>
              <w:t>1</w:t>
            </w:r>
            <w:r>
              <w:t xml:space="preserve"> Will sich die Schwellenkorporation auflösen, so kündigt sie dies mindestens ein Jahr vor der geplanten Auflösungsversammlung dem Gemeinderat von </w:t>
            </w:r>
            <w:r w:rsidRPr="00545E58">
              <w:rPr>
                <w:highlight w:val="yellow"/>
              </w:rPr>
              <w:t>..........</w:t>
            </w:r>
            <w:r>
              <w:t xml:space="preserve"> und dem Tiefbauamt an (Art. 53 Abs. 1 WBV).</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3"/>
            </w:pPr>
            <w:r>
              <w:rPr>
                <w:vertAlign w:val="superscript"/>
              </w:rPr>
              <w:t>2</w:t>
            </w:r>
            <w:r>
              <w:t xml:space="preserve"> Die Schwellenkorporation kann vom Tiefbauamt nicht verpflichtet wer</w:t>
            </w:r>
            <w:r>
              <w:softHyphen/>
              <w:t xml:space="preserve">den, die Wasserbauaufgaben gegen ihren Willen länger zu erfüllen, als dies für eine zweckmässige Übergangsregelung erforderlich ist. Das Tiefbauamt kann im Entscheid über den Zeitpunkt der Auflösung auch über Art und Weise der Fertigstellung angefangener Wasserbauwerke entscheiden. Der Entscheid des Tiefbauamtes kann gemäss Art. 51 </w:t>
            </w:r>
            <w:r>
              <w:br/>
              <w:t>Abs. 2 WBG angefochten werden (Art. 53 Abs. 3 WBV).</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3"/>
            </w:pPr>
            <w:r>
              <w:rPr>
                <w:vertAlign w:val="superscript"/>
              </w:rPr>
              <w:t>3</w:t>
            </w:r>
            <w:r>
              <w:t xml:space="preserve"> Die Auflösung ist beschlossen, wenn ihr die Mehrheit der Anwesenden an der Mitgliederversammlung zustimmt (Art. 53 Abs. 4 WBV).</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3"/>
            </w:pPr>
            <w:r>
              <w:rPr>
                <w:vertAlign w:val="superscript"/>
              </w:rPr>
              <w:t>4</w:t>
            </w:r>
            <w:r>
              <w:t xml:space="preserve"> Mit der Auflösung, die auf die ordnungsgemässe Ankündigung hin oder entsprechend der Festlegung des Tiefbauamts beschlossen wurde, geht die Erfüllung für die Wasserbauaufgaben unmittelbar auf die Gemeinde </w:t>
            </w:r>
            <w:r w:rsidRPr="00C55838">
              <w:rPr>
                <w:highlight w:val="yellow"/>
              </w:rPr>
              <w:t>..........</w:t>
            </w:r>
            <w:r>
              <w:t xml:space="preserve"> über (Art. 54 Abs. 1 WBV).</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pPr>
              <w:ind w:left="3"/>
            </w:pPr>
            <w:r>
              <w:rPr>
                <w:vertAlign w:val="superscript"/>
              </w:rPr>
              <w:t>5</w:t>
            </w:r>
            <w:r>
              <w:t xml:space="preserve"> Im Übrigen gelten die Vorschriften des WBG und der WBV.</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r w:rsidRPr="0055521A">
              <w:t>E</w:t>
            </w:r>
            <w:r>
              <w:t xml:space="preserve">rhebung </w:t>
            </w:r>
            <w:r w:rsidRPr="00C55838">
              <w:t>Grund</w:t>
            </w:r>
            <w:r w:rsidRPr="00C55838">
              <w:softHyphen/>
              <w:t>eigentümerbeiträge</w:t>
            </w:r>
          </w:p>
        </w:tc>
        <w:tc>
          <w:tcPr>
            <w:tcW w:w="7326" w:type="dxa"/>
          </w:tcPr>
          <w:p w:rsidR="00F45CCC" w:rsidRPr="00C55838" w:rsidRDefault="00F45CCC" w:rsidP="00545E58">
            <w:pPr>
              <w:pStyle w:val="Listenabsatz"/>
              <w:numPr>
                <w:ilvl w:val="0"/>
                <w:numId w:val="22"/>
              </w:numPr>
              <w:ind w:left="3" w:hanging="3"/>
            </w:pPr>
            <w:r w:rsidRPr="00545E58">
              <w:rPr>
                <w:vertAlign w:val="superscript"/>
              </w:rPr>
              <w:t>1</w:t>
            </w:r>
            <w:r w:rsidRPr="00C55838">
              <w:t xml:space="preserve"> Die Schwellenkorporation erlässt für die Erhebung der Grund</w:t>
            </w:r>
            <w:r w:rsidRPr="00C55838">
              <w:softHyphen/>
              <w:t>eigentümerbeiträge eine Verfügung. Diese Verfügung kann mit Be</w:t>
            </w:r>
            <w:r w:rsidRPr="00C55838">
              <w:softHyphen/>
              <w:t>schwerde bei der Regierungsstatthalterin oder dem Regierungsstatt</w:t>
            </w:r>
            <w:r w:rsidRPr="00C55838">
              <w:softHyphen/>
              <w:t>halter angefochten werden. Die entsprechende Rechtsmittelbelehrung ist in die Verfügung aufzunehmen. Im Übrigen ist das Verfahren gemäss Gesetz vom 23. Mai 1989 über die Verwaltungsrechtspflege (VRPG, BSG 155.21) zu beachten.</w:t>
            </w:r>
          </w:p>
        </w:tc>
      </w:tr>
    </w:tbl>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Pr="00C55838" w:rsidRDefault="00F45CCC" w:rsidP="006E104F">
            <w:pPr>
              <w:pStyle w:val="Marginale"/>
            </w:pPr>
          </w:p>
        </w:tc>
        <w:tc>
          <w:tcPr>
            <w:tcW w:w="7326" w:type="dxa"/>
          </w:tcPr>
          <w:p w:rsidR="00F45CCC" w:rsidRPr="00C55838" w:rsidRDefault="00F45CCC" w:rsidP="00545E58">
            <w:pPr>
              <w:ind w:left="3"/>
            </w:pPr>
            <w:r w:rsidRPr="00C55838">
              <w:rPr>
                <w:vertAlign w:val="superscript"/>
              </w:rPr>
              <w:t xml:space="preserve">2 </w:t>
            </w:r>
            <w:r w:rsidRPr="00C55838">
              <w:t>Rechtskräftig verfügte Kosten, Gebühren, Bussen, Grundeigentümer</w:t>
            </w:r>
            <w:r w:rsidRPr="00C55838">
              <w:softHyphen/>
              <w:t>beiträge und andere Geldleistungen, die sich auf das Wasserbaugesetz oder dessen Ausführungserlasse abs</w:t>
            </w:r>
            <w:r>
              <w:t>tützen, sind vollstreckbaren Ur</w:t>
            </w:r>
            <w:r w:rsidRPr="00C55838">
              <w:t>tei</w:t>
            </w:r>
            <w:r w:rsidRPr="00C55838">
              <w:softHyphen/>
              <w:t>len i.S. von Art. 80 des Bundegesetzes vom 11. April 1889 über Schuld</w:t>
            </w:r>
            <w:r w:rsidRPr="00C55838">
              <w:softHyphen/>
              <w:t>betreibung und Konkurs (SchKG; SR 281.1) gleichgestellt.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p>
        </w:tc>
        <w:tc>
          <w:tcPr>
            <w:tcW w:w="7326" w:type="dxa"/>
          </w:tcPr>
          <w:p w:rsidR="00F45CCC" w:rsidRPr="000C3923" w:rsidRDefault="00F45CCC" w:rsidP="00545E58">
            <w:pPr>
              <w:ind w:left="3"/>
              <w:rPr>
                <w:highlight w:val="lightGray"/>
              </w:rPr>
            </w:pPr>
            <w:r w:rsidRPr="000C3923">
              <w:rPr>
                <w:highlight w:val="lightGray"/>
              </w:rPr>
              <w:t xml:space="preserve">[Variante: </w:t>
            </w:r>
            <w:r w:rsidRPr="000C3923">
              <w:rPr>
                <w:highlight w:val="lightGray"/>
                <w:vertAlign w:val="superscript"/>
              </w:rPr>
              <w:t xml:space="preserve">3 </w:t>
            </w:r>
            <w:r w:rsidRPr="000C3923">
              <w:rPr>
                <w:highlight w:val="lightGray"/>
              </w:rPr>
              <w:t>Gestützt auf einen Vertrag zwischen der Gemeinde und der kantonalen Steuerverwaltung erhebt die kantonale Steuerverwaltung mit Verfügung die Beiträge (Schwellentelle). Verfügende Behörde ist die Schwellenkorporation. Die Verfügung kann mit Beschwerde bei der Re</w:t>
            </w:r>
            <w:r w:rsidRPr="00C55838">
              <w:softHyphen/>
            </w:r>
            <w:r w:rsidRPr="000C3923">
              <w:rPr>
                <w:highlight w:val="lightGray"/>
              </w:rPr>
              <w:t>gierungsstatthalterin oder dem Regierungsstatthalter des Verwaltungs</w:t>
            </w:r>
            <w:r w:rsidRPr="00C55838">
              <w:softHyphen/>
            </w:r>
            <w:r w:rsidRPr="000C3923">
              <w:rPr>
                <w:highlight w:val="lightGray"/>
              </w:rPr>
              <w:t xml:space="preserve">kreises </w:t>
            </w:r>
            <w:r w:rsidRPr="00FB4EEC">
              <w:rPr>
                <w:highlight w:val="yellow"/>
              </w:rPr>
              <w:t>.........</w:t>
            </w:r>
            <w:r w:rsidRPr="000C3923">
              <w:rPr>
                <w:highlight w:val="lightGray"/>
              </w:rPr>
              <w:t xml:space="preserve"> angefochten werden.</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Pr="00B341BF" w:rsidRDefault="00F45CCC" w:rsidP="006E104F">
            <w:pPr>
              <w:pStyle w:val="Marginale"/>
            </w:pPr>
            <w:r w:rsidRPr="00B341BF">
              <w:lastRenderedPageBreak/>
              <w:t>Beschwerderecht</w:t>
            </w:r>
          </w:p>
        </w:tc>
        <w:tc>
          <w:tcPr>
            <w:tcW w:w="7326" w:type="dxa"/>
          </w:tcPr>
          <w:p w:rsidR="00F45CCC" w:rsidRDefault="00F45CCC" w:rsidP="00545E58">
            <w:pPr>
              <w:pStyle w:val="Listenabsatz"/>
              <w:numPr>
                <w:ilvl w:val="0"/>
                <w:numId w:val="22"/>
              </w:numPr>
              <w:ind w:left="3" w:firstLine="0"/>
            </w:pPr>
            <w:r w:rsidRPr="0033612A">
              <w:t>Bezüglich des Beschwerderechts gelten die Vorschriften</w:t>
            </w:r>
            <w:r w:rsidRPr="00C55838">
              <w:t xml:space="preserve"> des Gesetzes über die Verwaltungsrechtspflege.</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RPr="00C55838" w:rsidTr="006E104F">
        <w:tc>
          <w:tcPr>
            <w:tcW w:w="2338" w:type="dxa"/>
          </w:tcPr>
          <w:p w:rsidR="00F45CCC" w:rsidRPr="00C55838" w:rsidRDefault="00F45CCC" w:rsidP="006E104F">
            <w:pPr>
              <w:pStyle w:val="Marginale"/>
            </w:pPr>
            <w:r w:rsidRPr="00C55838">
              <w:t>Bussen</w:t>
            </w:r>
          </w:p>
        </w:tc>
        <w:tc>
          <w:tcPr>
            <w:tcW w:w="7326" w:type="dxa"/>
          </w:tcPr>
          <w:p w:rsidR="00F45CCC" w:rsidRPr="00C55838" w:rsidRDefault="00F45CCC" w:rsidP="00545E58">
            <w:pPr>
              <w:pStyle w:val="Listenabsatz"/>
              <w:numPr>
                <w:ilvl w:val="0"/>
                <w:numId w:val="22"/>
              </w:numPr>
              <w:ind w:left="3" w:firstLine="0"/>
            </w:pPr>
            <w:r w:rsidRPr="00545E58">
              <w:rPr>
                <w:vertAlign w:val="superscript"/>
              </w:rPr>
              <w:t>1</w:t>
            </w:r>
            <w:r w:rsidRPr="00C55838">
              <w:t xml:space="preserve"> Wer Vorschriften dieses Reglements sowie Verfügungen zu</w:t>
            </w:r>
            <w:r w:rsidRPr="00C55838">
              <w:softHyphen/>
              <w:t>widerhandelt, die in Anwendung dieses Reglements erlassen worden sind, wird mit einer Busse bis zu einem Betrag von CHF 5'000.-- belegt. Die Bussenandrohung ist in die Verfügung aufzunehmen.</w:t>
            </w:r>
          </w:p>
        </w:tc>
      </w:tr>
    </w:tbl>
    <w:p w:rsidR="00F45CCC" w:rsidRPr="00C55838"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Pr="00C55838" w:rsidRDefault="00F45CCC" w:rsidP="006E104F">
            <w:pPr>
              <w:pStyle w:val="Marginale"/>
            </w:pPr>
          </w:p>
        </w:tc>
        <w:tc>
          <w:tcPr>
            <w:tcW w:w="7326" w:type="dxa"/>
          </w:tcPr>
          <w:p w:rsidR="00F45CCC" w:rsidRDefault="00F45CCC" w:rsidP="00545E58">
            <w:pPr>
              <w:ind w:left="3"/>
            </w:pPr>
            <w:r w:rsidRPr="00C55838">
              <w:rPr>
                <w:vertAlign w:val="superscript"/>
              </w:rPr>
              <w:t>2</w:t>
            </w:r>
            <w:r w:rsidRPr="00C55838">
              <w:t xml:space="preserve"> Vorbehalten bleiben die Strafbestimmungen nach Art. 55 WBG.</w:t>
            </w:r>
          </w:p>
        </w:tc>
      </w:tr>
    </w:tbl>
    <w:p w:rsidR="00F45CCC" w:rsidRDefault="00F45CCC" w:rsidP="00F45CCC"/>
    <w:p w:rsidR="00F45CCC" w:rsidRPr="004343D4" w:rsidRDefault="00F45CCC" w:rsidP="00F45CCC"/>
    <w:p w:rsidR="00F45CCC" w:rsidRDefault="00F45CCC" w:rsidP="006E104F">
      <w:pPr>
        <w:pStyle w:val="H1"/>
      </w:pPr>
      <w:bookmarkStart w:id="84" w:name="_Toc447622262"/>
      <w:bookmarkStart w:id="85" w:name="_Toc447622651"/>
      <w:bookmarkStart w:id="86" w:name="_Toc490215758"/>
      <w:bookmarkStart w:id="87" w:name="_Toc97556107"/>
      <w:r>
        <w:t>Schlussbestimmungen</w:t>
      </w:r>
      <w:bookmarkEnd w:id="84"/>
      <w:bookmarkEnd w:id="85"/>
      <w:bookmarkEnd w:id="86"/>
      <w:bookmarkEnd w:id="87"/>
    </w:p>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Anhänge</w:t>
            </w:r>
          </w:p>
        </w:tc>
        <w:tc>
          <w:tcPr>
            <w:tcW w:w="7326" w:type="dxa"/>
          </w:tcPr>
          <w:p w:rsidR="00F45CCC" w:rsidRDefault="00F45CCC" w:rsidP="00545E58">
            <w:pPr>
              <w:pStyle w:val="Listenabsatz"/>
              <w:numPr>
                <w:ilvl w:val="0"/>
                <w:numId w:val="22"/>
              </w:numPr>
              <w:ind w:left="3" w:hanging="3"/>
            </w:pPr>
            <w:r>
              <w:t>Die Mitgliederversammlung erlässt die Anhänge I (Entschädi</w:t>
            </w:r>
            <w:r>
              <w:softHyphen/>
              <w:t>gung Vorstand), II (Öffentlich-rechtlich Angestellte) und III (Schatzungs</w:t>
            </w:r>
            <w:r>
              <w:softHyphen/>
              <w:t>werte) im gleichen Verfahren wie dieses Reglement.</w:t>
            </w:r>
          </w:p>
        </w:tc>
      </w:tr>
    </w:tbl>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r>
              <w:t>Inkraftsetzung</w:t>
            </w:r>
          </w:p>
        </w:tc>
        <w:tc>
          <w:tcPr>
            <w:tcW w:w="7326" w:type="dxa"/>
          </w:tcPr>
          <w:p w:rsidR="00F45CCC" w:rsidRDefault="00F45CCC" w:rsidP="00545E58">
            <w:pPr>
              <w:pStyle w:val="Listenabsatz"/>
              <w:numPr>
                <w:ilvl w:val="0"/>
                <w:numId w:val="22"/>
              </w:numPr>
              <w:ind w:left="3" w:firstLine="0"/>
            </w:pPr>
            <w:r w:rsidRPr="00545E58">
              <w:rPr>
                <w:vertAlign w:val="superscript"/>
              </w:rPr>
              <w:t>1</w:t>
            </w:r>
            <w:r>
              <w:t xml:space="preserve"> Dieses Reglement tritt unter Vorbehalt der Genehmigung durch das Tiefbauamt auf den </w:t>
            </w:r>
            <w:r w:rsidRPr="00545E58">
              <w:rPr>
                <w:highlight w:val="yellow"/>
              </w:rPr>
              <w:t>.........</w:t>
            </w:r>
            <w:r>
              <w:t xml:space="preserve"> in Kraft.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2338"/>
        <w:gridCol w:w="7326"/>
      </w:tblGrid>
      <w:tr w:rsidR="00F45CCC" w:rsidTr="006E104F">
        <w:tc>
          <w:tcPr>
            <w:tcW w:w="2338" w:type="dxa"/>
          </w:tcPr>
          <w:p w:rsidR="00F45CCC" w:rsidRDefault="00F45CCC" w:rsidP="006E104F">
            <w:pPr>
              <w:pStyle w:val="Marginale"/>
            </w:pPr>
          </w:p>
        </w:tc>
        <w:tc>
          <w:tcPr>
            <w:tcW w:w="7326" w:type="dxa"/>
          </w:tcPr>
          <w:p w:rsidR="00F45CCC" w:rsidRDefault="00F45CCC" w:rsidP="00545E58">
            <w:r>
              <w:rPr>
                <w:vertAlign w:val="superscript"/>
              </w:rPr>
              <w:t>2</w:t>
            </w:r>
            <w:r>
              <w:t xml:space="preserve"> Gleichzeitig wird </w:t>
            </w:r>
            <w:r w:rsidRPr="00C55838">
              <w:t>das Reglement der Schwellenkorporation</w:t>
            </w:r>
            <w:r>
              <w:t xml:space="preserve"> </w:t>
            </w:r>
            <w:r w:rsidRPr="00FB4EEC">
              <w:rPr>
                <w:highlight w:val="yellow"/>
              </w:rPr>
              <w:t>.........</w:t>
            </w:r>
            <w:r>
              <w:t xml:space="preserve"> vom </w:t>
            </w:r>
            <w:r w:rsidRPr="00C55838">
              <w:rPr>
                <w:highlight w:val="yellow"/>
              </w:rPr>
              <w:t>..........</w:t>
            </w:r>
            <w:r>
              <w:t xml:space="preserve"> aufgehoben.</w:t>
            </w:r>
          </w:p>
        </w:tc>
      </w:tr>
    </w:tbl>
    <w:p w:rsidR="00F45CCC" w:rsidRDefault="00F45CCC" w:rsidP="00F45CCC"/>
    <w:p w:rsidR="00F45CCC" w:rsidRDefault="00F45CCC" w:rsidP="00F45CCC"/>
    <w:p w:rsidR="00F45CCC" w:rsidRDefault="00F45CCC" w:rsidP="00F45CCC">
      <w:r>
        <w:br w:type="page"/>
      </w:r>
      <w:r>
        <w:lastRenderedPageBreak/>
        <w:t xml:space="preserve">Die Mitgliederversammlung der Schwellenkorporation </w:t>
      </w:r>
      <w:r w:rsidRPr="00C55838">
        <w:rPr>
          <w:highlight w:val="yellow"/>
        </w:rPr>
        <w:t>..........</w:t>
      </w:r>
      <w:r>
        <w:t xml:space="preserve"> hat dieses Reglement am </w:t>
      </w:r>
      <w:r w:rsidRPr="00C55838">
        <w:rPr>
          <w:highlight w:val="yellow"/>
        </w:rPr>
        <w:t>..........</w:t>
      </w:r>
      <w:r>
        <w:t xml:space="preserve"> angenommen.</w:t>
      </w:r>
    </w:p>
    <w:p w:rsidR="00F45CCC" w:rsidRDefault="00F45CCC" w:rsidP="00F45CCC"/>
    <w:p w:rsidR="00F45CCC" w:rsidRPr="00EA44BC" w:rsidRDefault="00F45CCC" w:rsidP="00F45CCC">
      <w:pPr>
        <w:tabs>
          <w:tab w:val="left" w:pos="5954"/>
        </w:tabs>
        <w:ind w:left="2268"/>
        <w:rPr>
          <w:highlight w:val="yellow"/>
        </w:rPr>
      </w:pPr>
      <w:r w:rsidRPr="00EA44BC">
        <w:rPr>
          <w:highlight w:val="yellow"/>
        </w:rPr>
        <w:t>Die Präsidentin:</w:t>
      </w:r>
      <w:r w:rsidRPr="00EA44BC">
        <w:rPr>
          <w:highlight w:val="yellow"/>
        </w:rPr>
        <w:tab/>
        <w:t>Die Sekretärin:</w:t>
      </w:r>
    </w:p>
    <w:p w:rsidR="00F45CCC" w:rsidRDefault="00F45CCC" w:rsidP="00F45CCC">
      <w:pPr>
        <w:tabs>
          <w:tab w:val="left" w:pos="5954"/>
        </w:tabs>
        <w:ind w:left="2268"/>
      </w:pPr>
      <w:r w:rsidRPr="00EA44BC">
        <w:rPr>
          <w:highlight w:val="yellow"/>
        </w:rPr>
        <w:t>Der Präsident:</w:t>
      </w:r>
      <w:r w:rsidRPr="00EA44BC">
        <w:rPr>
          <w:highlight w:val="yellow"/>
        </w:rPr>
        <w:tab/>
        <w:t>Der Sekretär:</w:t>
      </w:r>
    </w:p>
    <w:p w:rsidR="00F45CCC" w:rsidRDefault="00F45CCC" w:rsidP="00F45CCC">
      <w:pPr>
        <w:tabs>
          <w:tab w:val="left" w:pos="5954"/>
        </w:tabs>
        <w:ind w:left="2268"/>
      </w:pPr>
    </w:p>
    <w:p w:rsidR="00F45CCC" w:rsidRDefault="00F45CCC" w:rsidP="00F45CCC">
      <w:pPr>
        <w:tabs>
          <w:tab w:val="left" w:pos="5954"/>
        </w:tabs>
        <w:ind w:left="2268"/>
      </w:pPr>
    </w:p>
    <w:p w:rsidR="00F45CCC" w:rsidRDefault="00F45CCC" w:rsidP="00F45CCC">
      <w:pPr>
        <w:tabs>
          <w:tab w:val="left" w:pos="5954"/>
        </w:tabs>
        <w:ind w:left="2268"/>
      </w:pPr>
    </w:p>
    <w:p w:rsidR="00F45CCC" w:rsidRDefault="00F45CCC" w:rsidP="00F45CCC">
      <w:pPr>
        <w:tabs>
          <w:tab w:val="left" w:pos="5954"/>
        </w:tabs>
        <w:ind w:left="2268"/>
      </w:pPr>
      <w:r>
        <w:t>.................................................</w:t>
      </w:r>
      <w:r>
        <w:tab/>
        <w:t>.................................................</w:t>
      </w:r>
    </w:p>
    <w:p w:rsidR="00F45CCC" w:rsidRDefault="00F45CCC" w:rsidP="00F45CCC"/>
    <w:p w:rsidR="00F45CCC" w:rsidRDefault="00F45CCC" w:rsidP="00F45CCC"/>
    <w:p w:rsidR="00F45CCC" w:rsidRDefault="00F45CCC" w:rsidP="00F45CCC"/>
    <w:p w:rsidR="00F45CCC" w:rsidRPr="006A5E44" w:rsidRDefault="00F45CCC" w:rsidP="00F45CCC">
      <w:pPr>
        <w:jc w:val="center"/>
        <w:rPr>
          <w:vanish/>
          <w:color w:val="0000FF"/>
        </w:rPr>
      </w:pPr>
      <w:r>
        <w:rPr>
          <w:vanish/>
          <w:color w:val="0000FF"/>
        </w:rPr>
        <w:t>[Genehmigung durch das Tiefbauamt des Kantons Bern. Hier mind. ¼-Seite Platz freilassen.]</w:t>
      </w:r>
    </w:p>
    <w:p w:rsidR="00F45CCC" w:rsidRDefault="00F45CCC" w:rsidP="00F45CCC"/>
    <w:p w:rsidR="00F45CCC" w:rsidRDefault="00F45CCC" w:rsidP="00F45CCC"/>
    <w:p w:rsidR="00F45CCC" w:rsidRDefault="00F45CCC" w:rsidP="00F45CCC">
      <w:pPr>
        <w:sectPr w:rsidR="00F45CCC" w:rsidSect="00F45CCC">
          <w:headerReference w:type="default" r:id="rId8"/>
          <w:headerReference w:type="first" r:id="rId9"/>
          <w:pgSz w:w="11907" w:h="16840" w:code="9"/>
          <w:pgMar w:top="397" w:right="794" w:bottom="1134" w:left="1588" w:header="720" w:footer="822" w:gutter="0"/>
          <w:cols w:space="720"/>
          <w:titlePg/>
          <w:docGrid w:linePitch="286"/>
        </w:sectPr>
      </w:pPr>
    </w:p>
    <w:p w:rsidR="00F45CCC" w:rsidRDefault="00F45CCC" w:rsidP="00CE6944">
      <w:pPr>
        <w:pStyle w:val="berschrift1"/>
      </w:pPr>
      <w:bookmarkStart w:id="88" w:name="_Toc423253205"/>
      <w:bookmarkStart w:id="89" w:name="_Toc424114421"/>
      <w:bookmarkStart w:id="90" w:name="_Toc424116182"/>
      <w:bookmarkStart w:id="91" w:name="_Toc447622263"/>
      <w:bookmarkStart w:id="92" w:name="_Toc447622652"/>
      <w:bookmarkStart w:id="93" w:name="_Toc490215759"/>
      <w:bookmarkStart w:id="94" w:name="_Toc97556108"/>
      <w:r>
        <w:lastRenderedPageBreak/>
        <w:t>Auflagezeugnis</w:t>
      </w:r>
      <w:bookmarkEnd w:id="88"/>
      <w:bookmarkEnd w:id="89"/>
      <w:bookmarkEnd w:id="90"/>
      <w:bookmarkEnd w:id="91"/>
      <w:bookmarkEnd w:id="92"/>
      <w:bookmarkEnd w:id="93"/>
      <w:bookmarkEnd w:id="94"/>
    </w:p>
    <w:p w:rsidR="00F45CCC" w:rsidRDefault="00F45CCC" w:rsidP="00F45CCC">
      <w:r>
        <w:t xml:space="preserve">Die </w:t>
      </w:r>
      <w:r w:rsidRPr="00C55838">
        <w:t xml:space="preserve">Sekretärin/Der Sekretär hat dieses Reglement vom </w:t>
      </w:r>
      <w:r w:rsidRPr="0003211A">
        <w:rPr>
          <w:highlight w:val="yellow"/>
        </w:rPr>
        <w:t>..........</w:t>
      </w:r>
      <w:r w:rsidRPr="00C55838">
        <w:t xml:space="preserve"> bis </w:t>
      </w:r>
      <w:r w:rsidRPr="0003211A">
        <w:rPr>
          <w:highlight w:val="yellow"/>
        </w:rPr>
        <w:t>..........</w:t>
      </w:r>
      <w:r w:rsidRPr="00C55838">
        <w:t xml:space="preserve"> (während dreissig Ta</w:t>
      </w:r>
      <w:r w:rsidRPr="00C55838">
        <w:softHyphen/>
        <w:t>gen) in der Gemeindeverwaltung</w:t>
      </w:r>
      <w:r>
        <w:t xml:space="preserve"> von </w:t>
      </w:r>
      <w:r w:rsidRPr="00C55838">
        <w:rPr>
          <w:highlight w:val="yellow"/>
        </w:rPr>
        <w:t>.......................</w:t>
      </w:r>
      <w:r>
        <w:t xml:space="preserve"> öffentlich aufgelegt. </w:t>
      </w:r>
      <w:r w:rsidR="005E6BEB">
        <w:t>D</w:t>
      </w:r>
      <w:r>
        <w:t>ie Auflage</w:t>
      </w:r>
      <w:r>
        <w:softHyphen/>
      </w:r>
      <w:r w:rsidR="005E6BEB">
        <w:t xml:space="preserve"> wurde</w:t>
      </w:r>
      <w:r>
        <w:t xml:space="preserve"> im amtlichen </w:t>
      </w:r>
      <w:r w:rsidR="005E6BEB">
        <w:t>Publikationsorgan der Gemeinde am … publiziert</w:t>
      </w:r>
      <w:r>
        <w:t>.</w:t>
      </w:r>
    </w:p>
    <w:p w:rsidR="00F45CCC" w:rsidRDefault="00F45CCC" w:rsidP="00F45CCC"/>
    <w:p w:rsidR="00F45CCC" w:rsidRDefault="00F45CCC" w:rsidP="00F45CCC"/>
    <w:p w:rsidR="00F45CCC" w:rsidRDefault="00F45CCC" w:rsidP="00F45CCC"/>
    <w:p w:rsidR="00F45CCC" w:rsidRDefault="00F45CCC" w:rsidP="00F45CCC"/>
    <w:p w:rsidR="00F45CCC" w:rsidRDefault="00F45CCC" w:rsidP="00F45CCC">
      <w:pPr>
        <w:tabs>
          <w:tab w:val="left" w:pos="5954"/>
        </w:tabs>
      </w:pPr>
      <w:r>
        <w:t>Ort, Datum</w:t>
      </w:r>
      <w:r>
        <w:tab/>
        <w:t>Die Sekretärin:</w:t>
      </w:r>
    </w:p>
    <w:p w:rsidR="00F45CCC" w:rsidRDefault="00F45CCC" w:rsidP="00F45CCC">
      <w:pPr>
        <w:tabs>
          <w:tab w:val="left" w:pos="5954"/>
        </w:tabs>
      </w:pPr>
      <w:r>
        <w:tab/>
        <w:t>Der Sekretär:</w:t>
      </w:r>
    </w:p>
    <w:p w:rsidR="00F45CCC" w:rsidRDefault="00F45CCC" w:rsidP="00F45CCC">
      <w:pPr>
        <w:tabs>
          <w:tab w:val="left" w:pos="5954"/>
        </w:tabs>
      </w:pPr>
    </w:p>
    <w:p w:rsidR="00F45CCC" w:rsidRDefault="00F45CCC" w:rsidP="00F45CCC">
      <w:pPr>
        <w:tabs>
          <w:tab w:val="left" w:pos="5954"/>
        </w:tabs>
      </w:pPr>
    </w:p>
    <w:p w:rsidR="00F45CCC" w:rsidRDefault="00F45CCC" w:rsidP="00F45CCC">
      <w:pPr>
        <w:tabs>
          <w:tab w:val="left" w:pos="5954"/>
        </w:tabs>
      </w:pPr>
    </w:p>
    <w:p w:rsidR="00F45CCC" w:rsidRDefault="00F45CCC" w:rsidP="00F45CCC">
      <w:pPr>
        <w:tabs>
          <w:tab w:val="left" w:pos="5954"/>
        </w:tabs>
      </w:pPr>
    </w:p>
    <w:p w:rsidR="00F45CCC" w:rsidRDefault="00F45CCC" w:rsidP="00F45CCC">
      <w:pPr>
        <w:tabs>
          <w:tab w:val="left" w:pos="5954"/>
        </w:tabs>
      </w:pPr>
      <w:r>
        <w:tab/>
        <w:t>..................................................</w:t>
      </w:r>
    </w:p>
    <w:p w:rsidR="00F45CCC" w:rsidRDefault="00F45CCC" w:rsidP="00F45CCC">
      <w:pPr>
        <w:tabs>
          <w:tab w:val="left" w:pos="5954"/>
        </w:tabs>
      </w:pPr>
    </w:p>
    <w:p w:rsidR="00F45CCC" w:rsidRDefault="00F45CCC" w:rsidP="00F45CCC">
      <w:pPr>
        <w:tabs>
          <w:tab w:val="left" w:pos="5954"/>
        </w:tabs>
      </w:pPr>
    </w:p>
    <w:p w:rsidR="00F45CCC" w:rsidRDefault="00F45CCC" w:rsidP="00F45CCC">
      <w:pPr>
        <w:tabs>
          <w:tab w:val="left" w:pos="5954"/>
        </w:tabs>
        <w:sectPr w:rsidR="00F45CCC">
          <w:pgSz w:w="11907" w:h="16840" w:code="9"/>
          <w:pgMar w:top="397" w:right="794" w:bottom="1134" w:left="1588" w:header="720" w:footer="822" w:gutter="0"/>
          <w:cols w:space="720"/>
        </w:sectPr>
      </w:pPr>
    </w:p>
    <w:p w:rsidR="00F45CCC" w:rsidRDefault="00F45CCC" w:rsidP="00CE6944">
      <w:pPr>
        <w:pStyle w:val="berschrift1"/>
      </w:pPr>
      <w:bookmarkStart w:id="95" w:name="_Toc447622264"/>
      <w:bookmarkStart w:id="96" w:name="_Toc447622653"/>
      <w:bookmarkStart w:id="97" w:name="_Toc490215760"/>
      <w:bookmarkStart w:id="98" w:name="_Toc97556109"/>
      <w:bookmarkStart w:id="99" w:name="_Toc424096731"/>
      <w:bookmarkStart w:id="100" w:name="_Toc424096842"/>
      <w:bookmarkStart w:id="101" w:name="_Toc424114422"/>
      <w:bookmarkStart w:id="102" w:name="_Toc424116183"/>
      <w:r>
        <w:lastRenderedPageBreak/>
        <w:t>Anhang I: Entschädigung Vorstand</w:t>
      </w:r>
      <w:bookmarkEnd w:id="95"/>
      <w:bookmarkEnd w:id="96"/>
      <w:bookmarkEnd w:id="97"/>
      <w:bookmarkEnd w:id="98"/>
    </w:p>
    <w:p w:rsidR="00F45CCC" w:rsidRDefault="00F45CCC" w:rsidP="00F45CCC"/>
    <w:p w:rsidR="00F45CCC" w:rsidRDefault="00F45CCC" w:rsidP="00F45CCC">
      <w:pPr>
        <w:pStyle w:val="berschrift4"/>
      </w:pPr>
      <w:r>
        <w:t>Pauschale Entschädigungen</w:t>
      </w:r>
    </w:p>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4039"/>
        <w:gridCol w:w="5625"/>
      </w:tblGrid>
      <w:tr w:rsidR="00F45CCC" w:rsidTr="006E104F">
        <w:tc>
          <w:tcPr>
            <w:tcW w:w="4039" w:type="dxa"/>
          </w:tcPr>
          <w:p w:rsidR="00F45CCC" w:rsidRPr="00EA44BC" w:rsidRDefault="00F45CCC" w:rsidP="006E104F">
            <w:pPr>
              <w:rPr>
                <w:highlight w:val="yellow"/>
              </w:rPr>
            </w:pPr>
            <w:r w:rsidRPr="00EA44BC">
              <w:rPr>
                <w:highlight w:val="yellow"/>
              </w:rPr>
              <w:t>Präsidentin/Präsident</w:t>
            </w:r>
          </w:p>
        </w:tc>
        <w:tc>
          <w:tcPr>
            <w:tcW w:w="5625" w:type="dxa"/>
          </w:tcPr>
          <w:p w:rsidR="00F45CCC" w:rsidRDefault="00F45CCC" w:rsidP="006E104F">
            <w:pPr>
              <w:pStyle w:val="Marginale"/>
              <w:ind w:left="72"/>
              <w:rPr>
                <w:sz w:val="22"/>
              </w:rPr>
            </w:pPr>
            <w:r>
              <w:rPr>
                <w:sz w:val="22"/>
              </w:rPr>
              <w:t xml:space="preserve">CHF  </w:t>
            </w:r>
            <w:r w:rsidRPr="00C55838">
              <w:rPr>
                <w:sz w:val="22"/>
                <w:highlight w:val="yellow"/>
              </w:rPr>
              <w:t>X'000</w:t>
            </w:r>
            <w:r>
              <w:rPr>
                <w:sz w:val="22"/>
              </w:rPr>
              <w:t>.-- pro Jahr</w:t>
            </w:r>
          </w:p>
        </w:tc>
      </w:tr>
      <w:tr w:rsidR="00F45CCC" w:rsidTr="006E104F">
        <w:tc>
          <w:tcPr>
            <w:tcW w:w="4039" w:type="dxa"/>
          </w:tcPr>
          <w:p w:rsidR="00F45CCC" w:rsidRPr="00EA44BC" w:rsidRDefault="00F45CCC" w:rsidP="006E104F">
            <w:pPr>
              <w:rPr>
                <w:highlight w:val="yellow"/>
              </w:rPr>
            </w:pPr>
            <w:r w:rsidRPr="00EA44BC">
              <w:rPr>
                <w:highlight w:val="yellow"/>
              </w:rPr>
              <w:t>Vizepräsidentin/Vizepräsident</w:t>
            </w:r>
          </w:p>
        </w:tc>
        <w:tc>
          <w:tcPr>
            <w:tcW w:w="5625" w:type="dxa"/>
          </w:tcPr>
          <w:p w:rsidR="00F45CCC" w:rsidRDefault="00F45CCC" w:rsidP="006E104F">
            <w:pPr>
              <w:pStyle w:val="Marginale"/>
              <w:ind w:left="72"/>
              <w:rPr>
                <w:sz w:val="22"/>
              </w:rPr>
            </w:pPr>
            <w:r>
              <w:rPr>
                <w:sz w:val="22"/>
              </w:rPr>
              <w:t xml:space="preserve">CHF  </w:t>
            </w:r>
            <w:r w:rsidRPr="00C55838">
              <w:rPr>
                <w:sz w:val="22"/>
                <w:highlight w:val="yellow"/>
              </w:rPr>
              <w:t>X'000</w:t>
            </w:r>
            <w:r>
              <w:rPr>
                <w:sz w:val="22"/>
              </w:rPr>
              <w:t>.-- pro Jahr</w:t>
            </w:r>
          </w:p>
        </w:tc>
      </w:tr>
      <w:tr w:rsidR="00F45CCC" w:rsidTr="006E104F">
        <w:tc>
          <w:tcPr>
            <w:tcW w:w="4039" w:type="dxa"/>
          </w:tcPr>
          <w:p w:rsidR="00F45CCC" w:rsidRPr="00EA44BC" w:rsidRDefault="00F45CCC" w:rsidP="006E104F">
            <w:pPr>
              <w:rPr>
                <w:highlight w:val="yellow"/>
              </w:rPr>
            </w:pPr>
            <w:r w:rsidRPr="00EA44BC">
              <w:rPr>
                <w:highlight w:val="yellow"/>
              </w:rPr>
              <w:t>Sekretärin/Sekretär</w:t>
            </w:r>
          </w:p>
        </w:tc>
        <w:tc>
          <w:tcPr>
            <w:tcW w:w="5625" w:type="dxa"/>
          </w:tcPr>
          <w:p w:rsidR="00F45CCC" w:rsidRDefault="00F45CCC" w:rsidP="006E104F">
            <w:pPr>
              <w:pStyle w:val="Marginale"/>
              <w:ind w:left="72"/>
              <w:rPr>
                <w:sz w:val="22"/>
              </w:rPr>
            </w:pPr>
            <w:r>
              <w:rPr>
                <w:sz w:val="22"/>
              </w:rPr>
              <w:t xml:space="preserve">CHF  </w:t>
            </w:r>
            <w:r w:rsidRPr="00E265A0">
              <w:rPr>
                <w:sz w:val="22"/>
                <w:highlight w:val="yellow"/>
              </w:rPr>
              <w:t>X'000</w:t>
            </w:r>
            <w:r>
              <w:rPr>
                <w:sz w:val="22"/>
              </w:rPr>
              <w:t>.-- pro Jahr</w:t>
            </w:r>
          </w:p>
        </w:tc>
      </w:tr>
      <w:tr w:rsidR="00F45CCC" w:rsidTr="006E104F">
        <w:tc>
          <w:tcPr>
            <w:tcW w:w="4039" w:type="dxa"/>
          </w:tcPr>
          <w:p w:rsidR="00F45CCC" w:rsidRPr="00EA44BC" w:rsidRDefault="00F45CCC" w:rsidP="006E104F">
            <w:pPr>
              <w:rPr>
                <w:highlight w:val="yellow"/>
              </w:rPr>
            </w:pPr>
            <w:r w:rsidRPr="00EA44BC">
              <w:rPr>
                <w:highlight w:val="yellow"/>
              </w:rPr>
              <w:t>Kassierin/Kassier</w:t>
            </w:r>
          </w:p>
        </w:tc>
        <w:tc>
          <w:tcPr>
            <w:tcW w:w="5625" w:type="dxa"/>
          </w:tcPr>
          <w:p w:rsidR="00F45CCC" w:rsidRDefault="00F45CCC" w:rsidP="006E104F">
            <w:pPr>
              <w:pStyle w:val="Marginale"/>
              <w:ind w:left="72"/>
              <w:rPr>
                <w:sz w:val="22"/>
              </w:rPr>
            </w:pPr>
            <w:r>
              <w:rPr>
                <w:sz w:val="22"/>
              </w:rPr>
              <w:t xml:space="preserve">CHF  </w:t>
            </w:r>
            <w:r w:rsidRPr="00E265A0">
              <w:rPr>
                <w:sz w:val="22"/>
                <w:highlight w:val="yellow"/>
              </w:rPr>
              <w:t>X'000</w:t>
            </w:r>
            <w:r>
              <w:rPr>
                <w:sz w:val="22"/>
              </w:rPr>
              <w:t>.-- pro Jahr</w:t>
            </w:r>
          </w:p>
        </w:tc>
      </w:tr>
      <w:tr w:rsidR="00F45CCC" w:rsidTr="006E104F">
        <w:tc>
          <w:tcPr>
            <w:tcW w:w="4039" w:type="dxa"/>
          </w:tcPr>
          <w:p w:rsidR="00F45CCC" w:rsidRDefault="00F45CCC" w:rsidP="006E104F">
            <w:r>
              <w:t>übrige Vorstandsmitglieder</w:t>
            </w:r>
          </w:p>
        </w:tc>
        <w:tc>
          <w:tcPr>
            <w:tcW w:w="5625" w:type="dxa"/>
          </w:tcPr>
          <w:p w:rsidR="00F45CCC" w:rsidRDefault="00F45CCC" w:rsidP="006E104F">
            <w:pPr>
              <w:pStyle w:val="Marginale"/>
              <w:ind w:left="72"/>
              <w:rPr>
                <w:sz w:val="22"/>
              </w:rPr>
            </w:pPr>
            <w:r>
              <w:rPr>
                <w:sz w:val="22"/>
              </w:rPr>
              <w:t xml:space="preserve">CHF  </w:t>
            </w:r>
            <w:r w:rsidRPr="00E265A0">
              <w:rPr>
                <w:sz w:val="22"/>
                <w:highlight w:val="yellow"/>
              </w:rPr>
              <w:t>X'000</w:t>
            </w:r>
            <w:r>
              <w:rPr>
                <w:sz w:val="22"/>
              </w:rPr>
              <w:t>.-- pro Jahr</w:t>
            </w:r>
          </w:p>
        </w:tc>
      </w:tr>
      <w:tr w:rsidR="00F45CCC" w:rsidTr="006E104F">
        <w:tc>
          <w:tcPr>
            <w:tcW w:w="4039" w:type="dxa"/>
          </w:tcPr>
          <w:p w:rsidR="00F45CCC" w:rsidRDefault="00F45CCC" w:rsidP="006E104F"/>
        </w:tc>
        <w:tc>
          <w:tcPr>
            <w:tcW w:w="5625" w:type="dxa"/>
          </w:tcPr>
          <w:p w:rsidR="00F45CCC" w:rsidRDefault="00F45CCC" w:rsidP="006E104F">
            <w:pPr>
              <w:pStyle w:val="Marginale"/>
              <w:ind w:left="72"/>
              <w:rPr>
                <w:sz w:val="22"/>
              </w:rPr>
            </w:pPr>
          </w:p>
        </w:tc>
      </w:tr>
      <w:tr w:rsidR="00F45CCC" w:rsidTr="006E104F">
        <w:tc>
          <w:tcPr>
            <w:tcW w:w="4039" w:type="dxa"/>
          </w:tcPr>
          <w:p w:rsidR="00F45CCC" w:rsidRDefault="00F45CCC" w:rsidP="006E104F">
            <w:r>
              <w:t>Sitzungsgeld</w:t>
            </w:r>
          </w:p>
        </w:tc>
        <w:tc>
          <w:tcPr>
            <w:tcW w:w="5625" w:type="dxa"/>
          </w:tcPr>
          <w:p w:rsidR="00F45CCC" w:rsidRDefault="00F45CCC" w:rsidP="006E104F">
            <w:pPr>
              <w:pStyle w:val="Marginale"/>
              <w:ind w:left="72"/>
              <w:rPr>
                <w:sz w:val="22"/>
              </w:rPr>
            </w:pPr>
            <w:r>
              <w:rPr>
                <w:sz w:val="22"/>
              </w:rPr>
              <w:t xml:space="preserve">CHF  </w:t>
            </w:r>
            <w:r w:rsidRPr="00C55838">
              <w:rPr>
                <w:sz w:val="22"/>
                <w:highlight w:val="yellow"/>
              </w:rPr>
              <w:t>XX</w:t>
            </w:r>
            <w:r>
              <w:rPr>
                <w:sz w:val="22"/>
              </w:rPr>
              <w:t>.-- pro Sitzung</w:t>
            </w:r>
          </w:p>
        </w:tc>
      </w:tr>
    </w:tbl>
    <w:p w:rsidR="00F45CCC" w:rsidRDefault="00F45CCC" w:rsidP="00F45CCC"/>
    <w:p w:rsidR="00F45CCC" w:rsidRDefault="00F45CCC" w:rsidP="00F45CCC">
      <w:r>
        <w:t xml:space="preserve">Ev. Text </w:t>
      </w:r>
      <w:r w:rsidRPr="00C55838">
        <w:rPr>
          <w:highlight w:val="yellow"/>
        </w:rPr>
        <w:t>…</w:t>
      </w:r>
    </w:p>
    <w:p w:rsidR="00F45CCC" w:rsidRDefault="00F45CCC" w:rsidP="00F45CCC"/>
    <w:p w:rsidR="00F45CCC" w:rsidRDefault="00F45CCC" w:rsidP="00F45CCC"/>
    <w:p w:rsidR="00F45CCC" w:rsidRDefault="00F45CCC" w:rsidP="00F45CCC">
      <w:pPr>
        <w:pStyle w:val="berschrift4"/>
      </w:pPr>
      <w:r>
        <w:t>Entschädigung nach Zeitaufwand</w:t>
      </w:r>
    </w:p>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4039"/>
        <w:gridCol w:w="5625"/>
      </w:tblGrid>
      <w:tr w:rsidR="00F45CCC" w:rsidTr="006E104F">
        <w:tc>
          <w:tcPr>
            <w:tcW w:w="4039" w:type="dxa"/>
          </w:tcPr>
          <w:p w:rsidR="00F45CCC" w:rsidRDefault="00F45CCC" w:rsidP="006E104F">
            <w:r>
              <w:t>Begehungen, Besprechungen</w:t>
            </w:r>
          </w:p>
        </w:tc>
        <w:tc>
          <w:tcPr>
            <w:tcW w:w="5625" w:type="dxa"/>
          </w:tcPr>
          <w:p w:rsidR="00F45CCC" w:rsidRDefault="00F45CCC" w:rsidP="006E104F">
            <w:pPr>
              <w:pStyle w:val="Marginale"/>
              <w:ind w:left="72"/>
              <w:rPr>
                <w:sz w:val="22"/>
              </w:rPr>
            </w:pPr>
            <w:r>
              <w:rPr>
                <w:sz w:val="22"/>
              </w:rPr>
              <w:t xml:space="preserve">CHF  </w:t>
            </w:r>
            <w:r w:rsidRPr="00C55838">
              <w:rPr>
                <w:sz w:val="22"/>
                <w:highlight w:val="yellow"/>
              </w:rPr>
              <w:t>XX</w:t>
            </w:r>
            <w:r>
              <w:rPr>
                <w:sz w:val="22"/>
              </w:rPr>
              <w:t>.-- pro Stunde</w:t>
            </w:r>
          </w:p>
        </w:tc>
      </w:tr>
    </w:tbl>
    <w:p w:rsidR="00F45CCC" w:rsidRDefault="00F45CCC" w:rsidP="00F45CCC"/>
    <w:p w:rsidR="00F45CCC" w:rsidRDefault="00F45CCC" w:rsidP="00F45CCC"/>
    <w:p w:rsidR="00F45CCC" w:rsidRDefault="00F45CCC" w:rsidP="00F45CCC">
      <w:pPr>
        <w:pStyle w:val="berschrift4"/>
      </w:pPr>
      <w:r>
        <w:t>Spesen</w:t>
      </w:r>
    </w:p>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4039"/>
        <w:gridCol w:w="5625"/>
      </w:tblGrid>
      <w:tr w:rsidR="00F45CCC" w:rsidTr="006E104F">
        <w:tc>
          <w:tcPr>
            <w:tcW w:w="4039" w:type="dxa"/>
          </w:tcPr>
          <w:p w:rsidR="00F45CCC" w:rsidRDefault="00F45CCC" w:rsidP="006E104F">
            <w:r>
              <w:t>Fahrzeuge</w:t>
            </w:r>
          </w:p>
        </w:tc>
        <w:tc>
          <w:tcPr>
            <w:tcW w:w="5625" w:type="dxa"/>
          </w:tcPr>
          <w:p w:rsidR="00F45CCC" w:rsidRDefault="00F45CCC" w:rsidP="006E104F">
            <w:pPr>
              <w:pStyle w:val="Marginale"/>
              <w:ind w:left="72"/>
              <w:rPr>
                <w:sz w:val="22"/>
              </w:rPr>
            </w:pPr>
            <w:r>
              <w:rPr>
                <w:sz w:val="22"/>
              </w:rPr>
              <w:t xml:space="preserve">CHF  </w:t>
            </w:r>
            <w:r w:rsidRPr="00C55838">
              <w:rPr>
                <w:sz w:val="22"/>
                <w:highlight w:val="yellow"/>
              </w:rPr>
              <w:t>XX</w:t>
            </w:r>
            <w:r>
              <w:rPr>
                <w:sz w:val="22"/>
              </w:rPr>
              <w:t xml:space="preserve"> pro km</w:t>
            </w:r>
          </w:p>
        </w:tc>
      </w:tr>
      <w:tr w:rsidR="00F45CCC" w:rsidTr="006E104F">
        <w:tc>
          <w:tcPr>
            <w:tcW w:w="4039" w:type="dxa"/>
          </w:tcPr>
          <w:p w:rsidR="00F45CCC" w:rsidRDefault="00F45CCC" w:rsidP="006E104F"/>
        </w:tc>
        <w:tc>
          <w:tcPr>
            <w:tcW w:w="5625" w:type="dxa"/>
          </w:tcPr>
          <w:p w:rsidR="00F45CCC" w:rsidRDefault="00F45CCC" w:rsidP="006E104F">
            <w:pPr>
              <w:pStyle w:val="Marginale"/>
              <w:ind w:left="72"/>
              <w:rPr>
                <w:sz w:val="22"/>
              </w:rPr>
            </w:pPr>
          </w:p>
        </w:tc>
      </w:tr>
      <w:tr w:rsidR="00F45CCC" w:rsidTr="006E104F">
        <w:tc>
          <w:tcPr>
            <w:tcW w:w="4039" w:type="dxa"/>
          </w:tcPr>
          <w:p w:rsidR="00F45CCC" w:rsidRDefault="00F45CCC" w:rsidP="006E104F">
            <w:r>
              <w:t>ÖV</w:t>
            </w:r>
          </w:p>
        </w:tc>
        <w:tc>
          <w:tcPr>
            <w:tcW w:w="5625" w:type="dxa"/>
          </w:tcPr>
          <w:p w:rsidR="00F45CCC" w:rsidRPr="00661BA9" w:rsidRDefault="00F45CCC" w:rsidP="006E104F">
            <w:pPr>
              <w:pStyle w:val="Marginale"/>
              <w:ind w:left="72"/>
              <w:rPr>
                <w:sz w:val="22"/>
              </w:rPr>
            </w:pPr>
            <w:r>
              <w:rPr>
                <w:sz w:val="22"/>
              </w:rPr>
              <w:t>nach effektivem Aufwand (Belege)</w:t>
            </w:r>
          </w:p>
        </w:tc>
      </w:tr>
    </w:tbl>
    <w:p w:rsidR="00F45CCC" w:rsidRDefault="00F45CCC" w:rsidP="00F45CCC"/>
    <w:p w:rsidR="00F45CCC" w:rsidRDefault="00F45CCC" w:rsidP="00F45CCC"/>
    <w:p w:rsidR="00F45CCC" w:rsidRPr="006A5E44" w:rsidRDefault="00F45CCC" w:rsidP="00F45CCC">
      <w:pPr>
        <w:jc w:val="center"/>
        <w:rPr>
          <w:vanish/>
          <w:color w:val="0000FF"/>
        </w:rPr>
      </w:pPr>
      <w:r>
        <w:rPr>
          <w:vanish/>
          <w:color w:val="0000FF"/>
        </w:rPr>
        <w:t>[Anzupassen auf die effektiven Verhältnisse der Schwellenkorporation]</w:t>
      </w:r>
    </w:p>
    <w:p w:rsidR="00F45CCC" w:rsidRDefault="00F45CCC" w:rsidP="00F45CCC"/>
    <w:p w:rsidR="00F45CCC" w:rsidRDefault="00F45CCC" w:rsidP="00F45CCC"/>
    <w:p w:rsidR="00F45CCC" w:rsidRDefault="00F45CCC" w:rsidP="00F45CCC">
      <w:pPr>
        <w:sectPr w:rsidR="00F45CCC">
          <w:headerReference w:type="first" r:id="rId10"/>
          <w:footerReference w:type="first" r:id="rId11"/>
          <w:pgSz w:w="11907" w:h="16840" w:code="9"/>
          <w:pgMar w:top="397" w:right="794" w:bottom="1134" w:left="1588" w:header="720" w:footer="822" w:gutter="0"/>
          <w:cols w:space="720"/>
        </w:sectPr>
      </w:pPr>
    </w:p>
    <w:p w:rsidR="00F45CCC" w:rsidRDefault="00F45CCC" w:rsidP="00CE6944">
      <w:pPr>
        <w:pStyle w:val="berschrift1"/>
      </w:pPr>
      <w:bookmarkStart w:id="103" w:name="_Toc447622265"/>
      <w:bookmarkStart w:id="104" w:name="_Toc447622654"/>
      <w:bookmarkStart w:id="105" w:name="_Toc490215761"/>
      <w:bookmarkStart w:id="106" w:name="_Toc97556110"/>
      <w:r>
        <w:lastRenderedPageBreak/>
        <w:t>Anhang II: Öffentlich-rechtlich Angestellte</w:t>
      </w:r>
      <w:bookmarkEnd w:id="99"/>
      <w:bookmarkEnd w:id="100"/>
      <w:bookmarkEnd w:id="101"/>
      <w:bookmarkEnd w:id="102"/>
      <w:bookmarkEnd w:id="103"/>
      <w:bookmarkEnd w:id="104"/>
      <w:bookmarkEnd w:id="105"/>
      <w:bookmarkEnd w:id="106"/>
    </w:p>
    <w:p w:rsidR="00F45CCC" w:rsidRDefault="00F45CCC" w:rsidP="00F45CCC"/>
    <w:p w:rsidR="00F45CCC" w:rsidRDefault="00F45CCC" w:rsidP="00F45CCC">
      <w:pPr>
        <w:pStyle w:val="berschrift4"/>
      </w:pPr>
      <w:r w:rsidRPr="00EA44BC">
        <w:rPr>
          <w:highlight w:val="yellow"/>
        </w:rPr>
        <w:t>Sekretärin/Sekretär</w:t>
      </w:r>
    </w:p>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4039"/>
        <w:gridCol w:w="5625"/>
      </w:tblGrid>
      <w:tr w:rsidR="00F45CCC" w:rsidTr="006E104F">
        <w:tc>
          <w:tcPr>
            <w:tcW w:w="4039" w:type="dxa"/>
          </w:tcPr>
          <w:p w:rsidR="00F45CCC" w:rsidRDefault="00F45CCC" w:rsidP="006E104F">
            <w:r>
              <w:t>Anstellungsorgan</w:t>
            </w:r>
          </w:p>
        </w:tc>
        <w:tc>
          <w:tcPr>
            <w:tcW w:w="5625" w:type="dxa"/>
          </w:tcPr>
          <w:p w:rsidR="00F45CCC" w:rsidRDefault="00F45CCC" w:rsidP="006E104F">
            <w:pPr>
              <w:pStyle w:val="Marginale"/>
              <w:ind w:left="72"/>
              <w:rPr>
                <w:sz w:val="22"/>
              </w:rPr>
            </w:pPr>
            <w:r>
              <w:rPr>
                <w:sz w:val="22"/>
              </w:rPr>
              <w:t>Vorstand</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4039"/>
        <w:gridCol w:w="5625"/>
      </w:tblGrid>
      <w:tr w:rsidR="00F45CCC" w:rsidTr="006E104F">
        <w:tc>
          <w:tcPr>
            <w:tcW w:w="4039" w:type="dxa"/>
          </w:tcPr>
          <w:p w:rsidR="00F45CCC" w:rsidRDefault="00F45CCC" w:rsidP="006E104F">
            <w:r>
              <w:t>Aufgaben</w:t>
            </w:r>
          </w:p>
        </w:tc>
        <w:tc>
          <w:tcPr>
            <w:tcW w:w="5625" w:type="dxa"/>
          </w:tcPr>
          <w:p w:rsidR="00F45CCC" w:rsidRDefault="00F45CCC" w:rsidP="006E104F">
            <w:pPr>
              <w:pStyle w:val="Marginale"/>
              <w:ind w:left="72"/>
              <w:rPr>
                <w:sz w:val="22"/>
              </w:rPr>
            </w:pPr>
            <w:r>
              <w:rPr>
                <w:sz w:val="22"/>
              </w:rPr>
              <w:t>Gemäss Pflichtenheft (erstellt durch den Vorstand), ins</w:t>
            </w:r>
            <w:r>
              <w:softHyphen/>
            </w:r>
            <w:r>
              <w:rPr>
                <w:sz w:val="22"/>
              </w:rPr>
              <w:t>besondere Beratung des Vorstands, Korrespondenz für Mitgliederversammlung und Vorstand, Stimmrechtsver</w:t>
            </w:r>
            <w:r>
              <w:softHyphen/>
            </w:r>
            <w:r>
              <w:rPr>
                <w:sz w:val="22"/>
              </w:rPr>
              <w:t>zeichnis.</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4039"/>
        <w:gridCol w:w="5625"/>
      </w:tblGrid>
      <w:tr w:rsidR="00F45CCC" w:rsidTr="006E104F">
        <w:tc>
          <w:tcPr>
            <w:tcW w:w="4039" w:type="dxa"/>
          </w:tcPr>
          <w:p w:rsidR="00F45CCC" w:rsidRDefault="00F45CCC" w:rsidP="006E104F">
            <w:r>
              <w:t>Finanzielle Befugnisse</w:t>
            </w:r>
          </w:p>
        </w:tc>
        <w:tc>
          <w:tcPr>
            <w:tcW w:w="5625" w:type="dxa"/>
          </w:tcPr>
          <w:p w:rsidR="00F45CCC" w:rsidRDefault="00F45CCC" w:rsidP="006E104F">
            <w:pPr>
              <w:pStyle w:val="Marginale"/>
              <w:ind w:left="72"/>
              <w:rPr>
                <w:sz w:val="22"/>
              </w:rPr>
            </w:pPr>
            <w:r>
              <w:rPr>
                <w:sz w:val="22"/>
              </w:rPr>
              <w:t>Verwendung verfügbarer Voranschlagskredite in ih</w:t>
            </w:r>
            <w:r>
              <w:rPr>
                <w:sz w:val="22"/>
              </w:rPr>
              <w:softHyphen/>
              <w:t xml:space="preserve">rem/seinem Zuständigkeitsbereich bis CHF </w:t>
            </w:r>
            <w:r w:rsidRPr="00C55838">
              <w:rPr>
                <w:sz w:val="22"/>
                <w:highlight w:val="yellow"/>
              </w:rPr>
              <w:t>..........</w:t>
            </w:r>
            <w:r>
              <w:rPr>
                <w:sz w:val="22"/>
              </w:rPr>
              <w:t xml:space="preserve"> im Einzelfall </w:t>
            </w:r>
            <w:r w:rsidRPr="00031E9E">
              <w:rPr>
                <w:sz w:val="22"/>
                <w:highlight w:val="cyan"/>
              </w:rPr>
              <w:t>[Variante mit HRM2: Verwendung verfügbarer Budgetkredite in ihrem/seinem Zuständigkeitsbereich bis CHF .......... im Einzelfa</w:t>
            </w:r>
            <w:r>
              <w:rPr>
                <w:sz w:val="22"/>
                <w:highlight w:val="cyan"/>
              </w:rPr>
              <w:t>ll]</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4039"/>
        <w:gridCol w:w="5625"/>
      </w:tblGrid>
      <w:tr w:rsidR="00F45CCC" w:rsidTr="006E104F">
        <w:tc>
          <w:tcPr>
            <w:tcW w:w="4039" w:type="dxa"/>
          </w:tcPr>
          <w:p w:rsidR="00F45CCC" w:rsidRDefault="00F45CCC" w:rsidP="006E104F">
            <w:r>
              <w:t>Übergeordnete Stelle</w:t>
            </w:r>
          </w:p>
        </w:tc>
        <w:tc>
          <w:tcPr>
            <w:tcW w:w="5625" w:type="dxa"/>
          </w:tcPr>
          <w:p w:rsidR="00F45CCC" w:rsidRDefault="00F45CCC" w:rsidP="006E104F">
            <w:pPr>
              <w:pStyle w:val="Marginale"/>
              <w:ind w:left="72"/>
              <w:rPr>
                <w:sz w:val="22"/>
              </w:rPr>
            </w:pPr>
            <w:r>
              <w:rPr>
                <w:sz w:val="22"/>
              </w:rPr>
              <w:t>Vorstand</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4039"/>
        <w:gridCol w:w="5625"/>
      </w:tblGrid>
      <w:tr w:rsidR="00F45CCC" w:rsidTr="006E104F">
        <w:tc>
          <w:tcPr>
            <w:tcW w:w="4039" w:type="dxa"/>
          </w:tcPr>
          <w:p w:rsidR="00F45CCC" w:rsidRDefault="00F45CCC" w:rsidP="006E104F">
            <w:r>
              <w:t>Untergeordnete Stellen</w:t>
            </w:r>
          </w:p>
        </w:tc>
        <w:tc>
          <w:tcPr>
            <w:tcW w:w="5625" w:type="dxa"/>
          </w:tcPr>
          <w:p w:rsidR="00F45CCC" w:rsidRDefault="00F45CCC" w:rsidP="006E104F">
            <w:pPr>
              <w:pStyle w:val="Marginale"/>
              <w:ind w:left="72"/>
              <w:rPr>
                <w:sz w:val="22"/>
              </w:rPr>
            </w:pPr>
            <w:r w:rsidRPr="00C55838">
              <w:rPr>
                <w:sz w:val="22"/>
                <w:highlight w:val="yellow"/>
              </w:rPr>
              <w:t>..........</w:t>
            </w:r>
          </w:p>
        </w:tc>
      </w:tr>
      <w:tr w:rsidR="00F45CCC" w:rsidTr="006E104F">
        <w:tc>
          <w:tcPr>
            <w:tcW w:w="4039" w:type="dxa"/>
          </w:tcPr>
          <w:p w:rsidR="00F45CCC" w:rsidRDefault="00F45CCC" w:rsidP="006E104F"/>
        </w:tc>
        <w:tc>
          <w:tcPr>
            <w:tcW w:w="5625" w:type="dxa"/>
          </w:tcPr>
          <w:p w:rsidR="00F45CCC" w:rsidRDefault="00F45CCC" w:rsidP="006E104F">
            <w:pPr>
              <w:pStyle w:val="Marginale"/>
              <w:ind w:left="72"/>
              <w:rPr>
                <w:sz w:val="22"/>
              </w:rPr>
            </w:pP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4039"/>
        <w:gridCol w:w="5625"/>
      </w:tblGrid>
      <w:tr w:rsidR="00F45CCC" w:rsidTr="006E104F">
        <w:tc>
          <w:tcPr>
            <w:tcW w:w="4039" w:type="dxa"/>
          </w:tcPr>
          <w:p w:rsidR="00F45CCC" w:rsidRDefault="00F45CCC" w:rsidP="006E104F">
            <w:r>
              <w:t>Beschäftigungsgrad</w:t>
            </w:r>
          </w:p>
        </w:tc>
        <w:tc>
          <w:tcPr>
            <w:tcW w:w="5625" w:type="dxa"/>
          </w:tcPr>
          <w:p w:rsidR="00F45CCC" w:rsidRDefault="00F45CCC" w:rsidP="006E104F">
            <w:pPr>
              <w:pStyle w:val="Marginale"/>
              <w:ind w:left="72"/>
              <w:rPr>
                <w:sz w:val="22"/>
              </w:rPr>
            </w:pPr>
            <w:r w:rsidRPr="00C55838">
              <w:rPr>
                <w:sz w:val="22"/>
                <w:highlight w:val="yellow"/>
              </w:rPr>
              <w:t>..........</w:t>
            </w:r>
            <w:r>
              <w:rPr>
                <w:sz w:val="22"/>
              </w:rPr>
              <w:t xml:space="preserve"> Prozent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4039"/>
        <w:gridCol w:w="5625"/>
      </w:tblGrid>
      <w:tr w:rsidR="00F45CCC" w:rsidTr="006E104F">
        <w:tc>
          <w:tcPr>
            <w:tcW w:w="4039" w:type="dxa"/>
          </w:tcPr>
          <w:p w:rsidR="00F45CCC" w:rsidRDefault="00F45CCC" w:rsidP="006E104F">
            <w:r>
              <w:t>Besoldung</w:t>
            </w:r>
          </w:p>
        </w:tc>
        <w:tc>
          <w:tcPr>
            <w:tcW w:w="5625" w:type="dxa"/>
          </w:tcPr>
          <w:p w:rsidR="00F45CCC" w:rsidRDefault="00F45CCC" w:rsidP="006E104F">
            <w:pPr>
              <w:pStyle w:val="Marginale"/>
              <w:ind w:left="72"/>
              <w:rPr>
                <w:sz w:val="22"/>
              </w:rPr>
            </w:pPr>
            <w:r>
              <w:rPr>
                <w:sz w:val="22"/>
              </w:rPr>
              <w:t xml:space="preserve">Kantonale Gehaltsklasse </w:t>
            </w:r>
            <w:r w:rsidRPr="00C55838">
              <w:rPr>
                <w:sz w:val="22"/>
                <w:highlight w:val="yellow"/>
              </w:rPr>
              <w:t>..........</w:t>
            </w:r>
          </w:p>
        </w:tc>
      </w:tr>
    </w:tbl>
    <w:p w:rsidR="00F45CCC" w:rsidRDefault="00F45CCC" w:rsidP="00F45CCC"/>
    <w:p w:rsidR="00F45CCC" w:rsidRDefault="00F45CCC" w:rsidP="00F45CCC"/>
    <w:p w:rsidR="00F45CCC" w:rsidRDefault="00F45CCC" w:rsidP="00F45CCC">
      <w:pPr>
        <w:pStyle w:val="berschrift4"/>
      </w:pPr>
      <w:r w:rsidRPr="00EA44BC">
        <w:rPr>
          <w:highlight w:val="yellow"/>
        </w:rPr>
        <w:t>Kassierin/Kassier</w:t>
      </w:r>
    </w:p>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4039"/>
        <w:gridCol w:w="5625"/>
      </w:tblGrid>
      <w:tr w:rsidR="00F45CCC" w:rsidTr="006E104F">
        <w:tc>
          <w:tcPr>
            <w:tcW w:w="4039" w:type="dxa"/>
          </w:tcPr>
          <w:p w:rsidR="00F45CCC" w:rsidRDefault="00F45CCC" w:rsidP="006E104F">
            <w:r>
              <w:t>Anstellungsorgan</w:t>
            </w:r>
          </w:p>
        </w:tc>
        <w:tc>
          <w:tcPr>
            <w:tcW w:w="5625" w:type="dxa"/>
          </w:tcPr>
          <w:p w:rsidR="00F45CCC" w:rsidRDefault="00F45CCC" w:rsidP="006E104F">
            <w:pPr>
              <w:pStyle w:val="Marginale"/>
              <w:ind w:left="72"/>
              <w:rPr>
                <w:sz w:val="22"/>
              </w:rPr>
            </w:pPr>
            <w:r>
              <w:rPr>
                <w:sz w:val="22"/>
              </w:rPr>
              <w:t>Vorstand</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4039"/>
        <w:gridCol w:w="5625"/>
      </w:tblGrid>
      <w:tr w:rsidR="00F45CCC" w:rsidTr="006E104F">
        <w:tc>
          <w:tcPr>
            <w:tcW w:w="4039" w:type="dxa"/>
          </w:tcPr>
          <w:p w:rsidR="00F45CCC" w:rsidRDefault="00F45CCC" w:rsidP="006E104F">
            <w:r>
              <w:t>Aufgaben</w:t>
            </w:r>
          </w:p>
        </w:tc>
        <w:tc>
          <w:tcPr>
            <w:tcW w:w="5625" w:type="dxa"/>
          </w:tcPr>
          <w:p w:rsidR="00F45CCC" w:rsidRDefault="00F45CCC" w:rsidP="006E104F">
            <w:pPr>
              <w:pStyle w:val="Marginale"/>
              <w:ind w:left="72"/>
              <w:rPr>
                <w:sz w:val="22"/>
              </w:rPr>
            </w:pPr>
            <w:r>
              <w:rPr>
                <w:sz w:val="22"/>
              </w:rPr>
              <w:t>Gemäss Pflichtenheft (erstellt durch den Vorstand), ins</w:t>
            </w:r>
            <w:r>
              <w:softHyphen/>
            </w:r>
            <w:r>
              <w:rPr>
                <w:sz w:val="22"/>
              </w:rPr>
              <w:t>besondere Buchführung, Zahlungsverkehr, Forder</w:t>
            </w:r>
            <w:r>
              <w:softHyphen/>
            </w:r>
            <w:r>
              <w:rPr>
                <w:sz w:val="22"/>
              </w:rPr>
              <w:t>ungsinkasso, Verwaltung des Finanzvermögens, Finanzplanung</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4039"/>
        <w:gridCol w:w="5625"/>
      </w:tblGrid>
      <w:tr w:rsidR="00F45CCC" w:rsidTr="006E104F">
        <w:trPr>
          <w:trHeight w:val="586"/>
        </w:trPr>
        <w:tc>
          <w:tcPr>
            <w:tcW w:w="4039" w:type="dxa"/>
          </w:tcPr>
          <w:p w:rsidR="00F45CCC" w:rsidRDefault="00F45CCC" w:rsidP="006E104F">
            <w:r>
              <w:t>Finanzielle Befugnisse</w:t>
            </w:r>
          </w:p>
        </w:tc>
        <w:tc>
          <w:tcPr>
            <w:tcW w:w="5625" w:type="dxa"/>
          </w:tcPr>
          <w:p w:rsidR="00F45CCC" w:rsidRPr="0000394C" w:rsidRDefault="00F45CCC" w:rsidP="006E104F">
            <w:pPr>
              <w:pStyle w:val="Marginale"/>
              <w:ind w:left="72"/>
              <w:rPr>
                <w:sz w:val="22"/>
                <w:szCs w:val="22"/>
              </w:rPr>
            </w:pPr>
            <w:r w:rsidRPr="0000394C">
              <w:rPr>
                <w:sz w:val="22"/>
                <w:szCs w:val="22"/>
              </w:rPr>
              <w:t>Verwendung verfügbarer Voranschlagskredite in ih</w:t>
            </w:r>
            <w:r w:rsidRPr="0000394C">
              <w:rPr>
                <w:sz w:val="22"/>
                <w:szCs w:val="22"/>
              </w:rPr>
              <w:softHyphen/>
              <w:t xml:space="preserve">rem/seinem Zuständigkeitsbereich bis CHF </w:t>
            </w:r>
            <w:r w:rsidRPr="0000394C">
              <w:rPr>
                <w:sz w:val="22"/>
                <w:szCs w:val="22"/>
                <w:highlight w:val="yellow"/>
              </w:rPr>
              <w:t>..........</w:t>
            </w:r>
            <w:r w:rsidRPr="0000394C">
              <w:rPr>
                <w:sz w:val="22"/>
                <w:szCs w:val="22"/>
              </w:rPr>
              <w:t xml:space="preserve"> im Einzelfall </w:t>
            </w:r>
            <w:r w:rsidRPr="00031E9E">
              <w:rPr>
                <w:sz w:val="22"/>
                <w:szCs w:val="22"/>
                <w:highlight w:val="cyan"/>
              </w:rPr>
              <w:t>[Variante mit HRM2: Verwendung verfügbarer Budgetkredite in ihrem/seinem Zuständigkeitsbereich bis CHF .......... im Einzelfal</w:t>
            </w:r>
            <w:r>
              <w:rPr>
                <w:sz w:val="22"/>
                <w:szCs w:val="22"/>
                <w:highlight w:val="cyan"/>
              </w:rPr>
              <w:t>l]</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4039"/>
        <w:gridCol w:w="5625"/>
      </w:tblGrid>
      <w:tr w:rsidR="00F45CCC" w:rsidTr="006E104F">
        <w:tc>
          <w:tcPr>
            <w:tcW w:w="4039" w:type="dxa"/>
          </w:tcPr>
          <w:p w:rsidR="00F45CCC" w:rsidRDefault="00F45CCC" w:rsidP="006E104F">
            <w:r>
              <w:t>Übergeordnete Stelle</w:t>
            </w:r>
          </w:p>
        </w:tc>
        <w:tc>
          <w:tcPr>
            <w:tcW w:w="5625" w:type="dxa"/>
          </w:tcPr>
          <w:p w:rsidR="00F45CCC" w:rsidRDefault="00F45CCC" w:rsidP="006E104F">
            <w:pPr>
              <w:pStyle w:val="Marginale"/>
              <w:ind w:left="72"/>
              <w:rPr>
                <w:sz w:val="22"/>
              </w:rPr>
            </w:pPr>
            <w:r>
              <w:rPr>
                <w:sz w:val="22"/>
              </w:rPr>
              <w:t>Vorstand</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4039"/>
        <w:gridCol w:w="5625"/>
      </w:tblGrid>
      <w:tr w:rsidR="00F45CCC" w:rsidTr="006E104F">
        <w:tc>
          <w:tcPr>
            <w:tcW w:w="4039" w:type="dxa"/>
          </w:tcPr>
          <w:p w:rsidR="00F45CCC" w:rsidRDefault="00F45CCC" w:rsidP="006E104F">
            <w:r>
              <w:t>Untergeordnete Stellen</w:t>
            </w:r>
          </w:p>
        </w:tc>
        <w:tc>
          <w:tcPr>
            <w:tcW w:w="5625" w:type="dxa"/>
          </w:tcPr>
          <w:p w:rsidR="00F45CCC" w:rsidRDefault="00F45CCC" w:rsidP="006E104F">
            <w:pPr>
              <w:pStyle w:val="Marginale"/>
              <w:ind w:left="72"/>
              <w:rPr>
                <w:sz w:val="22"/>
              </w:rPr>
            </w:pPr>
            <w:r w:rsidRPr="00C55838">
              <w:rPr>
                <w:sz w:val="22"/>
                <w:highlight w:val="yellow"/>
              </w:rPr>
              <w: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4039"/>
        <w:gridCol w:w="5625"/>
      </w:tblGrid>
      <w:tr w:rsidR="00F45CCC" w:rsidTr="006E104F">
        <w:tc>
          <w:tcPr>
            <w:tcW w:w="4039" w:type="dxa"/>
          </w:tcPr>
          <w:p w:rsidR="00F45CCC" w:rsidRDefault="00F45CCC" w:rsidP="006E104F">
            <w:r>
              <w:t>Beschäftigungsgrad</w:t>
            </w:r>
          </w:p>
        </w:tc>
        <w:tc>
          <w:tcPr>
            <w:tcW w:w="5625" w:type="dxa"/>
          </w:tcPr>
          <w:p w:rsidR="00F45CCC" w:rsidRDefault="00F45CCC" w:rsidP="006E104F">
            <w:pPr>
              <w:pStyle w:val="Marginale"/>
              <w:ind w:left="72"/>
              <w:rPr>
                <w:sz w:val="22"/>
              </w:rPr>
            </w:pPr>
            <w:r w:rsidRPr="00C55838">
              <w:rPr>
                <w:sz w:val="22"/>
                <w:highlight w:val="yellow"/>
              </w:rPr>
              <w:t>..........</w:t>
            </w:r>
            <w:r>
              <w:rPr>
                <w:sz w:val="22"/>
              </w:rPr>
              <w:t xml:space="preserve"> Prozent</w:t>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4039"/>
        <w:gridCol w:w="5625"/>
      </w:tblGrid>
      <w:tr w:rsidR="00F45CCC" w:rsidTr="006E104F">
        <w:tc>
          <w:tcPr>
            <w:tcW w:w="4039" w:type="dxa"/>
          </w:tcPr>
          <w:p w:rsidR="00F45CCC" w:rsidRDefault="00F45CCC" w:rsidP="006E104F">
            <w:r>
              <w:t>Besoldung</w:t>
            </w:r>
          </w:p>
        </w:tc>
        <w:tc>
          <w:tcPr>
            <w:tcW w:w="5625" w:type="dxa"/>
          </w:tcPr>
          <w:p w:rsidR="00F45CCC" w:rsidRDefault="00F45CCC" w:rsidP="006E104F">
            <w:pPr>
              <w:pStyle w:val="Marginale"/>
              <w:ind w:left="72"/>
              <w:rPr>
                <w:sz w:val="22"/>
              </w:rPr>
            </w:pPr>
            <w:r>
              <w:rPr>
                <w:sz w:val="22"/>
              </w:rPr>
              <w:t xml:space="preserve">Kantonale Gehaltsklasse </w:t>
            </w:r>
            <w:r w:rsidRPr="00C55838">
              <w:rPr>
                <w:sz w:val="22"/>
                <w:highlight w:val="yellow"/>
              </w:rPr>
              <w:t>..........</w:t>
            </w:r>
          </w:p>
        </w:tc>
      </w:tr>
    </w:tbl>
    <w:p w:rsidR="00F45CCC" w:rsidRDefault="00F45CCC" w:rsidP="00F45CCC"/>
    <w:p w:rsidR="00F45CCC" w:rsidRDefault="00F45CCC" w:rsidP="00F45CCC"/>
    <w:p w:rsidR="00F45CCC" w:rsidRDefault="00F45CCC" w:rsidP="00F45CCC">
      <w:pPr>
        <w:jc w:val="center"/>
        <w:rPr>
          <w:vanish/>
          <w:color w:val="0000FF"/>
        </w:rPr>
      </w:pPr>
      <w:r>
        <w:rPr>
          <w:vanish/>
          <w:color w:val="0000FF"/>
        </w:rPr>
        <w:t>[Anzupassen auf die effektiven Verhältnisse der Schwellenkorporation]</w:t>
      </w:r>
    </w:p>
    <w:p w:rsidR="00F45CCC" w:rsidRDefault="00F45CCC" w:rsidP="00F45CCC"/>
    <w:p w:rsidR="00F45CCC" w:rsidRDefault="00F45CCC" w:rsidP="00F45CCC"/>
    <w:p w:rsidR="00F45CCC" w:rsidRDefault="00F45CCC" w:rsidP="00F45CCC">
      <w:pPr>
        <w:sectPr w:rsidR="00F45CCC">
          <w:pgSz w:w="11907" w:h="16840" w:code="9"/>
          <w:pgMar w:top="397" w:right="794" w:bottom="1134" w:left="1588" w:header="720" w:footer="822" w:gutter="0"/>
          <w:cols w:space="720"/>
        </w:sectPr>
      </w:pPr>
    </w:p>
    <w:p w:rsidR="00F45CCC" w:rsidRDefault="00F45CCC" w:rsidP="00CE6944">
      <w:pPr>
        <w:pStyle w:val="berschrift1"/>
      </w:pPr>
      <w:bookmarkStart w:id="107" w:name="_Toc424096732"/>
      <w:bookmarkStart w:id="108" w:name="_Toc424096843"/>
      <w:bookmarkStart w:id="109" w:name="_Toc424114423"/>
      <w:bookmarkStart w:id="110" w:name="_Toc424116184"/>
      <w:bookmarkStart w:id="111" w:name="_Toc447622266"/>
      <w:bookmarkStart w:id="112" w:name="_Toc447622655"/>
      <w:bookmarkStart w:id="113" w:name="_Toc490215762"/>
      <w:bookmarkStart w:id="114" w:name="_Toc97556111"/>
      <w:r>
        <w:lastRenderedPageBreak/>
        <w:t>Anhang III: Schatzungswerte</w:t>
      </w:r>
      <w:bookmarkEnd w:id="107"/>
      <w:bookmarkEnd w:id="108"/>
      <w:bookmarkEnd w:id="109"/>
      <w:bookmarkEnd w:id="110"/>
      <w:bookmarkEnd w:id="111"/>
      <w:bookmarkEnd w:id="112"/>
      <w:bookmarkEnd w:id="113"/>
      <w:bookmarkEnd w:id="114"/>
    </w:p>
    <w:p w:rsidR="00F45CCC" w:rsidRDefault="00F45CCC" w:rsidP="00F45CCC"/>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4039"/>
        <w:gridCol w:w="5625"/>
      </w:tblGrid>
      <w:tr w:rsidR="00F45CCC" w:rsidTr="006E104F">
        <w:tc>
          <w:tcPr>
            <w:tcW w:w="4039" w:type="dxa"/>
          </w:tcPr>
          <w:p w:rsidR="00F45CCC" w:rsidRDefault="00F45CCC" w:rsidP="006E104F">
            <w:r>
              <w:t>1. Amtlicher Wert ist massgebend für:</w:t>
            </w:r>
          </w:p>
        </w:tc>
        <w:tc>
          <w:tcPr>
            <w:tcW w:w="5625" w:type="dxa"/>
          </w:tcPr>
          <w:p w:rsidR="00F45CCC" w:rsidRDefault="00F45CCC" w:rsidP="00201AA0">
            <w:pPr>
              <w:pStyle w:val="Marginale"/>
              <w:numPr>
                <w:ilvl w:val="0"/>
                <w:numId w:val="5"/>
              </w:numPr>
              <w:rPr>
                <w:sz w:val="22"/>
              </w:rPr>
            </w:pPr>
            <w:r>
              <w:rPr>
                <w:sz w:val="22"/>
              </w:rPr>
              <w:t>Grundstücke</w:t>
            </w:r>
          </w:p>
          <w:p w:rsidR="00F45CCC" w:rsidRDefault="00F45CCC" w:rsidP="00201AA0">
            <w:pPr>
              <w:numPr>
                <w:ilvl w:val="0"/>
                <w:numId w:val="5"/>
              </w:numPr>
              <w:overflowPunct w:val="0"/>
              <w:autoSpaceDE w:val="0"/>
              <w:autoSpaceDN w:val="0"/>
              <w:adjustRightInd w:val="0"/>
              <w:spacing w:line="240" w:lineRule="auto"/>
              <w:textAlignment w:val="baseline"/>
            </w:pPr>
            <w:r>
              <w:t>Gebäude</w:t>
            </w:r>
          </w:p>
          <w:p w:rsidR="00F45CCC" w:rsidRDefault="00F45CCC" w:rsidP="00201AA0">
            <w:pPr>
              <w:numPr>
                <w:ilvl w:val="0"/>
                <w:numId w:val="5"/>
              </w:numPr>
              <w:overflowPunct w:val="0"/>
              <w:autoSpaceDE w:val="0"/>
              <w:autoSpaceDN w:val="0"/>
              <w:adjustRightInd w:val="0"/>
              <w:spacing w:line="240" w:lineRule="auto"/>
              <w:textAlignment w:val="baseline"/>
            </w:pPr>
            <w:r>
              <w:t>Anlagen der Wasserversorgung</w:t>
            </w:r>
          </w:p>
          <w:p w:rsidR="00F45CCC" w:rsidRDefault="00F45CCC" w:rsidP="00201AA0">
            <w:pPr>
              <w:numPr>
                <w:ilvl w:val="0"/>
                <w:numId w:val="5"/>
              </w:numPr>
              <w:overflowPunct w:val="0"/>
              <w:autoSpaceDE w:val="0"/>
              <w:autoSpaceDN w:val="0"/>
              <w:adjustRightInd w:val="0"/>
              <w:spacing w:line="240" w:lineRule="auto"/>
              <w:textAlignment w:val="baseline"/>
            </w:pPr>
            <w:r>
              <w:t>Wasserkraftanlagen und gewerbliche Anlagen aller Art</w:t>
            </w:r>
          </w:p>
          <w:p w:rsidR="00F45CCC" w:rsidRDefault="00F45CCC" w:rsidP="00201AA0">
            <w:pPr>
              <w:numPr>
                <w:ilvl w:val="0"/>
                <w:numId w:val="5"/>
              </w:numPr>
              <w:overflowPunct w:val="0"/>
              <w:autoSpaceDE w:val="0"/>
              <w:autoSpaceDN w:val="0"/>
              <w:adjustRightInd w:val="0"/>
              <w:spacing w:line="240" w:lineRule="auto"/>
              <w:textAlignment w:val="baseline"/>
            </w:pPr>
            <w:r>
              <w:t>seilgebundene Förder- und Transportanlagen</w:t>
            </w:r>
          </w:p>
          <w:p w:rsidR="00F45CCC" w:rsidRDefault="00F45CCC" w:rsidP="00201AA0">
            <w:pPr>
              <w:numPr>
                <w:ilvl w:val="0"/>
                <w:numId w:val="5"/>
              </w:numPr>
              <w:overflowPunct w:val="0"/>
              <w:autoSpaceDE w:val="0"/>
              <w:autoSpaceDN w:val="0"/>
              <w:adjustRightInd w:val="0"/>
              <w:spacing w:line="240" w:lineRule="auto"/>
              <w:textAlignment w:val="baseline"/>
            </w:pPr>
            <w:r>
              <w:t>militärische Anlagen, sofern ein amtlicher Wert fest</w:t>
            </w:r>
            <w:r>
              <w:softHyphen/>
              <w:t>gelegt worden ist</w:t>
            </w:r>
            <w:r>
              <w:rPr>
                <w:rStyle w:val="Funotenzeichen"/>
              </w:rPr>
              <w:footnoteReference w:id="1"/>
            </w:r>
          </w:p>
        </w:tc>
      </w:tr>
    </w:tbl>
    <w:p w:rsidR="00F45CCC" w:rsidRDefault="00F45CCC" w:rsidP="00F45CCC"/>
    <w:tbl>
      <w:tblPr>
        <w:tblW w:w="0" w:type="auto"/>
        <w:tblLayout w:type="fixed"/>
        <w:tblCellMar>
          <w:left w:w="70" w:type="dxa"/>
          <w:right w:w="70" w:type="dxa"/>
        </w:tblCellMar>
        <w:tblLook w:val="0000" w:firstRow="0" w:lastRow="0" w:firstColumn="0" w:lastColumn="0" w:noHBand="0" w:noVBand="0"/>
      </w:tblPr>
      <w:tblGrid>
        <w:gridCol w:w="4039"/>
        <w:gridCol w:w="5625"/>
      </w:tblGrid>
      <w:tr w:rsidR="00F45CCC" w:rsidTr="006E104F">
        <w:tc>
          <w:tcPr>
            <w:tcW w:w="4039" w:type="dxa"/>
          </w:tcPr>
          <w:p w:rsidR="00F45CCC" w:rsidRDefault="00F45CCC" w:rsidP="006E104F">
            <w:r>
              <w:t>2. Schatzungswert</w:t>
            </w:r>
          </w:p>
        </w:tc>
        <w:tc>
          <w:tcPr>
            <w:tcW w:w="5625" w:type="dxa"/>
          </w:tcPr>
          <w:p w:rsidR="00F45CCC" w:rsidRDefault="00F45CCC" w:rsidP="00201AA0">
            <w:pPr>
              <w:pStyle w:val="Marginale"/>
              <w:numPr>
                <w:ilvl w:val="0"/>
                <w:numId w:val="5"/>
              </w:numPr>
              <w:rPr>
                <w:sz w:val="22"/>
              </w:rPr>
            </w:pPr>
            <w:r>
              <w:rPr>
                <w:sz w:val="22"/>
              </w:rPr>
              <w:t>Geleise von Bahnunternehmungen einschliesslich Land, Stark- und Schwachstromleitungen und Neben</w:t>
            </w:r>
            <w:r>
              <w:softHyphen/>
            </w:r>
            <w:r>
              <w:rPr>
                <w:sz w:val="22"/>
              </w:rPr>
              <w:t xml:space="preserve">anlagen werden mit CHF </w:t>
            </w:r>
            <w:r w:rsidRPr="00C55838">
              <w:rPr>
                <w:sz w:val="22"/>
                <w:highlight w:val="yellow"/>
              </w:rPr>
              <w:t>..........</w:t>
            </w:r>
            <w:r>
              <w:rPr>
                <w:sz w:val="22"/>
              </w:rPr>
              <w:t xml:space="preserve"> pro Laufmeter be</w:t>
            </w:r>
            <w:r>
              <w:softHyphen/>
            </w:r>
            <w:r>
              <w:rPr>
                <w:sz w:val="22"/>
              </w:rPr>
              <w:t>wertet</w:t>
            </w:r>
          </w:p>
          <w:p w:rsidR="00F45CCC" w:rsidRDefault="00F45CCC" w:rsidP="00201AA0">
            <w:pPr>
              <w:numPr>
                <w:ilvl w:val="0"/>
                <w:numId w:val="5"/>
              </w:numPr>
              <w:overflowPunct w:val="0"/>
              <w:autoSpaceDE w:val="0"/>
              <w:autoSpaceDN w:val="0"/>
              <w:adjustRightInd w:val="0"/>
              <w:spacing w:line="240" w:lineRule="auto"/>
              <w:textAlignment w:val="baseline"/>
            </w:pPr>
            <w:r>
              <w:t>Kabelanlagen der Telekommunikationsunternehmen werden wie folgt bewertet:</w:t>
            </w:r>
            <w:r>
              <w:rPr>
                <w:rStyle w:val="Funotenzeichen"/>
              </w:rPr>
              <w:footnoteReference w:id="2"/>
            </w:r>
          </w:p>
          <w:p w:rsidR="00F45CCC" w:rsidRDefault="00F45CCC" w:rsidP="00201AA0">
            <w:pPr>
              <w:numPr>
                <w:ilvl w:val="0"/>
                <w:numId w:val="5"/>
              </w:numPr>
              <w:tabs>
                <w:tab w:val="left" w:pos="2907"/>
                <w:tab w:val="right" w:pos="5317"/>
              </w:tabs>
              <w:overflowPunct w:val="0"/>
              <w:autoSpaceDE w:val="0"/>
              <w:autoSpaceDN w:val="0"/>
              <w:adjustRightInd w:val="0"/>
              <w:spacing w:line="240" w:lineRule="auto"/>
              <w:ind w:left="272" w:hanging="28"/>
              <w:textAlignment w:val="baseline"/>
            </w:pPr>
            <w:r>
              <w:t>Trasse</w:t>
            </w:r>
            <w:r>
              <w:tab/>
              <w:t xml:space="preserve">CHF </w:t>
            </w:r>
            <w:r>
              <w:tab/>
            </w:r>
            <w:r w:rsidRPr="00C55838">
              <w:rPr>
                <w:highlight w:val="yellow"/>
              </w:rPr>
              <w:t>22.50</w:t>
            </w:r>
            <w:r>
              <w:t xml:space="preserve"> pro Laufmeter</w:t>
            </w:r>
          </w:p>
          <w:p w:rsidR="00F45CCC" w:rsidRDefault="00F45CCC" w:rsidP="00201AA0">
            <w:pPr>
              <w:numPr>
                <w:ilvl w:val="0"/>
                <w:numId w:val="5"/>
              </w:numPr>
              <w:tabs>
                <w:tab w:val="left" w:pos="2907"/>
                <w:tab w:val="right" w:pos="5317"/>
              </w:tabs>
              <w:overflowPunct w:val="0"/>
              <w:autoSpaceDE w:val="0"/>
              <w:autoSpaceDN w:val="0"/>
              <w:adjustRightInd w:val="0"/>
              <w:spacing w:line="240" w:lineRule="auto"/>
              <w:ind w:left="272" w:hanging="28"/>
              <w:textAlignment w:val="baseline"/>
            </w:pPr>
            <w:r>
              <w:t>oberirdische Leitungen</w:t>
            </w:r>
            <w:r>
              <w:tab/>
              <w:t xml:space="preserve">CHF   </w:t>
            </w:r>
            <w:r>
              <w:tab/>
            </w:r>
            <w:r w:rsidRPr="00C55838">
              <w:rPr>
                <w:highlight w:val="yellow"/>
              </w:rPr>
              <w:t>3.50</w:t>
            </w:r>
            <w:r>
              <w:t xml:space="preserve"> pro Laufmeter</w:t>
            </w:r>
          </w:p>
          <w:p w:rsidR="00F45CCC" w:rsidRDefault="00F45CCC" w:rsidP="00201AA0">
            <w:pPr>
              <w:numPr>
                <w:ilvl w:val="0"/>
                <w:numId w:val="5"/>
              </w:numPr>
              <w:tabs>
                <w:tab w:val="left" w:pos="2907"/>
                <w:tab w:val="right" w:pos="5317"/>
              </w:tabs>
              <w:overflowPunct w:val="0"/>
              <w:autoSpaceDE w:val="0"/>
              <w:autoSpaceDN w:val="0"/>
              <w:adjustRightInd w:val="0"/>
              <w:spacing w:line="240" w:lineRule="auto"/>
              <w:textAlignment w:val="baseline"/>
            </w:pPr>
            <w:r>
              <w:t>Leitungen der BKW oder ähnlicher Unternehmungen werden wie folgt bewertet:</w:t>
            </w:r>
          </w:p>
          <w:p w:rsidR="00F45CCC" w:rsidRPr="0074188F" w:rsidRDefault="00F45CCC" w:rsidP="00201AA0">
            <w:pPr>
              <w:numPr>
                <w:ilvl w:val="0"/>
                <w:numId w:val="5"/>
              </w:numPr>
              <w:tabs>
                <w:tab w:val="left" w:pos="2907"/>
                <w:tab w:val="right" w:pos="5317"/>
              </w:tabs>
              <w:overflowPunct w:val="0"/>
              <w:autoSpaceDE w:val="0"/>
              <w:autoSpaceDN w:val="0"/>
              <w:adjustRightInd w:val="0"/>
              <w:spacing w:line="240" w:lineRule="auto"/>
              <w:ind w:left="414"/>
              <w:textAlignment w:val="baseline"/>
            </w:pPr>
            <w:r w:rsidRPr="0074188F">
              <w:t>.</w:t>
            </w:r>
            <w:r w:rsidRPr="0074188F">
              <w:rPr>
                <w:highlight w:val="yellow"/>
              </w:rPr>
              <w:t>.........</w:t>
            </w:r>
          </w:p>
          <w:p w:rsidR="00F45CCC" w:rsidRPr="0074188F" w:rsidRDefault="00F45CCC" w:rsidP="00201AA0">
            <w:pPr>
              <w:numPr>
                <w:ilvl w:val="0"/>
                <w:numId w:val="5"/>
              </w:numPr>
              <w:tabs>
                <w:tab w:val="left" w:pos="2907"/>
                <w:tab w:val="right" w:pos="5317"/>
              </w:tabs>
              <w:overflowPunct w:val="0"/>
              <w:autoSpaceDE w:val="0"/>
              <w:autoSpaceDN w:val="0"/>
              <w:adjustRightInd w:val="0"/>
              <w:spacing w:line="240" w:lineRule="auto"/>
              <w:ind w:left="414"/>
              <w:textAlignment w:val="baseline"/>
            </w:pPr>
            <w:r w:rsidRPr="0074188F">
              <w:t>.</w:t>
            </w:r>
            <w:r w:rsidRPr="0074188F">
              <w:rPr>
                <w:highlight w:val="yellow"/>
              </w:rPr>
              <w:t>.........</w:t>
            </w:r>
          </w:p>
          <w:p w:rsidR="00F45CCC" w:rsidRDefault="00F45CCC" w:rsidP="00201AA0">
            <w:pPr>
              <w:numPr>
                <w:ilvl w:val="0"/>
                <w:numId w:val="5"/>
              </w:numPr>
              <w:tabs>
                <w:tab w:val="left" w:pos="2907"/>
                <w:tab w:val="right" w:pos="5317"/>
              </w:tabs>
              <w:overflowPunct w:val="0"/>
              <w:autoSpaceDE w:val="0"/>
              <w:autoSpaceDN w:val="0"/>
              <w:adjustRightInd w:val="0"/>
              <w:spacing w:line="240" w:lineRule="auto"/>
              <w:textAlignment w:val="baseline"/>
            </w:pPr>
            <w:r>
              <w:t>Strassen werden wie folgt bewertet:</w:t>
            </w:r>
          </w:p>
          <w:p w:rsidR="00F45CCC" w:rsidRDefault="00F45CCC" w:rsidP="00201AA0">
            <w:pPr>
              <w:numPr>
                <w:ilvl w:val="0"/>
                <w:numId w:val="5"/>
              </w:numPr>
              <w:tabs>
                <w:tab w:val="left" w:pos="2907"/>
                <w:tab w:val="right" w:pos="5317"/>
              </w:tabs>
              <w:overflowPunct w:val="0"/>
              <w:autoSpaceDE w:val="0"/>
              <w:autoSpaceDN w:val="0"/>
              <w:adjustRightInd w:val="0"/>
              <w:spacing w:line="240" w:lineRule="auto"/>
              <w:ind w:left="414"/>
              <w:textAlignment w:val="baseline"/>
            </w:pPr>
            <w:r>
              <w:t>Nationalstrassen</w:t>
            </w:r>
            <w:r>
              <w:tab/>
              <w:t xml:space="preserve">CHF </w:t>
            </w:r>
            <w:r w:rsidRPr="00C55838">
              <w:rPr>
                <w:highlight w:val="yellow"/>
              </w:rPr>
              <w:t>..........</w:t>
            </w:r>
            <w:r>
              <w:t xml:space="preserve"> pro Laufmeter</w:t>
            </w:r>
          </w:p>
          <w:p w:rsidR="00F45CCC" w:rsidRDefault="00F45CCC" w:rsidP="00201AA0">
            <w:pPr>
              <w:numPr>
                <w:ilvl w:val="0"/>
                <w:numId w:val="5"/>
              </w:numPr>
              <w:tabs>
                <w:tab w:val="left" w:pos="2907"/>
                <w:tab w:val="right" w:pos="5317"/>
              </w:tabs>
              <w:overflowPunct w:val="0"/>
              <w:autoSpaceDE w:val="0"/>
              <w:autoSpaceDN w:val="0"/>
              <w:adjustRightInd w:val="0"/>
              <w:spacing w:line="240" w:lineRule="auto"/>
              <w:ind w:left="414"/>
              <w:textAlignment w:val="baseline"/>
            </w:pPr>
            <w:r>
              <w:t>Kantonsstrassen</w:t>
            </w:r>
            <w:r>
              <w:tab/>
              <w:t xml:space="preserve">CHF </w:t>
            </w:r>
            <w:r w:rsidRPr="00C55838">
              <w:rPr>
                <w:highlight w:val="yellow"/>
              </w:rPr>
              <w:t>..........</w:t>
            </w:r>
            <w:r>
              <w:t xml:space="preserve"> pro Laufmeter</w:t>
            </w:r>
          </w:p>
          <w:p w:rsidR="00F45CCC" w:rsidRDefault="00F45CCC" w:rsidP="00201AA0">
            <w:pPr>
              <w:numPr>
                <w:ilvl w:val="0"/>
                <w:numId w:val="5"/>
              </w:numPr>
              <w:tabs>
                <w:tab w:val="left" w:pos="2907"/>
                <w:tab w:val="right" w:pos="5317"/>
              </w:tabs>
              <w:overflowPunct w:val="0"/>
              <w:autoSpaceDE w:val="0"/>
              <w:autoSpaceDN w:val="0"/>
              <w:adjustRightInd w:val="0"/>
              <w:spacing w:line="240" w:lineRule="auto"/>
              <w:ind w:left="414"/>
              <w:textAlignment w:val="baseline"/>
            </w:pPr>
            <w:r>
              <w:t>Gemeindestrassen</w:t>
            </w:r>
            <w:r>
              <w:tab/>
              <w:t xml:space="preserve">CHF </w:t>
            </w:r>
            <w:r w:rsidRPr="00C55838">
              <w:rPr>
                <w:highlight w:val="yellow"/>
              </w:rPr>
              <w:t>..........</w:t>
            </w:r>
            <w:r>
              <w:t xml:space="preserve"> pro Laufmeter</w:t>
            </w:r>
          </w:p>
        </w:tc>
      </w:tr>
    </w:tbl>
    <w:p w:rsidR="00F45CCC" w:rsidRDefault="00F45CCC" w:rsidP="00F45CCC"/>
    <w:p w:rsidR="00F45CCC" w:rsidRPr="00212D52" w:rsidRDefault="00F45CCC" w:rsidP="00F45CCC"/>
    <w:p w:rsidR="00F45CCC" w:rsidRDefault="00F45CCC" w:rsidP="00F45CCC">
      <w:pPr>
        <w:jc w:val="center"/>
        <w:rPr>
          <w:vanish/>
          <w:color w:val="0000FF"/>
        </w:rPr>
      </w:pPr>
      <w:r>
        <w:rPr>
          <w:vanish/>
          <w:color w:val="0000FF"/>
        </w:rPr>
        <w:t>[Anzupassen auf die effektiven Verhältnisse der Schwellenkorporation]</w:t>
      </w:r>
    </w:p>
    <w:p w:rsidR="00F45CCC" w:rsidRDefault="00F45CCC" w:rsidP="00F45CCC"/>
    <w:p w:rsidR="00F45CCC" w:rsidRPr="00F845F8" w:rsidRDefault="00F45CCC" w:rsidP="00F45CCC"/>
    <w:p w:rsidR="00760BEF" w:rsidRPr="00336989" w:rsidRDefault="00760BEF" w:rsidP="003F70F2"/>
    <w:sectPr w:rsidR="00760BEF" w:rsidRPr="00336989" w:rsidSect="007254A0">
      <w:headerReference w:type="even" r:id="rId12"/>
      <w:headerReference w:type="default" r:id="rId13"/>
      <w:footerReference w:type="even" r:id="rId14"/>
      <w:footerReference w:type="default" r:id="rId15"/>
      <w:headerReference w:type="first" r:id="rId16"/>
      <w:footerReference w:type="first" r:id="rId17"/>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74" w:rsidRDefault="00ED0774" w:rsidP="00F91D37">
      <w:pPr>
        <w:spacing w:line="240" w:lineRule="auto"/>
      </w:pPr>
      <w:r>
        <w:separator/>
      </w:r>
    </w:p>
  </w:endnote>
  <w:endnote w:type="continuationSeparator" w:id="0">
    <w:p w:rsidR="00ED0774" w:rsidRDefault="00ED0774"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EE" w:rsidRDefault="00107AEE">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23</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EE" w:rsidRDefault="00107A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EE" w:rsidRPr="00BD4A9C" w:rsidRDefault="00BD0F33" w:rsidP="00632704">
    <w:pPr>
      <w:pStyle w:val="Fuzeile"/>
    </w:pPr>
    <w:fldSimple w:instr=" REF  Klassifizierung ">
      <w:sdt>
        <w:sdtPr>
          <w:id w:val="-1186436064"/>
          <w:placeholder>
            <w:docPart w:val="D0584FFA3DC740D68DEFFAE209126E6B"/>
          </w:placeholder>
          <w:showingPlcHdr/>
          <w:comboBox>
            <w:listItem w:displayText="Nicht klassifiziert" w:value="Nicht klassifiziert"/>
            <w:listItem w:displayText="INTERN" w:value="INTERN"/>
            <w:listItem w:displayText="VERTRAULICH" w:value="VERTRAULICH"/>
            <w:listItem w:displayText="GEHEIM" w:value="GEHEIM"/>
          </w:comboBox>
        </w:sdtPr>
        <w:sdtEndPr/>
        <w:sdtContent>
          <w:r w:rsidR="00107AEE" w:rsidRPr="00336989">
            <w:rPr>
              <w:rStyle w:val="Platzhaltertext"/>
            </w:rPr>
            <w:t>Klassifizierung auswählen</w:t>
          </w:r>
        </w:sdtContent>
      </w:sdt>
    </w:fldSimple>
    <w:r w:rsidR="00107AEE">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AEE" w:rsidRPr="005C6148" w:rsidRDefault="00107AEE" w:rsidP="0007095A">
                          <w:pPr>
                            <w:pStyle w:val="Seitenzahlen"/>
                          </w:pPr>
                          <w:r w:rsidRPr="005C6148">
                            <w:fldChar w:fldCharType="begin"/>
                          </w:r>
                          <w:r w:rsidRPr="005C6148">
                            <w:instrText>PAGE   \* MERGEFORMAT</w:instrText>
                          </w:r>
                          <w:r w:rsidRPr="005C6148">
                            <w:fldChar w:fldCharType="separate"/>
                          </w:r>
                          <w:r w:rsidRPr="00F45CCC">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7"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107AEE" w:rsidRPr="005C6148" w:rsidRDefault="00107AEE" w:rsidP="0007095A">
                    <w:pPr>
                      <w:pStyle w:val="Seitenzahlen"/>
                    </w:pPr>
                    <w:r w:rsidRPr="005C6148">
                      <w:fldChar w:fldCharType="begin"/>
                    </w:r>
                    <w:r w:rsidRPr="005C6148">
                      <w:instrText>PAGE   \* MERGEFORMAT</w:instrText>
                    </w:r>
                    <w:r w:rsidRPr="005C6148">
                      <w:fldChar w:fldCharType="separate"/>
                    </w:r>
                    <w:r w:rsidRPr="00F45CCC">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EE" w:rsidRDefault="00107A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74" w:rsidRDefault="00ED0774" w:rsidP="00F91D37">
      <w:pPr>
        <w:spacing w:line="240" w:lineRule="auto"/>
      </w:pPr>
    </w:p>
    <w:p w:rsidR="00ED0774" w:rsidRDefault="00ED0774" w:rsidP="00F91D37">
      <w:pPr>
        <w:spacing w:line="240" w:lineRule="auto"/>
      </w:pPr>
    </w:p>
  </w:footnote>
  <w:footnote w:type="continuationSeparator" w:id="0">
    <w:p w:rsidR="00ED0774" w:rsidRDefault="00ED0774" w:rsidP="00F91D37">
      <w:pPr>
        <w:spacing w:line="240" w:lineRule="auto"/>
      </w:pPr>
      <w:r>
        <w:continuationSeparator/>
      </w:r>
    </w:p>
  </w:footnote>
  <w:footnote w:id="1">
    <w:p w:rsidR="00107AEE" w:rsidRDefault="00107AEE" w:rsidP="00F45CCC">
      <w:pPr>
        <w:pStyle w:val="Funotentext"/>
      </w:pPr>
      <w:r>
        <w:rPr>
          <w:rStyle w:val="Funotenzeichen"/>
        </w:rPr>
        <w:footnoteRef/>
      </w:r>
      <w:r>
        <w:t xml:space="preserve"> Vgl. Vereinbarung zwischen Schweizerischer Eidgenossenschaft, vertreten durch die Direktion der Schweizerischen Militärverwaltung, und dem Kanton, vertreten durch die Finanzdirektion des Kantons Bern, betreffend die Einschätzung des beitragspflichtigen militärischen Eigentums des Bundes; Kataster des Kantons Bern vom 27.10.1988.</w:t>
      </w:r>
    </w:p>
  </w:footnote>
  <w:footnote w:id="2">
    <w:p w:rsidR="00107AEE" w:rsidRDefault="00107AEE" w:rsidP="00F45CCC">
      <w:pPr>
        <w:pStyle w:val="Funotentext"/>
      </w:pPr>
      <w:r>
        <w:rPr>
          <w:rStyle w:val="Funotenzeichen"/>
        </w:rPr>
        <w:footnoteRef/>
      </w:r>
      <w:r>
        <w:t xml:space="preserve"> Vgl. Schreiben der PTT vom 27.07.1990 an die Baudirektion des Kantons Bern.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EE" w:rsidRDefault="00FC0817" w:rsidP="00F45CCC">
    <w:pPr>
      <w:pStyle w:val="Kopfzeile"/>
    </w:pPr>
    <w:r>
      <w:fldChar w:fldCharType="begin"/>
    </w:r>
    <w:r>
      <w:instrText xml:space="preserve"> STYLEREF  Titel/Titre  \* MERGEFORMAT </w:instrText>
    </w:r>
    <w:r>
      <w:fldChar w:fldCharType="separate"/>
    </w:r>
    <w:r>
      <w:t>Organisationsreglement (OgR)</w:t>
    </w:r>
    <w:r>
      <w:fldChar w:fldCharType="end"/>
    </w:r>
  </w:p>
  <w:p w:rsidR="00107AEE" w:rsidRPr="001E3FF4" w:rsidRDefault="00107AEE" w:rsidP="00F45CCC">
    <w:pPr>
      <w:pStyle w:val="Kopfzeile"/>
    </w:pPr>
    <w:r w:rsidRPr="00CC6143">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CC6143">
      <w:rPr>
        <w:color w:val="B1B9BD" w:themeColor="background2"/>
      </w:rPr>
      <w:fldChar w:fldCharType="separate"/>
    </w:r>
    <w:r w:rsidR="00FC0817" w:rsidRPr="00FC0817">
      <w:rPr>
        <w:color w:val="B1B9BD" w:themeColor="background2"/>
        <w:lang w:val="de-DE"/>
      </w:rPr>
      <w:t>der</w:t>
    </w:r>
    <w:r w:rsidR="00FC0817">
      <w:rPr>
        <w:color w:val="B1B9BD" w:themeColor="background2"/>
      </w:rPr>
      <w:t xml:space="preserve"> Schwellenkorporation …….</w:t>
    </w:r>
    <w:r w:rsidRPr="00CC6143">
      <w:rPr>
        <w:color w:val="B1B9BD" w:themeColor="background2"/>
      </w:rPr>
      <w:fldChar w:fldCharType="end"/>
    </w:r>
  </w:p>
  <w:p w:rsidR="00107AEE" w:rsidRDefault="00107A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EE" w:rsidRPr="001E3FF4" w:rsidRDefault="00107AEE" w:rsidP="006E104F">
    <w:pPr>
      <w:pStyle w:val="Kopfzeile"/>
    </w:pPr>
  </w:p>
  <w:p w:rsidR="00107AEE" w:rsidRDefault="00107A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EE" w:rsidRDefault="00107AE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EE" w:rsidRDefault="00107AE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107AEE" w:rsidTr="006E104F">
      <w:tc>
        <w:tcPr>
          <w:tcW w:w="5100" w:type="dxa"/>
        </w:tcPr>
        <w:p w:rsidR="00107AEE" w:rsidRDefault="00FC0817" w:rsidP="006E104F">
          <w:pPr>
            <w:pStyle w:val="Kopfzeile"/>
          </w:pPr>
          <w:r>
            <w:fldChar w:fldCharType="begin"/>
          </w:r>
          <w:r>
            <w:instrText xml:space="preserve"> STYLEREF  Titel/Titre  \* MERGEFORMAT </w:instrText>
          </w:r>
          <w:r>
            <w:fldChar w:fldCharType="separate"/>
          </w:r>
          <w:r w:rsidR="00107AEE">
            <w:t>Organisationsreglement (OgR)</w:t>
          </w:r>
          <w:r>
            <w:fldChar w:fldCharType="end"/>
          </w:r>
        </w:p>
        <w:p w:rsidR="00107AEE" w:rsidRPr="00CC6143" w:rsidRDefault="00107AEE" w:rsidP="006E104F">
          <w:pPr>
            <w:pStyle w:val="Kopfzeile"/>
          </w:pPr>
          <w:r w:rsidRPr="00CC6143">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CC6143">
            <w:rPr>
              <w:color w:val="B1B9BD" w:themeColor="background2"/>
            </w:rPr>
            <w:fldChar w:fldCharType="separate"/>
          </w:r>
          <w:r w:rsidRPr="00F45CCC">
            <w:rPr>
              <w:color w:val="B1B9BD" w:themeColor="background2"/>
              <w:lang w:val="de-DE"/>
            </w:rPr>
            <w:t>der</w:t>
          </w:r>
          <w:r>
            <w:rPr>
              <w:color w:val="B1B9BD" w:themeColor="background2"/>
            </w:rPr>
            <w:t xml:space="preserve"> Schwellenkorporation …….</w:t>
          </w:r>
          <w:r w:rsidRPr="00CC6143">
            <w:rPr>
              <w:color w:val="B1B9BD" w:themeColor="background2"/>
            </w:rPr>
            <w:fldChar w:fldCharType="end"/>
          </w:r>
        </w:p>
      </w:tc>
      <w:tc>
        <w:tcPr>
          <w:tcW w:w="4878" w:type="dxa"/>
        </w:tcPr>
        <w:p w:rsidR="00107AEE" w:rsidRDefault="00107AEE" w:rsidP="006E104F">
          <w:pPr>
            <w:pStyle w:val="Kopfzeile"/>
          </w:pPr>
        </w:p>
      </w:tc>
    </w:tr>
  </w:tbl>
  <w:p w:rsidR="00107AEE" w:rsidRPr="0039616D" w:rsidRDefault="00107AEE" w:rsidP="00776FF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EE" w:rsidRDefault="00FC0817" w:rsidP="00F45CCC">
    <w:pPr>
      <w:pStyle w:val="Kopfzeile"/>
      <w:tabs>
        <w:tab w:val="clear" w:pos="5100"/>
      </w:tabs>
    </w:pPr>
    <w:r>
      <w:fldChar w:fldCharType="begin"/>
    </w:r>
    <w:r>
      <w:instrText xml:space="preserve"> STYLEREF  Titel/Titre  \* MERGEFORMAT </w:instrText>
    </w:r>
    <w:r>
      <w:fldChar w:fldCharType="separate"/>
    </w:r>
    <w:r>
      <w:t>Organisationsreglement (OgR)</w:t>
    </w:r>
    <w:r>
      <w:fldChar w:fldCharType="end"/>
    </w:r>
  </w:p>
  <w:p w:rsidR="00107AEE" w:rsidRDefault="00107AEE" w:rsidP="00F45CCC">
    <w:pPr>
      <w:pStyle w:val="Kopfzeile"/>
    </w:pPr>
    <w:r w:rsidRPr="00CC6143">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CC6143">
      <w:rPr>
        <w:color w:val="B1B9BD" w:themeColor="background2"/>
      </w:rPr>
      <w:fldChar w:fldCharType="separate"/>
    </w:r>
    <w:r w:rsidR="00FC0817" w:rsidRPr="00FC0817">
      <w:rPr>
        <w:color w:val="B1B9BD" w:themeColor="background2"/>
        <w:lang w:val="de-DE"/>
      </w:rPr>
      <w:t>der</w:t>
    </w:r>
    <w:r w:rsidR="00FC0817">
      <w:rPr>
        <w:color w:val="B1B9BD" w:themeColor="background2"/>
      </w:rPr>
      <w:t xml:space="preserve"> Schwellenkorporation …….</w:t>
    </w:r>
    <w:r w:rsidRPr="00CC6143">
      <w:rPr>
        <w:color w:val="B1B9BD" w:themeColor="background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6180396"/>
    <w:lvl w:ilvl="0">
      <w:numFmt w:val="decimal"/>
      <w:lvlText w:val="*"/>
      <w:lvlJc w:val="left"/>
    </w:lvl>
  </w:abstractNum>
  <w:abstractNum w:abstractNumId="1" w15:restartNumberingAfterBreak="0">
    <w:nsid w:val="08991006"/>
    <w:multiLevelType w:val="singleLevel"/>
    <w:tmpl w:val="7764A516"/>
    <w:lvl w:ilvl="0">
      <w:start w:val="1"/>
      <w:numFmt w:val="lowerLetter"/>
      <w:lvlText w:val="%1)"/>
      <w:legacy w:legacy="1" w:legacySpace="0" w:legacyIndent="283"/>
      <w:lvlJc w:val="left"/>
      <w:pPr>
        <w:ind w:left="355" w:hanging="283"/>
      </w:pPr>
    </w:lvl>
  </w:abstractNum>
  <w:abstractNum w:abstractNumId="2" w15:restartNumberingAfterBreak="0">
    <w:nsid w:val="0A547CDA"/>
    <w:multiLevelType w:val="singleLevel"/>
    <w:tmpl w:val="CF581CEE"/>
    <w:lvl w:ilvl="0">
      <w:start w:val="2"/>
      <w:numFmt w:val="lowerLetter"/>
      <w:lvlText w:val="%1)"/>
      <w:legacy w:legacy="1" w:legacySpace="0" w:legacyIndent="227"/>
      <w:lvlJc w:val="left"/>
      <w:pPr>
        <w:ind w:left="227" w:hanging="227"/>
      </w:pPr>
    </w:lvl>
  </w:abstractNum>
  <w:abstractNum w:abstractNumId="3" w15:restartNumberingAfterBreak="0">
    <w:nsid w:val="0EFB6AE7"/>
    <w:multiLevelType w:val="singleLevel"/>
    <w:tmpl w:val="B58C5002"/>
    <w:lvl w:ilvl="0">
      <w:start w:val="1"/>
      <w:numFmt w:val="lowerLetter"/>
      <w:lvlText w:val="%1)"/>
      <w:legacy w:legacy="1" w:legacySpace="0" w:legacyIndent="227"/>
      <w:lvlJc w:val="left"/>
      <w:pPr>
        <w:ind w:left="227" w:hanging="227"/>
      </w:pPr>
    </w:lvl>
  </w:abstractNum>
  <w:abstractNum w:abstractNumId="4" w15:restartNumberingAfterBreak="0">
    <w:nsid w:val="118E2996"/>
    <w:multiLevelType w:val="singleLevel"/>
    <w:tmpl w:val="CF581CEE"/>
    <w:lvl w:ilvl="0">
      <w:start w:val="2"/>
      <w:numFmt w:val="lowerLetter"/>
      <w:lvlText w:val="%1)"/>
      <w:legacy w:legacy="1" w:legacySpace="0" w:legacyIndent="227"/>
      <w:lvlJc w:val="left"/>
      <w:pPr>
        <w:ind w:left="227" w:hanging="227"/>
      </w:pPr>
    </w:lvl>
  </w:abstractNum>
  <w:abstractNum w:abstractNumId="5"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36B0422"/>
    <w:multiLevelType w:val="hybridMultilevel"/>
    <w:tmpl w:val="E54C3514"/>
    <w:lvl w:ilvl="0" w:tplc="66180396">
      <w:start w:val="1"/>
      <w:numFmt w:val="bullet"/>
      <w:lvlText w:val=""/>
      <w:lvlJc w:val="left"/>
      <w:pPr>
        <w:ind w:left="792" w:hanging="360"/>
      </w:pPr>
      <w:rPr>
        <w:rFonts w:ascii="Symbol" w:hAnsi="Symbol" w:hint="default"/>
      </w:rPr>
    </w:lvl>
    <w:lvl w:ilvl="1" w:tplc="08070003" w:tentative="1">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7" w15:restartNumberingAfterBreak="0">
    <w:nsid w:val="26C21D7C"/>
    <w:multiLevelType w:val="singleLevel"/>
    <w:tmpl w:val="B58C5002"/>
    <w:lvl w:ilvl="0">
      <w:start w:val="1"/>
      <w:numFmt w:val="lowerLetter"/>
      <w:lvlText w:val="%1)"/>
      <w:legacy w:legacy="1" w:legacySpace="0" w:legacyIndent="227"/>
      <w:lvlJc w:val="left"/>
      <w:pPr>
        <w:ind w:left="227" w:hanging="227"/>
      </w:pPr>
    </w:lvl>
  </w:abstractNum>
  <w:abstractNum w:abstractNumId="8" w15:restartNumberingAfterBreak="0">
    <w:nsid w:val="28A200D2"/>
    <w:multiLevelType w:val="singleLevel"/>
    <w:tmpl w:val="B58C5002"/>
    <w:lvl w:ilvl="0">
      <w:start w:val="1"/>
      <w:numFmt w:val="lowerLetter"/>
      <w:lvlText w:val="%1)"/>
      <w:legacy w:legacy="1" w:legacySpace="0" w:legacyIndent="227"/>
      <w:lvlJc w:val="left"/>
      <w:pPr>
        <w:ind w:left="227" w:hanging="227"/>
      </w:pPr>
    </w:lvl>
  </w:abstractNum>
  <w:abstractNum w:abstractNumId="9" w15:restartNumberingAfterBreak="0">
    <w:nsid w:val="38D32E4E"/>
    <w:multiLevelType w:val="singleLevel"/>
    <w:tmpl w:val="7764A516"/>
    <w:lvl w:ilvl="0">
      <w:start w:val="1"/>
      <w:numFmt w:val="lowerLetter"/>
      <w:lvlText w:val="%1)"/>
      <w:legacy w:legacy="1" w:legacySpace="0" w:legacyIndent="283"/>
      <w:lvlJc w:val="left"/>
      <w:pPr>
        <w:ind w:left="355" w:hanging="283"/>
      </w:pPr>
    </w:lvl>
  </w:abstractNum>
  <w:abstractNum w:abstractNumId="10" w15:restartNumberingAfterBreak="0">
    <w:nsid w:val="48FD6153"/>
    <w:multiLevelType w:val="singleLevel"/>
    <w:tmpl w:val="CF581CEE"/>
    <w:lvl w:ilvl="0">
      <w:start w:val="2"/>
      <w:numFmt w:val="lowerLetter"/>
      <w:lvlText w:val="%1)"/>
      <w:legacy w:legacy="1" w:legacySpace="0" w:legacyIndent="227"/>
      <w:lvlJc w:val="left"/>
      <w:pPr>
        <w:ind w:left="227" w:hanging="227"/>
      </w:pPr>
    </w:lvl>
  </w:abstractNum>
  <w:abstractNum w:abstractNumId="11"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 w15:restartNumberingAfterBreak="0">
    <w:nsid w:val="52C63764"/>
    <w:multiLevelType w:val="singleLevel"/>
    <w:tmpl w:val="B58C5002"/>
    <w:lvl w:ilvl="0">
      <w:start w:val="1"/>
      <w:numFmt w:val="lowerLetter"/>
      <w:lvlText w:val="%1)"/>
      <w:legacy w:legacy="1" w:legacySpace="0" w:legacyIndent="227"/>
      <w:lvlJc w:val="left"/>
      <w:pPr>
        <w:ind w:left="227" w:hanging="227"/>
      </w:pPr>
    </w:lvl>
  </w:abstractNum>
  <w:abstractNum w:abstractNumId="1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987906"/>
    <w:multiLevelType w:val="hybridMultilevel"/>
    <w:tmpl w:val="62945982"/>
    <w:lvl w:ilvl="0" w:tplc="6618039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2B46102"/>
    <w:multiLevelType w:val="singleLevel"/>
    <w:tmpl w:val="CF581CEE"/>
    <w:lvl w:ilvl="0">
      <w:start w:val="2"/>
      <w:numFmt w:val="lowerLetter"/>
      <w:lvlText w:val="%1)"/>
      <w:legacy w:legacy="1" w:legacySpace="0" w:legacyIndent="227"/>
      <w:lvlJc w:val="left"/>
      <w:pPr>
        <w:ind w:left="227" w:hanging="227"/>
      </w:pPr>
    </w:lvl>
  </w:abstractNum>
  <w:abstractNum w:abstractNumId="16" w15:restartNumberingAfterBreak="0">
    <w:nsid w:val="680E27DA"/>
    <w:multiLevelType w:val="hybridMultilevel"/>
    <w:tmpl w:val="3D8ED79E"/>
    <w:lvl w:ilvl="0" w:tplc="1A1C055A">
      <w:start w:val="1"/>
      <w:numFmt w:val="decimal"/>
      <w:lvlText w:val="Art. %1"/>
      <w:lvlJc w:val="left"/>
      <w:pPr>
        <w:ind w:left="1152" w:hanging="360"/>
      </w:pPr>
      <w:rPr>
        <w:rFonts w:hint="default"/>
        <w:b/>
      </w:rPr>
    </w:lvl>
    <w:lvl w:ilvl="1" w:tplc="08070019" w:tentative="1">
      <w:start w:val="1"/>
      <w:numFmt w:val="lowerLetter"/>
      <w:lvlText w:val="%2."/>
      <w:lvlJc w:val="left"/>
      <w:pPr>
        <w:ind w:left="1872" w:hanging="360"/>
      </w:pPr>
    </w:lvl>
    <w:lvl w:ilvl="2" w:tplc="0807001B" w:tentative="1">
      <w:start w:val="1"/>
      <w:numFmt w:val="lowerRoman"/>
      <w:lvlText w:val="%3."/>
      <w:lvlJc w:val="right"/>
      <w:pPr>
        <w:ind w:left="2592" w:hanging="180"/>
      </w:pPr>
    </w:lvl>
    <w:lvl w:ilvl="3" w:tplc="0807000F" w:tentative="1">
      <w:start w:val="1"/>
      <w:numFmt w:val="decimal"/>
      <w:lvlText w:val="%4."/>
      <w:lvlJc w:val="left"/>
      <w:pPr>
        <w:ind w:left="3312" w:hanging="360"/>
      </w:pPr>
    </w:lvl>
    <w:lvl w:ilvl="4" w:tplc="08070019" w:tentative="1">
      <w:start w:val="1"/>
      <w:numFmt w:val="lowerLetter"/>
      <w:lvlText w:val="%5."/>
      <w:lvlJc w:val="left"/>
      <w:pPr>
        <w:ind w:left="4032" w:hanging="360"/>
      </w:pPr>
    </w:lvl>
    <w:lvl w:ilvl="5" w:tplc="0807001B" w:tentative="1">
      <w:start w:val="1"/>
      <w:numFmt w:val="lowerRoman"/>
      <w:lvlText w:val="%6."/>
      <w:lvlJc w:val="right"/>
      <w:pPr>
        <w:ind w:left="4752" w:hanging="180"/>
      </w:pPr>
    </w:lvl>
    <w:lvl w:ilvl="6" w:tplc="0807000F" w:tentative="1">
      <w:start w:val="1"/>
      <w:numFmt w:val="decimal"/>
      <w:lvlText w:val="%7."/>
      <w:lvlJc w:val="left"/>
      <w:pPr>
        <w:ind w:left="5472" w:hanging="360"/>
      </w:pPr>
    </w:lvl>
    <w:lvl w:ilvl="7" w:tplc="08070019" w:tentative="1">
      <w:start w:val="1"/>
      <w:numFmt w:val="lowerLetter"/>
      <w:lvlText w:val="%8."/>
      <w:lvlJc w:val="left"/>
      <w:pPr>
        <w:ind w:left="6192" w:hanging="360"/>
      </w:pPr>
    </w:lvl>
    <w:lvl w:ilvl="8" w:tplc="0807001B" w:tentative="1">
      <w:start w:val="1"/>
      <w:numFmt w:val="lowerRoman"/>
      <w:lvlText w:val="%9."/>
      <w:lvlJc w:val="right"/>
      <w:pPr>
        <w:ind w:left="6912" w:hanging="180"/>
      </w:pPr>
    </w:lvl>
  </w:abstractNum>
  <w:abstractNum w:abstractNumId="17"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C39286B"/>
    <w:multiLevelType w:val="singleLevel"/>
    <w:tmpl w:val="B58C5002"/>
    <w:lvl w:ilvl="0">
      <w:start w:val="1"/>
      <w:numFmt w:val="lowerLetter"/>
      <w:lvlText w:val="%1)"/>
      <w:legacy w:legacy="1" w:legacySpace="0" w:legacyIndent="227"/>
      <w:lvlJc w:val="left"/>
      <w:pPr>
        <w:ind w:left="227" w:hanging="227"/>
      </w:pPr>
    </w:lvl>
  </w:abstractNum>
  <w:abstractNum w:abstractNumId="19" w15:restartNumberingAfterBreak="0">
    <w:nsid w:val="710A5947"/>
    <w:multiLevelType w:val="singleLevel"/>
    <w:tmpl w:val="CF581CEE"/>
    <w:lvl w:ilvl="0">
      <w:start w:val="2"/>
      <w:numFmt w:val="lowerLetter"/>
      <w:lvlText w:val="%1)"/>
      <w:legacy w:legacy="1" w:legacySpace="0" w:legacyIndent="227"/>
      <w:lvlJc w:val="left"/>
      <w:pPr>
        <w:ind w:left="227" w:hanging="227"/>
      </w:pPr>
    </w:lvl>
  </w:abstractNum>
  <w:abstractNum w:abstractNumId="20" w15:restartNumberingAfterBreak="0">
    <w:nsid w:val="7DAE54C6"/>
    <w:multiLevelType w:val="singleLevel"/>
    <w:tmpl w:val="7764A516"/>
    <w:lvl w:ilvl="0">
      <w:start w:val="1"/>
      <w:numFmt w:val="lowerLetter"/>
      <w:lvlText w:val="%1)"/>
      <w:legacy w:legacy="1" w:legacySpace="0" w:legacyIndent="283"/>
      <w:lvlJc w:val="left"/>
      <w:pPr>
        <w:ind w:left="355" w:hanging="283"/>
      </w:pPr>
    </w:lvl>
  </w:abstractNum>
  <w:abstractNum w:abstractNumId="21" w15:restartNumberingAfterBreak="0">
    <w:nsid w:val="7E7F0FD3"/>
    <w:multiLevelType w:val="hybridMultilevel"/>
    <w:tmpl w:val="83B2EA54"/>
    <w:lvl w:ilvl="0" w:tplc="3B604A10">
      <w:start w:val="1"/>
      <w:numFmt w:val="decimal"/>
      <w:lvlText w:val="Art. %1"/>
      <w:lvlJc w:val="left"/>
      <w:pPr>
        <w:ind w:left="792" w:hanging="360"/>
      </w:pPr>
      <w:rPr>
        <w:rFonts w:hint="default"/>
        <w:b/>
      </w:rPr>
    </w:lvl>
    <w:lvl w:ilvl="1" w:tplc="08070019" w:tentative="1">
      <w:start w:val="1"/>
      <w:numFmt w:val="lowerLetter"/>
      <w:lvlText w:val="%2."/>
      <w:lvlJc w:val="left"/>
      <w:pPr>
        <w:ind w:left="1512" w:hanging="360"/>
      </w:pPr>
    </w:lvl>
    <w:lvl w:ilvl="2" w:tplc="0807001B" w:tentative="1">
      <w:start w:val="1"/>
      <w:numFmt w:val="lowerRoman"/>
      <w:lvlText w:val="%3."/>
      <w:lvlJc w:val="right"/>
      <w:pPr>
        <w:ind w:left="2232" w:hanging="180"/>
      </w:pPr>
    </w:lvl>
    <w:lvl w:ilvl="3" w:tplc="0807000F" w:tentative="1">
      <w:start w:val="1"/>
      <w:numFmt w:val="decimal"/>
      <w:lvlText w:val="%4."/>
      <w:lvlJc w:val="left"/>
      <w:pPr>
        <w:ind w:left="2952" w:hanging="360"/>
      </w:pPr>
    </w:lvl>
    <w:lvl w:ilvl="4" w:tplc="08070019" w:tentative="1">
      <w:start w:val="1"/>
      <w:numFmt w:val="lowerLetter"/>
      <w:lvlText w:val="%5."/>
      <w:lvlJc w:val="left"/>
      <w:pPr>
        <w:ind w:left="3672" w:hanging="360"/>
      </w:pPr>
    </w:lvl>
    <w:lvl w:ilvl="5" w:tplc="0807001B" w:tentative="1">
      <w:start w:val="1"/>
      <w:numFmt w:val="lowerRoman"/>
      <w:lvlText w:val="%6."/>
      <w:lvlJc w:val="right"/>
      <w:pPr>
        <w:ind w:left="4392" w:hanging="180"/>
      </w:pPr>
    </w:lvl>
    <w:lvl w:ilvl="6" w:tplc="0807000F" w:tentative="1">
      <w:start w:val="1"/>
      <w:numFmt w:val="decimal"/>
      <w:lvlText w:val="%7."/>
      <w:lvlJc w:val="left"/>
      <w:pPr>
        <w:ind w:left="5112" w:hanging="360"/>
      </w:pPr>
    </w:lvl>
    <w:lvl w:ilvl="7" w:tplc="08070019" w:tentative="1">
      <w:start w:val="1"/>
      <w:numFmt w:val="lowerLetter"/>
      <w:lvlText w:val="%8."/>
      <w:lvlJc w:val="left"/>
      <w:pPr>
        <w:ind w:left="5832" w:hanging="360"/>
      </w:pPr>
    </w:lvl>
    <w:lvl w:ilvl="8" w:tplc="0807001B" w:tentative="1">
      <w:start w:val="1"/>
      <w:numFmt w:val="lowerRoman"/>
      <w:lvlText w:val="%9."/>
      <w:lvlJc w:val="right"/>
      <w:pPr>
        <w:ind w:left="6552" w:hanging="180"/>
      </w:pPr>
    </w:lvl>
  </w:abstractNum>
  <w:num w:numId="1">
    <w:abstractNumId w:val="13"/>
  </w:num>
  <w:num w:numId="2">
    <w:abstractNumId w:val="5"/>
  </w:num>
  <w:num w:numId="3">
    <w:abstractNumId w:val="17"/>
  </w:num>
  <w:num w:numId="4">
    <w:abstractNumId w:val="11"/>
  </w:num>
  <w:num w:numId="5">
    <w:abstractNumId w:val="0"/>
    <w:lvlOverride w:ilvl="0">
      <w:lvl w:ilvl="0">
        <w:start w:val="1"/>
        <w:numFmt w:val="bullet"/>
        <w:lvlText w:val=""/>
        <w:legacy w:legacy="1" w:legacySpace="0" w:legacyIndent="170"/>
        <w:lvlJc w:val="left"/>
        <w:pPr>
          <w:ind w:left="242" w:hanging="170"/>
        </w:pPr>
        <w:rPr>
          <w:rFonts w:ascii="Symbol" w:hAnsi="Symbol" w:hint="default"/>
        </w:rPr>
      </w:lvl>
    </w:lvlOverride>
  </w:num>
  <w:num w:numId="6">
    <w:abstractNumId w:val="1"/>
  </w:num>
  <w:num w:numId="7">
    <w:abstractNumId w:val="18"/>
  </w:num>
  <w:num w:numId="8">
    <w:abstractNumId w:val="15"/>
  </w:num>
  <w:num w:numId="9">
    <w:abstractNumId w:val="3"/>
  </w:num>
  <w:num w:numId="10">
    <w:abstractNumId w:val="4"/>
  </w:num>
  <w:num w:numId="11">
    <w:abstractNumId w:val="8"/>
  </w:num>
  <w:num w:numId="12">
    <w:abstractNumId w:val="2"/>
  </w:num>
  <w:num w:numId="13">
    <w:abstractNumId w:val="7"/>
  </w:num>
  <w:num w:numId="14">
    <w:abstractNumId w:val="19"/>
  </w:num>
  <w:num w:numId="15">
    <w:abstractNumId w:val="20"/>
  </w:num>
  <w:num w:numId="16">
    <w:abstractNumId w:val="9"/>
  </w:num>
  <w:num w:numId="17">
    <w:abstractNumId w:val="12"/>
  </w:num>
  <w:num w:numId="18">
    <w:abstractNumId w:val="10"/>
  </w:num>
  <w:num w:numId="19">
    <w:abstractNumId w:val="6"/>
  </w:num>
  <w:num w:numId="20">
    <w:abstractNumId w:val="14"/>
  </w:num>
  <w:num w:numId="21">
    <w:abstractNumId w:val="21"/>
  </w:num>
  <w:num w:numId="2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43"/>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AEE"/>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1F7593"/>
    <w:rsid w:val="002008D7"/>
    <w:rsid w:val="00201AA0"/>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45E58"/>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6BEB"/>
    <w:rsid w:val="005E74A9"/>
    <w:rsid w:val="005F5543"/>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104F"/>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29E6"/>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9B1"/>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6665"/>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C2FAE"/>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0F33"/>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5A1D"/>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C6143"/>
    <w:rsid w:val="00CD159A"/>
    <w:rsid w:val="00CE0AE1"/>
    <w:rsid w:val="00CE0B88"/>
    <w:rsid w:val="00CE6944"/>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0774"/>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45CCC"/>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0817"/>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7E4381"/>
  <w15:docId w15:val="{FC0DA9EE-1A63-4BD7-AB81-FA7879E6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GrosserTitel">
    <w:name w:val="Grosser Titel"/>
    <w:basedOn w:val="Standard"/>
    <w:next w:val="Standard"/>
    <w:rsid w:val="00F45CCC"/>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de-DE" w:eastAsia="de-CH"/>
    </w:rPr>
  </w:style>
  <w:style w:type="paragraph" w:customStyle="1" w:styleId="Marginale">
    <w:name w:val="Marginale"/>
    <w:basedOn w:val="Standard"/>
    <w:next w:val="Standard"/>
    <w:rsid w:val="00F45CCC"/>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 w:type="character" w:styleId="Kommentarzeichen">
    <w:name w:val="annotation reference"/>
    <w:rsid w:val="00F45CCC"/>
    <w:rPr>
      <w:sz w:val="16"/>
      <w:szCs w:val="16"/>
    </w:rPr>
  </w:style>
  <w:style w:type="paragraph" w:styleId="Kommentartext">
    <w:name w:val="annotation text"/>
    <w:basedOn w:val="Standard"/>
    <w:link w:val="KommentartextZchn"/>
    <w:rsid w:val="00F45CCC"/>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 w:type="character" w:customStyle="1" w:styleId="KommentartextZchn">
    <w:name w:val="Kommentartext Zchn"/>
    <w:basedOn w:val="Absatz-Standardschriftart"/>
    <w:link w:val="Kommentartext"/>
    <w:rsid w:val="00F45CCC"/>
    <w:rPr>
      <w:rFonts w:ascii="Arial" w:eastAsia="Times New Roman" w:hAnsi="Arial" w:cs="Times New Roman"/>
      <w:sz w:val="20"/>
      <w:szCs w:val="20"/>
      <w:lang w:val="de-DE" w:eastAsia="de-CH"/>
    </w:rPr>
  </w:style>
  <w:style w:type="paragraph" w:styleId="Kommentarthema">
    <w:name w:val="annotation subject"/>
    <w:basedOn w:val="Kommentartext"/>
    <w:next w:val="Kommentartext"/>
    <w:link w:val="KommentarthemaZchn"/>
    <w:rsid w:val="00F45CCC"/>
    <w:rPr>
      <w:b/>
      <w:bCs/>
    </w:rPr>
  </w:style>
  <w:style w:type="character" w:customStyle="1" w:styleId="KommentarthemaZchn">
    <w:name w:val="Kommentarthema Zchn"/>
    <w:basedOn w:val="KommentartextZchn"/>
    <w:link w:val="Kommentarthema"/>
    <w:rsid w:val="00F45CCC"/>
    <w:rPr>
      <w:rFonts w:ascii="Arial" w:eastAsia="Times New Roman" w:hAnsi="Arial" w:cs="Times New Roman"/>
      <w:b/>
      <w:bCs/>
      <w:sz w:val="20"/>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2za-cfs-data0.jgk.be.ch\data0\G_AGR_Bern\AGR\GeM\Ablage\ZUK\CD%202020\DE\Publikation%20ohne%20Titelbild%20B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584FFA3DC740D68DEFFAE209126E6B"/>
        <w:category>
          <w:name w:val="Allgemein"/>
          <w:gallery w:val="placeholder"/>
        </w:category>
        <w:types>
          <w:type w:val="bbPlcHdr"/>
        </w:types>
        <w:behaviors>
          <w:behavior w:val="content"/>
        </w:behaviors>
        <w:guid w:val="{FF24BE06-54D7-4438-86F3-17642A9E52AF}"/>
      </w:docPartPr>
      <w:docPartBody>
        <w:p w:rsidR="00C9341A" w:rsidRDefault="00C9341A" w:rsidP="00C9341A">
          <w:pPr>
            <w:pStyle w:val="D0584FFA3DC740D68DEFFAE209126E6B"/>
          </w:pPr>
          <w:r w:rsidRPr="00336989">
            <w:rPr>
              <w:rStyle w:val="Platzhaltertext"/>
            </w:rPr>
            <w:t>Klassifizierung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A"/>
    <w:rsid w:val="002F1948"/>
    <w:rsid w:val="00C9341A"/>
    <w:rsid w:val="00CB13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341A"/>
    <w:rPr>
      <w:vanish/>
      <w:color w:val="9CC2E5" w:themeColor="accent1" w:themeTint="99"/>
    </w:rPr>
  </w:style>
  <w:style w:type="paragraph" w:customStyle="1" w:styleId="2A75DB0161624BA189021CD69F0FA9C4">
    <w:name w:val="2A75DB0161624BA189021CD69F0FA9C4"/>
  </w:style>
  <w:style w:type="paragraph" w:customStyle="1" w:styleId="D0584FFA3DC740D68DEFFAE209126E6B">
    <w:name w:val="D0584FFA3DC740D68DEFFAE209126E6B"/>
    <w:rsid w:val="00C9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6A03F98-46F7-42B7-9696-90275BB0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Publikation ohne Titelbild BE.dotm</Template>
  <TotalTime>0</TotalTime>
  <Pages>23</Pages>
  <Words>4840</Words>
  <Characters>30493</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Muster-Organisationsreglement für Schwellenkorporationen</dc:title>
  <dc:creator/>
  <dc:description/>
  <cp:lastModifiedBy>Zurbuchen Kathrin, DIJ-AGR-GeM</cp:lastModifiedBy>
  <cp:revision>8</cp:revision>
  <cp:lastPrinted>2019-09-11T20:00:00Z</cp:lastPrinted>
  <dcterms:created xsi:type="dcterms:W3CDTF">2021-03-19T14:41:00Z</dcterms:created>
  <dcterms:modified xsi:type="dcterms:W3CDTF">2023-06-27T06:02:00Z</dcterms:modified>
</cp:coreProperties>
</file>