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EA" w:rsidRPr="00336989" w:rsidRDefault="00B55AEA" w:rsidP="004A41E9">
      <w:pPr>
        <w:spacing w:after="1700" w:line="276" w:lineRule="auto"/>
      </w:pPr>
    </w:p>
    <w:p w:rsidR="004A41E9" w:rsidRPr="00336989" w:rsidRDefault="00685E43" w:rsidP="00B55AEA">
      <w:pPr>
        <w:pStyle w:val="Titel"/>
      </w:pPr>
      <w:r>
        <w:t>Muster-Fusionsvertrag</w:t>
      </w:r>
    </w:p>
    <w:p w:rsidR="00AB1891" w:rsidRDefault="00685E43" w:rsidP="00685E43">
      <w:pPr>
        <w:pStyle w:val="Untertitel"/>
      </w:pPr>
      <w:r>
        <w:t>für die Einwohnergemeinden</w:t>
      </w:r>
    </w:p>
    <w:p w:rsidR="008C2FAE" w:rsidRDefault="00315175" w:rsidP="00685E43">
      <w:pPr>
        <w:pStyle w:val="Untertitel"/>
      </w:pPr>
      <w:sdt>
        <w:sdtPr>
          <w:id w:val="-1014065676"/>
          <w:placeholder>
            <w:docPart w:val="4ACFB78A2070460B8AB0D4D6BB09D208"/>
          </w:placeholder>
          <w:showingPlcHdr/>
        </w:sdtPr>
        <w:sdtEndPr/>
        <w:sdtContent>
          <w:r w:rsidR="00D96417" w:rsidRPr="008375F5">
            <w:rPr>
              <w:color w:val="7D9AA8" w:themeColor="accent1" w:themeTint="99"/>
              <w:highlight w:val="yellow"/>
            </w:rPr>
            <w:t>Gemeinde 1</w:t>
          </w:r>
        </w:sdtContent>
      </w:sdt>
      <w:r w:rsidR="00685E43">
        <w:t xml:space="preserve"> und</w:t>
      </w:r>
      <w:r w:rsidR="008B5049">
        <w:t xml:space="preserve"> </w:t>
      </w:r>
      <w:sdt>
        <w:sdtPr>
          <w:rPr>
            <w:color w:val="7D9AA8" w:themeColor="accent1" w:themeTint="99"/>
          </w:rPr>
          <w:id w:val="-2086759307"/>
          <w:placeholder>
            <w:docPart w:val="74BF1AB3D0E24DD08FFC18E2F0C7B8F4"/>
          </w:placeholder>
          <w:showingPlcHdr/>
        </w:sdtPr>
        <w:sdtEndPr>
          <w:rPr>
            <w:color w:val="B1B9BD" w:themeColor="background2"/>
          </w:rPr>
        </w:sdtEndPr>
        <w:sdtContent>
          <w:r w:rsidR="00D96417" w:rsidRPr="008375F5">
            <w:rPr>
              <w:color w:val="7D9AA8" w:themeColor="accent1" w:themeTint="99"/>
              <w:highlight w:val="yellow"/>
            </w:rPr>
            <w:t>Gemeinde 2</w:t>
          </w:r>
        </w:sdtContent>
      </w:sdt>
      <w:bookmarkStart w:id="0" w:name="_Hlk19280792"/>
    </w:p>
    <w:p w:rsidR="008C2FAE" w:rsidRDefault="008C2FAE" w:rsidP="008C2FAE">
      <w:pPr>
        <w:pStyle w:val="Text85pt"/>
      </w:pPr>
    </w:p>
    <w:p w:rsidR="00685E43" w:rsidRPr="00685E43" w:rsidRDefault="00685E43" w:rsidP="00685E43">
      <w:r w:rsidRPr="00685E43">
        <w:t>Variante Absorptionsfusion</w:t>
      </w:r>
    </w:p>
    <w:p w:rsidR="00685E43" w:rsidRDefault="00685E43" w:rsidP="00685E43">
      <w:r>
        <w:rPr>
          <w:b/>
        </w:rPr>
        <w:t xml:space="preserve">Stand: </w:t>
      </w:r>
      <w:r w:rsidR="00315175">
        <w:rPr>
          <w:b/>
        </w:rPr>
        <w:t>April</w:t>
      </w:r>
      <w:bookmarkStart w:id="1" w:name="_GoBack"/>
      <w:bookmarkEnd w:id="1"/>
      <w:r w:rsidR="009F4F76">
        <w:rPr>
          <w:b/>
        </w:rPr>
        <w:t xml:space="preserve"> 2023</w:t>
      </w:r>
    </w:p>
    <w:p w:rsidR="008C2FAE" w:rsidRDefault="008C2FAE" w:rsidP="008C2FAE">
      <w:pPr>
        <w:pStyle w:val="Text85pt"/>
      </w:pPr>
    </w:p>
    <w:p w:rsidR="008C2FAE" w:rsidRDefault="008C2FAE" w:rsidP="008B5049">
      <w:pPr>
        <w:pStyle w:val="Text85pt"/>
      </w:pPr>
    </w:p>
    <w:bookmarkEnd w:id="0"/>
    <w:p w:rsidR="004A41E9" w:rsidRPr="00336989" w:rsidRDefault="004A41E9" w:rsidP="008C2FAE">
      <w:pPr>
        <w:pStyle w:val="Text85pt"/>
        <w:ind w:left="1708" w:hanging="1708"/>
      </w:pPr>
    </w:p>
    <w:p w:rsidR="004A41E9" w:rsidRPr="00336989" w:rsidRDefault="004A41E9" w:rsidP="008C2FAE">
      <w:pPr>
        <w:pStyle w:val="Text85pt"/>
      </w:pPr>
      <w:r w:rsidRPr="00336989">
        <w:br w:type="page"/>
      </w:r>
    </w:p>
    <w:p w:rsidR="00685E43" w:rsidRPr="00685E43" w:rsidRDefault="00685E43" w:rsidP="00685E43">
      <w:pPr>
        <w:pStyle w:val="berschrift1"/>
      </w:pPr>
      <w:r w:rsidRPr="00685E43">
        <w:lastRenderedPageBreak/>
        <w:t>Vorbemerkung zu möglichen Anwendungsfällen:</w:t>
      </w:r>
    </w:p>
    <w:p w:rsidR="00685E43" w:rsidRPr="00685E43" w:rsidRDefault="008375F5" w:rsidP="00685E43">
      <w:r w:rsidRPr="008375F5">
        <w:t>Der vorliegende Mustervertrag stellt primär eine Basis dar für Fusionen, bei welchen das Recht der aufnehmenden Gemeinde grundsätzlich unverändert übernommen wird und die allfällige (befristete) Weitergeltung von Erlassen, Vorschriften und Plänen der aufgehobenen Gemeinden in einem Fusionsreglement geregelt wird (sogenannte. Absorptionsfusion nach Artikel 4c Absatz 1 Buchstabe a des Gemeindegesetzes).</w:t>
      </w:r>
    </w:p>
    <w:p w:rsidR="00685E43" w:rsidRPr="00685E43" w:rsidRDefault="00685E43" w:rsidP="00685E43">
      <w:r w:rsidRPr="00685E43">
        <w:t xml:space="preserve">Die Stimmberechtigten der Einwohnergemeinden </w:t>
      </w:r>
      <w:sdt>
        <w:sdtPr>
          <w:id w:val="-1859659027"/>
          <w:placeholder>
            <w:docPart w:val="D42C6B1ADDAB4987A9A1DE6B8B9B6EAA"/>
          </w:placeholder>
          <w:showingPlcHdr/>
        </w:sdtPr>
        <w:sdtEndPr/>
        <w:sdtContent>
          <w:r w:rsidRPr="008375F5">
            <w:rPr>
              <w:rStyle w:val="Platzhaltertext"/>
              <w:highlight w:val="yellow"/>
            </w:rPr>
            <w:t>Gemeinde 1</w:t>
          </w:r>
        </w:sdtContent>
      </w:sdt>
      <w:r w:rsidRPr="00685E43">
        <w:t xml:space="preserve"> und </w:t>
      </w:r>
      <w:sdt>
        <w:sdtPr>
          <w:id w:val="714469576"/>
          <w:placeholder>
            <w:docPart w:val="4386A60C7B884AE7BF5B0480E7239C8C"/>
          </w:placeholder>
          <w:showingPlcHdr/>
        </w:sdtPr>
        <w:sdtEndPr/>
        <w:sdtContent>
          <w:r w:rsidRPr="008375F5">
            <w:rPr>
              <w:rStyle w:val="Platzhaltertext"/>
              <w:highlight w:val="yellow"/>
            </w:rPr>
            <w:t>Gemeinde 2</w:t>
          </w:r>
        </w:sdtContent>
      </w:sdt>
      <w:r w:rsidRPr="00685E43">
        <w:t xml:space="preserve"> </w:t>
      </w:r>
      <w:r w:rsidR="008375F5" w:rsidRPr="008375F5">
        <w:t>beschliessen gestützt auf Artikel 4c Absatz 1 Buchstabe a, Artikel 4e des Gemeindegesetzes vom 16.3.1998 (GG) und Artikel 23 Absatz 1 Buchstabe e GG in Verbindun</w:t>
      </w:r>
      <w:r w:rsidR="00DE6699">
        <w:t>g mit Artikel 2 der Gemeindever</w:t>
      </w:r>
      <w:r w:rsidR="008375F5" w:rsidRPr="008375F5">
        <w:t>ordnung vom 16. Dezember 1998 (GV) den folgenden Fusionsvertrag:</w:t>
      </w:r>
    </w:p>
    <w:p w:rsidR="00685E43" w:rsidRDefault="00685E43"/>
    <w:tbl>
      <w:tblPr>
        <w:tblStyle w:val="TabelleohneRahmen"/>
        <w:tblW w:w="0" w:type="auto"/>
        <w:tblLook w:val="04A0" w:firstRow="1" w:lastRow="0" w:firstColumn="1" w:lastColumn="0" w:noHBand="0" w:noVBand="1"/>
      </w:tblPr>
      <w:tblGrid>
        <w:gridCol w:w="2268"/>
        <w:gridCol w:w="7257"/>
      </w:tblGrid>
      <w:tr w:rsidR="008375F5" w:rsidTr="006B66AB">
        <w:tc>
          <w:tcPr>
            <w:tcW w:w="9525" w:type="dxa"/>
            <w:gridSpan w:val="2"/>
          </w:tcPr>
          <w:p w:rsidR="008375F5" w:rsidRDefault="008375F5" w:rsidP="008375F5">
            <w:pPr>
              <w:pStyle w:val="H1"/>
              <w:numPr>
                <w:ilvl w:val="0"/>
                <w:numId w:val="38"/>
              </w:numPr>
              <w:ind w:left="357" w:hanging="357"/>
            </w:pPr>
            <w:bookmarkStart w:id="2" w:name="_Toc423253205"/>
            <w:bookmarkStart w:id="3" w:name="_Toc424114421"/>
            <w:bookmarkStart w:id="4" w:name="_Toc424116182"/>
            <w:bookmarkStart w:id="5" w:name="_Toc66430095"/>
            <w:bookmarkStart w:id="6" w:name="_Toc97545565"/>
            <w:r>
              <w:t>Allgemeines</w:t>
            </w:r>
          </w:p>
        </w:tc>
      </w:tr>
      <w:tr w:rsidR="008B5049" w:rsidTr="008B5049">
        <w:tc>
          <w:tcPr>
            <w:tcW w:w="2268" w:type="dxa"/>
          </w:tcPr>
          <w:p w:rsidR="008B5049" w:rsidRDefault="008B5049" w:rsidP="008B5049"/>
        </w:tc>
        <w:tc>
          <w:tcPr>
            <w:tcW w:w="7257" w:type="dxa"/>
          </w:tcPr>
          <w:p w:rsidR="008B5049" w:rsidRDefault="008B5049" w:rsidP="008B5049"/>
        </w:tc>
      </w:tr>
      <w:tr w:rsidR="008B5049" w:rsidTr="008B5049">
        <w:tc>
          <w:tcPr>
            <w:tcW w:w="2268" w:type="dxa"/>
          </w:tcPr>
          <w:p w:rsidR="008B5049" w:rsidRDefault="00685E43" w:rsidP="00731693">
            <w:pPr>
              <w:spacing w:line="240" w:lineRule="auto"/>
              <w:contextualSpacing/>
            </w:pPr>
            <w:r>
              <w:t>Zweck</w:t>
            </w:r>
          </w:p>
        </w:tc>
        <w:tc>
          <w:tcPr>
            <w:tcW w:w="7257" w:type="dxa"/>
          </w:tcPr>
          <w:p w:rsidR="008B5049" w:rsidRDefault="008B5049" w:rsidP="00731693">
            <w:pPr>
              <w:pStyle w:val="Listenabsatz"/>
              <w:numPr>
                <w:ilvl w:val="0"/>
                <w:numId w:val="40"/>
              </w:numPr>
              <w:spacing w:line="240" w:lineRule="auto"/>
              <w:ind w:left="136" w:firstLine="0"/>
            </w:pPr>
            <w:r w:rsidRPr="008B5049">
              <w:rPr>
                <w:vertAlign w:val="superscript"/>
              </w:rPr>
              <w:t>1</w:t>
            </w:r>
            <w:r>
              <w:t xml:space="preserve"> </w:t>
            </w:r>
            <w:r w:rsidR="00685E43" w:rsidRPr="00685E43">
              <w:t xml:space="preserve">Die Einwohnergemeinden </w:t>
            </w:r>
            <w:sdt>
              <w:sdtPr>
                <w:id w:val="1723634474"/>
                <w:placeholder>
                  <w:docPart w:val="F1A7F2A420CB440B8B48F0DD81D7A670"/>
                </w:placeholder>
                <w:showingPlcHdr/>
              </w:sdtPr>
              <w:sdtEndPr/>
              <w:sdtContent>
                <w:r w:rsidR="00685E43" w:rsidRPr="008375F5">
                  <w:rPr>
                    <w:rStyle w:val="Platzhaltertext"/>
                    <w:highlight w:val="yellow"/>
                  </w:rPr>
                  <w:t>Gemeinde 1</w:t>
                </w:r>
              </w:sdtContent>
            </w:sdt>
            <w:r w:rsidR="00685E43" w:rsidRPr="00685E43">
              <w:t xml:space="preserve"> und </w:t>
            </w:r>
            <w:sdt>
              <w:sdtPr>
                <w:id w:val="-799525017"/>
                <w:placeholder>
                  <w:docPart w:val="C0701B638B534F588AF4AEB5FBD68C72"/>
                </w:placeholder>
                <w:showingPlcHdr/>
              </w:sdtPr>
              <w:sdtEndPr/>
              <w:sdtContent>
                <w:r w:rsidR="00685E43" w:rsidRPr="008375F5">
                  <w:rPr>
                    <w:rStyle w:val="Platzhaltertext"/>
                    <w:highlight w:val="yellow"/>
                  </w:rPr>
                  <w:t>Gemeinde 2</w:t>
                </w:r>
              </w:sdtContent>
            </w:sdt>
            <w:r w:rsidR="00685E43">
              <w:t xml:space="preserve"> </w:t>
            </w:r>
            <w:r w:rsidR="00685E43" w:rsidRPr="00685E43">
              <w:t xml:space="preserve">vereinbaren, dass sie sich zur Einwohnergemeinde </w:t>
            </w:r>
            <w:sdt>
              <w:sdtPr>
                <w:id w:val="-886020023"/>
                <w:placeholder>
                  <w:docPart w:val="C51B5683E9C94F63B39557A79C93D037"/>
                </w:placeholder>
                <w:showingPlcHdr/>
              </w:sdtPr>
              <w:sdtEndPr/>
              <w:sdtContent>
                <w:r w:rsidR="00685E43" w:rsidRPr="008375F5">
                  <w:rPr>
                    <w:rStyle w:val="Platzhaltertext"/>
                    <w:highlight w:val="yellow"/>
                  </w:rPr>
                  <w:t>Gemei</w:t>
                </w:r>
                <w:r w:rsidR="00BD3E72" w:rsidRPr="008375F5">
                  <w:rPr>
                    <w:rStyle w:val="Platzhaltertext"/>
                    <w:highlight w:val="yellow"/>
                  </w:rPr>
                  <w:t>nde</w:t>
                </w:r>
                <w:r w:rsidR="00685E43" w:rsidRPr="008375F5">
                  <w:rPr>
                    <w:rStyle w:val="Platzhaltertext"/>
                    <w:highlight w:val="yellow"/>
                  </w:rPr>
                  <w:t xml:space="preserve"> nach Fusion</w:t>
                </w:r>
              </w:sdtContent>
            </w:sdt>
            <w:r w:rsidR="00685E43" w:rsidRPr="00685E43">
              <w:t xml:space="preserve"> zusammenschliessen.</w:t>
            </w:r>
          </w:p>
        </w:tc>
      </w:tr>
      <w:tr w:rsidR="008B5049" w:rsidTr="008B5049">
        <w:tc>
          <w:tcPr>
            <w:tcW w:w="2268" w:type="dxa"/>
          </w:tcPr>
          <w:p w:rsidR="008B5049" w:rsidRDefault="008B5049" w:rsidP="008B5049"/>
        </w:tc>
        <w:tc>
          <w:tcPr>
            <w:tcW w:w="7257" w:type="dxa"/>
          </w:tcPr>
          <w:p w:rsidR="008B5049" w:rsidRPr="00963365" w:rsidRDefault="008B5049" w:rsidP="00963365">
            <w:pPr>
              <w:ind w:left="138"/>
              <w:rPr>
                <w:lang w:val="de-DE"/>
              </w:rPr>
            </w:pPr>
          </w:p>
        </w:tc>
      </w:tr>
      <w:tr w:rsidR="00685E43" w:rsidTr="008B5049">
        <w:tc>
          <w:tcPr>
            <w:tcW w:w="2268" w:type="dxa"/>
          </w:tcPr>
          <w:p w:rsidR="00685E43" w:rsidRDefault="00685E43" w:rsidP="00AB1891">
            <w:r>
              <w:t>Inhalt des Vertrags</w:t>
            </w:r>
          </w:p>
        </w:tc>
        <w:tc>
          <w:tcPr>
            <w:tcW w:w="7257" w:type="dxa"/>
          </w:tcPr>
          <w:p w:rsidR="00685E43" w:rsidRPr="00685E43" w:rsidRDefault="007F5120" w:rsidP="00AB1891">
            <w:pPr>
              <w:pStyle w:val="Listenabsatz"/>
              <w:numPr>
                <w:ilvl w:val="0"/>
                <w:numId w:val="40"/>
              </w:numPr>
              <w:ind w:left="136" w:firstLine="0"/>
              <w:contextualSpacing w:val="0"/>
              <w:rPr>
                <w:lang w:val="de-DE"/>
              </w:rPr>
            </w:pPr>
            <w:r w:rsidRPr="007F5120">
              <w:rPr>
                <w:vertAlign w:val="superscript"/>
              </w:rPr>
              <w:t>1</w:t>
            </w:r>
            <w:r>
              <w:t xml:space="preserve"> </w:t>
            </w:r>
            <w:r w:rsidR="00685E43" w:rsidRPr="00685E43">
              <w:t>Dieser Vertrag regelt die Modalitäten und den Vollzug des Zusammenschlusses. Es werden namentlich geregelt:</w:t>
            </w:r>
          </w:p>
          <w:p w:rsidR="00685E43" w:rsidRPr="00685E43" w:rsidRDefault="00685E43" w:rsidP="00AB1891">
            <w:pPr>
              <w:pStyle w:val="Listenabsatz"/>
              <w:numPr>
                <w:ilvl w:val="0"/>
                <w:numId w:val="43"/>
              </w:numPr>
              <w:ind w:left="568"/>
              <w:contextualSpacing w:val="0"/>
              <w:rPr>
                <w:lang w:val="de-DE"/>
              </w:rPr>
            </w:pPr>
            <w:r w:rsidRPr="00685E43">
              <w:rPr>
                <w:lang w:val="de-DE"/>
              </w:rPr>
              <w:t>der Name und das W</w:t>
            </w:r>
            <w:r w:rsidR="003E1FC9">
              <w:rPr>
                <w:lang w:val="de-DE"/>
              </w:rPr>
              <w:t xml:space="preserve">appen der Einwohnergemeinde </w:t>
            </w:r>
            <w:sdt>
              <w:sdtPr>
                <w:rPr>
                  <w:lang w:val="de-DE"/>
                </w:rPr>
                <w:id w:val="-744868603"/>
                <w:placeholder>
                  <w:docPart w:val="3A5A21D9D15E44BAAC56B2959B93691D"/>
                </w:placeholder>
                <w:showingPlcHdr/>
              </w:sdtPr>
              <w:sdtEndPr/>
              <w:sdtContent>
                <w:r w:rsidR="003E1FC9" w:rsidRPr="008375F5">
                  <w:rPr>
                    <w:rStyle w:val="Platzhaltertext"/>
                    <w:highlight w:val="yellow"/>
                  </w:rPr>
                  <w:t>Ge</w:t>
                </w:r>
                <w:r w:rsidR="00BD3E72" w:rsidRPr="008375F5">
                  <w:rPr>
                    <w:rStyle w:val="Platzhaltertext"/>
                    <w:highlight w:val="yellow"/>
                  </w:rPr>
                  <w:t>meinde</w:t>
                </w:r>
                <w:r w:rsidR="003E1FC9" w:rsidRPr="008375F5">
                  <w:rPr>
                    <w:rStyle w:val="Platzhaltertext"/>
                    <w:highlight w:val="yellow"/>
                  </w:rPr>
                  <w:t xml:space="preserve"> nach Fusion</w:t>
                </w:r>
              </w:sdtContent>
            </w:sdt>
            <w:r w:rsidR="003E1FC9">
              <w:rPr>
                <w:lang w:val="de-DE"/>
              </w:rPr>
              <w:t>,</w:t>
            </w:r>
          </w:p>
          <w:p w:rsidR="00685E43" w:rsidRPr="00685E43" w:rsidRDefault="00685E43" w:rsidP="00AB1891">
            <w:pPr>
              <w:pStyle w:val="Listenabsatz"/>
              <w:numPr>
                <w:ilvl w:val="0"/>
                <w:numId w:val="43"/>
              </w:numPr>
              <w:ind w:left="568"/>
              <w:contextualSpacing w:val="0"/>
              <w:rPr>
                <w:lang w:val="de-DE"/>
              </w:rPr>
            </w:pPr>
            <w:r w:rsidRPr="00685E43">
              <w:rPr>
                <w:lang w:val="de-DE"/>
              </w:rPr>
              <w:t>der Verlauf der neuen Gemeindegrenzen,</w:t>
            </w:r>
          </w:p>
          <w:p w:rsidR="00685E43" w:rsidRPr="00685E43" w:rsidRDefault="00685E43" w:rsidP="00AB1891">
            <w:pPr>
              <w:pStyle w:val="Listenabsatz"/>
              <w:numPr>
                <w:ilvl w:val="0"/>
                <w:numId w:val="43"/>
              </w:numPr>
              <w:ind w:left="568"/>
              <w:contextualSpacing w:val="0"/>
              <w:rPr>
                <w:lang w:val="de-DE"/>
              </w:rPr>
            </w:pPr>
            <w:r w:rsidRPr="00685E43">
              <w:rPr>
                <w:lang w:val="de-DE"/>
              </w:rPr>
              <w:t>die Beschlussfa</w:t>
            </w:r>
            <w:r w:rsidR="00226D1C">
              <w:rPr>
                <w:lang w:val="de-DE"/>
              </w:rPr>
              <w:t>ssung über das Fusionsreglement,</w:t>
            </w:r>
          </w:p>
          <w:p w:rsidR="00685E43" w:rsidRPr="00685E43" w:rsidRDefault="00685E43" w:rsidP="00AB1891">
            <w:pPr>
              <w:pStyle w:val="Listenabsatz"/>
              <w:numPr>
                <w:ilvl w:val="0"/>
                <w:numId w:val="43"/>
              </w:numPr>
              <w:ind w:left="568"/>
              <w:contextualSpacing w:val="0"/>
              <w:rPr>
                <w:lang w:val="de-DE"/>
              </w:rPr>
            </w:pPr>
            <w:r w:rsidRPr="00685E43">
              <w:rPr>
                <w:lang w:val="de-DE"/>
              </w:rPr>
              <w:t>die Fristen, der Ablauf und der Vollzug des Zusammenschl</w:t>
            </w:r>
            <w:r w:rsidR="003E1FC9">
              <w:rPr>
                <w:lang w:val="de-DE"/>
              </w:rPr>
              <w:t xml:space="preserve">usses der Einwohnergemeinden </w:t>
            </w:r>
            <w:sdt>
              <w:sdtPr>
                <w:rPr>
                  <w:lang w:val="de-DE"/>
                </w:rPr>
                <w:id w:val="883988965"/>
                <w:placeholder>
                  <w:docPart w:val="35676CC891B343199030899E76DA71CC"/>
                </w:placeholder>
                <w:showingPlcHdr/>
              </w:sdtPr>
              <w:sdtEndPr/>
              <w:sdtContent>
                <w:r w:rsidR="003E1FC9" w:rsidRPr="008375F5">
                  <w:rPr>
                    <w:rStyle w:val="Platzhaltertext"/>
                    <w:highlight w:val="yellow"/>
                  </w:rPr>
                  <w:t>Gemeinde 1</w:t>
                </w:r>
              </w:sdtContent>
            </w:sdt>
            <w:r w:rsidR="003E1FC9">
              <w:rPr>
                <w:lang w:val="de-DE"/>
              </w:rPr>
              <w:t xml:space="preserve"> und </w:t>
            </w:r>
            <w:sdt>
              <w:sdtPr>
                <w:rPr>
                  <w:lang w:val="de-DE"/>
                </w:rPr>
                <w:id w:val="1005406284"/>
                <w:placeholder>
                  <w:docPart w:val="F2E8594D1A8D4938BAE621DEE23A98C3"/>
                </w:placeholder>
                <w:showingPlcHdr/>
              </w:sdtPr>
              <w:sdtEndPr/>
              <w:sdtContent>
                <w:r w:rsidR="003E1FC9" w:rsidRPr="008375F5">
                  <w:rPr>
                    <w:rStyle w:val="Platzhaltertext"/>
                    <w:highlight w:val="yellow"/>
                  </w:rPr>
                  <w:t>Gemeinde 2</w:t>
                </w:r>
              </w:sdtContent>
            </w:sdt>
            <w:r w:rsidR="00226D1C">
              <w:rPr>
                <w:lang w:val="de-DE"/>
              </w:rPr>
              <w:t>,</w:t>
            </w:r>
          </w:p>
          <w:p w:rsidR="00685E43" w:rsidRPr="00685E43" w:rsidRDefault="00685E43" w:rsidP="00AB1891">
            <w:pPr>
              <w:pStyle w:val="Listenabsatz"/>
              <w:numPr>
                <w:ilvl w:val="0"/>
                <w:numId w:val="43"/>
              </w:numPr>
              <w:ind w:left="568"/>
              <w:contextualSpacing w:val="0"/>
              <w:rPr>
                <w:lang w:val="de-DE"/>
              </w:rPr>
            </w:pPr>
            <w:r w:rsidRPr="00685E43">
              <w:rPr>
                <w:lang w:val="de-DE"/>
              </w:rPr>
              <w:t>die Auswirkungen auf andere öffentlich-rechtliche Körperschaften</w:t>
            </w:r>
            <w:r w:rsidR="00226D1C">
              <w:rPr>
                <w:lang w:val="de-DE"/>
              </w:rPr>
              <w:t>,</w:t>
            </w:r>
          </w:p>
          <w:p w:rsidR="00685E43" w:rsidRPr="00685E43" w:rsidRDefault="00685E43" w:rsidP="00AB1891">
            <w:pPr>
              <w:pStyle w:val="Listenabsatz"/>
              <w:numPr>
                <w:ilvl w:val="0"/>
                <w:numId w:val="43"/>
              </w:numPr>
              <w:ind w:left="568"/>
              <w:contextualSpacing w:val="0"/>
              <w:rPr>
                <w:lang w:val="de-DE"/>
              </w:rPr>
            </w:pPr>
            <w:r w:rsidRPr="00685E43">
              <w:rPr>
                <w:lang w:val="de-DE"/>
              </w:rPr>
              <w:t>die Grundzüge der Organisation der Einwohnergemeinde</w:t>
            </w:r>
            <w:r w:rsidR="003E1FC9">
              <w:rPr>
                <w:lang w:val="de-DE"/>
              </w:rPr>
              <w:t xml:space="preserve"> </w:t>
            </w:r>
            <w:sdt>
              <w:sdtPr>
                <w:rPr>
                  <w:lang w:val="de-DE"/>
                </w:rPr>
                <w:id w:val="1152414403"/>
                <w:placeholder>
                  <w:docPart w:val="1D6B9DDD73C446AC98322D49BA439DAE"/>
                </w:placeholder>
                <w:showingPlcHdr/>
              </w:sdtPr>
              <w:sdtEndPr/>
              <w:sdtContent>
                <w:r w:rsidR="003E1FC9" w:rsidRPr="008375F5">
                  <w:rPr>
                    <w:rStyle w:val="Platzhaltertext"/>
                    <w:highlight w:val="yellow"/>
                  </w:rPr>
                  <w:t>Ge</w:t>
                </w:r>
                <w:r w:rsidR="00BD3E72" w:rsidRPr="008375F5">
                  <w:rPr>
                    <w:rStyle w:val="Platzhaltertext"/>
                    <w:highlight w:val="yellow"/>
                  </w:rPr>
                  <w:t>meinde</w:t>
                </w:r>
                <w:r w:rsidR="003E1FC9" w:rsidRPr="008375F5">
                  <w:rPr>
                    <w:rStyle w:val="Platzhaltertext"/>
                    <w:highlight w:val="yellow"/>
                  </w:rPr>
                  <w:t xml:space="preserve"> nach Fusion</w:t>
                </w:r>
              </w:sdtContent>
            </w:sdt>
            <w:r w:rsidR="003E1FC9">
              <w:rPr>
                <w:lang w:val="de-DE"/>
              </w:rPr>
              <w:t xml:space="preserve"> </w:t>
            </w:r>
            <w:r w:rsidRPr="00685E43">
              <w:rPr>
                <w:lang w:val="de-DE"/>
              </w:rPr>
              <w:t>nach dem Zusammenschluss,</w:t>
            </w:r>
          </w:p>
          <w:p w:rsidR="00685E43" w:rsidRPr="00685E43" w:rsidRDefault="00685E43" w:rsidP="00AB1891">
            <w:pPr>
              <w:pStyle w:val="Listenabsatz"/>
              <w:numPr>
                <w:ilvl w:val="0"/>
                <w:numId w:val="43"/>
              </w:numPr>
              <w:ind w:left="568"/>
              <w:contextualSpacing w:val="0"/>
              <w:rPr>
                <w:lang w:val="de-DE"/>
              </w:rPr>
            </w:pPr>
            <w:r w:rsidRPr="00685E43">
              <w:rPr>
                <w:lang w:val="de-DE"/>
              </w:rPr>
              <w:t>die Beschlussfassung über das erste Budget der neuen Gemeinde</w:t>
            </w:r>
            <w:r w:rsidR="00226D1C">
              <w:rPr>
                <w:lang w:val="de-DE"/>
              </w:rPr>
              <w:t>,</w:t>
            </w:r>
          </w:p>
          <w:p w:rsidR="00685E43" w:rsidRPr="00685E43" w:rsidRDefault="008375F5" w:rsidP="009F4F76">
            <w:pPr>
              <w:pStyle w:val="Listenabsatz"/>
              <w:numPr>
                <w:ilvl w:val="0"/>
                <w:numId w:val="43"/>
              </w:numPr>
              <w:ind w:left="568"/>
              <w:contextualSpacing w:val="0"/>
              <w:rPr>
                <w:lang w:val="de-DE"/>
              </w:rPr>
            </w:pPr>
            <w:r>
              <w:rPr>
                <w:lang w:val="de-DE"/>
              </w:rPr>
              <w:t xml:space="preserve">die Zuständigkeit für die </w:t>
            </w:r>
            <w:r w:rsidR="00685E43" w:rsidRPr="00685E43">
              <w:rPr>
                <w:lang w:val="de-DE"/>
              </w:rPr>
              <w:t xml:space="preserve">Prüfung </w:t>
            </w:r>
            <w:r w:rsidR="009F4F76">
              <w:rPr>
                <w:lang w:val="de-DE"/>
              </w:rPr>
              <w:t>und die Genehmigung der letzten</w:t>
            </w:r>
            <w:r w:rsidR="00685E43" w:rsidRPr="00685E43">
              <w:rPr>
                <w:lang w:val="de-DE"/>
              </w:rPr>
              <w:t xml:space="preserve"> Jahresrechnungen der </w:t>
            </w:r>
            <w:proofErr w:type="spellStart"/>
            <w:r w:rsidR="00685E43" w:rsidRPr="00685E43">
              <w:rPr>
                <w:lang w:val="de-DE"/>
              </w:rPr>
              <w:t>vertragschliessenden</w:t>
            </w:r>
            <w:proofErr w:type="spellEnd"/>
            <w:r w:rsidR="00685E43" w:rsidRPr="00685E43">
              <w:rPr>
                <w:lang w:val="de-DE"/>
              </w:rPr>
              <w:t xml:space="preserve"> Gemeinden</w:t>
            </w:r>
          </w:p>
        </w:tc>
      </w:tr>
      <w:tr w:rsidR="003E1FC9" w:rsidTr="008B5049">
        <w:tc>
          <w:tcPr>
            <w:tcW w:w="2268" w:type="dxa"/>
          </w:tcPr>
          <w:p w:rsidR="003E1FC9" w:rsidRDefault="003E1FC9" w:rsidP="008B5049"/>
        </w:tc>
        <w:tc>
          <w:tcPr>
            <w:tcW w:w="7257" w:type="dxa"/>
          </w:tcPr>
          <w:p w:rsidR="003E1FC9" w:rsidRPr="00685E43" w:rsidRDefault="003E1FC9" w:rsidP="003E1FC9">
            <w:pPr>
              <w:pStyle w:val="Listenabsatz"/>
              <w:ind w:left="136"/>
            </w:pPr>
          </w:p>
        </w:tc>
      </w:tr>
      <w:tr w:rsidR="003E1FC9" w:rsidTr="008B5049">
        <w:tc>
          <w:tcPr>
            <w:tcW w:w="2268" w:type="dxa"/>
          </w:tcPr>
          <w:p w:rsidR="003E1FC9" w:rsidRDefault="003E1FC9" w:rsidP="008B5049">
            <w:r>
              <w:t>Treuepflicht</w:t>
            </w:r>
          </w:p>
        </w:tc>
        <w:tc>
          <w:tcPr>
            <w:tcW w:w="7257" w:type="dxa"/>
          </w:tcPr>
          <w:p w:rsidR="003E1FC9" w:rsidRPr="00685E43" w:rsidRDefault="003E1FC9" w:rsidP="00685E43">
            <w:pPr>
              <w:pStyle w:val="Listenabsatz"/>
              <w:numPr>
                <w:ilvl w:val="0"/>
                <w:numId w:val="40"/>
              </w:numPr>
              <w:ind w:left="136" w:firstLine="0"/>
            </w:pPr>
            <w:r w:rsidRPr="003E1FC9">
              <w:rPr>
                <w:vertAlign w:val="superscript"/>
              </w:rPr>
              <w:t>1</w:t>
            </w:r>
            <w:r w:rsidRPr="003E1FC9">
              <w:t xml:space="preserve"> </w:t>
            </w:r>
            <w:r w:rsidR="00731693" w:rsidRPr="00731693">
              <w:t>Die vertragschliessenden Gemeinden verpflichten sich, keine diesem Vertrag zuwiderlaufenden Handlungen vorzunehmen.</w:t>
            </w:r>
          </w:p>
        </w:tc>
      </w:tr>
      <w:tr w:rsidR="008B5049" w:rsidRPr="00413DE3" w:rsidTr="008B5049">
        <w:tc>
          <w:tcPr>
            <w:tcW w:w="2268" w:type="dxa"/>
          </w:tcPr>
          <w:p w:rsidR="008B5049" w:rsidRPr="00413DE3" w:rsidRDefault="008B5049" w:rsidP="00413DE3">
            <w:pPr>
              <w:spacing w:line="240" w:lineRule="auto"/>
              <w:rPr>
                <w:sz w:val="10"/>
                <w:szCs w:val="10"/>
              </w:rPr>
            </w:pPr>
          </w:p>
        </w:tc>
        <w:tc>
          <w:tcPr>
            <w:tcW w:w="7257" w:type="dxa"/>
          </w:tcPr>
          <w:p w:rsidR="008B5049" w:rsidRPr="00413DE3" w:rsidRDefault="008B5049" w:rsidP="00413DE3">
            <w:pPr>
              <w:spacing w:line="240" w:lineRule="auto"/>
              <w:rPr>
                <w:sz w:val="10"/>
                <w:szCs w:val="10"/>
              </w:rPr>
            </w:pPr>
          </w:p>
        </w:tc>
      </w:tr>
      <w:tr w:rsidR="003E1FC9" w:rsidRPr="00413DE3" w:rsidTr="008B5049">
        <w:tc>
          <w:tcPr>
            <w:tcW w:w="2268" w:type="dxa"/>
          </w:tcPr>
          <w:p w:rsidR="003E1FC9" w:rsidRPr="003E1FC9" w:rsidRDefault="003E1FC9" w:rsidP="003E1FC9"/>
        </w:tc>
        <w:tc>
          <w:tcPr>
            <w:tcW w:w="7257" w:type="dxa"/>
          </w:tcPr>
          <w:p w:rsidR="003E1FC9" w:rsidRPr="003E1FC9" w:rsidRDefault="003E1FC9" w:rsidP="003E1FC9">
            <w:pPr>
              <w:ind w:left="136"/>
            </w:pPr>
            <w:r w:rsidRPr="003E1FC9">
              <w:rPr>
                <w:vertAlign w:val="superscript"/>
              </w:rPr>
              <w:t>2</w:t>
            </w:r>
            <w:r w:rsidRPr="003E1FC9">
              <w:t xml:space="preserve"> </w:t>
            </w:r>
            <w:r w:rsidR="000C4A23" w:rsidRPr="000C4A23">
              <w:t>Die Gemeinderäte der vertragschliessenden Gemeinden verpflichten sich insbesondere, Veränderungen der dienst- und arbeitsrechtlichen Verhältnisse nur im gegenseitigen Einverständnis vorzunehmen.</w:t>
            </w:r>
          </w:p>
        </w:tc>
      </w:tr>
      <w:tr w:rsidR="003E1FC9" w:rsidRPr="003E1FC9" w:rsidTr="008B5049">
        <w:tc>
          <w:tcPr>
            <w:tcW w:w="2268" w:type="dxa"/>
          </w:tcPr>
          <w:p w:rsidR="003E1FC9" w:rsidRPr="003E1FC9" w:rsidRDefault="003E1FC9" w:rsidP="003E1FC9">
            <w:pPr>
              <w:spacing w:line="240" w:lineRule="auto"/>
              <w:rPr>
                <w:sz w:val="10"/>
                <w:szCs w:val="10"/>
              </w:rPr>
            </w:pPr>
          </w:p>
        </w:tc>
        <w:tc>
          <w:tcPr>
            <w:tcW w:w="7257" w:type="dxa"/>
          </w:tcPr>
          <w:p w:rsidR="003E1FC9" w:rsidRPr="003E1FC9" w:rsidRDefault="003E1FC9" w:rsidP="003E1FC9">
            <w:pPr>
              <w:spacing w:line="240" w:lineRule="auto"/>
              <w:rPr>
                <w:sz w:val="10"/>
                <w:szCs w:val="10"/>
              </w:rPr>
            </w:pPr>
          </w:p>
        </w:tc>
      </w:tr>
      <w:tr w:rsidR="003E1FC9" w:rsidRPr="00413DE3" w:rsidTr="008B5049">
        <w:tc>
          <w:tcPr>
            <w:tcW w:w="2268" w:type="dxa"/>
          </w:tcPr>
          <w:p w:rsidR="003E1FC9" w:rsidRPr="003E1FC9" w:rsidRDefault="003E1FC9" w:rsidP="003E1FC9"/>
        </w:tc>
        <w:tc>
          <w:tcPr>
            <w:tcW w:w="7257" w:type="dxa"/>
          </w:tcPr>
          <w:p w:rsidR="003E1FC9" w:rsidRPr="003E1FC9" w:rsidRDefault="003E1FC9" w:rsidP="003E1FC9">
            <w:pPr>
              <w:ind w:left="136"/>
            </w:pPr>
            <w:r w:rsidRPr="003E1FC9">
              <w:rPr>
                <w:vertAlign w:val="superscript"/>
              </w:rPr>
              <w:t>3</w:t>
            </w:r>
            <w:r w:rsidRPr="003E1FC9">
              <w:t xml:space="preserve"> Sie informieren sich gegenseitig, bevor sie namentlich</w:t>
            </w:r>
          </w:p>
          <w:p w:rsidR="003E1FC9" w:rsidRPr="003E1FC9" w:rsidRDefault="003E1FC9" w:rsidP="003E1FC9">
            <w:pPr>
              <w:numPr>
                <w:ilvl w:val="0"/>
                <w:numId w:val="44"/>
              </w:numPr>
              <w:tabs>
                <w:tab w:val="clear" w:pos="454"/>
              </w:tabs>
              <w:ind w:left="710"/>
            </w:pPr>
            <w:r w:rsidRPr="003E1FC9">
              <w:t xml:space="preserve">neue Aufgaben übernehmen, </w:t>
            </w:r>
          </w:p>
          <w:p w:rsidR="003E1FC9" w:rsidRDefault="003E1FC9" w:rsidP="003E1FC9">
            <w:pPr>
              <w:numPr>
                <w:ilvl w:val="0"/>
                <w:numId w:val="44"/>
              </w:numPr>
              <w:tabs>
                <w:tab w:val="clear" w:pos="454"/>
              </w:tabs>
              <w:ind w:left="710"/>
            </w:pPr>
            <w:r w:rsidRPr="003E1FC9">
              <w:t>Mitgliedschaften und Zusammenarbeitsverhältnisse ändern,</w:t>
            </w:r>
          </w:p>
          <w:p w:rsidR="003E1FC9" w:rsidRPr="003E1FC9" w:rsidRDefault="003E1FC9" w:rsidP="003E1FC9">
            <w:pPr>
              <w:numPr>
                <w:ilvl w:val="0"/>
                <w:numId w:val="44"/>
              </w:numPr>
              <w:tabs>
                <w:tab w:val="clear" w:pos="454"/>
              </w:tabs>
              <w:ind w:left="710"/>
            </w:pPr>
            <w:r w:rsidRPr="003E1FC9">
              <w:t>erhebliche Investitionen tätigen.</w:t>
            </w:r>
          </w:p>
        </w:tc>
      </w:tr>
      <w:tr w:rsidR="003E1FC9" w:rsidRPr="00413DE3" w:rsidTr="008B5049">
        <w:tc>
          <w:tcPr>
            <w:tcW w:w="2268" w:type="dxa"/>
          </w:tcPr>
          <w:p w:rsidR="003E1FC9" w:rsidRPr="003E1FC9" w:rsidRDefault="003E1FC9" w:rsidP="003E1FC9"/>
        </w:tc>
        <w:tc>
          <w:tcPr>
            <w:tcW w:w="7257" w:type="dxa"/>
          </w:tcPr>
          <w:p w:rsidR="003E1FC9" w:rsidRPr="003E1FC9" w:rsidRDefault="003E1FC9" w:rsidP="003E1FC9">
            <w:pPr>
              <w:ind w:left="136"/>
              <w:rPr>
                <w:vertAlign w:val="superscript"/>
              </w:rPr>
            </w:pPr>
          </w:p>
        </w:tc>
      </w:tr>
      <w:tr w:rsidR="00731693" w:rsidRPr="00413DE3" w:rsidTr="00AB460E">
        <w:tc>
          <w:tcPr>
            <w:tcW w:w="9525" w:type="dxa"/>
            <w:gridSpan w:val="2"/>
          </w:tcPr>
          <w:p w:rsidR="00731693" w:rsidRPr="003E1FC9" w:rsidRDefault="00731693" w:rsidP="00731693">
            <w:pPr>
              <w:pStyle w:val="H1"/>
              <w:ind w:left="357" w:hanging="357"/>
            </w:pPr>
            <w:r w:rsidRPr="003E1FC9">
              <w:t>Namen, Wappen und Gebiet der fusionierten Gemeinde sowie Verlauf der neuen Grenzen</w:t>
            </w:r>
          </w:p>
        </w:tc>
      </w:tr>
      <w:tr w:rsidR="00DE6699" w:rsidRPr="00413DE3" w:rsidTr="00AB460E">
        <w:tc>
          <w:tcPr>
            <w:tcW w:w="9525" w:type="dxa"/>
            <w:gridSpan w:val="2"/>
          </w:tcPr>
          <w:p w:rsidR="00DE6699" w:rsidRPr="003E1FC9" w:rsidRDefault="00DE6699" w:rsidP="00DE6699"/>
        </w:tc>
      </w:tr>
      <w:tr w:rsidR="003E1FC9" w:rsidRPr="00413DE3" w:rsidTr="008B5049">
        <w:tc>
          <w:tcPr>
            <w:tcW w:w="2268" w:type="dxa"/>
          </w:tcPr>
          <w:p w:rsidR="003E1FC9" w:rsidRPr="003E1FC9" w:rsidRDefault="003E1FC9" w:rsidP="003E1FC9">
            <w:r>
              <w:t>Gemeindenamen</w:t>
            </w:r>
          </w:p>
        </w:tc>
        <w:tc>
          <w:tcPr>
            <w:tcW w:w="7257" w:type="dxa"/>
          </w:tcPr>
          <w:p w:rsidR="003E1FC9" w:rsidRPr="003E1FC9" w:rsidRDefault="003E1FC9" w:rsidP="003E1FC9">
            <w:pPr>
              <w:pStyle w:val="Listenabsatz"/>
              <w:numPr>
                <w:ilvl w:val="0"/>
                <w:numId w:val="40"/>
              </w:numPr>
              <w:ind w:left="136" w:firstLine="0"/>
            </w:pPr>
            <w:r w:rsidRPr="003E1FC9">
              <w:rPr>
                <w:vertAlign w:val="superscript"/>
              </w:rPr>
              <w:t>1</w:t>
            </w:r>
            <w:r>
              <w:t xml:space="preserve"> </w:t>
            </w:r>
            <w:r w:rsidRPr="003E1FC9">
              <w:t xml:space="preserve">Der Gemeindename nach </w:t>
            </w:r>
            <w:r>
              <w:t xml:space="preserve">dem Zusammenschluss lautet </w:t>
            </w:r>
            <w:sdt>
              <w:sdtPr>
                <w:id w:val="179088833"/>
                <w:placeholder>
                  <w:docPart w:val="74D58C2B92254C96AFD8D7A1F651C323"/>
                </w:placeholder>
                <w:showingPlcHdr/>
              </w:sdtPr>
              <w:sdtEndPr/>
              <w:sdtContent>
                <w:r w:rsidRPr="00731693">
                  <w:rPr>
                    <w:rStyle w:val="Platzhaltertext"/>
                    <w:highlight w:val="yellow"/>
                  </w:rPr>
                  <w:t>G</w:t>
                </w:r>
                <w:r w:rsidR="00BD3E72" w:rsidRPr="00731693">
                  <w:rPr>
                    <w:rStyle w:val="Platzhaltertext"/>
                    <w:highlight w:val="yellow"/>
                  </w:rPr>
                  <w:t>emeinde</w:t>
                </w:r>
                <w:r w:rsidRPr="00731693">
                  <w:rPr>
                    <w:rStyle w:val="Platzhaltertext"/>
                    <w:highlight w:val="yellow"/>
                  </w:rPr>
                  <w:t xml:space="preserve"> nach Fusion</w:t>
                </w:r>
              </w:sdtContent>
            </w:sdt>
            <w:r w:rsidR="005D55F6">
              <w:t>.</w:t>
            </w:r>
          </w:p>
        </w:tc>
      </w:tr>
      <w:tr w:rsidR="003E1FC9" w:rsidRPr="003E1FC9" w:rsidTr="008B5049">
        <w:tc>
          <w:tcPr>
            <w:tcW w:w="2268" w:type="dxa"/>
          </w:tcPr>
          <w:p w:rsidR="003E1FC9" w:rsidRPr="003E1FC9" w:rsidRDefault="003E1FC9" w:rsidP="003E1FC9">
            <w:pPr>
              <w:spacing w:line="240" w:lineRule="auto"/>
              <w:rPr>
                <w:sz w:val="10"/>
                <w:szCs w:val="10"/>
              </w:rPr>
            </w:pPr>
          </w:p>
        </w:tc>
        <w:tc>
          <w:tcPr>
            <w:tcW w:w="7257" w:type="dxa"/>
          </w:tcPr>
          <w:p w:rsidR="003E1FC9" w:rsidRPr="003E1FC9" w:rsidRDefault="003E1FC9" w:rsidP="003E1FC9">
            <w:pPr>
              <w:spacing w:line="240" w:lineRule="auto"/>
              <w:rPr>
                <w:sz w:val="10"/>
                <w:szCs w:val="10"/>
              </w:rPr>
            </w:pPr>
          </w:p>
        </w:tc>
      </w:tr>
      <w:tr w:rsidR="003E1FC9" w:rsidRPr="00413DE3" w:rsidTr="008B5049">
        <w:tc>
          <w:tcPr>
            <w:tcW w:w="2268" w:type="dxa"/>
          </w:tcPr>
          <w:p w:rsidR="003E1FC9" w:rsidRDefault="003E1FC9" w:rsidP="003E1FC9"/>
        </w:tc>
        <w:tc>
          <w:tcPr>
            <w:tcW w:w="7257" w:type="dxa"/>
          </w:tcPr>
          <w:p w:rsidR="003E1FC9" w:rsidRPr="003E1FC9" w:rsidRDefault="003E1FC9" w:rsidP="003E1FC9">
            <w:pPr>
              <w:pStyle w:val="Listenabsatz"/>
              <w:ind w:left="136"/>
            </w:pPr>
            <w:r w:rsidRPr="003E1FC9">
              <w:rPr>
                <w:vertAlign w:val="superscript"/>
              </w:rPr>
              <w:t xml:space="preserve">2 </w:t>
            </w:r>
            <w:r w:rsidRPr="003E1FC9">
              <w:t xml:space="preserve">Die Ortschaften tragen die Namen </w:t>
            </w:r>
            <w:sdt>
              <w:sdtPr>
                <w:id w:val="1741903806"/>
                <w:placeholder>
                  <w:docPart w:val="D85A167673C0415796C1C7C4B0CC3E3B"/>
                </w:placeholder>
                <w:showingPlcHdr/>
              </w:sdtPr>
              <w:sdtEndPr/>
              <w:sdtContent>
                <w:r w:rsidRPr="00731693">
                  <w:rPr>
                    <w:rStyle w:val="Platzhaltertext"/>
                    <w:highlight w:val="yellow"/>
                  </w:rPr>
                  <w:t>Ortsname 1</w:t>
                </w:r>
              </w:sdtContent>
            </w:sdt>
            <w:r>
              <w:t xml:space="preserve"> und </w:t>
            </w:r>
            <w:sdt>
              <w:sdtPr>
                <w:id w:val="1590344875"/>
                <w:placeholder>
                  <w:docPart w:val="EF2D32703F314ED4B46BF5724F0E36FB"/>
                </w:placeholder>
                <w:showingPlcHdr/>
              </w:sdtPr>
              <w:sdtEndPr/>
              <w:sdtContent>
                <w:r w:rsidRPr="00731693">
                  <w:rPr>
                    <w:rStyle w:val="Platzhaltertext"/>
                    <w:highlight w:val="yellow"/>
                  </w:rPr>
                  <w:t>Ortsname 2</w:t>
                </w:r>
              </w:sdtContent>
            </w:sdt>
            <w:r w:rsidR="005D55F6">
              <w:t>.</w:t>
            </w:r>
          </w:p>
        </w:tc>
      </w:tr>
      <w:tr w:rsidR="003E1FC9" w:rsidRPr="00413DE3" w:rsidTr="008B5049">
        <w:tc>
          <w:tcPr>
            <w:tcW w:w="2268" w:type="dxa"/>
          </w:tcPr>
          <w:p w:rsidR="003E1FC9" w:rsidRDefault="003E1FC9" w:rsidP="003E1FC9"/>
        </w:tc>
        <w:tc>
          <w:tcPr>
            <w:tcW w:w="7257" w:type="dxa"/>
          </w:tcPr>
          <w:p w:rsidR="003E1FC9" w:rsidRPr="003E1FC9" w:rsidRDefault="003E1FC9" w:rsidP="003E1FC9">
            <w:pPr>
              <w:pStyle w:val="Listenabsatz"/>
              <w:ind w:left="136"/>
              <w:rPr>
                <w:vertAlign w:val="superscript"/>
              </w:rPr>
            </w:pPr>
          </w:p>
        </w:tc>
      </w:tr>
      <w:tr w:rsidR="003E1FC9" w:rsidRPr="00413DE3" w:rsidTr="008B5049">
        <w:tc>
          <w:tcPr>
            <w:tcW w:w="2268" w:type="dxa"/>
          </w:tcPr>
          <w:p w:rsidR="003E1FC9" w:rsidRDefault="003E1FC9" w:rsidP="003E1FC9">
            <w:r>
              <w:lastRenderedPageBreak/>
              <w:t>Gebiet</w:t>
            </w:r>
          </w:p>
        </w:tc>
        <w:tc>
          <w:tcPr>
            <w:tcW w:w="7257" w:type="dxa"/>
          </w:tcPr>
          <w:p w:rsidR="003E1FC9" w:rsidRPr="003E1FC9" w:rsidRDefault="007F5120" w:rsidP="00BD3E72">
            <w:pPr>
              <w:pStyle w:val="Listenabsatz"/>
              <w:numPr>
                <w:ilvl w:val="0"/>
                <w:numId w:val="40"/>
              </w:numPr>
              <w:ind w:left="136" w:firstLine="0"/>
            </w:pPr>
            <w:r w:rsidRPr="007F5120">
              <w:rPr>
                <w:vertAlign w:val="superscript"/>
              </w:rPr>
              <w:t>1</w:t>
            </w:r>
            <w:r>
              <w:t xml:space="preserve"> </w:t>
            </w:r>
            <w:r w:rsidR="003E1FC9" w:rsidRPr="003E1FC9">
              <w:t xml:space="preserve">Die Einwohnergemeinde </w:t>
            </w:r>
            <w:sdt>
              <w:sdtPr>
                <w:id w:val="794640432"/>
                <w:placeholder>
                  <w:docPart w:val="F72CC9D2F2AC4CA79D9110954DBD39B1"/>
                </w:placeholder>
                <w:showingPlcHdr/>
              </w:sdtPr>
              <w:sdtEndPr/>
              <w:sdtContent>
                <w:r w:rsidR="003E1FC9" w:rsidRPr="00731693">
                  <w:rPr>
                    <w:rStyle w:val="Platzhaltertext"/>
                    <w:highlight w:val="yellow"/>
                  </w:rPr>
                  <w:t>G</w:t>
                </w:r>
                <w:r w:rsidR="00BD3E72" w:rsidRPr="00731693">
                  <w:rPr>
                    <w:rStyle w:val="Platzhaltertext"/>
                    <w:highlight w:val="yellow"/>
                  </w:rPr>
                  <w:t>emeinde</w:t>
                </w:r>
                <w:r w:rsidR="003E1FC9" w:rsidRPr="00731693">
                  <w:rPr>
                    <w:rStyle w:val="Platzhaltertext"/>
                    <w:highlight w:val="yellow"/>
                  </w:rPr>
                  <w:t xml:space="preserve"> nach Fusion</w:t>
                </w:r>
              </w:sdtContent>
            </w:sdt>
            <w:r w:rsidR="003E1FC9" w:rsidRPr="003E1FC9">
              <w:t xml:space="preserve"> umfasst das Gebiet und die Bevölkerung der b</w:t>
            </w:r>
            <w:r w:rsidR="00BD3E72">
              <w:t xml:space="preserve">isherigen Einwohnergemeinden </w:t>
            </w:r>
            <w:sdt>
              <w:sdtPr>
                <w:id w:val="-1509135866"/>
                <w:placeholder>
                  <w:docPart w:val="D7CCDB48A581433DA669A3AA89309F54"/>
                </w:placeholder>
                <w:showingPlcHdr/>
              </w:sdtPr>
              <w:sdtEndPr/>
              <w:sdtContent>
                <w:r w:rsidR="00BD3E72" w:rsidRPr="00731693">
                  <w:rPr>
                    <w:rStyle w:val="Platzhaltertext"/>
                    <w:highlight w:val="yellow"/>
                  </w:rPr>
                  <w:t>Gemeinde 1</w:t>
                </w:r>
              </w:sdtContent>
            </w:sdt>
            <w:r w:rsidR="003E1FC9" w:rsidRPr="003E1FC9">
              <w:t xml:space="preserve"> und </w:t>
            </w:r>
            <w:sdt>
              <w:sdtPr>
                <w:id w:val="-788595223"/>
                <w:placeholder>
                  <w:docPart w:val="F4A97900B1DA4F5AB3B54D8DD96ADB70"/>
                </w:placeholder>
                <w:showingPlcHdr/>
              </w:sdtPr>
              <w:sdtEndPr/>
              <w:sdtContent>
                <w:r w:rsidR="00BD3E72" w:rsidRPr="00731693">
                  <w:rPr>
                    <w:rStyle w:val="Platzhaltertext"/>
                    <w:highlight w:val="yellow"/>
                  </w:rPr>
                  <w:t>Gemeinde 2</w:t>
                </w:r>
              </w:sdtContent>
            </w:sdt>
            <w:r w:rsidR="005D55F6">
              <w:t>.</w:t>
            </w:r>
          </w:p>
        </w:tc>
      </w:tr>
      <w:tr w:rsidR="00BD3E72" w:rsidRPr="00413DE3" w:rsidTr="008B5049">
        <w:tc>
          <w:tcPr>
            <w:tcW w:w="2268" w:type="dxa"/>
          </w:tcPr>
          <w:p w:rsidR="00BD3E72" w:rsidRDefault="00BD3E72" w:rsidP="003E1FC9"/>
        </w:tc>
        <w:tc>
          <w:tcPr>
            <w:tcW w:w="7257" w:type="dxa"/>
          </w:tcPr>
          <w:p w:rsidR="00BD3E72" w:rsidRPr="003E1FC9" w:rsidRDefault="00BD3E72" w:rsidP="00BD3E72">
            <w:pPr>
              <w:pStyle w:val="Listenabsatz"/>
              <w:ind w:left="136"/>
            </w:pPr>
          </w:p>
        </w:tc>
      </w:tr>
      <w:tr w:rsidR="00BD3E72" w:rsidRPr="00413DE3" w:rsidTr="008B5049">
        <w:tc>
          <w:tcPr>
            <w:tcW w:w="2268" w:type="dxa"/>
          </w:tcPr>
          <w:p w:rsidR="00BD3E72" w:rsidRDefault="00BD3E72" w:rsidP="003E1FC9">
            <w:r>
              <w:t>Grenzen</w:t>
            </w:r>
          </w:p>
        </w:tc>
        <w:tc>
          <w:tcPr>
            <w:tcW w:w="7257" w:type="dxa"/>
          </w:tcPr>
          <w:p w:rsidR="00BD3E72" w:rsidRPr="003E1FC9" w:rsidRDefault="00BD3E72" w:rsidP="00BD3E72">
            <w:pPr>
              <w:pStyle w:val="Listenabsatz"/>
              <w:numPr>
                <w:ilvl w:val="0"/>
                <w:numId w:val="40"/>
              </w:numPr>
              <w:ind w:left="136" w:firstLine="0"/>
            </w:pPr>
            <w:r w:rsidRPr="00BD3E72">
              <w:rPr>
                <w:vertAlign w:val="superscript"/>
              </w:rPr>
              <w:t xml:space="preserve">1 </w:t>
            </w:r>
            <w:r w:rsidRPr="00BD3E72">
              <w:t>Die bisherigen nicht gemeinsame</w:t>
            </w:r>
            <w:r>
              <w:t>n Grenzen bilden die neuen Gren</w:t>
            </w:r>
            <w:r w:rsidRPr="00BD3E72">
              <w:t>zen de</w:t>
            </w:r>
            <w:r>
              <w:t xml:space="preserve">r Einwohnergemeinde </w:t>
            </w:r>
            <w:sdt>
              <w:sdtPr>
                <w:id w:val="144794977"/>
                <w:placeholder>
                  <w:docPart w:val="92019BAAAFB046AA9B1EF57E550C7FE8"/>
                </w:placeholder>
                <w:showingPlcHdr/>
              </w:sdtPr>
              <w:sdtEndPr/>
              <w:sdtContent>
                <w:r w:rsidRPr="00731693">
                  <w:rPr>
                    <w:rStyle w:val="Platzhaltertext"/>
                    <w:highlight w:val="yellow"/>
                  </w:rPr>
                  <w:t>Gemeinde nach Fusion</w:t>
                </w:r>
              </w:sdtContent>
            </w:sdt>
            <w:r w:rsidRPr="00BD3E72">
              <w:t>.</w:t>
            </w:r>
          </w:p>
        </w:tc>
      </w:tr>
      <w:tr w:rsidR="00BD3E72" w:rsidRPr="00BD3E72" w:rsidTr="008B5049">
        <w:tc>
          <w:tcPr>
            <w:tcW w:w="2268" w:type="dxa"/>
          </w:tcPr>
          <w:p w:rsidR="00BD3E72" w:rsidRPr="00BD3E72" w:rsidRDefault="00BD3E72" w:rsidP="00BD3E72">
            <w:pPr>
              <w:spacing w:line="240" w:lineRule="auto"/>
              <w:rPr>
                <w:sz w:val="10"/>
                <w:szCs w:val="10"/>
              </w:rPr>
            </w:pPr>
          </w:p>
        </w:tc>
        <w:tc>
          <w:tcPr>
            <w:tcW w:w="7257" w:type="dxa"/>
          </w:tcPr>
          <w:p w:rsidR="00BD3E72" w:rsidRPr="00BD3E72" w:rsidRDefault="00BD3E72" w:rsidP="00BD3E72">
            <w:pPr>
              <w:spacing w:line="240" w:lineRule="auto"/>
              <w:rPr>
                <w:sz w:val="10"/>
                <w:szCs w:val="10"/>
              </w:rPr>
            </w:pPr>
          </w:p>
        </w:tc>
      </w:tr>
      <w:tr w:rsidR="00BD3E72" w:rsidRPr="00413DE3" w:rsidTr="008B5049">
        <w:tc>
          <w:tcPr>
            <w:tcW w:w="2268" w:type="dxa"/>
          </w:tcPr>
          <w:p w:rsidR="00BD3E72" w:rsidRDefault="00BD3E72" w:rsidP="003E1FC9"/>
        </w:tc>
        <w:tc>
          <w:tcPr>
            <w:tcW w:w="7257" w:type="dxa"/>
          </w:tcPr>
          <w:p w:rsidR="00BD3E72" w:rsidRPr="00BD3E72" w:rsidRDefault="00BD3E72" w:rsidP="00BD3E72">
            <w:pPr>
              <w:pStyle w:val="Listenabsatz"/>
              <w:ind w:left="136"/>
            </w:pPr>
            <w:r>
              <w:rPr>
                <w:vertAlign w:val="superscript"/>
              </w:rPr>
              <w:t xml:space="preserve">2 </w:t>
            </w:r>
            <w:r w:rsidRPr="00BD3E72">
              <w:t xml:space="preserve">Der Grenzverlauf ist im </w:t>
            </w:r>
            <w:hyperlink w:anchor="_Anhang_1:_Kartografische" w:history="1">
              <w:r w:rsidRPr="000B59F7">
                <w:rPr>
                  <w:rStyle w:val="Hyperlink"/>
                </w:rPr>
                <w:t>Anhang 1</w:t>
              </w:r>
            </w:hyperlink>
            <w:r w:rsidRPr="00BD3E72">
              <w:t xml:space="preserve"> </w:t>
            </w:r>
            <w:r>
              <w:t>kartografisch darge</w:t>
            </w:r>
            <w:r w:rsidRPr="00BD3E72">
              <w:t>stellt.</w:t>
            </w:r>
          </w:p>
        </w:tc>
      </w:tr>
      <w:tr w:rsidR="00BD3E72" w:rsidRPr="00413DE3" w:rsidTr="008B5049">
        <w:tc>
          <w:tcPr>
            <w:tcW w:w="2268" w:type="dxa"/>
          </w:tcPr>
          <w:p w:rsidR="00BD3E72" w:rsidRDefault="00BD3E72" w:rsidP="003E1FC9"/>
        </w:tc>
        <w:tc>
          <w:tcPr>
            <w:tcW w:w="7257" w:type="dxa"/>
          </w:tcPr>
          <w:p w:rsidR="00BD3E72" w:rsidRDefault="00BD3E72" w:rsidP="00BD3E72">
            <w:pPr>
              <w:pStyle w:val="Listenabsatz"/>
              <w:ind w:left="136"/>
              <w:rPr>
                <w:vertAlign w:val="superscript"/>
              </w:rPr>
            </w:pPr>
          </w:p>
        </w:tc>
      </w:tr>
      <w:tr w:rsidR="00BD3E72" w:rsidRPr="00413DE3" w:rsidTr="00731693">
        <w:tc>
          <w:tcPr>
            <w:tcW w:w="2268" w:type="dxa"/>
          </w:tcPr>
          <w:p w:rsidR="00BD3E72" w:rsidRDefault="00BD3E72" w:rsidP="00731693">
            <w:pPr>
              <w:spacing w:line="240" w:lineRule="auto"/>
              <w:contextualSpacing/>
            </w:pPr>
            <w:r>
              <w:t>Wappen</w:t>
            </w:r>
          </w:p>
        </w:tc>
        <w:tc>
          <w:tcPr>
            <w:tcW w:w="7257" w:type="dxa"/>
          </w:tcPr>
          <w:p w:rsidR="00BD3E72" w:rsidRPr="00BD3E72" w:rsidRDefault="007F5120" w:rsidP="00731693">
            <w:pPr>
              <w:pStyle w:val="Listenabsatz"/>
              <w:numPr>
                <w:ilvl w:val="0"/>
                <w:numId w:val="40"/>
              </w:numPr>
              <w:spacing w:line="240" w:lineRule="auto"/>
              <w:ind w:left="136" w:firstLine="0"/>
            </w:pPr>
            <w:r w:rsidRPr="007F5120">
              <w:rPr>
                <w:vertAlign w:val="superscript"/>
              </w:rPr>
              <w:t>1</w:t>
            </w:r>
            <w:r>
              <w:t xml:space="preserve"> </w:t>
            </w:r>
            <w:r w:rsidR="00BD3E72" w:rsidRPr="00BD3E72">
              <w:t xml:space="preserve">Das Wappen der Einwohnergemeinde </w:t>
            </w:r>
            <w:sdt>
              <w:sdtPr>
                <w:id w:val="-1687977242"/>
                <w:placeholder>
                  <w:docPart w:val="5A81684C0D3C445387F04E1CED270A60"/>
                </w:placeholder>
                <w:showingPlcHdr/>
              </w:sdtPr>
              <w:sdtEndPr/>
              <w:sdtContent>
                <w:r w:rsidR="00BD3E72" w:rsidRPr="00731693">
                  <w:rPr>
                    <w:rStyle w:val="Platzhaltertext"/>
                    <w:highlight w:val="yellow"/>
                  </w:rPr>
                  <w:t>Gemeinde nach Fusion</w:t>
                </w:r>
              </w:sdtContent>
            </w:sdt>
            <w:r w:rsidR="00BD3E72" w:rsidRPr="00BD3E72">
              <w:t xml:space="preserve"> ist im </w:t>
            </w:r>
            <w:hyperlink w:anchor="_Anhang_2:_Gemeindewappen" w:history="1">
              <w:r w:rsidR="00BD3E72" w:rsidRPr="000B59F7">
                <w:rPr>
                  <w:rStyle w:val="Hyperlink"/>
                </w:rPr>
                <w:t>Anhang 2</w:t>
              </w:r>
            </w:hyperlink>
            <w:r w:rsidR="00BD3E72" w:rsidRPr="00BD3E72">
              <w:t xml:space="preserve"> dargestellt.</w:t>
            </w:r>
          </w:p>
        </w:tc>
      </w:tr>
      <w:tr w:rsidR="00BD3E72" w:rsidRPr="00413DE3" w:rsidTr="008B5049">
        <w:tc>
          <w:tcPr>
            <w:tcW w:w="2268" w:type="dxa"/>
          </w:tcPr>
          <w:p w:rsidR="00BD3E72" w:rsidRDefault="00BD3E72" w:rsidP="003E1FC9"/>
        </w:tc>
        <w:tc>
          <w:tcPr>
            <w:tcW w:w="7257" w:type="dxa"/>
          </w:tcPr>
          <w:p w:rsidR="00BD3E72" w:rsidRPr="00BD3E72" w:rsidRDefault="00BD3E72" w:rsidP="00BD3E72">
            <w:pPr>
              <w:pStyle w:val="Listenabsatz"/>
              <w:ind w:left="136"/>
            </w:pPr>
          </w:p>
        </w:tc>
      </w:tr>
      <w:tr w:rsidR="00731693" w:rsidRPr="00413DE3" w:rsidTr="00633956">
        <w:tc>
          <w:tcPr>
            <w:tcW w:w="9525" w:type="dxa"/>
            <w:gridSpan w:val="2"/>
          </w:tcPr>
          <w:p w:rsidR="00731693" w:rsidRPr="00BD3E72" w:rsidRDefault="00731693" w:rsidP="00731693">
            <w:pPr>
              <w:pStyle w:val="H1"/>
              <w:ind w:left="357" w:hanging="357"/>
            </w:pPr>
            <w:r w:rsidRPr="00BD3E72">
              <w:rPr>
                <w:bCs/>
              </w:rPr>
              <w:t>Termine, Zustandekommen und Vollzug</w:t>
            </w:r>
          </w:p>
        </w:tc>
      </w:tr>
      <w:tr w:rsidR="00DE6699" w:rsidRPr="00413DE3" w:rsidTr="00633956">
        <w:tc>
          <w:tcPr>
            <w:tcW w:w="9525" w:type="dxa"/>
            <w:gridSpan w:val="2"/>
          </w:tcPr>
          <w:p w:rsidR="00DE6699" w:rsidRPr="00BD3E72" w:rsidRDefault="00DE6699" w:rsidP="00DE6699"/>
        </w:tc>
      </w:tr>
      <w:tr w:rsidR="00BD3E72" w:rsidRPr="00413DE3" w:rsidTr="008B5049">
        <w:tc>
          <w:tcPr>
            <w:tcW w:w="2268" w:type="dxa"/>
          </w:tcPr>
          <w:p w:rsidR="00BD3E72" w:rsidRDefault="00BD3E72" w:rsidP="003E1FC9">
            <w:r w:rsidRPr="00BD3E72">
              <w:t>Abstimmungstermin und Zustandekommen</w:t>
            </w:r>
          </w:p>
        </w:tc>
        <w:tc>
          <w:tcPr>
            <w:tcW w:w="7257" w:type="dxa"/>
          </w:tcPr>
          <w:p w:rsidR="00BD3E72" w:rsidRPr="00BD3E72" w:rsidRDefault="00BD3E72" w:rsidP="00BD3E72">
            <w:pPr>
              <w:pStyle w:val="Listenabsatz"/>
              <w:numPr>
                <w:ilvl w:val="0"/>
                <w:numId w:val="40"/>
              </w:numPr>
              <w:ind w:left="136" w:firstLine="0"/>
            </w:pPr>
            <w:r w:rsidRPr="00BD3E72">
              <w:rPr>
                <w:vertAlign w:val="superscript"/>
              </w:rPr>
              <w:t xml:space="preserve">1 </w:t>
            </w:r>
            <w:r w:rsidR="002C1DE7" w:rsidRPr="002C1DE7">
              <w:t>Der vorliegende Fusionsvertrag und das Fusionsreglement werden den Stimmberechtigten der vertragschliessenden Gemeinden am selben Tag zur Abstimmung unterbreitet.</w:t>
            </w:r>
          </w:p>
        </w:tc>
      </w:tr>
      <w:tr w:rsidR="00BD3E72" w:rsidRPr="00BD3E72" w:rsidTr="008B5049">
        <w:tc>
          <w:tcPr>
            <w:tcW w:w="2268" w:type="dxa"/>
          </w:tcPr>
          <w:p w:rsidR="00BD3E72" w:rsidRPr="00BD3E72" w:rsidRDefault="00BD3E72" w:rsidP="00BD3E72">
            <w:pPr>
              <w:spacing w:line="240" w:lineRule="auto"/>
              <w:rPr>
                <w:sz w:val="10"/>
                <w:szCs w:val="10"/>
              </w:rPr>
            </w:pPr>
          </w:p>
        </w:tc>
        <w:tc>
          <w:tcPr>
            <w:tcW w:w="7257" w:type="dxa"/>
          </w:tcPr>
          <w:p w:rsidR="00BD3E72" w:rsidRPr="00BD3E72" w:rsidRDefault="00BD3E72" w:rsidP="00BD3E72">
            <w:pPr>
              <w:spacing w:line="240" w:lineRule="auto"/>
              <w:rPr>
                <w:sz w:val="10"/>
                <w:szCs w:val="10"/>
              </w:rPr>
            </w:pPr>
          </w:p>
        </w:tc>
      </w:tr>
      <w:tr w:rsidR="00BD3E72" w:rsidRPr="00413DE3" w:rsidTr="008B5049">
        <w:tc>
          <w:tcPr>
            <w:tcW w:w="2268" w:type="dxa"/>
          </w:tcPr>
          <w:p w:rsidR="00BD3E72" w:rsidRPr="00BD3E72" w:rsidRDefault="00BD3E72" w:rsidP="003E1FC9"/>
        </w:tc>
        <w:tc>
          <w:tcPr>
            <w:tcW w:w="7257" w:type="dxa"/>
          </w:tcPr>
          <w:p w:rsidR="00BD3E72" w:rsidRPr="00BD3E72" w:rsidRDefault="00BD3E72" w:rsidP="00BD3E72">
            <w:pPr>
              <w:pStyle w:val="Listenabsatz"/>
              <w:ind w:left="136"/>
            </w:pPr>
            <w:r>
              <w:rPr>
                <w:vertAlign w:val="superscript"/>
              </w:rPr>
              <w:t xml:space="preserve">2 </w:t>
            </w:r>
            <w:r w:rsidRPr="00BD3E72">
              <w:t xml:space="preserve">Dieser Vertrag kommt mit der Annahme durch die Stimmberechtigten der Einwohnergemeinden </w:t>
            </w:r>
            <w:sdt>
              <w:sdtPr>
                <w:id w:val="1919741056"/>
                <w:placeholder>
                  <w:docPart w:val="CA01E03336B449ED8521C60538A49134"/>
                </w:placeholder>
                <w:showingPlcHdr/>
              </w:sdtPr>
              <w:sdtEndPr/>
              <w:sdtContent>
                <w:r w:rsidRPr="002C1DE7">
                  <w:rPr>
                    <w:rStyle w:val="Platzhaltertext"/>
                    <w:highlight w:val="yellow"/>
                  </w:rPr>
                  <w:t>Gemeinde 1</w:t>
                </w:r>
              </w:sdtContent>
            </w:sdt>
            <w:r>
              <w:t xml:space="preserve"> und </w:t>
            </w:r>
            <w:sdt>
              <w:sdtPr>
                <w:id w:val="1828628403"/>
                <w:placeholder>
                  <w:docPart w:val="584969B299964F1B83A7D9C498B5D39B"/>
                </w:placeholder>
                <w:showingPlcHdr/>
              </w:sdtPr>
              <w:sdtEndPr/>
              <w:sdtContent>
                <w:r w:rsidRPr="002C1DE7">
                  <w:rPr>
                    <w:rStyle w:val="Platzhaltertext"/>
                    <w:highlight w:val="yellow"/>
                  </w:rPr>
                  <w:t>Gemeinde 2</w:t>
                </w:r>
              </w:sdtContent>
            </w:sdt>
            <w:r w:rsidRPr="00BD3E72">
              <w:t xml:space="preserve"> zustande.</w:t>
            </w:r>
          </w:p>
        </w:tc>
      </w:tr>
      <w:tr w:rsidR="00BD3E72" w:rsidRPr="00BD3E72" w:rsidTr="008B5049">
        <w:tc>
          <w:tcPr>
            <w:tcW w:w="2268" w:type="dxa"/>
          </w:tcPr>
          <w:p w:rsidR="00BD3E72" w:rsidRPr="00BD3E72" w:rsidRDefault="00BD3E72" w:rsidP="00BD3E72">
            <w:pPr>
              <w:spacing w:line="240" w:lineRule="auto"/>
              <w:rPr>
                <w:sz w:val="10"/>
                <w:szCs w:val="10"/>
              </w:rPr>
            </w:pPr>
          </w:p>
        </w:tc>
        <w:tc>
          <w:tcPr>
            <w:tcW w:w="7257" w:type="dxa"/>
          </w:tcPr>
          <w:p w:rsidR="00BD3E72" w:rsidRPr="00BD3E72" w:rsidRDefault="00BD3E72" w:rsidP="00BD3E72">
            <w:pPr>
              <w:spacing w:line="240" w:lineRule="auto"/>
              <w:rPr>
                <w:sz w:val="10"/>
                <w:szCs w:val="10"/>
              </w:rPr>
            </w:pPr>
          </w:p>
        </w:tc>
      </w:tr>
      <w:tr w:rsidR="00BD3E72" w:rsidRPr="00413DE3" w:rsidTr="008B5049">
        <w:tc>
          <w:tcPr>
            <w:tcW w:w="2268" w:type="dxa"/>
          </w:tcPr>
          <w:p w:rsidR="00BD3E72" w:rsidRPr="00BD3E72" w:rsidRDefault="00BD3E72" w:rsidP="003E1FC9"/>
        </w:tc>
        <w:tc>
          <w:tcPr>
            <w:tcW w:w="7257" w:type="dxa"/>
          </w:tcPr>
          <w:p w:rsidR="00BD3E72" w:rsidRPr="00BD3E72" w:rsidRDefault="00BD3E72" w:rsidP="00BD3E72">
            <w:pPr>
              <w:pStyle w:val="Listenabsatz"/>
              <w:ind w:left="136"/>
            </w:pPr>
            <w:r>
              <w:rPr>
                <w:vertAlign w:val="superscript"/>
              </w:rPr>
              <w:t xml:space="preserve">3 </w:t>
            </w:r>
            <w:r w:rsidR="002C1DE7" w:rsidRPr="002C1DE7">
              <w:t>Wird das Fusionsreglement von einer Gemeinde oder von beiden Ge</w:t>
            </w:r>
            <w:r w:rsidR="002C1DE7" w:rsidRPr="002C1DE7">
              <w:softHyphen/>
              <w:t>meinden nicht angenommen, unterbreiten die Gemeinderäte der vertragschliessenden Gemeinden den Stimmberechtigten vor dem Zusammenschluss ein überarbeitetes Reglement.</w:t>
            </w:r>
          </w:p>
        </w:tc>
      </w:tr>
      <w:tr w:rsidR="00BD3E72" w:rsidRPr="00BD3E72" w:rsidTr="008B5049">
        <w:tc>
          <w:tcPr>
            <w:tcW w:w="2268" w:type="dxa"/>
          </w:tcPr>
          <w:p w:rsidR="00BD3E72" w:rsidRPr="00BD3E72" w:rsidRDefault="00BD3E72" w:rsidP="00BD3E72">
            <w:pPr>
              <w:spacing w:line="240" w:lineRule="auto"/>
              <w:rPr>
                <w:sz w:val="10"/>
                <w:szCs w:val="10"/>
              </w:rPr>
            </w:pPr>
          </w:p>
        </w:tc>
        <w:tc>
          <w:tcPr>
            <w:tcW w:w="7257" w:type="dxa"/>
          </w:tcPr>
          <w:p w:rsidR="00BD3E72" w:rsidRPr="00BD3E72" w:rsidRDefault="00BD3E72" w:rsidP="00BD3E72">
            <w:pPr>
              <w:spacing w:line="240" w:lineRule="auto"/>
              <w:rPr>
                <w:sz w:val="10"/>
                <w:szCs w:val="10"/>
              </w:rPr>
            </w:pPr>
          </w:p>
        </w:tc>
      </w:tr>
      <w:tr w:rsidR="00BD3E72" w:rsidRPr="00413DE3" w:rsidTr="008B5049">
        <w:tc>
          <w:tcPr>
            <w:tcW w:w="2268" w:type="dxa"/>
          </w:tcPr>
          <w:p w:rsidR="00BD3E72" w:rsidRPr="00BD3E72" w:rsidRDefault="00BD3E72" w:rsidP="003E1FC9"/>
        </w:tc>
        <w:tc>
          <w:tcPr>
            <w:tcW w:w="7257" w:type="dxa"/>
          </w:tcPr>
          <w:p w:rsidR="00BD3E72" w:rsidRPr="00BD3E72" w:rsidRDefault="00BD3E72" w:rsidP="00DE6699">
            <w:pPr>
              <w:pStyle w:val="Listenabsatz"/>
              <w:ind w:left="136"/>
            </w:pPr>
            <w:r>
              <w:rPr>
                <w:vertAlign w:val="superscript"/>
              </w:rPr>
              <w:t xml:space="preserve">4 </w:t>
            </w:r>
            <w:r w:rsidR="002C1DE7" w:rsidRPr="002C1DE7">
              <w:t>Liegt zum Zeitpunkt des Zusammenschlusses kein genehmigtes Fusionsreglement vor, gelten ab diesem Zeitpunkt ausschliesslich die Erlasse der Gemeinde</w:t>
            </w:r>
            <w:r w:rsidRPr="00BD3E72">
              <w:t xml:space="preserve"> </w:t>
            </w:r>
            <w:sdt>
              <w:sdtPr>
                <w:id w:val="2083798961"/>
                <w:placeholder>
                  <w:docPart w:val="9E9D409FDF1C42C6A3F417E59025509D"/>
                </w:placeholder>
                <w:showingPlcHdr/>
              </w:sdtPr>
              <w:sdtEndPr/>
              <w:sdtContent>
                <w:r w:rsidR="00DE6699" w:rsidRPr="00DE6699">
                  <w:rPr>
                    <w:rStyle w:val="Platzhaltertext"/>
                    <w:highlight w:val="yellow"/>
                  </w:rPr>
                  <w:t>aufnehmende Gemeinde</w:t>
                </w:r>
              </w:sdtContent>
            </w:sdt>
            <w:r w:rsidR="002C1DE7">
              <w:t>.</w:t>
            </w:r>
            <w:r w:rsidRPr="00BD3E72">
              <w:t xml:space="preserve"> </w:t>
            </w:r>
            <w:r w:rsidR="002C1DE7" w:rsidRPr="002C1DE7">
              <w:t>Ausgenommen sind die baurechtlichen Grundordnungen sowie die Überbauungsordnungen, welche innerhalb der bisherigen Gemeindegrenzen der vertragschliessenden Gemeinden weiter gelten.</w:t>
            </w:r>
          </w:p>
        </w:tc>
      </w:tr>
      <w:tr w:rsidR="00BD3E72" w:rsidRPr="00413DE3" w:rsidTr="008B5049">
        <w:tc>
          <w:tcPr>
            <w:tcW w:w="2268" w:type="dxa"/>
          </w:tcPr>
          <w:p w:rsidR="00BD3E72" w:rsidRPr="00BD3E72" w:rsidRDefault="00BD3E72" w:rsidP="003E1FC9"/>
        </w:tc>
        <w:tc>
          <w:tcPr>
            <w:tcW w:w="7257" w:type="dxa"/>
          </w:tcPr>
          <w:p w:rsidR="00BD3E72" w:rsidRDefault="00BD3E72" w:rsidP="00BD3E72">
            <w:pPr>
              <w:pStyle w:val="Listenabsatz"/>
              <w:ind w:left="136"/>
              <w:rPr>
                <w:vertAlign w:val="superscript"/>
              </w:rPr>
            </w:pPr>
          </w:p>
        </w:tc>
      </w:tr>
      <w:tr w:rsidR="00BD3E72" w:rsidRPr="00413DE3" w:rsidTr="008B5049">
        <w:tc>
          <w:tcPr>
            <w:tcW w:w="2268" w:type="dxa"/>
          </w:tcPr>
          <w:p w:rsidR="00BD3E72" w:rsidRPr="00BD3E72" w:rsidRDefault="00BD3E72" w:rsidP="00BD3E72">
            <w:r w:rsidRPr="00BD3E72">
              <w:t>Zeitpunkt und Wirkung des</w:t>
            </w:r>
            <w:r>
              <w:t xml:space="preserve"> </w:t>
            </w:r>
            <w:r w:rsidRPr="00BD3E72">
              <w:t>Zusammenschlusses</w:t>
            </w:r>
          </w:p>
        </w:tc>
        <w:tc>
          <w:tcPr>
            <w:tcW w:w="7257" w:type="dxa"/>
          </w:tcPr>
          <w:p w:rsidR="00BD3E72" w:rsidRPr="00BD3E72" w:rsidRDefault="00BD3E72" w:rsidP="006C3327">
            <w:pPr>
              <w:pStyle w:val="Listenabsatz"/>
              <w:numPr>
                <w:ilvl w:val="0"/>
                <w:numId w:val="40"/>
              </w:numPr>
              <w:ind w:left="136" w:firstLine="0"/>
            </w:pPr>
            <w:r w:rsidRPr="00BD3E72">
              <w:rPr>
                <w:vertAlign w:val="superscript"/>
              </w:rPr>
              <w:t>1</w:t>
            </w:r>
            <w:r>
              <w:t xml:space="preserve"> </w:t>
            </w:r>
            <w:r w:rsidRPr="00BD3E72">
              <w:t>Der Zusammensc</w:t>
            </w:r>
            <w:r>
              <w:t xml:space="preserve">hluss der Einwohnergemeinden </w:t>
            </w:r>
            <w:sdt>
              <w:sdtPr>
                <w:id w:val="-1721978970"/>
                <w:placeholder>
                  <w:docPart w:val="947BB44350074C31844E8A60603586D3"/>
                </w:placeholder>
                <w:showingPlcHdr/>
              </w:sdtPr>
              <w:sdtEndPr/>
              <w:sdtContent>
                <w:r w:rsidRPr="002C1DE7">
                  <w:rPr>
                    <w:rStyle w:val="Platzhaltertext"/>
                    <w:highlight w:val="yellow"/>
                  </w:rPr>
                  <w:t>Gemeinde 1</w:t>
                </w:r>
              </w:sdtContent>
            </w:sdt>
            <w:r>
              <w:t xml:space="preserve"> und </w:t>
            </w:r>
            <w:sdt>
              <w:sdtPr>
                <w:id w:val="1344440794"/>
                <w:placeholder>
                  <w:docPart w:val="2316AEDB2D0640F0BFADBD883F7535FA"/>
                </w:placeholder>
                <w:showingPlcHdr/>
              </w:sdtPr>
              <w:sdtEndPr/>
              <w:sdtContent>
                <w:r w:rsidRPr="002C1DE7">
                  <w:rPr>
                    <w:rStyle w:val="Platzhaltertext"/>
                    <w:highlight w:val="yellow"/>
                  </w:rPr>
                  <w:t>Gemeinde 2</w:t>
                </w:r>
              </w:sdtContent>
            </w:sdt>
            <w:r w:rsidRPr="00BD3E72">
              <w:t xml:space="preserve"> erfolgt auf den </w:t>
            </w:r>
            <w:sdt>
              <w:sdtPr>
                <w:id w:val="270370485"/>
                <w:placeholder>
                  <w:docPart w:val="7578B2CE2E4F4DAEAC6407F804D3D15B"/>
                </w:placeholder>
                <w:showingPlcHdr/>
                <w:date>
                  <w:dateFormat w:val="d. MMMM yyyy"/>
                  <w:lid w:val="de-CH"/>
                  <w:storeMappedDataAs w:val="dateTime"/>
                  <w:calendar w:val="gregorian"/>
                </w:date>
              </w:sdtPr>
              <w:sdtEndPr/>
              <w:sdtContent>
                <w:r w:rsidR="006C3327" w:rsidRPr="006C3327">
                  <w:rPr>
                    <w:rStyle w:val="Platzhaltertext"/>
                    <w:highlight w:val="yellow"/>
                  </w:rPr>
                  <w:t>1. Januar xxxx</w:t>
                </w:r>
              </w:sdtContent>
            </w:sdt>
            <w:r>
              <w:t xml:space="preserve">. </w:t>
            </w:r>
            <w:r w:rsidRPr="00BD3E72">
              <w:t>Vorbehalten bleibt die Genehmigung durch das zuständige Organ des Kantons Bern.</w:t>
            </w:r>
          </w:p>
        </w:tc>
      </w:tr>
      <w:tr w:rsidR="00BD3E72" w:rsidRPr="00EF0474" w:rsidTr="008B5049">
        <w:tc>
          <w:tcPr>
            <w:tcW w:w="2268" w:type="dxa"/>
          </w:tcPr>
          <w:p w:rsidR="00BD3E72" w:rsidRPr="00EF0474" w:rsidRDefault="00BD3E72" w:rsidP="00EF0474">
            <w:pPr>
              <w:spacing w:line="240" w:lineRule="auto"/>
              <w:rPr>
                <w:sz w:val="10"/>
                <w:szCs w:val="10"/>
              </w:rPr>
            </w:pPr>
          </w:p>
        </w:tc>
        <w:tc>
          <w:tcPr>
            <w:tcW w:w="7257" w:type="dxa"/>
          </w:tcPr>
          <w:p w:rsidR="00BD3E72" w:rsidRPr="00EF0474" w:rsidRDefault="00BD3E72" w:rsidP="00EF0474">
            <w:pPr>
              <w:spacing w:line="240" w:lineRule="auto"/>
              <w:rPr>
                <w:sz w:val="10"/>
                <w:szCs w:val="10"/>
              </w:rPr>
            </w:pPr>
          </w:p>
        </w:tc>
      </w:tr>
      <w:tr w:rsidR="00BD3E72" w:rsidRPr="00413DE3" w:rsidTr="008B5049">
        <w:tc>
          <w:tcPr>
            <w:tcW w:w="2268" w:type="dxa"/>
          </w:tcPr>
          <w:p w:rsidR="00BD3E72" w:rsidRPr="00BD3E72" w:rsidRDefault="00BD3E72" w:rsidP="00BD3E72"/>
        </w:tc>
        <w:tc>
          <w:tcPr>
            <w:tcW w:w="7257" w:type="dxa"/>
          </w:tcPr>
          <w:p w:rsidR="00BD3E72" w:rsidRPr="00BD3E72" w:rsidRDefault="00BD3E72" w:rsidP="00DE6699">
            <w:pPr>
              <w:pStyle w:val="Listenabsatz"/>
              <w:ind w:left="136"/>
            </w:pPr>
            <w:r>
              <w:rPr>
                <w:vertAlign w:val="superscript"/>
              </w:rPr>
              <w:t xml:space="preserve">2 </w:t>
            </w:r>
            <w:r w:rsidRPr="00BD3E72">
              <w:t xml:space="preserve">Auf den Zeitpunkt des rechtskräftigen Zusammenschlusses tritt die Einwohnergemeinde </w:t>
            </w:r>
            <w:sdt>
              <w:sdtPr>
                <w:id w:val="-2023922827"/>
                <w:placeholder>
                  <w:docPart w:val="DE2F0A1F39A54FA1B92FE759597D8FD0"/>
                </w:placeholder>
                <w:showingPlcHdr/>
              </w:sdtPr>
              <w:sdtEndPr/>
              <w:sdtContent>
                <w:r w:rsidR="00DE6699" w:rsidRPr="00DE6699">
                  <w:rPr>
                    <w:rStyle w:val="Platzhaltertext"/>
                    <w:highlight w:val="yellow"/>
                  </w:rPr>
                  <w:t>aufnehmende Gemeinde</w:t>
                </w:r>
              </w:sdtContent>
            </w:sdt>
            <w:r w:rsidRPr="00BD3E72">
              <w:t xml:space="preserve"> die Rechtsnachfolge der Einwohnergemeinde </w:t>
            </w:r>
            <w:sdt>
              <w:sdtPr>
                <w:id w:val="-658314597"/>
                <w:placeholder>
                  <w:docPart w:val="AE562EB3E27C45768B7EB3B50B522AF3"/>
                </w:placeholder>
                <w:showingPlcHdr/>
              </w:sdtPr>
              <w:sdtEndPr/>
              <w:sdtContent>
                <w:r w:rsidR="00DE6699" w:rsidRPr="00DE6699">
                  <w:rPr>
                    <w:rStyle w:val="Platzhaltertext"/>
                    <w:highlight w:val="yellow"/>
                  </w:rPr>
                  <w:t>aufzunehmende Gemeinde</w:t>
                </w:r>
              </w:sdtContent>
            </w:sdt>
            <w:r w:rsidRPr="00BD3E72">
              <w:t xml:space="preserve"> an (Universalsukzession).</w:t>
            </w:r>
          </w:p>
        </w:tc>
      </w:tr>
      <w:tr w:rsidR="00BD3E72" w:rsidRPr="00EF0474" w:rsidTr="008B5049">
        <w:tc>
          <w:tcPr>
            <w:tcW w:w="2268" w:type="dxa"/>
          </w:tcPr>
          <w:p w:rsidR="00BD3E72" w:rsidRPr="00EF0474" w:rsidRDefault="00BD3E72" w:rsidP="00EF0474">
            <w:pPr>
              <w:spacing w:line="240" w:lineRule="auto"/>
              <w:rPr>
                <w:sz w:val="10"/>
                <w:szCs w:val="10"/>
              </w:rPr>
            </w:pPr>
          </w:p>
        </w:tc>
        <w:tc>
          <w:tcPr>
            <w:tcW w:w="7257" w:type="dxa"/>
          </w:tcPr>
          <w:p w:rsidR="00BD3E72" w:rsidRPr="00EF0474" w:rsidRDefault="00BD3E72" w:rsidP="00EF0474">
            <w:pPr>
              <w:spacing w:line="240" w:lineRule="auto"/>
              <w:rPr>
                <w:sz w:val="10"/>
                <w:szCs w:val="10"/>
              </w:rPr>
            </w:pPr>
          </w:p>
        </w:tc>
      </w:tr>
      <w:tr w:rsidR="00BD3E72" w:rsidRPr="00413DE3" w:rsidTr="008B5049">
        <w:tc>
          <w:tcPr>
            <w:tcW w:w="2268" w:type="dxa"/>
          </w:tcPr>
          <w:p w:rsidR="00BD3E72" w:rsidRPr="00BD3E72" w:rsidRDefault="00BD3E72" w:rsidP="00BD3E72"/>
        </w:tc>
        <w:tc>
          <w:tcPr>
            <w:tcW w:w="7257" w:type="dxa"/>
          </w:tcPr>
          <w:p w:rsidR="00BD3E72" w:rsidRPr="00BD3E72" w:rsidRDefault="00BD3E72" w:rsidP="00DE6699">
            <w:pPr>
              <w:pStyle w:val="Listenabsatz"/>
              <w:ind w:left="136"/>
            </w:pPr>
            <w:r>
              <w:rPr>
                <w:vertAlign w:val="superscript"/>
              </w:rPr>
              <w:t xml:space="preserve">3 </w:t>
            </w:r>
            <w:r w:rsidRPr="00BD3E72">
              <w:t>Ab dem rechtskräftigen Zusammenschluss h</w:t>
            </w:r>
            <w:r>
              <w:t xml:space="preserve">aftet die Einwohnergemeinde </w:t>
            </w:r>
            <w:sdt>
              <w:sdtPr>
                <w:id w:val="948125955"/>
                <w:placeholder>
                  <w:docPart w:val="48660279A4764FF7916977A057D436B6"/>
                </w:placeholder>
                <w:showingPlcHdr/>
              </w:sdtPr>
              <w:sdtEndPr/>
              <w:sdtContent>
                <w:r w:rsidR="00DE6699" w:rsidRPr="00DE6699">
                  <w:rPr>
                    <w:rStyle w:val="Platzhaltertext"/>
                    <w:highlight w:val="yellow"/>
                  </w:rPr>
                  <w:t>aufnehmende Gemeinde</w:t>
                </w:r>
              </w:sdtContent>
            </w:sdt>
            <w:r w:rsidRPr="00BD3E72">
              <w:t xml:space="preserve"> gegenüber Dritten alleine für die von </w:t>
            </w:r>
            <w:r>
              <w:t>der Einwohnergemeind</w:t>
            </w:r>
            <w:r w:rsidR="00FE14E3">
              <w:t>e</w:t>
            </w:r>
            <w:r>
              <w:t xml:space="preserve"> </w:t>
            </w:r>
            <w:sdt>
              <w:sdtPr>
                <w:id w:val="2017806683"/>
                <w:placeholder>
                  <w:docPart w:val="4D7EDDDEB24D4925BFBAAB962BF0A952"/>
                </w:placeholder>
                <w:showingPlcHdr/>
              </w:sdtPr>
              <w:sdtEndPr/>
              <w:sdtContent>
                <w:r w:rsidR="00DE6699" w:rsidRPr="00DE6699">
                  <w:rPr>
                    <w:rStyle w:val="Platzhaltertext"/>
                    <w:highlight w:val="yellow"/>
                  </w:rPr>
                  <w:t>aufzunehmende Gemeinde</w:t>
                </w:r>
              </w:sdtContent>
            </w:sdt>
            <w:r w:rsidRPr="00BD3E72">
              <w:t xml:space="preserve"> eingegangenen Verpflichtungen.</w:t>
            </w:r>
          </w:p>
        </w:tc>
      </w:tr>
      <w:tr w:rsidR="00FE14E3" w:rsidRPr="00413DE3" w:rsidTr="008B5049">
        <w:tc>
          <w:tcPr>
            <w:tcW w:w="2268" w:type="dxa"/>
          </w:tcPr>
          <w:p w:rsidR="00FE14E3" w:rsidRPr="00BD3E72" w:rsidRDefault="00FE14E3" w:rsidP="00BD3E72"/>
        </w:tc>
        <w:tc>
          <w:tcPr>
            <w:tcW w:w="7257" w:type="dxa"/>
          </w:tcPr>
          <w:p w:rsidR="00FE14E3" w:rsidRDefault="00FE14E3" w:rsidP="00BD3E72">
            <w:pPr>
              <w:pStyle w:val="Listenabsatz"/>
              <w:ind w:left="136"/>
              <w:rPr>
                <w:vertAlign w:val="superscript"/>
              </w:rPr>
            </w:pPr>
          </w:p>
        </w:tc>
      </w:tr>
      <w:tr w:rsidR="00FE14E3" w:rsidRPr="00413DE3" w:rsidTr="008B5049">
        <w:tc>
          <w:tcPr>
            <w:tcW w:w="2268" w:type="dxa"/>
          </w:tcPr>
          <w:p w:rsidR="00FE14E3" w:rsidRPr="00BD3E72" w:rsidRDefault="00F56743" w:rsidP="00BD3E72">
            <w:r>
              <w:t>Vollzug</w:t>
            </w:r>
          </w:p>
        </w:tc>
        <w:tc>
          <w:tcPr>
            <w:tcW w:w="7257" w:type="dxa"/>
          </w:tcPr>
          <w:p w:rsidR="00FE14E3" w:rsidRPr="00F56743" w:rsidRDefault="00F56743" w:rsidP="00EF0474">
            <w:pPr>
              <w:pStyle w:val="Listenabsatz"/>
              <w:numPr>
                <w:ilvl w:val="0"/>
                <w:numId w:val="40"/>
              </w:numPr>
              <w:tabs>
                <w:tab w:val="left" w:pos="849"/>
              </w:tabs>
              <w:ind w:left="136" w:firstLine="0"/>
            </w:pPr>
            <w:r w:rsidRPr="00F56743">
              <w:rPr>
                <w:vertAlign w:val="superscript"/>
              </w:rPr>
              <w:t xml:space="preserve">1 </w:t>
            </w:r>
            <w:r w:rsidRPr="00F56743">
              <w:t>Die Gemeinderäte der vertragschliessenden Gemeinden sorgen i</w:t>
            </w:r>
            <w:bookmarkStart w:id="7" w:name="OLE_LINK1"/>
            <w:bookmarkStart w:id="8" w:name="OLE_LINK2"/>
            <w:r>
              <w:t xml:space="preserve">n der Zeit bis zum </w:t>
            </w:r>
            <w:sdt>
              <w:sdtPr>
                <w:id w:val="-1063715482"/>
                <w:placeholder>
                  <w:docPart w:val="4DB41FBFA8134493A1DEC1539E83D1DB"/>
                </w:placeholder>
                <w:showingPlcHdr/>
                <w:date>
                  <w:dateFormat w:val="d. MMMM yyyy"/>
                  <w:lid w:val="de-CH"/>
                  <w:storeMappedDataAs w:val="dateTime"/>
                  <w:calendar w:val="gregorian"/>
                </w:date>
              </w:sdtPr>
              <w:sdtEndPr/>
              <w:sdtContent>
                <w:r w:rsidRPr="002C1DE7">
                  <w:rPr>
                    <w:rStyle w:val="Platzhaltertext"/>
                    <w:highlight w:val="yellow"/>
                  </w:rPr>
                  <w:t>31. Dezember des Jahres v</w:t>
                </w:r>
                <w:r w:rsidR="00EF0474">
                  <w:rPr>
                    <w:rStyle w:val="Platzhaltertext"/>
                    <w:highlight w:val="yellow"/>
                  </w:rPr>
                  <w:t>or dem</w:t>
                </w:r>
                <w:r w:rsidRPr="002C1DE7">
                  <w:rPr>
                    <w:rStyle w:val="Platzhaltertext"/>
                    <w:highlight w:val="yellow"/>
                  </w:rPr>
                  <w:t xml:space="preserve"> Zusammenschluss</w:t>
                </w:r>
              </w:sdtContent>
            </w:sdt>
            <w:r w:rsidRPr="00F56743">
              <w:rPr>
                <w:i/>
              </w:rPr>
              <w:t xml:space="preserve"> </w:t>
            </w:r>
            <w:bookmarkEnd w:id="7"/>
            <w:bookmarkEnd w:id="8"/>
            <w:r w:rsidRPr="00F56743">
              <w:t>für den Vollzug des vorliegenden Vertrages.</w:t>
            </w:r>
          </w:p>
        </w:tc>
      </w:tr>
      <w:tr w:rsidR="00F56743" w:rsidRPr="00F56743" w:rsidTr="008B5049">
        <w:tc>
          <w:tcPr>
            <w:tcW w:w="2268" w:type="dxa"/>
          </w:tcPr>
          <w:p w:rsidR="00F56743" w:rsidRPr="00F56743" w:rsidRDefault="00F56743" w:rsidP="00F56743">
            <w:pPr>
              <w:spacing w:line="240" w:lineRule="auto"/>
              <w:rPr>
                <w:sz w:val="10"/>
                <w:szCs w:val="10"/>
              </w:rPr>
            </w:pPr>
          </w:p>
        </w:tc>
        <w:tc>
          <w:tcPr>
            <w:tcW w:w="7257" w:type="dxa"/>
          </w:tcPr>
          <w:p w:rsidR="00F56743" w:rsidRPr="00F56743" w:rsidRDefault="00F56743" w:rsidP="00F56743">
            <w:pPr>
              <w:spacing w:line="240" w:lineRule="auto"/>
              <w:rPr>
                <w:sz w:val="10"/>
                <w:szCs w:val="10"/>
              </w:rPr>
            </w:pPr>
          </w:p>
        </w:tc>
      </w:tr>
      <w:tr w:rsidR="00F56743" w:rsidRPr="00413DE3" w:rsidTr="008B5049">
        <w:tc>
          <w:tcPr>
            <w:tcW w:w="2268" w:type="dxa"/>
          </w:tcPr>
          <w:p w:rsidR="00F56743" w:rsidRDefault="00F56743" w:rsidP="00BD3E72"/>
        </w:tc>
        <w:tc>
          <w:tcPr>
            <w:tcW w:w="7257" w:type="dxa"/>
          </w:tcPr>
          <w:p w:rsidR="00F56743" w:rsidRPr="00F56743" w:rsidRDefault="00F56743" w:rsidP="00F56743">
            <w:pPr>
              <w:pStyle w:val="Listenabsatz"/>
              <w:ind w:left="136"/>
            </w:pPr>
            <w:r>
              <w:rPr>
                <w:vertAlign w:val="superscript"/>
              </w:rPr>
              <w:t xml:space="preserve">2 </w:t>
            </w:r>
            <w:r w:rsidRPr="00F56743">
              <w:t>Sie sind insbesondere für die Einhaltung der vereinbarten Fristen verantwortlich und sorgen für die sachgerechte Information der Öffentlichkeit.</w:t>
            </w:r>
          </w:p>
        </w:tc>
      </w:tr>
      <w:tr w:rsidR="00F56743" w:rsidRPr="00F56743" w:rsidTr="008B5049">
        <w:tc>
          <w:tcPr>
            <w:tcW w:w="2268" w:type="dxa"/>
          </w:tcPr>
          <w:p w:rsidR="00F56743" w:rsidRPr="00F56743" w:rsidRDefault="00F56743" w:rsidP="00F56743">
            <w:pPr>
              <w:spacing w:line="240" w:lineRule="auto"/>
              <w:rPr>
                <w:sz w:val="10"/>
                <w:szCs w:val="10"/>
              </w:rPr>
            </w:pPr>
          </w:p>
        </w:tc>
        <w:tc>
          <w:tcPr>
            <w:tcW w:w="7257" w:type="dxa"/>
          </w:tcPr>
          <w:p w:rsidR="00F56743" w:rsidRPr="00F56743" w:rsidRDefault="00F56743" w:rsidP="00F56743">
            <w:pPr>
              <w:spacing w:line="240" w:lineRule="auto"/>
              <w:rPr>
                <w:sz w:val="10"/>
                <w:szCs w:val="10"/>
              </w:rPr>
            </w:pPr>
          </w:p>
        </w:tc>
      </w:tr>
      <w:tr w:rsidR="00F56743" w:rsidRPr="00413DE3" w:rsidTr="008B5049">
        <w:tc>
          <w:tcPr>
            <w:tcW w:w="2268" w:type="dxa"/>
          </w:tcPr>
          <w:p w:rsidR="00F56743" w:rsidRDefault="00F56743" w:rsidP="00BD3E72"/>
        </w:tc>
        <w:tc>
          <w:tcPr>
            <w:tcW w:w="7257" w:type="dxa"/>
          </w:tcPr>
          <w:p w:rsidR="00F56743" w:rsidRPr="00F56743" w:rsidRDefault="00F56743" w:rsidP="00DE6699">
            <w:pPr>
              <w:pStyle w:val="Listenabsatz"/>
              <w:ind w:left="136"/>
            </w:pPr>
            <w:r>
              <w:rPr>
                <w:vertAlign w:val="superscript"/>
              </w:rPr>
              <w:t xml:space="preserve">3 </w:t>
            </w:r>
            <w:r w:rsidRPr="00F56743">
              <w:t>Nach</w:t>
            </w:r>
            <w:r w:rsidR="00DE6699">
              <w:t xml:space="preserve"> dem</w:t>
            </w:r>
            <w:r w:rsidRPr="00F56743">
              <w:t xml:space="preserve"> </w:t>
            </w:r>
            <w:sdt>
              <w:sdtPr>
                <w:id w:val="-300611330"/>
                <w:placeholder>
                  <w:docPart w:val="700E74FE6DBD4A10865D2C8969DA07BD"/>
                </w:placeholder>
                <w:showingPlcHdr/>
                <w:date>
                  <w:dateFormat w:val="dd.MM.yyyy"/>
                  <w:lid w:val="de-CH"/>
                  <w:storeMappedDataAs w:val="dateTime"/>
                  <w:calendar w:val="gregorian"/>
                </w:date>
              </w:sdtPr>
              <w:sdtEndPr/>
              <w:sdtContent>
                <w:r w:rsidRPr="00AB1891">
                  <w:rPr>
                    <w:rStyle w:val="Platzhaltertext"/>
                    <w:highlight w:val="yellow"/>
                  </w:rPr>
                  <w:t>Datum des Zusammenschlusses</w:t>
                </w:r>
              </w:sdtContent>
            </w:sdt>
            <w:r>
              <w:t xml:space="preserve"> </w:t>
            </w:r>
            <w:r w:rsidRPr="00F56743">
              <w:t>obliegt diese Aufgabe dem Gemei</w:t>
            </w:r>
            <w:r>
              <w:t xml:space="preserve">nderat der Einwohnergemeinde </w:t>
            </w:r>
            <w:sdt>
              <w:sdtPr>
                <w:id w:val="154728506"/>
                <w:placeholder>
                  <w:docPart w:val="624D453FA1494E0281F221EED50CBE4C"/>
                </w:placeholder>
                <w:showingPlcHdr/>
              </w:sdtPr>
              <w:sdtEndPr/>
              <w:sdtContent>
                <w:r w:rsidR="00DE6699" w:rsidRPr="00DE6699">
                  <w:rPr>
                    <w:rStyle w:val="Platzhaltertext"/>
                    <w:highlight w:val="yellow"/>
                  </w:rPr>
                  <w:t>aufnehmende Gemeinde</w:t>
                </w:r>
              </w:sdtContent>
            </w:sdt>
            <w:r w:rsidRPr="00F56743">
              <w:t>.</w:t>
            </w:r>
          </w:p>
        </w:tc>
      </w:tr>
      <w:tr w:rsidR="00F56743" w:rsidRPr="00413DE3" w:rsidTr="008B5049">
        <w:tc>
          <w:tcPr>
            <w:tcW w:w="2268" w:type="dxa"/>
          </w:tcPr>
          <w:p w:rsidR="00F56743" w:rsidRDefault="00F56743" w:rsidP="00BD3E72"/>
        </w:tc>
        <w:tc>
          <w:tcPr>
            <w:tcW w:w="7257" w:type="dxa"/>
          </w:tcPr>
          <w:p w:rsidR="00F56743" w:rsidRDefault="00F56743" w:rsidP="00F56743">
            <w:pPr>
              <w:pStyle w:val="Listenabsatz"/>
              <w:ind w:left="136"/>
              <w:rPr>
                <w:vertAlign w:val="superscript"/>
              </w:rPr>
            </w:pPr>
          </w:p>
        </w:tc>
      </w:tr>
      <w:tr w:rsidR="002C1DE7" w:rsidRPr="00413DE3" w:rsidTr="00376EF0">
        <w:tc>
          <w:tcPr>
            <w:tcW w:w="9525" w:type="dxa"/>
            <w:gridSpan w:val="2"/>
          </w:tcPr>
          <w:p w:rsidR="002C1DE7" w:rsidRPr="00F56743" w:rsidRDefault="002C1DE7" w:rsidP="002C1DE7">
            <w:pPr>
              <w:pStyle w:val="H1"/>
              <w:ind w:left="357" w:hanging="357"/>
            </w:pPr>
            <w:r w:rsidRPr="00F56743">
              <w:rPr>
                <w:bCs/>
              </w:rPr>
              <w:lastRenderedPageBreak/>
              <w:t>Auswirkungen auf andere öffentlich-rechtliche Körperschaften</w:t>
            </w:r>
          </w:p>
        </w:tc>
      </w:tr>
      <w:tr w:rsidR="00DE6699" w:rsidRPr="00413DE3" w:rsidTr="00376EF0">
        <w:tc>
          <w:tcPr>
            <w:tcW w:w="9525" w:type="dxa"/>
            <w:gridSpan w:val="2"/>
          </w:tcPr>
          <w:p w:rsidR="00DE6699" w:rsidRPr="00F56743" w:rsidRDefault="00DE6699" w:rsidP="00DE6699"/>
        </w:tc>
      </w:tr>
      <w:tr w:rsidR="00F56743" w:rsidRPr="00413DE3" w:rsidTr="008B5049">
        <w:tc>
          <w:tcPr>
            <w:tcW w:w="2268" w:type="dxa"/>
          </w:tcPr>
          <w:p w:rsidR="00F56743" w:rsidRPr="00F56743" w:rsidRDefault="00F56743" w:rsidP="00BD3E72">
            <w:r w:rsidRPr="00F56743">
              <w:t>Kirchgemeinden/</w:t>
            </w:r>
            <w:r w:rsidRPr="00F56743">
              <w:br/>
            </w:r>
            <w:r w:rsidR="000C4A23" w:rsidRPr="00F56743">
              <w:t>Burgergemeinde</w:t>
            </w:r>
            <w:r w:rsidR="000C4A23">
              <w:t>n</w:t>
            </w:r>
          </w:p>
        </w:tc>
        <w:tc>
          <w:tcPr>
            <w:tcW w:w="7257" w:type="dxa"/>
          </w:tcPr>
          <w:p w:rsidR="00F56743" w:rsidRPr="00F56743" w:rsidRDefault="007F5120" w:rsidP="00F56743">
            <w:pPr>
              <w:pStyle w:val="Listenabsatz"/>
              <w:numPr>
                <w:ilvl w:val="0"/>
                <w:numId w:val="40"/>
              </w:numPr>
              <w:tabs>
                <w:tab w:val="left" w:pos="849"/>
              </w:tabs>
              <w:ind w:left="136" w:firstLine="0"/>
            </w:pPr>
            <w:r w:rsidRPr="007F5120">
              <w:rPr>
                <w:vertAlign w:val="superscript"/>
              </w:rPr>
              <w:t>1</w:t>
            </w:r>
            <w:r>
              <w:t xml:space="preserve"> </w:t>
            </w:r>
            <w:r w:rsidR="00F56743" w:rsidRPr="00F56743">
              <w:t>Der Bestand der Kirchgemeinden und</w:t>
            </w:r>
            <w:r w:rsidR="00F56743">
              <w:t xml:space="preserve"> Burgergemeinden ist vom vorliegenden Fu</w:t>
            </w:r>
            <w:r w:rsidR="00F56743" w:rsidRPr="00F56743">
              <w:t>sionsvertrag nicht betroffen.</w:t>
            </w:r>
          </w:p>
        </w:tc>
      </w:tr>
      <w:tr w:rsidR="00F56743" w:rsidRPr="00413DE3" w:rsidTr="008B5049">
        <w:tc>
          <w:tcPr>
            <w:tcW w:w="2268" w:type="dxa"/>
          </w:tcPr>
          <w:p w:rsidR="00F56743" w:rsidRPr="00F56743" w:rsidRDefault="00F56743" w:rsidP="00BD3E72"/>
        </w:tc>
        <w:tc>
          <w:tcPr>
            <w:tcW w:w="7257" w:type="dxa"/>
          </w:tcPr>
          <w:p w:rsidR="00F56743" w:rsidRPr="00F56743" w:rsidRDefault="00F56743" w:rsidP="00F56743">
            <w:pPr>
              <w:pStyle w:val="Listenabsatz"/>
              <w:tabs>
                <w:tab w:val="left" w:pos="849"/>
              </w:tabs>
              <w:ind w:left="136"/>
            </w:pPr>
          </w:p>
        </w:tc>
      </w:tr>
      <w:tr w:rsidR="00F56743" w:rsidRPr="00413DE3" w:rsidTr="008B5049">
        <w:tc>
          <w:tcPr>
            <w:tcW w:w="2268" w:type="dxa"/>
          </w:tcPr>
          <w:p w:rsidR="00F56743" w:rsidRPr="00F56743" w:rsidRDefault="00F56743" w:rsidP="00BD3E72">
            <w:r>
              <w:t>Gemeindeverbände</w:t>
            </w:r>
          </w:p>
        </w:tc>
        <w:tc>
          <w:tcPr>
            <w:tcW w:w="7257" w:type="dxa"/>
          </w:tcPr>
          <w:p w:rsidR="00F56743" w:rsidRPr="00F56743" w:rsidRDefault="007F5120" w:rsidP="00DE6699">
            <w:pPr>
              <w:pStyle w:val="Listenabsatz"/>
              <w:numPr>
                <w:ilvl w:val="0"/>
                <w:numId w:val="40"/>
              </w:numPr>
              <w:tabs>
                <w:tab w:val="left" w:pos="849"/>
              </w:tabs>
              <w:ind w:left="136" w:firstLine="0"/>
            </w:pPr>
            <w:r w:rsidRPr="007F5120">
              <w:rPr>
                <w:vertAlign w:val="superscript"/>
              </w:rPr>
              <w:t>1</w:t>
            </w:r>
            <w:r>
              <w:t xml:space="preserve"> </w:t>
            </w:r>
            <w:r w:rsidR="00F56743">
              <w:t xml:space="preserve">Die Einwohnergemeinde </w:t>
            </w:r>
            <w:sdt>
              <w:sdtPr>
                <w:id w:val="1015801626"/>
                <w:placeholder>
                  <w:docPart w:val="390D27350C874059A5B9A928EAEA0859"/>
                </w:placeholder>
                <w:showingPlcHdr/>
              </w:sdtPr>
              <w:sdtEndPr/>
              <w:sdtContent>
                <w:r w:rsidR="00DE6699" w:rsidRPr="00DE6699">
                  <w:rPr>
                    <w:rStyle w:val="Platzhaltertext"/>
                    <w:highlight w:val="yellow"/>
                  </w:rPr>
                  <w:t>aufnehmende Gemeinde</w:t>
                </w:r>
              </w:sdtContent>
            </w:sdt>
            <w:r w:rsidR="00F56743" w:rsidRPr="00F56743">
              <w:t xml:space="preserve"> tritt im Umfang der bisherigen Rechte und Pflichten die Rechtsnac</w:t>
            </w:r>
            <w:r w:rsidR="00F56743">
              <w:t xml:space="preserve">hfolge der Einwohnergemeinde </w:t>
            </w:r>
            <w:sdt>
              <w:sdtPr>
                <w:id w:val="911671981"/>
                <w:placeholder>
                  <w:docPart w:val="0FA3D2545BAE4D3D8C6635679ED3449E"/>
                </w:placeholder>
                <w:showingPlcHdr/>
              </w:sdtPr>
              <w:sdtEndPr/>
              <w:sdtContent>
                <w:r w:rsidR="00DE6699" w:rsidRPr="00DE6699">
                  <w:rPr>
                    <w:rStyle w:val="Platzhaltertext"/>
                    <w:highlight w:val="yellow"/>
                  </w:rPr>
                  <w:t>aufzunehmende Gemeinde</w:t>
                </w:r>
              </w:sdtContent>
            </w:sdt>
            <w:r w:rsidR="00F56743" w:rsidRPr="00F56743">
              <w:t xml:space="preserve"> in bestehenden Gemeindeverbänden an. Vorbehalten bleiben anders lautende Vereinbarungen.</w:t>
            </w:r>
          </w:p>
        </w:tc>
      </w:tr>
      <w:tr w:rsidR="00F56743" w:rsidRPr="00413DE3" w:rsidTr="008B5049">
        <w:tc>
          <w:tcPr>
            <w:tcW w:w="2268" w:type="dxa"/>
          </w:tcPr>
          <w:p w:rsidR="00F56743" w:rsidRDefault="00F56743" w:rsidP="00BD3E72"/>
        </w:tc>
        <w:tc>
          <w:tcPr>
            <w:tcW w:w="7257" w:type="dxa"/>
          </w:tcPr>
          <w:p w:rsidR="00F56743" w:rsidRDefault="00F56743" w:rsidP="00F56743">
            <w:pPr>
              <w:tabs>
                <w:tab w:val="left" w:pos="849"/>
              </w:tabs>
            </w:pPr>
          </w:p>
        </w:tc>
      </w:tr>
      <w:tr w:rsidR="002C1DE7" w:rsidRPr="00413DE3" w:rsidTr="00D11894">
        <w:tc>
          <w:tcPr>
            <w:tcW w:w="9525" w:type="dxa"/>
            <w:gridSpan w:val="2"/>
          </w:tcPr>
          <w:p w:rsidR="002C1DE7" w:rsidRDefault="002C1DE7" w:rsidP="00F56743">
            <w:pPr>
              <w:pStyle w:val="H1"/>
              <w:ind w:left="493" w:hanging="357"/>
            </w:pPr>
            <w:r w:rsidRPr="00F56743">
              <w:rPr>
                <w:bCs/>
              </w:rPr>
              <w:t xml:space="preserve">Organisation der </w:t>
            </w:r>
            <w:r>
              <w:rPr>
                <w:bCs/>
              </w:rPr>
              <w:t xml:space="preserve">Einwohnergemeinde </w:t>
            </w:r>
            <w:sdt>
              <w:sdtPr>
                <w:rPr>
                  <w:bCs/>
                </w:rPr>
                <w:id w:val="-2060842454"/>
                <w:placeholder>
                  <w:docPart w:val="D7870CFFDAEE4E35B3E46C4E871D6BB6"/>
                </w:placeholder>
                <w:showingPlcHdr/>
              </w:sdtPr>
              <w:sdtEndPr/>
              <w:sdtContent>
                <w:r w:rsidRPr="002C1DE7">
                  <w:rPr>
                    <w:rStyle w:val="Platzhaltertext"/>
                    <w:highlight w:val="yellow"/>
                  </w:rPr>
                  <w:t>Gemeinde nach Fusion</w:t>
                </w:r>
              </w:sdtContent>
            </w:sdt>
            <w:r>
              <w:rPr>
                <w:bCs/>
              </w:rPr>
              <w:t xml:space="preserve"> </w:t>
            </w:r>
            <w:r w:rsidRPr="00F56743">
              <w:rPr>
                <w:bCs/>
              </w:rPr>
              <w:t>nach dem Zusammenschluss</w:t>
            </w:r>
          </w:p>
        </w:tc>
      </w:tr>
      <w:tr w:rsidR="006C3327" w:rsidRPr="00413DE3" w:rsidTr="00D11894">
        <w:tc>
          <w:tcPr>
            <w:tcW w:w="9525" w:type="dxa"/>
            <w:gridSpan w:val="2"/>
          </w:tcPr>
          <w:p w:rsidR="006C3327" w:rsidRPr="00F56743" w:rsidRDefault="006C3327" w:rsidP="006C3327"/>
        </w:tc>
      </w:tr>
      <w:tr w:rsidR="00F56743" w:rsidRPr="00413DE3" w:rsidTr="008B5049">
        <w:tc>
          <w:tcPr>
            <w:tcW w:w="2268" w:type="dxa"/>
          </w:tcPr>
          <w:p w:rsidR="00F56743" w:rsidRDefault="00F56743" w:rsidP="00BD3E72">
            <w:r>
              <w:t>Organisation</w:t>
            </w:r>
          </w:p>
        </w:tc>
        <w:tc>
          <w:tcPr>
            <w:tcW w:w="7257" w:type="dxa"/>
          </w:tcPr>
          <w:p w:rsidR="00F56743" w:rsidRPr="00F56743" w:rsidRDefault="007F5120" w:rsidP="00DE6699">
            <w:pPr>
              <w:pStyle w:val="Listenabsatz"/>
              <w:numPr>
                <w:ilvl w:val="0"/>
                <w:numId w:val="40"/>
              </w:numPr>
              <w:tabs>
                <w:tab w:val="left" w:pos="849"/>
              </w:tabs>
              <w:ind w:left="136" w:firstLine="0"/>
            </w:pPr>
            <w:r w:rsidRPr="007F5120">
              <w:rPr>
                <w:vertAlign w:val="superscript"/>
              </w:rPr>
              <w:t>1</w:t>
            </w:r>
            <w:r>
              <w:t xml:space="preserve"> </w:t>
            </w:r>
            <w:r w:rsidR="00F56743" w:rsidRPr="00F56743">
              <w:t>Die Organi</w:t>
            </w:r>
            <w:r w:rsidR="00F56743">
              <w:t xml:space="preserve">sation der Einwohnergemeinde </w:t>
            </w:r>
            <w:sdt>
              <w:sdtPr>
                <w:id w:val="164138978"/>
                <w:placeholder>
                  <w:docPart w:val="504EF946DBE84EA29D08CB0F87170DCD"/>
                </w:placeholder>
                <w:showingPlcHdr/>
              </w:sdtPr>
              <w:sdtEndPr/>
              <w:sdtContent>
                <w:r w:rsidR="00F56743" w:rsidRPr="002C1DE7">
                  <w:rPr>
                    <w:rStyle w:val="Platzhaltertext"/>
                    <w:highlight w:val="yellow"/>
                  </w:rPr>
                  <w:t>Gemeinde nach Fusion</w:t>
                </w:r>
              </w:sdtContent>
            </w:sdt>
            <w:r w:rsidR="00F56743" w:rsidRPr="00F56743">
              <w:t xml:space="preserve"> richtet sich nach dem Organisationsreg</w:t>
            </w:r>
            <w:r w:rsidR="00160A89">
              <w:t xml:space="preserve">lement der Einwohnergemeinde </w:t>
            </w:r>
            <w:sdt>
              <w:sdtPr>
                <w:id w:val="-871528150"/>
                <w:placeholder>
                  <w:docPart w:val="24F69BF2B4AC48369BB8D216A900E561"/>
                </w:placeholder>
                <w:showingPlcHdr/>
              </w:sdtPr>
              <w:sdtEndPr/>
              <w:sdtContent>
                <w:r w:rsidR="00DE6699" w:rsidRPr="00DE6699">
                  <w:rPr>
                    <w:rStyle w:val="Platzhaltertext"/>
                    <w:highlight w:val="yellow"/>
                  </w:rPr>
                  <w:t>aufnehmende Gemeinde</w:t>
                </w:r>
              </w:sdtContent>
            </w:sdt>
            <w:r w:rsidR="00F56743" w:rsidRPr="00F56743">
              <w:t xml:space="preserve"> sowie nach dem Fusionsreglement.</w:t>
            </w:r>
          </w:p>
        </w:tc>
      </w:tr>
      <w:tr w:rsidR="00160A89" w:rsidRPr="00413DE3" w:rsidTr="008B5049">
        <w:tc>
          <w:tcPr>
            <w:tcW w:w="2268" w:type="dxa"/>
          </w:tcPr>
          <w:p w:rsidR="00160A89" w:rsidRDefault="00160A89" w:rsidP="00BD3E72"/>
        </w:tc>
        <w:tc>
          <w:tcPr>
            <w:tcW w:w="7257" w:type="dxa"/>
          </w:tcPr>
          <w:p w:rsidR="00160A89" w:rsidRPr="00F56743" w:rsidRDefault="00160A89" w:rsidP="00160A89">
            <w:pPr>
              <w:pStyle w:val="Listenabsatz"/>
              <w:ind w:left="136"/>
            </w:pPr>
          </w:p>
        </w:tc>
      </w:tr>
      <w:tr w:rsidR="00160A89" w:rsidRPr="00413DE3" w:rsidTr="008B5049">
        <w:tc>
          <w:tcPr>
            <w:tcW w:w="2268" w:type="dxa"/>
          </w:tcPr>
          <w:p w:rsidR="00160A89" w:rsidRDefault="00160A89" w:rsidP="00BD3E72">
            <w:r>
              <w:t>Organe</w:t>
            </w:r>
          </w:p>
        </w:tc>
        <w:tc>
          <w:tcPr>
            <w:tcW w:w="7257" w:type="dxa"/>
          </w:tcPr>
          <w:p w:rsidR="00160A89" w:rsidRPr="00F56743" w:rsidRDefault="00160A89" w:rsidP="00DE6699">
            <w:pPr>
              <w:pStyle w:val="Listenabsatz"/>
              <w:numPr>
                <w:ilvl w:val="0"/>
                <w:numId w:val="40"/>
              </w:numPr>
              <w:tabs>
                <w:tab w:val="left" w:pos="849"/>
              </w:tabs>
              <w:ind w:left="136" w:firstLine="0"/>
            </w:pPr>
            <w:r w:rsidRPr="00160A89">
              <w:rPr>
                <w:vertAlign w:val="superscript"/>
              </w:rPr>
              <w:t>1</w:t>
            </w:r>
            <w:r>
              <w:t xml:space="preserve"> </w:t>
            </w:r>
            <w:r w:rsidRPr="00160A89">
              <w:t xml:space="preserve">Die Amtsdauer der </w:t>
            </w:r>
            <w:r>
              <w:t xml:space="preserve">Organe der Einwohnergemeinde </w:t>
            </w:r>
            <w:sdt>
              <w:sdtPr>
                <w:id w:val="-1055549541"/>
                <w:placeholder>
                  <w:docPart w:val="854CE48677AA4939A60607F7D2A236FE"/>
                </w:placeholder>
                <w:showingPlcHdr/>
              </w:sdtPr>
              <w:sdtEndPr/>
              <w:sdtContent>
                <w:r w:rsidR="00DE6699" w:rsidRPr="00DE6699">
                  <w:rPr>
                    <w:rStyle w:val="Platzhaltertext"/>
                    <w:highlight w:val="yellow"/>
                  </w:rPr>
                  <w:t>aufzunehmende Gemeinde</w:t>
                </w:r>
              </w:sdtContent>
            </w:sdt>
            <w:r w:rsidRPr="00160A89">
              <w:t xml:space="preserve"> endet auf den Zeitpunkt des Zusammenschlusses hin.</w:t>
            </w:r>
          </w:p>
        </w:tc>
      </w:tr>
      <w:tr w:rsidR="00160A89" w:rsidRPr="00160A89" w:rsidTr="008B5049">
        <w:tc>
          <w:tcPr>
            <w:tcW w:w="2268" w:type="dxa"/>
          </w:tcPr>
          <w:p w:rsidR="00160A89" w:rsidRPr="00160A89" w:rsidRDefault="00160A89" w:rsidP="00160A89">
            <w:pPr>
              <w:spacing w:line="240" w:lineRule="auto"/>
              <w:rPr>
                <w:sz w:val="10"/>
                <w:szCs w:val="10"/>
              </w:rPr>
            </w:pPr>
          </w:p>
        </w:tc>
        <w:tc>
          <w:tcPr>
            <w:tcW w:w="7257" w:type="dxa"/>
          </w:tcPr>
          <w:p w:rsidR="00160A89" w:rsidRPr="00160A89" w:rsidRDefault="00160A89" w:rsidP="00160A89">
            <w:pPr>
              <w:spacing w:line="240" w:lineRule="auto"/>
              <w:rPr>
                <w:sz w:val="10"/>
                <w:szCs w:val="10"/>
              </w:rPr>
            </w:pPr>
          </w:p>
        </w:tc>
      </w:tr>
      <w:tr w:rsidR="00160A89" w:rsidRPr="00413DE3" w:rsidTr="008B5049">
        <w:tc>
          <w:tcPr>
            <w:tcW w:w="2268" w:type="dxa"/>
          </w:tcPr>
          <w:p w:rsidR="00160A89" w:rsidRDefault="00160A89" w:rsidP="00BD3E72"/>
        </w:tc>
        <w:tc>
          <w:tcPr>
            <w:tcW w:w="7257" w:type="dxa"/>
          </w:tcPr>
          <w:p w:rsidR="00160A89" w:rsidRPr="00160A89" w:rsidRDefault="00160A89" w:rsidP="006C3327">
            <w:pPr>
              <w:pStyle w:val="Listenabsatz"/>
              <w:tabs>
                <w:tab w:val="left" w:pos="849"/>
              </w:tabs>
              <w:ind w:left="136"/>
            </w:pPr>
            <w:r>
              <w:rPr>
                <w:vertAlign w:val="superscript"/>
              </w:rPr>
              <w:t xml:space="preserve">2 </w:t>
            </w:r>
            <w:r w:rsidRPr="00160A89">
              <w:t xml:space="preserve">Die Amtsdauer und die Zuständigkeiten der </w:t>
            </w:r>
            <w:r w:rsidR="00610B21">
              <w:t xml:space="preserve">Organe der Einwohnergemeinde </w:t>
            </w:r>
            <w:sdt>
              <w:sdtPr>
                <w:id w:val="723100417"/>
                <w:placeholder>
                  <w:docPart w:val="CEE05CFB53AC47F0AD2CEAB5EA45CDEA"/>
                </w:placeholder>
                <w:showingPlcHdr/>
              </w:sdtPr>
              <w:sdtEndPr/>
              <w:sdtContent>
                <w:r w:rsidR="006C3327" w:rsidRPr="006C3327">
                  <w:rPr>
                    <w:rStyle w:val="Platzhaltertext"/>
                    <w:highlight w:val="yellow"/>
                  </w:rPr>
                  <w:t>aufnehmende Gemeinde</w:t>
                </w:r>
              </w:sdtContent>
            </w:sdt>
            <w:r w:rsidRPr="00160A89">
              <w:t xml:space="preserve"> werden durch die Fusion nicht berührt.</w:t>
            </w:r>
          </w:p>
        </w:tc>
      </w:tr>
      <w:tr w:rsidR="00610B21" w:rsidRPr="00610B21" w:rsidTr="008B5049">
        <w:tc>
          <w:tcPr>
            <w:tcW w:w="2268" w:type="dxa"/>
          </w:tcPr>
          <w:p w:rsidR="00610B21" w:rsidRPr="00610B21" w:rsidRDefault="00610B21" w:rsidP="00610B21">
            <w:pPr>
              <w:spacing w:line="240" w:lineRule="auto"/>
              <w:rPr>
                <w:sz w:val="10"/>
                <w:szCs w:val="10"/>
              </w:rPr>
            </w:pPr>
          </w:p>
        </w:tc>
        <w:tc>
          <w:tcPr>
            <w:tcW w:w="7257" w:type="dxa"/>
          </w:tcPr>
          <w:p w:rsidR="00610B21" w:rsidRPr="00610B21" w:rsidRDefault="00610B21" w:rsidP="00610B21">
            <w:pPr>
              <w:spacing w:line="240" w:lineRule="auto"/>
              <w:rPr>
                <w:sz w:val="10"/>
                <w:szCs w:val="10"/>
              </w:rPr>
            </w:pPr>
          </w:p>
        </w:tc>
      </w:tr>
      <w:tr w:rsidR="00610B21" w:rsidRPr="00413DE3" w:rsidTr="008B5049">
        <w:tc>
          <w:tcPr>
            <w:tcW w:w="2268" w:type="dxa"/>
          </w:tcPr>
          <w:p w:rsidR="00610B21" w:rsidRDefault="00610B21" w:rsidP="00BD3E72"/>
        </w:tc>
        <w:tc>
          <w:tcPr>
            <w:tcW w:w="7257" w:type="dxa"/>
          </w:tcPr>
          <w:p w:rsidR="00610B21" w:rsidRPr="00610B21" w:rsidRDefault="00610B21" w:rsidP="006C3327">
            <w:pPr>
              <w:pStyle w:val="Listenabsatz"/>
              <w:tabs>
                <w:tab w:val="left" w:pos="849"/>
              </w:tabs>
              <w:ind w:left="136"/>
            </w:pPr>
            <w:r>
              <w:rPr>
                <w:vertAlign w:val="superscript"/>
              </w:rPr>
              <w:t xml:space="preserve">3 </w:t>
            </w:r>
            <w:r w:rsidRPr="00610B21">
              <w:t>Im (Grossen Gemeinderat), im Gemeinderat und in ständigen Komm</w:t>
            </w:r>
            <w:r>
              <w:t xml:space="preserve">issionen der Einwohnergemeinde </w:t>
            </w:r>
            <w:sdt>
              <w:sdtPr>
                <w:id w:val="2012490266"/>
                <w:placeholder>
                  <w:docPart w:val="B186E752A53D47F48E2AD9275C503438"/>
                </w:placeholder>
                <w:showingPlcHdr/>
              </w:sdtPr>
              <w:sdtEndPr/>
              <w:sdtContent>
                <w:r w:rsidR="006C3327" w:rsidRPr="006C3327">
                  <w:rPr>
                    <w:rStyle w:val="Platzhaltertext"/>
                    <w:highlight w:val="yellow"/>
                  </w:rPr>
                  <w:t>aufnehmende Gemeinde</w:t>
                </w:r>
              </w:sdtContent>
            </w:sdt>
            <w:r w:rsidRPr="00610B21">
              <w:t xml:space="preserve"> nehmen für die Zeit ab dem Zusammenschluss </w:t>
            </w:r>
            <w:r>
              <w:t xml:space="preserve">bis </w:t>
            </w:r>
            <w:sdt>
              <w:sdtPr>
                <w:id w:val="-744243"/>
                <w:placeholder>
                  <w:docPart w:val="A0875AC2C42C4EC28571F93A87687C57"/>
                </w:placeholder>
                <w:showingPlcHdr/>
                <w:date>
                  <w:dateFormat w:val="dd.MM.yyyy"/>
                  <w:lid w:val="de-CH"/>
                  <w:storeMappedDataAs w:val="dateTime"/>
                  <w:calendar w:val="gregorian"/>
                </w:date>
              </w:sdtPr>
              <w:sdtEndPr/>
              <w:sdtContent>
                <w:r w:rsidRPr="002C1DE7">
                  <w:rPr>
                    <w:rStyle w:val="Platzhaltertext"/>
                    <w:highlight w:val="yellow"/>
                  </w:rPr>
                  <w:t>Datum</w:t>
                </w:r>
              </w:sdtContent>
            </w:sdt>
            <w:r w:rsidRPr="00610B21">
              <w:t xml:space="preserve"> nach Massgabe der folgenden Bestimmungen zu</w:t>
            </w:r>
            <w:r>
              <w:t xml:space="preserve">sätzliche durch die Gemeinde </w:t>
            </w:r>
            <w:sdt>
              <w:sdtPr>
                <w:id w:val="-1144648283"/>
                <w:placeholder>
                  <w:docPart w:val="E6DF728C3D694A1F97855DB9619F646E"/>
                </w:placeholder>
                <w:showingPlcHdr/>
              </w:sdtPr>
              <w:sdtEndPr/>
              <w:sdtContent>
                <w:r w:rsidR="006C3327" w:rsidRPr="006C3327">
                  <w:rPr>
                    <w:rStyle w:val="Platzhaltertext"/>
                    <w:highlight w:val="yellow"/>
                  </w:rPr>
                  <w:t>aufzunehmende Gemeinde</w:t>
                </w:r>
              </w:sdtContent>
            </w:sdt>
            <w:r w:rsidRPr="00610B21">
              <w:t xml:space="preserve"> gewählte Personen </w:t>
            </w:r>
            <w:proofErr w:type="spellStart"/>
            <w:r w:rsidRPr="00610B21">
              <w:t>Einsitz</w:t>
            </w:r>
            <w:proofErr w:type="spellEnd"/>
            <w:r w:rsidRPr="00610B21">
              <w:t>.</w:t>
            </w:r>
          </w:p>
        </w:tc>
      </w:tr>
      <w:tr w:rsidR="00610B21" w:rsidRPr="00413DE3" w:rsidTr="008B5049">
        <w:tc>
          <w:tcPr>
            <w:tcW w:w="2268" w:type="dxa"/>
          </w:tcPr>
          <w:p w:rsidR="00610B21" w:rsidRDefault="00610B21" w:rsidP="00BD3E72"/>
        </w:tc>
        <w:tc>
          <w:tcPr>
            <w:tcW w:w="7257" w:type="dxa"/>
          </w:tcPr>
          <w:p w:rsidR="00610B21" w:rsidRDefault="00610B21" w:rsidP="00610B21">
            <w:pPr>
              <w:pStyle w:val="Listenabsatz"/>
              <w:tabs>
                <w:tab w:val="left" w:pos="849"/>
              </w:tabs>
              <w:ind w:left="136"/>
              <w:rPr>
                <w:vertAlign w:val="superscript"/>
              </w:rPr>
            </w:pPr>
          </w:p>
        </w:tc>
      </w:tr>
      <w:tr w:rsidR="00610B21" w:rsidRPr="00413DE3" w:rsidTr="008B5049">
        <w:tc>
          <w:tcPr>
            <w:tcW w:w="2268" w:type="dxa"/>
          </w:tcPr>
          <w:p w:rsidR="00610B21" w:rsidRDefault="00610B21" w:rsidP="00BD3E72">
            <w:r>
              <w:t>Personal</w:t>
            </w:r>
          </w:p>
        </w:tc>
        <w:tc>
          <w:tcPr>
            <w:tcW w:w="7257" w:type="dxa"/>
          </w:tcPr>
          <w:p w:rsidR="00610B21" w:rsidRPr="00610B21" w:rsidRDefault="00610B21" w:rsidP="006C3327">
            <w:pPr>
              <w:pStyle w:val="Listenabsatz"/>
              <w:numPr>
                <w:ilvl w:val="0"/>
                <w:numId w:val="40"/>
              </w:numPr>
              <w:tabs>
                <w:tab w:val="left" w:pos="849"/>
              </w:tabs>
              <w:ind w:left="136" w:firstLine="0"/>
            </w:pPr>
            <w:r w:rsidRPr="00610B21">
              <w:rPr>
                <w:vertAlign w:val="superscript"/>
              </w:rPr>
              <w:t>1</w:t>
            </w:r>
            <w:r>
              <w:t xml:space="preserve"> Die Einwohnergemeinde </w:t>
            </w:r>
            <w:sdt>
              <w:sdtPr>
                <w:id w:val="1837724818"/>
                <w:placeholder>
                  <w:docPart w:val="53E4EE540A8347888B1F382D13BA3358"/>
                </w:placeholder>
                <w:showingPlcHdr/>
              </w:sdtPr>
              <w:sdtEndPr/>
              <w:sdtContent>
                <w:r w:rsidR="006C3327" w:rsidRPr="006C3327">
                  <w:rPr>
                    <w:rStyle w:val="Platzhaltertext"/>
                    <w:highlight w:val="yellow"/>
                  </w:rPr>
                  <w:t>aufzunehmende Gemeinde</w:t>
                </w:r>
              </w:sdtContent>
            </w:sdt>
            <w:r w:rsidRPr="00610B21">
              <w:t xml:space="preserve"> kündigt ihre bestehenden Anstellungsverhältnisse mit dem Gemeindepersonal auf den </w:t>
            </w:r>
            <w:sdt>
              <w:sdtPr>
                <w:id w:val="1817147034"/>
                <w:placeholder>
                  <w:docPart w:val="6700085113AD494A9D5C32CCDBC4DCF0"/>
                </w:placeholder>
                <w:showingPlcHdr/>
                <w:date>
                  <w:dateFormat w:val="d. MMMM yyyy"/>
                  <w:lid w:val="de-CH"/>
                  <w:storeMappedDataAs w:val="dateTime"/>
                  <w:calendar w:val="gregorian"/>
                </w:date>
              </w:sdtPr>
              <w:sdtEndPr/>
              <w:sdtContent>
                <w:r w:rsidRPr="002C1DE7">
                  <w:rPr>
                    <w:rStyle w:val="Platzhaltertext"/>
                    <w:highlight w:val="yellow"/>
                  </w:rPr>
                  <w:t>31. Dezember des Jahres vor der Fusion</w:t>
                </w:r>
              </w:sdtContent>
            </w:sdt>
            <w:r>
              <w:t>.</w:t>
            </w:r>
          </w:p>
        </w:tc>
      </w:tr>
      <w:tr w:rsidR="00610B21" w:rsidRPr="00610B21" w:rsidTr="008B5049">
        <w:tc>
          <w:tcPr>
            <w:tcW w:w="2268" w:type="dxa"/>
          </w:tcPr>
          <w:p w:rsidR="00610B21" w:rsidRPr="00610B21" w:rsidRDefault="00610B21" w:rsidP="00610B21">
            <w:pPr>
              <w:spacing w:line="240" w:lineRule="auto"/>
              <w:rPr>
                <w:sz w:val="10"/>
                <w:szCs w:val="10"/>
              </w:rPr>
            </w:pPr>
          </w:p>
        </w:tc>
        <w:tc>
          <w:tcPr>
            <w:tcW w:w="7257" w:type="dxa"/>
          </w:tcPr>
          <w:p w:rsidR="00610B21" w:rsidRPr="00610B21" w:rsidRDefault="00610B21" w:rsidP="00610B21">
            <w:pPr>
              <w:spacing w:line="240" w:lineRule="auto"/>
              <w:rPr>
                <w:sz w:val="10"/>
                <w:szCs w:val="10"/>
              </w:rPr>
            </w:pPr>
          </w:p>
        </w:tc>
      </w:tr>
      <w:tr w:rsidR="00610B21" w:rsidRPr="00413DE3" w:rsidTr="008B5049">
        <w:tc>
          <w:tcPr>
            <w:tcW w:w="2268" w:type="dxa"/>
          </w:tcPr>
          <w:p w:rsidR="00610B21" w:rsidRDefault="00610B21" w:rsidP="00BD3E72"/>
        </w:tc>
        <w:tc>
          <w:tcPr>
            <w:tcW w:w="7257" w:type="dxa"/>
          </w:tcPr>
          <w:p w:rsidR="00610B21" w:rsidRDefault="00610B21" w:rsidP="006C3327">
            <w:pPr>
              <w:pStyle w:val="Listenabsatz"/>
              <w:tabs>
                <w:tab w:val="left" w:pos="849"/>
              </w:tabs>
              <w:ind w:left="136"/>
            </w:pPr>
            <w:r w:rsidRPr="00610B21">
              <w:rPr>
                <w:vertAlign w:val="superscript"/>
              </w:rPr>
              <w:t>2</w:t>
            </w:r>
            <w:r>
              <w:t xml:space="preserve"> Die Einwohnergemeinde </w:t>
            </w:r>
            <w:sdt>
              <w:sdtPr>
                <w:id w:val="-1596090273"/>
                <w:placeholder>
                  <w:docPart w:val="24B7113AD82B4E3CA5BA979698E99E63"/>
                </w:placeholder>
                <w:showingPlcHdr/>
              </w:sdtPr>
              <w:sdtEndPr/>
              <w:sdtContent>
                <w:r w:rsidR="006C3327" w:rsidRPr="006C3327">
                  <w:rPr>
                    <w:rStyle w:val="Platzhaltertext"/>
                    <w:highlight w:val="yellow"/>
                  </w:rPr>
                  <w:t>aufnehmende Gemeinde</w:t>
                </w:r>
              </w:sdtContent>
            </w:sdt>
            <w:r w:rsidRPr="00610B21">
              <w:t xml:space="preserve"> prüft, ob sie die Mitarbeiterinnen und Mitar</w:t>
            </w:r>
            <w:r w:rsidR="00DF1EDB">
              <w:t xml:space="preserve">beiter der Einwohnergemeinde </w:t>
            </w:r>
            <w:sdt>
              <w:sdtPr>
                <w:id w:val="-1270770034"/>
                <w:placeholder>
                  <w:docPart w:val="58DA083CDC614F47B170CA05E00F814A"/>
                </w:placeholder>
                <w:showingPlcHdr/>
              </w:sdtPr>
              <w:sdtEndPr/>
              <w:sdtContent>
                <w:r w:rsidR="006C3327" w:rsidRPr="006C3327">
                  <w:rPr>
                    <w:rStyle w:val="Platzhaltertext"/>
                    <w:highlight w:val="yellow"/>
                  </w:rPr>
                  <w:t>aufzunehmende Gemeinde</w:t>
                </w:r>
              </w:sdtContent>
            </w:sdt>
            <w:r w:rsidRPr="00610B21">
              <w:t xml:space="preserve"> </w:t>
            </w:r>
            <w:r w:rsidR="00DF1EDB">
              <w:t>anstellen kann.</w:t>
            </w:r>
          </w:p>
        </w:tc>
      </w:tr>
      <w:tr w:rsidR="002F2CEE" w:rsidRPr="002F2CEE" w:rsidTr="008B5049">
        <w:tc>
          <w:tcPr>
            <w:tcW w:w="2268" w:type="dxa"/>
          </w:tcPr>
          <w:p w:rsidR="002F2CEE" w:rsidRPr="002F2CEE" w:rsidRDefault="002F2CEE" w:rsidP="002F2CEE">
            <w:pPr>
              <w:spacing w:line="240" w:lineRule="auto"/>
              <w:rPr>
                <w:sz w:val="10"/>
                <w:szCs w:val="10"/>
              </w:rPr>
            </w:pPr>
          </w:p>
        </w:tc>
        <w:tc>
          <w:tcPr>
            <w:tcW w:w="7257" w:type="dxa"/>
          </w:tcPr>
          <w:p w:rsidR="002F2CEE" w:rsidRPr="002F2CEE" w:rsidRDefault="002F2CEE" w:rsidP="002F2CEE">
            <w:pPr>
              <w:spacing w:line="240" w:lineRule="auto"/>
              <w:rPr>
                <w:sz w:val="10"/>
                <w:szCs w:val="10"/>
              </w:rPr>
            </w:pPr>
          </w:p>
        </w:tc>
      </w:tr>
      <w:tr w:rsidR="00DF1EDB" w:rsidRPr="00413DE3" w:rsidTr="008B5049">
        <w:tc>
          <w:tcPr>
            <w:tcW w:w="2268" w:type="dxa"/>
          </w:tcPr>
          <w:p w:rsidR="00DF1EDB" w:rsidRDefault="00DF1EDB" w:rsidP="00BD3E72"/>
        </w:tc>
        <w:tc>
          <w:tcPr>
            <w:tcW w:w="7257" w:type="dxa"/>
          </w:tcPr>
          <w:p w:rsidR="00DF1EDB" w:rsidRPr="00610B21" w:rsidRDefault="00DF1EDB" w:rsidP="006C3327">
            <w:pPr>
              <w:ind w:left="136"/>
              <w:rPr>
                <w:vertAlign w:val="superscript"/>
              </w:rPr>
            </w:pPr>
            <w:r w:rsidRPr="00DF1EDB">
              <w:rPr>
                <w:vertAlign w:val="superscript"/>
              </w:rPr>
              <w:t xml:space="preserve">3 </w:t>
            </w:r>
            <w:r w:rsidRPr="00DF1EDB">
              <w:t xml:space="preserve">Die Einwohnergemeinde </w:t>
            </w:r>
            <w:sdt>
              <w:sdtPr>
                <w:id w:val="1638909002"/>
                <w:placeholder>
                  <w:docPart w:val="1664203B6D534D2CB585E32FB6F6A7D6"/>
                </w:placeholder>
                <w:showingPlcHdr/>
              </w:sdtPr>
              <w:sdtEndPr/>
              <w:sdtContent>
                <w:r w:rsidR="006C3327" w:rsidRPr="006C3327">
                  <w:rPr>
                    <w:rStyle w:val="Platzhaltertext"/>
                    <w:highlight w:val="yellow"/>
                  </w:rPr>
                  <w:t>aufnehmende Gemeinde</w:t>
                </w:r>
              </w:sdtContent>
            </w:sdt>
            <w:r w:rsidRPr="00DF1EDB">
              <w:t xml:space="preserve"> verpflichtet sich in Zusammenarbe</w:t>
            </w:r>
            <w:r>
              <w:t xml:space="preserve">it mit der Einwohnergemeinde </w:t>
            </w:r>
            <w:sdt>
              <w:sdtPr>
                <w:id w:val="-1289660304"/>
                <w:placeholder>
                  <w:docPart w:val="5A1BC4950F684DA1A8EA09E3E2FD38C8"/>
                </w:placeholder>
                <w:showingPlcHdr/>
              </w:sdtPr>
              <w:sdtEndPr/>
              <w:sdtContent>
                <w:r w:rsidR="006C3327" w:rsidRPr="006C3327">
                  <w:rPr>
                    <w:rStyle w:val="Platzhaltertext"/>
                    <w:highlight w:val="yellow"/>
                  </w:rPr>
                  <w:t>aufzunehmende Gemeinde</w:t>
                </w:r>
              </w:sdtContent>
            </w:sdt>
            <w:r w:rsidRPr="00DF1EDB">
              <w:t xml:space="preserve"> zur Erstellung eines Sozialplans für die Mitarbeiterinnen und Mitarbeiter, die nicht weiter beschäftigt werden können.</w:t>
            </w:r>
          </w:p>
        </w:tc>
      </w:tr>
      <w:tr w:rsidR="00DF1EDB" w:rsidRPr="00413DE3" w:rsidTr="008B5049">
        <w:tc>
          <w:tcPr>
            <w:tcW w:w="2268" w:type="dxa"/>
          </w:tcPr>
          <w:p w:rsidR="00DF1EDB" w:rsidRDefault="00DF1EDB" w:rsidP="00BD3E72"/>
        </w:tc>
        <w:tc>
          <w:tcPr>
            <w:tcW w:w="7257" w:type="dxa"/>
          </w:tcPr>
          <w:p w:rsidR="00DF1EDB" w:rsidRPr="00610B21" w:rsidRDefault="00DF1EDB" w:rsidP="00DF1EDB">
            <w:pPr>
              <w:pStyle w:val="Listenabsatz"/>
              <w:tabs>
                <w:tab w:val="left" w:pos="849"/>
              </w:tabs>
              <w:ind w:left="136"/>
              <w:rPr>
                <w:vertAlign w:val="superscript"/>
              </w:rPr>
            </w:pPr>
          </w:p>
        </w:tc>
      </w:tr>
      <w:tr w:rsidR="009508EE" w:rsidRPr="00413DE3" w:rsidTr="00292619">
        <w:tc>
          <w:tcPr>
            <w:tcW w:w="9525" w:type="dxa"/>
            <w:gridSpan w:val="2"/>
          </w:tcPr>
          <w:p w:rsidR="009508EE" w:rsidRPr="00DF1EDB" w:rsidRDefault="009508EE" w:rsidP="009508EE">
            <w:pPr>
              <w:pStyle w:val="H1"/>
              <w:ind w:left="493" w:hanging="357"/>
            </w:pPr>
            <w:r w:rsidRPr="00DF1EDB">
              <w:t>Jahresrechnung und Budget</w:t>
            </w:r>
          </w:p>
        </w:tc>
      </w:tr>
      <w:tr w:rsidR="009508EE" w:rsidRPr="009508EE" w:rsidTr="00292619">
        <w:tc>
          <w:tcPr>
            <w:tcW w:w="9525" w:type="dxa"/>
            <w:gridSpan w:val="2"/>
          </w:tcPr>
          <w:p w:rsidR="009508EE" w:rsidRPr="00DF1EDB" w:rsidRDefault="009508EE" w:rsidP="009508EE"/>
        </w:tc>
      </w:tr>
      <w:tr w:rsidR="00DF1EDB" w:rsidRPr="00413DE3" w:rsidTr="008B5049">
        <w:tc>
          <w:tcPr>
            <w:tcW w:w="2268" w:type="dxa"/>
          </w:tcPr>
          <w:p w:rsidR="00DF1EDB" w:rsidRDefault="00DF1EDB" w:rsidP="00BD3E72">
            <w:r w:rsidRPr="00DF1EDB">
              <w:t>Genehmigung der</w:t>
            </w:r>
            <w:r w:rsidRPr="00DF1EDB">
              <w:br/>
              <w:t>letzten Rechnung</w:t>
            </w:r>
          </w:p>
        </w:tc>
        <w:tc>
          <w:tcPr>
            <w:tcW w:w="7257" w:type="dxa"/>
          </w:tcPr>
          <w:p w:rsidR="00DF1EDB" w:rsidRPr="00DF1EDB" w:rsidRDefault="00DF1EDB" w:rsidP="006C3327">
            <w:pPr>
              <w:pStyle w:val="Listenabsatz"/>
              <w:numPr>
                <w:ilvl w:val="0"/>
                <w:numId w:val="40"/>
              </w:numPr>
              <w:tabs>
                <w:tab w:val="left" w:pos="849"/>
              </w:tabs>
              <w:ind w:left="136" w:firstLine="0"/>
            </w:pPr>
            <w:r w:rsidRPr="00DF1EDB">
              <w:rPr>
                <w:vertAlign w:val="superscript"/>
              </w:rPr>
              <w:t xml:space="preserve">1 </w:t>
            </w:r>
            <w:r w:rsidR="009508EE" w:rsidRPr="009508EE">
              <w:t>Die Prüfung der Jahresrechnung</w:t>
            </w:r>
            <w:r>
              <w:t xml:space="preserve"> </w:t>
            </w:r>
            <w:sdt>
              <w:sdtPr>
                <w:id w:val="668524043"/>
                <w:placeholder>
                  <w:docPart w:val="6EC64B82B73345FE9EB68365C7E48DFB"/>
                </w:placeholder>
                <w:showingPlcHdr/>
              </w:sdtPr>
              <w:sdtEndPr/>
              <w:sdtContent>
                <w:r w:rsidRPr="009508EE">
                  <w:rPr>
                    <w:color w:val="7D9AA8" w:themeColor="accent1" w:themeTint="99"/>
                    <w:highlight w:val="yellow"/>
                  </w:rPr>
                  <w:t>Rechnung des der Fusion vorausgehenden Jahres</w:t>
                </w:r>
              </w:sdtContent>
            </w:sdt>
            <w:r w:rsidRPr="00DF1EDB">
              <w:t xml:space="preserve"> der aufzunehmenden Gemeinde erfolgt durch das Rechnungsprüfung</w:t>
            </w:r>
            <w:r w:rsidR="00014116">
              <w:t xml:space="preserve">sorgan der Einwohnergemeinde </w:t>
            </w:r>
            <w:sdt>
              <w:sdtPr>
                <w:id w:val="853924581"/>
                <w:placeholder>
                  <w:docPart w:val="39709C4D41C1451EA38D508880A9D5E2"/>
                </w:placeholder>
                <w:showingPlcHdr/>
                <w:date>
                  <w:dateFormat w:val="dd.MM.yyyy"/>
                  <w:lid w:val="de-CH"/>
                  <w:storeMappedDataAs w:val="dateTime"/>
                  <w:calendar w:val="gregorian"/>
                </w:date>
              </w:sdtPr>
              <w:sdtEndPr/>
              <w:sdtContent>
                <w:r w:rsidR="006C3327" w:rsidRPr="006C3327">
                  <w:rPr>
                    <w:rStyle w:val="Platzhaltertext"/>
                    <w:highlight w:val="yellow"/>
                  </w:rPr>
                  <w:t>aufnehmende Gemeinde</w:t>
                </w:r>
              </w:sdtContent>
            </w:sdt>
            <w:r w:rsidR="00014116">
              <w:t>.</w:t>
            </w:r>
          </w:p>
        </w:tc>
      </w:tr>
      <w:tr w:rsidR="00014116" w:rsidRPr="00B01E91" w:rsidTr="008B5049">
        <w:tc>
          <w:tcPr>
            <w:tcW w:w="2268" w:type="dxa"/>
          </w:tcPr>
          <w:p w:rsidR="00014116" w:rsidRPr="00B01E91" w:rsidRDefault="00014116" w:rsidP="00B01E91">
            <w:pPr>
              <w:spacing w:line="240" w:lineRule="auto"/>
              <w:rPr>
                <w:sz w:val="10"/>
                <w:szCs w:val="10"/>
              </w:rPr>
            </w:pPr>
          </w:p>
        </w:tc>
        <w:tc>
          <w:tcPr>
            <w:tcW w:w="7257" w:type="dxa"/>
          </w:tcPr>
          <w:p w:rsidR="00014116" w:rsidRPr="00B01E91" w:rsidRDefault="00014116" w:rsidP="00B01E91">
            <w:pPr>
              <w:spacing w:line="240" w:lineRule="auto"/>
              <w:rPr>
                <w:sz w:val="10"/>
                <w:szCs w:val="10"/>
              </w:rPr>
            </w:pPr>
          </w:p>
        </w:tc>
      </w:tr>
      <w:tr w:rsidR="00014116" w:rsidRPr="00413DE3" w:rsidTr="008B5049">
        <w:tc>
          <w:tcPr>
            <w:tcW w:w="2268" w:type="dxa"/>
          </w:tcPr>
          <w:p w:rsidR="00014116" w:rsidRPr="00DF1EDB" w:rsidRDefault="00014116" w:rsidP="00BD3E72"/>
        </w:tc>
        <w:tc>
          <w:tcPr>
            <w:tcW w:w="7257" w:type="dxa"/>
          </w:tcPr>
          <w:p w:rsidR="00014116" w:rsidRPr="00014116" w:rsidRDefault="00B01E91" w:rsidP="009F4F76">
            <w:pPr>
              <w:pStyle w:val="Listenabsatz"/>
              <w:tabs>
                <w:tab w:val="left" w:pos="849"/>
              </w:tabs>
              <w:ind w:left="136"/>
            </w:pPr>
            <w:r w:rsidRPr="00B01E91">
              <w:rPr>
                <w:vertAlign w:val="superscript"/>
              </w:rPr>
              <w:t xml:space="preserve">2 </w:t>
            </w:r>
            <w:r w:rsidRPr="00B01E91">
              <w:t>Die Genehmigung der Ja</w:t>
            </w:r>
            <w:r>
              <w:t xml:space="preserve">hresrechnung </w:t>
            </w:r>
            <w:sdt>
              <w:sdtPr>
                <w:id w:val="765035887"/>
                <w:placeholder>
                  <w:docPart w:val="A732F1CE5E9E4DD3B02E05B4B56CF628"/>
                </w:placeholder>
                <w:showingPlcHdr/>
              </w:sdtPr>
              <w:sdtEndPr/>
              <w:sdtContent>
                <w:r w:rsidRPr="009508EE">
                  <w:rPr>
                    <w:rStyle w:val="Platzhaltertext"/>
                    <w:highlight w:val="yellow"/>
                  </w:rPr>
                  <w:t>Rechnung des der Fusion vorausgehenden Jahres</w:t>
                </w:r>
              </w:sdtContent>
            </w:sdt>
            <w:r w:rsidRPr="00B01E91">
              <w:t xml:space="preserve"> der aufzunehmenden Gemeinde erfolgt nach dem </w:t>
            </w:r>
            <w:r w:rsidRPr="00B01E91">
              <w:lastRenderedPageBreak/>
              <w:t>Zusammenschluss durch das zuständige Organ der</w:t>
            </w:r>
            <w:r w:rsidR="009F4F76">
              <w:t xml:space="preserve"> </w:t>
            </w:r>
            <w:sdt>
              <w:sdtPr>
                <w:id w:val="1424534396"/>
                <w:placeholder>
                  <w:docPart w:val="E280A3A10FD848B89434706F15E9801C"/>
                </w:placeholder>
                <w:showingPlcHdr/>
              </w:sdtPr>
              <w:sdtEndPr/>
              <w:sdtContent>
                <w:r w:rsidR="009F4F76" w:rsidRPr="009F4F76">
                  <w:rPr>
                    <w:rStyle w:val="Platzhaltertext"/>
                    <w:highlight w:val="yellow"/>
                  </w:rPr>
                  <w:t>aufnehmende Gemeinde</w:t>
                </w:r>
              </w:sdtContent>
            </w:sdt>
            <w:r>
              <w:t>.</w:t>
            </w:r>
          </w:p>
        </w:tc>
      </w:tr>
      <w:tr w:rsidR="00B01E91" w:rsidRPr="00413DE3" w:rsidTr="008B5049">
        <w:tc>
          <w:tcPr>
            <w:tcW w:w="2268" w:type="dxa"/>
          </w:tcPr>
          <w:p w:rsidR="00B01E91" w:rsidRPr="00DF1EDB" w:rsidRDefault="00B01E91" w:rsidP="00BD3E72"/>
        </w:tc>
        <w:tc>
          <w:tcPr>
            <w:tcW w:w="7257" w:type="dxa"/>
          </w:tcPr>
          <w:p w:rsidR="00B01E91" w:rsidRPr="00B01E91" w:rsidRDefault="00B01E91" w:rsidP="00B01E91">
            <w:pPr>
              <w:pStyle w:val="Listenabsatz"/>
              <w:tabs>
                <w:tab w:val="left" w:pos="849"/>
              </w:tabs>
              <w:ind w:left="136"/>
              <w:rPr>
                <w:vertAlign w:val="superscript"/>
              </w:rPr>
            </w:pPr>
          </w:p>
        </w:tc>
      </w:tr>
      <w:tr w:rsidR="00B01E91" w:rsidRPr="00413DE3" w:rsidTr="008B5049">
        <w:tc>
          <w:tcPr>
            <w:tcW w:w="2268" w:type="dxa"/>
          </w:tcPr>
          <w:p w:rsidR="00B01E91" w:rsidRPr="00DF1EDB" w:rsidRDefault="00B01E91" w:rsidP="00BD3E72"/>
        </w:tc>
        <w:tc>
          <w:tcPr>
            <w:tcW w:w="7257" w:type="dxa"/>
          </w:tcPr>
          <w:p w:rsidR="00B01E91" w:rsidRPr="00B01E91" w:rsidRDefault="00B01E91" w:rsidP="006C3327">
            <w:pPr>
              <w:pStyle w:val="Listenabsatz"/>
              <w:numPr>
                <w:ilvl w:val="0"/>
                <w:numId w:val="40"/>
              </w:numPr>
              <w:tabs>
                <w:tab w:val="left" w:pos="849"/>
              </w:tabs>
              <w:ind w:left="136" w:firstLine="0"/>
            </w:pPr>
            <w:r w:rsidRPr="00B01E91">
              <w:rPr>
                <w:vertAlign w:val="superscript"/>
              </w:rPr>
              <w:t xml:space="preserve">1 </w:t>
            </w:r>
            <w:r w:rsidRPr="00B01E91">
              <w:t xml:space="preserve">Das Budget der </w:t>
            </w:r>
            <w:r>
              <w:t xml:space="preserve">Erfolgsrechnung für das Jahr </w:t>
            </w:r>
            <w:sdt>
              <w:sdtPr>
                <w:id w:val="852000852"/>
                <w:placeholder>
                  <w:docPart w:val="A215051D2208475592958B811F5A21B1"/>
                </w:placeholder>
                <w:showingPlcHdr/>
              </w:sdtPr>
              <w:sdtEndPr/>
              <w:sdtContent>
                <w:r w:rsidRPr="009508EE">
                  <w:rPr>
                    <w:rStyle w:val="Platzhaltertext"/>
                    <w:highlight w:val="yellow"/>
                  </w:rPr>
                  <w:t>Budget ab Zeitpunkt Fusion</w:t>
                </w:r>
              </w:sdtContent>
            </w:sdt>
            <w:r w:rsidRPr="00B01E91">
              <w:rPr>
                <w:i/>
              </w:rPr>
              <w:t xml:space="preserve"> </w:t>
            </w:r>
            <w:r w:rsidRPr="00B01E91">
              <w:t>sowie der Finanzplan für die Jahr</w:t>
            </w:r>
            <w:r>
              <w:t xml:space="preserve">e </w:t>
            </w:r>
            <w:sdt>
              <w:sdtPr>
                <w:id w:val="1825156070"/>
                <w:placeholder>
                  <w:docPart w:val="6BBD2C63136D4A8C8ED32629FF6CBA97"/>
                </w:placeholder>
                <w:showingPlcHdr/>
              </w:sdtPr>
              <w:sdtEndPr/>
              <w:sdtContent>
                <w:r w:rsidR="006C3327" w:rsidRPr="006C3327">
                  <w:rPr>
                    <w:rStyle w:val="Platzhaltertext"/>
                    <w:highlight w:val="yellow"/>
                  </w:rPr>
                  <w:t>darauf folgend</w:t>
                </w:r>
              </w:sdtContent>
            </w:sdt>
            <w:r>
              <w:t xml:space="preserve"> werden durch die Gemeinde</w:t>
            </w:r>
            <w:r w:rsidRPr="00B01E91">
              <w:t>räte der vertragschliessenden Gemeinden gemeinsam vorbereitet</w:t>
            </w:r>
            <w:r w:rsidR="002F2CEE">
              <w:t>.</w:t>
            </w:r>
          </w:p>
        </w:tc>
      </w:tr>
      <w:tr w:rsidR="00B01E91" w:rsidRPr="00B01E91" w:rsidTr="008B5049">
        <w:tc>
          <w:tcPr>
            <w:tcW w:w="2268" w:type="dxa"/>
          </w:tcPr>
          <w:p w:rsidR="00B01E91" w:rsidRPr="00B01E91" w:rsidRDefault="00B01E91" w:rsidP="00B01E91">
            <w:pPr>
              <w:spacing w:line="240" w:lineRule="auto"/>
              <w:rPr>
                <w:sz w:val="10"/>
                <w:szCs w:val="10"/>
              </w:rPr>
            </w:pPr>
          </w:p>
        </w:tc>
        <w:tc>
          <w:tcPr>
            <w:tcW w:w="7257" w:type="dxa"/>
          </w:tcPr>
          <w:p w:rsidR="00B01E91" w:rsidRPr="00B01E91" w:rsidRDefault="00B01E91" w:rsidP="00B01E91">
            <w:pPr>
              <w:spacing w:line="240" w:lineRule="auto"/>
              <w:rPr>
                <w:sz w:val="10"/>
                <w:szCs w:val="10"/>
              </w:rPr>
            </w:pPr>
          </w:p>
        </w:tc>
      </w:tr>
      <w:tr w:rsidR="00B01E91" w:rsidRPr="00413DE3" w:rsidTr="008B5049">
        <w:tc>
          <w:tcPr>
            <w:tcW w:w="2268" w:type="dxa"/>
          </w:tcPr>
          <w:p w:rsidR="00B01E91" w:rsidRPr="00DF1EDB" w:rsidRDefault="00B01E91" w:rsidP="00BD3E72"/>
        </w:tc>
        <w:tc>
          <w:tcPr>
            <w:tcW w:w="7257" w:type="dxa"/>
          </w:tcPr>
          <w:p w:rsidR="00B01E91" w:rsidRPr="00B01E91" w:rsidRDefault="00B01E91" w:rsidP="002F2CEE">
            <w:pPr>
              <w:pStyle w:val="Listenabsatz"/>
              <w:tabs>
                <w:tab w:val="left" w:pos="849"/>
              </w:tabs>
              <w:ind w:left="136"/>
            </w:pPr>
            <w:r w:rsidRPr="00B01E91">
              <w:rPr>
                <w:vertAlign w:val="superscript"/>
              </w:rPr>
              <w:t xml:space="preserve">2 </w:t>
            </w:r>
            <w:r w:rsidRPr="00B01E91">
              <w:t>Die Stimmberecht</w:t>
            </w:r>
            <w:r>
              <w:t xml:space="preserve">igten der Einwohnergemeinden </w:t>
            </w:r>
            <w:sdt>
              <w:sdtPr>
                <w:id w:val="-737094767"/>
                <w:placeholder>
                  <w:docPart w:val="6CE2EC3CBA7D4CFF9AB7369BD019BC64"/>
                </w:placeholder>
                <w:showingPlcHdr/>
              </w:sdtPr>
              <w:sdtEndPr/>
              <w:sdtContent>
                <w:r w:rsidRPr="009508EE">
                  <w:rPr>
                    <w:rStyle w:val="Platzhaltertext"/>
                    <w:highlight w:val="yellow"/>
                  </w:rPr>
                  <w:t>Gemeinde 1</w:t>
                </w:r>
              </w:sdtContent>
            </w:sdt>
            <w:r>
              <w:t xml:space="preserve"> und </w:t>
            </w:r>
            <w:sdt>
              <w:sdtPr>
                <w:id w:val="-606498812"/>
                <w:placeholder>
                  <w:docPart w:val="F35516E40CCC4CD5B8F1C3BF9A7FD658"/>
                </w:placeholder>
                <w:showingPlcHdr/>
              </w:sdtPr>
              <w:sdtEndPr/>
              <w:sdtContent>
                <w:r w:rsidRPr="009508EE">
                  <w:rPr>
                    <w:rStyle w:val="Platzhaltertext"/>
                    <w:highlight w:val="yellow"/>
                  </w:rPr>
                  <w:t>Gemeinde 2</w:t>
                </w:r>
              </w:sdtContent>
            </w:sdt>
            <w:r>
              <w:t xml:space="preserve"> b</w:t>
            </w:r>
            <w:r w:rsidRPr="00B01E91">
              <w:t xml:space="preserve">eschliessen vor dem Zusammenschluss gemeinsam das Budget der Erfolgsrechnung sowie die Anlage der obligatorischen </w:t>
            </w:r>
            <w:r w:rsidR="002F2CEE">
              <w:t>und</w:t>
            </w:r>
            <w:r w:rsidRPr="00B01E91">
              <w:t xml:space="preserve"> den Satz der fakultativen </w:t>
            </w:r>
            <w:r>
              <w:t xml:space="preserve">Gemeindesteuern für das Jahr </w:t>
            </w:r>
            <w:sdt>
              <w:sdtPr>
                <w:id w:val="933716079"/>
                <w:placeholder>
                  <w:docPart w:val="D9A25F4558864636802B6CC36AD8524D"/>
                </w:placeholder>
                <w:showingPlcHdr/>
              </w:sdtPr>
              <w:sdtEndPr/>
              <w:sdtContent>
                <w:r w:rsidR="006C3327" w:rsidRPr="006C3327">
                  <w:rPr>
                    <w:rStyle w:val="Platzhaltertext"/>
                    <w:highlight w:val="yellow"/>
                  </w:rPr>
                  <w:t>erstes Jahr als fusionierte Gemeinde</w:t>
                </w:r>
              </w:sdtContent>
            </w:sdt>
            <w:r w:rsidRPr="00B01E91">
              <w:t xml:space="preserve"> nach den Bestimmungen des Organisationsregl</w:t>
            </w:r>
            <w:r>
              <w:t xml:space="preserve">ements der Einwohnergemeinde </w:t>
            </w:r>
            <w:sdt>
              <w:sdtPr>
                <w:id w:val="-730379055"/>
                <w:placeholder>
                  <w:docPart w:val="3D9A0FBA3C774D2ABF918A95F60FA2A4"/>
                </w:placeholder>
                <w:showingPlcHdr/>
              </w:sdtPr>
              <w:sdtEndPr/>
              <w:sdtContent>
                <w:r w:rsidR="006C3327" w:rsidRPr="006C3327">
                  <w:rPr>
                    <w:rStyle w:val="Platzhaltertext"/>
                    <w:highlight w:val="yellow"/>
                  </w:rPr>
                  <w:t>aufnehmende Gemeinde</w:t>
                </w:r>
              </w:sdtContent>
            </w:sdt>
            <w:r>
              <w:t>.</w:t>
            </w:r>
          </w:p>
        </w:tc>
      </w:tr>
      <w:tr w:rsidR="009508EE" w:rsidRPr="00413DE3" w:rsidTr="008B5049">
        <w:tc>
          <w:tcPr>
            <w:tcW w:w="2268" w:type="dxa"/>
          </w:tcPr>
          <w:p w:rsidR="009508EE" w:rsidRPr="00DF1EDB" w:rsidRDefault="009508EE" w:rsidP="00BD3E72"/>
        </w:tc>
        <w:tc>
          <w:tcPr>
            <w:tcW w:w="7257" w:type="dxa"/>
          </w:tcPr>
          <w:p w:rsidR="009508EE" w:rsidRPr="00B01E91" w:rsidRDefault="009508EE" w:rsidP="00B01E91">
            <w:pPr>
              <w:pStyle w:val="Listenabsatz"/>
              <w:tabs>
                <w:tab w:val="left" w:pos="849"/>
              </w:tabs>
              <w:ind w:left="136"/>
              <w:rPr>
                <w:vertAlign w:val="superscript"/>
              </w:rPr>
            </w:pPr>
          </w:p>
        </w:tc>
      </w:tr>
      <w:tr w:rsidR="009508EE" w:rsidRPr="00413DE3" w:rsidTr="00507440">
        <w:tc>
          <w:tcPr>
            <w:tcW w:w="9525" w:type="dxa"/>
            <w:gridSpan w:val="2"/>
          </w:tcPr>
          <w:p w:rsidR="009508EE" w:rsidRPr="009508EE" w:rsidRDefault="009508EE" w:rsidP="009508EE">
            <w:pPr>
              <w:pStyle w:val="H1"/>
              <w:ind w:left="493" w:hanging="357"/>
            </w:pPr>
            <w:r>
              <w:t>Übergangs- und Schlussbestimmungen</w:t>
            </w:r>
          </w:p>
        </w:tc>
      </w:tr>
      <w:tr w:rsidR="009508EE" w:rsidRPr="00413DE3" w:rsidTr="008B5049">
        <w:tc>
          <w:tcPr>
            <w:tcW w:w="2268" w:type="dxa"/>
          </w:tcPr>
          <w:p w:rsidR="009508EE" w:rsidRPr="00DF1EDB" w:rsidRDefault="009508EE" w:rsidP="00BD3E72"/>
        </w:tc>
        <w:tc>
          <w:tcPr>
            <w:tcW w:w="7257" w:type="dxa"/>
          </w:tcPr>
          <w:p w:rsidR="009508EE" w:rsidRPr="00B01E91" w:rsidRDefault="009508EE" w:rsidP="00B01E91">
            <w:pPr>
              <w:pStyle w:val="Listenabsatz"/>
              <w:tabs>
                <w:tab w:val="left" w:pos="849"/>
              </w:tabs>
              <w:ind w:left="136"/>
              <w:rPr>
                <w:vertAlign w:val="superscript"/>
              </w:rPr>
            </w:pPr>
          </w:p>
        </w:tc>
      </w:tr>
      <w:tr w:rsidR="009508EE" w:rsidRPr="00413DE3" w:rsidTr="008B5049">
        <w:tc>
          <w:tcPr>
            <w:tcW w:w="2268" w:type="dxa"/>
          </w:tcPr>
          <w:p w:rsidR="009508EE" w:rsidRPr="00DF1EDB" w:rsidRDefault="009508EE" w:rsidP="00BD3E72">
            <w:r w:rsidRPr="009508EE">
              <w:t>Eintritt der</w:t>
            </w:r>
            <w:r w:rsidRPr="009508EE">
              <w:br/>
              <w:t>Rechtswirkungen</w:t>
            </w:r>
          </w:p>
        </w:tc>
        <w:tc>
          <w:tcPr>
            <w:tcW w:w="7257" w:type="dxa"/>
          </w:tcPr>
          <w:p w:rsidR="009508EE" w:rsidRPr="009508EE" w:rsidRDefault="007F5120" w:rsidP="00AB1891">
            <w:pPr>
              <w:pStyle w:val="Listenabsatz"/>
              <w:numPr>
                <w:ilvl w:val="0"/>
                <w:numId w:val="40"/>
              </w:numPr>
              <w:tabs>
                <w:tab w:val="left" w:pos="849"/>
              </w:tabs>
              <w:ind w:left="136" w:firstLine="0"/>
            </w:pPr>
            <w:r w:rsidRPr="007F5120">
              <w:rPr>
                <w:vertAlign w:val="superscript"/>
              </w:rPr>
              <w:t>1</w:t>
            </w:r>
            <w:r>
              <w:t xml:space="preserve"> </w:t>
            </w:r>
            <w:r w:rsidR="009508EE" w:rsidRPr="009508EE">
              <w:t>Dieser Vertrag wird mit der Annahme durch die Stimmberecht</w:t>
            </w:r>
            <w:r w:rsidR="009508EE">
              <w:t xml:space="preserve">igten der Einwohnergemeinden </w:t>
            </w:r>
            <w:sdt>
              <w:sdtPr>
                <w:id w:val="1666517280"/>
                <w:placeholder>
                  <w:docPart w:val="5E313B0550E348A58F78CF5FF140FE41"/>
                </w:placeholder>
                <w:showingPlcHdr/>
              </w:sdtPr>
              <w:sdtEndPr/>
              <w:sdtContent>
                <w:r w:rsidR="00AB1891">
                  <w:rPr>
                    <w:rStyle w:val="Platzhaltertext"/>
                    <w:highlight w:val="yellow"/>
                  </w:rPr>
                  <w:t>G</w:t>
                </w:r>
                <w:r w:rsidR="009508EE" w:rsidRPr="009508EE">
                  <w:rPr>
                    <w:rStyle w:val="Platzhaltertext"/>
                    <w:highlight w:val="yellow"/>
                  </w:rPr>
                  <w:t>emeinde 1</w:t>
                </w:r>
              </w:sdtContent>
            </w:sdt>
            <w:r w:rsidR="009508EE">
              <w:t xml:space="preserve"> und </w:t>
            </w:r>
            <w:sdt>
              <w:sdtPr>
                <w:id w:val="1102851818"/>
                <w:placeholder>
                  <w:docPart w:val="FEA8E69909FB4E21A2A81E8130555E32"/>
                </w:placeholder>
                <w:showingPlcHdr/>
              </w:sdtPr>
              <w:sdtEndPr/>
              <w:sdtContent>
                <w:r w:rsidR="00AB1891">
                  <w:rPr>
                    <w:rStyle w:val="Platzhaltertext"/>
                    <w:highlight w:val="yellow"/>
                  </w:rPr>
                  <w:t>G</w:t>
                </w:r>
                <w:r w:rsidR="009508EE" w:rsidRPr="009508EE">
                  <w:rPr>
                    <w:rStyle w:val="Platzhaltertext"/>
                    <w:highlight w:val="yellow"/>
                  </w:rPr>
                  <w:t>emeinde 2</w:t>
                </w:r>
              </w:sdtContent>
            </w:sdt>
            <w:r w:rsidR="009508EE">
              <w:t xml:space="preserve"> </w:t>
            </w:r>
            <w:r w:rsidR="009508EE" w:rsidRPr="009508EE">
              <w:t>wirksam. Vorbehalten bleibt die Genehmigung durch das zuständige Organ des Kantons Bern.</w:t>
            </w:r>
          </w:p>
        </w:tc>
      </w:tr>
      <w:tr w:rsidR="009508EE" w:rsidRPr="00413DE3" w:rsidTr="008B5049">
        <w:tc>
          <w:tcPr>
            <w:tcW w:w="2268" w:type="dxa"/>
          </w:tcPr>
          <w:p w:rsidR="009508EE" w:rsidRPr="009508EE" w:rsidRDefault="009508EE" w:rsidP="00BD3E72"/>
        </w:tc>
        <w:tc>
          <w:tcPr>
            <w:tcW w:w="7257" w:type="dxa"/>
          </w:tcPr>
          <w:p w:rsidR="009508EE" w:rsidRPr="009508EE" w:rsidRDefault="009508EE" w:rsidP="009508EE">
            <w:pPr>
              <w:pStyle w:val="Listenabsatz"/>
              <w:tabs>
                <w:tab w:val="left" w:pos="849"/>
              </w:tabs>
              <w:ind w:left="136"/>
            </w:pPr>
          </w:p>
        </w:tc>
      </w:tr>
      <w:tr w:rsidR="009508EE" w:rsidRPr="00413DE3" w:rsidTr="008B5049">
        <w:tc>
          <w:tcPr>
            <w:tcW w:w="2268" w:type="dxa"/>
          </w:tcPr>
          <w:p w:rsidR="009508EE" w:rsidRPr="009508EE" w:rsidRDefault="00E84578" w:rsidP="00BD3E72">
            <w:r>
              <w:t>Kostenverteiler</w:t>
            </w:r>
          </w:p>
        </w:tc>
        <w:tc>
          <w:tcPr>
            <w:tcW w:w="7257" w:type="dxa"/>
          </w:tcPr>
          <w:p w:rsidR="009508EE" w:rsidRPr="009508EE" w:rsidRDefault="007F5120" w:rsidP="006C3327">
            <w:pPr>
              <w:pStyle w:val="Listenabsatz"/>
              <w:numPr>
                <w:ilvl w:val="0"/>
                <w:numId w:val="40"/>
              </w:numPr>
              <w:tabs>
                <w:tab w:val="left" w:pos="849"/>
              </w:tabs>
              <w:ind w:left="136" w:firstLine="0"/>
            </w:pPr>
            <w:r w:rsidRPr="007F5120">
              <w:rPr>
                <w:vertAlign w:val="superscript"/>
              </w:rPr>
              <w:t>1</w:t>
            </w:r>
            <w:r>
              <w:t xml:space="preserve"> </w:t>
            </w:r>
            <w:r w:rsidR="00E84578" w:rsidRPr="00E84578">
              <w:t>Die Kosten, die im Zusammenhang mit dem Vollzug dieses Ver</w:t>
            </w:r>
            <w:r w:rsidR="00E84578" w:rsidRPr="00E84578">
              <w:softHyphen/>
              <w:t>trags anfallen, werden</w:t>
            </w:r>
            <w:r w:rsidR="00E84578">
              <w:t xml:space="preserve"> durch die Einwohnergemeinde</w:t>
            </w:r>
            <w:r w:rsidR="00E84578" w:rsidRPr="00E84578">
              <w:t xml:space="preserve"> </w:t>
            </w:r>
            <w:sdt>
              <w:sdtPr>
                <w:id w:val="-1155535767"/>
                <w:placeholder>
                  <w:docPart w:val="42A88A4449F746FA8F224199B9039DDC"/>
                </w:placeholder>
                <w:showingPlcHdr/>
              </w:sdtPr>
              <w:sdtEndPr/>
              <w:sdtContent>
                <w:r w:rsidR="006C3327" w:rsidRPr="006C3327">
                  <w:rPr>
                    <w:rStyle w:val="Platzhaltertext"/>
                    <w:highlight w:val="yellow"/>
                  </w:rPr>
                  <w:t>aufnehmende Gemeinde</w:t>
                </w:r>
              </w:sdtContent>
            </w:sdt>
            <w:r w:rsidR="00E84578" w:rsidRPr="00E84578">
              <w:t xml:space="preserve"> übernommen.</w:t>
            </w:r>
          </w:p>
        </w:tc>
      </w:tr>
      <w:tr w:rsidR="00E84578" w:rsidRPr="00413DE3" w:rsidTr="008B5049">
        <w:tc>
          <w:tcPr>
            <w:tcW w:w="2268" w:type="dxa"/>
          </w:tcPr>
          <w:p w:rsidR="00E84578" w:rsidRDefault="00E84578" w:rsidP="00BD3E72"/>
        </w:tc>
        <w:tc>
          <w:tcPr>
            <w:tcW w:w="7257" w:type="dxa"/>
          </w:tcPr>
          <w:p w:rsidR="00E84578" w:rsidRPr="00E84578" w:rsidRDefault="00E84578" w:rsidP="00E84578">
            <w:pPr>
              <w:pStyle w:val="Listenabsatz"/>
              <w:tabs>
                <w:tab w:val="left" w:pos="849"/>
              </w:tabs>
              <w:ind w:left="136"/>
            </w:pPr>
          </w:p>
        </w:tc>
      </w:tr>
      <w:tr w:rsidR="00E84578" w:rsidRPr="00413DE3" w:rsidTr="008B5049">
        <w:tc>
          <w:tcPr>
            <w:tcW w:w="2268" w:type="dxa"/>
          </w:tcPr>
          <w:p w:rsidR="00E84578" w:rsidRDefault="00E84578" w:rsidP="00BD3E72">
            <w:r>
              <w:t>Zuständigkeit bei</w:t>
            </w:r>
            <w:r>
              <w:br/>
              <w:t>Streitigkeiten</w:t>
            </w:r>
          </w:p>
        </w:tc>
        <w:tc>
          <w:tcPr>
            <w:tcW w:w="7257" w:type="dxa"/>
          </w:tcPr>
          <w:p w:rsidR="00E84578" w:rsidRPr="00E84578" w:rsidRDefault="007F5120" w:rsidP="00E84578">
            <w:pPr>
              <w:pStyle w:val="Listenabsatz"/>
              <w:numPr>
                <w:ilvl w:val="0"/>
                <w:numId w:val="40"/>
              </w:numPr>
              <w:tabs>
                <w:tab w:val="left" w:pos="849"/>
              </w:tabs>
              <w:ind w:left="136" w:firstLine="0"/>
            </w:pPr>
            <w:r w:rsidRPr="007F5120">
              <w:rPr>
                <w:vertAlign w:val="superscript"/>
              </w:rPr>
              <w:t>1</w:t>
            </w:r>
            <w:r>
              <w:t xml:space="preserve"> </w:t>
            </w:r>
            <w:r w:rsidR="00E84578" w:rsidRPr="00E84578">
              <w:t>Für Streitigkeiten, die sich aus diesem Vertrag ergeben, ist die oder der im kantonalen Recht bezeichnete Regierungsstatthalterin oder Regierungsstat</w:t>
            </w:r>
            <w:r w:rsidR="00E84578">
              <w:t>t</w:t>
            </w:r>
            <w:r w:rsidR="00E84578" w:rsidRPr="00E84578">
              <w:t>halter zuständig.</w:t>
            </w:r>
          </w:p>
        </w:tc>
      </w:tr>
      <w:tr w:rsidR="00E84578" w:rsidRPr="00413DE3" w:rsidTr="008B5049">
        <w:tc>
          <w:tcPr>
            <w:tcW w:w="2268" w:type="dxa"/>
          </w:tcPr>
          <w:p w:rsidR="00E84578" w:rsidRDefault="00E84578" w:rsidP="00BD3E72"/>
        </w:tc>
        <w:tc>
          <w:tcPr>
            <w:tcW w:w="7257" w:type="dxa"/>
          </w:tcPr>
          <w:p w:rsidR="00E84578" w:rsidRPr="00E84578" w:rsidRDefault="00E84578" w:rsidP="00E84578">
            <w:pPr>
              <w:pStyle w:val="Listenabsatz"/>
              <w:tabs>
                <w:tab w:val="left" w:pos="849"/>
              </w:tabs>
              <w:ind w:left="136"/>
            </w:pPr>
          </w:p>
        </w:tc>
      </w:tr>
      <w:tr w:rsidR="00E84578" w:rsidRPr="00413DE3" w:rsidTr="008B5049">
        <w:tc>
          <w:tcPr>
            <w:tcW w:w="2268" w:type="dxa"/>
          </w:tcPr>
          <w:p w:rsidR="00E84578" w:rsidRDefault="00E84578" w:rsidP="00BD3E72">
            <w:r>
              <w:t>Erlasse</w:t>
            </w:r>
          </w:p>
        </w:tc>
        <w:tc>
          <w:tcPr>
            <w:tcW w:w="7257" w:type="dxa"/>
          </w:tcPr>
          <w:p w:rsidR="00E84578" w:rsidRPr="00E84578" w:rsidRDefault="007F5120" w:rsidP="00E84578">
            <w:pPr>
              <w:pStyle w:val="Listenabsatz"/>
              <w:numPr>
                <w:ilvl w:val="0"/>
                <w:numId w:val="40"/>
              </w:numPr>
              <w:tabs>
                <w:tab w:val="left" w:pos="849"/>
              </w:tabs>
              <w:ind w:left="136" w:firstLine="0"/>
            </w:pPr>
            <w:r w:rsidRPr="007F5120">
              <w:rPr>
                <w:vertAlign w:val="superscript"/>
              </w:rPr>
              <w:t>1</w:t>
            </w:r>
            <w:r>
              <w:t xml:space="preserve"> </w:t>
            </w:r>
            <w:r w:rsidR="00E84578" w:rsidRPr="00E84578">
              <w:t>Die Weitergeltung von Erlassen inkl. der baurechtlichen Grundordnungen sowie der Überbauungsordnungen der aufgenommenen Gemeinde richtet sich nach dem Fusionsreglement.</w:t>
            </w:r>
          </w:p>
        </w:tc>
      </w:tr>
      <w:tr w:rsidR="00E84578" w:rsidRPr="00413DE3" w:rsidTr="008B5049">
        <w:tc>
          <w:tcPr>
            <w:tcW w:w="2268" w:type="dxa"/>
          </w:tcPr>
          <w:p w:rsidR="00E84578" w:rsidRDefault="00E84578" w:rsidP="00BD3E72"/>
        </w:tc>
        <w:tc>
          <w:tcPr>
            <w:tcW w:w="7257" w:type="dxa"/>
          </w:tcPr>
          <w:p w:rsidR="00E84578" w:rsidRPr="00E84578" w:rsidRDefault="00E84578" w:rsidP="00E84578">
            <w:pPr>
              <w:pStyle w:val="Listenabsatz"/>
              <w:tabs>
                <w:tab w:val="left" w:pos="849"/>
              </w:tabs>
              <w:ind w:left="136"/>
            </w:pPr>
          </w:p>
        </w:tc>
      </w:tr>
      <w:tr w:rsidR="00E84578" w:rsidRPr="00413DE3" w:rsidTr="008B5049">
        <w:tc>
          <w:tcPr>
            <w:tcW w:w="2268" w:type="dxa"/>
          </w:tcPr>
          <w:p w:rsidR="00E84578" w:rsidRDefault="00E84578" w:rsidP="00BD3E72">
            <w:r>
              <w:t>Anhänge</w:t>
            </w:r>
          </w:p>
        </w:tc>
        <w:tc>
          <w:tcPr>
            <w:tcW w:w="7257" w:type="dxa"/>
          </w:tcPr>
          <w:p w:rsidR="00E84578" w:rsidRDefault="007F5120" w:rsidP="00E84578">
            <w:pPr>
              <w:pStyle w:val="Listenabsatz"/>
              <w:numPr>
                <w:ilvl w:val="0"/>
                <w:numId w:val="40"/>
              </w:numPr>
              <w:tabs>
                <w:tab w:val="left" w:pos="849"/>
              </w:tabs>
              <w:ind w:left="136" w:firstLine="0"/>
            </w:pPr>
            <w:r w:rsidRPr="007F5120">
              <w:rPr>
                <w:vertAlign w:val="superscript"/>
              </w:rPr>
              <w:t>1</w:t>
            </w:r>
            <w:r>
              <w:t xml:space="preserve"> </w:t>
            </w:r>
            <w:r w:rsidR="00E84578" w:rsidRPr="00E84578">
              <w:t>Die folgenden Anhänge bilden integrierenden Bestandteil des vorliegenden Vertrags:</w:t>
            </w:r>
          </w:p>
          <w:p w:rsidR="00E84578" w:rsidRPr="003664DE" w:rsidRDefault="00315175" w:rsidP="00AB1891">
            <w:pPr>
              <w:numPr>
                <w:ilvl w:val="0"/>
                <w:numId w:val="47"/>
              </w:numPr>
              <w:tabs>
                <w:tab w:val="clear" w:pos="360"/>
              </w:tabs>
              <w:overflowPunct w:val="0"/>
              <w:autoSpaceDE w:val="0"/>
              <w:autoSpaceDN w:val="0"/>
              <w:adjustRightInd w:val="0"/>
              <w:spacing w:line="270" w:lineRule="exact"/>
              <w:ind w:left="493" w:hanging="357"/>
              <w:textAlignment w:val="baseline"/>
              <w:rPr>
                <w:szCs w:val="21"/>
              </w:rPr>
            </w:pPr>
            <w:hyperlink w:anchor="_Anhang_1:_Kartografische" w:history="1">
              <w:r w:rsidR="00E84578" w:rsidRPr="00AB1891">
                <w:rPr>
                  <w:rStyle w:val="Hyperlink"/>
                  <w:szCs w:val="21"/>
                </w:rPr>
                <w:t>Kartografische Darstellung der neuen Gemeindegrenzen</w:t>
              </w:r>
            </w:hyperlink>
          </w:p>
          <w:p w:rsidR="00E84578" w:rsidRPr="002F2CEE" w:rsidRDefault="00315175" w:rsidP="002F2CEE">
            <w:pPr>
              <w:numPr>
                <w:ilvl w:val="0"/>
                <w:numId w:val="47"/>
              </w:numPr>
              <w:tabs>
                <w:tab w:val="clear" w:pos="360"/>
              </w:tabs>
              <w:overflowPunct w:val="0"/>
              <w:autoSpaceDE w:val="0"/>
              <w:autoSpaceDN w:val="0"/>
              <w:adjustRightInd w:val="0"/>
              <w:spacing w:line="270" w:lineRule="exact"/>
              <w:ind w:left="493" w:hanging="357"/>
              <w:textAlignment w:val="baseline"/>
              <w:rPr>
                <w:szCs w:val="21"/>
              </w:rPr>
            </w:pPr>
            <w:hyperlink w:anchor="_Anhang_2:_Gemeindewappen" w:history="1">
              <w:r w:rsidR="00E84578" w:rsidRPr="00AB1891">
                <w:rPr>
                  <w:rStyle w:val="Hyperlink"/>
                  <w:szCs w:val="21"/>
                </w:rPr>
                <w:t>Gemeindewappen der Einwohnergemeinde</w:t>
              </w:r>
            </w:hyperlink>
          </w:p>
        </w:tc>
      </w:tr>
    </w:tbl>
    <w:p w:rsidR="006C3327" w:rsidRDefault="006C3327" w:rsidP="008B5049"/>
    <w:p w:rsidR="006C3327" w:rsidRDefault="006C3327">
      <w:pPr>
        <w:spacing w:after="200" w:line="24" w:lineRule="auto"/>
      </w:pPr>
      <w:r>
        <w:br w:type="page"/>
      </w:r>
    </w:p>
    <w:p w:rsidR="00475781" w:rsidRDefault="00475781" w:rsidP="008B5049"/>
    <w:tbl>
      <w:tblPr>
        <w:tblW w:w="9747" w:type="dxa"/>
        <w:tblLook w:val="01E0" w:firstRow="1" w:lastRow="1" w:firstColumn="1" w:lastColumn="1" w:noHBand="0" w:noVBand="0"/>
      </w:tblPr>
      <w:tblGrid>
        <w:gridCol w:w="4503"/>
        <w:gridCol w:w="425"/>
        <w:gridCol w:w="4819"/>
      </w:tblGrid>
      <w:tr w:rsidR="00FA5155" w:rsidRPr="00FA5155" w:rsidTr="00F66ECF">
        <w:tc>
          <w:tcPr>
            <w:tcW w:w="4503" w:type="dxa"/>
            <w:shd w:val="clear" w:color="auto" w:fill="auto"/>
          </w:tcPr>
          <w:p w:rsidR="00FA5155" w:rsidRPr="00FA5155" w:rsidRDefault="00FA5155" w:rsidP="00AB1891">
            <w:r w:rsidRPr="00FA5155">
              <w:t>Beschlossen durch die Gemeindeversammlung / die Stimmberech</w:t>
            </w:r>
            <w:r>
              <w:t xml:space="preserve">tigten der Einwohnergemeinde </w:t>
            </w:r>
            <w:sdt>
              <w:sdtPr>
                <w:id w:val="1927530216"/>
                <w:placeholder>
                  <w:docPart w:val="34883FAFDD1142DF8FDF52BB2D10D6C5"/>
                </w:placeholder>
                <w:showingPlcHdr/>
              </w:sdtPr>
              <w:sdtEndPr/>
              <w:sdtContent>
                <w:r w:rsidR="00AB1891">
                  <w:rPr>
                    <w:rStyle w:val="Platzhaltertext"/>
                    <w:highlight w:val="yellow"/>
                  </w:rPr>
                  <w:t>G</w:t>
                </w:r>
                <w:r w:rsidRPr="00FA5155">
                  <w:rPr>
                    <w:rStyle w:val="Platzhaltertext"/>
                    <w:highlight w:val="yellow"/>
                  </w:rPr>
                  <w:t>emeinde 1</w:t>
                </w:r>
              </w:sdtContent>
            </w:sdt>
            <w:r>
              <w:t xml:space="preserve"> am </w:t>
            </w:r>
            <w:sdt>
              <w:sdtPr>
                <w:id w:val="315772693"/>
                <w:placeholder>
                  <w:docPart w:val="04A5CE689A8D435D9E9EE14F6CD7B669"/>
                </w:placeholder>
                <w:showingPlcHdr/>
                <w:date>
                  <w:dateFormat w:val="dd.MM.yyyy"/>
                  <w:lid w:val="de-CH"/>
                  <w:storeMappedDataAs w:val="dateTime"/>
                  <w:calendar w:val="gregorian"/>
                </w:date>
              </w:sdtPr>
              <w:sdtEndPr/>
              <w:sdtContent>
                <w:r w:rsidRPr="00FA5155">
                  <w:rPr>
                    <w:rStyle w:val="Platzhaltertext"/>
                    <w:highlight w:val="yellow"/>
                  </w:rPr>
                  <w:t>Datum</w:t>
                </w:r>
              </w:sdtContent>
            </w:sdt>
            <w:r w:rsidRPr="00FA5155">
              <w:t xml:space="preserve"> </w:t>
            </w:r>
          </w:p>
        </w:tc>
        <w:tc>
          <w:tcPr>
            <w:tcW w:w="425" w:type="dxa"/>
            <w:shd w:val="clear" w:color="auto" w:fill="auto"/>
          </w:tcPr>
          <w:p w:rsidR="00FA5155" w:rsidRPr="00FA5155" w:rsidRDefault="00FA5155" w:rsidP="00FA5155"/>
        </w:tc>
        <w:tc>
          <w:tcPr>
            <w:tcW w:w="4819" w:type="dxa"/>
            <w:shd w:val="clear" w:color="auto" w:fill="auto"/>
          </w:tcPr>
          <w:p w:rsidR="00FA5155" w:rsidRPr="00FA5155" w:rsidRDefault="00FA5155" w:rsidP="00AB1891">
            <w:r w:rsidRPr="00FA5155">
              <w:t>Beschlossen durch die Gemeindeversammlung / die Stimmberech</w:t>
            </w:r>
            <w:r>
              <w:t xml:space="preserve">tigten der Einwohnergemeinde </w:t>
            </w:r>
            <w:sdt>
              <w:sdtPr>
                <w:id w:val="-1074042250"/>
                <w:placeholder>
                  <w:docPart w:val="6A63C07DCC4B478E904717ED23ED16CF"/>
                </w:placeholder>
                <w:showingPlcHdr/>
              </w:sdtPr>
              <w:sdtEndPr/>
              <w:sdtContent>
                <w:r w:rsidR="00AB1891">
                  <w:rPr>
                    <w:rStyle w:val="Platzhaltertext"/>
                    <w:highlight w:val="yellow"/>
                  </w:rPr>
                  <w:t>G</w:t>
                </w:r>
                <w:r w:rsidRPr="00FA5155">
                  <w:rPr>
                    <w:rStyle w:val="Platzhaltertext"/>
                    <w:highlight w:val="yellow"/>
                  </w:rPr>
                  <w:t>emeinde 2</w:t>
                </w:r>
              </w:sdtContent>
            </w:sdt>
            <w:r>
              <w:t xml:space="preserve"> am </w:t>
            </w:r>
            <w:sdt>
              <w:sdtPr>
                <w:id w:val="2078708458"/>
                <w:placeholder>
                  <w:docPart w:val="848D6B444D9947B488AF92598CDB9622"/>
                </w:placeholder>
                <w:showingPlcHdr/>
                <w:date>
                  <w:dateFormat w:val="dd.MM.yyyy"/>
                  <w:lid w:val="de-CH"/>
                  <w:storeMappedDataAs w:val="dateTime"/>
                  <w:calendar w:val="gregorian"/>
                </w:date>
              </w:sdtPr>
              <w:sdtEndPr/>
              <w:sdtContent>
                <w:r w:rsidRPr="00FA5155">
                  <w:rPr>
                    <w:rStyle w:val="Platzhaltertext"/>
                    <w:highlight w:val="yellow"/>
                  </w:rPr>
                  <w:t>Datum</w:t>
                </w:r>
              </w:sdtContent>
            </w:sdt>
          </w:p>
        </w:tc>
      </w:tr>
      <w:tr w:rsidR="00FA5155" w:rsidRPr="00FA5155" w:rsidTr="00F66ECF">
        <w:tc>
          <w:tcPr>
            <w:tcW w:w="4503" w:type="dxa"/>
            <w:shd w:val="clear" w:color="auto" w:fill="auto"/>
          </w:tcPr>
          <w:p w:rsidR="00FA5155" w:rsidRPr="00FA5155" w:rsidRDefault="00FA5155" w:rsidP="00FA5155"/>
        </w:tc>
        <w:tc>
          <w:tcPr>
            <w:tcW w:w="425" w:type="dxa"/>
            <w:shd w:val="clear" w:color="auto" w:fill="auto"/>
          </w:tcPr>
          <w:p w:rsidR="00FA5155" w:rsidRPr="00FA5155" w:rsidRDefault="00FA5155" w:rsidP="00FA5155"/>
        </w:tc>
        <w:tc>
          <w:tcPr>
            <w:tcW w:w="4819" w:type="dxa"/>
            <w:shd w:val="clear" w:color="auto" w:fill="auto"/>
          </w:tcPr>
          <w:p w:rsidR="00FA5155" w:rsidRPr="00FA5155" w:rsidRDefault="00FA5155" w:rsidP="00FA5155"/>
        </w:tc>
      </w:tr>
      <w:tr w:rsidR="00FA5155" w:rsidRPr="00FA5155" w:rsidTr="00F66ECF">
        <w:tc>
          <w:tcPr>
            <w:tcW w:w="4503" w:type="dxa"/>
            <w:shd w:val="clear" w:color="auto" w:fill="auto"/>
          </w:tcPr>
          <w:p w:rsidR="00FA5155" w:rsidRPr="00FA5155" w:rsidRDefault="00FA5155" w:rsidP="00AB1891">
            <w:r>
              <w:t xml:space="preserve">Namens der Einwohnergemeinde </w:t>
            </w:r>
            <w:sdt>
              <w:sdtPr>
                <w:id w:val="-2032171019"/>
                <w:placeholder>
                  <w:docPart w:val="780AA79719544BFAA92BE18AEDCB2A24"/>
                </w:placeholder>
                <w:showingPlcHdr/>
              </w:sdtPr>
              <w:sdtEndPr/>
              <w:sdtContent>
                <w:r w:rsidR="00AB1891">
                  <w:rPr>
                    <w:rStyle w:val="Platzhaltertext"/>
                    <w:highlight w:val="yellow"/>
                  </w:rPr>
                  <w:t>G</w:t>
                </w:r>
                <w:r w:rsidRPr="00FA5155">
                  <w:rPr>
                    <w:rStyle w:val="Platzhaltertext"/>
                    <w:highlight w:val="yellow"/>
                  </w:rPr>
                  <w:t>emeinde 1</w:t>
                </w:r>
              </w:sdtContent>
            </w:sdt>
          </w:p>
        </w:tc>
        <w:tc>
          <w:tcPr>
            <w:tcW w:w="425" w:type="dxa"/>
            <w:shd w:val="clear" w:color="auto" w:fill="auto"/>
          </w:tcPr>
          <w:p w:rsidR="00FA5155" w:rsidRPr="00FA5155" w:rsidRDefault="00FA5155" w:rsidP="00FA5155"/>
        </w:tc>
        <w:tc>
          <w:tcPr>
            <w:tcW w:w="4819" w:type="dxa"/>
            <w:shd w:val="clear" w:color="auto" w:fill="auto"/>
          </w:tcPr>
          <w:p w:rsidR="00FA5155" w:rsidRPr="00FA5155" w:rsidRDefault="00FA5155" w:rsidP="00FA5155">
            <w:r>
              <w:t xml:space="preserve">Namens der Einwohnergemeinde </w:t>
            </w:r>
            <w:sdt>
              <w:sdtPr>
                <w:id w:val="379053332"/>
                <w:placeholder>
                  <w:docPart w:val="DB9FC9799D6A46149D7029A2E6B9C71B"/>
                </w:placeholder>
                <w:showingPlcHdr/>
              </w:sdtPr>
              <w:sdtEndPr/>
              <w:sdtContent>
                <w:r w:rsidR="00AB1891">
                  <w:rPr>
                    <w:rStyle w:val="Platzhaltertext"/>
                    <w:highlight w:val="yellow"/>
                  </w:rPr>
                  <w:t>G</w:t>
                </w:r>
                <w:r w:rsidRPr="00FA5155">
                  <w:rPr>
                    <w:rStyle w:val="Platzhaltertext"/>
                    <w:highlight w:val="yellow"/>
                  </w:rPr>
                  <w:t>emeinde 2</w:t>
                </w:r>
              </w:sdtContent>
            </w:sdt>
            <w:r w:rsidRPr="00FA5155">
              <w:t xml:space="preserve"> </w:t>
            </w:r>
          </w:p>
          <w:p w:rsidR="00FA5155" w:rsidRPr="00FA5155" w:rsidRDefault="00FA5155" w:rsidP="00FA5155"/>
        </w:tc>
      </w:tr>
      <w:tr w:rsidR="00FA5155" w:rsidRPr="00FA5155" w:rsidTr="00F66ECF">
        <w:tc>
          <w:tcPr>
            <w:tcW w:w="4503" w:type="dxa"/>
            <w:shd w:val="clear" w:color="auto" w:fill="auto"/>
          </w:tcPr>
          <w:p w:rsidR="00FA5155" w:rsidRDefault="00FA5155" w:rsidP="00FA5155">
            <w:pPr>
              <w:tabs>
                <w:tab w:val="left" w:pos="2723"/>
              </w:tabs>
            </w:pPr>
            <w:r w:rsidRPr="00FA5155">
              <w:t>Die Präsidentin:</w:t>
            </w:r>
            <w:r>
              <w:tab/>
            </w:r>
            <w:r w:rsidRPr="00FA5155">
              <w:t>Die Sekretärin:</w:t>
            </w:r>
          </w:p>
          <w:p w:rsidR="00FA5155" w:rsidRDefault="00FA5155" w:rsidP="00FA5155">
            <w:pPr>
              <w:tabs>
                <w:tab w:val="left" w:pos="2723"/>
              </w:tabs>
            </w:pPr>
          </w:p>
          <w:p w:rsidR="00FA5155" w:rsidRDefault="00FA5155" w:rsidP="00FA5155">
            <w:pPr>
              <w:tabs>
                <w:tab w:val="left" w:pos="2723"/>
              </w:tabs>
            </w:pPr>
          </w:p>
          <w:p w:rsidR="00FA5155" w:rsidRDefault="00FA5155" w:rsidP="00FA5155">
            <w:pPr>
              <w:tabs>
                <w:tab w:val="left" w:pos="2723"/>
              </w:tabs>
            </w:pPr>
          </w:p>
          <w:p w:rsidR="00FA5155" w:rsidRDefault="00FA5155" w:rsidP="00FA5155">
            <w:pPr>
              <w:tabs>
                <w:tab w:val="left" w:pos="2723"/>
              </w:tabs>
            </w:pPr>
          </w:p>
          <w:p w:rsidR="00FA5155" w:rsidRPr="00FA5155" w:rsidRDefault="00FA5155" w:rsidP="00FA5155">
            <w:pPr>
              <w:tabs>
                <w:tab w:val="right" w:leader="dot" w:pos="1731"/>
                <w:tab w:val="left" w:pos="2723"/>
                <w:tab w:val="left" w:leader="dot" w:pos="4283"/>
              </w:tabs>
            </w:pPr>
            <w:r>
              <w:tab/>
            </w:r>
            <w:r>
              <w:tab/>
            </w:r>
            <w:r>
              <w:tab/>
            </w:r>
          </w:p>
        </w:tc>
        <w:tc>
          <w:tcPr>
            <w:tcW w:w="425" w:type="dxa"/>
            <w:shd w:val="clear" w:color="auto" w:fill="auto"/>
          </w:tcPr>
          <w:p w:rsidR="00FA5155" w:rsidRPr="00FA5155" w:rsidRDefault="00FA5155" w:rsidP="00FA5155"/>
        </w:tc>
        <w:tc>
          <w:tcPr>
            <w:tcW w:w="4819" w:type="dxa"/>
            <w:shd w:val="clear" w:color="auto" w:fill="auto"/>
          </w:tcPr>
          <w:p w:rsidR="00FA5155" w:rsidRDefault="00FA5155" w:rsidP="00FA5155">
            <w:pPr>
              <w:tabs>
                <w:tab w:val="left" w:pos="2723"/>
              </w:tabs>
            </w:pPr>
            <w:r>
              <w:t>Der Präsident</w:t>
            </w:r>
            <w:r w:rsidRPr="00FA5155">
              <w:t>:</w:t>
            </w:r>
            <w:r>
              <w:tab/>
              <w:t>Der Sekretär</w:t>
            </w:r>
            <w:r w:rsidRPr="00FA5155">
              <w:t>:</w:t>
            </w:r>
          </w:p>
          <w:p w:rsidR="00FA5155" w:rsidRDefault="00FA5155" w:rsidP="00FA5155">
            <w:pPr>
              <w:tabs>
                <w:tab w:val="left" w:pos="2723"/>
              </w:tabs>
            </w:pPr>
          </w:p>
          <w:p w:rsidR="00FA5155" w:rsidRDefault="00FA5155" w:rsidP="00FA5155">
            <w:pPr>
              <w:tabs>
                <w:tab w:val="left" w:pos="2723"/>
              </w:tabs>
            </w:pPr>
          </w:p>
          <w:p w:rsidR="00FA5155" w:rsidRDefault="00FA5155" w:rsidP="00FA5155">
            <w:pPr>
              <w:tabs>
                <w:tab w:val="left" w:pos="2723"/>
              </w:tabs>
            </w:pPr>
          </w:p>
          <w:p w:rsidR="00FA5155" w:rsidRDefault="00FA5155" w:rsidP="00FA5155">
            <w:pPr>
              <w:tabs>
                <w:tab w:val="left" w:pos="2723"/>
              </w:tabs>
            </w:pPr>
          </w:p>
          <w:p w:rsidR="00FA5155" w:rsidRPr="00FA5155" w:rsidRDefault="00FA5155" w:rsidP="00FA5155">
            <w:pPr>
              <w:tabs>
                <w:tab w:val="right" w:leader="dot" w:pos="1731"/>
                <w:tab w:val="left" w:pos="2723"/>
                <w:tab w:val="left" w:leader="dot" w:pos="4283"/>
              </w:tabs>
            </w:pPr>
            <w:r>
              <w:tab/>
            </w:r>
            <w:r>
              <w:tab/>
            </w:r>
            <w:r>
              <w:tab/>
            </w:r>
          </w:p>
        </w:tc>
      </w:tr>
    </w:tbl>
    <w:p w:rsidR="00FA5155" w:rsidRDefault="00FA5155" w:rsidP="008B5049"/>
    <w:p w:rsidR="00FA5155" w:rsidRDefault="00FA5155" w:rsidP="008B5049">
      <w:pPr>
        <w:rPr>
          <w:i/>
        </w:rPr>
      </w:pPr>
      <w:r w:rsidRPr="00FA5155">
        <w:rPr>
          <w:i/>
        </w:rPr>
        <w:t>Genehmigungsvermerk des Kantons</w:t>
      </w:r>
    </w:p>
    <w:p w:rsidR="00FA5155" w:rsidRDefault="00FA5155">
      <w:pPr>
        <w:spacing w:after="200" w:line="24" w:lineRule="auto"/>
        <w:rPr>
          <w:i/>
        </w:rPr>
      </w:pPr>
      <w:r>
        <w:rPr>
          <w:i/>
        </w:rPr>
        <w:br w:type="page"/>
      </w:r>
    </w:p>
    <w:p w:rsidR="00FA5155" w:rsidRDefault="00FA5155" w:rsidP="00FA5155">
      <w:pPr>
        <w:pStyle w:val="berschrift1"/>
      </w:pPr>
      <w:r>
        <w:lastRenderedPageBreak/>
        <w:t>Anhänge zum Fusionsvertrag:</w:t>
      </w:r>
    </w:p>
    <w:p w:rsidR="00FA5155" w:rsidRDefault="00FA5155" w:rsidP="00AB1891">
      <w:pPr>
        <w:tabs>
          <w:tab w:val="left" w:pos="1418"/>
        </w:tabs>
      </w:pPr>
      <w:r>
        <w:t>Anhang 1:</w:t>
      </w:r>
      <w:r>
        <w:tab/>
      </w:r>
      <w:hyperlink w:anchor="_Anhang_1:_Kartografische" w:history="1">
        <w:r w:rsidRPr="00AB1891">
          <w:rPr>
            <w:rStyle w:val="Hyperlink"/>
          </w:rPr>
          <w:t>Kartografische Darstellung der Gemeindegrenzen</w:t>
        </w:r>
      </w:hyperlink>
    </w:p>
    <w:p w:rsidR="00FA5155" w:rsidRDefault="00FA5155" w:rsidP="00AB1891">
      <w:pPr>
        <w:tabs>
          <w:tab w:val="left" w:pos="1418"/>
        </w:tabs>
      </w:pPr>
      <w:r>
        <w:t>Anhang 2:</w:t>
      </w:r>
      <w:r>
        <w:tab/>
      </w:r>
      <w:hyperlink w:anchor="_Anhang_2:_Gemeindewappen" w:history="1">
        <w:r w:rsidRPr="00AB1891">
          <w:rPr>
            <w:rStyle w:val="Hyperlink"/>
          </w:rPr>
          <w:t>Gemeinde</w:t>
        </w:r>
        <w:r w:rsidR="00AB1891" w:rsidRPr="00AB1891">
          <w:rPr>
            <w:rStyle w:val="Hyperlink"/>
          </w:rPr>
          <w:t xml:space="preserve">wappen der Einwohnergemeinde </w:t>
        </w:r>
        <w:sdt>
          <w:sdtPr>
            <w:rPr>
              <w:rStyle w:val="Hyperlink"/>
            </w:rPr>
            <w:id w:val="283393653"/>
            <w:placeholder>
              <w:docPart w:val="23DB54A0E3F047FCA0020801969E8838"/>
            </w:placeholder>
            <w:showingPlcHdr/>
          </w:sdtPr>
          <w:sdtEndPr>
            <w:rPr>
              <w:rStyle w:val="Hyperlink"/>
            </w:rPr>
          </w:sdtEndPr>
          <w:sdtContent>
            <w:r w:rsidR="00AB1891" w:rsidRPr="00AB1891">
              <w:rPr>
                <w:rStyle w:val="Hyperlink"/>
                <w:highlight w:val="yellow"/>
              </w:rPr>
              <w:t>Gemeinde nach Fusion</w:t>
            </w:r>
          </w:sdtContent>
        </w:sdt>
      </w:hyperlink>
      <w:r>
        <w:t xml:space="preserve"> </w:t>
      </w:r>
    </w:p>
    <w:bookmarkEnd w:id="2"/>
    <w:bookmarkEnd w:id="3"/>
    <w:bookmarkEnd w:id="4"/>
    <w:bookmarkEnd w:id="5"/>
    <w:bookmarkEnd w:id="6"/>
    <w:p w:rsidR="00FA5155" w:rsidRDefault="00FA5155">
      <w:pPr>
        <w:spacing w:after="200" w:line="24" w:lineRule="auto"/>
      </w:pPr>
      <w:r>
        <w:br w:type="page"/>
      </w:r>
    </w:p>
    <w:p w:rsidR="00FA5155" w:rsidRDefault="00FA5155" w:rsidP="00FA5155">
      <w:pPr>
        <w:pStyle w:val="berschrift1"/>
      </w:pPr>
      <w:bookmarkStart w:id="9" w:name="_Anhang_1:_Kartografische"/>
      <w:bookmarkEnd w:id="9"/>
      <w:r>
        <w:lastRenderedPageBreak/>
        <w:t>Anhang 1: Kartografische Darstellung der neuen Gemeindegrenzen</w:t>
      </w:r>
    </w:p>
    <w:p w:rsidR="00FA5155" w:rsidRDefault="00FA5155">
      <w:pPr>
        <w:spacing w:after="200" w:line="24" w:lineRule="auto"/>
      </w:pPr>
      <w:r>
        <w:br w:type="page"/>
      </w:r>
    </w:p>
    <w:p w:rsidR="00FA5155" w:rsidRDefault="00FA5155" w:rsidP="00FA5155">
      <w:pPr>
        <w:pStyle w:val="berschrift1"/>
      </w:pPr>
      <w:bookmarkStart w:id="10" w:name="_Anhang_2:_Gemeindewappen"/>
      <w:bookmarkEnd w:id="10"/>
      <w:r>
        <w:lastRenderedPageBreak/>
        <w:t xml:space="preserve">Anhang 2: Gemeindewappen der Einwohnergemeinde </w:t>
      </w:r>
      <w:sdt>
        <w:sdtPr>
          <w:id w:val="-1612976585"/>
          <w:placeholder>
            <w:docPart w:val="992E1B02897A48D39D49D6B6F982BF79"/>
          </w:placeholder>
          <w:showingPlcHdr/>
        </w:sdtPr>
        <w:sdtEndPr/>
        <w:sdtContent>
          <w:r w:rsidR="00AB1891">
            <w:rPr>
              <w:rStyle w:val="Platzhaltertext"/>
              <w:highlight w:val="yellow"/>
            </w:rPr>
            <w:t>G</w:t>
          </w:r>
          <w:r w:rsidRPr="00FA5155">
            <w:rPr>
              <w:rStyle w:val="Platzhaltertext"/>
              <w:highlight w:val="yellow"/>
            </w:rPr>
            <w:t>emeinde nach Fusion</w:t>
          </w:r>
        </w:sdtContent>
      </w:sdt>
    </w:p>
    <w:p w:rsidR="00FA5155" w:rsidRDefault="00FA5155">
      <w:pPr>
        <w:spacing w:after="200" w:line="24" w:lineRule="auto"/>
      </w:pPr>
      <w:r>
        <w:br w:type="page"/>
      </w:r>
    </w:p>
    <w:p w:rsidR="002F2CEE" w:rsidRDefault="002F2CEE" w:rsidP="002F2CEE">
      <w:pPr>
        <w:pStyle w:val="berschrift1"/>
      </w:pPr>
      <w:bookmarkStart w:id="11" w:name="_Anhang_3:_Auflistung"/>
      <w:bookmarkEnd w:id="11"/>
      <w:r>
        <w:lastRenderedPageBreak/>
        <w:t>Beilagen zum Fusionsvertrag:</w:t>
      </w:r>
    </w:p>
    <w:p w:rsidR="002F2CEE" w:rsidRDefault="002F2CEE" w:rsidP="002F2CEE">
      <w:pPr>
        <w:tabs>
          <w:tab w:val="left" w:pos="1418"/>
        </w:tabs>
        <w:ind w:left="1418" w:hanging="1418"/>
      </w:pPr>
      <w:r>
        <w:t>Beilage:</w:t>
      </w:r>
      <w:r>
        <w:tab/>
      </w:r>
      <w:hyperlink w:anchor="_Beilage:_Auflistung_der" w:history="1">
        <w:r w:rsidRPr="00AB1891">
          <w:rPr>
            <w:rStyle w:val="Hyperlink"/>
          </w:rPr>
          <w:t>Auflistung der Parzellen der vom Zusammenschluss betroffenen Grundstücke der vertragschliessenden Gemeinden</w:t>
        </w:r>
      </w:hyperlink>
    </w:p>
    <w:p w:rsidR="002F2CEE" w:rsidRDefault="002F2CEE">
      <w:pPr>
        <w:spacing w:after="200" w:line="24" w:lineRule="auto"/>
      </w:pPr>
    </w:p>
    <w:p w:rsidR="002F2CEE" w:rsidRDefault="002F2CEE">
      <w:pPr>
        <w:spacing w:after="200" w:line="24" w:lineRule="auto"/>
        <w:rPr>
          <w:rFonts w:asciiTheme="majorHAnsi" w:eastAsiaTheme="majorEastAsia" w:hAnsiTheme="majorHAnsi" w:cstheme="majorBidi"/>
          <w:b/>
          <w:bCs w:val="0"/>
          <w:szCs w:val="21"/>
        </w:rPr>
      </w:pPr>
      <w:r>
        <w:br w:type="page"/>
      </w:r>
    </w:p>
    <w:p w:rsidR="00FA5155" w:rsidRDefault="009F4F76" w:rsidP="00FA5155">
      <w:pPr>
        <w:pStyle w:val="berschrift1"/>
        <w:ind w:left="1120" w:hanging="1120"/>
        <w:rPr>
          <w:bCs/>
        </w:rPr>
      </w:pPr>
      <w:bookmarkStart w:id="12" w:name="_Beilage:_Auflistung_der"/>
      <w:bookmarkEnd w:id="12"/>
      <w:r>
        <w:lastRenderedPageBreak/>
        <w:t>Beilage</w:t>
      </w:r>
      <w:r w:rsidR="00FA5155">
        <w:t xml:space="preserve">: </w:t>
      </w:r>
      <w:r w:rsidR="00FA5155" w:rsidRPr="00FA5155">
        <w:rPr>
          <w:bCs/>
        </w:rPr>
        <w:t>Auflistung der Parzellen der vom Zusammenschluss betroffenen Grundstücke der vertragschliessenden Gemeinden</w:t>
      </w:r>
    </w:p>
    <w:p w:rsidR="00FA5155" w:rsidRDefault="00FA5155" w:rsidP="00FA5155">
      <w:pPr>
        <w:pStyle w:val="berschrift1"/>
        <w:numPr>
          <w:ilvl w:val="0"/>
          <w:numId w:val="48"/>
        </w:numPr>
        <w:ind w:left="357" w:hanging="357"/>
      </w:pPr>
      <w:r>
        <w:t xml:space="preserve">Einwohnergemeinde </w:t>
      </w:r>
      <w:sdt>
        <w:sdtPr>
          <w:id w:val="-189298620"/>
          <w:placeholder>
            <w:docPart w:val="F9AEB14697894179838ED01FEDD104B3"/>
          </w:placeholder>
          <w:showingPlcHdr/>
        </w:sdtPr>
        <w:sdtEndPr/>
        <w:sdtContent>
          <w:r w:rsidR="00AB1891">
            <w:rPr>
              <w:rStyle w:val="Platzhaltertext"/>
              <w:highlight w:val="yellow"/>
            </w:rPr>
            <w:t>G</w:t>
          </w:r>
          <w:r w:rsidRPr="00FA5155">
            <w:rPr>
              <w:rStyle w:val="Platzhaltertext"/>
              <w:highlight w:val="yellow"/>
            </w:rPr>
            <w:t>emeinde 1</w:t>
          </w:r>
        </w:sdtContent>
      </w:sdt>
    </w:p>
    <w:p w:rsidR="00FA5155" w:rsidRDefault="00FA5155" w:rsidP="00FA5155">
      <w:pPr>
        <w:rPr>
          <w:i/>
          <w:u w:val="single"/>
        </w:rPr>
      </w:pPr>
      <w:r>
        <w:rPr>
          <w:i/>
          <w:u w:val="single"/>
        </w:rPr>
        <w:t>Finanzvermögen</w:t>
      </w:r>
    </w:p>
    <w:p w:rsidR="00FA5155" w:rsidRDefault="00FA5155" w:rsidP="00FA5155">
      <w:pPr>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295"/>
        <w:gridCol w:w="1848"/>
        <w:gridCol w:w="4003"/>
      </w:tblGrid>
      <w:tr w:rsidR="00FA5155" w:rsidRPr="00FA5155" w:rsidTr="00F66ECF">
        <w:tc>
          <w:tcPr>
            <w:tcW w:w="914" w:type="pct"/>
            <w:shd w:val="clear" w:color="auto" w:fill="D9D9D9"/>
          </w:tcPr>
          <w:p w:rsidR="00FA5155" w:rsidRPr="00FA5155" w:rsidRDefault="00FA5155" w:rsidP="00F66ECF">
            <w:pPr>
              <w:tabs>
                <w:tab w:val="left" w:pos="1276"/>
              </w:tabs>
              <w:rPr>
                <w:rFonts w:asciiTheme="majorHAnsi" w:hAnsiTheme="majorHAnsi" w:cstheme="majorHAnsi"/>
                <w:b/>
                <w:color w:val="00B050"/>
                <w:szCs w:val="21"/>
              </w:rPr>
            </w:pPr>
            <w:r w:rsidRPr="00FA5155">
              <w:rPr>
                <w:rFonts w:asciiTheme="majorHAnsi" w:hAnsiTheme="majorHAnsi" w:cstheme="majorHAnsi"/>
                <w:b/>
                <w:color w:val="00B050"/>
                <w:szCs w:val="21"/>
              </w:rPr>
              <w:t>Parz. - Nr.</w:t>
            </w:r>
          </w:p>
        </w:tc>
        <w:tc>
          <w:tcPr>
            <w:tcW w:w="1151" w:type="pct"/>
            <w:shd w:val="clear" w:color="auto" w:fill="D9D9D9"/>
          </w:tcPr>
          <w:p w:rsidR="00FA5155" w:rsidRPr="00FA5155" w:rsidRDefault="00FA5155" w:rsidP="00F66ECF">
            <w:pPr>
              <w:tabs>
                <w:tab w:val="left" w:pos="1276"/>
              </w:tabs>
              <w:rPr>
                <w:rFonts w:asciiTheme="majorHAnsi" w:hAnsiTheme="majorHAnsi" w:cstheme="majorHAnsi"/>
                <w:b/>
                <w:color w:val="00B050"/>
                <w:szCs w:val="21"/>
              </w:rPr>
            </w:pPr>
            <w:r w:rsidRPr="00FA5155">
              <w:rPr>
                <w:rFonts w:asciiTheme="majorHAnsi" w:hAnsiTheme="majorHAnsi" w:cstheme="majorHAnsi"/>
                <w:b/>
                <w:color w:val="00B050"/>
                <w:szCs w:val="21"/>
              </w:rPr>
              <w:t>Lage</w:t>
            </w:r>
          </w:p>
        </w:tc>
        <w:tc>
          <w:tcPr>
            <w:tcW w:w="927" w:type="pct"/>
            <w:shd w:val="clear" w:color="auto" w:fill="D9D9D9"/>
          </w:tcPr>
          <w:p w:rsidR="00FA5155" w:rsidRPr="00FA5155" w:rsidRDefault="00FA5155" w:rsidP="00F66ECF">
            <w:pPr>
              <w:tabs>
                <w:tab w:val="left" w:pos="1276"/>
              </w:tabs>
              <w:rPr>
                <w:rFonts w:asciiTheme="majorHAnsi" w:hAnsiTheme="majorHAnsi" w:cstheme="majorHAnsi"/>
                <w:b/>
                <w:color w:val="00B050"/>
                <w:szCs w:val="21"/>
              </w:rPr>
            </w:pPr>
            <w:r w:rsidRPr="00FA5155">
              <w:rPr>
                <w:rFonts w:asciiTheme="majorHAnsi" w:hAnsiTheme="majorHAnsi" w:cstheme="majorHAnsi"/>
                <w:b/>
                <w:color w:val="00B050"/>
                <w:szCs w:val="21"/>
              </w:rPr>
              <w:t>Art</w:t>
            </w:r>
          </w:p>
        </w:tc>
        <w:tc>
          <w:tcPr>
            <w:tcW w:w="2008" w:type="pct"/>
            <w:shd w:val="clear" w:color="auto" w:fill="D9D9D9"/>
          </w:tcPr>
          <w:p w:rsidR="00FA5155" w:rsidRPr="00FA5155" w:rsidRDefault="00FA5155" w:rsidP="00F66ECF">
            <w:pPr>
              <w:tabs>
                <w:tab w:val="left" w:pos="1276"/>
              </w:tabs>
              <w:rPr>
                <w:rFonts w:asciiTheme="majorHAnsi" w:hAnsiTheme="majorHAnsi" w:cstheme="majorHAnsi"/>
                <w:b/>
                <w:color w:val="00B050"/>
                <w:szCs w:val="21"/>
              </w:rPr>
            </w:pPr>
            <w:r w:rsidRPr="00FA5155">
              <w:rPr>
                <w:rFonts w:asciiTheme="majorHAnsi" w:hAnsiTheme="majorHAnsi" w:cstheme="majorHAnsi"/>
                <w:b/>
                <w:color w:val="00B050"/>
                <w:szCs w:val="21"/>
              </w:rPr>
              <w:t>Dienstbarkeiten / Lasten</w:t>
            </w:r>
          </w:p>
        </w:tc>
      </w:tr>
      <w:tr w:rsidR="00FA5155" w:rsidRPr="00FA5155" w:rsidTr="00F66ECF">
        <w:tc>
          <w:tcPr>
            <w:tcW w:w="914" w:type="pct"/>
            <w:shd w:val="clear" w:color="auto" w:fill="auto"/>
          </w:tcPr>
          <w:p w:rsidR="00FA5155" w:rsidRPr="00FA5155" w:rsidRDefault="00FA5155" w:rsidP="00F66ECF">
            <w:pPr>
              <w:tabs>
                <w:tab w:val="left" w:pos="1276"/>
              </w:tabs>
              <w:rPr>
                <w:rFonts w:cstheme="minorHAnsi"/>
                <w:szCs w:val="21"/>
              </w:rPr>
            </w:pPr>
          </w:p>
        </w:tc>
        <w:tc>
          <w:tcPr>
            <w:tcW w:w="1151" w:type="pct"/>
            <w:shd w:val="clear" w:color="auto" w:fill="auto"/>
          </w:tcPr>
          <w:p w:rsidR="00FA5155" w:rsidRPr="00FA5155" w:rsidRDefault="00FA5155" w:rsidP="00F66ECF">
            <w:pPr>
              <w:tabs>
                <w:tab w:val="left" w:pos="1276"/>
              </w:tabs>
              <w:rPr>
                <w:rFonts w:cstheme="minorHAnsi"/>
                <w:szCs w:val="21"/>
              </w:rPr>
            </w:pPr>
          </w:p>
          <w:p w:rsidR="00FA5155" w:rsidRPr="00FA5155" w:rsidRDefault="00FA5155" w:rsidP="00F66ECF">
            <w:pPr>
              <w:tabs>
                <w:tab w:val="left" w:pos="1276"/>
              </w:tabs>
              <w:rPr>
                <w:rFonts w:cstheme="minorHAnsi"/>
                <w:szCs w:val="21"/>
              </w:rPr>
            </w:pPr>
            <w:r w:rsidRPr="00FA5155">
              <w:rPr>
                <w:rFonts w:cstheme="minorHAnsi"/>
                <w:b/>
                <w:i/>
                <w:color w:val="00B050"/>
                <w:szCs w:val="21"/>
              </w:rPr>
              <w:t>Beispiele:</w:t>
            </w:r>
          </w:p>
        </w:tc>
        <w:tc>
          <w:tcPr>
            <w:tcW w:w="927" w:type="pct"/>
            <w:shd w:val="clear" w:color="auto" w:fill="auto"/>
          </w:tcPr>
          <w:p w:rsidR="00FA5155" w:rsidRPr="00FA5155" w:rsidRDefault="00FA5155" w:rsidP="00F66ECF">
            <w:pPr>
              <w:tabs>
                <w:tab w:val="left" w:pos="1276"/>
              </w:tabs>
              <w:rPr>
                <w:rFonts w:cstheme="minorHAnsi"/>
                <w:szCs w:val="21"/>
              </w:rPr>
            </w:pPr>
          </w:p>
        </w:tc>
        <w:tc>
          <w:tcPr>
            <w:tcW w:w="2008" w:type="pct"/>
            <w:shd w:val="clear" w:color="auto" w:fill="auto"/>
          </w:tcPr>
          <w:p w:rsidR="00FA5155" w:rsidRPr="00FA5155" w:rsidRDefault="00FA5155" w:rsidP="00F66ECF">
            <w:pPr>
              <w:tabs>
                <w:tab w:val="left" w:pos="1276"/>
              </w:tabs>
              <w:rPr>
                <w:rFonts w:cstheme="minorHAnsi"/>
                <w:szCs w:val="21"/>
              </w:rPr>
            </w:pPr>
          </w:p>
        </w:tc>
      </w:tr>
      <w:tr w:rsidR="00FA5155" w:rsidRPr="00FA5155" w:rsidTr="00F66ECF">
        <w:tc>
          <w:tcPr>
            <w:tcW w:w="914" w:type="pct"/>
            <w:shd w:val="clear" w:color="auto" w:fill="auto"/>
          </w:tcPr>
          <w:p w:rsidR="00FA5155" w:rsidRPr="00FA5155" w:rsidRDefault="00FA5155" w:rsidP="00F66ECF">
            <w:pPr>
              <w:tabs>
                <w:tab w:val="left" w:pos="1276"/>
              </w:tabs>
              <w:rPr>
                <w:rFonts w:cstheme="minorHAnsi"/>
                <w:color w:val="00B050"/>
                <w:szCs w:val="21"/>
              </w:rPr>
            </w:pPr>
            <w:r w:rsidRPr="00FA5155">
              <w:rPr>
                <w:rFonts w:cstheme="minorHAnsi"/>
                <w:color w:val="00B050"/>
                <w:szCs w:val="21"/>
              </w:rPr>
              <w:t>999</w:t>
            </w:r>
          </w:p>
        </w:tc>
        <w:tc>
          <w:tcPr>
            <w:tcW w:w="1151" w:type="pct"/>
            <w:shd w:val="clear" w:color="auto" w:fill="auto"/>
          </w:tcPr>
          <w:p w:rsidR="00FA5155" w:rsidRPr="00FA5155" w:rsidRDefault="00FA5155" w:rsidP="00F66ECF">
            <w:pPr>
              <w:tabs>
                <w:tab w:val="left" w:pos="1276"/>
              </w:tabs>
              <w:rPr>
                <w:rFonts w:cstheme="minorHAnsi"/>
                <w:color w:val="00B050"/>
                <w:szCs w:val="21"/>
              </w:rPr>
            </w:pPr>
            <w:r w:rsidRPr="00FA5155">
              <w:rPr>
                <w:rFonts w:cstheme="minorHAnsi"/>
                <w:color w:val="00B050"/>
                <w:szCs w:val="21"/>
              </w:rPr>
              <w:t>Musterweg 1</w:t>
            </w:r>
          </w:p>
        </w:tc>
        <w:tc>
          <w:tcPr>
            <w:tcW w:w="927" w:type="pct"/>
            <w:shd w:val="clear" w:color="auto" w:fill="auto"/>
          </w:tcPr>
          <w:p w:rsidR="00FA5155" w:rsidRPr="00FA5155" w:rsidRDefault="00FA5155" w:rsidP="00F66ECF">
            <w:pPr>
              <w:tabs>
                <w:tab w:val="left" w:pos="1276"/>
              </w:tabs>
              <w:rPr>
                <w:rFonts w:cstheme="minorHAnsi"/>
                <w:color w:val="00B050"/>
                <w:szCs w:val="21"/>
              </w:rPr>
            </w:pPr>
            <w:r w:rsidRPr="00FA5155">
              <w:rPr>
                <w:rFonts w:cstheme="minorHAnsi"/>
                <w:color w:val="00B050"/>
                <w:szCs w:val="21"/>
              </w:rPr>
              <w:t>Wohnhaus</w:t>
            </w:r>
          </w:p>
        </w:tc>
        <w:tc>
          <w:tcPr>
            <w:tcW w:w="2008" w:type="pct"/>
            <w:shd w:val="clear" w:color="auto" w:fill="auto"/>
          </w:tcPr>
          <w:p w:rsidR="00FA5155" w:rsidRPr="00FA5155" w:rsidRDefault="00FA5155" w:rsidP="00F66ECF">
            <w:pPr>
              <w:tabs>
                <w:tab w:val="left" w:pos="1276"/>
              </w:tabs>
              <w:rPr>
                <w:rFonts w:cstheme="minorHAnsi"/>
                <w:color w:val="00B050"/>
                <w:szCs w:val="21"/>
              </w:rPr>
            </w:pPr>
            <w:r w:rsidRPr="00FA5155">
              <w:rPr>
                <w:rFonts w:cstheme="minorHAnsi"/>
                <w:color w:val="00B050"/>
                <w:szCs w:val="21"/>
              </w:rPr>
              <w:t>Mietvertrag</w:t>
            </w:r>
          </w:p>
        </w:tc>
      </w:tr>
      <w:tr w:rsidR="00FA5155" w:rsidRPr="00FA5155" w:rsidTr="00F66ECF">
        <w:tc>
          <w:tcPr>
            <w:tcW w:w="914" w:type="pct"/>
            <w:shd w:val="clear" w:color="auto" w:fill="auto"/>
          </w:tcPr>
          <w:p w:rsidR="00FA5155" w:rsidRPr="00FA5155" w:rsidRDefault="00FA5155" w:rsidP="00F66ECF">
            <w:pPr>
              <w:tabs>
                <w:tab w:val="left" w:pos="1276"/>
              </w:tabs>
              <w:rPr>
                <w:rFonts w:cstheme="minorHAnsi"/>
                <w:color w:val="00B050"/>
                <w:szCs w:val="21"/>
              </w:rPr>
            </w:pPr>
            <w:r w:rsidRPr="00FA5155">
              <w:rPr>
                <w:rFonts w:cstheme="minorHAnsi"/>
                <w:color w:val="00B050"/>
                <w:szCs w:val="21"/>
              </w:rPr>
              <w:t>111</w:t>
            </w:r>
          </w:p>
        </w:tc>
        <w:tc>
          <w:tcPr>
            <w:tcW w:w="1151" w:type="pct"/>
            <w:shd w:val="clear" w:color="auto" w:fill="auto"/>
          </w:tcPr>
          <w:p w:rsidR="00FA5155" w:rsidRPr="00FA5155" w:rsidRDefault="00FA5155" w:rsidP="00F66ECF">
            <w:pPr>
              <w:tabs>
                <w:tab w:val="left" w:pos="1276"/>
              </w:tabs>
              <w:rPr>
                <w:rFonts w:cstheme="minorHAnsi"/>
                <w:color w:val="00B050"/>
                <w:szCs w:val="21"/>
              </w:rPr>
            </w:pPr>
            <w:r w:rsidRPr="00FA5155">
              <w:rPr>
                <w:rFonts w:cstheme="minorHAnsi"/>
                <w:color w:val="00B050"/>
                <w:szCs w:val="21"/>
              </w:rPr>
              <w:t>Beispielweg 2</w:t>
            </w:r>
          </w:p>
        </w:tc>
        <w:tc>
          <w:tcPr>
            <w:tcW w:w="927" w:type="pct"/>
            <w:shd w:val="clear" w:color="auto" w:fill="auto"/>
          </w:tcPr>
          <w:p w:rsidR="00FA5155" w:rsidRPr="00FA5155" w:rsidRDefault="00FA5155" w:rsidP="00F66ECF">
            <w:pPr>
              <w:tabs>
                <w:tab w:val="left" w:pos="1276"/>
              </w:tabs>
              <w:rPr>
                <w:rFonts w:cstheme="minorHAnsi"/>
                <w:color w:val="00B050"/>
                <w:szCs w:val="21"/>
              </w:rPr>
            </w:pPr>
            <w:r w:rsidRPr="00FA5155">
              <w:rPr>
                <w:rFonts w:cstheme="minorHAnsi"/>
                <w:color w:val="00B050"/>
                <w:szCs w:val="21"/>
              </w:rPr>
              <w:t>Speicher</w:t>
            </w:r>
          </w:p>
        </w:tc>
        <w:tc>
          <w:tcPr>
            <w:tcW w:w="2008" w:type="pct"/>
            <w:shd w:val="clear" w:color="auto" w:fill="auto"/>
          </w:tcPr>
          <w:p w:rsidR="00FA5155" w:rsidRPr="00FA5155" w:rsidRDefault="00FA5155" w:rsidP="00F66ECF">
            <w:pPr>
              <w:tabs>
                <w:tab w:val="left" w:pos="1276"/>
              </w:tabs>
              <w:rPr>
                <w:rFonts w:cstheme="minorHAnsi"/>
                <w:color w:val="00B050"/>
                <w:szCs w:val="21"/>
              </w:rPr>
            </w:pPr>
            <w:r w:rsidRPr="00FA5155">
              <w:rPr>
                <w:rFonts w:cstheme="minorHAnsi"/>
                <w:color w:val="00B050"/>
                <w:szCs w:val="21"/>
              </w:rPr>
              <w:t>Pachtvertrag</w:t>
            </w:r>
          </w:p>
        </w:tc>
      </w:tr>
      <w:tr w:rsidR="00FA5155" w:rsidRPr="00FA5155" w:rsidTr="00F66ECF">
        <w:tc>
          <w:tcPr>
            <w:tcW w:w="914" w:type="pct"/>
            <w:shd w:val="clear" w:color="auto" w:fill="auto"/>
          </w:tcPr>
          <w:p w:rsidR="00FA5155" w:rsidRPr="00FA5155" w:rsidRDefault="00FA5155" w:rsidP="00F66ECF">
            <w:pPr>
              <w:tabs>
                <w:tab w:val="left" w:pos="1276"/>
              </w:tabs>
              <w:rPr>
                <w:rFonts w:cstheme="minorHAnsi"/>
                <w:szCs w:val="21"/>
              </w:rPr>
            </w:pPr>
          </w:p>
        </w:tc>
        <w:tc>
          <w:tcPr>
            <w:tcW w:w="1151" w:type="pct"/>
            <w:shd w:val="clear" w:color="auto" w:fill="auto"/>
          </w:tcPr>
          <w:p w:rsidR="00FA5155" w:rsidRPr="00FA5155" w:rsidRDefault="00FA5155" w:rsidP="00F66ECF">
            <w:pPr>
              <w:tabs>
                <w:tab w:val="left" w:pos="1276"/>
              </w:tabs>
              <w:rPr>
                <w:rFonts w:cstheme="minorHAnsi"/>
                <w:szCs w:val="21"/>
              </w:rPr>
            </w:pPr>
          </w:p>
        </w:tc>
        <w:tc>
          <w:tcPr>
            <w:tcW w:w="927" w:type="pct"/>
            <w:shd w:val="clear" w:color="auto" w:fill="auto"/>
          </w:tcPr>
          <w:p w:rsidR="00FA5155" w:rsidRPr="00FA5155" w:rsidRDefault="00FA5155" w:rsidP="00F66ECF">
            <w:pPr>
              <w:tabs>
                <w:tab w:val="left" w:pos="1276"/>
              </w:tabs>
              <w:rPr>
                <w:rFonts w:cstheme="minorHAnsi"/>
                <w:szCs w:val="21"/>
              </w:rPr>
            </w:pPr>
          </w:p>
        </w:tc>
        <w:tc>
          <w:tcPr>
            <w:tcW w:w="2008" w:type="pct"/>
            <w:shd w:val="clear" w:color="auto" w:fill="auto"/>
          </w:tcPr>
          <w:p w:rsidR="00FA5155" w:rsidRPr="00FA5155" w:rsidRDefault="00FA5155" w:rsidP="00F66ECF">
            <w:pPr>
              <w:tabs>
                <w:tab w:val="left" w:pos="1276"/>
              </w:tabs>
              <w:rPr>
                <w:rFonts w:cstheme="minorHAnsi"/>
                <w:szCs w:val="21"/>
              </w:rPr>
            </w:pPr>
          </w:p>
        </w:tc>
      </w:tr>
      <w:tr w:rsidR="00FA5155" w:rsidRPr="00FA5155" w:rsidTr="00F66ECF">
        <w:tc>
          <w:tcPr>
            <w:tcW w:w="914" w:type="pct"/>
            <w:shd w:val="clear" w:color="auto" w:fill="auto"/>
          </w:tcPr>
          <w:p w:rsidR="00FA5155" w:rsidRPr="00FA5155" w:rsidRDefault="00FA5155" w:rsidP="00F66ECF">
            <w:pPr>
              <w:tabs>
                <w:tab w:val="left" w:pos="1276"/>
              </w:tabs>
              <w:rPr>
                <w:rFonts w:cstheme="minorHAnsi"/>
                <w:szCs w:val="21"/>
              </w:rPr>
            </w:pPr>
          </w:p>
        </w:tc>
        <w:tc>
          <w:tcPr>
            <w:tcW w:w="1151" w:type="pct"/>
            <w:shd w:val="clear" w:color="auto" w:fill="auto"/>
          </w:tcPr>
          <w:p w:rsidR="00FA5155" w:rsidRPr="00FA5155" w:rsidRDefault="00FA5155" w:rsidP="00F66ECF">
            <w:pPr>
              <w:tabs>
                <w:tab w:val="left" w:pos="1276"/>
              </w:tabs>
              <w:rPr>
                <w:rFonts w:cstheme="minorHAnsi"/>
                <w:szCs w:val="21"/>
              </w:rPr>
            </w:pPr>
          </w:p>
        </w:tc>
        <w:tc>
          <w:tcPr>
            <w:tcW w:w="927" w:type="pct"/>
            <w:shd w:val="clear" w:color="auto" w:fill="auto"/>
          </w:tcPr>
          <w:p w:rsidR="00FA5155" w:rsidRPr="00FA5155" w:rsidRDefault="00FA5155" w:rsidP="00F66ECF">
            <w:pPr>
              <w:tabs>
                <w:tab w:val="left" w:pos="1276"/>
              </w:tabs>
              <w:rPr>
                <w:rFonts w:cstheme="minorHAnsi"/>
                <w:szCs w:val="21"/>
              </w:rPr>
            </w:pPr>
          </w:p>
        </w:tc>
        <w:tc>
          <w:tcPr>
            <w:tcW w:w="2008" w:type="pct"/>
            <w:shd w:val="clear" w:color="auto" w:fill="auto"/>
          </w:tcPr>
          <w:p w:rsidR="00FA5155" w:rsidRPr="00FA5155" w:rsidRDefault="00FA5155" w:rsidP="00F66ECF">
            <w:pPr>
              <w:tabs>
                <w:tab w:val="left" w:pos="1276"/>
              </w:tabs>
              <w:rPr>
                <w:rFonts w:cstheme="minorHAnsi"/>
                <w:szCs w:val="21"/>
              </w:rPr>
            </w:pPr>
          </w:p>
        </w:tc>
      </w:tr>
      <w:tr w:rsidR="00FA5155" w:rsidRPr="00FA5155" w:rsidTr="00F66ECF">
        <w:tc>
          <w:tcPr>
            <w:tcW w:w="914" w:type="pct"/>
            <w:shd w:val="clear" w:color="auto" w:fill="auto"/>
          </w:tcPr>
          <w:p w:rsidR="00FA5155" w:rsidRPr="00FA5155" w:rsidRDefault="00FA5155" w:rsidP="00F66ECF">
            <w:pPr>
              <w:tabs>
                <w:tab w:val="left" w:pos="1276"/>
              </w:tabs>
              <w:rPr>
                <w:rFonts w:cstheme="minorHAnsi"/>
                <w:szCs w:val="21"/>
              </w:rPr>
            </w:pPr>
          </w:p>
        </w:tc>
        <w:tc>
          <w:tcPr>
            <w:tcW w:w="1151" w:type="pct"/>
            <w:shd w:val="clear" w:color="auto" w:fill="auto"/>
          </w:tcPr>
          <w:p w:rsidR="00FA5155" w:rsidRPr="00FA5155" w:rsidRDefault="00FA5155" w:rsidP="00F66ECF">
            <w:pPr>
              <w:tabs>
                <w:tab w:val="left" w:pos="1276"/>
              </w:tabs>
              <w:rPr>
                <w:rFonts w:cstheme="minorHAnsi"/>
                <w:szCs w:val="21"/>
              </w:rPr>
            </w:pPr>
          </w:p>
        </w:tc>
        <w:tc>
          <w:tcPr>
            <w:tcW w:w="927" w:type="pct"/>
            <w:shd w:val="clear" w:color="auto" w:fill="auto"/>
          </w:tcPr>
          <w:p w:rsidR="00FA5155" w:rsidRPr="00FA5155" w:rsidRDefault="00FA5155" w:rsidP="00F66ECF">
            <w:pPr>
              <w:tabs>
                <w:tab w:val="left" w:pos="1276"/>
              </w:tabs>
              <w:rPr>
                <w:rFonts w:cstheme="minorHAnsi"/>
                <w:szCs w:val="21"/>
              </w:rPr>
            </w:pPr>
          </w:p>
        </w:tc>
        <w:tc>
          <w:tcPr>
            <w:tcW w:w="2008" w:type="pct"/>
            <w:shd w:val="clear" w:color="auto" w:fill="auto"/>
          </w:tcPr>
          <w:p w:rsidR="00FA5155" w:rsidRPr="00FA5155" w:rsidRDefault="00FA5155" w:rsidP="00F66ECF">
            <w:pPr>
              <w:tabs>
                <w:tab w:val="left" w:pos="1276"/>
              </w:tabs>
              <w:rPr>
                <w:rFonts w:cstheme="minorHAnsi"/>
                <w:szCs w:val="21"/>
              </w:rPr>
            </w:pPr>
          </w:p>
        </w:tc>
      </w:tr>
      <w:tr w:rsidR="00FA5155" w:rsidRPr="00FA5155" w:rsidTr="00F66ECF">
        <w:tc>
          <w:tcPr>
            <w:tcW w:w="914" w:type="pct"/>
            <w:shd w:val="clear" w:color="auto" w:fill="auto"/>
          </w:tcPr>
          <w:p w:rsidR="00FA5155" w:rsidRPr="00FA5155" w:rsidRDefault="00FA5155" w:rsidP="00F66ECF">
            <w:pPr>
              <w:tabs>
                <w:tab w:val="left" w:pos="1276"/>
              </w:tabs>
              <w:rPr>
                <w:rFonts w:cstheme="minorHAnsi"/>
                <w:szCs w:val="21"/>
              </w:rPr>
            </w:pPr>
          </w:p>
        </w:tc>
        <w:tc>
          <w:tcPr>
            <w:tcW w:w="1151" w:type="pct"/>
            <w:shd w:val="clear" w:color="auto" w:fill="auto"/>
          </w:tcPr>
          <w:p w:rsidR="00FA5155" w:rsidRPr="00FA5155" w:rsidRDefault="00FA5155" w:rsidP="00F66ECF">
            <w:pPr>
              <w:tabs>
                <w:tab w:val="left" w:pos="1276"/>
              </w:tabs>
              <w:rPr>
                <w:rFonts w:cstheme="minorHAnsi"/>
                <w:szCs w:val="21"/>
              </w:rPr>
            </w:pPr>
          </w:p>
        </w:tc>
        <w:tc>
          <w:tcPr>
            <w:tcW w:w="927" w:type="pct"/>
            <w:shd w:val="clear" w:color="auto" w:fill="auto"/>
          </w:tcPr>
          <w:p w:rsidR="00FA5155" w:rsidRPr="00FA5155" w:rsidRDefault="00FA5155" w:rsidP="00F66ECF">
            <w:pPr>
              <w:tabs>
                <w:tab w:val="left" w:pos="1276"/>
              </w:tabs>
              <w:rPr>
                <w:rFonts w:cstheme="minorHAnsi"/>
                <w:szCs w:val="21"/>
              </w:rPr>
            </w:pPr>
          </w:p>
        </w:tc>
        <w:tc>
          <w:tcPr>
            <w:tcW w:w="2008" w:type="pct"/>
            <w:shd w:val="clear" w:color="auto" w:fill="auto"/>
          </w:tcPr>
          <w:p w:rsidR="00FA5155" w:rsidRPr="00FA5155" w:rsidRDefault="00FA5155" w:rsidP="00F66ECF">
            <w:pPr>
              <w:tabs>
                <w:tab w:val="left" w:pos="1276"/>
              </w:tabs>
              <w:rPr>
                <w:rFonts w:cstheme="minorHAnsi"/>
                <w:szCs w:val="21"/>
              </w:rPr>
            </w:pPr>
          </w:p>
        </w:tc>
      </w:tr>
      <w:tr w:rsidR="00FA5155" w:rsidRPr="00FA5155" w:rsidTr="00F66ECF">
        <w:tc>
          <w:tcPr>
            <w:tcW w:w="914" w:type="pct"/>
            <w:shd w:val="clear" w:color="auto" w:fill="auto"/>
          </w:tcPr>
          <w:p w:rsidR="00FA5155" w:rsidRPr="00FA5155" w:rsidRDefault="00FA5155" w:rsidP="00F66ECF">
            <w:pPr>
              <w:tabs>
                <w:tab w:val="left" w:pos="1276"/>
              </w:tabs>
              <w:rPr>
                <w:rFonts w:cstheme="minorHAnsi"/>
                <w:szCs w:val="21"/>
              </w:rPr>
            </w:pPr>
          </w:p>
        </w:tc>
        <w:tc>
          <w:tcPr>
            <w:tcW w:w="1151" w:type="pct"/>
            <w:shd w:val="clear" w:color="auto" w:fill="auto"/>
          </w:tcPr>
          <w:p w:rsidR="00FA5155" w:rsidRPr="00FA5155" w:rsidRDefault="00FA5155" w:rsidP="00F66ECF">
            <w:pPr>
              <w:tabs>
                <w:tab w:val="left" w:pos="1276"/>
              </w:tabs>
              <w:rPr>
                <w:rFonts w:cstheme="minorHAnsi"/>
                <w:szCs w:val="21"/>
              </w:rPr>
            </w:pPr>
          </w:p>
        </w:tc>
        <w:tc>
          <w:tcPr>
            <w:tcW w:w="927" w:type="pct"/>
            <w:shd w:val="clear" w:color="auto" w:fill="auto"/>
          </w:tcPr>
          <w:p w:rsidR="00FA5155" w:rsidRPr="00FA5155" w:rsidRDefault="00FA5155" w:rsidP="00F66ECF">
            <w:pPr>
              <w:tabs>
                <w:tab w:val="left" w:pos="1276"/>
              </w:tabs>
              <w:rPr>
                <w:rFonts w:cstheme="minorHAnsi"/>
                <w:szCs w:val="21"/>
              </w:rPr>
            </w:pPr>
          </w:p>
        </w:tc>
        <w:tc>
          <w:tcPr>
            <w:tcW w:w="2008" w:type="pct"/>
            <w:shd w:val="clear" w:color="auto" w:fill="auto"/>
          </w:tcPr>
          <w:p w:rsidR="00FA5155" w:rsidRPr="00FA5155" w:rsidRDefault="00FA5155" w:rsidP="00F66ECF">
            <w:pPr>
              <w:tabs>
                <w:tab w:val="left" w:pos="1276"/>
              </w:tabs>
              <w:rPr>
                <w:rFonts w:cstheme="minorHAnsi"/>
                <w:szCs w:val="21"/>
              </w:rPr>
            </w:pPr>
          </w:p>
        </w:tc>
      </w:tr>
      <w:tr w:rsidR="00FA5155" w:rsidRPr="00FA5155" w:rsidTr="00F66ECF">
        <w:tc>
          <w:tcPr>
            <w:tcW w:w="914" w:type="pct"/>
            <w:shd w:val="clear" w:color="auto" w:fill="auto"/>
          </w:tcPr>
          <w:p w:rsidR="00FA5155" w:rsidRPr="00FA5155" w:rsidRDefault="00FA5155" w:rsidP="00F66ECF">
            <w:pPr>
              <w:tabs>
                <w:tab w:val="left" w:pos="1276"/>
              </w:tabs>
              <w:rPr>
                <w:rFonts w:cstheme="minorHAnsi"/>
                <w:szCs w:val="21"/>
              </w:rPr>
            </w:pPr>
          </w:p>
        </w:tc>
        <w:tc>
          <w:tcPr>
            <w:tcW w:w="1151" w:type="pct"/>
            <w:shd w:val="clear" w:color="auto" w:fill="auto"/>
          </w:tcPr>
          <w:p w:rsidR="00FA5155" w:rsidRPr="00FA5155" w:rsidRDefault="00FA5155" w:rsidP="00F66ECF">
            <w:pPr>
              <w:tabs>
                <w:tab w:val="left" w:pos="1276"/>
              </w:tabs>
              <w:rPr>
                <w:rFonts w:cstheme="minorHAnsi"/>
                <w:szCs w:val="21"/>
              </w:rPr>
            </w:pPr>
          </w:p>
        </w:tc>
        <w:tc>
          <w:tcPr>
            <w:tcW w:w="927" w:type="pct"/>
            <w:shd w:val="clear" w:color="auto" w:fill="auto"/>
          </w:tcPr>
          <w:p w:rsidR="00FA5155" w:rsidRPr="00FA5155" w:rsidRDefault="00FA5155" w:rsidP="00F66ECF">
            <w:pPr>
              <w:tabs>
                <w:tab w:val="left" w:pos="1276"/>
              </w:tabs>
              <w:rPr>
                <w:rFonts w:cstheme="minorHAnsi"/>
                <w:szCs w:val="21"/>
              </w:rPr>
            </w:pPr>
          </w:p>
        </w:tc>
        <w:tc>
          <w:tcPr>
            <w:tcW w:w="2008" w:type="pct"/>
            <w:shd w:val="clear" w:color="auto" w:fill="auto"/>
          </w:tcPr>
          <w:p w:rsidR="00FA5155" w:rsidRPr="00FA5155" w:rsidRDefault="00FA5155" w:rsidP="00F66ECF">
            <w:pPr>
              <w:tabs>
                <w:tab w:val="left" w:pos="1276"/>
              </w:tabs>
              <w:rPr>
                <w:rFonts w:cstheme="minorHAnsi"/>
                <w:szCs w:val="21"/>
              </w:rPr>
            </w:pPr>
          </w:p>
        </w:tc>
      </w:tr>
      <w:tr w:rsidR="00FA5155" w:rsidRPr="00484CCA" w:rsidTr="00F66ECF">
        <w:tc>
          <w:tcPr>
            <w:tcW w:w="914" w:type="pct"/>
            <w:shd w:val="clear" w:color="auto" w:fill="auto"/>
          </w:tcPr>
          <w:p w:rsidR="00FA5155" w:rsidRPr="001A5457" w:rsidRDefault="00FA5155" w:rsidP="00F66ECF">
            <w:pPr>
              <w:tabs>
                <w:tab w:val="left" w:pos="1276"/>
              </w:tabs>
              <w:rPr>
                <w:sz w:val="18"/>
                <w:szCs w:val="18"/>
              </w:rPr>
            </w:pPr>
          </w:p>
        </w:tc>
        <w:tc>
          <w:tcPr>
            <w:tcW w:w="1151" w:type="pct"/>
            <w:shd w:val="clear" w:color="auto" w:fill="auto"/>
          </w:tcPr>
          <w:p w:rsidR="00FA5155" w:rsidRPr="001A5457" w:rsidRDefault="00FA5155" w:rsidP="00F66ECF">
            <w:pPr>
              <w:tabs>
                <w:tab w:val="left" w:pos="1276"/>
              </w:tabs>
              <w:rPr>
                <w:sz w:val="18"/>
                <w:szCs w:val="18"/>
              </w:rPr>
            </w:pPr>
          </w:p>
        </w:tc>
        <w:tc>
          <w:tcPr>
            <w:tcW w:w="927" w:type="pct"/>
            <w:shd w:val="clear" w:color="auto" w:fill="auto"/>
          </w:tcPr>
          <w:p w:rsidR="00FA5155" w:rsidRPr="001A5457" w:rsidRDefault="00FA5155" w:rsidP="00F66ECF">
            <w:pPr>
              <w:tabs>
                <w:tab w:val="left" w:pos="1276"/>
              </w:tabs>
              <w:rPr>
                <w:sz w:val="18"/>
                <w:szCs w:val="18"/>
              </w:rPr>
            </w:pPr>
          </w:p>
        </w:tc>
        <w:tc>
          <w:tcPr>
            <w:tcW w:w="2008" w:type="pct"/>
            <w:shd w:val="clear" w:color="auto" w:fill="auto"/>
          </w:tcPr>
          <w:p w:rsidR="00FA5155" w:rsidRPr="001A5457" w:rsidRDefault="00FA5155" w:rsidP="00F66ECF">
            <w:pPr>
              <w:tabs>
                <w:tab w:val="left" w:pos="1276"/>
              </w:tabs>
              <w:rPr>
                <w:sz w:val="18"/>
                <w:szCs w:val="18"/>
              </w:rPr>
            </w:pPr>
          </w:p>
        </w:tc>
      </w:tr>
    </w:tbl>
    <w:p w:rsidR="00FA5155" w:rsidRDefault="00FA5155" w:rsidP="00FA5155">
      <w:pPr>
        <w:rPr>
          <w:i/>
          <w:u w:val="single"/>
        </w:rPr>
      </w:pPr>
    </w:p>
    <w:p w:rsidR="00FA5155" w:rsidRDefault="00FA5155" w:rsidP="00FA5155">
      <w:pPr>
        <w:rPr>
          <w:i/>
          <w:u w:val="single"/>
        </w:rPr>
      </w:pPr>
    </w:p>
    <w:p w:rsidR="00FA5155" w:rsidRDefault="00FA5155" w:rsidP="00FA5155">
      <w:pPr>
        <w:rPr>
          <w:i/>
          <w:u w:val="single"/>
        </w:rPr>
      </w:pPr>
      <w:r>
        <w:rPr>
          <w:i/>
          <w:u w:val="single"/>
        </w:rPr>
        <w:t>Verwaltungsvermögen</w:t>
      </w:r>
    </w:p>
    <w:p w:rsidR="00FA5155" w:rsidRDefault="00FA5155" w:rsidP="00FA5155">
      <w:pPr>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69"/>
        <w:gridCol w:w="1842"/>
        <w:gridCol w:w="4019"/>
      </w:tblGrid>
      <w:tr w:rsidR="00FA5155" w:rsidRPr="00FA5155" w:rsidTr="00F66ECF">
        <w:tc>
          <w:tcPr>
            <w:tcW w:w="922"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Parz. - Nr.</w:t>
            </w:r>
          </w:p>
        </w:tc>
        <w:tc>
          <w:tcPr>
            <w:tcW w:w="1138"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Lage</w:t>
            </w:r>
          </w:p>
        </w:tc>
        <w:tc>
          <w:tcPr>
            <w:tcW w:w="924"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Art</w:t>
            </w:r>
          </w:p>
        </w:tc>
        <w:tc>
          <w:tcPr>
            <w:tcW w:w="2016"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Dienstbarkeiten / Lasten</w:t>
            </w:r>
          </w:p>
        </w:tc>
      </w:tr>
      <w:tr w:rsidR="00FA5155" w:rsidRPr="00FA5155" w:rsidTr="00F66ECF">
        <w:tc>
          <w:tcPr>
            <w:tcW w:w="922" w:type="pct"/>
            <w:shd w:val="clear" w:color="auto" w:fill="auto"/>
          </w:tcPr>
          <w:p w:rsidR="00FA5155" w:rsidRPr="00FA5155" w:rsidRDefault="00FA5155" w:rsidP="00F66ECF">
            <w:pPr>
              <w:tabs>
                <w:tab w:val="left" w:pos="1276"/>
              </w:tabs>
              <w:rPr>
                <w:szCs w:val="21"/>
              </w:rPr>
            </w:pPr>
          </w:p>
        </w:tc>
        <w:tc>
          <w:tcPr>
            <w:tcW w:w="1138" w:type="pct"/>
            <w:shd w:val="clear" w:color="auto" w:fill="auto"/>
          </w:tcPr>
          <w:p w:rsidR="00FA5155" w:rsidRPr="00FA5155" w:rsidRDefault="00FA5155" w:rsidP="00F66ECF">
            <w:pPr>
              <w:tabs>
                <w:tab w:val="left" w:pos="1276"/>
              </w:tabs>
              <w:rPr>
                <w:szCs w:val="21"/>
              </w:rPr>
            </w:pPr>
          </w:p>
        </w:tc>
        <w:tc>
          <w:tcPr>
            <w:tcW w:w="924" w:type="pct"/>
            <w:shd w:val="clear" w:color="auto" w:fill="auto"/>
          </w:tcPr>
          <w:p w:rsidR="00FA5155" w:rsidRPr="00FA5155" w:rsidRDefault="00FA5155" w:rsidP="00F66ECF">
            <w:pPr>
              <w:tabs>
                <w:tab w:val="left" w:pos="1276"/>
              </w:tabs>
              <w:rPr>
                <w:szCs w:val="21"/>
              </w:rPr>
            </w:pPr>
          </w:p>
        </w:tc>
        <w:tc>
          <w:tcPr>
            <w:tcW w:w="2016" w:type="pct"/>
            <w:shd w:val="clear" w:color="auto" w:fill="auto"/>
          </w:tcPr>
          <w:p w:rsidR="00FA5155" w:rsidRPr="00FA5155" w:rsidRDefault="00FA5155" w:rsidP="00F66ECF">
            <w:pPr>
              <w:tabs>
                <w:tab w:val="left" w:pos="1276"/>
              </w:tabs>
              <w:rPr>
                <w:szCs w:val="21"/>
              </w:rPr>
            </w:pPr>
          </w:p>
        </w:tc>
      </w:tr>
      <w:tr w:rsidR="00FA5155" w:rsidRPr="00FA5155" w:rsidTr="00F66ECF">
        <w:tc>
          <w:tcPr>
            <w:tcW w:w="922" w:type="pct"/>
            <w:shd w:val="clear" w:color="auto" w:fill="auto"/>
          </w:tcPr>
          <w:p w:rsidR="00FA5155" w:rsidRPr="00FA5155" w:rsidRDefault="00FA5155" w:rsidP="00F66ECF">
            <w:pPr>
              <w:tabs>
                <w:tab w:val="left" w:pos="1276"/>
              </w:tabs>
              <w:rPr>
                <w:szCs w:val="21"/>
              </w:rPr>
            </w:pPr>
          </w:p>
        </w:tc>
        <w:tc>
          <w:tcPr>
            <w:tcW w:w="1138" w:type="pct"/>
            <w:shd w:val="clear" w:color="auto" w:fill="auto"/>
          </w:tcPr>
          <w:p w:rsidR="00FA5155" w:rsidRPr="00FA5155" w:rsidRDefault="00FA5155" w:rsidP="00F66ECF">
            <w:pPr>
              <w:tabs>
                <w:tab w:val="left" w:pos="1276"/>
              </w:tabs>
              <w:rPr>
                <w:szCs w:val="21"/>
              </w:rPr>
            </w:pPr>
          </w:p>
        </w:tc>
        <w:tc>
          <w:tcPr>
            <w:tcW w:w="924" w:type="pct"/>
            <w:shd w:val="clear" w:color="auto" w:fill="auto"/>
          </w:tcPr>
          <w:p w:rsidR="00FA5155" w:rsidRPr="00FA5155" w:rsidRDefault="00FA5155" w:rsidP="00F66ECF">
            <w:pPr>
              <w:tabs>
                <w:tab w:val="left" w:pos="1276"/>
              </w:tabs>
              <w:rPr>
                <w:szCs w:val="21"/>
              </w:rPr>
            </w:pPr>
          </w:p>
        </w:tc>
        <w:tc>
          <w:tcPr>
            <w:tcW w:w="2016" w:type="pct"/>
            <w:shd w:val="clear" w:color="auto" w:fill="auto"/>
          </w:tcPr>
          <w:p w:rsidR="00FA5155" w:rsidRPr="00FA5155" w:rsidRDefault="00FA5155" w:rsidP="00F66ECF">
            <w:pPr>
              <w:tabs>
                <w:tab w:val="left" w:pos="1276"/>
              </w:tabs>
              <w:rPr>
                <w:szCs w:val="21"/>
              </w:rPr>
            </w:pPr>
          </w:p>
        </w:tc>
      </w:tr>
      <w:tr w:rsidR="00FA5155" w:rsidRPr="00FA5155" w:rsidTr="00F66ECF">
        <w:tc>
          <w:tcPr>
            <w:tcW w:w="922" w:type="pct"/>
            <w:shd w:val="clear" w:color="auto" w:fill="auto"/>
          </w:tcPr>
          <w:p w:rsidR="00FA5155" w:rsidRPr="00FA5155" w:rsidRDefault="00FA5155" w:rsidP="00F66ECF">
            <w:pPr>
              <w:tabs>
                <w:tab w:val="left" w:pos="1276"/>
              </w:tabs>
              <w:rPr>
                <w:szCs w:val="21"/>
              </w:rPr>
            </w:pPr>
          </w:p>
        </w:tc>
        <w:tc>
          <w:tcPr>
            <w:tcW w:w="1138" w:type="pct"/>
            <w:shd w:val="clear" w:color="auto" w:fill="auto"/>
          </w:tcPr>
          <w:p w:rsidR="00FA5155" w:rsidRPr="00FA5155" w:rsidRDefault="00FA5155" w:rsidP="00F66ECF">
            <w:pPr>
              <w:tabs>
                <w:tab w:val="left" w:pos="1276"/>
              </w:tabs>
              <w:rPr>
                <w:szCs w:val="21"/>
              </w:rPr>
            </w:pPr>
          </w:p>
        </w:tc>
        <w:tc>
          <w:tcPr>
            <w:tcW w:w="924" w:type="pct"/>
            <w:shd w:val="clear" w:color="auto" w:fill="auto"/>
          </w:tcPr>
          <w:p w:rsidR="00FA5155" w:rsidRPr="00FA5155" w:rsidRDefault="00FA5155" w:rsidP="00F66ECF">
            <w:pPr>
              <w:tabs>
                <w:tab w:val="left" w:pos="1276"/>
              </w:tabs>
              <w:rPr>
                <w:szCs w:val="21"/>
              </w:rPr>
            </w:pPr>
          </w:p>
        </w:tc>
        <w:tc>
          <w:tcPr>
            <w:tcW w:w="2016" w:type="pct"/>
            <w:shd w:val="clear" w:color="auto" w:fill="auto"/>
          </w:tcPr>
          <w:p w:rsidR="00FA5155" w:rsidRPr="00FA5155" w:rsidRDefault="00FA5155" w:rsidP="00F66ECF">
            <w:pPr>
              <w:tabs>
                <w:tab w:val="left" w:pos="1276"/>
              </w:tabs>
              <w:rPr>
                <w:szCs w:val="21"/>
              </w:rPr>
            </w:pPr>
          </w:p>
        </w:tc>
      </w:tr>
      <w:tr w:rsidR="00FA5155" w:rsidRPr="00FA5155" w:rsidTr="00F66ECF">
        <w:tc>
          <w:tcPr>
            <w:tcW w:w="922" w:type="pct"/>
            <w:shd w:val="clear" w:color="auto" w:fill="auto"/>
          </w:tcPr>
          <w:p w:rsidR="00FA5155" w:rsidRPr="00FA5155" w:rsidRDefault="00FA5155" w:rsidP="00F66ECF">
            <w:pPr>
              <w:tabs>
                <w:tab w:val="left" w:pos="1276"/>
              </w:tabs>
              <w:rPr>
                <w:szCs w:val="21"/>
              </w:rPr>
            </w:pPr>
          </w:p>
        </w:tc>
        <w:tc>
          <w:tcPr>
            <w:tcW w:w="1138" w:type="pct"/>
            <w:shd w:val="clear" w:color="auto" w:fill="auto"/>
          </w:tcPr>
          <w:p w:rsidR="00FA5155" w:rsidRPr="00FA5155" w:rsidRDefault="00FA5155" w:rsidP="00F66ECF">
            <w:pPr>
              <w:tabs>
                <w:tab w:val="left" w:pos="1276"/>
              </w:tabs>
              <w:rPr>
                <w:szCs w:val="21"/>
              </w:rPr>
            </w:pPr>
          </w:p>
        </w:tc>
        <w:tc>
          <w:tcPr>
            <w:tcW w:w="924" w:type="pct"/>
            <w:shd w:val="clear" w:color="auto" w:fill="auto"/>
          </w:tcPr>
          <w:p w:rsidR="00FA5155" w:rsidRPr="00FA5155" w:rsidRDefault="00FA5155" w:rsidP="00F66ECF">
            <w:pPr>
              <w:tabs>
                <w:tab w:val="left" w:pos="1276"/>
              </w:tabs>
              <w:rPr>
                <w:szCs w:val="21"/>
              </w:rPr>
            </w:pPr>
          </w:p>
        </w:tc>
        <w:tc>
          <w:tcPr>
            <w:tcW w:w="2016" w:type="pct"/>
            <w:shd w:val="clear" w:color="auto" w:fill="auto"/>
          </w:tcPr>
          <w:p w:rsidR="00FA5155" w:rsidRPr="00FA5155" w:rsidRDefault="00FA5155" w:rsidP="00F66ECF">
            <w:pPr>
              <w:tabs>
                <w:tab w:val="left" w:pos="1276"/>
              </w:tabs>
              <w:rPr>
                <w:szCs w:val="21"/>
              </w:rPr>
            </w:pPr>
          </w:p>
        </w:tc>
      </w:tr>
      <w:tr w:rsidR="00FA5155" w:rsidRPr="00FA5155" w:rsidTr="00F66ECF">
        <w:tc>
          <w:tcPr>
            <w:tcW w:w="922" w:type="pct"/>
            <w:shd w:val="clear" w:color="auto" w:fill="auto"/>
          </w:tcPr>
          <w:p w:rsidR="00FA5155" w:rsidRPr="00FA5155" w:rsidRDefault="00FA5155" w:rsidP="00F66ECF">
            <w:pPr>
              <w:tabs>
                <w:tab w:val="left" w:pos="1276"/>
              </w:tabs>
              <w:rPr>
                <w:szCs w:val="21"/>
              </w:rPr>
            </w:pPr>
          </w:p>
        </w:tc>
        <w:tc>
          <w:tcPr>
            <w:tcW w:w="1138" w:type="pct"/>
            <w:shd w:val="clear" w:color="auto" w:fill="auto"/>
          </w:tcPr>
          <w:p w:rsidR="00FA5155" w:rsidRPr="00FA5155" w:rsidRDefault="00FA5155" w:rsidP="00F66ECF">
            <w:pPr>
              <w:tabs>
                <w:tab w:val="left" w:pos="1276"/>
              </w:tabs>
              <w:rPr>
                <w:szCs w:val="21"/>
              </w:rPr>
            </w:pPr>
          </w:p>
        </w:tc>
        <w:tc>
          <w:tcPr>
            <w:tcW w:w="924" w:type="pct"/>
            <w:shd w:val="clear" w:color="auto" w:fill="auto"/>
          </w:tcPr>
          <w:p w:rsidR="00FA5155" w:rsidRPr="00FA5155" w:rsidRDefault="00FA5155" w:rsidP="00F66ECF">
            <w:pPr>
              <w:tabs>
                <w:tab w:val="left" w:pos="1276"/>
              </w:tabs>
              <w:rPr>
                <w:szCs w:val="21"/>
              </w:rPr>
            </w:pPr>
          </w:p>
        </w:tc>
        <w:tc>
          <w:tcPr>
            <w:tcW w:w="2016" w:type="pct"/>
            <w:shd w:val="clear" w:color="auto" w:fill="auto"/>
          </w:tcPr>
          <w:p w:rsidR="00FA5155" w:rsidRPr="00FA5155" w:rsidRDefault="00FA5155" w:rsidP="00F66ECF">
            <w:pPr>
              <w:tabs>
                <w:tab w:val="left" w:pos="1276"/>
              </w:tabs>
              <w:rPr>
                <w:szCs w:val="21"/>
              </w:rPr>
            </w:pPr>
          </w:p>
        </w:tc>
      </w:tr>
      <w:tr w:rsidR="00FA5155" w:rsidRPr="00FA5155" w:rsidTr="00F66ECF">
        <w:tc>
          <w:tcPr>
            <w:tcW w:w="922" w:type="pct"/>
            <w:shd w:val="clear" w:color="auto" w:fill="auto"/>
          </w:tcPr>
          <w:p w:rsidR="00FA5155" w:rsidRPr="00FA5155" w:rsidRDefault="00FA5155" w:rsidP="00F66ECF">
            <w:pPr>
              <w:tabs>
                <w:tab w:val="left" w:pos="1276"/>
              </w:tabs>
              <w:rPr>
                <w:szCs w:val="21"/>
              </w:rPr>
            </w:pPr>
          </w:p>
        </w:tc>
        <w:tc>
          <w:tcPr>
            <w:tcW w:w="1138" w:type="pct"/>
            <w:shd w:val="clear" w:color="auto" w:fill="auto"/>
          </w:tcPr>
          <w:p w:rsidR="00FA5155" w:rsidRPr="00FA5155" w:rsidRDefault="00FA5155" w:rsidP="00F66ECF">
            <w:pPr>
              <w:tabs>
                <w:tab w:val="left" w:pos="1276"/>
              </w:tabs>
              <w:rPr>
                <w:szCs w:val="21"/>
              </w:rPr>
            </w:pPr>
          </w:p>
        </w:tc>
        <w:tc>
          <w:tcPr>
            <w:tcW w:w="924" w:type="pct"/>
            <w:shd w:val="clear" w:color="auto" w:fill="auto"/>
          </w:tcPr>
          <w:p w:rsidR="00FA5155" w:rsidRPr="00FA5155" w:rsidRDefault="00FA5155" w:rsidP="00F66ECF">
            <w:pPr>
              <w:tabs>
                <w:tab w:val="left" w:pos="1276"/>
              </w:tabs>
              <w:rPr>
                <w:szCs w:val="21"/>
              </w:rPr>
            </w:pPr>
          </w:p>
        </w:tc>
        <w:tc>
          <w:tcPr>
            <w:tcW w:w="2016" w:type="pct"/>
            <w:shd w:val="clear" w:color="auto" w:fill="auto"/>
          </w:tcPr>
          <w:p w:rsidR="00FA5155" w:rsidRPr="00FA5155" w:rsidRDefault="00FA5155" w:rsidP="00F66ECF">
            <w:pPr>
              <w:tabs>
                <w:tab w:val="left" w:pos="1276"/>
              </w:tabs>
              <w:rPr>
                <w:szCs w:val="21"/>
              </w:rPr>
            </w:pPr>
          </w:p>
        </w:tc>
      </w:tr>
      <w:tr w:rsidR="00FA5155" w:rsidRPr="00FA5155" w:rsidTr="00F66ECF">
        <w:tc>
          <w:tcPr>
            <w:tcW w:w="922" w:type="pct"/>
            <w:shd w:val="clear" w:color="auto" w:fill="auto"/>
          </w:tcPr>
          <w:p w:rsidR="00FA5155" w:rsidRPr="00FA5155" w:rsidRDefault="00FA5155" w:rsidP="00F66ECF">
            <w:pPr>
              <w:tabs>
                <w:tab w:val="left" w:pos="1276"/>
              </w:tabs>
              <w:rPr>
                <w:szCs w:val="21"/>
              </w:rPr>
            </w:pPr>
          </w:p>
        </w:tc>
        <w:tc>
          <w:tcPr>
            <w:tcW w:w="1138" w:type="pct"/>
            <w:shd w:val="clear" w:color="auto" w:fill="auto"/>
          </w:tcPr>
          <w:p w:rsidR="00FA5155" w:rsidRPr="00FA5155" w:rsidRDefault="00FA5155" w:rsidP="00F66ECF">
            <w:pPr>
              <w:tabs>
                <w:tab w:val="left" w:pos="1276"/>
              </w:tabs>
              <w:rPr>
                <w:szCs w:val="21"/>
              </w:rPr>
            </w:pPr>
          </w:p>
        </w:tc>
        <w:tc>
          <w:tcPr>
            <w:tcW w:w="924" w:type="pct"/>
            <w:shd w:val="clear" w:color="auto" w:fill="auto"/>
          </w:tcPr>
          <w:p w:rsidR="00FA5155" w:rsidRPr="00FA5155" w:rsidRDefault="00FA5155" w:rsidP="00F66ECF">
            <w:pPr>
              <w:tabs>
                <w:tab w:val="left" w:pos="1276"/>
              </w:tabs>
              <w:rPr>
                <w:szCs w:val="21"/>
              </w:rPr>
            </w:pPr>
          </w:p>
        </w:tc>
        <w:tc>
          <w:tcPr>
            <w:tcW w:w="2016" w:type="pct"/>
            <w:shd w:val="clear" w:color="auto" w:fill="auto"/>
          </w:tcPr>
          <w:p w:rsidR="00FA5155" w:rsidRPr="00FA5155" w:rsidRDefault="00FA5155" w:rsidP="00F66ECF">
            <w:pPr>
              <w:tabs>
                <w:tab w:val="left" w:pos="1276"/>
              </w:tabs>
              <w:rPr>
                <w:szCs w:val="21"/>
              </w:rPr>
            </w:pPr>
          </w:p>
        </w:tc>
      </w:tr>
      <w:tr w:rsidR="00FA5155" w:rsidRPr="00FA5155" w:rsidTr="00F66ECF">
        <w:tc>
          <w:tcPr>
            <w:tcW w:w="922" w:type="pct"/>
            <w:shd w:val="clear" w:color="auto" w:fill="auto"/>
          </w:tcPr>
          <w:p w:rsidR="00FA5155" w:rsidRPr="00FA5155" w:rsidRDefault="00FA5155" w:rsidP="00F66ECF">
            <w:pPr>
              <w:tabs>
                <w:tab w:val="left" w:pos="1276"/>
              </w:tabs>
              <w:rPr>
                <w:szCs w:val="21"/>
              </w:rPr>
            </w:pPr>
          </w:p>
        </w:tc>
        <w:tc>
          <w:tcPr>
            <w:tcW w:w="1138" w:type="pct"/>
            <w:shd w:val="clear" w:color="auto" w:fill="auto"/>
          </w:tcPr>
          <w:p w:rsidR="00FA5155" w:rsidRPr="00FA5155" w:rsidRDefault="00FA5155" w:rsidP="00F66ECF">
            <w:pPr>
              <w:tabs>
                <w:tab w:val="left" w:pos="1276"/>
              </w:tabs>
              <w:rPr>
                <w:szCs w:val="21"/>
              </w:rPr>
            </w:pPr>
          </w:p>
        </w:tc>
        <w:tc>
          <w:tcPr>
            <w:tcW w:w="924" w:type="pct"/>
            <w:shd w:val="clear" w:color="auto" w:fill="auto"/>
          </w:tcPr>
          <w:p w:rsidR="00FA5155" w:rsidRPr="00FA5155" w:rsidRDefault="00FA5155" w:rsidP="00F66ECF">
            <w:pPr>
              <w:tabs>
                <w:tab w:val="left" w:pos="1276"/>
              </w:tabs>
              <w:rPr>
                <w:szCs w:val="21"/>
              </w:rPr>
            </w:pPr>
          </w:p>
        </w:tc>
        <w:tc>
          <w:tcPr>
            <w:tcW w:w="2016" w:type="pct"/>
            <w:shd w:val="clear" w:color="auto" w:fill="auto"/>
          </w:tcPr>
          <w:p w:rsidR="00FA5155" w:rsidRPr="00FA5155" w:rsidRDefault="00FA5155" w:rsidP="00F66ECF">
            <w:pPr>
              <w:tabs>
                <w:tab w:val="left" w:pos="1276"/>
              </w:tabs>
              <w:rPr>
                <w:szCs w:val="21"/>
              </w:rPr>
            </w:pPr>
          </w:p>
        </w:tc>
      </w:tr>
      <w:tr w:rsidR="00FA5155" w:rsidRPr="00FA5155" w:rsidTr="00F66ECF">
        <w:tc>
          <w:tcPr>
            <w:tcW w:w="922" w:type="pct"/>
            <w:shd w:val="clear" w:color="auto" w:fill="auto"/>
          </w:tcPr>
          <w:p w:rsidR="00FA5155" w:rsidRPr="00FA5155" w:rsidRDefault="00FA5155" w:rsidP="00F66ECF">
            <w:pPr>
              <w:tabs>
                <w:tab w:val="left" w:pos="1276"/>
              </w:tabs>
              <w:rPr>
                <w:szCs w:val="21"/>
              </w:rPr>
            </w:pPr>
          </w:p>
        </w:tc>
        <w:tc>
          <w:tcPr>
            <w:tcW w:w="1138" w:type="pct"/>
            <w:shd w:val="clear" w:color="auto" w:fill="auto"/>
          </w:tcPr>
          <w:p w:rsidR="00FA5155" w:rsidRPr="00FA5155" w:rsidRDefault="00FA5155" w:rsidP="00F66ECF">
            <w:pPr>
              <w:tabs>
                <w:tab w:val="left" w:pos="1276"/>
              </w:tabs>
              <w:rPr>
                <w:szCs w:val="21"/>
              </w:rPr>
            </w:pPr>
          </w:p>
        </w:tc>
        <w:tc>
          <w:tcPr>
            <w:tcW w:w="924" w:type="pct"/>
            <w:shd w:val="clear" w:color="auto" w:fill="auto"/>
          </w:tcPr>
          <w:p w:rsidR="00FA5155" w:rsidRPr="00FA5155" w:rsidRDefault="00FA5155" w:rsidP="00F66ECF">
            <w:pPr>
              <w:tabs>
                <w:tab w:val="left" w:pos="1276"/>
              </w:tabs>
              <w:rPr>
                <w:szCs w:val="21"/>
              </w:rPr>
            </w:pPr>
          </w:p>
        </w:tc>
        <w:tc>
          <w:tcPr>
            <w:tcW w:w="2016" w:type="pct"/>
            <w:shd w:val="clear" w:color="auto" w:fill="auto"/>
          </w:tcPr>
          <w:p w:rsidR="00FA5155" w:rsidRPr="00FA5155" w:rsidRDefault="00FA5155" w:rsidP="00F66ECF">
            <w:pPr>
              <w:tabs>
                <w:tab w:val="left" w:pos="1276"/>
              </w:tabs>
              <w:rPr>
                <w:szCs w:val="21"/>
              </w:rPr>
            </w:pPr>
          </w:p>
        </w:tc>
      </w:tr>
    </w:tbl>
    <w:p w:rsidR="00FA5155" w:rsidRDefault="00FA5155" w:rsidP="00FA5155">
      <w:pPr>
        <w:rPr>
          <w:i/>
          <w:u w:val="single"/>
        </w:rPr>
      </w:pPr>
    </w:p>
    <w:p w:rsidR="00FA5155" w:rsidRDefault="00FA5155">
      <w:pPr>
        <w:spacing w:after="200" w:line="24" w:lineRule="auto"/>
        <w:rPr>
          <w:i/>
          <w:u w:val="single"/>
        </w:rPr>
      </w:pPr>
      <w:r>
        <w:rPr>
          <w:i/>
          <w:u w:val="single"/>
        </w:rPr>
        <w:br w:type="page"/>
      </w:r>
    </w:p>
    <w:p w:rsidR="00FA5155" w:rsidRDefault="00FA5155" w:rsidP="00FA5155">
      <w:pPr>
        <w:pStyle w:val="berschrift1"/>
        <w:numPr>
          <w:ilvl w:val="0"/>
          <w:numId w:val="48"/>
        </w:numPr>
        <w:ind w:left="357" w:hanging="357"/>
      </w:pPr>
      <w:r>
        <w:lastRenderedPageBreak/>
        <w:t xml:space="preserve">Einwohnergemeinde </w:t>
      </w:r>
      <w:sdt>
        <w:sdtPr>
          <w:id w:val="255333504"/>
          <w:placeholder>
            <w:docPart w:val="1F12F006E8D4451480F31288081216B7"/>
          </w:placeholder>
          <w:showingPlcHdr/>
        </w:sdtPr>
        <w:sdtEndPr/>
        <w:sdtContent>
          <w:r w:rsidR="00AB1891">
            <w:rPr>
              <w:rStyle w:val="Platzhaltertext"/>
              <w:highlight w:val="yellow"/>
            </w:rPr>
            <w:t>G</w:t>
          </w:r>
          <w:r w:rsidRPr="00FA5155">
            <w:rPr>
              <w:rStyle w:val="Platzhaltertext"/>
              <w:highlight w:val="yellow"/>
            </w:rPr>
            <w:t>emeinde 2</w:t>
          </w:r>
        </w:sdtContent>
      </w:sdt>
    </w:p>
    <w:p w:rsidR="00FA5155" w:rsidRDefault="00FA5155" w:rsidP="00FA5155">
      <w:pPr>
        <w:rPr>
          <w:rFonts w:asciiTheme="majorHAnsi" w:eastAsiaTheme="majorEastAsia" w:hAnsiTheme="majorHAnsi" w:cstheme="majorBidi"/>
          <w:bCs w:val="0"/>
          <w:i/>
          <w:szCs w:val="21"/>
          <w:u w:val="single"/>
        </w:rPr>
      </w:pPr>
      <w:r w:rsidRPr="00FA5155">
        <w:rPr>
          <w:rFonts w:asciiTheme="majorHAnsi" w:eastAsiaTheme="majorEastAsia" w:hAnsiTheme="majorHAnsi" w:cstheme="majorBidi"/>
          <w:bCs w:val="0"/>
          <w:i/>
          <w:szCs w:val="21"/>
          <w:u w:val="single"/>
        </w:rPr>
        <w:t>Finanzvermögen</w:t>
      </w:r>
    </w:p>
    <w:p w:rsidR="00FA5155" w:rsidRDefault="00FA5155" w:rsidP="00FA5155">
      <w:pPr>
        <w:rPr>
          <w:rFonts w:asciiTheme="majorHAnsi" w:eastAsiaTheme="majorEastAsia" w:hAnsiTheme="majorHAnsi" w:cstheme="majorBidi"/>
          <w:bCs w:val="0"/>
          <w:i/>
          <w:szCs w:val="21"/>
          <w:u w:val="single"/>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267"/>
        <w:gridCol w:w="1845"/>
        <w:gridCol w:w="4020"/>
      </w:tblGrid>
      <w:tr w:rsidR="00FA5155" w:rsidRPr="00FA5155" w:rsidTr="00F66ECF">
        <w:tc>
          <w:tcPr>
            <w:tcW w:w="914"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Parz. - Nr.</w:t>
            </w:r>
          </w:p>
        </w:tc>
        <w:tc>
          <w:tcPr>
            <w:tcW w:w="1139"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Lage</w:t>
            </w:r>
          </w:p>
        </w:tc>
        <w:tc>
          <w:tcPr>
            <w:tcW w:w="927"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Art</w:t>
            </w:r>
          </w:p>
        </w:tc>
        <w:tc>
          <w:tcPr>
            <w:tcW w:w="2020"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Dienstbarkeiten / Lasten</w:t>
            </w:r>
          </w:p>
        </w:tc>
      </w:tr>
      <w:tr w:rsidR="00FA5155" w:rsidRPr="00FA5155" w:rsidTr="00F66ECF">
        <w:tc>
          <w:tcPr>
            <w:tcW w:w="914" w:type="pct"/>
            <w:shd w:val="clear" w:color="auto" w:fill="auto"/>
          </w:tcPr>
          <w:p w:rsidR="00FA5155" w:rsidRPr="00FA5155" w:rsidRDefault="00FA5155" w:rsidP="00F66ECF">
            <w:pPr>
              <w:tabs>
                <w:tab w:val="left" w:pos="1276"/>
              </w:tabs>
              <w:rPr>
                <w:szCs w:val="21"/>
              </w:rPr>
            </w:pPr>
          </w:p>
        </w:tc>
        <w:tc>
          <w:tcPr>
            <w:tcW w:w="1139" w:type="pct"/>
            <w:shd w:val="clear" w:color="auto" w:fill="auto"/>
          </w:tcPr>
          <w:p w:rsidR="00FA5155" w:rsidRPr="00FA5155" w:rsidRDefault="00FA5155" w:rsidP="00F66ECF">
            <w:pPr>
              <w:tabs>
                <w:tab w:val="left" w:pos="1276"/>
              </w:tabs>
              <w:rPr>
                <w:szCs w:val="21"/>
              </w:rPr>
            </w:pPr>
          </w:p>
        </w:tc>
        <w:tc>
          <w:tcPr>
            <w:tcW w:w="927" w:type="pct"/>
            <w:shd w:val="clear" w:color="auto" w:fill="auto"/>
          </w:tcPr>
          <w:p w:rsidR="00FA5155" w:rsidRPr="00FA5155" w:rsidRDefault="00FA5155" w:rsidP="00F66ECF">
            <w:pPr>
              <w:tabs>
                <w:tab w:val="left" w:pos="1276"/>
              </w:tabs>
              <w:rPr>
                <w:szCs w:val="21"/>
              </w:rPr>
            </w:pPr>
          </w:p>
        </w:tc>
        <w:tc>
          <w:tcPr>
            <w:tcW w:w="2020" w:type="pct"/>
            <w:shd w:val="clear" w:color="auto" w:fill="auto"/>
          </w:tcPr>
          <w:p w:rsidR="00FA5155" w:rsidRPr="00FA5155" w:rsidRDefault="00FA5155" w:rsidP="00F66ECF">
            <w:pPr>
              <w:tabs>
                <w:tab w:val="left" w:pos="1276"/>
              </w:tabs>
              <w:rPr>
                <w:szCs w:val="21"/>
              </w:rPr>
            </w:pPr>
          </w:p>
        </w:tc>
      </w:tr>
      <w:tr w:rsidR="00FA5155" w:rsidRPr="00FA5155" w:rsidTr="00F66ECF">
        <w:tc>
          <w:tcPr>
            <w:tcW w:w="914" w:type="pct"/>
            <w:shd w:val="clear" w:color="auto" w:fill="auto"/>
          </w:tcPr>
          <w:p w:rsidR="00FA5155" w:rsidRPr="00FA5155" w:rsidRDefault="00FA5155" w:rsidP="00F66ECF">
            <w:pPr>
              <w:tabs>
                <w:tab w:val="left" w:pos="1276"/>
              </w:tabs>
              <w:rPr>
                <w:szCs w:val="21"/>
              </w:rPr>
            </w:pPr>
          </w:p>
        </w:tc>
        <w:tc>
          <w:tcPr>
            <w:tcW w:w="1139" w:type="pct"/>
            <w:shd w:val="clear" w:color="auto" w:fill="auto"/>
          </w:tcPr>
          <w:p w:rsidR="00FA5155" w:rsidRPr="00FA5155" w:rsidRDefault="00FA5155" w:rsidP="00F66ECF">
            <w:pPr>
              <w:tabs>
                <w:tab w:val="left" w:pos="1276"/>
              </w:tabs>
              <w:rPr>
                <w:szCs w:val="21"/>
              </w:rPr>
            </w:pPr>
          </w:p>
        </w:tc>
        <w:tc>
          <w:tcPr>
            <w:tcW w:w="927" w:type="pct"/>
            <w:shd w:val="clear" w:color="auto" w:fill="auto"/>
          </w:tcPr>
          <w:p w:rsidR="00FA5155" w:rsidRPr="00FA5155" w:rsidRDefault="00FA5155" w:rsidP="00F66ECF">
            <w:pPr>
              <w:tabs>
                <w:tab w:val="left" w:pos="1276"/>
              </w:tabs>
              <w:rPr>
                <w:szCs w:val="21"/>
              </w:rPr>
            </w:pPr>
          </w:p>
        </w:tc>
        <w:tc>
          <w:tcPr>
            <w:tcW w:w="2020" w:type="pct"/>
            <w:shd w:val="clear" w:color="auto" w:fill="auto"/>
          </w:tcPr>
          <w:p w:rsidR="00FA5155" w:rsidRPr="00FA5155" w:rsidRDefault="00FA5155" w:rsidP="00F66ECF">
            <w:pPr>
              <w:tabs>
                <w:tab w:val="left" w:pos="1276"/>
              </w:tabs>
              <w:rPr>
                <w:szCs w:val="21"/>
              </w:rPr>
            </w:pPr>
          </w:p>
        </w:tc>
      </w:tr>
      <w:tr w:rsidR="00FA5155" w:rsidRPr="00FA5155" w:rsidTr="00F66ECF">
        <w:tc>
          <w:tcPr>
            <w:tcW w:w="914" w:type="pct"/>
            <w:shd w:val="clear" w:color="auto" w:fill="auto"/>
          </w:tcPr>
          <w:p w:rsidR="00FA5155" w:rsidRPr="00FA5155" w:rsidRDefault="00FA5155" w:rsidP="00F66ECF">
            <w:pPr>
              <w:tabs>
                <w:tab w:val="left" w:pos="1276"/>
              </w:tabs>
              <w:rPr>
                <w:szCs w:val="21"/>
              </w:rPr>
            </w:pPr>
          </w:p>
        </w:tc>
        <w:tc>
          <w:tcPr>
            <w:tcW w:w="1139" w:type="pct"/>
            <w:shd w:val="clear" w:color="auto" w:fill="auto"/>
          </w:tcPr>
          <w:p w:rsidR="00FA5155" w:rsidRPr="00FA5155" w:rsidRDefault="00FA5155" w:rsidP="00F66ECF">
            <w:pPr>
              <w:tabs>
                <w:tab w:val="left" w:pos="1276"/>
              </w:tabs>
              <w:rPr>
                <w:szCs w:val="21"/>
              </w:rPr>
            </w:pPr>
          </w:p>
        </w:tc>
        <w:tc>
          <w:tcPr>
            <w:tcW w:w="927" w:type="pct"/>
            <w:shd w:val="clear" w:color="auto" w:fill="auto"/>
          </w:tcPr>
          <w:p w:rsidR="00FA5155" w:rsidRPr="00FA5155" w:rsidRDefault="00FA5155" w:rsidP="00F66ECF">
            <w:pPr>
              <w:tabs>
                <w:tab w:val="left" w:pos="1276"/>
              </w:tabs>
              <w:rPr>
                <w:szCs w:val="21"/>
              </w:rPr>
            </w:pPr>
          </w:p>
        </w:tc>
        <w:tc>
          <w:tcPr>
            <w:tcW w:w="2020" w:type="pct"/>
            <w:shd w:val="clear" w:color="auto" w:fill="auto"/>
          </w:tcPr>
          <w:p w:rsidR="00FA5155" w:rsidRPr="00FA5155" w:rsidRDefault="00FA5155" w:rsidP="00F66ECF">
            <w:pPr>
              <w:tabs>
                <w:tab w:val="left" w:pos="1276"/>
              </w:tabs>
              <w:rPr>
                <w:szCs w:val="21"/>
              </w:rPr>
            </w:pPr>
          </w:p>
        </w:tc>
      </w:tr>
      <w:tr w:rsidR="00FA5155" w:rsidRPr="00FA5155" w:rsidTr="00F66ECF">
        <w:tc>
          <w:tcPr>
            <w:tcW w:w="914" w:type="pct"/>
            <w:shd w:val="clear" w:color="auto" w:fill="auto"/>
          </w:tcPr>
          <w:p w:rsidR="00FA5155" w:rsidRPr="00FA5155" w:rsidRDefault="00FA5155" w:rsidP="00F66ECF">
            <w:pPr>
              <w:tabs>
                <w:tab w:val="left" w:pos="1276"/>
              </w:tabs>
              <w:rPr>
                <w:szCs w:val="21"/>
              </w:rPr>
            </w:pPr>
          </w:p>
        </w:tc>
        <w:tc>
          <w:tcPr>
            <w:tcW w:w="1139" w:type="pct"/>
            <w:shd w:val="clear" w:color="auto" w:fill="auto"/>
          </w:tcPr>
          <w:p w:rsidR="00FA5155" w:rsidRPr="00FA5155" w:rsidRDefault="00FA5155" w:rsidP="00F66ECF">
            <w:pPr>
              <w:tabs>
                <w:tab w:val="left" w:pos="1276"/>
              </w:tabs>
              <w:rPr>
                <w:szCs w:val="21"/>
              </w:rPr>
            </w:pPr>
          </w:p>
        </w:tc>
        <w:tc>
          <w:tcPr>
            <w:tcW w:w="927" w:type="pct"/>
            <w:shd w:val="clear" w:color="auto" w:fill="auto"/>
          </w:tcPr>
          <w:p w:rsidR="00FA5155" w:rsidRPr="00FA5155" w:rsidRDefault="00FA5155" w:rsidP="00F66ECF">
            <w:pPr>
              <w:tabs>
                <w:tab w:val="left" w:pos="1276"/>
              </w:tabs>
              <w:rPr>
                <w:szCs w:val="21"/>
              </w:rPr>
            </w:pPr>
          </w:p>
        </w:tc>
        <w:tc>
          <w:tcPr>
            <w:tcW w:w="2020" w:type="pct"/>
            <w:shd w:val="clear" w:color="auto" w:fill="auto"/>
          </w:tcPr>
          <w:p w:rsidR="00FA5155" w:rsidRPr="00FA5155" w:rsidRDefault="00FA5155" w:rsidP="00F66ECF">
            <w:pPr>
              <w:tabs>
                <w:tab w:val="left" w:pos="1276"/>
              </w:tabs>
              <w:rPr>
                <w:szCs w:val="21"/>
              </w:rPr>
            </w:pPr>
          </w:p>
        </w:tc>
      </w:tr>
      <w:tr w:rsidR="00FA5155" w:rsidRPr="00FA5155" w:rsidTr="00F66ECF">
        <w:tc>
          <w:tcPr>
            <w:tcW w:w="914" w:type="pct"/>
            <w:shd w:val="clear" w:color="auto" w:fill="auto"/>
          </w:tcPr>
          <w:p w:rsidR="00FA5155" w:rsidRPr="00FA5155" w:rsidRDefault="00FA5155" w:rsidP="00F66ECF">
            <w:pPr>
              <w:tabs>
                <w:tab w:val="left" w:pos="1276"/>
              </w:tabs>
              <w:rPr>
                <w:szCs w:val="21"/>
              </w:rPr>
            </w:pPr>
          </w:p>
        </w:tc>
        <w:tc>
          <w:tcPr>
            <w:tcW w:w="1139" w:type="pct"/>
            <w:shd w:val="clear" w:color="auto" w:fill="auto"/>
          </w:tcPr>
          <w:p w:rsidR="00FA5155" w:rsidRPr="00FA5155" w:rsidRDefault="00FA5155" w:rsidP="00F66ECF">
            <w:pPr>
              <w:tabs>
                <w:tab w:val="left" w:pos="1276"/>
              </w:tabs>
              <w:rPr>
                <w:szCs w:val="21"/>
              </w:rPr>
            </w:pPr>
          </w:p>
        </w:tc>
        <w:tc>
          <w:tcPr>
            <w:tcW w:w="927" w:type="pct"/>
            <w:shd w:val="clear" w:color="auto" w:fill="auto"/>
          </w:tcPr>
          <w:p w:rsidR="00FA5155" w:rsidRPr="00FA5155" w:rsidRDefault="00FA5155" w:rsidP="00F66ECF">
            <w:pPr>
              <w:tabs>
                <w:tab w:val="left" w:pos="1276"/>
              </w:tabs>
              <w:rPr>
                <w:szCs w:val="21"/>
              </w:rPr>
            </w:pPr>
          </w:p>
        </w:tc>
        <w:tc>
          <w:tcPr>
            <w:tcW w:w="2020" w:type="pct"/>
            <w:shd w:val="clear" w:color="auto" w:fill="auto"/>
          </w:tcPr>
          <w:p w:rsidR="00FA5155" w:rsidRPr="00FA5155" w:rsidRDefault="00FA5155" w:rsidP="00F66ECF">
            <w:pPr>
              <w:tabs>
                <w:tab w:val="left" w:pos="1276"/>
              </w:tabs>
              <w:rPr>
                <w:szCs w:val="21"/>
              </w:rPr>
            </w:pPr>
          </w:p>
        </w:tc>
      </w:tr>
      <w:tr w:rsidR="00FA5155" w:rsidRPr="00FA5155" w:rsidTr="00F66ECF">
        <w:tc>
          <w:tcPr>
            <w:tcW w:w="914" w:type="pct"/>
            <w:shd w:val="clear" w:color="auto" w:fill="auto"/>
          </w:tcPr>
          <w:p w:rsidR="00FA5155" w:rsidRPr="00FA5155" w:rsidRDefault="00FA5155" w:rsidP="00F66ECF">
            <w:pPr>
              <w:tabs>
                <w:tab w:val="left" w:pos="1276"/>
              </w:tabs>
              <w:rPr>
                <w:szCs w:val="21"/>
              </w:rPr>
            </w:pPr>
          </w:p>
        </w:tc>
        <w:tc>
          <w:tcPr>
            <w:tcW w:w="1139" w:type="pct"/>
            <w:shd w:val="clear" w:color="auto" w:fill="auto"/>
          </w:tcPr>
          <w:p w:rsidR="00FA5155" w:rsidRPr="00FA5155" w:rsidRDefault="00FA5155" w:rsidP="00F66ECF">
            <w:pPr>
              <w:tabs>
                <w:tab w:val="left" w:pos="1276"/>
              </w:tabs>
              <w:rPr>
                <w:szCs w:val="21"/>
              </w:rPr>
            </w:pPr>
          </w:p>
        </w:tc>
        <w:tc>
          <w:tcPr>
            <w:tcW w:w="927" w:type="pct"/>
            <w:shd w:val="clear" w:color="auto" w:fill="auto"/>
          </w:tcPr>
          <w:p w:rsidR="00FA5155" w:rsidRPr="00FA5155" w:rsidRDefault="00FA5155" w:rsidP="00F66ECF">
            <w:pPr>
              <w:tabs>
                <w:tab w:val="left" w:pos="1276"/>
              </w:tabs>
              <w:rPr>
                <w:szCs w:val="21"/>
              </w:rPr>
            </w:pPr>
          </w:p>
        </w:tc>
        <w:tc>
          <w:tcPr>
            <w:tcW w:w="2020" w:type="pct"/>
            <w:shd w:val="clear" w:color="auto" w:fill="auto"/>
          </w:tcPr>
          <w:p w:rsidR="00FA5155" w:rsidRPr="00FA5155" w:rsidRDefault="00FA5155" w:rsidP="00F66ECF">
            <w:pPr>
              <w:tabs>
                <w:tab w:val="left" w:pos="1276"/>
              </w:tabs>
              <w:rPr>
                <w:szCs w:val="21"/>
              </w:rPr>
            </w:pPr>
          </w:p>
        </w:tc>
      </w:tr>
      <w:tr w:rsidR="00FA5155" w:rsidRPr="00FA5155" w:rsidTr="00F66ECF">
        <w:tc>
          <w:tcPr>
            <w:tcW w:w="914" w:type="pct"/>
            <w:shd w:val="clear" w:color="auto" w:fill="auto"/>
          </w:tcPr>
          <w:p w:rsidR="00FA5155" w:rsidRPr="00FA5155" w:rsidRDefault="00FA5155" w:rsidP="00F66ECF">
            <w:pPr>
              <w:tabs>
                <w:tab w:val="left" w:pos="1276"/>
              </w:tabs>
              <w:rPr>
                <w:szCs w:val="21"/>
              </w:rPr>
            </w:pPr>
          </w:p>
        </w:tc>
        <w:tc>
          <w:tcPr>
            <w:tcW w:w="1139" w:type="pct"/>
            <w:shd w:val="clear" w:color="auto" w:fill="auto"/>
          </w:tcPr>
          <w:p w:rsidR="00FA5155" w:rsidRPr="00FA5155" w:rsidRDefault="00FA5155" w:rsidP="00F66ECF">
            <w:pPr>
              <w:tabs>
                <w:tab w:val="left" w:pos="1276"/>
              </w:tabs>
              <w:rPr>
                <w:szCs w:val="21"/>
              </w:rPr>
            </w:pPr>
          </w:p>
        </w:tc>
        <w:tc>
          <w:tcPr>
            <w:tcW w:w="927" w:type="pct"/>
            <w:shd w:val="clear" w:color="auto" w:fill="auto"/>
          </w:tcPr>
          <w:p w:rsidR="00FA5155" w:rsidRPr="00FA5155" w:rsidRDefault="00FA5155" w:rsidP="00F66ECF">
            <w:pPr>
              <w:tabs>
                <w:tab w:val="left" w:pos="1276"/>
              </w:tabs>
              <w:rPr>
                <w:szCs w:val="21"/>
              </w:rPr>
            </w:pPr>
          </w:p>
        </w:tc>
        <w:tc>
          <w:tcPr>
            <w:tcW w:w="2020" w:type="pct"/>
            <w:shd w:val="clear" w:color="auto" w:fill="auto"/>
          </w:tcPr>
          <w:p w:rsidR="00FA5155" w:rsidRPr="00FA5155" w:rsidRDefault="00FA5155" w:rsidP="00F66ECF">
            <w:pPr>
              <w:tabs>
                <w:tab w:val="left" w:pos="1276"/>
              </w:tabs>
              <w:rPr>
                <w:szCs w:val="21"/>
              </w:rPr>
            </w:pPr>
          </w:p>
        </w:tc>
      </w:tr>
      <w:tr w:rsidR="00FA5155" w:rsidRPr="00FA5155" w:rsidTr="00F66ECF">
        <w:tc>
          <w:tcPr>
            <w:tcW w:w="914" w:type="pct"/>
            <w:shd w:val="clear" w:color="auto" w:fill="auto"/>
          </w:tcPr>
          <w:p w:rsidR="00FA5155" w:rsidRPr="00FA5155" w:rsidRDefault="00FA5155" w:rsidP="00F66ECF">
            <w:pPr>
              <w:tabs>
                <w:tab w:val="left" w:pos="1276"/>
              </w:tabs>
              <w:rPr>
                <w:szCs w:val="21"/>
              </w:rPr>
            </w:pPr>
          </w:p>
        </w:tc>
        <w:tc>
          <w:tcPr>
            <w:tcW w:w="1139" w:type="pct"/>
            <w:shd w:val="clear" w:color="auto" w:fill="auto"/>
          </w:tcPr>
          <w:p w:rsidR="00FA5155" w:rsidRPr="00FA5155" w:rsidRDefault="00FA5155" w:rsidP="00F66ECF">
            <w:pPr>
              <w:tabs>
                <w:tab w:val="left" w:pos="1276"/>
              </w:tabs>
              <w:rPr>
                <w:szCs w:val="21"/>
              </w:rPr>
            </w:pPr>
          </w:p>
        </w:tc>
        <w:tc>
          <w:tcPr>
            <w:tcW w:w="927" w:type="pct"/>
            <w:shd w:val="clear" w:color="auto" w:fill="auto"/>
          </w:tcPr>
          <w:p w:rsidR="00FA5155" w:rsidRPr="00FA5155" w:rsidRDefault="00FA5155" w:rsidP="00F66ECF">
            <w:pPr>
              <w:tabs>
                <w:tab w:val="left" w:pos="1276"/>
              </w:tabs>
              <w:rPr>
                <w:szCs w:val="21"/>
              </w:rPr>
            </w:pPr>
          </w:p>
        </w:tc>
        <w:tc>
          <w:tcPr>
            <w:tcW w:w="2020" w:type="pct"/>
            <w:shd w:val="clear" w:color="auto" w:fill="auto"/>
          </w:tcPr>
          <w:p w:rsidR="00FA5155" w:rsidRPr="00FA5155" w:rsidRDefault="00FA5155" w:rsidP="00F66ECF">
            <w:pPr>
              <w:tabs>
                <w:tab w:val="left" w:pos="1276"/>
              </w:tabs>
              <w:rPr>
                <w:szCs w:val="21"/>
              </w:rPr>
            </w:pPr>
          </w:p>
        </w:tc>
      </w:tr>
      <w:tr w:rsidR="00FA5155" w:rsidRPr="00FA5155" w:rsidTr="00F66ECF">
        <w:tc>
          <w:tcPr>
            <w:tcW w:w="914" w:type="pct"/>
            <w:shd w:val="clear" w:color="auto" w:fill="auto"/>
          </w:tcPr>
          <w:p w:rsidR="00FA5155" w:rsidRPr="00FA5155" w:rsidRDefault="00FA5155" w:rsidP="00F66ECF">
            <w:pPr>
              <w:tabs>
                <w:tab w:val="left" w:pos="1276"/>
              </w:tabs>
              <w:rPr>
                <w:szCs w:val="21"/>
              </w:rPr>
            </w:pPr>
          </w:p>
        </w:tc>
        <w:tc>
          <w:tcPr>
            <w:tcW w:w="1139" w:type="pct"/>
            <w:shd w:val="clear" w:color="auto" w:fill="auto"/>
          </w:tcPr>
          <w:p w:rsidR="00FA5155" w:rsidRPr="00FA5155" w:rsidRDefault="00FA5155" w:rsidP="00F66ECF">
            <w:pPr>
              <w:tabs>
                <w:tab w:val="left" w:pos="1276"/>
              </w:tabs>
              <w:rPr>
                <w:szCs w:val="21"/>
              </w:rPr>
            </w:pPr>
          </w:p>
        </w:tc>
        <w:tc>
          <w:tcPr>
            <w:tcW w:w="927" w:type="pct"/>
            <w:shd w:val="clear" w:color="auto" w:fill="auto"/>
          </w:tcPr>
          <w:p w:rsidR="00FA5155" w:rsidRPr="00FA5155" w:rsidRDefault="00FA5155" w:rsidP="00F66ECF">
            <w:pPr>
              <w:tabs>
                <w:tab w:val="left" w:pos="1276"/>
              </w:tabs>
              <w:rPr>
                <w:szCs w:val="21"/>
              </w:rPr>
            </w:pPr>
          </w:p>
        </w:tc>
        <w:tc>
          <w:tcPr>
            <w:tcW w:w="2020" w:type="pct"/>
            <w:shd w:val="clear" w:color="auto" w:fill="auto"/>
          </w:tcPr>
          <w:p w:rsidR="00FA5155" w:rsidRPr="00FA5155" w:rsidRDefault="00FA5155" w:rsidP="00F66ECF">
            <w:pPr>
              <w:tabs>
                <w:tab w:val="left" w:pos="1276"/>
              </w:tabs>
              <w:rPr>
                <w:szCs w:val="21"/>
              </w:rPr>
            </w:pPr>
          </w:p>
        </w:tc>
      </w:tr>
    </w:tbl>
    <w:p w:rsidR="00FA5155" w:rsidRDefault="00FA5155" w:rsidP="00FA5155">
      <w:pPr>
        <w:tabs>
          <w:tab w:val="left" w:pos="1276"/>
        </w:tabs>
        <w:spacing w:line="269" w:lineRule="exact"/>
        <w:rPr>
          <w:szCs w:val="21"/>
        </w:rPr>
      </w:pPr>
    </w:p>
    <w:p w:rsidR="00FA5155" w:rsidRPr="003664DE" w:rsidRDefault="00FA5155" w:rsidP="00FA5155">
      <w:pPr>
        <w:tabs>
          <w:tab w:val="left" w:pos="1276"/>
        </w:tabs>
        <w:spacing w:line="269" w:lineRule="exact"/>
        <w:rPr>
          <w:szCs w:val="21"/>
        </w:rPr>
      </w:pPr>
    </w:p>
    <w:p w:rsidR="00FA5155" w:rsidRPr="003664DE" w:rsidRDefault="00FA5155" w:rsidP="00FA5155">
      <w:pPr>
        <w:tabs>
          <w:tab w:val="left" w:pos="1276"/>
        </w:tabs>
        <w:spacing w:line="269" w:lineRule="exact"/>
        <w:rPr>
          <w:szCs w:val="21"/>
        </w:rPr>
      </w:pPr>
      <w:r w:rsidRPr="003664DE">
        <w:rPr>
          <w:i/>
          <w:szCs w:val="21"/>
          <w:u w:val="single"/>
        </w:rPr>
        <w:t>Verwaltungsvermögen</w:t>
      </w:r>
    </w:p>
    <w:p w:rsidR="00FA5155" w:rsidRDefault="00FA5155" w:rsidP="00FA5155">
      <w:pPr>
        <w:tabs>
          <w:tab w:val="left" w:pos="1276"/>
        </w:tabs>
        <w:spacing w:line="269" w:lineRule="exact"/>
        <w:ind w:left="1276" w:hanging="1276"/>
        <w:rPr>
          <w:szCs w:val="21"/>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269"/>
        <w:gridCol w:w="1843"/>
        <w:gridCol w:w="4020"/>
      </w:tblGrid>
      <w:tr w:rsidR="00FA5155" w:rsidRPr="00FA5155" w:rsidTr="00F66ECF">
        <w:tc>
          <w:tcPr>
            <w:tcW w:w="914"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Parz. - Nr.</w:t>
            </w:r>
          </w:p>
        </w:tc>
        <w:tc>
          <w:tcPr>
            <w:tcW w:w="1140"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Lage</w:t>
            </w:r>
          </w:p>
        </w:tc>
        <w:tc>
          <w:tcPr>
            <w:tcW w:w="926"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Art</w:t>
            </w:r>
          </w:p>
        </w:tc>
        <w:tc>
          <w:tcPr>
            <w:tcW w:w="2020" w:type="pct"/>
            <w:shd w:val="clear" w:color="auto" w:fill="D9D9D9"/>
          </w:tcPr>
          <w:p w:rsidR="00FA5155" w:rsidRPr="00FA5155" w:rsidRDefault="00FA5155" w:rsidP="00F66ECF">
            <w:pPr>
              <w:tabs>
                <w:tab w:val="left" w:pos="1276"/>
              </w:tabs>
              <w:rPr>
                <w:b/>
                <w:color w:val="00B050"/>
                <w:szCs w:val="21"/>
              </w:rPr>
            </w:pPr>
            <w:r w:rsidRPr="00FA5155">
              <w:rPr>
                <w:b/>
                <w:color w:val="00B050"/>
                <w:szCs w:val="21"/>
              </w:rPr>
              <w:t>Dienstbarkeiten / Lasten</w:t>
            </w:r>
          </w:p>
        </w:tc>
      </w:tr>
      <w:tr w:rsidR="00FA5155" w:rsidRPr="00FA5155" w:rsidTr="00F66ECF">
        <w:tc>
          <w:tcPr>
            <w:tcW w:w="914" w:type="pct"/>
            <w:shd w:val="clear" w:color="auto" w:fill="auto"/>
          </w:tcPr>
          <w:p w:rsidR="00FA5155" w:rsidRPr="00FA5155" w:rsidRDefault="00FA5155" w:rsidP="00F66ECF">
            <w:pPr>
              <w:tabs>
                <w:tab w:val="left" w:pos="1276"/>
              </w:tabs>
              <w:rPr>
                <w:b/>
                <w:color w:val="00B050"/>
                <w:szCs w:val="21"/>
              </w:rPr>
            </w:pPr>
          </w:p>
        </w:tc>
        <w:tc>
          <w:tcPr>
            <w:tcW w:w="1140" w:type="pct"/>
            <w:shd w:val="clear" w:color="auto" w:fill="auto"/>
          </w:tcPr>
          <w:p w:rsidR="00FA5155" w:rsidRPr="00FA5155" w:rsidRDefault="00FA5155" w:rsidP="00F66ECF">
            <w:pPr>
              <w:tabs>
                <w:tab w:val="left" w:pos="1276"/>
              </w:tabs>
              <w:rPr>
                <w:b/>
                <w:color w:val="00B050"/>
                <w:szCs w:val="21"/>
              </w:rPr>
            </w:pPr>
          </w:p>
        </w:tc>
        <w:tc>
          <w:tcPr>
            <w:tcW w:w="926" w:type="pct"/>
            <w:shd w:val="clear" w:color="auto" w:fill="auto"/>
          </w:tcPr>
          <w:p w:rsidR="00FA5155" w:rsidRPr="00FA5155" w:rsidRDefault="00FA5155" w:rsidP="00F66ECF">
            <w:pPr>
              <w:tabs>
                <w:tab w:val="left" w:pos="1276"/>
              </w:tabs>
              <w:rPr>
                <w:b/>
                <w:color w:val="00B050"/>
                <w:szCs w:val="21"/>
              </w:rPr>
            </w:pPr>
          </w:p>
        </w:tc>
        <w:tc>
          <w:tcPr>
            <w:tcW w:w="2020" w:type="pct"/>
            <w:shd w:val="clear" w:color="auto" w:fill="auto"/>
          </w:tcPr>
          <w:p w:rsidR="00FA5155" w:rsidRPr="00FA5155" w:rsidRDefault="00FA5155" w:rsidP="00F66ECF">
            <w:pPr>
              <w:tabs>
                <w:tab w:val="left" w:pos="1276"/>
              </w:tabs>
              <w:rPr>
                <w:b/>
                <w:color w:val="00B050"/>
                <w:szCs w:val="21"/>
              </w:rPr>
            </w:pPr>
          </w:p>
        </w:tc>
      </w:tr>
      <w:tr w:rsidR="00FA5155" w:rsidRPr="00FA5155" w:rsidTr="00F66ECF">
        <w:tc>
          <w:tcPr>
            <w:tcW w:w="914" w:type="pct"/>
            <w:shd w:val="clear" w:color="auto" w:fill="auto"/>
          </w:tcPr>
          <w:p w:rsidR="00FA5155" w:rsidRPr="00FA5155" w:rsidRDefault="00FA5155" w:rsidP="00F66ECF">
            <w:pPr>
              <w:tabs>
                <w:tab w:val="left" w:pos="1276"/>
              </w:tabs>
              <w:rPr>
                <w:b/>
                <w:color w:val="00B050"/>
                <w:szCs w:val="21"/>
              </w:rPr>
            </w:pPr>
          </w:p>
        </w:tc>
        <w:tc>
          <w:tcPr>
            <w:tcW w:w="1140" w:type="pct"/>
            <w:shd w:val="clear" w:color="auto" w:fill="auto"/>
          </w:tcPr>
          <w:p w:rsidR="00FA5155" w:rsidRPr="00FA5155" w:rsidRDefault="00FA5155" w:rsidP="00F66ECF">
            <w:pPr>
              <w:tabs>
                <w:tab w:val="left" w:pos="1276"/>
              </w:tabs>
              <w:rPr>
                <w:b/>
                <w:color w:val="00B050"/>
                <w:szCs w:val="21"/>
              </w:rPr>
            </w:pPr>
          </w:p>
        </w:tc>
        <w:tc>
          <w:tcPr>
            <w:tcW w:w="926" w:type="pct"/>
            <w:shd w:val="clear" w:color="auto" w:fill="auto"/>
          </w:tcPr>
          <w:p w:rsidR="00FA5155" w:rsidRPr="00FA5155" w:rsidRDefault="00FA5155" w:rsidP="00F66ECF">
            <w:pPr>
              <w:tabs>
                <w:tab w:val="left" w:pos="1276"/>
              </w:tabs>
              <w:rPr>
                <w:b/>
                <w:color w:val="00B050"/>
                <w:szCs w:val="21"/>
              </w:rPr>
            </w:pPr>
          </w:p>
        </w:tc>
        <w:tc>
          <w:tcPr>
            <w:tcW w:w="2020" w:type="pct"/>
            <w:shd w:val="clear" w:color="auto" w:fill="auto"/>
          </w:tcPr>
          <w:p w:rsidR="00FA5155" w:rsidRPr="00FA5155" w:rsidRDefault="00FA5155" w:rsidP="00F66ECF">
            <w:pPr>
              <w:tabs>
                <w:tab w:val="left" w:pos="1276"/>
              </w:tabs>
              <w:rPr>
                <w:b/>
                <w:color w:val="00B050"/>
                <w:szCs w:val="21"/>
              </w:rPr>
            </w:pPr>
          </w:p>
        </w:tc>
      </w:tr>
      <w:tr w:rsidR="00FA5155" w:rsidRPr="00FA5155" w:rsidTr="00F66ECF">
        <w:tc>
          <w:tcPr>
            <w:tcW w:w="914" w:type="pct"/>
            <w:shd w:val="clear" w:color="auto" w:fill="auto"/>
          </w:tcPr>
          <w:p w:rsidR="00FA5155" w:rsidRPr="00FA5155" w:rsidRDefault="00FA5155" w:rsidP="00F66ECF">
            <w:pPr>
              <w:tabs>
                <w:tab w:val="left" w:pos="1276"/>
              </w:tabs>
              <w:rPr>
                <w:b/>
                <w:color w:val="00B050"/>
                <w:szCs w:val="21"/>
              </w:rPr>
            </w:pPr>
          </w:p>
        </w:tc>
        <w:tc>
          <w:tcPr>
            <w:tcW w:w="1140" w:type="pct"/>
            <w:shd w:val="clear" w:color="auto" w:fill="auto"/>
          </w:tcPr>
          <w:p w:rsidR="00FA5155" w:rsidRPr="00FA5155" w:rsidRDefault="00FA5155" w:rsidP="00F66ECF">
            <w:pPr>
              <w:tabs>
                <w:tab w:val="left" w:pos="1276"/>
              </w:tabs>
              <w:rPr>
                <w:b/>
                <w:color w:val="00B050"/>
                <w:szCs w:val="21"/>
              </w:rPr>
            </w:pPr>
          </w:p>
        </w:tc>
        <w:tc>
          <w:tcPr>
            <w:tcW w:w="926" w:type="pct"/>
            <w:shd w:val="clear" w:color="auto" w:fill="auto"/>
          </w:tcPr>
          <w:p w:rsidR="00FA5155" w:rsidRPr="00FA5155" w:rsidRDefault="00FA5155" w:rsidP="00F66ECF">
            <w:pPr>
              <w:tabs>
                <w:tab w:val="left" w:pos="1276"/>
              </w:tabs>
              <w:rPr>
                <w:b/>
                <w:color w:val="00B050"/>
                <w:szCs w:val="21"/>
              </w:rPr>
            </w:pPr>
          </w:p>
        </w:tc>
        <w:tc>
          <w:tcPr>
            <w:tcW w:w="2020" w:type="pct"/>
            <w:shd w:val="clear" w:color="auto" w:fill="auto"/>
          </w:tcPr>
          <w:p w:rsidR="00FA5155" w:rsidRPr="00FA5155" w:rsidRDefault="00FA5155" w:rsidP="00F66ECF">
            <w:pPr>
              <w:tabs>
                <w:tab w:val="left" w:pos="1276"/>
              </w:tabs>
              <w:rPr>
                <w:b/>
                <w:color w:val="00B050"/>
                <w:szCs w:val="21"/>
              </w:rPr>
            </w:pPr>
          </w:p>
        </w:tc>
      </w:tr>
      <w:tr w:rsidR="00FA5155" w:rsidRPr="00FA5155" w:rsidTr="00F66ECF">
        <w:tc>
          <w:tcPr>
            <w:tcW w:w="914" w:type="pct"/>
            <w:shd w:val="clear" w:color="auto" w:fill="auto"/>
          </w:tcPr>
          <w:p w:rsidR="00FA5155" w:rsidRPr="00FA5155" w:rsidRDefault="00FA5155" w:rsidP="00F66ECF">
            <w:pPr>
              <w:tabs>
                <w:tab w:val="left" w:pos="1276"/>
              </w:tabs>
              <w:rPr>
                <w:b/>
                <w:color w:val="00B050"/>
                <w:szCs w:val="21"/>
              </w:rPr>
            </w:pPr>
          </w:p>
        </w:tc>
        <w:tc>
          <w:tcPr>
            <w:tcW w:w="1140" w:type="pct"/>
            <w:shd w:val="clear" w:color="auto" w:fill="auto"/>
          </w:tcPr>
          <w:p w:rsidR="00FA5155" w:rsidRPr="00FA5155" w:rsidRDefault="00FA5155" w:rsidP="00F66ECF">
            <w:pPr>
              <w:tabs>
                <w:tab w:val="left" w:pos="1276"/>
              </w:tabs>
              <w:rPr>
                <w:b/>
                <w:color w:val="00B050"/>
                <w:szCs w:val="21"/>
              </w:rPr>
            </w:pPr>
          </w:p>
        </w:tc>
        <w:tc>
          <w:tcPr>
            <w:tcW w:w="926" w:type="pct"/>
            <w:shd w:val="clear" w:color="auto" w:fill="auto"/>
          </w:tcPr>
          <w:p w:rsidR="00FA5155" w:rsidRPr="00FA5155" w:rsidRDefault="00FA5155" w:rsidP="00F66ECF">
            <w:pPr>
              <w:tabs>
                <w:tab w:val="left" w:pos="1276"/>
              </w:tabs>
              <w:rPr>
                <w:b/>
                <w:color w:val="00B050"/>
                <w:szCs w:val="21"/>
              </w:rPr>
            </w:pPr>
          </w:p>
        </w:tc>
        <w:tc>
          <w:tcPr>
            <w:tcW w:w="2020" w:type="pct"/>
            <w:shd w:val="clear" w:color="auto" w:fill="auto"/>
          </w:tcPr>
          <w:p w:rsidR="00FA5155" w:rsidRPr="00FA5155" w:rsidRDefault="00FA5155" w:rsidP="00F66ECF">
            <w:pPr>
              <w:tabs>
                <w:tab w:val="left" w:pos="1276"/>
              </w:tabs>
              <w:rPr>
                <w:b/>
                <w:color w:val="00B050"/>
                <w:szCs w:val="21"/>
              </w:rPr>
            </w:pPr>
          </w:p>
        </w:tc>
      </w:tr>
      <w:tr w:rsidR="00FA5155" w:rsidRPr="00FA5155" w:rsidTr="00F66ECF">
        <w:tc>
          <w:tcPr>
            <w:tcW w:w="914" w:type="pct"/>
            <w:shd w:val="clear" w:color="auto" w:fill="auto"/>
          </w:tcPr>
          <w:p w:rsidR="00FA5155" w:rsidRPr="00FA5155" w:rsidRDefault="00FA5155" w:rsidP="00F66ECF">
            <w:pPr>
              <w:tabs>
                <w:tab w:val="left" w:pos="1276"/>
              </w:tabs>
              <w:rPr>
                <w:b/>
                <w:color w:val="00B050"/>
                <w:szCs w:val="21"/>
              </w:rPr>
            </w:pPr>
          </w:p>
        </w:tc>
        <w:tc>
          <w:tcPr>
            <w:tcW w:w="1140" w:type="pct"/>
            <w:shd w:val="clear" w:color="auto" w:fill="auto"/>
          </w:tcPr>
          <w:p w:rsidR="00FA5155" w:rsidRPr="00FA5155" w:rsidRDefault="00FA5155" w:rsidP="00F66ECF">
            <w:pPr>
              <w:tabs>
                <w:tab w:val="left" w:pos="1276"/>
              </w:tabs>
              <w:rPr>
                <w:b/>
                <w:color w:val="00B050"/>
                <w:szCs w:val="21"/>
              </w:rPr>
            </w:pPr>
          </w:p>
        </w:tc>
        <w:tc>
          <w:tcPr>
            <w:tcW w:w="926" w:type="pct"/>
            <w:shd w:val="clear" w:color="auto" w:fill="auto"/>
          </w:tcPr>
          <w:p w:rsidR="00FA5155" w:rsidRPr="00FA5155" w:rsidRDefault="00FA5155" w:rsidP="00F66ECF">
            <w:pPr>
              <w:tabs>
                <w:tab w:val="left" w:pos="1276"/>
              </w:tabs>
              <w:rPr>
                <w:b/>
                <w:color w:val="00B050"/>
                <w:szCs w:val="21"/>
              </w:rPr>
            </w:pPr>
          </w:p>
        </w:tc>
        <w:tc>
          <w:tcPr>
            <w:tcW w:w="2020" w:type="pct"/>
            <w:shd w:val="clear" w:color="auto" w:fill="auto"/>
          </w:tcPr>
          <w:p w:rsidR="00FA5155" w:rsidRPr="00FA5155" w:rsidRDefault="00FA5155" w:rsidP="00F66ECF">
            <w:pPr>
              <w:tabs>
                <w:tab w:val="left" w:pos="1276"/>
              </w:tabs>
              <w:rPr>
                <w:b/>
                <w:color w:val="00B050"/>
                <w:szCs w:val="21"/>
              </w:rPr>
            </w:pPr>
          </w:p>
        </w:tc>
      </w:tr>
      <w:tr w:rsidR="00FA5155" w:rsidRPr="00FA5155" w:rsidTr="00F66ECF">
        <w:tc>
          <w:tcPr>
            <w:tcW w:w="914" w:type="pct"/>
            <w:shd w:val="clear" w:color="auto" w:fill="auto"/>
          </w:tcPr>
          <w:p w:rsidR="00FA5155" w:rsidRPr="00FA5155" w:rsidRDefault="00FA5155" w:rsidP="00F66ECF">
            <w:pPr>
              <w:tabs>
                <w:tab w:val="left" w:pos="1276"/>
              </w:tabs>
              <w:rPr>
                <w:b/>
                <w:color w:val="00B050"/>
                <w:szCs w:val="21"/>
              </w:rPr>
            </w:pPr>
          </w:p>
        </w:tc>
        <w:tc>
          <w:tcPr>
            <w:tcW w:w="1140" w:type="pct"/>
            <w:shd w:val="clear" w:color="auto" w:fill="auto"/>
          </w:tcPr>
          <w:p w:rsidR="00FA5155" w:rsidRPr="00FA5155" w:rsidRDefault="00FA5155" w:rsidP="00F66ECF">
            <w:pPr>
              <w:tabs>
                <w:tab w:val="left" w:pos="1276"/>
              </w:tabs>
              <w:rPr>
                <w:b/>
                <w:color w:val="00B050"/>
                <w:szCs w:val="21"/>
              </w:rPr>
            </w:pPr>
          </w:p>
        </w:tc>
        <w:tc>
          <w:tcPr>
            <w:tcW w:w="926" w:type="pct"/>
            <w:shd w:val="clear" w:color="auto" w:fill="auto"/>
          </w:tcPr>
          <w:p w:rsidR="00FA5155" w:rsidRPr="00FA5155" w:rsidRDefault="00FA5155" w:rsidP="00F66ECF">
            <w:pPr>
              <w:tabs>
                <w:tab w:val="left" w:pos="1276"/>
              </w:tabs>
              <w:rPr>
                <w:b/>
                <w:color w:val="00B050"/>
                <w:szCs w:val="21"/>
              </w:rPr>
            </w:pPr>
          </w:p>
        </w:tc>
        <w:tc>
          <w:tcPr>
            <w:tcW w:w="2020" w:type="pct"/>
            <w:shd w:val="clear" w:color="auto" w:fill="auto"/>
          </w:tcPr>
          <w:p w:rsidR="00FA5155" w:rsidRPr="00FA5155" w:rsidRDefault="00FA5155" w:rsidP="00F66ECF">
            <w:pPr>
              <w:tabs>
                <w:tab w:val="left" w:pos="1276"/>
              </w:tabs>
              <w:rPr>
                <w:b/>
                <w:color w:val="00B050"/>
                <w:szCs w:val="21"/>
              </w:rPr>
            </w:pPr>
          </w:p>
        </w:tc>
      </w:tr>
      <w:tr w:rsidR="00FA5155" w:rsidRPr="00FA5155" w:rsidTr="00F66ECF">
        <w:tc>
          <w:tcPr>
            <w:tcW w:w="914" w:type="pct"/>
            <w:shd w:val="clear" w:color="auto" w:fill="auto"/>
          </w:tcPr>
          <w:p w:rsidR="00FA5155" w:rsidRPr="00FA5155" w:rsidRDefault="00FA5155" w:rsidP="00F66ECF">
            <w:pPr>
              <w:tabs>
                <w:tab w:val="left" w:pos="1276"/>
              </w:tabs>
              <w:rPr>
                <w:b/>
                <w:color w:val="00B050"/>
                <w:szCs w:val="21"/>
              </w:rPr>
            </w:pPr>
          </w:p>
        </w:tc>
        <w:tc>
          <w:tcPr>
            <w:tcW w:w="1140" w:type="pct"/>
            <w:shd w:val="clear" w:color="auto" w:fill="auto"/>
          </w:tcPr>
          <w:p w:rsidR="00FA5155" w:rsidRPr="00FA5155" w:rsidRDefault="00FA5155" w:rsidP="00F66ECF">
            <w:pPr>
              <w:tabs>
                <w:tab w:val="left" w:pos="1276"/>
              </w:tabs>
              <w:rPr>
                <w:b/>
                <w:color w:val="00B050"/>
                <w:szCs w:val="21"/>
              </w:rPr>
            </w:pPr>
          </w:p>
        </w:tc>
        <w:tc>
          <w:tcPr>
            <w:tcW w:w="926" w:type="pct"/>
            <w:shd w:val="clear" w:color="auto" w:fill="auto"/>
          </w:tcPr>
          <w:p w:rsidR="00FA5155" w:rsidRPr="00FA5155" w:rsidRDefault="00FA5155" w:rsidP="00F66ECF">
            <w:pPr>
              <w:tabs>
                <w:tab w:val="left" w:pos="1276"/>
              </w:tabs>
              <w:rPr>
                <w:b/>
                <w:color w:val="00B050"/>
                <w:szCs w:val="21"/>
              </w:rPr>
            </w:pPr>
          </w:p>
        </w:tc>
        <w:tc>
          <w:tcPr>
            <w:tcW w:w="2020" w:type="pct"/>
            <w:shd w:val="clear" w:color="auto" w:fill="auto"/>
          </w:tcPr>
          <w:p w:rsidR="00FA5155" w:rsidRPr="00FA5155" w:rsidRDefault="00FA5155" w:rsidP="00F66ECF">
            <w:pPr>
              <w:tabs>
                <w:tab w:val="left" w:pos="1276"/>
              </w:tabs>
              <w:rPr>
                <w:b/>
                <w:color w:val="00B050"/>
                <w:szCs w:val="21"/>
              </w:rPr>
            </w:pPr>
          </w:p>
        </w:tc>
      </w:tr>
      <w:tr w:rsidR="00FA5155" w:rsidRPr="00FA5155" w:rsidTr="00F66ECF">
        <w:tc>
          <w:tcPr>
            <w:tcW w:w="914" w:type="pct"/>
            <w:shd w:val="clear" w:color="auto" w:fill="auto"/>
          </w:tcPr>
          <w:p w:rsidR="00FA5155" w:rsidRPr="00FA5155" w:rsidRDefault="00FA5155" w:rsidP="00F66ECF">
            <w:pPr>
              <w:tabs>
                <w:tab w:val="left" w:pos="1276"/>
              </w:tabs>
              <w:rPr>
                <w:b/>
                <w:color w:val="00B050"/>
                <w:szCs w:val="21"/>
              </w:rPr>
            </w:pPr>
          </w:p>
        </w:tc>
        <w:tc>
          <w:tcPr>
            <w:tcW w:w="1140" w:type="pct"/>
            <w:shd w:val="clear" w:color="auto" w:fill="auto"/>
          </w:tcPr>
          <w:p w:rsidR="00FA5155" w:rsidRPr="00FA5155" w:rsidRDefault="00FA5155" w:rsidP="00F66ECF">
            <w:pPr>
              <w:tabs>
                <w:tab w:val="left" w:pos="1276"/>
              </w:tabs>
              <w:rPr>
                <w:b/>
                <w:color w:val="00B050"/>
                <w:szCs w:val="21"/>
              </w:rPr>
            </w:pPr>
          </w:p>
        </w:tc>
        <w:tc>
          <w:tcPr>
            <w:tcW w:w="926" w:type="pct"/>
            <w:shd w:val="clear" w:color="auto" w:fill="auto"/>
          </w:tcPr>
          <w:p w:rsidR="00FA5155" w:rsidRPr="00FA5155" w:rsidRDefault="00FA5155" w:rsidP="00F66ECF">
            <w:pPr>
              <w:tabs>
                <w:tab w:val="left" w:pos="1276"/>
              </w:tabs>
              <w:rPr>
                <w:b/>
                <w:color w:val="00B050"/>
                <w:szCs w:val="21"/>
              </w:rPr>
            </w:pPr>
          </w:p>
        </w:tc>
        <w:tc>
          <w:tcPr>
            <w:tcW w:w="2020" w:type="pct"/>
            <w:shd w:val="clear" w:color="auto" w:fill="auto"/>
          </w:tcPr>
          <w:p w:rsidR="00FA5155" w:rsidRPr="00FA5155" w:rsidRDefault="00FA5155" w:rsidP="00F66ECF">
            <w:pPr>
              <w:tabs>
                <w:tab w:val="left" w:pos="1276"/>
              </w:tabs>
              <w:rPr>
                <w:b/>
                <w:color w:val="00B050"/>
                <w:szCs w:val="21"/>
              </w:rPr>
            </w:pPr>
          </w:p>
        </w:tc>
      </w:tr>
      <w:tr w:rsidR="00FA5155" w:rsidRPr="00FA5155" w:rsidTr="00F66ECF">
        <w:tc>
          <w:tcPr>
            <w:tcW w:w="914" w:type="pct"/>
            <w:shd w:val="clear" w:color="auto" w:fill="auto"/>
          </w:tcPr>
          <w:p w:rsidR="00FA5155" w:rsidRPr="00FA5155" w:rsidRDefault="00FA5155" w:rsidP="00F66ECF">
            <w:pPr>
              <w:tabs>
                <w:tab w:val="left" w:pos="1276"/>
              </w:tabs>
              <w:rPr>
                <w:b/>
                <w:color w:val="00B050"/>
                <w:szCs w:val="21"/>
              </w:rPr>
            </w:pPr>
          </w:p>
        </w:tc>
        <w:tc>
          <w:tcPr>
            <w:tcW w:w="1140" w:type="pct"/>
            <w:shd w:val="clear" w:color="auto" w:fill="auto"/>
          </w:tcPr>
          <w:p w:rsidR="00FA5155" w:rsidRPr="00FA5155" w:rsidRDefault="00FA5155" w:rsidP="00F66ECF">
            <w:pPr>
              <w:tabs>
                <w:tab w:val="left" w:pos="1276"/>
              </w:tabs>
              <w:rPr>
                <w:b/>
                <w:color w:val="00B050"/>
                <w:szCs w:val="21"/>
              </w:rPr>
            </w:pPr>
          </w:p>
        </w:tc>
        <w:tc>
          <w:tcPr>
            <w:tcW w:w="926" w:type="pct"/>
            <w:shd w:val="clear" w:color="auto" w:fill="auto"/>
          </w:tcPr>
          <w:p w:rsidR="00FA5155" w:rsidRPr="00FA5155" w:rsidRDefault="00FA5155" w:rsidP="00F66ECF">
            <w:pPr>
              <w:tabs>
                <w:tab w:val="left" w:pos="1276"/>
              </w:tabs>
              <w:rPr>
                <w:b/>
                <w:color w:val="00B050"/>
                <w:szCs w:val="21"/>
              </w:rPr>
            </w:pPr>
          </w:p>
        </w:tc>
        <w:tc>
          <w:tcPr>
            <w:tcW w:w="2020" w:type="pct"/>
            <w:shd w:val="clear" w:color="auto" w:fill="auto"/>
          </w:tcPr>
          <w:p w:rsidR="00FA5155" w:rsidRPr="00FA5155" w:rsidRDefault="00FA5155" w:rsidP="00F66ECF">
            <w:pPr>
              <w:tabs>
                <w:tab w:val="left" w:pos="1276"/>
              </w:tabs>
              <w:rPr>
                <w:b/>
                <w:color w:val="00B050"/>
                <w:szCs w:val="21"/>
              </w:rPr>
            </w:pPr>
          </w:p>
        </w:tc>
      </w:tr>
    </w:tbl>
    <w:p w:rsidR="00FA5155" w:rsidRPr="00FA5155" w:rsidRDefault="00FA5155" w:rsidP="00FA5155">
      <w:pPr>
        <w:rPr>
          <w:i/>
          <w:u w:val="single"/>
        </w:rPr>
      </w:pPr>
    </w:p>
    <w:sectPr w:rsidR="00FA5155" w:rsidRPr="00FA5155" w:rsidSect="007254A0">
      <w:headerReference w:type="default" r:id="rId8"/>
      <w:footerReference w:type="default" r:id="rId9"/>
      <w:head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00" w:rsidRDefault="00DF1700" w:rsidP="00F91D37">
      <w:pPr>
        <w:spacing w:line="240" w:lineRule="auto"/>
      </w:pPr>
      <w:r>
        <w:separator/>
      </w:r>
    </w:p>
  </w:endnote>
  <w:endnote w:type="continuationSeparator" w:id="0">
    <w:p w:rsidR="00DF1700" w:rsidRDefault="00DF17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Pr="00BD4A9C" w:rsidRDefault="00692E62"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315175" w:rsidRPr="00315175">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15175">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315175" w:rsidRPr="00315175">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15175">
                      <w:rPr>
                        <w:noProof/>
                      </w:rPr>
                      <w:t>12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00" w:rsidRDefault="00DF1700" w:rsidP="00F91D37">
      <w:pPr>
        <w:spacing w:line="240" w:lineRule="auto"/>
      </w:pPr>
    </w:p>
    <w:p w:rsidR="00DF1700" w:rsidRDefault="00DF1700" w:rsidP="00F91D37">
      <w:pPr>
        <w:spacing w:line="240" w:lineRule="auto"/>
      </w:pPr>
    </w:p>
  </w:footnote>
  <w:footnote w:type="continuationSeparator" w:id="0">
    <w:p w:rsidR="00DF1700" w:rsidRDefault="00DF17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692E62" w:rsidTr="00B55AEA">
      <w:trPr>
        <w:trHeight w:val="142"/>
      </w:trPr>
      <w:tc>
        <w:tcPr>
          <w:tcW w:w="5100" w:type="dxa"/>
        </w:tcPr>
        <w:p w:rsidR="00692E62" w:rsidRDefault="000B59F7" w:rsidP="00692E62">
          <w:pPr>
            <w:pStyle w:val="Kopfzeile"/>
          </w:pPr>
          <w:fldSimple w:instr=" STYLEREF  Titel/Titre  \* MERGEFORMAT ">
            <w:r w:rsidR="00315175">
              <w:t>Muster-Fusionsvertrag</w:t>
            </w:r>
          </w:fldSimple>
        </w:p>
        <w:p w:rsidR="00692E62" w:rsidRDefault="00692E62" w:rsidP="00692E62">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315175">
            <w:rPr>
              <w:color w:val="B1B9BD" w:themeColor="background2"/>
            </w:rPr>
            <w:t>Gemeinde 1 und Gemeinde 2</w:t>
          </w:r>
          <w:r w:rsidRPr="00657051">
            <w:rPr>
              <w:color w:val="B1B9BD" w:themeColor="background2"/>
            </w:rPr>
            <w:fldChar w:fldCharType="end"/>
          </w:r>
        </w:p>
      </w:tc>
      <w:tc>
        <w:tcPr>
          <w:tcW w:w="4878" w:type="dxa"/>
        </w:tcPr>
        <w:p w:rsidR="00692E62" w:rsidRDefault="00692E62" w:rsidP="00B55AEA">
          <w:pPr>
            <w:pStyle w:val="Kopfzeile"/>
          </w:pPr>
        </w:p>
      </w:tc>
    </w:tr>
  </w:tbl>
  <w:p w:rsidR="00692E62" w:rsidRPr="0039616D" w:rsidRDefault="00692E62"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Default="00692E62"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549506"/>
    <w:lvl w:ilvl="0">
      <w:numFmt w:val="bullet"/>
      <w:lvlText w:val="*"/>
      <w:lvlJc w:val="left"/>
    </w:lvl>
  </w:abstractNum>
  <w:abstractNum w:abstractNumId="11" w15:restartNumberingAfterBreak="0">
    <w:nsid w:val="09036F82"/>
    <w:multiLevelType w:val="hybridMultilevel"/>
    <w:tmpl w:val="450E9A3E"/>
    <w:lvl w:ilvl="0" w:tplc="C6F8C76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2" w15:restartNumberingAfterBreak="0">
    <w:nsid w:val="15603757"/>
    <w:multiLevelType w:val="hybridMultilevel"/>
    <w:tmpl w:val="857A1548"/>
    <w:lvl w:ilvl="0" w:tplc="2144A4F6">
      <w:start w:val="1"/>
      <w:numFmt w:val="lowerLetter"/>
      <w:lvlText w:val="%1 "/>
      <w:lvlJc w:val="left"/>
      <w:pPr>
        <w:tabs>
          <w:tab w:val="num" w:pos="454"/>
        </w:tabs>
        <w:ind w:left="454" w:hanging="454"/>
      </w:pPr>
      <w:rPr>
        <w:rFonts w:ascii="Arial" w:hAnsi="Arial" w:cs="Arial" w:hint="default"/>
        <w:b w:val="0"/>
        <w:i/>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15B330C1"/>
    <w:multiLevelType w:val="hybridMultilevel"/>
    <w:tmpl w:val="0B7AC814"/>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1EBF3851"/>
    <w:multiLevelType w:val="hybridMultilevel"/>
    <w:tmpl w:val="5C92D254"/>
    <w:lvl w:ilvl="0" w:tplc="08070017">
      <w:start w:val="1"/>
      <w:numFmt w:val="lowerLetter"/>
      <w:lvlText w:val="%1)"/>
      <w:lvlJc w:val="left"/>
      <w:pPr>
        <w:ind w:left="856" w:hanging="360"/>
      </w:pPr>
    </w:lvl>
    <w:lvl w:ilvl="1" w:tplc="08070019" w:tentative="1">
      <w:start w:val="1"/>
      <w:numFmt w:val="lowerLetter"/>
      <w:lvlText w:val="%2."/>
      <w:lvlJc w:val="left"/>
      <w:pPr>
        <w:ind w:left="1576" w:hanging="360"/>
      </w:pPr>
    </w:lvl>
    <w:lvl w:ilvl="2" w:tplc="0807001B" w:tentative="1">
      <w:start w:val="1"/>
      <w:numFmt w:val="lowerRoman"/>
      <w:lvlText w:val="%3."/>
      <w:lvlJc w:val="right"/>
      <w:pPr>
        <w:ind w:left="2296" w:hanging="180"/>
      </w:pPr>
    </w:lvl>
    <w:lvl w:ilvl="3" w:tplc="0807000F" w:tentative="1">
      <w:start w:val="1"/>
      <w:numFmt w:val="decimal"/>
      <w:lvlText w:val="%4."/>
      <w:lvlJc w:val="left"/>
      <w:pPr>
        <w:ind w:left="3016" w:hanging="360"/>
      </w:pPr>
    </w:lvl>
    <w:lvl w:ilvl="4" w:tplc="08070019" w:tentative="1">
      <w:start w:val="1"/>
      <w:numFmt w:val="lowerLetter"/>
      <w:lvlText w:val="%5."/>
      <w:lvlJc w:val="left"/>
      <w:pPr>
        <w:ind w:left="3736" w:hanging="360"/>
      </w:pPr>
    </w:lvl>
    <w:lvl w:ilvl="5" w:tplc="0807001B">
      <w:start w:val="1"/>
      <w:numFmt w:val="lowerRoman"/>
      <w:lvlText w:val="%6."/>
      <w:lvlJc w:val="right"/>
      <w:pPr>
        <w:ind w:left="4456" w:hanging="180"/>
      </w:pPr>
    </w:lvl>
    <w:lvl w:ilvl="6" w:tplc="0807000F" w:tentative="1">
      <w:start w:val="1"/>
      <w:numFmt w:val="decimal"/>
      <w:lvlText w:val="%7."/>
      <w:lvlJc w:val="left"/>
      <w:pPr>
        <w:ind w:left="5176" w:hanging="360"/>
      </w:pPr>
    </w:lvl>
    <w:lvl w:ilvl="7" w:tplc="08070019" w:tentative="1">
      <w:start w:val="1"/>
      <w:numFmt w:val="lowerLetter"/>
      <w:lvlText w:val="%8."/>
      <w:lvlJc w:val="left"/>
      <w:pPr>
        <w:ind w:left="5896" w:hanging="360"/>
      </w:pPr>
    </w:lvl>
    <w:lvl w:ilvl="8" w:tplc="0807001B" w:tentative="1">
      <w:start w:val="1"/>
      <w:numFmt w:val="lowerRoman"/>
      <w:lvlText w:val="%9."/>
      <w:lvlJc w:val="right"/>
      <w:pPr>
        <w:ind w:left="6616" w:hanging="180"/>
      </w:p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730255"/>
    <w:multiLevelType w:val="hybridMultilevel"/>
    <w:tmpl w:val="82E655EC"/>
    <w:lvl w:ilvl="0" w:tplc="138A0AF4">
      <w:start w:val="1"/>
      <w:numFmt w:val="decimal"/>
      <w:lvlText w:val="Art. %1"/>
      <w:lvlJc w:val="left"/>
      <w:pPr>
        <w:ind w:left="922" w:hanging="360"/>
      </w:pPr>
      <w:rPr>
        <w:rFonts w:ascii="Arial" w:hAnsi="Arial" w:hint="default"/>
        <w:b/>
        <w:i w:val="0"/>
        <w:sz w:val="21"/>
      </w:rPr>
    </w:lvl>
    <w:lvl w:ilvl="1" w:tplc="08070019" w:tentative="1">
      <w:start w:val="1"/>
      <w:numFmt w:val="lowerLetter"/>
      <w:lvlText w:val="%2."/>
      <w:lvlJc w:val="left"/>
      <w:pPr>
        <w:ind w:left="1642" w:hanging="360"/>
      </w:pPr>
    </w:lvl>
    <w:lvl w:ilvl="2" w:tplc="0807001B" w:tentative="1">
      <w:start w:val="1"/>
      <w:numFmt w:val="lowerRoman"/>
      <w:lvlText w:val="%3."/>
      <w:lvlJc w:val="right"/>
      <w:pPr>
        <w:ind w:left="2362" w:hanging="180"/>
      </w:pPr>
    </w:lvl>
    <w:lvl w:ilvl="3" w:tplc="0807000F" w:tentative="1">
      <w:start w:val="1"/>
      <w:numFmt w:val="decimal"/>
      <w:lvlText w:val="%4."/>
      <w:lvlJc w:val="left"/>
      <w:pPr>
        <w:ind w:left="3082" w:hanging="360"/>
      </w:pPr>
    </w:lvl>
    <w:lvl w:ilvl="4" w:tplc="08070019" w:tentative="1">
      <w:start w:val="1"/>
      <w:numFmt w:val="lowerLetter"/>
      <w:lvlText w:val="%5."/>
      <w:lvlJc w:val="left"/>
      <w:pPr>
        <w:ind w:left="3802" w:hanging="360"/>
      </w:pPr>
    </w:lvl>
    <w:lvl w:ilvl="5" w:tplc="0807001B" w:tentative="1">
      <w:start w:val="1"/>
      <w:numFmt w:val="lowerRoman"/>
      <w:lvlText w:val="%6."/>
      <w:lvlJc w:val="right"/>
      <w:pPr>
        <w:ind w:left="4522" w:hanging="180"/>
      </w:pPr>
    </w:lvl>
    <w:lvl w:ilvl="6" w:tplc="0807000F" w:tentative="1">
      <w:start w:val="1"/>
      <w:numFmt w:val="decimal"/>
      <w:lvlText w:val="%7."/>
      <w:lvlJc w:val="left"/>
      <w:pPr>
        <w:ind w:left="5242" w:hanging="360"/>
      </w:pPr>
    </w:lvl>
    <w:lvl w:ilvl="7" w:tplc="08070019" w:tentative="1">
      <w:start w:val="1"/>
      <w:numFmt w:val="lowerLetter"/>
      <w:lvlText w:val="%8."/>
      <w:lvlJc w:val="left"/>
      <w:pPr>
        <w:ind w:left="5962" w:hanging="360"/>
      </w:pPr>
    </w:lvl>
    <w:lvl w:ilvl="8" w:tplc="0807001B" w:tentative="1">
      <w:start w:val="1"/>
      <w:numFmt w:val="lowerRoman"/>
      <w:lvlText w:val="%9."/>
      <w:lvlJc w:val="right"/>
      <w:pPr>
        <w:ind w:left="6682" w:hanging="180"/>
      </w:pPr>
    </w:lvl>
  </w:abstractNum>
  <w:abstractNum w:abstractNumId="17" w15:restartNumberingAfterBreak="0">
    <w:nsid w:val="25915FFA"/>
    <w:multiLevelType w:val="singleLevel"/>
    <w:tmpl w:val="DC3C832C"/>
    <w:lvl w:ilvl="0">
      <w:start w:val="1"/>
      <w:numFmt w:val="lowerLetter"/>
      <w:lvlText w:val="%1)"/>
      <w:legacy w:legacy="1" w:legacySpace="0" w:legacyIndent="283"/>
      <w:lvlJc w:val="left"/>
      <w:pPr>
        <w:ind w:left="355" w:hanging="283"/>
      </w:pPr>
    </w:lvl>
  </w:abstractNum>
  <w:abstractNum w:abstractNumId="18" w15:restartNumberingAfterBreak="0">
    <w:nsid w:val="26B63F7A"/>
    <w:multiLevelType w:val="singleLevel"/>
    <w:tmpl w:val="DC3C832C"/>
    <w:lvl w:ilvl="0">
      <w:start w:val="1"/>
      <w:numFmt w:val="lowerLetter"/>
      <w:lvlText w:val="%1)"/>
      <w:legacy w:legacy="1" w:legacySpace="0" w:legacyIndent="283"/>
      <w:lvlJc w:val="left"/>
      <w:pPr>
        <w:ind w:left="356" w:hanging="283"/>
      </w:pPr>
    </w:lvl>
  </w:abstractNum>
  <w:abstractNum w:abstractNumId="19"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289B6C08"/>
    <w:multiLevelType w:val="hybridMultilevel"/>
    <w:tmpl w:val="B4ACA9D8"/>
    <w:lvl w:ilvl="0" w:tplc="FCA28458">
      <w:numFmt w:val="bullet"/>
      <w:lvlText w:val="-"/>
      <w:lvlJc w:val="left"/>
      <w:pPr>
        <w:ind w:left="720" w:hanging="360"/>
      </w:pPr>
      <w:rPr>
        <w:rFonts w:ascii="Arial" w:eastAsia="Times New Roman" w:hAnsi="Arial" w:cs="Arial" w:hint="default"/>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B0B108D"/>
    <w:multiLevelType w:val="hybridMultilevel"/>
    <w:tmpl w:val="3E90993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CA1470D"/>
    <w:multiLevelType w:val="hybridMultilevel"/>
    <w:tmpl w:val="99B8D504"/>
    <w:lvl w:ilvl="0" w:tplc="138A0AF4">
      <w:start w:val="1"/>
      <w:numFmt w:val="decimal"/>
      <w:lvlText w:val="Art. %1"/>
      <w:lvlJc w:val="left"/>
      <w:pPr>
        <w:ind w:left="1287" w:hanging="360"/>
      </w:pPr>
      <w:rPr>
        <w:rFonts w:ascii="Arial" w:hAnsi="Arial" w:hint="default"/>
        <w:b/>
        <w:i w:val="0"/>
        <w:sz w:val="21"/>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23" w15:restartNumberingAfterBreak="0">
    <w:nsid w:val="2F546E1E"/>
    <w:multiLevelType w:val="singleLevel"/>
    <w:tmpl w:val="DC3C832C"/>
    <w:lvl w:ilvl="0">
      <w:start w:val="1"/>
      <w:numFmt w:val="lowerLetter"/>
      <w:lvlText w:val="%1)"/>
      <w:legacy w:legacy="1" w:legacySpace="0" w:legacyIndent="283"/>
      <w:lvlJc w:val="left"/>
      <w:pPr>
        <w:ind w:left="357" w:hanging="283"/>
      </w:pPr>
    </w:lvl>
  </w:abstractNum>
  <w:abstractNum w:abstractNumId="2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0D46FD"/>
    <w:multiLevelType w:val="multilevel"/>
    <w:tmpl w:val="1BA86764"/>
    <w:lvl w:ilvl="0">
      <w:start w:val="1"/>
      <w:numFmt w:val="decimal"/>
      <w:pStyle w:val="H1"/>
      <w:lvlText w:val="%1."/>
      <w:lvlJc w:val="left"/>
      <w:pPr>
        <w:ind w:left="360" w:hanging="360"/>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D2F43ED"/>
    <w:multiLevelType w:val="hybridMultilevel"/>
    <w:tmpl w:val="C5BE9EDC"/>
    <w:lvl w:ilvl="0" w:tplc="406AB49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43A0EC3"/>
    <w:multiLevelType w:val="singleLevel"/>
    <w:tmpl w:val="DC3C832C"/>
    <w:lvl w:ilvl="0">
      <w:start w:val="1"/>
      <w:numFmt w:val="lowerLetter"/>
      <w:lvlText w:val="%1)"/>
      <w:legacy w:legacy="1" w:legacySpace="0" w:legacyIndent="283"/>
      <w:lvlJc w:val="left"/>
      <w:pPr>
        <w:ind w:left="355" w:hanging="283"/>
      </w:pPr>
    </w:lvl>
  </w:abstractNum>
  <w:abstractNum w:abstractNumId="3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C4401E"/>
    <w:multiLevelType w:val="hybridMultilevel"/>
    <w:tmpl w:val="009E1EF8"/>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6023418"/>
    <w:multiLevelType w:val="hybridMultilevel"/>
    <w:tmpl w:val="6FCC4F62"/>
    <w:lvl w:ilvl="0" w:tplc="3810064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645144"/>
    <w:multiLevelType w:val="singleLevel"/>
    <w:tmpl w:val="E0F83D6A"/>
    <w:lvl w:ilvl="0">
      <w:start w:val="2"/>
      <w:numFmt w:val="lowerLetter"/>
      <w:lvlText w:val="%1)"/>
      <w:lvlJc w:val="left"/>
      <w:pPr>
        <w:ind w:left="283" w:hanging="283"/>
      </w:pPr>
      <w:rPr>
        <w:rFonts w:hint="default"/>
      </w:rPr>
    </w:lvl>
  </w:abstractNum>
  <w:abstractNum w:abstractNumId="3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76C41832"/>
    <w:multiLevelType w:val="hybridMultilevel"/>
    <w:tmpl w:val="EB26A974"/>
    <w:lvl w:ilvl="0" w:tplc="7C649F26">
      <w:start w:val="4"/>
      <w:numFmt w:val="lowerLetter"/>
      <w:lvlText w:val="%1)"/>
      <w:lvlJc w:val="left"/>
      <w:pPr>
        <w:ind w:left="283" w:hanging="283"/>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0"/>
  </w:num>
  <w:num w:numId="13">
    <w:abstractNumId w:val="25"/>
  </w:num>
  <w:num w:numId="14">
    <w:abstractNumId w:val="41"/>
  </w:num>
  <w:num w:numId="15">
    <w:abstractNumId w:val="39"/>
  </w:num>
  <w:num w:numId="16">
    <w:abstractNumId w:val="15"/>
  </w:num>
  <w:num w:numId="17">
    <w:abstractNumId w:val="2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4"/>
  </w:num>
  <w:num w:numId="21">
    <w:abstractNumId w:val="33"/>
  </w:num>
  <w:num w:numId="22">
    <w:abstractNumId w:val="31"/>
  </w:num>
  <w:num w:numId="23">
    <w:abstractNumId w:val="19"/>
  </w:num>
  <w:num w:numId="24">
    <w:abstractNumId w:val="27"/>
  </w:num>
  <w:num w:numId="25">
    <w:abstractNumId w:val="35"/>
  </w:num>
  <w:num w:numId="26">
    <w:abstractNumId w:val="18"/>
  </w:num>
  <w:num w:numId="27">
    <w:abstractNumId w:val="10"/>
    <w:lvlOverride w:ilvl="0">
      <w:lvl w:ilvl="0">
        <w:start w:val="1"/>
        <w:numFmt w:val="bullet"/>
        <w:lvlText w:val=""/>
        <w:legacy w:legacy="1" w:legacySpace="0" w:legacyIndent="170"/>
        <w:lvlJc w:val="left"/>
        <w:pPr>
          <w:ind w:left="242" w:hanging="170"/>
        </w:pPr>
        <w:rPr>
          <w:rFonts w:ascii="Symbol" w:hAnsi="Symbol" w:hint="default"/>
        </w:rPr>
      </w:lvl>
    </w:lvlOverride>
  </w:num>
  <w:num w:numId="28">
    <w:abstractNumId w:val="29"/>
  </w:num>
  <w:num w:numId="29">
    <w:abstractNumId w:val="17"/>
  </w:num>
  <w:num w:numId="30">
    <w:abstractNumId w:val="23"/>
  </w:num>
  <w:num w:numId="31">
    <w:abstractNumId w:val="38"/>
  </w:num>
  <w:num w:numId="32">
    <w:abstractNumId w:val="28"/>
  </w:num>
  <w:num w:numId="33">
    <w:abstractNumId w:val="40"/>
  </w:num>
  <w:num w:numId="34">
    <w:abstractNumId w:val="20"/>
  </w:num>
  <w:num w:numId="35">
    <w:abstractNumId w:val="1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27"/>
  </w:num>
  <w:num w:numId="42">
    <w:abstractNumId w:val="22"/>
  </w:num>
  <w:num w:numId="43">
    <w:abstractNumId w:val="14"/>
  </w:num>
  <w:num w:numId="44">
    <w:abstractNumId w:val="12"/>
  </w:num>
  <w:num w:numId="45">
    <w:abstractNumId w:val="27"/>
  </w:num>
  <w:num w:numId="46">
    <w:abstractNumId w:val="21"/>
  </w:num>
  <w:num w:numId="47">
    <w:abstractNumId w:val="1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EA"/>
    <w:rsid w:val="00002978"/>
    <w:rsid w:val="0001010F"/>
    <w:rsid w:val="000116E1"/>
    <w:rsid w:val="000118C1"/>
    <w:rsid w:val="00014116"/>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7744C"/>
    <w:rsid w:val="000822A6"/>
    <w:rsid w:val="000823C7"/>
    <w:rsid w:val="00084759"/>
    <w:rsid w:val="00095CB1"/>
    <w:rsid w:val="0009664E"/>
    <w:rsid w:val="00096E8E"/>
    <w:rsid w:val="00097476"/>
    <w:rsid w:val="000A1884"/>
    <w:rsid w:val="000A42E5"/>
    <w:rsid w:val="000B0159"/>
    <w:rsid w:val="000B595D"/>
    <w:rsid w:val="000B59F7"/>
    <w:rsid w:val="000B64EC"/>
    <w:rsid w:val="000C49C1"/>
    <w:rsid w:val="000C4A23"/>
    <w:rsid w:val="000C5AA0"/>
    <w:rsid w:val="000D06EA"/>
    <w:rsid w:val="000D1743"/>
    <w:rsid w:val="000D6421"/>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47E4"/>
    <w:rsid w:val="00160A89"/>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14DF4"/>
    <w:rsid w:val="002214E4"/>
    <w:rsid w:val="00224C53"/>
    <w:rsid w:val="00224C9B"/>
    <w:rsid w:val="00225571"/>
    <w:rsid w:val="0022685B"/>
    <w:rsid w:val="00226D1C"/>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1DE7"/>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2CEE"/>
    <w:rsid w:val="002F534D"/>
    <w:rsid w:val="002F68A2"/>
    <w:rsid w:val="002F7482"/>
    <w:rsid w:val="0030245A"/>
    <w:rsid w:val="00305154"/>
    <w:rsid w:val="003062AD"/>
    <w:rsid w:val="0031139B"/>
    <w:rsid w:val="003127DA"/>
    <w:rsid w:val="00315175"/>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E1FC9"/>
    <w:rsid w:val="003F1A56"/>
    <w:rsid w:val="003F70F2"/>
    <w:rsid w:val="003F711B"/>
    <w:rsid w:val="004007B2"/>
    <w:rsid w:val="004041E2"/>
    <w:rsid w:val="0040593D"/>
    <w:rsid w:val="00410AF1"/>
    <w:rsid w:val="00413DE3"/>
    <w:rsid w:val="004165DE"/>
    <w:rsid w:val="004212A5"/>
    <w:rsid w:val="00421DB9"/>
    <w:rsid w:val="00427E73"/>
    <w:rsid w:val="004378C7"/>
    <w:rsid w:val="0044096D"/>
    <w:rsid w:val="004519B6"/>
    <w:rsid w:val="00452D49"/>
    <w:rsid w:val="00452E96"/>
    <w:rsid w:val="004607F4"/>
    <w:rsid w:val="004607FD"/>
    <w:rsid w:val="00466CA6"/>
    <w:rsid w:val="00470BD2"/>
    <w:rsid w:val="004714DD"/>
    <w:rsid w:val="00475781"/>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55F6"/>
    <w:rsid w:val="005D682F"/>
    <w:rsid w:val="005E3592"/>
    <w:rsid w:val="005E46D2"/>
    <w:rsid w:val="005E74A9"/>
    <w:rsid w:val="005F60CA"/>
    <w:rsid w:val="005F64F0"/>
    <w:rsid w:val="00602616"/>
    <w:rsid w:val="006044D5"/>
    <w:rsid w:val="006051C4"/>
    <w:rsid w:val="0060750F"/>
    <w:rsid w:val="00610B21"/>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5E43"/>
    <w:rsid w:val="00686D14"/>
    <w:rsid w:val="00687ED7"/>
    <w:rsid w:val="00692E62"/>
    <w:rsid w:val="00693B4C"/>
    <w:rsid w:val="0069453E"/>
    <w:rsid w:val="006B3473"/>
    <w:rsid w:val="006B61C1"/>
    <w:rsid w:val="006C055A"/>
    <w:rsid w:val="006C144C"/>
    <w:rsid w:val="006C1669"/>
    <w:rsid w:val="006C1863"/>
    <w:rsid w:val="006C3327"/>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693"/>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5120"/>
    <w:rsid w:val="007F6C97"/>
    <w:rsid w:val="00801778"/>
    <w:rsid w:val="00807940"/>
    <w:rsid w:val="00810972"/>
    <w:rsid w:val="00814BE6"/>
    <w:rsid w:val="008249B1"/>
    <w:rsid w:val="00824CE1"/>
    <w:rsid w:val="00832D99"/>
    <w:rsid w:val="00833373"/>
    <w:rsid w:val="00834F3F"/>
    <w:rsid w:val="00835B0B"/>
    <w:rsid w:val="008375F5"/>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5D5"/>
    <w:rsid w:val="0089690A"/>
    <w:rsid w:val="008A2609"/>
    <w:rsid w:val="008A3A66"/>
    <w:rsid w:val="008B5049"/>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08EE"/>
    <w:rsid w:val="00955032"/>
    <w:rsid w:val="009568A7"/>
    <w:rsid w:val="009613D8"/>
    <w:rsid w:val="00961618"/>
    <w:rsid w:val="00963365"/>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A795A"/>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4F76"/>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1891"/>
    <w:rsid w:val="00AB5821"/>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1E91"/>
    <w:rsid w:val="00B0249E"/>
    <w:rsid w:val="00B043A7"/>
    <w:rsid w:val="00B11A9B"/>
    <w:rsid w:val="00B124A3"/>
    <w:rsid w:val="00B140B2"/>
    <w:rsid w:val="00B20BFC"/>
    <w:rsid w:val="00B225B2"/>
    <w:rsid w:val="00B30C77"/>
    <w:rsid w:val="00B327F1"/>
    <w:rsid w:val="00B32ABB"/>
    <w:rsid w:val="00B33759"/>
    <w:rsid w:val="00B41FD3"/>
    <w:rsid w:val="00B426D3"/>
    <w:rsid w:val="00B431DE"/>
    <w:rsid w:val="00B451BB"/>
    <w:rsid w:val="00B452C0"/>
    <w:rsid w:val="00B55AEA"/>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3E72"/>
    <w:rsid w:val="00BD4A9C"/>
    <w:rsid w:val="00BE1E62"/>
    <w:rsid w:val="00BF7052"/>
    <w:rsid w:val="00C034B4"/>
    <w:rsid w:val="00C05FAB"/>
    <w:rsid w:val="00C13619"/>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30D5"/>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16733"/>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6417"/>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A57"/>
    <w:rsid w:val="00DD5C42"/>
    <w:rsid w:val="00DE0955"/>
    <w:rsid w:val="00DE1D8D"/>
    <w:rsid w:val="00DE49FA"/>
    <w:rsid w:val="00DE6699"/>
    <w:rsid w:val="00DF1700"/>
    <w:rsid w:val="00DF1EDB"/>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84578"/>
    <w:rsid w:val="00E90D03"/>
    <w:rsid w:val="00E949A8"/>
    <w:rsid w:val="00E96364"/>
    <w:rsid w:val="00EA0F01"/>
    <w:rsid w:val="00EA5080"/>
    <w:rsid w:val="00EA59B8"/>
    <w:rsid w:val="00EA5A01"/>
    <w:rsid w:val="00EA6B95"/>
    <w:rsid w:val="00EC1D69"/>
    <w:rsid w:val="00EC2DF9"/>
    <w:rsid w:val="00EC4EAC"/>
    <w:rsid w:val="00EC5E7C"/>
    <w:rsid w:val="00EC6A5B"/>
    <w:rsid w:val="00EC6EC9"/>
    <w:rsid w:val="00ED240B"/>
    <w:rsid w:val="00ED423C"/>
    <w:rsid w:val="00ED60E9"/>
    <w:rsid w:val="00EE0BC4"/>
    <w:rsid w:val="00EE6E36"/>
    <w:rsid w:val="00EF0474"/>
    <w:rsid w:val="00EF1AEA"/>
    <w:rsid w:val="00EF5E4D"/>
    <w:rsid w:val="00F016BC"/>
    <w:rsid w:val="00F01EA9"/>
    <w:rsid w:val="00F03F53"/>
    <w:rsid w:val="00F052A0"/>
    <w:rsid w:val="00F05BE8"/>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6743"/>
    <w:rsid w:val="00F60160"/>
    <w:rsid w:val="00F626F3"/>
    <w:rsid w:val="00F644F2"/>
    <w:rsid w:val="00F6485E"/>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55"/>
    <w:rsid w:val="00FB239D"/>
    <w:rsid w:val="00FB5828"/>
    <w:rsid w:val="00FB657F"/>
    <w:rsid w:val="00FB7DDF"/>
    <w:rsid w:val="00FC5023"/>
    <w:rsid w:val="00FD161A"/>
    <w:rsid w:val="00FD2271"/>
    <w:rsid w:val="00FE14E3"/>
    <w:rsid w:val="00FE6CCF"/>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5B070C0"/>
  <w15:docId w15:val="{738824E4-378D-46AC-88F5-97541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685E43"/>
    <w:pPr>
      <w:numPr>
        <w:numId w:val="24"/>
      </w:numPr>
      <w:spacing w:before="120" w:after="120" w:line="240" w:lineRule="auto"/>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B55AEA"/>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B55AEA"/>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FB78A2070460B8AB0D4D6BB09D208"/>
        <w:category>
          <w:name w:val="Allgemein"/>
          <w:gallery w:val="placeholder"/>
        </w:category>
        <w:types>
          <w:type w:val="bbPlcHdr"/>
        </w:types>
        <w:behaviors>
          <w:behavior w:val="content"/>
        </w:behaviors>
        <w:guid w:val="{E727695C-CAE4-49A9-BC65-215AF9C93DB7}"/>
      </w:docPartPr>
      <w:docPartBody>
        <w:p w:rsidR="00D0431E" w:rsidRDefault="00697C20" w:rsidP="00697C20">
          <w:pPr>
            <w:pStyle w:val="4ACFB78A2070460B8AB0D4D6BB09D20837"/>
          </w:pPr>
          <w:r w:rsidRPr="008375F5">
            <w:rPr>
              <w:color w:val="9CC2E5" w:themeColor="accent1" w:themeTint="99"/>
              <w:highlight w:val="yellow"/>
            </w:rPr>
            <w:t>Gemeinde 1</w:t>
          </w:r>
        </w:p>
      </w:docPartBody>
    </w:docPart>
    <w:docPart>
      <w:docPartPr>
        <w:name w:val="74BF1AB3D0E24DD08FFC18E2F0C7B8F4"/>
        <w:category>
          <w:name w:val="Allgemein"/>
          <w:gallery w:val="placeholder"/>
        </w:category>
        <w:types>
          <w:type w:val="bbPlcHdr"/>
        </w:types>
        <w:behaviors>
          <w:behavior w:val="content"/>
        </w:behaviors>
        <w:guid w:val="{CE9892D8-4BC9-46B6-9350-4C840EFD4C7B}"/>
      </w:docPartPr>
      <w:docPartBody>
        <w:p w:rsidR="00D0431E" w:rsidRDefault="00697C20" w:rsidP="00697C20">
          <w:pPr>
            <w:pStyle w:val="74BF1AB3D0E24DD08FFC18E2F0C7B8F436"/>
          </w:pPr>
          <w:r w:rsidRPr="008375F5">
            <w:rPr>
              <w:color w:val="9CC2E5" w:themeColor="accent1" w:themeTint="99"/>
              <w:highlight w:val="yellow"/>
            </w:rPr>
            <w:t>Gemeinde 2</w:t>
          </w:r>
        </w:p>
      </w:docPartBody>
    </w:docPart>
    <w:docPart>
      <w:docPartPr>
        <w:name w:val="D42C6B1ADDAB4987A9A1DE6B8B9B6EAA"/>
        <w:category>
          <w:name w:val="Allgemein"/>
          <w:gallery w:val="placeholder"/>
        </w:category>
        <w:types>
          <w:type w:val="bbPlcHdr"/>
        </w:types>
        <w:behaviors>
          <w:behavior w:val="content"/>
        </w:behaviors>
        <w:guid w:val="{6080F371-B788-418A-A3D0-C5EB75231E9A}"/>
      </w:docPartPr>
      <w:docPartBody>
        <w:p w:rsidR="0099610B" w:rsidRDefault="00697C20" w:rsidP="00697C20">
          <w:pPr>
            <w:pStyle w:val="D42C6B1ADDAB4987A9A1DE6B8B9B6EAA10"/>
          </w:pPr>
          <w:r w:rsidRPr="008375F5">
            <w:rPr>
              <w:rStyle w:val="Platzhaltertext"/>
              <w:highlight w:val="yellow"/>
            </w:rPr>
            <w:t>Gemeinde 1</w:t>
          </w:r>
        </w:p>
      </w:docPartBody>
    </w:docPart>
    <w:docPart>
      <w:docPartPr>
        <w:name w:val="4386A60C7B884AE7BF5B0480E7239C8C"/>
        <w:category>
          <w:name w:val="Allgemein"/>
          <w:gallery w:val="placeholder"/>
        </w:category>
        <w:types>
          <w:type w:val="bbPlcHdr"/>
        </w:types>
        <w:behaviors>
          <w:behavior w:val="content"/>
        </w:behaviors>
        <w:guid w:val="{0BD7A271-5C87-4636-A4B5-1D8D80662E5A}"/>
      </w:docPartPr>
      <w:docPartBody>
        <w:p w:rsidR="0099610B" w:rsidRDefault="00697C20" w:rsidP="00697C20">
          <w:pPr>
            <w:pStyle w:val="4386A60C7B884AE7BF5B0480E7239C8C10"/>
          </w:pPr>
          <w:r w:rsidRPr="008375F5">
            <w:rPr>
              <w:rStyle w:val="Platzhaltertext"/>
              <w:highlight w:val="yellow"/>
            </w:rPr>
            <w:t>Gemeinde 2</w:t>
          </w:r>
        </w:p>
      </w:docPartBody>
    </w:docPart>
    <w:docPart>
      <w:docPartPr>
        <w:name w:val="F1A7F2A420CB440B8B48F0DD81D7A670"/>
        <w:category>
          <w:name w:val="Allgemein"/>
          <w:gallery w:val="placeholder"/>
        </w:category>
        <w:types>
          <w:type w:val="bbPlcHdr"/>
        </w:types>
        <w:behaviors>
          <w:behavior w:val="content"/>
        </w:behaviors>
        <w:guid w:val="{F96D6C9F-BBD8-4FCA-9622-5613DC5FC2F2}"/>
      </w:docPartPr>
      <w:docPartBody>
        <w:p w:rsidR="0099610B" w:rsidRDefault="00697C20" w:rsidP="00697C20">
          <w:pPr>
            <w:pStyle w:val="F1A7F2A420CB440B8B48F0DD81D7A67010"/>
          </w:pPr>
          <w:r w:rsidRPr="008375F5">
            <w:rPr>
              <w:rStyle w:val="Platzhaltertext"/>
              <w:highlight w:val="yellow"/>
            </w:rPr>
            <w:t>Gemeinde 1</w:t>
          </w:r>
        </w:p>
      </w:docPartBody>
    </w:docPart>
    <w:docPart>
      <w:docPartPr>
        <w:name w:val="C0701B638B534F588AF4AEB5FBD68C72"/>
        <w:category>
          <w:name w:val="Allgemein"/>
          <w:gallery w:val="placeholder"/>
        </w:category>
        <w:types>
          <w:type w:val="bbPlcHdr"/>
        </w:types>
        <w:behaviors>
          <w:behavior w:val="content"/>
        </w:behaviors>
        <w:guid w:val="{A3AAC379-4277-4A75-B9BB-321EA6AF97D3}"/>
      </w:docPartPr>
      <w:docPartBody>
        <w:p w:rsidR="0099610B" w:rsidRDefault="00697C20" w:rsidP="00697C20">
          <w:pPr>
            <w:pStyle w:val="C0701B638B534F588AF4AEB5FBD68C7210"/>
          </w:pPr>
          <w:r w:rsidRPr="008375F5">
            <w:rPr>
              <w:rStyle w:val="Platzhaltertext"/>
              <w:highlight w:val="yellow"/>
            </w:rPr>
            <w:t>Gemeinde 2</w:t>
          </w:r>
        </w:p>
      </w:docPartBody>
    </w:docPart>
    <w:docPart>
      <w:docPartPr>
        <w:name w:val="C51B5683E9C94F63B39557A79C93D037"/>
        <w:category>
          <w:name w:val="Allgemein"/>
          <w:gallery w:val="placeholder"/>
        </w:category>
        <w:types>
          <w:type w:val="bbPlcHdr"/>
        </w:types>
        <w:behaviors>
          <w:behavior w:val="content"/>
        </w:behaviors>
        <w:guid w:val="{9DBF7A82-AFEE-49A4-A6A8-521EEE2C3CF1}"/>
      </w:docPartPr>
      <w:docPartBody>
        <w:p w:rsidR="0099610B" w:rsidRDefault="00697C20" w:rsidP="00697C20">
          <w:pPr>
            <w:pStyle w:val="C51B5683E9C94F63B39557A79C93D03710"/>
          </w:pPr>
          <w:r w:rsidRPr="008375F5">
            <w:rPr>
              <w:rStyle w:val="Platzhaltertext"/>
              <w:highlight w:val="yellow"/>
            </w:rPr>
            <w:t>Gemeinde nach Fusion</w:t>
          </w:r>
        </w:p>
      </w:docPartBody>
    </w:docPart>
    <w:docPart>
      <w:docPartPr>
        <w:name w:val="3A5A21D9D15E44BAAC56B2959B93691D"/>
        <w:category>
          <w:name w:val="Allgemein"/>
          <w:gallery w:val="placeholder"/>
        </w:category>
        <w:types>
          <w:type w:val="bbPlcHdr"/>
        </w:types>
        <w:behaviors>
          <w:behavior w:val="content"/>
        </w:behaviors>
        <w:guid w:val="{58A347DA-A96B-4EA8-BE65-303670AF9DC0}"/>
      </w:docPartPr>
      <w:docPartBody>
        <w:p w:rsidR="0099610B" w:rsidRDefault="00697C20" w:rsidP="00697C20">
          <w:pPr>
            <w:pStyle w:val="3A5A21D9D15E44BAAC56B2959B93691D10"/>
          </w:pPr>
          <w:r w:rsidRPr="008375F5">
            <w:rPr>
              <w:rStyle w:val="Platzhaltertext"/>
              <w:highlight w:val="yellow"/>
            </w:rPr>
            <w:t>Gemeinde nach Fusion</w:t>
          </w:r>
        </w:p>
      </w:docPartBody>
    </w:docPart>
    <w:docPart>
      <w:docPartPr>
        <w:name w:val="35676CC891B343199030899E76DA71CC"/>
        <w:category>
          <w:name w:val="Allgemein"/>
          <w:gallery w:val="placeholder"/>
        </w:category>
        <w:types>
          <w:type w:val="bbPlcHdr"/>
        </w:types>
        <w:behaviors>
          <w:behavior w:val="content"/>
        </w:behaviors>
        <w:guid w:val="{D7FF2F47-B1DB-4479-8E19-326341BD0825}"/>
      </w:docPartPr>
      <w:docPartBody>
        <w:p w:rsidR="0099610B" w:rsidRDefault="00697C20" w:rsidP="00697C20">
          <w:pPr>
            <w:pStyle w:val="35676CC891B343199030899E76DA71CC10"/>
          </w:pPr>
          <w:r w:rsidRPr="008375F5">
            <w:rPr>
              <w:rStyle w:val="Platzhaltertext"/>
              <w:highlight w:val="yellow"/>
            </w:rPr>
            <w:t>Gemeinde 1</w:t>
          </w:r>
        </w:p>
      </w:docPartBody>
    </w:docPart>
    <w:docPart>
      <w:docPartPr>
        <w:name w:val="F2E8594D1A8D4938BAE621DEE23A98C3"/>
        <w:category>
          <w:name w:val="Allgemein"/>
          <w:gallery w:val="placeholder"/>
        </w:category>
        <w:types>
          <w:type w:val="bbPlcHdr"/>
        </w:types>
        <w:behaviors>
          <w:behavior w:val="content"/>
        </w:behaviors>
        <w:guid w:val="{4D385CCC-7D8A-49CF-8B99-D7897E16FA1E}"/>
      </w:docPartPr>
      <w:docPartBody>
        <w:p w:rsidR="0099610B" w:rsidRDefault="00697C20" w:rsidP="00697C20">
          <w:pPr>
            <w:pStyle w:val="F2E8594D1A8D4938BAE621DEE23A98C310"/>
          </w:pPr>
          <w:r w:rsidRPr="008375F5">
            <w:rPr>
              <w:rStyle w:val="Platzhaltertext"/>
              <w:highlight w:val="yellow"/>
            </w:rPr>
            <w:t>Gemeinde 2</w:t>
          </w:r>
        </w:p>
      </w:docPartBody>
    </w:docPart>
    <w:docPart>
      <w:docPartPr>
        <w:name w:val="1D6B9DDD73C446AC98322D49BA439DAE"/>
        <w:category>
          <w:name w:val="Allgemein"/>
          <w:gallery w:val="placeholder"/>
        </w:category>
        <w:types>
          <w:type w:val="bbPlcHdr"/>
        </w:types>
        <w:behaviors>
          <w:behavior w:val="content"/>
        </w:behaviors>
        <w:guid w:val="{56E27132-C2C7-4D75-92BA-E9DE58B30910}"/>
      </w:docPartPr>
      <w:docPartBody>
        <w:p w:rsidR="0099610B" w:rsidRDefault="00697C20" w:rsidP="00697C20">
          <w:pPr>
            <w:pStyle w:val="1D6B9DDD73C446AC98322D49BA439DAE10"/>
          </w:pPr>
          <w:r w:rsidRPr="008375F5">
            <w:rPr>
              <w:rStyle w:val="Platzhaltertext"/>
              <w:highlight w:val="yellow"/>
            </w:rPr>
            <w:t>Gemeinde nach Fusion</w:t>
          </w:r>
        </w:p>
      </w:docPartBody>
    </w:docPart>
    <w:docPart>
      <w:docPartPr>
        <w:name w:val="74D58C2B92254C96AFD8D7A1F651C323"/>
        <w:category>
          <w:name w:val="Allgemein"/>
          <w:gallery w:val="placeholder"/>
        </w:category>
        <w:types>
          <w:type w:val="bbPlcHdr"/>
        </w:types>
        <w:behaviors>
          <w:behavior w:val="content"/>
        </w:behaviors>
        <w:guid w:val="{7E3E7B16-60A8-4849-B60F-D1ECEEB3350C}"/>
      </w:docPartPr>
      <w:docPartBody>
        <w:p w:rsidR="0099610B" w:rsidRDefault="00697C20" w:rsidP="00697C20">
          <w:pPr>
            <w:pStyle w:val="74D58C2B92254C96AFD8D7A1F651C32310"/>
          </w:pPr>
          <w:r w:rsidRPr="00731693">
            <w:rPr>
              <w:rStyle w:val="Platzhaltertext"/>
              <w:highlight w:val="yellow"/>
            </w:rPr>
            <w:t>Gemeinde nach Fusion</w:t>
          </w:r>
        </w:p>
      </w:docPartBody>
    </w:docPart>
    <w:docPart>
      <w:docPartPr>
        <w:name w:val="D85A167673C0415796C1C7C4B0CC3E3B"/>
        <w:category>
          <w:name w:val="Allgemein"/>
          <w:gallery w:val="placeholder"/>
        </w:category>
        <w:types>
          <w:type w:val="bbPlcHdr"/>
        </w:types>
        <w:behaviors>
          <w:behavior w:val="content"/>
        </w:behaviors>
        <w:guid w:val="{DD933993-7F1C-4730-916C-0CD511BDEBBA}"/>
      </w:docPartPr>
      <w:docPartBody>
        <w:p w:rsidR="0099610B" w:rsidRDefault="00697C20" w:rsidP="00697C20">
          <w:pPr>
            <w:pStyle w:val="D85A167673C0415796C1C7C4B0CC3E3B10"/>
          </w:pPr>
          <w:r w:rsidRPr="00731693">
            <w:rPr>
              <w:rStyle w:val="Platzhaltertext"/>
              <w:highlight w:val="yellow"/>
            </w:rPr>
            <w:t>Ortsname 1</w:t>
          </w:r>
        </w:p>
      </w:docPartBody>
    </w:docPart>
    <w:docPart>
      <w:docPartPr>
        <w:name w:val="EF2D32703F314ED4B46BF5724F0E36FB"/>
        <w:category>
          <w:name w:val="Allgemein"/>
          <w:gallery w:val="placeholder"/>
        </w:category>
        <w:types>
          <w:type w:val="bbPlcHdr"/>
        </w:types>
        <w:behaviors>
          <w:behavior w:val="content"/>
        </w:behaviors>
        <w:guid w:val="{43E2DD26-1309-4419-A748-3A75BDC6185F}"/>
      </w:docPartPr>
      <w:docPartBody>
        <w:p w:rsidR="0099610B" w:rsidRDefault="00697C20" w:rsidP="00697C20">
          <w:pPr>
            <w:pStyle w:val="EF2D32703F314ED4B46BF5724F0E36FB10"/>
          </w:pPr>
          <w:r w:rsidRPr="00731693">
            <w:rPr>
              <w:rStyle w:val="Platzhaltertext"/>
              <w:highlight w:val="yellow"/>
            </w:rPr>
            <w:t>Ortsname 2</w:t>
          </w:r>
        </w:p>
      </w:docPartBody>
    </w:docPart>
    <w:docPart>
      <w:docPartPr>
        <w:name w:val="F72CC9D2F2AC4CA79D9110954DBD39B1"/>
        <w:category>
          <w:name w:val="Allgemein"/>
          <w:gallery w:val="placeholder"/>
        </w:category>
        <w:types>
          <w:type w:val="bbPlcHdr"/>
        </w:types>
        <w:behaviors>
          <w:behavior w:val="content"/>
        </w:behaviors>
        <w:guid w:val="{9E166F45-DB09-4107-865A-8F409A4405AF}"/>
      </w:docPartPr>
      <w:docPartBody>
        <w:p w:rsidR="0099610B" w:rsidRDefault="00697C20" w:rsidP="00697C20">
          <w:pPr>
            <w:pStyle w:val="F72CC9D2F2AC4CA79D9110954DBD39B110"/>
          </w:pPr>
          <w:r w:rsidRPr="00731693">
            <w:rPr>
              <w:rStyle w:val="Platzhaltertext"/>
              <w:highlight w:val="yellow"/>
            </w:rPr>
            <w:t>Gemeinde nach Fusion</w:t>
          </w:r>
        </w:p>
      </w:docPartBody>
    </w:docPart>
    <w:docPart>
      <w:docPartPr>
        <w:name w:val="D7CCDB48A581433DA669A3AA89309F54"/>
        <w:category>
          <w:name w:val="Allgemein"/>
          <w:gallery w:val="placeholder"/>
        </w:category>
        <w:types>
          <w:type w:val="bbPlcHdr"/>
        </w:types>
        <w:behaviors>
          <w:behavior w:val="content"/>
        </w:behaviors>
        <w:guid w:val="{27C67A9C-C986-4FD5-8930-3A00B120AE2A}"/>
      </w:docPartPr>
      <w:docPartBody>
        <w:p w:rsidR="0099610B" w:rsidRDefault="00697C20" w:rsidP="00697C20">
          <w:pPr>
            <w:pStyle w:val="D7CCDB48A581433DA669A3AA89309F5410"/>
          </w:pPr>
          <w:r w:rsidRPr="00731693">
            <w:rPr>
              <w:rStyle w:val="Platzhaltertext"/>
              <w:highlight w:val="yellow"/>
            </w:rPr>
            <w:t>Gemeinde 1</w:t>
          </w:r>
        </w:p>
      </w:docPartBody>
    </w:docPart>
    <w:docPart>
      <w:docPartPr>
        <w:name w:val="F4A97900B1DA4F5AB3B54D8DD96ADB70"/>
        <w:category>
          <w:name w:val="Allgemein"/>
          <w:gallery w:val="placeholder"/>
        </w:category>
        <w:types>
          <w:type w:val="bbPlcHdr"/>
        </w:types>
        <w:behaviors>
          <w:behavior w:val="content"/>
        </w:behaviors>
        <w:guid w:val="{4D3AF045-04DC-4837-93B2-67D3F766B525}"/>
      </w:docPartPr>
      <w:docPartBody>
        <w:p w:rsidR="0099610B" w:rsidRDefault="00697C20" w:rsidP="00697C20">
          <w:pPr>
            <w:pStyle w:val="F4A97900B1DA4F5AB3B54D8DD96ADB7010"/>
          </w:pPr>
          <w:r w:rsidRPr="00731693">
            <w:rPr>
              <w:rStyle w:val="Platzhaltertext"/>
              <w:highlight w:val="yellow"/>
            </w:rPr>
            <w:t>Gemeinde 2</w:t>
          </w:r>
        </w:p>
      </w:docPartBody>
    </w:docPart>
    <w:docPart>
      <w:docPartPr>
        <w:name w:val="92019BAAAFB046AA9B1EF57E550C7FE8"/>
        <w:category>
          <w:name w:val="Allgemein"/>
          <w:gallery w:val="placeholder"/>
        </w:category>
        <w:types>
          <w:type w:val="bbPlcHdr"/>
        </w:types>
        <w:behaviors>
          <w:behavior w:val="content"/>
        </w:behaviors>
        <w:guid w:val="{40D2FC88-19F3-4061-BA7A-1DB82E673707}"/>
      </w:docPartPr>
      <w:docPartBody>
        <w:p w:rsidR="00C5304A" w:rsidRDefault="00697C20" w:rsidP="00697C20">
          <w:pPr>
            <w:pStyle w:val="92019BAAAFB046AA9B1EF57E550C7FE89"/>
          </w:pPr>
          <w:r w:rsidRPr="00731693">
            <w:rPr>
              <w:rStyle w:val="Platzhaltertext"/>
              <w:highlight w:val="yellow"/>
            </w:rPr>
            <w:t>Gemeinde nach Fusion</w:t>
          </w:r>
        </w:p>
      </w:docPartBody>
    </w:docPart>
    <w:docPart>
      <w:docPartPr>
        <w:name w:val="5A81684C0D3C445387F04E1CED270A60"/>
        <w:category>
          <w:name w:val="Allgemein"/>
          <w:gallery w:val="placeholder"/>
        </w:category>
        <w:types>
          <w:type w:val="bbPlcHdr"/>
        </w:types>
        <w:behaviors>
          <w:behavior w:val="content"/>
        </w:behaviors>
        <w:guid w:val="{AA3FC054-0F32-4B1A-AE5E-F3E427BABAD1}"/>
      </w:docPartPr>
      <w:docPartBody>
        <w:p w:rsidR="00C5304A" w:rsidRDefault="00697C20" w:rsidP="00697C20">
          <w:pPr>
            <w:pStyle w:val="5A81684C0D3C445387F04E1CED270A609"/>
          </w:pPr>
          <w:r w:rsidRPr="00731693">
            <w:rPr>
              <w:rStyle w:val="Platzhaltertext"/>
              <w:highlight w:val="yellow"/>
            </w:rPr>
            <w:t>Gemeinde nach Fusion</w:t>
          </w:r>
        </w:p>
      </w:docPartBody>
    </w:docPart>
    <w:docPart>
      <w:docPartPr>
        <w:name w:val="CA01E03336B449ED8521C60538A49134"/>
        <w:category>
          <w:name w:val="Allgemein"/>
          <w:gallery w:val="placeholder"/>
        </w:category>
        <w:types>
          <w:type w:val="bbPlcHdr"/>
        </w:types>
        <w:behaviors>
          <w:behavior w:val="content"/>
        </w:behaviors>
        <w:guid w:val="{498A6517-DEAA-42C5-8577-5DB5A5297EF7}"/>
      </w:docPartPr>
      <w:docPartBody>
        <w:p w:rsidR="00C5304A" w:rsidRDefault="00697C20" w:rsidP="00697C20">
          <w:pPr>
            <w:pStyle w:val="CA01E03336B449ED8521C60538A491349"/>
          </w:pPr>
          <w:r w:rsidRPr="002C1DE7">
            <w:rPr>
              <w:rStyle w:val="Platzhaltertext"/>
              <w:highlight w:val="yellow"/>
            </w:rPr>
            <w:t>Gemeinde 1</w:t>
          </w:r>
        </w:p>
      </w:docPartBody>
    </w:docPart>
    <w:docPart>
      <w:docPartPr>
        <w:name w:val="584969B299964F1B83A7D9C498B5D39B"/>
        <w:category>
          <w:name w:val="Allgemein"/>
          <w:gallery w:val="placeholder"/>
        </w:category>
        <w:types>
          <w:type w:val="bbPlcHdr"/>
        </w:types>
        <w:behaviors>
          <w:behavior w:val="content"/>
        </w:behaviors>
        <w:guid w:val="{8C33F241-21E0-4C2A-BC46-FA12614EEEEA}"/>
      </w:docPartPr>
      <w:docPartBody>
        <w:p w:rsidR="00C5304A" w:rsidRDefault="00697C20" w:rsidP="00697C20">
          <w:pPr>
            <w:pStyle w:val="584969B299964F1B83A7D9C498B5D39B9"/>
          </w:pPr>
          <w:r w:rsidRPr="002C1DE7">
            <w:rPr>
              <w:rStyle w:val="Platzhaltertext"/>
              <w:highlight w:val="yellow"/>
            </w:rPr>
            <w:t>Gemeinde 2</w:t>
          </w:r>
        </w:p>
      </w:docPartBody>
    </w:docPart>
    <w:docPart>
      <w:docPartPr>
        <w:name w:val="9E9D409FDF1C42C6A3F417E59025509D"/>
        <w:category>
          <w:name w:val="Allgemein"/>
          <w:gallery w:val="placeholder"/>
        </w:category>
        <w:types>
          <w:type w:val="bbPlcHdr"/>
        </w:types>
        <w:behaviors>
          <w:behavior w:val="content"/>
        </w:behaviors>
        <w:guid w:val="{DA5E22A3-BF6E-499B-8A49-D8CFCE66CDF3}"/>
      </w:docPartPr>
      <w:docPartBody>
        <w:p w:rsidR="00C5304A" w:rsidRDefault="00697C20" w:rsidP="00697C20">
          <w:pPr>
            <w:pStyle w:val="9E9D409FDF1C42C6A3F417E59025509D9"/>
          </w:pPr>
          <w:r w:rsidRPr="00DE6699">
            <w:rPr>
              <w:rStyle w:val="Platzhaltertext"/>
              <w:highlight w:val="yellow"/>
            </w:rPr>
            <w:t>aufnehmende Gemeinde</w:t>
          </w:r>
        </w:p>
      </w:docPartBody>
    </w:docPart>
    <w:docPart>
      <w:docPartPr>
        <w:name w:val="947BB44350074C31844E8A60603586D3"/>
        <w:category>
          <w:name w:val="Allgemein"/>
          <w:gallery w:val="placeholder"/>
        </w:category>
        <w:types>
          <w:type w:val="bbPlcHdr"/>
        </w:types>
        <w:behaviors>
          <w:behavior w:val="content"/>
        </w:behaviors>
        <w:guid w:val="{DF66A90E-E937-4F28-803F-3E507E919745}"/>
      </w:docPartPr>
      <w:docPartBody>
        <w:p w:rsidR="00C5304A" w:rsidRDefault="00697C20" w:rsidP="00697C20">
          <w:pPr>
            <w:pStyle w:val="947BB44350074C31844E8A60603586D39"/>
          </w:pPr>
          <w:r w:rsidRPr="002C1DE7">
            <w:rPr>
              <w:rStyle w:val="Platzhaltertext"/>
              <w:highlight w:val="yellow"/>
            </w:rPr>
            <w:t>Gemeinde 1</w:t>
          </w:r>
        </w:p>
      </w:docPartBody>
    </w:docPart>
    <w:docPart>
      <w:docPartPr>
        <w:name w:val="2316AEDB2D0640F0BFADBD883F7535FA"/>
        <w:category>
          <w:name w:val="Allgemein"/>
          <w:gallery w:val="placeholder"/>
        </w:category>
        <w:types>
          <w:type w:val="bbPlcHdr"/>
        </w:types>
        <w:behaviors>
          <w:behavior w:val="content"/>
        </w:behaviors>
        <w:guid w:val="{82F8B61C-38ED-46A3-A062-1345D0C5EBBB}"/>
      </w:docPartPr>
      <w:docPartBody>
        <w:p w:rsidR="00C5304A" w:rsidRDefault="00697C20" w:rsidP="00697C20">
          <w:pPr>
            <w:pStyle w:val="2316AEDB2D0640F0BFADBD883F7535FA9"/>
          </w:pPr>
          <w:r w:rsidRPr="002C1DE7">
            <w:rPr>
              <w:rStyle w:val="Platzhaltertext"/>
              <w:highlight w:val="yellow"/>
            </w:rPr>
            <w:t>Gemeinde 2</w:t>
          </w:r>
        </w:p>
      </w:docPartBody>
    </w:docPart>
    <w:docPart>
      <w:docPartPr>
        <w:name w:val="7578B2CE2E4F4DAEAC6407F804D3D15B"/>
        <w:category>
          <w:name w:val="Allgemein"/>
          <w:gallery w:val="placeholder"/>
        </w:category>
        <w:types>
          <w:type w:val="bbPlcHdr"/>
        </w:types>
        <w:behaviors>
          <w:behavior w:val="content"/>
        </w:behaviors>
        <w:guid w:val="{49D5D8AE-E96C-4529-9A08-5989CD499D89}"/>
      </w:docPartPr>
      <w:docPartBody>
        <w:p w:rsidR="00C5304A" w:rsidRDefault="00697C20" w:rsidP="00697C20">
          <w:pPr>
            <w:pStyle w:val="7578B2CE2E4F4DAEAC6407F804D3D15B9"/>
          </w:pPr>
          <w:r w:rsidRPr="006C3327">
            <w:rPr>
              <w:rStyle w:val="Platzhaltertext"/>
              <w:highlight w:val="yellow"/>
            </w:rPr>
            <w:t>1. Januar xxxx</w:t>
          </w:r>
        </w:p>
      </w:docPartBody>
    </w:docPart>
    <w:docPart>
      <w:docPartPr>
        <w:name w:val="DE2F0A1F39A54FA1B92FE759597D8FD0"/>
        <w:category>
          <w:name w:val="Allgemein"/>
          <w:gallery w:val="placeholder"/>
        </w:category>
        <w:types>
          <w:type w:val="bbPlcHdr"/>
        </w:types>
        <w:behaviors>
          <w:behavior w:val="content"/>
        </w:behaviors>
        <w:guid w:val="{6352229D-6C54-4DA0-A574-48FBE7AECF10}"/>
      </w:docPartPr>
      <w:docPartBody>
        <w:p w:rsidR="00C5304A" w:rsidRDefault="00697C20" w:rsidP="00697C20">
          <w:pPr>
            <w:pStyle w:val="DE2F0A1F39A54FA1B92FE759597D8FD09"/>
          </w:pPr>
          <w:r w:rsidRPr="00DE6699">
            <w:rPr>
              <w:rStyle w:val="Platzhaltertext"/>
              <w:highlight w:val="yellow"/>
            </w:rPr>
            <w:t>aufnehmende Gemeinde</w:t>
          </w:r>
        </w:p>
      </w:docPartBody>
    </w:docPart>
    <w:docPart>
      <w:docPartPr>
        <w:name w:val="AE562EB3E27C45768B7EB3B50B522AF3"/>
        <w:category>
          <w:name w:val="Allgemein"/>
          <w:gallery w:val="placeholder"/>
        </w:category>
        <w:types>
          <w:type w:val="bbPlcHdr"/>
        </w:types>
        <w:behaviors>
          <w:behavior w:val="content"/>
        </w:behaviors>
        <w:guid w:val="{1AE9E588-0A18-4587-9E4D-4C8D9532B6AA}"/>
      </w:docPartPr>
      <w:docPartBody>
        <w:p w:rsidR="00C5304A" w:rsidRDefault="00697C20" w:rsidP="00697C20">
          <w:pPr>
            <w:pStyle w:val="AE562EB3E27C45768B7EB3B50B522AF39"/>
          </w:pPr>
          <w:r w:rsidRPr="00DE6699">
            <w:rPr>
              <w:rStyle w:val="Platzhaltertext"/>
              <w:highlight w:val="yellow"/>
            </w:rPr>
            <w:t>aufzunehmende Gemeinde</w:t>
          </w:r>
        </w:p>
      </w:docPartBody>
    </w:docPart>
    <w:docPart>
      <w:docPartPr>
        <w:name w:val="48660279A4764FF7916977A057D436B6"/>
        <w:category>
          <w:name w:val="Allgemein"/>
          <w:gallery w:val="placeholder"/>
        </w:category>
        <w:types>
          <w:type w:val="bbPlcHdr"/>
        </w:types>
        <w:behaviors>
          <w:behavior w:val="content"/>
        </w:behaviors>
        <w:guid w:val="{D29D2A07-8A52-4F04-88A0-5B7767387F96}"/>
      </w:docPartPr>
      <w:docPartBody>
        <w:p w:rsidR="00C5304A" w:rsidRDefault="00697C20" w:rsidP="00697C20">
          <w:pPr>
            <w:pStyle w:val="48660279A4764FF7916977A057D436B69"/>
          </w:pPr>
          <w:r w:rsidRPr="00DE6699">
            <w:rPr>
              <w:rStyle w:val="Platzhaltertext"/>
              <w:highlight w:val="yellow"/>
            </w:rPr>
            <w:t>aufnehmende Gemeinde</w:t>
          </w:r>
        </w:p>
      </w:docPartBody>
    </w:docPart>
    <w:docPart>
      <w:docPartPr>
        <w:name w:val="4DB41FBFA8134493A1DEC1539E83D1DB"/>
        <w:category>
          <w:name w:val="Allgemein"/>
          <w:gallery w:val="placeholder"/>
        </w:category>
        <w:types>
          <w:type w:val="bbPlcHdr"/>
        </w:types>
        <w:behaviors>
          <w:behavior w:val="content"/>
        </w:behaviors>
        <w:guid w:val="{2EE91328-AF12-4E87-822E-C8D1A4D80C7D}"/>
      </w:docPartPr>
      <w:docPartBody>
        <w:p w:rsidR="00C5304A" w:rsidRDefault="00697C20" w:rsidP="00697C20">
          <w:pPr>
            <w:pStyle w:val="4DB41FBFA8134493A1DEC1539E83D1DB7"/>
          </w:pPr>
          <w:r w:rsidRPr="002C1DE7">
            <w:rPr>
              <w:rStyle w:val="Platzhaltertext"/>
              <w:highlight w:val="yellow"/>
            </w:rPr>
            <w:t>31. Dezember des Jahres v</w:t>
          </w:r>
          <w:r>
            <w:rPr>
              <w:rStyle w:val="Platzhaltertext"/>
              <w:highlight w:val="yellow"/>
            </w:rPr>
            <w:t>or dem</w:t>
          </w:r>
          <w:r w:rsidRPr="002C1DE7">
            <w:rPr>
              <w:rStyle w:val="Platzhaltertext"/>
              <w:highlight w:val="yellow"/>
            </w:rPr>
            <w:t xml:space="preserve"> Zusammenschluss</w:t>
          </w:r>
        </w:p>
      </w:docPartBody>
    </w:docPart>
    <w:docPart>
      <w:docPartPr>
        <w:name w:val="700E74FE6DBD4A10865D2C8969DA07BD"/>
        <w:category>
          <w:name w:val="Allgemein"/>
          <w:gallery w:val="placeholder"/>
        </w:category>
        <w:types>
          <w:type w:val="bbPlcHdr"/>
        </w:types>
        <w:behaviors>
          <w:behavior w:val="content"/>
        </w:behaviors>
        <w:guid w:val="{A13C471B-FCD0-4863-ABA5-ACEA994393A8}"/>
      </w:docPartPr>
      <w:docPartBody>
        <w:p w:rsidR="00C5304A" w:rsidRDefault="00697C20" w:rsidP="00697C20">
          <w:pPr>
            <w:pStyle w:val="700E74FE6DBD4A10865D2C8969DA07BD7"/>
          </w:pPr>
          <w:r w:rsidRPr="00AB1891">
            <w:rPr>
              <w:rStyle w:val="Platzhaltertext"/>
              <w:highlight w:val="yellow"/>
            </w:rPr>
            <w:t>Datum des Zusammenschlusses</w:t>
          </w:r>
        </w:p>
      </w:docPartBody>
    </w:docPart>
    <w:docPart>
      <w:docPartPr>
        <w:name w:val="624D453FA1494E0281F221EED50CBE4C"/>
        <w:category>
          <w:name w:val="Allgemein"/>
          <w:gallery w:val="placeholder"/>
        </w:category>
        <w:types>
          <w:type w:val="bbPlcHdr"/>
        </w:types>
        <w:behaviors>
          <w:behavior w:val="content"/>
        </w:behaviors>
        <w:guid w:val="{5F0770CE-C8A5-4661-934F-25E451BFF0B3}"/>
      </w:docPartPr>
      <w:docPartBody>
        <w:p w:rsidR="00C5304A" w:rsidRDefault="00697C20" w:rsidP="00697C20">
          <w:pPr>
            <w:pStyle w:val="624D453FA1494E0281F221EED50CBE4C7"/>
          </w:pPr>
          <w:r w:rsidRPr="00DE6699">
            <w:rPr>
              <w:rStyle w:val="Platzhaltertext"/>
              <w:highlight w:val="yellow"/>
            </w:rPr>
            <w:t>aufnehmende Gemeinde</w:t>
          </w:r>
        </w:p>
      </w:docPartBody>
    </w:docPart>
    <w:docPart>
      <w:docPartPr>
        <w:name w:val="390D27350C874059A5B9A928EAEA0859"/>
        <w:category>
          <w:name w:val="Allgemein"/>
          <w:gallery w:val="placeholder"/>
        </w:category>
        <w:types>
          <w:type w:val="bbPlcHdr"/>
        </w:types>
        <w:behaviors>
          <w:behavior w:val="content"/>
        </w:behaviors>
        <w:guid w:val="{956963C7-C349-4E36-A206-4E9DC0CE66DF}"/>
      </w:docPartPr>
      <w:docPartBody>
        <w:p w:rsidR="00C5304A" w:rsidRDefault="00697C20" w:rsidP="00697C20">
          <w:pPr>
            <w:pStyle w:val="390D27350C874059A5B9A928EAEA08597"/>
          </w:pPr>
          <w:r w:rsidRPr="00DE6699">
            <w:rPr>
              <w:rStyle w:val="Platzhaltertext"/>
              <w:highlight w:val="yellow"/>
            </w:rPr>
            <w:t>aufnehmende Gemeinde</w:t>
          </w:r>
        </w:p>
      </w:docPartBody>
    </w:docPart>
    <w:docPart>
      <w:docPartPr>
        <w:name w:val="0FA3D2545BAE4D3D8C6635679ED3449E"/>
        <w:category>
          <w:name w:val="Allgemein"/>
          <w:gallery w:val="placeholder"/>
        </w:category>
        <w:types>
          <w:type w:val="bbPlcHdr"/>
        </w:types>
        <w:behaviors>
          <w:behavior w:val="content"/>
        </w:behaviors>
        <w:guid w:val="{BC2C10D9-A0D3-4071-87AB-18673FC5A592}"/>
      </w:docPartPr>
      <w:docPartBody>
        <w:p w:rsidR="00C5304A" w:rsidRDefault="00697C20" w:rsidP="00697C20">
          <w:pPr>
            <w:pStyle w:val="0FA3D2545BAE4D3D8C6635679ED3449E7"/>
          </w:pPr>
          <w:r w:rsidRPr="00DE6699">
            <w:rPr>
              <w:rStyle w:val="Platzhaltertext"/>
              <w:highlight w:val="yellow"/>
            </w:rPr>
            <w:t>aufzunehmende Gemeinde</w:t>
          </w:r>
        </w:p>
      </w:docPartBody>
    </w:docPart>
    <w:docPart>
      <w:docPartPr>
        <w:name w:val="504EF946DBE84EA29D08CB0F87170DCD"/>
        <w:category>
          <w:name w:val="Allgemein"/>
          <w:gallery w:val="placeholder"/>
        </w:category>
        <w:types>
          <w:type w:val="bbPlcHdr"/>
        </w:types>
        <w:behaviors>
          <w:behavior w:val="content"/>
        </w:behaviors>
        <w:guid w:val="{2936F762-D512-485B-AF2C-91D5A00D2D18}"/>
      </w:docPartPr>
      <w:docPartBody>
        <w:p w:rsidR="00C5304A" w:rsidRDefault="00697C20" w:rsidP="00697C20">
          <w:pPr>
            <w:pStyle w:val="504EF946DBE84EA29D08CB0F87170DCD7"/>
          </w:pPr>
          <w:r w:rsidRPr="002C1DE7">
            <w:rPr>
              <w:rStyle w:val="Platzhaltertext"/>
              <w:highlight w:val="yellow"/>
            </w:rPr>
            <w:t>Gemeinde nach Fusion</w:t>
          </w:r>
        </w:p>
      </w:docPartBody>
    </w:docPart>
    <w:docPart>
      <w:docPartPr>
        <w:name w:val="24F69BF2B4AC48369BB8D216A900E561"/>
        <w:category>
          <w:name w:val="Allgemein"/>
          <w:gallery w:val="placeholder"/>
        </w:category>
        <w:types>
          <w:type w:val="bbPlcHdr"/>
        </w:types>
        <w:behaviors>
          <w:behavior w:val="content"/>
        </w:behaviors>
        <w:guid w:val="{5DDD1927-40F5-47A9-84F1-DC01B2316B61}"/>
      </w:docPartPr>
      <w:docPartBody>
        <w:p w:rsidR="00C5304A" w:rsidRDefault="00697C20" w:rsidP="00697C20">
          <w:pPr>
            <w:pStyle w:val="24F69BF2B4AC48369BB8D216A900E5617"/>
          </w:pPr>
          <w:r w:rsidRPr="00DE6699">
            <w:rPr>
              <w:rStyle w:val="Platzhaltertext"/>
              <w:highlight w:val="yellow"/>
            </w:rPr>
            <w:t>aufnehmende Gemeinde</w:t>
          </w:r>
        </w:p>
      </w:docPartBody>
    </w:docPart>
    <w:docPart>
      <w:docPartPr>
        <w:name w:val="854CE48677AA4939A60607F7D2A236FE"/>
        <w:category>
          <w:name w:val="Allgemein"/>
          <w:gallery w:val="placeholder"/>
        </w:category>
        <w:types>
          <w:type w:val="bbPlcHdr"/>
        </w:types>
        <w:behaviors>
          <w:behavior w:val="content"/>
        </w:behaviors>
        <w:guid w:val="{516FD6F2-9729-4355-9394-9366E6849924}"/>
      </w:docPartPr>
      <w:docPartBody>
        <w:p w:rsidR="00C5304A" w:rsidRDefault="00697C20" w:rsidP="00697C20">
          <w:pPr>
            <w:pStyle w:val="854CE48677AA4939A60607F7D2A236FE7"/>
          </w:pPr>
          <w:r w:rsidRPr="00DE6699">
            <w:rPr>
              <w:rStyle w:val="Platzhaltertext"/>
              <w:highlight w:val="yellow"/>
            </w:rPr>
            <w:t>aufzunehmende Gemeinde</w:t>
          </w:r>
        </w:p>
      </w:docPartBody>
    </w:docPart>
    <w:docPart>
      <w:docPartPr>
        <w:name w:val="CEE05CFB53AC47F0AD2CEAB5EA45CDEA"/>
        <w:category>
          <w:name w:val="Allgemein"/>
          <w:gallery w:val="placeholder"/>
        </w:category>
        <w:types>
          <w:type w:val="bbPlcHdr"/>
        </w:types>
        <w:behaviors>
          <w:behavior w:val="content"/>
        </w:behaviors>
        <w:guid w:val="{90A44704-A840-4444-AD77-BC919FA3C09A}"/>
      </w:docPartPr>
      <w:docPartBody>
        <w:p w:rsidR="00C5304A" w:rsidRDefault="00697C20" w:rsidP="00697C20">
          <w:pPr>
            <w:pStyle w:val="CEE05CFB53AC47F0AD2CEAB5EA45CDEA7"/>
          </w:pPr>
          <w:r w:rsidRPr="006C3327">
            <w:rPr>
              <w:rStyle w:val="Platzhaltertext"/>
              <w:highlight w:val="yellow"/>
            </w:rPr>
            <w:t>aufnehmende Gemeinde</w:t>
          </w:r>
        </w:p>
      </w:docPartBody>
    </w:docPart>
    <w:docPart>
      <w:docPartPr>
        <w:name w:val="B186E752A53D47F48E2AD9275C503438"/>
        <w:category>
          <w:name w:val="Allgemein"/>
          <w:gallery w:val="placeholder"/>
        </w:category>
        <w:types>
          <w:type w:val="bbPlcHdr"/>
        </w:types>
        <w:behaviors>
          <w:behavior w:val="content"/>
        </w:behaviors>
        <w:guid w:val="{CA8486AF-8996-4535-BDA8-2FE699951035}"/>
      </w:docPartPr>
      <w:docPartBody>
        <w:p w:rsidR="00C5304A" w:rsidRDefault="00697C20" w:rsidP="00697C20">
          <w:pPr>
            <w:pStyle w:val="B186E752A53D47F48E2AD9275C5034387"/>
          </w:pPr>
          <w:r w:rsidRPr="006C3327">
            <w:rPr>
              <w:rStyle w:val="Platzhaltertext"/>
              <w:highlight w:val="yellow"/>
            </w:rPr>
            <w:t>aufnehmende Gemeinde</w:t>
          </w:r>
        </w:p>
      </w:docPartBody>
    </w:docPart>
    <w:docPart>
      <w:docPartPr>
        <w:name w:val="A0875AC2C42C4EC28571F93A87687C57"/>
        <w:category>
          <w:name w:val="Allgemein"/>
          <w:gallery w:val="placeholder"/>
        </w:category>
        <w:types>
          <w:type w:val="bbPlcHdr"/>
        </w:types>
        <w:behaviors>
          <w:behavior w:val="content"/>
        </w:behaviors>
        <w:guid w:val="{0E7CFB17-3358-4ADE-ADCA-124AC550274F}"/>
      </w:docPartPr>
      <w:docPartBody>
        <w:p w:rsidR="00C5304A" w:rsidRDefault="00697C20" w:rsidP="00697C20">
          <w:pPr>
            <w:pStyle w:val="A0875AC2C42C4EC28571F93A87687C577"/>
          </w:pPr>
          <w:r w:rsidRPr="002C1DE7">
            <w:rPr>
              <w:rStyle w:val="Platzhaltertext"/>
              <w:highlight w:val="yellow"/>
            </w:rPr>
            <w:t>Datum</w:t>
          </w:r>
        </w:p>
      </w:docPartBody>
    </w:docPart>
    <w:docPart>
      <w:docPartPr>
        <w:name w:val="E6DF728C3D694A1F97855DB9619F646E"/>
        <w:category>
          <w:name w:val="Allgemein"/>
          <w:gallery w:val="placeholder"/>
        </w:category>
        <w:types>
          <w:type w:val="bbPlcHdr"/>
        </w:types>
        <w:behaviors>
          <w:behavior w:val="content"/>
        </w:behaviors>
        <w:guid w:val="{86B3BA71-7E62-4609-9345-2FCED0340CF2}"/>
      </w:docPartPr>
      <w:docPartBody>
        <w:p w:rsidR="00C5304A" w:rsidRDefault="00697C20" w:rsidP="00697C20">
          <w:pPr>
            <w:pStyle w:val="E6DF728C3D694A1F97855DB9619F646E7"/>
          </w:pPr>
          <w:r w:rsidRPr="006C3327">
            <w:rPr>
              <w:rStyle w:val="Platzhaltertext"/>
              <w:highlight w:val="yellow"/>
            </w:rPr>
            <w:t>aufzunehmende Gemeinde</w:t>
          </w:r>
        </w:p>
      </w:docPartBody>
    </w:docPart>
    <w:docPart>
      <w:docPartPr>
        <w:name w:val="53E4EE540A8347888B1F382D13BA3358"/>
        <w:category>
          <w:name w:val="Allgemein"/>
          <w:gallery w:val="placeholder"/>
        </w:category>
        <w:types>
          <w:type w:val="bbPlcHdr"/>
        </w:types>
        <w:behaviors>
          <w:behavior w:val="content"/>
        </w:behaviors>
        <w:guid w:val="{8441D9B1-4F27-4B34-BE35-A61E40AE21D4}"/>
      </w:docPartPr>
      <w:docPartBody>
        <w:p w:rsidR="00C5304A" w:rsidRDefault="00697C20" w:rsidP="00697C20">
          <w:pPr>
            <w:pStyle w:val="53E4EE540A8347888B1F382D13BA33587"/>
          </w:pPr>
          <w:r w:rsidRPr="006C3327">
            <w:rPr>
              <w:rStyle w:val="Platzhaltertext"/>
              <w:highlight w:val="yellow"/>
            </w:rPr>
            <w:t>aufzunehmende Gemeinde</w:t>
          </w:r>
        </w:p>
      </w:docPartBody>
    </w:docPart>
    <w:docPart>
      <w:docPartPr>
        <w:name w:val="6700085113AD494A9D5C32CCDBC4DCF0"/>
        <w:category>
          <w:name w:val="Allgemein"/>
          <w:gallery w:val="placeholder"/>
        </w:category>
        <w:types>
          <w:type w:val="bbPlcHdr"/>
        </w:types>
        <w:behaviors>
          <w:behavior w:val="content"/>
        </w:behaviors>
        <w:guid w:val="{CB685F18-1CD7-44FF-A466-9F2A9FAAC935}"/>
      </w:docPartPr>
      <w:docPartBody>
        <w:p w:rsidR="00C5304A" w:rsidRDefault="00697C20" w:rsidP="00697C20">
          <w:pPr>
            <w:pStyle w:val="6700085113AD494A9D5C32CCDBC4DCF07"/>
          </w:pPr>
          <w:r w:rsidRPr="002C1DE7">
            <w:rPr>
              <w:rStyle w:val="Platzhaltertext"/>
              <w:highlight w:val="yellow"/>
            </w:rPr>
            <w:t>31. Dezember des Jahres vor der Fusion</w:t>
          </w:r>
        </w:p>
      </w:docPartBody>
    </w:docPart>
    <w:docPart>
      <w:docPartPr>
        <w:name w:val="24B7113AD82B4E3CA5BA979698E99E63"/>
        <w:category>
          <w:name w:val="Allgemein"/>
          <w:gallery w:val="placeholder"/>
        </w:category>
        <w:types>
          <w:type w:val="bbPlcHdr"/>
        </w:types>
        <w:behaviors>
          <w:behavior w:val="content"/>
        </w:behaviors>
        <w:guid w:val="{ED016C78-E190-4FD1-843A-A3F8C254FB53}"/>
      </w:docPartPr>
      <w:docPartBody>
        <w:p w:rsidR="00C5304A" w:rsidRDefault="00697C20" w:rsidP="00697C20">
          <w:pPr>
            <w:pStyle w:val="24B7113AD82B4E3CA5BA979698E99E637"/>
          </w:pPr>
          <w:r w:rsidRPr="006C3327">
            <w:rPr>
              <w:rStyle w:val="Platzhaltertext"/>
              <w:highlight w:val="yellow"/>
            </w:rPr>
            <w:t>aufnehmende Gemeinde</w:t>
          </w:r>
        </w:p>
      </w:docPartBody>
    </w:docPart>
    <w:docPart>
      <w:docPartPr>
        <w:name w:val="58DA083CDC614F47B170CA05E00F814A"/>
        <w:category>
          <w:name w:val="Allgemein"/>
          <w:gallery w:val="placeholder"/>
        </w:category>
        <w:types>
          <w:type w:val="bbPlcHdr"/>
        </w:types>
        <w:behaviors>
          <w:behavior w:val="content"/>
        </w:behaviors>
        <w:guid w:val="{BB2D0527-35A7-4F3F-8974-FED7CF5D9028}"/>
      </w:docPartPr>
      <w:docPartBody>
        <w:p w:rsidR="00C5304A" w:rsidRDefault="00697C20" w:rsidP="00697C20">
          <w:pPr>
            <w:pStyle w:val="58DA083CDC614F47B170CA05E00F814A7"/>
          </w:pPr>
          <w:r w:rsidRPr="006C3327">
            <w:rPr>
              <w:rStyle w:val="Platzhaltertext"/>
              <w:highlight w:val="yellow"/>
            </w:rPr>
            <w:t>aufzunehmende Gemeinde</w:t>
          </w:r>
        </w:p>
      </w:docPartBody>
    </w:docPart>
    <w:docPart>
      <w:docPartPr>
        <w:name w:val="1664203B6D534D2CB585E32FB6F6A7D6"/>
        <w:category>
          <w:name w:val="Allgemein"/>
          <w:gallery w:val="placeholder"/>
        </w:category>
        <w:types>
          <w:type w:val="bbPlcHdr"/>
        </w:types>
        <w:behaviors>
          <w:behavior w:val="content"/>
        </w:behaviors>
        <w:guid w:val="{9ED497F4-B169-498B-B527-BC641B5B072A}"/>
      </w:docPartPr>
      <w:docPartBody>
        <w:p w:rsidR="00C5304A" w:rsidRDefault="00697C20" w:rsidP="00697C20">
          <w:pPr>
            <w:pStyle w:val="1664203B6D534D2CB585E32FB6F6A7D67"/>
          </w:pPr>
          <w:r w:rsidRPr="006C3327">
            <w:rPr>
              <w:rStyle w:val="Platzhaltertext"/>
              <w:highlight w:val="yellow"/>
            </w:rPr>
            <w:t>aufnehmende Gemeinde</w:t>
          </w:r>
        </w:p>
      </w:docPartBody>
    </w:docPart>
    <w:docPart>
      <w:docPartPr>
        <w:name w:val="5A1BC4950F684DA1A8EA09E3E2FD38C8"/>
        <w:category>
          <w:name w:val="Allgemein"/>
          <w:gallery w:val="placeholder"/>
        </w:category>
        <w:types>
          <w:type w:val="bbPlcHdr"/>
        </w:types>
        <w:behaviors>
          <w:behavior w:val="content"/>
        </w:behaviors>
        <w:guid w:val="{C2D3C5CA-C0AE-47DA-9DD2-17AA5C644B1C}"/>
      </w:docPartPr>
      <w:docPartBody>
        <w:p w:rsidR="00C5304A" w:rsidRDefault="00697C20" w:rsidP="00697C20">
          <w:pPr>
            <w:pStyle w:val="5A1BC4950F684DA1A8EA09E3E2FD38C87"/>
          </w:pPr>
          <w:r w:rsidRPr="006C3327">
            <w:rPr>
              <w:rStyle w:val="Platzhaltertext"/>
              <w:highlight w:val="yellow"/>
            </w:rPr>
            <w:t>aufzunehmende Gemeinde</w:t>
          </w:r>
        </w:p>
      </w:docPartBody>
    </w:docPart>
    <w:docPart>
      <w:docPartPr>
        <w:name w:val="6EC64B82B73345FE9EB68365C7E48DFB"/>
        <w:category>
          <w:name w:val="Allgemein"/>
          <w:gallery w:val="placeholder"/>
        </w:category>
        <w:types>
          <w:type w:val="bbPlcHdr"/>
        </w:types>
        <w:behaviors>
          <w:behavior w:val="content"/>
        </w:behaviors>
        <w:guid w:val="{0D93B388-5E16-4FF8-9E2F-1BA8660AB24C}"/>
      </w:docPartPr>
      <w:docPartBody>
        <w:p w:rsidR="00C5304A" w:rsidRDefault="00697C20" w:rsidP="00697C20">
          <w:pPr>
            <w:pStyle w:val="6EC64B82B73345FE9EB68365C7E48DFB7"/>
          </w:pPr>
          <w:r w:rsidRPr="009508EE">
            <w:rPr>
              <w:color w:val="9CC2E5" w:themeColor="accent1" w:themeTint="99"/>
              <w:highlight w:val="yellow"/>
            </w:rPr>
            <w:t>Rechnung des der Fusion vorausgehenden Jahres</w:t>
          </w:r>
        </w:p>
      </w:docPartBody>
    </w:docPart>
    <w:docPart>
      <w:docPartPr>
        <w:name w:val="39709C4D41C1451EA38D508880A9D5E2"/>
        <w:category>
          <w:name w:val="Allgemein"/>
          <w:gallery w:val="placeholder"/>
        </w:category>
        <w:types>
          <w:type w:val="bbPlcHdr"/>
        </w:types>
        <w:behaviors>
          <w:behavior w:val="content"/>
        </w:behaviors>
        <w:guid w:val="{A8EFC5C9-5516-4808-AA95-C44C4B69D77D}"/>
      </w:docPartPr>
      <w:docPartBody>
        <w:p w:rsidR="00C5304A" w:rsidRDefault="00697C20" w:rsidP="00697C20">
          <w:pPr>
            <w:pStyle w:val="39709C4D41C1451EA38D508880A9D5E27"/>
          </w:pPr>
          <w:r w:rsidRPr="006C3327">
            <w:rPr>
              <w:rStyle w:val="Platzhaltertext"/>
              <w:highlight w:val="yellow"/>
            </w:rPr>
            <w:t>aufnehmende Gemeinde</w:t>
          </w:r>
        </w:p>
      </w:docPartBody>
    </w:docPart>
    <w:docPart>
      <w:docPartPr>
        <w:name w:val="A732F1CE5E9E4DD3B02E05B4B56CF628"/>
        <w:category>
          <w:name w:val="Allgemein"/>
          <w:gallery w:val="placeholder"/>
        </w:category>
        <w:types>
          <w:type w:val="bbPlcHdr"/>
        </w:types>
        <w:behaviors>
          <w:behavior w:val="content"/>
        </w:behaviors>
        <w:guid w:val="{D1AD01D1-6601-4E7B-8F3E-AFD50E9A5570}"/>
      </w:docPartPr>
      <w:docPartBody>
        <w:p w:rsidR="00C5304A" w:rsidRDefault="00697C20" w:rsidP="00697C20">
          <w:pPr>
            <w:pStyle w:val="A732F1CE5E9E4DD3B02E05B4B56CF6287"/>
          </w:pPr>
          <w:r w:rsidRPr="009508EE">
            <w:rPr>
              <w:rStyle w:val="Platzhaltertext"/>
              <w:highlight w:val="yellow"/>
            </w:rPr>
            <w:t>Rechnung des der Fusion vorausgehenden Jahres</w:t>
          </w:r>
        </w:p>
      </w:docPartBody>
    </w:docPart>
    <w:docPart>
      <w:docPartPr>
        <w:name w:val="A215051D2208475592958B811F5A21B1"/>
        <w:category>
          <w:name w:val="Allgemein"/>
          <w:gallery w:val="placeholder"/>
        </w:category>
        <w:types>
          <w:type w:val="bbPlcHdr"/>
        </w:types>
        <w:behaviors>
          <w:behavior w:val="content"/>
        </w:behaviors>
        <w:guid w:val="{A933F994-A4FA-464A-BA3D-1EF583C21F6A}"/>
      </w:docPartPr>
      <w:docPartBody>
        <w:p w:rsidR="00C5304A" w:rsidRDefault="00697C20" w:rsidP="00697C20">
          <w:pPr>
            <w:pStyle w:val="A215051D2208475592958B811F5A21B17"/>
          </w:pPr>
          <w:r w:rsidRPr="009508EE">
            <w:rPr>
              <w:rStyle w:val="Platzhaltertext"/>
              <w:highlight w:val="yellow"/>
            </w:rPr>
            <w:t>Budget ab Zeitpunkt Fusion</w:t>
          </w:r>
        </w:p>
      </w:docPartBody>
    </w:docPart>
    <w:docPart>
      <w:docPartPr>
        <w:name w:val="6BBD2C63136D4A8C8ED32629FF6CBA97"/>
        <w:category>
          <w:name w:val="Allgemein"/>
          <w:gallery w:val="placeholder"/>
        </w:category>
        <w:types>
          <w:type w:val="bbPlcHdr"/>
        </w:types>
        <w:behaviors>
          <w:behavior w:val="content"/>
        </w:behaviors>
        <w:guid w:val="{08CADC17-68F8-4580-B433-F01C25A965DF}"/>
      </w:docPartPr>
      <w:docPartBody>
        <w:p w:rsidR="00C5304A" w:rsidRDefault="00697C20" w:rsidP="00697C20">
          <w:pPr>
            <w:pStyle w:val="6BBD2C63136D4A8C8ED32629FF6CBA977"/>
          </w:pPr>
          <w:r w:rsidRPr="006C3327">
            <w:rPr>
              <w:rStyle w:val="Platzhaltertext"/>
              <w:highlight w:val="yellow"/>
            </w:rPr>
            <w:t>darauf folgend</w:t>
          </w:r>
        </w:p>
      </w:docPartBody>
    </w:docPart>
    <w:docPart>
      <w:docPartPr>
        <w:name w:val="6CE2EC3CBA7D4CFF9AB7369BD019BC64"/>
        <w:category>
          <w:name w:val="Allgemein"/>
          <w:gallery w:val="placeholder"/>
        </w:category>
        <w:types>
          <w:type w:val="bbPlcHdr"/>
        </w:types>
        <w:behaviors>
          <w:behavior w:val="content"/>
        </w:behaviors>
        <w:guid w:val="{9AA44F24-C557-4204-97FB-E40E93DF4CA9}"/>
      </w:docPartPr>
      <w:docPartBody>
        <w:p w:rsidR="00C5304A" w:rsidRDefault="00697C20" w:rsidP="00697C20">
          <w:pPr>
            <w:pStyle w:val="6CE2EC3CBA7D4CFF9AB7369BD019BC647"/>
          </w:pPr>
          <w:r w:rsidRPr="009508EE">
            <w:rPr>
              <w:rStyle w:val="Platzhaltertext"/>
              <w:highlight w:val="yellow"/>
            </w:rPr>
            <w:t>Gemeinde 1</w:t>
          </w:r>
        </w:p>
      </w:docPartBody>
    </w:docPart>
    <w:docPart>
      <w:docPartPr>
        <w:name w:val="F35516E40CCC4CD5B8F1C3BF9A7FD658"/>
        <w:category>
          <w:name w:val="Allgemein"/>
          <w:gallery w:val="placeholder"/>
        </w:category>
        <w:types>
          <w:type w:val="bbPlcHdr"/>
        </w:types>
        <w:behaviors>
          <w:behavior w:val="content"/>
        </w:behaviors>
        <w:guid w:val="{B16B2BF0-FE21-437A-BBE8-50596F6F1899}"/>
      </w:docPartPr>
      <w:docPartBody>
        <w:p w:rsidR="00C5304A" w:rsidRDefault="00697C20" w:rsidP="00697C20">
          <w:pPr>
            <w:pStyle w:val="F35516E40CCC4CD5B8F1C3BF9A7FD6587"/>
          </w:pPr>
          <w:r w:rsidRPr="009508EE">
            <w:rPr>
              <w:rStyle w:val="Platzhaltertext"/>
              <w:highlight w:val="yellow"/>
            </w:rPr>
            <w:t>Gemeinde 2</w:t>
          </w:r>
        </w:p>
      </w:docPartBody>
    </w:docPart>
    <w:docPart>
      <w:docPartPr>
        <w:name w:val="D9A25F4558864636802B6CC36AD8524D"/>
        <w:category>
          <w:name w:val="Allgemein"/>
          <w:gallery w:val="placeholder"/>
        </w:category>
        <w:types>
          <w:type w:val="bbPlcHdr"/>
        </w:types>
        <w:behaviors>
          <w:behavior w:val="content"/>
        </w:behaviors>
        <w:guid w:val="{73893E64-491C-4087-A11C-451137E8BFFE}"/>
      </w:docPartPr>
      <w:docPartBody>
        <w:p w:rsidR="00C5304A" w:rsidRDefault="00697C20" w:rsidP="00697C20">
          <w:pPr>
            <w:pStyle w:val="D9A25F4558864636802B6CC36AD8524D7"/>
          </w:pPr>
          <w:r w:rsidRPr="006C3327">
            <w:rPr>
              <w:rStyle w:val="Platzhaltertext"/>
              <w:highlight w:val="yellow"/>
            </w:rPr>
            <w:t>erstes Jahr als fusionierte Gemeinde</w:t>
          </w:r>
        </w:p>
      </w:docPartBody>
    </w:docPart>
    <w:docPart>
      <w:docPartPr>
        <w:name w:val="3D9A0FBA3C774D2ABF918A95F60FA2A4"/>
        <w:category>
          <w:name w:val="Allgemein"/>
          <w:gallery w:val="placeholder"/>
        </w:category>
        <w:types>
          <w:type w:val="bbPlcHdr"/>
        </w:types>
        <w:behaviors>
          <w:behavior w:val="content"/>
        </w:behaviors>
        <w:guid w:val="{D71B8508-2756-4C17-8B80-6F4224CAED14}"/>
      </w:docPartPr>
      <w:docPartBody>
        <w:p w:rsidR="00C5304A" w:rsidRDefault="00697C20" w:rsidP="00697C20">
          <w:pPr>
            <w:pStyle w:val="3D9A0FBA3C774D2ABF918A95F60FA2A47"/>
          </w:pPr>
          <w:r w:rsidRPr="006C3327">
            <w:rPr>
              <w:rStyle w:val="Platzhaltertext"/>
              <w:highlight w:val="yellow"/>
            </w:rPr>
            <w:t>aufnehmende Gemeinde</w:t>
          </w:r>
        </w:p>
      </w:docPartBody>
    </w:docPart>
    <w:docPart>
      <w:docPartPr>
        <w:name w:val="D7870CFFDAEE4E35B3E46C4E871D6BB6"/>
        <w:category>
          <w:name w:val="Allgemein"/>
          <w:gallery w:val="placeholder"/>
        </w:category>
        <w:types>
          <w:type w:val="bbPlcHdr"/>
        </w:types>
        <w:behaviors>
          <w:behavior w:val="content"/>
        </w:behaviors>
        <w:guid w:val="{93A786A9-7EB1-4FED-8FCD-868FE5BD1F0B}"/>
      </w:docPartPr>
      <w:docPartBody>
        <w:p w:rsidR="00E36AD4" w:rsidRDefault="00697C20" w:rsidP="00697C20">
          <w:pPr>
            <w:pStyle w:val="D7870CFFDAEE4E35B3E46C4E871D6BB66"/>
          </w:pPr>
          <w:r w:rsidRPr="002C1DE7">
            <w:rPr>
              <w:rStyle w:val="Platzhaltertext"/>
              <w:highlight w:val="yellow"/>
            </w:rPr>
            <w:t>Gemeinde nach Fusion</w:t>
          </w:r>
        </w:p>
      </w:docPartBody>
    </w:docPart>
    <w:docPart>
      <w:docPartPr>
        <w:name w:val="5E313B0550E348A58F78CF5FF140FE41"/>
        <w:category>
          <w:name w:val="Allgemein"/>
          <w:gallery w:val="placeholder"/>
        </w:category>
        <w:types>
          <w:type w:val="bbPlcHdr"/>
        </w:types>
        <w:behaviors>
          <w:behavior w:val="content"/>
        </w:behaviors>
        <w:guid w:val="{BC553B71-9009-4BC3-B022-47B66869FAFD}"/>
      </w:docPartPr>
      <w:docPartBody>
        <w:p w:rsidR="00E36AD4" w:rsidRDefault="00697C20" w:rsidP="00697C20">
          <w:pPr>
            <w:pStyle w:val="5E313B0550E348A58F78CF5FF140FE415"/>
          </w:pPr>
          <w:r>
            <w:rPr>
              <w:rStyle w:val="Platzhaltertext"/>
              <w:highlight w:val="yellow"/>
            </w:rPr>
            <w:t>G</w:t>
          </w:r>
          <w:r w:rsidRPr="009508EE">
            <w:rPr>
              <w:rStyle w:val="Platzhaltertext"/>
              <w:highlight w:val="yellow"/>
            </w:rPr>
            <w:t>emeinde 1</w:t>
          </w:r>
        </w:p>
      </w:docPartBody>
    </w:docPart>
    <w:docPart>
      <w:docPartPr>
        <w:name w:val="FEA8E69909FB4E21A2A81E8130555E32"/>
        <w:category>
          <w:name w:val="Allgemein"/>
          <w:gallery w:val="placeholder"/>
        </w:category>
        <w:types>
          <w:type w:val="bbPlcHdr"/>
        </w:types>
        <w:behaviors>
          <w:behavior w:val="content"/>
        </w:behaviors>
        <w:guid w:val="{A4C82A37-7698-4D0E-81C7-9447AFF66BAD}"/>
      </w:docPartPr>
      <w:docPartBody>
        <w:p w:rsidR="00E36AD4" w:rsidRDefault="00697C20" w:rsidP="00697C20">
          <w:pPr>
            <w:pStyle w:val="FEA8E69909FB4E21A2A81E8130555E325"/>
          </w:pPr>
          <w:r>
            <w:rPr>
              <w:rStyle w:val="Platzhaltertext"/>
              <w:highlight w:val="yellow"/>
            </w:rPr>
            <w:t>G</w:t>
          </w:r>
          <w:r w:rsidRPr="009508EE">
            <w:rPr>
              <w:rStyle w:val="Platzhaltertext"/>
              <w:highlight w:val="yellow"/>
            </w:rPr>
            <w:t>emeinde 2</w:t>
          </w:r>
        </w:p>
      </w:docPartBody>
    </w:docPart>
    <w:docPart>
      <w:docPartPr>
        <w:name w:val="42A88A4449F746FA8F224199B9039DDC"/>
        <w:category>
          <w:name w:val="Allgemein"/>
          <w:gallery w:val="placeholder"/>
        </w:category>
        <w:types>
          <w:type w:val="bbPlcHdr"/>
        </w:types>
        <w:behaviors>
          <w:behavior w:val="content"/>
        </w:behaviors>
        <w:guid w:val="{5551BE64-156B-4E47-877F-364CB5F27F88}"/>
      </w:docPartPr>
      <w:docPartBody>
        <w:p w:rsidR="00E36AD4" w:rsidRDefault="00697C20" w:rsidP="00697C20">
          <w:pPr>
            <w:pStyle w:val="42A88A4449F746FA8F224199B9039DDC5"/>
          </w:pPr>
          <w:r w:rsidRPr="006C3327">
            <w:rPr>
              <w:rStyle w:val="Platzhaltertext"/>
              <w:highlight w:val="yellow"/>
            </w:rPr>
            <w:t>aufnehmende Gemeinde</w:t>
          </w:r>
        </w:p>
      </w:docPartBody>
    </w:docPart>
    <w:docPart>
      <w:docPartPr>
        <w:name w:val="34883FAFDD1142DF8FDF52BB2D10D6C5"/>
        <w:category>
          <w:name w:val="Allgemein"/>
          <w:gallery w:val="placeholder"/>
        </w:category>
        <w:types>
          <w:type w:val="bbPlcHdr"/>
        </w:types>
        <w:behaviors>
          <w:behavior w:val="content"/>
        </w:behaviors>
        <w:guid w:val="{9098B097-373A-4FA2-BA58-B94959E2C739}"/>
      </w:docPartPr>
      <w:docPartBody>
        <w:p w:rsidR="00E36AD4" w:rsidRDefault="00697C20" w:rsidP="00697C20">
          <w:pPr>
            <w:pStyle w:val="34883FAFDD1142DF8FDF52BB2D10D6C55"/>
          </w:pPr>
          <w:r>
            <w:rPr>
              <w:rStyle w:val="Platzhaltertext"/>
              <w:highlight w:val="yellow"/>
            </w:rPr>
            <w:t>G</w:t>
          </w:r>
          <w:r w:rsidRPr="00FA5155">
            <w:rPr>
              <w:rStyle w:val="Platzhaltertext"/>
              <w:highlight w:val="yellow"/>
            </w:rPr>
            <w:t>emeinde 1</w:t>
          </w:r>
        </w:p>
      </w:docPartBody>
    </w:docPart>
    <w:docPart>
      <w:docPartPr>
        <w:name w:val="04A5CE689A8D435D9E9EE14F6CD7B669"/>
        <w:category>
          <w:name w:val="Allgemein"/>
          <w:gallery w:val="placeholder"/>
        </w:category>
        <w:types>
          <w:type w:val="bbPlcHdr"/>
        </w:types>
        <w:behaviors>
          <w:behavior w:val="content"/>
        </w:behaviors>
        <w:guid w:val="{73C6A31E-3D09-4CB8-8F03-89C1F585EB2B}"/>
      </w:docPartPr>
      <w:docPartBody>
        <w:p w:rsidR="00E36AD4" w:rsidRDefault="00697C20" w:rsidP="00697C20">
          <w:pPr>
            <w:pStyle w:val="04A5CE689A8D435D9E9EE14F6CD7B6695"/>
          </w:pPr>
          <w:r w:rsidRPr="00FA5155">
            <w:rPr>
              <w:rStyle w:val="Platzhaltertext"/>
              <w:highlight w:val="yellow"/>
            </w:rPr>
            <w:t>Datum</w:t>
          </w:r>
        </w:p>
      </w:docPartBody>
    </w:docPart>
    <w:docPart>
      <w:docPartPr>
        <w:name w:val="6A63C07DCC4B478E904717ED23ED16CF"/>
        <w:category>
          <w:name w:val="Allgemein"/>
          <w:gallery w:val="placeholder"/>
        </w:category>
        <w:types>
          <w:type w:val="bbPlcHdr"/>
        </w:types>
        <w:behaviors>
          <w:behavior w:val="content"/>
        </w:behaviors>
        <w:guid w:val="{5A4E8B20-7D34-4237-AE6B-CFDED47AD4A7}"/>
      </w:docPartPr>
      <w:docPartBody>
        <w:p w:rsidR="00E36AD4" w:rsidRDefault="00697C20" w:rsidP="00697C20">
          <w:pPr>
            <w:pStyle w:val="6A63C07DCC4B478E904717ED23ED16CF5"/>
          </w:pPr>
          <w:r>
            <w:rPr>
              <w:rStyle w:val="Platzhaltertext"/>
              <w:highlight w:val="yellow"/>
            </w:rPr>
            <w:t>G</w:t>
          </w:r>
          <w:r w:rsidRPr="00FA5155">
            <w:rPr>
              <w:rStyle w:val="Platzhaltertext"/>
              <w:highlight w:val="yellow"/>
            </w:rPr>
            <w:t>emeinde 2</w:t>
          </w:r>
        </w:p>
      </w:docPartBody>
    </w:docPart>
    <w:docPart>
      <w:docPartPr>
        <w:name w:val="848D6B444D9947B488AF92598CDB9622"/>
        <w:category>
          <w:name w:val="Allgemein"/>
          <w:gallery w:val="placeholder"/>
        </w:category>
        <w:types>
          <w:type w:val="bbPlcHdr"/>
        </w:types>
        <w:behaviors>
          <w:behavior w:val="content"/>
        </w:behaviors>
        <w:guid w:val="{93556F16-E63E-40A5-B61A-348735070B0E}"/>
      </w:docPartPr>
      <w:docPartBody>
        <w:p w:rsidR="00E36AD4" w:rsidRDefault="00697C20" w:rsidP="00697C20">
          <w:pPr>
            <w:pStyle w:val="848D6B444D9947B488AF92598CDB96225"/>
          </w:pPr>
          <w:r w:rsidRPr="00FA5155">
            <w:rPr>
              <w:rStyle w:val="Platzhaltertext"/>
              <w:highlight w:val="yellow"/>
            </w:rPr>
            <w:t>Datum</w:t>
          </w:r>
        </w:p>
      </w:docPartBody>
    </w:docPart>
    <w:docPart>
      <w:docPartPr>
        <w:name w:val="780AA79719544BFAA92BE18AEDCB2A24"/>
        <w:category>
          <w:name w:val="Allgemein"/>
          <w:gallery w:val="placeholder"/>
        </w:category>
        <w:types>
          <w:type w:val="bbPlcHdr"/>
        </w:types>
        <w:behaviors>
          <w:behavior w:val="content"/>
        </w:behaviors>
        <w:guid w:val="{DD426AD5-9CCF-4B82-9482-C70397892471}"/>
      </w:docPartPr>
      <w:docPartBody>
        <w:p w:rsidR="00E36AD4" w:rsidRDefault="00697C20" w:rsidP="00697C20">
          <w:pPr>
            <w:pStyle w:val="780AA79719544BFAA92BE18AEDCB2A245"/>
          </w:pPr>
          <w:r>
            <w:rPr>
              <w:rStyle w:val="Platzhaltertext"/>
              <w:highlight w:val="yellow"/>
            </w:rPr>
            <w:t>G</w:t>
          </w:r>
          <w:r w:rsidRPr="00FA5155">
            <w:rPr>
              <w:rStyle w:val="Platzhaltertext"/>
              <w:highlight w:val="yellow"/>
            </w:rPr>
            <w:t>emeinde 1</w:t>
          </w:r>
        </w:p>
      </w:docPartBody>
    </w:docPart>
    <w:docPart>
      <w:docPartPr>
        <w:name w:val="DB9FC9799D6A46149D7029A2E6B9C71B"/>
        <w:category>
          <w:name w:val="Allgemein"/>
          <w:gallery w:val="placeholder"/>
        </w:category>
        <w:types>
          <w:type w:val="bbPlcHdr"/>
        </w:types>
        <w:behaviors>
          <w:behavior w:val="content"/>
        </w:behaviors>
        <w:guid w:val="{DA5B0B2E-5B07-4492-ADCC-0483EB9C8464}"/>
      </w:docPartPr>
      <w:docPartBody>
        <w:p w:rsidR="00E36AD4" w:rsidRDefault="00697C20" w:rsidP="00697C20">
          <w:pPr>
            <w:pStyle w:val="DB9FC9799D6A46149D7029A2E6B9C71B5"/>
          </w:pPr>
          <w:r>
            <w:rPr>
              <w:rStyle w:val="Platzhaltertext"/>
              <w:highlight w:val="yellow"/>
            </w:rPr>
            <w:t>G</w:t>
          </w:r>
          <w:r w:rsidRPr="00FA5155">
            <w:rPr>
              <w:rStyle w:val="Platzhaltertext"/>
              <w:highlight w:val="yellow"/>
            </w:rPr>
            <w:t>emeinde 2</w:t>
          </w:r>
        </w:p>
      </w:docPartBody>
    </w:docPart>
    <w:docPart>
      <w:docPartPr>
        <w:name w:val="992E1B02897A48D39D49D6B6F982BF79"/>
        <w:category>
          <w:name w:val="Allgemein"/>
          <w:gallery w:val="placeholder"/>
        </w:category>
        <w:types>
          <w:type w:val="bbPlcHdr"/>
        </w:types>
        <w:behaviors>
          <w:behavior w:val="content"/>
        </w:behaviors>
        <w:guid w:val="{D0CC1D38-57E2-4AB9-9786-0AE462A0C7EF}"/>
      </w:docPartPr>
      <w:docPartBody>
        <w:p w:rsidR="00E36AD4" w:rsidRDefault="00697C20" w:rsidP="00697C20">
          <w:pPr>
            <w:pStyle w:val="992E1B02897A48D39D49D6B6F982BF795"/>
          </w:pPr>
          <w:r>
            <w:rPr>
              <w:rStyle w:val="Platzhaltertext"/>
              <w:highlight w:val="yellow"/>
            </w:rPr>
            <w:t>G</w:t>
          </w:r>
          <w:r w:rsidRPr="00FA5155">
            <w:rPr>
              <w:rStyle w:val="Platzhaltertext"/>
              <w:highlight w:val="yellow"/>
            </w:rPr>
            <w:t>emeinde nach Fusion</w:t>
          </w:r>
        </w:p>
      </w:docPartBody>
    </w:docPart>
    <w:docPart>
      <w:docPartPr>
        <w:name w:val="F9AEB14697894179838ED01FEDD104B3"/>
        <w:category>
          <w:name w:val="Allgemein"/>
          <w:gallery w:val="placeholder"/>
        </w:category>
        <w:types>
          <w:type w:val="bbPlcHdr"/>
        </w:types>
        <w:behaviors>
          <w:behavior w:val="content"/>
        </w:behaviors>
        <w:guid w:val="{736EFCF3-58AA-44AE-9A1C-E0229C455433}"/>
      </w:docPartPr>
      <w:docPartBody>
        <w:p w:rsidR="00E36AD4" w:rsidRDefault="00697C20" w:rsidP="00697C20">
          <w:pPr>
            <w:pStyle w:val="F9AEB14697894179838ED01FEDD104B35"/>
          </w:pPr>
          <w:r>
            <w:rPr>
              <w:rStyle w:val="Platzhaltertext"/>
              <w:highlight w:val="yellow"/>
            </w:rPr>
            <w:t>G</w:t>
          </w:r>
          <w:r w:rsidRPr="00FA5155">
            <w:rPr>
              <w:rStyle w:val="Platzhaltertext"/>
              <w:highlight w:val="yellow"/>
            </w:rPr>
            <w:t>emeinde 1</w:t>
          </w:r>
        </w:p>
      </w:docPartBody>
    </w:docPart>
    <w:docPart>
      <w:docPartPr>
        <w:name w:val="1F12F006E8D4451480F31288081216B7"/>
        <w:category>
          <w:name w:val="Allgemein"/>
          <w:gallery w:val="placeholder"/>
        </w:category>
        <w:types>
          <w:type w:val="bbPlcHdr"/>
        </w:types>
        <w:behaviors>
          <w:behavior w:val="content"/>
        </w:behaviors>
        <w:guid w:val="{8697A7D3-29B2-40BD-B151-8D6AEE479B86}"/>
      </w:docPartPr>
      <w:docPartBody>
        <w:p w:rsidR="00E36AD4" w:rsidRDefault="00697C20" w:rsidP="00697C20">
          <w:pPr>
            <w:pStyle w:val="1F12F006E8D4451480F31288081216B75"/>
          </w:pPr>
          <w:r>
            <w:rPr>
              <w:rStyle w:val="Platzhaltertext"/>
              <w:highlight w:val="yellow"/>
            </w:rPr>
            <w:t>G</w:t>
          </w:r>
          <w:r w:rsidRPr="00FA5155">
            <w:rPr>
              <w:rStyle w:val="Platzhaltertext"/>
              <w:highlight w:val="yellow"/>
            </w:rPr>
            <w:t>emeinde 2</w:t>
          </w:r>
        </w:p>
      </w:docPartBody>
    </w:docPart>
    <w:docPart>
      <w:docPartPr>
        <w:name w:val="23DB54A0E3F047FCA0020801969E8838"/>
        <w:category>
          <w:name w:val="Allgemein"/>
          <w:gallery w:val="placeholder"/>
        </w:category>
        <w:types>
          <w:type w:val="bbPlcHdr"/>
        </w:types>
        <w:behaviors>
          <w:behavior w:val="content"/>
        </w:behaviors>
        <w:guid w:val="{A49D921F-1A66-403B-BDC1-21FCF0C96D10}"/>
      </w:docPartPr>
      <w:docPartBody>
        <w:p w:rsidR="00FB57D5" w:rsidRDefault="00697C20" w:rsidP="00697C20">
          <w:pPr>
            <w:pStyle w:val="23DB54A0E3F047FCA0020801969E88384"/>
          </w:pPr>
          <w:r w:rsidRPr="00AB1891">
            <w:rPr>
              <w:rStyle w:val="Hyperlink"/>
              <w:highlight w:val="yellow"/>
            </w:rPr>
            <w:t>Gemeinde nach Fusion</w:t>
          </w:r>
        </w:p>
      </w:docPartBody>
    </w:docPart>
    <w:docPart>
      <w:docPartPr>
        <w:name w:val="4D7EDDDEB24D4925BFBAAB962BF0A952"/>
        <w:category>
          <w:name w:val="Allgemein"/>
          <w:gallery w:val="placeholder"/>
        </w:category>
        <w:types>
          <w:type w:val="bbPlcHdr"/>
        </w:types>
        <w:behaviors>
          <w:behavior w:val="content"/>
        </w:behaviors>
        <w:guid w:val="{F5EDCCBB-9CFD-4E2F-B59B-6070DBEFFC00}"/>
      </w:docPartPr>
      <w:docPartBody>
        <w:p w:rsidR="00D21AC0" w:rsidRDefault="00697C20" w:rsidP="00697C20">
          <w:pPr>
            <w:pStyle w:val="4D7EDDDEB24D4925BFBAAB962BF0A9523"/>
          </w:pPr>
          <w:r w:rsidRPr="00DE6699">
            <w:rPr>
              <w:rStyle w:val="Platzhaltertext"/>
              <w:highlight w:val="yellow"/>
            </w:rPr>
            <w:t>aufzunehmende Gemeinde</w:t>
          </w:r>
        </w:p>
      </w:docPartBody>
    </w:docPart>
    <w:docPart>
      <w:docPartPr>
        <w:name w:val="E280A3A10FD848B89434706F15E9801C"/>
        <w:category>
          <w:name w:val="Allgemein"/>
          <w:gallery w:val="placeholder"/>
        </w:category>
        <w:types>
          <w:type w:val="bbPlcHdr"/>
        </w:types>
        <w:behaviors>
          <w:behavior w:val="content"/>
        </w:behaviors>
        <w:guid w:val="{4A448D11-E894-489B-AAF3-208678019DD2}"/>
      </w:docPartPr>
      <w:docPartBody>
        <w:p w:rsidR="00697C20" w:rsidRDefault="00697C20" w:rsidP="00697C20">
          <w:pPr>
            <w:pStyle w:val="E280A3A10FD848B89434706F15E9801C1"/>
          </w:pPr>
          <w:r w:rsidRPr="009F4F76">
            <w:rPr>
              <w:rStyle w:val="Platzhaltertext"/>
              <w:highlight w:val="yellow"/>
            </w:rPr>
            <w:t>aufnehmende Gemeinde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7C12"/>
    <w:multiLevelType w:val="multilevel"/>
    <w:tmpl w:val="02FE0D68"/>
    <w:lvl w:ilvl="0">
      <w:start w:val="1"/>
      <w:numFmt w:val="decimal"/>
      <w:pStyle w:val="D7870CFFDAEE4E35B3E46C4E871D6BB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2A7662"/>
    <w:multiLevelType w:val="multilevel"/>
    <w:tmpl w:val="B04CBFAA"/>
    <w:lvl w:ilvl="0">
      <w:start w:val="1"/>
      <w:numFmt w:val="decimal"/>
      <w:pStyle w:val="D7870CFFDAEE4E35B3E46C4E871D6BB6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96087F"/>
    <w:multiLevelType w:val="multilevel"/>
    <w:tmpl w:val="3F6C9F34"/>
    <w:lvl w:ilvl="0">
      <w:start w:val="1"/>
      <w:numFmt w:val="decimal"/>
      <w:pStyle w:val="20F5F61A14C94831845189D4C0EDAE7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B6959A9"/>
    <w:multiLevelType w:val="multilevel"/>
    <w:tmpl w:val="FDD0C76E"/>
    <w:lvl w:ilvl="0">
      <w:start w:val="1"/>
      <w:numFmt w:val="decimal"/>
      <w:pStyle w:val="20F5F61A14C94831845189D4C0EDAE7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55F10E8"/>
    <w:multiLevelType w:val="multilevel"/>
    <w:tmpl w:val="8292A19A"/>
    <w:lvl w:ilvl="0">
      <w:start w:val="1"/>
      <w:numFmt w:val="decimal"/>
      <w:pStyle w:val="D7870CFFDAEE4E35B3E46C4E871D6BB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B46FEF"/>
    <w:multiLevelType w:val="multilevel"/>
    <w:tmpl w:val="C73252C6"/>
    <w:lvl w:ilvl="0">
      <w:start w:val="1"/>
      <w:numFmt w:val="decimal"/>
      <w:pStyle w:val="D7870CFFDAEE4E35B3E46C4E871D6BB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10"/>
    <w:rsid w:val="003D3810"/>
    <w:rsid w:val="00475369"/>
    <w:rsid w:val="00697C20"/>
    <w:rsid w:val="0094420E"/>
    <w:rsid w:val="0099610B"/>
    <w:rsid w:val="00B823A6"/>
    <w:rsid w:val="00C1712F"/>
    <w:rsid w:val="00C5304A"/>
    <w:rsid w:val="00CB022C"/>
    <w:rsid w:val="00D0431E"/>
    <w:rsid w:val="00D21AC0"/>
    <w:rsid w:val="00E36AD4"/>
    <w:rsid w:val="00FB57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C20"/>
    <w:rPr>
      <w:vanish/>
      <w:color w:val="9CC2E5" w:themeColor="accent1" w:themeTint="99"/>
    </w:rPr>
  </w:style>
  <w:style w:type="paragraph" w:customStyle="1" w:styleId="4ACFB78A2070460B8AB0D4D6BB09D208">
    <w:name w:val="4ACFB78A2070460B8AB0D4D6BB09D20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4ACFB78A2070460B8AB0D4D6BB09D2081">
    <w:name w:val="4ACFB78A2070460B8AB0D4D6BB09D2081"/>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
    <w:name w:val="74BF1AB3D0E24DD08FFC18E2F0C7B8F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4ACFB78A2070460B8AB0D4D6BB09D2082">
    <w:name w:val="4ACFB78A2070460B8AB0D4D6BB09D2082"/>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
    <w:name w:val="74BF1AB3D0E24DD08FFC18E2F0C7B8F41"/>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
    <w:name w:val="1444A158C02B41E1AD4FB5F906F05A1F"/>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4ACFB78A2070460B8AB0D4D6BB09D2083">
    <w:name w:val="4ACFB78A2070460B8AB0D4D6BB09D2083"/>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
    <w:name w:val="74BF1AB3D0E24DD08FFC18E2F0C7B8F42"/>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
    <w:name w:val="1444A158C02B41E1AD4FB5F906F05A1F1"/>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
    <w:name w:val="74A988CE33A74A8585616BE0804158F3"/>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4">
    <w:name w:val="4ACFB78A2070460B8AB0D4D6BB09D208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
    <w:name w:val="74BF1AB3D0E24DD08FFC18E2F0C7B8F43"/>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
    <w:name w:val="1444A158C02B41E1AD4FB5F906F05A1F2"/>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
    <w:name w:val="74A988CE33A74A8585616BE0804158F31"/>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5">
    <w:name w:val="4ACFB78A2070460B8AB0D4D6BB09D2085"/>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
    <w:name w:val="74BF1AB3D0E24DD08FFC18E2F0C7B8F4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
    <w:name w:val="1444A158C02B41E1AD4FB5F906F05A1F3"/>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
    <w:name w:val="74A988CE33A74A8585616BE0804158F32"/>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6">
    <w:name w:val="4ACFB78A2070460B8AB0D4D6BB09D2086"/>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
    <w:name w:val="74BF1AB3D0E24DD08FFC18E2F0C7B8F45"/>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4">
    <w:name w:val="1444A158C02B41E1AD4FB5F906F05A1F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3">
    <w:name w:val="74A988CE33A74A8585616BE0804158F33"/>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7">
    <w:name w:val="4ACFB78A2070460B8AB0D4D6BB09D2087"/>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6">
    <w:name w:val="74BF1AB3D0E24DD08FFC18E2F0C7B8F46"/>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5">
    <w:name w:val="1444A158C02B41E1AD4FB5F906F05A1F5"/>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4">
    <w:name w:val="74A988CE33A74A8585616BE0804158F34"/>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8">
    <w:name w:val="4ACFB78A2070460B8AB0D4D6BB09D208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7">
    <w:name w:val="74BF1AB3D0E24DD08FFC18E2F0C7B8F47"/>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6">
    <w:name w:val="1444A158C02B41E1AD4FB5F906F05A1F6"/>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5">
    <w:name w:val="74A988CE33A74A8585616BE0804158F35"/>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9">
    <w:name w:val="4ACFB78A2070460B8AB0D4D6BB09D2089"/>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8">
    <w:name w:val="74BF1AB3D0E24DD08FFC18E2F0C7B8F4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7">
    <w:name w:val="1444A158C02B41E1AD4FB5F906F05A1F7"/>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6">
    <w:name w:val="74A988CE33A74A8585616BE0804158F36"/>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10">
    <w:name w:val="4ACFB78A2070460B8AB0D4D6BB09D20810"/>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9">
    <w:name w:val="74BF1AB3D0E24DD08FFC18E2F0C7B8F49"/>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8">
    <w:name w:val="1444A158C02B41E1AD4FB5F906F05A1F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7">
    <w:name w:val="74A988CE33A74A8585616BE0804158F37"/>
    <w:rsid w:val="003D3810"/>
    <w:pPr>
      <w:spacing w:after="0" w:line="270" w:lineRule="atLeast"/>
      <w:ind w:left="720"/>
      <w:contextualSpacing/>
    </w:pPr>
    <w:rPr>
      <w:rFonts w:eastAsiaTheme="minorHAnsi" w:cs="System"/>
      <w:bCs/>
      <w:spacing w:val="2"/>
      <w:sz w:val="21"/>
      <w:lang w:eastAsia="en-US"/>
    </w:rPr>
  </w:style>
  <w:style w:type="paragraph" w:customStyle="1" w:styleId="0C0AF74FB79743149F432E6E455AF5F0">
    <w:name w:val="0C0AF74FB79743149F432E6E455AF5F0"/>
    <w:rsid w:val="003D3810"/>
    <w:pPr>
      <w:spacing w:after="0" w:line="270" w:lineRule="atLeast"/>
    </w:pPr>
    <w:rPr>
      <w:rFonts w:eastAsiaTheme="minorHAnsi" w:cs="System"/>
      <w:bCs/>
      <w:spacing w:val="2"/>
      <w:sz w:val="21"/>
      <w:lang w:eastAsia="en-US"/>
    </w:rPr>
  </w:style>
  <w:style w:type="paragraph" w:customStyle="1" w:styleId="4ACFB78A2070460B8AB0D4D6BB09D20811">
    <w:name w:val="4ACFB78A2070460B8AB0D4D6BB09D20811"/>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0">
    <w:name w:val="74BF1AB3D0E24DD08FFC18E2F0C7B8F410"/>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9">
    <w:name w:val="1444A158C02B41E1AD4FB5F906F05A1F9"/>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8">
    <w:name w:val="74A988CE33A74A8585616BE0804158F38"/>
    <w:rsid w:val="00D0431E"/>
    <w:pPr>
      <w:spacing w:after="0" w:line="270" w:lineRule="atLeast"/>
      <w:ind w:left="720"/>
      <w:contextualSpacing/>
    </w:pPr>
    <w:rPr>
      <w:rFonts w:eastAsiaTheme="minorHAnsi" w:cs="System"/>
      <w:bCs/>
      <w:spacing w:val="2"/>
      <w:sz w:val="21"/>
      <w:lang w:eastAsia="en-US"/>
    </w:rPr>
  </w:style>
  <w:style w:type="paragraph" w:customStyle="1" w:styleId="0C0AF74FB79743149F432E6E455AF5F01">
    <w:name w:val="0C0AF74FB79743149F432E6E455AF5F01"/>
    <w:rsid w:val="00D0431E"/>
    <w:pPr>
      <w:spacing w:after="0" w:line="270" w:lineRule="atLeast"/>
    </w:pPr>
    <w:rPr>
      <w:rFonts w:eastAsiaTheme="minorHAnsi" w:cs="System"/>
      <w:bCs/>
      <w:spacing w:val="2"/>
      <w:sz w:val="21"/>
      <w:lang w:eastAsia="en-US"/>
    </w:rPr>
  </w:style>
  <w:style w:type="paragraph" w:customStyle="1" w:styleId="FCE2C71E63694CE3A75D102CF0E83F43">
    <w:name w:val="FCE2C71E63694CE3A75D102CF0E83F43"/>
    <w:rsid w:val="00D0431E"/>
    <w:pPr>
      <w:spacing w:after="0" w:line="270" w:lineRule="atLeast"/>
      <w:ind w:left="720"/>
      <w:contextualSpacing/>
    </w:pPr>
    <w:rPr>
      <w:rFonts w:eastAsiaTheme="minorHAnsi" w:cs="System"/>
      <w:bCs/>
      <w:spacing w:val="2"/>
      <w:sz w:val="21"/>
      <w:lang w:eastAsia="en-US"/>
    </w:rPr>
  </w:style>
  <w:style w:type="paragraph" w:customStyle="1" w:styleId="4ACFB78A2070460B8AB0D4D6BB09D20812">
    <w:name w:val="4ACFB78A2070460B8AB0D4D6BB09D20812"/>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1">
    <w:name w:val="74BF1AB3D0E24DD08FFC18E2F0C7B8F411"/>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0">
    <w:name w:val="1444A158C02B41E1AD4FB5F906F05A1F10"/>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9">
    <w:name w:val="74A988CE33A74A8585616BE0804158F39"/>
    <w:rsid w:val="00D0431E"/>
    <w:pPr>
      <w:spacing w:after="0" w:line="270" w:lineRule="atLeast"/>
      <w:ind w:left="720"/>
      <w:contextualSpacing/>
    </w:pPr>
    <w:rPr>
      <w:rFonts w:eastAsiaTheme="minorHAnsi" w:cs="System"/>
      <w:bCs/>
      <w:spacing w:val="2"/>
      <w:sz w:val="21"/>
      <w:lang w:eastAsia="en-US"/>
    </w:rPr>
  </w:style>
  <w:style w:type="paragraph" w:customStyle="1" w:styleId="0C0AF74FB79743149F432E6E455AF5F02">
    <w:name w:val="0C0AF74FB79743149F432E6E455AF5F02"/>
    <w:rsid w:val="00D0431E"/>
    <w:pPr>
      <w:spacing w:after="0" w:line="270" w:lineRule="atLeast"/>
    </w:pPr>
    <w:rPr>
      <w:rFonts w:eastAsiaTheme="minorHAnsi" w:cs="System"/>
      <w:bCs/>
      <w:spacing w:val="2"/>
      <w:sz w:val="21"/>
      <w:lang w:eastAsia="en-US"/>
    </w:rPr>
  </w:style>
  <w:style w:type="paragraph" w:customStyle="1" w:styleId="FCE2C71E63694CE3A75D102CF0E83F431">
    <w:name w:val="FCE2C71E63694CE3A75D102CF0E83F431"/>
    <w:rsid w:val="00D0431E"/>
    <w:pPr>
      <w:spacing w:after="0" w:line="270" w:lineRule="atLeast"/>
      <w:ind w:left="720"/>
      <w:contextualSpacing/>
    </w:pPr>
    <w:rPr>
      <w:rFonts w:eastAsiaTheme="minorHAnsi" w:cs="System"/>
      <w:bCs/>
      <w:spacing w:val="2"/>
      <w:sz w:val="21"/>
      <w:lang w:eastAsia="en-US"/>
    </w:rPr>
  </w:style>
  <w:style w:type="paragraph" w:customStyle="1" w:styleId="4ACFB78A2070460B8AB0D4D6BB09D20813">
    <w:name w:val="4ACFB78A2070460B8AB0D4D6BB09D2081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2">
    <w:name w:val="74BF1AB3D0E24DD08FFC18E2F0C7B8F41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1">
    <w:name w:val="1444A158C02B41E1AD4FB5F906F05A1F1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0">
    <w:name w:val="74A988CE33A74A8585616BE0804158F310"/>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3">
    <w:name w:val="0C0AF74FB79743149F432E6E455AF5F03"/>
    <w:rsid w:val="0094420E"/>
    <w:pPr>
      <w:spacing w:after="0" w:line="270" w:lineRule="atLeast"/>
    </w:pPr>
    <w:rPr>
      <w:rFonts w:eastAsiaTheme="minorHAnsi" w:cs="System"/>
      <w:bCs/>
      <w:spacing w:val="2"/>
      <w:sz w:val="21"/>
      <w:lang w:eastAsia="en-US"/>
    </w:rPr>
  </w:style>
  <w:style w:type="paragraph" w:customStyle="1" w:styleId="FCE2C71E63694CE3A75D102CF0E83F432">
    <w:name w:val="FCE2C71E63694CE3A75D102CF0E83F432"/>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4">
    <w:name w:val="4ACFB78A2070460B8AB0D4D6BB09D2081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3">
    <w:name w:val="74BF1AB3D0E24DD08FFC18E2F0C7B8F41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2">
    <w:name w:val="1444A158C02B41E1AD4FB5F906F05A1F1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1">
    <w:name w:val="74A988CE33A74A8585616BE0804158F311"/>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4">
    <w:name w:val="0C0AF74FB79743149F432E6E455AF5F04"/>
    <w:rsid w:val="0094420E"/>
    <w:pPr>
      <w:spacing w:after="0" w:line="270" w:lineRule="atLeast"/>
    </w:pPr>
    <w:rPr>
      <w:rFonts w:eastAsiaTheme="minorHAnsi" w:cs="System"/>
      <w:bCs/>
      <w:spacing w:val="2"/>
      <w:sz w:val="21"/>
      <w:lang w:eastAsia="en-US"/>
    </w:rPr>
  </w:style>
  <w:style w:type="paragraph" w:customStyle="1" w:styleId="FCE2C71E63694CE3A75D102CF0E83F433">
    <w:name w:val="FCE2C71E63694CE3A75D102CF0E83F433"/>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
    <w:name w:val="B3B5081173324307B12AE0237523BF1B"/>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5">
    <w:name w:val="4ACFB78A2070460B8AB0D4D6BB09D2081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4">
    <w:name w:val="74BF1AB3D0E24DD08FFC18E2F0C7B8F41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3">
    <w:name w:val="1444A158C02B41E1AD4FB5F906F05A1F1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2">
    <w:name w:val="74A988CE33A74A8585616BE0804158F312"/>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5">
    <w:name w:val="0C0AF74FB79743149F432E6E455AF5F05"/>
    <w:rsid w:val="0094420E"/>
    <w:pPr>
      <w:spacing w:after="0" w:line="270" w:lineRule="atLeast"/>
    </w:pPr>
    <w:rPr>
      <w:rFonts w:eastAsiaTheme="minorHAnsi" w:cs="System"/>
      <w:bCs/>
      <w:spacing w:val="2"/>
      <w:sz w:val="21"/>
      <w:lang w:eastAsia="en-US"/>
    </w:rPr>
  </w:style>
  <w:style w:type="paragraph" w:customStyle="1" w:styleId="FCE2C71E63694CE3A75D102CF0E83F434">
    <w:name w:val="FCE2C71E63694CE3A75D102CF0E83F434"/>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
    <w:name w:val="B3B5081173324307B12AE0237523BF1B1"/>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
    <w:name w:val="AA63B1B075984A60BF1BBB9BDA1B6A93"/>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6">
    <w:name w:val="4ACFB78A2070460B8AB0D4D6BB09D2081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5">
    <w:name w:val="74BF1AB3D0E24DD08FFC18E2F0C7B8F41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4">
    <w:name w:val="1444A158C02B41E1AD4FB5F906F05A1F1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3">
    <w:name w:val="74A988CE33A74A8585616BE0804158F313"/>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6">
    <w:name w:val="0C0AF74FB79743149F432E6E455AF5F06"/>
    <w:rsid w:val="0094420E"/>
    <w:pPr>
      <w:spacing w:after="0" w:line="270" w:lineRule="atLeast"/>
    </w:pPr>
    <w:rPr>
      <w:rFonts w:eastAsiaTheme="minorHAnsi" w:cs="System"/>
      <w:bCs/>
      <w:spacing w:val="2"/>
      <w:sz w:val="21"/>
      <w:lang w:eastAsia="en-US"/>
    </w:rPr>
  </w:style>
  <w:style w:type="paragraph" w:customStyle="1" w:styleId="FCE2C71E63694CE3A75D102CF0E83F435">
    <w:name w:val="FCE2C71E63694CE3A75D102CF0E83F435"/>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2">
    <w:name w:val="B3B5081173324307B12AE0237523BF1B2"/>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1">
    <w:name w:val="AA63B1B075984A60BF1BBB9BDA1B6A931"/>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
    <w:name w:val="39DBF9B85D664712BA8BCCC543703654"/>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
    <w:name w:val="2E6A971D9DC44598811DFB927558F4A3"/>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7">
    <w:name w:val="4ACFB78A2070460B8AB0D4D6BB09D20817"/>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6">
    <w:name w:val="74BF1AB3D0E24DD08FFC18E2F0C7B8F41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5">
    <w:name w:val="1444A158C02B41E1AD4FB5F906F05A1F1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4">
    <w:name w:val="74A988CE33A74A8585616BE0804158F314"/>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7">
    <w:name w:val="0C0AF74FB79743149F432E6E455AF5F07"/>
    <w:rsid w:val="0094420E"/>
    <w:pPr>
      <w:spacing w:after="0" w:line="270" w:lineRule="atLeast"/>
    </w:pPr>
    <w:rPr>
      <w:rFonts w:eastAsiaTheme="minorHAnsi" w:cs="System"/>
      <w:bCs/>
      <w:spacing w:val="2"/>
      <w:sz w:val="21"/>
      <w:lang w:eastAsia="en-US"/>
    </w:rPr>
  </w:style>
  <w:style w:type="paragraph" w:customStyle="1" w:styleId="FCE2C71E63694CE3A75D102CF0E83F436">
    <w:name w:val="FCE2C71E63694CE3A75D102CF0E83F436"/>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3">
    <w:name w:val="B3B5081173324307B12AE0237523BF1B3"/>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2">
    <w:name w:val="AA63B1B075984A60BF1BBB9BDA1B6A932"/>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1">
    <w:name w:val="39DBF9B85D664712BA8BCCC5437036541"/>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1">
    <w:name w:val="2E6A971D9DC44598811DFB927558F4A31"/>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
    <w:name w:val="732AC539A8314EBDAC9E7616F0C9BF22"/>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8">
    <w:name w:val="4ACFB78A2070460B8AB0D4D6BB09D20818"/>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7">
    <w:name w:val="74BF1AB3D0E24DD08FFC18E2F0C7B8F417"/>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6">
    <w:name w:val="1444A158C02B41E1AD4FB5F906F05A1F1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5">
    <w:name w:val="74A988CE33A74A8585616BE0804158F315"/>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8">
    <w:name w:val="0C0AF74FB79743149F432E6E455AF5F08"/>
    <w:rsid w:val="0094420E"/>
    <w:pPr>
      <w:spacing w:after="0" w:line="270" w:lineRule="atLeast"/>
    </w:pPr>
    <w:rPr>
      <w:rFonts w:eastAsiaTheme="minorHAnsi" w:cs="System"/>
      <w:bCs/>
      <w:spacing w:val="2"/>
      <w:sz w:val="21"/>
      <w:lang w:eastAsia="en-US"/>
    </w:rPr>
  </w:style>
  <w:style w:type="paragraph" w:customStyle="1" w:styleId="FCE2C71E63694CE3A75D102CF0E83F437">
    <w:name w:val="FCE2C71E63694CE3A75D102CF0E83F437"/>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4">
    <w:name w:val="B3B5081173324307B12AE0237523BF1B4"/>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3">
    <w:name w:val="AA63B1B075984A60BF1BBB9BDA1B6A933"/>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2">
    <w:name w:val="39DBF9B85D664712BA8BCCC5437036542"/>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2">
    <w:name w:val="2E6A971D9DC44598811DFB927558F4A32"/>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1">
    <w:name w:val="732AC539A8314EBDAC9E7616F0C9BF221"/>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
    <w:name w:val="053AD59B2984497C8A6D1FCF4E5E88A3"/>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9">
    <w:name w:val="4ACFB78A2070460B8AB0D4D6BB09D20819"/>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8">
    <w:name w:val="74BF1AB3D0E24DD08FFC18E2F0C7B8F418"/>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7">
    <w:name w:val="1444A158C02B41E1AD4FB5F906F05A1F17"/>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6">
    <w:name w:val="74A988CE33A74A8585616BE0804158F316"/>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9">
    <w:name w:val="0C0AF74FB79743149F432E6E455AF5F09"/>
    <w:rsid w:val="0094420E"/>
    <w:pPr>
      <w:spacing w:after="0" w:line="270" w:lineRule="atLeast"/>
    </w:pPr>
    <w:rPr>
      <w:rFonts w:eastAsiaTheme="minorHAnsi" w:cs="System"/>
      <w:bCs/>
      <w:spacing w:val="2"/>
      <w:sz w:val="21"/>
      <w:lang w:eastAsia="en-US"/>
    </w:rPr>
  </w:style>
  <w:style w:type="paragraph" w:customStyle="1" w:styleId="FCE2C71E63694CE3A75D102CF0E83F438">
    <w:name w:val="FCE2C71E63694CE3A75D102CF0E83F438"/>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5">
    <w:name w:val="B3B5081173324307B12AE0237523BF1B5"/>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4">
    <w:name w:val="AA63B1B075984A60BF1BBB9BDA1B6A934"/>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3">
    <w:name w:val="39DBF9B85D664712BA8BCCC5437036543"/>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3">
    <w:name w:val="2E6A971D9DC44598811DFB927558F4A33"/>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2">
    <w:name w:val="732AC539A8314EBDAC9E7616F0C9BF222"/>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1">
    <w:name w:val="053AD59B2984497C8A6D1FCF4E5E88A31"/>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
    <w:name w:val="A97BA784863B4074A86C58780DAA16A0"/>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
    <w:name w:val="7074D9E9128043FB88E9B17C7D842E3D"/>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20">
    <w:name w:val="4ACFB78A2070460B8AB0D4D6BB09D20820"/>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9">
    <w:name w:val="74BF1AB3D0E24DD08FFC18E2F0C7B8F419"/>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8">
    <w:name w:val="1444A158C02B41E1AD4FB5F906F05A1F18"/>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7">
    <w:name w:val="74A988CE33A74A8585616BE0804158F317"/>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0">
    <w:name w:val="0C0AF74FB79743149F432E6E455AF5F010"/>
    <w:rsid w:val="0094420E"/>
    <w:pPr>
      <w:spacing w:after="0" w:line="270" w:lineRule="atLeast"/>
    </w:pPr>
    <w:rPr>
      <w:rFonts w:eastAsiaTheme="minorHAnsi" w:cs="System"/>
      <w:bCs/>
      <w:spacing w:val="2"/>
      <w:sz w:val="21"/>
      <w:lang w:eastAsia="en-US"/>
    </w:rPr>
  </w:style>
  <w:style w:type="paragraph" w:customStyle="1" w:styleId="FCE2C71E63694CE3A75D102CF0E83F439">
    <w:name w:val="FCE2C71E63694CE3A75D102CF0E83F439"/>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6">
    <w:name w:val="B3B5081173324307B12AE0237523BF1B6"/>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5">
    <w:name w:val="AA63B1B075984A60BF1BBB9BDA1B6A935"/>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4">
    <w:name w:val="39DBF9B85D664712BA8BCCC5437036544"/>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4">
    <w:name w:val="2E6A971D9DC44598811DFB927558F4A34"/>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3">
    <w:name w:val="732AC539A8314EBDAC9E7616F0C9BF223"/>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2">
    <w:name w:val="053AD59B2984497C8A6D1FCF4E5E88A32"/>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1">
    <w:name w:val="A97BA784863B4074A86C58780DAA16A01"/>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1">
    <w:name w:val="7074D9E9128043FB88E9B17C7D842E3D1"/>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
    <w:name w:val="FF11F596E65F4E14BC1AF87144E89C8D"/>
    <w:rsid w:val="0094420E"/>
    <w:pPr>
      <w:spacing w:after="0" w:line="270" w:lineRule="atLeast"/>
    </w:pPr>
    <w:rPr>
      <w:rFonts w:eastAsiaTheme="minorHAnsi" w:cs="System"/>
      <w:bCs/>
      <w:spacing w:val="2"/>
      <w:sz w:val="21"/>
      <w:lang w:eastAsia="en-US"/>
    </w:rPr>
  </w:style>
  <w:style w:type="paragraph" w:customStyle="1" w:styleId="4ACFB78A2070460B8AB0D4D6BB09D20821">
    <w:name w:val="4ACFB78A2070460B8AB0D4D6BB09D2082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0">
    <w:name w:val="74BF1AB3D0E24DD08FFC18E2F0C7B8F420"/>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9">
    <w:name w:val="1444A158C02B41E1AD4FB5F906F05A1F19"/>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8">
    <w:name w:val="74A988CE33A74A8585616BE0804158F318"/>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1">
    <w:name w:val="0C0AF74FB79743149F432E6E455AF5F011"/>
    <w:rsid w:val="0094420E"/>
    <w:pPr>
      <w:spacing w:after="0" w:line="270" w:lineRule="atLeast"/>
    </w:pPr>
    <w:rPr>
      <w:rFonts w:eastAsiaTheme="minorHAnsi" w:cs="System"/>
      <w:bCs/>
      <w:spacing w:val="2"/>
      <w:sz w:val="21"/>
      <w:lang w:eastAsia="en-US"/>
    </w:rPr>
  </w:style>
  <w:style w:type="paragraph" w:customStyle="1" w:styleId="FCE2C71E63694CE3A75D102CF0E83F4310">
    <w:name w:val="FCE2C71E63694CE3A75D102CF0E83F4310"/>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7">
    <w:name w:val="B3B5081173324307B12AE0237523BF1B7"/>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6">
    <w:name w:val="AA63B1B075984A60BF1BBB9BDA1B6A936"/>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5">
    <w:name w:val="39DBF9B85D664712BA8BCCC5437036545"/>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5">
    <w:name w:val="2E6A971D9DC44598811DFB927558F4A35"/>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4">
    <w:name w:val="732AC539A8314EBDAC9E7616F0C9BF224"/>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3">
    <w:name w:val="053AD59B2984497C8A6D1FCF4E5E88A33"/>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2">
    <w:name w:val="A97BA784863B4074A86C58780DAA16A02"/>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2">
    <w:name w:val="7074D9E9128043FB88E9B17C7D842E3D2"/>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1">
    <w:name w:val="FF11F596E65F4E14BC1AF87144E89C8D1"/>
    <w:rsid w:val="0094420E"/>
    <w:pPr>
      <w:spacing w:after="0" w:line="270" w:lineRule="atLeast"/>
    </w:pPr>
    <w:rPr>
      <w:rFonts w:eastAsiaTheme="minorHAnsi" w:cs="System"/>
      <w:bCs/>
      <w:spacing w:val="2"/>
      <w:sz w:val="21"/>
      <w:lang w:eastAsia="en-US"/>
    </w:rPr>
  </w:style>
  <w:style w:type="paragraph" w:customStyle="1" w:styleId="17E325EA78984655AB9EA262BFCA9026">
    <w:name w:val="17E325EA78984655AB9EA262BFCA9026"/>
    <w:rsid w:val="0094420E"/>
    <w:pPr>
      <w:spacing w:after="0" w:line="270" w:lineRule="atLeast"/>
    </w:pPr>
    <w:rPr>
      <w:rFonts w:eastAsiaTheme="minorHAnsi" w:cs="System"/>
      <w:bCs/>
      <w:spacing w:val="2"/>
      <w:sz w:val="21"/>
      <w:lang w:eastAsia="en-US"/>
    </w:rPr>
  </w:style>
  <w:style w:type="paragraph" w:customStyle="1" w:styleId="4ACFB78A2070460B8AB0D4D6BB09D20822">
    <w:name w:val="4ACFB78A2070460B8AB0D4D6BB09D2082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1">
    <w:name w:val="74BF1AB3D0E24DD08FFC18E2F0C7B8F42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0">
    <w:name w:val="1444A158C02B41E1AD4FB5F906F05A1F20"/>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9">
    <w:name w:val="74A988CE33A74A8585616BE0804158F319"/>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2">
    <w:name w:val="0C0AF74FB79743149F432E6E455AF5F012"/>
    <w:rsid w:val="0094420E"/>
    <w:pPr>
      <w:spacing w:after="0" w:line="270" w:lineRule="atLeast"/>
    </w:pPr>
    <w:rPr>
      <w:rFonts w:eastAsiaTheme="minorHAnsi" w:cs="System"/>
      <w:bCs/>
      <w:spacing w:val="2"/>
      <w:sz w:val="21"/>
      <w:lang w:eastAsia="en-US"/>
    </w:rPr>
  </w:style>
  <w:style w:type="paragraph" w:customStyle="1" w:styleId="FCE2C71E63694CE3A75D102CF0E83F4311">
    <w:name w:val="FCE2C71E63694CE3A75D102CF0E83F4311"/>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8">
    <w:name w:val="B3B5081173324307B12AE0237523BF1B8"/>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7">
    <w:name w:val="AA63B1B075984A60BF1BBB9BDA1B6A937"/>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6">
    <w:name w:val="39DBF9B85D664712BA8BCCC5437036546"/>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6">
    <w:name w:val="2E6A971D9DC44598811DFB927558F4A36"/>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5">
    <w:name w:val="732AC539A8314EBDAC9E7616F0C9BF225"/>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4">
    <w:name w:val="053AD59B2984497C8A6D1FCF4E5E88A34"/>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3">
    <w:name w:val="A97BA784863B4074A86C58780DAA16A03"/>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3">
    <w:name w:val="7074D9E9128043FB88E9B17C7D842E3D3"/>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2">
    <w:name w:val="FF11F596E65F4E14BC1AF87144E89C8D2"/>
    <w:rsid w:val="0094420E"/>
    <w:pPr>
      <w:spacing w:after="0" w:line="270" w:lineRule="atLeast"/>
    </w:pPr>
    <w:rPr>
      <w:rFonts w:eastAsiaTheme="minorHAnsi" w:cs="System"/>
      <w:bCs/>
      <w:spacing w:val="2"/>
      <w:sz w:val="21"/>
      <w:lang w:eastAsia="en-US"/>
    </w:rPr>
  </w:style>
  <w:style w:type="paragraph" w:customStyle="1" w:styleId="17E325EA78984655AB9EA262BFCA90261">
    <w:name w:val="17E325EA78984655AB9EA262BFCA90261"/>
    <w:rsid w:val="0094420E"/>
    <w:pPr>
      <w:spacing w:after="0" w:line="270" w:lineRule="atLeast"/>
    </w:pPr>
    <w:rPr>
      <w:rFonts w:eastAsiaTheme="minorHAnsi" w:cs="System"/>
      <w:bCs/>
      <w:spacing w:val="2"/>
      <w:sz w:val="21"/>
      <w:lang w:eastAsia="en-US"/>
    </w:rPr>
  </w:style>
  <w:style w:type="paragraph" w:customStyle="1" w:styleId="2CEA1D093B974D20B13B81613F2B5742">
    <w:name w:val="2CEA1D093B974D20B13B81613F2B5742"/>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23">
    <w:name w:val="4ACFB78A2070460B8AB0D4D6BB09D2082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2">
    <w:name w:val="74BF1AB3D0E24DD08FFC18E2F0C7B8F42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1">
    <w:name w:val="1444A158C02B41E1AD4FB5F906F05A1F2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0">
    <w:name w:val="74A988CE33A74A8585616BE0804158F320"/>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3">
    <w:name w:val="0C0AF74FB79743149F432E6E455AF5F013"/>
    <w:rsid w:val="0094420E"/>
    <w:pPr>
      <w:spacing w:after="0" w:line="270" w:lineRule="atLeast"/>
    </w:pPr>
    <w:rPr>
      <w:rFonts w:eastAsiaTheme="minorHAnsi" w:cs="System"/>
      <w:bCs/>
      <w:spacing w:val="2"/>
      <w:sz w:val="21"/>
      <w:lang w:eastAsia="en-US"/>
    </w:rPr>
  </w:style>
  <w:style w:type="paragraph" w:customStyle="1" w:styleId="FCE2C71E63694CE3A75D102CF0E83F4312">
    <w:name w:val="FCE2C71E63694CE3A75D102CF0E83F4312"/>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9">
    <w:name w:val="B3B5081173324307B12AE0237523BF1B9"/>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8">
    <w:name w:val="AA63B1B075984A60BF1BBB9BDA1B6A938"/>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7">
    <w:name w:val="39DBF9B85D664712BA8BCCC5437036547"/>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7">
    <w:name w:val="2E6A971D9DC44598811DFB927558F4A37"/>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6">
    <w:name w:val="732AC539A8314EBDAC9E7616F0C9BF226"/>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5">
    <w:name w:val="053AD59B2984497C8A6D1FCF4E5E88A35"/>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4">
    <w:name w:val="A97BA784863B4074A86C58780DAA16A04"/>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4">
    <w:name w:val="7074D9E9128043FB88E9B17C7D842E3D4"/>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3">
    <w:name w:val="FF11F596E65F4E14BC1AF87144E89C8D3"/>
    <w:rsid w:val="0094420E"/>
    <w:pPr>
      <w:spacing w:after="0" w:line="270" w:lineRule="atLeast"/>
    </w:pPr>
    <w:rPr>
      <w:rFonts w:eastAsiaTheme="minorHAnsi" w:cs="System"/>
      <w:bCs/>
      <w:spacing w:val="2"/>
      <w:sz w:val="21"/>
      <w:lang w:eastAsia="en-US"/>
    </w:rPr>
  </w:style>
  <w:style w:type="paragraph" w:customStyle="1" w:styleId="17E325EA78984655AB9EA262BFCA90262">
    <w:name w:val="17E325EA78984655AB9EA262BFCA90262"/>
    <w:rsid w:val="0094420E"/>
    <w:pPr>
      <w:spacing w:after="0" w:line="270" w:lineRule="atLeast"/>
    </w:pPr>
    <w:rPr>
      <w:rFonts w:eastAsiaTheme="minorHAnsi" w:cs="System"/>
      <w:bCs/>
      <w:spacing w:val="2"/>
      <w:sz w:val="21"/>
      <w:lang w:eastAsia="en-US"/>
    </w:rPr>
  </w:style>
  <w:style w:type="paragraph" w:customStyle="1" w:styleId="2CEA1D093B974D20B13B81613F2B57421">
    <w:name w:val="2CEA1D093B974D20B13B81613F2B57421"/>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
    <w:name w:val="464A02D878084A62A210A29E43A7D022"/>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
    <w:name w:val="3357C52070DD4E5B9056EF658CCDA0BB"/>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24">
    <w:name w:val="4ACFB78A2070460B8AB0D4D6BB09D2082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3">
    <w:name w:val="74BF1AB3D0E24DD08FFC18E2F0C7B8F42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2">
    <w:name w:val="1444A158C02B41E1AD4FB5F906F05A1F2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1">
    <w:name w:val="74A988CE33A74A8585616BE0804158F321"/>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4">
    <w:name w:val="0C0AF74FB79743149F432E6E455AF5F014"/>
    <w:rsid w:val="0094420E"/>
    <w:pPr>
      <w:spacing w:after="0" w:line="270" w:lineRule="atLeast"/>
    </w:pPr>
    <w:rPr>
      <w:rFonts w:eastAsiaTheme="minorHAnsi" w:cs="System"/>
      <w:bCs/>
      <w:spacing w:val="2"/>
      <w:sz w:val="21"/>
      <w:lang w:eastAsia="en-US"/>
    </w:rPr>
  </w:style>
  <w:style w:type="paragraph" w:customStyle="1" w:styleId="FCE2C71E63694CE3A75D102CF0E83F4313">
    <w:name w:val="FCE2C71E63694CE3A75D102CF0E83F4313"/>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0">
    <w:name w:val="B3B5081173324307B12AE0237523BF1B10"/>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9">
    <w:name w:val="AA63B1B075984A60BF1BBB9BDA1B6A939"/>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8">
    <w:name w:val="39DBF9B85D664712BA8BCCC5437036548"/>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8">
    <w:name w:val="2E6A971D9DC44598811DFB927558F4A38"/>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7">
    <w:name w:val="732AC539A8314EBDAC9E7616F0C9BF227"/>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6">
    <w:name w:val="053AD59B2984497C8A6D1FCF4E5E88A36"/>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5">
    <w:name w:val="A97BA784863B4074A86C58780DAA16A05"/>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5">
    <w:name w:val="7074D9E9128043FB88E9B17C7D842E3D5"/>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4">
    <w:name w:val="FF11F596E65F4E14BC1AF87144E89C8D4"/>
    <w:rsid w:val="0094420E"/>
    <w:pPr>
      <w:spacing w:after="0" w:line="270" w:lineRule="atLeast"/>
    </w:pPr>
    <w:rPr>
      <w:rFonts w:eastAsiaTheme="minorHAnsi" w:cs="System"/>
      <w:bCs/>
      <w:spacing w:val="2"/>
      <w:sz w:val="21"/>
      <w:lang w:eastAsia="en-US"/>
    </w:rPr>
  </w:style>
  <w:style w:type="paragraph" w:customStyle="1" w:styleId="17E325EA78984655AB9EA262BFCA90263">
    <w:name w:val="17E325EA78984655AB9EA262BFCA90263"/>
    <w:rsid w:val="0094420E"/>
    <w:pPr>
      <w:spacing w:after="0" w:line="270" w:lineRule="atLeast"/>
    </w:pPr>
    <w:rPr>
      <w:rFonts w:eastAsiaTheme="minorHAnsi" w:cs="System"/>
      <w:bCs/>
      <w:spacing w:val="2"/>
      <w:sz w:val="21"/>
      <w:lang w:eastAsia="en-US"/>
    </w:rPr>
  </w:style>
  <w:style w:type="paragraph" w:customStyle="1" w:styleId="2CEA1D093B974D20B13B81613F2B57422">
    <w:name w:val="2CEA1D093B974D20B13B81613F2B57422"/>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1">
    <w:name w:val="464A02D878084A62A210A29E43A7D0221"/>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1">
    <w:name w:val="3357C52070DD4E5B9056EF658CCDA0BB1"/>
    <w:rsid w:val="0094420E"/>
    <w:pPr>
      <w:spacing w:after="0" w:line="270" w:lineRule="atLeast"/>
      <w:ind w:left="720"/>
      <w:contextualSpacing/>
    </w:pPr>
    <w:rPr>
      <w:rFonts w:eastAsiaTheme="minorHAnsi" w:cs="System"/>
      <w:bCs/>
      <w:spacing w:val="2"/>
      <w:sz w:val="21"/>
      <w:lang w:eastAsia="en-US"/>
    </w:rPr>
  </w:style>
  <w:style w:type="paragraph" w:customStyle="1" w:styleId="0E5B3C4A46CB470B8EC6D315D56DE238">
    <w:name w:val="0E5B3C4A46CB470B8EC6D315D56DE238"/>
    <w:rsid w:val="0094420E"/>
    <w:pPr>
      <w:spacing w:after="0" w:line="270" w:lineRule="atLeast"/>
    </w:pPr>
    <w:rPr>
      <w:rFonts w:eastAsiaTheme="minorHAnsi" w:cs="System"/>
      <w:bCs/>
      <w:spacing w:val="2"/>
      <w:sz w:val="21"/>
      <w:lang w:eastAsia="en-US"/>
    </w:rPr>
  </w:style>
  <w:style w:type="paragraph" w:customStyle="1" w:styleId="4ACFB78A2070460B8AB0D4D6BB09D20825">
    <w:name w:val="4ACFB78A2070460B8AB0D4D6BB09D2082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4">
    <w:name w:val="74BF1AB3D0E24DD08FFC18E2F0C7B8F42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3">
    <w:name w:val="1444A158C02B41E1AD4FB5F906F05A1F2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2">
    <w:name w:val="74A988CE33A74A8585616BE0804158F322"/>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5">
    <w:name w:val="0C0AF74FB79743149F432E6E455AF5F015"/>
    <w:rsid w:val="0094420E"/>
    <w:pPr>
      <w:spacing w:after="0" w:line="270" w:lineRule="atLeast"/>
    </w:pPr>
    <w:rPr>
      <w:rFonts w:eastAsiaTheme="minorHAnsi" w:cs="System"/>
      <w:bCs/>
      <w:spacing w:val="2"/>
      <w:sz w:val="21"/>
      <w:lang w:eastAsia="en-US"/>
    </w:rPr>
  </w:style>
  <w:style w:type="paragraph" w:customStyle="1" w:styleId="FCE2C71E63694CE3A75D102CF0E83F4314">
    <w:name w:val="FCE2C71E63694CE3A75D102CF0E83F4314"/>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1">
    <w:name w:val="B3B5081173324307B12AE0237523BF1B11"/>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10">
    <w:name w:val="AA63B1B075984A60BF1BBB9BDA1B6A9310"/>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9">
    <w:name w:val="39DBF9B85D664712BA8BCCC5437036549"/>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9">
    <w:name w:val="2E6A971D9DC44598811DFB927558F4A39"/>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8">
    <w:name w:val="732AC539A8314EBDAC9E7616F0C9BF228"/>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7">
    <w:name w:val="053AD59B2984497C8A6D1FCF4E5E88A37"/>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6">
    <w:name w:val="A97BA784863B4074A86C58780DAA16A06"/>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6">
    <w:name w:val="7074D9E9128043FB88E9B17C7D842E3D6"/>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5">
    <w:name w:val="FF11F596E65F4E14BC1AF87144E89C8D5"/>
    <w:rsid w:val="0094420E"/>
    <w:pPr>
      <w:spacing w:after="0" w:line="270" w:lineRule="atLeast"/>
    </w:pPr>
    <w:rPr>
      <w:rFonts w:eastAsiaTheme="minorHAnsi" w:cs="System"/>
      <w:bCs/>
      <w:spacing w:val="2"/>
      <w:sz w:val="21"/>
      <w:lang w:eastAsia="en-US"/>
    </w:rPr>
  </w:style>
  <w:style w:type="paragraph" w:customStyle="1" w:styleId="17E325EA78984655AB9EA262BFCA90264">
    <w:name w:val="17E325EA78984655AB9EA262BFCA90264"/>
    <w:rsid w:val="0094420E"/>
    <w:pPr>
      <w:spacing w:after="0" w:line="270" w:lineRule="atLeast"/>
    </w:pPr>
    <w:rPr>
      <w:rFonts w:eastAsiaTheme="minorHAnsi" w:cs="System"/>
      <w:bCs/>
      <w:spacing w:val="2"/>
      <w:sz w:val="21"/>
      <w:lang w:eastAsia="en-US"/>
    </w:rPr>
  </w:style>
  <w:style w:type="paragraph" w:customStyle="1" w:styleId="2CEA1D093B974D20B13B81613F2B57423">
    <w:name w:val="2CEA1D093B974D20B13B81613F2B57423"/>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2">
    <w:name w:val="464A02D878084A62A210A29E43A7D0222"/>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2">
    <w:name w:val="3357C52070DD4E5B9056EF658CCDA0BB2"/>
    <w:rsid w:val="0094420E"/>
    <w:pPr>
      <w:spacing w:after="0" w:line="270" w:lineRule="atLeast"/>
      <w:ind w:left="720"/>
      <w:contextualSpacing/>
    </w:pPr>
    <w:rPr>
      <w:rFonts w:eastAsiaTheme="minorHAnsi" w:cs="System"/>
      <w:bCs/>
      <w:spacing w:val="2"/>
      <w:sz w:val="21"/>
      <w:lang w:eastAsia="en-US"/>
    </w:rPr>
  </w:style>
  <w:style w:type="paragraph" w:customStyle="1" w:styleId="0E5B3C4A46CB470B8EC6D315D56DE2381">
    <w:name w:val="0E5B3C4A46CB470B8EC6D315D56DE2381"/>
    <w:rsid w:val="0094420E"/>
    <w:pPr>
      <w:spacing w:after="0" w:line="270" w:lineRule="atLeast"/>
    </w:pPr>
    <w:rPr>
      <w:rFonts w:eastAsiaTheme="minorHAnsi" w:cs="System"/>
      <w:bCs/>
      <w:spacing w:val="2"/>
      <w:sz w:val="21"/>
      <w:lang w:eastAsia="en-US"/>
    </w:rPr>
  </w:style>
  <w:style w:type="paragraph" w:customStyle="1" w:styleId="EE024F851EF146A0B7960DE765E0F3AA">
    <w:name w:val="EE024F851EF146A0B7960DE765E0F3AA"/>
    <w:rsid w:val="0094420E"/>
    <w:pPr>
      <w:spacing w:after="0" w:line="270" w:lineRule="atLeast"/>
    </w:pPr>
    <w:rPr>
      <w:rFonts w:eastAsiaTheme="minorHAnsi" w:cs="System"/>
      <w:bCs/>
      <w:spacing w:val="2"/>
      <w:sz w:val="21"/>
      <w:lang w:eastAsia="en-US"/>
    </w:rPr>
  </w:style>
  <w:style w:type="paragraph" w:customStyle="1" w:styleId="546ED6E9BE5E4ECB86F860290BB40BD9">
    <w:name w:val="546ED6E9BE5E4ECB86F860290BB40BD9"/>
    <w:rsid w:val="0094420E"/>
  </w:style>
  <w:style w:type="paragraph" w:customStyle="1" w:styleId="7B9A2B883BEB483DB3FD1737FA35E9C7">
    <w:name w:val="7B9A2B883BEB483DB3FD1737FA35E9C7"/>
    <w:rsid w:val="0094420E"/>
  </w:style>
  <w:style w:type="paragraph" w:customStyle="1" w:styleId="D1AC1CD862EB49BBB19837CE286C6300">
    <w:name w:val="D1AC1CD862EB49BBB19837CE286C6300"/>
    <w:rsid w:val="0094420E"/>
  </w:style>
  <w:style w:type="paragraph" w:customStyle="1" w:styleId="F626AC2EA8024CF7B620897429252B05">
    <w:name w:val="F626AC2EA8024CF7B620897429252B05"/>
    <w:rsid w:val="0094420E"/>
  </w:style>
  <w:style w:type="paragraph" w:customStyle="1" w:styleId="9161A7B9153944AA99073C409BA6EC41">
    <w:name w:val="9161A7B9153944AA99073C409BA6EC41"/>
    <w:rsid w:val="0094420E"/>
  </w:style>
  <w:style w:type="paragraph" w:customStyle="1" w:styleId="1E947C6F3F0D46FDA75532C51BACE652">
    <w:name w:val="1E947C6F3F0D46FDA75532C51BACE652"/>
    <w:rsid w:val="0094420E"/>
  </w:style>
  <w:style w:type="paragraph" w:customStyle="1" w:styleId="D0866AD4DC864DDD969C613AE9BB058D">
    <w:name w:val="D0866AD4DC864DDD969C613AE9BB058D"/>
    <w:rsid w:val="0094420E"/>
  </w:style>
  <w:style w:type="paragraph" w:customStyle="1" w:styleId="53B269F01A344529A49C7EDF01452BF7">
    <w:name w:val="53B269F01A344529A49C7EDF01452BF7"/>
    <w:rsid w:val="0094420E"/>
  </w:style>
  <w:style w:type="paragraph" w:customStyle="1" w:styleId="4ACFB78A2070460B8AB0D4D6BB09D20826">
    <w:name w:val="4ACFB78A2070460B8AB0D4D6BB09D2082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5">
    <w:name w:val="74BF1AB3D0E24DD08FFC18E2F0C7B8F42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4">
    <w:name w:val="1444A158C02B41E1AD4FB5F906F05A1F2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3">
    <w:name w:val="74A988CE33A74A8585616BE0804158F323"/>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6">
    <w:name w:val="0C0AF74FB79743149F432E6E455AF5F016"/>
    <w:rsid w:val="0094420E"/>
    <w:pPr>
      <w:spacing w:after="0" w:line="270" w:lineRule="atLeast"/>
    </w:pPr>
    <w:rPr>
      <w:rFonts w:eastAsiaTheme="minorHAnsi" w:cs="System"/>
      <w:bCs/>
      <w:spacing w:val="2"/>
      <w:sz w:val="21"/>
      <w:lang w:eastAsia="en-US"/>
    </w:rPr>
  </w:style>
  <w:style w:type="paragraph" w:customStyle="1" w:styleId="FCE2C71E63694CE3A75D102CF0E83F4315">
    <w:name w:val="FCE2C71E63694CE3A75D102CF0E83F4315"/>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2">
    <w:name w:val="B3B5081173324307B12AE0237523BF1B12"/>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11">
    <w:name w:val="AA63B1B075984A60BF1BBB9BDA1B6A9311"/>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10">
    <w:name w:val="39DBF9B85D664712BA8BCCC54370365410"/>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10">
    <w:name w:val="2E6A971D9DC44598811DFB927558F4A310"/>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9">
    <w:name w:val="732AC539A8314EBDAC9E7616F0C9BF229"/>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8">
    <w:name w:val="053AD59B2984497C8A6D1FCF4E5E88A38"/>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7">
    <w:name w:val="A97BA784863B4074A86C58780DAA16A07"/>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7">
    <w:name w:val="7074D9E9128043FB88E9B17C7D842E3D7"/>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6">
    <w:name w:val="FF11F596E65F4E14BC1AF87144E89C8D6"/>
    <w:rsid w:val="0094420E"/>
    <w:pPr>
      <w:spacing w:after="0" w:line="270" w:lineRule="atLeast"/>
    </w:pPr>
    <w:rPr>
      <w:rFonts w:eastAsiaTheme="minorHAnsi" w:cs="System"/>
      <w:bCs/>
      <w:spacing w:val="2"/>
      <w:sz w:val="21"/>
      <w:lang w:eastAsia="en-US"/>
    </w:rPr>
  </w:style>
  <w:style w:type="paragraph" w:customStyle="1" w:styleId="17E325EA78984655AB9EA262BFCA90265">
    <w:name w:val="17E325EA78984655AB9EA262BFCA90265"/>
    <w:rsid w:val="0094420E"/>
    <w:pPr>
      <w:spacing w:after="0" w:line="270" w:lineRule="atLeast"/>
    </w:pPr>
    <w:rPr>
      <w:rFonts w:eastAsiaTheme="minorHAnsi" w:cs="System"/>
      <w:bCs/>
      <w:spacing w:val="2"/>
      <w:sz w:val="21"/>
      <w:lang w:eastAsia="en-US"/>
    </w:rPr>
  </w:style>
  <w:style w:type="paragraph" w:customStyle="1" w:styleId="2CEA1D093B974D20B13B81613F2B57424">
    <w:name w:val="2CEA1D093B974D20B13B81613F2B57424"/>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3">
    <w:name w:val="464A02D878084A62A210A29E43A7D0223"/>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3">
    <w:name w:val="3357C52070DD4E5B9056EF658CCDA0BB3"/>
    <w:rsid w:val="0094420E"/>
    <w:pPr>
      <w:spacing w:after="0" w:line="270" w:lineRule="atLeast"/>
      <w:ind w:left="720"/>
      <w:contextualSpacing/>
    </w:pPr>
    <w:rPr>
      <w:rFonts w:eastAsiaTheme="minorHAnsi" w:cs="System"/>
      <w:bCs/>
      <w:spacing w:val="2"/>
      <w:sz w:val="21"/>
      <w:lang w:eastAsia="en-US"/>
    </w:rPr>
  </w:style>
  <w:style w:type="paragraph" w:customStyle="1" w:styleId="546ED6E9BE5E4ECB86F860290BB40BD91">
    <w:name w:val="546ED6E9BE5E4ECB86F860290BB40BD91"/>
    <w:rsid w:val="0094420E"/>
    <w:pPr>
      <w:spacing w:after="0" w:line="270" w:lineRule="atLeast"/>
    </w:pPr>
    <w:rPr>
      <w:rFonts w:eastAsiaTheme="minorHAnsi" w:cs="System"/>
      <w:bCs/>
      <w:spacing w:val="2"/>
      <w:sz w:val="21"/>
      <w:lang w:eastAsia="en-US"/>
    </w:rPr>
  </w:style>
  <w:style w:type="paragraph" w:customStyle="1" w:styleId="7B9A2B883BEB483DB3FD1737FA35E9C71">
    <w:name w:val="7B9A2B883BEB483DB3FD1737FA35E9C71"/>
    <w:rsid w:val="0094420E"/>
    <w:pPr>
      <w:spacing w:after="0" w:line="270" w:lineRule="atLeast"/>
    </w:pPr>
    <w:rPr>
      <w:rFonts w:eastAsiaTheme="minorHAnsi" w:cs="System"/>
      <w:bCs/>
      <w:spacing w:val="2"/>
      <w:sz w:val="21"/>
      <w:lang w:eastAsia="en-US"/>
    </w:rPr>
  </w:style>
  <w:style w:type="paragraph" w:customStyle="1" w:styleId="D1AC1CD862EB49BBB19837CE286C63001">
    <w:name w:val="D1AC1CD862EB49BBB19837CE286C63001"/>
    <w:rsid w:val="0094420E"/>
    <w:pPr>
      <w:spacing w:after="0" w:line="270" w:lineRule="atLeast"/>
    </w:pPr>
    <w:rPr>
      <w:rFonts w:eastAsiaTheme="minorHAnsi" w:cs="System"/>
      <w:bCs/>
      <w:spacing w:val="2"/>
      <w:sz w:val="21"/>
      <w:lang w:eastAsia="en-US"/>
    </w:rPr>
  </w:style>
  <w:style w:type="paragraph" w:customStyle="1" w:styleId="F626AC2EA8024CF7B620897429252B051">
    <w:name w:val="F626AC2EA8024CF7B620897429252B051"/>
    <w:rsid w:val="0094420E"/>
    <w:pPr>
      <w:spacing w:after="0" w:line="270" w:lineRule="atLeast"/>
    </w:pPr>
    <w:rPr>
      <w:rFonts w:eastAsiaTheme="minorHAnsi" w:cs="System"/>
      <w:bCs/>
      <w:spacing w:val="2"/>
      <w:sz w:val="21"/>
      <w:lang w:eastAsia="en-US"/>
    </w:rPr>
  </w:style>
  <w:style w:type="paragraph" w:customStyle="1" w:styleId="9161A7B9153944AA99073C409BA6EC411">
    <w:name w:val="9161A7B9153944AA99073C409BA6EC411"/>
    <w:rsid w:val="0094420E"/>
    <w:pPr>
      <w:spacing w:after="0" w:line="270" w:lineRule="atLeast"/>
    </w:pPr>
    <w:rPr>
      <w:rFonts w:eastAsiaTheme="minorHAnsi" w:cs="System"/>
      <w:bCs/>
      <w:spacing w:val="2"/>
      <w:sz w:val="21"/>
      <w:lang w:eastAsia="en-US"/>
    </w:rPr>
  </w:style>
  <w:style w:type="paragraph" w:customStyle="1" w:styleId="1E947C6F3F0D46FDA75532C51BACE6521">
    <w:name w:val="1E947C6F3F0D46FDA75532C51BACE6521"/>
    <w:rsid w:val="0094420E"/>
    <w:pPr>
      <w:spacing w:after="0" w:line="270" w:lineRule="atLeast"/>
    </w:pPr>
    <w:rPr>
      <w:rFonts w:eastAsiaTheme="minorHAnsi" w:cs="System"/>
      <w:bCs/>
      <w:spacing w:val="2"/>
      <w:sz w:val="21"/>
      <w:lang w:eastAsia="en-US"/>
    </w:rPr>
  </w:style>
  <w:style w:type="paragraph" w:customStyle="1" w:styleId="D0866AD4DC864DDD969C613AE9BB058D1">
    <w:name w:val="D0866AD4DC864DDD969C613AE9BB058D1"/>
    <w:rsid w:val="0094420E"/>
    <w:pPr>
      <w:spacing w:after="0" w:line="270" w:lineRule="atLeast"/>
    </w:pPr>
    <w:rPr>
      <w:rFonts w:eastAsiaTheme="minorHAnsi" w:cs="System"/>
      <w:bCs/>
      <w:spacing w:val="2"/>
      <w:sz w:val="21"/>
      <w:lang w:eastAsia="en-US"/>
    </w:rPr>
  </w:style>
  <w:style w:type="paragraph" w:customStyle="1" w:styleId="53B269F01A344529A49C7EDF01452BF71">
    <w:name w:val="53B269F01A344529A49C7EDF01452BF71"/>
    <w:rsid w:val="0094420E"/>
    <w:pPr>
      <w:spacing w:after="0" w:line="270" w:lineRule="atLeast"/>
    </w:pPr>
    <w:rPr>
      <w:rFonts w:eastAsiaTheme="minorHAnsi" w:cs="System"/>
      <w:bCs/>
      <w:spacing w:val="2"/>
      <w:sz w:val="21"/>
      <w:lang w:eastAsia="en-US"/>
    </w:rPr>
  </w:style>
  <w:style w:type="paragraph" w:customStyle="1" w:styleId="E02659B88E3C456194D7073AB4E3C2A6">
    <w:name w:val="E02659B88E3C456194D7073AB4E3C2A6"/>
    <w:rsid w:val="0094420E"/>
  </w:style>
  <w:style w:type="paragraph" w:customStyle="1" w:styleId="CB6B01C822534162B57CF5350135E550">
    <w:name w:val="CB6B01C822534162B57CF5350135E550"/>
    <w:rsid w:val="0094420E"/>
  </w:style>
  <w:style w:type="paragraph" w:customStyle="1" w:styleId="0879B4E271F7472E997002D162BA2F2F">
    <w:name w:val="0879B4E271F7472E997002D162BA2F2F"/>
    <w:rsid w:val="0094420E"/>
  </w:style>
  <w:style w:type="paragraph" w:customStyle="1" w:styleId="50F9C9473F944FB89FF70C2870DDEBF5">
    <w:name w:val="50F9C9473F944FB89FF70C2870DDEBF5"/>
    <w:rsid w:val="0094420E"/>
  </w:style>
  <w:style w:type="paragraph" w:customStyle="1" w:styleId="6173CD6A128142789245E0D15FEC4FA0">
    <w:name w:val="6173CD6A128142789245E0D15FEC4FA0"/>
    <w:rsid w:val="0094420E"/>
  </w:style>
  <w:style w:type="paragraph" w:customStyle="1" w:styleId="7CDA0CA5FF194CED868AA19641CC8ABE">
    <w:name w:val="7CDA0CA5FF194CED868AA19641CC8ABE"/>
    <w:rsid w:val="0094420E"/>
  </w:style>
  <w:style w:type="paragraph" w:customStyle="1" w:styleId="8FC99ED44CDD4016922B427DE7278BB9">
    <w:name w:val="8FC99ED44CDD4016922B427DE7278BB9"/>
    <w:rsid w:val="0094420E"/>
  </w:style>
  <w:style w:type="paragraph" w:customStyle="1" w:styleId="4EE8C286476A4837A7A6EC36C40233E1">
    <w:name w:val="4EE8C286476A4837A7A6EC36C40233E1"/>
    <w:rsid w:val="0094420E"/>
  </w:style>
  <w:style w:type="paragraph" w:customStyle="1" w:styleId="29DC31697B064F97827AE92CDD16AE01">
    <w:name w:val="29DC31697B064F97827AE92CDD16AE01"/>
    <w:rsid w:val="0094420E"/>
  </w:style>
  <w:style w:type="paragraph" w:customStyle="1" w:styleId="2F1F78FE77B740098354BE86FB6E857F">
    <w:name w:val="2F1F78FE77B740098354BE86FB6E857F"/>
    <w:rsid w:val="0094420E"/>
  </w:style>
  <w:style w:type="paragraph" w:customStyle="1" w:styleId="F62170E8930E43B5B7AD2D67655F2B65">
    <w:name w:val="F62170E8930E43B5B7AD2D67655F2B65"/>
    <w:rsid w:val="0094420E"/>
  </w:style>
  <w:style w:type="paragraph" w:customStyle="1" w:styleId="2AFF9D0B92E7438E833479D525C6CAB5">
    <w:name w:val="2AFF9D0B92E7438E833479D525C6CAB5"/>
    <w:rsid w:val="0094420E"/>
  </w:style>
  <w:style w:type="paragraph" w:customStyle="1" w:styleId="2EBDF3AAA9734B34AFF661D0846F78B8">
    <w:name w:val="2EBDF3AAA9734B34AFF661D0846F78B8"/>
    <w:rsid w:val="0094420E"/>
  </w:style>
  <w:style w:type="paragraph" w:customStyle="1" w:styleId="BE3EFCF35CF046009B0066D081759B4E">
    <w:name w:val="BE3EFCF35CF046009B0066D081759B4E"/>
    <w:rsid w:val="0094420E"/>
  </w:style>
  <w:style w:type="paragraph" w:customStyle="1" w:styleId="035F0CC8DEEA43738DCDD2D0B0E0866B">
    <w:name w:val="035F0CC8DEEA43738DCDD2D0B0E0866B"/>
    <w:rsid w:val="0094420E"/>
  </w:style>
  <w:style w:type="paragraph" w:customStyle="1" w:styleId="3759789C5B52429C9C8195FD33C07971">
    <w:name w:val="3759789C5B52429C9C8195FD33C07971"/>
    <w:rsid w:val="0094420E"/>
  </w:style>
  <w:style w:type="paragraph" w:customStyle="1" w:styleId="07DCB6F8E23940C6B4CE320926656F38">
    <w:name w:val="07DCB6F8E23940C6B4CE320926656F38"/>
    <w:rsid w:val="0094420E"/>
  </w:style>
  <w:style w:type="paragraph" w:customStyle="1" w:styleId="5BCFCBDE2AAC479BA4D69D4B2F209FD1">
    <w:name w:val="5BCFCBDE2AAC479BA4D69D4B2F209FD1"/>
    <w:rsid w:val="0094420E"/>
  </w:style>
  <w:style w:type="paragraph" w:customStyle="1" w:styleId="1282B88D4D674E41ABC2A4CCD19B09F6">
    <w:name w:val="1282B88D4D674E41ABC2A4CCD19B09F6"/>
    <w:rsid w:val="0094420E"/>
  </w:style>
  <w:style w:type="paragraph" w:customStyle="1" w:styleId="A4263DB0C5E94B60B72B287A772EEF98">
    <w:name w:val="A4263DB0C5E94B60B72B287A772EEF98"/>
    <w:rsid w:val="0094420E"/>
  </w:style>
  <w:style w:type="paragraph" w:customStyle="1" w:styleId="4ACFB78A2070460B8AB0D4D6BB09D20827">
    <w:name w:val="4ACFB78A2070460B8AB0D4D6BB09D20827"/>
    <w:rsid w:val="00B823A6"/>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6">
    <w:name w:val="74BF1AB3D0E24DD08FFC18E2F0C7B8F426"/>
    <w:rsid w:val="00B823A6"/>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
    <w:name w:val="D42C6B1ADDAB4987A9A1DE6B8B9B6EAA"/>
    <w:rsid w:val="00B823A6"/>
    <w:pPr>
      <w:spacing w:after="0" w:line="270" w:lineRule="atLeast"/>
    </w:pPr>
    <w:rPr>
      <w:rFonts w:eastAsiaTheme="minorHAnsi" w:cs="System"/>
      <w:bCs/>
      <w:spacing w:val="2"/>
      <w:sz w:val="21"/>
      <w:lang w:eastAsia="en-US"/>
    </w:rPr>
  </w:style>
  <w:style w:type="paragraph" w:customStyle="1" w:styleId="4386A60C7B884AE7BF5B0480E7239C8C">
    <w:name w:val="4386A60C7B884AE7BF5B0480E7239C8C"/>
    <w:rsid w:val="00B823A6"/>
    <w:pPr>
      <w:spacing w:after="0" w:line="270" w:lineRule="atLeast"/>
    </w:pPr>
    <w:rPr>
      <w:rFonts w:eastAsiaTheme="minorHAnsi" w:cs="System"/>
      <w:bCs/>
      <w:spacing w:val="2"/>
      <w:sz w:val="21"/>
      <w:lang w:eastAsia="en-US"/>
    </w:rPr>
  </w:style>
  <w:style w:type="paragraph" w:customStyle="1" w:styleId="F1A7F2A420CB440B8B48F0DD81D7A670">
    <w:name w:val="F1A7F2A420CB440B8B48F0DD81D7A670"/>
    <w:rsid w:val="00B823A6"/>
    <w:pPr>
      <w:spacing w:after="0" w:line="270" w:lineRule="atLeast"/>
      <w:ind w:left="720"/>
      <w:contextualSpacing/>
    </w:pPr>
    <w:rPr>
      <w:rFonts w:eastAsiaTheme="minorHAnsi" w:cs="System"/>
      <w:bCs/>
      <w:spacing w:val="2"/>
      <w:sz w:val="21"/>
      <w:lang w:eastAsia="en-US"/>
    </w:rPr>
  </w:style>
  <w:style w:type="paragraph" w:customStyle="1" w:styleId="C0701B638B534F588AF4AEB5FBD68C72">
    <w:name w:val="C0701B638B534F588AF4AEB5FBD68C72"/>
    <w:rsid w:val="00B823A6"/>
    <w:pPr>
      <w:spacing w:after="0" w:line="270" w:lineRule="atLeast"/>
      <w:ind w:left="720"/>
      <w:contextualSpacing/>
    </w:pPr>
    <w:rPr>
      <w:rFonts w:eastAsiaTheme="minorHAnsi" w:cs="System"/>
      <w:bCs/>
      <w:spacing w:val="2"/>
      <w:sz w:val="21"/>
      <w:lang w:eastAsia="en-US"/>
    </w:rPr>
  </w:style>
  <w:style w:type="paragraph" w:customStyle="1" w:styleId="C51B5683E9C94F63B39557A79C93D037">
    <w:name w:val="C51B5683E9C94F63B39557A79C93D037"/>
    <w:rsid w:val="00B823A6"/>
    <w:pPr>
      <w:spacing w:after="0" w:line="270" w:lineRule="atLeast"/>
      <w:ind w:left="720"/>
      <w:contextualSpacing/>
    </w:pPr>
    <w:rPr>
      <w:rFonts w:eastAsiaTheme="minorHAnsi" w:cs="System"/>
      <w:bCs/>
      <w:spacing w:val="2"/>
      <w:sz w:val="21"/>
      <w:lang w:eastAsia="en-US"/>
    </w:rPr>
  </w:style>
  <w:style w:type="paragraph" w:customStyle="1" w:styleId="3A5A21D9D15E44BAAC56B2959B93691D">
    <w:name w:val="3A5A21D9D15E44BAAC56B2959B93691D"/>
    <w:rsid w:val="00B823A6"/>
    <w:pPr>
      <w:spacing w:after="0" w:line="270" w:lineRule="atLeast"/>
      <w:ind w:left="720"/>
      <w:contextualSpacing/>
    </w:pPr>
    <w:rPr>
      <w:rFonts w:eastAsiaTheme="minorHAnsi" w:cs="System"/>
      <w:bCs/>
      <w:spacing w:val="2"/>
      <w:sz w:val="21"/>
      <w:lang w:eastAsia="en-US"/>
    </w:rPr>
  </w:style>
  <w:style w:type="paragraph" w:customStyle="1" w:styleId="35676CC891B343199030899E76DA71CC">
    <w:name w:val="35676CC891B343199030899E76DA71CC"/>
    <w:rsid w:val="00B823A6"/>
    <w:pPr>
      <w:spacing w:after="0" w:line="270" w:lineRule="atLeast"/>
      <w:ind w:left="720"/>
      <w:contextualSpacing/>
    </w:pPr>
    <w:rPr>
      <w:rFonts w:eastAsiaTheme="minorHAnsi" w:cs="System"/>
      <w:bCs/>
      <w:spacing w:val="2"/>
      <w:sz w:val="21"/>
      <w:lang w:eastAsia="en-US"/>
    </w:rPr>
  </w:style>
  <w:style w:type="paragraph" w:customStyle="1" w:styleId="F2E8594D1A8D4938BAE621DEE23A98C3">
    <w:name w:val="F2E8594D1A8D4938BAE621DEE23A98C3"/>
    <w:rsid w:val="00B823A6"/>
    <w:pPr>
      <w:spacing w:after="0" w:line="270" w:lineRule="atLeast"/>
      <w:ind w:left="720"/>
      <w:contextualSpacing/>
    </w:pPr>
    <w:rPr>
      <w:rFonts w:eastAsiaTheme="minorHAnsi" w:cs="System"/>
      <w:bCs/>
      <w:spacing w:val="2"/>
      <w:sz w:val="21"/>
      <w:lang w:eastAsia="en-US"/>
    </w:rPr>
  </w:style>
  <w:style w:type="paragraph" w:customStyle="1" w:styleId="1D6B9DDD73C446AC98322D49BA439DAE">
    <w:name w:val="1D6B9DDD73C446AC98322D49BA439DAE"/>
    <w:rsid w:val="00B823A6"/>
    <w:pPr>
      <w:spacing w:after="0" w:line="270" w:lineRule="atLeast"/>
      <w:ind w:left="720"/>
      <w:contextualSpacing/>
    </w:pPr>
    <w:rPr>
      <w:rFonts w:eastAsiaTheme="minorHAnsi" w:cs="System"/>
      <w:bCs/>
      <w:spacing w:val="2"/>
      <w:sz w:val="21"/>
      <w:lang w:eastAsia="en-US"/>
    </w:rPr>
  </w:style>
  <w:style w:type="paragraph" w:customStyle="1" w:styleId="D6199738924E4F76ACFA4EFD923F799B">
    <w:name w:val="D6199738924E4F76ACFA4EFD923F799B"/>
    <w:rsid w:val="00B823A6"/>
    <w:pPr>
      <w:spacing w:after="0" w:line="270" w:lineRule="atLeast"/>
      <w:ind w:left="720"/>
      <w:contextualSpacing/>
    </w:pPr>
    <w:rPr>
      <w:rFonts w:eastAsiaTheme="minorHAnsi" w:cs="System"/>
      <w:bCs/>
      <w:spacing w:val="2"/>
      <w:sz w:val="21"/>
      <w:lang w:eastAsia="en-US"/>
    </w:rPr>
  </w:style>
  <w:style w:type="paragraph" w:customStyle="1" w:styleId="74D58C2B92254C96AFD8D7A1F651C323">
    <w:name w:val="74D58C2B92254C96AFD8D7A1F651C323"/>
    <w:rsid w:val="00B823A6"/>
    <w:pPr>
      <w:spacing w:after="0" w:line="270" w:lineRule="atLeast"/>
      <w:ind w:left="720"/>
      <w:contextualSpacing/>
    </w:pPr>
    <w:rPr>
      <w:rFonts w:eastAsiaTheme="minorHAnsi" w:cs="System"/>
      <w:bCs/>
      <w:spacing w:val="2"/>
      <w:sz w:val="21"/>
      <w:lang w:eastAsia="en-US"/>
    </w:rPr>
  </w:style>
  <w:style w:type="paragraph" w:customStyle="1" w:styleId="D85A167673C0415796C1C7C4B0CC3E3B">
    <w:name w:val="D85A167673C0415796C1C7C4B0CC3E3B"/>
    <w:rsid w:val="00B823A6"/>
    <w:pPr>
      <w:spacing w:after="0" w:line="270" w:lineRule="atLeast"/>
      <w:ind w:left="720"/>
      <w:contextualSpacing/>
    </w:pPr>
    <w:rPr>
      <w:rFonts w:eastAsiaTheme="minorHAnsi" w:cs="System"/>
      <w:bCs/>
      <w:spacing w:val="2"/>
      <w:sz w:val="21"/>
      <w:lang w:eastAsia="en-US"/>
    </w:rPr>
  </w:style>
  <w:style w:type="paragraph" w:customStyle="1" w:styleId="EF2D32703F314ED4B46BF5724F0E36FB">
    <w:name w:val="EF2D32703F314ED4B46BF5724F0E36FB"/>
    <w:rsid w:val="00B823A6"/>
    <w:pPr>
      <w:spacing w:after="0" w:line="270" w:lineRule="atLeast"/>
      <w:ind w:left="720"/>
      <w:contextualSpacing/>
    </w:pPr>
    <w:rPr>
      <w:rFonts w:eastAsiaTheme="minorHAnsi" w:cs="System"/>
      <w:bCs/>
      <w:spacing w:val="2"/>
      <w:sz w:val="21"/>
      <w:lang w:eastAsia="en-US"/>
    </w:rPr>
  </w:style>
  <w:style w:type="paragraph" w:customStyle="1" w:styleId="F72CC9D2F2AC4CA79D9110954DBD39B1">
    <w:name w:val="F72CC9D2F2AC4CA79D9110954DBD39B1"/>
    <w:rsid w:val="00B823A6"/>
    <w:pPr>
      <w:spacing w:after="0" w:line="270" w:lineRule="atLeast"/>
      <w:ind w:left="720"/>
      <w:contextualSpacing/>
    </w:pPr>
    <w:rPr>
      <w:rFonts w:eastAsiaTheme="minorHAnsi" w:cs="System"/>
      <w:bCs/>
      <w:spacing w:val="2"/>
      <w:sz w:val="21"/>
      <w:lang w:eastAsia="en-US"/>
    </w:rPr>
  </w:style>
  <w:style w:type="paragraph" w:customStyle="1" w:styleId="D7CCDB48A581433DA669A3AA89309F54">
    <w:name w:val="D7CCDB48A581433DA669A3AA89309F54"/>
    <w:rsid w:val="00B823A6"/>
    <w:pPr>
      <w:spacing w:after="0" w:line="270" w:lineRule="atLeast"/>
      <w:ind w:left="720"/>
      <w:contextualSpacing/>
    </w:pPr>
    <w:rPr>
      <w:rFonts w:eastAsiaTheme="minorHAnsi" w:cs="System"/>
      <w:bCs/>
      <w:spacing w:val="2"/>
      <w:sz w:val="21"/>
      <w:lang w:eastAsia="en-US"/>
    </w:rPr>
  </w:style>
  <w:style w:type="paragraph" w:customStyle="1" w:styleId="F4A97900B1DA4F5AB3B54D8DD96ADB70">
    <w:name w:val="F4A97900B1DA4F5AB3B54D8DD96ADB70"/>
    <w:rsid w:val="00B823A6"/>
    <w:pPr>
      <w:spacing w:after="0" w:line="270" w:lineRule="atLeast"/>
      <w:ind w:left="720"/>
      <w:contextualSpacing/>
    </w:pPr>
    <w:rPr>
      <w:rFonts w:eastAsiaTheme="minorHAnsi" w:cs="System"/>
      <w:bCs/>
      <w:spacing w:val="2"/>
      <w:sz w:val="21"/>
      <w:lang w:eastAsia="en-US"/>
    </w:rPr>
  </w:style>
  <w:style w:type="paragraph" w:customStyle="1" w:styleId="4ACFB78A2070460B8AB0D4D6BB09D20828">
    <w:name w:val="4ACFB78A2070460B8AB0D4D6BB09D20828"/>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7">
    <w:name w:val="74BF1AB3D0E24DD08FFC18E2F0C7B8F427"/>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1">
    <w:name w:val="D42C6B1ADDAB4987A9A1DE6B8B9B6EAA1"/>
    <w:rsid w:val="0099610B"/>
    <w:pPr>
      <w:spacing w:after="0" w:line="270" w:lineRule="atLeast"/>
    </w:pPr>
    <w:rPr>
      <w:rFonts w:eastAsiaTheme="minorHAnsi" w:cs="System"/>
      <w:bCs/>
      <w:spacing w:val="2"/>
      <w:sz w:val="21"/>
      <w:lang w:eastAsia="en-US"/>
    </w:rPr>
  </w:style>
  <w:style w:type="paragraph" w:customStyle="1" w:styleId="4386A60C7B884AE7BF5B0480E7239C8C1">
    <w:name w:val="4386A60C7B884AE7BF5B0480E7239C8C1"/>
    <w:rsid w:val="0099610B"/>
    <w:pPr>
      <w:spacing w:after="0" w:line="270" w:lineRule="atLeast"/>
    </w:pPr>
    <w:rPr>
      <w:rFonts w:eastAsiaTheme="minorHAnsi" w:cs="System"/>
      <w:bCs/>
      <w:spacing w:val="2"/>
      <w:sz w:val="21"/>
      <w:lang w:eastAsia="en-US"/>
    </w:rPr>
  </w:style>
  <w:style w:type="paragraph" w:customStyle="1" w:styleId="F1A7F2A420CB440B8B48F0DD81D7A6701">
    <w:name w:val="F1A7F2A420CB440B8B48F0DD81D7A6701"/>
    <w:rsid w:val="0099610B"/>
    <w:pPr>
      <w:spacing w:after="0" w:line="270" w:lineRule="atLeast"/>
      <w:ind w:left="720"/>
      <w:contextualSpacing/>
    </w:pPr>
    <w:rPr>
      <w:rFonts w:eastAsiaTheme="minorHAnsi" w:cs="System"/>
      <w:bCs/>
      <w:spacing w:val="2"/>
      <w:sz w:val="21"/>
      <w:lang w:eastAsia="en-US"/>
    </w:rPr>
  </w:style>
  <w:style w:type="paragraph" w:customStyle="1" w:styleId="C0701B638B534F588AF4AEB5FBD68C721">
    <w:name w:val="C0701B638B534F588AF4AEB5FBD68C721"/>
    <w:rsid w:val="0099610B"/>
    <w:pPr>
      <w:spacing w:after="0" w:line="270" w:lineRule="atLeast"/>
      <w:ind w:left="720"/>
      <w:contextualSpacing/>
    </w:pPr>
    <w:rPr>
      <w:rFonts w:eastAsiaTheme="minorHAnsi" w:cs="System"/>
      <w:bCs/>
      <w:spacing w:val="2"/>
      <w:sz w:val="21"/>
      <w:lang w:eastAsia="en-US"/>
    </w:rPr>
  </w:style>
  <w:style w:type="paragraph" w:customStyle="1" w:styleId="C51B5683E9C94F63B39557A79C93D0371">
    <w:name w:val="C51B5683E9C94F63B39557A79C93D0371"/>
    <w:rsid w:val="0099610B"/>
    <w:pPr>
      <w:spacing w:after="0" w:line="270" w:lineRule="atLeast"/>
      <w:ind w:left="720"/>
      <w:contextualSpacing/>
    </w:pPr>
    <w:rPr>
      <w:rFonts w:eastAsiaTheme="minorHAnsi" w:cs="System"/>
      <w:bCs/>
      <w:spacing w:val="2"/>
      <w:sz w:val="21"/>
      <w:lang w:eastAsia="en-US"/>
    </w:rPr>
  </w:style>
  <w:style w:type="paragraph" w:customStyle="1" w:styleId="3A5A21D9D15E44BAAC56B2959B93691D1">
    <w:name w:val="3A5A21D9D15E44BAAC56B2959B93691D1"/>
    <w:rsid w:val="0099610B"/>
    <w:pPr>
      <w:spacing w:after="0" w:line="270" w:lineRule="atLeast"/>
      <w:ind w:left="720"/>
      <w:contextualSpacing/>
    </w:pPr>
    <w:rPr>
      <w:rFonts w:eastAsiaTheme="minorHAnsi" w:cs="System"/>
      <w:bCs/>
      <w:spacing w:val="2"/>
      <w:sz w:val="21"/>
      <w:lang w:eastAsia="en-US"/>
    </w:rPr>
  </w:style>
  <w:style w:type="paragraph" w:customStyle="1" w:styleId="35676CC891B343199030899E76DA71CC1">
    <w:name w:val="35676CC891B343199030899E76DA71CC1"/>
    <w:rsid w:val="0099610B"/>
    <w:pPr>
      <w:spacing w:after="0" w:line="270" w:lineRule="atLeast"/>
      <w:ind w:left="720"/>
      <w:contextualSpacing/>
    </w:pPr>
    <w:rPr>
      <w:rFonts w:eastAsiaTheme="minorHAnsi" w:cs="System"/>
      <w:bCs/>
      <w:spacing w:val="2"/>
      <w:sz w:val="21"/>
      <w:lang w:eastAsia="en-US"/>
    </w:rPr>
  </w:style>
  <w:style w:type="paragraph" w:customStyle="1" w:styleId="F2E8594D1A8D4938BAE621DEE23A98C31">
    <w:name w:val="F2E8594D1A8D4938BAE621DEE23A98C31"/>
    <w:rsid w:val="0099610B"/>
    <w:pPr>
      <w:spacing w:after="0" w:line="270" w:lineRule="atLeast"/>
      <w:ind w:left="720"/>
      <w:contextualSpacing/>
    </w:pPr>
    <w:rPr>
      <w:rFonts w:eastAsiaTheme="minorHAnsi" w:cs="System"/>
      <w:bCs/>
      <w:spacing w:val="2"/>
      <w:sz w:val="21"/>
      <w:lang w:eastAsia="en-US"/>
    </w:rPr>
  </w:style>
  <w:style w:type="paragraph" w:customStyle="1" w:styleId="1D6B9DDD73C446AC98322D49BA439DAE1">
    <w:name w:val="1D6B9DDD73C446AC98322D49BA439DAE1"/>
    <w:rsid w:val="0099610B"/>
    <w:pPr>
      <w:spacing w:after="0" w:line="270" w:lineRule="atLeast"/>
      <w:ind w:left="720"/>
      <w:contextualSpacing/>
    </w:pPr>
    <w:rPr>
      <w:rFonts w:eastAsiaTheme="minorHAnsi" w:cs="System"/>
      <w:bCs/>
      <w:spacing w:val="2"/>
      <w:sz w:val="21"/>
      <w:lang w:eastAsia="en-US"/>
    </w:rPr>
  </w:style>
  <w:style w:type="paragraph" w:customStyle="1" w:styleId="D6199738924E4F76ACFA4EFD923F799B1">
    <w:name w:val="D6199738924E4F76ACFA4EFD923F799B1"/>
    <w:rsid w:val="0099610B"/>
    <w:pPr>
      <w:spacing w:after="0" w:line="270" w:lineRule="atLeast"/>
      <w:ind w:left="720"/>
      <w:contextualSpacing/>
    </w:pPr>
    <w:rPr>
      <w:rFonts w:eastAsiaTheme="minorHAnsi" w:cs="System"/>
      <w:bCs/>
      <w:spacing w:val="2"/>
      <w:sz w:val="21"/>
      <w:lang w:eastAsia="en-US"/>
    </w:rPr>
  </w:style>
  <w:style w:type="paragraph" w:customStyle="1" w:styleId="74D58C2B92254C96AFD8D7A1F651C3231">
    <w:name w:val="74D58C2B92254C96AFD8D7A1F651C3231"/>
    <w:rsid w:val="0099610B"/>
    <w:pPr>
      <w:spacing w:after="0" w:line="270" w:lineRule="atLeast"/>
      <w:ind w:left="720"/>
      <w:contextualSpacing/>
    </w:pPr>
    <w:rPr>
      <w:rFonts w:eastAsiaTheme="minorHAnsi" w:cs="System"/>
      <w:bCs/>
      <w:spacing w:val="2"/>
      <w:sz w:val="21"/>
      <w:lang w:eastAsia="en-US"/>
    </w:rPr>
  </w:style>
  <w:style w:type="paragraph" w:customStyle="1" w:styleId="D85A167673C0415796C1C7C4B0CC3E3B1">
    <w:name w:val="D85A167673C0415796C1C7C4B0CC3E3B1"/>
    <w:rsid w:val="0099610B"/>
    <w:pPr>
      <w:spacing w:after="0" w:line="270" w:lineRule="atLeast"/>
      <w:ind w:left="720"/>
      <w:contextualSpacing/>
    </w:pPr>
    <w:rPr>
      <w:rFonts w:eastAsiaTheme="minorHAnsi" w:cs="System"/>
      <w:bCs/>
      <w:spacing w:val="2"/>
      <w:sz w:val="21"/>
      <w:lang w:eastAsia="en-US"/>
    </w:rPr>
  </w:style>
  <w:style w:type="paragraph" w:customStyle="1" w:styleId="EF2D32703F314ED4B46BF5724F0E36FB1">
    <w:name w:val="EF2D32703F314ED4B46BF5724F0E36FB1"/>
    <w:rsid w:val="0099610B"/>
    <w:pPr>
      <w:spacing w:after="0" w:line="270" w:lineRule="atLeast"/>
      <w:ind w:left="720"/>
      <w:contextualSpacing/>
    </w:pPr>
    <w:rPr>
      <w:rFonts w:eastAsiaTheme="minorHAnsi" w:cs="System"/>
      <w:bCs/>
      <w:spacing w:val="2"/>
      <w:sz w:val="21"/>
      <w:lang w:eastAsia="en-US"/>
    </w:rPr>
  </w:style>
  <w:style w:type="paragraph" w:customStyle="1" w:styleId="F72CC9D2F2AC4CA79D9110954DBD39B11">
    <w:name w:val="F72CC9D2F2AC4CA79D9110954DBD39B11"/>
    <w:rsid w:val="0099610B"/>
    <w:pPr>
      <w:spacing w:after="0" w:line="270" w:lineRule="atLeast"/>
      <w:ind w:left="720"/>
      <w:contextualSpacing/>
    </w:pPr>
    <w:rPr>
      <w:rFonts w:eastAsiaTheme="minorHAnsi" w:cs="System"/>
      <w:bCs/>
      <w:spacing w:val="2"/>
      <w:sz w:val="21"/>
      <w:lang w:eastAsia="en-US"/>
    </w:rPr>
  </w:style>
  <w:style w:type="paragraph" w:customStyle="1" w:styleId="D7CCDB48A581433DA669A3AA89309F541">
    <w:name w:val="D7CCDB48A581433DA669A3AA89309F541"/>
    <w:rsid w:val="0099610B"/>
    <w:pPr>
      <w:spacing w:after="0" w:line="270" w:lineRule="atLeast"/>
      <w:ind w:left="720"/>
      <w:contextualSpacing/>
    </w:pPr>
    <w:rPr>
      <w:rFonts w:eastAsiaTheme="minorHAnsi" w:cs="System"/>
      <w:bCs/>
      <w:spacing w:val="2"/>
      <w:sz w:val="21"/>
      <w:lang w:eastAsia="en-US"/>
    </w:rPr>
  </w:style>
  <w:style w:type="paragraph" w:customStyle="1" w:styleId="F4A97900B1DA4F5AB3B54D8DD96ADB701">
    <w:name w:val="F4A97900B1DA4F5AB3B54D8DD96ADB701"/>
    <w:rsid w:val="0099610B"/>
    <w:pPr>
      <w:spacing w:after="0" w:line="270" w:lineRule="atLeast"/>
      <w:ind w:left="720"/>
      <w:contextualSpacing/>
    </w:pPr>
    <w:rPr>
      <w:rFonts w:eastAsiaTheme="minorHAnsi" w:cs="System"/>
      <w:bCs/>
      <w:spacing w:val="2"/>
      <w:sz w:val="21"/>
      <w:lang w:eastAsia="en-US"/>
    </w:rPr>
  </w:style>
  <w:style w:type="paragraph" w:customStyle="1" w:styleId="92019BAAAFB046AA9B1EF57E550C7FE8">
    <w:name w:val="92019BAAAFB046AA9B1EF57E550C7FE8"/>
    <w:rsid w:val="0099610B"/>
    <w:pPr>
      <w:spacing w:after="0" w:line="270" w:lineRule="atLeast"/>
      <w:ind w:left="720"/>
      <w:contextualSpacing/>
    </w:pPr>
    <w:rPr>
      <w:rFonts w:eastAsiaTheme="minorHAnsi" w:cs="System"/>
      <w:bCs/>
      <w:spacing w:val="2"/>
      <w:sz w:val="21"/>
      <w:lang w:eastAsia="en-US"/>
    </w:rPr>
  </w:style>
  <w:style w:type="paragraph" w:customStyle="1" w:styleId="5A81684C0D3C445387F04E1CED270A60">
    <w:name w:val="5A81684C0D3C445387F04E1CED270A60"/>
    <w:rsid w:val="0099610B"/>
    <w:pPr>
      <w:spacing w:after="0" w:line="270" w:lineRule="atLeast"/>
      <w:ind w:left="720"/>
      <w:contextualSpacing/>
    </w:pPr>
    <w:rPr>
      <w:rFonts w:eastAsiaTheme="minorHAnsi" w:cs="System"/>
      <w:bCs/>
      <w:spacing w:val="2"/>
      <w:sz w:val="21"/>
      <w:lang w:eastAsia="en-US"/>
    </w:rPr>
  </w:style>
  <w:style w:type="paragraph" w:customStyle="1" w:styleId="CA01E03336B449ED8521C60538A49134">
    <w:name w:val="CA01E03336B449ED8521C60538A49134"/>
    <w:rsid w:val="0099610B"/>
    <w:pPr>
      <w:spacing w:after="0" w:line="270" w:lineRule="atLeast"/>
      <w:ind w:left="720"/>
      <w:contextualSpacing/>
    </w:pPr>
    <w:rPr>
      <w:rFonts w:eastAsiaTheme="minorHAnsi" w:cs="System"/>
      <w:bCs/>
      <w:spacing w:val="2"/>
      <w:sz w:val="21"/>
      <w:lang w:eastAsia="en-US"/>
    </w:rPr>
  </w:style>
  <w:style w:type="paragraph" w:customStyle="1" w:styleId="584969B299964F1B83A7D9C498B5D39B">
    <w:name w:val="584969B299964F1B83A7D9C498B5D39B"/>
    <w:rsid w:val="0099610B"/>
    <w:pPr>
      <w:spacing w:after="0" w:line="270" w:lineRule="atLeast"/>
      <w:ind w:left="720"/>
      <w:contextualSpacing/>
    </w:pPr>
    <w:rPr>
      <w:rFonts w:eastAsiaTheme="minorHAnsi" w:cs="System"/>
      <w:bCs/>
      <w:spacing w:val="2"/>
      <w:sz w:val="21"/>
      <w:lang w:eastAsia="en-US"/>
    </w:rPr>
  </w:style>
  <w:style w:type="paragraph" w:customStyle="1" w:styleId="9E9D409FDF1C42C6A3F417E59025509D">
    <w:name w:val="9E9D409FDF1C42C6A3F417E59025509D"/>
    <w:rsid w:val="0099610B"/>
    <w:pPr>
      <w:spacing w:after="0" w:line="270" w:lineRule="atLeast"/>
      <w:ind w:left="720"/>
      <w:contextualSpacing/>
    </w:pPr>
    <w:rPr>
      <w:rFonts w:eastAsiaTheme="minorHAnsi" w:cs="System"/>
      <w:bCs/>
      <w:spacing w:val="2"/>
      <w:sz w:val="21"/>
      <w:lang w:eastAsia="en-US"/>
    </w:rPr>
  </w:style>
  <w:style w:type="paragraph" w:customStyle="1" w:styleId="947BB44350074C31844E8A60603586D3">
    <w:name w:val="947BB44350074C31844E8A60603586D3"/>
    <w:rsid w:val="0099610B"/>
    <w:pPr>
      <w:spacing w:after="0" w:line="270" w:lineRule="atLeast"/>
      <w:ind w:left="720"/>
      <w:contextualSpacing/>
    </w:pPr>
    <w:rPr>
      <w:rFonts w:eastAsiaTheme="minorHAnsi" w:cs="System"/>
      <w:bCs/>
      <w:spacing w:val="2"/>
      <w:sz w:val="21"/>
      <w:lang w:eastAsia="en-US"/>
    </w:rPr>
  </w:style>
  <w:style w:type="paragraph" w:customStyle="1" w:styleId="2316AEDB2D0640F0BFADBD883F7535FA">
    <w:name w:val="2316AEDB2D0640F0BFADBD883F7535FA"/>
    <w:rsid w:val="0099610B"/>
    <w:pPr>
      <w:spacing w:after="0" w:line="270" w:lineRule="atLeast"/>
      <w:ind w:left="720"/>
      <w:contextualSpacing/>
    </w:pPr>
    <w:rPr>
      <w:rFonts w:eastAsiaTheme="minorHAnsi" w:cs="System"/>
      <w:bCs/>
      <w:spacing w:val="2"/>
      <w:sz w:val="21"/>
      <w:lang w:eastAsia="en-US"/>
    </w:rPr>
  </w:style>
  <w:style w:type="paragraph" w:customStyle="1" w:styleId="7578B2CE2E4F4DAEAC6407F804D3D15B">
    <w:name w:val="7578B2CE2E4F4DAEAC6407F804D3D15B"/>
    <w:rsid w:val="0099610B"/>
    <w:pPr>
      <w:spacing w:after="0" w:line="270" w:lineRule="atLeast"/>
      <w:ind w:left="720"/>
      <w:contextualSpacing/>
    </w:pPr>
    <w:rPr>
      <w:rFonts w:eastAsiaTheme="minorHAnsi" w:cs="System"/>
      <w:bCs/>
      <w:spacing w:val="2"/>
      <w:sz w:val="21"/>
      <w:lang w:eastAsia="en-US"/>
    </w:rPr>
  </w:style>
  <w:style w:type="paragraph" w:customStyle="1" w:styleId="DE2F0A1F39A54FA1B92FE759597D8FD0">
    <w:name w:val="DE2F0A1F39A54FA1B92FE759597D8FD0"/>
    <w:rsid w:val="0099610B"/>
    <w:pPr>
      <w:spacing w:after="0" w:line="270" w:lineRule="atLeast"/>
      <w:ind w:left="720"/>
      <w:contextualSpacing/>
    </w:pPr>
    <w:rPr>
      <w:rFonts w:eastAsiaTheme="minorHAnsi" w:cs="System"/>
      <w:bCs/>
      <w:spacing w:val="2"/>
      <w:sz w:val="21"/>
      <w:lang w:eastAsia="en-US"/>
    </w:rPr>
  </w:style>
  <w:style w:type="paragraph" w:customStyle="1" w:styleId="AE562EB3E27C45768B7EB3B50B522AF3">
    <w:name w:val="AE562EB3E27C45768B7EB3B50B522AF3"/>
    <w:rsid w:val="0099610B"/>
    <w:pPr>
      <w:spacing w:after="0" w:line="270" w:lineRule="atLeast"/>
      <w:ind w:left="720"/>
      <w:contextualSpacing/>
    </w:pPr>
    <w:rPr>
      <w:rFonts w:eastAsiaTheme="minorHAnsi" w:cs="System"/>
      <w:bCs/>
      <w:spacing w:val="2"/>
      <w:sz w:val="21"/>
      <w:lang w:eastAsia="en-US"/>
    </w:rPr>
  </w:style>
  <w:style w:type="paragraph" w:customStyle="1" w:styleId="48660279A4764FF7916977A057D436B6">
    <w:name w:val="48660279A4764FF7916977A057D436B6"/>
    <w:rsid w:val="0099610B"/>
    <w:pPr>
      <w:spacing w:after="0" w:line="270" w:lineRule="atLeast"/>
      <w:ind w:left="720"/>
      <w:contextualSpacing/>
    </w:pPr>
    <w:rPr>
      <w:rFonts w:eastAsiaTheme="minorHAnsi" w:cs="System"/>
      <w:bCs/>
      <w:spacing w:val="2"/>
      <w:sz w:val="21"/>
      <w:lang w:eastAsia="en-US"/>
    </w:rPr>
  </w:style>
  <w:style w:type="paragraph" w:customStyle="1" w:styleId="4ACFB78A2070460B8AB0D4D6BB09D20829">
    <w:name w:val="4ACFB78A2070460B8AB0D4D6BB09D20829"/>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8">
    <w:name w:val="74BF1AB3D0E24DD08FFC18E2F0C7B8F428"/>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2">
    <w:name w:val="D42C6B1ADDAB4987A9A1DE6B8B9B6EAA2"/>
    <w:rsid w:val="0099610B"/>
    <w:pPr>
      <w:spacing w:after="0" w:line="270" w:lineRule="atLeast"/>
    </w:pPr>
    <w:rPr>
      <w:rFonts w:eastAsiaTheme="minorHAnsi" w:cs="System"/>
      <w:bCs/>
      <w:spacing w:val="2"/>
      <w:sz w:val="21"/>
      <w:lang w:eastAsia="en-US"/>
    </w:rPr>
  </w:style>
  <w:style w:type="paragraph" w:customStyle="1" w:styleId="4386A60C7B884AE7BF5B0480E7239C8C2">
    <w:name w:val="4386A60C7B884AE7BF5B0480E7239C8C2"/>
    <w:rsid w:val="0099610B"/>
    <w:pPr>
      <w:spacing w:after="0" w:line="270" w:lineRule="atLeast"/>
    </w:pPr>
    <w:rPr>
      <w:rFonts w:eastAsiaTheme="minorHAnsi" w:cs="System"/>
      <w:bCs/>
      <w:spacing w:val="2"/>
      <w:sz w:val="21"/>
      <w:lang w:eastAsia="en-US"/>
    </w:rPr>
  </w:style>
  <w:style w:type="paragraph" w:customStyle="1" w:styleId="F1A7F2A420CB440B8B48F0DD81D7A6702">
    <w:name w:val="F1A7F2A420CB440B8B48F0DD81D7A6702"/>
    <w:rsid w:val="0099610B"/>
    <w:pPr>
      <w:spacing w:after="0" w:line="270" w:lineRule="atLeast"/>
      <w:ind w:left="720"/>
      <w:contextualSpacing/>
    </w:pPr>
    <w:rPr>
      <w:rFonts w:eastAsiaTheme="minorHAnsi" w:cs="System"/>
      <w:bCs/>
      <w:spacing w:val="2"/>
      <w:sz w:val="21"/>
      <w:lang w:eastAsia="en-US"/>
    </w:rPr>
  </w:style>
  <w:style w:type="paragraph" w:customStyle="1" w:styleId="C0701B638B534F588AF4AEB5FBD68C722">
    <w:name w:val="C0701B638B534F588AF4AEB5FBD68C722"/>
    <w:rsid w:val="0099610B"/>
    <w:pPr>
      <w:spacing w:after="0" w:line="270" w:lineRule="atLeast"/>
      <w:ind w:left="720"/>
      <w:contextualSpacing/>
    </w:pPr>
    <w:rPr>
      <w:rFonts w:eastAsiaTheme="minorHAnsi" w:cs="System"/>
      <w:bCs/>
      <w:spacing w:val="2"/>
      <w:sz w:val="21"/>
      <w:lang w:eastAsia="en-US"/>
    </w:rPr>
  </w:style>
  <w:style w:type="paragraph" w:customStyle="1" w:styleId="C51B5683E9C94F63B39557A79C93D0372">
    <w:name w:val="C51B5683E9C94F63B39557A79C93D0372"/>
    <w:rsid w:val="0099610B"/>
    <w:pPr>
      <w:spacing w:after="0" w:line="270" w:lineRule="atLeast"/>
      <w:ind w:left="720"/>
      <w:contextualSpacing/>
    </w:pPr>
    <w:rPr>
      <w:rFonts w:eastAsiaTheme="minorHAnsi" w:cs="System"/>
      <w:bCs/>
      <w:spacing w:val="2"/>
      <w:sz w:val="21"/>
      <w:lang w:eastAsia="en-US"/>
    </w:rPr>
  </w:style>
  <w:style w:type="paragraph" w:customStyle="1" w:styleId="3A5A21D9D15E44BAAC56B2959B93691D2">
    <w:name w:val="3A5A21D9D15E44BAAC56B2959B93691D2"/>
    <w:rsid w:val="0099610B"/>
    <w:pPr>
      <w:spacing w:after="0" w:line="270" w:lineRule="atLeast"/>
      <w:ind w:left="720"/>
      <w:contextualSpacing/>
    </w:pPr>
    <w:rPr>
      <w:rFonts w:eastAsiaTheme="minorHAnsi" w:cs="System"/>
      <w:bCs/>
      <w:spacing w:val="2"/>
      <w:sz w:val="21"/>
      <w:lang w:eastAsia="en-US"/>
    </w:rPr>
  </w:style>
  <w:style w:type="paragraph" w:customStyle="1" w:styleId="35676CC891B343199030899E76DA71CC2">
    <w:name w:val="35676CC891B343199030899E76DA71CC2"/>
    <w:rsid w:val="0099610B"/>
    <w:pPr>
      <w:spacing w:after="0" w:line="270" w:lineRule="atLeast"/>
      <w:ind w:left="720"/>
      <w:contextualSpacing/>
    </w:pPr>
    <w:rPr>
      <w:rFonts w:eastAsiaTheme="minorHAnsi" w:cs="System"/>
      <w:bCs/>
      <w:spacing w:val="2"/>
      <w:sz w:val="21"/>
      <w:lang w:eastAsia="en-US"/>
    </w:rPr>
  </w:style>
  <w:style w:type="paragraph" w:customStyle="1" w:styleId="F2E8594D1A8D4938BAE621DEE23A98C32">
    <w:name w:val="F2E8594D1A8D4938BAE621DEE23A98C32"/>
    <w:rsid w:val="0099610B"/>
    <w:pPr>
      <w:spacing w:after="0" w:line="270" w:lineRule="atLeast"/>
      <w:ind w:left="720"/>
      <w:contextualSpacing/>
    </w:pPr>
    <w:rPr>
      <w:rFonts w:eastAsiaTheme="minorHAnsi" w:cs="System"/>
      <w:bCs/>
      <w:spacing w:val="2"/>
      <w:sz w:val="21"/>
      <w:lang w:eastAsia="en-US"/>
    </w:rPr>
  </w:style>
  <w:style w:type="paragraph" w:customStyle="1" w:styleId="1D6B9DDD73C446AC98322D49BA439DAE2">
    <w:name w:val="1D6B9DDD73C446AC98322D49BA439DAE2"/>
    <w:rsid w:val="0099610B"/>
    <w:pPr>
      <w:spacing w:after="0" w:line="270" w:lineRule="atLeast"/>
      <w:ind w:left="720"/>
      <w:contextualSpacing/>
    </w:pPr>
    <w:rPr>
      <w:rFonts w:eastAsiaTheme="minorHAnsi" w:cs="System"/>
      <w:bCs/>
      <w:spacing w:val="2"/>
      <w:sz w:val="21"/>
      <w:lang w:eastAsia="en-US"/>
    </w:rPr>
  </w:style>
  <w:style w:type="paragraph" w:customStyle="1" w:styleId="D6199738924E4F76ACFA4EFD923F799B2">
    <w:name w:val="D6199738924E4F76ACFA4EFD923F799B2"/>
    <w:rsid w:val="0099610B"/>
    <w:pPr>
      <w:spacing w:after="0" w:line="270" w:lineRule="atLeast"/>
      <w:ind w:left="720"/>
      <w:contextualSpacing/>
    </w:pPr>
    <w:rPr>
      <w:rFonts w:eastAsiaTheme="minorHAnsi" w:cs="System"/>
      <w:bCs/>
      <w:spacing w:val="2"/>
      <w:sz w:val="21"/>
      <w:lang w:eastAsia="en-US"/>
    </w:rPr>
  </w:style>
  <w:style w:type="paragraph" w:customStyle="1" w:styleId="74D58C2B92254C96AFD8D7A1F651C3232">
    <w:name w:val="74D58C2B92254C96AFD8D7A1F651C3232"/>
    <w:rsid w:val="0099610B"/>
    <w:pPr>
      <w:spacing w:after="0" w:line="270" w:lineRule="atLeast"/>
      <w:ind w:left="720"/>
      <w:contextualSpacing/>
    </w:pPr>
    <w:rPr>
      <w:rFonts w:eastAsiaTheme="minorHAnsi" w:cs="System"/>
      <w:bCs/>
      <w:spacing w:val="2"/>
      <w:sz w:val="21"/>
      <w:lang w:eastAsia="en-US"/>
    </w:rPr>
  </w:style>
  <w:style w:type="paragraph" w:customStyle="1" w:styleId="D85A167673C0415796C1C7C4B0CC3E3B2">
    <w:name w:val="D85A167673C0415796C1C7C4B0CC3E3B2"/>
    <w:rsid w:val="0099610B"/>
    <w:pPr>
      <w:spacing w:after="0" w:line="270" w:lineRule="atLeast"/>
      <w:ind w:left="720"/>
      <w:contextualSpacing/>
    </w:pPr>
    <w:rPr>
      <w:rFonts w:eastAsiaTheme="minorHAnsi" w:cs="System"/>
      <w:bCs/>
      <w:spacing w:val="2"/>
      <w:sz w:val="21"/>
      <w:lang w:eastAsia="en-US"/>
    </w:rPr>
  </w:style>
  <w:style w:type="paragraph" w:customStyle="1" w:styleId="EF2D32703F314ED4B46BF5724F0E36FB2">
    <w:name w:val="EF2D32703F314ED4B46BF5724F0E36FB2"/>
    <w:rsid w:val="0099610B"/>
    <w:pPr>
      <w:spacing w:after="0" w:line="270" w:lineRule="atLeast"/>
      <w:ind w:left="720"/>
      <w:contextualSpacing/>
    </w:pPr>
    <w:rPr>
      <w:rFonts w:eastAsiaTheme="minorHAnsi" w:cs="System"/>
      <w:bCs/>
      <w:spacing w:val="2"/>
      <w:sz w:val="21"/>
      <w:lang w:eastAsia="en-US"/>
    </w:rPr>
  </w:style>
  <w:style w:type="paragraph" w:customStyle="1" w:styleId="F72CC9D2F2AC4CA79D9110954DBD39B12">
    <w:name w:val="F72CC9D2F2AC4CA79D9110954DBD39B12"/>
    <w:rsid w:val="0099610B"/>
    <w:pPr>
      <w:spacing w:after="0" w:line="270" w:lineRule="atLeast"/>
      <w:ind w:left="720"/>
      <w:contextualSpacing/>
    </w:pPr>
    <w:rPr>
      <w:rFonts w:eastAsiaTheme="minorHAnsi" w:cs="System"/>
      <w:bCs/>
      <w:spacing w:val="2"/>
      <w:sz w:val="21"/>
      <w:lang w:eastAsia="en-US"/>
    </w:rPr>
  </w:style>
  <w:style w:type="paragraph" w:customStyle="1" w:styleId="D7CCDB48A581433DA669A3AA89309F542">
    <w:name w:val="D7CCDB48A581433DA669A3AA89309F542"/>
    <w:rsid w:val="0099610B"/>
    <w:pPr>
      <w:spacing w:after="0" w:line="270" w:lineRule="atLeast"/>
      <w:ind w:left="720"/>
      <w:contextualSpacing/>
    </w:pPr>
    <w:rPr>
      <w:rFonts w:eastAsiaTheme="minorHAnsi" w:cs="System"/>
      <w:bCs/>
      <w:spacing w:val="2"/>
      <w:sz w:val="21"/>
      <w:lang w:eastAsia="en-US"/>
    </w:rPr>
  </w:style>
  <w:style w:type="paragraph" w:customStyle="1" w:styleId="F4A97900B1DA4F5AB3B54D8DD96ADB702">
    <w:name w:val="F4A97900B1DA4F5AB3B54D8DD96ADB702"/>
    <w:rsid w:val="0099610B"/>
    <w:pPr>
      <w:spacing w:after="0" w:line="270" w:lineRule="atLeast"/>
      <w:ind w:left="720"/>
      <w:contextualSpacing/>
    </w:pPr>
    <w:rPr>
      <w:rFonts w:eastAsiaTheme="minorHAnsi" w:cs="System"/>
      <w:bCs/>
      <w:spacing w:val="2"/>
      <w:sz w:val="21"/>
      <w:lang w:eastAsia="en-US"/>
    </w:rPr>
  </w:style>
  <w:style w:type="paragraph" w:customStyle="1" w:styleId="92019BAAAFB046AA9B1EF57E550C7FE81">
    <w:name w:val="92019BAAAFB046AA9B1EF57E550C7FE81"/>
    <w:rsid w:val="0099610B"/>
    <w:pPr>
      <w:spacing w:after="0" w:line="270" w:lineRule="atLeast"/>
      <w:ind w:left="720"/>
      <w:contextualSpacing/>
    </w:pPr>
    <w:rPr>
      <w:rFonts w:eastAsiaTheme="minorHAnsi" w:cs="System"/>
      <w:bCs/>
      <w:spacing w:val="2"/>
      <w:sz w:val="21"/>
      <w:lang w:eastAsia="en-US"/>
    </w:rPr>
  </w:style>
  <w:style w:type="paragraph" w:customStyle="1" w:styleId="5A81684C0D3C445387F04E1CED270A601">
    <w:name w:val="5A81684C0D3C445387F04E1CED270A601"/>
    <w:rsid w:val="0099610B"/>
    <w:pPr>
      <w:spacing w:after="0" w:line="270" w:lineRule="atLeast"/>
      <w:ind w:left="720"/>
      <w:contextualSpacing/>
    </w:pPr>
    <w:rPr>
      <w:rFonts w:eastAsiaTheme="minorHAnsi" w:cs="System"/>
      <w:bCs/>
      <w:spacing w:val="2"/>
      <w:sz w:val="21"/>
      <w:lang w:eastAsia="en-US"/>
    </w:rPr>
  </w:style>
  <w:style w:type="paragraph" w:customStyle="1" w:styleId="CA01E03336B449ED8521C60538A491341">
    <w:name w:val="CA01E03336B449ED8521C60538A491341"/>
    <w:rsid w:val="0099610B"/>
    <w:pPr>
      <w:spacing w:after="0" w:line="270" w:lineRule="atLeast"/>
      <w:ind w:left="720"/>
      <w:contextualSpacing/>
    </w:pPr>
    <w:rPr>
      <w:rFonts w:eastAsiaTheme="minorHAnsi" w:cs="System"/>
      <w:bCs/>
      <w:spacing w:val="2"/>
      <w:sz w:val="21"/>
      <w:lang w:eastAsia="en-US"/>
    </w:rPr>
  </w:style>
  <w:style w:type="paragraph" w:customStyle="1" w:styleId="584969B299964F1B83A7D9C498B5D39B1">
    <w:name w:val="584969B299964F1B83A7D9C498B5D39B1"/>
    <w:rsid w:val="0099610B"/>
    <w:pPr>
      <w:spacing w:after="0" w:line="270" w:lineRule="atLeast"/>
      <w:ind w:left="720"/>
      <w:contextualSpacing/>
    </w:pPr>
    <w:rPr>
      <w:rFonts w:eastAsiaTheme="minorHAnsi" w:cs="System"/>
      <w:bCs/>
      <w:spacing w:val="2"/>
      <w:sz w:val="21"/>
      <w:lang w:eastAsia="en-US"/>
    </w:rPr>
  </w:style>
  <w:style w:type="paragraph" w:customStyle="1" w:styleId="9E9D409FDF1C42C6A3F417E59025509D1">
    <w:name w:val="9E9D409FDF1C42C6A3F417E59025509D1"/>
    <w:rsid w:val="0099610B"/>
    <w:pPr>
      <w:spacing w:after="0" w:line="270" w:lineRule="atLeast"/>
      <w:ind w:left="720"/>
      <w:contextualSpacing/>
    </w:pPr>
    <w:rPr>
      <w:rFonts w:eastAsiaTheme="minorHAnsi" w:cs="System"/>
      <w:bCs/>
      <w:spacing w:val="2"/>
      <w:sz w:val="21"/>
      <w:lang w:eastAsia="en-US"/>
    </w:rPr>
  </w:style>
  <w:style w:type="paragraph" w:customStyle="1" w:styleId="947BB44350074C31844E8A60603586D31">
    <w:name w:val="947BB44350074C31844E8A60603586D31"/>
    <w:rsid w:val="0099610B"/>
    <w:pPr>
      <w:spacing w:after="0" w:line="270" w:lineRule="atLeast"/>
      <w:ind w:left="720"/>
      <w:contextualSpacing/>
    </w:pPr>
    <w:rPr>
      <w:rFonts w:eastAsiaTheme="minorHAnsi" w:cs="System"/>
      <w:bCs/>
      <w:spacing w:val="2"/>
      <w:sz w:val="21"/>
      <w:lang w:eastAsia="en-US"/>
    </w:rPr>
  </w:style>
  <w:style w:type="paragraph" w:customStyle="1" w:styleId="2316AEDB2D0640F0BFADBD883F7535FA1">
    <w:name w:val="2316AEDB2D0640F0BFADBD883F7535FA1"/>
    <w:rsid w:val="0099610B"/>
    <w:pPr>
      <w:spacing w:after="0" w:line="270" w:lineRule="atLeast"/>
      <w:ind w:left="720"/>
      <w:contextualSpacing/>
    </w:pPr>
    <w:rPr>
      <w:rFonts w:eastAsiaTheme="minorHAnsi" w:cs="System"/>
      <w:bCs/>
      <w:spacing w:val="2"/>
      <w:sz w:val="21"/>
      <w:lang w:eastAsia="en-US"/>
    </w:rPr>
  </w:style>
  <w:style w:type="paragraph" w:customStyle="1" w:styleId="7578B2CE2E4F4DAEAC6407F804D3D15B1">
    <w:name w:val="7578B2CE2E4F4DAEAC6407F804D3D15B1"/>
    <w:rsid w:val="0099610B"/>
    <w:pPr>
      <w:spacing w:after="0" w:line="270" w:lineRule="atLeast"/>
      <w:ind w:left="720"/>
      <w:contextualSpacing/>
    </w:pPr>
    <w:rPr>
      <w:rFonts w:eastAsiaTheme="minorHAnsi" w:cs="System"/>
      <w:bCs/>
      <w:spacing w:val="2"/>
      <w:sz w:val="21"/>
      <w:lang w:eastAsia="en-US"/>
    </w:rPr>
  </w:style>
  <w:style w:type="paragraph" w:customStyle="1" w:styleId="DE2F0A1F39A54FA1B92FE759597D8FD01">
    <w:name w:val="DE2F0A1F39A54FA1B92FE759597D8FD01"/>
    <w:rsid w:val="0099610B"/>
    <w:pPr>
      <w:spacing w:after="0" w:line="270" w:lineRule="atLeast"/>
      <w:ind w:left="720"/>
      <w:contextualSpacing/>
    </w:pPr>
    <w:rPr>
      <w:rFonts w:eastAsiaTheme="minorHAnsi" w:cs="System"/>
      <w:bCs/>
      <w:spacing w:val="2"/>
      <w:sz w:val="21"/>
      <w:lang w:eastAsia="en-US"/>
    </w:rPr>
  </w:style>
  <w:style w:type="paragraph" w:customStyle="1" w:styleId="AE562EB3E27C45768B7EB3B50B522AF31">
    <w:name w:val="AE562EB3E27C45768B7EB3B50B522AF31"/>
    <w:rsid w:val="0099610B"/>
    <w:pPr>
      <w:spacing w:after="0" w:line="270" w:lineRule="atLeast"/>
      <w:ind w:left="720"/>
      <w:contextualSpacing/>
    </w:pPr>
    <w:rPr>
      <w:rFonts w:eastAsiaTheme="minorHAnsi" w:cs="System"/>
      <w:bCs/>
      <w:spacing w:val="2"/>
      <w:sz w:val="21"/>
      <w:lang w:eastAsia="en-US"/>
    </w:rPr>
  </w:style>
  <w:style w:type="paragraph" w:customStyle="1" w:styleId="48660279A4764FF7916977A057D436B61">
    <w:name w:val="48660279A4764FF7916977A057D436B61"/>
    <w:rsid w:val="0099610B"/>
    <w:pPr>
      <w:spacing w:after="0" w:line="270" w:lineRule="atLeast"/>
      <w:ind w:left="720"/>
      <w:contextualSpacing/>
    </w:pPr>
    <w:rPr>
      <w:rFonts w:eastAsiaTheme="minorHAnsi" w:cs="System"/>
      <w:bCs/>
      <w:spacing w:val="2"/>
      <w:sz w:val="21"/>
      <w:lang w:eastAsia="en-US"/>
    </w:rPr>
  </w:style>
  <w:style w:type="paragraph" w:customStyle="1" w:styleId="7A228018E29A43F184D21E4F54A04A63">
    <w:name w:val="7A228018E29A43F184D21E4F54A04A63"/>
    <w:rsid w:val="0099610B"/>
    <w:pPr>
      <w:spacing w:after="0" w:line="270" w:lineRule="atLeast"/>
      <w:ind w:left="720"/>
      <w:contextualSpacing/>
    </w:pPr>
    <w:rPr>
      <w:rFonts w:eastAsiaTheme="minorHAnsi" w:cs="System"/>
      <w:bCs/>
      <w:spacing w:val="2"/>
      <w:sz w:val="21"/>
      <w:lang w:eastAsia="en-US"/>
    </w:rPr>
  </w:style>
  <w:style w:type="paragraph" w:customStyle="1" w:styleId="4ACFB78A2070460B8AB0D4D6BB09D20830">
    <w:name w:val="4ACFB78A2070460B8AB0D4D6BB09D20830"/>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9">
    <w:name w:val="74BF1AB3D0E24DD08FFC18E2F0C7B8F429"/>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3">
    <w:name w:val="D42C6B1ADDAB4987A9A1DE6B8B9B6EAA3"/>
    <w:rsid w:val="0099610B"/>
    <w:pPr>
      <w:spacing w:after="0" w:line="270" w:lineRule="atLeast"/>
    </w:pPr>
    <w:rPr>
      <w:rFonts w:eastAsiaTheme="minorHAnsi" w:cs="System"/>
      <w:bCs/>
      <w:spacing w:val="2"/>
      <w:sz w:val="21"/>
      <w:lang w:eastAsia="en-US"/>
    </w:rPr>
  </w:style>
  <w:style w:type="paragraph" w:customStyle="1" w:styleId="4386A60C7B884AE7BF5B0480E7239C8C3">
    <w:name w:val="4386A60C7B884AE7BF5B0480E7239C8C3"/>
    <w:rsid w:val="0099610B"/>
    <w:pPr>
      <w:spacing w:after="0" w:line="270" w:lineRule="atLeast"/>
    </w:pPr>
    <w:rPr>
      <w:rFonts w:eastAsiaTheme="minorHAnsi" w:cs="System"/>
      <w:bCs/>
      <w:spacing w:val="2"/>
      <w:sz w:val="21"/>
      <w:lang w:eastAsia="en-US"/>
    </w:rPr>
  </w:style>
  <w:style w:type="paragraph" w:customStyle="1" w:styleId="F1A7F2A420CB440B8B48F0DD81D7A6703">
    <w:name w:val="F1A7F2A420CB440B8B48F0DD81D7A6703"/>
    <w:rsid w:val="0099610B"/>
    <w:pPr>
      <w:spacing w:after="0" w:line="270" w:lineRule="atLeast"/>
      <w:ind w:left="720"/>
      <w:contextualSpacing/>
    </w:pPr>
    <w:rPr>
      <w:rFonts w:eastAsiaTheme="minorHAnsi" w:cs="System"/>
      <w:bCs/>
      <w:spacing w:val="2"/>
      <w:sz w:val="21"/>
      <w:lang w:eastAsia="en-US"/>
    </w:rPr>
  </w:style>
  <w:style w:type="paragraph" w:customStyle="1" w:styleId="C0701B638B534F588AF4AEB5FBD68C723">
    <w:name w:val="C0701B638B534F588AF4AEB5FBD68C723"/>
    <w:rsid w:val="0099610B"/>
    <w:pPr>
      <w:spacing w:after="0" w:line="270" w:lineRule="atLeast"/>
      <w:ind w:left="720"/>
      <w:contextualSpacing/>
    </w:pPr>
    <w:rPr>
      <w:rFonts w:eastAsiaTheme="minorHAnsi" w:cs="System"/>
      <w:bCs/>
      <w:spacing w:val="2"/>
      <w:sz w:val="21"/>
      <w:lang w:eastAsia="en-US"/>
    </w:rPr>
  </w:style>
  <w:style w:type="paragraph" w:customStyle="1" w:styleId="C51B5683E9C94F63B39557A79C93D0373">
    <w:name w:val="C51B5683E9C94F63B39557A79C93D0373"/>
    <w:rsid w:val="0099610B"/>
    <w:pPr>
      <w:spacing w:after="0" w:line="270" w:lineRule="atLeast"/>
      <w:ind w:left="720"/>
      <w:contextualSpacing/>
    </w:pPr>
    <w:rPr>
      <w:rFonts w:eastAsiaTheme="minorHAnsi" w:cs="System"/>
      <w:bCs/>
      <w:spacing w:val="2"/>
      <w:sz w:val="21"/>
      <w:lang w:eastAsia="en-US"/>
    </w:rPr>
  </w:style>
  <w:style w:type="paragraph" w:customStyle="1" w:styleId="3A5A21D9D15E44BAAC56B2959B93691D3">
    <w:name w:val="3A5A21D9D15E44BAAC56B2959B93691D3"/>
    <w:rsid w:val="0099610B"/>
    <w:pPr>
      <w:spacing w:after="0" w:line="270" w:lineRule="atLeast"/>
      <w:ind w:left="720"/>
      <w:contextualSpacing/>
    </w:pPr>
    <w:rPr>
      <w:rFonts w:eastAsiaTheme="minorHAnsi" w:cs="System"/>
      <w:bCs/>
      <w:spacing w:val="2"/>
      <w:sz w:val="21"/>
      <w:lang w:eastAsia="en-US"/>
    </w:rPr>
  </w:style>
  <w:style w:type="paragraph" w:customStyle="1" w:styleId="35676CC891B343199030899E76DA71CC3">
    <w:name w:val="35676CC891B343199030899E76DA71CC3"/>
    <w:rsid w:val="0099610B"/>
    <w:pPr>
      <w:spacing w:after="0" w:line="270" w:lineRule="atLeast"/>
      <w:ind w:left="720"/>
      <w:contextualSpacing/>
    </w:pPr>
    <w:rPr>
      <w:rFonts w:eastAsiaTheme="minorHAnsi" w:cs="System"/>
      <w:bCs/>
      <w:spacing w:val="2"/>
      <w:sz w:val="21"/>
      <w:lang w:eastAsia="en-US"/>
    </w:rPr>
  </w:style>
  <w:style w:type="paragraph" w:customStyle="1" w:styleId="F2E8594D1A8D4938BAE621DEE23A98C33">
    <w:name w:val="F2E8594D1A8D4938BAE621DEE23A98C33"/>
    <w:rsid w:val="0099610B"/>
    <w:pPr>
      <w:spacing w:after="0" w:line="270" w:lineRule="atLeast"/>
      <w:ind w:left="720"/>
      <w:contextualSpacing/>
    </w:pPr>
    <w:rPr>
      <w:rFonts w:eastAsiaTheme="minorHAnsi" w:cs="System"/>
      <w:bCs/>
      <w:spacing w:val="2"/>
      <w:sz w:val="21"/>
      <w:lang w:eastAsia="en-US"/>
    </w:rPr>
  </w:style>
  <w:style w:type="paragraph" w:customStyle="1" w:styleId="1D6B9DDD73C446AC98322D49BA439DAE3">
    <w:name w:val="1D6B9DDD73C446AC98322D49BA439DAE3"/>
    <w:rsid w:val="0099610B"/>
    <w:pPr>
      <w:spacing w:after="0" w:line="270" w:lineRule="atLeast"/>
      <w:ind w:left="720"/>
      <w:contextualSpacing/>
    </w:pPr>
    <w:rPr>
      <w:rFonts w:eastAsiaTheme="minorHAnsi" w:cs="System"/>
      <w:bCs/>
      <w:spacing w:val="2"/>
      <w:sz w:val="21"/>
      <w:lang w:eastAsia="en-US"/>
    </w:rPr>
  </w:style>
  <w:style w:type="paragraph" w:customStyle="1" w:styleId="D6199738924E4F76ACFA4EFD923F799B3">
    <w:name w:val="D6199738924E4F76ACFA4EFD923F799B3"/>
    <w:rsid w:val="0099610B"/>
    <w:pPr>
      <w:spacing w:after="0" w:line="270" w:lineRule="atLeast"/>
      <w:ind w:left="720"/>
      <w:contextualSpacing/>
    </w:pPr>
    <w:rPr>
      <w:rFonts w:eastAsiaTheme="minorHAnsi" w:cs="System"/>
      <w:bCs/>
      <w:spacing w:val="2"/>
      <w:sz w:val="21"/>
      <w:lang w:eastAsia="en-US"/>
    </w:rPr>
  </w:style>
  <w:style w:type="paragraph" w:customStyle="1" w:styleId="74D58C2B92254C96AFD8D7A1F651C3233">
    <w:name w:val="74D58C2B92254C96AFD8D7A1F651C3233"/>
    <w:rsid w:val="0099610B"/>
    <w:pPr>
      <w:spacing w:after="0" w:line="270" w:lineRule="atLeast"/>
      <w:ind w:left="720"/>
      <w:contextualSpacing/>
    </w:pPr>
    <w:rPr>
      <w:rFonts w:eastAsiaTheme="minorHAnsi" w:cs="System"/>
      <w:bCs/>
      <w:spacing w:val="2"/>
      <w:sz w:val="21"/>
      <w:lang w:eastAsia="en-US"/>
    </w:rPr>
  </w:style>
  <w:style w:type="paragraph" w:customStyle="1" w:styleId="D85A167673C0415796C1C7C4B0CC3E3B3">
    <w:name w:val="D85A167673C0415796C1C7C4B0CC3E3B3"/>
    <w:rsid w:val="0099610B"/>
    <w:pPr>
      <w:spacing w:after="0" w:line="270" w:lineRule="atLeast"/>
      <w:ind w:left="720"/>
      <w:contextualSpacing/>
    </w:pPr>
    <w:rPr>
      <w:rFonts w:eastAsiaTheme="minorHAnsi" w:cs="System"/>
      <w:bCs/>
      <w:spacing w:val="2"/>
      <w:sz w:val="21"/>
      <w:lang w:eastAsia="en-US"/>
    </w:rPr>
  </w:style>
  <w:style w:type="paragraph" w:customStyle="1" w:styleId="EF2D32703F314ED4B46BF5724F0E36FB3">
    <w:name w:val="EF2D32703F314ED4B46BF5724F0E36FB3"/>
    <w:rsid w:val="0099610B"/>
    <w:pPr>
      <w:spacing w:after="0" w:line="270" w:lineRule="atLeast"/>
      <w:ind w:left="720"/>
      <w:contextualSpacing/>
    </w:pPr>
    <w:rPr>
      <w:rFonts w:eastAsiaTheme="minorHAnsi" w:cs="System"/>
      <w:bCs/>
      <w:spacing w:val="2"/>
      <w:sz w:val="21"/>
      <w:lang w:eastAsia="en-US"/>
    </w:rPr>
  </w:style>
  <w:style w:type="paragraph" w:customStyle="1" w:styleId="F72CC9D2F2AC4CA79D9110954DBD39B13">
    <w:name w:val="F72CC9D2F2AC4CA79D9110954DBD39B13"/>
    <w:rsid w:val="0099610B"/>
    <w:pPr>
      <w:spacing w:after="0" w:line="270" w:lineRule="atLeast"/>
      <w:ind w:left="720"/>
      <w:contextualSpacing/>
    </w:pPr>
    <w:rPr>
      <w:rFonts w:eastAsiaTheme="minorHAnsi" w:cs="System"/>
      <w:bCs/>
      <w:spacing w:val="2"/>
      <w:sz w:val="21"/>
      <w:lang w:eastAsia="en-US"/>
    </w:rPr>
  </w:style>
  <w:style w:type="paragraph" w:customStyle="1" w:styleId="D7CCDB48A581433DA669A3AA89309F543">
    <w:name w:val="D7CCDB48A581433DA669A3AA89309F543"/>
    <w:rsid w:val="0099610B"/>
    <w:pPr>
      <w:spacing w:after="0" w:line="270" w:lineRule="atLeast"/>
      <w:ind w:left="720"/>
      <w:contextualSpacing/>
    </w:pPr>
    <w:rPr>
      <w:rFonts w:eastAsiaTheme="minorHAnsi" w:cs="System"/>
      <w:bCs/>
      <w:spacing w:val="2"/>
      <w:sz w:val="21"/>
      <w:lang w:eastAsia="en-US"/>
    </w:rPr>
  </w:style>
  <w:style w:type="paragraph" w:customStyle="1" w:styleId="F4A97900B1DA4F5AB3B54D8DD96ADB703">
    <w:name w:val="F4A97900B1DA4F5AB3B54D8DD96ADB703"/>
    <w:rsid w:val="0099610B"/>
    <w:pPr>
      <w:spacing w:after="0" w:line="270" w:lineRule="atLeast"/>
      <w:ind w:left="720"/>
      <w:contextualSpacing/>
    </w:pPr>
    <w:rPr>
      <w:rFonts w:eastAsiaTheme="minorHAnsi" w:cs="System"/>
      <w:bCs/>
      <w:spacing w:val="2"/>
      <w:sz w:val="21"/>
      <w:lang w:eastAsia="en-US"/>
    </w:rPr>
  </w:style>
  <w:style w:type="paragraph" w:customStyle="1" w:styleId="92019BAAAFB046AA9B1EF57E550C7FE82">
    <w:name w:val="92019BAAAFB046AA9B1EF57E550C7FE82"/>
    <w:rsid w:val="0099610B"/>
    <w:pPr>
      <w:spacing w:after="0" w:line="270" w:lineRule="atLeast"/>
      <w:ind w:left="720"/>
      <w:contextualSpacing/>
    </w:pPr>
    <w:rPr>
      <w:rFonts w:eastAsiaTheme="minorHAnsi" w:cs="System"/>
      <w:bCs/>
      <w:spacing w:val="2"/>
      <w:sz w:val="21"/>
      <w:lang w:eastAsia="en-US"/>
    </w:rPr>
  </w:style>
  <w:style w:type="paragraph" w:customStyle="1" w:styleId="5A81684C0D3C445387F04E1CED270A602">
    <w:name w:val="5A81684C0D3C445387F04E1CED270A602"/>
    <w:rsid w:val="0099610B"/>
    <w:pPr>
      <w:spacing w:after="0" w:line="270" w:lineRule="atLeast"/>
      <w:ind w:left="720"/>
      <w:contextualSpacing/>
    </w:pPr>
    <w:rPr>
      <w:rFonts w:eastAsiaTheme="minorHAnsi" w:cs="System"/>
      <w:bCs/>
      <w:spacing w:val="2"/>
      <w:sz w:val="21"/>
      <w:lang w:eastAsia="en-US"/>
    </w:rPr>
  </w:style>
  <w:style w:type="paragraph" w:customStyle="1" w:styleId="CA01E03336B449ED8521C60538A491342">
    <w:name w:val="CA01E03336B449ED8521C60538A491342"/>
    <w:rsid w:val="0099610B"/>
    <w:pPr>
      <w:spacing w:after="0" w:line="270" w:lineRule="atLeast"/>
      <w:ind w:left="720"/>
      <w:contextualSpacing/>
    </w:pPr>
    <w:rPr>
      <w:rFonts w:eastAsiaTheme="minorHAnsi" w:cs="System"/>
      <w:bCs/>
      <w:spacing w:val="2"/>
      <w:sz w:val="21"/>
      <w:lang w:eastAsia="en-US"/>
    </w:rPr>
  </w:style>
  <w:style w:type="paragraph" w:customStyle="1" w:styleId="584969B299964F1B83A7D9C498B5D39B2">
    <w:name w:val="584969B299964F1B83A7D9C498B5D39B2"/>
    <w:rsid w:val="0099610B"/>
    <w:pPr>
      <w:spacing w:after="0" w:line="270" w:lineRule="atLeast"/>
      <w:ind w:left="720"/>
      <w:contextualSpacing/>
    </w:pPr>
    <w:rPr>
      <w:rFonts w:eastAsiaTheme="minorHAnsi" w:cs="System"/>
      <w:bCs/>
      <w:spacing w:val="2"/>
      <w:sz w:val="21"/>
      <w:lang w:eastAsia="en-US"/>
    </w:rPr>
  </w:style>
  <w:style w:type="paragraph" w:customStyle="1" w:styleId="9E9D409FDF1C42C6A3F417E59025509D2">
    <w:name w:val="9E9D409FDF1C42C6A3F417E59025509D2"/>
    <w:rsid w:val="0099610B"/>
    <w:pPr>
      <w:spacing w:after="0" w:line="270" w:lineRule="atLeast"/>
      <w:ind w:left="720"/>
      <w:contextualSpacing/>
    </w:pPr>
    <w:rPr>
      <w:rFonts w:eastAsiaTheme="minorHAnsi" w:cs="System"/>
      <w:bCs/>
      <w:spacing w:val="2"/>
      <w:sz w:val="21"/>
      <w:lang w:eastAsia="en-US"/>
    </w:rPr>
  </w:style>
  <w:style w:type="paragraph" w:customStyle="1" w:styleId="947BB44350074C31844E8A60603586D32">
    <w:name w:val="947BB44350074C31844E8A60603586D32"/>
    <w:rsid w:val="0099610B"/>
    <w:pPr>
      <w:spacing w:after="0" w:line="270" w:lineRule="atLeast"/>
      <w:ind w:left="720"/>
      <w:contextualSpacing/>
    </w:pPr>
    <w:rPr>
      <w:rFonts w:eastAsiaTheme="minorHAnsi" w:cs="System"/>
      <w:bCs/>
      <w:spacing w:val="2"/>
      <w:sz w:val="21"/>
      <w:lang w:eastAsia="en-US"/>
    </w:rPr>
  </w:style>
  <w:style w:type="paragraph" w:customStyle="1" w:styleId="2316AEDB2D0640F0BFADBD883F7535FA2">
    <w:name w:val="2316AEDB2D0640F0BFADBD883F7535FA2"/>
    <w:rsid w:val="0099610B"/>
    <w:pPr>
      <w:spacing w:after="0" w:line="270" w:lineRule="atLeast"/>
      <w:ind w:left="720"/>
      <w:contextualSpacing/>
    </w:pPr>
    <w:rPr>
      <w:rFonts w:eastAsiaTheme="minorHAnsi" w:cs="System"/>
      <w:bCs/>
      <w:spacing w:val="2"/>
      <w:sz w:val="21"/>
      <w:lang w:eastAsia="en-US"/>
    </w:rPr>
  </w:style>
  <w:style w:type="paragraph" w:customStyle="1" w:styleId="7578B2CE2E4F4DAEAC6407F804D3D15B2">
    <w:name w:val="7578B2CE2E4F4DAEAC6407F804D3D15B2"/>
    <w:rsid w:val="0099610B"/>
    <w:pPr>
      <w:spacing w:after="0" w:line="270" w:lineRule="atLeast"/>
      <w:ind w:left="720"/>
      <w:contextualSpacing/>
    </w:pPr>
    <w:rPr>
      <w:rFonts w:eastAsiaTheme="minorHAnsi" w:cs="System"/>
      <w:bCs/>
      <w:spacing w:val="2"/>
      <w:sz w:val="21"/>
      <w:lang w:eastAsia="en-US"/>
    </w:rPr>
  </w:style>
  <w:style w:type="paragraph" w:customStyle="1" w:styleId="DE2F0A1F39A54FA1B92FE759597D8FD02">
    <w:name w:val="DE2F0A1F39A54FA1B92FE759597D8FD02"/>
    <w:rsid w:val="0099610B"/>
    <w:pPr>
      <w:spacing w:after="0" w:line="270" w:lineRule="atLeast"/>
      <w:ind w:left="720"/>
      <w:contextualSpacing/>
    </w:pPr>
    <w:rPr>
      <w:rFonts w:eastAsiaTheme="minorHAnsi" w:cs="System"/>
      <w:bCs/>
      <w:spacing w:val="2"/>
      <w:sz w:val="21"/>
      <w:lang w:eastAsia="en-US"/>
    </w:rPr>
  </w:style>
  <w:style w:type="paragraph" w:customStyle="1" w:styleId="AE562EB3E27C45768B7EB3B50B522AF32">
    <w:name w:val="AE562EB3E27C45768B7EB3B50B522AF32"/>
    <w:rsid w:val="0099610B"/>
    <w:pPr>
      <w:spacing w:after="0" w:line="270" w:lineRule="atLeast"/>
      <w:ind w:left="720"/>
      <w:contextualSpacing/>
    </w:pPr>
    <w:rPr>
      <w:rFonts w:eastAsiaTheme="minorHAnsi" w:cs="System"/>
      <w:bCs/>
      <w:spacing w:val="2"/>
      <w:sz w:val="21"/>
      <w:lang w:eastAsia="en-US"/>
    </w:rPr>
  </w:style>
  <w:style w:type="paragraph" w:customStyle="1" w:styleId="48660279A4764FF7916977A057D436B62">
    <w:name w:val="48660279A4764FF7916977A057D436B62"/>
    <w:rsid w:val="0099610B"/>
    <w:pPr>
      <w:spacing w:after="0" w:line="270" w:lineRule="atLeast"/>
      <w:ind w:left="720"/>
      <w:contextualSpacing/>
    </w:pPr>
    <w:rPr>
      <w:rFonts w:eastAsiaTheme="minorHAnsi" w:cs="System"/>
      <w:bCs/>
      <w:spacing w:val="2"/>
      <w:sz w:val="21"/>
      <w:lang w:eastAsia="en-US"/>
    </w:rPr>
  </w:style>
  <w:style w:type="paragraph" w:customStyle="1" w:styleId="4DB41FBFA8134493A1DEC1539E83D1DB">
    <w:name w:val="4DB41FBFA8134493A1DEC1539E83D1DB"/>
    <w:rsid w:val="0099610B"/>
    <w:pPr>
      <w:spacing w:after="0" w:line="270" w:lineRule="atLeast"/>
      <w:ind w:left="720"/>
      <w:contextualSpacing/>
    </w:pPr>
    <w:rPr>
      <w:rFonts w:eastAsiaTheme="minorHAnsi" w:cs="System"/>
      <w:bCs/>
      <w:spacing w:val="2"/>
      <w:sz w:val="21"/>
      <w:lang w:eastAsia="en-US"/>
    </w:rPr>
  </w:style>
  <w:style w:type="paragraph" w:customStyle="1" w:styleId="700E74FE6DBD4A10865D2C8969DA07BD">
    <w:name w:val="700E74FE6DBD4A10865D2C8969DA07BD"/>
    <w:rsid w:val="0099610B"/>
    <w:pPr>
      <w:spacing w:after="0" w:line="270" w:lineRule="atLeast"/>
      <w:ind w:left="720"/>
      <w:contextualSpacing/>
    </w:pPr>
    <w:rPr>
      <w:rFonts w:eastAsiaTheme="minorHAnsi" w:cs="System"/>
      <w:bCs/>
      <w:spacing w:val="2"/>
      <w:sz w:val="21"/>
      <w:lang w:eastAsia="en-US"/>
    </w:rPr>
  </w:style>
  <w:style w:type="paragraph" w:customStyle="1" w:styleId="624D453FA1494E0281F221EED50CBE4C">
    <w:name w:val="624D453FA1494E0281F221EED50CBE4C"/>
    <w:rsid w:val="0099610B"/>
    <w:pPr>
      <w:spacing w:after="0" w:line="270" w:lineRule="atLeast"/>
      <w:ind w:left="720"/>
      <w:contextualSpacing/>
    </w:pPr>
    <w:rPr>
      <w:rFonts w:eastAsiaTheme="minorHAnsi" w:cs="System"/>
      <w:bCs/>
      <w:spacing w:val="2"/>
      <w:sz w:val="21"/>
      <w:lang w:eastAsia="en-US"/>
    </w:rPr>
  </w:style>
  <w:style w:type="paragraph" w:customStyle="1" w:styleId="390D27350C874059A5B9A928EAEA0859">
    <w:name w:val="390D27350C874059A5B9A928EAEA0859"/>
    <w:rsid w:val="0099610B"/>
    <w:pPr>
      <w:spacing w:after="0" w:line="270" w:lineRule="atLeast"/>
      <w:ind w:left="720"/>
      <w:contextualSpacing/>
    </w:pPr>
    <w:rPr>
      <w:rFonts w:eastAsiaTheme="minorHAnsi" w:cs="System"/>
      <w:bCs/>
      <w:spacing w:val="2"/>
      <w:sz w:val="21"/>
      <w:lang w:eastAsia="en-US"/>
    </w:rPr>
  </w:style>
  <w:style w:type="paragraph" w:customStyle="1" w:styleId="0FA3D2545BAE4D3D8C6635679ED3449E">
    <w:name w:val="0FA3D2545BAE4D3D8C6635679ED3449E"/>
    <w:rsid w:val="0099610B"/>
    <w:pPr>
      <w:spacing w:after="0" w:line="270" w:lineRule="atLeast"/>
      <w:ind w:left="720"/>
      <w:contextualSpacing/>
    </w:pPr>
    <w:rPr>
      <w:rFonts w:eastAsiaTheme="minorHAnsi" w:cs="System"/>
      <w:bCs/>
      <w:spacing w:val="2"/>
      <w:sz w:val="21"/>
      <w:lang w:eastAsia="en-US"/>
    </w:rPr>
  </w:style>
  <w:style w:type="paragraph" w:customStyle="1" w:styleId="20F5F61A14C94831845189D4C0EDAE70">
    <w:name w:val="20F5F61A14C94831845189D4C0EDAE70"/>
    <w:rsid w:val="0099610B"/>
    <w:pPr>
      <w:keepNext/>
      <w:keepLines/>
      <w:numPr>
        <w:numId w:val="1"/>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
    <w:name w:val="504EF946DBE84EA29D08CB0F87170DCD"/>
    <w:rsid w:val="0099610B"/>
    <w:pPr>
      <w:spacing w:after="0" w:line="270" w:lineRule="atLeast"/>
      <w:ind w:left="720"/>
      <w:contextualSpacing/>
    </w:pPr>
    <w:rPr>
      <w:rFonts w:eastAsiaTheme="minorHAnsi" w:cs="System"/>
      <w:bCs/>
      <w:spacing w:val="2"/>
      <w:sz w:val="21"/>
      <w:lang w:eastAsia="en-US"/>
    </w:rPr>
  </w:style>
  <w:style w:type="paragraph" w:customStyle="1" w:styleId="24F69BF2B4AC48369BB8D216A900E561">
    <w:name w:val="24F69BF2B4AC48369BB8D216A900E561"/>
    <w:rsid w:val="0099610B"/>
    <w:pPr>
      <w:spacing w:after="0" w:line="270" w:lineRule="atLeast"/>
      <w:ind w:left="720"/>
      <w:contextualSpacing/>
    </w:pPr>
    <w:rPr>
      <w:rFonts w:eastAsiaTheme="minorHAnsi" w:cs="System"/>
      <w:bCs/>
      <w:spacing w:val="2"/>
      <w:sz w:val="21"/>
      <w:lang w:eastAsia="en-US"/>
    </w:rPr>
  </w:style>
  <w:style w:type="paragraph" w:customStyle="1" w:styleId="854CE48677AA4939A60607F7D2A236FE">
    <w:name w:val="854CE48677AA4939A60607F7D2A236FE"/>
    <w:rsid w:val="0099610B"/>
    <w:pPr>
      <w:spacing w:after="0" w:line="270" w:lineRule="atLeast"/>
      <w:ind w:left="720"/>
      <w:contextualSpacing/>
    </w:pPr>
    <w:rPr>
      <w:rFonts w:eastAsiaTheme="minorHAnsi" w:cs="System"/>
      <w:bCs/>
      <w:spacing w:val="2"/>
      <w:sz w:val="21"/>
      <w:lang w:eastAsia="en-US"/>
    </w:rPr>
  </w:style>
  <w:style w:type="paragraph" w:customStyle="1" w:styleId="CEE05CFB53AC47F0AD2CEAB5EA45CDEA">
    <w:name w:val="CEE05CFB53AC47F0AD2CEAB5EA45CDEA"/>
    <w:rsid w:val="0099610B"/>
    <w:pPr>
      <w:spacing w:after="0" w:line="270" w:lineRule="atLeast"/>
      <w:ind w:left="720"/>
      <w:contextualSpacing/>
    </w:pPr>
    <w:rPr>
      <w:rFonts w:eastAsiaTheme="minorHAnsi" w:cs="System"/>
      <w:bCs/>
      <w:spacing w:val="2"/>
      <w:sz w:val="21"/>
      <w:lang w:eastAsia="en-US"/>
    </w:rPr>
  </w:style>
  <w:style w:type="paragraph" w:customStyle="1" w:styleId="B186E752A53D47F48E2AD9275C503438">
    <w:name w:val="B186E752A53D47F48E2AD9275C503438"/>
    <w:rsid w:val="0099610B"/>
    <w:pPr>
      <w:spacing w:after="0" w:line="270" w:lineRule="atLeast"/>
      <w:ind w:left="720"/>
      <w:contextualSpacing/>
    </w:pPr>
    <w:rPr>
      <w:rFonts w:eastAsiaTheme="minorHAnsi" w:cs="System"/>
      <w:bCs/>
      <w:spacing w:val="2"/>
      <w:sz w:val="21"/>
      <w:lang w:eastAsia="en-US"/>
    </w:rPr>
  </w:style>
  <w:style w:type="paragraph" w:customStyle="1" w:styleId="A0875AC2C42C4EC28571F93A87687C57">
    <w:name w:val="A0875AC2C42C4EC28571F93A87687C57"/>
    <w:rsid w:val="0099610B"/>
    <w:pPr>
      <w:spacing w:after="0" w:line="270" w:lineRule="atLeast"/>
      <w:ind w:left="720"/>
      <w:contextualSpacing/>
    </w:pPr>
    <w:rPr>
      <w:rFonts w:eastAsiaTheme="minorHAnsi" w:cs="System"/>
      <w:bCs/>
      <w:spacing w:val="2"/>
      <w:sz w:val="21"/>
      <w:lang w:eastAsia="en-US"/>
    </w:rPr>
  </w:style>
  <w:style w:type="paragraph" w:customStyle="1" w:styleId="E6DF728C3D694A1F97855DB9619F646E">
    <w:name w:val="E6DF728C3D694A1F97855DB9619F646E"/>
    <w:rsid w:val="0099610B"/>
    <w:pPr>
      <w:spacing w:after="0" w:line="270" w:lineRule="atLeast"/>
      <w:ind w:left="720"/>
      <w:contextualSpacing/>
    </w:pPr>
    <w:rPr>
      <w:rFonts w:eastAsiaTheme="minorHAnsi" w:cs="System"/>
      <w:bCs/>
      <w:spacing w:val="2"/>
      <w:sz w:val="21"/>
      <w:lang w:eastAsia="en-US"/>
    </w:rPr>
  </w:style>
  <w:style w:type="paragraph" w:customStyle="1" w:styleId="53E4EE540A8347888B1F382D13BA3358">
    <w:name w:val="53E4EE540A8347888B1F382D13BA3358"/>
    <w:rsid w:val="0099610B"/>
    <w:pPr>
      <w:spacing w:after="0" w:line="270" w:lineRule="atLeast"/>
      <w:ind w:left="720"/>
      <w:contextualSpacing/>
    </w:pPr>
    <w:rPr>
      <w:rFonts w:eastAsiaTheme="minorHAnsi" w:cs="System"/>
      <w:bCs/>
      <w:spacing w:val="2"/>
      <w:sz w:val="21"/>
      <w:lang w:eastAsia="en-US"/>
    </w:rPr>
  </w:style>
  <w:style w:type="paragraph" w:customStyle="1" w:styleId="6700085113AD494A9D5C32CCDBC4DCF0">
    <w:name w:val="6700085113AD494A9D5C32CCDBC4DCF0"/>
    <w:rsid w:val="0099610B"/>
    <w:pPr>
      <w:spacing w:after="0" w:line="270" w:lineRule="atLeast"/>
      <w:ind w:left="720"/>
      <w:contextualSpacing/>
    </w:pPr>
    <w:rPr>
      <w:rFonts w:eastAsiaTheme="minorHAnsi" w:cs="System"/>
      <w:bCs/>
      <w:spacing w:val="2"/>
      <w:sz w:val="21"/>
      <w:lang w:eastAsia="en-US"/>
    </w:rPr>
  </w:style>
  <w:style w:type="paragraph" w:customStyle="1" w:styleId="24B7113AD82B4E3CA5BA979698E99E63">
    <w:name w:val="24B7113AD82B4E3CA5BA979698E99E63"/>
    <w:rsid w:val="0099610B"/>
    <w:pPr>
      <w:spacing w:after="0" w:line="270" w:lineRule="atLeast"/>
      <w:ind w:left="720"/>
      <w:contextualSpacing/>
    </w:pPr>
    <w:rPr>
      <w:rFonts w:eastAsiaTheme="minorHAnsi" w:cs="System"/>
      <w:bCs/>
      <w:spacing w:val="2"/>
      <w:sz w:val="21"/>
      <w:lang w:eastAsia="en-US"/>
    </w:rPr>
  </w:style>
  <w:style w:type="paragraph" w:customStyle="1" w:styleId="58DA083CDC614F47B170CA05E00F814A">
    <w:name w:val="58DA083CDC614F47B170CA05E00F814A"/>
    <w:rsid w:val="0099610B"/>
    <w:pPr>
      <w:spacing w:after="0" w:line="270" w:lineRule="atLeast"/>
      <w:ind w:left="720"/>
      <w:contextualSpacing/>
    </w:pPr>
    <w:rPr>
      <w:rFonts w:eastAsiaTheme="minorHAnsi" w:cs="System"/>
      <w:bCs/>
      <w:spacing w:val="2"/>
      <w:sz w:val="21"/>
      <w:lang w:eastAsia="en-US"/>
    </w:rPr>
  </w:style>
  <w:style w:type="paragraph" w:customStyle="1" w:styleId="1664203B6D534D2CB585E32FB6F6A7D6">
    <w:name w:val="1664203B6D534D2CB585E32FB6F6A7D6"/>
    <w:rsid w:val="0099610B"/>
    <w:pPr>
      <w:spacing w:after="0" w:line="270" w:lineRule="atLeast"/>
    </w:pPr>
    <w:rPr>
      <w:rFonts w:eastAsiaTheme="minorHAnsi" w:cs="System"/>
      <w:bCs/>
      <w:spacing w:val="2"/>
      <w:sz w:val="21"/>
      <w:lang w:eastAsia="en-US"/>
    </w:rPr>
  </w:style>
  <w:style w:type="paragraph" w:customStyle="1" w:styleId="5A1BC4950F684DA1A8EA09E3E2FD38C8">
    <w:name w:val="5A1BC4950F684DA1A8EA09E3E2FD38C8"/>
    <w:rsid w:val="0099610B"/>
    <w:pPr>
      <w:spacing w:after="0" w:line="270" w:lineRule="atLeast"/>
    </w:pPr>
    <w:rPr>
      <w:rFonts w:eastAsiaTheme="minorHAnsi" w:cs="System"/>
      <w:bCs/>
      <w:spacing w:val="2"/>
      <w:sz w:val="21"/>
      <w:lang w:eastAsia="en-US"/>
    </w:rPr>
  </w:style>
  <w:style w:type="paragraph" w:customStyle="1" w:styleId="6EC64B82B73345FE9EB68365C7E48DFB">
    <w:name w:val="6EC64B82B73345FE9EB68365C7E48DFB"/>
    <w:rsid w:val="0099610B"/>
    <w:pPr>
      <w:spacing w:after="0" w:line="270" w:lineRule="atLeast"/>
      <w:ind w:left="720"/>
      <w:contextualSpacing/>
    </w:pPr>
    <w:rPr>
      <w:rFonts w:eastAsiaTheme="minorHAnsi" w:cs="System"/>
      <w:bCs/>
      <w:spacing w:val="2"/>
      <w:sz w:val="21"/>
      <w:lang w:eastAsia="en-US"/>
    </w:rPr>
  </w:style>
  <w:style w:type="paragraph" w:customStyle="1" w:styleId="39709C4D41C1451EA38D508880A9D5E2">
    <w:name w:val="39709C4D41C1451EA38D508880A9D5E2"/>
    <w:rsid w:val="0099610B"/>
    <w:pPr>
      <w:spacing w:after="0" w:line="270" w:lineRule="atLeast"/>
      <w:ind w:left="720"/>
      <w:contextualSpacing/>
    </w:pPr>
    <w:rPr>
      <w:rFonts w:eastAsiaTheme="minorHAnsi" w:cs="System"/>
      <w:bCs/>
      <w:spacing w:val="2"/>
      <w:sz w:val="21"/>
      <w:lang w:eastAsia="en-US"/>
    </w:rPr>
  </w:style>
  <w:style w:type="paragraph" w:customStyle="1" w:styleId="A732F1CE5E9E4DD3B02E05B4B56CF628">
    <w:name w:val="A732F1CE5E9E4DD3B02E05B4B56CF628"/>
    <w:rsid w:val="0099610B"/>
    <w:pPr>
      <w:spacing w:after="0" w:line="270" w:lineRule="atLeast"/>
      <w:ind w:left="720"/>
      <w:contextualSpacing/>
    </w:pPr>
    <w:rPr>
      <w:rFonts w:eastAsiaTheme="minorHAnsi" w:cs="System"/>
      <w:bCs/>
      <w:spacing w:val="2"/>
      <w:sz w:val="21"/>
      <w:lang w:eastAsia="en-US"/>
    </w:rPr>
  </w:style>
  <w:style w:type="paragraph" w:customStyle="1" w:styleId="A215051D2208475592958B811F5A21B1">
    <w:name w:val="A215051D2208475592958B811F5A21B1"/>
    <w:rsid w:val="0099610B"/>
    <w:pPr>
      <w:spacing w:after="0" w:line="270" w:lineRule="atLeast"/>
      <w:ind w:left="720"/>
      <w:contextualSpacing/>
    </w:pPr>
    <w:rPr>
      <w:rFonts w:eastAsiaTheme="minorHAnsi" w:cs="System"/>
      <w:bCs/>
      <w:spacing w:val="2"/>
      <w:sz w:val="21"/>
      <w:lang w:eastAsia="en-US"/>
    </w:rPr>
  </w:style>
  <w:style w:type="paragraph" w:customStyle="1" w:styleId="6BBD2C63136D4A8C8ED32629FF6CBA97">
    <w:name w:val="6BBD2C63136D4A8C8ED32629FF6CBA97"/>
    <w:rsid w:val="0099610B"/>
    <w:pPr>
      <w:spacing w:after="0" w:line="270" w:lineRule="atLeast"/>
      <w:ind w:left="720"/>
      <w:contextualSpacing/>
    </w:pPr>
    <w:rPr>
      <w:rFonts w:eastAsiaTheme="minorHAnsi" w:cs="System"/>
      <w:bCs/>
      <w:spacing w:val="2"/>
      <w:sz w:val="21"/>
      <w:lang w:eastAsia="en-US"/>
    </w:rPr>
  </w:style>
  <w:style w:type="paragraph" w:customStyle="1" w:styleId="6CE2EC3CBA7D4CFF9AB7369BD019BC64">
    <w:name w:val="6CE2EC3CBA7D4CFF9AB7369BD019BC64"/>
    <w:rsid w:val="0099610B"/>
    <w:pPr>
      <w:spacing w:after="0" w:line="270" w:lineRule="atLeast"/>
      <w:ind w:left="720"/>
      <w:contextualSpacing/>
    </w:pPr>
    <w:rPr>
      <w:rFonts w:eastAsiaTheme="minorHAnsi" w:cs="System"/>
      <w:bCs/>
      <w:spacing w:val="2"/>
      <w:sz w:val="21"/>
      <w:lang w:eastAsia="en-US"/>
    </w:rPr>
  </w:style>
  <w:style w:type="paragraph" w:customStyle="1" w:styleId="F35516E40CCC4CD5B8F1C3BF9A7FD658">
    <w:name w:val="F35516E40CCC4CD5B8F1C3BF9A7FD658"/>
    <w:rsid w:val="0099610B"/>
    <w:pPr>
      <w:spacing w:after="0" w:line="270" w:lineRule="atLeast"/>
      <w:ind w:left="720"/>
      <w:contextualSpacing/>
    </w:pPr>
    <w:rPr>
      <w:rFonts w:eastAsiaTheme="minorHAnsi" w:cs="System"/>
      <w:bCs/>
      <w:spacing w:val="2"/>
      <w:sz w:val="21"/>
      <w:lang w:eastAsia="en-US"/>
    </w:rPr>
  </w:style>
  <w:style w:type="paragraph" w:customStyle="1" w:styleId="D9A25F4558864636802B6CC36AD8524D">
    <w:name w:val="D9A25F4558864636802B6CC36AD8524D"/>
    <w:rsid w:val="0099610B"/>
    <w:pPr>
      <w:spacing w:after="0" w:line="270" w:lineRule="atLeast"/>
      <w:ind w:left="720"/>
      <w:contextualSpacing/>
    </w:pPr>
    <w:rPr>
      <w:rFonts w:eastAsiaTheme="minorHAnsi" w:cs="System"/>
      <w:bCs/>
      <w:spacing w:val="2"/>
      <w:sz w:val="21"/>
      <w:lang w:eastAsia="en-US"/>
    </w:rPr>
  </w:style>
  <w:style w:type="paragraph" w:customStyle="1" w:styleId="3D9A0FBA3C774D2ABF918A95F60FA2A4">
    <w:name w:val="3D9A0FBA3C774D2ABF918A95F60FA2A4"/>
    <w:rsid w:val="0099610B"/>
    <w:pPr>
      <w:spacing w:after="0" w:line="270" w:lineRule="atLeast"/>
      <w:ind w:left="720"/>
      <w:contextualSpacing/>
    </w:pPr>
    <w:rPr>
      <w:rFonts w:eastAsiaTheme="minorHAnsi" w:cs="System"/>
      <w:bCs/>
      <w:spacing w:val="2"/>
      <w:sz w:val="21"/>
      <w:lang w:eastAsia="en-US"/>
    </w:rPr>
  </w:style>
  <w:style w:type="paragraph" w:customStyle="1" w:styleId="4ACFB78A2070460B8AB0D4D6BB09D20831">
    <w:name w:val="4ACFB78A2070460B8AB0D4D6BB09D20831"/>
    <w:rsid w:val="00C1712F"/>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0">
    <w:name w:val="74BF1AB3D0E24DD08FFC18E2F0C7B8F430"/>
    <w:rsid w:val="00C1712F"/>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4">
    <w:name w:val="D42C6B1ADDAB4987A9A1DE6B8B9B6EAA4"/>
    <w:rsid w:val="00C1712F"/>
    <w:pPr>
      <w:spacing w:after="0" w:line="270" w:lineRule="atLeast"/>
    </w:pPr>
    <w:rPr>
      <w:rFonts w:eastAsiaTheme="minorHAnsi" w:cs="System"/>
      <w:bCs/>
      <w:spacing w:val="2"/>
      <w:sz w:val="21"/>
      <w:lang w:eastAsia="en-US"/>
    </w:rPr>
  </w:style>
  <w:style w:type="paragraph" w:customStyle="1" w:styleId="4386A60C7B884AE7BF5B0480E7239C8C4">
    <w:name w:val="4386A60C7B884AE7BF5B0480E7239C8C4"/>
    <w:rsid w:val="00C1712F"/>
    <w:pPr>
      <w:spacing w:after="0" w:line="270" w:lineRule="atLeast"/>
    </w:pPr>
    <w:rPr>
      <w:rFonts w:eastAsiaTheme="minorHAnsi" w:cs="System"/>
      <w:bCs/>
      <w:spacing w:val="2"/>
      <w:sz w:val="21"/>
      <w:lang w:eastAsia="en-US"/>
    </w:rPr>
  </w:style>
  <w:style w:type="paragraph" w:customStyle="1" w:styleId="F1A7F2A420CB440B8B48F0DD81D7A6704">
    <w:name w:val="F1A7F2A420CB440B8B48F0DD81D7A6704"/>
    <w:rsid w:val="00C1712F"/>
    <w:pPr>
      <w:spacing w:after="0" w:line="270" w:lineRule="atLeast"/>
      <w:ind w:left="720"/>
      <w:contextualSpacing/>
    </w:pPr>
    <w:rPr>
      <w:rFonts w:eastAsiaTheme="minorHAnsi" w:cs="System"/>
      <w:bCs/>
      <w:spacing w:val="2"/>
      <w:sz w:val="21"/>
      <w:lang w:eastAsia="en-US"/>
    </w:rPr>
  </w:style>
  <w:style w:type="paragraph" w:customStyle="1" w:styleId="C0701B638B534F588AF4AEB5FBD68C724">
    <w:name w:val="C0701B638B534F588AF4AEB5FBD68C724"/>
    <w:rsid w:val="00C1712F"/>
    <w:pPr>
      <w:spacing w:after="0" w:line="270" w:lineRule="atLeast"/>
      <w:ind w:left="720"/>
      <w:contextualSpacing/>
    </w:pPr>
    <w:rPr>
      <w:rFonts w:eastAsiaTheme="minorHAnsi" w:cs="System"/>
      <w:bCs/>
      <w:spacing w:val="2"/>
      <w:sz w:val="21"/>
      <w:lang w:eastAsia="en-US"/>
    </w:rPr>
  </w:style>
  <w:style w:type="paragraph" w:customStyle="1" w:styleId="C51B5683E9C94F63B39557A79C93D0374">
    <w:name w:val="C51B5683E9C94F63B39557A79C93D0374"/>
    <w:rsid w:val="00C1712F"/>
    <w:pPr>
      <w:spacing w:after="0" w:line="270" w:lineRule="atLeast"/>
      <w:ind w:left="720"/>
      <w:contextualSpacing/>
    </w:pPr>
    <w:rPr>
      <w:rFonts w:eastAsiaTheme="minorHAnsi" w:cs="System"/>
      <w:bCs/>
      <w:spacing w:val="2"/>
      <w:sz w:val="21"/>
      <w:lang w:eastAsia="en-US"/>
    </w:rPr>
  </w:style>
  <w:style w:type="paragraph" w:customStyle="1" w:styleId="3A5A21D9D15E44BAAC56B2959B93691D4">
    <w:name w:val="3A5A21D9D15E44BAAC56B2959B93691D4"/>
    <w:rsid w:val="00C1712F"/>
    <w:pPr>
      <w:spacing w:after="0" w:line="270" w:lineRule="atLeast"/>
      <w:ind w:left="720"/>
      <w:contextualSpacing/>
    </w:pPr>
    <w:rPr>
      <w:rFonts w:eastAsiaTheme="minorHAnsi" w:cs="System"/>
      <w:bCs/>
      <w:spacing w:val="2"/>
      <w:sz w:val="21"/>
      <w:lang w:eastAsia="en-US"/>
    </w:rPr>
  </w:style>
  <w:style w:type="paragraph" w:customStyle="1" w:styleId="35676CC891B343199030899E76DA71CC4">
    <w:name w:val="35676CC891B343199030899E76DA71CC4"/>
    <w:rsid w:val="00C1712F"/>
    <w:pPr>
      <w:spacing w:after="0" w:line="270" w:lineRule="atLeast"/>
      <w:ind w:left="720"/>
      <w:contextualSpacing/>
    </w:pPr>
    <w:rPr>
      <w:rFonts w:eastAsiaTheme="minorHAnsi" w:cs="System"/>
      <w:bCs/>
      <w:spacing w:val="2"/>
      <w:sz w:val="21"/>
      <w:lang w:eastAsia="en-US"/>
    </w:rPr>
  </w:style>
  <w:style w:type="paragraph" w:customStyle="1" w:styleId="F2E8594D1A8D4938BAE621DEE23A98C34">
    <w:name w:val="F2E8594D1A8D4938BAE621DEE23A98C34"/>
    <w:rsid w:val="00C1712F"/>
    <w:pPr>
      <w:spacing w:after="0" w:line="270" w:lineRule="atLeast"/>
      <w:ind w:left="720"/>
      <w:contextualSpacing/>
    </w:pPr>
    <w:rPr>
      <w:rFonts w:eastAsiaTheme="minorHAnsi" w:cs="System"/>
      <w:bCs/>
      <w:spacing w:val="2"/>
      <w:sz w:val="21"/>
      <w:lang w:eastAsia="en-US"/>
    </w:rPr>
  </w:style>
  <w:style w:type="paragraph" w:customStyle="1" w:styleId="1D6B9DDD73C446AC98322D49BA439DAE4">
    <w:name w:val="1D6B9DDD73C446AC98322D49BA439DAE4"/>
    <w:rsid w:val="00C1712F"/>
    <w:pPr>
      <w:spacing w:after="0" w:line="270" w:lineRule="atLeast"/>
      <w:ind w:left="720"/>
      <w:contextualSpacing/>
    </w:pPr>
    <w:rPr>
      <w:rFonts w:eastAsiaTheme="minorHAnsi" w:cs="System"/>
      <w:bCs/>
      <w:spacing w:val="2"/>
      <w:sz w:val="21"/>
      <w:lang w:eastAsia="en-US"/>
    </w:rPr>
  </w:style>
  <w:style w:type="paragraph" w:customStyle="1" w:styleId="D6199738924E4F76ACFA4EFD923F799B4">
    <w:name w:val="D6199738924E4F76ACFA4EFD923F799B4"/>
    <w:rsid w:val="00C1712F"/>
    <w:pPr>
      <w:spacing w:after="0" w:line="270" w:lineRule="atLeast"/>
      <w:ind w:left="720"/>
      <w:contextualSpacing/>
    </w:pPr>
    <w:rPr>
      <w:rFonts w:eastAsiaTheme="minorHAnsi" w:cs="System"/>
      <w:bCs/>
      <w:spacing w:val="2"/>
      <w:sz w:val="21"/>
      <w:lang w:eastAsia="en-US"/>
    </w:rPr>
  </w:style>
  <w:style w:type="paragraph" w:customStyle="1" w:styleId="74D58C2B92254C96AFD8D7A1F651C3234">
    <w:name w:val="74D58C2B92254C96AFD8D7A1F651C3234"/>
    <w:rsid w:val="00C1712F"/>
    <w:pPr>
      <w:spacing w:after="0" w:line="270" w:lineRule="atLeast"/>
      <w:ind w:left="720"/>
      <w:contextualSpacing/>
    </w:pPr>
    <w:rPr>
      <w:rFonts w:eastAsiaTheme="minorHAnsi" w:cs="System"/>
      <w:bCs/>
      <w:spacing w:val="2"/>
      <w:sz w:val="21"/>
      <w:lang w:eastAsia="en-US"/>
    </w:rPr>
  </w:style>
  <w:style w:type="paragraph" w:customStyle="1" w:styleId="D85A167673C0415796C1C7C4B0CC3E3B4">
    <w:name w:val="D85A167673C0415796C1C7C4B0CC3E3B4"/>
    <w:rsid w:val="00C1712F"/>
    <w:pPr>
      <w:spacing w:after="0" w:line="270" w:lineRule="atLeast"/>
      <w:ind w:left="720"/>
      <w:contextualSpacing/>
    </w:pPr>
    <w:rPr>
      <w:rFonts w:eastAsiaTheme="minorHAnsi" w:cs="System"/>
      <w:bCs/>
      <w:spacing w:val="2"/>
      <w:sz w:val="21"/>
      <w:lang w:eastAsia="en-US"/>
    </w:rPr>
  </w:style>
  <w:style w:type="paragraph" w:customStyle="1" w:styleId="EF2D32703F314ED4B46BF5724F0E36FB4">
    <w:name w:val="EF2D32703F314ED4B46BF5724F0E36FB4"/>
    <w:rsid w:val="00C1712F"/>
    <w:pPr>
      <w:spacing w:after="0" w:line="270" w:lineRule="atLeast"/>
      <w:ind w:left="720"/>
      <w:contextualSpacing/>
    </w:pPr>
    <w:rPr>
      <w:rFonts w:eastAsiaTheme="minorHAnsi" w:cs="System"/>
      <w:bCs/>
      <w:spacing w:val="2"/>
      <w:sz w:val="21"/>
      <w:lang w:eastAsia="en-US"/>
    </w:rPr>
  </w:style>
  <w:style w:type="paragraph" w:customStyle="1" w:styleId="F72CC9D2F2AC4CA79D9110954DBD39B14">
    <w:name w:val="F72CC9D2F2AC4CA79D9110954DBD39B14"/>
    <w:rsid w:val="00C1712F"/>
    <w:pPr>
      <w:spacing w:after="0" w:line="270" w:lineRule="atLeast"/>
      <w:ind w:left="720"/>
      <w:contextualSpacing/>
    </w:pPr>
    <w:rPr>
      <w:rFonts w:eastAsiaTheme="minorHAnsi" w:cs="System"/>
      <w:bCs/>
      <w:spacing w:val="2"/>
      <w:sz w:val="21"/>
      <w:lang w:eastAsia="en-US"/>
    </w:rPr>
  </w:style>
  <w:style w:type="paragraph" w:customStyle="1" w:styleId="D7CCDB48A581433DA669A3AA89309F544">
    <w:name w:val="D7CCDB48A581433DA669A3AA89309F544"/>
    <w:rsid w:val="00C1712F"/>
    <w:pPr>
      <w:spacing w:after="0" w:line="270" w:lineRule="atLeast"/>
      <w:ind w:left="720"/>
      <w:contextualSpacing/>
    </w:pPr>
    <w:rPr>
      <w:rFonts w:eastAsiaTheme="minorHAnsi" w:cs="System"/>
      <w:bCs/>
      <w:spacing w:val="2"/>
      <w:sz w:val="21"/>
      <w:lang w:eastAsia="en-US"/>
    </w:rPr>
  </w:style>
  <w:style w:type="paragraph" w:customStyle="1" w:styleId="F4A97900B1DA4F5AB3B54D8DD96ADB704">
    <w:name w:val="F4A97900B1DA4F5AB3B54D8DD96ADB704"/>
    <w:rsid w:val="00C1712F"/>
    <w:pPr>
      <w:spacing w:after="0" w:line="270" w:lineRule="atLeast"/>
      <w:ind w:left="720"/>
      <w:contextualSpacing/>
    </w:pPr>
    <w:rPr>
      <w:rFonts w:eastAsiaTheme="minorHAnsi" w:cs="System"/>
      <w:bCs/>
      <w:spacing w:val="2"/>
      <w:sz w:val="21"/>
      <w:lang w:eastAsia="en-US"/>
    </w:rPr>
  </w:style>
  <w:style w:type="paragraph" w:customStyle="1" w:styleId="92019BAAAFB046AA9B1EF57E550C7FE83">
    <w:name w:val="92019BAAAFB046AA9B1EF57E550C7FE83"/>
    <w:rsid w:val="00C1712F"/>
    <w:pPr>
      <w:spacing w:after="0" w:line="270" w:lineRule="atLeast"/>
      <w:ind w:left="720"/>
      <w:contextualSpacing/>
    </w:pPr>
    <w:rPr>
      <w:rFonts w:eastAsiaTheme="minorHAnsi" w:cs="System"/>
      <w:bCs/>
      <w:spacing w:val="2"/>
      <w:sz w:val="21"/>
      <w:lang w:eastAsia="en-US"/>
    </w:rPr>
  </w:style>
  <w:style w:type="paragraph" w:customStyle="1" w:styleId="5A81684C0D3C445387F04E1CED270A603">
    <w:name w:val="5A81684C0D3C445387F04E1CED270A603"/>
    <w:rsid w:val="00C1712F"/>
    <w:pPr>
      <w:spacing w:after="0" w:line="270" w:lineRule="atLeast"/>
      <w:ind w:left="720"/>
      <w:contextualSpacing/>
    </w:pPr>
    <w:rPr>
      <w:rFonts w:eastAsiaTheme="minorHAnsi" w:cs="System"/>
      <w:bCs/>
      <w:spacing w:val="2"/>
      <w:sz w:val="21"/>
      <w:lang w:eastAsia="en-US"/>
    </w:rPr>
  </w:style>
  <w:style w:type="paragraph" w:customStyle="1" w:styleId="CA01E03336B449ED8521C60538A491343">
    <w:name w:val="CA01E03336B449ED8521C60538A491343"/>
    <w:rsid w:val="00C1712F"/>
    <w:pPr>
      <w:spacing w:after="0" w:line="270" w:lineRule="atLeast"/>
      <w:ind w:left="720"/>
      <w:contextualSpacing/>
    </w:pPr>
    <w:rPr>
      <w:rFonts w:eastAsiaTheme="minorHAnsi" w:cs="System"/>
      <w:bCs/>
      <w:spacing w:val="2"/>
      <w:sz w:val="21"/>
      <w:lang w:eastAsia="en-US"/>
    </w:rPr>
  </w:style>
  <w:style w:type="paragraph" w:customStyle="1" w:styleId="584969B299964F1B83A7D9C498B5D39B3">
    <w:name w:val="584969B299964F1B83A7D9C498B5D39B3"/>
    <w:rsid w:val="00C1712F"/>
    <w:pPr>
      <w:spacing w:after="0" w:line="270" w:lineRule="atLeast"/>
      <w:ind w:left="720"/>
      <w:contextualSpacing/>
    </w:pPr>
    <w:rPr>
      <w:rFonts w:eastAsiaTheme="minorHAnsi" w:cs="System"/>
      <w:bCs/>
      <w:spacing w:val="2"/>
      <w:sz w:val="21"/>
      <w:lang w:eastAsia="en-US"/>
    </w:rPr>
  </w:style>
  <w:style w:type="paragraph" w:customStyle="1" w:styleId="9E9D409FDF1C42C6A3F417E59025509D3">
    <w:name w:val="9E9D409FDF1C42C6A3F417E59025509D3"/>
    <w:rsid w:val="00C1712F"/>
    <w:pPr>
      <w:spacing w:after="0" w:line="270" w:lineRule="atLeast"/>
      <w:ind w:left="720"/>
      <w:contextualSpacing/>
    </w:pPr>
    <w:rPr>
      <w:rFonts w:eastAsiaTheme="minorHAnsi" w:cs="System"/>
      <w:bCs/>
      <w:spacing w:val="2"/>
      <w:sz w:val="21"/>
      <w:lang w:eastAsia="en-US"/>
    </w:rPr>
  </w:style>
  <w:style w:type="paragraph" w:customStyle="1" w:styleId="947BB44350074C31844E8A60603586D33">
    <w:name w:val="947BB44350074C31844E8A60603586D33"/>
    <w:rsid w:val="00C1712F"/>
    <w:pPr>
      <w:spacing w:after="0" w:line="270" w:lineRule="atLeast"/>
      <w:ind w:left="720"/>
      <w:contextualSpacing/>
    </w:pPr>
    <w:rPr>
      <w:rFonts w:eastAsiaTheme="minorHAnsi" w:cs="System"/>
      <w:bCs/>
      <w:spacing w:val="2"/>
      <w:sz w:val="21"/>
      <w:lang w:eastAsia="en-US"/>
    </w:rPr>
  </w:style>
  <w:style w:type="paragraph" w:customStyle="1" w:styleId="2316AEDB2D0640F0BFADBD883F7535FA3">
    <w:name w:val="2316AEDB2D0640F0BFADBD883F7535FA3"/>
    <w:rsid w:val="00C1712F"/>
    <w:pPr>
      <w:spacing w:after="0" w:line="270" w:lineRule="atLeast"/>
      <w:ind w:left="720"/>
      <w:contextualSpacing/>
    </w:pPr>
    <w:rPr>
      <w:rFonts w:eastAsiaTheme="minorHAnsi" w:cs="System"/>
      <w:bCs/>
      <w:spacing w:val="2"/>
      <w:sz w:val="21"/>
      <w:lang w:eastAsia="en-US"/>
    </w:rPr>
  </w:style>
  <w:style w:type="paragraph" w:customStyle="1" w:styleId="7578B2CE2E4F4DAEAC6407F804D3D15B3">
    <w:name w:val="7578B2CE2E4F4DAEAC6407F804D3D15B3"/>
    <w:rsid w:val="00C1712F"/>
    <w:pPr>
      <w:spacing w:after="0" w:line="270" w:lineRule="atLeast"/>
      <w:ind w:left="720"/>
      <w:contextualSpacing/>
    </w:pPr>
    <w:rPr>
      <w:rFonts w:eastAsiaTheme="minorHAnsi" w:cs="System"/>
      <w:bCs/>
      <w:spacing w:val="2"/>
      <w:sz w:val="21"/>
      <w:lang w:eastAsia="en-US"/>
    </w:rPr>
  </w:style>
  <w:style w:type="paragraph" w:customStyle="1" w:styleId="DE2F0A1F39A54FA1B92FE759597D8FD03">
    <w:name w:val="DE2F0A1F39A54FA1B92FE759597D8FD03"/>
    <w:rsid w:val="00C1712F"/>
    <w:pPr>
      <w:spacing w:after="0" w:line="270" w:lineRule="atLeast"/>
      <w:ind w:left="720"/>
      <w:contextualSpacing/>
    </w:pPr>
    <w:rPr>
      <w:rFonts w:eastAsiaTheme="minorHAnsi" w:cs="System"/>
      <w:bCs/>
      <w:spacing w:val="2"/>
      <w:sz w:val="21"/>
      <w:lang w:eastAsia="en-US"/>
    </w:rPr>
  </w:style>
  <w:style w:type="paragraph" w:customStyle="1" w:styleId="AE562EB3E27C45768B7EB3B50B522AF33">
    <w:name w:val="AE562EB3E27C45768B7EB3B50B522AF33"/>
    <w:rsid w:val="00C1712F"/>
    <w:pPr>
      <w:spacing w:after="0" w:line="270" w:lineRule="atLeast"/>
      <w:ind w:left="720"/>
      <w:contextualSpacing/>
    </w:pPr>
    <w:rPr>
      <w:rFonts w:eastAsiaTheme="minorHAnsi" w:cs="System"/>
      <w:bCs/>
      <w:spacing w:val="2"/>
      <w:sz w:val="21"/>
      <w:lang w:eastAsia="en-US"/>
    </w:rPr>
  </w:style>
  <w:style w:type="paragraph" w:customStyle="1" w:styleId="48660279A4764FF7916977A057D436B63">
    <w:name w:val="48660279A4764FF7916977A057D436B63"/>
    <w:rsid w:val="00C1712F"/>
    <w:pPr>
      <w:spacing w:after="0" w:line="270" w:lineRule="atLeast"/>
      <w:ind w:left="720"/>
      <w:contextualSpacing/>
    </w:pPr>
    <w:rPr>
      <w:rFonts w:eastAsiaTheme="minorHAnsi" w:cs="System"/>
      <w:bCs/>
      <w:spacing w:val="2"/>
      <w:sz w:val="21"/>
      <w:lang w:eastAsia="en-US"/>
    </w:rPr>
  </w:style>
  <w:style w:type="paragraph" w:customStyle="1" w:styleId="4DB41FBFA8134493A1DEC1539E83D1DB1">
    <w:name w:val="4DB41FBFA8134493A1DEC1539E83D1DB1"/>
    <w:rsid w:val="00C1712F"/>
    <w:pPr>
      <w:spacing w:after="0" w:line="270" w:lineRule="atLeast"/>
      <w:ind w:left="720"/>
      <w:contextualSpacing/>
    </w:pPr>
    <w:rPr>
      <w:rFonts w:eastAsiaTheme="minorHAnsi" w:cs="System"/>
      <w:bCs/>
      <w:spacing w:val="2"/>
      <w:sz w:val="21"/>
      <w:lang w:eastAsia="en-US"/>
    </w:rPr>
  </w:style>
  <w:style w:type="paragraph" w:customStyle="1" w:styleId="700E74FE6DBD4A10865D2C8969DA07BD1">
    <w:name w:val="700E74FE6DBD4A10865D2C8969DA07BD1"/>
    <w:rsid w:val="00C1712F"/>
    <w:pPr>
      <w:spacing w:after="0" w:line="270" w:lineRule="atLeast"/>
      <w:ind w:left="720"/>
      <w:contextualSpacing/>
    </w:pPr>
    <w:rPr>
      <w:rFonts w:eastAsiaTheme="minorHAnsi" w:cs="System"/>
      <w:bCs/>
      <w:spacing w:val="2"/>
      <w:sz w:val="21"/>
      <w:lang w:eastAsia="en-US"/>
    </w:rPr>
  </w:style>
  <w:style w:type="paragraph" w:customStyle="1" w:styleId="624D453FA1494E0281F221EED50CBE4C1">
    <w:name w:val="624D453FA1494E0281F221EED50CBE4C1"/>
    <w:rsid w:val="00C1712F"/>
    <w:pPr>
      <w:spacing w:after="0" w:line="270" w:lineRule="atLeast"/>
      <w:ind w:left="720"/>
      <w:contextualSpacing/>
    </w:pPr>
    <w:rPr>
      <w:rFonts w:eastAsiaTheme="minorHAnsi" w:cs="System"/>
      <w:bCs/>
      <w:spacing w:val="2"/>
      <w:sz w:val="21"/>
      <w:lang w:eastAsia="en-US"/>
    </w:rPr>
  </w:style>
  <w:style w:type="paragraph" w:customStyle="1" w:styleId="390D27350C874059A5B9A928EAEA08591">
    <w:name w:val="390D27350C874059A5B9A928EAEA08591"/>
    <w:rsid w:val="00C1712F"/>
    <w:pPr>
      <w:spacing w:after="0" w:line="270" w:lineRule="atLeast"/>
      <w:ind w:left="720"/>
      <w:contextualSpacing/>
    </w:pPr>
    <w:rPr>
      <w:rFonts w:eastAsiaTheme="minorHAnsi" w:cs="System"/>
      <w:bCs/>
      <w:spacing w:val="2"/>
      <w:sz w:val="21"/>
      <w:lang w:eastAsia="en-US"/>
    </w:rPr>
  </w:style>
  <w:style w:type="paragraph" w:customStyle="1" w:styleId="0FA3D2545BAE4D3D8C6635679ED3449E1">
    <w:name w:val="0FA3D2545BAE4D3D8C6635679ED3449E1"/>
    <w:rsid w:val="00C1712F"/>
    <w:pPr>
      <w:spacing w:after="0" w:line="270" w:lineRule="atLeast"/>
      <w:ind w:left="720"/>
      <w:contextualSpacing/>
    </w:pPr>
    <w:rPr>
      <w:rFonts w:eastAsiaTheme="minorHAnsi" w:cs="System"/>
      <w:bCs/>
      <w:spacing w:val="2"/>
      <w:sz w:val="21"/>
      <w:lang w:eastAsia="en-US"/>
    </w:rPr>
  </w:style>
  <w:style w:type="paragraph" w:customStyle="1" w:styleId="20F5F61A14C94831845189D4C0EDAE701">
    <w:name w:val="20F5F61A14C94831845189D4C0EDAE701"/>
    <w:rsid w:val="00C1712F"/>
    <w:pPr>
      <w:keepNext/>
      <w:keepLines/>
      <w:numPr>
        <w:numId w:val="2"/>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1">
    <w:name w:val="504EF946DBE84EA29D08CB0F87170DCD1"/>
    <w:rsid w:val="00C1712F"/>
    <w:pPr>
      <w:spacing w:after="0" w:line="270" w:lineRule="atLeast"/>
      <w:ind w:left="720"/>
      <w:contextualSpacing/>
    </w:pPr>
    <w:rPr>
      <w:rFonts w:eastAsiaTheme="minorHAnsi" w:cs="System"/>
      <w:bCs/>
      <w:spacing w:val="2"/>
      <w:sz w:val="21"/>
      <w:lang w:eastAsia="en-US"/>
    </w:rPr>
  </w:style>
  <w:style w:type="paragraph" w:customStyle="1" w:styleId="24F69BF2B4AC48369BB8D216A900E5611">
    <w:name w:val="24F69BF2B4AC48369BB8D216A900E5611"/>
    <w:rsid w:val="00C1712F"/>
    <w:pPr>
      <w:spacing w:after="0" w:line="270" w:lineRule="atLeast"/>
      <w:ind w:left="720"/>
      <w:contextualSpacing/>
    </w:pPr>
    <w:rPr>
      <w:rFonts w:eastAsiaTheme="minorHAnsi" w:cs="System"/>
      <w:bCs/>
      <w:spacing w:val="2"/>
      <w:sz w:val="21"/>
      <w:lang w:eastAsia="en-US"/>
    </w:rPr>
  </w:style>
  <w:style w:type="paragraph" w:customStyle="1" w:styleId="854CE48677AA4939A60607F7D2A236FE1">
    <w:name w:val="854CE48677AA4939A60607F7D2A236FE1"/>
    <w:rsid w:val="00C1712F"/>
    <w:pPr>
      <w:spacing w:after="0" w:line="270" w:lineRule="atLeast"/>
      <w:ind w:left="720"/>
      <w:contextualSpacing/>
    </w:pPr>
    <w:rPr>
      <w:rFonts w:eastAsiaTheme="minorHAnsi" w:cs="System"/>
      <w:bCs/>
      <w:spacing w:val="2"/>
      <w:sz w:val="21"/>
      <w:lang w:eastAsia="en-US"/>
    </w:rPr>
  </w:style>
  <w:style w:type="paragraph" w:customStyle="1" w:styleId="CEE05CFB53AC47F0AD2CEAB5EA45CDEA1">
    <w:name w:val="CEE05CFB53AC47F0AD2CEAB5EA45CDEA1"/>
    <w:rsid w:val="00C1712F"/>
    <w:pPr>
      <w:spacing w:after="0" w:line="270" w:lineRule="atLeast"/>
      <w:ind w:left="720"/>
      <w:contextualSpacing/>
    </w:pPr>
    <w:rPr>
      <w:rFonts w:eastAsiaTheme="minorHAnsi" w:cs="System"/>
      <w:bCs/>
      <w:spacing w:val="2"/>
      <w:sz w:val="21"/>
      <w:lang w:eastAsia="en-US"/>
    </w:rPr>
  </w:style>
  <w:style w:type="paragraph" w:customStyle="1" w:styleId="B186E752A53D47F48E2AD9275C5034381">
    <w:name w:val="B186E752A53D47F48E2AD9275C5034381"/>
    <w:rsid w:val="00C1712F"/>
    <w:pPr>
      <w:spacing w:after="0" w:line="270" w:lineRule="atLeast"/>
      <w:ind w:left="720"/>
      <w:contextualSpacing/>
    </w:pPr>
    <w:rPr>
      <w:rFonts w:eastAsiaTheme="minorHAnsi" w:cs="System"/>
      <w:bCs/>
      <w:spacing w:val="2"/>
      <w:sz w:val="21"/>
      <w:lang w:eastAsia="en-US"/>
    </w:rPr>
  </w:style>
  <w:style w:type="paragraph" w:customStyle="1" w:styleId="A0875AC2C42C4EC28571F93A87687C571">
    <w:name w:val="A0875AC2C42C4EC28571F93A87687C571"/>
    <w:rsid w:val="00C1712F"/>
    <w:pPr>
      <w:spacing w:after="0" w:line="270" w:lineRule="atLeast"/>
      <w:ind w:left="720"/>
      <w:contextualSpacing/>
    </w:pPr>
    <w:rPr>
      <w:rFonts w:eastAsiaTheme="minorHAnsi" w:cs="System"/>
      <w:bCs/>
      <w:spacing w:val="2"/>
      <w:sz w:val="21"/>
      <w:lang w:eastAsia="en-US"/>
    </w:rPr>
  </w:style>
  <w:style w:type="paragraph" w:customStyle="1" w:styleId="E6DF728C3D694A1F97855DB9619F646E1">
    <w:name w:val="E6DF728C3D694A1F97855DB9619F646E1"/>
    <w:rsid w:val="00C1712F"/>
    <w:pPr>
      <w:spacing w:after="0" w:line="270" w:lineRule="atLeast"/>
      <w:ind w:left="720"/>
      <w:contextualSpacing/>
    </w:pPr>
    <w:rPr>
      <w:rFonts w:eastAsiaTheme="minorHAnsi" w:cs="System"/>
      <w:bCs/>
      <w:spacing w:val="2"/>
      <w:sz w:val="21"/>
      <w:lang w:eastAsia="en-US"/>
    </w:rPr>
  </w:style>
  <w:style w:type="paragraph" w:customStyle="1" w:styleId="53E4EE540A8347888B1F382D13BA33581">
    <w:name w:val="53E4EE540A8347888B1F382D13BA33581"/>
    <w:rsid w:val="00C1712F"/>
    <w:pPr>
      <w:spacing w:after="0" w:line="270" w:lineRule="atLeast"/>
      <w:ind w:left="720"/>
      <w:contextualSpacing/>
    </w:pPr>
    <w:rPr>
      <w:rFonts w:eastAsiaTheme="minorHAnsi" w:cs="System"/>
      <w:bCs/>
      <w:spacing w:val="2"/>
      <w:sz w:val="21"/>
      <w:lang w:eastAsia="en-US"/>
    </w:rPr>
  </w:style>
  <w:style w:type="paragraph" w:customStyle="1" w:styleId="6700085113AD494A9D5C32CCDBC4DCF01">
    <w:name w:val="6700085113AD494A9D5C32CCDBC4DCF01"/>
    <w:rsid w:val="00C1712F"/>
    <w:pPr>
      <w:spacing w:after="0" w:line="270" w:lineRule="atLeast"/>
      <w:ind w:left="720"/>
      <w:contextualSpacing/>
    </w:pPr>
    <w:rPr>
      <w:rFonts w:eastAsiaTheme="minorHAnsi" w:cs="System"/>
      <w:bCs/>
      <w:spacing w:val="2"/>
      <w:sz w:val="21"/>
      <w:lang w:eastAsia="en-US"/>
    </w:rPr>
  </w:style>
  <w:style w:type="paragraph" w:customStyle="1" w:styleId="24B7113AD82B4E3CA5BA979698E99E631">
    <w:name w:val="24B7113AD82B4E3CA5BA979698E99E631"/>
    <w:rsid w:val="00C1712F"/>
    <w:pPr>
      <w:spacing w:after="0" w:line="270" w:lineRule="atLeast"/>
      <w:ind w:left="720"/>
      <w:contextualSpacing/>
    </w:pPr>
    <w:rPr>
      <w:rFonts w:eastAsiaTheme="minorHAnsi" w:cs="System"/>
      <w:bCs/>
      <w:spacing w:val="2"/>
      <w:sz w:val="21"/>
      <w:lang w:eastAsia="en-US"/>
    </w:rPr>
  </w:style>
  <w:style w:type="paragraph" w:customStyle="1" w:styleId="58DA083CDC614F47B170CA05E00F814A1">
    <w:name w:val="58DA083CDC614F47B170CA05E00F814A1"/>
    <w:rsid w:val="00C1712F"/>
    <w:pPr>
      <w:spacing w:after="0" w:line="270" w:lineRule="atLeast"/>
      <w:ind w:left="720"/>
      <w:contextualSpacing/>
    </w:pPr>
    <w:rPr>
      <w:rFonts w:eastAsiaTheme="minorHAnsi" w:cs="System"/>
      <w:bCs/>
      <w:spacing w:val="2"/>
      <w:sz w:val="21"/>
      <w:lang w:eastAsia="en-US"/>
    </w:rPr>
  </w:style>
  <w:style w:type="paragraph" w:customStyle="1" w:styleId="1664203B6D534D2CB585E32FB6F6A7D61">
    <w:name w:val="1664203B6D534D2CB585E32FB6F6A7D61"/>
    <w:rsid w:val="00C1712F"/>
    <w:pPr>
      <w:spacing w:after="0" w:line="270" w:lineRule="atLeast"/>
    </w:pPr>
    <w:rPr>
      <w:rFonts w:eastAsiaTheme="minorHAnsi" w:cs="System"/>
      <w:bCs/>
      <w:spacing w:val="2"/>
      <w:sz w:val="21"/>
      <w:lang w:eastAsia="en-US"/>
    </w:rPr>
  </w:style>
  <w:style w:type="paragraph" w:customStyle="1" w:styleId="5A1BC4950F684DA1A8EA09E3E2FD38C81">
    <w:name w:val="5A1BC4950F684DA1A8EA09E3E2FD38C81"/>
    <w:rsid w:val="00C1712F"/>
    <w:pPr>
      <w:spacing w:after="0" w:line="270" w:lineRule="atLeast"/>
    </w:pPr>
    <w:rPr>
      <w:rFonts w:eastAsiaTheme="minorHAnsi" w:cs="System"/>
      <w:bCs/>
      <w:spacing w:val="2"/>
      <w:sz w:val="21"/>
      <w:lang w:eastAsia="en-US"/>
    </w:rPr>
  </w:style>
  <w:style w:type="paragraph" w:customStyle="1" w:styleId="6EC64B82B73345FE9EB68365C7E48DFB1">
    <w:name w:val="6EC64B82B73345FE9EB68365C7E48DFB1"/>
    <w:rsid w:val="00C1712F"/>
    <w:pPr>
      <w:spacing w:after="0" w:line="270" w:lineRule="atLeast"/>
      <w:ind w:left="720"/>
      <w:contextualSpacing/>
    </w:pPr>
    <w:rPr>
      <w:rFonts w:eastAsiaTheme="minorHAnsi" w:cs="System"/>
      <w:bCs/>
      <w:spacing w:val="2"/>
      <w:sz w:val="21"/>
      <w:lang w:eastAsia="en-US"/>
    </w:rPr>
  </w:style>
  <w:style w:type="paragraph" w:customStyle="1" w:styleId="39709C4D41C1451EA38D508880A9D5E21">
    <w:name w:val="39709C4D41C1451EA38D508880A9D5E21"/>
    <w:rsid w:val="00C1712F"/>
    <w:pPr>
      <w:spacing w:after="0" w:line="270" w:lineRule="atLeast"/>
      <w:ind w:left="720"/>
      <w:contextualSpacing/>
    </w:pPr>
    <w:rPr>
      <w:rFonts w:eastAsiaTheme="minorHAnsi" w:cs="System"/>
      <w:bCs/>
      <w:spacing w:val="2"/>
      <w:sz w:val="21"/>
      <w:lang w:eastAsia="en-US"/>
    </w:rPr>
  </w:style>
  <w:style w:type="paragraph" w:customStyle="1" w:styleId="A732F1CE5E9E4DD3B02E05B4B56CF6281">
    <w:name w:val="A732F1CE5E9E4DD3B02E05B4B56CF6281"/>
    <w:rsid w:val="00C1712F"/>
    <w:pPr>
      <w:spacing w:after="0" w:line="270" w:lineRule="atLeast"/>
      <w:ind w:left="720"/>
      <w:contextualSpacing/>
    </w:pPr>
    <w:rPr>
      <w:rFonts w:eastAsiaTheme="minorHAnsi" w:cs="System"/>
      <w:bCs/>
      <w:spacing w:val="2"/>
      <w:sz w:val="21"/>
      <w:lang w:eastAsia="en-US"/>
    </w:rPr>
  </w:style>
  <w:style w:type="paragraph" w:customStyle="1" w:styleId="A215051D2208475592958B811F5A21B11">
    <w:name w:val="A215051D2208475592958B811F5A21B11"/>
    <w:rsid w:val="00C1712F"/>
    <w:pPr>
      <w:spacing w:after="0" w:line="270" w:lineRule="atLeast"/>
      <w:ind w:left="720"/>
      <w:contextualSpacing/>
    </w:pPr>
    <w:rPr>
      <w:rFonts w:eastAsiaTheme="minorHAnsi" w:cs="System"/>
      <w:bCs/>
      <w:spacing w:val="2"/>
      <w:sz w:val="21"/>
      <w:lang w:eastAsia="en-US"/>
    </w:rPr>
  </w:style>
  <w:style w:type="paragraph" w:customStyle="1" w:styleId="6BBD2C63136D4A8C8ED32629FF6CBA971">
    <w:name w:val="6BBD2C63136D4A8C8ED32629FF6CBA971"/>
    <w:rsid w:val="00C1712F"/>
    <w:pPr>
      <w:spacing w:after="0" w:line="270" w:lineRule="atLeast"/>
      <w:ind w:left="720"/>
      <w:contextualSpacing/>
    </w:pPr>
    <w:rPr>
      <w:rFonts w:eastAsiaTheme="minorHAnsi" w:cs="System"/>
      <w:bCs/>
      <w:spacing w:val="2"/>
      <w:sz w:val="21"/>
      <w:lang w:eastAsia="en-US"/>
    </w:rPr>
  </w:style>
  <w:style w:type="paragraph" w:customStyle="1" w:styleId="6CE2EC3CBA7D4CFF9AB7369BD019BC641">
    <w:name w:val="6CE2EC3CBA7D4CFF9AB7369BD019BC641"/>
    <w:rsid w:val="00C1712F"/>
    <w:pPr>
      <w:spacing w:after="0" w:line="270" w:lineRule="atLeast"/>
      <w:ind w:left="720"/>
      <w:contextualSpacing/>
    </w:pPr>
    <w:rPr>
      <w:rFonts w:eastAsiaTheme="minorHAnsi" w:cs="System"/>
      <w:bCs/>
      <w:spacing w:val="2"/>
      <w:sz w:val="21"/>
      <w:lang w:eastAsia="en-US"/>
    </w:rPr>
  </w:style>
  <w:style w:type="paragraph" w:customStyle="1" w:styleId="F35516E40CCC4CD5B8F1C3BF9A7FD6581">
    <w:name w:val="F35516E40CCC4CD5B8F1C3BF9A7FD6581"/>
    <w:rsid w:val="00C1712F"/>
    <w:pPr>
      <w:spacing w:after="0" w:line="270" w:lineRule="atLeast"/>
      <w:ind w:left="720"/>
      <w:contextualSpacing/>
    </w:pPr>
    <w:rPr>
      <w:rFonts w:eastAsiaTheme="minorHAnsi" w:cs="System"/>
      <w:bCs/>
      <w:spacing w:val="2"/>
      <w:sz w:val="21"/>
      <w:lang w:eastAsia="en-US"/>
    </w:rPr>
  </w:style>
  <w:style w:type="paragraph" w:customStyle="1" w:styleId="D9A25F4558864636802B6CC36AD8524D1">
    <w:name w:val="D9A25F4558864636802B6CC36AD8524D1"/>
    <w:rsid w:val="00C1712F"/>
    <w:pPr>
      <w:spacing w:after="0" w:line="270" w:lineRule="atLeast"/>
      <w:ind w:left="720"/>
      <w:contextualSpacing/>
    </w:pPr>
    <w:rPr>
      <w:rFonts w:eastAsiaTheme="minorHAnsi" w:cs="System"/>
      <w:bCs/>
      <w:spacing w:val="2"/>
      <w:sz w:val="21"/>
      <w:lang w:eastAsia="en-US"/>
    </w:rPr>
  </w:style>
  <w:style w:type="paragraph" w:customStyle="1" w:styleId="3D9A0FBA3C774D2ABF918A95F60FA2A41">
    <w:name w:val="3D9A0FBA3C774D2ABF918A95F60FA2A41"/>
    <w:rsid w:val="00C1712F"/>
    <w:pPr>
      <w:spacing w:after="0" w:line="270" w:lineRule="atLeast"/>
      <w:ind w:left="720"/>
      <w:contextualSpacing/>
    </w:pPr>
    <w:rPr>
      <w:rFonts w:eastAsiaTheme="minorHAnsi" w:cs="System"/>
      <w:bCs/>
      <w:spacing w:val="2"/>
      <w:sz w:val="21"/>
      <w:lang w:eastAsia="en-US"/>
    </w:rPr>
  </w:style>
  <w:style w:type="paragraph" w:customStyle="1" w:styleId="D7870CFFDAEE4E35B3E46C4E871D6BB6">
    <w:name w:val="D7870CFFDAEE4E35B3E46C4E871D6BB6"/>
    <w:rsid w:val="00C1712F"/>
  </w:style>
  <w:style w:type="paragraph" w:customStyle="1" w:styleId="4ACFB78A2070460B8AB0D4D6BB09D20832">
    <w:name w:val="4ACFB78A2070460B8AB0D4D6BB09D20832"/>
    <w:rsid w:val="00C1712F"/>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1">
    <w:name w:val="74BF1AB3D0E24DD08FFC18E2F0C7B8F431"/>
    <w:rsid w:val="00C1712F"/>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5">
    <w:name w:val="D42C6B1ADDAB4987A9A1DE6B8B9B6EAA5"/>
    <w:rsid w:val="00C1712F"/>
    <w:pPr>
      <w:spacing w:after="0" w:line="270" w:lineRule="atLeast"/>
    </w:pPr>
    <w:rPr>
      <w:rFonts w:eastAsiaTheme="minorHAnsi" w:cs="System"/>
      <w:bCs/>
      <w:spacing w:val="2"/>
      <w:sz w:val="21"/>
      <w:lang w:eastAsia="en-US"/>
    </w:rPr>
  </w:style>
  <w:style w:type="paragraph" w:customStyle="1" w:styleId="4386A60C7B884AE7BF5B0480E7239C8C5">
    <w:name w:val="4386A60C7B884AE7BF5B0480E7239C8C5"/>
    <w:rsid w:val="00C1712F"/>
    <w:pPr>
      <w:spacing w:after="0" w:line="270" w:lineRule="atLeast"/>
    </w:pPr>
    <w:rPr>
      <w:rFonts w:eastAsiaTheme="minorHAnsi" w:cs="System"/>
      <w:bCs/>
      <w:spacing w:val="2"/>
      <w:sz w:val="21"/>
      <w:lang w:eastAsia="en-US"/>
    </w:rPr>
  </w:style>
  <w:style w:type="paragraph" w:customStyle="1" w:styleId="F1A7F2A420CB440B8B48F0DD81D7A6705">
    <w:name w:val="F1A7F2A420CB440B8B48F0DD81D7A6705"/>
    <w:rsid w:val="00C1712F"/>
    <w:pPr>
      <w:spacing w:after="0" w:line="270" w:lineRule="atLeast"/>
      <w:ind w:left="720"/>
      <w:contextualSpacing/>
    </w:pPr>
    <w:rPr>
      <w:rFonts w:eastAsiaTheme="minorHAnsi" w:cs="System"/>
      <w:bCs/>
      <w:spacing w:val="2"/>
      <w:sz w:val="21"/>
      <w:lang w:eastAsia="en-US"/>
    </w:rPr>
  </w:style>
  <w:style w:type="paragraph" w:customStyle="1" w:styleId="C0701B638B534F588AF4AEB5FBD68C725">
    <w:name w:val="C0701B638B534F588AF4AEB5FBD68C725"/>
    <w:rsid w:val="00C1712F"/>
    <w:pPr>
      <w:spacing w:after="0" w:line="270" w:lineRule="atLeast"/>
      <w:ind w:left="720"/>
      <w:contextualSpacing/>
    </w:pPr>
    <w:rPr>
      <w:rFonts w:eastAsiaTheme="minorHAnsi" w:cs="System"/>
      <w:bCs/>
      <w:spacing w:val="2"/>
      <w:sz w:val="21"/>
      <w:lang w:eastAsia="en-US"/>
    </w:rPr>
  </w:style>
  <w:style w:type="paragraph" w:customStyle="1" w:styleId="C51B5683E9C94F63B39557A79C93D0375">
    <w:name w:val="C51B5683E9C94F63B39557A79C93D0375"/>
    <w:rsid w:val="00C1712F"/>
    <w:pPr>
      <w:spacing w:after="0" w:line="270" w:lineRule="atLeast"/>
      <w:ind w:left="720"/>
      <w:contextualSpacing/>
    </w:pPr>
    <w:rPr>
      <w:rFonts w:eastAsiaTheme="minorHAnsi" w:cs="System"/>
      <w:bCs/>
      <w:spacing w:val="2"/>
      <w:sz w:val="21"/>
      <w:lang w:eastAsia="en-US"/>
    </w:rPr>
  </w:style>
  <w:style w:type="paragraph" w:customStyle="1" w:styleId="3A5A21D9D15E44BAAC56B2959B93691D5">
    <w:name w:val="3A5A21D9D15E44BAAC56B2959B93691D5"/>
    <w:rsid w:val="00C1712F"/>
    <w:pPr>
      <w:spacing w:after="0" w:line="270" w:lineRule="atLeast"/>
      <w:ind w:left="720"/>
      <w:contextualSpacing/>
    </w:pPr>
    <w:rPr>
      <w:rFonts w:eastAsiaTheme="minorHAnsi" w:cs="System"/>
      <w:bCs/>
      <w:spacing w:val="2"/>
      <w:sz w:val="21"/>
      <w:lang w:eastAsia="en-US"/>
    </w:rPr>
  </w:style>
  <w:style w:type="paragraph" w:customStyle="1" w:styleId="35676CC891B343199030899E76DA71CC5">
    <w:name w:val="35676CC891B343199030899E76DA71CC5"/>
    <w:rsid w:val="00C1712F"/>
    <w:pPr>
      <w:spacing w:after="0" w:line="270" w:lineRule="atLeast"/>
      <w:ind w:left="720"/>
      <w:contextualSpacing/>
    </w:pPr>
    <w:rPr>
      <w:rFonts w:eastAsiaTheme="minorHAnsi" w:cs="System"/>
      <w:bCs/>
      <w:spacing w:val="2"/>
      <w:sz w:val="21"/>
      <w:lang w:eastAsia="en-US"/>
    </w:rPr>
  </w:style>
  <w:style w:type="paragraph" w:customStyle="1" w:styleId="F2E8594D1A8D4938BAE621DEE23A98C35">
    <w:name w:val="F2E8594D1A8D4938BAE621DEE23A98C35"/>
    <w:rsid w:val="00C1712F"/>
    <w:pPr>
      <w:spacing w:after="0" w:line="270" w:lineRule="atLeast"/>
      <w:ind w:left="720"/>
      <w:contextualSpacing/>
    </w:pPr>
    <w:rPr>
      <w:rFonts w:eastAsiaTheme="minorHAnsi" w:cs="System"/>
      <w:bCs/>
      <w:spacing w:val="2"/>
      <w:sz w:val="21"/>
      <w:lang w:eastAsia="en-US"/>
    </w:rPr>
  </w:style>
  <w:style w:type="paragraph" w:customStyle="1" w:styleId="1D6B9DDD73C446AC98322D49BA439DAE5">
    <w:name w:val="1D6B9DDD73C446AC98322D49BA439DAE5"/>
    <w:rsid w:val="00C1712F"/>
    <w:pPr>
      <w:spacing w:after="0" w:line="270" w:lineRule="atLeast"/>
      <w:ind w:left="720"/>
      <w:contextualSpacing/>
    </w:pPr>
    <w:rPr>
      <w:rFonts w:eastAsiaTheme="minorHAnsi" w:cs="System"/>
      <w:bCs/>
      <w:spacing w:val="2"/>
      <w:sz w:val="21"/>
      <w:lang w:eastAsia="en-US"/>
    </w:rPr>
  </w:style>
  <w:style w:type="paragraph" w:customStyle="1" w:styleId="D6199738924E4F76ACFA4EFD923F799B5">
    <w:name w:val="D6199738924E4F76ACFA4EFD923F799B5"/>
    <w:rsid w:val="00C1712F"/>
    <w:pPr>
      <w:spacing w:after="0" w:line="270" w:lineRule="atLeast"/>
      <w:ind w:left="720"/>
      <w:contextualSpacing/>
    </w:pPr>
    <w:rPr>
      <w:rFonts w:eastAsiaTheme="minorHAnsi" w:cs="System"/>
      <w:bCs/>
      <w:spacing w:val="2"/>
      <w:sz w:val="21"/>
      <w:lang w:eastAsia="en-US"/>
    </w:rPr>
  </w:style>
  <w:style w:type="paragraph" w:customStyle="1" w:styleId="74D58C2B92254C96AFD8D7A1F651C3235">
    <w:name w:val="74D58C2B92254C96AFD8D7A1F651C3235"/>
    <w:rsid w:val="00C1712F"/>
    <w:pPr>
      <w:spacing w:after="0" w:line="270" w:lineRule="atLeast"/>
      <w:ind w:left="720"/>
      <w:contextualSpacing/>
    </w:pPr>
    <w:rPr>
      <w:rFonts w:eastAsiaTheme="minorHAnsi" w:cs="System"/>
      <w:bCs/>
      <w:spacing w:val="2"/>
      <w:sz w:val="21"/>
      <w:lang w:eastAsia="en-US"/>
    </w:rPr>
  </w:style>
  <w:style w:type="paragraph" w:customStyle="1" w:styleId="D85A167673C0415796C1C7C4B0CC3E3B5">
    <w:name w:val="D85A167673C0415796C1C7C4B0CC3E3B5"/>
    <w:rsid w:val="00C1712F"/>
    <w:pPr>
      <w:spacing w:after="0" w:line="270" w:lineRule="atLeast"/>
      <w:ind w:left="720"/>
      <w:contextualSpacing/>
    </w:pPr>
    <w:rPr>
      <w:rFonts w:eastAsiaTheme="minorHAnsi" w:cs="System"/>
      <w:bCs/>
      <w:spacing w:val="2"/>
      <w:sz w:val="21"/>
      <w:lang w:eastAsia="en-US"/>
    </w:rPr>
  </w:style>
  <w:style w:type="paragraph" w:customStyle="1" w:styleId="EF2D32703F314ED4B46BF5724F0E36FB5">
    <w:name w:val="EF2D32703F314ED4B46BF5724F0E36FB5"/>
    <w:rsid w:val="00C1712F"/>
    <w:pPr>
      <w:spacing w:after="0" w:line="270" w:lineRule="atLeast"/>
      <w:ind w:left="720"/>
      <w:contextualSpacing/>
    </w:pPr>
    <w:rPr>
      <w:rFonts w:eastAsiaTheme="minorHAnsi" w:cs="System"/>
      <w:bCs/>
      <w:spacing w:val="2"/>
      <w:sz w:val="21"/>
      <w:lang w:eastAsia="en-US"/>
    </w:rPr>
  </w:style>
  <w:style w:type="paragraph" w:customStyle="1" w:styleId="F72CC9D2F2AC4CA79D9110954DBD39B15">
    <w:name w:val="F72CC9D2F2AC4CA79D9110954DBD39B15"/>
    <w:rsid w:val="00C1712F"/>
    <w:pPr>
      <w:spacing w:after="0" w:line="270" w:lineRule="atLeast"/>
      <w:ind w:left="720"/>
      <w:contextualSpacing/>
    </w:pPr>
    <w:rPr>
      <w:rFonts w:eastAsiaTheme="minorHAnsi" w:cs="System"/>
      <w:bCs/>
      <w:spacing w:val="2"/>
      <w:sz w:val="21"/>
      <w:lang w:eastAsia="en-US"/>
    </w:rPr>
  </w:style>
  <w:style w:type="paragraph" w:customStyle="1" w:styleId="D7CCDB48A581433DA669A3AA89309F545">
    <w:name w:val="D7CCDB48A581433DA669A3AA89309F545"/>
    <w:rsid w:val="00C1712F"/>
    <w:pPr>
      <w:spacing w:after="0" w:line="270" w:lineRule="atLeast"/>
      <w:ind w:left="720"/>
      <w:contextualSpacing/>
    </w:pPr>
    <w:rPr>
      <w:rFonts w:eastAsiaTheme="minorHAnsi" w:cs="System"/>
      <w:bCs/>
      <w:spacing w:val="2"/>
      <w:sz w:val="21"/>
      <w:lang w:eastAsia="en-US"/>
    </w:rPr>
  </w:style>
  <w:style w:type="paragraph" w:customStyle="1" w:styleId="F4A97900B1DA4F5AB3B54D8DD96ADB705">
    <w:name w:val="F4A97900B1DA4F5AB3B54D8DD96ADB705"/>
    <w:rsid w:val="00C1712F"/>
    <w:pPr>
      <w:spacing w:after="0" w:line="270" w:lineRule="atLeast"/>
      <w:ind w:left="720"/>
      <w:contextualSpacing/>
    </w:pPr>
    <w:rPr>
      <w:rFonts w:eastAsiaTheme="minorHAnsi" w:cs="System"/>
      <w:bCs/>
      <w:spacing w:val="2"/>
      <w:sz w:val="21"/>
      <w:lang w:eastAsia="en-US"/>
    </w:rPr>
  </w:style>
  <w:style w:type="paragraph" w:customStyle="1" w:styleId="92019BAAAFB046AA9B1EF57E550C7FE84">
    <w:name w:val="92019BAAAFB046AA9B1EF57E550C7FE84"/>
    <w:rsid w:val="00C1712F"/>
    <w:pPr>
      <w:spacing w:after="0" w:line="270" w:lineRule="atLeast"/>
      <w:ind w:left="720"/>
      <w:contextualSpacing/>
    </w:pPr>
    <w:rPr>
      <w:rFonts w:eastAsiaTheme="minorHAnsi" w:cs="System"/>
      <w:bCs/>
      <w:spacing w:val="2"/>
      <w:sz w:val="21"/>
      <w:lang w:eastAsia="en-US"/>
    </w:rPr>
  </w:style>
  <w:style w:type="paragraph" w:customStyle="1" w:styleId="5A81684C0D3C445387F04E1CED270A604">
    <w:name w:val="5A81684C0D3C445387F04E1CED270A604"/>
    <w:rsid w:val="00C1712F"/>
    <w:pPr>
      <w:spacing w:after="0" w:line="270" w:lineRule="atLeast"/>
      <w:ind w:left="720"/>
      <w:contextualSpacing/>
    </w:pPr>
    <w:rPr>
      <w:rFonts w:eastAsiaTheme="minorHAnsi" w:cs="System"/>
      <w:bCs/>
      <w:spacing w:val="2"/>
      <w:sz w:val="21"/>
      <w:lang w:eastAsia="en-US"/>
    </w:rPr>
  </w:style>
  <w:style w:type="paragraph" w:customStyle="1" w:styleId="CA01E03336B449ED8521C60538A491344">
    <w:name w:val="CA01E03336B449ED8521C60538A491344"/>
    <w:rsid w:val="00C1712F"/>
    <w:pPr>
      <w:spacing w:after="0" w:line="270" w:lineRule="atLeast"/>
      <w:ind w:left="720"/>
      <w:contextualSpacing/>
    </w:pPr>
    <w:rPr>
      <w:rFonts w:eastAsiaTheme="minorHAnsi" w:cs="System"/>
      <w:bCs/>
      <w:spacing w:val="2"/>
      <w:sz w:val="21"/>
      <w:lang w:eastAsia="en-US"/>
    </w:rPr>
  </w:style>
  <w:style w:type="paragraph" w:customStyle="1" w:styleId="584969B299964F1B83A7D9C498B5D39B4">
    <w:name w:val="584969B299964F1B83A7D9C498B5D39B4"/>
    <w:rsid w:val="00C1712F"/>
    <w:pPr>
      <w:spacing w:after="0" w:line="270" w:lineRule="atLeast"/>
      <w:ind w:left="720"/>
      <w:contextualSpacing/>
    </w:pPr>
    <w:rPr>
      <w:rFonts w:eastAsiaTheme="minorHAnsi" w:cs="System"/>
      <w:bCs/>
      <w:spacing w:val="2"/>
      <w:sz w:val="21"/>
      <w:lang w:eastAsia="en-US"/>
    </w:rPr>
  </w:style>
  <w:style w:type="paragraph" w:customStyle="1" w:styleId="9E9D409FDF1C42C6A3F417E59025509D4">
    <w:name w:val="9E9D409FDF1C42C6A3F417E59025509D4"/>
    <w:rsid w:val="00C1712F"/>
    <w:pPr>
      <w:spacing w:after="0" w:line="270" w:lineRule="atLeast"/>
      <w:ind w:left="720"/>
      <w:contextualSpacing/>
    </w:pPr>
    <w:rPr>
      <w:rFonts w:eastAsiaTheme="minorHAnsi" w:cs="System"/>
      <w:bCs/>
      <w:spacing w:val="2"/>
      <w:sz w:val="21"/>
      <w:lang w:eastAsia="en-US"/>
    </w:rPr>
  </w:style>
  <w:style w:type="paragraph" w:customStyle="1" w:styleId="947BB44350074C31844E8A60603586D34">
    <w:name w:val="947BB44350074C31844E8A60603586D34"/>
    <w:rsid w:val="00C1712F"/>
    <w:pPr>
      <w:spacing w:after="0" w:line="270" w:lineRule="atLeast"/>
      <w:ind w:left="720"/>
      <w:contextualSpacing/>
    </w:pPr>
    <w:rPr>
      <w:rFonts w:eastAsiaTheme="minorHAnsi" w:cs="System"/>
      <w:bCs/>
      <w:spacing w:val="2"/>
      <w:sz w:val="21"/>
      <w:lang w:eastAsia="en-US"/>
    </w:rPr>
  </w:style>
  <w:style w:type="paragraph" w:customStyle="1" w:styleId="2316AEDB2D0640F0BFADBD883F7535FA4">
    <w:name w:val="2316AEDB2D0640F0BFADBD883F7535FA4"/>
    <w:rsid w:val="00C1712F"/>
    <w:pPr>
      <w:spacing w:after="0" w:line="270" w:lineRule="atLeast"/>
      <w:ind w:left="720"/>
      <w:contextualSpacing/>
    </w:pPr>
    <w:rPr>
      <w:rFonts w:eastAsiaTheme="minorHAnsi" w:cs="System"/>
      <w:bCs/>
      <w:spacing w:val="2"/>
      <w:sz w:val="21"/>
      <w:lang w:eastAsia="en-US"/>
    </w:rPr>
  </w:style>
  <w:style w:type="paragraph" w:customStyle="1" w:styleId="7578B2CE2E4F4DAEAC6407F804D3D15B4">
    <w:name w:val="7578B2CE2E4F4DAEAC6407F804D3D15B4"/>
    <w:rsid w:val="00C1712F"/>
    <w:pPr>
      <w:spacing w:after="0" w:line="270" w:lineRule="atLeast"/>
      <w:ind w:left="720"/>
      <w:contextualSpacing/>
    </w:pPr>
    <w:rPr>
      <w:rFonts w:eastAsiaTheme="minorHAnsi" w:cs="System"/>
      <w:bCs/>
      <w:spacing w:val="2"/>
      <w:sz w:val="21"/>
      <w:lang w:eastAsia="en-US"/>
    </w:rPr>
  </w:style>
  <w:style w:type="paragraph" w:customStyle="1" w:styleId="DE2F0A1F39A54FA1B92FE759597D8FD04">
    <w:name w:val="DE2F0A1F39A54FA1B92FE759597D8FD04"/>
    <w:rsid w:val="00C1712F"/>
    <w:pPr>
      <w:spacing w:after="0" w:line="270" w:lineRule="atLeast"/>
      <w:ind w:left="720"/>
      <w:contextualSpacing/>
    </w:pPr>
    <w:rPr>
      <w:rFonts w:eastAsiaTheme="minorHAnsi" w:cs="System"/>
      <w:bCs/>
      <w:spacing w:val="2"/>
      <w:sz w:val="21"/>
      <w:lang w:eastAsia="en-US"/>
    </w:rPr>
  </w:style>
  <w:style w:type="paragraph" w:customStyle="1" w:styleId="AE562EB3E27C45768B7EB3B50B522AF34">
    <w:name w:val="AE562EB3E27C45768B7EB3B50B522AF34"/>
    <w:rsid w:val="00C1712F"/>
    <w:pPr>
      <w:spacing w:after="0" w:line="270" w:lineRule="atLeast"/>
      <w:ind w:left="720"/>
      <w:contextualSpacing/>
    </w:pPr>
    <w:rPr>
      <w:rFonts w:eastAsiaTheme="minorHAnsi" w:cs="System"/>
      <w:bCs/>
      <w:spacing w:val="2"/>
      <w:sz w:val="21"/>
      <w:lang w:eastAsia="en-US"/>
    </w:rPr>
  </w:style>
  <w:style w:type="paragraph" w:customStyle="1" w:styleId="48660279A4764FF7916977A057D436B64">
    <w:name w:val="48660279A4764FF7916977A057D436B64"/>
    <w:rsid w:val="00C1712F"/>
    <w:pPr>
      <w:spacing w:after="0" w:line="270" w:lineRule="atLeast"/>
      <w:ind w:left="720"/>
      <w:contextualSpacing/>
    </w:pPr>
    <w:rPr>
      <w:rFonts w:eastAsiaTheme="minorHAnsi" w:cs="System"/>
      <w:bCs/>
      <w:spacing w:val="2"/>
      <w:sz w:val="21"/>
      <w:lang w:eastAsia="en-US"/>
    </w:rPr>
  </w:style>
  <w:style w:type="paragraph" w:customStyle="1" w:styleId="4DB41FBFA8134493A1DEC1539E83D1DB2">
    <w:name w:val="4DB41FBFA8134493A1DEC1539E83D1DB2"/>
    <w:rsid w:val="00C1712F"/>
    <w:pPr>
      <w:spacing w:after="0" w:line="270" w:lineRule="atLeast"/>
      <w:ind w:left="720"/>
      <w:contextualSpacing/>
    </w:pPr>
    <w:rPr>
      <w:rFonts w:eastAsiaTheme="minorHAnsi" w:cs="System"/>
      <w:bCs/>
      <w:spacing w:val="2"/>
      <w:sz w:val="21"/>
      <w:lang w:eastAsia="en-US"/>
    </w:rPr>
  </w:style>
  <w:style w:type="paragraph" w:customStyle="1" w:styleId="700E74FE6DBD4A10865D2C8969DA07BD2">
    <w:name w:val="700E74FE6DBD4A10865D2C8969DA07BD2"/>
    <w:rsid w:val="00C1712F"/>
    <w:pPr>
      <w:spacing w:after="0" w:line="270" w:lineRule="atLeast"/>
      <w:ind w:left="720"/>
      <w:contextualSpacing/>
    </w:pPr>
    <w:rPr>
      <w:rFonts w:eastAsiaTheme="minorHAnsi" w:cs="System"/>
      <w:bCs/>
      <w:spacing w:val="2"/>
      <w:sz w:val="21"/>
      <w:lang w:eastAsia="en-US"/>
    </w:rPr>
  </w:style>
  <w:style w:type="paragraph" w:customStyle="1" w:styleId="624D453FA1494E0281F221EED50CBE4C2">
    <w:name w:val="624D453FA1494E0281F221EED50CBE4C2"/>
    <w:rsid w:val="00C1712F"/>
    <w:pPr>
      <w:spacing w:after="0" w:line="270" w:lineRule="atLeast"/>
      <w:ind w:left="720"/>
      <w:contextualSpacing/>
    </w:pPr>
    <w:rPr>
      <w:rFonts w:eastAsiaTheme="minorHAnsi" w:cs="System"/>
      <w:bCs/>
      <w:spacing w:val="2"/>
      <w:sz w:val="21"/>
      <w:lang w:eastAsia="en-US"/>
    </w:rPr>
  </w:style>
  <w:style w:type="paragraph" w:customStyle="1" w:styleId="390D27350C874059A5B9A928EAEA08592">
    <w:name w:val="390D27350C874059A5B9A928EAEA08592"/>
    <w:rsid w:val="00C1712F"/>
    <w:pPr>
      <w:spacing w:after="0" w:line="270" w:lineRule="atLeast"/>
      <w:ind w:left="720"/>
      <w:contextualSpacing/>
    </w:pPr>
    <w:rPr>
      <w:rFonts w:eastAsiaTheme="minorHAnsi" w:cs="System"/>
      <w:bCs/>
      <w:spacing w:val="2"/>
      <w:sz w:val="21"/>
      <w:lang w:eastAsia="en-US"/>
    </w:rPr>
  </w:style>
  <w:style w:type="paragraph" w:customStyle="1" w:styleId="0FA3D2545BAE4D3D8C6635679ED3449E2">
    <w:name w:val="0FA3D2545BAE4D3D8C6635679ED3449E2"/>
    <w:rsid w:val="00C1712F"/>
    <w:pPr>
      <w:spacing w:after="0" w:line="270" w:lineRule="atLeast"/>
      <w:ind w:left="720"/>
      <w:contextualSpacing/>
    </w:pPr>
    <w:rPr>
      <w:rFonts w:eastAsiaTheme="minorHAnsi" w:cs="System"/>
      <w:bCs/>
      <w:spacing w:val="2"/>
      <w:sz w:val="21"/>
      <w:lang w:eastAsia="en-US"/>
    </w:rPr>
  </w:style>
  <w:style w:type="paragraph" w:customStyle="1" w:styleId="D7870CFFDAEE4E35B3E46C4E871D6BB61">
    <w:name w:val="D7870CFFDAEE4E35B3E46C4E871D6BB61"/>
    <w:rsid w:val="00C1712F"/>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2">
    <w:name w:val="504EF946DBE84EA29D08CB0F87170DCD2"/>
    <w:rsid w:val="00C1712F"/>
    <w:pPr>
      <w:spacing w:after="0" w:line="270" w:lineRule="atLeast"/>
      <w:ind w:left="720"/>
      <w:contextualSpacing/>
    </w:pPr>
    <w:rPr>
      <w:rFonts w:eastAsiaTheme="minorHAnsi" w:cs="System"/>
      <w:bCs/>
      <w:spacing w:val="2"/>
      <w:sz w:val="21"/>
      <w:lang w:eastAsia="en-US"/>
    </w:rPr>
  </w:style>
  <w:style w:type="paragraph" w:customStyle="1" w:styleId="24F69BF2B4AC48369BB8D216A900E5612">
    <w:name w:val="24F69BF2B4AC48369BB8D216A900E5612"/>
    <w:rsid w:val="00C1712F"/>
    <w:pPr>
      <w:spacing w:after="0" w:line="270" w:lineRule="atLeast"/>
      <w:ind w:left="720"/>
      <w:contextualSpacing/>
    </w:pPr>
    <w:rPr>
      <w:rFonts w:eastAsiaTheme="minorHAnsi" w:cs="System"/>
      <w:bCs/>
      <w:spacing w:val="2"/>
      <w:sz w:val="21"/>
      <w:lang w:eastAsia="en-US"/>
    </w:rPr>
  </w:style>
  <w:style w:type="paragraph" w:customStyle="1" w:styleId="854CE48677AA4939A60607F7D2A236FE2">
    <w:name w:val="854CE48677AA4939A60607F7D2A236FE2"/>
    <w:rsid w:val="00C1712F"/>
    <w:pPr>
      <w:spacing w:after="0" w:line="270" w:lineRule="atLeast"/>
      <w:ind w:left="720"/>
      <w:contextualSpacing/>
    </w:pPr>
    <w:rPr>
      <w:rFonts w:eastAsiaTheme="minorHAnsi" w:cs="System"/>
      <w:bCs/>
      <w:spacing w:val="2"/>
      <w:sz w:val="21"/>
      <w:lang w:eastAsia="en-US"/>
    </w:rPr>
  </w:style>
  <w:style w:type="paragraph" w:customStyle="1" w:styleId="CEE05CFB53AC47F0AD2CEAB5EA45CDEA2">
    <w:name w:val="CEE05CFB53AC47F0AD2CEAB5EA45CDEA2"/>
    <w:rsid w:val="00C1712F"/>
    <w:pPr>
      <w:spacing w:after="0" w:line="270" w:lineRule="atLeast"/>
      <w:ind w:left="720"/>
      <w:contextualSpacing/>
    </w:pPr>
    <w:rPr>
      <w:rFonts w:eastAsiaTheme="minorHAnsi" w:cs="System"/>
      <w:bCs/>
      <w:spacing w:val="2"/>
      <w:sz w:val="21"/>
      <w:lang w:eastAsia="en-US"/>
    </w:rPr>
  </w:style>
  <w:style w:type="paragraph" w:customStyle="1" w:styleId="B186E752A53D47F48E2AD9275C5034382">
    <w:name w:val="B186E752A53D47F48E2AD9275C5034382"/>
    <w:rsid w:val="00C1712F"/>
    <w:pPr>
      <w:spacing w:after="0" w:line="270" w:lineRule="atLeast"/>
      <w:ind w:left="720"/>
      <w:contextualSpacing/>
    </w:pPr>
    <w:rPr>
      <w:rFonts w:eastAsiaTheme="minorHAnsi" w:cs="System"/>
      <w:bCs/>
      <w:spacing w:val="2"/>
      <w:sz w:val="21"/>
      <w:lang w:eastAsia="en-US"/>
    </w:rPr>
  </w:style>
  <w:style w:type="paragraph" w:customStyle="1" w:styleId="A0875AC2C42C4EC28571F93A87687C572">
    <w:name w:val="A0875AC2C42C4EC28571F93A87687C572"/>
    <w:rsid w:val="00C1712F"/>
    <w:pPr>
      <w:spacing w:after="0" w:line="270" w:lineRule="atLeast"/>
      <w:ind w:left="720"/>
      <w:contextualSpacing/>
    </w:pPr>
    <w:rPr>
      <w:rFonts w:eastAsiaTheme="minorHAnsi" w:cs="System"/>
      <w:bCs/>
      <w:spacing w:val="2"/>
      <w:sz w:val="21"/>
      <w:lang w:eastAsia="en-US"/>
    </w:rPr>
  </w:style>
  <w:style w:type="paragraph" w:customStyle="1" w:styleId="E6DF728C3D694A1F97855DB9619F646E2">
    <w:name w:val="E6DF728C3D694A1F97855DB9619F646E2"/>
    <w:rsid w:val="00C1712F"/>
    <w:pPr>
      <w:spacing w:after="0" w:line="270" w:lineRule="atLeast"/>
      <w:ind w:left="720"/>
      <w:contextualSpacing/>
    </w:pPr>
    <w:rPr>
      <w:rFonts w:eastAsiaTheme="minorHAnsi" w:cs="System"/>
      <w:bCs/>
      <w:spacing w:val="2"/>
      <w:sz w:val="21"/>
      <w:lang w:eastAsia="en-US"/>
    </w:rPr>
  </w:style>
  <w:style w:type="paragraph" w:customStyle="1" w:styleId="53E4EE540A8347888B1F382D13BA33582">
    <w:name w:val="53E4EE540A8347888B1F382D13BA33582"/>
    <w:rsid w:val="00C1712F"/>
    <w:pPr>
      <w:spacing w:after="0" w:line="270" w:lineRule="atLeast"/>
      <w:ind w:left="720"/>
      <w:contextualSpacing/>
    </w:pPr>
    <w:rPr>
      <w:rFonts w:eastAsiaTheme="minorHAnsi" w:cs="System"/>
      <w:bCs/>
      <w:spacing w:val="2"/>
      <w:sz w:val="21"/>
      <w:lang w:eastAsia="en-US"/>
    </w:rPr>
  </w:style>
  <w:style w:type="paragraph" w:customStyle="1" w:styleId="6700085113AD494A9D5C32CCDBC4DCF02">
    <w:name w:val="6700085113AD494A9D5C32CCDBC4DCF02"/>
    <w:rsid w:val="00C1712F"/>
    <w:pPr>
      <w:spacing w:after="0" w:line="270" w:lineRule="atLeast"/>
      <w:ind w:left="720"/>
      <w:contextualSpacing/>
    </w:pPr>
    <w:rPr>
      <w:rFonts w:eastAsiaTheme="minorHAnsi" w:cs="System"/>
      <w:bCs/>
      <w:spacing w:val="2"/>
      <w:sz w:val="21"/>
      <w:lang w:eastAsia="en-US"/>
    </w:rPr>
  </w:style>
  <w:style w:type="paragraph" w:customStyle="1" w:styleId="24B7113AD82B4E3CA5BA979698E99E632">
    <w:name w:val="24B7113AD82B4E3CA5BA979698E99E632"/>
    <w:rsid w:val="00C1712F"/>
    <w:pPr>
      <w:spacing w:after="0" w:line="270" w:lineRule="atLeast"/>
      <w:ind w:left="720"/>
      <w:contextualSpacing/>
    </w:pPr>
    <w:rPr>
      <w:rFonts w:eastAsiaTheme="minorHAnsi" w:cs="System"/>
      <w:bCs/>
      <w:spacing w:val="2"/>
      <w:sz w:val="21"/>
      <w:lang w:eastAsia="en-US"/>
    </w:rPr>
  </w:style>
  <w:style w:type="paragraph" w:customStyle="1" w:styleId="58DA083CDC614F47B170CA05E00F814A2">
    <w:name w:val="58DA083CDC614F47B170CA05E00F814A2"/>
    <w:rsid w:val="00C1712F"/>
    <w:pPr>
      <w:spacing w:after="0" w:line="270" w:lineRule="atLeast"/>
      <w:ind w:left="720"/>
      <w:contextualSpacing/>
    </w:pPr>
    <w:rPr>
      <w:rFonts w:eastAsiaTheme="minorHAnsi" w:cs="System"/>
      <w:bCs/>
      <w:spacing w:val="2"/>
      <w:sz w:val="21"/>
      <w:lang w:eastAsia="en-US"/>
    </w:rPr>
  </w:style>
  <w:style w:type="paragraph" w:customStyle="1" w:styleId="1664203B6D534D2CB585E32FB6F6A7D62">
    <w:name w:val="1664203B6D534D2CB585E32FB6F6A7D62"/>
    <w:rsid w:val="00C1712F"/>
    <w:pPr>
      <w:spacing w:after="0" w:line="270" w:lineRule="atLeast"/>
    </w:pPr>
    <w:rPr>
      <w:rFonts w:eastAsiaTheme="minorHAnsi" w:cs="System"/>
      <w:bCs/>
      <w:spacing w:val="2"/>
      <w:sz w:val="21"/>
      <w:lang w:eastAsia="en-US"/>
    </w:rPr>
  </w:style>
  <w:style w:type="paragraph" w:customStyle="1" w:styleId="5A1BC4950F684DA1A8EA09E3E2FD38C82">
    <w:name w:val="5A1BC4950F684DA1A8EA09E3E2FD38C82"/>
    <w:rsid w:val="00C1712F"/>
    <w:pPr>
      <w:spacing w:after="0" w:line="270" w:lineRule="atLeast"/>
    </w:pPr>
    <w:rPr>
      <w:rFonts w:eastAsiaTheme="minorHAnsi" w:cs="System"/>
      <w:bCs/>
      <w:spacing w:val="2"/>
      <w:sz w:val="21"/>
      <w:lang w:eastAsia="en-US"/>
    </w:rPr>
  </w:style>
  <w:style w:type="paragraph" w:customStyle="1" w:styleId="6EC64B82B73345FE9EB68365C7E48DFB2">
    <w:name w:val="6EC64B82B73345FE9EB68365C7E48DFB2"/>
    <w:rsid w:val="00C1712F"/>
    <w:pPr>
      <w:spacing w:after="0" w:line="270" w:lineRule="atLeast"/>
      <w:ind w:left="720"/>
      <w:contextualSpacing/>
    </w:pPr>
    <w:rPr>
      <w:rFonts w:eastAsiaTheme="minorHAnsi" w:cs="System"/>
      <w:bCs/>
      <w:spacing w:val="2"/>
      <w:sz w:val="21"/>
      <w:lang w:eastAsia="en-US"/>
    </w:rPr>
  </w:style>
  <w:style w:type="paragraph" w:customStyle="1" w:styleId="39709C4D41C1451EA38D508880A9D5E22">
    <w:name w:val="39709C4D41C1451EA38D508880A9D5E22"/>
    <w:rsid w:val="00C1712F"/>
    <w:pPr>
      <w:spacing w:after="0" w:line="270" w:lineRule="atLeast"/>
      <w:ind w:left="720"/>
      <w:contextualSpacing/>
    </w:pPr>
    <w:rPr>
      <w:rFonts w:eastAsiaTheme="minorHAnsi" w:cs="System"/>
      <w:bCs/>
      <w:spacing w:val="2"/>
      <w:sz w:val="21"/>
      <w:lang w:eastAsia="en-US"/>
    </w:rPr>
  </w:style>
  <w:style w:type="paragraph" w:customStyle="1" w:styleId="A732F1CE5E9E4DD3B02E05B4B56CF6282">
    <w:name w:val="A732F1CE5E9E4DD3B02E05B4B56CF6282"/>
    <w:rsid w:val="00C1712F"/>
    <w:pPr>
      <w:spacing w:after="0" w:line="270" w:lineRule="atLeast"/>
      <w:ind w:left="720"/>
      <w:contextualSpacing/>
    </w:pPr>
    <w:rPr>
      <w:rFonts w:eastAsiaTheme="minorHAnsi" w:cs="System"/>
      <w:bCs/>
      <w:spacing w:val="2"/>
      <w:sz w:val="21"/>
      <w:lang w:eastAsia="en-US"/>
    </w:rPr>
  </w:style>
  <w:style w:type="paragraph" w:customStyle="1" w:styleId="A215051D2208475592958B811F5A21B12">
    <w:name w:val="A215051D2208475592958B811F5A21B12"/>
    <w:rsid w:val="00C1712F"/>
    <w:pPr>
      <w:spacing w:after="0" w:line="270" w:lineRule="atLeast"/>
      <w:ind w:left="720"/>
      <w:contextualSpacing/>
    </w:pPr>
    <w:rPr>
      <w:rFonts w:eastAsiaTheme="minorHAnsi" w:cs="System"/>
      <w:bCs/>
      <w:spacing w:val="2"/>
      <w:sz w:val="21"/>
      <w:lang w:eastAsia="en-US"/>
    </w:rPr>
  </w:style>
  <w:style w:type="paragraph" w:customStyle="1" w:styleId="6BBD2C63136D4A8C8ED32629FF6CBA972">
    <w:name w:val="6BBD2C63136D4A8C8ED32629FF6CBA972"/>
    <w:rsid w:val="00C1712F"/>
    <w:pPr>
      <w:spacing w:after="0" w:line="270" w:lineRule="atLeast"/>
      <w:ind w:left="720"/>
      <w:contextualSpacing/>
    </w:pPr>
    <w:rPr>
      <w:rFonts w:eastAsiaTheme="minorHAnsi" w:cs="System"/>
      <w:bCs/>
      <w:spacing w:val="2"/>
      <w:sz w:val="21"/>
      <w:lang w:eastAsia="en-US"/>
    </w:rPr>
  </w:style>
  <w:style w:type="paragraph" w:customStyle="1" w:styleId="6CE2EC3CBA7D4CFF9AB7369BD019BC642">
    <w:name w:val="6CE2EC3CBA7D4CFF9AB7369BD019BC642"/>
    <w:rsid w:val="00C1712F"/>
    <w:pPr>
      <w:spacing w:after="0" w:line="270" w:lineRule="atLeast"/>
      <w:ind w:left="720"/>
      <w:contextualSpacing/>
    </w:pPr>
    <w:rPr>
      <w:rFonts w:eastAsiaTheme="minorHAnsi" w:cs="System"/>
      <w:bCs/>
      <w:spacing w:val="2"/>
      <w:sz w:val="21"/>
      <w:lang w:eastAsia="en-US"/>
    </w:rPr>
  </w:style>
  <w:style w:type="paragraph" w:customStyle="1" w:styleId="F35516E40CCC4CD5B8F1C3BF9A7FD6582">
    <w:name w:val="F35516E40CCC4CD5B8F1C3BF9A7FD6582"/>
    <w:rsid w:val="00C1712F"/>
    <w:pPr>
      <w:spacing w:after="0" w:line="270" w:lineRule="atLeast"/>
      <w:ind w:left="720"/>
      <w:contextualSpacing/>
    </w:pPr>
    <w:rPr>
      <w:rFonts w:eastAsiaTheme="minorHAnsi" w:cs="System"/>
      <w:bCs/>
      <w:spacing w:val="2"/>
      <w:sz w:val="21"/>
      <w:lang w:eastAsia="en-US"/>
    </w:rPr>
  </w:style>
  <w:style w:type="paragraph" w:customStyle="1" w:styleId="D9A25F4558864636802B6CC36AD8524D2">
    <w:name w:val="D9A25F4558864636802B6CC36AD8524D2"/>
    <w:rsid w:val="00C1712F"/>
    <w:pPr>
      <w:spacing w:after="0" w:line="270" w:lineRule="atLeast"/>
      <w:ind w:left="720"/>
      <w:contextualSpacing/>
    </w:pPr>
    <w:rPr>
      <w:rFonts w:eastAsiaTheme="minorHAnsi" w:cs="System"/>
      <w:bCs/>
      <w:spacing w:val="2"/>
      <w:sz w:val="21"/>
      <w:lang w:eastAsia="en-US"/>
    </w:rPr>
  </w:style>
  <w:style w:type="paragraph" w:customStyle="1" w:styleId="3D9A0FBA3C774D2ABF918A95F60FA2A42">
    <w:name w:val="3D9A0FBA3C774D2ABF918A95F60FA2A42"/>
    <w:rsid w:val="00C1712F"/>
    <w:pPr>
      <w:spacing w:after="0" w:line="270" w:lineRule="atLeast"/>
      <w:ind w:left="720"/>
      <w:contextualSpacing/>
    </w:pPr>
    <w:rPr>
      <w:rFonts w:eastAsiaTheme="minorHAnsi" w:cs="System"/>
      <w:bCs/>
      <w:spacing w:val="2"/>
      <w:sz w:val="21"/>
      <w:lang w:eastAsia="en-US"/>
    </w:rPr>
  </w:style>
  <w:style w:type="paragraph" w:customStyle="1" w:styleId="5E313B0550E348A58F78CF5FF140FE41">
    <w:name w:val="5E313B0550E348A58F78CF5FF140FE41"/>
    <w:rsid w:val="00C1712F"/>
    <w:pPr>
      <w:spacing w:after="0" w:line="270" w:lineRule="atLeast"/>
      <w:ind w:left="720"/>
      <w:contextualSpacing/>
    </w:pPr>
    <w:rPr>
      <w:rFonts w:eastAsiaTheme="minorHAnsi" w:cs="System"/>
      <w:bCs/>
      <w:spacing w:val="2"/>
      <w:sz w:val="21"/>
      <w:lang w:eastAsia="en-US"/>
    </w:rPr>
  </w:style>
  <w:style w:type="paragraph" w:customStyle="1" w:styleId="FEA8E69909FB4E21A2A81E8130555E32">
    <w:name w:val="FEA8E69909FB4E21A2A81E8130555E32"/>
    <w:rsid w:val="00C1712F"/>
    <w:pPr>
      <w:spacing w:after="0" w:line="270" w:lineRule="atLeast"/>
      <w:ind w:left="720"/>
      <w:contextualSpacing/>
    </w:pPr>
    <w:rPr>
      <w:rFonts w:eastAsiaTheme="minorHAnsi" w:cs="System"/>
      <w:bCs/>
      <w:spacing w:val="2"/>
      <w:sz w:val="21"/>
      <w:lang w:eastAsia="en-US"/>
    </w:rPr>
  </w:style>
  <w:style w:type="paragraph" w:customStyle="1" w:styleId="42A88A4449F746FA8F224199B9039DDC">
    <w:name w:val="42A88A4449F746FA8F224199B9039DDC"/>
    <w:rsid w:val="00C1712F"/>
    <w:pPr>
      <w:spacing w:after="0" w:line="270" w:lineRule="atLeast"/>
      <w:ind w:left="720"/>
      <w:contextualSpacing/>
    </w:pPr>
    <w:rPr>
      <w:rFonts w:eastAsiaTheme="minorHAnsi" w:cs="System"/>
      <w:bCs/>
      <w:spacing w:val="2"/>
      <w:sz w:val="21"/>
      <w:lang w:eastAsia="en-US"/>
    </w:rPr>
  </w:style>
  <w:style w:type="paragraph" w:customStyle="1" w:styleId="34883FAFDD1142DF8FDF52BB2D10D6C5">
    <w:name w:val="34883FAFDD1142DF8FDF52BB2D10D6C5"/>
    <w:rsid w:val="00C1712F"/>
    <w:pPr>
      <w:spacing w:after="0" w:line="270" w:lineRule="atLeast"/>
    </w:pPr>
    <w:rPr>
      <w:rFonts w:eastAsiaTheme="minorHAnsi" w:cs="System"/>
      <w:bCs/>
      <w:spacing w:val="2"/>
      <w:sz w:val="21"/>
      <w:lang w:eastAsia="en-US"/>
    </w:rPr>
  </w:style>
  <w:style w:type="paragraph" w:customStyle="1" w:styleId="04A5CE689A8D435D9E9EE14F6CD7B669">
    <w:name w:val="04A5CE689A8D435D9E9EE14F6CD7B669"/>
    <w:rsid w:val="00C1712F"/>
    <w:pPr>
      <w:spacing w:after="0" w:line="270" w:lineRule="atLeast"/>
    </w:pPr>
    <w:rPr>
      <w:rFonts w:eastAsiaTheme="minorHAnsi" w:cs="System"/>
      <w:bCs/>
      <w:spacing w:val="2"/>
      <w:sz w:val="21"/>
      <w:lang w:eastAsia="en-US"/>
    </w:rPr>
  </w:style>
  <w:style w:type="paragraph" w:customStyle="1" w:styleId="6A63C07DCC4B478E904717ED23ED16CF">
    <w:name w:val="6A63C07DCC4B478E904717ED23ED16CF"/>
    <w:rsid w:val="00C1712F"/>
    <w:pPr>
      <w:spacing w:after="0" w:line="270" w:lineRule="atLeast"/>
    </w:pPr>
    <w:rPr>
      <w:rFonts w:eastAsiaTheme="minorHAnsi" w:cs="System"/>
      <w:bCs/>
      <w:spacing w:val="2"/>
      <w:sz w:val="21"/>
      <w:lang w:eastAsia="en-US"/>
    </w:rPr>
  </w:style>
  <w:style w:type="paragraph" w:customStyle="1" w:styleId="848D6B444D9947B488AF92598CDB9622">
    <w:name w:val="848D6B444D9947B488AF92598CDB9622"/>
    <w:rsid w:val="00C1712F"/>
    <w:pPr>
      <w:spacing w:after="0" w:line="270" w:lineRule="atLeast"/>
    </w:pPr>
    <w:rPr>
      <w:rFonts w:eastAsiaTheme="minorHAnsi" w:cs="System"/>
      <w:bCs/>
      <w:spacing w:val="2"/>
      <w:sz w:val="21"/>
      <w:lang w:eastAsia="en-US"/>
    </w:rPr>
  </w:style>
  <w:style w:type="paragraph" w:customStyle="1" w:styleId="780AA79719544BFAA92BE18AEDCB2A24">
    <w:name w:val="780AA79719544BFAA92BE18AEDCB2A24"/>
    <w:rsid w:val="00C1712F"/>
    <w:pPr>
      <w:spacing w:after="0" w:line="270" w:lineRule="atLeast"/>
    </w:pPr>
    <w:rPr>
      <w:rFonts w:eastAsiaTheme="minorHAnsi" w:cs="System"/>
      <w:bCs/>
      <w:spacing w:val="2"/>
      <w:sz w:val="21"/>
      <w:lang w:eastAsia="en-US"/>
    </w:rPr>
  </w:style>
  <w:style w:type="paragraph" w:customStyle="1" w:styleId="DB9FC9799D6A46149D7029A2E6B9C71B">
    <w:name w:val="DB9FC9799D6A46149D7029A2E6B9C71B"/>
    <w:rsid w:val="00C1712F"/>
    <w:pPr>
      <w:spacing w:after="0" w:line="270" w:lineRule="atLeast"/>
    </w:pPr>
    <w:rPr>
      <w:rFonts w:eastAsiaTheme="minorHAnsi" w:cs="System"/>
      <w:bCs/>
      <w:spacing w:val="2"/>
      <w:sz w:val="21"/>
      <w:lang w:eastAsia="en-US"/>
    </w:rPr>
  </w:style>
  <w:style w:type="paragraph" w:customStyle="1" w:styleId="992E1B02897A48D39D49D6B6F982BF79">
    <w:name w:val="992E1B02897A48D39D49D6B6F982BF79"/>
    <w:rsid w:val="00C1712F"/>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
    <w:name w:val="F9AEB14697894179838ED01FEDD104B3"/>
    <w:rsid w:val="00C1712F"/>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
    <w:name w:val="1F12F006E8D4451480F31288081216B7"/>
    <w:rsid w:val="00C1712F"/>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3">
    <w:name w:val="4ACFB78A2070460B8AB0D4D6BB09D20833"/>
    <w:rsid w:val="00475369"/>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2">
    <w:name w:val="74BF1AB3D0E24DD08FFC18E2F0C7B8F432"/>
    <w:rsid w:val="00475369"/>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6">
    <w:name w:val="D42C6B1ADDAB4987A9A1DE6B8B9B6EAA6"/>
    <w:rsid w:val="00475369"/>
    <w:pPr>
      <w:spacing w:after="0" w:line="270" w:lineRule="atLeast"/>
    </w:pPr>
    <w:rPr>
      <w:rFonts w:eastAsiaTheme="minorHAnsi" w:cs="System"/>
      <w:bCs/>
      <w:spacing w:val="2"/>
      <w:sz w:val="21"/>
      <w:lang w:eastAsia="en-US"/>
    </w:rPr>
  </w:style>
  <w:style w:type="paragraph" w:customStyle="1" w:styleId="4386A60C7B884AE7BF5B0480E7239C8C6">
    <w:name w:val="4386A60C7B884AE7BF5B0480E7239C8C6"/>
    <w:rsid w:val="00475369"/>
    <w:pPr>
      <w:spacing w:after="0" w:line="270" w:lineRule="atLeast"/>
    </w:pPr>
    <w:rPr>
      <w:rFonts w:eastAsiaTheme="minorHAnsi" w:cs="System"/>
      <w:bCs/>
      <w:spacing w:val="2"/>
      <w:sz w:val="21"/>
      <w:lang w:eastAsia="en-US"/>
    </w:rPr>
  </w:style>
  <w:style w:type="paragraph" w:customStyle="1" w:styleId="F1A7F2A420CB440B8B48F0DD81D7A6706">
    <w:name w:val="F1A7F2A420CB440B8B48F0DD81D7A6706"/>
    <w:rsid w:val="00475369"/>
    <w:pPr>
      <w:spacing w:after="0" w:line="270" w:lineRule="atLeast"/>
      <w:ind w:left="720"/>
      <w:contextualSpacing/>
    </w:pPr>
    <w:rPr>
      <w:rFonts w:eastAsiaTheme="minorHAnsi" w:cs="System"/>
      <w:bCs/>
      <w:spacing w:val="2"/>
      <w:sz w:val="21"/>
      <w:lang w:eastAsia="en-US"/>
    </w:rPr>
  </w:style>
  <w:style w:type="paragraph" w:customStyle="1" w:styleId="C0701B638B534F588AF4AEB5FBD68C726">
    <w:name w:val="C0701B638B534F588AF4AEB5FBD68C726"/>
    <w:rsid w:val="00475369"/>
    <w:pPr>
      <w:spacing w:after="0" w:line="270" w:lineRule="atLeast"/>
      <w:ind w:left="720"/>
      <w:contextualSpacing/>
    </w:pPr>
    <w:rPr>
      <w:rFonts w:eastAsiaTheme="minorHAnsi" w:cs="System"/>
      <w:bCs/>
      <w:spacing w:val="2"/>
      <w:sz w:val="21"/>
      <w:lang w:eastAsia="en-US"/>
    </w:rPr>
  </w:style>
  <w:style w:type="paragraph" w:customStyle="1" w:styleId="C51B5683E9C94F63B39557A79C93D0376">
    <w:name w:val="C51B5683E9C94F63B39557A79C93D0376"/>
    <w:rsid w:val="00475369"/>
    <w:pPr>
      <w:spacing w:after="0" w:line="270" w:lineRule="atLeast"/>
      <w:ind w:left="720"/>
      <w:contextualSpacing/>
    </w:pPr>
    <w:rPr>
      <w:rFonts w:eastAsiaTheme="minorHAnsi" w:cs="System"/>
      <w:bCs/>
      <w:spacing w:val="2"/>
      <w:sz w:val="21"/>
      <w:lang w:eastAsia="en-US"/>
    </w:rPr>
  </w:style>
  <w:style w:type="paragraph" w:customStyle="1" w:styleId="3A5A21D9D15E44BAAC56B2959B93691D6">
    <w:name w:val="3A5A21D9D15E44BAAC56B2959B93691D6"/>
    <w:rsid w:val="00475369"/>
    <w:pPr>
      <w:spacing w:after="0" w:line="270" w:lineRule="atLeast"/>
      <w:ind w:left="720"/>
      <w:contextualSpacing/>
    </w:pPr>
    <w:rPr>
      <w:rFonts w:eastAsiaTheme="minorHAnsi" w:cs="System"/>
      <w:bCs/>
      <w:spacing w:val="2"/>
      <w:sz w:val="21"/>
      <w:lang w:eastAsia="en-US"/>
    </w:rPr>
  </w:style>
  <w:style w:type="paragraph" w:customStyle="1" w:styleId="35676CC891B343199030899E76DA71CC6">
    <w:name w:val="35676CC891B343199030899E76DA71CC6"/>
    <w:rsid w:val="00475369"/>
    <w:pPr>
      <w:spacing w:after="0" w:line="270" w:lineRule="atLeast"/>
      <w:ind w:left="720"/>
      <w:contextualSpacing/>
    </w:pPr>
    <w:rPr>
      <w:rFonts w:eastAsiaTheme="minorHAnsi" w:cs="System"/>
      <w:bCs/>
      <w:spacing w:val="2"/>
      <w:sz w:val="21"/>
      <w:lang w:eastAsia="en-US"/>
    </w:rPr>
  </w:style>
  <w:style w:type="paragraph" w:customStyle="1" w:styleId="F2E8594D1A8D4938BAE621DEE23A98C36">
    <w:name w:val="F2E8594D1A8D4938BAE621DEE23A98C36"/>
    <w:rsid w:val="00475369"/>
    <w:pPr>
      <w:spacing w:after="0" w:line="270" w:lineRule="atLeast"/>
      <w:ind w:left="720"/>
      <w:contextualSpacing/>
    </w:pPr>
    <w:rPr>
      <w:rFonts w:eastAsiaTheme="minorHAnsi" w:cs="System"/>
      <w:bCs/>
      <w:spacing w:val="2"/>
      <w:sz w:val="21"/>
      <w:lang w:eastAsia="en-US"/>
    </w:rPr>
  </w:style>
  <w:style w:type="paragraph" w:customStyle="1" w:styleId="1D6B9DDD73C446AC98322D49BA439DAE6">
    <w:name w:val="1D6B9DDD73C446AC98322D49BA439DAE6"/>
    <w:rsid w:val="00475369"/>
    <w:pPr>
      <w:spacing w:after="0" w:line="270" w:lineRule="atLeast"/>
      <w:ind w:left="720"/>
      <w:contextualSpacing/>
    </w:pPr>
    <w:rPr>
      <w:rFonts w:eastAsiaTheme="minorHAnsi" w:cs="System"/>
      <w:bCs/>
      <w:spacing w:val="2"/>
      <w:sz w:val="21"/>
      <w:lang w:eastAsia="en-US"/>
    </w:rPr>
  </w:style>
  <w:style w:type="paragraph" w:customStyle="1" w:styleId="D6199738924E4F76ACFA4EFD923F799B6">
    <w:name w:val="D6199738924E4F76ACFA4EFD923F799B6"/>
    <w:rsid w:val="00475369"/>
    <w:pPr>
      <w:spacing w:after="0" w:line="270" w:lineRule="atLeast"/>
      <w:ind w:left="720"/>
      <w:contextualSpacing/>
    </w:pPr>
    <w:rPr>
      <w:rFonts w:eastAsiaTheme="minorHAnsi" w:cs="System"/>
      <w:bCs/>
      <w:spacing w:val="2"/>
      <w:sz w:val="21"/>
      <w:lang w:eastAsia="en-US"/>
    </w:rPr>
  </w:style>
  <w:style w:type="paragraph" w:customStyle="1" w:styleId="74D58C2B92254C96AFD8D7A1F651C3236">
    <w:name w:val="74D58C2B92254C96AFD8D7A1F651C3236"/>
    <w:rsid w:val="00475369"/>
    <w:pPr>
      <w:spacing w:after="0" w:line="270" w:lineRule="atLeast"/>
      <w:ind w:left="720"/>
      <w:contextualSpacing/>
    </w:pPr>
    <w:rPr>
      <w:rFonts w:eastAsiaTheme="minorHAnsi" w:cs="System"/>
      <w:bCs/>
      <w:spacing w:val="2"/>
      <w:sz w:val="21"/>
      <w:lang w:eastAsia="en-US"/>
    </w:rPr>
  </w:style>
  <w:style w:type="paragraph" w:customStyle="1" w:styleId="D85A167673C0415796C1C7C4B0CC3E3B6">
    <w:name w:val="D85A167673C0415796C1C7C4B0CC3E3B6"/>
    <w:rsid w:val="00475369"/>
    <w:pPr>
      <w:spacing w:after="0" w:line="270" w:lineRule="atLeast"/>
      <w:ind w:left="720"/>
      <w:contextualSpacing/>
    </w:pPr>
    <w:rPr>
      <w:rFonts w:eastAsiaTheme="minorHAnsi" w:cs="System"/>
      <w:bCs/>
      <w:spacing w:val="2"/>
      <w:sz w:val="21"/>
      <w:lang w:eastAsia="en-US"/>
    </w:rPr>
  </w:style>
  <w:style w:type="paragraph" w:customStyle="1" w:styleId="EF2D32703F314ED4B46BF5724F0E36FB6">
    <w:name w:val="EF2D32703F314ED4B46BF5724F0E36FB6"/>
    <w:rsid w:val="00475369"/>
    <w:pPr>
      <w:spacing w:after="0" w:line="270" w:lineRule="atLeast"/>
      <w:ind w:left="720"/>
      <w:contextualSpacing/>
    </w:pPr>
    <w:rPr>
      <w:rFonts w:eastAsiaTheme="minorHAnsi" w:cs="System"/>
      <w:bCs/>
      <w:spacing w:val="2"/>
      <w:sz w:val="21"/>
      <w:lang w:eastAsia="en-US"/>
    </w:rPr>
  </w:style>
  <w:style w:type="paragraph" w:customStyle="1" w:styleId="F72CC9D2F2AC4CA79D9110954DBD39B16">
    <w:name w:val="F72CC9D2F2AC4CA79D9110954DBD39B16"/>
    <w:rsid w:val="00475369"/>
    <w:pPr>
      <w:spacing w:after="0" w:line="270" w:lineRule="atLeast"/>
      <w:ind w:left="720"/>
      <w:contextualSpacing/>
    </w:pPr>
    <w:rPr>
      <w:rFonts w:eastAsiaTheme="minorHAnsi" w:cs="System"/>
      <w:bCs/>
      <w:spacing w:val="2"/>
      <w:sz w:val="21"/>
      <w:lang w:eastAsia="en-US"/>
    </w:rPr>
  </w:style>
  <w:style w:type="paragraph" w:customStyle="1" w:styleId="D7CCDB48A581433DA669A3AA89309F546">
    <w:name w:val="D7CCDB48A581433DA669A3AA89309F546"/>
    <w:rsid w:val="00475369"/>
    <w:pPr>
      <w:spacing w:after="0" w:line="270" w:lineRule="atLeast"/>
      <w:ind w:left="720"/>
      <w:contextualSpacing/>
    </w:pPr>
    <w:rPr>
      <w:rFonts w:eastAsiaTheme="minorHAnsi" w:cs="System"/>
      <w:bCs/>
      <w:spacing w:val="2"/>
      <w:sz w:val="21"/>
      <w:lang w:eastAsia="en-US"/>
    </w:rPr>
  </w:style>
  <w:style w:type="paragraph" w:customStyle="1" w:styleId="F4A97900B1DA4F5AB3B54D8DD96ADB706">
    <w:name w:val="F4A97900B1DA4F5AB3B54D8DD96ADB706"/>
    <w:rsid w:val="00475369"/>
    <w:pPr>
      <w:spacing w:after="0" w:line="270" w:lineRule="atLeast"/>
      <w:ind w:left="720"/>
      <w:contextualSpacing/>
    </w:pPr>
    <w:rPr>
      <w:rFonts w:eastAsiaTheme="minorHAnsi" w:cs="System"/>
      <w:bCs/>
      <w:spacing w:val="2"/>
      <w:sz w:val="21"/>
      <w:lang w:eastAsia="en-US"/>
    </w:rPr>
  </w:style>
  <w:style w:type="paragraph" w:customStyle="1" w:styleId="92019BAAAFB046AA9B1EF57E550C7FE85">
    <w:name w:val="92019BAAAFB046AA9B1EF57E550C7FE85"/>
    <w:rsid w:val="00475369"/>
    <w:pPr>
      <w:spacing w:after="0" w:line="270" w:lineRule="atLeast"/>
      <w:ind w:left="720"/>
      <w:contextualSpacing/>
    </w:pPr>
    <w:rPr>
      <w:rFonts w:eastAsiaTheme="minorHAnsi" w:cs="System"/>
      <w:bCs/>
      <w:spacing w:val="2"/>
      <w:sz w:val="21"/>
      <w:lang w:eastAsia="en-US"/>
    </w:rPr>
  </w:style>
  <w:style w:type="paragraph" w:customStyle="1" w:styleId="5A81684C0D3C445387F04E1CED270A605">
    <w:name w:val="5A81684C0D3C445387F04E1CED270A605"/>
    <w:rsid w:val="00475369"/>
    <w:pPr>
      <w:spacing w:after="0" w:line="270" w:lineRule="atLeast"/>
      <w:ind w:left="720"/>
      <w:contextualSpacing/>
    </w:pPr>
    <w:rPr>
      <w:rFonts w:eastAsiaTheme="minorHAnsi" w:cs="System"/>
      <w:bCs/>
      <w:spacing w:val="2"/>
      <w:sz w:val="21"/>
      <w:lang w:eastAsia="en-US"/>
    </w:rPr>
  </w:style>
  <w:style w:type="paragraph" w:customStyle="1" w:styleId="CA01E03336B449ED8521C60538A491345">
    <w:name w:val="CA01E03336B449ED8521C60538A491345"/>
    <w:rsid w:val="00475369"/>
    <w:pPr>
      <w:spacing w:after="0" w:line="270" w:lineRule="atLeast"/>
      <w:ind w:left="720"/>
      <w:contextualSpacing/>
    </w:pPr>
    <w:rPr>
      <w:rFonts w:eastAsiaTheme="minorHAnsi" w:cs="System"/>
      <w:bCs/>
      <w:spacing w:val="2"/>
      <w:sz w:val="21"/>
      <w:lang w:eastAsia="en-US"/>
    </w:rPr>
  </w:style>
  <w:style w:type="paragraph" w:customStyle="1" w:styleId="584969B299964F1B83A7D9C498B5D39B5">
    <w:name w:val="584969B299964F1B83A7D9C498B5D39B5"/>
    <w:rsid w:val="00475369"/>
    <w:pPr>
      <w:spacing w:after="0" w:line="270" w:lineRule="atLeast"/>
      <w:ind w:left="720"/>
      <w:contextualSpacing/>
    </w:pPr>
    <w:rPr>
      <w:rFonts w:eastAsiaTheme="minorHAnsi" w:cs="System"/>
      <w:bCs/>
      <w:spacing w:val="2"/>
      <w:sz w:val="21"/>
      <w:lang w:eastAsia="en-US"/>
    </w:rPr>
  </w:style>
  <w:style w:type="paragraph" w:customStyle="1" w:styleId="9E9D409FDF1C42C6A3F417E59025509D5">
    <w:name w:val="9E9D409FDF1C42C6A3F417E59025509D5"/>
    <w:rsid w:val="00475369"/>
    <w:pPr>
      <w:spacing w:after="0" w:line="270" w:lineRule="atLeast"/>
      <w:ind w:left="720"/>
      <w:contextualSpacing/>
    </w:pPr>
    <w:rPr>
      <w:rFonts w:eastAsiaTheme="minorHAnsi" w:cs="System"/>
      <w:bCs/>
      <w:spacing w:val="2"/>
      <w:sz w:val="21"/>
      <w:lang w:eastAsia="en-US"/>
    </w:rPr>
  </w:style>
  <w:style w:type="paragraph" w:customStyle="1" w:styleId="947BB44350074C31844E8A60603586D35">
    <w:name w:val="947BB44350074C31844E8A60603586D35"/>
    <w:rsid w:val="00475369"/>
    <w:pPr>
      <w:spacing w:after="0" w:line="270" w:lineRule="atLeast"/>
      <w:ind w:left="720"/>
      <w:contextualSpacing/>
    </w:pPr>
    <w:rPr>
      <w:rFonts w:eastAsiaTheme="minorHAnsi" w:cs="System"/>
      <w:bCs/>
      <w:spacing w:val="2"/>
      <w:sz w:val="21"/>
      <w:lang w:eastAsia="en-US"/>
    </w:rPr>
  </w:style>
  <w:style w:type="paragraph" w:customStyle="1" w:styleId="2316AEDB2D0640F0BFADBD883F7535FA5">
    <w:name w:val="2316AEDB2D0640F0BFADBD883F7535FA5"/>
    <w:rsid w:val="00475369"/>
    <w:pPr>
      <w:spacing w:after="0" w:line="270" w:lineRule="atLeast"/>
      <w:ind w:left="720"/>
      <w:contextualSpacing/>
    </w:pPr>
    <w:rPr>
      <w:rFonts w:eastAsiaTheme="minorHAnsi" w:cs="System"/>
      <w:bCs/>
      <w:spacing w:val="2"/>
      <w:sz w:val="21"/>
      <w:lang w:eastAsia="en-US"/>
    </w:rPr>
  </w:style>
  <w:style w:type="paragraph" w:customStyle="1" w:styleId="7578B2CE2E4F4DAEAC6407F804D3D15B5">
    <w:name w:val="7578B2CE2E4F4DAEAC6407F804D3D15B5"/>
    <w:rsid w:val="00475369"/>
    <w:pPr>
      <w:spacing w:after="0" w:line="270" w:lineRule="atLeast"/>
      <w:ind w:left="720"/>
      <w:contextualSpacing/>
    </w:pPr>
    <w:rPr>
      <w:rFonts w:eastAsiaTheme="minorHAnsi" w:cs="System"/>
      <w:bCs/>
      <w:spacing w:val="2"/>
      <w:sz w:val="21"/>
      <w:lang w:eastAsia="en-US"/>
    </w:rPr>
  </w:style>
  <w:style w:type="paragraph" w:customStyle="1" w:styleId="DE2F0A1F39A54FA1B92FE759597D8FD05">
    <w:name w:val="DE2F0A1F39A54FA1B92FE759597D8FD05"/>
    <w:rsid w:val="00475369"/>
    <w:pPr>
      <w:spacing w:after="0" w:line="270" w:lineRule="atLeast"/>
      <w:ind w:left="720"/>
      <w:contextualSpacing/>
    </w:pPr>
    <w:rPr>
      <w:rFonts w:eastAsiaTheme="minorHAnsi" w:cs="System"/>
      <w:bCs/>
      <w:spacing w:val="2"/>
      <w:sz w:val="21"/>
      <w:lang w:eastAsia="en-US"/>
    </w:rPr>
  </w:style>
  <w:style w:type="paragraph" w:customStyle="1" w:styleId="AE562EB3E27C45768B7EB3B50B522AF35">
    <w:name w:val="AE562EB3E27C45768B7EB3B50B522AF35"/>
    <w:rsid w:val="00475369"/>
    <w:pPr>
      <w:spacing w:after="0" w:line="270" w:lineRule="atLeast"/>
      <w:ind w:left="720"/>
      <w:contextualSpacing/>
    </w:pPr>
    <w:rPr>
      <w:rFonts w:eastAsiaTheme="minorHAnsi" w:cs="System"/>
      <w:bCs/>
      <w:spacing w:val="2"/>
      <w:sz w:val="21"/>
      <w:lang w:eastAsia="en-US"/>
    </w:rPr>
  </w:style>
  <w:style w:type="paragraph" w:customStyle="1" w:styleId="48660279A4764FF7916977A057D436B65">
    <w:name w:val="48660279A4764FF7916977A057D436B65"/>
    <w:rsid w:val="00475369"/>
    <w:pPr>
      <w:spacing w:after="0" w:line="270" w:lineRule="atLeast"/>
      <w:ind w:left="720"/>
      <w:contextualSpacing/>
    </w:pPr>
    <w:rPr>
      <w:rFonts w:eastAsiaTheme="minorHAnsi" w:cs="System"/>
      <w:bCs/>
      <w:spacing w:val="2"/>
      <w:sz w:val="21"/>
      <w:lang w:eastAsia="en-US"/>
    </w:rPr>
  </w:style>
  <w:style w:type="paragraph" w:customStyle="1" w:styleId="4DB41FBFA8134493A1DEC1539E83D1DB3">
    <w:name w:val="4DB41FBFA8134493A1DEC1539E83D1DB3"/>
    <w:rsid w:val="00475369"/>
    <w:pPr>
      <w:spacing w:after="0" w:line="270" w:lineRule="atLeast"/>
      <w:ind w:left="720"/>
      <w:contextualSpacing/>
    </w:pPr>
    <w:rPr>
      <w:rFonts w:eastAsiaTheme="minorHAnsi" w:cs="System"/>
      <w:bCs/>
      <w:spacing w:val="2"/>
      <w:sz w:val="21"/>
      <w:lang w:eastAsia="en-US"/>
    </w:rPr>
  </w:style>
  <w:style w:type="paragraph" w:customStyle="1" w:styleId="700E74FE6DBD4A10865D2C8969DA07BD3">
    <w:name w:val="700E74FE6DBD4A10865D2C8969DA07BD3"/>
    <w:rsid w:val="00475369"/>
    <w:pPr>
      <w:spacing w:after="0" w:line="270" w:lineRule="atLeast"/>
      <w:ind w:left="720"/>
      <w:contextualSpacing/>
    </w:pPr>
    <w:rPr>
      <w:rFonts w:eastAsiaTheme="minorHAnsi" w:cs="System"/>
      <w:bCs/>
      <w:spacing w:val="2"/>
      <w:sz w:val="21"/>
      <w:lang w:eastAsia="en-US"/>
    </w:rPr>
  </w:style>
  <w:style w:type="paragraph" w:customStyle="1" w:styleId="624D453FA1494E0281F221EED50CBE4C3">
    <w:name w:val="624D453FA1494E0281F221EED50CBE4C3"/>
    <w:rsid w:val="00475369"/>
    <w:pPr>
      <w:spacing w:after="0" w:line="270" w:lineRule="atLeast"/>
      <w:ind w:left="720"/>
      <w:contextualSpacing/>
    </w:pPr>
    <w:rPr>
      <w:rFonts w:eastAsiaTheme="minorHAnsi" w:cs="System"/>
      <w:bCs/>
      <w:spacing w:val="2"/>
      <w:sz w:val="21"/>
      <w:lang w:eastAsia="en-US"/>
    </w:rPr>
  </w:style>
  <w:style w:type="paragraph" w:customStyle="1" w:styleId="390D27350C874059A5B9A928EAEA08593">
    <w:name w:val="390D27350C874059A5B9A928EAEA08593"/>
    <w:rsid w:val="00475369"/>
    <w:pPr>
      <w:spacing w:after="0" w:line="270" w:lineRule="atLeast"/>
      <w:ind w:left="720"/>
      <w:contextualSpacing/>
    </w:pPr>
    <w:rPr>
      <w:rFonts w:eastAsiaTheme="minorHAnsi" w:cs="System"/>
      <w:bCs/>
      <w:spacing w:val="2"/>
      <w:sz w:val="21"/>
      <w:lang w:eastAsia="en-US"/>
    </w:rPr>
  </w:style>
  <w:style w:type="paragraph" w:customStyle="1" w:styleId="0FA3D2545BAE4D3D8C6635679ED3449E3">
    <w:name w:val="0FA3D2545BAE4D3D8C6635679ED3449E3"/>
    <w:rsid w:val="00475369"/>
    <w:pPr>
      <w:spacing w:after="0" w:line="270" w:lineRule="atLeast"/>
      <w:ind w:left="720"/>
      <w:contextualSpacing/>
    </w:pPr>
    <w:rPr>
      <w:rFonts w:eastAsiaTheme="minorHAnsi" w:cs="System"/>
      <w:bCs/>
      <w:spacing w:val="2"/>
      <w:sz w:val="21"/>
      <w:lang w:eastAsia="en-US"/>
    </w:rPr>
  </w:style>
  <w:style w:type="paragraph" w:customStyle="1" w:styleId="D7870CFFDAEE4E35B3E46C4E871D6BB62">
    <w:name w:val="D7870CFFDAEE4E35B3E46C4E871D6BB62"/>
    <w:rsid w:val="00475369"/>
    <w:pPr>
      <w:keepNext/>
      <w:keepLines/>
      <w:numPr>
        <w:numId w:val="3"/>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3">
    <w:name w:val="504EF946DBE84EA29D08CB0F87170DCD3"/>
    <w:rsid w:val="00475369"/>
    <w:pPr>
      <w:spacing w:after="0" w:line="270" w:lineRule="atLeast"/>
      <w:ind w:left="720"/>
      <w:contextualSpacing/>
    </w:pPr>
    <w:rPr>
      <w:rFonts w:eastAsiaTheme="minorHAnsi" w:cs="System"/>
      <w:bCs/>
      <w:spacing w:val="2"/>
      <w:sz w:val="21"/>
      <w:lang w:eastAsia="en-US"/>
    </w:rPr>
  </w:style>
  <w:style w:type="paragraph" w:customStyle="1" w:styleId="24F69BF2B4AC48369BB8D216A900E5613">
    <w:name w:val="24F69BF2B4AC48369BB8D216A900E5613"/>
    <w:rsid w:val="00475369"/>
    <w:pPr>
      <w:spacing w:after="0" w:line="270" w:lineRule="atLeast"/>
      <w:ind w:left="720"/>
      <w:contextualSpacing/>
    </w:pPr>
    <w:rPr>
      <w:rFonts w:eastAsiaTheme="minorHAnsi" w:cs="System"/>
      <w:bCs/>
      <w:spacing w:val="2"/>
      <w:sz w:val="21"/>
      <w:lang w:eastAsia="en-US"/>
    </w:rPr>
  </w:style>
  <w:style w:type="paragraph" w:customStyle="1" w:styleId="854CE48677AA4939A60607F7D2A236FE3">
    <w:name w:val="854CE48677AA4939A60607F7D2A236FE3"/>
    <w:rsid w:val="00475369"/>
    <w:pPr>
      <w:spacing w:after="0" w:line="270" w:lineRule="atLeast"/>
      <w:ind w:left="720"/>
      <w:contextualSpacing/>
    </w:pPr>
    <w:rPr>
      <w:rFonts w:eastAsiaTheme="minorHAnsi" w:cs="System"/>
      <w:bCs/>
      <w:spacing w:val="2"/>
      <w:sz w:val="21"/>
      <w:lang w:eastAsia="en-US"/>
    </w:rPr>
  </w:style>
  <w:style w:type="paragraph" w:customStyle="1" w:styleId="CEE05CFB53AC47F0AD2CEAB5EA45CDEA3">
    <w:name w:val="CEE05CFB53AC47F0AD2CEAB5EA45CDEA3"/>
    <w:rsid w:val="00475369"/>
    <w:pPr>
      <w:spacing w:after="0" w:line="270" w:lineRule="atLeast"/>
      <w:ind w:left="720"/>
      <w:contextualSpacing/>
    </w:pPr>
    <w:rPr>
      <w:rFonts w:eastAsiaTheme="minorHAnsi" w:cs="System"/>
      <w:bCs/>
      <w:spacing w:val="2"/>
      <w:sz w:val="21"/>
      <w:lang w:eastAsia="en-US"/>
    </w:rPr>
  </w:style>
  <w:style w:type="paragraph" w:customStyle="1" w:styleId="B186E752A53D47F48E2AD9275C5034383">
    <w:name w:val="B186E752A53D47F48E2AD9275C5034383"/>
    <w:rsid w:val="00475369"/>
    <w:pPr>
      <w:spacing w:after="0" w:line="270" w:lineRule="atLeast"/>
      <w:ind w:left="720"/>
      <w:contextualSpacing/>
    </w:pPr>
    <w:rPr>
      <w:rFonts w:eastAsiaTheme="minorHAnsi" w:cs="System"/>
      <w:bCs/>
      <w:spacing w:val="2"/>
      <w:sz w:val="21"/>
      <w:lang w:eastAsia="en-US"/>
    </w:rPr>
  </w:style>
  <w:style w:type="paragraph" w:customStyle="1" w:styleId="A0875AC2C42C4EC28571F93A87687C573">
    <w:name w:val="A0875AC2C42C4EC28571F93A87687C573"/>
    <w:rsid w:val="00475369"/>
    <w:pPr>
      <w:spacing w:after="0" w:line="270" w:lineRule="atLeast"/>
      <w:ind w:left="720"/>
      <w:contextualSpacing/>
    </w:pPr>
    <w:rPr>
      <w:rFonts w:eastAsiaTheme="minorHAnsi" w:cs="System"/>
      <w:bCs/>
      <w:spacing w:val="2"/>
      <w:sz w:val="21"/>
      <w:lang w:eastAsia="en-US"/>
    </w:rPr>
  </w:style>
  <w:style w:type="paragraph" w:customStyle="1" w:styleId="E6DF728C3D694A1F97855DB9619F646E3">
    <w:name w:val="E6DF728C3D694A1F97855DB9619F646E3"/>
    <w:rsid w:val="00475369"/>
    <w:pPr>
      <w:spacing w:after="0" w:line="270" w:lineRule="atLeast"/>
      <w:ind w:left="720"/>
      <w:contextualSpacing/>
    </w:pPr>
    <w:rPr>
      <w:rFonts w:eastAsiaTheme="minorHAnsi" w:cs="System"/>
      <w:bCs/>
      <w:spacing w:val="2"/>
      <w:sz w:val="21"/>
      <w:lang w:eastAsia="en-US"/>
    </w:rPr>
  </w:style>
  <w:style w:type="paragraph" w:customStyle="1" w:styleId="53E4EE540A8347888B1F382D13BA33583">
    <w:name w:val="53E4EE540A8347888B1F382D13BA33583"/>
    <w:rsid w:val="00475369"/>
    <w:pPr>
      <w:spacing w:after="0" w:line="270" w:lineRule="atLeast"/>
      <w:ind w:left="720"/>
      <w:contextualSpacing/>
    </w:pPr>
    <w:rPr>
      <w:rFonts w:eastAsiaTheme="minorHAnsi" w:cs="System"/>
      <w:bCs/>
      <w:spacing w:val="2"/>
      <w:sz w:val="21"/>
      <w:lang w:eastAsia="en-US"/>
    </w:rPr>
  </w:style>
  <w:style w:type="paragraph" w:customStyle="1" w:styleId="6700085113AD494A9D5C32CCDBC4DCF03">
    <w:name w:val="6700085113AD494A9D5C32CCDBC4DCF03"/>
    <w:rsid w:val="00475369"/>
    <w:pPr>
      <w:spacing w:after="0" w:line="270" w:lineRule="atLeast"/>
      <w:ind w:left="720"/>
      <w:contextualSpacing/>
    </w:pPr>
    <w:rPr>
      <w:rFonts w:eastAsiaTheme="minorHAnsi" w:cs="System"/>
      <w:bCs/>
      <w:spacing w:val="2"/>
      <w:sz w:val="21"/>
      <w:lang w:eastAsia="en-US"/>
    </w:rPr>
  </w:style>
  <w:style w:type="paragraph" w:customStyle="1" w:styleId="24B7113AD82B4E3CA5BA979698E99E633">
    <w:name w:val="24B7113AD82B4E3CA5BA979698E99E633"/>
    <w:rsid w:val="00475369"/>
    <w:pPr>
      <w:spacing w:after="0" w:line="270" w:lineRule="atLeast"/>
      <w:ind w:left="720"/>
      <w:contextualSpacing/>
    </w:pPr>
    <w:rPr>
      <w:rFonts w:eastAsiaTheme="minorHAnsi" w:cs="System"/>
      <w:bCs/>
      <w:spacing w:val="2"/>
      <w:sz w:val="21"/>
      <w:lang w:eastAsia="en-US"/>
    </w:rPr>
  </w:style>
  <w:style w:type="paragraph" w:customStyle="1" w:styleId="58DA083CDC614F47B170CA05E00F814A3">
    <w:name w:val="58DA083CDC614F47B170CA05E00F814A3"/>
    <w:rsid w:val="00475369"/>
    <w:pPr>
      <w:spacing w:after="0" w:line="270" w:lineRule="atLeast"/>
      <w:ind w:left="720"/>
      <w:contextualSpacing/>
    </w:pPr>
    <w:rPr>
      <w:rFonts w:eastAsiaTheme="minorHAnsi" w:cs="System"/>
      <w:bCs/>
      <w:spacing w:val="2"/>
      <w:sz w:val="21"/>
      <w:lang w:eastAsia="en-US"/>
    </w:rPr>
  </w:style>
  <w:style w:type="paragraph" w:customStyle="1" w:styleId="1664203B6D534D2CB585E32FB6F6A7D63">
    <w:name w:val="1664203B6D534D2CB585E32FB6F6A7D63"/>
    <w:rsid w:val="00475369"/>
    <w:pPr>
      <w:spacing w:after="0" w:line="270" w:lineRule="atLeast"/>
    </w:pPr>
    <w:rPr>
      <w:rFonts w:eastAsiaTheme="minorHAnsi" w:cs="System"/>
      <w:bCs/>
      <w:spacing w:val="2"/>
      <w:sz w:val="21"/>
      <w:lang w:eastAsia="en-US"/>
    </w:rPr>
  </w:style>
  <w:style w:type="paragraph" w:customStyle="1" w:styleId="5A1BC4950F684DA1A8EA09E3E2FD38C83">
    <w:name w:val="5A1BC4950F684DA1A8EA09E3E2FD38C83"/>
    <w:rsid w:val="00475369"/>
    <w:pPr>
      <w:spacing w:after="0" w:line="270" w:lineRule="atLeast"/>
    </w:pPr>
    <w:rPr>
      <w:rFonts w:eastAsiaTheme="minorHAnsi" w:cs="System"/>
      <w:bCs/>
      <w:spacing w:val="2"/>
      <w:sz w:val="21"/>
      <w:lang w:eastAsia="en-US"/>
    </w:rPr>
  </w:style>
  <w:style w:type="paragraph" w:customStyle="1" w:styleId="6EC64B82B73345FE9EB68365C7E48DFB3">
    <w:name w:val="6EC64B82B73345FE9EB68365C7E48DFB3"/>
    <w:rsid w:val="00475369"/>
    <w:pPr>
      <w:spacing w:after="0" w:line="270" w:lineRule="atLeast"/>
      <w:ind w:left="720"/>
      <w:contextualSpacing/>
    </w:pPr>
    <w:rPr>
      <w:rFonts w:eastAsiaTheme="minorHAnsi" w:cs="System"/>
      <w:bCs/>
      <w:spacing w:val="2"/>
      <w:sz w:val="21"/>
      <w:lang w:eastAsia="en-US"/>
    </w:rPr>
  </w:style>
  <w:style w:type="paragraph" w:customStyle="1" w:styleId="39709C4D41C1451EA38D508880A9D5E23">
    <w:name w:val="39709C4D41C1451EA38D508880A9D5E23"/>
    <w:rsid w:val="00475369"/>
    <w:pPr>
      <w:spacing w:after="0" w:line="270" w:lineRule="atLeast"/>
      <w:ind w:left="720"/>
      <w:contextualSpacing/>
    </w:pPr>
    <w:rPr>
      <w:rFonts w:eastAsiaTheme="minorHAnsi" w:cs="System"/>
      <w:bCs/>
      <w:spacing w:val="2"/>
      <w:sz w:val="21"/>
      <w:lang w:eastAsia="en-US"/>
    </w:rPr>
  </w:style>
  <w:style w:type="paragraph" w:customStyle="1" w:styleId="A732F1CE5E9E4DD3B02E05B4B56CF6283">
    <w:name w:val="A732F1CE5E9E4DD3B02E05B4B56CF6283"/>
    <w:rsid w:val="00475369"/>
    <w:pPr>
      <w:spacing w:after="0" w:line="270" w:lineRule="atLeast"/>
      <w:ind w:left="720"/>
      <w:contextualSpacing/>
    </w:pPr>
    <w:rPr>
      <w:rFonts w:eastAsiaTheme="minorHAnsi" w:cs="System"/>
      <w:bCs/>
      <w:spacing w:val="2"/>
      <w:sz w:val="21"/>
      <w:lang w:eastAsia="en-US"/>
    </w:rPr>
  </w:style>
  <w:style w:type="paragraph" w:customStyle="1" w:styleId="A215051D2208475592958B811F5A21B13">
    <w:name w:val="A215051D2208475592958B811F5A21B13"/>
    <w:rsid w:val="00475369"/>
    <w:pPr>
      <w:spacing w:after="0" w:line="270" w:lineRule="atLeast"/>
      <w:ind w:left="720"/>
      <w:contextualSpacing/>
    </w:pPr>
    <w:rPr>
      <w:rFonts w:eastAsiaTheme="minorHAnsi" w:cs="System"/>
      <w:bCs/>
      <w:spacing w:val="2"/>
      <w:sz w:val="21"/>
      <w:lang w:eastAsia="en-US"/>
    </w:rPr>
  </w:style>
  <w:style w:type="paragraph" w:customStyle="1" w:styleId="6BBD2C63136D4A8C8ED32629FF6CBA973">
    <w:name w:val="6BBD2C63136D4A8C8ED32629FF6CBA973"/>
    <w:rsid w:val="00475369"/>
    <w:pPr>
      <w:spacing w:after="0" w:line="270" w:lineRule="atLeast"/>
      <w:ind w:left="720"/>
      <w:contextualSpacing/>
    </w:pPr>
    <w:rPr>
      <w:rFonts w:eastAsiaTheme="minorHAnsi" w:cs="System"/>
      <w:bCs/>
      <w:spacing w:val="2"/>
      <w:sz w:val="21"/>
      <w:lang w:eastAsia="en-US"/>
    </w:rPr>
  </w:style>
  <w:style w:type="paragraph" w:customStyle="1" w:styleId="6CE2EC3CBA7D4CFF9AB7369BD019BC643">
    <w:name w:val="6CE2EC3CBA7D4CFF9AB7369BD019BC643"/>
    <w:rsid w:val="00475369"/>
    <w:pPr>
      <w:spacing w:after="0" w:line="270" w:lineRule="atLeast"/>
      <w:ind w:left="720"/>
      <w:contextualSpacing/>
    </w:pPr>
    <w:rPr>
      <w:rFonts w:eastAsiaTheme="minorHAnsi" w:cs="System"/>
      <w:bCs/>
      <w:spacing w:val="2"/>
      <w:sz w:val="21"/>
      <w:lang w:eastAsia="en-US"/>
    </w:rPr>
  </w:style>
  <w:style w:type="paragraph" w:customStyle="1" w:styleId="F35516E40CCC4CD5B8F1C3BF9A7FD6583">
    <w:name w:val="F35516E40CCC4CD5B8F1C3BF9A7FD6583"/>
    <w:rsid w:val="00475369"/>
    <w:pPr>
      <w:spacing w:after="0" w:line="270" w:lineRule="atLeast"/>
      <w:ind w:left="720"/>
      <w:contextualSpacing/>
    </w:pPr>
    <w:rPr>
      <w:rFonts w:eastAsiaTheme="minorHAnsi" w:cs="System"/>
      <w:bCs/>
      <w:spacing w:val="2"/>
      <w:sz w:val="21"/>
      <w:lang w:eastAsia="en-US"/>
    </w:rPr>
  </w:style>
  <w:style w:type="paragraph" w:customStyle="1" w:styleId="D9A25F4558864636802B6CC36AD8524D3">
    <w:name w:val="D9A25F4558864636802B6CC36AD8524D3"/>
    <w:rsid w:val="00475369"/>
    <w:pPr>
      <w:spacing w:after="0" w:line="270" w:lineRule="atLeast"/>
      <w:ind w:left="720"/>
      <w:contextualSpacing/>
    </w:pPr>
    <w:rPr>
      <w:rFonts w:eastAsiaTheme="minorHAnsi" w:cs="System"/>
      <w:bCs/>
      <w:spacing w:val="2"/>
      <w:sz w:val="21"/>
      <w:lang w:eastAsia="en-US"/>
    </w:rPr>
  </w:style>
  <w:style w:type="paragraph" w:customStyle="1" w:styleId="3D9A0FBA3C774D2ABF918A95F60FA2A43">
    <w:name w:val="3D9A0FBA3C774D2ABF918A95F60FA2A43"/>
    <w:rsid w:val="00475369"/>
    <w:pPr>
      <w:spacing w:after="0" w:line="270" w:lineRule="atLeast"/>
      <w:ind w:left="720"/>
      <w:contextualSpacing/>
    </w:pPr>
    <w:rPr>
      <w:rFonts w:eastAsiaTheme="minorHAnsi" w:cs="System"/>
      <w:bCs/>
      <w:spacing w:val="2"/>
      <w:sz w:val="21"/>
      <w:lang w:eastAsia="en-US"/>
    </w:rPr>
  </w:style>
  <w:style w:type="paragraph" w:customStyle="1" w:styleId="5E313B0550E348A58F78CF5FF140FE411">
    <w:name w:val="5E313B0550E348A58F78CF5FF140FE411"/>
    <w:rsid w:val="00475369"/>
    <w:pPr>
      <w:spacing w:after="0" w:line="270" w:lineRule="atLeast"/>
      <w:ind w:left="720"/>
      <w:contextualSpacing/>
    </w:pPr>
    <w:rPr>
      <w:rFonts w:eastAsiaTheme="minorHAnsi" w:cs="System"/>
      <w:bCs/>
      <w:spacing w:val="2"/>
      <w:sz w:val="21"/>
      <w:lang w:eastAsia="en-US"/>
    </w:rPr>
  </w:style>
  <w:style w:type="paragraph" w:customStyle="1" w:styleId="FEA8E69909FB4E21A2A81E8130555E321">
    <w:name w:val="FEA8E69909FB4E21A2A81E8130555E321"/>
    <w:rsid w:val="00475369"/>
    <w:pPr>
      <w:spacing w:after="0" w:line="270" w:lineRule="atLeast"/>
      <w:ind w:left="720"/>
      <w:contextualSpacing/>
    </w:pPr>
    <w:rPr>
      <w:rFonts w:eastAsiaTheme="minorHAnsi" w:cs="System"/>
      <w:bCs/>
      <w:spacing w:val="2"/>
      <w:sz w:val="21"/>
      <w:lang w:eastAsia="en-US"/>
    </w:rPr>
  </w:style>
  <w:style w:type="paragraph" w:customStyle="1" w:styleId="42A88A4449F746FA8F224199B9039DDC1">
    <w:name w:val="42A88A4449F746FA8F224199B9039DDC1"/>
    <w:rsid w:val="00475369"/>
    <w:pPr>
      <w:spacing w:after="0" w:line="270" w:lineRule="atLeast"/>
      <w:ind w:left="720"/>
      <w:contextualSpacing/>
    </w:pPr>
    <w:rPr>
      <w:rFonts w:eastAsiaTheme="minorHAnsi" w:cs="System"/>
      <w:bCs/>
      <w:spacing w:val="2"/>
      <w:sz w:val="21"/>
      <w:lang w:eastAsia="en-US"/>
    </w:rPr>
  </w:style>
  <w:style w:type="paragraph" w:customStyle="1" w:styleId="34883FAFDD1142DF8FDF52BB2D10D6C51">
    <w:name w:val="34883FAFDD1142DF8FDF52BB2D10D6C51"/>
    <w:rsid w:val="00475369"/>
    <w:pPr>
      <w:spacing w:after="0" w:line="270" w:lineRule="atLeast"/>
    </w:pPr>
    <w:rPr>
      <w:rFonts w:eastAsiaTheme="minorHAnsi" w:cs="System"/>
      <w:bCs/>
      <w:spacing w:val="2"/>
      <w:sz w:val="21"/>
      <w:lang w:eastAsia="en-US"/>
    </w:rPr>
  </w:style>
  <w:style w:type="paragraph" w:customStyle="1" w:styleId="04A5CE689A8D435D9E9EE14F6CD7B6691">
    <w:name w:val="04A5CE689A8D435D9E9EE14F6CD7B6691"/>
    <w:rsid w:val="00475369"/>
    <w:pPr>
      <w:spacing w:after="0" w:line="270" w:lineRule="atLeast"/>
    </w:pPr>
    <w:rPr>
      <w:rFonts w:eastAsiaTheme="minorHAnsi" w:cs="System"/>
      <w:bCs/>
      <w:spacing w:val="2"/>
      <w:sz w:val="21"/>
      <w:lang w:eastAsia="en-US"/>
    </w:rPr>
  </w:style>
  <w:style w:type="paragraph" w:customStyle="1" w:styleId="6A63C07DCC4B478E904717ED23ED16CF1">
    <w:name w:val="6A63C07DCC4B478E904717ED23ED16CF1"/>
    <w:rsid w:val="00475369"/>
    <w:pPr>
      <w:spacing w:after="0" w:line="270" w:lineRule="atLeast"/>
    </w:pPr>
    <w:rPr>
      <w:rFonts w:eastAsiaTheme="minorHAnsi" w:cs="System"/>
      <w:bCs/>
      <w:spacing w:val="2"/>
      <w:sz w:val="21"/>
      <w:lang w:eastAsia="en-US"/>
    </w:rPr>
  </w:style>
  <w:style w:type="paragraph" w:customStyle="1" w:styleId="848D6B444D9947B488AF92598CDB96221">
    <w:name w:val="848D6B444D9947B488AF92598CDB96221"/>
    <w:rsid w:val="00475369"/>
    <w:pPr>
      <w:spacing w:after="0" w:line="270" w:lineRule="atLeast"/>
    </w:pPr>
    <w:rPr>
      <w:rFonts w:eastAsiaTheme="minorHAnsi" w:cs="System"/>
      <w:bCs/>
      <w:spacing w:val="2"/>
      <w:sz w:val="21"/>
      <w:lang w:eastAsia="en-US"/>
    </w:rPr>
  </w:style>
  <w:style w:type="paragraph" w:customStyle="1" w:styleId="780AA79719544BFAA92BE18AEDCB2A241">
    <w:name w:val="780AA79719544BFAA92BE18AEDCB2A241"/>
    <w:rsid w:val="00475369"/>
    <w:pPr>
      <w:spacing w:after="0" w:line="270" w:lineRule="atLeast"/>
    </w:pPr>
    <w:rPr>
      <w:rFonts w:eastAsiaTheme="minorHAnsi" w:cs="System"/>
      <w:bCs/>
      <w:spacing w:val="2"/>
      <w:sz w:val="21"/>
      <w:lang w:eastAsia="en-US"/>
    </w:rPr>
  </w:style>
  <w:style w:type="paragraph" w:customStyle="1" w:styleId="DB9FC9799D6A46149D7029A2E6B9C71B1">
    <w:name w:val="DB9FC9799D6A46149D7029A2E6B9C71B1"/>
    <w:rsid w:val="00475369"/>
    <w:pPr>
      <w:spacing w:after="0" w:line="270" w:lineRule="atLeast"/>
    </w:pPr>
    <w:rPr>
      <w:rFonts w:eastAsiaTheme="minorHAnsi" w:cs="System"/>
      <w:bCs/>
      <w:spacing w:val="2"/>
      <w:sz w:val="21"/>
      <w:lang w:eastAsia="en-US"/>
    </w:rPr>
  </w:style>
  <w:style w:type="character" w:styleId="Hyperlink">
    <w:name w:val="Hyperlink"/>
    <w:basedOn w:val="Absatz-Standardschriftart"/>
    <w:uiPriority w:val="99"/>
    <w:rsid w:val="00697C20"/>
    <w:rPr>
      <w:color w:val="auto"/>
      <w:u w:val="single" w:color="E7E6E6" w:themeColor="background2"/>
    </w:rPr>
  </w:style>
  <w:style w:type="paragraph" w:customStyle="1" w:styleId="23DB54A0E3F047FCA0020801969E8838">
    <w:name w:val="23DB54A0E3F047FCA0020801969E8838"/>
    <w:rsid w:val="00475369"/>
    <w:pPr>
      <w:spacing w:after="0" w:line="270" w:lineRule="atLeast"/>
    </w:pPr>
    <w:rPr>
      <w:rFonts w:eastAsiaTheme="minorHAnsi" w:cs="System"/>
      <w:bCs/>
      <w:spacing w:val="2"/>
      <w:sz w:val="21"/>
      <w:lang w:eastAsia="en-US"/>
    </w:rPr>
  </w:style>
  <w:style w:type="paragraph" w:customStyle="1" w:styleId="992E1B02897A48D39D49D6B6F982BF791">
    <w:name w:val="992E1B02897A48D39D49D6B6F982BF791"/>
    <w:rsid w:val="00475369"/>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
    <w:name w:val="F9AEB14697894179838ED01FEDD104B31"/>
    <w:rsid w:val="00475369"/>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
    <w:name w:val="1F12F006E8D4451480F31288081216B71"/>
    <w:rsid w:val="00475369"/>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4">
    <w:name w:val="4ACFB78A2070460B8AB0D4D6BB09D20834"/>
    <w:rsid w:val="00FB57D5"/>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3">
    <w:name w:val="74BF1AB3D0E24DD08FFC18E2F0C7B8F433"/>
    <w:rsid w:val="00FB57D5"/>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7">
    <w:name w:val="D42C6B1ADDAB4987A9A1DE6B8B9B6EAA7"/>
    <w:rsid w:val="00FB57D5"/>
    <w:pPr>
      <w:spacing w:after="0" w:line="270" w:lineRule="atLeast"/>
    </w:pPr>
    <w:rPr>
      <w:rFonts w:eastAsiaTheme="minorHAnsi" w:cs="System"/>
      <w:bCs/>
      <w:spacing w:val="2"/>
      <w:sz w:val="21"/>
      <w:lang w:eastAsia="en-US"/>
    </w:rPr>
  </w:style>
  <w:style w:type="paragraph" w:customStyle="1" w:styleId="4386A60C7B884AE7BF5B0480E7239C8C7">
    <w:name w:val="4386A60C7B884AE7BF5B0480E7239C8C7"/>
    <w:rsid w:val="00FB57D5"/>
    <w:pPr>
      <w:spacing w:after="0" w:line="270" w:lineRule="atLeast"/>
    </w:pPr>
    <w:rPr>
      <w:rFonts w:eastAsiaTheme="minorHAnsi" w:cs="System"/>
      <w:bCs/>
      <w:spacing w:val="2"/>
      <w:sz w:val="21"/>
      <w:lang w:eastAsia="en-US"/>
    </w:rPr>
  </w:style>
  <w:style w:type="paragraph" w:customStyle="1" w:styleId="F1A7F2A420CB440B8B48F0DD81D7A6707">
    <w:name w:val="F1A7F2A420CB440B8B48F0DD81D7A6707"/>
    <w:rsid w:val="00FB57D5"/>
    <w:pPr>
      <w:spacing w:after="0" w:line="270" w:lineRule="atLeast"/>
      <w:ind w:left="720"/>
      <w:contextualSpacing/>
    </w:pPr>
    <w:rPr>
      <w:rFonts w:eastAsiaTheme="minorHAnsi" w:cs="System"/>
      <w:bCs/>
      <w:spacing w:val="2"/>
      <w:sz w:val="21"/>
      <w:lang w:eastAsia="en-US"/>
    </w:rPr>
  </w:style>
  <w:style w:type="paragraph" w:customStyle="1" w:styleId="C0701B638B534F588AF4AEB5FBD68C727">
    <w:name w:val="C0701B638B534F588AF4AEB5FBD68C727"/>
    <w:rsid w:val="00FB57D5"/>
    <w:pPr>
      <w:spacing w:after="0" w:line="270" w:lineRule="atLeast"/>
      <w:ind w:left="720"/>
      <w:contextualSpacing/>
    </w:pPr>
    <w:rPr>
      <w:rFonts w:eastAsiaTheme="minorHAnsi" w:cs="System"/>
      <w:bCs/>
      <w:spacing w:val="2"/>
      <w:sz w:val="21"/>
      <w:lang w:eastAsia="en-US"/>
    </w:rPr>
  </w:style>
  <w:style w:type="paragraph" w:customStyle="1" w:styleId="C51B5683E9C94F63B39557A79C93D0377">
    <w:name w:val="C51B5683E9C94F63B39557A79C93D0377"/>
    <w:rsid w:val="00FB57D5"/>
    <w:pPr>
      <w:spacing w:after="0" w:line="270" w:lineRule="atLeast"/>
      <w:ind w:left="720"/>
      <w:contextualSpacing/>
    </w:pPr>
    <w:rPr>
      <w:rFonts w:eastAsiaTheme="minorHAnsi" w:cs="System"/>
      <w:bCs/>
      <w:spacing w:val="2"/>
      <w:sz w:val="21"/>
      <w:lang w:eastAsia="en-US"/>
    </w:rPr>
  </w:style>
  <w:style w:type="paragraph" w:customStyle="1" w:styleId="3A5A21D9D15E44BAAC56B2959B93691D7">
    <w:name w:val="3A5A21D9D15E44BAAC56B2959B93691D7"/>
    <w:rsid w:val="00FB57D5"/>
    <w:pPr>
      <w:spacing w:after="0" w:line="270" w:lineRule="atLeast"/>
      <w:ind w:left="720"/>
      <w:contextualSpacing/>
    </w:pPr>
    <w:rPr>
      <w:rFonts w:eastAsiaTheme="minorHAnsi" w:cs="System"/>
      <w:bCs/>
      <w:spacing w:val="2"/>
      <w:sz w:val="21"/>
      <w:lang w:eastAsia="en-US"/>
    </w:rPr>
  </w:style>
  <w:style w:type="paragraph" w:customStyle="1" w:styleId="35676CC891B343199030899E76DA71CC7">
    <w:name w:val="35676CC891B343199030899E76DA71CC7"/>
    <w:rsid w:val="00FB57D5"/>
    <w:pPr>
      <w:spacing w:after="0" w:line="270" w:lineRule="atLeast"/>
      <w:ind w:left="720"/>
      <w:contextualSpacing/>
    </w:pPr>
    <w:rPr>
      <w:rFonts w:eastAsiaTheme="minorHAnsi" w:cs="System"/>
      <w:bCs/>
      <w:spacing w:val="2"/>
      <w:sz w:val="21"/>
      <w:lang w:eastAsia="en-US"/>
    </w:rPr>
  </w:style>
  <w:style w:type="paragraph" w:customStyle="1" w:styleId="F2E8594D1A8D4938BAE621DEE23A98C37">
    <w:name w:val="F2E8594D1A8D4938BAE621DEE23A98C37"/>
    <w:rsid w:val="00FB57D5"/>
    <w:pPr>
      <w:spacing w:after="0" w:line="270" w:lineRule="atLeast"/>
      <w:ind w:left="720"/>
      <w:contextualSpacing/>
    </w:pPr>
    <w:rPr>
      <w:rFonts w:eastAsiaTheme="minorHAnsi" w:cs="System"/>
      <w:bCs/>
      <w:spacing w:val="2"/>
      <w:sz w:val="21"/>
      <w:lang w:eastAsia="en-US"/>
    </w:rPr>
  </w:style>
  <w:style w:type="paragraph" w:customStyle="1" w:styleId="1D6B9DDD73C446AC98322D49BA439DAE7">
    <w:name w:val="1D6B9DDD73C446AC98322D49BA439DAE7"/>
    <w:rsid w:val="00FB57D5"/>
    <w:pPr>
      <w:spacing w:after="0" w:line="270" w:lineRule="atLeast"/>
      <w:ind w:left="720"/>
      <w:contextualSpacing/>
    </w:pPr>
    <w:rPr>
      <w:rFonts w:eastAsiaTheme="minorHAnsi" w:cs="System"/>
      <w:bCs/>
      <w:spacing w:val="2"/>
      <w:sz w:val="21"/>
      <w:lang w:eastAsia="en-US"/>
    </w:rPr>
  </w:style>
  <w:style w:type="paragraph" w:customStyle="1" w:styleId="D6199738924E4F76ACFA4EFD923F799B7">
    <w:name w:val="D6199738924E4F76ACFA4EFD923F799B7"/>
    <w:rsid w:val="00FB57D5"/>
    <w:pPr>
      <w:spacing w:after="0" w:line="270" w:lineRule="atLeast"/>
      <w:ind w:left="720"/>
      <w:contextualSpacing/>
    </w:pPr>
    <w:rPr>
      <w:rFonts w:eastAsiaTheme="minorHAnsi" w:cs="System"/>
      <w:bCs/>
      <w:spacing w:val="2"/>
      <w:sz w:val="21"/>
      <w:lang w:eastAsia="en-US"/>
    </w:rPr>
  </w:style>
  <w:style w:type="paragraph" w:customStyle="1" w:styleId="74D58C2B92254C96AFD8D7A1F651C3237">
    <w:name w:val="74D58C2B92254C96AFD8D7A1F651C3237"/>
    <w:rsid w:val="00FB57D5"/>
    <w:pPr>
      <w:spacing w:after="0" w:line="270" w:lineRule="atLeast"/>
      <w:ind w:left="720"/>
      <w:contextualSpacing/>
    </w:pPr>
    <w:rPr>
      <w:rFonts w:eastAsiaTheme="minorHAnsi" w:cs="System"/>
      <w:bCs/>
      <w:spacing w:val="2"/>
      <w:sz w:val="21"/>
      <w:lang w:eastAsia="en-US"/>
    </w:rPr>
  </w:style>
  <w:style w:type="paragraph" w:customStyle="1" w:styleId="D85A167673C0415796C1C7C4B0CC3E3B7">
    <w:name w:val="D85A167673C0415796C1C7C4B0CC3E3B7"/>
    <w:rsid w:val="00FB57D5"/>
    <w:pPr>
      <w:spacing w:after="0" w:line="270" w:lineRule="atLeast"/>
      <w:ind w:left="720"/>
      <w:contextualSpacing/>
    </w:pPr>
    <w:rPr>
      <w:rFonts w:eastAsiaTheme="minorHAnsi" w:cs="System"/>
      <w:bCs/>
      <w:spacing w:val="2"/>
      <w:sz w:val="21"/>
      <w:lang w:eastAsia="en-US"/>
    </w:rPr>
  </w:style>
  <w:style w:type="paragraph" w:customStyle="1" w:styleId="EF2D32703F314ED4B46BF5724F0E36FB7">
    <w:name w:val="EF2D32703F314ED4B46BF5724F0E36FB7"/>
    <w:rsid w:val="00FB57D5"/>
    <w:pPr>
      <w:spacing w:after="0" w:line="270" w:lineRule="atLeast"/>
      <w:ind w:left="720"/>
      <w:contextualSpacing/>
    </w:pPr>
    <w:rPr>
      <w:rFonts w:eastAsiaTheme="minorHAnsi" w:cs="System"/>
      <w:bCs/>
      <w:spacing w:val="2"/>
      <w:sz w:val="21"/>
      <w:lang w:eastAsia="en-US"/>
    </w:rPr>
  </w:style>
  <w:style w:type="paragraph" w:customStyle="1" w:styleId="F72CC9D2F2AC4CA79D9110954DBD39B17">
    <w:name w:val="F72CC9D2F2AC4CA79D9110954DBD39B17"/>
    <w:rsid w:val="00FB57D5"/>
    <w:pPr>
      <w:spacing w:after="0" w:line="270" w:lineRule="atLeast"/>
      <w:ind w:left="720"/>
      <w:contextualSpacing/>
    </w:pPr>
    <w:rPr>
      <w:rFonts w:eastAsiaTheme="minorHAnsi" w:cs="System"/>
      <w:bCs/>
      <w:spacing w:val="2"/>
      <w:sz w:val="21"/>
      <w:lang w:eastAsia="en-US"/>
    </w:rPr>
  </w:style>
  <w:style w:type="paragraph" w:customStyle="1" w:styleId="D7CCDB48A581433DA669A3AA89309F547">
    <w:name w:val="D7CCDB48A581433DA669A3AA89309F547"/>
    <w:rsid w:val="00FB57D5"/>
    <w:pPr>
      <w:spacing w:after="0" w:line="270" w:lineRule="atLeast"/>
      <w:ind w:left="720"/>
      <w:contextualSpacing/>
    </w:pPr>
    <w:rPr>
      <w:rFonts w:eastAsiaTheme="minorHAnsi" w:cs="System"/>
      <w:bCs/>
      <w:spacing w:val="2"/>
      <w:sz w:val="21"/>
      <w:lang w:eastAsia="en-US"/>
    </w:rPr>
  </w:style>
  <w:style w:type="paragraph" w:customStyle="1" w:styleId="F4A97900B1DA4F5AB3B54D8DD96ADB707">
    <w:name w:val="F4A97900B1DA4F5AB3B54D8DD96ADB707"/>
    <w:rsid w:val="00FB57D5"/>
    <w:pPr>
      <w:spacing w:after="0" w:line="270" w:lineRule="atLeast"/>
      <w:ind w:left="720"/>
      <w:contextualSpacing/>
    </w:pPr>
    <w:rPr>
      <w:rFonts w:eastAsiaTheme="minorHAnsi" w:cs="System"/>
      <w:bCs/>
      <w:spacing w:val="2"/>
      <w:sz w:val="21"/>
      <w:lang w:eastAsia="en-US"/>
    </w:rPr>
  </w:style>
  <w:style w:type="paragraph" w:customStyle="1" w:styleId="92019BAAAFB046AA9B1EF57E550C7FE86">
    <w:name w:val="92019BAAAFB046AA9B1EF57E550C7FE86"/>
    <w:rsid w:val="00FB57D5"/>
    <w:pPr>
      <w:spacing w:after="0" w:line="270" w:lineRule="atLeast"/>
      <w:ind w:left="720"/>
      <w:contextualSpacing/>
    </w:pPr>
    <w:rPr>
      <w:rFonts w:eastAsiaTheme="minorHAnsi" w:cs="System"/>
      <w:bCs/>
      <w:spacing w:val="2"/>
      <w:sz w:val="21"/>
      <w:lang w:eastAsia="en-US"/>
    </w:rPr>
  </w:style>
  <w:style w:type="paragraph" w:customStyle="1" w:styleId="5A81684C0D3C445387F04E1CED270A606">
    <w:name w:val="5A81684C0D3C445387F04E1CED270A606"/>
    <w:rsid w:val="00FB57D5"/>
    <w:pPr>
      <w:spacing w:after="0" w:line="270" w:lineRule="atLeast"/>
      <w:ind w:left="720"/>
      <w:contextualSpacing/>
    </w:pPr>
    <w:rPr>
      <w:rFonts w:eastAsiaTheme="minorHAnsi" w:cs="System"/>
      <w:bCs/>
      <w:spacing w:val="2"/>
      <w:sz w:val="21"/>
      <w:lang w:eastAsia="en-US"/>
    </w:rPr>
  </w:style>
  <w:style w:type="paragraph" w:customStyle="1" w:styleId="CA01E03336B449ED8521C60538A491346">
    <w:name w:val="CA01E03336B449ED8521C60538A491346"/>
    <w:rsid w:val="00FB57D5"/>
    <w:pPr>
      <w:spacing w:after="0" w:line="270" w:lineRule="atLeast"/>
      <w:ind w:left="720"/>
      <w:contextualSpacing/>
    </w:pPr>
    <w:rPr>
      <w:rFonts w:eastAsiaTheme="minorHAnsi" w:cs="System"/>
      <w:bCs/>
      <w:spacing w:val="2"/>
      <w:sz w:val="21"/>
      <w:lang w:eastAsia="en-US"/>
    </w:rPr>
  </w:style>
  <w:style w:type="paragraph" w:customStyle="1" w:styleId="584969B299964F1B83A7D9C498B5D39B6">
    <w:name w:val="584969B299964F1B83A7D9C498B5D39B6"/>
    <w:rsid w:val="00FB57D5"/>
    <w:pPr>
      <w:spacing w:after="0" w:line="270" w:lineRule="atLeast"/>
      <w:ind w:left="720"/>
      <w:contextualSpacing/>
    </w:pPr>
    <w:rPr>
      <w:rFonts w:eastAsiaTheme="minorHAnsi" w:cs="System"/>
      <w:bCs/>
      <w:spacing w:val="2"/>
      <w:sz w:val="21"/>
      <w:lang w:eastAsia="en-US"/>
    </w:rPr>
  </w:style>
  <w:style w:type="paragraph" w:customStyle="1" w:styleId="9E9D409FDF1C42C6A3F417E59025509D6">
    <w:name w:val="9E9D409FDF1C42C6A3F417E59025509D6"/>
    <w:rsid w:val="00FB57D5"/>
    <w:pPr>
      <w:spacing w:after="0" w:line="270" w:lineRule="atLeast"/>
      <w:ind w:left="720"/>
      <w:contextualSpacing/>
    </w:pPr>
    <w:rPr>
      <w:rFonts w:eastAsiaTheme="minorHAnsi" w:cs="System"/>
      <w:bCs/>
      <w:spacing w:val="2"/>
      <w:sz w:val="21"/>
      <w:lang w:eastAsia="en-US"/>
    </w:rPr>
  </w:style>
  <w:style w:type="paragraph" w:customStyle="1" w:styleId="947BB44350074C31844E8A60603586D36">
    <w:name w:val="947BB44350074C31844E8A60603586D36"/>
    <w:rsid w:val="00FB57D5"/>
    <w:pPr>
      <w:spacing w:after="0" w:line="270" w:lineRule="atLeast"/>
      <w:ind w:left="720"/>
      <w:contextualSpacing/>
    </w:pPr>
    <w:rPr>
      <w:rFonts w:eastAsiaTheme="minorHAnsi" w:cs="System"/>
      <w:bCs/>
      <w:spacing w:val="2"/>
      <w:sz w:val="21"/>
      <w:lang w:eastAsia="en-US"/>
    </w:rPr>
  </w:style>
  <w:style w:type="paragraph" w:customStyle="1" w:styleId="2316AEDB2D0640F0BFADBD883F7535FA6">
    <w:name w:val="2316AEDB2D0640F0BFADBD883F7535FA6"/>
    <w:rsid w:val="00FB57D5"/>
    <w:pPr>
      <w:spacing w:after="0" w:line="270" w:lineRule="atLeast"/>
      <w:ind w:left="720"/>
      <w:contextualSpacing/>
    </w:pPr>
    <w:rPr>
      <w:rFonts w:eastAsiaTheme="minorHAnsi" w:cs="System"/>
      <w:bCs/>
      <w:spacing w:val="2"/>
      <w:sz w:val="21"/>
      <w:lang w:eastAsia="en-US"/>
    </w:rPr>
  </w:style>
  <w:style w:type="paragraph" w:customStyle="1" w:styleId="7578B2CE2E4F4DAEAC6407F804D3D15B6">
    <w:name w:val="7578B2CE2E4F4DAEAC6407F804D3D15B6"/>
    <w:rsid w:val="00FB57D5"/>
    <w:pPr>
      <w:spacing w:after="0" w:line="270" w:lineRule="atLeast"/>
      <w:ind w:left="720"/>
      <w:contextualSpacing/>
    </w:pPr>
    <w:rPr>
      <w:rFonts w:eastAsiaTheme="minorHAnsi" w:cs="System"/>
      <w:bCs/>
      <w:spacing w:val="2"/>
      <w:sz w:val="21"/>
      <w:lang w:eastAsia="en-US"/>
    </w:rPr>
  </w:style>
  <w:style w:type="paragraph" w:customStyle="1" w:styleId="DE2F0A1F39A54FA1B92FE759597D8FD06">
    <w:name w:val="DE2F0A1F39A54FA1B92FE759597D8FD06"/>
    <w:rsid w:val="00FB57D5"/>
    <w:pPr>
      <w:spacing w:after="0" w:line="270" w:lineRule="atLeast"/>
      <w:ind w:left="720"/>
      <w:contextualSpacing/>
    </w:pPr>
    <w:rPr>
      <w:rFonts w:eastAsiaTheme="minorHAnsi" w:cs="System"/>
      <w:bCs/>
      <w:spacing w:val="2"/>
      <w:sz w:val="21"/>
      <w:lang w:eastAsia="en-US"/>
    </w:rPr>
  </w:style>
  <w:style w:type="paragraph" w:customStyle="1" w:styleId="AE562EB3E27C45768B7EB3B50B522AF36">
    <w:name w:val="AE562EB3E27C45768B7EB3B50B522AF36"/>
    <w:rsid w:val="00FB57D5"/>
    <w:pPr>
      <w:spacing w:after="0" w:line="270" w:lineRule="atLeast"/>
      <w:ind w:left="720"/>
      <w:contextualSpacing/>
    </w:pPr>
    <w:rPr>
      <w:rFonts w:eastAsiaTheme="minorHAnsi" w:cs="System"/>
      <w:bCs/>
      <w:spacing w:val="2"/>
      <w:sz w:val="21"/>
      <w:lang w:eastAsia="en-US"/>
    </w:rPr>
  </w:style>
  <w:style w:type="paragraph" w:customStyle="1" w:styleId="48660279A4764FF7916977A057D436B66">
    <w:name w:val="48660279A4764FF7916977A057D436B66"/>
    <w:rsid w:val="00FB57D5"/>
    <w:pPr>
      <w:spacing w:after="0" w:line="270" w:lineRule="atLeast"/>
      <w:ind w:left="720"/>
      <w:contextualSpacing/>
    </w:pPr>
    <w:rPr>
      <w:rFonts w:eastAsiaTheme="minorHAnsi" w:cs="System"/>
      <w:bCs/>
      <w:spacing w:val="2"/>
      <w:sz w:val="21"/>
      <w:lang w:eastAsia="en-US"/>
    </w:rPr>
  </w:style>
  <w:style w:type="paragraph" w:customStyle="1" w:styleId="4D7EDDDEB24D4925BFBAAB962BF0A952">
    <w:name w:val="4D7EDDDEB24D4925BFBAAB962BF0A952"/>
    <w:rsid w:val="00FB57D5"/>
    <w:pPr>
      <w:spacing w:after="0" w:line="270" w:lineRule="atLeast"/>
      <w:ind w:left="720"/>
      <w:contextualSpacing/>
    </w:pPr>
    <w:rPr>
      <w:rFonts w:eastAsiaTheme="minorHAnsi" w:cs="System"/>
      <w:bCs/>
      <w:spacing w:val="2"/>
      <w:sz w:val="21"/>
      <w:lang w:eastAsia="en-US"/>
    </w:rPr>
  </w:style>
  <w:style w:type="paragraph" w:customStyle="1" w:styleId="4DB41FBFA8134493A1DEC1539E83D1DB4">
    <w:name w:val="4DB41FBFA8134493A1DEC1539E83D1DB4"/>
    <w:rsid w:val="00FB57D5"/>
    <w:pPr>
      <w:spacing w:after="0" w:line="270" w:lineRule="atLeast"/>
      <w:ind w:left="720"/>
      <w:contextualSpacing/>
    </w:pPr>
    <w:rPr>
      <w:rFonts w:eastAsiaTheme="minorHAnsi" w:cs="System"/>
      <w:bCs/>
      <w:spacing w:val="2"/>
      <w:sz w:val="21"/>
      <w:lang w:eastAsia="en-US"/>
    </w:rPr>
  </w:style>
  <w:style w:type="paragraph" w:customStyle="1" w:styleId="700E74FE6DBD4A10865D2C8969DA07BD4">
    <w:name w:val="700E74FE6DBD4A10865D2C8969DA07BD4"/>
    <w:rsid w:val="00FB57D5"/>
    <w:pPr>
      <w:spacing w:after="0" w:line="270" w:lineRule="atLeast"/>
      <w:ind w:left="720"/>
      <w:contextualSpacing/>
    </w:pPr>
    <w:rPr>
      <w:rFonts w:eastAsiaTheme="minorHAnsi" w:cs="System"/>
      <w:bCs/>
      <w:spacing w:val="2"/>
      <w:sz w:val="21"/>
      <w:lang w:eastAsia="en-US"/>
    </w:rPr>
  </w:style>
  <w:style w:type="paragraph" w:customStyle="1" w:styleId="624D453FA1494E0281F221EED50CBE4C4">
    <w:name w:val="624D453FA1494E0281F221EED50CBE4C4"/>
    <w:rsid w:val="00FB57D5"/>
    <w:pPr>
      <w:spacing w:after="0" w:line="270" w:lineRule="atLeast"/>
      <w:ind w:left="720"/>
      <w:contextualSpacing/>
    </w:pPr>
    <w:rPr>
      <w:rFonts w:eastAsiaTheme="minorHAnsi" w:cs="System"/>
      <w:bCs/>
      <w:spacing w:val="2"/>
      <w:sz w:val="21"/>
      <w:lang w:eastAsia="en-US"/>
    </w:rPr>
  </w:style>
  <w:style w:type="paragraph" w:customStyle="1" w:styleId="390D27350C874059A5B9A928EAEA08594">
    <w:name w:val="390D27350C874059A5B9A928EAEA08594"/>
    <w:rsid w:val="00FB57D5"/>
    <w:pPr>
      <w:spacing w:after="0" w:line="270" w:lineRule="atLeast"/>
      <w:ind w:left="720"/>
      <w:contextualSpacing/>
    </w:pPr>
    <w:rPr>
      <w:rFonts w:eastAsiaTheme="minorHAnsi" w:cs="System"/>
      <w:bCs/>
      <w:spacing w:val="2"/>
      <w:sz w:val="21"/>
      <w:lang w:eastAsia="en-US"/>
    </w:rPr>
  </w:style>
  <w:style w:type="paragraph" w:customStyle="1" w:styleId="0FA3D2545BAE4D3D8C6635679ED3449E4">
    <w:name w:val="0FA3D2545BAE4D3D8C6635679ED3449E4"/>
    <w:rsid w:val="00FB57D5"/>
    <w:pPr>
      <w:spacing w:after="0" w:line="270" w:lineRule="atLeast"/>
      <w:ind w:left="720"/>
      <w:contextualSpacing/>
    </w:pPr>
    <w:rPr>
      <w:rFonts w:eastAsiaTheme="minorHAnsi" w:cs="System"/>
      <w:bCs/>
      <w:spacing w:val="2"/>
      <w:sz w:val="21"/>
      <w:lang w:eastAsia="en-US"/>
    </w:rPr>
  </w:style>
  <w:style w:type="paragraph" w:customStyle="1" w:styleId="D7870CFFDAEE4E35B3E46C4E871D6BB63">
    <w:name w:val="D7870CFFDAEE4E35B3E46C4E871D6BB63"/>
    <w:rsid w:val="00FB57D5"/>
    <w:pPr>
      <w:keepNext/>
      <w:keepLines/>
      <w:numPr>
        <w:numId w:val="4"/>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4">
    <w:name w:val="504EF946DBE84EA29D08CB0F87170DCD4"/>
    <w:rsid w:val="00FB57D5"/>
    <w:pPr>
      <w:spacing w:after="0" w:line="270" w:lineRule="atLeast"/>
      <w:ind w:left="720"/>
      <w:contextualSpacing/>
    </w:pPr>
    <w:rPr>
      <w:rFonts w:eastAsiaTheme="minorHAnsi" w:cs="System"/>
      <w:bCs/>
      <w:spacing w:val="2"/>
      <w:sz w:val="21"/>
      <w:lang w:eastAsia="en-US"/>
    </w:rPr>
  </w:style>
  <w:style w:type="paragraph" w:customStyle="1" w:styleId="24F69BF2B4AC48369BB8D216A900E5614">
    <w:name w:val="24F69BF2B4AC48369BB8D216A900E5614"/>
    <w:rsid w:val="00FB57D5"/>
    <w:pPr>
      <w:spacing w:after="0" w:line="270" w:lineRule="atLeast"/>
      <w:ind w:left="720"/>
      <w:contextualSpacing/>
    </w:pPr>
    <w:rPr>
      <w:rFonts w:eastAsiaTheme="minorHAnsi" w:cs="System"/>
      <w:bCs/>
      <w:spacing w:val="2"/>
      <w:sz w:val="21"/>
      <w:lang w:eastAsia="en-US"/>
    </w:rPr>
  </w:style>
  <w:style w:type="paragraph" w:customStyle="1" w:styleId="854CE48677AA4939A60607F7D2A236FE4">
    <w:name w:val="854CE48677AA4939A60607F7D2A236FE4"/>
    <w:rsid w:val="00FB57D5"/>
    <w:pPr>
      <w:spacing w:after="0" w:line="270" w:lineRule="atLeast"/>
      <w:ind w:left="720"/>
      <w:contextualSpacing/>
    </w:pPr>
    <w:rPr>
      <w:rFonts w:eastAsiaTheme="minorHAnsi" w:cs="System"/>
      <w:bCs/>
      <w:spacing w:val="2"/>
      <w:sz w:val="21"/>
      <w:lang w:eastAsia="en-US"/>
    </w:rPr>
  </w:style>
  <w:style w:type="paragraph" w:customStyle="1" w:styleId="CEE05CFB53AC47F0AD2CEAB5EA45CDEA4">
    <w:name w:val="CEE05CFB53AC47F0AD2CEAB5EA45CDEA4"/>
    <w:rsid w:val="00FB57D5"/>
    <w:pPr>
      <w:spacing w:after="0" w:line="270" w:lineRule="atLeast"/>
      <w:ind w:left="720"/>
      <w:contextualSpacing/>
    </w:pPr>
    <w:rPr>
      <w:rFonts w:eastAsiaTheme="minorHAnsi" w:cs="System"/>
      <w:bCs/>
      <w:spacing w:val="2"/>
      <w:sz w:val="21"/>
      <w:lang w:eastAsia="en-US"/>
    </w:rPr>
  </w:style>
  <w:style w:type="paragraph" w:customStyle="1" w:styleId="B186E752A53D47F48E2AD9275C5034384">
    <w:name w:val="B186E752A53D47F48E2AD9275C5034384"/>
    <w:rsid w:val="00FB57D5"/>
    <w:pPr>
      <w:spacing w:after="0" w:line="270" w:lineRule="atLeast"/>
      <w:ind w:left="720"/>
      <w:contextualSpacing/>
    </w:pPr>
    <w:rPr>
      <w:rFonts w:eastAsiaTheme="minorHAnsi" w:cs="System"/>
      <w:bCs/>
      <w:spacing w:val="2"/>
      <w:sz w:val="21"/>
      <w:lang w:eastAsia="en-US"/>
    </w:rPr>
  </w:style>
  <w:style w:type="paragraph" w:customStyle="1" w:styleId="A0875AC2C42C4EC28571F93A87687C574">
    <w:name w:val="A0875AC2C42C4EC28571F93A87687C574"/>
    <w:rsid w:val="00FB57D5"/>
    <w:pPr>
      <w:spacing w:after="0" w:line="270" w:lineRule="atLeast"/>
      <w:ind w:left="720"/>
      <w:contextualSpacing/>
    </w:pPr>
    <w:rPr>
      <w:rFonts w:eastAsiaTheme="minorHAnsi" w:cs="System"/>
      <w:bCs/>
      <w:spacing w:val="2"/>
      <w:sz w:val="21"/>
      <w:lang w:eastAsia="en-US"/>
    </w:rPr>
  </w:style>
  <w:style w:type="paragraph" w:customStyle="1" w:styleId="E6DF728C3D694A1F97855DB9619F646E4">
    <w:name w:val="E6DF728C3D694A1F97855DB9619F646E4"/>
    <w:rsid w:val="00FB57D5"/>
    <w:pPr>
      <w:spacing w:after="0" w:line="270" w:lineRule="atLeast"/>
      <w:ind w:left="720"/>
      <w:contextualSpacing/>
    </w:pPr>
    <w:rPr>
      <w:rFonts w:eastAsiaTheme="minorHAnsi" w:cs="System"/>
      <w:bCs/>
      <w:spacing w:val="2"/>
      <w:sz w:val="21"/>
      <w:lang w:eastAsia="en-US"/>
    </w:rPr>
  </w:style>
  <w:style w:type="paragraph" w:customStyle="1" w:styleId="53E4EE540A8347888B1F382D13BA33584">
    <w:name w:val="53E4EE540A8347888B1F382D13BA33584"/>
    <w:rsid w:val="00FB57D5"/>
    <w:pPr>
      <w:spacing w:after="0" w:line="270" w:lineRule="atLeast"/>
      <w:ind w:left="720"/>
      <w:contextualSpacing/>
    </w:pPr>
    <w:rPr>
      <w:rFonts w:eastAsiaTheme="minorHAnsi" w:cs="System"/>
      <w:bCs/>
      <w:spacing w:val="2"/>
      <w:sz w:val="21"/>
      <w:lang w:eastAsia="en-US"/>
    </w:rPr>
  </w:style>
  <w:style w:type="paragraph" w:customStyle="1" w:styleId="6700085113AD494A9D5C32CCDBC4DCF04">
    <w:name w:val="6700085113AD494A9D5C32CCDBC4DCF04"/>
    <w:rsid w:val="00FB57D5"/>
    <w:pPr>
      <w:spacing w:after="0" w:line="270" w:lineRule="atLeast"/>
      <w:ind w:left="720"/>
      <w:contextualSpacing/>
    </w:pPr>
    <w:rPr>
      <w:rFonts w:eastAsiaTheme="minorHAnsi" w:cs="System"/>
      <w:bCs/>
      <w:spacing w:val="2"/>
      <w:sz w:val="21"/>
      <w:lang w:eastAsia="en-US"/>
    </w:rPr>
  </w:style>
  <w:style w:type="paragraph" w:customStyle="1" w:styleId="24B7113AD82B4E3CA5BA979698E99E634">
    <w:name w:val="24B7113AD82B4E3CA5BA979698E99E634"/>
    <w:rsid w:val="00FB57D5"/>
    <w:pPr>
      <w:spacing w:after="0" w:line="270" w:lineRule="atLeast"/>
      <w:ind w:left="720"/>
      <w:contextualSpacing/>
    </w:pPr>
    <w:rPr>
      <w:rFonts w:eastAsiaTheme="minorHAnsi" w:cs="System"/>
      <w:bCs/>
      <w:spacing w:val="2"/>
      <w:sz w:val="21"/>
      <w:lang w:eastAsia="en-US"/>
    </w:rPr>
  </w:style>
  <w:style w:type="paragraph" w:customStyle="1" w:styleId="58DA083CDC614F47B170CA05E00F814A4">
    <w:name w:val="58DA083CDC614F47B170CA05E00F814A4"/>
    <w:rsid w:val="00FB57D5"/>
    <w:pPr>
      <w:spacing w:after="0" w:line="270" w:lineRule="atLeast"/>
      <w:ind w:left="720"/>
      <w:contextualSpacing/>
    </w:pPr>
    <w:rPr>
      <w:rFonts w:eastAsiaTheme="minorHAnsi" w:cs="System"/>
      <w:bCs/>
      <w:spacing w:val="2"/>
      <w:sz w:val="21"/>
      <w:lang w:eastAsia="en-US"/>
    </w:rPr>
  </w:style>
  <w:style w:type="paragraph" w:customStyle="1" w:styleId="1664203B6D534D2CB585E32FB6F6A7D64">
    <w:name w:val="1664203B6D534D2CB585E32FB6F6A7D64"/>
    <w:rsid w:val="00FB57D5"/>
    <w:pPr>
      <w:spacing w:after="0" w:line="270" w:lineRule="atLeast"/>
    </w:pPr>
    <w:rPr>
      <w:rFonts w:eastAsiaTheme="minorHAnsi" w:cs="System"/>
      <w:bCs/>
      <w:spacing w:val="2"/>
      <w:sz w:val="21"/>
      <w:lang w:eastAsia="en-US"/>
    </w:rPr>
  </w:style>
  <w:style w:type="paragraph" w:customStyle="1" w:styleId="5A1BC4950F684DA1A8EA09E3E2FD38C84">
    <w:name w:val="5A1BC4950F684DA1A8EA09E3E2FD38C84"/>
    <w:rsid w:val="00FB57D5"/>
    <w:pPr>
      <w:spacing w:after="0" w:line="270" w:lineRule="atLeast"/>
    </w:pPr>
    <w:rPr>
      <w:rFonts w:eastAsiaTheme="minorHAnsi" w:cs="System"/>
      <w:bCs/>
      <w:spacing w:val="2"/>
      <w:sz w:val="21"/>
      <w:lang w:eastAsia="en-US"/>
    </w:rPr>
  </w:style>
  <w:style w:type="paragraph" w:customStyle="1" w:styleId="6EC64B82B73345FE9EB68365C7E48DFB4">
    <w:name w:val="6EC64B82B73345FE9EB68365C7E48DFB4"/>
    <w:rsid w:val="00FB57D5"/>
    <w:pPr>
      <w:spacing w:after="0" w:line="270" w:lineRule="atLeast"/>
      <w:ind w:left="720"/>
      <w:contextualSpacing/>
    </w:pPr>
    <w:rPr>
      <w:rFonts w:eastAsiaTheme="minorHAnsi" w:cs="System"/>
      <w:bCs/>
      <w:spacing w:val="2"/>
      <w:sz w:val="21"/>
      <w:lang w:eastAsia="en-US"/>
    </w:rPr>
  </w:style>
  <w:style w:type="paragraph" w:customStyle="1" w:styleId="39709C4D41C1451EA38D508880A9D5E24">
    <w:name w:val="39709C4D41C1451EA38D508880A9D5E24"/>
    <w:rsid w:val="00FB57D5"/>
    <w:pPr>
      <w:spacing w:after="0" w:line="270" w:lineRule="atLeast"/>
      <w:ind w:left="720"/>
      <w:contextualSpacing/>
    </w:pPr>
    <w:rPr>
      <w:rFonts w:eastAsiaTheme="minorHAnsi" w:cs="System"/>
      <w:bCs/>
      <w:spacing w:val="2"/>
      <w:sz w:val="21"/>
      <w:lang w:eastAsia="en-US"/>
    </w:rPr>
  </w:style>
  <w:style w:type="paragraph" w:customStyle="1" w:styleId="A732F1CE5E9E4DD3B02E05B4B56CF6284">
    <w:name w:val="A732F1CE5E9E4DD3B02E05B4B56CF6284"/>
    <w:rsid w:val="00FB57D5"/>
    <w:pPr>
      <w:spacing w:after="0" w:line="270" w:lineRule="atLeast"/>
      <w:ind w:left="720"/>
      <w:contextualSpacing/>
    </w:pPr>
    <w:rPr>
      <w:rFonts w:eastAsiaTheme="minorHAnsi" w:cs="System"/>
      <w:bCs/>
      <w:spacing w:val="2"/>
      <w:sz w:val="21"/>
      <w:lang w:eastAsia="en-US"/>
    </w:rPr>
  </w:style>
  <w:style w:type="paragraph" w:customStyle="1" w:styleId="A215051D2208475592958B811F5A21B14">
    <w:name w:val="A215051D2208475592958B811F5A21B14"/>
    <w:rsid w:val="00FB57D5"/>
    <w:pPr>
      <w:spacing w:after="0" w:line="270" w:lineRule="atLeast"/>
      <w:ind w:left="720"/>
      <w:contextualSpacing/>
    </w:pPr>
    <w:rPr>
      <w:rFonts w:eastAsiaTheme="minorHAnsi" w:cs="System"/>
      <w:bCs/>
      <w:spacing w:val="2"/>
      <w:sz w:val="21"/>
      <w:lang w:eastAsia="en-US"/>
    </w:rPr>
  </w:style>
  <w:style w:type="paragraph" w:customStyle="1" w:styleId="6BBD2C63136D4A8C8ED32629FF6CBA974">
    <w:name w:val="6BBD2C63136D4A8C8ED32629FF6CBA974"/>
    <w:rsid w:val="00FB57D5"/>
    <w:pPr>
      <w:spacing w:after="0" w:line="270" w:lineRule="atLeast"/>
      <w:ind w:left="720"/>
      <w:contextualSpacing/>
    </w:pPr>
    <w:rPr>
      <w:rFonts w:eastAsiaTheme="minorHAnsi" w:cs="System"/>
      <w:bCs/>
      <w:spacing w:val="2"/>
      <w:sz w:val="21"/>
      <w:lang w:eastAsia="en-US"/>
    </w:rPr>
  </w:style>
  <w:style w:type="paragraph" w:customStyle="1" w:styleId="6CE2EC3CBA7D4CFF9AB7369BD019BC644">
    <w:name w:val="6CE2EC3CBA7D4CFF9AB7369BD019BC644"/>
    <w:rsid w:val="00FB57D5"/>
    <w:pPr>
      <w:spacing w:after="0" w:line="270" w:lineRule="atLeast"/>
      <w:ind w:left="720"/>
      <w:contextualSpacing/>
    </w:pPr>
    <w:rPr>
      <w:rFonts w:eastAsiaTheme="minorHAnsi" w:cs="System"/>
      <w:bCs/>
      <w:spacing w:val="2"/>
      <w:sz w:val="21"/>
      <w:lang w:eastAsia="en-US"/>
    </w:rPr>
  </w:style>
  <w:style w:type="paragraph" w:customStyle="1" w:styleId="F35516E40CCC4CD5B8F1C3BF9A7FD6584">
    <w:name w:val="F35516E40CCC4CD5B8F1C3BF9A7FD6584"/>
    <w:rsid w:val="00FB57D5"/>
    <w:pPr>
      <w:spacing w:after="0" w:line="270" w:lineRule="atLeast"/>
      <w:ind w:left="720"/>
      <w:contextualSpacing/>
    </w:pPr>
    <w:rPr>
      <w:rFonts w:eastAsiaTheme="minorHAnsi" w:cs="System"/>
      <w:bCs/>
      <w:spacing w:val="2"/>
      <w:sz w:val="21"/>
      <w:lang w:eastAsia="en-US"/>
    </w:rPr>
  </w:style>
  <w:style w:type="paragraph" w:customStyle="1" w:styleId="D9A25F4558864636802B6CC36AD8524D4">
    <w:name w:val="D9A25F4558864636802B6CC36AD8524D4"/>
    <w:rsid w:val="00FB57D5"/>
    <w:pPr>
      <w:spacing w:after="0" w:line="270" w:lineRule="atLeast"/>
      <w:ind w:left="720"/>
      <w:contextualSpacing/>
    </w:pPr>
    <w:rPr>
      <w:rFonts w:eastAsiaTheme="minorHAnsi" w:cs="System"/>
      <w:bCs/>
      <w:spacing w:val="2"/>
      <w:sz w:val="21"/>
      <w:lang w:eastAsia="en-US"/>
    </w:rPr>
  </w:style>
  <w:style w:type="paragraph" w:customStyle="1" w:styleId="3D9A0FBA3C774D2ABF918A95F60FA2A44">
    <w:name w:val="3D9A0FBA3C774D2ABF918A95F60FA2A44"/>
    <w:rsid w:val="00FB57D5"/>
    <w:pPr>
      <w:spacing w:after="0" w:line="270" w:lineRule="atLeast"/>
      <w:ind w:left="720"/>
      <w:contextualSpacing/>
    </w:pPr>
    <w:rPr>
      <w:rFonts w:eastAsiaTheme="minorHAnsi" w:cs="System"/>
      <w:bCs/>
      <w:spacing w:val="2"/>
      <w:sz w:val="21"/>
      <w:lang w:eastAsia="en-US"/>
    </w:rPr>
  </w:style>
  <w:style w:type="paragraph" w:customStyle="1" w:styleId="5E313B0550E348A58F78CF5FF140FE412">
    <w:name w:val="5E313B0550E348A58F78CF5FF140FE412"/>
    <w:rsid w:val="00FB57D5"/>
    <w:pPr>
      <w:spacing w:after="0" w:line="270" w:lineRule="atLeast"/>
      <w:ind w:left="720"/>
      <w:contextualSpacing/>
    </w:pPr>
    <w:rPr>
      <w:rFonts w:eastAsiaTheme="minorHAnsi" w:cs="System"/>
      <w:bCs/>
      <w:spacing w:val="2"/>
      <w:sz w:val="21"/>
      <w:lang w:eastAsia="en-US"/>
    </w:rPr>
  </w:style>
  <w:style w:type="paragraph" w:customStyle="1" w:styleId="FEA8E69909FB4E21A2A81E8130555E322">
    <w:name w:val="FEA8E69909FB4E21A2A81E8130555E322"/>
    <w:rsid w:val="00FB57D5"/>
    <w:pPr>
      <w:spacing w:after="0" w:line="270" w:lineRule="atLeast"/>
      <w:ind w:left="720"/>
      <w:contextualSpacing/>
    </w:pPr>
    <w:rPr>
      <w:rFonts w:eastAsiaTheme="minorHAnsi" w:cs="System"/>
      <w:bCs/>
      <w:spacing w:val="2"/>
      <w:sz w:val="21"/>
      <w:lang w:eastAsia="en-US"/>
    </w:rPr>
  </w:style>
  <w:style w:type="paragraph" w:customStyle="1" w:styleId="42A88A4449F746FA8F224199B9039DDC2">
    <w:name w:val="42A88A4449F746FA8F224199B9039DDC2"/>
    <w:rsid w:val="00FB57D5"/>
    <w:pPr>
      <w:spacing w:after="0" w:line="270" w:lineRule="atLeast"/>
      <w:ind w:left="720"/>
      <w:contextualSpacing/>
    </w:pPr>
    <w:rPr>
      <w:rFonts w:eastAsiaTheme="minorHAnsi" w:cs="System"/>
      <w:bCs/>
      <w:spacing w:val="2"/>
      <w:sz w:val="21"/>
      <w:lang w:eastAsia="en-US"/>
    </w:rPr>
  </w:style>
  <w:style w:type="paragraph" w:customStyle="1" w:styleId="34883FAFDD1142DF8FDF52BB2D10D6C52">
    <w:name w:val="34883FAFDD1142DF8FDF52BB2D10D6C52"/>
    <w:rsid w:val="00FB57D5"/>
    <w:pPr>
      <w:spacing w:after="0" w:line="270" w:lineRule="atLeast"/>
    </w:pPr>
    <w:rPr>
      <w:rFonts w:eastAsiaTheme="minorHAnsi" w:cs="System"/>
      <w:bCs/>
      <w:spacing w:val="2"/>
      <w:sz w:val="21"/>
      <w:lang w:eastAsia="en-US"/>
    </w:rPr>
  </w:style>
  <w:style w:type="paragraph" w:customStyle="1" w:styleId="04A5CE689A8D435D9E9EE14F6CD7B6692">
    <w:name w:val="04A5CE689A8D435D9E9EE14F6CD7B6692"/>
    <w:rsid w:val="00FB57D5"/>
    <w:pPr>
      <w:spacing w:after="0" w:line="270" w:lineRule="atLeast"/>
    </w:pPr>
    <w:rPr>
      <w:rFonts w:eastAsiaTheme="minorHAnsi" w:cs="System"/>
      <w:bCs/>
      <w:spacing w:val="2"/>
      <w:sz w:val="21"/>
      <w:lang w:eastAsia="en-US"/>
    </w:rPr>
  </w:style>
  <w:style w:type="paragraph" w:customStyle="1" w:styleId="6A63C07DCC4B478E904717ED23ED16CF2">
    <w:name w:val="6A63C07DCC4B478E904717ED23ED16CF2"/>
    <w:rsid w:val="00FB57D5"/>
    <w:pPr>
      <w:spacing w:after="0" w:line="270" w:lineRule="atLeast"/>
    </w:pPr>
    <w:rPr>
      <w:rFonts w:eastAsiaTheme="minorHAnsi" w:cs="System"/>
      <w:bCs/>
      <w:spacing w:val="2"/>
      <w:sz w:val="21"/>
      <w:lang w:eastAsia="en-US"/>
    </w:rPr>
  </w:style>
  <w:style w:type="paragraph" w:customStyle="1" w:styleId="848D6B444D9947B488AF92598CDB96222">
    <w:name w:val="848D6B444D9947B488AF92598CDB96222"/>
    <w:rsid w:val="00FB57D5"/>
    <w:pPr>
      <w:spacing w:after="0" w:line="270" w:lineRule="atLeast"/>
    </w:pPr>
    <w:rPr>
      <w:rFonts w:eastAsiaTheme="minorHAnsi" w:cs="System"/>
      <w:bCs/>
      <w:spacing w:val="2"/>
      <w:sz w:val="21"/>
      <w:lang w:eastAsia="en-US"/>
    </w:rPr>
  </w:style>
  <w:style w:type="paragraph" w:customStyle="1" w:styleId="780AA79719544BFAA92BE18AEDCB2A242">
    <w:name w:val="780AA79719544BFAA92BE18AEDCB2A242"/>
    <w:rsid w:val="00FB57D5"/>
    <w:pPr>
      <w:spacing w:after="0" w:line="270" w:lineRule="atLeast"/>
    </w:pPr>
    <w:rPr>
      <w:rFonts w:eastAsiaTheme="minorHAnsi" w:cs="System"/>
      <w:bCs/>
      <w:spacing w:val="2"/>
      <w:sz w:val="21"/>
      <w:lang w:eastAsia="en-US"/>
    </w:rPr>
  </w:style>
  <w:style w:type="paragraph" w:customStyle="1" w:styleId="DB9FC9799D6A46149D7029A2E6B9C71B2">
    <w:name w:val="DB9FC9799D6A46149D7029A2E6B9C71B2"/>
    <w:rsid w:val="00FB57D5"/>
    <w:pPr>
      <w:spacing w:after="0" w:line="270" w:lineRule="atLeast"/>
    </w:pPr>
    <w:rPr>
      <w:rFonts w:eastAsiaTheme="minorHAnsi" w:cs="System"/>
      <w:bCs/>
      <w:spacing w:val="2"/>
      <w:sz w:val="21"/>
      <w:lang w:eastAsia="en-US"/>
    </w:rPr>
  </w:style>
  <w:style w:type="paragraph" w:customStyle="1" w:styleId="23DB54A0E3F047FCA0020801969E88381">
    <w:name w:val="23DB54A0E3F047FCA0020801969E88381"/>
    <w:rsid w:val="00FB57D5"/>
    <w:pPr>
      <w:spacing w:after="0" w:line="270" w:lineRule="atLeast"/>
    </w:pPr>
    <w:rPr>
      <w:rFonts w:eastAsiaTheme="minorHAnsi" w:cs="System"/>
      <w:bCs/>
      <w:spacing w:val="2"/>
      <w:sz w:val="21"/>
      <w:lang w:eastAsia="en-US"/>
    </w:rPr>
  </w:style>
  <w:style w:type="paragraph" w:customStyle="1" w:styleId="992E1B02897A48D39D49D6B6F982BF792">
    <w:name w:val="992E1B02897A48D39D49D6B6F982BF792"/>
    <w:rsid w:val="00FB57D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2">
    <w:name w:val="F9AEB14697894179838ED01FEDD104B32"/>
    <w:rsid w:val="00FB57D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2">
    <w:name w:val="1F12F006E8D4451480F31288081216B72"/>
    <w:rsid w:val="00FB57D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5">
    <w:name w:val="4ACFB78A2070460B8AB0D4D6BB09D20835"/>
    <w:rsid w:val="00D21AC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4">
    <w:name w:val="74BF1AB3D0E24DD08FFC18E2F0C7B8F434"/>
    <w:rsid w:val="00D21AC0"/>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8">
    <w:name w:val="D42C6B1ADDAB4987A9A1DE6B8B9B6EAA8"/>
    <w:rsid w:val="00D21AC0"/>
    <w:pPr>
      <w:spacing w:after="0" w:line="270" w:lineRule="atLeast"/>
    </w:pPr>
    <w:rPr>
      <w:rFonts w:eastAsiaTheme="minorHAnsi" w:cs="System"/>
      <w:bCs/>
      <w:spacing w:val="2"/>
      <w:sz w:val="21"/>
      <w:lang w:eastAsia="en-US"/>
    </w:rPr>
  </w:style>
  <w:style w:type="paragraph" w:customStyle="1" w:styleId="4386A60C7B884AE7BF5B0480E7239C8C8">
    <w:name w:val="4386A60C7B884AE7BF5B0480E7239C8C8"/>
    <w:rsid w:val="00D21AC0"/>
    <w:pPr>
      <w:spacing w:after="0" w:line="270" w:lineRule="atLeast"/>
    </w:pPr>
    <w:rPr>
      <w:rFonts w:eastAsiaTheme="minorHAnsi" w:cs="System"/>
      <w:bCs/>
      <w:spacing w:val="2"/>
      <w:sz w:val="21"/>
      <w:lang w:eastAsia="en-US"/>
    </w:rPr>
  </w:style>
  <w:style w:type="paragraph" w:customStyle="1" w:styleId="F1A7F2A420CB440B8B48F0DD81D7A6708">
    <w:name w:val="F1A7F2A420CB440B8B48F0DD81D7A6708"/>
    <w:rsid w:val="00D21AC0"/>
    <w:pPr>
      <w:spacing w:after="0" w:line="270" w:lineRule="atLeast"/>
      <w:ind w:left="720"/>
      <w:contextualSpacing/>
    </w:pPr>
    <w:rPr>
      <w:rFonts w:eastAsiaTheme="minorHAnsi" w:cs="System"/>
      <w:bCs/>
      <w:spacing w:val="2"/>
      <w:sz w:val="21"/>
      <w:lang w:eastAsia="en-US"/>
    </w:rPr>
  </w:style>
  <w:style w:type="paragraph" w:customStyle="1" w:styleId="C0701B638B534F588AF4AEB5FBD68C728">
    <w:name w:val="C0701B638B534F588AF4AEB5FBD68C728"/>
    <w:rsid w:val="00D21AC0"/>
    <w:pPr>
      <w:spacing w:after="0" w:line="270" w:lineRule="atLeast"/>
      <w:ind w:left="720"/>
      <w:contextualSpacing/>
    </w:pPr>
    <w:rPr>
      <w:rFonts w:eastAsiaTheme="minorHAnsi" w:cs="System"/>
      <w:bCs/>
      <w:spacing w:val="2"/>
      <w:sz w:val="21"/>
      <w:lang w:eastAsia="en-US"/>
    </w:rPr>
  </w:style>
  <w:style w:type="paragraph" w:customStyle="1" w:styleId="C51B5683E9C94F63B39557A79C93D0378">
    <w:name w:val="C51B5683E9C94F63B39557A79C93D0378"/>
    <w:rsid w:val="00D21AC0"/>
    <w:pPr>
      <w:spacing w:after="0" w:line="270" w:lineRule="atLeast"/>
      <w:ind w:left="720"/>
      <w:contextualSpacing/>
    </w:pPr>
    <w:rPr>
      <w:rFonts w:eastAsiaTheme="minorHAnsi" w:cs="System"/>
      <w:bCs/>
      <w:spacing w:val="2"/>
      <w:sz w:val="21"/>
      <w:lang w:eastAsia="en-US"/>
    </w:rPr>
  </w:style>
  <w:style w:type="paragraph" w:customStyle="1" w:styleId="3A5A21D9D15E44BAAC56B2959B93691D8">
    <w:name w:val="3A5A21D9D15E44BAAC56B2959B93691D8"/>
    <w:rsid w:val="00D21AC0"/>
    <w:pPr>
      <w:spacing w:after="0" w:line="270" w:lineRule="atLeast"/>
      <w:ind w:left="720"/>
      <w:contextualSpacing/>
    </w:pPr>
    <w:rPr>
      <w:rFonts w:eastAsiaTheme="minorHAnsi" w:cs="System"/>
      <w:bCs/>
      <w:spacing w:val="2"/>
      <w:sz w:val="21"/>
      <w:lang w:eastAsia="en-US"/>
    </w:rPr>
  </w:style>
  <w:style w:type="paragraph" w:customStyle="1" w:styleId="35676CC891B343199030899E76DA71CC8">
    <w:name w:val="35676CC891B343199030899E76DA71CC8"/>
    <w:rsid w:val="00D21AC0"/>
    <w:pPr>
      <w:spacing w:after="0" w:line="270" w:lineRule="atLeast"/>
      <w:ind w:left="720"/>
      <w:contextualSpacing/>
    </w:pPr>
    <w:rPr>
      <w:rFonts w:eastAsiaTheme="minorHAnsi" w:cs="System"/>
      <w:bCs/>
      <w:spacing w:val="2"/>
      <w:sz w:val="21"/>
      <w:lang w:eastAsia="en-US"/>
    </w:rPr>
  </w:style>
  <w:style w:type="paragraph" w:customStyle="1" w:styleId="F2E8594D1A8D4938BAE621DEE23A98C38">
    <w:name w:val="F2E8594D1A8D4938BAE621DEE23A98C38"/>
    <w:rsid w:val="00D21AC0"/>
    <w:pPr>
      <w:spacing w:after="0" w:line="270" w:lineRule="atLeast"/>
      <w:ind w:left="720"/>
      <w:contextualSpacing/>
    </w:pPr>
    <w:rPr>
      <w:rFonts w:eastAsiaTheme="minorHAnsi" w:cs="System"/>
      <w:bCs/>
      <w:spacing w:val="2"/>
      <w:sz w:val="21"/>
      <w:lang w:eastAsia="en-US"/>
    </w:rPr>
  </w:style>
  <w:style w:type="paragraph" w:customStyle="1" w:styleId="1D6B9DDD73C446AC98322D49BA439DAE8">
    <w:name w:val="1D6B9DDD73C446AC98322D49BA439DAE8"/>
    <w:rsid w:val="00D21AC0"/>
    <w:pPr>
      <w:spacing w:after="0" w:line="270" w:lineRule="atLeast"/>
      <w:ind w:left="720"/>
      <w:contextualSpacing/>
    </w:pPr>
    <w:rPr>
      <w:rFonts w:eastAsiaTheme="minorHAnsi" w:cs="System"/>
      <w:bCs/>
      <w:spacing w:val="2"/>
      <w:sz w:val="21"/>
      <w:lang w:eastAsia="en-US"/>
    </w:rPr>
  </w:style>
  <w:style w:type="paragraph" w:customStyle="1" w:styleId="74D58C2B92254C96AFD8D7A1F651C3238">
    <w:name w:val="74D58C2B92254C96AFD8D7A1F651C3238"/>
    <w:rsid w:val="00D21AC0"/>
    <w:pPr>
      <w:spacing w:after="0" w:line="270" w:lineRule="atLeast"/>
      <w:ind w:left="720"/>
      <w:contextualSpacing/>
    </w:pPr>
    <w:rPr>
      <w:rFonts w:eastAsiaTheme="minorHAnsi" w:cs="System"/>
      <w:bCs/>
      <w:spacing w:val="2"/>
      <w:sz w:val="21"/>
      <w:lang w:eastAsia="en-US"/>
    </w:rPr>
  </w:style>
  <w:style w:type="paragraph" w:customStyle="1" w:styleId="D85A167673C0415796C1C7C4B0CC3E3B8">
    <w:name w:val="D85A167673C0415796C1C7C4B0CC3E3B8"/>
    <w:rsid w:val="00D21AC0"/>
    <w:pPr>
      <w:spacing w:after="0" w:line="270" w:lineRule="atLeast"/>
      <w:ind w:left="720"/>
      <w:contextualSpacing/>
    </w:pPr>
    <w:rPr>
      <w:rFonts w:eastAsiaTheme="minorHAnsi" w:cs="System"/>
      <w:bCs/>
      <w:spacing w:val="2"/>
      <w:sz w:val="21"/>
      <w:lang w:eastAsia="en-US"/>
    </w:rPr>
  </w:style>
  <w:style w:type="paragraph" w:customStyle="1" w:styleId="EF2D32703F314ED4B46BF5724F0E36FB8">
    <w:name w:val="EF2D32703F314ED4B46BF5724F0E36FB8"/>
    <w:rsid w:val="00D21AC0"/>
    <w:pPr>
      <w:spacing w:after="0" w:line="270" w:lineRule="atLeast"/>
      <w:ind w:left="720"/>
      <w:contextualSpacing/>
    </w:pPr>
    <w:rPr>
      <w:rFonts w:eastAsiaTheme="minorHAnsi" w:cs="System"/>
      <w:bCs/>
      <w:spacing w:val="2"/>
      <w:sz w:val="21"/>
      <w:lang w:eastAsia="en-US"/>
    </w:rPr>
  </w:style>
  <w:style w:type="paragraph" w:customStyle="1" w:styleId="F72CC9D2F2AC4CA79D9110954DBD39B18">
    <w:name w:val="F72CC9D2F2AC4CA79D9110954DBD39B18"/>
    <w:rsid w:val="00D21AC0"/>
    <w:pPr>
      <w:spacing w:after="0" w:line="270" w:lineRule="atLeast"/>
      <w:ind w:left="720"/>
      <w:contextualSpacing/>
    </w:pPr>
    <w:rPr>
      <w:rFonts w:eastAsiaTheme="minorHAnsi" w:cs="System"/>
      <w:bCs/>
      <w:spacing w:val="2"/>
      <w:sz w:val="21"/>
      <w:lang w:eastAsia="en-US"/>
    </w:rPr>
  </w:style>
  <w:style w:type="paragraph" w:customStyle="1" w:styleId="D7CCDB48A581433DA669A3AA89309F548">
    <w:name w:val="D7CCDB48A581433DA669A3AA89309F548"/>
    <w:rsid w:val="00D21AC0"/>
    <w:pPr>
      <w:spacing w:after="0" w:line="270" w:lineRule="atLeast"/>
      <w:ind w:left="720"/>
      <w:contextualSpacing/>
    </w:pPr>
    <w:rPr>
      <w:rFonts w:eastAsiaTheme="minorHAnsi" w:cs="System"/>
      <w:bCs/>
      <w:spacing w:val="2"/>
      <w:sz w:val="21"/>
      <w:lang w:eastAsia="en-US"/>
    </w:rPr>
  </w:style>
  <w:style w:type="paragraph" w:customStyle="1" w:styleId="F4A97900B1DA4F5AB3B54D8DD96ADB708">
    <w:name w:val="F4A97900B1DA4F5AB3B54D8DD96ADB708"/>
    <w:rsid w:val="00D21AC0"/>
    <w:pPr>
      <w:spacing w:after="0" w:line="270" w:lineRule="atLeast"/>
      <w:ind w:left="720"/>
      <w:contextualSpacing/>
    </w:pPr>
    <w:rPr>
      <w:rFonts w:eastAsiaTheme="minorHAnsi" w:cs="System"/>
      <w:bCs/>
      <w:spacing w:val="2"/>
      <w:sz w:val="21"/>
      <w:lang w:eastAsia="en-US"/>
    </w:rPr>
  </w:style>
  <w:style w:type="paragraph" w:customStyle="1" w:styleId="92019BAAAFB046AA9B1EF57E550C7FE87">
    <w:name w:val="92019BAAAFB046AA9B1EF57E550C7FE87"/>
    <w:rsid w:val="00D21AC0"/>
    <w:pPr>
      <w:spacing w:after="0" w:line="270" w:lineRule="atLeast"/>
      <w:ind w:left="720"/>
      <w:contextualSpacing/>
    </w:pPr>
    <w:rPr>
      <w:rFonts w:eastAsiaTheme="minorHAnsi" w:cs="System"/>
      <w:bCs/>
      <w:spacing w:val="2"/>
      <w:sz w:val="21"/>
      <w:lang w:eastAsia="en-US"/>
    </w:rPr>
  </w:style>
  <w:style w:type="paragraph" w:customStyle="1" w:styleId="5A81684C0D3C445387F04E1CED270A607">
    <w:name w:val="5A81684C0D3C445387F04E1CED270A607"/>
    <w:rsid w:val="00D21AC0"/>
    <w:pPr>
      <w:spacing w:after="0" w:line="270" w:lineRule="atLeast"/>
      <w:ind w:left="720"/>
      <w:contextualSpacing/>
    </w:pPr>
    <w:rPr>
      <w:rFonts w:eastAsiaTheme="minorHAnsi" w:cs="System"/>
      <w:bCs/>
      <w:spacing w:val="2"/>
      <w:sz w:val="21"/>
      <w:lang w:eastAsia="en-US"/>
    </w:rPr>
  </w:style>
  <w:style w:type="paragraph" w:customStyle="1" w:styleId="CA01E03336B449ED8521C60538A491347">
    <w:name w:val="CA01E03336B449ED8521C60538A491347"/>
    <w:rsid w:val="00D21AC0"/>
    <w:pPr>
      <w:spacing w:after="0" w:line="270" w:lineRule="atLeast"/>
      <w:ind w:left="720"/>
      <w:contextualSpacing/>
    </w:pPr>
    <w:rPr>
      <w:rFonts w:eastAsiaTheme="minorHAnsi" w:cs="System"/>
      <w:bCs/>
      <w:spacing w:val="2"/>
      <w:sz w:val="21"/>
      <w:lang w:eastAsia="en-US"/>
    </w:rPr>
  </w:style>
  <w:style w:type="paragraph" w:customStyle="1" w:styleId="584969B299964F1B83A7D9C498B5D39B7">
    <w:name w:val="584969B299964F1B83A7D9C498B5D39B7"/>
    <w:rsid w:val="00D21AC0"/>
    <w:pPr>
      <w:spacing w:after="0" w:line="270" w:lineRule="atLeast"/>
      <w:ind w:left="720"/>
      <w:contextualSpacing/>
    </w:pPr>
    <w:rPr>
      <w:rFonts w:eastAsiaTheme="minorHAnsi" w:cs="System"/>
      <w:bCs/>
      <w:spacing w:val="2"/>
      <w:sz w:val="21"/>
      <w:lang w:eastAsia="en-US"/>
    </w:rPr>
  </w:style>
  <w:style w:type="paragraph" w:customStyle="1" w:styleId="9E9D409FDF1C42C6A3F417E59025509D7">
    <w:name w:val="9E9D409FDF1C42C6A3F417E59025509D7"/>
    <w:rsid w:val="00D21AC0"/>
    <w:pPr>
      <w:spacing w:after="0" w:line="270" w:lineRule="atLeast"/>
      <w:ind w:left="720"/>
      <w:contextualSpacing/>
    </w:pPr>
    <w:rPr>
      <w:rFonts w:eastAsiaTheme="minorHAnsi" w:cs="System"/>
      <w:bCs/>
      <w:spacing w:val="2"/>
      <w:sz w:val="21"/>
      <w:lang w:eastAsia="en-US"/>
    </w:rPr>
  </w:style>
  <w:style w:type="paragraph" w:customStyle="1" w:styleId="947BB44350074C31844E8A60603586D37">
    <w:name w:val="947BB44350074C31844E8A60603586D37"/>
    <w:rsid w:val="00D21AC0"/>
    <w:pPr>
      <w:spacing w:after="0" w:line="270" w:lineRule="atLeast"/>
      <w:ind w:left="720"/>
      <w:contextualSpacing/>
    </w:pPr>
    <w:rPr>
      <w:rFonts w:eastAsiaTheme="minorHAnsi" w:cs="System"/>
      <w:bCs/>
      <w:spacing w:val="2"/>
      <w:sz w:val="21"/>
      <w:lang w:eastAsia="en-US"/>
    </w:rPr>
  </w:style>
  <w:style w:type="paragraph" w:customStyle="1" w:styleId="2316AEDB2D0640F0BFADBD883F7535FA7">
    <w:name w:val="2316AEDB2D0640F0BFADBD883F7535FA7"/>
    <w:rsid w:val="00D21AC0"/>
    <w:pPr>
      <w:spacing w:after="0" w:line="270" w:lineRule="atLeast"/>
      <w:ind w:left="720"/>
      <w:contextualSpacing/>
    </w:pPr>
    <w:rPr>
      <w:rFonts w:eastAsiaTheme="minorHAnsi" w:cs="System"/>
      <w:bCs/>
      <w:spacing w:val="2"/>
      <w:sz w:val="21"/>
      <w:lang w:eastAsia="en-US"/>
    </w:rPr>
  </w:style>
  <w:style w:type="paragraph" w:customStyle="1" w:styleId="7578B2CE2E4F4DAEAC6407F804D3D15B7">
    <w:name w:val="7578B2CE2E4F4DAEAC6407F804D3D15B7"/>
    <w:rsid w:val="00D21AC0"/>
    <w:pPr>
      <w:spacing w:after="0" w:line="270" w:lineRule="atLeast"/>
      <w:ind w:left="720"/>
      <w:contextualSpacing/>
    </w:pPr>
    <w:rPr>
      <w:rFonts w:eastAsiaTheme="minorHAnsi" w:cs="System"/>
      <w:bCs/>
      <w:spacing w:val="2"/>
      <w:sz w:val="21"/>
      <w:lang w:eastAsia="en-US"/>
    </w:rPr>
  </w:style>
  <w:style w:type="paragraph" w:customStyle="1" w:styleId="DE2F0A1F39A54FA1B92FE759597D8FD07">
    <w:name w:val="DE2F0A1F39A54FA1B92FE759597D8FD07"/>
    <w:rsid w:val="00D21AC0"/>
    <w:pPr>
      <w:spacing w:after="0" w:line="270" w:lineRule="atLeast"/>
      <w:ind w:left="720"/>
      <w:contextualSpacing/>
    </w:pPr>
    <w:rPr>
      <w:rFonts w:eastAsiaTheme="minorHAnsi" w:cs="System"/>
      <w:bCs/>
      <w:spacing w:val="2"/>
      <w:sz w:val="21"/>
      <w:lang w:eastAsia="en-US"/>
    </w:rPr>
  </w:style>
  <w:style w:type="paragraph" w:customStyle="1" w:styleId="AE562EB3E27C45768B7EB3B50B522AF37">
    <w:name w:val="AE562EB3E27C45768B7EB3B50B522AF37"/>
    <w:rsid w:val="00D21AC0"/>
    <w:pPr>
      <w:spacing w:after="0" w:line="270" w:lineRule="atLeast"/>
      <w:ind w:left="720"/>
      <w:contextualSpacing/>
    </w:pPr>
    <w:rPr>
      <w:rFonts w:eastAsiaTheme="minorHAnsi" w:cs="System"/>
      <w:bCs/>
      <w:spacing w:val="2"/>
      <w:sz w:val="21"/>
      <w:lang w:eastAsia="en-US"/>
    </w:rPr>
  </w:style>
  <w:style w:type="paragraph" w:customStyle="1" w:styleId="48660279A4764FF7916977A057D436B67">
    <w:name w:val="48660279A4764FF7916977A057D436B67"/>
    <w:rsid w:val="00D21AC0"/>
    <w:pPr>
      <w:spacing w:after="0" w:line="270" w:lineRule="atLeast"/>
      <w:ind w:left="720"/>
      <w:contextualSpacing/>
    </w:pPr>
    <w:rPr>
      <w:rFonts w:eastAsiaTheme="minorHAnsi" w:cs="System"/>
      <w:bCs/>
      <w:spacing w:val="2"/>
      <w:sz w:val="21"/>
      <w:lang w:eastAsia="en-US"/>
    </w:rPr>
  </w:style>
  <w:style w:type="paragraph" w:customStyle="1" w:styleId="4D7EDDDEB24D4925BFBAAB962BF0A9521">
    <w:name w:val="4D7EDDDEB24D4925BFBAAB962BF0A9521"/>
    <w:rsid w:val="00D21AC0"/>
    <w:pPr>
      <w:spacing w:after="0" w:line="270" w:lineRule="atLeast"/>
      <w:ind w:left="720"/>
      <w:contextualSpacing/>
    </w:pPr>
    <w:rPr>
      <w:rFonts w:eastAsiaTheme="minorHAnsi" w:cs="System"/>
      <w:bCs/>
      <w:spacing w:val="2"/>
      <w:sz w:val="21"/>
      <w:lang w:eastAsia="en-US"/>
    </w:rPr>
  </w:style>
  <w:style w:type="paragraph" w:customStyle="1" w:styleId="4DB41FBFA8134493A1DEC1539E83D1DB5">
    <w:name w:val="4DB41FBFA8134493A1DEC1539E83D1DB5"/>
    <w:rsid w:val="00D21AC0"/>
    <w:pPr>
      <w:spacing w:after="0" w:line="270" w:lineRule="atLeast"/>
      <w:ind w:left="720"/>
      <w:contextualSpacing/>
    </w:pPr>
    <w:rPr>
      <w:rFonts w:eastAsiaTheme="minorHAnsi" w:cs="System"/>
      <w:bCs/>
      <w:spacing w:val="2"/>
      <w:sz w:val="21"/>
      <w:lang w:eastAsia="en-US"/>
    </w:rPr>
  </w:style>
  <w:style w:type="paragraph" w:customStyle="1" w:styleId="700E74FE6DBD4A10865D2C8969DA07BD5">
    <w:name w:val="700E74FE6DBD4A10865D2C8969DA07BD5"/>
    <w:rsid w:val="00D21AC0"/>
    <w:pPr>
      <w:spacing w:after="0" w:line="270" w:lineRule="atLeast"/>
      <w:ind w:left="720"/>
      <w:contextualSpacing/>
    </w:pPr>
    <w:rPr>
      <w:rFonts w:eastAsiaTheme="minorHAnsi" w:cs="System"/>
      <w:bCs/>
      <w:spacing w:val="2"/>
      <w:sz w:val="21"/>
      <w:lang w:eastAsia="en-US"/>
    </w:rPr>
  </w:style>
  <w:style w:type="paragraph" w:customStyle="1" w:styleId="624D453FA1494E0281F221EED50CBE4C5">
    <w:name w:val="624D453FA1494E0281F221EED50CBE4C5"/>
    <w:rsid w:val="00D21AC0"/>
    <w:pPr>
      <w:spacing w:after="0" w:line="270" w:lineRule="atLeast"/>
      <w:ind w:left="720"/>
      <w:contextualSpacing/>
    </w:pPr>
    <w:rPr>
      <w:rFonts w:eastAsiaTheme="minorHAnsi" w:cs="System"/>
      <w:bCs/>
      <w:spacing w:val="2"/>
      <w:sz w:val="21"/>
      <w:lang w:eastAsia="en-US"/>
    </w:rPr>
  </w:style>
  <w:style w:type="paragraph" w:customStyle="1" w:styleId="390D27350C874059A5B9A928EAEA08595">
    <w:name w:val="390D27350C874059A5B9A928EAEA08595"/>
    <w:rsid w:val="00D21AC0"/>
    <w:pPr>
      <w:spacing w:after="0" w:line="270" w:lineRule="atLeast"/>
      <w:ind w:left="720"/>
      <w:contextualSpacing/>
    </w:pPr>
    <w:rPr>
      <w:rFonts w:eastAsiaTheme="minorHAnsi" w:cs="System"/>
      <w:bCs/>
      <w:spacing w:val="2"/>
      <w:sz w:val="21"/>
      <w:lang w:eastAsia="en-US"/>
    </w:rPr>
  </w:style>
  <w:style w:type="paragraph" w:customStyle="1" w:styleId="0FA3D2545BAE4D3D8C6635679ED3449E5">
    <w:name w:val="0FA3D2545BAE4D3D8C6635679ED3449E5"/>
    <w:rsid w:val="00D21AC0"/>
    <w:pPr>
      <w:spacing w:after="0" w:line="270" w:lineRule="atLeast"/>
      <w:ind w:left="720"/>
      <w:contextualSpacing/>
    </w:pPr>
    <w:rPr>
      <w:rFonts w:eastAsiaTheme="minorHAnsi" w:cs="System"/>
      <w:bCs/>
      <w:spacing w:val="2"/>
      <w:sz w:val="21"/>
      <w:lang w:eastAsia="en-US"/>
    </w:rPr>
  </w:style>
  <w:style w:type="paragraph" w:customStyle="1" w:styleId="D7870CFFDAEE4E35B3E46C4E871D6BB64">
    <w:name w:val="D7870CFFDAEE4E35B3E46C4E871D6BB64"/>
    <w:rsid w:val="00D21AC0"/>
    <w:pPr>
      <w:keepNext/>
      <w:keepLines/>
      <w:numPr>
        <w:numId w:val="5"/>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5">
    <w:name w:val="504EF946DBE84EA29D08CB0F87170DCD5"/>
    <w:rsid w:val="00D21AC0"/>
    <w:pPr>
      <w:spacing w:after="0" w:line="270" w:lineRule="atLeast"/>
      <w:ind w:left="720"/>
      <w:contextualSpacing/>
    </w:pPr>
    <w:rPr>
      <w:rFonts w:eastAsiaTheme="minorHAnsi" w:cs="System"/>
      <w:bCs/>
      <w:spacing w:val="2"/>
      <w:sz w:val="21"/>
      <w:lang w:eastAsia="en-US"/>
    </w:rPr>
  </w:style>
  <w:style w:type="paragraph" w:customStyle="1" w:styleId="24F69BF2B4AC48369BB8D216A900E5615">
    <w:name w:val="24F69BF2B4AC48369BB8D216A900E5615"/>
    <w:rsid w:val="00D21AC0"/>
    <w:pPr>
      <w:spacing w:after="0" w:line="270" w:lineRule="atLeast"/>
      <w:ind w:left="720"/>
      <w:contextualSpacing/>
    </w:pPr>
    <w:rPr>
      <w:rFonts w:eastAsiaTheme="minorHAnsi" w:cs="System"/>
      <w:bCs/>
      <w:spacing w:val="2"/>
      <w:sz w:val="21"/>
      <w:lang w:eastAsia="en-US"/>
    </w:rPr>
  </w:style>
  <w:style w:type="paragraph" w:customStyle="1" w:styleId="854CE48677AA4939A60607F7D2A236FE5">
    <w:name w:val="854CE48677AA4939A60607F7D2A236FE5"/>
    <w:rsid w:val="00D21AC0"/>
    <w:pPr>
      <w:spacing w:after="0" w:line="270" w:lineRule="atLeast"/>
      <w:ind w:left="720"/>
      <w:contextualSpacing/>
    </w:pPr>
    <w:rPr>
      <w:rFonts w:eastAsiaTheme="minorHAnsi" w:cs="System"/>
      <w:bCs/>
      <w:spacing w:val="2"/>
      <w:sz w:val="21"/>
      <w:lang w:eastAsia="en-US"/>
    </w:rPr>
  </w:style>
  <w:style w:type="paragraph" w:customStyle="1" w:styleId="CEE05CFB53AC47F0AD2CEAB5EA45CDEA5">
    <w:name w:val="CEE05CFB53AC47F0AD2CEAB5EA45CDEA5"/>
    <w:rsid w:val="00D21AC0"/>
    <w:pPr>
      <w:spacing w:after="0" w:line="270" w:lineRule="atLeast"/>
      <w:ind w:left="720"/>
      <w:contextualSpacing/>
    </w:pPr>
    <w:rPr>
      <w:rFonts w:eastAsiaTheme="minorHAnsi" w:cs="System"/>
      <w:bCs/>
      <w:spacing w:val="2"/>
      <w:sz w:val="21"/>
      <w:lang w:eastAsia="en-US"/>
    </w:rPr>
  </w:style>
  <w:style w:type="paragraph" w:customStyle="1" w:styleId="B186E752A53D47F48E2AD9275C5034385">
    <w:name w:val="B186E752A53D47F48E2AD9275C5034385"/>
    <w:rsid w:val="00D21AC0"/>
    <w:pPr>
      <w:spacing w:after="0" w:line="270" w:lineRule="atLeast"/>
      <w:ind w:left="720"/>
      <w:contextualSpacing/>
    </w:pPr>
    <w:rPr>
      <w:rFonts w:eastAsiaTheme="minorHAnsi" w:cs="System"/>
      <w:bCs/>
      <w:spacing w:val="2"/>
      <w:sz w:val="21"/>
      <w:lang w:eastAsia="en-US"/>
    </w:rPr>
  </w:style>
  <w:style w:type="paragraph" w:customStyle="1" w:styleId="A0875AC2C42C4EC28571F93A87687C575">
    <w:name w:val="A0875AC2C42C4EC28571F93A87687C575"/>
    <w:rsid w:val="00D21AC0"/>
    <w:pPr>
      <w:spacing w:after="0" w:line="270" w:lineRule="atLeast"/>
      <w:ind w:left="720"/>
      <w:contextualSpacing/>
    </w:pPr>
    <w:rPr>
      <w:rFonts w:eastAsiaTheme="minorHAnsi" w:cs="System"/>
      <w:bCs/>
      <w:spacing w:val="2"/>
      <w:sz w:val="21"/>
      <w:lang w:eastAsia="en-US"/>
    </w:rPr>
  </w:style>
  <w:style w:type="paragraph" w:customStyle="1" w:styleId="E6DF728C3D694A1F97855DB9619F646E5">
    <w:name w:val="E6DF728C3D694A1F97855DB9619F646E5"/>
    <w:rsid w:val="00D21AC0"/>
    <w:pPr>
      <w:spacing w:after="0" w:line="270" w:lineRule="atLeast"/>
      <w:ind w:left="720"/>
      <w:contextualSpacing/>
    </w:pPr>
    <w:rPr>
      <w:rFonts w:eastAsiaTheme="minorHAnsi" w:cs="System"/>
      <w:bCs/>
      <w:spacing w:val="2"/>
      <w:sz w:val="21"/>
      <w:lang w:eastAsia="en-US"/>
    </w:rPr>
  </w:style>
  <w:style w:type="paragraph" w:customStyle="1" w:styleId="53E4EE540A8347888B1F382D13BA33585">
    <w:name w:val="53E4EE540A8347888B1F382D13BA33585"/>
    <w:rsid w:val="00D21AC0"/>
    <w:pPr>
      <w:spacing w:after="0" w:line="270" w:lineRule="atLeast"/>
      <w:ind w:left="720"/>
      <w:contextualSpacing/>
    </w:pPr>
    <w:rPr>
      <w:rFonts w:eastAsiaTheme="minorHAnsi" w:cs="System"/>
      <w:bCs/>
      <w:spacing w:val="2"/>
      <w:sz w:val="21"/>
      <w:lang w:eastAsia="en-US"/>
    </w:rPr>
  </w:style>
  <w:style w:type="paragraph" w:customStyle="1" w:styleId="6700085113AD494A9D5C32CCDBC4DCF05">
    <w:name w:val="6700085113AD494A9D5C32CCDBC4DCF05"/>
    <w:rsid w:val="00D21AC0"/>
    <w:pPr>
      <w:spacing w:after="0" w:line="270" w:lineRule="atLeast"/>
      <w:ind w:left="720"/>
      <w:contextualSpacing/>
    </w:pPr>
    <w:rPr>
      <w:rFonts w:eastAsiaTheme="minorHAnsi" w:cs="System"/>
      <w:bCs/>
      <w:spacing w:val="2"/>
      <w:sz w:val="21"/>
      <w:lang w:eastAsia="en-US"/>
    </w:rPr>
  </w:style>
  <w:style w:type="paragraph" w:customStyle="1" w:styleId="24B7113AD82B4E3CA5BA979698E99E635">
    <w:name w:val="24B7113AD82B4E3CA5BA979698E99E635"/>
    <w:rsid w:val="00D21AC0"/>
    <w:pPr>
      <w:spacing w:after="0" w:line="270" w:lineRule="atLeast"/>
      <w:ind w:left="720"/>
      <w:contextualSpacing/>
    </w:pPr>
    <w:rPr>
      <w:rFonts w:eastAsiaTheme="minorHAnsi" w:cs="System"/>
      <w:bCs/>
      <w:spacing w:val="2"/>
      <w:sz w:val="21"/>
      <w:lang w:eastAsia="en-US"/>
    </w:rPr>
  </w:style>
  <w:style w:type="paragraph" w:customStyle="1" w:styleId="58DA083CDC614F47B170CA05E00F814A5">
    <w:name w:val="58DA083CDC614F47B170CA05E00F814A5"/>
    <w:rsid w:val="00D21AC0"/>
    <w:pPr>
      <w:spacing w:after="0" w:line="270" w:lineRule="atLeast"/>
      <w:ind w:left="720"/>
      <w:contextualSpacing/>
    </w:pPr>
    <w:rPr>
      <w:rFonts w:eastAsiaTheme="minorHAnsi" w:cs="System"/>
      <w:bCs/>
      <w:spacing w:val="2"/>
      <w:sz w:val="21"/>
      <w:lang w:eastAsia="en-US"/>
    </w:rPr>
  </w:style>
  <w:style w:type="paragraph" w:customStyle="1" w:styleId="1664203B6D534D2CB585E32FB6F6A7D65">
    <w:name w:val="1664203B6D534D2CB585E32FB6F6A7D65"/>
    <w:rsid w:val="00D21AC0"/>
    <w:pPr>
      <w:spacing w:after="0" w:line="270" w:lineRule="atLeast"/>
    </w:pPr>
    <w:rPr>
      <w:rFonts w:eastAsiaTheme="minorHAnsi" w:cs="System"/>
      <w:bCs/>
      <w:spacing w:val="2"/>
      <w:sz w:val="21"/>
      <w:lang w:eastAsia="en-US"/>
    </w:rPr>
  </w:style>
  <w:style w:type="paragraph" w:customStyle="1" w:styleId="5A1BC4950F684DA1A8EA09E3E2FD38C85">
    <w:name w:val="5A1BC4950F684DA1A8EA09E3E2FD38C85"/>
    <w:rsid w:val="00D21AC0"/>
    <w:pPr>
      <w:spacing w:after="0" w:line="270" w:lineRule="atLeast"/>
    </w:pPr>
    <w:rPr>
      <w:rFonts w:eastAsiaTheme="minorHAnsi" w:cs="System"/>
      <w:bCs/>
      <w:spacing w:val="2"/>
      <w:sz w:val="21"/>
      <w:lang w:eastAsia="en-US"/>
    </w:rPr>
  </w:style>
  <w:style w:type="paragraph" w:customStyle="1" w:styleId="6EC64B82B73345FE9EB68365C7E48DFB5">
    <w:name w:val="6EC64B82B73345FE9EB68365C7E48DFB5"/>
    <w:rsid w:val="00D21AC0"/>
    <w:pPr>
      <w:spacing w:after="0" w:line="270" w:lineRule="atLeast"/>
      <w:ind w:left="720"/>
      <w:contextualSpacing/>
    </w:pPr>
    <w:rPr>
      <w:rFonts w:eastAsiaTheme="minorHAnsi" w:cs="System"/>
      <w:bCs/>
      <w:spacing w:val="2"/>
      <w:sz w:val="21"/>
      <w:lang w:eastAsia="en-US"/>
    </w:rPr>
  </w:style>
  <w:style w:type="paragraph" w:customStyle="1" w:styleId="39709C4D41C1451EA38D508880A9D5E25">
    <w:name w:val="39709C4D41C1451EA38D508880A9D5E25"/>
    <w:rsid w:val="00D21AC0"/>
    <w:pPr>
      <w:spacing w:after="0" w:line="270" w:lineRule="atLeast"/>
      <w:ind w:left="720"/>
      <w:contextualSpacing/>
    </w:pPr>
    <w:rPr>
      <w:rFonts w:eastAsiaTheme="minorHAnsi" w:cs="System"/>
      <w:bCs/>
      <w:spacing w:val="2"/>
      <w:sz w:val="21"/>
      <w:lang w:eastAsia="en-US"/>
    </w:rPr>
  </w:style>
  <w:style w:type="paragraph" w:customStyle="1" w:styleId="A732F1CE5E9E4DD3B02E05B4B56CF6285">
    <w:name w:val="A732F1CE5E9E4DD3B02E05B4B56CF6285"/>
    <w:rsid w:val="00D21AC0"/>
    <w:pPr>
      <w:spacing w:after="0" w:line="270" w:lineRule="atLeast"/>
      <w:ind w:left="720"/>
      <w:contextualSpacing/>
    </w:pPr>
    <w:rPr>
      <w:rFonts w:eastAsiaTheme="minorHAnsi" w:cs="System"/>
      <w:bCs/>
      <w:spacing w:val="2"/>
      <w:sz w:val="21"/>
      <w:lang w:eastAsia="en-US"/>
    </w:rPr>
  </w:style>
  <w:style w:type="paragraph" w:customStyle="1" w:styleId="A215051D2208475592958B811F5A21B15">
    <w:name w:val="A215051D2208475592958B811F5A21B15"/>
    <w:rsid w:val="00D21AC0"/>
    <w:pPr>
      <w:spacing w:after="0" w:line="270" w:lineRule="atLeast"/>
      <w:ind w:left="720"/>
      <w:contextualSpacing/>
    </w:pPr>
    <w:rPr>
      <w:rFonts w:eastAsiaTheme="minorHAnsi" w:cs="System"/>
      <w:bCs/>
      <w:spacing w:val="2"/>
      <w:sz w:val="21"/>
      <w:lang w:eastAsia="en-US"/>
    </w:rPr>
  </w:style>
  <w:style w:type="paragraph" w:customStyle="1" w:styleId="6BBD2C63136D4A8C8ED32629FF6CBA975">
    <w:name w:val="6BBD2C63136D4A8C8ED32629FF6CBA975"/>
    <w:rsid w:val="00D21AC0"/>
    <w:pPr>
      <w:spacing w:after="0" w:line="270" w:lineRule="atLeast"/>
      <w:ind w:left="720"/>
      <w:contextualSpacing/>
    </w:pPr>
    <w:rPr>
      <w:rFonts w:eastAsiaTheme="minorHAnsi" w:cs="System"/>
      <w:bCs/>
      <w:spacing w:val="2"/>
      <w:sz w:val="21"/>
      <w:lang w:eastAsia="en-US"/>
    </w:rPr>
  </w:style>
  <w:style w:type="paragraph" w:customStyle="1" w:styleId="6CE2EC3CBA7D4CFF9AB7369BD019BC645">
    <w:name w:val="6CE2EC3CBA7D4CFF9AB7369BD019BC645"/>
    <w:rsid w:val="00D21AC0"/>
    <w:pPr>
      <w:spacing w:after="0" w:line="270" w:lineRule="atLeast"/>
      <w:ind w:left="720"/>
      <w:contextualSpacing/>
    </w:pPr>
    <w:rPr>
      <w:rFonts w:eastAsiaTheme="minorHAnsi" w:cs="System"/>
      <w:bCs/>
      <w:spacing w:val="2"/>
      <w:sz w:val="21"/>
      <w:lang w:eastAsia="en-US"/>
    </w:rPr>
  </w:style>
  <w:style w:type="paragraph" w:customStyle="1" w:styleId="F35516E40CCC4CD5B8F1C3BF9A7FD6585">
    <w:name w:val="F35516E40CCC4CD5B8F1C3BF9A7FD6585"/>
    <w:rsid w:val="00D21AC0"/>
    <w:pPr>
      <w:spacing w:after="0" w:line="270" w:lineRule="atLeast"/>
      <w:ind w:left="720"/>
      <w:contextualSpacing/>
    </w:pPr>
    <w:rPr>
      <w:rFonts w:eastAsiaTheme="minorHAnsi" w:cs="System"/>
      <w:bCs/>
      <w:spacing w:val="2"/>
      <w:sz w:val="21"/>
      <w:lang w:eastAsia="en-US"/>
    </w:rPr>
  </w:style>
  <w:style w:type="paragraph" w:customStyle="1" w:styleId="D9A25F4558864636802B6CC36AD8524D5">
    <w:name w:val="D9A25F4558864636802B6CC36AD8524D5"/>
    <w:rsid w:val="00D21AC0"/>
    <w:pPr>
      <w:spacing w:after="0" w:line="270" w:lineRule="atLeast"/>
      <w:ind w:left="720"/>
      <w:contextualSpacing/>
    </w:pPr>
    <w:rPr>
      <w:rFonts w:eastAsiaTheme="minorHAnsi" w:cs="System"/>
      <w:bCs/>
      <w:spacing w:val="2"/>
      <w:sz w:val="21"/>
      <w:lang w:eastAsia="en-US"/>
    </w:rPr>
  </w:style>
  <w:style w:type="paragraph" w:customStyle="1" w:styleId="3D9A0FBA3C774D2ABF918A95F60FA2A45">
    <w:name w:val="3D9A0FBA3C774D2ABF918A95F60FA2A45"/>
    <w:rsid w:val="00D21AC0"/>
    <w:pPr>
      <w:spacing w:after="0" w:line="270" w:lineRule="atLeast"/>
      <w:ind w:left="720"/>
      <w:contextualSpacing/>
    </w:pPr>
    <w:rPr>
      <w:rFonts w:eastAsiaTheme="minorHAnsi" w:cs="System"/>
      <w:bCs/>
      <w:spacing w:val="2"/>
      <w:sz w:val="21"/>
      <w:lang w:eastAsia="en-US"/>
    </w:rPr>
  </w:style>
  <w:style w:type="paragraph" w:customStyle="1" w:styleId="5E313B0550E348A58F78CF5FF140FE413">
    <w:name w:val="5E313B0550E348A58F78CF5FF140FE413"/>
    <w:rsid w:val="00D21AC0"/>
    <w:pPr>
      <w:spacing w:after="0" w:line="270" w:lineRule="atLeast"/>
      <w:ind w:left="720"/>
      <w:contextualSpacing/>
    </w:pPr>
    <w:rPr>
      <w:rFonts w:eastAsiaTheme="minorHAnsi" w:cs="System"/>
      <w:bCs/>
      <w:spacing w:val="2"/>
      <w:sz w:val="21"/>
      <w:lang w:eastAsia="en-US"/>
    </w:rPr>
  </w:style>
  <w:style w:type="paragraph" w:customStyle="1" w:styleId="FEA8E69909FB4E21A2A81E8130555E323">
    <w:name w:val="FEA8E69909FB4E21A2A81E8130555E323"/>
    <w:rsid w:val="00D21AC0"/>
    <w:pPr>
      <w:spacing w:after="0" w:line="270" w:lineRule="atLeast"/>
      <w:ind w:left="720"/>
      <w:contextualSpacing/>
    </w:pPr>
    <w:rPr>
      <w:rFonts w:eastAsiaTheme="minorHAnsi" w:cs="System"/>
      <w:bCs/>
      <w:spacing w:val="2"/>
      <w:sz w:val="21"/>
      <w:lang w:eastAsia="en-US"/>
    </w:rPr>
  </w:style>
  <w:style w:type="paragraph" w:customStyle="1" w:styleId="42A88A4449F746FA8F224199B9039DDC3">
    <w:name w:val="42A88A4449F746FA8F224199B9039DDC3"/>
    <w:rsid w:val="00D21AC0"/>
    <w:pPr>
      <w:spacing w:after="0" w:line="270" w:lineRule="atLeast"/>
      <w:ind w:left="720"/>
      <w:contextualSpacing/>
    </w:pPr>
    <w:rPr>
      <w:rFonts w:eastAsiaTheme="minorHAnsi" w:cs="System"/>
      <w:bCs/>
      <w:spacing w:val="2"/>
      <w:sz w:val="21"/>
      <w:lang w:eastAsia="en-US"/>
    </w:rPr>
  </w:style>
  <w:style w:type="paragraph" w:customStyle="1" w:styleId="34883FAFDD1142DF8FDF52BB2D10D6C53">
    <w:name w:val="34883FAFDD1142DF8FDF52BB2D10D6C53"/>
    <w:rsid w:val="00D21AC0"/>
    <w:pPr>
      <w:spacing w:after="0" w:line="270" w:lineRule="atLeast"/>
    </w:pPr>
    <w:rPr>
      <w:rFonts w:eastAsiaTheme="minorHAnsi" w:cs="System"/>
      <w:bCs/>
      <w:spacing w:val="2"/>
      <w:sz w:val="21"/>
      <w:lang w:eastAsia="en-US"/>
    </w:rPr>
  </w:style>
  <w:style w:type="paragraph" w:customStyle="1" w:styleId="04A5CE689A8D435D9E9EE14F6CD7B6693">
    <w:name w:val="04A5CE689A8D435D9E9EE14F6CD7B6693"/>
    <w:rsid w:val="00D21AC0"/>
    <w:pPr>
      <w:spacing w:after="0" w:line="270" w:lineRule="atLeast"/>
    </w:pPr>
    <w:rPr>
      <w:rFonts w:eastAsiaTheme="minorHAnsi" w:cs="System"/>
      <w:bCs/>
      <w:spacing w:val="2"/>
      <w:sz w:val="21"/>
      <w:lang w:eastAsia="en-US"/>
    </w:rPr>
  </w:style>
  <w:style w:type="paragraph" w:customStyle="1" w:styleId="6A63C07DCC4B478E904717ED23ED16CF3">
    <w:name w:val="6A63C07DCC4B478E904717ED23ED16CF3"/>
    <w:rsid w:val="00D21AC0"/>
    <w:pPr>
      <w:spacing w:after="0" w:line="270" w:lineRule="atLeast"/>
    </w:pPr>
    <w:rPr>
      <w:rFonts w:eastAsiaTheme="minorHAnsi" w:cs="System"/>
      <w:bCs/>
      <w:spacing w:val="2"/>
      <w:sz w:val="21"/>
      <w:lang w:eastAsia="en-US"/>
    </w:rPr>
  </w:style>
  <w:style w:type="paragraph" w:customStyle="1" w:styleId="848D6B444D9947B488AF92598CDB96223">
    <w:name w:val="848D6B444D9947B488AF92598CDB96223"/>
    <w:rsid w:val="00D21AC0"/>
    <w:pPr>
      <w:spacing w:after="0" w:line="270" w:lineRule="atLeast"/>
    </w:pPr>
    <w:rPr>
      <w:rFonts w:eastAsiaTheme="minorHAnsi" w:cs="System"/>
      <w:bCs/>
      <w:spacing w:val="2"/>
      <w:sz w:val="21"/>
      <w:lang w:eastAsia="en-US"/>
    </w:rPr>
  </w:style>
  <w:style w:type="paragraph" w:customStyle="1" w:styleId="780AA79719544BFAA92BE18AEDCB2A243">
    <w:name w:val="780AA79719544BFAA92BE18AEDCB2A243"/>
    <w:rsid w:val="00D21AC0"/>
    <w:pPr>
      <w:spacing w:after="0" w:line="270" w:lineRule="atLeast"/>
    </w:pPr>
    <w:rPr>
      <w:rFonts w:eastAsiaTheme="minorHAnsi" w:cs="System"/>
      <w:bCs/>
      <w:spacing w:val="2"/>
      <w:sz w:val="21"/>
      <w:lang w:eastAsia="en-US"/>
    </w:rPr>
  </w:style>
  <w:style w:type="paragraph" w:customStyle="1" w:styleId="DB9FC9799D6A46149D7029A2E6B9C71B3">
    <w:name w:val="DB9FC9799D6A46149D7029A2E6B9C71B3"/>
    <w:rsid w:val="00D21AC0"/>
    <w:pPr>
      <w:spacing w:after="0" w:line="270" w:lineRule="atLeast"/>
    </w:pPr>
    <w:rPr>
      <w:rFonts w:eastAsiaTheme="minorHAnsi" w:cs="System"/>
      <w:bCs/>
      <w:spacing w:val="2"/>
      <w:sz w:val="21"/>
      <w:lang w:eastAsia="en-US"/>
    </w:rPr>
  </w:style>
  <w:style w:type="paragraph" w:customStyle="1" w:styleId="23DB54A0E3F047FCA0020801969E88382">
    <w:name w:val="23DB54A0E3F047FCA0020801969E88382"/>
    <w:rsid w:val="00D21AC0"/>
    <w:pPr>
      <w:spacing w:after="0" w:line="270" w:lineRule="atLeast"/>
    </w:pPr>
    <w:rPr>
      <w:rFonts w:eastAsiaTheme="minorHAnsi" w:cs="System"/>
      <w:bCs/>
      <w:spacing w:val="2"/>
      <w:sz w:val="21"/>
      <w:lang w:eastAsia="en-US"/>
    </w:rPr>
  </w:style>
  <w:style w:type="paragraph" w:customStyle="1" w:styleId="992E1B02897A48D39D49D6B6F982BF793">
    <w:name w:val="992E1B02897A48D39D49D6B6F982BF793"/>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3">
    <w:name w:val="F9AEB14697894179838ED01FEDD104B33"/>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3">
    <w:name w:val="1F12F006E8D4451480F31288081216B73"/>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6">
    <w:name w:val="4ACFB78A2070460B8AB0D4D6BB09D20836"/>
    <w:rsid w:val="00D21AC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5">
    <w:name w:val="74BF1AB3D0E24DD08FFC18E2F0C7B8F435"/>
    <w:rsid w:val="00D21AC0"/>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9">
    <w:name w:val="D42C6B1ADDAB4987A9A1DE6B8B9B6EAA9"/>
    <w:rsid w:val="00D21AC0"/>
    <w:pPr>
      <w:spacing w:after="0" w:line="270" w:lineRule="atLeast"/>
    </w:pPr>
    <w:rPr>
      <w:rFonts w:eastAsiaTheme="minorHAnsi" w:cs="System"/>
      <w:bCs/>
      <w:spacing w:val="2"/>
      <w:sz w:val="21"/>
      <w:lang w:eastAsia="en-US"/>
    </w:rPr>
  </w:style>
  <w:style w:type="paragraph" w:customStyle="1" w:styleId="4386A60C7B884AE7BF5B0480E7239C8C9">
    <w:name w:val="4386A60C7B884AE7BF5B0480E7239C8C9"/>
    <w:rsid w:val="00D21AC0"/>
    <w:pPr>
      <w:spacing w:after="0" w:line="270" w:lineRule="atLeast"/>
    </w:pPr>
    <w:rPr>
      <w:rFonts w:eastAsiaTheme="minorHAnsi" w:cs="System"/>
      <w:bCs/>
      <w:spacing w:val="2"/>
      <w:sz w:val="21"/>
      <w:lang w:eastAsia="en-US"/>
    </w:rPr>
  </w:style>
  <w:style w:type="paragraph" w:customStyle="1" w:styleId="F1A7F2A420CB440B8B48F0DD81D7A6709">
    <w:name w:val="F1A7F2A420CB440B8B48F0DD81D7A6709"/>
    <w:rsid w:val="00D21AC0"/>
    <w:pPr>
      <w:spacing w:after="0" w:line="270" w:lineRule="atLeast"/>
      <w:ind w:left="720"/>
      <w:contextualSpacing/>
    </w:pPr>
    <w:rPr>
      <w:rFonts w:eastAsiaTheme="minorHAnsi" w:cs="System"/>
      <w:bCs/>
      <w:spacing w:val="2"/>
      <w:sz w:val="21"/>
      <w:lang w:eastAsia="en-US"/>
    </w:rPr>
  </w:style>
  <w:style w:type="paragraph" w:customStyle="1" w:styleId="C0701B638B534F588AF4AEB5FBD68C729">
    <w:name w:val="C0701B638B534F588AF4AEB5FBD68C729"/>
    <w:rsid w:val="00D21AC0"/>
    <w:pPr>
      <w:spacing w:after="0" w:line="270" w:lineRule="atLeast"/>
      <w:ind w:left="720"/>
      <w:contextualSpacing/>
    </w:pPr>
    <w:rPr>
      <w:rFonts w:eastAsiaTheme="minorHAnsi" w:cs="System"/>
      <w:bCs/>
      <w:spacing w:val="2"/>
      <w:sz w:val="21"/>
      <w:lang w:eastAsia="en-US"/>
    </w:rPr>
  </w:style>
  <w:style w:type="paragraph" w:customStyle="1" w:styleId="C51B5683E9C94F63B39557A79C93D0379">
    <w:name w:val="C51B5683E9C94F63B39557A79C93D0379"/>
    <w:rsid w:val="00D21AC0"/>
    <w:pPr>
      <w:spacing w:after="0" w:line="270" w:lineRule="atLeast"/>
      <w:ind w:left="720"/>
      <w:contextualSpacing/>
    </w:pPr>
    <w:rPr>
      <w:rFonts w:eastAsiaTheme="minorHAnsi" w:cs="System"/>
      <w:bCs/>
      <w:spacing w:val="2"/>
      <w:sz w:val="21"/>
      <w:lang w:eastAsia="en-US"/>
    </w:rPr>
  </w:style>
  <w:style w:type="paragraph" w:customStyle="1" w:styleId="3A5A21D9D15E44BAAC56B2959B93691D9">
    <w:name w:val="3A5A21D9D15E44BAAC56B2959B93691D9"/>
    <w:rsid w:val="00D21AC0"/>
    <w:pPr>
      <w:spacing w:after="0" w:line="270" w:lineRule="atLeast"/>
      <w:ind w:left="720"/>
      <w:contextualSpacing/>
    </w:pPr>
    <w:rPr>
      <w:rFonts w:eastAsiaTheme="minorHAnsi" w:cs="System"/>
      <w:bCs/>
      <w:spacing w:val="2"/>
      <w:sz w:val="21"/>
      <w:lang w:eastAsia="en-US"/>
    </w:rPr>
  </w:style>
  <w:style w:type="paragraph" w:customStyle="1" w:styleId="35676CC891B343199030899E76DA71CC9">
    <w:name w:val="35676CC891B343199030899E76DA71CC9"/>
    <w:rsid w:val="00D21AC0"/>
    <w:pPr>
      <w:spacing w:after="0" w:line="270" w:lineRule="atLeast"/>
      <w:ind w:left="720"/>
      <w:contextualSpacing/>
    </w:pPr>
    <w:rPr>
      <w:rFonts w:eastAsiaTheme="minorHAnsi" w:cs="System"/>
      <w:bCs/>
      <w:spacing w:val="2"/>
      <w:sz w:val="21"/>
      <w:lang w:eastAsia="en-US"/>
    </w:rPr>
  </w:style>
  <w:style w:type="paragraph" w:customStyle="1" w:styleId="F2E8594D1A8D4938BAE621DEE23A98C39">
    <w:name w:val="F2E8594D1A8D4938BAE621DEE23A98C39"/>
    <w:rsid w:val="00D21AC0"/>
    <w:pPr>
      <w:spacing w:after="0" w:line="270" w:lineRule="atLeast"/>
      <w:ind w:left="720"/>
      <w:contextualSpacing/>
    </w:pPr>
    <w:rPr>
      <w:rFonts w:eastAsiaTheme="minorHAnsi" w:cs="System"/>
      <w:bCs/>
      <w:spacing w:val="2"/>
      <w:sz w:val="21"/>
      <w:lang w:eastAsia="en-US"/>
    </w:rPr>
  </w:style>
  <w:style w:type="paragraph" w:customStyle="1" w:styleId="1D6B9DDD73C446AC98322D49BA439DAE9">
    <w:name w:val="1D6B9DDD73C446AC98322D49BA439DAE9"/>
    <w:rsid w:val="00D21AC0"/>
    <w:pPr>
      <w:spacing w:after="0" w:line="270" w:lineRule="atLeast"/>
      <w:ind w:left="720"/>
      <w:contextualSpacing/>
    </w:pPr>
    <w:rPr>
      <w:rFonts w:eastAsiaTheme="minorHAnsi" w:cs="System"/>
      <w:bCs/>
      <w:spacing w:val="2"/>
      <w:sz w:val="21"/>
      <w:lang w:eastAsia="en-US"/>
    </w:rPr>
  </w:style>
  <w:style w:type="paragraph" w:customStyle="1" w:styleId="74D58C2B92254C96AFD8D7A1F651C3239">
    <w:name w:val="74D58C2B92254C96AFD8D7A1F651C3239"/>
    <w:rsid w:val="00D21AC0"/>
    <w:pPr>
      <w:spacing w:after="0" w:line="270" w:lineRule="atLeast"/>
      <w:ind w:left="720"/>
      <w:contextualSpacing/>
    </w:pPr>
    <w:rPr>
      <w:rFonts w:eastAsiaTheme="minorHAnsi" w:cs="System"/>
      <w:bCs/>
      <w:spacing w:val="2"/>
      <w:sz w:val="21"/>
      <w:lang w:eastAsia="en-US"/>
    </w:rPr>
  </w:style>
  <w:style w:type="paragraph" w:customStyle="1" w:styleId="D85A167673C0415796C1C7C4B0CC3E3B9">
    <w:name w:val="D85A167673C0415796C1C7C4B0CC3E3B9"/>
    <w:rsid w:val="00D21AC0"/>
    <w:pPr>
      <w:spacing w:after="0" w:line="270" w:lineRule="atLeast"/>
      <w:ind w:left="720"/>
      <w:contextualSpacing/>
    </w:pPr>
    <w:rPr>
      <w:rFonts w:eastAsiaTheme="minorHAnsi" w:cs="System"/>
      <w:bCs/>
      <w:spacing w:val="2"/>
      <w:sz w:val="21"/>
      <w:lang w:eastAsia="en-US"/>
    </w:rPr>
  </w:style>
  <w:style w:type="paragraph" w:customStyle="1" w:styleId="EF2D32703F314ED4B46BF5724F0E36FB9">
    <w:name w:val="EF2D32703F314ED4B46BF5724F0E36FB9"/>
    <w:rsid w:val="00D21AC0"/>
    <w:pPr>
      <w:spacing w:after="0" w:line="270" w:lineRule="atLeast"/>
      <w:ind w:left="720"/>
      <w:contextualSpacing/>
    </w:pPr>
    <w:rPr>
      <w:rFonts w:eastAsiaTheme="minorHAnsi" w:cs="System"/>
      <w:bCs/>
      <w:spacing w:val="2"/>
      <w:sz w:val="21"/>
      <w:lang w:eastAsia="en-US"/>
    </w:rPr>
  </w:style>
  <w:style w:type="paragraph" w:customStyle="1" w:styleId="F72CC9D2F2AC4CA79D9110954DBD39B19">
    <w:name w:val="F72CC9D2F2AC4CA79D9110954DBD39B19"/>
    <w:rsid w:val="00D21AC0"/>
    <w:pPr>
      <w:spacing w:after="0" w:line="270" w:lineRule="atLeast"/>
      <w:ind w:left="720"/>
      <w:contextualSpacing/>
    </w:pPr>
    <w:rPr>
      <w:rFonts w:eastAsiaTheme="minorHAnsi" w:cs="System"/>
      <w:bCs/>
      <w:spacing w:val="2"/>
      <w:sz w:val="21"/>
      <w:lang w:eastAsia="en-US"/>
    </w:rPr>
  </w:style>
  <w:style w:type="paragraph" w:customStyle="1" w:styleId="D7CCDB48A581433DA669A3AA89309F549">
    <w:name w:val="D7CCDB48A581433DA669A3AA89309F549"/>
    <w:rsid w:val="00D21AC0"/>
    <w:pPr>
      <w:spacing w:after="0" w:line="270" w:lineRule="atLeast"/>
      <w:ind w:left="720"/>
      <w:contextualSpacing/>
    </w:pPr>
    <w:rPr>
      <w:rFonts w:eastAsiaTheme="minorHAnsi" w:cs="System"/>
      <w:bCs/>
      <w:spacing w:val="2"/>
      <w:sz w:val="21"/>
      <w:lang w:eastAsia="en-US"/>
    </w:rPr>
  </w:style>
  <w:style w:type="paragraph" w:customStyle="1" w:styleId="F4A97900B1DA4F5AB3B54D8DD96ADB709">
    <w:name w:val="F4A97900B1DA4F5AB3B54D8DD96ADB709"/>
    <w:rsid w:val="00D21AC0"/>
    <w:pPr>
      <w:spacing w:after="0" w:line="270" w:lineRule="atLeast"/>
      <w:ind w:left="720"/>
      <w:contextualSpacing/>
    </w:pPr>
    <w:rPr>
      <w:rFonts w:eastAsiaTheme="minorHAnsi" w:cs="System"/>
      <w:bCs/>
      <w:spacing w:val="2"/>
      <w:sz w:val="21"/>
      <w:lang w:eastAsia="en-US"/>
    </w:rPr>
  </w:style>
  <w:style w:type="paragraph" w:customStyle="1" w:styleId="92019BAAAFB046AA9B1EF57E550C7FE88">
    <w:name w:val="92019BAAAFB046AA9B1EF57E550C7FE88"/>
    <w:rsid w:val="00D21AC0"/>
    <w:pPr>
      <w:spacing w:after="0" w:line="270" w:lineRule="atLeast"/>
      <w:ind w:left="720"/>
      <w:contextualSpacing/>
    </w:pPr>
    <w:rPr>
      <w:rFonts w:eastAsiaTheme="minorHAnsi" w:cs="System"/>
      <w:bCs/>
      <w:spacing w:val="2"/>
      <w:sz w:val="21"/>
      <w:lang w:eastAsia="en-US"/>
    </w:rPr>
  </w:style>
  <w:style w:type="paragraph" w:customStyle="1" w:styleId="5A81684C0D3C445387F04E1CED270A608">
    <w:name w:val="5A81684C0D3C445387F04E1CED270A608"/>
    <w:rsid w:val="00D21AC0"/>
    <w:pPr>
      <w:spacing w:after="0" w:line="270" w:lineRule="atLeast"/>
      <w:ind w:left="720"/>
      <w:contextualSpacing/>
    </w:pPr>
    <w:rPr>
      <w:rFonts w:eastAsiaTheme="minorHAnsi" w:cs="System"/>
      <w:bCs/>
      <w:spacing w:val="2"/>
      <w:sz w:val="21"/>
      <w:lang w:eastAsia="en-US"/>
    </w:rPr>
  </w:style>
  <w:style w:type="paragraph" w:customStyle="1" w:styleId="CA01E03336B449ED8521C60538A491348">
    <w:name w:val="CA01E03336B449ED8521C60538A491348"/>
    <w:rsid w:val="00D21AC0"/>
    <w:pPr>
      <w:spacing w:after="0" w:line="270" w:lineRule="atLeast"/>
      <w:ind w:left="720"/>
      <w:contextualSpacing/>
    </w:pPr>
    <w:rPr>
      <w:rFonts w:eastAsiaTheme="minorHAnsi" w:cs="System"/>
      <w:bCs/>
      <w:spacing w:val="2"/>
      <w:sz w:val="21"/>
      <w:lang w:eastAsia="en-US"/>
    </w:rPr>
  </w:style>
  <w:style w:type="paragraph" w:customStyle="1" w:styleId="584969B299964F1B83A7D9C498B5D39B8">
    <w:name w:val="584969B299964F1B83A7D9C498B5D39B8"/>
    <w:rsid w:val="00D21AC0"/>
    <w:pPr>
      <w:spacing w:after="0" w:line="270" w:lineRule="atLeast"/>
      <w:ind w:left="720"/>
      <w:contextualSpacing/>
    </w:pPr>
    <w:rPr>
      <w:rFonts w:eastAsiaTheme="minorHAnsi" w:cs="System"/>
      <w:bCs/>
      <w:spacing w:val="2"/>
      <w:sz w:val="21"/>
      <w:lang w:eastAsia="en-US"/>
    </w:rPr>
  </w:style>
  <w:style w:type="paragraph" w:customStyle="1" w:styleId="9E9D409FDF1C42C6A3F417E59025509D8">
    <w:name w:val="9E9D409FDF1C42C6A3F417E59025509D8"/>
    <w:rsid w:val="00D21AC0"/>
    <w:pPr>
      <w:spacing w:after="0" w:line="270" w:lineRule="atLeast"/>
      <w:ind w:left="720"/>
      <w:contextualSpacing/>
    </w:pPr>
    <w:rPr>
      <w:rFonts w:eastAsiaTheme="minorHAnsi" w:cs="System"/>
      <w:bCs/>
      <w:spacing w:val="2"/>
      <w:sz w:val="21"/>
      <w:lang w:eastAsia="en-US"/>
    </w:rPr>
  </w:style>
  <w:style w:type="paragraph" w:customStyle="1" w:styleId="947BB44350074C31844E8A60603586D38">
    <w:name w:val="947BB44350074C31844E8A60603586D38"/>
    <w:rsid w:val="00D21AC0"/>
    <w:pPr>
      <w:spacing w:after="0" w:line="270" w:lineRule="atLeast"/>
      <w:ind w:left="720"/>
      <w:contextualSpacing/>
    </w:pPr>
    <w:rPr>
      <w:rFonts w:eastAsiaTheme="minorHAnsi" w:cs="System"/>
      <w:bCs/>
      <w:spacing w:val="2"/>
      <w:sz w:val="21"/>
      <w:lang w:eastAsia="en-US"/>
    </w:rPr>
  </w:style>
  <w:style w:type="paragraph" w:customStyle="1" w:styleId="2316AEDB2D0640F0BFADBD883F7535FA8">
    <w:name w:val="2316AEDB2D0640F0BFADBD883F7535FA8"/>
    <w:rsid w:val="00D21AC0"/>
    <w:pPr>
      <w:spacing w:after="0" w:line="270" w:lineRule="atLeast"/>
      <w:ind w:left="720"/>
      <w:contextualSpacing/>
    </w:pPr>
    <w:rPr>
      <w:rFonts w:eastAsiaTheme="minorHAnsi" w:cs="System"/>
      <w:bCs/>
      <w:spacing w:val="2"/>
      <w:sz w:val="21"/>
      <w:lang w:eastAsia="en-US"/>
    </w:rPr>
  </w:style>
  <w:style w:type="paragraph" w:customStyle="1" w:styleId="7578B2CE2E4F4DAEAC6407F804D3D15B8">
    <w:name w:val="7578B2CE2E4F4DAEAC6407F804D3D15B8"/>
    <w:rsid w:val="00D21AC0"/>
    <w:pPr>
      <w:spacing w:after="0" w:line="270" w:lineRule="atLeast"/>
      <w:ind w:left="720"/>
      <w:contextualSpacing/>
    </w:pPr>
    <w:rPr>
      <w:rFonts w:eastAsiaTheme="minorHAnsi" w:cs="System"/>
      <w:bCs/>
      <w:spacing w:val="2"/>
      <w:sz w:val="21"/>
      <w:lang w:eastAsia="en-US"/>
    </w:rPr>
  </w:style>
  <w:style w:type="paragraph" w:customStyle="1" w:styleId="DE2F0A1F39A54FA1B92FE759597D8FD08">
    <w:name w:val="DE2F0A1F39A54FA1B92FE759597D8FD08"/>
    <w:rsid w:val="00D21AC0"/>
    <w:pPr>
      <w:spacing w:after="0" w:line="270" w:lineRule="atLeast"/>
      <w:ind w:left="720"/>
      <w:contextualSpacing/>
    </w:pPr>
    <w:rPr>
      <w:rFonts w:eastAsiaTheme="minorHAnsi" w:cs="System"/>
      <w:bCs/>
      <w:spacing w:val="2"/>
      <w:sz w:val="21"/>
      <w:lang w:eastAsia="en-US"/>
    </w:rPr>
  </w:style>
  <w:style w:type="paragraph" w:customStyle="1" w:styleId="AE562EB3E27C45768B7EB3B50B522AF38">
    <w:name w:val="AE562EB3E27C45768B7EB3B50B522AF38"/>
    <w:rsid w:val="00D21AC0"/>
    <w:pPr>
      <w:spacing w:after="0" w:line="270" w:lineRule="atLeast"/>
      <w:ind w:left="720"/>
      <w:contextualSpacing/>
    </w:pPr>
    <w:rPr>
      <w:rFonts w:eastAsiaTheme="minorHAnsi" w:cs="System"/>
      <w:bCs/>
      <w:spacing w:val="2"/>
      <w:sz w:val="21"/>
      <w:lang w:eastAsia="en-US"/>
    </w:rPr>
  </w:style>
  <w:style w:type="paragraph" w:customStyle="1" w:styleId="48660279A4764FF7916977A057D436B68">
    <w:name w:val="48660279A4764FF7916977A057D436B68"/>
    <w:rsid w:val="00D21AC0"/>
    <w:pPr>
      <w:spacing w:after="0" w:line="270" w:lineRule="atLeast"/>
      <w:ind w:left="720"/>
      <w:contextualSpacing/>
    </w:pPr>
    <w:rPr>
      <w:rFonts w:eastAsiaTheme="minorHAnsi" w:cs="System"/>
      <w:bCs/>
      <w:spacing w:val="2"/>
      <w:sz w:val="21"/>
      <w:lang w:eastAsia="en-US"/>
    </w:rPr>
  </w:style>
  <w:style w:type="paragraph" w:customStyle="1" w:styleId="4D7EDDDEB24D4925BFBAAB962BF0A9522">
    <w:name w:val="4D7EDDDEB24D4925BFBAAB962BF0A9522"/>
    <w:rsid w:val="00D21AC0"/>
    <w:pPr>
      <w:spacing w:after="0" w:line="270" w:lineRule="atLeast"/>
      <w:ind w:left="720"/>
      <w:contextualSpacing/>
    </w:pPr>
    <w:rPr>
      <w:rFonts w:eastAsiaTheme="minorHAnsi" w:cs="System"/>
      <w:bCs/>
      <w:spacing w:val="2"/>
      <w:sz w:val="21"/>
      <w:lang w:eastAsia="en-US"/>
    </w:rPr>
  </w:style>
  <w:style w:type="paragraph" w:customStyle="1" w:styleId="4DB41FBFA8134493A1DEC1539E83D1DB6">
    <w:name w:val="4DB41FBFA8134493A1DEC1539E83D1DB6"/>
    <w:rsid w:val="00D21AC0"/>
    <w:pPr>
      <w:spacing w:after="0" w:line="270" w:lineRule="atLeast"/>
      <w:ind w:left="720"/>
      <w:contextualSpacing/>
    </w:pPr>
    <w:rPr>
      <w:rFonts w:eastAsiaTheme="minorHAnsi" w:cs="System"/>
      <w:bCs/>
      <w:spacing w:val="2"/>
      <w:sz w:val="21"/>
      <w:lang w:eastAsia="en-US"/>
    </w:rPr>
  </w:style>
  <w:style w:type="paragraph" w:customStyle="1" w:styleId="700E74FE6DBD4A10865D2C8969DA07BD6">
    <w:name w:val="700E74FE6DBD4A10865D2C8969DA07BD6"/>
    <w:rsid w:val="00D21AC0"/>
    <w:pPr>
      <w:spacing w:after="0" w:line="270" w:lineRule="atLeast"/>
      <w:ind w:left="720"/>
      <w:contextualSpacing/>
    </w:pPr>
    <w:rPr>
      <w:rFonts w:eastAsiaTheme="minorHAnsi" w:cs="System"/>
      <w:bCs/>
      <w:spacing w:val="2"/>
      <w:sz w:val="21"/>
      <w:lang w:eastAsia="en-US"/>
    </w:rPr>
  </w:style>
  <w:style w:type="paragraph" w:customStyle="1" w:styleId="624D453FA1494E0281F221EED50CBE4C6">
    <w:name w:val="624D453FA1494E0281F221EED50CBE4C6"/>
    <w:rsid w:val="00D21AC0"/>
    <w:pPr>
      <w:spacing w:after="0" w:line="270" w:lineRule="atLeast"/>
      <w:ind w:left="720"/>
      <w:contextualSpacing/>
    </w:pPr>
    <w:rPr>
      <w:rFonts w:eastAsiaTheme="minorHAnsi" w:cs="System"/>
      <w:bCs/>
      <w:spacing w:val="2"/>
      <w:sz w:val="21"/>
      <w:lang w:eastAsia="en-US"/>
    </w:rPr>
  </w:style>
  <w:style w:type="paragraph" w:customStyle="1" w:styleId="390D27350C874059A5B9A928EAEA08596">
    <w:name w:val="390D27350C874059A5B9A928EAEA08596"/>
    <w:rsid w:val="00D21AC0"/>
    <w:pPr>
      <w:spacing w:after="0" w:line="270" w:lineRule="atLeast"/>
      <w:ind w:left="720"/>
      <w:contextualSpacing/>
    </w:pPr>
    <w:rPr>
      <w:rFonts w:eastAsiaTheme="minorHAnsi" w:cs="System"/>
      <w:bCs/>
      <w:spacing w:val="2"/>
      <w:sz w:val="21"/>
      <w:lang w:eastAsia="en-US"/>
    </w:rPr>
  </w:style>
  <w:style w:type="paragraph" w:customStyle="1" w:styleId="0FA3D2545BAE4D3D8C6635679ED3449E6">
    <w:name w:val="0FA3D2545BAE4D3D8C6635679ED3449E6"/>
    <w:rsid w:val="00D21AC0"/>
    <w:pPr>
      <w:spacing w:after="0" w:line="270" w:lineRule="atLeast"/>
      <w:ind w:left="720"/>
      <w:contextualSpacing/>
    </w:pPr>
    <w:rPr>
      <w:rFonts w:eastAsiaTheme="minorHAnsi" w:cs="System"/>
      <w:bCs/>
      <w:spacing w:val="2"/>
      <w:sz w:val="21"/>
      <w:lang w:eastAsia="en-US"/>
    </w:rPr>
  </w:style>
  <w:style w:type="paragraph" w:customStyle="1" w:styleId="D7870CFFDAEE4E35B3E46C4E871D6BB65">
    <w:name w:val="D7870CFFDAEE4E35B3E46C4E871D6BB65"/>
    <w:rsid w:val="00D21AC0"/>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6">
    <w:name w:val="504EF946DBE84EA29D08CB0F87170DCD6"/>
    <w:rsid w:val="00D21AC0"/>
    <w:pPr>
      <w:spacing w:after="0" w:line="270" w:lineRule="atLeast"/>
      <w:ind w:left="720"/>
      <w:contextualSpacing/>
    </w:pPr>
    <w:rPr>
      <w:rFonts w:eastAsiaTheme="minorHAnsi" w:cs="System"/>
      <w:bCs/>
      <w:spacing w:val="2"/>
      <w:sz w:val="21"/>
      <w:lang w:eastAsia="en-US"/>
    </w:rPr>
  </w:style>
  <w:style w:type="paragraph" w:customStyle="1" w:styleId="24F69BF2B4AC48369BB8D216A900E5616">
    <w:name w:val="24F69BF2B4AC48369BB8D216A900E5616"/>
    <w:rsid w:val="00D21AC0"/>
    <w:pPr>
      <w:spacing w:after="0" w:line="270" w:lineRule="atLeast"/>
      <w:ind w:left="720"/>
      <w:contextualSpacing/>
    </w:pPr>
    <w:rPr>
      <w:rFonts w:eastAsiaTheme="minorHAnsi" w:cs="System"/>
      <w:bCs/>
      <w:spacing w:val="2"/>
      <w:sz w:val="21"/>
      <w:lang w:eastAsia="en-US"/>
    </w:rPr>
  </w:style>
  <w:style w:type="paragraph" w:customStyle="1" w:styleId="854CE48677AA4939A60607F7D2A236FE6">
    <w:name w:val="854CE48677AA4939A60607F7D2A236FE6"/>
    <w:rsid w:val="00D21AC0"/>
    <w:pPr>
      <w:spacing w:after="0" w:line="270" w:lineRule="atLeast"/>
      <w:ind w:left="720"/>
      <w:contextualSpacing/>
    </w:pPr>
    <w:rPr>
      <w:rFonts w:eastAsiaTheme="minorHAnsi" w:cs="System"/>
      <w:bCs/>
      <w:spacing w:val="2"/>
      <w:sz w:val="21"/>
      <w:lang w:eastAsia="en-US"/>
    </w:rPr>
  </w:style>
  <w:style w:type="paragraph" w:customStyle="1" w:styleId="CEE05CFB53AC47F0AD2CEAB5EA45CDEA6">
    <w:name w:val="CEE05CFB53AC47F0AD2CEAB5EA45CDEA6"/>
    <w:rsid w:val="00D21AC0"/>
    <w:pPr>
      <w:spacing w:after="0" w:line="270" w:lineRule="atLeast"/>
      <w:ind w:left="720"/>
      <w:contextualSpacing/>
    </w:pPr>
    <w:rPr>
      <w:rFonts w:eastAsiaTheme="minorHAnsi" w:cs="System"/>
      <w:bCs/>
      <w:spacing w:val="2"/>
      <w:sz w:val="21"/>
      <w:lang w:eastAsia="en-US"/>
    </w:rPr>
  </w:style>
  <w:style w:type="paragraph" w:customStyle="1" w:styleId="B186E752A53D47F48E2AD9275C5034386">
    <w:name w:val="B186E752A53D47F48E2AD9275C5034386"/>
    <w:rsid w:val="00D21AC0"/>
    <w:pPr>
      <w:spacing w:after="0" w:line="270" w:lineRule="atLeast"/>
      <w:ind w:left="720"/>
      <w:contextualSpacing/>
    </w:pPr>
    <w:rPr>
      <w:rFonts w:eastAsiaTheme="minorHAnsi" w:cs="System"/>
      <w:bCs/>
      <w:spacing w:val="2"/>
      <w:sz w:val="21"/>
      <w:lang w:eastAsia="en-US"/>
    </w:rPr>
  </w:style>
  <w:style w:type="paragraph" w:customStyle="1" w:styleId="A0875AC2C42C4EC28571F93A87687C576">
    <w:name w:val="A0875AC2C42C4EC28571F93A87687C576"/>
    <w:rsid w:val="00D21AC0"/>
    <w:pPr>
      <w:spacing w:after="0" w:line="270" w:lineRule="atLeast"/>
      <w:ind w:left="720"/>
      <w:contextualSpacing/>
    </w:pPr>
    <w:rPr>
      <w:rFonts w:eastAsiaTheme="minorHAnsi" w:cs="System"/>
      <w:bCs/>
      <w:spacing w:val="2"/>
      <w:sz w:val="21"/>
      <w:lang w:eastAsia="en-US"/>
    </w:rPr>
  </w:style>
  <w:style w:type="paragraph" w:customStyle="1" w:styleId="E6DF728C3D694A1F97855DB9619F646E6">
    <w:name w:val="E6DF728C3D694A1F97855DB9619F646E6"/>
    <w:rsid w:val="00D21AC0"/>
    <w:pPr>
      <w:spacing w:after="0" w:line="270" w:lineRule="atLeast"/>
      <w:ind w:left="720"/>
      <w:contextualSpacing/>
    </w:pPr>
    <w:rPr>
      <w:rFonts w:eastAsiaTheme="minorHAnsi" w:cs="System"/>
      <w:bCs/>
      <w:spacing w:val="2"/>
      <w:sz w:val="21"/>
      <w:lang w:eastAsia="en-US"/>
    </w:rPr>
  </w:style>
  <w:style w:type="paragraph" w:customStyle="1" w:styleId="53E4EE540A8347888B1F382D13BA33586">
    <w:name w:val="53E4EE540A8347888B1F382D13BA33586"/>
    <w:rsid w:val="00D21AC0"/>
    <w:pPr>
      <w:spacing w:after="0" w:line="270" w:lineRule="atLeast"/>
      <w:ind w:left="720"/>
      <w:contextualSpacing/>
    </w:pPr>
    <w:rPr>
      <w:rFonts w:eastAsiaTheme="minorHAnsi" w:cs="System"/>
      <w:bCs/>
      <w:spacing w:val="2"/>
      <w:sz w:val="21"/>
      <w:lang w:eastAsia="en-US"/>
    </w:rPr>
  </w:style>
  <w:style w:type="paragraph" w:customStyle="1" w:styleId="6700085113AD494A9D5C32CCDBC4DCF06">
    <w:name w:val="6700085113AD494A9D5C32CCDBC4DCF06"/>
    <w:rsid w:val="00D21AC0"/>
    <w:pPr>
      <w:spacing w:after="0" w:line="270" w:lineRule="atLeast"/>
      <w:ind w:left="720"/>
      <w:contextualSpacing/>
    </w:pPr>
    <w:rPr>
      <w:rFonts w:eastAsiaTheme="minorHAnsi" w:cs="System"/>
      <w:bCs/>
      <w:spacing w:val="2"/>
      <w:sz w:val="21"/>
      <w:lang w:eastAsia="en-US"/>
    </w:rPr>
  </w:style>
  <w:style w:type="paragraph" w:customStyle="1" w:styleId="24B7113AD82B4E3CA5BA979698E99E636">
    <w:name w:val="24B7113AD82B4E3CA5BA979698E99E636"/>
    <w:rsid w:val="00D21AC0"/>
    <w:pPr>
      <w:spacing w:after="0" w:line="270" w:lineRule="atLeast"/>
      <w:ind w:left="720"/>
      <w:contextualSpacing/>
    </w:pPr>
    <w:rPr>
      <w:rFonts w:eastAsiaTheme="minorHAnsi" w:cs="System"/>
      <w:bCs/>
      <w:spacing w:val="2"/>
      <w:sz w:val="21"/>
      <w:lang w:eastAsia="en-US"/>
    </w:rPr>
  </w:style>
  <w:style w:type="paragraph" w:customStyle="1" w:styleId="58DA083CDC614F47B170CA05E00F814A6">
    <w:name w:val="58DA083CDC614F47B170CA05E00F814A6"/>
    <w:rsid w:val="00D21AC0"/>
    <w:pPr>
      <w:spacing w:after="0" w:line="270" w:lineRule="atLeast"/>
      <w:ind w:left="720"/>
      <w:contextualSpacing/>
    </w:pPr>
    <w:rPr>
      <w:rFonts w:eastAsiaTheme="minorHAnsi" w:cs="System"/>
      <w:bCs/>
      <w:spacing w:val="2"/>
      <w:sz w:val="21"/>
      <w:lang w:eastAsia="en-US"/>
    </w:rPr>
  </w:style>
  <w:style w:type="paragraph" w:customStyle="1" w:styleId="1664203B6D534D2CB585E32FB6F6A7D66">
    <w:name w:val="1664203B6D534D2CB585E32FB6F6A7D66"/>
    <w:rsid w:val="00D21AC0"/>
    <w:pPr>
      <w:spacing w:after="0" w:line="270" w:lineRule="atLeast"/>
    </w:pPr>
    <w:rPr>
      <w:rFonts w:eastAsiaTheme="minorHAnsi" w:cs="System"/>
      <w:bCs/>
      <w:spacing w:val="2"/>
      <w:sz w:val="21"/>
      <w:lang w:eastAsia="en-US"/>
    </w:rPr>
  </w:style>
  <w:style w:type="paragraph" w:customStyle="1" w:styleId="5A1BC4950F684DA1A8EA09E3E2FD38C86">
    <w:name w:val="5A1BC4950F684DA1A8EA09E3E2FD38C86"/>
    <w:rsid w:val="00D21AC0"/>
    <w:pPr>
      <w:spacing w:after="0" w:line="270" w:lineRule="atLeast"/>
    </w:pPr>
    <w:rPr>
      <w:rFonts w:eastAsiaTheme="minorHAnsi" w:cs="System"/>
      <w:bCs/>
      <w:spacing w:val="2"/>
      <w:sz w:val="21"/>
      <w:lang w:eastAsia="en-US"/>
    </w:rPr>
  </w:style>
  <w:style w:type="paragraph" w:customStyle="1" w:styleId="6EC64B82B73345FE9EB68365C7E48DFB6">
    <w:name w:val="6EC64B82B73345FE9EB68365C7E48DFB6"/>
    <w:rsid w:val="00D21AC0"/>
    <w:pPr>
      <w:spacing w:after="0" w:line="270" w:lineRule="atLeast"/>
      <w:ind w:left="720"/>
      <w:contextualSpacing/>
    </w:pPr>
    <w:rPr>
      <w:rFonts w:eastAsiaTheme="minorHAnsi" w:cs="System"/>
      <w:bCs/>
      <w:spacing w:val="2"/>
      <w:sz w:val="21"/>
      <w:lang w:eastAsia="en-US"/>
    </w:rPr>
  </w:style>
  <w:style w:type="paragraph" w:customStyle="1" w:styleId="39709C4D41C1451EA38D508880A9D5E26">
    <w:name w:val="39709C4D41C1451EA38D508880A9D5E26"/>
    <w:rsid w:val="00D21AC0"/>
    <w:pPr>
      <w:spacing w:after="0" w:line="270" w:lineRule="atLeast"/>
      <w:ind w:left="720"/>
      <w:contextualSpacing/>
    </w:pPr>
    <w:rPr>
      <w:rFonts w:eastAsiaTheme="minorHAnsi" w:cs="System"/>
      <w:bCs/>
      <w:spacing w:val="2"/>
      <w:sz w:val="21"/>
      <w:lang w:eastAsia="en-US"/>
    </w:rPr>
  </w:style>
  <w:style w:type="paragraph" w:customStyle="1" w:styleId="A732F1CE5E9E4DD3B02E05B4B56CF6286">
    <w:name w:val="A732F1CE5E9E4DD3B02E05B4B56CF6286"/>
    <w:rsid w:val="00D21AC0"/>
    <w:pPr>
      <w:spacing w:after="0" w:line="270" w:lineRule="atLeast"/>
      <w:ind w:left="720"/>
      <w:contextualSpacing/>
    </w:pPr>
    <w:rPr>
      <w:rFonts w:eastAsiaTheme="minorHAnsi" w:cs="System"/>
      <w:bCs/>
      <w:spacing w:val="2"/>
      <w:sz w:val="21"/>
      <w:lang w:eastAsia="en-US"/>
    </w:rPr>
  </w:style>
  <w:style w:type="paragraph" w:customStyle="1" w:styleId="E280A3A10FD848B89434706F15E9801C">
    <w:name w:val="E280A3A10FD848B89434706F15E9801C"/>
    <w:rsid w:val="00D21AC0"/>
    <w:pPr>
      <w:spacing w:after="0" w:line="270" w:lineRule="atLeast"/>
      <w:ind w:left="720"/>
      <w:contextualSpacing/>
    </w:pPr>
    <w:rPr>
      <w:rFonts w:eastAsiaTheme="minorHAnsi" w:cs="System"/>
      <w:bCs/>
      <w:spacing w:val="2"/>
      <w:sz w:val="21"/>
      <w:lang w:eastAsia="en-US"/>
    </w:rPr>
  </w:style>
  <w:style w:type="paragraph" w:customStyle="1" w:styleId="A215051D2208475592958B811F5A21B16">
    <w:name w:val="A215051D2208475592958B811F5A21B16"/>
    <w:rsid w:val="00D21AC0"/>
    <w:pPr>
      <w:spacing w:after="0" w:line="270" w:lineRule="atLeast"/>
      <w:ind w:left="720"/>
      <w:contextualSpacing/>
    </w:pPr>
    <w:rPr>
      <w:rFonts w:eastAsiaTheme="minorHAnsi" w:cs="System"/>
      <w:bCs/>
      <w:spacing w:val="2"/>
      <w:sz w:val="21"/>
      <w:lang w:eastAsia="en-US"/>
    </w:rPr>
  </w:style>
  <w:style w:type="paragraph" w:customStyle="1" w:styleId="6BBD2C63136D4A8C8ED32629FF6CBA976">
    <w:name w:val="6BBD2C63136D4A8C8ED32629FF6CBA976"/>
    <w:rsid w:val="00D21AC0"/>
    <w:pPr>
      <w:spacing w:after="0" w:line="270" w:lineRule="atLeast"/>
      <w:ind w:left="720"/>
      <w:contextualSpacing/>
    </w:pPr>
    <w:rPr>
      <w:rFonts w:eastAsiaTheme="minorHAnsi" w:cs="System"/>
      <w:bCs/>
      <w:spacing w:val="2"/>
      <w:sz w:val="21"/>
      <w:lang w:eastAsia="en-US"/>
    </w:rPr>
  </w:style>
  <w:style w:type="paragraph" w:customStyle="1" w:styleId="6CE2EC3CBA7D4CFF9AB7369BD019BC646">
    <w:name w:val="6CE2EC3CBA7D4CFF9AB7369BD019BC646"/>
    <w:rsid w:val="00D21AC0"/>
    <w:pPr>
      <w:spacing w:after="0" w:line="270" w:lineRule="atLeast"/>
      <w:ind w:left="720"/>
      <w:contextualSpacing/>
    </w:pPr>
    <w:rPr>
      <w:rFonts w:eastAsiaTheme="minorHAnsi" w:cs="System"/>
      <w:bCs/>
      <w:spacing w:val="2"/>
      <w:sz w:val="21"/>
      <w:lang w:eastAsia="en-US"/>
    </w:rPr>
  </w:style>
  <w:style w:type="paragraph" w:customStyle="1" w:styleId="F35516E40CCC4CD5B8F1C3BF9A7FD6586">
    <w:name w:val="F35516E40CCC4CD5B8F1C3BF9A7FD6586"/>
    <w:rsid w:val="00D21AC0"/>
    <w:pPr>
      <w:spacing w:after="0" w:line="270" w:lineRule="atLeast"/>
      <w:ind w:left="720"/>
      <w:contextualSpacing/>
    </w:pPr>
    <w:rPr>
      <w:rFonts w:eastAsiaTheme="minorHAnsi" w:cs="System"/>
      <w:bCs/>
      <w:spacing w:val="2"/>
      <w:sz w:val="21"/>
      <w:lang w:eastAsia="en-US"/>
    </w:rPr>
  </w:style>
  <w:style w:type="paragraph" w:customStyle="1" w:styleId="D9A25F4558864636802B6CC36AD8524D6">
    <w:name w:val="D9A25F4558864636802B6CC36AD8524D6"/>
    <w:rsid w:val="00D21AC0"/>
    <w:pPr>
      <w:spacing w:after="0" w:line="270" w:lineRule="atLeast"/>
      <w:ind w:left="720"/>
      <w:contextualSpacing/>
    </w:pPr>
    <w:rPr>
      <w:rFonts w:eastAsiaTheme="minorHAnsi" w:cs="System"/>
      <w:bCs/>
      <w:spacing w:val="2"/>
      <w:sz w:val="21"/>
      <w:lang w:eastAsia="en-US"/>
    </w:rPr>
  </w:style>
  <w:style w:type="paragraph" w:customStyle="1" w:styleId="3D9A0FBA3C774D2ABF918A95F60FA2A46">
    <w:name w:val="3D9A0FBA3C774D2ABF918A95F60FA2A46"/>
    <w:rsid w:val="00D21AC0"/>
    <w:pPr>
      <w:spacing w:after="0" w:line="270" w:lineRule="atLeast"/>
      <w:ind w:left="720"/>
      <w:contextualSpacing/>
    </w:pPr>
    <w:rPr>
      <w:rFonts w:eastAsiaTheme="minorHAnsi" w:cs="System"/>
      <w:bCs/>
      <w:spacing w:val="2"/>
      <w:sz w:val="21"/>
      <w:lang w:eastAsia="en-US"/>
    </w:rPr>
  </w:style>
  <w:style w:type="paragraph" w:customStyle="1" w:styleId="5E313B0550E348A58F78CF5FF140FE414">
    <w:name w:val="5E313B0550E348A58F78CF5FF140FE414"/>
    <w:rsid w:val="00D21AC0"/>
    <w:pPr>
      <w:spacing w:after="0" w:line="270" w:lineRule="atLeast"/>
      <w:ind w:left="720"/>
      <w:contextualSpacing/>
    </w:pPr>
    <w:rPr>
      <w:rFonts w:eastAsiaTheme="minorHAnsi" w:cs="System"/>
      <w:bCs/>
      <w:spacing w:val="2"/>
      <w:sz w:val="21"/>
      <w:lang w:eastAsia="en-US"/>
    </w:rPr>
  </w:style>
  <w:style w:type="paragraph" w:customStyle="1" w:styleId="FEA8E69909FB4E21A2A81E8130555E324">
    <w:name w:val="FEA8E69909FB4E21A2A81E8130555E324"/>
    <w:rsid w:val="00D21AC0"/>
    <w:pPr>
      <w:spacing w:after="0" w:line="270" w:lineRule="atLeast"/>
      <w:ind w:left="720"/>
      <w:contextualSpacing/>
    </w:pPr>
    <w:rPr>
      <w:rFonts w:eastAsiaTheme="minorHAnsi" w:cs="System"/>
      <w:bCs/>
      <w:spacing w:val="2"/>
      <w:sz w:val="21"/>
      <w:lang w:eastAsia="en-US"/>
    </w:rPr>
  </w:style>
  <w:style w:type="paragraph" w:customStyle="1" w:styleId="42A88A4449F746FA8F224199B9039DDC4">
    <w:name w:val="42A88A4449F746FA8F224199B9039DDC4"/>
    <w:rsid w:val="00D21AC0"/>
    <w:pPr>
      <w:spacing w:after="0" w:line="270" w:lineRule="atLeast"/>
      <w:ind w:left="720"/>
      <w:contextualSpacing/>
    </w:pPr>
    <w:rPr>
      <w:rFonts w:eastAsiaTheme="minorHAnsi" w:cs="System"/>
      <w:bCs/>
      <w:spacing w:val="2"/>
      <w:sz w:val="21"/>
      <w:lang w:eastAsia="en-US"/>
    </w:rPr>
  </w:style>
  <w:style w:type="paragraph" w:customStyle="1" w:styleId="34883FAFDD1142DF8FDF52BB2D10D6C54">
    <w:name w:val="34883FAFDD1142DF8FDF52BB2D10D6C54"/>
    <w:rsid w:val="00D21AC0"/>
    <w:pPr>
      <w:spacing w:after="0" w:line="270" w:lineRule="atLeast"/>
    </w:pPr>
    <w:rPr>
      <w:rFonts w:eastAsiaTheme="minorHAnsi" w:cs="System"/>
      <w:bCs/>
      <w:spacing w:val="2"/>
      <w:sz w:val="21"/>
      <w:lang w:eastAsia="en-US"/>
    </w:rPr>
  </w:style>
  <w:style w:type="paragraph" w:customStyle="1" w:styleId="04A5CE689A8D435D9E9EE14F6CD7B6694">
    <w:name w:val="04A5CE689A8D435D9E9EE14F6CD7B6694"/>
    <w:rsid w:val="00D21AC0"/>
    <w:pPr>
      <w:spacing w:after="0" w:line="270" w:lineRule="atLeast"/>
    </w:pPr>
    <w:rPr>
      <w:rFonts w:eastAsiaTheme="minorHAnsi" w:cs="System"/>
      <w:bCs/>
      <w:spacing w:val="2"/>
      <w:sz w:val="21"/>
      <w:lang w:eastAsia="en-US"/>
    </w:rPr>
  </w:style>
  <w:style w:type="paragraph" w:customStyle="1" w:styleId="6A63C07DCC4B478E904717ED23ED16CF4">
    <w:name w:val="6A63C07DCC4B478E904717ED23ED16CF4"/>
    <w:rsid w:val="00D21AC0"/>
    <w:pPr>
      <w:spacing w:after="0" w:line="270" w:lineRule="atLeast"/>
    </w:pPr>
    <w:rPr>
      <w:rFonts w:eastAsiaTheme="minorHAnsi" w:cs="System"/>
      <w:bCs/>
      <w:spacing w:val="2"/>
      <w:sz w:val="21"/>
      <w:lang w:eastAsia="en-US"/>
    </w:rPr>
  </w:style>
  <w:style w:type="paragraph" w:customStyle="1" w:styleId="848D6B444D9947B488AF92598CDB96224">
    <w:name w:val="848D6B444D9947B488AF92598CDB96224"/>
    <w:rsid w:val="00D21AC0"/>
    <w:pPr>
      <w:spacing w:after="0" w:line="270" w:lineRule="atLeast"/>
    </w:pPr>
    <w:rPr>
      <w:rFonts w:eastAsiaTheme="minorHAnsi" w:cs="System"/>
      <w:bCs/>
      <w:spacing w:val="2"/>
      <w:sz w:val="21"/>
      <w:lang w:eastAsia="en-US"/>
    </w:rPr>
  </w:style>
  <w:style w:type="paragraph" w:customStyle="1" w:styleId="780AA79719544BFAA92BE18AEDCB2A244">
    <w:name w:val="780AA79719544BFAA92BE18AEDCB2A244"/>
    <w:rsid w:val="00D21AC0"/>
    <w:pPr>
      <w:spacing w:after="0" w:line="270" w:lineRule="atLeast"/>
    </w:pPr>
    <w:rPr>
      <w:rFonts w:eastAsiaTheme="minorHAnsi" w:cs="System"/>
      <w:bCs/>
      <w:spacing w:val="2"/>
      <w:sz w:val="21"/>
      <w:lang w:eastAsia="en-US"/>
    </w:rPr>
  </w:style>
  <w:style w:type="paragraph" w:customStyle="1" w:styleId="DB9FC9799D6A46149D7029A2E6B9C71B4">
    <w:name w:val="DB9FC9799D6A46149D7029A2E6B9C71B4"/>
    <w:rsid w:val="00D21AC0"/>
    <w:pPr>
      <w:spacing w:after="0" w:line="270" w:lineRule="atLeast"/>
    </w:pPr>
    <w:rPr>
      <w:rFonts w:eastAsiaTheme="minorHAnsi" w:cs="System"/>
      <w:bCs/>
      <w:spacing w:val="2"/>
      <w:sz w:val="21"/>
      <w:lang w:eastAsia="en-US"/>
    </w:rPr>
  </w:style>
  <w:style w:type="paragraph" w:customStyle="1" w:styleId="23DB54A0E3F047FCA0020801969E88383">
    <w:name w:val="23DB54A0E3F047FCA0020801969E88383"/>
    <w:rsid w:val="00D21AC0"/>
    <w:pPr>
      <w:spacing w:after="0" w:line="270" w:lineRule="atLeast"/>
    </w:pPr>
    <w:rPr>
      <w:rFonts w:eastAsiaTheme="minorHAnsi" w:cs="System"/>
      <w:bCs/>
      <w:spacing w:val="2"/>
      <w:sz w:val="21"/>
      <w:lang w:eastAsia="en-US"/>
    </w:rPr>
  </w:style>
  <w:style w:type="paragraph" w:customStyle="1" w:styleId="992E1B02897A48D39D49D6B6F982BF794">
    <w:name w:val="992E1B02897A48D39D49D6B6F982BF794"/>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4">
    <w:name w:val="F9AEB14697894179838ED01FEDD104B34"/>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4">
    <w:name w:val="1F12F006E8D4451480F31288081216B74"/>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7">
    <w:name w:val="4ACFB78A2070460B8AB0D4D6BB09D20837"/>
    <w:rsid w:val="00697C2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6">
    <w:name w:val="74BF1AB3D0E24DD08FFC18E2F0C7B8F436"/>
    <w:rsid w:val="00697C20"/>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10">
    <w:name w:val="D42C6B1ADDAB4987A9A1DE6B8B9B6EAA10"/>
    <w:rsid w:val="00697C20"/>
    <w:pPr>
      <w:spacing w:after="0" w:line="270" w:lineRule="atLeast"/>
    </w:pPr>
    <w:rPr>
      <w:rFonts w:eastAsiaTheme="minorHAnsi" w:cs="System"/>
      <w:bCs/>
      <w:spacing w:val="2"/>
      <w:sz w:val="21"/>
      <w:lang w:eastAsia="en-US"/>
    </w:rPr>
  </w:style>
  <w:style w:type="paragraph" w:customStyle="1" w:styleId="4386A60C7B884AE7BF5B0480E7239C8C10">
    <w:name w:val="4386A60C7B884AE7BF5B0480E7239C8C10"/>
    <w:rsid w:val="00697C20"/>
    <w:pPr>
      <w:spacing w:after="0" w:line="270" w:lineRule="atLeast"/>
    </w:pPr>
    <w:rPr>
      <w:rFonts w:eastAsiaTheme="minorHAnsi" w:cs="System"/>
      <w:bCs/>
      <w:spacing w:val="2"/>
      <w:sz w:val="21"/>
      <w:lang w:eastAsia="en-US"/>
    </w:rPr>
  </w:style>
  <w:style w:type="paragraph" w:customStyle="1" w:styleId="F1A7F2A420CB440B8B48F0DD81D7A67010">
    <w:name w:val="F1A7F2A420CB440B8B48F0DD81D7A67010"/>
    <w:rsid w:val="00697C20"/>
    <w:pPr>
      <w:spacing w:after="0" w:line="270" w:lineRule="atLeast"/>
      <w:ind w:left="720"/>
      <w:contextualSpacing/>
    </w:pPr>
    <w:rPr>
      <w:rFonts w:eastAsiaTheme="minorHAnsi" w:cs="System"/>
      <w:bCs/>
      <w:spacing w:val="2"/>
      <w:sz w:val="21"/>
      <w:lang w:eastAsia="en-US"/>
    </w:rPr>
  </w:style>
  <w:style w:type="paragraph" w:customStyle="1" w:styleId="C0701B638B534F588AF4AEB5FBD68C7210">
    <w:name w:val="C0701B638B534F588AF4AEB5FBD68C7210"/>
    <w:rsid w:val="00697C20"/>
    <w:pPr>
      <w:spacing w:after="0" w:line="270" w:lineRule="atLeast"/>
      <w:ind w:left="720"/>
      <w:contextualSpacing/>
    </w:pPr>
    <w:rPr>
      <w:rFonts w:eastAsiaTheme="minorHAnsi" w:cs="System"/>
      <w:bCs/>
      <w:spacing w:val="2"/>
      <w:sz w:val="21"/>
      <w:lang w:eastAsia="en-US"/>
    </w:rPr>
  </w:style>
  <w:style w:type="paragraph" w:customStyle="1" w:styleId="C51B5683E9C94F63B39557A79C93D03710">
    <w:name w:val="C51B5683E9C94F63B39557A79C93D03710"/>
    <w:rsid w:val="00697C20"/>
    <w:pPr>
      <w:spacing w:after="0" w:line="270" w:lineRule="atLeast"/>
      <w:ind w:left="720"/>
      <w:contextualSpacing/>
    </w:pPr>
    <w:rPr>
      <w:rFonts w:eastAsiaTheme="minorHAnsi" w:cs="System"/>
      <w:bCs/>
      <w:spacing w:val="2"/>
      <w:sz w:val="21"/>
      <w:lang w:eastAsia="en-US"/>
    </w:rPr>
  </w:style>
  <w:style w:type="paragraph" w:customStyle="1" w:styleId="3A5A21D9D15E44BAAC56B2959B93691D10">
    <w:name w:val="3A5A21D9D15E44BAAC56B2959B93691D10"/>
    <w:rsid w:val="00697C20"/>
    <w:pPr>
      <w:spacing w:after="0" w:line="270" w:lineRule="atLeast"/>
      <w:ind w:left="720"/>
      <w:contextualSpacing/>
    </w:pPr>
    <w:rPr>
      <w:rFonts w:eastAsiaTheme="minorHAnsi" w:cs="System"/>
      <w:bCs/>
      <w:spacing w:val="2"/>
      <w:sz w:val="21"/>
      <w:lang w:eastAsia="en-US"/>
    </w:rPr>
  </w:style>
  <w:style w:type="paragraph" w:customStyle="1" w:styleId="35676CC891B343199030899E76DA71CC10">
    <w:name w:val="35676CC891B343199030899E76DA71CC10"/>
    <w:rsid w:val="00697C20"/>
    <w:pPr>
      <w:spacing w:after="0" w:line="270" w:lineRule="atLeast"/>
      <w:ind w:left="720"/>
      <w:contextualSpacing/>
    </w:pPr>
    <w:rPr>
      <w:rFonts w:eastAsiaTheme="minorHAnsi" w:cs="System"/>
      <w:bCs/>
      <w:spacing w:val="2"/>
      <w:sz w:val="21"/>
      <w:lang w:eastAsia="en-US"/>
    </w:rPr>
  </w:style>
  <w:style w:type="paragraph" w:customStyle="1" w:styleId="F2E8594D1A8D4938BAE621DEE23A98C310">
    <w:name w:val="F2E8594D1A8D4938BAE621DEE23A98C310"/>
    <w:rsid w:val="00697C20"/>
    <w:pPr>
      <w:spacing w:after="0" w:line="270" w:lineRule="atLeast"/>
      <w:ind w:left="720"/>
      <w:contextualSpacing/>
    </w:pPr>
    <w:rPr>
      <w:rFonts w:eastAsiaTheme="minorHAnsi" w:cs="System"/>
      <w:bCs/>
      <w:spacing w:val="2"/>
      <w:sz w:val="21"/>
      <w:lang w:eastAsia="en-US"/>
    </w:rPr>
  </w:style>
  <w:style w:type="paragraph" w:customStyle="1" w:styleId="1D6B9DDD73C446AC98322D49BA439DAE10">
    <w:name w:val="1D6B9DDD73C446AC98322D49BA439DAE10"/>
    <w:rsid w:val="00697C20"/>
    <w:pPr>
      <w:spacing w:after="0" w:line="270" w:lineRule="atLeast"/>
      <w:ind w:left="720"/>
      <w:contextualSpacing/>
    </w:pPr>
    <w:rPr>
      <w:rFonts w:eastAsiaTheme="minorHAnsi" w:cs="System"/>
      <w:bCs/>
      <w:spacing w:val="2"/>
      <w:sz w:val="21"/>
      <w:lang w:eastAsia="en-US"/>
    </w:rPr>
  </w:style>
  <w:style w:type="paragraph" w:customStyle="1" w:styleId="74D58C2B92254C96AFD8D7A1F651C32310">
    <w:name w:val="74D58C2B92254C96AFD8D7A1F651C32310"/>
    <w:rsid w:val="00697C20"/>
    <w:pPr>
      <w:spacing w:after="0" w:line="270" w:lineRule="atLeast"/>
      <w:ind w:left="720"/>
      <w:contextualSpacing/>
    </w:pPr>
    <w:rPr>
      <w:rFonts w:eastAsiaTheme="minorHAnsi" w:cs="System"/>
      <w:bCs/>
      <w:spacing w:val="2"/>
      <w:sz w:val="21"/>
      <w:lang w:eastAsia="en-US"/>
    </w:rPr>
  </w:style>
  <w:style w:type="paragraph" w:customStyle="1" w:styleId="D85A167673C0415796C1C7C4B0CC3E3B10">
    <w:name w:val="D85A167673C0415796C1C7C4B0CC3E3B10"/>
    <w:rsid w:val="00697C20"/>
    <w:pPr>
      <w:spacing w:after="0" w:line="270" w:lineRule="atLeast"/>
      <w:ind w:left="720"/>
      <w:contextualSpacing/>
    </w:pPr>
    <w:rPr>
      <w:rFonts w:eastAsiaTheme="minorHAnsi" w:cs="System"/>
      <w:bCs/>
      <w:spacing w:val="2"/>
      <w:sz w:val="21"/>
      <w:lang w:eastAsia="en-US"/>
    </w:rPr>
  </w:style>
  <w:style w:type="paragraph" w:customStyle="1" w:styleId="EF2D32703F314ED4B46BF5724F0E36FB10">
    <w:name w:val="EF2D32703F314ED4B46BF5724F0E36FB10"/>
    <w:rsid w:val="00697C20"/>
    <w:pPr>
      <w:spacing w:after="0" w:line="270" w:lineRule="atLeast"/>
      <w:ind w:left="720"/>
      <w:contextualSpacing/>
    </w:pPr>
    <w:rPr>
      <w:rFonts w:eastAsiaTheme="minorHAnsi" w:cs="System"/>
      <w:bCs/>
      <w:spacing w:val="2"/>
      <w:sz w:val="21"/>
      <w:lang w:eastAsia="en-US"/>
    </w:rPr>
  </w:style>
  <w:style w:type="paragraph" w:customStyle="1" w:styleId="F72CC9D2F2AC4CA79D9110954DBD39B110">
    <w:name w:val="F72CC9D2F2AC4CA79D9110954DBD39B110"/>
    <w:rsid w:val="00697C20"/>
    <w:pPr>
      <w:spacing w:after="0" w:line="270" w:lineRule="atLeast"/>
      <w:ind w:left="720"/>
      <w:contextualSpacing/>
    </w:pPr>
    <w:rPr>
      <w:rFonts w:eastAsiaTheme="minorHAnsi" w:cs="System"/>
      <w:bCs/>
      <w:spacing w:val="2"/>
      <w:sz w:val="21"/>
      <w:lang w:eastAsia="en-US"/>
    </w:rPr>
  </w:style>
  <w:style w:type="paragraph" w:customStyle="1" w:styleId="D7CCDB48A581433DA669A3AA89309F5410">
    <w:name w:val="D7CCDB48A581433DA669A3AA89309F5410"/>
    <w:rsid w:val="00697C20"/>
    <w:pPr>
      <w:spacing w:after="0" w:line="270" w:lineRule="atLeast"/>
      <w:ind w:left="720"/>
      <w:contextualSpacing/>
    </w:pPr>
    <w:rPr>
      <w:rFonts w:eastAsiaTheme="minorHAnsi" w:cs="System"/>
      <w:bCs/>
      <w:spacing w:val="2"/>
      <w:sz w:val="21"/>
      <w:lang w:eastAsia="en-US"/>
    </w:rPr>
  </w:style>
  <w:style w:type="paragraph" w:customStyle="1" w:styleId="F4A97900B1DA4F5AB3B54D8DD96ADB7010">
    <w:name w:val="F4A97900B1DA4F5AB3B54D8DD96ADB7010"/>
    <w:rsid w:val="00697C20"/>
    <w:pPr>
      <w:spacing w:after="0" w:line="270" w:lineRule="atLeast"/>
      <w:ind w:left="720"/>
      <w:contextualSpacing/>
    </w:pPr>
    <w:rPr>
      <w:rFonts w:eastAsiaTheme="minorHAnsi" w:cs="System"/>
      <w:bCs/>
      <w:spacing w:val="2"/>
      <w:sz w:val="21"/>
      <w:lang w:eastAsia="en-US"/>
    </w:rPr>
  </w:style>
  <w:style w:type="paragraph" w:customStyle="1" w:styleId="92019BAAAFB046AA9B1EF57E550C7FE89">
    <w:name w:val="92019BAAAFB046AA9B1EF57E550C7FE89"/>
    <w:rsid w:val="00697C20"/>
    <w:pPr>
      <w:spacing w:after="0" w:line="270" w:lineRule="atLeast"/>
      <w:ind w:left="720"/>
      <w:contextualSpacing/>
    </w:pPr>
    <w:rPr>
      <w:rFonts w:eastAsiaTheme="minorHAnsi" w:cs="System"/>
      <w:bCs/>
      <w:spacing w:val="2"/>
      <w:sz w:val="21"/>
      <w:lang w:eastAsia="en-US"/>
    </w:rPr>
  </w:style>
  <w:style w:type="paragraph" w:customStyle="1" w:styleId="5A81684C0D3C445387F04E1CED270A609">
    <w:name w:val="5A81684C0D3C445387F04E1CED270A609"/>
    <w:rsid w:val="00697C20"/>
    <w:pPr>
      <w:spacing w:after="0" w:line="270" w:lineRule="atLeast"/>
      <w:ind w:left="720"/>
      <w:contextualSpacing/>
    </w:pPr>
    <w:rPr>
      <w:rFonts w:eastAsiaTheme="minorHAnsi" w:cs="System"/>
      <w:bCs/>
      <w:spacing w:val="2"/>
      <w:sz w:val="21"/>
      <w:lang w:eastAsia="en-US"/>
    </w:rPr>
  </w:style>
  <w:style w:type="paragraph" w:customStyle="1" w:styleId="CA01E03336B449ED8521C60538A491349">
    <w:name w:val="CA01E03336B449ED8521C60538A491349"/>
    <w:rsid w:val="00697C20"/>
    <w:pPr>
      <w:spacing w:after="0" w:line="270" w:lineRule="atLeast"/>
      <w:ind w:left="720"/>
      <w:contextualSpacing/>
    </w:pPr>
    <w:rPr>
      <w:rFonts w:eastAsiaTheme="minorHAnsi" w:cs="System"/>
      <w:bCs/>
      <w:spacing w:val="2"/>
      <w:sz w:val="21"/>
      <w:lang w:eastAsia="en-US"/>
    </w:rPr>
  </w:style>
  <w:style w:type="paragraph" w:customStyle="1" w:styleId="584969B299964F1B83A7D9C498B5D39B9">
    <w:name w:val="584969B299964F1B83A7D9C498B5D39B9"/>
    <w:rsid w:val="00697C20"/>
    <w:pPr>
      <w:spacing w:after="0" w:line="270" w:lineRule="atLeast"/>
      <w:ind w:left="720"/>
      <w:contextualSpacing/>
    </w:pPr>
    <w:rPr>
      <w:rFonts w:eastAsiaTheme="minorHAnsi" w:cs="System"/>
      <w:bCs/>
      <w:spacing w:val="2"/>
      <w:sz w:val="21"/>
      <w:lang w:eastAsia="en-US"/>
    </w:rPr>
  </w:style>
  <w:style w:type="paragraph" w:customStyle="1" w:styleId="9E9D409FDF1C42C6A3F417E59025509D9">
    <w:name w:val="9E9D409FDF1C42C6A3F417E59025509D9"/>
    <w:rsid w:val="00697C20"/>
    <w:pPr>
      <w:spacing w:after="0" w:line="270" w:lineRule="atLeast"/>
      <w:ind w:left="720"/>
      <w:contextualSpacing/>
    </w:pPr>
    <w:rPr>
      <w:rFonts w:eastAsiaTheme="minorHAnsi" w:cs="System"/>
      <w:bCs/>
      <w:spacing w:val="2"/>
      <w:sz w:val="21"/>
      <w:lang w:eastAsia="en-US"/>
    </w:rPr>
  </w:style>
  <w:style w:type="paragraph" w:customStyle="1" w:styleId="947BB44350074C31844E8A60603586D39">
    <w:name w:val="947BB44350074C31844E8A60603586D39"/>
    <w:rsid w:val="00697C20"/>
    <w:pPr>
      <w:spacing w:after="0" w:line="270" w:lineRule="atLeast"/>
      <w:ind w:left="720"/>
      <w:contextualSpacing/>
    </w:pPr>
    <w:rPr>
      <w:rFonts w:eastAsiaTheme="minorHAnsi" w:cs="System"/>
      <w:bCs/>
      <w:spacing w:val="2"/>
      <w:sz w:val="21"/>
      <w:lang w:eastAsia="en-US"/>
    </w:rPr>
  </w:style>
  <w:style w:type="paragraph" w:customStyle="1" w:styleId="2316AEDB2D0640F0BFADBD883F7535FA9">
    <w:name w:val="2316AEDB2D0640F0BFADBD883F7535FA9"/>
    <w:rsid w:val="00697C20"/>
    <w:pPr>
      <w:spacing w:after="0" w:line="270" w:lineRule="atLeast"/>
      <w:ind w:left="720"/>
      <w:contextualSpacing/>
    </w:pPr>
    <w:rPr>
      <w:rFonts w:eastAsiaTheme="minorHAnsi" w:cs="System"/>
      <w:bCs/>
      <w:spacing w:val="2"/>
      <w:sz w:val="21"/>
      <w:lang w:eastAsia="en-US"/>
    </w:rPr>
  </w:style>
  <w:style w:type="paragraph" w:customStyle="1" w:styleId="7578B2CE2E4F4DAEAC6407F804D3D15B9">
    <w:name w:val="7578B2CE2E4F4DAEAC6407F804D3D15B9"/>
    <w:rsid w:val="00697C20"/>
    <w:pPr>
      <w:spacing w:after="0" w:line="270" w:lineRule="atLeast"/>
      <w:ind w:left="720"/>
      <w:contextualSpacing/>
    </w:pPr>
    <w:rPr>
      <w:rFonts w:eastAsiaTheme="minorHAnsi" w:cs="System"/>
      <w:bCs/>
      <w:spacing w:val="2"/>
      <w:sz w:val="21"/>
      <w:lang w:eastAsia="en-US"/>
    </w:rPr>
  </w:style>
  <w:style w:type="paragraph" w:customStyle="1" w:styleId="DE2F0A1F39A54FA1B92FE759597D8FD09">
    <w:name w:val="DE2F0A1F39A54FA1B92FE759597D8FD09"/>
    <w:rsid w:val="00697C20"/>
    <w:pPr>
      <w:spacing w:after="0" w:line="270" w:lineRule="atLeast"/>
      <w:ind w:left="720"/>
      <w:contextualSpacing/>
    </w:pPr>
    <w:rPr>
      <w:rFonts w:eastAsiaTheme="minorHAnsi" w:cs="System"/>
      <w:bCs/>
      <w:spacing w:val="2"/>
      <w:sz w:val="21"/>
      <w:lang w:eastAsia="en-US"/>
    </w:rPr>
  </w:style>
  <w:style w:type="paragraph" w:customStyle="1" w:styleId="AE562EB3E27C45768B7EB3B50B522AF39">
    <w:name w:val="AE562EB3E27C45768B7EB3B50B522AF39"/>
    <w:rsid w:val="00697C20"/>
    <w:pPr>
      <w:spacing w:after="0" w:line="270" w:lineRule="atLeast"/>
      <w:ind w:left="720"/>
      <w:contextualSpacing/>
    </w:pPr>
    <w:rPr>
      <w:rFonts w:eastAsiaTheme="minorHAnsi" w:cs="System"/>
      <w:bCs/>
      <w:spacing w:val="2"/>
      <w:sz w:val="21"/>
      <w:lang w:eastAsia="en-US"/>
    </w:rPr>
  </w:style>
  <w:style w:type="paragraph" w:customStyle="1" w:styleId="48660279A4764FF7916977A057D436B69">
    <w:name w:val="48660279A4764FF7916977A057D436B69"/>
    <w:rsid w:val="00697C20"/>
    <w:pPr>
      <w:spacing w:after="0" w:line="270" w:lineRule="atLeast"/>
      <w:ind w:left="720"/>
      <w:contextualSpacing/>
    </w:pPr>
    <w:rPr>
      <w:rFonts w:eastAsiaTheme="minorHAnsi" w:cs="System"/>
      <w:bCs/>
      <w:spacing w:val="2"/>
      <w:sz w:val="21"/>
      <w:lang w:eastAsia="en-US"/>
    </w:rPr>
  </w:style>
  <w:style w:type="paragraph" w:customStyle="1" w:styleId="4D7EDDDEB24D4925BFBAAB962BF0A9523">
    <w:name w:val="4D7EDDDEB24D4925BFBAAB962BF0A9523"/>
    <w:rsid w:val="00697C20"/>
    <w:pPr>
      <w:spacing w:after="0" w:line="270" w:lineRule="atLeast"/>
      <w:ind w:left="720"/>
      <w:contextualSpacing/>
    </w:pPr>
    <w:rPr>
      <w:rFonts w:eastAsiaTheme="minorHAnsi" w:cs="System"/>
      <w:bCs/>
      <w:spacing w:val="2"/>
      <w:sz w:val="21"/>
      <w:lang w:eastAsia="en-US"/>
    </w:rPr>
  </w:style>
  <w:style w:type="paragraph" w:customStyle="1" w:styleId="4DB41FBFA8134493A1DEC1539E83D1DB7">
    <w:name w:val="4DB41FBFA8134493A1DEC1539E83D1DB7"/>
    <w:rsid w:val="00697C20"/>
    <w:pPr>
      <w:spacing w:after="0" w:line="270" w:lineRule="atLeast"/>
      <w:ind w:left="720"/>
      <w:contextualSpacing/>
    </w:pPr>
    <w:rPr>
      <w:rFonts w:eastAsiaTheme="minorHAnsi" w:cs="System"/>
      <w:bCs/>
      <w:spacing w:val="2"/>
      <w:sz w:val="21"/>
      <w:lang w:eastAsia="en-US"/>
    </w:rPr>
  </w:style>
  <w:style w:type="paragraph" w:customStyle="1" w:styleId="700E74FE6DBD4A10865D2C8969DA07BD7">
    <w:name w:val="700E74FE6DBD4A10865D2C8969DA07BD7"/>
    <w:rsid w:val="00697C20"/>
    <w:pPr>
      <w:spacing w:after="0" w:line="270" w:lineRule="atLeast"/>
      <w:ind w:left="720"/>
      <w:contextualSpacing/>
    </w:pPr>
    <w:rPr>
      <w:rFonts w:eastAsiaTheme="minorHAnsi" w:cs="System"/>
      <w:bCs/>
      <w:spacing w:val="2"/>
      <w:sz w:val="21"/>
      <w:lang w:eastAsia="en-US"/>
    </w:rPr>
  </w:style>
  <w:style w:type="paragraph" w:customStyle="1" w:styleId="624D453FA1494E0281F221EED50CBE4C7">
    <w:name w:val="624D453FA1494E0281F221EED50CBE4C7"/>
    <w:rsid w:val="00697C20"/>
    <w:pPr>
      <w:spacing w:after="0" w:line="270" w:lineRule="atLeast"/>
      <w:ind w:left="720"/>
      <w:contextualSpacing/>
    </w:pPr>
    <w:rPr>
      <w:rFonts w:eastAsiaTheme="minorHAnsi" w:cs="System"/>
      <w:bCs/>
      <w:spacing w:val="2"/>
      <w:sz w:val="21"/>
      <w:lang w:eastAsia="en-US"/>
    </w:rPr>
  </w:style>
  <w:style w:type="paragraph" w:customStyle="1" w:styleId="390D27350C874059A5B9A928EAEA08597">
    <w:name w:val="390D27350C874059A5B9A928EAEA08597"/>
    <w:rsid w:val="00697C20"/>
    <w:pPr>
      <w:spacing w:after="0" w:line="270" w:lineRule="atLeast"/>
      <w:ind w:left="720"/>
      <w:contextualSpacing/>
    </w:pPr>
    <w:rPr>
      <w:rFonts w:eastAsiaTheme="minorHAnsi" w:cs="System"/>
      <w:bCs/>
      <w:spacing w:val="2"/>
      <w:sz w:val="21"/>
      <w:lang w:eastAsia="en-US"/>
    </w:rPr>
  </w:style>
  <w:style w:type="paragraph" w:customStyle="1" w:styleId="0FA3D2545BAE4D3D8C6635679ED3449E7">
    <w:name w:val="0FA3D2545BAE4D3D8C6635679ED3449E7"/>
    <w:rsid w:val="00697C20"/>
    <w:pPr>
      <w:spacing w:after="0" w:line="270" w:lineRule="atLeast"/>
      <w:ind w:left="720"/>
      <w:contextualSpacing/>
    </w:pPr>
    <w:rPr>
      <w:rFonts w:eastAsiaTheme="minorHAnsi" w:cs="System"/>
      <w:bCs/>
      <w:spacing w:val="2"/>
      <w:sz w:val="21"/>
      <w:lang w:eastAsia="en-US"/>
    </w:rPr>
  </w:style>
  <w:style w:type="paragraph" w:customStyle="1" w:styleId="D7870CFFDAEE4E35B3E46C4E871D6BB66">
    <w:name w:val="D7870CFFDAEE4E35B3E46C4E871D6BB66"/>
    <w:rsid w:val="00697C20"/>
    <w:pPr>
      <w:keepNext/>
      <w:keepLines/>
      <w:numPr>
        <w:numId w:val="6"/>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7">
    <w:name w:val="504EF946DBE84EA29D08CB0F87170DCD7"/>
    <w:rsid w:val="00697C20"/>
    <w:pPr>
      <w:spacing w:after="0" w:line="270" w:lineRule="atLeast"/>
      <w:ind w:left="720"/>
      <w:contextualSpacing/>
    </w:pPr>
    <w:rPr>
      <w:rFonts w:eastAsiaTheme="minorHAnsi" w:cs="System"/>
      <w:bCs/>
      <w:spacing w:val="2"/>
      <w:sz w:val="21"/>
      <w:lang w:eastAsia="en-US"/>
    </w:rPr>
  </w:style>
  <w:style w:type="paragraph" w:customStyle="1" w:styleId="24F69BF2B4AC48369BB8D216A900E5617">
    <w:name w:val="24F69BF2B4AC48369BB8D216A900E5617"/>
    <w:rsid w:val="00697C20"/>
    <w:pPr>
      <w:spacing w:after="0" w:line="270" w:lineRule="atLeast"/>
      <w:ind w:left="720"/>
      <w:contextualSpacing/>
    </w:pPr>
    <w:rPr>
      <w:rFonts w:eastAsiaTheme="minorHAnsi" w:cs="System"/>
      <w:bCs/>
      <w:spacing w:val="2"/>
      <w:sz w:val="21"/>
      <w:lang w:eastAsia="en-US"/>
    </w:rPr>
  </w:style>
  <w:style w:type="paragraph" w:customStyle="1" w:styleId="854CE48677AA4939A60607F7D2A236FE7">
    <w:name w:val="854CE48677AA4939A60607F7D2A236FE7"/>
    <w:rsid w:val="00697C20"/>
    <w:pPr>
      <w:spacing w:after="0" w:line="270" w:lineRule="atLeast"/>
      <w:ind w:left="720"/>
      <w:contextualSpacing/>
    </w:pPr>
    <w:rPr>
      <w:rFonts w:eastAsiaTheme="minorHAnsi" w:cs="System"/>
      <w:bCs/>
      <w:spacing w:val="2"/>
      <w:sz w:val="21"/>
      <w:lang w:eastAsia="en-US"/>
    </w:rPr>
  </w:style>
  <w:style w:type="paragraph" w:customStyle="1" w:styleId="CEE05CFB53AC47F0AD2CEAB5EA45CDEA7">
    <w:name w:val="CEE05CFB53AC47F0AD2CEAB5EA45CDEA7"/>
    <w:rsid w:val="00697C20"/>
    <w:pPr>
      <w:spacing w:after="0" w:line="270" w:lineRule="atLeast"/>
      <w:ind w:left="720"/>
      <w:contextualSpacing/>
    </w:pPr>
    <w:rPr>
      <w:rFonts w:eastAsiaTheme="minorHAnsi" w:cs="System"/>
      <w:bCs/>
      <w:spacing w:val="2"/>
      <w:sz w:val="21"/>
      <w:lang w:eastAsia="en-US"/>
    </w:rPr>
  </w:style>
  <w:style w:type="paragraph" w:customStyle="1" w:styleId="B186E752A53D47F48E2AD9275C5034387">
    <w:name w:val="B186E752A53D47F48E2AD9275C5034387"/>
    <w:rsid w:val="00697C20"/>
    <w:pPr>
      <w:spacing w:after="0" w:line="270" w:lineRule="atLeast"/>
      <w:ind w:left="720"/>
      <w:contextualSpacing/>
    </w:pPr>
    <w:rPr>
      <w:rFonts w:eastAsiaTheme="minorHAnsi" w:cs="System"/>
      <w:bCs/>
      <w:spacing w:val="2"/>
      <w:sz w:val="21"/>
      <w:lang w:eastAsia="en-US"/>
    </w:rPr>
  </w:style>
  <w:style w:type="paragraph" w:customStyle="1" w:styleId="A0875AC2C42C4EC28571F93A87687C577">
    <w:name w:val="A0875AC2C42C4EC28571F93A87687C577"/>
    <w:rsid w:val="00697C20"/>
    <w:pPr>
      <w:spacing w:after="0" w:line="270" w:lineRule="atLeast"/>
      <w:ind w:left="720"/>
      <w:contextualSpacing/>
    </w:pPr>
    <w:rPr>
      <w:rFonts w:eastAsiaTheme="minorHAnsi" w:cs="System"/>
      <w:bCs/>
      <w:spacing w:val="2"/>
      <w:sz w:val="21"/>
      <w:lang w:eastAsia="en-US"/>
    </w:rPr>
  </w:style>
  <w:style w:type="paragraph" w:customStyle="1" w:styleId="E6DF728C3D694A1F97855DB9619F646E7">
    <w:name w:val="E6DF728C3D694A1F97855DB9619F646E7"/>
    <w:rsid w:val="00697C20"/>
    <w:pPr>
      <w:spacing w:after="0" w:line="270" w:lineRule="atLeast"/>
      <w:ind w:left="720"/>
      <w:contextualSpacing/>
    </w:pPr>
    <w:rPr>
      <w:rFonts w:eastAsiaTheme="minorHAnsi" w:cs="System"/>
      <w:bCs/>
      <w:spacing w:val="2"/>
      <w:sz w:val="21"/>
      <w:lang w:eastAsia="en-US"/>
    </w:rPr>
  </w:style>
  <w:style w:type="paragraph" w:customStyle="1" w:styleId="53E4EE540A8347888B1F382D13BA33587">
    <w:name w:val="53E4EE540A8347888B1F382D13BA33587"/>
    <w:rsid w:val="00697C20"/>
    <w:pPr>
      <w:spacing w:after="0" w:line="270" w:lineRule="atLeast"/>
      <w:ind w:left="720"/>
      <w:contextualSpacing/>
    </w:pPr>
    <w:rPr>
      <w:rFonts w:eastAsiaTheme="minorHAnsi" w:cs="System"/>
      <w:bCs/>
      <w:spacing w:val="2"/>
      <w:sz w:val="21"/>
      <w:lang w:eastAsia="en-US"/>
    </w:rPr>
  </w:style>
  <w:style w:type="paragraph" w:customStyle="1" w:styleId="6700085113AD494A9D5C32CCDBC4DCF07">
    <w:name w:val="6700085113AD494A9D5C32CCDBC4DCF07"/>
    <w:rsid w:val="00697C20"/>
    <w:pPr>
      <w:spacing w:after="0" w:line="270" w:lineRule="atLeast"/>
      <w:ind w:left="720"/>
      <w:contextualSpacing/>
    </w:pPr>
    <w:rPr>
      <w:rFonts w:eastAsiaTheme="minorHAnsi" w:cs="System"/>
      <w:bCs/>
      <w:spacing w:val="2"/>
      <w:sz w:val="21"/>
      <w:lang w:eastAsia="en-US"/>
    </w:rPr>
  </w:style>
  <w:style w:type="paragraph" w:customStyle="1" w:styleId="24B7113AD82B4E3CA5BA979698E99E637">
    <w:name w:val="24B7113AD82B4E3CA5BA979698E99E637"/>
    <w:rsid w:val="00697C20"/>
    <w:pPr>
      <w:spacing w:after="0" w:line="270" w:lineRule="atLeast"/>
      <w:ind w:left="720"/>
      <w:contextualSpacing/>
    </w:pPr>
    <w:rPr>
      <w:rFonts w:eastAsiaTheme="minorHAnsi" w:cs="System"/>
      <w:bCs/>
      <w:spacing w:val="2"/>
      <w:sz w:val="21"/>
      <w:lang w:eastAsia="en-US"/>
    </w:rPr>
  </w:style>
  <w:style w:type="paragraph" w:customStyle="1" w:styleId="58DA083CDC614F47B170CA05E00F814A7">
    <w:name w:val="58DA083CDC614F47B170CA05E00F814A7"/>
    <w:rsid w:val="00697C20"/>
    <w:pPr>
      <w:spacing w:after="0" w:line="270" w:lineRule="atLeast"/>
      <w:ind w:left="720"/>
      <w:contextualSpacing/>
    </w:pPr>
    <w:rPr>
      <w:rFonts w:eastAsiaTheme="minorHAnsi" w:cs="System"/>
      <w:bCs/>
      <w:spacing w:val="2"/>
      <w:sz w:val="21"/>
      <w:lang w:eastAsia="en-US"/>
    </w:rPr>
  </w:style>
  <w:style w:type="paragraph" w:customStyle="1" w:styleId="1664203B6D534D2CB585E32FB6F6A7D67">
    <w:name w:val="1664203B6D534D2CB585E32FB6F6A7D67"/>
    <w:rsid w:val="00697C20"/>
    <w:pPr>
      <w:spacing w:after="0" w:line="270" w:lineRule="atLeast"/>
    </w:pPr>
    <w:rPr>
      <w:rFonts w:eastAsiaTheme="minorHAnsi" w:cs="System"/>
      <w:bCs/>
      <w:spacing w:val="2"/>
      <w:sz w:val="21"/>
      <w:lang w:eastAsia="en-US"/>
    </w:rPr>
  </w:style>
  <w:style w:type="paragraph" w:customStyle="1" w:styleId="5A1BC4950F684DA1A8EA09E3E2FD38C87">
    <w:name w:val="5A1BC4950F684DA1A8EA09E3E2FD38C87"/>
    <w:rsid w:val="00697C20"/>
    <w:pPr>
      <w:spacing w:after="0" w:line="270" w:lineRule="atLeast"/>
    </w:pPr>
    <w:rPr>
      <w:rFonts w:eastAsiaTheme="minorHAnsi" w:cs="System"/>
      <w:bCs/>
      <w:spacing w:val="2"/>
      <w:sz w:val="21"/>
      <w:lang w:eastAsia="en-US"/>
    </w:rPr>
  </w:style>
  <w:style w:type="paragraph" w:customStyle="1" w:styleId="6EC64B82B73345FE9EB68365C7E48DFB7">
    <w:name w:val="6EC64B82B73345FE9EB68365C7E48DFB7"/>
    <w:rsid w:val="00697C20"/>
    <w:pPr>
      <w:spacing w:after="0" w:line="270" w:lineRule="atLeast"/>
      <w:ind w:left="720"/>
      <w:contextualSpacing/>
    </w:pPr>
    <w:rPr>
      <w:rFonts w:eastAsiaTheme="minorHAnsi" w:cs="System"/>
      <w:bCs/>
      <w:spacing w:val="2"/>
      <w:sz w:val="21"/>
      <w:lang w:eastAsia="en-US"/>
    </w:rPr>
  </w:style>
  <w:style w:type="paragraph" w:customStyle="1" w:styleId="39709C4D41C1451EA38D508880A9D5E27">
    <w:name w:val="39709C4D41C1451EA38D508880A9D5E27"/>
    <w:rsid w:val="00697C20"/>
    <w:pPr>
      <w:spacing w:after="0" w:line="270" w:lineRule="atLeast"/>
      <w:ind w:left="720"/>
      <w:contextualSpacing/>
    </w:pPr>
    <w:rPr>
      <w:rFonts w:eastAsiaTheme="minorHAnsi" w:cs="System"/>
      <w:bCs/>
      <w:spacing w:val="2"/>
      <w:sz w:val="21"/>
      <w:lang w:eastAsia="en-US"/>
    </w:rPr>
  </w:style>
  <w:style w:type="paragraph" w:customStyle="1" w:styleId="A732F1CE5E9E4DD3B02E05B4B56CF6287">
    <w:name w:val="A732F1CE5E9E4DD3B02E05B4B56CF6287"/>
    <w:rsid w:val="00697C20"/>
    <w:pPr>
      <w:spacing w:after="0" w:line="270" w:lineRule="atLeast"/>
      <w:ind w:left="720"/>
      <w:contextualSpacing/>
    </w:pPr>
    <w:rPr>
      <w:rFonts w:eastAsiaTheme="minorHAnsi" w:cs="System"/>
      <w:bCs/>
      <w:spacing w:val="2"/>
      <w:sz w:val="21"/>
      <w:lang w:eastAsia="en-US"/>
    </w:rPr>
  </w:style>
  <w:style w:type="paragraph" w:customStyle="1" w:styleId="E280A3A10FD848B89434706F15E9801C1">
    <w:name w:val="E280A3A10FD848B89434706F15E9801C1"/>
    <w:rsid w:val="00697C20"/>
    <w:pPr>
      <w:spacing w:after="0" w:line="270" w:lineRule="atLeast"/>
      <w:ind w:left="720"/>
      <w:contextualSpacing/>
    </w:pPr>
    <w:rPr>
      <w:rFonts w:eastAsiaTheme="minorHAnsi" w:cs="System"/>
      <w:bCs/>
      <w:spacing w:val="2"/>
      <w:sz w:val="21"/>
      <w:lang w:eastAsia="en-US"/>
    </w:rPr>
  </w:style>
  <w:style w:type="paragraph" w:customStyle="1" w:styleId="A215051D2208475592958B811F5A21B17">
    <w:name w:val="A215051D2208475592958B811F5A21B17"/>
    <w:rsid w:val="00697C20"/>
    <w:pPr>
      <w:spacing w:after="0" w:line="270" w:lineRule="atLeast"/>
      <w:ind w:left="720"/>
      <w:contextualSpacing/>
    </w:pPr>
    <w:rPr>
      <w:rFonts w:eastAsiaTheme="minorHAnsi" w:cs="System"/>
      <w:bCs/>
      <w:spacing w:val="2"/>
      <w:sz w:val="21"/>
      <w:lang w:eastAsia="en-US"/>
    </w:rPr>
  </w:style>
  <w:style w:type="paragraph" w:customStyle="1" w:styleId="6BBD2C63136D4A8C8ED32629FF6CBA977">
    <w:name w:val="6BBD2C63136D4A8C8ED32629FF6CBA977"/>
    <w:rsid w:val="00697C20"/>
    <w:pPr>
      <w:spacing w:after="0" w:line="270" w:lineRule="atLeast"/>
      <w:ind w:left="720"/>
      <w:contextualSpacing/>
    </w:pPr>
    <w:rPr>
      <w:rFonts w:eastAsiaTheme="minorHAnsi" w:cs="System"/>
      <w:bCs/>
      <w:spacing w:val="2"/>
      <w:sz w:val="21"/>
      <w:lang w:eastAsia="en-US"/>
    </w:rPr>
  </w:style>
  <w:style w:type="paragraph" w:customStyle="1" w:styleId="6CE2EC3CBA7D4CFF9AB7369BD019BC647">
    <w:name w:val="6CE2EC3CBA7D4CFF9AB7369BD019BC647"/>
    <w:rsid w:val="00697C20"/>
    <w:pPr>
      <w:spacing w:after="0" w:line="270" w:lineRule="atLeast"/>
      <w:ind w:left="720"/>
      <w:contextualSpacing/>
    </w:pPr>
    <w:rPr>
      <w:rFonts w:eastAsiaTheme="minorHAnsi" w:cs="System"/>
      <w:bCs/>
      <w:spacing w:val="2"/>
      <w:sz w:val="21"/>
      <w:lang w:eastAsia="en-US"/>
    </w:rPr>
  </w:style>
  <w:style w:type="paragraph" w:customStyle="1" w:styleId="F35516E40CCC4CD5B8F1C3BF9A7FD6587">
    <w:name w:val="F35516E40CCC4CD5B8F1C3BF9A7FD6587"/>
    <w:rsid w:val="00697C20"/>
    <w:pPr>
      <w:spacing w:after="0" w:line="270" w:lineRule="atLeast"/>
      <w:ind w:left="720"/>
      <w:contextualSpacing/>
    </w:pPr>
    <w:rPr>
      <w:rFonts w:eastAsiaTheme="minorHAnsi" w:cs="System"/>
      <w:bCs/>
      <w:spacing w:val="2"/>
      <w:sz w:val="21"/>
      <w:lang w:eastAsia="en-US"/>
    </w:rPr>
  </w:style>
  <w:style w:type="paragraph" w:customStyle="1" w:styleId="D9A25F4558864636802B6CC36AD8524D7">
    <w:name w:val="D9A25F4558864636802B6CC36AD8524D7"/>
    <w:rsid w:val="00697C20"/>
    <w:pPr>
      <w:spacing w:after="0" w:line="270" w:lineRule="atLeast"/>
      <w:ind w:left="720"/>
      <w:contextualSpacing/>
    </w:pPr>
    <w:rPr>
      <w:rFonts w:eastAsiaTheme="minorHAnsi" w:cs="System"/>
      <w:bCs/>
      <w:spacing w:val="2"/>
      <w:sz w:val="21"/>
      <w:lang w:eastAsia="en-US"/>
    </w:rPr>
  </w:style>
  <w:style w:type="paragraph" w:customStyle="1" w:styleId="3D9A0FBA3C774D2ABF918A95F60FA2A47">
    <w:name w:val="3D9A0FBA3C774D2ABF918A95F60FA2A47"/>
    <w:rsid w:val="00697C20"/>
    <w:pPr>
      <w:spacing w:after="0" w:line="270" w:lineRule="atLeast"/>
      <w:ind w:left="720"/>
      <w:contextualSpacing/>
    </w:pPr>
    <w:rPr>
      <w:rFonts w:eastAsiaTheme="minorHAnsi" w:cs="System"/>
      <w:bCs/>
      <w:spacing w:val="2"/>
      <w:sz w:val="21"/>
      <w:lang w:eastAsia="en-US"/>
    </w:rPr>
  </w:style>
  <w:style w:type="paragraph" w:customStyle="1" w:styleId="5E313B0550E348A58F78CF5FF140FE415">
    <w:name w:val="5E313B0550E348A58F78CF5FF140FE415"/>
    <w:rsid w:val="00697C20"/>
    <w:pPr>
      <w:spacing w:after="0" w:line="270" w:lineRule="atLeast"/>
      <w:ind w:left="720"/>
      <w:contextualSpacing/>
    </w:pPr>
    <w:rPr>
      <w:rFonts w:eastAsiaTheme="minorHAnsi" w:cs="System"/>
      <w:bCs/>
      <w:spacing w:val="2"/>
      <w:sz w:val="21"/>
      <w:lang w:eastAsia="en-US"/>
    </w:rPr>
  </w:style>
  <w:style w:type="paragraph" w:customStyle="1" w:styleId="FEA8E69909FB4E21A2A81E8130555E325">
    <w:name w:val="FEA8E69909FB4E21A2A81E8130555E325"/>
    <w:rsid w:val="00697C20"/>
    <w:pPr>
      <w:spacing w:after="0" w:line="270" w:lineRule="atLeast"/>
      <w:ind w:left="720"/>
      <w:contextualSpacing/>
    </w:pPr>
    <w:rPr>
      <w:rFonts w:eastAsiaTheme="minorHAnsi" w:cs="System"/>
      <w:bCs/>
      <w:spacing w:val="2"/>
      <w:sz w:val="21"/>
      <w:lang w:eastAsia="en-US"/>
    </w:rPr>
  </w:style>
  <w:style w:type="paragraph" w:customStyle="1" w:styleId="42A88A4449F746FA8F224199B9039DDC5">
    <w:name w:val="42A88A4449F746FA8F224199B9039DDC5"/>
    <w:rsid w:val="00697C20"/>
    <w:pPr>
      <w:spacing w:after="0" w:line="270" w:lineRule="atLeast"/>
      <w:ind w:left="720"/>
      <w:contextualSpacing/>
    </w:pPr>
    <w:rPr>
      <w:rFonts w:eastAsiaTheme="minorHAnsi" w:cs="System"/>
      <w:bCs/>
      <w:spacing w:val="2"/>
      <w:sz w:val="21"/>
      <w:lang w:eastAsia="en-US"/>
    </w:rPr>
  </w:style>
  <w:style w:type="paragraph" w:customStyle="1" w:styleId="34883FAFDD1142DF8FDF52BB2D10D6C55">
    <w:name w:val="34883FAFDD1142DF8FDF52BB2D10D6C55"/>
    <w:rsid w:val="00697C20"/>
    <w:pPr>
      <w:spacing w:after="0" w:line="270" w:lineRule="atLeast"/>
    </w:pPr>
    <w:rPr>
      <w:rFonts w:eastAsiaTheme="minorHAnsi" w:cs="System"/>
      <w:bCs/>
      <w:spacing w:val="2"/>
      <w:sz w:val="21"/>
      <w:lang w:eastAsia="en-US"/>
    </w:rPr>
  </w:style>
  <w:style w:type="paragraph" w:customStyle="1" w:styleId="04A5CE689A8D435D9E9EE14F6CD7B6695">
    <w:name w:val="04A5CE689A8D435D9E9EE14F6CD7B6695"/>
    <w:rsid w:val="00697C20"/>
    <w:pPr>
      <w:spacing w:after="0" w:line="270" w:lineRule="atLeast"/>
    </w:pPr>
    <w:rPr>
      <w:rFonts w:eastAsiaTheme="minorHAnsi" w:cs="System"/>
      <w:bCs/>
      <w:spacing w:val="2"/>
      <w:sz w:val="21"/>
      <w:lang w:eastAsia="en-US"/>
    </w:rPr>
  </w:style>
  <w:style w:type="paragraph" w:customStyle="1" w:styleId="6A63C07DCC4B478E904717ED23ED16CF5">
    <w:name w:val="6A63C07DCC4B478E904717ED23ED16CF5"/>
    <w:rsid w:val="00697C20"/>
    <w:pPr>
      <w:spacing w:after="0" w:line="270" w:lineRule="atLeast"/>
    </w:pPr>
    <w:rPr>
      <w:rFonts w:eastAsiaTheme="minorHAnsi" w:cs="System"/>
      <w:bCs/>
      <w:spacing w:val="2"/>
      <w:sz w:val="21"/>
      <w:lang w:eastAsia="en-US"/>
    </w:rPr>
  </w:style>
  <w:style w:type="paragraph" w:customStyle="1" w:styleId="848D6B444D9947B488AF92598CDB96225">
    <w:name w:val="848D6B444D9947B488AF92598CDB96225"/>
    <w:rsid w:val="00697C20"/>
    <w:pPr>
      <w:spacing w:after="0" w:line="270" w:lineRule="atLeast"/>
    </w:pPr>
    <w:rPr>
      <w:rFonts w:eastAsiaTheme="minorHAnsi" w:cs="System"/>
      <w:bCs/>
      <w:spacing w:val="2"/>
      <w:sz w:val="21"/>
      <w:lang w:eastAsia="en-US"/>
    </w:rPr>
  </w:style>
  <w:style w:type="paragraph" w:customStyle="1" w:styleId="780AA79719544BFAA92BE18AEDCB2A245">
    <w:name w:val="780AA79719544BFAA92BE18AEDCB2A245"/>
    <w:rsid w:val="00697C20"/>
    <w:pPr>
      <w:spacing w:after="0" w:line="270" w:lineRule="atLeast"/>
    </w:pPr>
    <w:rPr>
      <w:rFonts w:eastAsiaTheme="minorHAnsi" w:cs="System"/>
      <w:bCs/>
      <w:spacing w:val="2"/>
      <w:sz w:val="21"/>
      <w:lang w:eastAsia="en-US"/>
    </w:rPr>
  </w:style>
  <w:style w:type="paragraph" w:customStyle="1" w:styleId="DB9FC9799D6A46149D7029A2E6B9C71B5">
    <w:name w:val="DB9FC9799D6A46149D7029A2E6B9C71B5"/>
    <w:rsid w:val="00697C20"/>
    <w:pPr>
      <w:spacing w:after="0" w:line="270" w:lineRule="atLeast"/>
    </w:pPr>
    <w:rPr>
      <w:rFonts w:eastAsiaTheme="minorHAnsi" w:cs="System"/>
      <w:bCs/>
      <w:spacing w:val="2"/>
      <w:sz w:val="21"/>
      <w:lang w:eastAsia="en-US"/>
    </w:rPr>
  </w:style>
  <w:style w:type="paragraph" w:customStyle="1" w:styleId="23DB54A0E3F047FCA0020801969E88384">
    <w:name w:val="23DB54A0E3F047FCA0020801969E88384"/>
    <w:rsid w:val="00697C20"/>
    <w:pPr>
      <w:spacing w:after="0" w:line="270" w:lineRule="atLeast"/>
    </w:pPr>
    <w:rPr>
      <w:rFonts w:eastAsiaTheme="minorHAnsi" w:cs="System"/>
      <w:bCs/>
      <w:spacing w:val="2"/>
      <w:sz w:val="21"/>
      <w:lang w:eastAsia="en-US"/>
    </w:rPr>
  </w:style>
  <w:style w:type="paragraph" w:customStyle="1" w:styleId="992E1B02897A48D39D49D6B6F982BF795">
    <w:name w:val="992E1B02897A48D39D49D6B6F982BF795"/>
    <w:rsid w:val="00697C2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5">
    <w:name w:val="F9AEB14697894179838ED01FEDD104B35"/>
    <w:rsid w:val="00697C2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5">
    <w:name w:val="1F12F006E8D4451480F31288081216B75"/>
    <w:rsid w:val="00697C2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4BE7014-DDF5-47CC-93A6-48DEBDDF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12</Pages>
  <Words>1525</Words>
  <Characters>9613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Muster-Fusionsvertrag, Variante Absorptionsfusion</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Muster-Fusionsvertrag, Variante Absorptionsfusion</dc:title>
  <cp:lastModifiedBy>Zurbuchen Kathrin, DIJ-AGR-GeM</cp:lastModifiedBy>
  <cp:revision>18</cp:revision>
  <cp:lastPrinted>2019-09-11T20:00:00Z</cp:lastPrinted>
  <dcterms:created xsi:type="dcterms:W3CDTF">2021-05-13T13:19:00Z</dcterms:created>
  <dcterms:modified xsi:type="dcterms:W3CDTF">2023-04-24T12:52:00Z</dcterms:modified>
  <dc:language>Deutsch</dc:language>
</cp:coreProperties>
</file>