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522" w:rsidRPr="000E2C81" w:rsidRDefault="000D1959" w:rsidP="005D05F7">
      <w:pPr>
        <w:pStyle w:val="Titel"/>
        <w:spacing w:before="40"/>
        <w:rPr>
          <w:lang w:val="fr-CH"/>
        </w:rPr>
      </w:pPr>
      <w:sdt>
        <w:sdtPr>
          <w:rPr>
            <w:lang w:val="fr-CH"/>
          </w:rPr>
          <w:id w:val="-2064866644"/>
          <w:placeholder>
            <w:docPart w:val="B2A9A68FD50E499C9A7321BFABAD192B"/>
          </w:placeholder>
          <w:text w:multiLine="1"/>
        </w:sdtPr>
        <w:sdtEndPr/>
        <w:sdtContent>
          <w:r w:rsidR="000E2C81" w:rsidRPr="000E2C81">
            <w:rPr>
              <w:lang w:val="fr-CH"/>
            </w:rPr>
            <w:t>Contrat de prestations</w:t>
          </w:r>
        </w:sdtContent>
      </w:sdt>
    </w:p>
    <w:p w:rsidR="003661AE" w:rsidRPr="000E2C81" w:rsidRDefault="000E2C81" w:rsidP="008C1FDF">
      <w:pPr>
        <w:rPr>
          <w:rFonts w:ascii="Arial" w:eastAsia="Times New Roman" w:hAnsi="Arial" w:cs="Times New Roman"/>
          <w:bCs w:val="0"/>
          <w:spacing w:val="0"/>
          <w:szCs w:val="21"/>
          <w:lang w:val="fr-CH" w:eastAsia="de-CH"/>
        </w:rPr>
      </w:pPr>
      <w:proofErr w:type="gramStart"/>
      <w:r w:rsidRPr="000E2C81">
        <w:rPr>
          <w:rFonts w:ascii="Arial" w:eastAsia="Times New Roman" w:hAnsi="Arial" w:cs="Times New Roman"/>
          <w:bCs w:val="0"/>
          <w:spacing w:val="0"/>
          <w:szCs w:val="21"/>
          <w:lang w:val="fr-CH" w:eastAsia="de-CH"/>
        </w:rPr>
        <w:t>passé</w:t>
      </w:r>
      <w:proofErr w:type="gramEnd"/>
      <w:r w:rsidRPr="000E2C81">
        <w:rPr>
          <w:rFonts w:ascii="Arial" w:eastAsia="Times New Roman" w:hAnsi="Arial" w:cs="Times New Roman"/>
          <w:bCs w:val="0"/>
          <w:spacing w:val="0"/>
          <w:szCs w:val="21"/>
          <w:lang w:val="fr-CH" w:eastAsia="de-CH"/>
        </w:rPr>
        <w:t xml:space="preserve"> entre</w:t>
      </w:r>
    </w:p>
    <w:p w:rsidR="003661AE" w:rsidRPr="000E2C81" w:rsidRDefault="003661AE" w:rsidP="008C1FDF">
      <w:pPr>
        <w:rPr>
          <w:rFonts w:ascii="Arial" w:eastAsia="Times New Roman" w:hAnsi="Arial" w:cs="Times New Roman"/>
          <w:bCs w:val="0"/>
          <w:spacing w:val="0"/>
          <w:szCs w:val="21"/>
          <w:lang w:val="fr-CH" w:eastAsia="de-CH"/>
        </w:rPr>
      </w:pPr>
    </w:p>
    <w:p w:rsidR="003661AE" w:rsidRPr="000E2C81" w:rsidRDefault="000E2C81" w:rsidP="008C1FDF">
      <w:pPr>
        <w:rPr>
          <w:rFonts w:ascii="Arial" w:eastAsia="Times New Roman" w:hAnsi="Arial" w:cs="Times New Roman"/>
          <w:bCs w:val="0"/>
          <w:spacing w:val="0"/>
          <w:szCs w:val="21"/>
          <w:lang w:val="fr-FR" w:eastAsia="de-CH"/>
        </w:rPr>
      </w:pPr>
      <w:r w:rsidRPr="000D1959">
        <w:rPr>
          <w:rFonts w:ascii="Arial" w:eastAsia="Times New Roman" w:hAnsi="Arial" w:cs="Times New Roman"/>
          <w:bCs w:val="0"/>
          <w:spacing w:val="0"/>
          <w:sz w:val="28"/>
          <w:szCs w:val="20"/>
          <w:lang w:val="fr-CH" w:eastAsia="de-CH"/>
        </w:rPr>
        <w:t xml:space="preserve">la commune municipale </w:t>
      </w:r>
      <w:sdt>
        <w:sdtPr>
          <w:rPr>
            <w:rFonts w:ascii="Arial" w:eastAsia="Times New Roman" w:hAnsi="Arial" w:cs="Times New Roman"/>
            <w:bCs w:val="0"/>
            <w:spacing w:val="0"/>
            <w:sz w:val="28"/>
            <w:szCs w:val="20"/>
            <w:lang w:val="fr-CH" w:eastAsia="de-CH"/>
          </w:rPr>
          <w:id w:val="-1401741724"/>
          <w:placeholder>
            <w:docPart w:val="20B0F69D736E49689E08A126BB31272A"/>
          </w:placeholder>
          <w:showingPlcHdr/>
        </w:sdtPr>
        <w:sdtContent>
          <w:r w:rsidR="000D1959" w:rsidRPr="000D1959">
            <w:rPr>
              <w:rStyle w:val="Platzhaltertext"/>
              <w:highlight w:val="yellow"/>
              <w:lang w:val="fr-CH"/>
            </w:rPr>
            <w:t>X</w:t>
          </w:r>
        </w:sdtContent>
      </w:sdt>
      <w:r w:rsidR="003661AE" w:rsidRPr="000D1959">
        <w:rPr>
          <w:rFonts w:ascii="Arial" w:eastAsia="Times New Roman" w:hAnsi="Arial" w:cs="Times New Roman"/>
          <w:bCs w:val="0"/>
          <w:spacing w:val="0"/>
          <w:sz w:val="28"/>
          <w:szCs w:val="20"/>
          <w:lang w:val="fr-CH" w:eastAsia="de-CH"/>
        </w:rPr>
        <w:br/>
      </w:r>
      <w:r w:rsidRPr="000E2C81">
        <w:rPr>
          <w:rFonts w:ascii="Arial" w:eastAsia="Times New Roman" w:hAnsi="Arial" w:cs="Times New Roman"/>
          <w:bCs w:val="0"/>
          <w:spacing w:val="0"/>
          <w:szCs w:val="21"/>
          <w:lang w:val="fr-FR" w:eastAsia="de-CH"/>
        </w:rPr>
        <w:t>ag</w:t>
      </w:r>
      <w:r>
        <w:rPr>
          <w:rFonts w:ascii="Arial" w:eastAsia="Times New Roman" w:hAnsi="Arial" w:cs="Times New Roman"/>
          <w:bCs w:val="0"/>
          <w:spacing w:val="0"/>
          <w:szCs w:val="21"/>
          <w:lang w:val="fr-FR" w:eastAsia="de-CH"/>
        </w:rPr>
        <w:t>issant par son conseil communal</w:t>
      </w:r>
    </w:p>
    <w:p w:rsidR="003661AE" w:rsidRPr="000E2C81" w:rsidRDefault="003661AE" w:rsidP="008C1FDF">
      <w:pPr>
        <w:rPr>
          <w:rFonts w:ascii="Arial" w:eastAsia="Times New Roman" w:hAnsi="Arial" w:cs="Times New Roman"/>
          <w:bCs w:val="0"/>
          <w:spacing w:val="0"/>
          <w:sz w:val="28"/>
          <w:szCs w:val="20"/>
          <w:lang w:val="fr-CH" w:eastAsia="de-CH"/>
        </w:rPr>
      </w:pPr>
    </w:p>
    <w:p w:rsidR="003661AE" w:rsidRPr="000E2C81" w:rsidRDefault="000E2C81" w:rsidP="008C1FDF">
      <w:pPr>
        <w:rPr>
          <w:rFonts w:ascii="Arial" w:eastAsia="Times New Roman" w:hAnsi="Arial" w:cs="Times New Roman"/>
          <w:bCs w:val="0"/>
          <w:spacing w:val="0"/>
          <w:szCs w:val="21"/>
          <w:lang w:val="fr-CH" w:eastAsia="de-CH"/>
        </w:rPr>
      </w:pPr>
      <w:proofErr w:type="gramStart"/>
      <w:r w:rsidRPr="000E2C81">
        <w:rPr>
          <w:rFonts w:ascii="Arial" w:eastAsia="Times New Roman" w:hAnsi="Arial" w:cs="Times New Roman"/>
          <w:bCs w:val="0"/>
          <w:spacing w:val="0"/>
          <w:szCs w:val="21"/>
          <w:lang w:val="fr-CH" w:eastAsia="de-CH"/>
        </w:rPr>
        <w:t>et</w:t>
      </w:r>
      <w:proofErr w:type="gramEnd"/>
    </w:p>
    <w:p w:rsidR="000764B6" w:rsidRPr="000E2C81" w:rsidRDefault="000764B6" w:rsidP="008C1FDF">
      <w:pPr>
        <w:rPr>
          <w:rFonts w:ascii="Arial" w:eastAsia="Times New Roman" w:hAnsi="Arial" w:cs="Times New Roman"/>
          <w:bCs w:val="0"/>
          <w:spacing w:val="0"/>
          <w:szCs w:val="21"/>
          <w:lang w:val="fr-CH" w:eastAsia="de-CH"/>
        </w:rPr>
      </w:pPr>
    </w:p>
    <w:p w:rsidR="003661AE" w:rsidRPr="000E2C81" w:rsidRDefault="000E2C81" w:rsidP="008C1FDF">
      <w:pPr>
        <w:rPr>
          <w:rFonts w:ascii="Arial" w:eastAsia="Times New Roman" w:hAnsi="Arial" w:cs="Times New Roman"/>
          <w:bCs w:val="0"/>
          <w:spacing w:val="0"/>
          <w:szCs w:val="21"/>
          <w:lang w:val="fr-CH" w:eastAsia="de-CH"/>
        </w:rPr>
      </w:pPr>
      <w:r w:rsidRPr="000D1959">
        <w:rPr>
          <w:rFonts w:ascii="Arial" w:eastAsia="Times New Roman" w:hAnsi="Arial" w:cs="Times New Roman"/>
          <w:bCs w:val="0"/>
          <w:spacing w:val="0"/>
          <w:sz w:val="28"/>
          <w:szCs w:val="20"/>
          <w:lang w:val="fr-CH" w:eastAsia="de-CH"/>
        </w:rPr>
        <w:t xml:space="preserve">la commune municipale </w:t>
      </w:r>
      <w:sdt>
        <w:sdtPr>
          <w:rPr>
            <w:rFonts w:ascii="Arial" w:eastAsia="Times New Roman" w:hAnsi="Arial" w:cs="Times New Roman"/>
            <w:bCs w:val="0"/>
            <w:spacing w:val="0"/>
            <w:sz w:val="28"/>
            <w:szCs w:val="20"/>
            <w:lang w:val="fr-CH" w:eastAsia="de-CH"/>
          </w:rPr>
          <w:id w:val="-172891466"/>
          <w:placeholder>
            <w:docPart w:val="0AB162C6599744108F53B29863AF03BF"/>
          </w:placeholder>
          <w:showingPlcHdr/>
        </w:sdtPr>
        <w:sdtContent>
          <w:r w:rsidR="000D1959" w:rsidRPr="000D1959">
            <w:rPr>
              <w:rStyle w:val="Platzhaltertext"/>
              <w:highlight w:val="yellow"/>
              <w:lang w:val="fr-CH"/>
            </w:rPr>
            <w:t>Y</w:t>
          </w:r>
        </w:sdtContent>
      </w:sdt>
      <w:r w:rsidR="003661AE" w:rsidRPr="000D1959">
        <w:rPr>
          <w:rFonts w:ascii="Arial" w:eastAsia="Times New Roman" w:hAnsi="Arial" w:cs="Times New Roman"/>
          <w:bCs w:val="0"/>
          <w:spacing w:val="0"/>
          <w:sz w:val="28"/>
          <w:szCs w:val="20"/>
          <w:lang w:val="fr-CH" w:eastAsia="de-CH"/>
        </w:rPr>
        <w:br/>
      </w:r>
      <w:r w:rsidRPr="000E2C81">
        <w:rPr>
          <w:rFonts w:ascii="Arial" w:eastAsia="Times New Roman" w:hAnsi="Arial" w:cs="Times New Roman"/>
          <w:bCs w:val="0"/>
          <w:spacing w:val="0"/>
          <w:szCs w:val="21"/>
          <w:lang w:val="fr-FR" w:eastAsia="de-CH"/>
        </w:rPr>
        <w:t>ag</w:t>
      </w:r>
      <w:r>
        <w:rPr>
          <w:rFonts w:ascii="Arial" w:eastAsia="Times New Roman" w:hAnsi="Arial" w:cs="Times New Roman"/>
          <w:bCs w:val="0"/>
          <w:spacing w:val="0"/>
          <w:szCs w:val="21"/>
          <w:lang w:val="fr-FR" w:eastAsia="de-CH"/>
        </w:rPr>
        <w:t>issant par son conseil communal</w:t>
      </w:r>
    </w:p>
    <w:p w:rsidR="003661AE" w:rsidRPr="000E2C81" w:rsidRDefault="003661AE" w:rsidP="008C1FDF">
      <w:pPr>
        <w:rPr>
          <w:rFonts w:ascii="Arial" w:eastAsia="Times New Roman" w:hAnsi="Arial" w:cs="Times New Roman"/>
          <w:bCs w:val="0"/>
          <w:spacing w:val="0"/>
          <w:sz w:val="28"/>
          <w:szCs w:val="20"/>
          <w:lang w:val="fr-CH" w:eastAsia="de-CH"/>
        </w:rPr>
      </w:pPr>
    </w:p>
    <w:p w:rsidR="003661AE" w:rsidRPr="000E2C81" w:rsidRDefault="000E2C81" w:rsidP="008C1FDF">
      <w:pPr>
        <w:rPr>
          <w:rFonts w:ascii="Arial" w:eastAsia="Times New Roman" w:hAnsi="Arial" w:cs="Times New Roman"/>
          <w:bCs w:val="0"/>
          <w:spacing w:val="0"/>
          <w:szCs w:val="21"/>
          <w:lang w:val="fr-CH" w:eastAsia="de-CH"/>
        </w:rPr>
      </w:pPr>
      <w:proofErr w:type="gramStart"/>
      <w:r w:rsidRPr="000E2C81">
        <w:rPr>
          <w:rFonts w:ascii="Arial" w:eastAsia="Times New Roman" w:hAnsi="Arial" w:cs="Times New Roman"/>
          <w:bCs w:val="0"/>
          <w:spacing w:val="0"/>
          <w:szCs w:val="21"/>
          <w:lang w:val="fr-CH" w:eastAsia="de-CH"/>
        </w:rPr>
        <w:t>concernant</w:t>
      </w:r>
      <w:proofErr w:type="gramEnd"/>
    </w:p>
    <w:p w:rsidR="003661AE" w:rsidRPr="000E2C81" w:rsidRDefault="003661AE" w:rsidP="008C1FDF">
      <w:pPr>
        <w:rPr>
          <w:rFonts w:ascii="Arial" w:eastAsia="Times New Roman" w:hAnsi="Arial" w:cs="Times New Roman"/>
          <w:bCs w:val="0"/>
          <w:spacing w:val="0"/>
          <w:szCs w:val="21"/>
          <w:lang w:val="fr-CH" w:eastAsia="de-CH"/>
        </w:rPr>
      </w:pPr>
    </w:p>
    <w:p w:rsidR="003661AE" w:rsidRPr="000D1959" w:rsidRDefault="000E2C81" w:rsidP="008C1FDF">
      <w:pPr>
        <w:rPr>
          <w:rFonts w:ascii="Arial" w:eastAsia="Times New Roman" w:hAnsi="Arial" w:cs="Times New Roman"/>
          <w:bCs w:val="0"/>
          <w:spacing w:val="0"/>
          <w:sz w:val="28"/>
          <w:szCs w:val="20"/>
          <w:lang w:val="fr-CH" w:eastAsia="de-CH"/>
        </w:rPr>
      </w:pPr>
      <w:r w:rsidRPr="000D1959">
        <w:rPr>
          <w:rFonts w:ascii="Arial" w:eastAsia="Times New Roman" w:hAnsi="Arial" w:cs="Times New Roman"/>
          <w:bCs w:val="0"/>
          <w:spacing w:val="0"/>
          <w:sz w:val="28"/>
          <w:szCs w:val="20"/>
          <w:lang w:val="fr-CH" w:eastAsia="de-CH"/>
        </w:rPr>
        <w:t>la condu</w:t>
      </w:r>
      <w:r w:rsidR="000D1959" w:rsidRPr="000D1959">
        <w:rPr>
          <w:rFonts w:ascii="Arial" w:eastAsia="Times New Roman" w:hAnsi="Arial" w:cs="Times New Roman"/>
          <w:bCs w:val="0"/>
          <w:spacing w:val="0"/>
          <w:sz w:val="28"/>
          <w:szCs w:val="20"/>
          <w:lang w:val="fr-CH" w:eastAsia="de-CH"/>
        </w:rPr>
        <w:t xml:space="preserve">ite du secrétariat communal de </w:t>
      </w:r>
      <w:sdt>
        <w:sdtPr>
          <w:rPr>
            <w:rFonts w:ascii="Arial" w:eastAsia="Times New Roman" w:hAnsi="Arial" w:cs="Times New Roman"/>
            <w:bCs w:val="0"/>
            <w:spacing w:val="0"/>
            <w:sz w:val="28"/>
            <w:szCs w:val="20"/>
            <w:lang w:val="fr-CH" w:eastAsia="de-CH"/>
          </w:rPr>
          <w:id w:val="-1092163092"/>
          <w:placeholder>
            <w:docPart w:val="972B7DEA7A394048BAEF8775DF746300"/>
          </w:placeholder>
          <w:showingPlcHdr/>
        </w:sdtPr>
        <w:sdtContent>
          <w:r w:rsidR="000D1959" w:rsidRPr="000D1959">
            <w:rPr>
              <w:rStyle w:val="Platzhaltertext"/>
              <w:highlight w:val="yellow"/>
              <w:lang w:val="fr-CH"/>
            </w:rPr>
            <w:t>X</w:t>
          </w:r>
        </w:sdtContent>
      </w:sdt>
    </w:p>
    <w:p w:rsidR="003661AE" w:rsidRPr="000D1959" w:rsidRDefault="003661AE" w:rsidP="008C1FDF">
      <w:pPr>
        <w:rPr>
          <w:rFonts w:ascii="Arial" w:eastAsia="Times New Roman" w:hAnsi="Arial" w:cs="Times New Roman"/>
          <w:bCs w:val="0"/>
          <w:spacing w:val="0"/>
          <w:sz w:val="28"/>
          <w:szCs w:val="20"/>
          <w:lang w:val="fr-CH" w:eastAsia="de-CH"/>
        </w:rPr>
      </w:pPr>
    </w:p>
    <w:p w:rsidR="003661AE" w:rsidRPr="000D1959" w:rsidRDefault="003661AE" w:rsidP="008C1FDF">
      <w:pPr>
        <w:rPr>
          <w:rFonts w:ascii="Arial" w:eastAsia="Times New Roman" w:hAnsi="Arial" w:cs="Times New Roman"/>
          <w:bCs w:val="0"/>
          <w:spacing w:val="0"/>
          <w:sz w:val="28"/>
          <w:szCs w:val="20"/>
          <w:lang w:val="fr-CH" w:eastAsia="de-CH"/>
        </w:rPr>
      </w:pPr>
    </w:p>
    <w:p w:rsidR="003661AE" w:rsidRPr="000D1959" w:rsidRDefault="003661AE" w:rsidP="008C1FDF">
      <w:pPr>
        <w:rPr>
          <w:rFonts w:ascii="Arial" w:eastAsia="Times New Roman" w:hAnsi="Arial" w:cs="Times New Roman"/>
          <w:bCs w:val="0"/>
          <w:spacing w:val="0"/>
          <w:sz w:val="28"/>
          <w:szCs w:val="20"/>
          <w:lang w:val="fr-CH" w:eastAsia="de-CH"/>
        </w:rPr>
      </w:pPr>
    </w:p>
    <w:p w:rsidR="003661AE" w:rsidRPr="000D1959" w:rsidRDefault="003661AE" w:rsidP="008C1FDF">
      <w:pPr>
        <w:rPr>
          <w:rFonts w:ascii="Arial" w:eastAsia="Times New Roman" w:hAnsi="Arial" w:cs="Times New Roman"/>
          <w:bCs w:val="0"/>
          <w:spacing w:val="0"/>
          <w:sz w:val="28"/>
          <w:szCs w:val="20"/>
          <w:lang w:val="fr-CH" w:eastAsia="de-CH"/>
        </w:rPr>
      </w:pPr>
    </w:p>
    <w:p w:rsidR="003661AE" w:rsidRPr="000D1959" w:rsidRDefault="003661AE" w:rsidP="008C1FDF">
      <w:pPr>
        <w:rPr>
          <w:rFonts w:ascii="Arial" w:eastAsia="Times New Roman" w:hAnsi="Arial" w:cs="Times New Roman"/>
          <w:bCs w:val="0"/>
          <w:spacing w:val="0"/>
          <w:sz w:val="28"/>
          <w:szCs w:val="20"/>
          <w:lang w:val="fr-CH" w:eastAsia="de-CH"/>
        </w:rPr>
      </w:pPr>
    </w:p>
    <w:p w:rsidR="003661AE" w:rsidRPr="000D1959" w:rsidRDefault="003661AE" w:rsidP="008C1FDF">
      <w:pPr>
        <w:rPr>
          <w:rFonts w:ascii="Arial" w:eastAsia="Times New Roman" w:hAnsi="Arial" w:cs="Times New Roman"/>
          <w:bCs w:val="0"/>
          <w:spacing w:val="0"/>
          <w:sz w:val="28"/>
          <w:szCs w:val="20"/>
          <w:lang w:val="fr-CH" w:eastAsia="de-CH"/>
        </w:rPr>
      </w:pPr>
    </w:p>
    <w:p w:rsidR="003661AE" w:rsidRPr="003661AE" w:rsidRDefault="003661AE" w:rsidP="003661AE">
      <w:pPr>
        <w:rPr>
          <w:rFonts w:ascii="Arial" w:eastAsia="Times New Roman" w:hAnsi="Arial" w:cs="Times New Roman"/>
          <w:b/>
          <w:bCs w:val="0"/>
          <w:spacing w:val="0"/>
          <w:szCs w:val="21"/>
          <w:lang w:eastAsia="de-CH"/>
        </w:rPr>
      </w:pPr>
      <w:r w:rsidRPr="003661AE">
        <w:rPr>
          <w:rFonts w:ascii="Arial" w:eastAsia="Times New Roman" w:hAnsi="Arial" w:cs="Times New Roman"/>
          <w:b/>
          <w:bCs w:val="0"/>
          <w:spacing w:val="0"/>
          <w:szCs w:val="21"/>
          <w:lang w:eastAsia="de-CH"/>
        </w:rPr>
        <w:t>Version 1.2</w:t>
      </w:r>
    </w:p>
    <w:p w:rsidR="003661AE" w:rsidRPr="003661AE" w:rsidRDefault="000E2C81" w:rsidP="003661AE">
      <w:pPr>
        <w:rPr>
          <w:rFonts w:ascii="Arial" w:eastAsia="Times New Roman" w:hAnsi="Arial" w:cs="Times New Roman"/>
          <w:b/>
          <w:bCs w:val="0"/>
          <w:spacing w:val="0"/>
          <w:szCs w:val="21"/>
          <w:lang w:eastAsia="de-CH"/>
        </w:rPr>
      </w:pPr>
      <w:r>
        <w:rPr>
          <w:rFonts w:ascii="Arial" w:eastAsia="Times New Roman" w:hAnsi="Arial" w:cs="Times New Roman"/>
          <w:b/>
          <w:bCs w:val="0"/>
          <w:spacing w:val="0"/>
          <w:szCs w:val="21"/>
          <w:lang w:eastAsia="de-CH"/>
        </w:rPr>
        <w:t>Etat</w:t>
      </w:r>
      <w:r w:rsidR="003661AE" w:rsidRPr="003661AE">
        <w:rPr>
          <w:rFonts w:ascii="Arial" w:eastAsia="Times New Roman" w:hAnsi="Arial" w:cs="Times New Roman"/>
          <w:b/>
          <w:bCs w:val="0"/>
          <w:spacing w:val="0"/>
          <w:szCs w:val="21"/>
          <w:lang w:eastAsia="de-CH"/>
        </w:rPr>
        <w:t>: Juni 2002</w:t>
      </w:r>
    </w:p>
    <w:p w:rsidR="003661AE" w:rsidRDefault="003661AE" w:rsidP="008C1FDF">
      <w:pPr>
        <w:rPr>
          <w:rFonts w:ascii="Arial" w:eastAsia="Times New Roman" w:hAnsi="Arial" w:cs="Times New Roman"/>
          <w:bCs w:val="0"/>
          <w:spacing w:val="0"/>
          <w:sz w:val="28"/>
          <w:szCs w:val="20"/>
          <w:lang w:eastAsia="de-CH"/>
        </w:rPr>
      </w:pPr>
    </w:p>
    <w:p w:rsidR="003661AE" w:rsidRDefault="003661AE">
      <w:pPr>
        <w:spacing w:after="200" w:line="24" w:lineRule="auto"/>
        <w:rPr>
          <w:rFonts w:ascii="Arial" w:eastAsia="Times New Roman" w:hAnsi="Arial" w:cs="Times New Roman"/>
          <w:bCs w:val="0"/>
          <w:spacing w:val="0"/>
          <w:sz w:val="28"/>
          <w:szCs w:val="20"/>
          <w:lang w:eastAsia="de-CH"/>
        </w:rPr>
      </w:pPr>
      <w:r>
        <w:rPr>
          <w:rFonts w:ascii="Arial" w:eastAsia="Times New Roman" w:hAnsi="Arial" w:cs="Times New Roman"/>
          <w:bCs w:val="0"/>
          <w:spacing w:val="0"/>
          <w:sz w:val="28"/>
          <w:szCs w:val="20"/>
          <w:lang w:eastAsia="de-CH"/>
        </w:rPr>
        <w:br w:type="page"/>
      </w:r>
    </w:p>
    <w:tbl>
      <w:tblPr>
        <w:tblW w:w="0" w:type="auto"/>
        <w:tblLayout w:type="fixed"/>
        <w:tblCellMar>
          <w:left w:w="70" w:type="dxa"/>
          <w:right w:w="70" w:type="dxa"/>
        </w:tblCellMar>
        <w:tblLook w:val="0000" w:firstRow="0" w:lastRow="0" w:firstColumn="0" w:lastColumn="0" w:noHBand="0" w:noVBand="0"/>
      </w:tblPr>
      <w:tblGrid>
        <w:gridCol w:w="1771"/>
        <w:gridCol w:w="7439"/>
      </w:tblGrid>
      <w:tr w:rsidR="000E2C81" w:rsidRPr="000E2C81" w:rsidTr="005740E4">
        <w:tc>
          <w:tcPr>
            <w:tcW w:w="1771" w:type="dxa"/>
            <w:tcBorders>
              <w:top w:val="nil"/>
              <w:left w:val="nil"/>
              <w:bottom w:val="nil"/>
              <w:right w:val="nil"/>
            </w:tcBorders>
          </w:tcPr>
          <w:p w:rsidR="000E2C81" w:rsidRDefault="000E2C81" w:rsidP="000E2C81">
            <w:pPr>
              <w:rPr>
                <w:sz w:val="20"/>
                <w:lang w:val="fr-FR"/>
              </w:rPr>
            </w:pPr>
            <w:r>
              <w:rPr>
                <w:b/>
                <w:sz w:val="28"/>
                <w:lang w:val="fr-FR"/>
              </w:rPr>
              <w:lastRenderedPageBreak/>
              <w:br w:type="page"/>
            </w:r>
            <w:r>
              <w:rPr>
                <w:b/>
                <w:sz w:val="28"/>
                <w:lang w:val="fr-FR"/>
              </w:rPr>
              <w:br w:type="page"/>
            </w:r>
            <w:r>
              <w:rPr>
                <w:sz w:val="20"/>
                <w:lang w:val="fr-FR"/>
              </w:rPr>
              <w:t>But et étendue</w:t>
            </w:r>
          </w:p>
        </w:tc>
        <w:tc>
          <w:tcPr>
            <w:tcW w:w="7439" w:type="dxa"/>
            <w:tcBorders>
              <w:top w:val="nil"/>
              <w:left w:val="nil"/>
              <w:bottom w:val="nil"/>
              <w:right w:val="nil"/>
            </w:tcBorders>
          </w:tcPr>
          <w:p w:rsidR="00E40822" w:rsidRDefault="00E40822" w:rsidP="000E2C81">
            <w:pPr>
              <w:pStyle w:val="Listenabsatz"/>
              <w:numPr>
                <w:ilvl w:val="0"/>
                <w:numId w:val="28"/>
              </w:numPr>
              <w:spacing w:line="269" w:lineRule="exact"/>
              <w:ind w:left="426"/>
              <w:rPr>
                <w:lang w:val="fr-FR"/>
              </w:rPr>
            </w:pPr>
          </w:p>
          <w:p w:rsidR="000E2C81" w:rsidRPr="00E40822" w:rsidRDefault="000E2C81" w:rsidP="00123548">
            <w:pPr>
              <w:spacing w:line="269" w:lineRule="exact"/>
              <w:ind w:left="66"/>
              <w:rPr>
                <w:lang w:val="fr-FR"/>
              </w:rPr>
            </w:pPr>
            <w:r w:rsidRPr="00E40822">
              <w:rPr>
                <w:lang w:val="fr-FR"/>
              </w:rPr>
              <w:t xml:space="preserve">La commune municipale </w:t>
            </w:r>
            <w:sdt>
              <w:sdtPr>
                <w:rPr>
                  <w:lang w:val="fr-FR"/>
                </w:rPr>
                <w:id w:val="-1151293524"/>
                <w:placeholder>
                  <w:docPart w:val="912971E4539C4688994AD31072840C91"/>
                </w:placeholder>
                <w:showingPlcHdr/>
              </w:sdtPr>
              <w:sdtEndPr/>
              <w:sdtContent>
                <w:r w:rsidR="00E40822" w:rsidRPr="000D1959">
                  <w:rPr>
                    <w:rStyle w:val="Platzhaltertext"/>
                    <w:highlight w:val="yellow"/>
                    <w:lang w:val="fr-CH"/>
                  </w:rPr>
                  <w:t>X</w:t>
                </w:r>
              </w:sdtContent>
            </w:sdt>
            <w:r w:rsidR="00E40822">
              <w:rPr>
                <w:lang w:val="fr-FR"/>
              </w:rPr>
              <w:t xml:space="preserve"> </w:t>
            </w:r>
            <w:r w:rsidRPr="00E40822">
              <w:rPr>
                <w:lang w:val="fr-FR"/>
              </w:rPr>
              <w:t xml:space="preserve">transfère à la commune municipale </w:t>
            </w:r>
            <w:sdt>
              <w:sdtPr>
                <w:rPr>
                  <w:lang w:val="fr-FR"/>
                </w:rPr>
                <w:id w:val="1763722482"/>
                <w:placeholder>
                  <w:docPart w:val="658259ED114D4056992C266169B0AE52"/>
                </w:placeholder>
                <w:showingPlcHdr/>
              </w:sdtPr>
              <w:sdtEndPr/>
              <w:sdtContent>
                <w:r w:rsidR="00123548" w:rsidRPr="000D1959">
                  <w:rPr>
                    <w:rStyle w:val="Platzhaltertext"/>
                    <w:highlight w:val="yellow"/>
                    <w:lang w:val="fr-CH"/>
                  </w:rPr>
                  <w:t>Y</w:t>
                </w:r>
              </w:sdtContent>
            </w:sdt>
            <w:r w:rsidRPr="00E40822">
              <w:rPr>
                <w:lang w:val="fr-FR"/>
              </w:rPr>
              <w:t xml:space="preserve"> la condu</w:t>
            </w:r>
            <w:r w:rsidR="00E40822">
              <w:rPr>
                <w:lang w:val="fr-FR"/>
              </w:rPr>
              <w:t xml:space="preserve">ite du secrétariat communal de </w:t>
            </w:r>
            <w:sdt>
              <w:sdtPr>
                <w:rPr>
                  <w:lang w:val="fr-FR"/>
                </w:rPr>
                <w:id w:val="-1039656402"/>
                <w:placeholder>
                  <w:docPart w:val="749179C5998A4128A17E8D7F6E7A1F1C"/>
                </w:placeholder>
                <w:showingPlcHdr/>
              </w:sdtPr>
              <w:sdtEndPr/>
              <w:sdtContent>
                <w:r w:rsidR="00E40822" w:rsidRPr="000D1959">
                  <w:rPr>
                    <w:rStyle w:val="Platzhaltertext"/>
                    <w:highlight w:val="yellow"/>
                    <w:lang w:val="fr-CH"/>
                  </w:rPr>
                  <w:t>X</w:t>
                </w:r>
              </w:sdtContent>
            </w:sdt>
            <w:r w:rsidRPr="00E40822">
              <w:rPr>
                <w:lang w:val="fr-FR"/>
              </w:rPr>
              <w:t>. Le volume total du mandat attribué est fondé sur le document du ……………portant sur l'évaluation des fonctions exercées au sec</w:t>
            </w:r>
            <w:r w:rsidR="00E40822">
              <w:rPr>
                <w:lang w:val="fr-FR"/>
              </w:rPr>
              <w:t xml:space="preserve">rétariat communal de </w:t>
            </w:r>
            <w:sdt>
              <w:sdtPr>
                <w:rPr>
                  <w:lang w:val="fr-FR"/>
                </w:rPr>
                <w:id w:val="202146757"/>
                <w:placeholder>
                  <w:docPart w:val="C864DBE91FEC4C03BB66E3BABC0CE3A6"/>
                </w:placeholder>
                <w:showingPlcHdr/>
              </w:sdtPr>
              <w:sdtEndPr/>
              <w:sdtContent>
                <w:r w:rsidR="00E40822" w:rsidRPr="000D1959">
                  <w:rPr>
                    <w:rStyle w:val="Platzhaltertext"/>
                    <w:highlight w:val="yellow"/>
                    <w:lang w:val="fr-CH"/>
                  </w:rPr>
                  <w:t>X</w:t>
                </w:r>
              </w:sdtContent>
            </w:sdt>
            <w:r w:rsidRPr="00E40822">
              <w:rPr>
                <w:lang w:val="fr-FR"/>
              </w:rPr>
              <w:t xml:space="preserve"> (annexe 1), ainsi que le procès-verbal de remise des pouvoirs du ……….. (annexe 2).</w:t>
            </w:r>
          </w:p>
        </w:tc>
      </w:tr>
      <w:tr w:rsidR="003661AE" w:rsidRPr="000E2C81" w:rsidTr="005740E4">
        <w:tc>
          <w:tcPr>
            <w:tcW w:w="1771" w:type="dxa"/>
            <w:tcBorders>
              <w:top w:val="nil"/>
              <w:left w:val="nil"/>
              <w:bottom w:val="nil"/>
              <w:right w:val="nil"/>
            </w:tcBorders>
          </w:tcPr>
          <w:p w:rsidR="003661AE" w:rsidRPr="000E2C81" w:rsidRDefault="003661AE" w:rsidP="003661AE">
            <w:pPr>
              <w:spacing w:line="269" w:lineRule="exact"/>
              <w:rPr>
                <w:sz w:val="20"/>
                <w:lang w:val="fr-CH"/>
              </w:rPr>
            </w:pPr>
          </w:p>
        </w:tc>
        <w:tc>
          <w:tcPr>
            <w:tcW w:w="7439" w:type="dxa"/>
            <w:tcBorders>
              <w:top w:val="nil"/>
              <w:left w:val="nil"/>
              <w:bottom w:val="nil"/>
              <w:right w:val="nil"/>
            </w:tcBorders>
          </w:tcPr>
          <w:p w:rsidR="003661AE" w:rsidRPr="000E2C81" w:rsidRDefault="003661AE" w:rsidP="003661AE">
            <w:pPr>
              <w:spacing w:line="269" w:lineRule="exact"/>
              <w:rPr>
                <w:b/>
                <w:lang w:val="fr-CH"/>
              </w:rPr>
            </w:pPr>
          </w:p>
        </w:tc>
      </w:tr>
      <w:tr w:rsidR="003661AE" w:rsidRPr="000D1959" w:rsidTr="005740E4">
        <w:tc>
          <w:tcPr>
            <w:tcW w:w="1771" w:type="dxa"/>
            <w:tcBorders>
              <w:top w:val="nil"/>
              <w:left w:val="nil"/>
              <w:bottom w:val="nil"/>
              <w:right w:val="nil"/>
            </w:tcBorders>
          </w:tcPr>
          <w:p w:rsidR="003661AE" w:rsidRDefault="000E2C81" w:rsidP="003661AE">
            <w:pPr>
              <w:spacing w:line="269" w:lineRule="exact"/>
              <w:rPr>
                <w:sz w:val="20"/>
              </w:rPr>
            </w:pPr>
            <w:r>
              <w:rPr>
                <w:sz w:val="20"/>
                <w:lang w:val="fr-CH"/>
              </w:rPr>
              <w:t>Responsabilité</w:t>
            </w:r>
          </w:p>
        </w:tc>
        <w:tc>
          <w:tcPr>
            <w:tcW w:w="7439" w:type="dxa"/>
            <w:tcBorders>
              <w:top w:val="nil"/>
              <w:left w:val="nil"/>
              <w:bottom w:val="nil"/>
              <w:right w:val="nil"/>
            </w:tcBorders>
          </w:tcPr>
          <w:p w:rsidR="00E40822" w:rsidRPr="00E40822" w:rsidRDefault="00E40822" w:rsidP="00E40822">
            <w:pPr>
              <w:pStyle w:val="Listenabsatz"/>
              <w:numPr>
                <w:ilvl w:val="0"/>
                <w:numId w:val="28"/>
              </w:numPr>
              <w:spacing w:line="269" w:lineRule="exact"/>
              <w:ind w:left="426"/>
              <w:rPr>
                <w:b/>
                <w:lang w:val="fr-CH"/>
              </w:rPr>
            </w:pPr>
          </w:p>
          <w:p w:rsidR="003661AE" w:rsidRPr="00E40822" w:rsidRDefault="00E40822" w:rsidP="00123548">
            <w:pPr>
              <w:spacing w:line="269" w:lineRule="exact"/>
              <w:ind w:left="66"/>
              <w:rPr>
                <w:b/>
                <w:lang w:val="fr-CH"/>
              </w:rPr>
            </w:pPr>
            <w:r>
              <w:rPr>
                <w:lang w:val="fr-FR"/>
              </w:rPr>
              <w:t xml:space="preserve">La commune municipale </w:t>
            </w:r>
            <w:sdt>
              <w:sdtPr>
                <w:rPr>
                  <w:lang w:val="fr-FR"/>
                </w:rPr>
                <w:id w:val="-1011914209"/>
                <w:placeholder>
                  <w:docPart w:val="98E94463892A42DC90E4D90C67F35682"/>
                </w:placeholder>
                <w:showingPlcHdr/>
              </w:sdtPr>
              <w:sdtEndPr/>
              <w:sdtContent>
                <w:r w:rsidRPr="000D1959">
                  <w:rPr>
                    <w:rStyle w:val="Platzhaltertext"/>
                    <w:highlight w:val="yellow"/>
                    <w:lang w:val="fr-CH"/>
                  </w:rPr>
                  <w:t>X</w:t>
                </w:r>
              </w:sdtContent>
            </w:sdt>
            <w:r w:rsidR="000E2C81" w:rsidRPr="00E40822">
              <w:rPr>
                <w:lang w:val="fr-FR"/>
              </w:rPr>
              <w:t xml:space="preserve"> conserve la responsabilité politique de tous les domaines d'activité du secrétariat communal de </w:t>
            </w:r>
            <w:sdt>
              <w:sdtPr>
                <w:rPr>
                  <w:lang w:val="fr-FR"/>
                </w:rPr>
                <w:id w:val="712080919"/>
                <w:placeholder>
                  <w:docPart w:val="47D1520AEE744F28B0B9C2E6A523C131"/>
                </w:placeholder>
                <w:showingPlcHdr/>
              </w:sdtPr>
              <w:sdtEndPr/>
              <w:sdtContent>
                <w:r w:rsidR="00123548" w:rsidRPr="000D1959">
                  <w:rPr>
                    <w:rStyle w:val="Platzhaltertext"/>
                    <w:highlight w:val="yellow"/>
                    <w:lang w:val="fr-CH"/>
                  </w:rPr>
                  <w:t>X</w:t>
                </w:r>
              </w:sdtContent>
            </w:sdt>
            <w:r w:rsidR="000E2C81" w:rsidRPr="00E40822">
              <w:rPr>
                <w:lang w:val="fr-FR"/>
              </w:rPr>
              <w:t xml:space="preserve"> (cf. art. 4, al. 4).</w:t>
            </w:r>
            <w:r w:rsidR="003661AE" w:rsidRPr="00E40822">
              <w:rPr>
                <w:lang w:val="fr-CH"/>
              </w:rPr>
              <w:t xml:space="preserve"> </w:t>
            </w:r>
          </w:p>
        </w:tc>
      </w:tr>
      <w:tr w:rsidR="003661AE" w:rsidRPr="000D1959" w:rsidTr="005740E4">
        <w:tc>
          <w:tcPr>
            <w:tcW w:w="1771" w:type="dxa"/>
            <w:tcBorders>
              <w:top w:val="nil"/>
              <w:left w:val="nil"/>
              <w:bottom w:val="nil"/>
              <w:right w:val="nil"/>
            </w:tcBorders>
          </w:tcPr>
          <w:p w:rsidR="003661AE" w:rsidRPr="000E2C81" w:rsidRDefault="003661AE" w:rsidP="003661AE">
            <w:pPr>
              <w:spacing w:line="269" w:lineRule="exact"/>
              <w:rPr>
                <w:sz w:val="20"/>
                <w:lang w:val="fr-CH"/>
              </w:rPr>
            </w:pPr>
          </w:p>
        </w:tc>
        <w:tc>
          <w:tcPr>
            <w:tcW w:w="7439" w:type="dxa"/>
            <w:tcBorders>
              <w:top w:val="nil"/>
              <w:left w:val="nil"/>
              <w:bottom w:val="nil"/>
              <w:right w:val="nil"/>
            </w:tcBorders>
          </w:tcPr>
          <w:p w:rsidR="003661AE" w:rsidRPr="000E2C81" w:rsidRDefault="003661AE" w:rsidP="003661AE">
            <w:pPr>
              <w:spacing w:line="269" w:lineRule="exact"/>
              <w:rPr>
                <w:b/>
                <w:lang w:val="fr-CH"/>
              </w:rPr>
            </w:pPr>
          </w:p>
        </w:tc>
      </w:tr>
      <w:tr w:rsidR="000E2C81" w:rsidRPr="000D1959" w:rsidTr="005740E4">
        <w:tc>
          <w:tcPr>
            <w:tcW w:w="1771" w:type="dxa"/>
            <w:tcBorders>
              <w:top w:val="nil"/>
              <w:left w:val="nil"/>
              <w:bottom w:val="nil"/>
              <w:right w:val="nil"/>
            </w:tcBorders>
          </w:tcPr>
          <w:p w:rsidR="000E2C81" w:rsidRDefault="000E2C81" w:rsidP="000E2C81">
            <w:pPr>
              <w:rPr>
                <w:sz w:val="20"/>
                <w:lang w:val="fr-FR"/>
              </w:rPr>
            </w:pPr>
            <w:r>
              <w:rPr>
                <w:sz w:val="20"/>
                <w:lang w:val="fr-FR"/>
              </w:rPr>
              <w:t>Compétence décisionnelle</w:t>
            </w:r>
          </w:p>
        </w:tc>
        <w:tc>
          <w:tcPr>
            <w:tcW w:w="7439" w:type="dxa"/>
            <w:tcBorders>
              <w:top w:val="nil"/>
              <w:left w:val="nil"/>
              <w:bottom w:val="nil"/>
              <w:right w:val="nil"/>
            </w:tcBorders>
          </w:tcPr>
          <w:p w:rsidR="00E40822" w:rsidRPr="00E40822" w:rsidRDefault="00E40822" w:rsidP="00E40822">
            <w:pPr>
              <w:pStyle w:val="Listenabsatz"/>
              <w:numPr>
                <w:ilvl w:val="0"/>
                <w:numId w:val="28"/>
              </w:numPr>
              <w:spacing w:line="269" w:lineRule="exact"/>
              <w:ind w:left="426"/>
              <w:rPr>
                <w:b/>
                <w:lang w:val="fr-CH"/>
              </w:rPr>
            </w:pPr>
          </w:p>
          <w:p w:rsidR="000E2C81" w:rsidRPr="00E40822" w:rsidRDefault="00123548" w:rsidP="00E40822">
            <w:pPr>
              <w:spacing w:line="269" w:lineRule="exact"/>
              <w:ind w:left="66"/>
              <w:rPr>
                <w:b/>
                <w:lang w:val="fr-CH"/>
              </w:rPr>
            </w:pPr>
            <w:r>
              <w:rPr>
                <w:lang w:val="fr-FR"/>
              </w:rPr>
              <w:t xml:space="preserve">La commune municipale </w:t>
            </w:r>
            <w:sdt>
              <w:sdtPr>
                <w:rPr>
                  <w:lang w:val="fr-FR"/>
                </w:rPr>
                <w:id w:val="2014188800"/>
                <w:placeholder>
                  <w:docPart w:val="7176C19520354587B387E7F8DD096636"/>
                </w:placeholder>
                <w:showingPlcHdr/>
              </w:sdtPr>
              <w:sdtEndPr/>
              <w:sdtContent>
                <w:r w:rsidRPr="000D1959">
                  <w:rPr>
                    <w:rStyle w:val="Platzhaltertext"/>
                    <w:highlight w:val="yellow"/>
                    <w:lang w:val="fr-CH"/>
                  </w:rPr>
                  <w:t>Y</w:t>
                </w:r>
              </w:sdtContent>
            </w:sdt>
            <w:r w:rsidR="000E2C81" w:rsidRPr="00E40822">
              <w:rPr>
                <w:lang w:val="fr-FR"/>
              </w:rPr>
              <w:t xml:space="preserve"> est habil</w:t>
            </w:r>
            <w:r>
              <w:rPr>
                <w:lang w:val="fr-FR"/>
              </w:rPr>
              <w:t xml:space="preserve">itée par la commune municipale </w:t>
            </w:r>
            <w:sdt>
              <w:sdtPr>
                <w:rPr>
                  <w:lang w:val="fr-FR"/>
                </w:rPr>
                <w:id w:val="-496043031"/>
                <w:placeholder>
                  <w:docPart w:val="ABF0C70C4E9A459EA68276CCC7AC0AB0"/>
                </w:placeholder>
                <w:showingPlcHdr/>
              </w:sdtPr>
              <w:sdtEndPr/>
              <w:sdtContent>
                <w:r w:rsidRPr="000D1959">
                  <w:rPr>
                    <w:rStyle w:val="Platzhaltertext"/>
                    <w:highlight w:val="yellow"/>
                    <w:lang w:val="fr-CH"/>
                  </w:rPr>
                  <w:t>X</w:t>
                </w:r>
              </w:sdtContent>
            </w:sdt>
            <w:r w:rsidR="000E2C81" w:rsidRPr="00E40822">
              <w:rPr>
                <w:lang w:val="fr-FR"/>
              </w:rPr>
              <w:t xml:space="preserve"> à agir en son nom et à rendre des décisions dans toute la mesure nécessaire à l'accomplissement des tâches dans le domaine transféré en vertu de l'article 1.</w:t>
            </w:r>
          </w:p>
        </w:tc>
      </w:tr>
      <w:tr w:rsidR="003661AE" w:rsidRPr="000D1959" w:rsidTr="005740E4">
        <w:tc>
          <w:tcPr>
            <w:tcW w:w="1771" w:type="dxa"/>
            <w:tcBorders>
              <w:top w:val="nil"/>
              <w:left w:val="nil"/>
              <w:bottom w:val="nil"/>
              <w:right w:val="nil"/>
            </w:tcBorders>
          </w:tcPr>
          <w:p w:rsidR="003661AE" w:rsidRPr="000E2C81" w:rsidRDefault="003661AE" w:rsidP="003661AE">
            <w:pPr>
              <w:spacing w:line="269" w:lineRule="exact"/>
              <w:rPr>
                <w:sz w:val="20"/>
                <w:lang w:val="fr-CH"/>
              </w:rPr>
            </w:pPr>
          </w:p>
        </w:tc>
        <w:tc>
          <w:tcPr>
            <w:tcW w:w="7439" w:type="dxa"/>
            <w:tcBorders>
              <w:top w:val="nil"/>
              <w:left w:val="nil"/>
              <w:bottom w:val="nil"/>
              <w:right w:val="nil"/>
            </w:tcBorders>
          </w:tcPr>
          <w:p w:rsidR="003661AE" w:rsidRPr="000E2C81" w:rsidRDefault="003661AE" w:rsidP="003661AE">
            <w:pPr>
              <w:spacing w:line="269" w:lineRule="exact"/>
              <w:rPr>
                <w:b/>
                <w:lang w:val="fr-CH"/>
              </w:rPr>
            </w:pPr>
          </w:p>
        </w:tc>
      </w:tr>
      <w:tr w:rsidR="003661AE" w:rsidRPr="000D1959" w:rsidTr="005740E4">
        <w:tc>
          <w:tcPr>
            <w:tcW w:w="1771" w:type="dxa"/>
            <w:tcBorders>
              <w:top w:val="nil"/>
              <w:left w:val="nil"/>
              <w:bottom w:val="nil"/>
              <w:right w:val="nil"/>
            </w:tcBorders>
          </w:tcPr>
          <w:p w:rsidR="003661AE" w:rsidRDefault="003661AE" w:rsidP="003661AE">
            <w:pPr>
              <w:spacing w:line="269" w:lineRule="exact"/>
              <w:rPr>
                <w:sz w:val="20"/>
              </w:rPr>
            </w:pPr>
            <w:r>
              <w:rPr>
                <w:sz w:val="20"/>
              </w:rPr>
              <w:t>Organisation</w:t>
            </w:r>
          </w:p>
        </w:tc>
        <w:tc>
          <w:tcPr>
            <w:tcW w:w="7439" w:type="dxa"/>
            <w:tcBorders>
              <w:top w:val="nil"/>
              <w:left w:val="nil"/>
              <w:bottom w:val="nil"/>
              <w:right w:val="nil"/>
            </w:tcBorders>
          </w:tcPr>
          <w:p w:rsidR="00E40822" w:rsidRPr="00E40822" w:rsidRDefault="00E40822" w:rsidP="00E40822">
            <w:pPr>
              <w:pStyle w:val="Listenabsatz"/>
              <w:numPr>
                <w:ilvl w:val="0"/>
                <w:numId w:val="28"/>
              </w:numPr>
              <w:ind w:left="426"/>
              <w:rPr>
                <w:lang w:val="fr-CH"/>
              </w:rPr>
            </w:pPr>
          </w:p>
          <w:p w:rsidR="00E40822" w:rsidRDefault="000E2C81" w:rsidP="00E40822">
            <w:pPr>
              <w:ind w:left="66"/>
              <w:rPr>
                <w:lang w:val="fr-CH"/>
              </w:rPr>
            </w:pPr>
            <w:r w:rsidRPr="00E40822">
              <w:rPr>
                <w:vertAlign w:val="superscript"/>
                <w:lang w:val="fr-CH"/>
              </w:rPr>
              <w:t>1</w:t>
            </w:r>
            <w:r w:rsidRPr="00E40822">
              <w:rPr>
                <w:lang w:val="fr-CH"/>
              </w:rPr>
              <w:t xml:space="preserve"> Une personne responsable du domaine transféré est désignée. Elle participe aux séances du conseil communal et de l'assemblée communale de la commune municipale </w:t>
            </w:r>
            <w:sdt>
              <w:sdtPr>
                <w:rPr>
                  <w:lang w:val="fr-FR"/>
                </w:rPr>
                <w:id w:val="180558938"/>
                <w:placeholder>
                  <w:docPart w:val="00FB816E1F03408F9A6125F1184BF67B"/>
                </w:placeholder>
                <w:showingPlcHdr/>
              </w:sdtPr>
              <w:sdtEndPr/>
              <w:sdtContent>
                <w:r w:rsidR="00123548" w:rsidRPr="000D1959">
                  <w:rPr>
                    <w:rStyle w:val="Platzhaltertext"/>
                    <w:highlight w:val="yellow"/>
                    <w:lang w:val="fr-CH"/>
                  </w:rPr>
                  <w:t>X</w:t>
                </w:r>
              </w:sdtContent>
            </w:sdt>
            <w:r w:rsidRPr="00E40822">
              <w:rPr>
                <w:lang w:val="fr-CH"/>
              </w:rPr>
              <w:t>. La question de sa suppléance est réglée.</w:t>
            </w:r>
          </w:p>
          <w:p w:rsidR="00E40822" w:rsidRDefault="00E40822" w:rsidP="00E40822">
            <w:pPr>
              <w:ind w:left="66"/>
              <w:rPr>
                <w:lang w:val="fr-CH"/>
              </w:rPr>
            </w:pPr>
          </w:p>
          <w:p w:rsidR="00E40822" w:rsidRDefault="000E2C81" w:rsidP="00E40822">
            <w:pPr>
              <w:ind w:left="66"/>
              <w:rPr>
                <w:lang w:val="fr-CH"/>
              </w:rPr>
            </w:pPr>
            <w:r>
              <w:rPr>
                <w:vertAlign w:val="superscript"/>
                <w:lang w:val="fr-CH"/>
              </w:rPr>
              <w:t xml:space="preserve">2 </w:t>
            </w:r>
            <w:r>
              <w:rPr>
                <w:lang w:val="fr-CH"/>
              </w:rPr>
              <w:t xml:space="preserve">En cas de changement de personnes à la tête de son secrétariat communal, la commune </w:t>
            </w:r>
            <w:sdt>
              <w:sdtPr>
                <w:rPr>
                  <w:lang w:val="fr-FR"/>
                </w:rPr>
                <w:id w:val="401187839"/>
                <w:placeholder>
                  <w:docPart w:val="85853478098946C897F361933AE37356"/>
                </w:placeholder>
                <w:showingPlcHdr/>
              </w:sdtPr>
              <w:sdtEndPr/>
              <w:sdtContent>
                <w:r w:rsidR="00123548" w:rsidRPr="000D1959">
                  <w:rPr>
                    <w:rStyle w:val="Platzhaltertext"/>
                    <w:highlight w:val="yellow"/>
                    <w:lang w:val="fr-CH"/>
                  </w:rPr>
                  <w:t>X</w:t>
                </w:r>
              </w:sdtContent>
            </w:sdt>
            <w:r>
              <w:rPr>
                <w:lang w:val="fr-CH"/>
              </w:rPr>
              <w:t xml:space="preserve"> dis</w:t>
            </w:r>
            <w:r w:rsidR="00E40822">
              <w:rPr>
                <w:lang w:val="fr-CH"/>
              </w:rPr>
              <w:t>pose d'un droit de proposition.</w:t>
            </w:r>
          </w:p>
          <w:p w:rsidR="00E40822" w:rsidRDefault="00E40822" w:rsidP="00E40822">
            <w:pPr>
              <w:ind w:left="66"/>
              <w:rPr>
                <w:lang w:val="fr-CH"/>
              </w:rPr>
            </w:pPr>
          </w:p>
          <w:p w:rsidR="00E40822" w:rsidRDefault="000E2C81" w:rsidP="00E40822">
            <w:pPr>
              <w:ind w:left="66"/>
              <w:rPr>
                <w:lang w:val="fr-CH"/>
              </w:rPr>
            </w:pPr>
            <w:r>
              <w:rPr>
                <w:vertAlign w:val="superscript"/>
                <w:lang w:val="fr-CH"/>
              </w:rPr>
              <w:t>3</w:t>
            </w:r>
            <w:r>
              <w:rPr>
                <w:lang w:val="fr-CH"/>
              </w:rPr>
              <w:t xml:space="preserve"> Le maire de </w:t>
            </w:r>
            <w:sdt>
              <w:sdtPr>
                <w:rPr>
                  <w:lang w:val="fr-FR"/>
                </w:rPr>
                <w:id w:val="601692588"/>
                <w:placeholder>
                  <w:docPart w:val="95FD16660C044795BD6DB64221E0449E"/>
                </w:placeholder>
                <w:showingPlcHdr/>
              </w:sdtPr>
              <w:sdtEndPr/>
              <w:sdtContent>
                <w:r w:rsidR="00123548" w:rsidRPr="000D1959">
                  <w:rPr>
                    <w:rStyle w:val="Platzhaltertext"/>
                    <w:highlight w:val="yellow"/>
                    <w:lang w:val="fr-CH"/>
                  </w:rPr>
                  <w:t>X</w:t>
                </w:r>
              </w:sdtContent>
            </w:sdt>
            <w:r>
              <w:rPr>
                <w:lang w:val="fr-CH"/>
              </w:rPr>
              <w:t xml:space="preserve"> et la personne responsable de la condu</w:t>
            </w:r>
            <w:r w:rsidR="00123548">
              <w:rPr>
                <w:lang w:val="fr-CH"/>
              </w:rPr>
              <w:t xml:space="preserve">ite du secrétariat communal de </w:t>
            </w:r>
            <w:sdt>
              <w:sdtPr>
                <w:rPr>
                  <w:lang w:val="fr-FR"/>
                </w:rPr>
                <w:id w:val="-424654395"/>
                <w:placeholder>
                  <w:docPart w:val="3D3432BFB9C44D9E843DF109F9BF0638"/>
                </w:placeholder>
                <w:showingPlcHdr/>
              </w:sdtPr>
              <w:sdtEndPr/>
              <w:sdtContent>
                <w:r w:rsidR="00123548" w:rsidRPr="000D1959">
                  <w:rPr>
                    <w:rStyle w:val="Platzhaltertext"/>
                    <w:highlight w:val="yellow"/>
                    <w:lang w:val="fr-CH"/>
                  </w:rPr>
                  <w:t>X</w:t>
                </w:r>
              </w:sdtContent>
            </w:sdt>
            <w:r>
              <w:rPr>
                <w:lang w:val="fr-CH"/>
              </w:rPr>
              <w:t xml:space="preserve"> signent collectivement au nom du conseil communal et de l'assemblée communale.</w:t>
            </w:r>
          </w:p>
          <w:p w:rsidR="00E40822" w:rsidRDefault="00E40822" w:rsidP="00E40822">
            <w:pPr>
              <w:ind w:left="66"/>
              <w:rPr>
                <w:lang w:val="fr-CH"/>
              </w:rPr>
            </w:pPr>
          </w:p>
          <w:p w:rsidR="00E40822" w:rsidRDefault="000E2C81" w:rsidP="00E40822">
            <w:pPr>
              <w:ind w:left="66"/>
              <w:rPr>
                <w:lang w:val="fr-CH"/>
              </w:rPr>
            </w:pPr>
            <w:r>
              <w:rPr>
                <w:vertAlign w:val="superscript"/>
                <w:lang w:val="fr-CH"/>
              </w:rPr>
              <w:t>4</w:t>
            </w:r>
            <w:r w:rsidR="00123548">
              <w:rPr>
                <w:lang w:val="fr-CH"/>
              </w:rPr>
              <w:t xml:space="preserve"> Le conseil communal de </w:t>
            </w:r>
            <w:sdt>
              <w:sdtPr>
                <w:rPr>
                  <w:lang w:val="fr-FR"/>
                </w:rPr>
                <w:id w:val="-1983001520"/>
                <w:placeholder>
                  <w:docPart w:val="2C7CBF494E4440CC871DD854184F2FFC"/>
                </w:placeholder>
                <w:showingPlcHdr/>
              </w:sdtPr>
              <w:sdtEndPr/>
              <w:sdtContent>
                <w:r w:rsidR="00123548" w:rsidRPr="000D1959">
                  <w:rPr>
                    <w:rStyle w:val="Platzhaltertext"/>
                    <w:highlight w:val="yellow"/>
                    <w:lang w:val="fr-CH"/>
                  </w:rPr>
                  <w:t>X</w:t>
                </w:r>
              </w:sdtContent>
            </w:sdt>
            <w:r>
              <w:rPr>
                <w:lang w:val="fr-CH"/>
              </w:rPr>
              <w:t xml:space="preserve"> est l'organe chargé de la surveillance politi</w:t>
            </w:r>
            <w:r w:rsidR="00123548">
              <w:rPr>
                <w:lang w:val="fr-CH"/>
              </w:rPr>
              <w:t xml:space="preserve">que du secrétariat communal de </w:t>
            </w:r>
            <w:sdt>
              <w:sdtPr>
                <w:rPr>
                  <w:lang w:val="fr-FR"/>
                </w:rPr>
                <w:id w:val="-1715645673"/>
                <w:placeholder>
                  <w:docPart w:val="99CA16DF915545899C55D342981644DB"/>
                </w:placeholder>
                <w:showingPlcHdr/>
              </w:sdtPr>
              <w:sdtEndPr/>
              <w:sdtContent>
                <w:r w:rsidR="00123548" w:rsidRPr="000D1959">
                  <w:rPr>
                    <w:rStyle w:val="Platzhaltertext"/>
                    <w:highlight w:val="yellow"/>
                    <w:lang w:val="fr-CH"/>
                  </w:rPr>
                  <w:t>X</w:t>
                </w:r>
              </w:sdtContent>
            </w:sdt>
            <w:r>
              <w:rPr>
                <w:lang w:val="fr-CH"/>
              </w:rPr>
              <w:t xml:space="preserve">. La surveillance administrative est exercée par le conseil communal de </w:t>
            </w:r>
            <w:sdt>
              <w:sdtPr>
                <w:rPr>
                  <w:lang w:val="fr-FR"/>
                </w:rPr>
                <w:id w:val="-871754600"/>
                <w:placeholder>
                  <w:docPart w:val="EFACAB5931B6419EA408073FB41AC05A"/>
                </w:placeholder>
                <w:showingPlcHdr/>
              </w:sdtPr>
              <w:sdtEndPr/>
              <w:sdtContent>
                <w:r w:rsidR="00123548" w:rsidRPr="000D1959">
                  <w:rPr>
                    <w:rStyle w:val="Platzhaltertext"/>
                    <w:highlight w:val="yellow"/>
                    <w:lang w:val="fr-CH"/>
                  </w:rPr>
                  <w:t>Y</w:t>
                </w:r>
              </w:sdtContent>
            </w:sdt>
            <w:r>
              <w:rPr>
                <w:lang w:val="fr-CH"/>
              </w:rPr>
              <w:t>.</w:t>
            </w:r>
          </w:p>
          <w:p w:rsidR="00E40822" w:rsidRDefault="00E40822" w:rsidP="00E40822">
            <w:pPr>
              <w:ind w:left="66"/>
              <w:rPr>
                <w:lang w:val="fr-CH"/>
              </w:rPr>
            </w:pPr>
          </w:p>
          <w:p w:rsidR="00E40822" w:rsidRDefault="000E2C81" w:rsidP="00E40822">
            <w:pPr>
              <w:ind w:left="66"/>
              <w:rPr>
                <w:lang w:val="fr-CH"/>
              </w:rPr>
            </w:pPr>
            <w:r>
              <w:rPr>
                <w:vertAlign w:val="superscript"/>
                <w:lang w:val="fr-CH"/>
              </w:rPr>
              <w:t>5</w:t>
            </w:r>
            <w:r>
              <w:rPr>
                <w:lang w:val="fr-CH"/>
              </w:rPr>
              <w:t xml:space="preserve"> Les documents sont classés et gérés selon la systématique en vigueur dans l'administration communale de </w:t>
            </w:r>
            <w:sdt>
              <w:sdtPr>
                <w:rPr>
                  <w:lang w:val="fr-FR"/>
                </w:rPr>
                <w:id w:val="765962528"/>
                <w:placeholder>
                  <w:docPart w:val="431309F3C95244F4B99ED8E42B3D50CE"/>
                </w:placeholder>
                <w:showingPlcHdr/>
              </w:sdtPr>
              <w:sdtEndPr/>
              <w:sdtContent>
                <w:r w:rsidR="00123548" w:rsidRPr="000D1959">
                  <w:rPr>
                    <w:rStyle w:val="Platzhaltertext"/>
                    <w:highlight w:val="yellow"/>
                    <w:lang w:val="fr-CH"/>
                  </w:rPr>
                  <w:t>Y</w:t>
                </w:r>
              </w:sdtContent>
            </w:sdt>
            <w:r>
              <w:rPr>
                <w:lang w:val="fr-CH"/>
              </w:rPr>
              <w:t xml:space="preserve">. Les dossiers des affaires closes sont archivés </w:t>
            </w:r>
            <w:r>
              <w:rPr>
                <w:i/>
                <w:lang w:val="fr-CH"/>
              </w:rPr>
              <w:t>(un an après la clôture)</w:t>
            </w:r>
            <w:r>
              <w:rPr>
                <w:lang w:val="fr-CH"/>
              </w:rPr>
              <w:t xml:space="preserve"> dans la commune municipale </w:t>
            </w:r>
            <w:sdt>
              <w:sdtPr>
                <w:rPr>
                  <w:lang w:val="fr-FR"/>
                </w:rPr>
                <w:id w:val="-557859784"/>
                <w:placeholder>
                  <w:docPart w:val="E781991D21434EF28AF8146EE3617EC7"/>
                </w:placeholder>
                <w:showingPlcHdr/>
              </w:sdtPr>
              <w:sdtEndPr/>
              <w:sdtContent>
                <w:r w:rsidR="00123548" w:rsidRPr="000D1959">
                  <w:rPr>
                    <w:rStyle w:val="Platzhaltertext"/>
                    <w:highlight w:val="yellow"/>
                    <w:lang w:val="fr-CH"/>
                  </w:rPr>
                  <w:t>X</w:t>
                </w:r>
              </w:sdtContent>
            </w:sdt>
            <w:r>
              <w:rPr>
                <w:lang w:val="fr-CH"/>
              </w:rPr>
              <w:t>.</w:t>
            </w:r>
          </w:p>
          <w:p w:rsidR="00E40822" w:rsidRDefault="00E40822" w:rsidP="00E40822">
            <w:pPr>
              <w:ind w:left="66"/>
              <w:rPr>
                <w:lang w:val="fr-CH"/>
              </w:rPr>
            </w:pPr>
          </w:p>
          <w:p w:rsidR="003661AE" w:rsidRPr="000E2C81" w:rsidRDefault="00E40822" w:rsidP="00123548">
            <w:pPr>
              <w:ind w:left="66"/>
              <w:rPr>
                <w:b/>
                <w:lang w:val="fr-CH"/>
              </w:rPr>
            </w:pPr>
            <w:r w:rsidRPr="00E40822">
              <w:rPr>
                <w:vertAlign w:val="superscript"/>
                <w:lang w:val="fr-CH"/>
              </w:rPr>
              <w:t>6</w:t>
            </w:r>
            <w:r w:rsidR="000E2C81">
              <w:rPr>
                <w:lang w:val="fr-CH"/>
              </w:rPr>
              <w:t xml:space="preserve"> La gestion du contrôle des habitants ainsi que toutes les autres opérations techniques sont assurées par le système informatique de la commune municipale </w:t>
            </w:r>
            <w:sdt>
              <w:sdtPr>
                <w:rPr>
                  <w:lang w:val="fr-FR"/>
                </w:rPr>
                <w:id w:val="-858425201"/>
                <w:placeholder>
                  <w:docPart w:val="30A419F4B2624680A2E371C9894E43D6"/>
                </w:placeholder>
                <w:showingPlcHdr/>
              </w:sdtPr>
              <w:sdtEndPr/>
              <w:sdtContent>
                <w:r w:rsidR="00123548" w:rsidRPr="000D1959">
                  <w:rPr>
                    <w:rStyle w:val="Platzhaltertext"/>
                    <w:highlight w:val="yellow"/>
                    <w:lang w:val="fr-CH"/>
                  </w:rPr>
                  <w:t>Y</w:t>
                </w:r>
              </w:sdtContent>
            </w:sdt>
            <w:r w:rsidR="000E2C81">
              <w:rPr>
                <w:lang w:val="fr-CH"/>
              </w:rPr>
              <w:t>.</w:t>
            </w:r>
          </w:p>
        </w:tc>
      </w:tr>
      <w:tr w:rsidR="003661AE" w:rsidRPr="000D1959" w:rsidTr="005740E4">
        <w:tc>
          <w:tcPr>
            <w:tcW w:w="1771" w:type="dxa"/>
            <w:tcBorders>
              <w:top w:val="nil"/>
              <w:left w:val="nil"/>
              <w:bottom w:val="nil"/>
              <w:right w:val="nil"/>
            </w:tcBorders>
          </w:tcPr>
          <w:p w:rsidR="003661AE" w:rsidRPr="000E2C81" w:rsidRDefault="003661AE" w:rsidP="003661AE">
            <w:pPr>
              <w:spacing w:line="269" w:lineRule="exact"/>
              <w:rPr>
                <w:sz w:val="20"/>
                <w:lang w:val="fr-CH"/>
              </w:rPr>
            </w:pPr>
          </w:p>
        </w:tc>
        <w:tc>
          <w:tcPr>
            <w:tcW w:w="7439" w:type="dxa"/>
            <w:tcBorders>
              <w:top w:val="nil"/>
              <w:left w:val="nil"/>
              <w:bottom w:val="nil"/>
              <w:right w:val="nil"/>
            </w:tcBorders>
          </w:tcPr>
          <w:p w:rsidR="003661AE" w:rsidRPr="000E2C81" w:rsidRDefault="003661AE" w:rsidP="003661AE">
            <w:pPr>
              <w:spacing w:line="269" w:lineRule="exact"/>
              <w:rPr>
                <w:b/>
                <w:lang w:val="fr-CH"/>
              </w:rPr>
            </w:pPr>
          </w:p>
        </w:tc>
      </w:tr>
      <w:tr w:rsidR="000E2C81" w:rsidRPr="000D1959" w:rsidTr="005740E4">
        <w:tc>
          <w:tcPr>
            <w:tcW w:w="1771" w:type="dxa"/>
            <w:tcBorders>
              <w:top w:val="nil"/>
              <w:left w:val="nil"/>
              <w:bottom w:val="nil"/>
              <w:right w:val="nil"/>
            </w:tcBorders>
          </w:tcPr>
          <w:p w:rsidR="000E2C81" w:rsidRDefault="000E2C81" w:rsidP="000E2C81">
            <w:pPr>
              <w:rPr>
                <w:sz w:val="20"/>
                <w:lang w:val="fr-CH"/>
              </w:rPr>
            </w:pPr>
            <w:r>
              <w:rPr>
                <w:sz w:val="20"/>
                <w:lang w:val="fr-CH"/>
              </w:rPr>
              <w:t>Autonomie politique</w:t>
            </w:r>
          </w:p>
        </w:tc>
        <w:tc>
          <w:tcPr>
            <w:tcW w:w="7439" w:type="dxa"/>
            <w:tcBorders>
              <w:top w:val="nil"/>
              <w:left w:val="nil"/>
              <w:bottom w:val="nil"/>
              <w:right w:val="nil"/>
            </w:tcBorders>
          </w:tcPr>
          <w:p w:rsidR="00E40822" w:rsidRPr="00E40822" w:rsidRDefault="00E40822" w:rsidP="00E40822">
            <w:pPr>
              <w:pStyle w:val="Listenabsatz"/>
              <w:numPr>
                <w:ilvl w:val="0"/>
                <w:numId w:val="28"/>
              </w:numPr>
              <w:spacing w:line="269" w:lineRule="exact"/>
              <w:ind w:left="426"/>
              <w:rPr>
                <w:b/>
                <w:lang w:val="fr-CH"/>
              </w:rPr>
            </w:pPr>
          </w:p>
          <w:p w:rsidR="000E2C81" w:rsidRPr="00E40822" w:rsidRDefault="00E40822" w:rsidP="00123548">
            <w:pPr>
              <w:spacing w:line="269" w:lineRule="exact"/>
              <w:ind w:left="66"/>
              <w:jc w:val="both"/>
              <w:rPr>
                <w:b/>
                <w:lang w:val="fr-CH"/>
              </w:rPr>
            </w:pPr>
            <w:r w:rsidRPr="00E40822">
              <w:rPr>
                <w:lang w:val="fr-CH"/>
              </w:rPr>
              <w:t>L'autonomie politique des deux communes est maintenue intégralement. L'activité administr</w:t>
            </w:r>
            <w:r w:rsidR="00123548">
              <w:rPr>
                <w:lang w:val="fr-CH"/>
              </w:rPr>
              <w:t xml:space="preserve">ative de la commune municipale </w:t>
            </w:r>
            <w:sdt>
              <w:sdtPr>
                <w:rPr>
                  <w:lang w:val="fr-FR"/>
                </w:rPr>
                <w:id w:val="-1930890713"/>
                <w:placeholder>
                  <w:docPart w:val="1792006CCC4442EFAC8A133657B4432C"/>
                </w:placeholder>
                <w:showingPlcHdr/>
              </w:sdtPr>
              <w:sdtEndPr/>
              <w:sdtContent>
                <w:r w:rsidR="00123548" w:rsidRPr="000D1959">
                  <w:rPr>
                    <w:rStyle w:val="Platzhaltertext"/>
                    <w:highlight w:val="yellow"/>
                    <w:lang w:val="fr-CH"/>
                  </w:rPr>
                  <w:t>X</w:t>
                </w:r>
              </w:sdtContent>
            </w:sdt>
            <w:r w:rsidRPr="00E40822">
              <w:rPr>
                <w:lang w:val="fr-CH"/>
              </w:rPr>
              <w:t xml:space="preserve"> est réglée par les prescriptions de cette dernière.</w:t>
            </w:r>
          </w:p>
        </w:tc>
      </w:tr>
      <w:tr w:rsidR="00E40822" w:rsidRPr="000D1959" w:rsidTr="005740E4">
        <w:tc>
          <w:tcPr>
            <w:tcW w:w="1771" w:type="dxa"/>
            <w:tcBorders>
              <w:top w:val="nil"/>
              <w:left w:val="nil"/>
              <w:bottom w:val="nil"/>
              <w:right w:val="nil"/>
            </w:tcBorders>
          </w:tcPr>
          <w:p w:rsidR="00E40822" w:rsidRDefault="00E40822" w:rsidP="000E2C81">
            <w:pPr>
              <w:rPr>
                <w:sz w:val="20"/>
                <w:lang w:val="fr-CH"/>
              </w:rPr>
            </w:pPr>
          </w:p>
        </w:tc>
        <w:tc>
          <w:tcPr>
            <w:tcW w:w="7439" w:type="dxa"/>
            <w:tcBorders>
              <w:top w:val="nil"/>
              <w:left w:val="nil"/>
              <w:bottom w:val="nil"/>
              <w:right w:val="nil"/>
            </w:tcBorders>
          </w:tcPr>
          <w:p w:rsidR="00E40822" w:rsidRPr="00E40822" w:rsidRDefault="00E40822" w:rsidP="00E40822">
            <w:pPr>
              <w:spacing w:line="269" w:lineRule="exact"/>
              <w:rPr>
                <w:b/>
                <w:lang w:val="fr-CH"/>
              </w:rPr>
            </w:pPr>
          </w:p>
        </w:tc>
      </w:tr>
      <w:tr w:rsidR="003661AE" w:rsidRPr="000D1959" w:rsidTr="005740E4">
        <w:tc>
          <w:tcPr>
            <w:tcW w:w="1771" w:type="dxa"/>
            <w:tcBorders>
              <w:top w:val="nil"/>
              <w:left w:val="nil"/>
              <w:bottom w:val="nil"/>
              <w:right w:val="nil"/>
            </w:tcBorders>
          </w:tcPr>
          <w:p w:rsidR="003661AE" w:rsidRDefault="00E40822" w:rsidP="003661AE">
            <w:pPr>
              <w:spacing w:line="269" w:lineRule="exact"/>
              <w:rPr>
                <w:sz w:val="20"/>
              </w:rPr>
            </w:pPr>
            <w:r>
              <w:rPr>
                <w:sz w:val="20"/>
                <w:lang w:val="fr-CH"/>
              </w:rPr>
              <w:t>Frais</w:t>
            </w:r>
          </w:p>
        </w:tc>
        <w:tc>
          <w:tcPr>
            <w:tcW w:w="7439" w:type="dxa"/>
            <w:tcBorders>
              <w:top w:val="nil"/>
              <w:left w:val="nil"/>
              <w:bottom w:val="nil"/>
              <w:right w:val="nil"/>
            </w:tcBorders>
          </w:tcPr>
          <w:p w:rsidR="00E40822" w:rsidRPr="00E40822" w:rsidRDefault="00E40822" w:rsidP="00E40822">
            <w:pPr>
              <w:pStyle w:val="Listenabsatz"/>
              <w:numPr>
                <w:ilvl w:val="0"/>
                <w:numId w:val="28"/>
              </w:numPr>
              <w:ind w:left="426"/>
              <w:rPr>
                <w:lang w:val="fr-CH"/>
              </w:rPr>
            </w:pPr>
          </w:p>
          <w:p w:rsidR="00E40822" w:rsidRDefault="00E40822" w:rsidP="00E40822">
            <w:pPr>
              <w:ind w:left="66"/>
              <w:rPr>
                <w:lang w:val="fr-CH"/>
              </w:rPr>
            </w:pPr>
            <w:r w:rsidRPr="00E40822">
              <w:rPr>
                <w:vertAlign w:val="superscript"/>
                <w:lang w:val="fr-CH"/>
              </w:rPr>
              <w:lastRenderedPageBreak/>
              <w:t>1</w:t>
            </w:r>
            <w:r w:rsidR="00123548">
              <w:rPr>
                <w:lang w:val="fr-CH"/>
              </w:rPr>
              <w:t xml:space="preserve"> La commune municipale </w:t>
            </w:r>
            <w:sdt>
              <w:sdtPr>
                <w:rPr>
                  <w:lang w:val="fr-FR"/>
                </w:rPr>
                <w:id w:val="1251085149"/>
                <w:placeholder>
                  <w:docPart w:val="FFF58342DB574F709FAB7E1773608EEE"/>
                </w:placeholder>
                <w:showingPlcHdr/>
              </w:sdtPr>
              <w:sdtEndPr/>
              <w:sdtContent>
                <w:r w:rsidR="00123548" w:rsidRPr="000D1959">
                  <w:rPr>
                    <w:rStyle w:val="Platzhaltertext"/>
                    <w:highlight w:val="yellow"/>
                    <w:lang w:val="fr-CH"/>
                  </w:rPr>
                  <w:t>X</w:t>
                </w:r>
              </w:sdtContent>
            </w:sdt>
            <w:r w:rsidRPr="00E40822">
              <w:rPr>
                <w:lang w:val="fr-CH"/>
              </w:rPr>
              <w:t xml:space="preserve"> verse à la commune municipale </w:t>
            </w:r>
            <w:sdt>
              <w:sdtPr>
                <w:rPr>
                  <w:lang w:val="fr-FR"/>
                </w:rPr>
                <w:id w:val="-409773743"/>
                <w:placeholder>
                  <w:docPart w:val="6ABCC78D32BE460BBA9D580772EB9DD3"/>
                </w:placeholder>
                <w:showingPlcHdr/>
              </w:sdtPr>
              <w:sdtEndPr/>
              <w:sdtContent>
                <w:r w:rsidR="00123548" w:rsidRPr="000D1959">
                  <w:rPr>
                    <w:rStyle w:val="Platzhaltertext"/>
                    <w:highlight w:val="yellow"/>
                    <w:lang w:val="fr-CH"/>
                  </w:rPr>
                  <w:t>Y</w:t>
                </w:r>
              </w:sdtContent>
            </w:sdt>
            <w:r w:rsidRPr="00E40822">
              <w:rPr>
                <w:lang w:val="fr-CH"/>
              </w:rPr>
              <w:t xml:space="preserve"> une indemnité forfaitaire annuelle de                   francs pour les prestations fournies. Ce montant couvre les dépenses suivantes:</w:t>
            </w:r>
          </w:p>
          <w:p w:rsidR="00E40822" w:rsidRPr="00E40822" w:rsidRDefault="00E40822" w:rsidP="00E40822">
            <w:pPr>
              <w:pStyle w:val="Listenabsatz"/>
              <w:numPr>
                <w:ilvl w:val="0"/>
                <w:numId w:val="29"/>
              </w:numPr>
              <w:ind w:left="568"/>
              <w:rPr>
                <w:lang w:val="fr-CH"/>
              </w:rPr>
            </w:pPr>
            <w:proofErr w:type="gramStart"/>
            <w:r w:rsidRPr="00E40822">
              <w:rPr>
                <w:lang w:val="fr-CH"/>
              </w:rPr>
              <w:t>tous</w:t>
            </w:r>
            <w:proofErr w:type="gramEnd"/>
            <w:r w:rsidRPr="00E40822">
              <w:rPr>
                <w:lang w:val="fr-CH"/>
              </w:rPr>
              <w:t xml:space="preserve"> les traitements et toutes les prestations sociales,</w:t>
            </w:r>
          </w:p>
          <w:p w:rsidR="00E40822" w:rsidRPr="00E40822" w:rsidRDefault="00E40822" w:rsidP="00E40822">
            <w:pPr>
              <w:pStyle w:val="Listenabsatz"/>
              <w:numPr>
                <w:ilvl w:val="0"/>
                <w:numId w:val="29"/>
              </w:numPr>
              <w:ind w:left="568"/>
              <w:rPr>
                <w:lang w:val="fr-CH"/>
              </w:rPr>
            </w:pPr>
            <w:proofErr w:type="gramStart"/>
            <w:r w:rsidRPr="00E40822">
              <w:rPr>
                <w:lang w:val="fr-CH"/>
              </w:rPr>
              <w:t>toutes</w:t>
            </w:r>
            <w:proofErr w:type="gramEnd"/>
            <w:r w:rsidRPr="00E40822">
              <w:rPr>
                <w:lang w:val="fr-CH"/>
              </w:rPr>
              <w:t xml:space="preserve"> les assurances,</w:t>
            </w:r>
          </w:p>
          <w:p w:rsidR="00E40822" w:rsidRPr="00E40822" w:rsidRDefault="00E40822" w:rsidP="00E40822">
            <w:pPr>
              <w:pStyle w:val="Listenabsatz"/>
              <w:numPr>
                <w:ilvl w:val="0"/>
                <w:numId w:val="29"/>
              </w:numPr>
              <w:ind w:left="568"/>
              <w:rPr>
                <w:lang w:val="fr-CH"/>
              </w:rPr>
            </w:pPr>
            <w:proofErr w:type="gramStart"/>
            <w:r w:rsidRPr="00E40822">
              <w:rPr>
                <w:lang w:val="fr-CH"/>
              </w:rPr>
              <w:t>les</w:t>
            </w:r>
            <w:proofErr w:type="gramEnd"/>
            <w:r w:rsidRPr="00E40822">
              <w:rPr>
                <w:lang w:val="fr-CH"/>
              </w:rPr>
              <w:t xml:space="preserve"> suppléances,</w:t>
            </w:r>
          </w:p>
          <w:p w:rsidR="00E40822" w:rsidRPr="00E40822" w:rsidRDefault="00E40822" w:rsidP="00E40822">
            <w:pPr>
              <w:pStyle w:val="Listenabsatz"/>
              <w:numPr>
                <w:ilvl w:val="0"/>
                <w:numId w:val="29"/>
              </w:numPr>
              <w:ind w:left="568"/>
              <w:rPr>
                <w:lang w:val="fr-CH"/>
              </w:rPr>
            </w:pPr>
            <w:proofErr w:type="gramStart"/>
            <w:r w:rsidRPr="00E40822">
              <w:rPr>
                <w:lang w:val="fr-CH"/>
              </w:rPr>
              <w:t>les</w:t>
            </w:r>
            <w:proofErr w:type="gramEnd"/>
            <w:r w:rsidRPr="00E40822">
              <w:rPr>
                <w:lang w:val="fr-CH"/>
              </w:rPr>
              <w:t xml:space="preserve"> frais courants liés à la formation et au perfectionnement,</w:t>
            </w:r>
          </w:p>
          <w:p w:rsidR="00E40822" w:rsidRPr="00E40822" w:rsidRDefault="00E40822" w:rsidP="00E40822">
            <w:pPr>
              <w:pStyle w:val="Listenabsatz"/>
              <w:numPr>
                <w:ilvl w:val="0"/>
                <w:numId w:val="29"/>
              </w:numPr>
              <w:ind w:left="568"/>
              <w:rPr>
                <w:lang w:val="fr-CH"/>
              </w:rPr>
            </w:pPr>
            <w:proofErr w:type="gramStart"/>
            <w:r w:rsidRPr="00E40822">
              <w:rPr>
                <w:lang w:val="fr-CH"/>
              </w:rPr>
              <w:t>tous</w:t>
            </w:r>
            <w:proofErr w:type="gramEnd"/>
            <w:r w:rsidRPr="00E40822">
              <w:rPr>
                <w:lang w:val="fr-CH"/>
              </w:rPr>
              <w:t xml:space="preserve"> les frais annexes (frais de port, matériel de bureau, fournitures dans le domaine informatique),</w:t>
            </w:r>
          </w:p>
          <w:p w:rsidR="00E40822" w:rsidRPr="00E40822" w:rsidRDefault="00E40822" w:rsidP="00E40822">
            <w:pPr>
              <w:pStyle w:val="Listenabsatz"/>
              <w:numPr>
                <w:ilvl w:val="0"/>
                <w:numId w:val="29"/>
              </w:numPr>
              <w:ind w:left="568"/>
              <w:rPr>
                <w:lang w:val="fr-CH"/>
              </w:rPr>
            </w:pPr>
            <w:proofErr w:type="gramStart"/>
            <w:r w:rsidRPr="00E40822">
              <w:rPr>
                <w:lang w:val="fr-CH"/>
              </w:rPr>
              <w:t>tous</w:t>
            </w:r>
            <w:proofErr w:type="gramEnd"/>
            <w:r w:rsidRPr="00E40822">
              <w:rPr>
                <w:lang w:val="fr-CH"/>
              </w:rPr>
              <w:t xml:space="preserve"> les frais d'infrastructure, d'énergie et de combustible.</w:t>
            </w:r>
          </w:p>
          <w:p w:rsidR="00E40822" w:rsidRDefault="00E40822" w:rsidP="00E40822">
            <w:pPr>
              <w:ind w:left="66"/>
              <w:rPr>
                <w:lang w:val="fr-CH"/>
              </w:rPr>
            </w:pPr>
          </w:p>
          <w:p w:rsidR="00E40822" w:rsidRDefault="00E40822" w:rsidP="00E40822">
            <w:pPr>
              <w:ind w:left="66"/>
              <w:rPr>
                <w:lang w:val="fr-CH"/>
              </w:rPr>
            </w:pPr>
            <w:r>
              <w:rPr>
                <w:vertAlign w:val="superscript"/>
                <w:lang w:val="fr-CH"/>
              </w:rPr>
              <w:t>2</w:t>
            </w:r>
            <w:r>
              <w:rPr>
                <w:lang w:val="fr-CH"/>
              </w:rPr>
              <w:t xml:space="preserve"> Les frais supplémentaires occasionnés par le perfectionnement sont entièrement à la c</w:t>
            </w:r>
            <w:r w:rsidR="00123548">
              <w:rPr>
                <w:lang w:val="fr-CH"/>
              </w:rPr>
              <w:t xml:space="preserve">harge de la commune municipale </w:t>
            </w:r>
            <w:sdt>
              <w:sdtPr>
                <w:rPr>
                  <w:lang w:val="fr-FR"/>
                </w:rPr>
                <w:id w:val="-1926330957"/>
                <w:placeholder>
                  <w:docPart w:val="FF52790DC7B844609BA66B196BBB70D0"/>
                </w:placeholder>
                <w:showingPlcHdr/>
              </w:sdtPr>
              <w:sdtEndPr/>
              <w:sdtContent>
                <w:r w:rsidR="00123548" w:rsidRPr="000D1959">
                  <w:rPr>
                    <w:rStyle w:val="Platzhaltertext"/>
                    <w:highlight w:val="yellow"/>
                    <w:lang w:val="fr-CH"/>
                  </w:rPr>
                  <w:t>X</w:t>
                </w:r>
              </w:sdtContent>
            </w:sdt>
            <w:r>
              <w:rPr>
                <w:lang w:val="fr-CH"/>
              </w:rPr>
              <w:t>.</w:t>
            </w:r>
          </w:p>
          <w:p w:rsidR="00E40822" w:rsidRDefault="00E40822" w:rsidP="00E40822">
            <w:pPr>
              <w:ind w:left="66"/>
              <w:rPr>
                <w:lang w:val="fr-CH"/>
              </w:rPr>
            </w:pPr>
          </w:p>
          <w:p w:rsidR="00E40822" w:rsidRDefault="00E40822" w:rsidP="00E40822">
            <w:pPr>
              <w:ind w:left="66"/>
              <w:rPr>
                <w:lang w:val="fr-CH"/>
              </w:rPr>
            </w:pPr>
            <w:r>
              <w:rPr>
                <w:vertAlign w:val="superscript"/>
                <w:lang w:val="fr-CH"/>
              </w:rPr>
              <w:t>3</w:t>
            </w:r>
            <w:r>
              <w:rPr>
                <w:lang w:val="fr-CH"/>
              </w:rPr>
              <w:t xml:space="preserve"> L'indemnité forfaitaire annuelle est payée en quatre parts versées à l'avance le 1</w:t>
            </w:r>
            <w:r>
              <w:rPr>
                <w:vertAlign w:val="superscript"/>
                <w:lang w:val="fr-CH"/>
              </w:rPr>
              <w:t>er</w:t>
            </w:r>
            <w:r>
              <w:rPr>
                <w:lang w:val="fr-CH"/>
              </w:rPr>
              <w:t> janvier, le 1</w:t>
            </w:r>
            <w:r>
              <w:rPr>
                <w:vertAlign w:val="superscript"/>
                <w:lang w:val="fr-CH"/>
              </w:rPr>
              <w:t>er</w:t>
            </w:r>
            <w:r>
              <w:rPr>
                <w:lang w:val="fr-CH"/>
              </w:rPr>
              <w:t> avril, le 1</w:t>
            </w:r>
            <w:proofErr w:type="gramStart"/>
            <w:r>
              <w:rPr>
                <w:vertAlign w:val="superscript"/>
                <w:lang w:val="fr-CH"/>
              </w:rPr>
              <w:t>er </w:t>
            </w:r>
            <w:r>
              <w:rPr>
                <w:lang w:val="fr-CH"/>
              </w:rPr>
              <w:t> juillet</w:t>
            </w:r>
            <w:proofErr w:type="gramEnd"/>
            <w:r>
              <w:rPr>
                <w:lang w:val="fr-CH"/>
              </w:rPr>
              <w:t xml:space="preserve"> et le 1</w:t>
            </w:r>
            <w:r>
              <w:rPr>
                <w:vertAlign w:val="superscript"/>
                <w:lang w:val="fr-CH"/>
              </w:rPr>
              <w:t>er</w:t>
            </w:r>
            <w:r>
              <w:rPr>
                <w:lang w:val="fr-CH"/>
              </w:rPr>
              <w:t> octobre.</w:t>
            </w:r>
          </w:p>
          <w:p w:rsidR="00E40822" w:rsidRDefault="00E40822" w:rsidP="00E40822">
            <w:pPr>
              <w:ind w:left="66"/>
              <w:rPr>
                <w:lang w:val="fr-CH"/>
              </w:rPr>
            </w:pPr>
          </w:p>
          <w:p w:rsidR="003661AE" w:rsidRPr="00E40822" w:rsidRDefault="00E40822" w:rsidP="00E40822">
            <w:pPr>
              <w:ind w:left="66"/>
              <w:rPr>
                <w:b/>
                <w:lang w:val="fr-CH"/>
              </w:rPr>
            </w:pPr>
            <w:r>
              <w:rPr>
                <w:vertAlign w:val="superscript"/>
                <w:lang w:val="fr-CH"/>
              </w:rPr>
              <w:t>4</w:t>
            </w:r>
            <w:r>
              <w:rPr>
                <w:lang w:val="fr-CH"/>
              </w:rPr>
              <w:t xml:space="preserve"> Après une période d'introduction de deux ans, le montant de l'indemnité forfaitaire doit être réexaminé.</w:t>
            </w:r>
          </w:p>
        </w:tc>
      </w:tr>
      <w:tr w:rsidR="003661AE" w:rsidRPr="000D1959" w:rsidTr="005740E4">
        <w:tc>
          <w:tcPr>
            <w:tcW w:w="1771" w:type="dxa"/>
            <w:tcBorders>
              <w:top w:val="nil"/>
              <w:left w:val="nil"/>
              <w:bottom w:val="nil"/>
              <w:right w:val="nil"/>
            </w:tcBorders>
          </w:tcPr>
          <w:p w:rsidR="003661AE" w:rsidRPr="00E40822" w:rsidRDefault="003661AE" w:rsidP="003661AE">
            <w:pPr>
              <w:spacing w:line="269" w:lineRule="exact"/>
              <w:rPr>
                <w:sz w:val="20"/>
                <w:lang w:val="fr-CH"/>
              </w:rPr>
            </w:pPr>
          </w:p>
        </w:tc>
        <w:tc>
          <w:tcPr>
            <w:tcW w:w="7439" w:type="dxa"/>
            <w:tcBorders>
              <w:top w:val="nil"/>
              <w:left w:val="nil"/>
              <w:bottom w:val="nil"/>
              <w:right w:val="nil"/>
            </w:tcBorders>
          </w:tcPr>
          <w:p w:rsidR="003661AE" w:rsidRPr="00E40822" w:rsidRDefault="003661AE" w:rsidP="003661AE">
            <w:pPr>
              <w:spacing w:line="269" w:lineRule="exact"/>
              <w:rPr>
                <w:b/>
                <w:lang w:val="fr-CH"/>
              </w:rPr>
            </w:pPr>
          </w:p>
        </w:tc>
      </w:tr>
      <w:tr w:rsidR="00E40822" w:rsidRPr="000D1959" w:rsidTr="005740E4">
        <w:tc>
          <w:tcPr>
            <w:tcW w:w="1771" w:type="dxa"/>
            <w:tcBorders>
              <w:top w:val="nil"/>
              <w:left w:val="nil"/>
              <w:bottom w:val="nil"/>
              <w:right w:val="nil"/>
            </w:tcBorders>
          </w:tcPr>
          <w:p w:rsidR="00E40822" w:rsidRDefault="00E40822" w:rsidP="00E40822">
            <w:pPr>
              <w:rPr>
                <w:sz w:val="20"/>
                <w:lang w:val="fr-CH"/>
              </w:rPr>
            </w:pPr>
            <w:r>
              <w:rPr>
                <w:sz w:val="20"/>
                <w:lang w:val="fr-CH"/>
              </w:rPr>
              <w:t>Heures d'ouverture</w:t>
            </w:r>
          </w:p>
        </w:tc>
        <w:tc>
          <w:tcPr>
            <w:tcW w:w="7439" w:type="dxa"/>
            <w:tcBorders>
              <w:top w:val="nil"/>
              <w:left w:val="nil"/>
              <w:bottom w:val="nil"/>
              <w:right w:val="nil"/>
            </w:tcBorders>
          </w:tcPr>
          <w:p w:rsidR="00E40822" w:rsidRPr="00E40822" w:rsidRDefault="00E40822" w:rsidP="00E40822">
            <w:pPr>
              <w:pStyle w:val="Listenabsatz"/>
              <w:numPr>
                <w:ilvl w:val="0"/>
                <w:numId w:val="28"/>
              </w:numPr>
              <w:spacing w:line="269" w:lineRule="exact"/>
              <w:ind w:left="426"/>
              <w:rPr>
                <w:b/>
                <w:lang w:val="fr-CH"/>
              </w:rPr>
            </w:pPr>
          </w:p>
          <w:p w:rsidR="00E40822" w:rsidRPr="00E40822" w:rsidRDefault="00E40822" w:rsidP="00123548">
            <w:pPr>
              <w:spacing w:line="269" w:lineRule="exact"/>
              <w:ind w:left="66"/>
              <w:rPr>
                <w:b/>
                <w:lang w:val="fr-CH"/>
              </w:rPr>
            </w:pPr>
            <w:r w:rsidRPr="00E40822">
              <w:rPr>
                <w:lang w:val="fr-CH"/>
              </w:rPr>
              <w:t xml:space="preserve">L'administration de la commune municipale </w:t>
            </w:r>
            <w:sdt>
              <w:sdtPr>
                <w:rPr>
                  <w:lang w:val="fr-FR"/>
                </w:rPr>
                <w:id w:val="-278732121"/>
                <w:placeholder>
                  <w:docPart w:val="2B14F0558ADE4ECD9B6D5CDDBF52F7F8"/>
                </w:placeholder>
                <w:showingPlcHdr/>
              </w:sdtPr>
              <w:sdtEndPr/>
              <w:sdtContent>
                <w:r w:rsidR="00123548" w:rsidRPr="000D1959">
                  <w:rPr>
                    <w:rStyle w:val="Platzhaltertext"/>
                    <w:highlight w:val="yellow"/>
                    <w:lang w:val="fr-CH"/>
                  </w:rPr>
                  <w:t>Y</w:t>
                </w:r>
              </w:sdtContent>
            </w:sdt>
            <w:r w:rsidRPr="00E40822">
              <w:rPr>
                <w:lang w:val="fr-CH"/>
              </w:rPr>
              <w:t xml:space="preserve"> est en tous les cas ouverte durant cinq demi-journées par semaine, et au moins une fois en soirée jusqu'à 20 heures.</w:t>
            </w:r>
          </w:p>
        </w:tc>
      </w:tr>
      <w:tr w:rsidR="00E40822" w:rsidRPr="000D1959" w:rsidTr="005740E4">
        <w:tc>
          <w:tcPr>
            <w:tcW w:w="1771" w:type="dxa"/>
            <w:tcBorders>
              <w:top w:val="nil"/>
              <w:left w:val="nil"/>
              <w:bottom w:val="nil"/>
              <w:right w:val="nil"/>
            </w:tcBorders>
          </w:tcPr>
          <w:p w:rsidR="00E40822" w:rsidRPr="00E40822" w:rsidRDefault="00E40822" w:rsidP="00E40822">
            <w:pPr>
              <w:spacing w:line="269" w:lineRule="exact"/>
              <w:rPr>
                <w:sz w:val="20"/>
                <w:lang w:val="fr-CH"/>
              </w:rPr>
            </w:pPr>
          </w:p>
        </w:tc>
        <w:tc>
          <w:tcPr>
            <w:tcW w:w="7439" w:type="dxa"/>
            <w:tcBorders>
              <w:top w:val="nil"/>
              <w:left w:val="nil"/>
              <w:bottom w:val="nil"/>
              <w:right w:val="nil"/>
            </w:tcBorders>
          </w:tcPr>
          <w:p w:rsidR="00E40822" w:rsidRPr="00E40822" w:rsidRDefault="00E40822" w:rsidP="00E40822">
            <w:pPr>
              <w:spacing w:line="269" w:lineRule="exact"/>
              <w:rPr>
                <w:b/>
                <w:lang w:val="fr-CH"/>
              </w:rPr>
            </w:pPr>
          </w:p>
        </w:tc>
      </w:tr>
      <w:tr w:rsidR="00E40822" w:rsidRPr="000D1959" w:rsidTr="005740E4">
        <w:tc>
          <w:tcPr>
            <w:tcW w:w="1771" w:type="dxa"/>
            <w:tcBorders>
              <w:top w:val="nil"/>
              <w:left w:val="nil"/>
              <w:bottom w:val="nil"/>
              <w:right w:val="nil"/>
            </w:tcBorders>
          </w:tcPr>
          <w:p w:rsidR="00E40822" w:rsidRDefault="00E40822" w:rsidP="00E40822">
            <w:pPr>
              <w:rPr>
                <w:sz w:val="20"/>
                <w:lang w:val="fr-CH"/>
              </w:rPr>
            </w:pPr>
            <w:r>
              <w:rPr>
                <w:sz w:val="20"/>
                <w:lang w:val="fr-CH"/>
              </w:rPr>
              <w:t>Durée du contrat, résiliation</w:t>
            </w:r>
          </w:p>
        </w:tc>
        <w:tc>
          <w:tcPr>
            <w:tcW w:w="7439" w:type="dxa"/>
            <w:tcBorders>
              <w:top w:val="nil"/>
              <w:left w:val="nil"/>
              <w:bottom w:val="nil"/>
              <w:right w:val="nil"/>
            </w:tcBorders>
          </w:tcPr>
          <w:p w:rsidR="00E40822" w:rsidRPr="00E40822" w:rsidRDefault="00E40822" w:rsidP="00E40822">
            <w:pPr>
              <w:pStyle w:val="Listenabsatz"/>
              <w:numPr>
                <w:ilvl w:val="0"/>
                <w:numId w:val="28"/>
              </w:numPr>
              <w:ind w:left="426"/>
              <w:rPr>
                <w:lang w:val="fr-CH"/>
              </w:rPr>
            </w:pPr>
          </w:p>
          <w:p w:rsidR="00E40822" w:rsidRDefault="00E40822" w:rsidP="00E40822">
            <w:pPr>
              <w:ind w:left="66"/>
              <w:rPr>
                <w:lang w:val="fr-CH"/>
              </w:rPr>
            </w:pPr>
            <w:r w:rsidRPr="00E40822">
              <w:rPr>
                <w:vertAlign w:val="superscript"/>
                <w:lang w:val="fr-CH"/>
              </w:rPr>
              <w:t>1</w:t>
            </w:r>
            <w:r w:rsidRPr="00E40822">
              <w:rPr>
                <w:lang w:val="fr-CH"/>
              </w:rPr>
              <w:t xml:space="preserve"> Le présent contrat entre en vigueur le 1</w:t>
            </w:r>
            <w:r w:rsidRPr="00E40822">
              <w:rPr>
                <w:vertAlign w:val="superscript"/>
                <w:lang w:val="fr-CH"/>
              </w:rPr>
              <w:t>er</w:t>
            </w:r>
            <w:r w:rsidRPr="00E40822">
              <w:rPr>
                <w:lang w:val="fr-CH"/>
              </w:rPr>
              <w:t> juillet 2002.</w:t>
            </w:r>
          </w:p>
          <w:p w:rsidR="00E40822" w:rsidRDefault="00E40822" w:rsidP="00E40822">
            <w:pPr>
              <w:ind w:left="66"/>
              <w:rPr>
                <w:lang w:val="fr-CH"/>
              </w:rPr>
            </w:pPr>
          </w:p>
          <w:p w:rsidR="00E40822" w:rsidRPr="00E40822" w:rsidRDefault="00E40822" w:rsidP="00E40822">
            <w:pPr>
              <w:ind w:left="66"/>
              <w:rPr>
                <w:b/>
                <w:lang w:val="fr-CH"/>
              </w:rPr>
            </w:pPr>
            <w:r>
              <w:rPr>
                <w:vertAlign w:val="superscript"/>
                <w:lang w:val="fr-CH"/>
              </w:rPr>
              <w:t>2</w:t>
            </w:r>
            <w:r>
              <w:rPr>
                <w:lang w:val="fr-CH"/>
              </w:rPr>
              <w:t xml:space="preserve"> Chaque partie peut résilier en tout temps le présent contrat pour la fin de l'année civile, moyennant un préavis de six mois, mais au plus tôt pour le 31 décembre 2004.</w:t>
            </w:r>
          </w:p>
        </w:tc>
      </w:tr>
      <w:tr w:rsidR="00E40822" w:rsidRPr="000D1959" w:rsidTr="005740E4">
        <w:tc>
          <w:tcPr>
            <w:tcW w:w="1771" w:type="dxa"/>
            <w:tcBorders>
              <w:top w:val="nil"/>
              <w:left w:val="nil"/>
              <w:bottom w:val="nil"/>
              <w:right w:val="nil"/>
            </w:tcBorders>
          </w:tcPr>
          <w:p w:rsidR="00E40822" w:rsidRPr="00E40822" w:rsidRDefault="00E40822" w:rsidP="00E40822">
            <w:pPr>
              <w:spacing w:line="269" w:lineRule="exact"/>
              <w:rPr>
                <w:sz w:val="20"/>
                <w:lang w:val="fr-CH"/>
              </w:rPr>
            </w:pPr>
          </w:p>
        </w:tc>
        <w:tc>
          <w:tcPr>
            <w:tcW w:w="7439" w:type="dxa"/>
            <w:tcBorders>
              <w:top w:val="nil"/>
              <w:left w:val="nil"/>
              <w:bottom w:val="nil"/>
              <w:right w:val="nil"/>
            </w:tcBorders>
          </w:tcPr>
          <w:p w:rsidR="00E40822" w:rsidRPr="00E40822" w:rsidRDefault="00E40822" w:rsidP="00E40822">
            <w:pPr>
              <w:spacing w:line="269" w:lineRule="exact"/>
              <w:rPr>
                <w:b/>
                <w:lang w:val="fr-CH"/>
              </w:rPr>
            </w:pPr>
          </w:p>
        </w:tc>
      </w:tr>
      <w:tr w:rsidR="00E40822" w:rsidRPr="000D1959" w:rsidTr="005740E4">
        <w:tc>
          <w:tcPr>
            <w:tcW w:w="1771" w:type="dxa"/>
            <w:tcBorders>
              <w:top w:val="nil"/>
              <w:left w:val="nil"/>
              <w:bottom w:val="nil"/>
              <w:right w:val="nil"/>
            </w:tcBorders>
          </w:tcPr>
          <w:p w:rsidR="00E40822" w:rsidRPr="00E40822" w:rsidRDefault="00E40822" w:rsidP="00E40822">
            <w:pPr>
              <w:rPr>
                <w:sz w:val="20"/>
                <w:lang w:val="fr-CH"/>
              </w:rPr>
            </w:pPr>
            <w:r>
              <w:rPr>
                <w:sz w:val="20"/>
                <w:lang w:val="fr-CH"/>
              </w:rPr>
              <w:t>Devoir de discrétion</w:t>
            </w:r>
          </w:p>
        </w:tc>
        <w:tc>
          <w:tcPr>
            <w:tcW w:w="7439" w:type="dxa"/>
            <w:tcBorders>
              <w:top w:val="nil"/>
              <w:left w:val="nil"/>
              <w:bottom w:val="nil"/>
              <w:right w:val="nil"/>
            </w:tcBorders>
          </w:tcPr>
          <w:p w:rsidR="00E40822" w:rsidRPr="00E40822" w:rsidRDefault="00E40822" w:rsidP="00E40822">
            <w:pPr>
              <w:pStyle w:val="Listenabsatz"/>
              <w:numPr>
                <w:ilvl w:val="0"/>
                <w:numId w:val="28"/>
              </w:numPr>
              <w:spacing w:line="269" w:lineRule="exact"/>
              <w:ind w:left="426"/>
              <w:rPr>
                <w:b/>
                <w:lang w:val="fr-CH"/>
              </w:rPr>
            </w:pPr>
          </w:p>
          <w:p w:rsidR="00E40822" w:rsidRPr="00E40822" w:rsidRDefault="00E40822" w:rsidP="00123548">
            <w:pPr>
              <w:spacing w:line="269" w:lineRule="exact"/>
              <w:ind w:left="66"/>
              <w:rPr>
                <w:b/>
                <w:lang w:val="fr-CH"/>
              </w:rPr>
            </w:pPr>
            <w:r w:rsidRPr="00E40822">
              <w:rPr>
                <w:lang w:val="fr-CH"/>
              </w:rPr>
              <w:t xml:space="preserve">Le devoir de discrétion auquel sont soumis les membres des autorités et les employés de l'administration communale de </w:t>
            </w:r>
            <w:sdt>
              <w:sdtPr>
                <w:rPr>
                  <w:lang w:val="fr-FR"/>
                </w:rPr>
                <w:id w:val="1594742767"/>
                <w:placeholder>
                  <w:docPart w:val="8897594C0EF545F989840A0B7B315B4B"/>
                </w:placeholder>
                <w:showingPlcHdr/>
              </w:sdtPr>
              <w:sdtEndPr/>
              <w:sdtContent>
                <w:r w:rsidR="00123548" w:rsidRPr="000D1959">
                  <w:rPr>
                    <w:rStyle w:val="Platzhaltertext"/>
                    <w:highlight w:val="yellow"/>
                    <w:lang w:val="fr-CH"/>
                  </w:rPr>
                  <w:t>Y</w:t>
                </w:r>
              </w:sdtContent>
            </w:sdt>
            <w:r w:rsidRPr="00E40822">
              <w:rPr>
                <w:lang w:val="fr-CH"/>
              </w:rPr>
              <w:t xml:space="preserve"> s'étend aux affaires de la commune municipale </w:t>
            </w:r>
            <w:sdt>
              <w:sdtPr>
                <w:rPr>
                  <w:lang w:val="fr-FR"/>
                </w:rPr>
                <w:id w:val="-1862276716"/>
                <w:placeholder>
                  <w:docPart w:val="F1D7D986ADA54CAAA0623CF9609B2D9A"/>
                </w:placeholder>
                <w:showingPlcHdr/>
              </w:sdtPr>
              <w:sdtEndPr/>
              <w:sdtContent>
                <w:r w:rsidR="00123548" w:rsidRPr="000D1959">
                  <w:rPr>
                    <w:rStyle w:val="Platzhaltertext"/>
                    <w:highlight w:val="yellow"/>
                    <w:lang w:val="fr-CH"/>
                  </w:rPr>
                  <w:t>X</w:t>
                </w:r>
              </w:sdtContent>
            </w:sdt>
            <w:r w:rsidRPr="00E40822">
              <w:rPr>
                <w:lang w:val="fr-CH"/>
              </w:rPr>
              <w:t>.</w:t>
            </w:r>
          </w:p>
        </w:tc>
      </w:tr>
      <w:tr w:rsidR="00E40822" w:rsidRPr="000D1959" w:rsidTr="005740E4">
        <w:tc>
          <w:tcPr>
            <w:tcW w:w="1771" w:type="dxa"/>
            <w:tcBorders>
              <w:top w:val="nil"/>
              <w:left w:val="nil"/>
              <w:bottom w:val="nil"/>
              <w:right w:val="nil"/>
            </w:tcBorders>
          </w:tcPr>
          <w:p w:rsidR="00E40822" w:rsidRPr="00E40822" w:rsidRDefault="00E40822" w:rsidP="00E40822">
            <w:pPr>
              <w:spacing w:line="269" w:lineRule="exact"/>
              <w:rPr>
                <w:sz w:val="20"/>
                <w:lang w:val="fr-CH"/>
              </w:rPr>
            </w:pPr>
          </w:p>
        </w:tc>
        <w:tc>
          <w:tcPr>
            <w:tcW w:w="7439" w:type="dxa"/>
            <w:tcBorders>
              <w:top w:val="nil"/>
              <w:left w:val="nil"/>
              <w:bottom w:val="nil"/>
              <w:right w:val="nil"/>
            </w:tcBorders>
          </w:tcPr>
          <w:p w:rsidR="00E40822" w:rsidRPr="00E40822" w:rsidRDefault="00E40822" w:rsidP="00E40822">
            <w:pPr>
              <w:spacing w:line="269" w:lineRule="exact"/>
              <w:rPr>
                <w:b/>
                <w:lang w:val="fr-CH"/>
              </w:rPr>
            </w:pPr>
          </w:p>
        </w:tc>
      </w:tr>
      <w:tr w:rsidR="00E40822" w:rsidRPr="000D1959" w:rsidTr="005740E4">
        <w:tc>
          <w:tcPr>
            <w:tcW w:w="1771" w:type="dxa"/>
            <w:tcBorders>
              <w:top w:val="nil"/>
              <w:left w:val="nil"/>
              <w:bottom w:val="nil"/>
              <w:right w:val="nil"/>
            </w:tcBorders>
          </w:tcPr>
          <w:p w:rsidR="00E40822" w:rsidRDefault="00E40822" w:rsidP="00E40822">
            <w:pPr>
              <w:spacing w:line="269" w:lineRule="exact"/>
              <w:rPr>
                <w:sz w:val="20"/>
              </w:rPr>
            </w:pPr>
            <w:r>
              <w:rPr>
                <w:sz w:val="20"/>
                <w:lang w:val="fr-CH"/>
              </w:rPr>
              <w:t>Approbation</w:t>
            </w:r>
          </w:p>
        </w:tc>
        <w:tc>
          <w:tcPr>
            <w:tcW w:w="7439" w:type="dxa"/>
            <w:tcBorders>
              <w:top w:val="nil"/>
              <w:left w:val="nil"/>
              <w:bottom w:val="nil"/>
              <w:right w:val="nil"/>
            </w:tcBorders>
          </w:tcPr>
          <w:p w:rsidR="00E40822" w:rsidRPr="00E40822" w:rsidRDefault="00E40822" w:rsidP="00E40822">
            <w:pPr>
              <w:pStyle w:val="Listenabsatz"/>
              <w:numPr>
                <w:ilvl w:val="0"/>
                <w:numId w:val="28"/>
              </w:numPr>
              <w:spacing w:line="269" w:lineRule="exact"/>
              <w:ind w:left="426"/>
              <w:rPr>
                <w:b/>
                <w:lang w:val="fr-CH"/>
              </w:rPr>
            </w:pPr>
          </w:p>
          <w:p w:rsidR="00E40822" w:rsidRPr="00E40822" w:rsidRDefault="00E40822" w:rsidP="00E40822">
            <w:pPr>
              <w:spacing w:line="269" w:lineRule="exact"/>
              <w:ind w:left="66"/>
              <w:rPr>
                <w:b/>
                <w:lang w:val="fr-CH"/>
              </w:rPr>
            </w:pPr>
            <w:r w:rsidRPr="00E40822">
              <w:rPr>
                <w:lang w:val="fr-CH"/>
              </w:rPr>
              <w:t>L'approbation par les organes compétents des deux communes des modalités de coopération prévues par le présent contrat est réservée.</w:t>
            </w:r>
          </w:p>
        </w:tc>
      </w:tr>
      <w:tr w:rsidR="00E40822" w:rsidRPr="000D1959" w:rsidTr="005740E4">
        <w:tc>
          <w:tcPr>
            <w:tcW w:w="1771" w:type="dxa"/>
            <w:tcBorders>
              <w:top w:val="nil"/>
              <w:left w:val="nil"/>
              <w:bottom w:val="nil"/>
              <w:right w:val="nil"/>
            </w:tcBorders>
          </w:tcPr>
          <w:p w:rsidR="00E40822" w:rsidRDefault="00E40822" w:rsidP="00E40822">
            <w:pPr>
              <w:spacing w:line="269" w:lineRule="exact"/>
              <w:rPr>
                <w:sz w:val="20"/>
                <w:lang w:val="fr-CH"/>
              </w:rPr>
            </w:pPr>
          </w:p>
        </w:tc>
        <w:tc>
          <w:tcPr>
            <w:tcW w:w="7439" w:type="dxa"/>
            <w:tcBorders>
              <w:top w:val="nil"/>
              <w:left w:val="nil"/>
              <w:bottom w:val="nil"/>
              <w:right w:val="nil"/>
            </w:tcBorders>
          </w:tcPr>
          <w:p w:rsidR="00E40822" w:rsidRPr="00E40822" w:rsidRDefault="00E40822" w:rsidP="00E40822">
            <w:pPr>
              <w:spacing w:line="269" w:lineRule="exact"/>
              <w:rPr>
                <w:b/>
                <w:lang w:val="fr-CH"/>
              </w:rPr>
            </w:pPr>
          </w:p>
        </w:tc>
      </w:tr>
      <w:tr w:rsidR="003661AE" w:rsidRPr="000D1959" w:rsidTr="005740E4">
        <w:tc>
          <w:tcPr>
            <w:tcW w:w="1771" w:type="dxa"/>
            <w:tcBorders>
              <w:top w:val="nil"/>
              <w:left w:val="nil"/>
              <w:bottom w:val="nil"/>
              <w:right w:val="nil"/>
            </w:tcBorders>
          </w:tcPr>
          <w:p w:rsidR="003661AE" w:rsidRDefault="003661AE" w:rsidP="003661AE">
            <w:pPr>
              <w:spacing w:line="269" w:lineRule="exact"/>
              <w:rPr>
                <w:sz w:val="20"/>
              </w:rPr>
            </w:pPr>
            <w:r w:rsidRPr="00E40822">
              <w:rPr>
                <w:lang w:val="fr-CH"/>
              </w:rPr>
              <w:br w:type="page"/>
            </w:r>
            <w:r w:rsidR="00E40822">
              <w:rPr>
                <w:sz w:val="20"/>
                <w:lang w:val="fr-CH"/>
              </w:rPr>
              <w:t>Dispositions transitoires</w:t>
            </w:r>
          </w:p>
        </w:tc>
        <w:tc>
          <w:tcPr>
            <w:tcW w:w="7439" w:type="dxa"/>
            <w:tcBorders>
              <w:top w:val="nil"/>
              <w:left w:val="nil"/>
              <w:bottom w:val="nil"/>
              <w:right w:val="nil"/>
            </w:tcBorders>
          </w:tcPr>
          <w:p w:rsidR="00E40822" w:rsidRPr="00E40822" w:rsidRDefault="00E40822" w:rsidP="00E40822">
            <w:pPr>
              <w:pStyle w:val="Listenabsatz"/>
              <w:numPr>
                <w:ilvl w:val="0"/>
                <w:numId w:val="28"/>
              </w:numPr>
              <w:ind w:left="426"/>
              <w:rPr>
                <w:lang w:val="fr-CH"/>
              </w:rPr>
            </w:pPr>
          </w:p>
          <w:p w:rsidR="00E40822" w:rsidRDefault="00E40822" w:rsidP="00E40822">
            <w:pPr>
              <w:ind w:left="66"/>
              <w:rPr>
                <w:lang w:val="fr-CH"/>
              </w:rPr>
            </w:pPr>
            <w:r w:rsidRPr="00E40822">
              <w:rPr>
                <w:vertAlign w:val="superscript"/>
                <w:lang w:val="fr-CH"/>
              </w:rPr>
              <w:t>1</w:t>
            </w:r>
            <w:r w:rsidRPr="00E40822">
              <w:rPr>
                <w:lang w:val="fr-CH"/>
              </w:rPr>
              <w:t xml:space="preserve"> La commune municipale </w:t>
            </w:r>
            <w:sdt>
              <w:sdtPr>
                <w:rPr>
                  <w:lang w:val="fr-FR"/>
                </w:rPr>
                <w:id w:val="-818571481"/>
                <w:placeholder>
                  <w:docPart w:val="DF15ED1FA98D4EBAAFB7B8DBD658DB40"/>
                </w:placeholder>
                <w:showingPlcHdr/>
              </w:sdtPr>
              <w:sdtEndPr/>
              <w:sdtContent>
                <w:r w:rsidR="00123548" w:rsidRPr="000D1959">
                  <w:rPr>
                    <w:rStyle w:val="Platzhaltertext"/>
                    <w:highlight w:val="yellow"/>
                    <w:lang w:val="fr-CH"/>
                  </w:rPr>
                  <w:t>Y</w:t>
                </w:r>
              </w:sdtContent>
            </w:sdt>
            <w:r w:rsidRPr="00E40822">
              <w:rPr>
                <w:lang w:val="fr-CH"/>
              </w:rPr>
              <w:t xml:space="preserve"> s'engage à mettre à disposition au moins un poste de travail supplémentaire dans les locaux de son administration communale d'ici la date de l'entrée en vigueur du présent contrat.</w:t>
            </w:r>
          </w:p>
          <w:p w:rsidR="00E40822" w:rsidRDefault="00E40822" w:rsidP="00E40822">
            <w:pPr>
              <w:ind w:left="66"/>
              <w:rPr>
                <w:lang w:val="fr-CH"/>
              </w:rPr>
            </w:pPr>
          </w:p>
          <w:p w:rsidR="00E40822" w:rsidRDefault="00E40822" w:rsidP="00E40822">
            <w:pPr>
              <w:ind w:left="66"/>
              <w:rPr>
                <w:lang w:val="fr-CH"/>
              </w:rPr>
            </w:pPr>
            <w:r>
              <w:rPr>
                <w:vertAlign w:val="superscript"/>
                <w:lang w:val="fr-CH"/>
              </w:rPr>
              <w:t>2</w:t>
            </w:r>
            <w:r>
              <w:rPr>
                <w:lang w:val="fr-CH"/>
              </w:rPr>
              <w:t xml:space="preserve"> La commune municipale </w:t>
            </w:r>
            <w:sdt>
              <w:sdtPr>
                <w:rPr>
                  <w:lang w:val="fr-FR"/>
                </w:rPr>
                <w:id w:val="128914366"/>
                <w:placeholder>
                  <w:docPart w:val="39EC438CCB0745F292C25B27B6CEC8E7"/>
                </w:placeholder>
                <w:showingPlcHdr/>
              </w:sdtPr>
              <w:sdtEndPr/>
              <w:sdtContent>
                <w:r w:rsidR="00123548" w:rsidRPr="000D1959">
                  <w:rPr>
                    <w:rStyle w:val="Platzhaltertext"/>
                    <w:highlight w:val="yellow"/>
                    <w:lang w:val="fr-CH"/>
                  </w:rPr>
                  <w:t>Y</w:t>
                </w:r>
              </w:sdtContent>
            </w:sdt>
            <w:r>
              <w:rPr>
                <w:lang w:val="fr-CH"/>
              </w:rPr>
              <w:t xml:space="preserve"> reprend le mobilier et le matériel de la commune municipale </w:t>
            </w:r>
            <w:sdt>
              <w:sdtPr>
                <w:rPr>
                  <w:lang w:val="fr-FR"/>
                </w:rPr>
                <w:id w:val="-362670005"/>
                <w:placeholder>
                  <w:docPart w:val="7B5532E4A5B34EF7926A852BBFD432D9"/>
                </w:placeholder>
                <w:showingPlcHdr/>
              </w:sdtPr>
              <w:sdtEndPr/>
              <w:sdtContent>
                <w:r w:rsidR="00123548" w:rsidRPr="000D1959">
                  <w:rPr>
                    <w:rStyle w:val="Platzhaltertext"/>
                    <w:highlight w:val="yellow"/>
                    <w:lang w:val="fr-CH"/>
                  </w:rPr>
                  <w:t>X</w:t>
                </w:r>
              </w:sdtContent>
            </w:sdt>
            <w:r>
              <w:rPr>
                <w:lang w:val="fr-CH"/>
              </w:rPr>
              <w:t xml:space="preserve"> conformément à la liste ci-jointe (annexe 3), contre paiement d'un montant forfaitaire de.............. </w:t>
            </w:r>
            <w:proofErr w:type="gramStart"/>
            <w:r>
              <w:rPr>
                <w:lang w:val="fr-CH"/>
              </w:rPr>
              <w:t>francs</w:t>
            </w:r>
            <w:proofErr w:type="gramEnd"/>
            <w:r>
              <w:rPr>
                <w:lang w:val="fr-CH"/>
              </w:rPr>
              <w:t>.</w:t>
            </w:r>
          </w:p>
          <w:p w:rsidR="00E40822" w:rsidRDefault="00E40822" w:rsidP="00E40822">
            <w:pPr>
              <w:ind w:left="66"/>
              <w:rPr>
                <w:lang w:val="fr-CH"/>
              </w:rPr>
            </w:pPr>
          </w:p>
          <w:p w:rsidR="003661AE" w:rsidRPr="00E40822" w:rsidRDefault="00E40822" w:rsidP="00123548">
            <w:pPr>
              <w:ind w:left="66"/>
              <w:rPr>
                <w:b/>
                <w:lang w:val="fr-CH"/>
              </w:rPr>
            </w:pPr>
            <w:r>
              <w:rPr>
                <w:i/>
                <w:vertAlign w:val="superscript"/>
                <w:lang w:val="fr-CH"/>
              </w:rPr>
              <w:t>3</w:t>
            </w:r>
            <w:r>
              <w:rPr>
                <w:lang w:val="fr-CH"/>
              </w:rPr>
              <w:t xml:space="preserve"> En cas de résiliation du contrat avant le 31 décembre 2006, la commune municipale </w:t>
            </w:r>
            <w:sdt>
              <w:sdtPr>
                <w:rPr>
                  <w:lang w:val="fr-FR"/>
                </w:rPr>
                <w:id w:val="1992207420"/>
                <w:placeholder>
                  <w:docPart w:val="C8004E5D3E5C416BA67CC3E868D71D05"/>
                </w:placeholder>
                <w:showingPlcHdr/>
              </w:sdtPr>
              <w:sdtEndPr/>
              <w:sdtContent>
                <w:r w:rsidR="00123548" w:rsidRPr="000D1959">
                  <w:rPr>
                    <w:rStyle w:val="Platzhaltertext"/>
                    <w:highlight w:val="yellow"/>
                    <w:lang w:val="fr-CH"/>
                  </w:rPr>
                  <w:t>X</w:t>
                </w:r>
              </w:sdtContent>
            </w:sdt>
            <w:r>
              <w:rPr>
                <w:lang w:val="fr-CH"/>
              </w:rPr>
              <w:t xml:space="preserve"> s'engage à rétrocéder à la commune municipale </w:t>
            </w:r>
            <w:sdt>
              <w:sdtPr>
                <w:rPr>
                  <w:lang w:val="fr-FR"/>
                </w:rPr>
                <w:id w:val="407497088"/>
                <w:placeholder>
                  <w:docPart w:val="FAB1FABB154C41EC838AC8471680B136"/>
                </w:placeholder>
                <w:showingPlcHdr/>
              </w:sdtPr>
              <w:sdtEndPr/>
              <w:sdtContent>
                <w:r w:rsidR="00123548" w:rsidRPr="000D1959">
                  <w:rPr>
                    <w:rStyle w:val="Platzhaltertext"/>
                    <w:highlight w:val="yellow"/>
                    <w:lang w:val="fr-CH"/>
                  </w:rPr>
                  <w:t>Y</w:t>
                </w:r>
              </w:sdtContent>
            </w:sdt>
            <w:r>
              <w:rPr>
                <w:lang w:val="fr-CH"/>
              </w:rPr>
              <w:t xml:space="preserve"> le montant des frais supplémentaires d'infrastructure occasionnés par l'application de l'alinéa 1 au prorata du temps écoulé.</w:t>
            </w:r>
          </w:p>
        </w:tc>
      </w:tr>
    </w:tbl>
    <w:p w:rsidR="003661AE" w:rsidRPr="00E40822" w:rsidRDefault="003661AE" w:rsidP="003661AE">
      <w:pPr>
        <w:spacing w:line="269" w:lineRule="exact"/>
        <w:rPr>
          <w:b/>
          <w:lang w:val="fr-CH"/>
        </w:rPr>
      </w:pPr>
    </w:p>
    <w:tbl>
      <w:tblPr>
        <w:tblW w:w="0" w:type="auto"/>
        <w:tblLayout w:type="fixed"/>
        <w:tblCellMar>
          <w:left w:w="70" w:type="dxa"/>
          <w:right w:w="70" w:type="dxa"/>
        </w:tblCellMar>
        <w:tblLook w:val="0000" w:firstRow="0" w:lastRow="0" w:firstColumn="0" w:lastColumn="0" w:noHBand="0" w:noVBand="0"/>
      </w:tblPr>
      <w:tblGrid>
        <w:gridCol w:w="4605"/>
        <w:gridCol w:w="4605"/>
      </w:tblGrid>
      <w:tr w:rsidR="003661AE" w:rsidTr="005740E4">
        <w:tc>
          <w:tcPr>
            <w:tcW w:w="4605" w:type="dxa"/>
            <w:tcBorders>
              <w:top w:val="nil"/>
              <w:left w:val="nil"/>
              <w:bottom w:val="nil"/>
              <w:right w:val="nil"/>
            </w:tcBorders>
          </w:tcPr>
          <w:p w:rsidR="003661AE" w:rsidRDefault="00E40822" w:rsidP="00123548">
            <w:pPr>
              <w:spacing w:line="269" w:lineRule="exact"/>
              <w:rPr>
                <w:b/>
              </w:rPr>
            </w:pPr>
            <w:r w:rsidRPr="00E40822">
              <w:rPr>
                <w:b/>
              </w:rPr>
              <w:t xml:space="preserve">Conseil </w:t>
            </w:r>
            <w:proofErr w:type="spellStart"/>
            <w:r w:rsidRPr="00E40822">
              <w:rPr>
                <w:b/>
              </w:rPr>
              <w:t>communal</w:t>
            </w:r>
            <w:proofErr w:type="spellEnd"/>
            <w:r w:rsidRPr="00E40822">
              <w:rPr>
                <w:b/>
              </w:rPr>
              <w:t xml:space="preserve"> de </w:t>
            </w:r>
            <w:sdt>
              <w:sdtPr>
                <w:rPr>
                  <w:lang w:val="fr-FR"/>
                </w:rPr>
                <w:id w:val="959462998"/>
                <w:placeholder>
                  <w:docPart w:val="AAFDF79EB8524D66A81CACC2944D8F58"/>
                </w:placeholder>
                <w:showingPlcHdr/>
              </w:sdtPr>
              <w:sdtEndPr/>
              <w:sdtContent>
                <w:r w:rsidR="00123548" w:rsidRPr="000D1959">
                  <w:rPr>
                    <w:rStyle w:val="Platzhaltertext"/>
                    <w:highlight w:val="yellow"/>
                    <w:lang w:val="fr-CH"/>
                  </w:rPr>
                  <w:t>X</w:t>
                </w:r>
              </w:sdtContent>
            </w:sdt>
          </w:p>
        </w:tc>
        <w:tc>
          <w:tcPr>
            <w:tcW w:w="4605" w:type="dxa"/>
            <w:tcBorders>
              <w:top w:val="nil"/>
              <w:left w:val="nil"/>
              <w:bottom w:val="nil"/>
              <w:right w:val="nil"/>
            </w:tcBorders>
          </w:tcPr>
          <w:p w:rsidR="003661AE" w:rsidRDefault="00E40822" w:rsidP="00123548">
            <w:pPr>
              <w:spacing w:line="269" w:lineRule="exact"/>
              <w:rPr>
                <w:b/>
              </w:rPr>
            </w:pPr>
            <w:r w:rsidRPr="00E40822">
              <w:rPr>
                <w:b/>
                <w:lang w:val="fr-CH"/>
              </w:rPr>
              <w:t xml:space="preserve">Conseil communal de </w:t>
            </w:r>
            <w:sdt>
              <w:sdtPr>
                <w:rPr>
                  <w:lang w:val="fr-FR"/>
                </w:rPr>
                <w:id w:val="-1697004404"/>
                <w:placeholder>
                  <w:docPart w:val="924326B0CAB54CA28DE9345F3D76827E"/>
                </w:placeholder>
                <w:showingPlcHdr/>
              </w:sdtPr>
              <w:sdtEndPr/>
              <w:sdtContent>
                <w:r w:rsidR="00123548" w:rsidRPr="000D1959">
                  <w:rPr>
                    <w:rStyle w:val="Platzhaltertext"/>
                    <w:highlight w:val="yellow"/>
                    <w:lang w:val="fr-CH"/>
                  </w:rPr>
                  <w:t>Y</w:t>
                </w:r>
              </w:sdtContent>
            </w:sdt>
          </w:p>
        </w:tc>
      </w:tr>
      <w:tr w:rsidR="003661AE" w:rsidRPr="000D1959" w:rsidTr="005740E4">
        <w:tc>
          <w:tcPr>
            <w:tcW w:w="4605" w:type="dxa"/>
            <w:tcBorders>
              <w:top w:val="nil"/>
              <w:left w:val="nil"/>
              <w:bottom w:val="nil"/>
              <w:right w:val="nil"/>
            </w:tcBorders>
          </w:tcPr>
          <w:p w:rsidR="003661AE" w:rsidRPr="00D655D9" w:rsidRDefault="003661AE" w:rsidP="003661AE">
            <w:pPr>
              <w:spacing w:line="269" w:lineRule="exact"/>
              <w:rPr>
                <w:b/>
                <w:lang w:val="fr-CH"/>
              </w:rPr>
            </w:pPr>
          </w:p>
          <w:p w:rsidR="003661AE" w:rsidRPr="00D655D9" w:rsidRDefault="003661AE" w:rsidP="003661AE">
            <w:pPr>
              <w:spacing w:line="269" w:lineRule="exact"/>
              <w:rPr>
                <w:lang w:val="fr-CH"/>
              </w:rPr>
            </w:pPr>
            <w:r w:rsidRPr="00D655D9">
              <w:rPr>
                <w:lang w:val="fr-CH"/>
              </w:rPr>
              <w:t>X, ........</w:t>
            </w:r>
          </w:p>
          <w:p w:rsidR="003661AE" w:rsidRPr="00D655D9" w:rsidRDefault="003661AE" w:rsidP="003661AE">
            <w:pPr>
              <w:spacing w:line="269" w:lineRule="exact"/>
              <w:rPr>
                <w:lang w:val="fr-CH"/>
              </w:rPr>
            </w:pPr>
          </w:p>
          <w:p w:rsidR="003661AE" w:rsidRPr="00E40822" w:rsidRDefault="00E40822" w:rsidP="003661AE">
            <w:pPr>
              <w:spacing w:line="269" w:lineRule="exact"/>
              <w:rPr>
                <w:lang w:val="fr-CH"/>
              </w:rPr>
            </w:pPr>
            <w:r w:rsidRPr="00E40822">
              <w:rPr>
                <w:lang w:val="fr-CH"/>
              </w:rPr>
              <w:t>Le président:        Le secrétaire communal:</w:t>
            </w:r>
          </w:p>
        </w:tc>
        <w:tc>
          <w:tcPr>
            <w:tcW w:w="4605" w:type="dxa"/>
            <w:tcBorders>
              <w:top w:val="nil"/>
              <w:left w:val="nil"/>
              <w:bottom w:val="nil"/>
              <w:right w:val="nil"/>
            </w:tcBorders>
          </w:tcPr>
          <w:p w:rsidR="003661AE" w:rsidRPr="00E40822" w:rsidRDefault="003661AE" w:rsidP="003661AE">
            <w:pPr>
              <w:spacing w:line="269" w:lineRule="exact"/>
              <w:rPr>
                <w:b/>
                <w:lang w:val="fr-CH"/>
              </w:rPr>
            </w:pPr>
          </w:p>
          <w:p w:rsidR="003661AE" w:rsidRPr="00D655D9" w:rsidRDefault="003661AE" w:rsidP="003661AE">
            <w:pPr>
              <w:spacing w:line="269" w:lineRule="exact"/>
              <w:rPr>
                <w:lang w:val="fr-CH"/>
              </w:rPr>
            </w:pPr>
            <w:r w:rsidRPr="00D655D9">
              <w:rPr>
                <w:lang w:val="fr-CH"/>
              </w:rPr>
              <w:t>Y,.......</w:t>
            </w:r>
          </w:p>
          <w:p w:rsidR="003661AE" w:rsidRPr="00D655D9" w:rsidRDefault="003661AE" w:rsidP="003661AE">
            <w:pPr>
              <w:spacing w:line="269" w:lineRule="exact"/>
              <w:rPr>
                <w:lang w:val="fr-CH"/>
              </w:rPr>
            </w:pPr>
          </w:p>
          <w:p w:rsidR="003661AE" w:rsidRPr="00E40822" w:rsidRDefault="00E40822" w:rsidP="003661AE">
            <w:pPr>
              <w:spacing w:line="269" w:lineRule="exact"/>
              <w:rPr>
                <w:b/>
                <w:lang w:val="fr-CH"/>
              </w:rPr>
            </w:pPr>
            <w:r w:rsidRPr="00E40822">
              <w:rPr>
                <w:lang w:val="fr-CH"/>
              </w:rPr>
              <w:t>Le président:        Le secrétaire communal:</w:t>
            </w:r>
          </w:p>
        </w:tc>
        <w:bookmarkStart w:id="0" w:name="_GoBack"/>
        <w:bookmarkEnd w:id="0"/>
      </w:tr>
    </w:tbl>
    <w:p w:rsidR="00986522" w:rsidRPr="00E40822" w:rsidRDefault="00986522" w:rsidP="008C1FDF">
      <w:pPr>
        <w:rPr>
          <w:lang w:val="fr-CH"/>
        </w:rPr>
      </w:pPr>
    </w:p>
    <w:sectPr w:rsidR="00986522" w:rsidRPr="00E40822" w:rsidSect="003661AE">
      <w:footerReference w:type="default" r:id="rId8"/>
      <w:headerReference w:type="first" r:id="rId9"/>
      <w:pgSz w:w="11906" w:h="16838"/>
      <w:pgMar w:top="1418" w:right="567" w:bottom="851" w:left="1361" w:header="482"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61AE" w:rsidRDefault="003661AE" w:rsidP="00F91D37">
      <w:pPr>
        <w:spacing w:line="240" w:lineRule="auto"/>
      </w:pPr>
      <w:r>
        <w:separator/>
      </w:r>
    </w:p>
  </w:endnote>
  <w:endnote w:type="continuationSeparator" w:id="0">
    <w:p w:rsidR="003661AE" w:rsidRDefault="003661AE"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NeueLT Com 55 Roman">
    <w:altName w:val="Arial"/>
    <w:charset w:val="4D"/>
    <w:family w:val="swiss"/>
    <w:pitch w:val="variable"/>
    <w:sig w:usb0="8000000F" w:usb1="10002042" w:usb2="00000000" w:usb3="00000000" w:csb0="0000009B" w:csb1="00000000"/>
  </w:font>
  <w:font w:name="font1482">
    <w:altName w:val="Calibri"/>
    <w:panose1 w:val="00000000000000000000"/>
    <w:charset w:val="00"/>
    <w:family w:val="auto"/>
    <w:notTrueType/>
    <w:pitch w:val="default"/>
  </w:font>
  <w:font w:name="System">
    <w:panose1 w:val="00000000000000000000"/>
    <w:charset w:val="00"/>
    <w:family w:val="swiss"/>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1AE" w:rsidRDefault="003661AE" w:rsidP="00E675BA">
    <w:pPr>
      <w:pStyle w:val="Fuzeile"/>
    </w:pPr>
    <w:r>
      <w:rPr>
        <w:noProof/>
        <w:lang w:eastAsia="de-CH"/>
      </w:rPr>
      <mc:AlternateContent>
        <mc:Choice Requires="wps">
          <w:drawing>
            <wp:anchor distT="0" distB="0" distL="114300" distR="114300" simplePos="0" relativeHeight="251671551" behindDoc="0" locked="1" layoutInCell="1" allowOverlap="1" wp14:anchorId="24A2D6A2" wp14:editId="1610BDE0">
              <wp:simplePos x="0" y="0"/>
              <wp:positionH relativeFrom="margin">
                <wp:align>right</wp:align>
              </wp:positionH>
              <wp:positionV relativeFrom="page">
                <wp:align>bottom</wp:align>
              </wp:positionV>
              <wp:extent cx="630000" cy="568800"/>
              <wp:effectExtent l="0" t="0" r="0" b="0"/>
              <wp:wrapNone/>
              <wp:docPr id="6" name="Textfeld 6"/>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61AE" w:rsidRPr="005C6148" w:rsidRDefault="003661AE" w:rsidP="00E675BA">
                          <w:pPr>
                            <w:pStyle w:val="Seitenzahlen"/>
                          </w:pPr>
                          <w:r w:rsidRPr="005C6148">
                            <w:fldChar w:fldCharType="begin"/>
                          </w:r>
                          <w:r w:rsidRPr="005C6148">
                            <w:instrText>PAGE   \* MERGEFORMAT</w:instrText>
                          </w:r>
                          <w:r w:rsidRPr="005C6148">
                            <w:fldChar w:fldCharType="separate"/>
                          </w:r>
                          <w:r w:rsidR="000D1959" w:rsidRPr="000D1959">
                            <w:rPr>
                              <w:noProof/>
                              <w:lang w:val="de-DE"/>
                            </w:rPr>
                            <w:t>3</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0D1959">
                            <w:rPr>
                              <w:noProof/>
                            </w:rPr>
                            <w:t>3</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A2D6A2" id="_x0000_t202" coordsize="21600,21600" o:spt="202" path="m,l,21600r21600,l21600,xe">
              <v:stroke joinstyle="miter"/>
              <v:path gradientshapeok="t" o:connecttype="rect"/>
            </v:shapetype>
            <v:shape id="Textfeld 6" o:spid="_x0000_s1026" type="#_x0000_t202" style="position:absolute;margin-left:-1.6pt;margin-top:0;width:49.6pt;height:44.8pt;z-index:251671551;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" filled="f" stroked="f" strokeweight=".5pt">
              <v:textbox inset="0,0,0,8mm">
                <w:txbxContent>
                  <w:p w:rsidR="003661AE" w:rsidRPr="005C6148" w:rsidRDefault="003661AE" w:rsidP="00E675BA">
                    <w:pPr>
                      <w:pStyle w:val="Seitenzahlen"/>
                    </w:pPr>
                    <w:r w:rsidRPr="005C6148">
                      <w:fldChar w:fldCharType="begin"/>
                    </w:r>
                    <w:r w:rsidRPr="005C6148">
                      <w:instrText>PAGE   \* MERGEFORMAT</w:instrText>
                    </w:r>
                    <w:r w:rsidRPr="005C6148">
                      <w:fldChar w:fldCharType="separate"/>
                    </w:r>
                    <w:r w:rsidR="000D1959" w:rsidRPr="000D1959">
                      <w:rPr>
                        <w:noProof/>
                        <w:lang w:val="de-DE"/>
                      </w:rPr>
                      <w:t>3</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0D1959">
                      <w:rPr>
                        <w:noProof/>
                      </w:rPr>
                      <w:t>3</w:t>
                    </w:r>
                    <w:r>
                      <w:rPr>
                        <w:noProof/>
                      </w:rPr>
                      <w:fldChar w:fldCharType="end"/>
                    </w:r>
                  </w:p>
                </w:txbxContent>
              </v:textbox>
              <w10:wrap anchorx="margin" anchory="page"/>
              <w10:anchorlock/>
            </v:shape>
          </w:pict>
        </mc:Fallback>
      </mc:AlternateContent>
    </w:r>
  </w:p>
  <w:p w:rsidR="00797FDE" w:rsidRPr="00BD4A9C" w:rsidRDefault="00797FDE" w:rsidP="0063270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61AE" w:rsidRDefault="003661AE" w:rsidP="00F91D37">
      <w:pPr>
        <w:spacing w:line="240" w:lineRule="auto"/>
      </w:pPr>
    </w:p>
    <w:p w:rsidR="003661AE" w:rsidRDefault="003661AE" w:rsidP="00F91D37">
      <w:pPr>
        <w:spacing w:line="240" w:lineRule="auto"/>
      </w:pPr>
    </w:p>
  </w:footnote>
  <w:footnote w:type="continuationSeparator" w:id="0">
    <w:p w:rsidR="003661AE" w:rsidRDefault="003661AE" w:rsidP="00F91D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FDE" w:rsidRDefault="00797FDE" w:rsidP="000822A6">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9AD8CC0E"/>
    <w:lvl w:ilvl="0">
      <w:numFmt w:val="bullet"/>
      <w:lvlText w:val="*"/>
      <w:lvlJc w:val="left"/>
    </w:lvl>
  </w:abstractNum>
  <w:abstractNum w:abstractNumId="11" w15:restartNumberingAfterBreak="0">
    <w:nsid w:val="21E804FF"/>
    <w:multiLevelType w:val="multilevel"/>
    <w:tmpl w:val="84809E52"/>
    <w:lvl w:ilvl="0">
      <w:start w:val="1"/>
      <w:numFmt w:val="decimal"/>
      <w:pStyle w:val="Traktandum-Titel1"/>
      <w:lvlText w:val="%1."/>
      <w:lvlJc w:val="left"/>
      <w:pPr>
        <w:ind w:left="567" w:hanging="567"/>
      </w:pPr>
      <w:rPr>
        <w:rFonts w:hint="default"/>
      </w:rPr>
    </w:lvl>
    <w:lvl w:ilvl="1">
      <w:start w:val="1"/>
      <w:numFmt w:val="decimal"/>
      <w:pStyle w:val="Traktandum-Titel2"/>
      <w:lvlText w:val="%1.%2."/>
      <w:lvlJc w:val="left"/>
      <w:pPr>
        <w:ind w:left="567" w:hanging="567"/>
      </w:pPr>
      <w:rPr>
        <w:rFonts w:hint="default"/>
      </w:rPr>
    </w:lvl>
    <w:lvl w:ilvl="2">
      <w:start w:val="1"/>
      <w:numFmt w:val="decimal"/>
      <w:lvlText w:val="%1.%2.%3."/>
      <w:lvlJc w:val="right"/>
      <w:pPr>
        <w:ind w:left="851"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2750D60"/>
    <w:multiLevelType w:val="hybridMultilevel"/>
    <w:tmpl w:val="7D7472D6"/>
    <w:lvl w:ilvl="0" w:tplc="08070001">
      <w:start w:val="1"/>
      <w:numFmt w:val="bullet"/>
      <w:lvlText w:val=""/>
      <w:lvlJc w:val="left"/>
      <w:pPr>
        <w:ind w:left="786" w:hanging="360"/>
      </w:pPr>
      <w:rPr>
        <w:rFonts w:ascii="Symbol" w:hAnsi="Symbol" w:hint="default"/>
      </w:rPr>
    </w:lvl>
    <w:lvl w:ilvl="1" w:tplc="08070003" w:tentative="1">
      <w:start w:val="1"/>
      <w:numFmt w:val="bullet"/>
      <w:lvlText w:val="o"/>
      <w:lvlJc w:val="left"/>
      <w:pPr>
        <w:ind w:left="1506" w:hanging="360"/>
      </w:pPr>
      <w:rPr>
        <w:rFonts w:ascii="Courier New" w:hAnsi="Courier New" w:cs="Courier New" w:hint="default"/>
      </w:rPr>
    </w:lvl>
    <w:lvl w:ilvl="2" w:tplc="08070005" w:tentative="1">
      <w:start w:val="1"/>
      <w:numFmt w:val="bullet"/>
      <w:lvlText w:val=""/>
      <w:lvlJc w:val="left"/>
      <w:pPr>
        <w:ind w:left="2226" w:hanging="360"/>
      </w:pPr>
      <w:rPr>
        <w:rFonts w:ascii="Wingdings" w:hAnsi="Wingdings" w:hint="default"/>
      </w:rPr>
    </w:lvl>
    <w:lvl w:ilvl="3" w:tplc="08070001" w:tentative="1">
      <w:start w:val="1"/>
      <w:numFmt w:val="bullet"/>
      <w:lvlText w:val=""/>
      <w:lvlJc w:val="left"/>
      <w:pPr>
        <w:ind w:left="2946" w:hanging="360"/>
      </w:pPr>
      <w:rPr>
        <w:rFonts w:ascii="Symbol" w:hAnsi="Symbol" w:hint="default"/>
      </w:rPr>
    </w:lvl>
    <w:lvl w:ilvl="4" w:tplc="08070003" w:tentative="1">
      <w:start w:val="1"/>
      <w:numFmt w:val="bullet"/>
      <w:lvlText w:val="o"/>
      <w:lvlJc w:val="left"/>
      <w:pPr>
        <w:ind w:left="3666" w:hanging="360"/>
      </w:pPr>
      <w:rPr>
        <w:rFonts w:ascii="Courier New" w:hAnsi="Courier New" w:cs="Courier New" w:hint="default"/>
      </w:rPr>
    </w:lvl>
    <w:lvl w:ilvl="5" w:tplc="08070005" w:tentative="1">
      <w:start w:val="1"/>
      <w:numFmt w:val="bullet"/>
      <w:lvlText w:val=""/>
      <w:lvlJc w:val="left"/>
      <w:pPr>
        <w:ind w:left="4386" w:hanging="360"/>
      </w:pPr>
      <w:rPr>
        <w:rFonts w:ascii="Wingdings" w:hAnsi="Wingdings" w:hint="default"/>
      </w:rPr>
    </w:lvl>
    <w:lvl w:ilvl="6" w:tplc="08070001" w:tentative="1">
      <w:start w:val="1"/>
      <w:numFmt w:val="bullet"/>
      <w:lvlText w:val=""/>
      <w:lvlJc w:val="left"/>
      <w:pPr>
        <w:ind w:left="5106" w:hanging="360"/>
      </w:pPr>
      <w:rPr>
        <w:rFonts w:ascii="Symbol" w:hAnsi="Symbol" w:hint="default"/>
      </w:rPr>
    </w:lvl>
    <w:lvl w:ilvl="7" w:tplc="08070003" w:tentative="1">
      <w:start w:val="1"/>
      <w:numFmt w:val="bullet"/>
      <w:lvlText w:val="o"/>
      <w:lvlJc w:val="left"/>
      <w:pPr>
        <w:ind w:left="5826" w:hanging="360"/>
      </w:pPr>
      <w:rPr>
        <w:rFonts w:ascii="Courier New" w:hAnsi="Courier New" w:cs="Courier New" w:hint="default"/>
      </w:rPr>
    </w:lvl>
    <w:lvl w:ilvl="8" w:tplc="08070005" w:tentative="1">
      <w:start w:val="1"/>
      <w:numFmt w:val="bullet"/>
      <w:lvlText w:val=""/>
      <w:lvlJc w:val="left"/>
      <w:pPr>
        <w:ind w:left="6546" w:hanging="360"/>
      </w:pPr>
      <w:rPr>
        <w:rFonts w:ascii="Wingdings" w:hAnsi="Wingdings" w:hint="default"/>
      </w:rPr>
    </w:lvl>
  </w:abstractNum>
  <w:abstractNum w:abstractNumId="13"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4" w15:restartNumberingAfterBreak="0">
    <w:nsid w:val="28725A23"/>
    <w:multiLevelType w:val="hybridMultilevel"/>
    <w:tmpl w:val="18FA7722"/>
    <w:lvl w:ilvl="0" w:tplc="138A0AF4">
      <w:start w:val="1"/>
      <w:numFmt w:val="decimal"/>
      <w:lvlText w:val="Art. %1"/>
      <w:lvlJc w:val="left"/>
      <w:pPr>
        <w:ind w:left="720" w:hanging="360"/>
      </w:pPr>
      <w:rPr>
        <w:rFonts w:ascii="Arial" w:hAnsi="Arial" w:hint="default"/>
        <w:b/>
        <w:i w:val="0"/>
        <w:sz w:val="21"/>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43F25588"/>
    <w:multiLevelType w:val="hybridMultilevel"/>
    <w:tmpl w:val="2F38E550"/>
    <w:lvl w:ilvl="0" w:tplc="138A0AF4">
      <w:start w:val="1"/>
      <w:numFmt w:val="decimal"/>
      <w:lvlText w:val="Art. %1"/>
      <w:lvlJc w:val="left"/>
      <w:pPr>
        <w:ind w:left="720" w:hanging="360"/>
      </w:pPr>
      <w:rPr>
        <w:rFonts w:ascii="Arial" w:hAnsi="Arial" w:hint="default"/>
        <w:b/>
        <w:i w:val="0"/>
        <w:sz w:val="21"/>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7"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4C0D46FD"/>
    <w:multiLevelType w:val="multilevel"/>
    <w:tmpl w:val="0D9453D4"/>
    <w:lvl w:ilvl="0">
      <w:start w:val="1"/>
      <w:numFmt w:val="decimal"/>
      <w:pStyle w:val="H1"/>
      <w:lvlText w:val="%1."/>
      <w:lvlJc w:val="left"/>
      <w:pPr>
        <w:ind w:left="851" w:hanging="851"/>
      </w:pPr>
      <w:rPr>
        <w:rFonts w:hint="default"/>
        <w:spacing w:val="-10"/>
      </w:rPr>
    </w:lvl>
    <w:lvl w:ilvl="1">
      <w:start w:val="1"/>
      <w:numFmt w:val="decimal"/>
      <w:pStyle w:val="berschrift2nummeriert"/>
      <w:lvlText w:val="%1.%2"/>
      <w:lvlJc w:val="left"/>
      <w:pPr>
        <w:ind w:left="851" w:hanging="851"/>
      </w:pPr>
      <w:rPr>
        <w:rFonts w:hint="default"/>
        <w:spacing w:val="-10"/>
      </w:rPr>
    </w:lvl>
    <w:lvl w:ilvl="2">
      <w:start w:val="1"/>
      <w:numFmt w:val="decimal"/>
      <w:pStyle w:val="berschrift3nummeriert"/>
      <w:lvlText w:val="%1.%2.%3"/>
      <w:lvlJc w:val="left"/>
      <w:pPr>
        <w:ind w:left="851" w:hanging="851"/>
      </w:pPr>
      <w:rPr>
        <w:rFonts w:hint="default"/>
        <w:spacing w:val="-10"/>
      </w:rPr>
    </w:lvl>
    <w:lvl w:ilvl="3">
      <w:start w:val="1"/>
      <w:numFmt w:val="decimal"/>
      <w:pStyle w:val="berschrift4nummeriert"/>
      <w:lvlText w:val="%1.%2.%3.%4"/>
      <w:lvlJc w:val="left"/>
      <w:pPr>
        <w:ind w:left="851" w:hanging="851"/>
      </w:pPr>
      <w:rPr>
        <w:rFonts w:hint="default"/>
        <w:spacing w:val="-10"/>
      </w:rPr>
    </w:lvl>
    <w:lvl w:ilvl="4">
      <w:start w:val="1"/>
      <w:numFmt w:val="decimal"/>
      <w:pStyle w:val="berschrift5nummeriert"/>
      <w:lvlText w:val="%1.%2.%3.%4.%5"/>
      <w:lvlJc w:val="left"/>
      <w:pPr>
        <w:ind w:left="851" w:hanging="851"/>
      </w:pPr>
      <w:rPr>
        <w:rFonts w:hint="default"/>
        <w:spacing w:val="-10"/>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pStyle w:val="Nummerierung1"/>
      <w:lvlText w:val="%8."/>
      <w:lvlJc w:val="left"/>
      <w:pPr>
        <w:ind w:left="425" w:hanging="425"/>
      </w:pPr>
      <w:rPr>
        <w:rFonts w:hint="default"/>
      </w:rPr>
    </w:lvl>
    <w:lvl w:ilvl="8">
      <w:start w:val="1"/>
      <w:numFmt w:val="decimal"/>
      <w:pStyle w:val="Nummerierung2"/>
      <w:lvlText w:val="%8.%9"/>
      <w:lvlJc w:val="left"/>
      <w:pPr>
        <w:ind w:left="992"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0"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2"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3" w15:restartNumberingAfterBreak="0">
    <w:nsid w:val="684C6F8A"/>
    <w:multiLevelType w:val="hybridMultilevel"/>
    <w:tmpl w:val="891EB3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6AE06DE1"/>
    <w:multiLevelType w:val="multilevel"/>
    <w:tmpl w:val="D90C3548"/>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5"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7"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20"/>
  </w:num>
  <w:num w:numId="13">
    <w:abstractNumId w:val="17"/>
  </w:num>
  <w:num w:numId="14">
    <w:abstractNumId w:val="27"/>
  </w:num>
  <w:num w:numId="15">
    <w:abstractNumId w:val="26"/>
  </w:num>
  <w:num w:numId="16">
    <w:abstractNumId w:val="11"/>
  </w:num>
  <w:num w:numId="17">
    <w:abstractNumId w:val="18"/>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16"/>
  </w:num>
  <w:num w:numId="21">
    <w:abstractNumId w:val="22"/>
  </w:num>
  <w:num w:numId="22">
    <w:abstractNumId w:val="21"/>
  </w:num>
  <w:num w:numId="23">
    <w:abstractNumId w:val="13"/>
  </w:num>
  <w:num w:numId="24">
    <w:abstractNumId w:val="19"/>
  </w:num>
  <w:num w:numId="25">
    <w:abstractNumId w:val="23"/>
  </w:num>
  <w:num w:numId="26">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27">
    <w:abstractNumId w:val="15"/>
  </w:num>
  <w:num w:numId="28">
    <w:abstractNumId w:val="14"/>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CH" w:vendorID="64" w:dllVersion="6" w:nlCheck="1" w:checkStyle="0"/>
  <w:activeWritingStyle w:appName="MSWord" w:lang="en-US" w:vendorID="64" w:dllVersion="6" w:nlCheck="1" w:checkStyle="1"/>
  <w:activeWritingStyle w:appName="MSWord" w:lang="fr-CH" w:vendorID="64" w:dllVersion="6" w:nlCheck="1" w:checkStyle="0"/>
  <w:activeWritingStyle w:appName="MSWord" w:lang="de-CH" w:vendorID="64" w:dllVersion="6" w:nlCheck="1" w:checkStyle="0"/>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0" w:nlCheck="1" w:checkStyle="0"/>
  <w:activeWritingStyle w:appName="MSWord" w:lang="it-CH" w:vendorID="64" w:dllVersion="0" w:nlCheck="1" w:checkStyle="0"/>
  <w:activeWritingStyle w:appName="MSWord" w:lang="fr-CH" w:vendorID="64" w:dllVersion="0" w:nlCheck="1" w:checkStyle="0"/>
  <w:activeWritingStyle w:appName="MSWord" w:lang="de-DE" w:vendorID="64" w:dllVersion="0" w:nlCheck="1" w:checkStyle="0"/>
  <w:activeWritingStyle w:appName="MSWord" w:lang="de-CH" w:vendorID="64" w:dllVersion="131078" w:nlCheck="1" w:checkStyle="0"/>
  <w:activeWritingStyle w:appName="MSWord" w:lang="de-DE" w:vendorID="64" w:dllVersion="131078" w:nlCheck="1" w:checkStyle="1"/>
  <w:activeWritingStyle w:appName="MSWord" w:lang="fr-CH" w:vendorID="64" w:dllVersion="131078" w:nlCheck="1" w:checkStyle="0"/>
  <w:activeWritingStyle w:appName="MSWord" w:lang="fr-FR" w:vendorID="64" w:dllVersion="131078" w:nlCheck="1" w:checkStyle="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autoHyphenation/>
  <w:hyphenationZone w:val="425"/>
  <w:drawingGridHorizontalSpacing w:val="255"/>
  <w:drawingGridVerticalSpacing w:val="255"/>
  <w:displayHorizontalDrawingGridEvery w:val="10"/>
  <w:displayVerticalDrawingGridEvery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1AE"/>
    <w:rsid w:val="00002978"/>
    <w:rsid w:val="0001010F"/>
    <w:rsid w:val="000116E1"/>
    <w:rsid w:val="000118C1"/>
    <w:rsid w:val="00015D48"/>
    <w:rsid w:val="0002147A"/>
    <w:rsid w:val="00022547"/>
    <w:rsid w:val="000258FF"/>
    <w:rsid w:val="000266B7"/>
    <w:rsid w:val="0002739A"/>
    <w:rsid w:val="00032B92"/>
    <w:rsid w:val="000409C8"/>
    <w:rsid w:val="00041700"/>
    <w:rsid w:val="0004410F"/>
    <w:rsid w:val="00045DA0"/>
    <w:rsid w:val="0004775B"/>
    <w:rsid w:val="00054BDC"/>
    <w:rsid w:val="000610F6"/>
    <w:rsid w:val="00061F5D"/>
    <w:rsid w:val="00063BC2"/>
    <w:rsid w:val="000701F1"/>
    <w:rsid w:val="0007095A"/>
    <w:rsid w:val="00071780"/>
    <w:rsid w:val="000764B6"/>
    <w:rsid w:val="000822A6"/>
    <w:rsid w:val="000823C7"/>
    <w:rsid w:val="00084759"/>
    <w:rsid w:val="00095CB1"/>
    <w:rsid w:val="0009664E"/>
    <w:rsid w:val="00096E8E"/>
    <w:rsid w:val="00097476"/>
    <w:rsid w:val="000A1884"/>
    <w:rsid w:val="000A42E5"/>
    <w:rsid w:val="000B0159"/>
    <w:rsid w:val="000B595D"/>
    <w:rsid w:val="000B64EC"/>
    <w:rsid w:val="000C49C1"/>
    <w:rsid w:val="000C5AA0"/>
    <w:rsid w:val="000D06EA"/>
    <w:rsid w:val="000D1743"/>
    <w:rsid w:val="000D1959"/>
    <w:rsid w:val="000D7F08"/>
    <w:rsid w:val="000E0CEF"/>
    <w:rsid w:val="000E174A"/>
    <w:rsid w:val="000E2C81"/>
    <w:rsid w:val="000E756F"/>
    <w:rsid w:val="000F037E"/>
    <w:rsid w:val="000F576F"/>
    <w:rsid w:val="000F78CE"/>
    <w:rsid w:val="0010021F"/>
    <w:rsid w:val="00102345"/>
    <w:rsid w:val="00106688"/>
    <w:rsid w:val="001069C5"/>
    <w:rsid w:val="00106DB8"/>
    <w:rsid w:val="00107F09"/>
    <w:rsid w:val="00112766"/>
    <w:rsid w:val="001134C7"/>
    <w:rsid w:val="00113CB8"/>
    <w:rsid w:val="0011601D"/>
    <w:rsid w:val="0012151C"/>
    <w:rsid w:val="0012168B"/>
    <w:rsid w:val="00123548"/>
    <w:rsid w:val="0012383B"/>
    <w:rsid w:val="00124B68"/>
    <w:rsid w:val="00124F23"/>
    <w:rsid w:val="001273A1"/>
    <w:rsid w:val="00127A77"/>
    <w:rsid w:val="00130557"/>
    <w:rsid w:val="001307C8"/>
    <w:rsid w:val="00134353"/>
    <w:rsid w:val="001375AB"/>
    <w:rsid w:val="00140075"/>
    <w:rsid w:val="00140272"/>
    <w:rsid w:val="001407C6"/>
    <w:rsid w:val="00144122"/>
    <w:rsid w:val="001471AF"/>
    <w:rsid w:val="00154677"/>
    <w:rsid w:val="0016119E"/>
    <w:rsid w:val="001617BB"/>
    <w:rsid w:val="00166023"/>
    <w:rsid w:val="00167916"/>
    <w:rsid w:val="0017672D"/>
    <w:rsid w:val="00190A82"/>
    <w:rsid w:val="00196ABC"/>
    <w:rsid w:val="00196B03"/>
    <w:rsid w:val="00196C0B"/>
    <w:rsid w:val="001A0029"/>
    <w:rsid w:val="001A666F"/>
    <w:rsid w:val="001B166D"/>
    <w:rsid w:val="001B1F85"/>
    <w:rsid w:val="001B4DBF"/>
    <w:rsid w:val="001B5E85"/>
    <w:rsid w:val="001C42E4"/>
    <w:rsid w:val="001C4D4E"/>
    <w:rsid w:val="001E2720"/>
    <w:rsid w:val="001E3FF4"/>
    <w:rsid w:val="001F2AA2"/>
    <w:rsid w:val="001F4671"/>
    <w:rsid w:val="001F4A7E"/>
    <w:rsid w:val="001F4B8C"/>
    <w:rsid w:val="001F5DB0"/>
    <w:rsid w:val="002008D7"/>
    <w:rsid w:val="00203AF7"/>
    <w:rsid w:val="002141FD"/>
    <w:rsid w:val="002214E4"/>
    <w:rsid w:val="00224C53"/>
    <w:rsid w:val="00224C9B"/>
    <w:rsid w:val="00225571"/>
    <w:rsid w:val="0022685B"/>
    <w:rsid w:val="0023205B"/>
    <w:rsid w:val="00236C8A"/>
    <w:rsid w:val="00243EED"/>
    <w:rsid w:val="00244323"/>
    <w:rsid w:val="00246EC6"/>
    <w:rsid w:val="0025644A"/>
    <w:rsid w:val="00256F55"/>
    <w:rsid w:val="00266772"/>
    <w:rsid w:val="00267F71"/>
    <w:rsid w:val="002712AE"/>
    <w:rsid w:val="002770BA"/>
    <w:rsid w:val="00290E37"/>
    <w:rsid w:val="0029375B"/>
    <w:rsid w:val="002945F1"/>
    <w:rsid w:val="00295DEC"/>
    <w:rsid w:val="002A3098"/>
    <w:rsid w:val="002C2DC3"/>
    <w:rsid w:val="002C4AA4"/>
    <w:rsid w:val="002C6EF1"/>
    <w:rsid w:val="002D25EA"/>
    <w:rsid w:val="002D272F"/>
    <w:rsid w:val="002D3461"/>
    <w:rsid w:val="002D3712"/>
    <w:rsid w:val="002D38AE"/>
    <w:rsid w:val="002D3CF3"/>
    <w:rsid w:val="002E3249"/>
    <w:rsid w:val="002E4096"/>
    <w:rsid w:val="002E541B"/>
    <w:rsid w:val="002E7CBA"/>
    <w:rsid w:val="002F06AA"/>
    <w:rsid w:val="002F534D"/>
    <w:rsid w:val="002F68A2"/>
    <w:rsid w:val="002F7482"/>
    <w:rsid w:val="0030245A"/>
    <w:rsid w:val="00305154"/>
    <w:rsid w:val="003062AD"/>
    <w:rsid w:val="0031139B"/>
    <w:rsid w:val="003127DA"/>
    <w:rsid w:val="00316B83"/>
    <w:rsid w:val="003210FB"/>
    <w:rsid w:val="0032330D"/>
    <w:rsid w:val="00325AC5"/>
    <w:rsid w:val="00333A1B"/>
    <w:rsid w:val="00335339"/>
    <w:rsid w:val="00335941"/>
    <w:rsid w:val="003359D8"/>
    <w:rsid w:val="00336989"/>
    <w:rsid w:val="00336A76"/>
    <w:rsid w:val="00337BD2"/>
    <w:rsid w:val="003400DC"/>
    <w:rsid w:val="0034154C"/>
    <w:rsid w:val="003514EE"/>
    <w:rsid w:val="00351B75"/>
    <w:rsid w:val="00363671"/>
    <w:rsid w:val="00364EE3"/>
    <w:rsid w:val="003661AE"/>
    <w:rsid w:val="00367A93"/>
    <w:rsid w:val="003722B9"/>
    <w:rsid w:val="003757E4"/>
    <w:rsid w:val="00375834"/>
    <w:rsid w:val="00375D0E"/>
    <w:rsid w:val="003771E2"/>
    <w:rsid w:val="00380D67"/>
    <w:rsid w:val="0039090B"/>
    <w:rsid w:val="00396082"/>
    <w:rsid w:val="0039616D"/>
    <w:rsid w:val="00396A4E"/>
    <w:rsid w:val="003A396E"/>
    <w:rsid w:val="003B02F8"/>
    <w:rsid w:val="003B2CBD"/>
    <w:rsid w:val="003B4BF5"/>
    <w:rsid w:val="003D0FAA"/>
    <w:rsid w:val="003D1066"/>
    <w:rsid w:val="003D4FCF"/>
    <w:rsid w:val="003E0D7F"/>
    <w:rsid w:val="003F1A56"/>
    <w:rsid w:val="003F70F2"/>
    <w:rsid w:val="003F711B"/>
    <w:rsid w:val="004007B2"/>
    <w:rsid w:val="0040593D"/>
    <w:rsid w:val="00410AF1"/>
    <w:rsid w:val="004165DE"/>
    <w:rsid w:val="004212A5"/>
    <w:rsid w:val="00421DB9"/>
    <w:rsid w:val="00427E73"/>
    <w:rsid w:val="004378C7"/>
    <w:rsid w:val="0044096D"/>
    <w:rsid w:val="004519B6"/>
    <w:rsid w:val="00452D49"/>
    <w:rsid w:val="00452E96"/>
    <w:rsid w:val="004607F4"/>
    <w:rsid w:val="00466CA6"/>
    <w:rsid w:val="00470BD2"/>
    <w:rsid w:val="004714DD"/>
    <w:rsid w:val="00481775"/>
    <w:rsid w:val="00482FCC"/>
    <w:rsid w:val="00484FC6"/>
    <w:rsid w:val="00486DBB"/>
    <w:rsid w:val="00491992"/>
    <w:rsid w:val="0049364E"/>
    <w:rsid w:val="00494FD7"/>
    <w:rsid w:val="0049577D"/>
    <w:rsid w:val="004A039B"/>
    <w:rsid w:val="004A0479"/>
    <w:rsid w:val="004A41E9"/>
    <w:rsid w:val="004A60C5"/>
    <w:rsid w:val="004B0FDB"/>
    <w:rsid w:val="004B6A97"/>
    <w:rsid w:val="004C1329"/>
    <w:rsid w:val="004C3880"/>
    <w:rsid w:val="004C442B"/>
    <w:rsid w:val="004C575A"/>
    <w:rsid w:val="004D0F2F"/>
    <w:rsid w:val="004D179F"/>
    <w:rsid w:val="004D21CD"/>
    <w:rsid w:val="004D5349"/>
    <w:rsid w:val="004D5B31"/>
    <w:rsid w:val="004D5F14"/>
    <w:rsid w:val="004D606F"/>
    <w:rsid w:val="004E222C"/>
    <w:rsid w:val="004E2BF5"/>
    <w:rsid w:val="004E5C94"/>
    <w:rsid w:val="004F1BCC"/>
    <w:rsid w:val="00500294"/>
    <w:rsid w:val="00501AEF"/>
    <w:rsid w:val="00503C04"/>
    <w:rsid w:val="00513F66"/>
    <w:rsid w:val="005161DB"/>
    <w:rsid w:val="0051679B"/>
    <w:rsid w:val="00516C61"/>
    <w:rsid w:val="00526C93"/>
    <w:rsid w:val="00530B4B"/>
    <w:rsid w:val="00532631"/>
    <w:rsid w:val="00535EA2"/>
    <w:rsid w:val="00536A91"/>
    <w:rsid w:val="00537410"/>
    <w:rsid w:val="00537C85"/>
    <w:rsid w:val="00540A95"/>
    <w:rsid w:val="00542DE9"/>
    <w:rsid w:val="00543872"/>
    <w:rsid w:val="00543CAB"/>
    <w:rsid w:val="00543F57"/>
    <w:rsid w:val="0054591C"/>
    <w:rsid w:val="00550787"/>
    <w:rsid w:val="00550ABF"/>
    <w:rsid w:val="00551F69"/>
    <w:rsid w:val="00554B1D"/>
    <w:rsid w:val="0055630A"/>
    <w:rsid w:val="0056080A"/>
    <w:rsid w:val="00562702"/>
    <w:rsid w:val="00562E7B"/>
    <w:rsid w:val="005667D1"/>
    <w:rsid w:val="00574AAC"/>
    <w:rsid w:val="005818BC"/>
    <w:rsid w:val="00581FD9"/>
    <w:rsid w:val="00587481"/>
    <w:rsid w:val="00591832"/>
    <w:rsid w:val="00592632"/>
    <w:rsid w:val="00592841"/>
    <w:rsid w:val="005943C6"/>
    <w:rsid w:val="00596EEB"/>
    <w:rsid w:val="00597339"/>
    <w:rsid w:val="005A7EB9"/>
    <w:rsid w:val="005B4DEC"/>
    <w:rsid w:val="005B5CD0"/>
    <w:rsid w:val="005B6FD0"/>
    <w:rsid w:val="005C6148"/>
    <w:rsid w:val="005D05F7"/>
    <w:rsid w:val="005D161E"/>
    <w:rsid w:val="005D20F6"/>
    <w:rsid w:val="005D4FBB"/>
    <w:rsid w:val="005D682F"/>
    <w:rsid w:val="005E3592"/>
    <w:rsid w:val="005E46D2"/>
    <w:rsid w:val="005E74A9"/>
    <w:rsid w:val="005F60CA"/>
    <w:rsid w:val="005F64F0"/>
    <w:rsid w:val="00602616"/>
    <w:rsid w:val="006044D5"/>
    <w:rsid w:val="006051C4"/>
    <w:rsid w:val="0060750F"/>
    <w:rsid w:val="00614396"/>
    <w:rsid w:val="006201A2"/>
    <w:rsid w:val="00621CAF"/>
    <w:rsid w:val="00622FDC"/>
    <w:rsid w:val="00625020"/>
    <w:rsid w:val="006304C2"/>
    <w:rsid w:val="00632704"/>
    <w:rsid w:val="00635DEE"/>
    <w:rsid w:val="006368C5"/>
    <w:rsid w:val="00642493"/>
    <w:rsid w:val="00642E05"/>
    <w:rsid w:val="00642F26"/>
    <w:rsid w:val="0064360F"/>
    <w:rsid w:val="00643EFA"/>
    <w:rsid w:val="00645850"/>
    <w:rsid w:val="006513D1"/>
    <w:rsid w:val="00651C2B"/>
    <w:rsid w:val="00652553"/>
    <w:rsid w:val="0065274C"/>
    <w:rsid w:val="006562E0"/>
    <w:rsid w:val="00657051"/>
    <w:rsid w:val="00662C23"/>
    <w:rsid w:val="0066491F"/>
    <w:rsid w:val="00666A91"/>
    <w:rsid w:val="006704EE"/>
    <w:rsid w:val="0068083D"/>
    <w:rsid w:val="006822FA"/>
    <w:rsid w:val="006854F3"/>
    <w:rsid w:val="00686D14"/>
    <w:rsid w:val="00687ED7"/>
    <w:rsid w:val="00693B4C"/>
    <w:rsid w:val="0069453E"/>
    <w:rsid w:val="006B3473"/>
    <w:rsid w:val="006B61C1"/>
    <w:rsid w:val="006C055A"/>
    <w:rsid w:val="006C144C"/>
    <w:rsid w:val="006C1669"/>
    <w:rsid w:val="006C1863"/>
    <w:rsid w:val="006E0F4E"/>
    <w:rsid w:val="006E354E"/>
    <w:rsid w:val="006E6B42"/>
    <w:rsid w:val="006E713C"/>
    <w:rsid w:val="006F0345"/>
    <w:rsid w:val="006F0469"/>
    <w:rsid w:val="006F60D1"/>
    <w:rsid w:val="006F7CED"/>
    <w:rsid w:val="0070207C"/>
    <w:rsid w:val="007023CA"/>
    <w:rsid w:val="00703409"/>
    <w:rsid w:val="007040B6"/>
    <w:rsid w:val="00705076"/>
    <w:rsid w:val="00706DD2"/>
    <w:rsid w:val="00711147"/>
    <w:rsid w:val="00711FB3"/>
    <w:rsid w:val="0071668C"/>
    <w:rsid w:val="0072377C"/>
    <w:rsid w:val="0072543E"/>
    <w:rsid w:val="007254A0"/>
    <w:rsid w:val="007277E3"/>
    <w:rsid w:val="0073126D"/>
    <w:rsid w:val="00731A17"/>
    <w:rsid w:val="00732D76"/>
    <w:rsid w:val="00734458"/>
    <w:rsid w:val="00735A38"/>
    <w:rsid w:val="007419CF"/>
    <w:rsid w:val="00742A7A"/>
    <w:rsid w:val="0074487E"/>
    <w:rsid w:val="00746273"/>
    <w:rsid w:val="00746CAE"/>
    <w:rsid w:val="00747EBD"/>
    <w:rsid w:val="0075029E"/>
    <w:rsid w:val="0075237B"/>
    <w:rsid w:val="00754E65"/>
    <w:rsid w:val="00756062"/>
    <w:rsid w:val="00760BEF"/>
    <w:rsid w:val="0076326D"/>
    <w:rsid w:val="00763A45"/>
    <w:rsid w:val="00771F4F"/>
    <w:rsid w:val="007721BF"/>
    <w:rsid w:val="00774E70"/>
    <w:rsid w:val="00776FFA"/>
    <w:rsid w:val="00780035"/>
    <w:rsid w:val="00784279"/>
    <w:rsid w:val="00786EF3"/>
    <w:rsid w:val="00787D98"/>
    <w:rsid w:val="00790ED9"/>
    <w:rsid w:val="00796CEE"/>
    <w:rsid w:val="00797FDE"/>
    <w:rsid w:val="007A3524"/>
    <w:rsid w:val="007A6304"/>
    <w:rsid w:val="007B0A9B"/>
    <w:rsid w:val="007B0D94"/>
    <w:rsid w:val="007B2D50"/>
    <w:rsid w:val="007C0B2A"/>
    <w:rsid w:val="007D06C7"/>
    <w:rsid w:val="007D6F53"/>
    <w:rsid w:val="007E0460"/>
    <w:rsid w:val="007E3459"/>
    <w:rsid w:val="007F0876"/>
    <w:rsid w:val="007F34B1"/>
    <w:rsid w:val="007F6C97"/>
    <w:rsid w:val="00801778"/>
    <w:rsid w:val="00807940"/>
    <w:rsid w:val="00810972"/>
    <w:rsid w:val="00814BE6"/>
    <w:rsid w:val="00824CE1"/>
    <w:rsid w:val="00832D99"/>
    <w:rsid w:val="00833373"/>
    <w:rsid w:val="00834F3F"/>
    <w:rsid w:val="00835B0B"/>
    <w:rsid w:val="00840F59"/>
    <w:rsid w:val="00841B44"/>
    <w:rsid w:val="00843302"/>
    <w:rsid w:val="00843E1D"/>
    <w:rsid w:val="008441CC"/>
    <w:rsid w:val="00844DF7"/>
    <w:rsid w:val="008458C8"/>
    <w:rsid w:val="0084639C"/>
    <w:rsid w:val="00853B4E"/>
    <w:rsid w:val="008577F6"/>
    <w:rsid w:val="00857D8A"/>
    <w:rsid w:val="00863501"/>
    <w:rsid w:val="00865145"/>
    <w:rsid w:val="00865D15"/>
    <w:rsid w:val="00870017"/>
    <w:rsid w:val="008822E5"/>
    <w:rsid w:val="00882473"/>
    <w:rsid w:val="00883CC4"/>
    <w:rsid w:val="008849F4"/>
    <w:rsid w:val="00886881"/>
    <w:rsid w:val="0089690A"/>
    <w:rsid w:val="008A2609"/>
    <w:rsid w:val="008A3A66"/>
    <w:rsid w:val="008B6C1A"/>
    <w:rsid w:val="008B6E4E"/>
    <w:rsid w:val="008C1FDF"/>
    <w:rsid w:val="008C2769"/>
    <w:rsid w:val="008D07FD"/>
    <w:rsid w:val="008D2891"/>
    <w:rsid w:val="008D331E"/>
    <w:rsid w:val="008D57E8"/>
    <w:rsid w:val="008D6E0C"/>
    <w:rsid w:val="008E3CDA"/>
    <w:rsid w:val="008E7456"/>
    <w:rsid w:val="008F1D13"/>
    <w:rsid w:val="008F23FC"/>
    <w:rsid w:val="0090347A"/>
    <w:rsid w:val="00904EB5"/>
    <w:rsid w:val="009052E4"/>
    <w:rsid w:val="009054F9"/>
    <w:rsid w:val="0090753C"/>
    <w:rsid w:val="00911410"/>
    <w:rsid w:val="00913373"/>
    <w:rsid w:val="00915303"/>
    <w:rsid w:val="0092680C"/>
    <w:rsid w:val="009344CF"/>
    <w:rsid w:val="00935A5B"/>
    <w:rsid w:val="0093619F"/>
    <w:rsid w:val="009427E5"/>
    <w:rsid w:val="009454B7"/>
    <w:rsid w:val="00955032"/>
    <w:rsid w:val="009568A7"/>
    <w:rsid w:val="009613D8"/>
    <w:rsid w:val="00961618"/>
    <w:rsid w:val="00971F77"/>
    <w:rsid w:val="0097384E"/>
    <w:rsid w:val="00974275"/>
    <w:rsid w:val="009746FC"/>
    <w:rsid w:val="0098029F"/>
    <w:rsid w:val="009804FC"/>
    <w:rsid w:val="0098474B"/>
    <w:rsid w:val="00986522"/>
    <w:rsid w:val="009919D4"/>
    <w:rsid w:val="0099425F"/>
    <w:rsid w:val="00995CBA"/>
    <w:rsid w:val="0099678C"/>
    <w:rsid w:val="00997689"/>
    <w:rsid w:val="009A01B9"/>
    <w:rsid w:val="009A252B"/>
    <w:rsid w:val="009A6099"/>
    <w:rsid w:val="009A6FFD"/>
    <w:rsid w:val="009B0C96"/>
    <w:rsid w:val="009B272B"/>
    <w:rsid w:val="009C222B"/>
    <w:rsid w:val="009C60F7"/>
    <w:rsid w:val="009C67A8"/>
    <w:rsid w:val="009D0B5C"/>
    <w:rsid w:val="009D201B"/>
    <w:rsid w:val="009D5D9C"/>
    <w:rsid w:val="009D7905"/>
    <w:rsid w:val="009E2171"/>
    <w:rsid w:val="009E363A"/>
    <w:rsid w:val="009E537F"/>
    <w:rsid w:val="009E5BCA"/>
    <w:rsid w:val="009F1B31"/>
    <w:rsid w:val="009F6AD9"/>
    <w:rsid w:val="00A02DA9"/>
    <w:rsid w:val="00A037AB"/>
    <w:rsid w:val="00A04CC5"/>
    <w:rsid w:val="00A06F53"/>
    <w:rsid w:val="00A12B05"/>
    <w:rsid w:val="00A15841"/>
    <w:rsid w:val="00A26A74"/>
    <w:rsid w:val="00A35A36"/>
    <w:rsid w:val="00A36ED7"/>
    <w:rsid w:val="00A45E6C"/>
    <w:rsid w:val="00A5451D"/>
    <w:rsid w:val="00A55C83"/>
    <w:rsid w:val="00A57815"/>
    <w:rsid w:val="00A6174D"/>
    <w:rsid w:val="00A62F82"/>
    <w:rsid w:val="00A70CDC"/>
    <w:rsid w:val="00A7133D"/>
    <w:rsid w:val="00A76251"/>
    <w:rsid w:val="00A76D18"/>
    <w:rsid w:val="00A77B06"/>
    <w:rsid w:val="00A84960"/>
    <w:rsid w:val="00A84CE3"/>
    <w:rsid w:val="00A84DB7"/>
    <w:rsid w:val="00A84E81"/>
    <w:rsid w:val="00A87DBB"/>
    <w:rsid w:val="00AA0E6D"/>
    <w:rsid w:val="00AA43EF"/>
    <w:rsid w:val="00AA666C"/>
    <w:rsid w:val="00AB1032"/>
    <w:rsid w:val="00AB601A"/>
    <w:rsid w:val="00AC00C8"/>
    <w:rsid w:val="00AC2D5B"/>
    <w:rsid w:val="00AC321A"/>
    <w:rsid w:val="00AC4630"/>
    <w:rsid w:val="00AC6A31"/>
    <w:rsid w:val="00AD138A"/>
    <w:rsid w:val="00AD36B2"/>
    <w:rsid w:val="00AD7AE5"/>
    <w:rsid w:val="00AE2DE1"/>
    <w:rsid w:val="00AF3845"/>
    <w:rsid w:val="00AF47AE"/>
    <w:rsid w:val="00AF7575"/>
    <w:rsid w:val="00AF7BA9"/>
    <w:rsid w:val="00AF7CA8"/>
    <w:rsid w:val="00B0249E"/>
    <w:rsid w:val="00B043A7"/>
    <w:rsid w:val="00B11A9B"/>
    <w:rsid w:val="00B124A3"/>
    <w:rsid w:val="00B140B2"/>
    <w:rsid w:val="00B20BFC"/>
    <w:rsid w:val="00B225B2"/>
    <w:rsid w:val="00B327F1"/>
    <w:rsid w:val="00B32ABB"/>
    <w:rsid w:val="00B33759"/>
    <w:rsid w:val="00B41FD3"/>
    <w:rsid w:val="00B426D3"/>
    <w:rsid w:val="00B431DE"/>
    <w:rsid w:val="00B451BB"/>
    <w:rsid w:val="00B452C0"/>
    <w:rsid w:val="00B56332"/>
    <w:rsid w:val="00B70D03"/>
    <w:rsid w:val="00B71F06"/>
    <w:rsid w:val="00B803E7"/>
    <w:rsid w:val="00B82098"/>
    <w:rsid w:val="00B82E14"/>
    <w:rsid w:val="00B97F73"/>
    <w:rsid w:val="00BA0356"/>
    <w:rsid w:val="00BA4DDE"/>
    <w:rsid w:val="00BA68A9"/>
    <w:rsid w:val="00BA741D"/>
    <w:rsid w:val="00BB49D5"/>
    <w:rsid w:val="00BB6C6A"/>
    <w:rsid w:val="00BC3E90"/>
    <w:rsid w:val="00BC655F"/>
    <w:rsid w:val="00BD3717"/>
    <w:rsid w:val="00BD4A9C"/>
    <w:rsid w:val="00BE1E62"/>
    <w:rsid w:val="00BF1BFF"/>
    <w:rsid w:val="00BF7052"/>
    <w:rsid w:val="00C034B4"/>
    <w:rsid w:val="00C05FAB"/>
    <w:rsid w:val="00C1704D"/>
    <w:rsid w:val="00C173F8"/>
    <w:rsid w:val="00C20E5C"/>
    <w:rsid w:val="00C219C1"/>
    <w:rsid w:val="00C22430"/>
    <w:rsid w:val="00C25617"/>
    <w:rsid w:val="00C25D21"/>
    <w:rsid w:val="00C26499"/>
    <w:rsid w:val="00C26986"/>
    <w:rsid w:val="00C2702C"/>
    <w:rsid w:val="00C2765B"/>
    <w:rsid w:val="00C27D8C"/>
    <w:rsid w:val="00C3438E"/>
    <w:rsid w:val="00C3546C"/>
    <w:rsid w:val="00C3555B"/>
    <w:rsid w:val="00C3674D"/>
    <w:rsid w:val="00C372A8"/>
    <w:rsid w:val="00C378BE"/>
    <w:rsid w:val="00C4752E"/>
    <w:rsid w:val="00C51D2F"/>
    <w:rsid w:val="00C51DEB"/>
    <w:rsid w:val="00C529A0"/>
    <w:rsid w:val="00C540E0"/>
    <w:rsid w:val="00C55150"/>
    <w:rsid w:val="00C573A1"/>
    <w:rsid w:val="00C57571"/>
    <w:rsid w:val="00C613E9"/>
    <w:rsid w:val="00C72351"/>
    <w:rsid w:val="00C7482A"/>
    <w:rsid w:val="00C74920"/>
    <w:rsid w:val="00C822D2"/>
    <w:rsid w:val="00C86E8E"/>
    <w:rsid w:val="00C8751F"/>
    <w:rsid w:val="00C90365"/>
    <w:rsid w:val="00C9495E"/>
    <w:rsid w:val="00CA0842"/>
    <w:rsid w:val="00CA2399"/>
    <w:rsid w:val="00CA348A"/>
    <w:rsid w:val="00CA352D"/>
    <w:rsid w:val="00CA366B"/>
    <w:rsid w:val="00CA6658"/>
    <w:rsid w:val="00CA6F26"/>
    <w:rsid w:val="00CB2CE6"/>
    <w:rsid w:val="00CB35D9"/>
    <w:rsid w:val="00CB399B"/>
    <w:rsid w:val="00CD159A"/>
    <w:rsid w:val="00CE0AE1"/>
    <w:rsid w:val="00CE0B88"/>
    <w:rsid w:val="00CF08BB"/>
    <w:rsid w:val="00CF4B38"/>
    <w:rsid w:val="00D030AD"/>
    <w:rsid w:val="00D07417"/>
    <w:rsid w:val="00D10386"/>
    <w:rsid w:val="00D15439"/>
    <w:rsid w:val="00D156FC"/>
    <w:rsid w:val="00D231DB"/>
    <w:rsid w:val="00D30E68"/>
    <w:rsid w:val="00D4115E"/>
    <w:rsid w:val="00D47355"/>
    <w:rsid w:val="00D473FF"/>
    <w:rsid w:val="00D5069D"/>
    <w:rsid w:val="00D50C48"/>
    <w:rsid w:val="00D554AB"/>
    <w:rsid w:val="00D57397"/>
    <w:rsid w:val="00D61996"/>
    <w:rsid w:val="00D61E23"/>
    <w:rsid w:val="00D655D9"/>
    <w:rsid w:val="00D76935"/>
    <w:rsid w:val="00D8674A"/>
    <w:rsid w:val="00D9415C"/>
    <w:rsid w:val="00D94590"/>
    <w:rsid w:val="00D97D62"/>
    <w:rsid w:val="00DA24D2"/>
    <w:rsid w:val="00DA469E"/>
    <w:rsid w:val="00DA5D0F"/>
    <w:rsid w:val="00DB03F7"/>
    <w:rsid w:val="00DB2D55"/>
    <w:rsid w:val="00DB4021"/>
    <w:rsid w:val="00DB7675"/>
    <w:rsid w:val="00DC36B9"/>
    <w:rsid w:val="00DC54BA"/>
    <w:rsid w:val="00DD1D5E"/>
    <w:rsid w:val="00DD1F80"/>
    <w:rsid w:val="00DD2BB2"/>
    <w:rsid w:val="00DD2E12"/>
    <w:rsid w:val="00DD5C42"/>
    <w:rsid w:val="00DE0955"/>
    <w:rsid w:val="00DE1D8D"/>
    <w:rsid w:val="00DE49FA"/>
    <w:rsid w:val="00DF4E3D"/>
    <w:rsid w:val="00DF62F4"/>
    <w:rsid w:val="00E0021E"/>
    <w:rsid w:val="00E0430F"/>
    <w:rsid w:val="00E04A81"/>
    <w:rsid w:val="00E05E7B"/>
    <w:rsid w:val="00E136E5"/>
    <w:rsid w:val="00E1409F"/>
    <w:rsid w:val="00E22965"/>
    <w:rsid w:val="00E2351D"/>
    <w:rsid w:val="00E25DCD"/>
    <w:rsid w:val="00E269E1"/>
    <w:rsid w:val="00E31EED"/>
    <w:rsid w:val="00E337D0"/>
    <w:rsid w:val="00E40822"/>
    <w:rsid w:val="00E42F90"/>
    <w:rsid w:val="00E45F13"/>
    <w:rsid w:val="00E479C7"/>
    <w:rsid w:val="00E510BC"/>
    <w:rsid w:val="00E52BA4"/>
    <w:rsid w:val="00E530CC"/>
    <w:rsid w:val="00E61256"/>
    <w:rsid w:val="00E62D12"/>
    <w:rsid w:val="00E65BF8"/>
    <w:rsid w:val="00E66B3B"/>
    <w:rsid w:val="00E73CB2"/>
    <w:rsid w:val="00E746D7"/>
    <w:rsid w:val="00E75E18"/>
    <w:rsid w:val="00E839BA"/>
    <w:rsid w:val="00E8428A"/>
    <w:rsid w:val="00E90D03"/>
    <w:rsid w:val="00E949A8"/>
    <w:rsid w:val="00E96364"/>
    <w:rsid w:val="00EA0F01"/>
    <w:rsid w:val="00EA5080"/>
    <w:rsid w:val="00EA59B8"/>
    <w:rsid w:val="00EA5A01"/>
    <w:rsid w:val="00EC1D69"/>
    <w:rsid w:val="00EC2DF9"/>
    <w:rsid w:val="00EC6A5B"/>
    <w:rsid w:val="00EC6EC9"/>
    <w:rsid w:val="00ED240B"/>
    <w:rsid w:val="00ED423C"/>
    <w:rsid w:val="00ED60E9"/>
    <w:rsid w:val="00EE0BC4"/>
    <w:rsid w:val="00EE6E36"/>
    <w:rsid w:val="00EF1AEA"/>
    <w:rsid w:val="00EF5E4D"/>
    <w:rsid w:val="00F016BC"/>
    <w:rsid w:val="00F01EA9"/>
    <w:rsid w:val="00F03F53"/>
    <w:rsid w:val="00F052A0"/>
    <w:rsid w:val="00F0660B"/>
    <w:rsid w:val="00F07D9D"/>
    <w:rsid w:val="00F11F49"/>
    <w:rsid w:val="00F123AE"/>
    <w:rsid w:val="00F13F0C"/>
    <w:rsid w:val="00F1552A"/>
    <w:rsid w:val="00F16C91"/>
    <w:rsid w:val="00F25768"/>
    <w:rsid w:val="00F32B93"/>
    <w:rsid w:val="00F37F4F"/>
    <w:rsid w:val="00F417C0"/>
    <w:rsid w:val="00F51185"/>
    <w:rsid w:val="00F52CAB"/>
    <w:rsid w:val="00F54596"/>
    <w:rsid w:val="00F5551A"/>
    <w:rsid w:val="00F60160"/>
    <w:rsid w:val="00F626F3"/>
    <w:rsid w:val="00F644F2"/>
    <w:rsid w:val="00F6698B"/>
    <w:rsid w:val="00F70129"/>
    <w:rsid w:val="00F7054A"/>
    <w:rsid w:val="00F70900"/>
    <w:rsid w:val="00F7174D"/>
    <w:rsid w:val="00F72593"/>
    <w:rsid w:val="00F72EF4"/>
    <w:rsid w:val="00F73331"/>
    <w:rsid w:val="00F800D9"/>
    <w:rsid w:val="00F87174"/>
    <w:rsid w:val="00F91D37"/>
    <w:rsid w:val="00F921E8"/>
    <w:rsid w:val="00F92E65"/>
    <w:rsid w:val="00F9610D"/>
    <w:rsid w:val="00FA4A45"/>
    <w:rsid w:val="00FB239D"/>
    <w:rsid w:val="00FB5828"/>
    <w:rsid w:val="00FB657F"/>
    <w:rsid w:val="00FB7DDF"/>
    <w:rsid w:val="00FC5023"/>
    <w:rsid w:val="00FD2271"/>
    <w:rsid w:val="00FE70E5"/>
    <w:rsid w:val="00FE7D09"/>
    <w:rsid w:val="00FF0895"/>
    <w:rsid w:val="00FF3430"/>
    <w:rsid w:val="00FF5529"/>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F2789AA"/>
  <w15:docId w15:val="{E9F6856D-1E8E-43E2-977E-1D8183471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font1482"/>
        <w:sz w:val="22"/>
        <w:szCs w:val="22"/>
        <w:lang w:val="de-CH" w:eastAsia="en-US" w:bidi="ar-SA"/>
      </w:rPr>
    </w:rPrDefault>
    <w:pPrDefault>
      <w:pPr>
        <w:spacing w:after="200" w:line="2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iPriority="8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16B83"/>
    <w:pPr>
      <w:spacing w:after="0" w:line="270" w:lineRule="atLeast"/>
    </w:pPr>
    <w:rPr>
      <w:rFonts w:cs="System"/>
      <w:bCs/>
      <w:spacing w:val="2"/>
      <w:sz w:val="21"/>
    </w:rPr>
  </w:style>
  <w:style w:type="paragraph" w:styleId="berschrift1">
    <w:name w:val="heading 1"/>
    <w:basedOn w:val="Standard"/>
    <w:next w:val="Standard"/>
    <w:link w:val="berschrift1Zchn"/>
    <w:uiPriority w:val="9"/>
    <w:qFormat/>
    <w:rsid w:val="00C573A1"/>
    <w:pPr>
      <w:keepNext/>
      <w:keepLines/>
      <w:spacing w:before="540" w:after="270"/>
      <w:outlineLvl w:val="0"/>
    </w:pPr>
    <w:rPr>
      <w:rFonts w:asciiTheme="majorHAnsi" w:eastAsiaTheme="majorEastAsia" w:hAnsiTheme="majorHAnsi" w:cstheme="majorBidi"/>
      <w:b/>
      <w:bCs w:val="0"/>
      <w:szCs w:val="21"/>
    </w:rPr>
  </w:style>
  <w:style w:type="paragraph" w:styleId="berschrift2">
    <w:name w:val="heading 2"/>
    <w:basedOn w:val="Standard"/>
    <w:next w:val="Standard"/>
    <w:link w:val="berschrift2Zchn"/>
    <w:uiPriority w:val="9"/>
    <w:unhideWhenUsed/>
    <w:qFormat/>
    <w:rsid w:val="00C3438E"/>
    <w:pPr>
      <w:keepNext/>
      <w:keepLines/>
      <w:spacing w:before="270" w:after="270"/>
      <w:outlineLvl w:val="1"/>
    </w:pPr>
    <w:rPr>
      <w:rFonts w:asciiTheme="majorHAnsi" w:eastAsiaTheme="majorEastAsia" w:hAnsiTheme="majorHAnsi" w:cstheme="majorBidi"/>
      <w:b/>
      <w:bCs w:val="0"/>
      <w:szCs w:val="21"/>
    </w:rPr>
  </w:style>
  <w:style w:type="paragraph" w:styleId="berschrift3">
    <w:name w:val="heading 3"/>
    <w:basedOn w:val="Standard"/>
    <w:next w:val="Standard"/>
    <w:link w:val="berschrift3Zchn"/>
    <w:uiPriority w:val="9"/>
    <w:semiHidden/>
    <w:qFormat/>
    <w:rsid w:val="00AC321A"/>
    <w:pPr>
      <w:keepNext/>
      <w:keepLines/>
      <w:spacing w:before="540" w:after="27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semiHidden/>
    <w:rsid w:val="00AC321A"/>
    <w:pPr>
      <w:keepNext/>
      <w:keepLines/>
      <w:spacing w:before="540" w:after="270"/>
      <w:outlineLvl w:val="3"/>
    </w:pPr>
    <w:rPr>
      <w:rFonts w:asciiTheme="majorHAnsi" w:eastAsiaTheme="majorEastAsia" w:hAnsiTheme="majorHAnsi" w:cstheme="majorBidi"/>
      <w:b/>
      <w:bCs w:val="0"/>
    </w:rPr>
  </w:style>
  <w:style w:type="paragraph" w:styleId="berschrift5">
    <w:name w:val="heading 5"/>
    <w:basedOn w:val="Standard"/>
    <w:next w:val="Standard"/>
    <w:link w:val="berschrift5Zchn"/>
    <w:uiPriority w:val="9"/>
    <w:semiHidden/>
    <w:rsid w:val="00AC321A"/>
    <w:pPr>
      <w:keepNext/>
      <w:keepLines/>
      <w:spacing w:before="540" w:after="270"/>
      <w:outlineLvl w:val="4"/>
    </w:pPr>
    <w:rPr>
      <w:rFonts w:asciiTheme="majorHAnsi" w:eastAsiaTheme="majorEastAsia" w:hAnsiTheme="majorHAnsi" w:cstheme="majorBidi"/>
      <w:b/>
      <w:bCs w:val="0"/>
    </w:rPr>
  </w:style>
  <w:style w:type="paragraph" w:styleId="berschrift6">
    <w:name w:val="heading 6"/>
    <w:basedOn w:val="Standard"/>
    <w:next w:val="Standard"/>
    <w:link w:val="berschrift6Zchn"/>
    <w:uiPriority w:val="9"/>
    <w:semiHidden/>
    <w:rsid w:val="00C22430"/>
    <w:pPr>
      <w:keepNext/>
      <w:keepLines/>
      <w:spacing w:before="140"/>
      <w:outlineLvl w:val="5"/>
    </w:pPr>
    <w:rPr>
      <w:rFonts w:asciiTheme="majorHAnsi" w:eastAsiaTheme="majorEastAsia" w:hAnsiTheme="majorHAnsi" w:cstheme="majorBidi"/>
      <w:b/>
    </w:rPr>
  </w:style>
  <w:style w:type="paragraph" w:styleId="berschrift7">
    <w:name w:val="heading 7"/>
    <w:basedOn w:val="Standard"/>
    <w:next w:val="Standard"/>
    <w:link w:val="berschrift7Zchn"/>
    <w:uiPriority w:val="9"/>
    <w:semiHidden/>
    <w:rsid w:val="00C22430"/>
    <w:pPr>
      <w:keepNext/>
      <w:keepLines/>
      <w:spacing w:before="140"/>
      <w:outlineLvl w:val="6"/>
    </w:pPr>
    <w:rPr>
      <w:rFonts w:asciiTheme="majorHAnsi" w:eastAsiaTheme="majorEastAsia" w:hAnsiTheme="majorHAnsi" w:cstheme="majorBidi"/>
      <w:b/>
      <w:iCs/>
    </w:rPr>
  </w:style>
  <w:style w:type="paragraph" w:styleId="berschrift8">
    <w:name w:val="heading 8"/>
    <w:basedOn w:val="Standard"/>
    <w:next w:val="Standard"/>
    <w:link w:val="berschrift8Zchn"/>
    <w:uiPriority w:val="9"/>
    <w:semiHidden/>
    <w:rsid w:val="00C22430"/>
    <w:pPr>
      <w:keepNext/>
      <w:keepLines/>
      <w:spacing w:before="140"/>
      <w:outlineLvl w:val="7"/>
    </w:pPr>
    <w:rPr>
      <w:rFonts w:asciiTheme="majorHAnsi" w:eastAsiaTheme="majorEastAsia" w:hAnsiTheme="majorHAnsi" w:cstheme="majorBidi"/>
      <w:b/>
      <w:color w:val="272727" w:themeColor="text1" w:themeTint="D8"/>
      <w:sz w:val="17"/>
      <w:szCs w:val="21"/>
    </w:rPr>
  </w:style>
  <w:style w:type="paragraph" w:styleId="berschrift9">
    <w:name w:val="heading 9"/>
    <w:basedOn w:val="Standard"/>
    <w:next w:val="Standard"/>
    <w:link w:val="berschrift9Zchn"/>
    <w:uiPriority w:val="9"/>
    <w:semiHidden/>
    <w:rsid w:val="00C22430"/>
    <w:pPr>
      <w:keepNext/>
      <w:keepLines/>
      <w:spacing w:before="140"/>
      <w:outlineLvl w:val="8"/>
    </w:pPr>
    <w:rPr>
      <w:rFonts w:asciiTheme="majorHAnsi" w:eastAsiaTheme="majorEastAsia" w:hAnsiTheme="majorHAnsi" w:cstheme="majorBidi"/>
      <w:b/>
      <w:iCs/>
      <w:color w:val="272727" w:themeColor="text1" w:themeTint="D8"/>
      <w:sz w:val="17"/>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484FC6"/>
    <w:rPr>
      <w:color w:val="auto"/>
      <w:u w:val="single" w:color="B1B9BD" w:themeColor="background2"/>
    </w:rPr>
  </w:style>
  <w:style w:type="paragraph" w:styleId="Kopfzeile">
    <w:name w:val="header"/>
    <w:basedOn w:val="Standard"/>
    <w:link w:val="KopfzeileZchn"/>
    <w:uiPriority w:val="79"/>
    <w:semiHidden/>
    <w:rsid w:val="000822A6"/>
    <w:pPr>
      <w:tabs>
        <w:tab w:val="left" w:pos="5100"/>
        <w:tab w:val="right" w:pos="9967"/>
      </w:tabs>
      <w:spacing w:line="240" w:lineRule="auto"/>
    </w:pPr>
    <w:rPr>
      <w:noProof/>
      <w:sz w:val="17"/>
      <w:szCs w:val="17"/>
      <w:lang w:eastAsia="de-CH"/>
    </w:rPr>
  </w:style>
  <w:style w:type="character" w:customStyle="1" w:styleId="KopfzeileZchn">
    <w:name w:val="Kopfzeile Zchn"/>
    <w:basedOn w:val="Absatz-Standardschriftart"/>
    <w:link w:val="Kopfzeile"/>
    <w:uiPriority w:val="79"/>
    <w:semiHidden/>
    <w:rsid w:val="00316B83"/>
    <w:rPr>
      <w:rFonts w:cs="System"/>
      <w:bCs/>
      <w:noProof/>
      <w:spacing w:val="2"/>
      <w:sz w:val="17"/>
      <w:szCs w:val="17"/>
      <w:lang w:eastAsia="de-CH"/>
    </w:rPr>
  </w:style>
  <w:style w:type="paragraph" w:styleId="Fuzeile">
    <w:name w:val="footer"/>
    <w:basedOn w:val="Standard"/>
    <w:link w:val="FuzeileZchn"/>
    <w:uiPriority w:val="80"/>
    <w:rsid w:val="00DC36B9"/>
    <w:pPr>
      <w:tabs>
        <w:tab w:val="left" w:pos="2552"/>
        <w:tab w:val="left" w:pos="5103"/>
        <w:tab w:val="left" w:pos="7655"/>
        <w:tab w:val="right" w:pos="9979"/>
      </w:tabs>
      <w:spacing w:line="240" w:lineRule="auto"/>
    </w:pPr>
    <w:rPr>
      <w:sz w:val="13"/>
      <w:szCs w:val="13"/>
    </w:rPr>
  </w:style>
  <w:style w:type="character" w:customStyle="1" w:styleId="FuzeileZchn">
    <w:name w:val="Fußzeile Zchn"/>
    <w:basedOn w:val="Absatz-Standardschriftart"/>
    <w:link w:val="Fuzeile"/>
    <w:uiPriority w:val="80"/>
    <w:rsid w:val="003359D8"/>
    <w:rPr>
      <w:rFonts w:cs="System"/>
      <w:spacing w:val="2"/>
      <w:sz w:val="13"/>
      <w:szCs w:val="13"/>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semiHidden/>
    <w:rsid w:val="009C67A8"/>
    <w:pPr>
      <w:ind w:left="720"/>
      <w:contextualSpacing/>
    </w:pPr>
  </w:style>
  <w:style w:type="paragraph" w:styleId="Aufzhlungszeichen">
    <w:name w:val="List Bullet"/>
    <w:basedOn w:val="Listenabsatz"/>
    <w:uiPriority w:val="99"/>
    <w:semiHidden/>
    <w:rsid w:val="009C67A8"/>
    <w:pPr>
      <w:numPr>
        <w:numId w:val="12"/>
      </w:numPr>
    </w:pPr>
  </w:style>
  <w:style w:type="paragraph" w:styleId="Aufzhlungszeichen2">
    <w:name w:val="List Bullet 2"/>
    <w:basedOn w:val="Listenabsatz"/>
    <w:uiPriority w:val="99"/>
    <w:semiHidden/>
    <w:rsid w:val="009C67A8"/>
    <w:pPr>
      <w:numPr>
        <w:ilvl w:val="1"/>
        <w:numId w:val="12"/>
      </w:numPr>
    </w:pPr>
  </w:style>
  <w:style w:type="paragraph" w:styleId="Aufzhlungszeichen3">
    <w:name w:val="List Bullet 3"/>
    <w:basedOn w:val="Listenabsatz"/>
    <w:uiPriority w:val="99"/>
    <w:semiHidden/>
    <w:rsid w:val="009C67A8"/>
    <w:pPr>
      <w:numPr>
        <w:ilvl w:val="2"/>
        <w:numId w:val="12"/>
      </w:numPr>
    </w:pPr>
  </w:style>
  <w:style w:type="table" w:styleId="Tabellenraster">
    <w:name w:val="Table Grid"/>
    <w:basedOn w:val="NormaleTabelle"/>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C573A1"/>
    <w:rPr>
      <w:rFonts w:asciiTheme="majorHAnsi" w:eastAsiaTheme="majorEastAsia" w:hAnsiTheme="majorHAnsi" w:cstheme="majorBidi"/>
      <w:b/>
      <w:bCs/>
      <w:spacing w:val="2"/>
      <w:sz w:val="21"/>
      <w:szCs w:val="21"/>
    </w:rPr>
  </w:style>
  <w:style w:type="character" w:customStyle="1" w:styleId="berschrift2Zchn">
    <w:name w:val="Überschrift 2 Zchn"/>
    <w:basedOn w:val="Absatz-Standardschriftart"/>
    <w:link w:val="berschrift2"/>
    <w:uiPriority w:val="9"/>
    <w:rsid w:val="00C3438E"/>
    <w:rPr>
      <w:rFonts w:asciiTheme="majorHAnsi" w:eastAsiaTheme="majorEastAsia" w:hAnsiTheme="majorHAnsi" w:cstheme="majorBidi"/>
      <w:b/>
      <w:bCs/>
      <w:spacing w:val="2"/>
      <w:sz w:val="21"/>
      <w:szCs w:val="21"/>
    </w:rPr>
  </w:style>
  <w:style w:type="paragraph" w:styleId="Titel">
    <w:name w:val="Title"/>
    <w:aliases w:val="Titel/Titre"/>
    <w:basedOn w:val="Standard"/>
    <w:link w:val="TitelZchn"/>
    <w:uiPriority w:val="11"/>
    <w:qFormat/>
    <w:rsid w:val="002141FD"/>
    <w:pPr>
      <w:spacing w:before="620" w:after="160" w:line="240" w:lineRule="auto"/>
      <w:contextualSpacing/>
    </w:pPr>
    <w:rPr>
      <w:rFonts w:asciiTheme="majorHAnsi" w:eastAsiaTheme="majorEastAsia" w:hAnsiTheme="majorHAnsi" w:cstheme="majorBidi"/>
      <w:spacing w:val="0"/>
      <w:kern w:val="28"/>
      <w:sz w:val="44"/>
      <w:szCs w:val="44"/>
    </w:rPr>
  </w:style>
  <w:style w:type="character" w:customStyle="1" w:styleId="TitelZchn">
    <w:name w:val="Titel Zchn"/>
    <w:aliases w:val="Titel/Titre Zchn"/>
    <w:basedOn w:val="Absatz-Standardschriftart"/>
    <w:link w:val="Titel"/>
    <w:uiPriority w:val="11"/>
    <w:rsid w:val="002141FD"/>
    <w:rPr>
      <w:rFonts w:asciiTheme="majorHAnsi" w:eastAsiaTheme="majorEastAsia" w:hAnsiTheme="majorHAnsi" w:cstheme="majorBidi"/>
      <w:kern w:val="28"/>
      <w:sz w:val="44"/>
      <w:szCs w:val="44"/>
    </w:rPr>
  </w:style>
  <w:style w:type="paragraph" w:customStyle="1" w:styleId="Brieftitel">
    <w:name w:val="Brieftitel"/>
    <w:basedOn w:val="Standard"/>
    <w:link w:val="BrieftitelZchn"/>
    <w:uiPriority w:val="14"/>
    <w:rsid w:val="00997689"/>
    <w:pPr>
      <w:spacing w:before="270" w:after="270"/>
      <w:contextualSpacing/>
    </w:pPr>
    <w:rPr>
      <w:rFonts w:asciiTheme="majorHAnsi" w:hAnsiTheme="majorHAnsi"/>
      <w:b/>
    </w:rPr>
  </w:style>
  <w:style w:type="character" w:customStyle="1" w:styleId="BrieftitelZchn">
    <w:name w:val="Brieftitel Zchn"/>
    <w:basedOn w:val="Absatz-Standardschriftart"/>
    <w:link w:val="Brieftitel"/>
    <w:uiPriority w:val="14"/>
    <w:rsid w:val="00997689"/>
    <w:rPr>
      <w:rFonts w:asciiTheme="majorHAnsi" w:hAnsiTheme="majorHAnsi" w:cs="System"/>
      <w:b/>
      <w:spacing w:val="2"/>
    </w:rPr>
  </w:style>
  <w:style w:type="paragraph" w:customStyle="1" w:styleId="Kontaktangaben">
    <w:name w:val="Kontaktangaben"/>
    <w:basedOn w:val="Standard"/>
    <w:semiHidden/>
    <w:rsid w:val="00E73CB2"/>
    <w:pPr>
      <w:tabs>
        <w:tab w:val="left" w:pos="709"/>
      </w:tabs>
      <w:spacing w:line="220" w:lineRule="atLeast"/>
    </w:pPr>
    <w:rPr>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semiHidden/>
    <w:rsid w:val="003D1066"/>
    <w:rPr>
      <w:rFonts w:asciiTheme="majorHAnsi" w:eastAsiaTheme="majorEastAsia" w:hAnsiTheme="majorHAnsi" w:cstheme="majorBidi"/>
      <w:b/>
      <w:spacing w:val="2"/>
      <w:sz w:val="21"/>
      <w:szCs w:val="24"/>
    </w:rPr>
  </w:style>
  <w:style w:type="character" w:customStyle="1" w:styleId="berschrift4Zchn">
    <w:name w:val="Überschrift 4 Zchn"/>
    <w:basedOn w:val="Absatz-Standardschriftart"/>
    <w:link w:val="berschrift4"/>
    <w:uiPriority w:val="9"/>
    <w:semiHidden/>
    <w:rsid w:val="003D1066"/>
    <w:rPr>
      <w:rFonts w:asciiTheme="majorHAnsi" w:eastAsiaTheme="majorEastAsia" w:hAnsiTheme="majorHAnsi" w:cstheme="majorBidi"/>
      <w:b/>
      <w:bCs/>
      <w:spacing w:val="2"/>
      <w:sz w:val="21"/>
    </w:rPr>
  </w:style>
  <w:style w:type="character" w:customStyle="1" w:styleId="berschrift5Zchn">
    <w:name w:val="Überschrift 5 Zchn"/>
    <w:basedOn w:val="Absatz-Standardschriftart"/>
    <w:link w:val="berschrift5"/>
    <w:uiPriority w:val="9"/>
    <w:semiHidden/>
    <w:rsid w:val="003D1066"/>
    <w:rPr>
      <w:rFonts w:asciiTheme="majorHAnsi" w:eastAsiaTheme="majorEastAsia" w:hAnsiTheme="majorHAnsi" w:cstheme="majorBidi"/>
      <w:b/>
      <w:bCs/>
      <w:spacing w:val="2"/>
      <w:sz w:val="21"/>
    </w:rPr>
  </w:style>
  <w:style w:type="character" w:customStyle="1" w:styleId="berschrift6Zchn">
    <w:name w:val="Überschrift 6 Zchn"/>
    <w:basedOn w:val="Absatz-Standardschriftart"/>
    <w:link w:val="berschrift6"/>
    <w:uiPriority w:val="9"/>
    <w:semiHidden/>
    <w:rsid w:val="003D1066"/>
    <w:rPr>
      <w:rFonts w:asciiTheme="majorHAnsi" w:eastAsiaTheme="majorEastAsia" w:hAnsiTheme="majorHAnsi" w:cstheme="majorBidi"/>
      <w:b/>
      <w:spacing w:val="2"/>
      <w:sz w:val="21"/>
    </w:rPr>
  </w:style>
  <w:style w:type="character" w:customStyle="1" w:styleId="berschrift7Zchn">
    <w:name w:val="Überschrift 7 Zchn"/>
    <w:basedOn w:val="Absatz-Standardschriftart"/>
    <w:link w:val="berschrift7"/>
    <w:uiPriority w:val="9"/>
    <w:semiHidden/>
    <w:rsid w:val="003D1066"/>
    <w:rPr>
      <w:rFonts w:asciiTheme="majorHAnsi" w:eastAsiaTheme="majorEastAsia" w:hAnsiTheme="majorHAnsi" w:cstheme="majorBidi"/>
      <w:b/>
      <w:iCs/>
      <w:spacing w:val="2"/>
      <w:sz w:val="21"/>
    </w:rPr>
  </w:style>
  <w:style w:type="character" w:customStyle="1" w:styleId="berschrift8Zchn">
    <w:name w:val="Überschrift 8 Zchn"/>
    <w:basedOn w:val="Absatz-Standardschriftart"/>
    <w:link w:val="berschrift8"/>
    <w:uiPriority w:val="9"/>
    <w:semiHidden/>
    <w:rsid w:val="003D1066"/>
    <w:rPr>
      <w:rFonts w:asciiTheme="majorHAnsi" w:eastAsiaTheme="majorEastAsia" w:hAnsiTheme="majorHAnsi" w:cstheme="majorBidi"/>
      <w:b/>
      <w:color w:val="272727" w:themeColor="text1" w:themeTint="D8"/>
      <w:spacing w:val="2"/>
      <w:sz w:val="17"/>
      <w:szCs w:val="21"/>
    </w:rPr>
  </w:style>
  <w:style w:type="character" w:customStyle="1" w:styleId="berschrift9Zchn">
    <w:name w:val="Überschrift 9 Zchn"/>
    <w:basedOn w:val="Absatz-Standardschriftart"/>
    <w:link w:val="berschrift9"/>
    <w:uiPriority w:val="9"/>
    <w:semiHidden/>
    <w:rsid w:val="003D1066"/>
    <w:rPr>
      <w:rFonts w:asciiTheme="majorHAnsi" w:eastAsiaTheme="majorEastAsia" w:hAnsiTheme="majorHAnsi" w:cstheme="majorBidi"/>
      <w:b/>
      <w:iCs/>
      <w:color w:val="272727" w:themeColor="text1" w:themeTint="D8"/>
      <w:spacing w:val="2"/>
      <w:sz w:val="17"/>
      <w:szCs w:val="21"/>
    </w:rPr>
  </w:style>
  <w:style w:type="paragraph" w:customStyle="1" w:styleId="Aufzhlung1">
    <w:name w:val="Aufzählung 1"/>
    <w:basedOn w:val="Listenabsatz"/>
    <w:uiPriority w:val="2"/>
    <w:qFormat/>
    <w:rsid w:val="003D0FAA"/>
    <w:pPr>
      <w:numPr>
        <w:numId w:val="19"/>
      </w:numPr>
    </w:pPr>
  </w:style>
  <w:style w:type="paragraph" w:customStyle="1" w:styleId="TitelNewsletter">
    <w:name w:val="Titel Newsletter"/>
    <w:basedOn w:val="Titel"/>
    <w:uiPriority w:val="13"/>
    <w:semiHidden/>
    <w:qFormat/>
    <w:rsid w:val="0011601D"/>
    <w:pPr>
      <w:spacing w:before="0" w:after="0"/>
      <w:jc w:val="right"/>
    </w:pPr>
    <w:rPr>
      <w:color w:val="EA161F" w:themeColor="accent6"/>
    </w:rPr>
  </w:style>
  <w:style w:type="paragraph" w:customStyle="1" w:styleId="Traktandum-Titel1">
    <w:name w:val="Traktandum-Titel 1"/>
    <w:basedOn w:val="Aufzhlung1"/>
    <w:next w:val="Text85pt"/>
    <w:uiPriority w:val="18"/>
    <w:semiHidden/>
    <w:rsid w:val="00196ABC"/>
    <w:pPr>
      <w:numPr>
        <w:numId w:val="16"/>
      </w:numPr>
      <w:tabs>
        <w:tab w:val="left" w:pos="7938"/>
      </w:tabs>
      <w:spacing w:line="215" w:lineRule="atLeast"/>
    </w:pPr>
    <w:rPr>
      <w:rFonts w:asciiTheme="majorHAnsi" w:hAnsiTheme="majorHAnsi"/>
      <w:b/>
      <w:bCs w:val="0"/>
      <w:sz w:val="17"/>
      <w:szCs w:val="17"/>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semiHidden/>
    <w:rsid w:val="00484FC6"/>
    <w:rPr>
      <w:color w:val="auto"/>
      <w:u w:val="single" w:color="B1B9BD" w:themeColor="background2"/>
    </w:rPr>
  </w:style>
  <w:style w:type="paragraph" w:styleId="Untertitel">
    <w:name w:val="Subtitle"/>
    <w:aliases w:val="Untertitel/Sous-titre"/>
    <w:basedOn w:val="Standard"/>
    <w:link w:val="UntertitelZchn"/>
    <w:uiPriority w:val="12"/>
    <w:rsid w:val="00754E65"/>
    <w:pPr>
      <w:numPr>
        <w:ilvl w:val="1"/>
      </w:numPr>
      <w:spacing w:line="240" w:lineRule="auto"/>
    </w:pPr>
    <w:rPr>
      <w:rFonts w:eastAsiaTheme="minorEastAsia"/>
      <w:color w:val="B1B9BD" w:themeColor="background2"/>
      <w:sz w:val="44"/>
      <w:szCs w:val="44"/>
    </w:rPr>
  </w:style>
  <w:style w:type="character" w:customStyle="1" w:styleId="UntertitelZchn">
    <w:name w:val="Untertitel Zchn"/>
    <w:aliases w:val="Untertitel/Sous-titre Zchn"/>
    <w:basedOn w:val="Absatz-Standardschriftart"/>
    <w:link w:val="Untertitel"/>
    <w:uiPriority w:val="12"/>
    <w:rsid w:val="00754E65"/>
    <w:rPr>
      <w:rFonts w:eastAsiaTheme="minorEastAsia"/>
      <w:color w:val="B1B9BD" w:themeColor="background2"/>
      <w:spacing w:val="2"/>
      <w:sz w:val="44"/>
      <w:szCs w:val="44"/>
    </w:rPr>
  </w:style>
  <w:style w:type="paragraph" w:styleId="Datum">
    <w:name w:val="Date"/>
    <w:basedOn w:val="Standard"/>
    <w:next w:val="Standard"/>
    <w:link w:val="DatumZchn"/>
    <w:uiPriority w:val="15"/>
    <w:semiHidden/>
    <w:rsid w:val="00BF7052"/>
    <w:pPr>
      <w:spacing w:before="480" w:after="480"/>
    </w:pPr>
  </w:style>
  <w:style w:type="character" w:customStyle="1" w:styleId="DatumZchn">
    <w:name w:val="Datum Zchn"/>
    <w:basedOn w:val="Absatz-Standardschriftart"/>
    <w:link w:val="Datum"/>
    <w:uiPriority w:val="15"/>
    <w:semiHidden/>
    <w:rsid w:val="003D1066"/>
    <w:rPr>
      <w:spacing w:val="2"/>
      <w:sz w:val="21"/>
    </w:rPr>
  </w:style>
  <w:style w:type="paragraph" w:styleId="Funotentext">
    <w:name w:val="footnote text"/>
    <w:basedOn w:val="Standard"/>
    <w:link w:val="FunotentextZchn"/>
    <w:uiPriority w:val="99"/>
    <w:semiHidden/>
    <w:unhideWhenUsed/>
    <w:rsid w:val="00E22965"/>
    <w:pPr>
      <w:spacing w:line="162" w:lineRule="atLeast"/>
    </w:pPr>
    <w:rPr>
      <w:sz w:val="13"/>
      <w:szCs w:val="20"/>
    </w:rPr>
  </w:style>
  <w:style w:type="character" w:customStyle="1" w:styleId="FunotentextZchn">
    <w:name w:val="Fußnotentext Zchn"/>
    <w:basedOn w:val="Absatz-Standardschriftart"/>
    <w:link w:val="Funotentext"/>
    <w:uiPriority w:val="99"/>
    <w:semiHidden/>
    <w:rsid w:val="00E22965"/>
    <w:rPr>
      <w:spacing w:val="2"/>
      <w:sz w:val="13"/>
      <w:szCs w:val="20"/>
    </w:rPr>
  </w:style>
  <w:style w:type="character" w:styleId="Funotenzeichen">
    <w:name w:val="footnote reference"/>
    <w:basedOn w:val="Absatz-Standardschriftart"/>
    <w:uiPriority w:val="99"/>
    <w:semiHidden/>
    <w:unhideWhenUsed/>
    <w:rsid w:val="00642F26"/>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next w:val="Standard"/>
    <w:uiPriority w:val="35"/>
    <w:unhideWhenUsed/>
    <w:rsid w:val="008A2609"/>
    <w:pPr>
      <w:spacing w:before="140" w:after="270" w:line="240" w:lineRule="auto"/>
    </w:pPr>
    <w:rPr>
      <w:iCs/>
      <w:sz w:val="17"/>
      <w:szCs w:val="18"/>
    </w:rPr>
  </w:style>
  <w:style w:type="paragraph" w:styleId="Inhaltsverzeichnisberschrift">
    <w:name w:val="TOC Heading"/>
    <w:basedOn w:val="berschrift1"/>
    <w:next w:val="Standard"/>
    <w:uiPriority w:val="39"/>
    <w:semiHidden/>
    <w:rsid w:val="00DB7675"/>
    <w:pPr>
      <w:spacing w:before="240"/>
      <w:outlineLvl w:val="9"/>
    </w:pPr>
    <w:rPr>
      <w:bCs/>
      <w:szCs w:val="32"/>
    </w:rPr>
  </w:style>
  <w:style w:type="paragraph" w:styleId="Sprechblasentext">
    <w:name w:val="Balloon Text"/>
    <w:basedOn w:val="Standard"/>
    <w:link w:val="SprechblasentextZchn"/>
    <w:uiPriority w:val="99"/>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paragraph" w:customStyle="1" w:styleId="Seitenzahlen">
    <w:name w:val="Seitenzahlen"/>
    <w:basedOn w:val="Fuzeile"/>
    <w:uiPriority w:val="85"/>
    <w:qFormat/>
    <w:rsid w:val="00E8428A"/>
    <w:pPr>
      <w:jc w:val="right"/>
    </w:pPr>
  </w:style>
  <w:style w:type="paragraph" w:customStyle="1" w:styleId="H1">
    <w:name w:val="H1"/>
    <w:aliases w:val="Überschrift 1 nummeriert"/>
    <w:basedOn w:val="berschrift1"/>
    <w:next w:val="Standard"/>
    <w:uiPriority w:val="10"/>
    <w:qFormat/>
    <w:rsid w:val="00F32B93"/>
    <w:pPr>
      <w:numPr>
        <w:numId w:val="24"/>
      </w:numPr>
    </w:pPr>
  </w:style>
  <w:style w:type="paragraph" w:customStyle="1" w:styleId="berschrift2nummeriert">
    <w:name w:val="Überschrift 2 nummeriert"/>
    <w:basedOn w:val="berschrift2"/>
    <w:next w:val="Standard"/>
    <w:uiPriority w:val="10"/>
    <w:qFormat/>
    <w:rsid w:val="00513F66"/>
    <w:pPr>
      <w:numPr>
        <w:ilvl w:val="1"/>
        <w:numId w:val="24"/>
      </w:numPr>
      <w:spacing w:before="540"/>
    </w:pPr>
  </w:style>
  <w:style w:type="paragraph" w:customStyle="1" w:styleId="berschrift3nummeriert">
    <w:name w:val="Überschrift 3 nummeriert"/>
    <w:basedOn w:val="berschrift3"/>
    <w:next w:val="Standard"/>
    <w:uiPriority w:val="10"/>
    <w:qFormat/>
    <w:rsid w:val="00B426D3"/>
    <w:pPr>
      <w:numPr>
        <w:ilvl w:val="2"/>
        <w:numId w:val="24"/>
      </w:numPr>
      <w:tabs>
        <w:tab w:val="left" w:pos="851"/>
      </w:tabs>
    </w:pPr>
  </w:style>
  <w:style w:type="paragraph" w:customStyle="1" w:styleId="berschrift4nummeriert">
    <w:name w:val="Überschrift 4 nummeriert"/>
    <w:basedOn w:val="berschrift4"/>
    <w:next w:val="Standard"/>
    <w:uiPriority w:val="10"/>
    <w:qFormat/>
    <w:rsid w:val="00B426D3"/>
    <w:pPr>
      <w:numPr>
        <w:ilvl w:val="3"/>
        <w:numId w:val="24"/>
      </w:numPr>
      <w:tabs>
        <w:tab w:val="left" w:pos="1134"/>
      </w:tabs>
    </w:pPr>
  </w:style>
  <w:style w:type="paragraph" w:styleId="Verzeichnis1">
    <w:name w:val="toc 1"/>
    <w:basedOn w:val="Standard"/>
    <w:next w:val="Standard"/>
    <w:autoRedefine/>
    <w:uiPriority w:val="39"/>
    <w:semiHidden/>
    <w:rsid w:val="00F25768"/>
    <w:pPr>
      <w:tabs>
        <w:tab w:val="right" w:leader="dot" w:pos="7371"/>
      </w:tabs>
      <w:spacing w:before="215" w:line="215" w:lineRule="atLeast"/>
      <w:ind w:left="851" w:right="3093" w:hanging="851"/>
    </w:pPr>
    <w:rPr>
      <w:b/>
      <w:sz w:val="17"/>
    </w:rPr>
  </w:style>
  <w:style w:type="paragraph" w:styleId="Verzeichnis2">
    <w:name w:val="toc 2"/>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3">
    <w:name w:val="toc 3"/>
    <w:basedOn w:val="Standard"/>
    <w:next w:val="Standard"/>
    <w:autoRedefine/>
    <w:uiPriority w:val="39"/>
    <w:semiHidden/>
    <w:rsid w:val="00F25768"/>
    <w:pPr>
      <w:tabs>
        <w:tab w:val="right" w:leader="dot" w:pos="7371"/>
      </w:tabs>
      <w:spacing w:line="215" w:lineRule="atLeast"/>
      <w:ind w:left="851" w:right="3093" w:hanging="851"/>
    </w:pPr>
    <w:rPr>
      <w:noProof/>
      <w:sz w:val="17"/>
    </w:r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F7054A"/>
    <w:pPr>
      <w:tabs>
        <w:tab w:val="right" w:pos="7371"/>
      </w:tabs>
      <w:spacing w:after="110" w:line="215" w:lineRule="atLeast"/>
    </w:pPr>
    <w:rPr>
      <w:sz w:val="17"/>
    </w:rPr>
  </w:style>
  <w:style w:type="paragraph" w:customStyle="1" w:styleId="Absenderzeile">
    <w:name w:val="Absenderzeile"/>
    <w:basedOn w:val="Standard"/>
    <w:uiPriority w:val="84"/>
    <w:semiHidden/>
    <w:rsid w:val="004D5F14"/>
    <w:pPr>
      <w:pBdr>
        <w:bottom w:val="single" w:sz="6" w:space="5" w:color="auto"/>
      </w:pBdr>
      <w:tabs>
        <w:tab w:val="left" w:pos="1241"/>
        <w:tab w:val="right" w:pos="4877"/>
      </w:tabs>
      <w:spacing w:after="40" w:line="220" w:lineRule="atLeast"/>
      <w:contextualSpacing/>
    </w:pPr>
    <w:rPr>
      <w:sz w:val="13"/>
    </w:rPr>
  </w:style>
  <w:style w:type="paragraph" w:customStyle="1" w:styleId="Nummerierung1">
    <w:name w:val="Nummerierung 1"/>
    <w:basedOn w:val="Standard"/>
    <w:uiPriority w:val="3"/>
    <w:qFormat/>
    <w:rsid w:val="00B56332"/>
    <w:pPr>
      <w:numPr>
        <w:ilvl w:val="7"/>
        <w:numId w:val="24"/>
      </w:numPr>
      <w:ind w:left="284" w:hanging="284"/>
    </w:pPr>
  </w:style>
  <w:style w:type="paragraph" w:customStyle="1" w:styleId="Nummerierung2">
    <w:name w:val="Nummerierung 2"/>
    <w:basedOn w:val="Nummerierung1"/>
    <w:uiPriority w:val="3"/>
    <w:qFormat/>
    <w:rsid w:val="00B56332"/>
    <w:pPr>
      <w:numPr>
        <w:ilvl w:val="8"/>
      </w:numPr>
      <w:ind w:left="709" w:hanging="425"/>
    </w:pPr>
  </w:style>
  <w:style w:type="character" w:styleId="Seitenzahl">
    <w:name w:val="page number"/>
    <w:basedOn w:val="Absatz-Standardschriftart"/>
    <w:uiPriority w:val="99"/>
    <w:semiHidden/>
    <w:rsid w:val="00E8428A"/>
  </w:style>
  <w:style w:type="paragraph" w:customStyle="1" w:styleId="Text85pt">
    <w:name w:val="Text 8.5 pt"/>
    <w:basedOn w:val="Standard"/>
    <w:qFormat/>
    <w:rsid w:val="003E0D7F"/>
    <w:pPr>
      <w:spacing w:line="215" w:lineRule="atLeast"/>
    </w:pPr>
    <w:rPr>
      <w:sz w:val="17"/>
    </w:rPr>
  </w:style>
  <w:style w:type="character" w:customStyle="1" w:styleId="NichtaufgelsteErwhnung1">
    <w:name w:val="Nicht aufgelöste Erwähnung1"/>
    <w:basedOn w:val="Absatz-Standardschriftart"/>
    <w:uiPriority w:val="99"/>
    <w:semiHidden/>
    <w:unhideWhenUsed/>
    <w:rsid w:val="000D7F08"/>
    <w:rPr>
      <w:color w:val="605E5C"/>
      <w:shd w:val="clear" w:color="auto" w:fill="E1DFDD"/>
    </w:rPr>
  </w:style>
  <w:style w:type="paragraph" w:customStyle="1" w:styleId="Tabellenabschluss">
    <w:name w:val="Tabellenabschluss"/>
    <w:basedOn w:val="Standard"/>
    <w:next w:val="Standard"/>
    <w:uiPriority w:val="99"/>
    <w:semiHidden/>
    <w:rsid w:val="0097384E"/>
    <w:pPr>
      <w:spacing w:line="240" w:lineRule="auto"/>
    </w:pPr>
    <w:rPr>
      <w:sz w:val="4"/>
    </w:rPr>
  </w:style>
  <w:style w:type="paragraph" w:customStyle="1" w:styleId="Aufzhlung85pt">
    <w:name w:val="Aufzählung 8.5 pt"/>
    <w:basedOn w:val="Aufzhlung1"/>
    <w:uiPriority w:val="2"/>
    <w:qFormat/>
    <w:rsid w:val="00A45E6C"/>
    <w:pPr>
      <w:spacing w:line="215" w:lineRule="atLeast"/>
    </w:pPr>
    <w:rPr>
      <w:sz w:val="17"/>
      <w:szCs w:val="17"/>
    </w:rPr>
  </w:style>
  <w:style w:type="character" w:styleId="Platzhaltertext">
    <w:name w:val="Placeholder Text"/>
    <w:basedOn w:val="Absatz-Standardschriftart"/>
    <w:uiPriority w:val="99"/>
    <w:semiHidden/>
    <w:rsid w:val="00A12B05"/>
    <w:rPr>
      <w:vanish/>
      <w:color w:val="7D9AA8" w:themeColor="accent1" w:themeTint="99"/>
    </w:rPr>
  </w:style>
  <w:style w:type="paragraph" w:customStyle="1" w:styleId="Kurzbrief">
    <w:name w:val="Kurzbrief"/>
    <w:basedOn w:val="Text85pt"/>
    <w:uiPriority w:val="99"/>
    <w:semiHidden/>
    <w:qFormat/>
    <w:rsid w:val="00B225B2"/>
    <w:pPr>
      <w:ind w:left="294" w:hanging="294"/>
    </w:pPr>
  </w:style>
  <w:style w:type="paragraph" w:customStyle="1" w:styleId="KurzbriefFR">
    <w:name w:val="Kurzbrief FR"/>
    <w:basedOn w:val="Kurzbrief"/>
    <w:uiPriority w:val="99"/>
    <w:semiHidden/>
    <w:qFormat/>
    <w:rsid w:val="004A60C5"/>
    <w:pPr>
      <w:ind w:left="284" w:firstLine="0"/>
    </w:pPr>
    <w:rPr>
      <w:lang w:val="fr-CH"/>
    </w:rPr>
  </w:style>
  <w:style w:type="paragraph" w:customStyle="1" w:styleId="berschrift5nummeriert">
    <w:name w:val="Überschrift 5 nummeriert"/>
    <w:basedOn w:val="berschrift5"/>
    <w:next w:val="Standard"/>
    <w:uiPriority w:val="10"/>
    <w:qFormat/>
    <w:rsid w:val="00D8674A"/>
    <w:pPr>
      <w:numPr>
        <w:ilvl w:val="4"/>
        <w:numId w:val="24"/>
      </w:numPr>
      <w:tabs>
        <w:tab w:val="left" w:pos="1148"/>
      </w:tabs>
    </w:pPr>
  </w:style>
  <w:style w:type="paragraph" w:styleId="Verzeichnis4">
    <w:name w:val="toc 4"/>
    <w:basedOn w:val="Standard"/>
    <w:next w:val="Standard"/>
    <w:autoRedefine/>
    <w:uiPriority w:val="39"/>
    <w:semiHidden/>
    <w:rsid w:val="00F25768"/>
    <w:pPr>
      <w:tabs>
        <w:tab w:val="right" w:leader="dot" w:pos="7371"/>
      </w:tabs>
      <w:spacing w:line="215" w:lineRule="atLeast"/>
      <w:ind w:left="851" w:right="3093" w:hanging="851"/>
    </w:pPr>
    <w:rPr>
      <w:noProof/>
      <w:spacing w:val="-10"/>
      <w:sz w:val="17"/>
    </w:rPr>
  </w:style>
  <w:style w:type="paragraph" w:styleId="Verzeichnis5">
    <w:name w:val="toc 5"/>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6">
    <w:name w:val="toc 6"/>
    <w:basedOn w:val="Standard"/>
    <w:next w:val="Standard"/>
    <w:autoRedefine/>
    <w:uiPriority w:val="39"/>
    <w:semiHidden/>
    <w:rsid w:val="007F0876"/>
    <w:pPr>
      <w:tabs>
        <w:tab w:val="right" w:pos="7371"/>
      </w:tabs>
      <w:spacing w:line="215" w:lineRule="atLeast"/>
      <w:ind w:left="851" w:right="3093"/>
    </w:pPr>
    <w:rPr>
      <w:noProof/>
      <w:sz w:val="17"/>
      <w:szCs w:val="17"/>
    </w:rPr>
  </w:style>
  <w:style w:type="paragraph" w:styleId="Verzeichnis7">
    <w:name w:val="toc 7"/>
    <w:basedOn w:val="Standard"/>
    <w:next w:val="Standard"/>
    <w:autoRedefine/>
    <w:uiPriority w:val="39"/>
    <w:semiHidden/>
    <w:rsid w:val="007F0876"/>
    <w:pPr>
      <w:tabs>
        <w:tab w:val="right" w:pos="7371"/>
      </w:tabs>
      <w:spacing w:line="215" w:lineRule="atLeast"/>
      <w:ind w:left="851" w:right="3093"/>
    </w:pPr>
    <w:rPr>
      <w:noProof/>
      <w:sz w:val="17"/>
    </w:rPr>
  </w:style>
  <w:style w:type="paragraph" w:styleId="Verzeichnis8">
    <w:name w:val="toc 8"/>
    <w:basedOn w:val="Standard"/>
    <w:next w:val="Standard"/>
    <w:autoRedefine/>
    <w:uiPriority w:val="39"/>
    <w:semiHidden/>
    <w:rsid w:val="007F0876"/>
    <w:pPr>
      <w:tabs>
        <w:tab w:val="right" w:pos="7371"/>
      </w:tabs>
      <w:spacing w:line="215" w:lineRule="atLeast"/>
      <w:ind w:left="851" w:right="3093"/>
    </w:pPr>
    <w:rPr>
      <w:sz w:val="17"/>
    </w:rPr>
  </w:style>
  <w:style w:type="paragraph" w:styleId="Verzeichnis9">
    <w:name w:val="toc 9"/>
    <w:basedOn w:val="Standard"/>
    <w:next w:val="Standard"/>
    <w:autoRedefine/>
    <w:uiPriority w:val="39"/>
    <w:semiHidden/>
    <w:rsid w:val="007F0876"/>
    <w:pPr>
      <w:tabs>
        <w:tab w:val="right" w:pos="7371"/>
      </w:tabs>
      <w:spacing w:line="215" w:lineRule="atLeast"/>
      <w:ind w:left="851" w:right="3093"/>
    </w:pPr>
    <w:rPr>
      <w:sz w:val="17"/>
    </w:rPr>
  </w:style>
  <w:style w:type="paragraph" w:customStyle="1" w:styleId="Text65pt">
    <w:name w:val="Text 6.5 pt"/>
    <w:basedOn w:val="Text85pt"/>
    <w:uiPriority w:val="1"/>
    <w:qFormat/>
    <w:rsid w:val="00645850"/>
    <w:pPr>
      <w:spacing w:line="162" w:lineRule="atLeast"/>
    </w:pPr>
    <w:rPr>
      <w:sz w:val="13"/>
      <w:lang w:val="en-US"/>
    </w:rPr>
  </w:style>
  <w:style w:type="table" w:customStyle="1" w:styleId="BETabelle1">
    <w:name w:val="BE: Tabelle 1"/>
    <w:basedOn w:val="NormaleTabelle"/>
    <w:uiPriority w:val="99"/>
    <w:rsid w:val="00D554AB"/>
    <w:pPr>
      <w:spacing w:after="0" w:line="240" w:lineRule="auto"/>
    </w:pPr>
    <w:rPr>
      <w:sz w:val="17"/>
    </w:rPr>
    <w:tblPr>
      <w:tblBorders>
        <w:bottom w:val="single" w:sz="2" w:space="0" w:color="DFE3E5" w:themeColor="text2" w:themeTint="33"/>
        <w:insideH w:val="single" w:sz="2" w:space="0" w:color="DFE3E5" w:themeColor="text2" w:themeTint="33"/>
      </w:tblBorders>
      <w:tblCellMar>
        <w:top w:w="136" w:type="dxa"/>
        <w:left w:w="0" w:type="dxa"/>
        <w:bottom w:w="74" w:type="dxa"/>
        <w:right w:w="28" w:type="dxa"/>
      </w:tblCellMar>
    </w:tblPr>
    <w:tblStylePr w:type="firstRow">
      <w:rPr>
        <w:sz w:val="13"/>
      </w:rPr>
      <w:tblPr/>
      <w:tcPr>
        <w:tcBorders>
          <w:top w:val="nil"/>
          <w:left w:val="nil"/>
          <w:bottom w:val="single" w:sz="2" w:space="0" w:color="auto"/>
          <w:right w:val="nil"/>
          <w:insideH w:val="nil"/>
          <w:insideV w:val="nil"/>
          <w:tl2br w:val="nil"/>
          <w:tr2bl w:val="nil"/>
        </w:tcBorders>
      </w:tcPr>
    </w:tblStylePr>
  </w:style>
  <w:style w:type="paragraph" w:customStyle="1" w:styleId="Text13pt">
    <w:name w:val="Text 13 pt"/>
    <w:basedOn w:val="Standard"/>
    <w:qFormat/>
    <w:rsid w:val="00C573A1"/>
    <w:pPr>
      <w:spacing w:line="323" w:lineRule="atLeast"/>
    </w:pPr>
    <w:rPr>
      <w:sz w:val="26"/>
      <w:szCs w:val="26"/>
    </w:rPr>
  </w:style>
  <w:style w:type="paragraph" w:customStyle="1" w:styleId="Brieftext">
    <w:name w:val="Brieftext"/>
    <w:basedOn w:val="Standard"/>
    <w:uiPriority w:val="1"/>
    <w:semiHidden/>
    <w:qFormat/>
    <w:rsid w:val="00F72593"/>
    <w:pPr>
      <w:ind w:right="340"/>
    </w:pPr>
  </w:style>
  <w:style w:type="paragraph" w:customStyle="1" w:styleId="Traktandum-Titel2">
    <w:name w:val="Traktandum-Titel 2"/>
    <w:basedOn w:val="Text85pt"/>
    <w:next w:val="Text85pt"/>
    <w:uiPriority w:val="18"/>
    <w:semiHidden/>
    <w:rsid w:val="00225571"/>
    <w:pPr>
      <w:numPr>
        <w:ilvl w:val="1"/>
        <w:numId w:val="16"/>
      </w:numPr>
    </w:pPr>
  </w:style>
  <w:style w:type="paragraph" w:styleId="Textkrper">
    <w:name w:val="Body Text"/>
    <w:basedOn w:val="Standard"/>
    <w:link w:val="TextkrperZchn"/>
    <w:uiPriority w:val="1"/>
    <w:semiHidden/>
    <w:qFormat/>
    <w:rsid w:val="004B6A97"/>
    <w:pPr>
      <w:widowControl w:val="0"/>
      <w:autoSpaceDE w:val="0"/>
      <w:autoSpaceDN w:val="0"/>
      <w:spacing w:line="240" w:lineRule="auto"/>
    </w:pPr>
    <w:rPr>
      <w:rFonts w:ascii="Arial" w:eastAsia="Arial" w:hAnsi="Arial" w:cs="Arial"/>
      <w:spacing w:val="0"/>
      <w:szCs w:val="21"/>
      <w:lang w:val="en-US"/>
    </w:rPr>
  </w:style>
  <w:style w:type="character" w:customStyle="1" w:styleId="TextkrperZchn">
    <w:name w:val="Textkörper Zchn"/>
    <w:basedOn w:val="Absatz-Standardschriftart"/>
    <w:link w:val="Textkrper"/>
    <w:uiPriority w:val="1"/>
    <w:semiHidden/>
    <w:rsid w:val="003359D8"/>
    <w:rPr>
      <w:rFonts w:ascii="Arial" w:eastAsia="Arial" w:hAnsi="Arial" w:cs="Arial"/>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5737">
      <w:bodyDiv w:val="1"/>
      <w:marLeft w:val="0"/>
      <w:marRight w:val="0"/>
      <w:marTop w:val="0"/>
      <w:marBottom w:val="0"/>
      <w:divBdr>
        <w:top w:val="none" w:sz="0" w:space="0" w:color="auto"/>
        <w:left w:val="none" w:sz="0" w:space="0" w:color="auto"/>
        <w:bottom w:val="none" w:sz="0" w:space="0" w:color="auto"/>
        <w:right w:val="none" w:sz="0" w:space="0" w:color="auto"/>
      </w:divBdr>
    </w:div>
    <w:div w:id="81619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a2za-cfs-data0.jgk.be.ch\data0\G_AGR_Bern\AGR\GeM\Ablage\ZUK\CD%202020\DE\Dokument%20B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2A9A68FD50E499C9A7321BFABAD192B"/>
        <w:category>
          <w:name w:val="Allgemein"/>
          <w:gallery w:val="placeholder"/>
        </w:category>
        <w:types>
          <w:type w:val="bbPlcHdr"/>
        </w:types>
        <w:behaviors>
          <w:behavior w:val="content"/>
        </w:behaviors>
        <w:guid w:val="{21E3E75D-41B6-40B6-8F44-7AC24FB2C508}"/>
      </w:docPartPr>
      <w:docPartBody>
        <w:p w:rsidR="000C2ED2" w:rsidRDefault="000C2ED2">
          <w:pPr>
            <w:pStyle w:val="B2A9A68FD50E499C9A7321BFABAD192B"/>
          </w:pPr>
          <w:r w:rsidRPr="00336989">
            <w:rPr>
              <w:rStyle w:val="Platzhaltertext"/>
            </w:rPr>
            <w:t>Titel</w:t>
          </w:r>
        </w:p>
      </w:docPartBody>
    </w:docPart>
    <w:docPart>
      <w:docPartPr>
        <w:name w:val="912971E4539C4688994AD31072840C91"/>
        <w:category>
          <w:name w:val="Allgemein"/>
          <w:gallery w:val="placeholder"/>
        </w:category>
        <w:types>
          <w:type w:val="bbPlcHdr"/>
        </w:types>
        <w:behaviors>
          <w:behavior w:val="content"/>
        </w:behaviors>
        <w:guid w:val="{CA1C2266-F9E9-489E-9A92-789059A3404E}"/>
      </w:docPartPr>
      <w:docPartBody>
        <w:p w:rsidR="00FA366F" w:rsidRDefault="009A445F" w:rsidP="009A445F">
          <w:pPr>
            <w:pStyle w:val="912971E4539C4688994AD31072840C914"/>
          </w:pPr>
          <w:r w:rsidRPr="000D1959">
            <w:rPr>
              <w:rStyle w:val="Platzhaltertext"/>
              <w:highlight w:val="yellow"/>
              <w:lang w:val="fr-CH"/>
            </w:rPr>
            <w:t>X</w:t>
          </w:r>
        </w:p>
      </w:docPartBody>
    </w:docPart>
    <w:docPart>
      <w:docPartPr>
        <w:name w:val="749179C5998A4128A17E8D7F6E7A1F1C"/>
        <w:category>
          <w:name w:val="Allgemein"/>
          <w:gallery w:val="placeholder"/>
        </w:category>
        <w:types>
          <w:type w:val="bbPlcHdr"/>
        </w:types>
        <w:behaviors>
          <w:behavior w:val="content"/>
        </w:behaviors>
        <w:guid w:val="{24CEDF31-DFD3-4AAD-94BC-FFE9D27802A8}"/>
      </w:docPartPr>
      <w:docPartBody>
        <w:p w:rsidR="00FA366F" w:rsidRDefault="009A445F" w:rsidP="009A445F">
          <w:pPr>
            <w:pStyle w:val="749179C5998A4128A17E8D7F6E7A1F1C4"/>
          </w:pPr>
          <w:r w:rsidRPr="000D1959">
            <w:rPr>
              <w:rStyle w:val="Platzhaltertext"/>
              <w:highlight w:val="yellow"/>
              <w:lang w:val="fr-CH"/>
            </w:rPr>
            <w:t>X</w:t>
          </w:r>
        </w:p>
      </w:docPartBody>
    </w:docPart>
    <w:docPart>
      <w:docPartPr>
        <w:name w:val="C864DBE91FEC4C03BB66E3BABC0CE3A6"/>
        <w:category>
          <w:name w:val="Allgemein"/>
          <w:gallery w:val="placeholder"/>
        </w:category>
        <w:types>
          <w:type w:val="bbPlcHdr"/>
        </w:types>
        <w:behaviors>
          <w:behavior w:val="content"/>
        </w:behaviors>
        <w:guid w:val="{2D71DB2E-656B-4E8E-9CB6-A61AF9AD5012}"/>
      </w:docPartPr>
      <w:docPartBody>
        <w:p w:rsidR="00FA366F" w:rsidRDefault="009A445F" w:rsidP="009A445F">
          <w:pPr>
            <w:pStyle w:val="C864DBE91FEC4C03BB66E3BABC0CE3A64"/>
          </w:pPr>
          <w:r w:rsidRPr="000D1959">
            <w:rPr>
              <w:rStyle w:val="Platzhaltertext"/>
              <w:highlight w:val="yellow"/>
              <w:lang w:val="fr-CH"/>
            </w:rPr>
            <w:t>X</w:t>
          </w:r>
        </w:p>
      </w:docPartBody>
    </w:docPart>
    <w:docPart>
      <w:docPartPr>
        <w:name w:val="98E94463892A42DC90E4D90C67F35682"/>
        <w:category>
          <w:name w:val="Allgemein"/>
          <w:gallery w:val="placeholder"/>
        </w:category>
        <w:types>
          <w:type w:val="bbPlcHdr"/>
        </w:types>
        <w:behaviors>
          <w:behavior w:val="content"/>
        </w:behaviors>
        <w:guid w:val="{1908462D-58A5-473B-B2BB-7C77EDF0DFFF}"/>
      </w:docPartPr>
      <w:docPartBody>
        <w:p w:rsidR="00FA366F" w:rsidRDefault="009A445F" w:rsidP="009A445F">
          <w:pPr>
            <w:pStyle w:val="98E94463892A42DC90E4D90C67F356824"/>
          </w:pPr>
          <w:r w:rsidRPr="000D1959">
            <w:rPr>
              <w:rStyle w:val="Platzhaltertext"/>
              <w:highlight w:val="yellow"/>
              <w:lang w:val="fr-CH"/>
            </w:rPr>
            <w:t>X</w:t>
          </w:r>
        </w:p>
      </w:docPartBody>
    </w:docPart>
    <w:docPart>
      <w:docPartPr>
        <w:name w:val="47D1520AEE744F28B0B9C2E6A523C131"/>
        <w:category>
          <w:name w:val="Allgemein"/>
          <w:gallery w:val="placeholder"/>
        </w:category>
        <w:types>
          <w:type w:val="bbPlcHdr"/>
        </w:types>
        <w:behaviors>
          <w:behavior w:val="content"/>
        </w:behaviors>
        <w:guid w:val="{BD16855B-8FA8-4BFC-830A-A7F988E437CC}"/>
      </w:docPartPr>
      <w:docPartBody>
        <w:p w:rsidR="00FA366F" w:rsidRDefault="009A445F" w:rsidP="009A445F">
          <w:pPr>
            <w:pStyle w:val="47D1520AEE744F28B0B9C2E6A523C1314"/>
          </w:pPr>
          <w:r w:rsidRPr="000D1959">
            <w:rPr>
              <w:rStyle w:val="Platzhaltertext"/>
              <w:highlight w:val="yellow"/>
              <w:lang w:val="fr-CH"/>
            </w:rPr>
            <w:t>X</w:t>
          </w:r>
        </w:p>
      </w:docPartBody>
    </w:docPart>
    <w:docPart>
      <w:docPartPr>
        <w:name w:val="ABF0C70C4E9A459EA68276CCC7AC0AB0"/>
        <w:category>
          <w:name w:val="Allgemein"/>
          <w:gallery w:val="placeholder"/>
        </w:category>
        <w:types>
          <w:type w:val="bbPlcHdr"/>
        </w:types>
        <w:behaviors>
          <w:behavior w:val="content"/>
        </w:behaviors>
        <w:guid w:val="{0D33DA73-BCC4-42DF-B99C-9045428B6E1D}"/>
      </w:docPartPr>
      <w:docPartBody>
        <w:p w:rsidR="00FA366F" w:rsidRDefault="009A445F" w:rsidP="009A445F">
          <w:pPr>
            <w:pStyle w:val="ABF0C70C4E9A459EA68276CCC7AC0AB04"/>
          </w:pPr>
          <w:r w:rsidRPr="000D1959">
            <w:rPr>
              <w:rStyle w:val="Platzhaltertext"/>
              <w:highlight w:val="yellow"/>
              <w:lang w:val="fr-CH"/>
            </w:rPr>
            <w:t>X</w:t>
          </w:r>
        </w:p>
      </w:docPartBody>
    </w:docPart>
    <w:docPart>
      <w:docPartPr>
        <w:name w:val="00FB816E1F03408F9A6125F1184BF67B"/>
        <w:category>
          <w:name w:val="Allgemein"/>
          <w:gallery w:val="placeholder"/>
        </w:category>
        <w:types>
          <w:type w:val="bbPlcHdr"/>
        </w:types>
        <w:behaviors>
          <w:behavior w:val="content"/>
        </w:behaviors>
        <w:guid w:val="{D2727B74-4A47-45DA-91A7-E27407ECD01D}"/>
      </w:docPartPr>
      <w:docPartBody>
        <w:p w:rsidR="00FA366F" w:rsidRDefault="009A445F" w:rsidP="009A445F">
          <w:pPr>
            <w:pStyle w:val="00FB816E1F03408F9A6125F1184BF67B4"/>
          </w:pPr>
          <w:r w:rsidRPr="000D1959">
            <w:rPr>
              <w:rStyle w:val="Platzhaltertext"/>
              <w:highlight w:val="yellow"/>
              <w:lang w:val="fr-CH"/>
            </w:rPr>
            <w:t>X</w:t>
          </w:r>
        </w:p>
      </w:docPartBody>
    </w:docPart>
    <w:docPart>
      <w:docPartPr>
        <w:name w:val="85853478098946C897F361933AE37356"/>
        <w:category>
          <w:name w:val="Allgemein"/>
          <w:gallery w:val="placeholder"/>
        </w:category>
        <w:types>
          <w:type w:val="bbPlcHdr"/>
        </w:types>
        <w:behaviors>
          <w:behavior w:val="content"/>
        </w:behaviors>
        <w:guid w:val="{ED60B873-4E3A-4E1E-A26C-B621A1EE4DB0}"/>
      </w:docPartPr>
      <w:docPartBody>
        <w:p w:rsidR="00FA366F" w:rsidRDefault="009A445F" w:rsidP="009A445F">
          <w:pPr>
            <w:pStyle w:val="85853478098946C897F361933AE373564"/>
          </w:pPr>
          <w:r w:rsidRPr="000D1959">
            <w:rPr>
              <w:rStyle w:val="Platzhaltertext"/>
              <w:highlight w:val="yellow"/>
              <w:lang w:val="fr-CH"/>
            </w:rPr>
            <w:t>X</w:t>
          </w:r>
        </w:p>
      </w:docPartBody>
    </w:docPart>
    <w:docPart>
      <w:docPartPr>
        <w:name w:val="95FD16660C044795BD6DB64221E0449E"/>
        <w:category>
          <w:name w:val="Allgemein"/>
          <w:gallery w:val="placeholder"/>
        </w:category>
        <w:types>
          <w:type w:val="bbPlcHdr"/>
        </w:types>
        <w:behaviors>
          <w:behavior w:val="content"/>
        </w:behaviors>
        <w:guid w:val="{DE47EF60-4112-475A-9546-E00C00E115BF}"/>
      </w:docPartPr>
      <w:docPartBody>
        <w:p w:rsidR="00FA366F" w:rsidRDefault="009A445F" w:rsidP="009A445F">
          <w:pPr>
            <w:pStyle w:val="95FD16660C044795BD6DB64221E0449E4"/>
          </w:pPr>
          <w:r w:rsidRPr="000D1959">
            <w:rPr>
              <w:rStyle w:val="Platzhaltertext"/>
              <w:highlight w:val="yellow"/>
              <w:lang w:val="fr-CH"/>
            </w:rPr>
            <w:t>X</w:t>
          </w:r>
        </w:p>
      </w:docPartBody>
    </w:docPart>
    <w:docPart>
      <w:docPartPr>
        <w:name w:val="3D3432BFB9C44D9E843DF109F9BF0638"/>
        <w:category>
          <w:name w:val="Allgemein"/>
          <w:gallery w:val="placeholder"/>
        </w:category>
        <w:types>
          <w:type w:val="bbPlcHdr"/>
        </w:types>
        <w:behaviors>
          <w:behavior w:val="content"/>
        </w:behaviors>
        <w:guid w:val="{EFBA0DA4-A7A7-420C-BDDA-7989630C479F}"/>
      </w:docPartPr>
      <w:docPartBody>
        <w:p w:rsidR="00FA366F" w:rsidRDefault="009A445F" w:rsidP="009A445F">
          <w:pPr>
            <w:pStyle w:val="3D3432BFB9C44D9E843DF109F9BF06384"/>
          </w:pPr>
          <w:r w:rsidRPr="000D1959">
            <w:rPr>
              <w:rStyle w:val="Platzhaltertext"/>
              <w:highlight w:val="yellow"/>
              <w:lang w:val="fr-CH"/>
            </w:rPr>
            <w:t>X</w:t>
          </w:r>
        </w:p>
      </w:docPartBody>
    </w:docPart>
    <w:docPart>
      <w:docPartPr>
        <w:name w:val="2C7CBF494E4440CC871DD854184F2FFC"/>
        <w:category>
          <w:name w:val="Allgemein"/>
          <w:gallery w:val="placeholder"/>
        </w:category>
        <w:types>
          <w:type w:val="bbPlcHdr"/>
        </w:types>
        <w:behaviors>
          <w:behavior w:val="content"/>
        </w:behaviors>
        <w:guid w:val="{A8D06FC4-FB91-4C73-9382-367F0464B82B}"/>
      </w:docPartPr>
      <w:docPartBody>
        <w:p w:rsidR="00FA366F" w:rsidRDefault="009A445F" w:rsidP="009A445F">
          <w:pPr>
            <w:pStyle w:val="2C7CBF494E4440CC871DD854184F2FFC4"/>
          </w:pPr>
          <w:r w:rsidRPr="000D1959">
            <w:rPr>
              <w:rStyle w:val="Platzhaltertext"/>
              <w:highlight w:val="yellow"/>
              <w:lang w:val="fr-CH"/>
            </w:rPr>
            <w:t>X</w:t>
          </w:r>
        </w:p>
      </w:docPartBody>
    </w:docPart>
    <w:docPart>
      <w:docPartPr>
        <w:name w:val="E781991D21434EF28AF8146EE3617EC7"/>
        <w:category>
          <w:name w:val="Allgemein"/>
          <w:gallery w:val="placeholder"/>
        </w:category>
        <w:types>
          <w:type w:val="bbPlcHdr"/>
        </w:types>
        <w:behaviors>
          <w:behavior w:val="content"/>
        </w:behaviors>
        <w:guid w:val="{D2A0CBBA-8F78-4FE7-9991-454956BF690D}"/>
      </w:docPartPr>
      <w:docPartBody>
        <w:p w:rsidR="00FA366F" w:rsidRDefault="009A445F" w:rsidP="009A445F">
          <w:pPr>
            <w:pStyle w:val="E781991D21434EF28AF8146EE3617EC74"/>
          </w:pPr>
          <w:r w:rsidRPr="000D1959">
            <w:rPr>
              <w:rStyle w:val="Platzhaltertext"/>
              <w:highlight w:val="yellow"/>
              <w:lang w:val="fr-CH"/>
            </w:rPr>
            <w:t>X</w:t>
          </w:r>
        </w:p>
      </w:docPartBody>
    </w:docPart>
    <w:docPart>
      <w:docPartPr>
        <w:name w:val="99CA16DF915545899C55D342981644DB"/>
        <w:category>
          <w:name w:val="Allgemein"/>
          <w:gallery w:val="placeholder"/>
        </w:category>
        <w:types>
          <w:type w:val="bbPlcHdr"/>
        </w:types>
        <w:behaviors>
          <w:behavior w:val="content"/>
        </w:behaviors>
        <w:guid w:val="{ED40C0B9-9AC6-419D-A819-59FF99DC5D98}"/>
      </w:docPartPr>
      <w:docPartBody>
        <w:p w:rsidR="00FA366F" w:rsidRDefault="009A445F" w:rsidP="009A445F">
          <w:pPr>
            <w:pStyle w:val="99CA16DF915545899C55D342981644DB4"/>
          </w:pPr>
          <w:r w:rsidRPr="000D1959">
            <w:rPr>
              <w:rStyle w:val="Platzhaltertext"/>
              <w:highlight w:val="yellow"/>
              <w:lang w:val="fr-CH"/>
            </w:rPr>
            <w:t>X</w:t>
          </w:r>
        </w:p>
      </w:docPartBody>
    </w:docPart>
    <w:docPart>
      <w:docPartPr>
        <w:name w:val="1792006CCC4442EFAC8A133657B4432C"/>
        <w:category>
          <w:name w:val="Allgemein"/>
          <w:gallery w:val="placeholder"/>
        </w:category>
        <w:types>
          <w:type w:val="bbPlcHdr"/>
        </w:types>
        <w:behaviors>
          <w:behavior w:val="content"/>
        </w:behaviors>
        <w:guid w:val="{A8F716D2-8228-4D4C-B1EF-5D11BCE15BB2}"/>
      </w:docPartPr>
      <w:docPartBody>
        <w:p w:rsidR="00FA366F" w:rsidRDefault="009A445F" w:rsidP="009A445F">
          <w:pPr>
            <w:pStyle w:val="1792006CCC4442EFAC8A133657B4432C4"/>
          </w:pPr>
          <w:r w:rsidRPr="000D1959">
            <w:rPr>
              <w:rStyle w:val="Platzhaltertext"/>
              <w:highlight w:val="yellow"/>
              <w:lang w:val="fr-CH"/>
            </w:rPr>
            <w:t>X</w:t>
          </w:r>
        </w:p>
      </w:docPartBody>
    </w:docPart>
    <w:docPart>
      <w:docPartPr>
        <w:name w:val="FFF58342DB574F709FAB7E1773608EEE"/>
        <w:category>
          <w:name w:val="Allgemein"/>
          <w:gallery w:val="placeholder"/>
        </w:category>
        <w:types>
          <w:type w:val="bbPlcHdr"/>
        </w:types>
        <w:behaviors>
          <w:behavior w:val="content"/>
        </w:behaviors>
        <w:guid w:val="{F2F18F0F-02B9-4ED9-90D9-EC14CB1166C6}"/>
      </w:docPartPr>
      <w:docPartBody>
        <w:p w:rsidR="00FA366F" w:rsidRDefault="009A445F" w:rsidP="009A445F">
          <w:pPr>
            <w:pStyle w:val="FFF58342DB574F709FAB7E1773608EEE4"/>
          </w:pPr>
          <w:r w:rsidRPr="000D1959">
            <w:rPr>
              <w:rStyle w:val="Platzhaltertext"/>
              <w:highlight w:val="yellow"/>
              <w:lang w:val="fr-CH"/>
            </w:rPr>
            <w:t>X</w:t>
          </w:r>
        </w:p>
      </w:docPartBody>
    </w:docPart>
    <w:docPart>
      <w:docPartPr>
        <w:name w:val="FF52790DC7B844609BA66B196BBB70D0"/>
        <w:category>
          <w:name w:val="Allgemein"/>
          <w:gallery w:val="placeholder"/>
        </w:category>
        <w:types>
          <w:type w:val="bbPlcHdr"/>
        </w:types>
        <w:behaviors>
          <w:behavior w:val="content"/>
        </w:behaviors>
        <w:guid w:val="{C2F6D7C7-1DEF-47A9-9BD1-BF7D80992DE7}"/>
      </w:docPartPr>
      <w:docPartBody>
        <w:p w:rsidR="00FA366F" w:rsidRDefault="009A445F" w:rsidP="009A445F">
          <w:pPr>
            <w:pStyle w:val="FF52790DC7B844609BA66B196BBB70D04"/>
          </w:pPr>
          <w:r w:rsidRPr="000D1959">
            <w:rPr>
              <w:rStyle w:val="Platzhaltertext"/>
              <w:highlight w:val="yellow"/>
              <w:lang w:val="fr-CH"/>
            </w:rPr>
            <w:t>X</w:t>
          </w:r>
        </w:p>
      </w:docPartBody>
    </w:docPart>
    <w:docPart>
      <w:docPartPr>
        <w:name w:val="F1D7D986ADA54CAAA0623CF9609B2D9A"/>
        <w:category>
          <w:name w:val="Allgemein"/>
          <w:gallery w:val="placeholder"/>
        </w:category>
        <w:types>
          <w:type w:val="bbPlcHdr"/>
        </w:types>
        <w:behaviors>
          <w:behavior w:val="content"/>
        </w:behaviors>
        <w:guid w:val="{BE82EBD5-80CE-494A-BD23-B6F71D250D37}"/>
      </w:docPartPr>
      <w:docPartBody>
        <w:p w:rsidR="00FA366F" w:rsidRDefault="009A445F" w:rsidP="009A445F">
          <w:pPr>
            <w:pStyle w:val="F1D7D986ADA54CAAA0623CF9609B2D9A4"/>
          </w:pPr>
          <w:r w:rsidRPr="000D1959">
            <w:rPr>
              <w:rStyle w:val="Platzhaltertext"/>
              <w:highlight w:val="yellow"/>
              <w:lang w:val="fr-CH"/>
            </w:rPr>
            <w:t>X</w:t>
          </w:r>
        </w:p>
      </w:docPartBody>
    </w:docPart>
    <w:docPart>
      <w:docPartPr>
        <w:name w:val="7B5532E4A5B34EF7926A852BBFD432D9"/>
        <w:category>
          <w:name w:val="Allgemein"/>
          <w:gallery w:val="placeholder"/>
        </w:category>
        <w:types>
          <w:type w:val="bbPlcHdr"/>
        </w:types>
        <w:behaviors>
          <w:behavior w:val="content"/>
        </w:behaviors>
        <w:guid w:val="{D1379454-F335-4895-BE1A-F0A582F1EE94}"/>
      </w:docPartPr>
      <w:docPartBody>
        <w:p w:rsidR="00FA366F" w:rsidRDefault="009A445F" w:rsidP="009A445F">
          <w:pPr>
            <w:pStyle w:val="7B5532E4A5B34EF7926A852BBFD432D94"/>
          </w:pPr>
          <w:r w:rsidRPr="000D1959">
            <w:rPr>
              <w:rStyle w:val="Platzhaltertext"/>
              <w:highlight w:val="yellow"/>
              <w:lang w:val="fr-CH"/>
            </w:rPr>
            <w:t>X</w:t>
          </w:r>
        </w:p>
      </w:docPartBody>
    </w:docPart>
    <w:docPart>
      <w:docPartPr>
        <w:name w:val="C8004E5D3E5C416BA67CC3E868D71D05"/>
        <w:category>
          <w:name w:val="Allgemein"/>
          <w:gallery w:val="placeholder"/>
        </w:category>
        <w:types>
          <w:type w:val="bbPlcHdr"/>
        </w:types>
        <w:behaviors>
          <w:behavior w:val="content"/>
        </w:behaviors>
        <w:guid w:val="{73C70D64-7ED0-4210-811B-5AA2511BD35E}"/>
      </w:docPartPr>
      <w:docPartBody>
        <w:p w:rsidR="00FA366F" w:rsidRDefault="009A445F" w:rsidP="009A445F">
          <w:pPr>
            <w:pStyle w:val="C8004E5D3E5C416BA67CC3E868D71D054"/>
          </w:pPr>
          <w:r w:rsidRPr="000D1959">
            <w:rPr>
              <w:rStyle w:val="Platzhaltertext"/>
              <w:highlight w:val="yellow"/>
              <w:lang w:val="fr-CH"/>
            </w:rPr>
            <w:t>X</w:t>
          </w:r>
        </w:p>
      </w:docPartBody>
    </w:docPart>
    <w:docPart>
      <w:docPartPr>
        <w:name w:val="AAFDF79EB8524D66A81CACC2944D8F58"/>
        <w:category>
          <w:name w:val="Allgemein"/>
          <w:gallery w:val="placeholder"/>
        </w:category>
        <w:types>
          <w:type w:val="bbPlcHdr"/>
        </w:types>
        <w:behaviors>
          <w:behavior w:val="content"/>
        </w:behaviors>
        <w:guid w:val="{A6EAB4B9-C0A8-44EC-A4B5-61E38A06BB0B}"/>
      </w:docPartPr>
      <w:docPartBody>
        <w:p w:rsidR="00FA366F" w:rsidRDefault="009A445F" w:rsidP="009A445F">
          <w:pPr>
            <w:pStyle w:val="AAFDF79EB8524D66A81CACC2944D8F584"/>
          </w:pPr>
          <w:r w:rsidRPr="000D1959">
            <w:rPr>
              <w:rStyle w:val="Platzhaltertext"/>
              <w:highlight w:val="yellow"/>
              <w:lang w:val="fr-CH"/>
            </w:rPr>
            <w:t>X</w:t>
          </w:r>
        </w:p>
      </w:docPartBody>
    </w:docPart>
    <w:docPart>
      <w:docPartPr>
        <w:name w:val="658259ED114D4056992C266169B0AE52"/>
        <w:category>
          <w:name w:val="Allgemein"/>
          <w:gallery w:val="placeholder"/>
        </w:category>
        <w:types>
          <w:type w:val="bbPlcHdr"/>
        </w:types>
        <w:behaviors>
          <w:behavior w:val="content"/>
        </w:behaviors>
        <w:guid w:val="{23A2B9B6-6BB8-4EC6-9BED-7E86380F937D}"/>
      </w:docPartPr>
      <w:docPartBody>
        <w:p w:rsidR="00FA366F" w:rsidRDefault="009A445F" w:rsidP="009A445F">
          <w:pPr>
            <w:pStyle w:val="658259ED114D4056992C266169B0AE523"/>
          </w:pPr>
          <w:r w:rsidRPr="000D1959">
            <w:rPr>
              <w:rStyle w:val="Platzhaltertext"/>
              <w:highlight w:val="yellow"/>
              <w:lang w:val="fr-CH"/>
            </w:rPr>
            <w:t>Y</w:t>
          </w:r>
        </w:p>
      </w:docPartBody>
    </w:docPart>
    <w:docPart>
      <w:docPartPr>
        <w:name w:val="7176C19520354587B387E7F8DD096636"/>
        <w:category>
          <w:name w:val="Allgemein"/>
          <w:gallery w:val="placeholder"/>
        </w:category>
        <w:types>
          <w:type w:val="bbPlcHdr"/>
        </w:types>
        <w:behaviors>
          <w:behavior w:val="content"/>
        </w:behaviors>
        <w:guid w:val="{15317AC4-ABC0-4610-BF02-123602894C77}"/>
      </w:docPartPr>
      <w:docPartBody>
        <w:p w:rsidR="00FA366F" w:rsidRDefault="009A445F" w:rsidP="009A445F">
          <w:pPr>
            <w:pStyle w:val="7176C19520354587B387E7F8DD0966363"/>
          </w:pPr>
          <w:r w:rsidRPr="000D1959">
            <w:rPr>
              <w:rStyle w:val="Platzhaltertext"/>
              <w:highlight w:val="yellow"/>
              <w:lang w:val="fr-CH"/>
            </w:rPr>
            <w:t>Y</w:t>
          </w:r>
        </w:p>
      </w:docPartBody>
    </w:docPart>
    <w:docPart>
      <w:docPartPr>
        <w:name w:val="EFACAB5931B6419EA408073FB41AC05A"/>
        <w:category>
          <w:name w:val="Allgemein"/>
          <w:gallery w:val="placeholder"/>
        </w:category>
        <w:types>
          <w:type w:val="bbPlcHdr"/>
        </w:types>
        <w:behaviors>
          <w:behavior w:val="content"/>
        </w:behaviors>
        <w:guid w:val="{59A1D516-E37C-4027-829A-AFDBDC12E040}"/>
      </w:docPartPr>
      <w:docPartBody>
        <w:p w:rsidR="00FA366F" w:rsidRDefault="009A445F" w:rsidP="009A445F">
          <w:pPr>
            <w:pStyle w:val="EFACAB5931B6419EA408073FB41AC05A3"/>
          </w:pPr>
          <w:r w:rsidRPr="000D1959">
            <w:rPr>
              <w:rStyle w:val="Platzhaltertext"/>
              <w:highlight w:val="yellow"/>
              <w:lang w:val="fr-CH"/>
            </w:rPr>
            <w:t>Y</w:t>
          </w:r>
        </w:p>
      </w:docPartBody>
    </w:docPart>
    <w:docPart>
      <w:docPartPr>
        <w:name w:val="431309F3C95244F4B99ED8E42B3D50CE"/>
        <w:category>
          <w:name w:val="Allgemein"/>
          <w:gallery w:val="placeholder"/>
        </w:category>
        <w:types>
          <w:type w:val="bbPlcHdr"/>
        </w:types>
        <w:behaviors>
          <w:behavior w:val="content"/>
        </w:behaviors>
        <w:guid w:val="{6A2ECDEA-0B80-4F12-A0CC-C6BD9C37CE6F}"/>
      </w:docPartPr>
      <w:docPartBody>
        <w:p w:rsidR="00FA366F" w:rsidRDefault="009A445F" w:rsidP="009A445F">
          <w:pPr>
            <w:pStyle w:val="431309F3C95244F4B99ED8E42B3D50CE3"/>
          </w:pPr>
          <w:r w:rsidRPr="000D1959">
            <w:rPr>
              <w:rStyle w:val="Platzhaltertext"/>
              <w:highlight w:val="yellow"/>
              <w:lang w:val="fr-CH"/>
            </w:rPr>
            <w:t>Y</w:t>
          </w:r>
        </w:p>
      </w:docPartBody>
    </w:docPart>
    <w:docPart>
      <w:docPartPr>
        <w:name w:val="30A419F4B2624680A2E371C9894E43D6"/>
        <w:category>
          <w:name w:val="Allgemein"/>
          <w:gallery w:val="placeholder"/>
        </w:category>
        <w:types>
          <w:type w:val="bbPlcHdr"/>
        </w:types>
        <w:behaviors>
          <w:behavior w:val="content"/>
        </w:behaviors>
        <w:guid w:val="{F0F75526-D252-4359-9166-93EABADBDFD4}"/>
      </w:docPartPr>
      <w:docPartBody>
        <w:p w:rsidR="00FA366F" w:rsidRDefault="009A445F" w:rsidP="009A445F">
          <w:pPr>
            <w:pStyle w:val="30A419F4B2624680A2E371C9894E43D63"/>
          </w:pPr>
          <w:r w:rsidRPr="000D1959">
            <w:rPr>
              <w:rStyle w:val="Platzhaltertext"/>
              <w:highlight w:val="yellow"/>
              <w:lang w:val="fr-CH"/>
            </w:rPr>
            <w:t>Y</w:t>
          </w:r>
        </w:p>
      </w:docPartBody>
    </w:docPart>
    <w:docPart>
      <w:docPartPr>
        <w:name w:val="6ABCC78D32BE460BBA9D580772EB9DD3"/>
        <w:category>
          <w:name w:val="Allgemein"/>
          <w:gallery w:val="placeholder"/>
        </w:category>
        <w:types>
          <w:type w:val="bbPlcHdr"/>
        </w:types>
        <w:behaviors>
          <w:behavior w:val="content"/>
        </w:behaviors>
        <w:guid w:val="{894EAFDD-F90B-4B1F-855B-379CED5AF026}"/>
      </w:docPartPr>
      <w:docPartBody>
        <w:p w:rsidR="00FA366F" w:rsidRDefault="009A445F" w:rsidP="009A445F">
          <w:pPr>
            <w:pStyle w:val="6ABCC78D32BE460BBA9D580772EB9DD33"/>
          </w:pPr>
          <w:r w:rsidRPr="000D1959">
            <w:rPr>
              <w:rStyle w:val="Platzhaltertext"/>
              <w:highlight w:val="yellow"/>
              <w:lang w:val="fr-CH"/>
            </w:rPr>
            <w:t>Y</w:t>
          </w:r>
        </w:p>
      </w:docPartBody>
    </w:docPart>
    <w:docPart>
      <w:docPartPr>
        <w:name w:val="2B14F0558ADE4ECD9B6D5CDDBF52F7F8"/>
        <w:category>
          <w:name w:val="Allgemein"/>
          <w:gallery w:val="placeholder"/>
        </w:category>
        <w:types>
          <w:type w:val="bbPlcHdr"/>
        </w:types>
        <w:behaviors>
          <w:behavior w:val="content"/>
        </w:behaviors>
        <w:guid w:val="{A8D686B4-1BBC-4ED3-A083-59BF6E0C39BB}"/>
      </w:docPartPr>
      <w:docPartBody>
        <w:p w:rsidR="00FA366F" w:rsidRDefault="009A445F" w:rsidP="009A445F">
          <w:pPr>
            <w:pStyle w:val="2B14F0558ADE4ECD9B6D5CDDBF52F7F83"/>
          </w:pPr>
          <w:r w:rsidRPr="000D1959">
            <w:rPr>
              <w:rStyle w:val="Platzhaltertext"/>
              <w:highlight w:val="yellow"/>
              <w:lang w:val="fr-CH"/>
            </w:rPr>
            <w:t>Y</w:t>
          </w:r>
        </w:p>
      </w:docPartBody>
    </w:docPart>
    <w:docPart>
      <w:docPartPr>
        <w:name w:val="8897594C0EF545F989840A0B7B315B4B"/>
        <w:category>
          <w:name w:val="Allgemein"/>
          <w:gallery w:val="placeholder"/>
        </w:category>
        <w:types>
          <w:type w:val="bbPlcHdr"/>
        </w:types>
        <w:behaviors>
          <w:behavior w:val="content"/>
        </w:behaviors>
        <w:guid w:val="{84523060-AF36-4A28-8C96-901968122DFD}"/>
      </w:docPartPr>
      <w:docPartBody>
        <w:p w:rsidR="00FA366F" w:rsidRDefault="009A445F" w:rsidP="009A445F">
          <w:pPr>
            <w:pStyle w:val="8897594C0EF545F989840A0B7B315B4B3"/>
          </w:pPr>
          <w:r w:rsidRPr="000D1959">
            <w:rPr>
              <w:rStyle w:val="Platzhaltertext"/>
              <w:highlight w:val="yellow"/>
              <w:lang w:val="fr-CH"/>
            </w:rPr>
            <w:t>Y</w:t>
          </w:r>
        </w:p>
      </w:docPartBody>
    </w:docPart>
    <w:docPart>
      <w:docPartPr>
        <w:name w:val="DF15ED1FA98D4EBAAFB7B8DBD658DB40"/>
        <w:category>
          <w:name w:val="Allgemein"/>
          <w:gallery w:val="placeholder"/>
        </w:category>
        <w:types>
          <w:type w:val="bbPlcHdr"/>
        </w:types>
        <w:behaviors>
          <w:behavior w:val="content"/>
        </w:behaviors>
        <w:guid w:val="{6D47F761-1A69-4812-8FEE-E53C08BACF1F}"/>
      </w:docPartPr>
      <w:docPartBody>
        <w:p w:rsidR="00FA366F" w:rsidRDefault="009A445F" w:rsidP="009A445F">
          <w:pPr>
            <w:pStyle w:val="DF15ED1FA98D4EBAAFB7B8DBD658DB403"/>
          </w:pPr>
          <w:r w:rsidRPr="000D1959">
            <w:rPr>
              <w:rStyle w:val="Platzhaltertext"/>
              <w:highlight w:val="yellow"/>
              <w:lang w:val="fr-CH"/>
            </w:rPr>
            <w:t>Y</w:t>
          </w:r>
        </w:p>
      </w:docPartBody>
    </w:docPart>
    <w:docPart>
      <w:docPartPr>
        <w:name w:val="39EC438CCB0745F292C25B27B6CEC8E7"/>
        <w:category>
          <w:name w:val="Allgemein"/>
          <w:gallery w:val="placeholder"/>
        </w:category>
        <w:types>
          <w:type w:val="bbPlcHdr"/>
        </w:types>
        <w:behaviors>
          <w:behavior w:val="content"/>
        </w:behaviors>
        <w:guid w:val="{EB7A8809-2F15-4E82-958D-823924B3CA65}"/>
      </w:docPartPr>
      <w:docPartBody>
        <w:p w:rsidR="00FA366F" w:rsidRDefault="009A445F" w:rsidP="009A445F">
          <w:pPr>
            <w:pStyle w:val="39EC438CCB0745F292C25B27B6CEC8E73"/>
          </w:pPr>
          <w:r w:rsidRPr="000D1959">
            <w:rPr>
              <w:rStyle w:val="Platzhaltertext"/>
              <w:highlight w:val="yellow"/>
              <w:lang w:val="fr-CH"/>
            </w:rPr>
            <w:t>Y</w:t>
          </w:r>
        </w:p>
      </w:docPartBody>
    </w:docPart>
    <w:docPart>
      <w:docPartPr>
        <w:name w:val="FAB1FABB154C41EC838AC8471680B136"/>
        <w:category>
          <w:name w:val="Allgemein"/>
          <w:gallery w:val="placeholder"/>
        </w:category>
        <w:types>
          <w:type w:val="bbPlcHdr"/>
        </w:types>
        <w:behaviors>
          <w:behavior w:val="content"/>
        </w:behaviors>
        <w:guid w:val="{EE890CFD-22BE-4218-84CB-6D6D3F1DED84}"/>
      </w:docPartPr>
      <w:docPartBody>
        <w:p w:rsidR="00FA366F" w:rsidRDefault="009A445F" w:rsidP="009A445F">
          <w:pPr>
            <w:pStyle w:val="FAB1FABB154C41EC838AC8471680B1363"/>
          </w:pPr>
          <w:r w:rsidRPr="000D1959">
            <w:rPr>
              <w:rStyle w:val="Platzhaltertext"/>
              <w:highlight w:val="yellow"/>
              <w:lang w:val="fr-CH"/>
            </w:rPr>
            <w:t>Y</w:t>
          </w:r>
        </w:p>
      </w:docPartBody>
    </w:docPart>
    <w:docPart>
      <w:docPartPr>
        <w:name w:val="924326B0CAB54CA28DE9345F3D76827E"/>
        <w:category>
          <w:name w:val="Allgemein"/>
          <w:gallery w:val="placeholder"/>
        </w:category>
        <w:types>
          <w:type w:val="bbPlcHdr"/>
        </w:types>
        <w:behaviors>
          <w:behavior w:val="content"/>
        </w:behaviors>
        <w:guid w:val="{F4798598-D03D-4793-AA0C-22C9E5E57806}"/>
      </w:docPartPr>
      <w:docPartBody>
        <w:p w:rsidR="00FA366F" w:rsidRDefault="009A445F" w:rsidP="009A445F">
          <w:pPr>
            <w:pStyle w:val="924326B0CAB54CA28DE9345F3D76827E3"/>
          </w:pPr>
          <w:r w:rsidRPr="000D1959">
            <w:rPr>
              <w:rStyle w:val="Platzhaltertext"/>
              <w:highlight w:val="yellow"/>
              <w:lang w:val="fr-CH"/>
            </w:rPr>
            <w:t>Y</w:t>
          </w:r>
        </w:p>
      </w:docPartBody>
    </w:docPart>
    <w:docPart>
      <w:docPartPr>
        <w:name w:val="20B0F69D736E49689E08A126BB31272A"/>
        <w:category>
          <w:name w:val="Allgemein"/>
          <w:gallery w:val="placeholder"/>
        </w:category>
        <w:types>
          <w:type w:val="bbPlcHdr"/>
        </w:types>
        <w:behaviors>
          <w:behavior w:val="content"/>
        </w:behaviors>
        <w:guid w:val="{3E349EFC-A7CE-4849-B78B-3D2ED051AEDB}"/>
      </w:docPartPr>
      <w:docPartBody>
        <w:p w:rsidR="00000000" w:rsidRDefault="009A445F" w:rsidP="009A445F">
          <w:pPr>
            <w:pStyle w:val="20B0F69D736E49689E08A126BB31272A1"/>
          </w:pPr>
          <w:r w:rsidRPr="000D1959">
            <w:rPr>
              <w:rStyle w:val="Platzhaltertext"/>
              <w:highlight w:val="yellow"/>
              <w:lang w:val="fr-CH"/>
            </w:rPr>
            <w:t>X</w:t>
          </w:r>
        </w:p>
      </w:docPartBody>
    </w:docPart>
    <w:docPart>
      <w:docPartPr>
        <w:name w:val="0AB162C6599744108F53B29863AF03BF"/>
        <w:category>
          <w:name w:val="Allgemein"/>
          <w:gallery w:val="placeholder"/>
        </w:category>
        <w:types>
          <w:type w:val="bbPlcHdr"/>
        </w:types>
        <w:behaviors>
          <w:behavior w:val="content"/>
        </w:behaviors>
        <w:guid w:val="{FF448052-272C-4CCC-92A0-F09A1A657AAC}"/>
      </w:docPartPr>
      <w:docPartBody>
        <w:p w:rsidR="00000000" w:rsidRDefault="009A445F" w:rsidP="009A445F">
          <w:pPr>
            <w:pStyle w:val="0AB162C6599744108F53B29863AF03BF1"/>
          </w:pPr>
          <w:r w:rsidRPr="000D1959">
            <w:rPr>
              <w:rStyle w:val="Platzhaltertext"/>
              <w:highlight w:val="yellow"/>
              <w:lang w:val="fr-CH"/>
            </w:rPr>
            <w:t>Y</w:t>
          </w:r>
        </w:p>
      </w:docPartBody>
    </w:docPart>
    <w:docPart>
      <w:docPartPr>
        <w:name w:val="972B7DEA7A394048BAEF8775DF746300"/>
        <w:category>
          <w:name w:val="Allgemein"/>
          <w:gallery w:val="placeholder"/>
        </w:category>
        <w:types>
          <w:type w:val="bbPlcHdr"/>
        </w:types>
        <w:behaviors>
          <w:behavior w:val="content"/>
        </w:behaviors>
        <w:guid w:val="{4F641A86-0132-4FD4-8E59-FC60DFEE97F2}"/>
      </w:docPartPr>
      <w:docPartBody>
        <w:p w:rsidR="00000000" w:rsidRDefault="009A445F" w:rsidP="009A445F">
          <w:pPr>
            <w:pStyle w:val="972B7DEA7A394048BAEF8775DF7463001"/>
          </w:pPr>
          <w:r w:rsidRPr="000D1959">
            <w:rPr>
              <w:rStyle w:val="Platzhaltertext"/>
              <w:highlight w:val="yellow"/>
              <w:lang w:val="fr-CH"/>
            </w:rPr>
            <w:t>X</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NeueLT Com 55 Roman">
    <w:altName w:val="Arial"/>
    <w:charset w:val="4D"/>
    <w:family w:val="swiss"/>
    <w:pitch w:val="variable"/>
    <w:sig w:usb0="8000000F" w:usb1="10002042" w:usb2="00000000" w:usb3="00000000" w:csb0="0000009B" w:csb1="00000000"/>
  </w:font>
  <w:font w:name="font1482">
    <w:altName w:val="Calibri"/>
    <w:panose1 w:val="00000000000000000000"/>
    <w:charset w:val="00"/>
    <w:family w:val="auto"/>
    <w:notTrueType/>
    <w:pitch w:val="default"/>
  </w:font>
  <w:font w:name="System">
    <w:panose1 w:val="00000000000000000000"/>
    <w:charset w:val="00"/>
    <w:family w:val="swiss"/>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ED2"/>
    <w:rsid w:val="000C2ED2"/>
    <w:rsid w:val="009A445F"/>
    <w:rsid w:val="00FA366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A445F"/>
    <w:rPr>
      <w:vanish/>
      <w:color w:val="9CC2E5" w:themeColor="accent1" w:themeTint="99"/>
    </w:rPr>
  </w:style>
  <w:style w:type="paragraph" w:customStyle="1" w:styleId="B2A9A68FD50E499C9A7321BFABAD192B">
    <w:name w:val="B2A9A68FD50E499C9A7321BFABAD192B"/>
  </w:style>
  <w:style w:type="paragraph" w:customStyle="1" w:styleId="8ECCCAE1DC4B40868D21DFF13339B8A5">
    <w:name w:val="8ECCCAE1DC4B40868D21DFF13339B8A5"/>
  </w:style>
  <w:style w:type="paragraph" w:customStyle="1" w:styleId="912971E4539C4688994AD31072840C91">
    <w:name w:val="912971E4539C4688994AD31072840C91"/>
    <w:rsid w:val="000C2ED2"/>
    <w:pPr>
      <w:spacing w:after="0" w:line="270" w:lineRule="atLeast"/>
    </w:pPr>
    <w:rPr>
      <w:rFonts w:eastAsiaTheme="minorHAnsi" w:cs="System"/>
      <w:bCs/>
      <w:spacing w:val="2"/>
      <w:sz w:val="21"/>
      <w:lang w:eastAsia="en-US"/>
    </w:rPr>
  </w:style>
  <w:style w:type="paragraph" w:customStyle="1" w:styleId="749179C5998A4128A17E8D7F6E7A1F1C">
    <w:name w:val="749179C5998A4128A17E8D7F6E7A1F1C"/>
    <w:rsid w:val="000C2ED2"/>
  </w:style>
  <w:style w:type="paragraph" w:customStyle="1" w:styleId="C864DBE91FEC4C03BB66E3BABC0CE3A6">
    <w:name w:val="C864DBE91FEC4C03BB66E3BABC0CE3A6"/>
    <w:rsid w:val="000C2ED2"/>
  </w:style>
  <w:style w:type="paragraph" w:customStyle="1" w:styleId="98E94463892A42DC90E4D90C67F35682">
    <w:name w:val="98E94463892A42DC90E4D90C67F35682"/>
    <w:rsid w:val="000C2ED2"/>
  </w:style>
  <w:style w:type="paragraph" w:customStyle="1" w:styleId="47D1520AEE744F28B0B9C2E6A523C131">
    <w:name w:val="47D1520AEE744F28B0B9C2E6A523C131"/>
    <w:rsid w:val="000C2ED2"/>
  </w:style>
  <w:style w:type="paragraph" w:customStyle="1" w:styleId="ABF0C70C4E9A459EA68276CCC7AC0AB0">
    <w:name w:val="ABF0C70C4E9A459EA68276CCC7AC0AB0"/>
    <w:rsid w:val="000C2ED2"/>
  </w:style>
  <w:style w:type="paragraph" w:customStyle="1" w:styleId="00FB816E1F03408F9A6125F1184BF67B">
    <w:name w:val="00FB816E1F03408F9A6125F1184BF67B"/>
    <w:rsid w:val="000C2ED2"/>
  </w:style>
  <w:style w:type="paragraph" w:customStyle="1" w:styleId="85853478098946C897F361933AE37356">
    <w:name w:val="85853478098946C897F361933AE37356"/>
    <w:rsid w:val="000C2ED2"/>
  </w:style>
  <w:style w:type="paragraph" w:customStyle="1" w:styleId="95FD16660C044795BD6DB64221E0449E">
    <w:name w:val="95FD16660C044795BD6DB64221E0449E"/>
    <w:rsid w:val="000C2ED2"/>
  </w:style>
  <w:style w:type="paragraph" w:customStyle="1" w:styleId="3D3432BFB9C44D9E843DF109F9BF0638">
    <w:name w:val="3D3432BFB9C44D9E843DF109F9BF0638"/>
    <w:rsid w:val="000C2ED2"/>
  </w:style>
  <w:style w:type="paragraph" w:customStyle="1" w:styleId="2C7CBF494E4440CC871DD854184F2FFC">
    <w:name w:val="2C7CBF494E4440CC871DD854184F2FFC"/>
    <w:rsid w:val="000C2ED2"/>
  </w:style>
  <w:style w:type="paragraph" w:customStyle="1" w:styleId="E781991D21434EF28AF8146EE3617EC7">
    <w:name w:val="E781991D21434EF28AF8146EE3617EC7"/>
    <w:rsid w:val="000C2ED2"/>
  </w:style>
  <w:style w:type="paragraph" w:customStyle="1" w:styleId="99CA16DF915545899C55D342981644DB">
    <w:name w:val="99CA16DF915545899C55D342981644DB"/>
    <w:rsid w:val="000C2ED2"/>
  </w:style>
  <w:style w:type="paragraph" w:customStyle="1" w:styleId="1792006CCC4442EFAC8A133657B4432C">
    <w:name w:val="1792006CCC4442EFAC8A133657B4432C"/>
    <w:rsid w:val="000C2ED2"/>
  </w:style>
  <w:style w:type="paragraph" w:customStyle="1" w:styleId="FFF58342DB574F709FAB7E1773608EEE">
    <w:name w:val="FFF58342DB574F709FAB7E1773608EEE"/>
    <w:rsid w:val="000C2ED2"/>
  </w:style>
  <w:style w:type="paragraph" w:customStyle="1" w:styleId="FF52790DC7B844609BA66B196BBB70D0">
    <w:name w:val="FF52790DC7B844609BA66B196BBB70D0"/>
    <w:rsid w:val="000C2ED2"/>
  </w:style>
  <w:style w:type="paragraph" w:customStyle="1" w:styleId="F1D7D986ADA54CAAA0623CF9609B2D9A">
    <w:name w:val="F1D7D986ADA54CAAA0623CF9609B2D9A"/>
    <w:rsid w:val="000C2ED2"/>
  </w:style>
  <w:style w:type="paragraph" w:customStyle="1" w:styleId="7B5532E4A5B34EF7926A852BBFD432D9">
    <w:name w:val="7B5532E4A5B34EF7926A852BBFD432D9"/>
    <w:rsid w:val="000C2ED2"/>
  </w:style>
  <w:style w:type="paragraph" w:customStyle="1" w:styleId="C8004E5D3E5C416BA67CC3E868D71D05">
    <w:name w:val="C8004E5D3E5C416BA67CC3E868D71D05"/>
    <w:rsid w:val="000C2ED2"/>
  </w:style>
  <w:style w:type="paragraph" w:customStyle="1" w:styleId="AAFDF79EB8524D66A81CACC2944D8F58">
    <w:name w:val="AAFDF79EB8524D66A81CACC2944D8F58"/>
    <w:rsid w:val="000C2ED2"/>
  </w:style>
  <w:style w:type="paragraph" w:customStyle="1" w:styleId="912971E4539C4688994AD31072840C911">
    <w:name w:val="912971E4539C4688994AD31072840C911"/>
    <w:rsid w:val="000C2ED2"/>
    <w:pPr>
      <w:spacing w:after="0" w:line="270" w:lineRule="atLeast"/>
    </w:pPr>
    <w:rPr>
      <w:rFonts w:eastAsiaTheme="minorHAnsi" w:cs="System"/>
      <w:bCs/>
      <w:spacing w:val="2"/>
      <w:sz w:val="21"/>
      <w:lang w:eastAsia="en-US"/>
    </w:rPr>
  </w:style>
  <w:style w:type="paragraph" w:customStyle="1" w:styleId="658259ED114D4056992C266169B0AE52">
    <w:name w:val="658259ED114D4056992C266169B0AE52"/>
    <w:rsid w:val="000C2ED2"/>
    <w:pPr>
      <w:spacing w:after="0" w:line="270" w:lineRule="atLeast"/>
    </w:pPr>
    <w:rPr>
      <w:rFonts w:eastAsiaTheme="minorHAnsi" w:cs="System"/>
      <w:bCs/>
      <w:spacing w:val="2"/>
      <w:sz w:val="21"/>
      <w:lang w:eastAsia="en-US"/>
    </w:rPr>
  </w:style>
  <w:style w:type="paragraph" w:customStyle="1" w:styleId="749179C5998A4128A17E8D7F6E7A1F1C1">
    <w:name w:val="749179C5998A4128A17E8D7F6E7A1F1C1"/>
    <w:rsid w:val="000C2ED2"/>
    <w:pPr>
      <w:spacing w:after="0" w:line="270" w:lineRule="atLeast"/>
    </w:pPr>
    <w:rPr>
      <w:rFonts w:eastAsiaTheme="minorHAnsi" w:cs="System"/>
      <w:bCs/>
      <w:spacing w:val="2"/>
      <w:sz w:val="21"/>
      <w:lang w:eastAsia="en-US"/>
    </w:rPr>
  </w:style>
  <w:style w:type="paragraph" w:customStyle="1" w:styleId="C864DBE91FEC4C03BB66E3BABC0CE3A61">
    <w:name w:val="C864DBE91FEC4C03BB66E3BABC0CE3A61"/>
    <w:rsid w:val="000C2ED2"/>
    <w:pPr>
      <w:spacing w:after="0" w:line="270" w:lineRule="atLeast"/>
    </w:pPr>
    <w:rPr>
      <w:rFonts w:eastAsiaTheme="minorHAnsi" w:cs="System"/>
      <w:bCs/>
      <w:spacing w:val="2"/>
      <w:sz w:val="21"/>
      <w:lang w:eastAsia="en-US"/>
    </w:rPr>
  </w:style>
  <w:style w:type="paragraph" w:customStyle="1" w:styleId="98E94463892A42DC90E4D90C67F356821">
    <w:name w:val="98E94463892A42DC90E4D90C67F356821"/>
    <w:rsid w:val="000C2ED2"/>
    <w:pPr>
      <w:spacing w:after="0" w:line="270" w:lineRule="atLeast"/>
    </w:pPr>
    <w:rPr>
      <w:rFonts w:eastAsiaTheme="minorHAnsi" w:cs="System"/>
      <w:bCs/>
      <w:spacing w:val="2"/>
      <w:sz w:val="21"/>
      <w:lang w:eastAsia="en-US"/>
    </w:rPr>
  </w:style>
  <w:style w:type="paragraph" w:customStyle="1" w:styleId="47D1520AEE744F28B0B9C2E6A523C1311">
    <w:name w:val="47D1520AEE744F28B0B9C2E6A523C1311"/>
    <w:rsid w:val="000C2ED2"/>
    <w:pPr>
      <w:spacing w:after="0" w:line="270" w:lineRule="atLeast"/>
    </w:pPr>
    <w:rPr>
      <w:rFonts w:eastAsiaTheme="minorHAnsi" w:cs="System"/>
      <w:bCs/>
      <w:spacing w:val="2"/>
      <w:sz w:val="21"/>
      <w:lang w:eastAsia="en-US"/>
    </w:rPr>
  </w:style>
  <w:style w:type="paragraph" w:customStyle="1" w:styleId="ABF0C70C4E9A459EA68276CCC7AC0AB01">
    <w:name w:val="ABF0C70C4E9A459EA68276CCC7AC0AB01"/>
    <w:rsid w:val="000C2ED2"/>
    <w:pPr>
      <w:spacing w:after="0" w:line="270" w:lineRule="atLeast"/>
    </w:pPr>
    <w:rPr>
      <w:rFonts w:eastAsiaTheme="minorHAnsi" w:cs="System"/>
      <w:bCs/>
      <w:spacing w:val="2"/>
      <w:sz w:val="21"/>
      <w:lang w:eastAsia="en-US"/>
    </w:rPr>
  </w:style>
  <w:style w:type="paragraph" w:customStyle="1" w:styleId="00FB816E1F03408F9A6125F1184BF67B1">
    <w:name w:val="00FB816E1F03408F9A6125F1184BF67B1"/>
    <w:rsid w:val="000C2ED2"/>
    <w:pPr>
      <w:spacing w:after="0" w:line="270" w:lineRule="atLeast"/>
    </w:pPr>
    <w:rPr>
      <w:rFonts w:eastAsiaTheme="minorHAnsi" w:cs="System"/>
      <w:bCs/>
      <w:spacing w:val="2"/>
      <w:sz w:val="21"/>
      <w:lang w:eastAsia="en-US"/>
    </w:rPr>
  </w:style>
  <w:style w:type="paragraph" w:customStyle="1" w:styleId="85853478098946C897F361933AE373561">
    <w:name w:val="85853478098946C897F361933AE373561"/>
    <w:rsid w:val="000C2ED2"/>
    <w:pPr>
      <w:spacing w:after="0" w:line="270" w:lineRule="atLeast"/>
    </w:pPr>
    <w:rPr>
      <w:rFonts w:eastAsiaTheme="minorHAnsi" w:cs="System"/>
      <w:bCs/>
      <w:spacing w:val="2"/>
      <w:sz w:val="21"/>
      <w:lang w:eastAsia="en-US"/>
    </w:rPr>
  </w:style>
  <w:style w:type="paragraph" w:customStyle="1" w:styleId="95FD16660C044795BD6DB64221E0449E1">
    <w:name w:val="95FD16660C044795BD6DB64221E0449E1"/>
    <w:rsid w:val="000C2ED2"/>
    <w:pPr>
      <w:spacing w:after="0" w:line="270" w:lineRule="atLeast"/>
    </w:pPr>
    <w:rPr>
      <w:rFonts w:eastAsiaTheme="minorHAnsi" w:cs="System"/>
      <w:bCs/>
      <w:spacing w:val="2"/>
      <w:sz w:val="21"/>
      <w:lang w:eastAsia="en-US"/>
    </w:rPr>
  </w:style>
  <w:style w:type="paragraph" w:customStyle="1" w:styleId="3D3432BFB9C44D9E843DF109F9BF06381">
    <w:name w:val="3D3432BFB9C44D9E843DF109F9BF06381"/>
    <w:rsid w:val="000C2ED2"/>
    <w:pPr>
      <w:spacing w:after="0" w:line="270" w:lineRule="atLeast"/>
    </w:pPr>
    <w:rPr>
      <w:rFonts w:eastAsiaTheme="minorHAnsi" w:cs="System"/>
      <w:bCs/>
      <w:spacing w:val="2"/>
      <w:sz w:val="21"/>
      <w:lang w:eastAsia="en-US"/>
    </w:rPr>
  </w:style>
  <w:style w:type="paragraph" w:customStyle="1" w:styleId="2C7CBF494E4440CC871DD854184F2FFC1">
    <w:name w:val="2C7CBF494E4440CC871DD854184F2FFC1"/>
    <w:rsid w:val="000C2ED2"/>
    <w:pPr>
      <w:spacing w:after="0" w:line="270" w:lineRule="atLeast"/>
    </w:pPr>
    <w:rPr>
      <w:rFonts w:eastAsiaTheme="minorHAnsi" w:cs="System"/>
      <w:bCs/>
      <w:spacing w:val="2"/>
      <w:sz w:val="21"/>
      <w:lang w:eastAsia="en-US"/>
    </w:rPr>
  </w:style>
  <w:style w:type="paragraph" w:customStyle="1" w:styleId="99CA16DF915545899C55D342981644DB1">
    <w:name w:val="99CA16DF915545899C55D342981644DB1"/>
    <w:rsid w:val="000C2ED2"/>
    <w:pPr>
      <w:spacing w:after="0" w:line="270" w:lineRule="atLeast"/>
    </w:pPr>
    <w:rPr>
      <w:rFonts w:eastAsiaTheme="minorHAnsi" w:cs="System"/>
      <w:bCs/>
      <w:spacing w:val="2"/>
      <w:sz w:val="21"/>
      <w:lang w:eastAsia="en-US"/>
    </w:rPr>
  </w:style>
  <w:style w:type="paragraph" w:customStyle="1" w:styleId="E781991D21434EF28AF8146EE3617EC71">
    <w:name w:val="E781991D21434EF28AF8146EE3617EC71"/>
    <w:rsid w:val="000C2ED2"/>
    <w:pPr>
      <w:spacing w:after="0" w:line="270" w:lineRule="atLeast"/>
    </w:pPr>
    <w:rPr>
      <w:rFonts w:eastAsiaTheme="minorHAnsi" w:cs="System"/>
      <w:bCs/>
      <w:spacing w:val="2"/>
      <w:sz w:val="21"/>
      <w:lang w:eastAsia="en-US"/>
    </w:rPr>
  </w:style>
  <w:style w:type="paragraph" w:customStyle="1" w:styleId="1792006CCC4442EFAC8A133657B4432C1">
    <w:name w:val="1792006CCC4442EFAC8A133657B4432C1"/>
    <w:rsid w:val="000C2ED2"/>
    <w:pPr>
      <w:spacing w:after="0" w:line="270" w:lineRule="atLeast"/>
    </w:pPr>
    <w:rPr>
      <w:rFonts w:eastAsiaTheme="minorHAnsi" w:cs="System"/>
      <w:bCs/>
      <w:spacing w:val="2"/>
      <w:sz w:val="21"/>
      <w:lang w:eastAsia="en-US"/>
    </w:rPr>
  </w:style>
  <w:style w:type="paragraph" w:customStyle="1" w:styleId="FFF58342DB574F709FAB7E1773608EEE1">
    <w:name w:val="FFF58342DB574F709FAB7E1773608EEE1"/>
    <w:rsid w:val="000C2ED2"/>
    <w:pPr>
      <w:spacing w:after="0" w:line="270" w:lineRule="atLeast"/>
    </w:pPr>
    <w:rPr>
      <w:rFonts w:eastAsiaTheme="minorHAnsi" w:cs="System"/>
      <w:bCs/>
      <w:spacing w:val="2"/>
      <w:sz w:val="21"/>
      <w:lang w:eastAsia="en-US"/>
    </w:rPr>
  </w:style>
  <w:style w:type="paragraph" w:customStyle="1" w:styleId="FF52790DC7B844609BA66B196BBB70D01">
    <w:name w:val="FF52790DC7B844609BA66B196BBB70D01"/>
    <w:rsid w:val="000C2ED2"/>
    <w:pPr>
      <w:spacing w:after="0" w:line="270" w:lineRule="atLeast"/>
    </w:pPr>
    <w:rPr>
      <w:rFonts w:eastAsiaTheme="minorHAnsi" w:cs="System"/>
      <w:bCs/>
      <w:spacing w:val="2"/>
      <w:sz w:val="21"/>
      <w:lang w:eastAsia="en-US"/>
    </w:rPr>
  </w:style>
  <w:style w:type="paragraph" w:customStyle="1" w:styleId="F1D7D986ADA54CAAA0623CF9609B2D9A1">
    <w:name w:val="F1D7D986ADA54CAAA0623CF9609B2D9A1"/>
    <w:rsid w:val="000C2ED2"/>
    <w:pPr>
      <w:spacing w:after="0" w:line="270" w:lineRule="atLeast"/>
    </w:pPr>
    <w:rPr>
      <w:rFonts w:eastAsiaTheme="minorHAnsi" w:cs="System"/>
      <w:bCs/>
      <w:spacing w:val="2"/>
      <w:sz w:val="21"/>
      <w:lang w:eastAsia="en-US"/>
    </w:rPr>
  </w:style>
  <w:style w:type="paragraph" w:customStyle="1" w:styleId="7B5532E4A5B34EF7926A852BBFD432D91">
    <w:name w:val="7B5532E4A5B34EF7926A852BBFD432D91"/>
    <w:rsid w:val="000C2ED2"/>
    <w:pPr>
      <w:spacing w:after="0" w:line="270" w:lineRule="atLeast"/>
    </w:pPr>
    <w:rPr>
      <w:rFonts w:eastAsiaTheme="minorHAnsi" w:cs="System"/>
      <w:bCs/>
      <w:spacing w:val="2"/>
      <w:sz w:val="21"/>
      <w:lang w:eastAsia="en-US"/>
    </w:rPr>
  </w:style>
  <w:style w:type="paragraph" w:customStyle="1" w:styleId="C8004E5D3E5C416BA67CC3E868D71D051">
    <w:name w:val="C8004E5D3E5C416BA67CC3E868D71D051"/>
    <w:rsid w:val="000C2ED2"/>
    <w:pPr>
      <w:spacing w:after="0" w:line="270" w:lineRule="atLeast"/>
    </w:pPr>
    <w:rPr>
      <w:rFonts w:eastAsiaTheme="minorHAnsi" w:cs="System"/>
      <w:bCs/>
      <w:spacing w:val="2"/>
      <w:sz w:val="21"/>
      <w:lang w:eastAsia="en-US"/>
    </w:rPr>
  </w:style>
  <w:style w:type="paragraph" w:customStyle="1" w:styleId="AAFDF79EB8524D66A81CACC2944D8F581">
    <w:name w:val="AAFDF79EB8524D66A81CACC2944D8F581"/>
    <w:rsid w:val="000C2ED2"/>
    <w:pPr>
      <w:spacing w:after="0" w:line="270" w:lineRule="atLeast"/>
    </w:pPr>
    <w:rPr>
      <w:rFonts w:eastAsiaTheme="minorHAnsi" w:cs="System"/>
      <w:bCs/>
      <w:spacing w:val="2"/>
      <w:sz w:val="21"/>
      <w:lang w:eastAsia="en-US"/>
    </w:rPr>
  </w:style>
  <w:style w:type="paragraph" w:customStyle="1" w:styleId="7176C19520354587B387E7F8DD096636">
    <w:name w:val="7176C19520354587B387E7F8DD096636"/>
    <w:rsid w:val="000C2ED2"/>
  </w:style>
  <w:style w:type="paragraph" w:customStyle="1" w:styleId="EFACAB5931B6419EA408073FB41AC05A">
    <w:name w:val="EFACAB5931B6419EA408073FB41AC05A"/>
    <w:rsid w:val="000C2ED2"/>
  </w:style>
  <w:style w:type="paragraph" w:customStyle="1" w:styleId="431309F3C95244F4B99ED8E42B3D50CE">
    <w:name w:val="431309F3C95244F4B99ED8E42B3D50CE"/>
    <w:rsid w:val="000C2ED2"/>
  </w:style>
  <w:style w:type="paragraph" w:customStyle="1" w:styleId="30A419F4B2624680A2E371C9894E43D6">
    <w:name w:val="30A419F4B2624680A2E371C9894E43D6"/>
    <w:rsid w:val="000C2ED2"/>
  </w:style>
  <w:style w:type="paragraph" w:customStyle="1" w:styleId="6ABCC78D32BE460BBA9D580772EB9DD3">
    <w:name w:val="6ABCC78D32BE460BBA9D580772EB9DD3"/>
    <w:rsid w:val="000C2ED2"/>
  </w:style>
  <w:style w:type="paragraph" w:customStyle="1" w:styleId="2B14F0558ADE4ECD9B6D5CDDBF52F7F8">
    <w:name w:val="2B14F0558ADE4ECD9B6D5CDDBF52F7F8"/>
    <w:rsid w:val="000C2ED2"/>
  </w:style>
  <w:style w:type="paragraph" w:customStyle="1" w:styleId="8897594C0EF545F989840A0B7B315B4B">
    <w:name w:val="8897594C0EF545F989840A0B7B315B4B"/>
    <w:rsid w:val="000C2ED2"/>
  </w:style>
  <w:style w:type="paragraph" w:customStyle="1" w:styleId="DF15ED1FA98D4EBAAFB7B8DBD658DB40">
    <w:name w:val="DF15ED1FA98D4EBAAFB7B8DBD658DB40"/>
    <w:rsid w:val="000C2ED2"/>
  </w:style>
  <w:style w:type="paragraph" w:customStyle="1" w:styleId="39EC438CCB0745F292C25B27B6CEC8E7">
    <w:name w:val="39EC438CCB0745F292C25B27B6CEC8E7"/>
    <w:rsid w:val="000C2ED2"/>
  </w:style>
  <w:style w:type="paragraph" w:customStyle="1" w:styleId="FAB1FABB154C41EC838AC8471680B136">
    <w:name w:val="FAB1FABB154C41EC838AC8471680B136"/>
    <w:rsid w:val="000C2ED2"/>
  </w:style>
  <w:style w:type="paragraph" w:customStyle="1" w:styleId="924326B0CAB54CA28DE9345F3D76827E">
    <w:name w:val="924326B0CAB54CA28DE9345F3D76827E"/>
    <w:rsid w:val="000C2ED2"/>
  </w:style>
  <w:style w:type="paragraph" w:customStyle="1" w:styleId="912971E4539C4688994AD31072840C912">
    <w:name w:val="912971E4539C4688994AD31072840C912"/>
    <w:rsid w:val="009A445F"/>
    <w:pPr>
      <w:spacing w:after="0" w:line="270" w:lineRule="atLeast"/>
    </w:pPr>
    <w:rPr>
      <w:rFonts w:eastAsiaTheme="minorHAnsi" w:cs="System"/>
      <w:bCs/>
      <w:spacing w:val="2"/>
      <w:sz w:val="21"/>
      <w:lang w:eastAsia="en-US"/>
    </w:rPr>
  </w:style>
  <w:style w:type="paragraph" w:customStyle="1" w:styleId="658259ED114D4056992C266169B0AE521">
    <w:name w:val="658259ED114D4056992C266169B0AE521"/>
    <w:rsid w:val="009A445F"/>
    <w:pPr>
      <w:spacing w:after="0" w:line="270" w:lineRule="atLeast"/>
    </w:pPr>
    <w:rPr>
      <w:rFonts w:eastAsiaTheme="minorHAnsi" w:cs="System"/>
      <w:bCs/>
      <w:spacing w:val="2"/>
      <w:sz w:val="21"/>
      <w:lang w:eastAsia="en-US"/>
    </w:rPr>
  </w:style>
  <w:style w:type="paragraph" w:customStyle="1" w:styleId="749179C5998A4128A17E8D7F6E7A1F1C2">
    <w:name w:val="749179C5998A4128A17E8D7F6E7A1F1C2"/>
    <w:rsid w:val="009A445F"/>
    <w:pPr>
      <w:spacing w:after="0" w:line="270" w:lineRule="atLeast"/>
    </w:pPr>
    <w:rPr>
      <w:rFonts w:eastAsiaTheme="minorHAnsi" w:cs="System"/>
      <w:bCs/>
      <w:spacing w:val="2"/>
      <w:sz w:val="21"/>
      <w:lang w:eastAsia="en-US"/>
    </w:rPr>
  </w:style>
  <w:style w:type="paragraph" w:customStyle="1" w:styleId="C864DBE91FEC4C03BB66E3BABC0CE3A62">
    <w:name w:val="C864DBE91FEC4C03BB66E3BABC0CE3A62"/>
    <w:rsid w:val="009A445F"/>
    <w:pPr>
      <w:spacing w:after="0" w:line="270" w:lineRule="atLeast"/>
    </w:pPr>
    <w:rPr>
      <w:rFonts w:eastAsiaTheme="minorHAnsi" w:cs="System"/>
      <w:bCs/>
      <w:spacing w:val="2"/>
      <w:sz w:val="21"/>
      <w:lang w:eastAsia="en-US"/>
    </w:rPr>
  </w:style>
  <w:style w:type="paragraph" w:customStyle="1" w:styleId="98E94463892A42DC90E4D90C67F356822">
    <w:name w:val="98E94463892A42DC90E4D90C67F356822"/>
    <w:rsid w:val="009A445F"/>
    <w:pPr>
      <w:spacing w:after="0" w:line="270" w:lineRule="atLeast"/>
    </w:pPr>
    <w:rPr>
      <w:rFonts w:eastAsiaTheme="minorHAnsi" w:cs="System"/>
      <w:bCs/>
      <w:spacing w:val="2"/>
      <w:sz w:val="21"/>
      <w:lang w:eastAsia="en-US"/>
    </w:rPr>
  </w:style>
  <w:style w:type="paragraph" w:customStyle="1" w:styleId="47D1520AEE744F28B0B9C2E6A523C1312">
    <w:name w:val="47D1520AEE744F28B0B9C2E6A523C1312"/>
    <w:rsid w:val="009A445F"/>
    <w:pPr>
      <w:spacing w:after="0" w:line="270" w:lineRule="atLeast"/>
    </w:pPr>
    <w:rPr>
      <w:rFonts w:eastAsiaTheme="minorHAnsi" w:cs="System"/>
      <w:bCs/>
      <w:spacing w:val="2"/>
      <w:sz w:val="21"/>
      <w:lang w:eastAsia="en-US"/>
    </w:rPr>
  </w:style>
  <w:style w:type="paragraph" w:customStyle="1" w:styleId="7176C19520354587B387E7F8DD0966361">
    <w:name w:val="7176C19520354587B387E7F8DD0966361"/>
    <w:rsid w:val="009A445F"/>
    <w:pPr>
      <w:spacing w:after="0" w:line="270" w:lineRule="atLeast"/>
    </w:pPr>
    <w:rPr>
      <w:rFonts w:eastAsiaTheme="minorHAnsi" w:cs="System"/>
      <w:bCs/>
      <w:spacing w:val="2"/>
      <w:sz w:val="21"/>
      <w:lang w:eastAsia="en-US"/>
    </w:rPr>
  </w:style>
  <w:style w:type="paragraph" w:customStyle="1" w:styleId="ABF0C70C4E9A459EA68276CCC7AC0AB02">
    <w:name w:val="ABF0C70C4E9A459EA68276CCC7AC0AB02"/>
    <w:rsid w:val="009A445F"/>
    <w:pPr>
      <w:spacing w:after="0" w:line="270" w:lineRule="atLeast"/>
    </w:pPr>
    <w:rPr>
      <w:rFonts w:eastAsiaTheme="minorHAnsi" w:cs="System"/>
      <w:bCs/>
      <w:spacing w:val="2"/>
      <w:sz w:val="21"/>
      <w:lang w:eastAsia="en-US"/>
    </w:rPr>
  </w:style>
  <w:style w:type="paragraph" w:customStyle="1" w:styleId="00FB816E1F03408F9A6125F1184BF67B2">
    <w:name w:val="00FB816E1F03408F9A6125F1184BF67B2"/>
    <w:rsid w:val="009A445F"/>
    <w:pPr>
      <w:spacing w:after="0" w:line="270" w:lineRule="atLeast"/>
    </w:pPr>
    <w:rPr>
      <w:rFonts w:eastAsiaTheme="minorHAnsi" w:cs="System"/>
      <w:bCs/>
      <w:spacing w:val="2"/>
      <w:sz w:val="21"/>
      <w:lang w:eastAsia="en-US"/>
    </w:rPr>
  </w:style>
  <w:style w:type="paragraph" w:customStyle="1" w:styleId="85853478098946C897F361933AE373562">
    <w:name w:val="85853478098946C897F361933AE373562"/>
    <w:rsid w:val="009A445F"/>
    <w:pPr>
      <w:spacing w:after="0" w:line="270" w:lineRule="atLeast"/>
    </w:pPr>
    <w:rPr>
      <w:rFonts w:eastAsiaTheme="minorHAnsi" w:cs="System"/>
      <w:bCs/>
      <w:spacing w:val="2"/>
      <w:sz w:val="21"/>
      <w:lang w:eastAsia="en-US"/>
    </w:rPr>
  </w:style>
  <w:style w:type="paragraph" w:customStyle="1" w:styleId="95FD16660C044795BD6DB64221E0449E2">
    <w:name w:val="95FD16660C044795BD6DB64221E0449E2"/>
    <w:rsid w:val="009A445F"/>
    <w:pPr>
      <w:spacing w:after="0" w:line="270" w:lineRule="atLeast"/>
    </w:pPr>
    <w:rPr>
      <w:rFonts w:eastAsiaTheme="minorHAnsi" w:cs="System"/>
      <w:bCs/>
      <w:spacing w:val="2"/>
      <w:sz w:val="21"/>
      <w:lang w:eastAsia="en-US"/>
    </w:rPr>
  </w:style>
  <w:style w:type="paragraph" w:customStyle="1" w:styleId="3D3432BFB9C44D9E843DF109F9BF06382">
    <w:name w:val="3D3432BFB9C44D9E843DF109F9BF06382"/>
    <w:rsid w:val="009A445F"/>
    <w:pPr>
      <w:spacing w:after="0" w:line="270" w:lineRule="atLeast"/>
    </w:pPr>
    <w:rPr>
      <w:rFonts w:eastAsiaTheme="minorHAnsi" w:cs="System"/>
      <w:bCs/>
      <w:spacing w:val="2"/>
      <w:sz w:val="21"/>
      <w:lang w:eastAsia="en-US"/>
    </w:rPr>
  </w:style>
  <w:style w:type="paragraph" w:customStyle="1" w:styleId="2C7CBF494E4440CC871DD854184F2FFC2">
    <w:name w:val="2C7CBF494E4440CC871DD854184F2FFC2"/>
    <w:rsid w:val="009A445F"/>
    <w:pPr>
      <w:spacing w:after="0" w:line="270" w:lineRule="atLeast"/>
    </w:pPr>
    <w:rPr>
      <w:rFonts w:eastAsiaTheme="minorHAnsi" w:cs="System"/>
      <w:bCs/>
      <w:spacing w:val="2"/>
      <w:sz w:val="21"/>
      <w:lang w:eastAsia="en-US"/>
    </w:rPr>
  </w:style>
  <w:style w:type="paragraph" w:customStyle="1" w:styleId="99CA16DF915545899C55D342981644DB2">
    <w:name w:val="99CA16DF915545899C55D342981644DB2"/>
    <w:rsid w:val="009A445F"/>
    <w:pPr>
      <w:spacing w:after="0" w:line="270" w:lineRule="atLeast"/>
    </w:pPr>
    <w:rPr>
      <w:rFonts w:eastAsiaTheme="minorHAnsi" w:cs="System"/>
      <w:bCs/>
      <w:spacing w:val="2"/>
      <w:sz w:val="21"/>
      <w:lang w:eastAsia="en-US"/>
    </w:rPr>
  </w:style>
  <w:style w:type="paragraph" w:customStyle="1" w:styleId="EFACAB5931B6419EA408073FB41AC05A1">
    <w:name w:val="EFACAB5931B6419EA408073FB41AC05A1"/>
    <w:rsid w:val="009A445F"/>
    <w:pPr>
      <w:spacing w:after="0" w:line="270" w:lineRule="atLeast"/>
    </w:pPr>
    <w:rPr>
      <w:rFonts w:eastAsiaTheme="minorHAnsi" w:cs="System"/>
      <w:bCs/>
      <w:spacing w:val="2"/>
      <w:sz w:val="21"/>
      <w:lang w:eastAsia="en-US"/>
    </w:rPr>
  </w:style>
  <w:style w:type="paragraph" w:customStyle="1" w:styleId="431309F3C95244F4B99ED8E42B3D50CE1">
    <w:name w:val="431309F3C95244F4B99ED8E42B3D50CE1"/>
    <w:rsid w:val="009A445F"/>
    <w:pPr>
      <w:spacing w:after="0" w:line="270" w:lineRule="atLeast"/>
    </w:pPr>
    <w:rPr>
      <w:rFonts w:eastAsiaTheme="minorHAnsi" w:cs="System"/>
      <w:bCs/>
      <w:spacing w:val="2"/>
      <w:sz w:val="21"/>
      <w:lang w:eastAsia="en-US"/>
    </w:rPr>
  </w:style>
  <w:style w:type="paragraph" w:customStyle="1" w:styleId="E781991D21434EF28AF8146EE3617EC72">
    <w:name w:val="E781991D21434EF28AF8146EE3617EC72"/>
    <w:rsid w:val="009A445F"/>
    <w:pPr>
      <w:spacing w:after="0" w:line="270" w:lineRule="atLeast"/>
    </w:pPr>
    <w:rPr>
      <w:rFonts w:eastAsiaTheme="minorHAnsi" w:cs="System"/>
      <w:bCs/>
      <w:spacing w:val="2"/>
      <w:sz w:val="21"/>
      <w:lang w:eastAsia="en-US"/>
    </w:rPr>
  </w:style>
  <w:style w:type="paragraph" w:customStyle="1" w:styleId="30A419F4B2624680A2E371C9894E43D61">
    <w:name w:val="30A419F4B2624680A2E371C9894E43D61"/>
    <w:rsid w:val="009A445F"/>
    <w:pPr>
      <w:spacing w:after="0" w:line="270" w:lineRule="atLeast"/>
    </w:pPr>
    <w:rPr>
      <w:rFonts w:eastAsiaTheme="minorHAnsi" w:cs="System"/>
      <w:bCs/>
      <w:spacing w:val="2"/>
      <w:sz w:val="21"/>
      <w:lang w:eastAsia="en-US"/>
    </w:rPr>
  </w:style>
  <w:style w:type="paragraph" w:customStyle="1" w:styleId="1792006CCC4442EFAC8A133657B4432C2">
    <w:name w:val="1792006CCC4442EFAC8A133657B4432C2"/>
    <w:rsid w:val="009A445F"/>
    <w:pPr>
      <w:spacing w:after="0" w:line="270" w:lineRule="atLeast"/>
    </w:pPr>
    <w:rPr>
      <w:rFonts w:eastAsiaTheme="minorHAnsi" w:cs="System"/>
      <w:bCs/>
      <w:spacing w:val="2"/>
      <w:sz w:val="21"/>
      <w:lang w:eastAsia="en-US"/>
    </w:rPr>
  </w:style>
  <w:style w:type="paragraph" w:customStyle="1" w:styleId="FFF58342DB574F709FAB7E1773608EEE2">
    <w:name w:val="FFF58342DB574F709FAB7E1773608EEE2"/>
    <w:rsid w:val="009A445F"/>
    <w:pPr>
      <w:spacing w:after="0" w:line="270" w:lineRule="atLeast"/>
    </w:pPr>
    <w:rPr>
      <w:rFonts w:eastAsiaTheme="minorHAnsi" w:cs="System"/>
      <w:bCs/>
      <w:spacing w:val="2"/>
      <w:sz w:val="21"/>
      <w:lang w:eastAsia="en-US"/>
    </w:rPr>
  </w:style>
  <w:style w:type="paragraph" w:customStyle="1" w:styleId="6ABCC78D32BE460BBA9D580772EB9DD31">
    <w:name w:val="6ABCC78D32BE460BBA9D580772EB9DD31"/>
    <w:rsid w:val="009A445F"/>
    <w:pPr>
      <w:spacing w:after="0" w:line="270" w:lineRule="atLeast"/>
    </w:pPr>
    <w:rPr>
      <w:rFonts w:eastAsiaTheme="minorHAnsi" w:cs="System"/>
      <w:bCs/>
      <w:spacing w:val="2"/>
      <w:sz w:val="21"/>
      <w:lang w:eastAsia="en-US"/>
    </w:rPr>
  </w:style>
  <w:style w:type="paragraph" w:customStyle="1" w:styleId="FF52790DC7B844609BA66B196BBB70D02">
    <w:name w:val="FF52790DC7B844609BA66B196BBB70D02"/>
    <w:rsid w:val="009A445F"/>
    <w:pPr>
      <w:spacing w:after="0" w:line="270" w:lineRule="atLeast"/>
    </w:pPr>
    <w:rPr>
      <w:rFonts w:eastAsiaTheme="minorHAnsi" w:cs="System"/>
      <w:bCs/>
      <w:spacing w:val="2"/>
      <w:sz w:val="21"/>
      <w:lang w:eastAsia="en-US"/>
    </w:rPr>
  </w:style>
  <w:style w:type="paragraph" w:customStyle="1" w:styleId="2B14F0558ADE4ECD9B6D5CDDBF52F7F81">
    <w:name w:val="2B14F0558ADE4ECD9B6D5CDDBF52F7F81"/>
    <w:rsid w:val="009A445F"/>
    <w:pPr>
      <w:spacing w:after="0" w:line="270" w:lineRule="atLeast"/>
    </w:pPr>
    <w:rPr>
      <w:rFonts w:eastAsiaTheme="minorHAnsi" w:cs="System"/>
      <w:bCs/>
      <w:spacing w:val="2"/>
      <w:sz w:val="21"/>
      <w:lang w:eastAsia="en-US"/>
    </w:rPr>
  </w:style>
  <w:style w:type="paragraph" w:customStyle="1" w:styleId="8897594C0EF545F989840A0B7B315B4B1">
    <w:name w:val="8897594C0EF545F989840A0B7B315B4B1"/>
    <w:rsid w:val="009A445F"/>
    <w:pPr>
      <w:spacing w:after="0" w:line="270" w:lineRule="atLeast"/>
    </w:pPr>
    <w:rPr>
      <w:rFonts w:eastAsiaTheme="minorHAnsi" w:cs="System"/>
      <w:bCs/>
      <w:spacing w:val="2"/>
      <w:sz w:val="21"/>
      <w:lang w:eastAsia="en-US"/>
    </w:rPr>
  </w:style>
  <w:style w:type="paragraph" w:customStyle="1" w:styleId="F1D7D986ADA54CAAA0623CF9609B2D9A2">
    <w:name w:val="F1D7D986ADA54CAAA0623CF9609B2D9A2"/>
    <w:rsid w:val="009A445F"/>
    <w:pPr>
      <w:spacing w:after="0" w:line="270" w:lineRule="atLeast"/>
    </w:pPr>
    <w:rPr>
      <w:rFonts w:eastAsiaTheme="minorHAnsi" w:cs="System"/>
      <w:bCs/>
      <w:spacing w:val="2"/>
      <w:sz w:val="21"/>
      <w:lang w:eastAsia="en-US"/>
    </w:rPr>
  </w:style>
  <w:style w:type="paragraph" w:customStyle="1" w:styleId="DF15ED1FA98D4EBAAFB7B8DBD658DB401">
    <w:name w:val="DF15ED1FA98D4EBAAFB7B8DBD658DB401"/>
    <w:rsid w:val="009A445F"/>
    <w:pPr>
      <w:spacing w:after="0" w:line="270" w:lineRule="atLeast"/>
    </w:pPr>
    <w:rPr>
      <w:rFonts w:eastAsiaTheme="minorHAnsi" w:cs="System"/>
      <w:bCs/>
      <w:spacing w:val="2"/>
      <w:sz w:val="21"/>
      <w:lang w:eastAsia="en-US"/>
    </w:rPr>
  </w:style>
  <w:style w:type="paragraph" w:customStyle="1" w:styleId="39EC438CCB0745F292C25B27B6CEC8E71">
    <w:name w:val="39EC438CCB0745F292C25B27B6CEC8E71"/>
    <w:rsid w:val="009A445F"/>
    <w:pPr>
      <w:spacing w:after="0" w:line="270" w:lineRule="atLeast"/>
    </w:pPr>
    <w:rPr>
      <w:rFonts w:eastAsiaTheme="minorHAnsi" w:cs="System"/>
      <w:bCs/>
      <w:spacing w:val="2"/>
      <w:sz w:val="21"/>
      <w:lang w:eastAsia="en-US"/>
    </w:rPr>
  </w:style>
  <w:style w:type="paragraph" w:customStyle="1" w:styleId="7B5532E4A5B34EF7926A852BBFD432D92">
    <w:name w:val="7B5532E4A5B34EF7926A852BBFD432D92"/>
    <w:rsid w:val="009A445F"/>
    <w:pPr>
      <w:spacing w:after="0" w:line="270" w:lineRule="atLeast"/>
    </w:pPr>
    <w:rPr>
      <w:rFonts w:eastAsiaTheme="minorHAnsi" w:cs="System"/>
      <w:bCs/>
      <w:spacing w:val="2"/>
      <w:sz w:val="21"/>
      <w:lang w:eastAsia="en-US"/>
    </w:rPr>
  </w:style>
  <w:style w:type="paragraph" w:customStyle="1" w:styleId="C8004E5D3E5C416BA67CC3E868D71D052">
    <w:name w:val="C8004E5D3E5C416BA67CC3E868D71D052"/>
    <w:rsid w:val="009A445F"/>
    <w:pPr>
      <w:spacing w:after="0" w:line="270" w:lineRule="atLeast"/>
    </w:pPr>
    <w:rPr>
      <w:rFonts w:eastAsiaTheme="minorHAnsi" w:cs="System"/>
      <w:bCs/>
      <w:spacing w:val="2"/>
      <w:sz w:val="21"/>
      <w:lang w:eastAsia="en-US"/>
    </w:rPr>
  </w:style>
  <w:style w:type="paragraph" w:customStyle="1" w:styleId="FAB1FABB154C41EC838AC8471680B1361">
    <w:name w:val="FAB1FABB154C41EC838AC8471680B1361"/>
    <w:rsid w:val="009A445F"/>
    <w:pPr>
      <w:spacing w:after="0" w:line="270" w:lineRule="atLeast"/>
    </w:pPr>
    <w:rPr>
      <w:rFonts w:eastAsiaTheme="minorHAnsi" w:cs="System"/>
      <w:bCs/>
      <w:spacing w:val="2"/>
      <w:sz w:val="21"/>
      <w:lang w:eastAsia="en-US"/>
    </w:rPr>
  </w:style>
  <w:style w:type="paragraph" w:customStyle="1" w:styleId="AAFDF79EB8524D66A81CACC2944D8F582">
    <w:name w:val="AAFDF79EB8524D66A81CACC2944D8F582"/>
    <w:rsid w:val="009A445F"/>
    <w:pPr>
      <w:spacing w:after="0" w:line="270" w:lineRule="atLeast"/>
    </w:pPr>
    <w:rPr>
      <w:rFonts w:eastAsiaTheme="minorHAnsi" w:cs="System"/>
      <w:bCs/>
      <w:spacing w:val="2"/>
      <w:sz w:val="21"/>
      <w:lang w:eastAsia="en-US"/>
    </w:rPr>
  </w:style>
  <w:style w:type="paragraph" w:customStyle="1" w:styleId="924326B0CAB54CA28DE9345F3D76827E1">
    <w:name w:val="924326B0CAB54CA28DE9345F3D76827E1"/>
    <w:rsid w:val="009A445F"/>
    <w:pPr>
      <w:spacing w:after="0" w:line="270" w:lineRule="atLeast"/>
    </w:pPr>
    <w:rPr>
      <w:rFonts w:eastAsiaTheme="minorHAnsi" w:cs="System"/>
      <w:bCs/>
      <w:spacing w:val="2"/>
      <w:sz w:val="21"/>
      <w:lang w:eastAsia="en-US"/>
    </w:rPr>
  </w:style>
  <w:style w:type="paragraph" w:customStyle="1" w:styleId="20B0F69D736E49689E08A126BB31272A">
    <w:name w:val="20B0F69D736E49689E08A126BB31272A"/>
    <w:rsid w:val="009A445F"/>
    <w:pPr>
      <w:spacing w:after="0" w:line="270" w:lineRule="atLeast"/>
    </w:pPr>
    <w:rPr>
      <w:rFonts w:eastAsiaTheme="minorHAnsi" w:cs="System"/>
      <w:bCs/>
      <w:spacing w:val="2"/>
      <w:sz w:val="21"/>
      <w:lang w:eastAsia="en-US"/>
    </w:rPr>
  </w:style>
  <w:style w:type="paragraph" w:customStyle="1" w:styleId="0AB162C6599744108F53B29863AF03BF">
    <w:name w:val="0AB162C6599744108F53B29863AF03BF"/>
    <w:rsid w:val="009A445F"/>
    <w:pPr>
      <w:spacing w:after="0" w:line="270" w:lineRule="atLeast"/>
    </w:pPr>
    <w:rPr>
      <w:rFonts w:eastAsiaTheme="minorHAnsi" w:cs="System"/>
      <w:bCs/>
      <w:spacing w:val="2"/>
      <w:sz w:val="21"/>
      <w:lang w:eastAsia="en-US"/>
    </w:rPr>
  </w:style>
  <w:style w:type="paragraph" w:customStyle="1" w:styleId="972B7DEA7A394048BAEF8775DF746300">
    <w:name w:val="972B7DEA7A394048BAEF8775DF746300"/>
    <w:rsid w:val="009A445F"/>
    <w:pPr>
      <w:spacing w:after="0" w:line="270" w:lineRule="atLeast"/>
    </w:pPr>
    <w:rPr>
      <w:rFonts w:eastAsiaTheme="minorHAnsi" w:cs="System"/>
      <w:bCs/>
      <w:spacing w:val="2"/>
      <w:sz w:val="21"/>
      <w:lang w:eastAsia="en-US"/>
    </w:rPr>
  </w:style>
  <w:style w:type="paragraph" w:customStyle="1" w:styleId="912971E4539C4688994AD31072840C913">
    <w:name w:val="912971E4539C4688994AD31072840C913"/>
    <w:rsid w:val="009A445F"/>
    <w:pPr>
      <w:spacing w:after="0" w:line="270" w:lineRule="atLeast"/>
    </w:pPr>
    <w:rPr>
      <w:rFonts w:eastAsiaTheme="minorHAnsi" w:cs="System"/>
      <w:bCs/>
      <w:spacing w:val="2"/>
      <w:sz w:val="21"/>
      <w:lang w:eastAsia="en-US"/>
    </w:rPr>
  </w:style>
  <w:style w:type="paragraph" w:customStyle="1" w:styleId="658259ED114D4056992C266169B0AE522">
    <w:name w:val="658259ED114D4056992C266169B0AE522"/>
    <w:rsid w:val="009A445F"/>
    <w:pPr>
      <w:spacing w:after="0" w:line="270" w:lineRule="atLeast"/>
    </w:pPr>
    <w:rPr>
      <w:rFonts w:eastAsiaTheme="minorHAnsi" w:cs="System"/>
      <w:bCs/>
      <w:spacing w:val="2"/>
      <w:sz w:val="21"/>
      <w:lang w:eastAsia="en-US"/>
    </w:rPr>
  </w:style>
  <w:style w:type="paragraph" w:customStyle="1" w:styleId="749179C5998A4128A17E8D7F6E7A1F1C3">
    <w:name w:val="749179C5998A4128A17E8D7F6E7A1F1C3"/>
    <w:rsid w:val="009A445F"/>
    <w:pPr>
      <w:spacing w:after="0" w:line="270" w:lineRule="atLeast"/>
    </w:pPr>
    <w:rPr>
      <w:rFonts w:eastAsiaTheme="minorHAnsi" w:cs="System"/>
      <w:bCs/>
      <w:spacing w:val="2"/>
      <w:sz w:val="21"/>
      <w:lang w:eastAsia="en-US"/>
    </w:rPr>
  </w:style>
  <w:style w:type="paragraph" w:customStyle="1" w:styleId="C864DBE91FEC4C03BB66E3BABC0CE3A63">
    <w:name w:val="C864DBE91FEC4C03BB66E3BABC0CE3A63"/>
    <w:rsid w:val="009A445F"/>
    <w:pPr>
      <w:spacing w:after="0" w:line="270" w:lineRule="atLeast"/>
    </w:pPr>
    <w:rPr>
      <w:rFonts w:eastAsiaTheme="minorHAnsi" w:cs="System"/>
      <w:bCs/>
      <w:spacing w:val="2"/>
      <w:sz w:val="21"/>
      <w:lang w:eastAsia="en-US"/>
    </w:rPr>
  </w:style>
  <w:style w:type="paragraph" w:customStyle="1" w:styleId="98E94463892A42DC90E4D90C67F356823">
    <w:name w:val="98E94463892A42DC90E4D90C67F356823"/>
    <w:rsid w:val="009A445F"/>
    <w:pPr>
      <w:spacing w:after="0" w:line="270" w:lineRule="atLeast"/>
    </w:pPr>
    <w:rPr>
      <w:rFonts w:eastAsiaTheme="minorHAnsi" w:cs="System"/>
      <w:bCs/>
      <w:spacing w:val="2"/>
      <w:sz w:val="21"/>
      <w:lang w:eastAsia="en-US"/>
    </w:rPr>
  </w:style>
  <w:style w:type="paragraph" w:customStyle="1" w:styleId="47D1520AEE744F28B0B9C2E6A523C1313">
    <w:name w:val="47D1520AEE744F28B0B9C2E6A523C1313"/>
    <w:rsid w:val="009A445F"/>
    <w:pPr>
      <w:spacing w:after="0" w:line="270" w:lineRule="atLeast"/>
    </w:pPr>
    <w:rPr>
      <w:rFonts w:eastAsiaTheme="minorHAnsi" w:cs="System"/>
      <w:bCs/>
      <w:spacing w:val="2"/>
      <w:sz w:val="21"/>
      <w:lang w:eastAsia="en-US"/>
    </w:rPr>
  </w:style>
  <w:style w:type="paragraph" w:customStyle="1" w:styleId="7176C19520354587B387E7F8DD0966362">
    <w:name w:val="7176C19520354587B387E7F8DD0966362"/>
    <w:rsid w:val="009A445F"/>
    <w:pPr>
      <w:spacing w:after="0" w:line="270" w:lineRule="atLeast"/>
    </w:pPr>
    <w:rPr>
      <w:rFonts w:eastAsiaTheme="minorHAnsi" w:cs="System"/>
      <w:bCs/>
      <w:spacing w:val="2"/>
      <w:sz w:val="21"/>
      <w:lang w:eastAsia="en-US"/>
    </w:rPr>
  </w:style>
  <w:style w:type="paragraph" w:customStyle="1" w:styleId="ABF0C70C4E9A459EA68276CCC7AC0AB03">
    <w:name w:val="ABF0C70C4E9A459EA68276CCC7AC0AB03"/>
    <w:rsid w:val="009A445F"/>
    <w:pPr>
      <w:spacing w:after="0" w:line="270" w:lineRule="atLeast"/>
    </w:pPr>
    <w:rPr>
      <w:rFonts w:eastAsiaTheme="minorHAnsi" w:cs="System"/>
      <w:bCs/>
      <w:spacing w:val="2"/>
      <w:sz w:val="21"/>
      <w:lang w:eastAsia="en-US"/>
    </w:rPr>
  </w:style>
  <w:style w:type="paragraph" w:customStyle="1" w:styleId="00FB816E1F03408F9A6125F1184BF67B3">
    <w:name w:val="00FB816E1F03408F9A6125F1184BF67B3"/>
    <w:rsid w:val="009A445F"/>
    <w:pPr>
      <w:spacing w:after="0" w:line="270" w:lineRule="atLeast"/>
    </w:pPr>
    <w:rPr>
      <w:rFonts w:eastAsiaTheme="minorHAnsi" w:cs="System"/>
      <w:bCs/>
      <w:spacing w:val="2"/>
      <w:sz w:val="21"/>
      <w:lang w:eastAsia="en-US"/>
    </w:rPr>
  </w:style>
  <w:style w:type="paragraph" w:customStyle="1" w:styleId="85853478098946C897F361933AE373563">
    <w:name w:val="85853478098946C897F361933AE373563"/>
    <w:rsid w:val="009A445F"/>
    <w:pPr>
      <w:spacing w:after="0" w:line="270" w:lineRule="atLeast"/>
    </w:pPr>
    <w:rPr>
      <w:rFonts w:eastAsiaTheme="minorHAnsi" w:cs="System"/>
      <w:bCs/>
      <w:spacing w:val="2"/>
      <w:sz w:val="21"/>
      <w:lang w:eastAsia="en-US"/>
    </w:rPr>
  </w:style>
  <w:style w:type="paragraph" w:customStyle="1" w:styleId="95FD16660C044795BD6DB64221E0449E3">
    <w:name w:val="95FD16660C044795BD6DB64221E0449E3"/>
    <w:rsid w:val="009A445F"/>
    <w:pPr>
      <w:spacing w:after="0" w:line="270" w:lineRule="atLeast"/>
    </w:pPr>
    <w:rPr>
      <w:rFonts w:eastAsiaTheme="minorHAnsi" w:cs="System"/>
      <w:bCs/>
      <w:spacing w:val="2"/>
      <w:sz w:val="21"/>
      <w:lang w:eastAsia="en-US"/>
    </w:rPr>
  </w:style>
  <w:style w:type="paragraph" w:customStyle="1" w:styleId="3D3432BFB9C44D9E843DF109F9BF06383">
    <w:name w:val="3D3432BFB9C44D9E843DF109F9BF06383"/>
    <w:rsid w:val="009A445F"/>
    <w:pPr>
      <w:spacing w:after="0" w:line="270" w:lineRule="atLeast"/>
    </w:pPr>
    <w:rPr>
      <w:rFonts w:eastAsiaTheme="minorHAnsi" w:cs="System"/>
      <w:bCs/>
      <w:spacing w:val="2"/>
      <w:sz w:val="21"/>
      <w:lang w:eastAsia="en-US"/>
    </w:rPr>
  </w:style>
  <w:style w:type="paragraph" w:customStyle="1" w:styleId="2C7CBF494E4440CC871DD854184F2FFC3">
    <w:name w:val="2C7CBF494E4440CC871DD854184F2FFC3"/>
    <w:rsid w:val="009A445F"/>
    <w:pPr>
      <w:spacing w:after="0" w:line="270" w:lineRule="atLeast"/>
    </w:pPr>
    <w:rPr>
      <w:rFonts w:eastAsiaTheme="minorHAnsi" w:cs="System"/>
      <w:bCs/>
      <w:spacing w:val="2"/>
      <w:sz w:val="21"/>
      <w:lang w:eastAsia="en-US"/>
    </w:rPr>
  </w:style>
  <w:style w:type="paragraph" w:customStyle="1" w:styleId="99CA16DF915545899C55D342981644DB3">
    <w:name w:val="99CA16DF915545899C55D342981644DB3"/>
    <w:rsid w:val="009A445F"/>
    <w:pPr>
      <w:spacing w:after="0" w:line="270" w:lineRule="atLeast"/>
    </w:pPr>
    <w:rPr>
      <w:rFonts w:eastAsiaTheme="minorHAnsi" w:cs="System"/>
      <w:bCs/>
      <w:spacing w:val="2"/>
      <w:sz w:val="21"/>
      <w:lang w:eastAsia="en-US"/>
    </w:rPr>
  </w:style>
  <w:style w:type="paragraph" w:customStyle="1" w:styleId="EFACAB5931B6419EA408073FB41AC05A2">
    <w:name w:val="EFACAB5931B6419EA408073FB41AC05A2"/>
    <w:rsid w:val="009A445F"/>
    <w:pPr>
      <w:spacing w:after="0" w:line="270" w:lineRule="atLeast"/>
    </w:pPr>
    <w:rPr>
      <w:rFonts w:eastAsiaTheme="minorHAnsi" w:cs="System"/>
      <w:bCs/>
      <w:spacing w:val="2"/>
      <w:sz w:val="21"/>
      <w:lang w:eastAsia="en-US"/>
    </w:rPr>
  </w:style>
  <w:style w:type="paragraph" w:customStyle="1" w:styleId="431309F3C95244F4B99ED8E42B3D50CE2">
    <w:name w:val="431309F3C95244F4B99ED8E42B3D50CE2"/>
    <w:rsid w:val="009A445F"/>
    <w:pPr>
      <w:spacing w:after="0" w:line="270" w:lineRule="atLeast"/>
    </w:pPr>
    <w:rPr>
      <w:rFonts w:eastAsiaTheme="minorHAnsi" w:cs="System"/>
      <w:bCs/>
      <w:spacing w:val="2"/>
      <w:sz w:val="21"/>
      <w:lang w:eastAsia="en-US"/>
    </w:rPr>
  </w:style>
  <w:style w:type="paragraph" w:customStyle="1" w:styleId="E781991D21434EF28AF8146EE3617EC73">
    <w:name w:val="E781991D21434EF28AF8146EE3617EC73"/>
    <w:rsid w:val="009A445F"/>
    <w:pPr>
      <w:spacing w:after="0" w:line="270" w:lineRule="atLeast"/>
    </w:pPr>
    <w:rPr>
      <w:rFonts w:eastAsiaTheme="minorHAnsi" w:cs="System"/>
      <w:bCs/>
      <w:spacing w:val="2"/>
      <w:sz w:val="21"/>
      <w:lang w:eastAsia="en-US"/>
    </w:rPr>
  </w:style>
  <w:style w:type="paragraph" w:customStyle="1" w:styleId="30A419F4B2624680A2E371C9894E43D62">
    <w:name w:val="30A419F4B2624680A2E371C9894E43D62"/>
    <w:rsid w:val="009A445F"/>
    <w:pPr>
      <w:spacing w:after="0" w:line="270" w:lineRule="atLeast"/>
    </w:pPr>
    <w:rPr>
      <w:rFonts w:eastAsiaTheme="minorHAnsi" w:cs="System"/>
      <w:bCs/>
      <w:spacing w:val="2"/>
      <w:sz w:val="21"/>
      <w:lang w:eastAsia="en-US"/>
    </w:rPr>
  </w:style>
  <w:style w:type="paragraph" w:customStyle="1" w:styleId="1792006CCC4442EFAC8A133657B4432C3">
    <w:name w:val="1792006CCC4442EFAC8A133657B4432C3"/>
    <w:rsid w:val="009A445F"/>
    <w:pPr>
      <w:spacing w:after="0" w:line="270" w:lineRule="atLeast"/>
    </w:pPr>
    <w:rPr>
      <w:rFonts w:eastAsiaTheme="minorHAnsi" w:cs="System"/>
      <w:bCs/>
      <w:spacing w:val="2"/>
      <w:sz w:val="21"/>
      <w:lang w:eastAsia="en-US"/>
    </w:rPr>
  </w:style>
  <w:style w:type="paragraph" w:customStyle="1" w:styleId="FFF58342DB574F709FAB7E1773608EEE3">
    <w:name w:val="FFF58342DB574F709FAB7E1773608EEE3"/>
    <w:rsid w:val="009A445F"/>
    <w:pPr>
      <w:spacing w:after="0" w:line="270" w:lineRule="atLeast"/>
    </w:pPr>
    <w:rPr>
      <w:rFonts w:eastAsiaTheme="minorHAnsi" w:cs="System"/>
      <w:bCs/>
      <w:spacing w:val="2"/>
      <w:sz w:val="21"/>
      <w:lang w:eastAsia="en-US"/>
    </w:rPr>
  </w:style>
  <w:style w:type="paragraph" w:customStyle="1" w:styleId="6ABCC78D32BE460BBA9D580772EB9DD32">
    <w:name w:val="6ABCC78D32BE460BBA9D580772EB9DD32"/>
    <w:rsid w:val="009A445F"/>
    <w:pPr>
      <w:spacing w:after="0" w:line="270" w:lineRule="atLeast"/>
    </w:pPr>
    <w:rPr>
      <w:rFonts w:eastAsiaTheme="minorHAnsi" w:cs="System"/>
      <w:bCs/>
      <w:spacing w:val="2"/>
      <w:sz w:val="21"/>
      <w:lang w:eastAsia="en-US"/>
    </w:rPr>
  </w:style>
  <w:style w:type="paragraph" w:customStyle="1" w:styleId="FF52790DC7B844609BA66B196BBB70D03">
    <w:name w:val="FF52790DC7B844609BA66B196BBB70D03"/>
    <w:rsid w:val="009A445F"/>
    <w:pPr>
      <w:spacing w:after="0" w:line="270" w:lineRule="atLeast"/>
    </w:pPr>
    <w:rPr>
      <w:rFonts w:eastAsiaTheme="minorHAnsi" w:cs="System"/>
      <w:bCs/>
      <w:spacing w:val="2"/>
      <w:sz w:val="21"/>
      <w:lang w:eastAsia="en-US"/>
    </w:rPr>
  </w:style>
  <w:style w:type="paragraph" w:customStyle="1" w:styleId="2B14F0558ADE4ECD9B6D5CDDBF52F7F82">
    <w:name w:val="2B14F0558ADE4ECD9B6D5CDDBF52F7F82"/>
    <w:rsid w:val="009A445F"/>
    <w:pPr>
      <w:spacing w:after="0" w:line="270" w:lineRule="atLeast"/>
    </w:pPr>
    <w:rPr>
      <w:rFonts w:eastAsiaTheme="minorHAnsi" w:cs="System"/>
      <w:bCs/>
      <w:spacing w:val="2"/>
      <w:sz w:val="21"/>
      <w:lang w:eastAsia="en-US"/>
    </w:rPr>
  </w:style>
  <w:style w:type="paragraph" w:customStyle="1" w:styleId="8897594C0EF545F989840A0B7B315B4B2">
    <w:name w:val="8897594C0EF545F989840A0B7B315B4B2"/>
    <w:rsid w:val="009A445F"/>
    <w:pPr>
      <w:spacing w:after="0" w:line="270" w:lineRule="atLeast"/>
    </w:pPr>
    <w:rPr>
      <w:rFonts w:eastAsiaTheme="minorHAnsi" w:cs="System"/>
      <w:bCs/>
      <w:spacing w:val="2"/>
      <w:sz w:val="21"/>
      <w:lang w:eastAsia="en-US"/>
    </w:rPr>
  </w:style>
  <w:style w:type="paragraph" w:customStyle="1" w:styleId="F1D7D986ADA54CAAA0623CF9609B2D9A3">
    <w:name w:val="F1D7D986ADA54CAAA0623CF9609B2D9A3"/>
    <w:rsid w:val="009A445F"/>
    <w:pPr>
      <w:spacing w:after="0" w:line="270" w:lineRule="atLeast"/>
    </w:pPr>
    <w:rPr>
      <w:rFonts w:eastAsiaTheme="minorHAnsi" w:cs="System"/>
      <w:bCs/>
      <w:spacing w:val="2"/>
      <w:sz w:val="21"/>
      <w:lang w:eastAsia="en-US"/>
    </w:rPr>
  </w:style>
  <w:style w:type="paragraph" w:customStyle="1" w:styleId="DF15ED1FA98D4EBAAFB7B8DBD658DB402">
    <w:name w:val="DF15ED1FA98D4EBAAFB7B8DBD658DB402"/>
    <w:rsid w:val="009A445F"/>
    <w:pPr>
      <w:spacing w:after="0" w:line="270" w:lineRule="atLeast"/>
    </w:pPr>
    <w:rPr>
      <w:rFonts w:eastAsiaTheme="minorHAnsi" w:cs="System"/>
      <w:bCs/>
      <w:spacing w:val="2"/>
      <w:sz w:val="21"/>
      <w:lang w:eastAsia="en-US"/>
    </w:rPr>
  </w:style>
  <w:style w:type="paragraph" w:customStyle="1" w:styleId="39EC438CCB0745F292C25B27B6CEC8E72">
    <w:name w:val="39EC438CCB0745F292C25B27B6CEC8E72"/>
    <w:rsid w:val="009A445F"/>
    <w:pPr>
      <w:spacing w:after="0" w:line="270" w:lineRule="atLeast"/>
    </w:pPr>
    <w:rPr>
      <w:rFonts w:eastAsiaTheme="minorHAnsi" w:cs="System"/>
      <w:bCs/>
      <w:spacing w:val="2"/>
      <w:sz w:val="21"/>
      <w:lang w:eastAsia="en-US"/>
    </w:rPr>
  </w:style>
  <w:style w:type="paragraph" w:customStyle="1" w:styleId="7B5532E4A5B34EF7926A852BBFD432D93">
    <w:name w:val="7B5532E4A5B34EF7926A852BBFD432D93"/>
    <w:rsid w:val="009A445F"/>
    <w:pPr>
      <w:spacing w:after="0" w:line="270" w:lineRule="atLeast"/>
    </w:pPr>
    <w:rPr>
      <w:rFonts w:eastAsiaTheme="minorHAnsi" w:cs="System"/>
      <w:bCs/>
      <w:spacing w:val="2"/>
      <w:sz w:val="21"/>
      <w:lang w:eastAsia="en-US"/>
    </w:rPr>
  </w:style>
  <w:style w:type="paragraph" w:customStyle="1" w:styleId="C8004E5D3E5C416BA67CC3E868D71D053">
    <w:name w:val="C8004E5D3E5C416BA67CC3E868D71D053"/>
    <w:rsid w:val="009A445F"/>
    <w:pPr>
      <w:spacing w:after="0" w:line="270" w:lineRule="atLeast"/>
    </w:pPr>
    <w:rPr>
      <w:rFonts w:eastAsiaTheme="minorHAnsi" w:cs="System"/>
      <w:bCs/>
      <w:spacing w:val="2"/>
      <w:sz w:val="21"/>
      <w:lang w:eastAsia="en-US"/>
    </w:rPr>
  </w:style>
  <w:style w:type="paragraph" w:customStyle="1" w:styleId="FAB1FABB154C41EC838AC8471680B1362">
    <w:name w:val="FAB1FABB154C41EC838AC8471680B1362"/>
    <w:rsid w:val="009A445F"/>
    <w:pPr>
      <w:spacing w:after="0" w:line="270" w:lineRule="atLeast"/>
    </w:pPr>
    <w:rPr>
      <w:rFonts w:eastAsiaTheme="minorHAnsi" w:cs="System"/>
      <w:bCs/>
      <w:spacing w:val="2"/>
      <w:sz w:val="21"/>
      <w:lang w:eastAsia="en-US"/>
    </w:rPr>
  </w:style>
  <w:style w:type="paragraph" w:customStyle="1" w:styleId="AAFDF79EB8524D66A81CACC2944D8F583">
    <w:name w:val="AAFDF79EB8524D66A81CACC2944D8F583"/>
    <w:rsid w:val="009A445F"/>
    <w:pPr>
      <w:spacing w:after="0" w:line="270" w:lineRule="atLeast"/>
    </w:pPr>
    <w:rPr>
      <w:rFonts w:eastAsiaTheme="minorHAnsi" w:cs="System"/>
      <w:bCs/>
      <w:spacing w:val="2"/>
      <w:sz w:val="21"/>
      <w:lang w:eastAsia="en-US"/>
    </w:rPr>
  </w:style>
  <w:style w:type="paragraph" w:customStyle="1" w:styleId="924326B0CAB54CA28DE9345F3D76827E2">
    <w:name w:val="924326B0CAB54CA28DE9345F3D76827E2"/>
    <w:rsid w:val="009A445F"/>
    <w:pPr>
      <w:spacing w:after="0" w:line="270" w:lineRule="atLeast"/>
    </w:pPr>
    <w:rPr>
      <w:rFonts w:eastAsiaTheme="minorHAnsi" w:cs="System"/>
      <w:bCs/>
      <w:spacing w:val="2"/>
      <w:sz w:val="21"/>
      <w:lang w:eastAsia="en-US"/>
    </w:rPr>
  </w:style>
  <w:style w:type="paragraph" w:customStyle="1" w:styleId="20B0F69D736E49689E08A126BB31272A1">
    <w:name w:val="20B0F69D736E49689E08A126BB31272A1"/>
    <w:rsid w:val="009A445F"/>
    <w:pPr>
      <w:spacing w:after="0" w:line="270" w:lineRule="atLeast"/>
    </w:pPr>
    <w:rPr>
      <w:rFonts w:eastAsiaTheme="minorHAnsi" w:cs="System"/>
      <w:bCs/>
      <w:spacing w:val="2"/>
      <w:sz w:val="21"/>
      <w:lang w:eastAsia="en-US"/>
    </w:rPr>
  </w:style>
  <w:style w:type="paragraph" w:customStyle="1" w:styleId="0AB162C6599744108F53B29863AF03BF1">
    <w:name w:val="0AB162C6599744108F53B29863AF03BF1"/>
    <w:rsid w:val="009A445F"/>
    <w:pPr>
      <w:spacing w:after="0" w:line="270" w:lineRule="atLeast"/>
    </w:pPr>
    <w:rPr>
      <w:rFonts w:eastAsiaTheme="minorHAnsi" w:cs="System"/>
      <w:bCs/>
      <w:spacing w:val="2"/>
      <w:sz w:val="21"/>
      <w:lang w:eastAsia="en-US"/>
    </w:rPr>
  </w:style>
  <w:style w:type="paragraph" w:customStyle="1" w:styleId="972B7DEA7A394048BAEF8775DF7463001">
    <w:name w:val="972B7DEA7A394048BAEF8775DF7463001"/>
    <w:rsid w:val="009A445F"/>
    <w:pPr>
      <w:spacing w:after="0" w:line="270" w:lineRule="atLeast"/>
    </w:pPr>
    <w:rPr>
      <w:rFonts w:eastAsiaTheme="minorHAnsi" w:cs="System"/>
      <w:bCs/>
      <w:spacing w:val="2"/>
      <w:sz w:val="21"/>
      <w:lang w:eastAsia="en-US"/>
    </w:rPr>
  </w:style>
  <w:style w:type="paragraph" w:customStyle="1" w:styleId="912971E4539C4688994AD31072840C914">
    <w:name w:val="912971E4539C4688994AD31072840C914"/>
    <w:rsid w:val="009A445F"/>
    <w:pPr>
      <w:spacing w:after="0" w:line="270" w:lineRule="atLeast"/>
    </w:pPr>
    <w:rPr>
      <w:rFonts w:eastAsiaTheme="minorHAnsi" w:cs="System"/>
      <w:bCs/>
      <w:spacing w:val="2"/>
      <w:sz w:val="21"/>
      <w:lang w:eastAsia="en-US"/>
    </w:rPr>
  </w:style>
  <w:style w:type="paragraph" w:customStyle="1" w:styleId="658259ED114D4056992C266169B0AE523">
    <w:name w:val="658259ED114D4056992C266169B0AE523"/>
    <w:rsid w:val="009A445F"/>
    <w:pPr>
      <w:spacing w:after="0" w:line="270" w:lineRule="atLeast"/>
    </w:pPr>
    <w:rPr>
      <w:rFonts w:eastAsiaTheme="minorHAnsi" w:cs="System"/>
      <w:bCs/>
      <w:spacing w:val="2"/>
      <w:sz w:val="21"/>
      <w:lang w:eastAsia="en-US"/>
    </w:rPr>
  </w:style>
  <w:style w:type="paragraph" w:customStyle="1" w:styleId="749179C5998A4128A17E8D7F6E7A1F1C4">
    <w:name w:val="749179C5998A4128A17E8D7F6E7A1F1C4"/>
    <w:rsid w:val="009A445F"/>
    <w:pPr>
      <w:spacing w:after="0" w:line="270" w:lineRule="atLeast"/>
    </w:pPr>
    <w:rPr>
      <w:rFonts w:eastAsiaTheme="minorHAnsi" w:cs="System"/>
      <w:bCs/>
      <w:spacing w:val="2"/>
      <w:sz w:val="21"/>
      <w:lang w:eastAsia="en-US"/>
    </w:rPr>
  </w:style>
  <w:style w:type="paragraph" w:customStyle="1" w:styleId="C864DBE91FEC4C03BB66E3BABC0CE3A64">
    <w:name w:val="C864DBE91FEC4C03BB66E3BABC0CE3A64"/>
    <w:rsid w:val="009A445F"/>
    <w:pPr>
      <w:spacing w:after="0" w:line="270" w:lineRule="atLeast"/>
    </w:pPr>
    <w:rPr>
      <w:rFonts w:eastAsiaTheme="minorHAnsi" w:cs="System"/>
      <w:bCs/>
      <w:spacing w:val="2"/>
      <w:sz w:val="21"/>
      <w:lang w:eastAsia="en-US"/>
    </w:rPr>
  </w:style>
  <w:style w:type="paragraph" w:customStyle="1" w:styleId="98E94463892A42DC90E4D90C67F356824">
    <w:name w:val="98E94463892A42DC90E4D90C67F356824"/>
    <w:rsid w:val="009A445F"/>
    <w:pPr>
      <w:spacing w:after="0" w:line="270" w:lineRule="atLeast"/>
    </w:pPr>
    <w:rPr>
      <w:rFonts w:eastAsiaTheme="minorHAnsi" w:cs="System"/>
      <w:bCs/>
      <w:spacing w:val="2"/>
      <w:sz w:val="21"/>
      <w:lang w:eastAsia="en-US"/>
    </w:rPr>
  </w:style>
  <w:style w:type="paragraph" w:customStyle="1" w:styleId="47D1520AEE744F28B0B9C2E6A523C1314">
    <w:name w:val="47D1520AEE744F28B0B9C2E6A523C1314"/>
    <w:rsid w:val="009A445F"/>
    <w:pPr>
      <w:spacing w:after="0" w:line="270" w:lineRule="atLeast"/>
    </w:pPr>
    <w:rPr>
      <w:rFonts w:eastAsiaTheme="minorHAnsi" w:cs="System"/>
      <w:bCs/>
      <w:spacing w:val="2"/>
      <w:sz w:val="21"/>
      <w:lang w:eastAsia="en-US"/>
    </w:rPr>
  </w:style>
  <w:style w:type="paragraph" w:customStyle="1" w:styleId="7176C19520354587B387E7F8DD0966363">
    <w:name w:val="7176C19520354587B387E7F8DD0966363"/>
    <w:rsid w:val="009A445F"/>
    <w:pPr>
      <w:spacing w:after="0" w:line="270" w:lineRule="atLeast"/>
    </w:pPr>
    <w:rPr>
      <w:rFonts w:eastAsiaTheme="minorHAnsi" w:cs="System"/>
      <w:bCs/>
      <w:spacing w:val="2"/>
      <w:sz w:val="21"/>
      <w:lang w:eastAsia="en-US"/>
    </w:rPr>
  </w:style>
  <w:style w:type="paragraph" w:customStyle="1" w:styleId="ABF0C70C4E9A459EA68276CCC7AC0AB04">
    <w:name w:val="ABF0C70C4E9A459EA68276CCC7AC0AB04"/>
    <w:rsid w:val="009A445F"/>
    <w:pPr>
      <w:spacing w:after="0" w:line="270" w:lineRule="atLeast"/>
    </w:pPr>
    <w:rPr>
      <w:rFonts w:eastAsiaTheme="minorHAnsi" w:cs="System"/>
      <w:bCs/>
      <w:spacing w:val="2"/>
      <w:sz w:val="21"/>
      <w:lang w:eastAsia="en-US"/>
    </w:rPr>
  </w:style>
  <w:style w:type="paragraph" w:customStyle="1" w:styleId="00FB816E1F03408F9A6125F1184BF67B4">
    <w:name w:val="00FB816E1F03408F9A6125F1184BF67B4"/>
    <w:rsid w:val="009A445F"/>
    <w:pPr>
      <w:spacing w:after="0" w:line="270" w:lineRule="atLeast"/>
    </w:pPr>
    <w:rPr>
      <w:rFonts w:eastAsiaTheme="minorHAnsi" w:cs="System"/>
      <w:bCs/>
      <w:spacing w:val="2"/>
      <w:sz w:val="21"/>
      <w:lang w:eastAsia="en-US"/>
    </w:rPr>
  </w:style>
  <w:style w:type="paragraph" w:customStyle="1" w:styleId="85853478098946C897F361933AE373564">
    <w:name w:val="85853478098946C897F361933AE373564"/>
    <w:rsid w:val="009A445F"/>
    <w:pPr>
      <w:spacing w:after="0" w:line="270" w:lineRule="atLeast"/>
    </w:pPr>
    <w:rPr>
      <w:rFonts w:eastAsiaTheme="minorHAnsi" w:cs="System"/>
      <w:bCs/>
      <w:spacing w:val="2"/>
      <w:sz w:val="21"/>
      <w:lang w:eastAsia="en-US"/>
    </w:rPr>
  </w:style>
  <w:style w:type="paragraph" w:customStyle="1" w:styleId="95FD16660C044795BD6DB64221E0449E4">
    <w:name w:val="95FD16660C044795BD6DB64221E0449E4"/>
    <w:rsid w:val="009A445F"/>
    <w:pPr>
      <w:spacing w:after="0" w:line="270" w:lineRule="atLeast"/>
    </w:pPr>
    <w:rPr>
      <w:rFonts w:eastAsiaTheme="minorHAnsi" w:cs="System"/>
      <w:bCs/>
      <w:spacing w:val="2"/>
      <w:sz w:val="21"/>
      <w:lang w:eastAsia="en-US"/>
    </w:rPr>
  </w:style>
  <w:style w:type="paragraph" w:customStyle="1" w:styleId="3D3432BFB9C44D9E843DF109F9BF06384">
    <w:name w:val="3D3432BFB9C44D9E843DF109F9BF06384"/>
    <w:rsid w:val="009A445F"/>
    <w:pPr>
      <w:spacing w:after="0" w:line="270" w:lineRule="atLeast"/>
    </w:pPr>
    <w:rPr>
      <w:rFonts w:eastAsiaTheme="minorHAnsi" w:cs="System"/>
      <w:bCs/>
      <w:spacing w:val="2"/>
      <w:sz w:val="21"/>
      <w:lang w:eastAsia="en-US"/>
    </w:rPr>
  </w:style>
  <w:style w:type="paragraph" w:customStyle="1" w:styleId="2C7CBF494E4440CC871DD854184F2FFC4">
    <w:name w:val="2C7CBF494E4440CC871DD854184F2FFC4"/>
    <w:rsid w:val="009A445F"/>
    <w:pPr>
      <w:spacing w:after="0" w:line="270" w:lineRule="atLeast"/>
    </w:pPr>
    <w:rPr>
      <w:rFonts w:eastAsiaTheme="minorHAnsi" w:cs="System"/>
      <w:bCs/>
      <w:spacing w:val="2"/>
      <w:sz w:val="21"/>
      <w:lang w:eastAsia="en-US"/>
    </w:rPr>
  </w:style>
  <w:style w:type="paragraph" w:customStyle="1" w:styleId="99CA16DF915545899C55D342981644DB4">
    <w:name w:val="99CA16DF915545899C55D342981644DB4"/>
    <w:rsid w:val="009A445F"/>
    <w:pPr>
      <w:spacing w:after="0" w:line="270" w:lineRule="atLeast"/>
    </w:pPr>
    <w:rPr>
      <w:rFonts w:eastAsiaTheme="minorHAnsi" w:cs="System"/>
      <w:bCs/>
      <w:spacing w:val="2"/>
      <w:sz w:val="21"/>
      <w:lang w:eastAsia="en-US"/>
    </w:rPr>
  </w:style>
  <w:style w:type="paragraph" w:customStyle="1" w:styleId="EFACAB5931B6419EA408073FB41AC05A3">
    <w:name w:val="EFACAB5931B6419EA408073FB41AC05A3"/>
    <w:rsid w:val="009A445F"/>
    <w:pPr>
      <w:spacing w:after="0" w:line="270" w:lineRule="atLeast"/>
    </w:pPr>
    <w:rPr>
      <w:rFonts w:eastAsiaTheme="minorHAnsi" w:cs="System"/>
      <w:bCs/>
      <w:spacing w:val="2"/>
      <w:sz w:val="21"/>
      <w:lang w:eastAsia="en-US"/>
    </w:rPr>
  </w:style>
  <w:style w:type="paragraph" w:customStyle="1" w:styleId="431309F3C95244F4B99ED8E42B3D50CE3">
    <w:name w:val="431309F3C95244F4B99ED8E42B3D50CE3"/>
    <w:rsid w:val="009A445F"/>
    <w:pPr>
      <w:spacing w:after="0" w:line="270" w:lineRule="atLeast"/>
    </w:pPr>
    <w:rPr>
      <w:rFonts w:eastAsiaTheme="minorHAnsi" w:cs="System"/>
      <w:bCs/>
      <w:spacing w:val="2"/>
      <w:sz w:val="21"/>
      <w:lang w:eastAsia="en-US"/>
    </w:rPr>
  </w:style>
  <w:style w:type="paragraph" w:customStyle="1" w:styleId="E781991D21434EF28AF8146EE3617EC74">
    <w:name w:val="E781991D21434EF28AF8146EE3617EC74"/>
    <w:rsid w:val="009A445F"/>
    <w:pPr>
      <w:spacing w:after="0" w:line="270" w:lineRule="atLeast"/>
    </w:pPr>
    <w:rPr>
      <w:rFonts w:eastAsiaTheme="minorHAnsi" w:cs="System"/>
      <w:bCs/>
      <w:spacing w:val="2"/>
      <w:sz w:val="21"/>
      <w:lang w:eastAsia="en-US"/>
    </w:rPr>
  </w:style>
  <w:style w:type="paragraph" w:customStyle="1" w:styleId="30A419F4B2624680A2E371C9894E43D63">
    <w:name w:val="30A419F4B2624680A2E371C9894E43D63"/>
    <w:rsid w:val="009A445F"/>
    <w:pPr>
      <w:spacing w:after="0" w:line="270" w:lineRule="atLeast"/>
    </w:pPr>
    <w:rPr>
      <w:rFonts w:eastAsiaTheme="minorHAnsi" w:cs="System"/>
      <w:bCs/>
      <w:spacing w:val="2"/>
      <w:sz w:val="21"/>
      <w:lang w:eastAsia="en-US"/>
    </w:rPr>
  </w:style>
  <w:style w:type="paragraph" w:customStyle="1" w:styleId="1792006CCC4442EFAC8A133657B4432C4">
    <w:name w:val="1792006CCC4442EFAC8A133657B4432C4"/>
    <w:rsid w:val="009A445F"/>
    <w:pPr>
      <w:spacing w:after="0" w:line="270" w:lineRule="atLeast"/>
    </w:pPr>
    <w:rPr>
      <w:rFonts w:eastAsiaTheme="minorHAnsi" w:cs="System"/>
      <w:bCs/>
      <w:spacing w:val="2"/>
      <w:sz w:val="21"/>
      <w:lang w:eastAsia="en-US"/>
    </w:rPr>
  </w:style>
  <w:style w:type="paragraph" w:customStyle="1" w:styleId="FFF58342DB574F709FAB7E1773608EEE4">
    <w:name w:val="FFF58342DB574F709FAB7E1773608EEE4"/>
    <w:rsid w:val="009A445F"/>
    <w:pPr>
      <w:spacing w:after="0" w:line="270" w:lineRule="atLeast"/>
    </w:pPr>
    <w:rPr>
      <w:rFonts w:eastAsiaTheme="minorHAnsi" w:cs="System"/>
      <w:bCs/>
      <w:spacing w:val="2"/>
      <w:sz w:val="21"/>
      <w:lang w:eastAsia="en-US"/>
    </w:rPr>
  </w:style>
  <w:style w:type="paragraph" w:customStyle="1" w:styleId="6ABCC78D32BE460BBA9D580772EB9DD33">
    <w:name w:val="6ABCC78D32BE460BBA9D580772EB9DD33"/>
    <w:rsid w:val="009A445F"/>
    <w:pPr>
      <w:spacing w:after="0" w:line="270" w:lineRule="atLeast"/>
    </w:pPr>
    <w:rPr>
      <w:rFonts w:eastAsiaTheme="minorHAnsi" w:cs="System"/>
      <w:bCs/>
      <w:spacing w:val="2"/>
      <w:sz w:val="21"/>
      <w:lang w:eastAsia="en-US"/>
    </w:rPr>
  </w:style>
  <w:style w:type="paragraph" w:customStyle="1" w:styleId="FF52790DC7B844609BA66B196BBB70D04">
    <w:name w:val="FF52790DC7B844609BA66B196BBB70D04"/>
    <w:rsid w:val="009A445F"/>
    <w:pPr>
      <w:spacing w:after="0" w:line="270" w:lineRule="atLeast"/>
    </w:pPr>
    <w:rPr>
      <w:rFonts w:eastAsiaTheme="minorHAnsi" w:cs="System"/>
      <w:bCs/>
      <w:spacing w:val="2"/>
      <w:sz w:val="21"/>
      <w:lang w:eastAsia="en-US"/>
    </w:rPr>
  </w:style>
  <w:style w:type="paragraph" w:customStyle="1" w:styleId="2B14F0558ADE4ECD9B6D5CDDBF52F7F83">
    <w:name w:val="2B14F0558ADE4ECD9B6D5CDDBF52F7F83"/>
    <w:rsid w:val="009A445F"/>
    <w:pPr>
      <w:spacing w:after="0" w:line="270" w:lineRule="atLeast"/>
    </w:pPr>
    <w:rPr>
      <w:rFonts w:eastAsiaTheme="minorHAnsi" w:cs="System"/>
      <w:bCs/>
      <w:spacing w:val="2"/>
      <w:sz w:val="21"/>
      <w:lang w:eastAsia="en-US"/>
    </w:rPr>
  </w:style>
  <w:style w:type="paragraph" w:customStyle="1" w:styleId="8897594C0EF545F989840A0B7B315B4B3">
    <w:name w:val="8897594C0EF545F989840A0B7B315B4B3"/>
    <w:rsid w:val="009A445F"/>
    <w:pPr>
      <w:spacing w:after="0" w:line="270" w:lineRule="atLeast"/>
    </w:pPr>
    <w:rPr>
      <w:rFonts w:eastAsiaTheme="minorHAnsi" w:cs="System"/>
      <w:bCs/>
      <w:spacing w:val="2"/>
      <w:sz w:val="21"/>
      <w:lang w:eastAsia="en-US"/>
    </w:rPr>
  </w:style>
  <w:style w:type="paragraph" w:customStyle="1" w:styleId="F1D7D986ADA54CAAA0623CF9609B2D9A4">
    <w:name w:val="F1D7D986ADA54CAAA0623CF9609B2D9A4"/>
    <w:rsid w:val="009A445F"/>
    <w:pPr>
      <w:spacing w:after="0" w:line="270" w:lineRule="atLeast"/>
    </w:pPr>
    <w:rPr>
      <w:rFonts w:eastAsiaTheme="minorHAnsi" w:cs="System"/>
      <w:bCs/>
      <w:spacing w:val="2"/>
      <w:sz w:val="21"/>
      <w:lang w:eastAsia="en-US"/>
    </w:rPr>
  </w:style>
  <w:style w:type="paragraph" w:customStyle="1" w:styleId="DF15ED1FA98D4EBAAFB7B8DBD658DB403">
    <w:name w:val="DF15ED1FA98D4EBAAFB7B8DBD658DB403"/>
    <w:rsid w:val="009A445F"/>
    <w:pPr>
      <w:spacing w:after="0" w:line="270" w:lineRule="atLeast"/>
    </w:pPr>
    <w:rPr>
      <w:rFonts w:eastAsiaTheme="minorHAnsi" w:cs="System"/>
      <w:bCs/>
      <w:spacing w:val="2"/>
      <w:sz w:val="21"/>
      <w:lang w:eastAsia="en-US"/>
    </w:rPr>
  </w:style>
  <w:style w:type="paragraph" w:customStyle="1" w:styleId="39EC438CCB0745F292C25B27B6CEC8E73">
    <w:name w:val="39EC438CCB0745F292C25B27B6CEC8E73"/>
    <w:rsid w:val="009A445F"/>
    <w:pPr>
      <w:spacing w:after="0" w:line="270" w:lineRule="atLeast"/>
    </w:pPr>
    <w:rPr>
      <w:rFonts w:eastAsiaTheme="minorHAnsi" w:cs="System"/>
      <w:bCs/>
      <w:spacing w:val="2"/>
      <w:sz w:val="21"/>
      <w:lang w:eastAsia="en-US"/>
    </w:rPr>
  </w:style>
  <w:style w:type="paragraph" w:customStyle="1" w:styleId="7B5532E4A5B34EF7926A852BBFD432D94">
    <w:name w:val="7B5532E4A5B34EF7926A852BBFD432D94"/>
    <w:rsid w:val="009A445F"/>
    <w:pPr>
      <w:spacing w:after="0" w:line="270" w:lineRule="atLeast"/>
    </w:pPr>
    <w:rPr>
      <w:rFonts w:eastAsiaTheme="minorHAnsi" w:cs="System"/>
      <w:bCs/>
      <w:spacing w:val="2"/>
      <w:sz w:val="21"/>
      <w:lang w:eastAsia="en-US"/>
    </w:rPr>
  </w:style>
  <w:style w:type="paragraph" w:customStyle="1" w:styleId="C8004E5D3E5C416BA67CC3E868D71D054">
    <w:name w:val="C8004E5D3E5C416BA67CC3E868D71D054"/>
    <w:rsid w:val="009A445F"/>
    <w:pPr>
      <w:spacing w:after="0" w:line="270" w:lineRule="atLeast"/>
    </w:pPr>
    <w:rPr>
      <w:rFonts w:eastAsiaTheme="minorHAnsi" w:cs="System"/>
      <w:bCs/>
      <w:spacing w:val="2"/>
      <w:sz w:val="21"/>
      <w:lang w:eastAsia="en-US"/>
    </w:rPr>
  </w:style>
  <w:style w:type="paragraph" w:customStyle="1" w:styleId="FAB1FABB154C41EC838AC8471680B1363">
    <w:name w:val="FAB1FABB154C41EC838AC8471680B1363"/>
    <w:rsid w:val="009A445F"/>
    <w:pPr>
      <w:spacing w:after="0" w:line="270" w:lineRule="atLeast"/>
    </w:pPr>
    <w:rPr>
      <w:rFonts w:eastAsiaTheme="minorHAnsi" w:cs="System"/>
      <w:bCs/>
      <w:spacing w:val="2"/>
      <w:sz w:val="21"/>
      <w:lang w:eastAsia="en-US"/>
    </w:rPr>
  </w:style>
  <w:style w:type="paragraph" w:customStyle="1" w:styleId="AAFDF79EB8524D66A81CACC2944D8F584">
    <w:name w:val="AAFDF79EB8524D66A81CACC2944D8F584"/>
    <w:rsid w:val="009A445F"/>
    <w:pPr>
      <w:spacing w:after="0" w:line="270" w:lineRule="atLeast"/>
    </w:pPr>
    <w:rPr>
      <w:rFonts w:eastAsiaTheme="minorHAnsi" w:cs="System"/>
      <w:bCs/>
      <w:spacing w:val="2"/>
      <w:sz w:val="21"/>
      <w:lang w:eastAsia="en-US"/>
    </w:rPr>
  </w:style>
  <w:style w:type="paragraph" w:customStyle="1" w:styleId="924326B0CAB54CA28DE9345F3D76827E3">
    <w:name w:val="924326B0CAB54CA28DE9345F3D76827E3"/>
    <w:rsid w:val="009A445F"/>
    <w:pPr>
      <w:spacing w:after="0" w:line="270" w:lineRule="atLeast"/>
    </w:pPr>
    <w:rPr>
      <w:rFonts w:eastAsiaTheme="minorHAnsi" w:cs="System"/>
      <w:bCs/>
      <w:spacing w:val="2"/>
      <w:sz w:val="21"/>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Larissa-Design">
  <a:themeElements>
    <a:clrScheme name="Kanton Bern">
      <a:dk1>
        <a:sysClr val="windowText" lastClr="000000"/>
      </a:dk1>
      <a:lt1>
        <a:sysClr val="window" lastClr="FFFFFF"/>
      </a:lt1>
      <a:dk2>
        <a:srgbClr val="63737B"/>
      </a:dk2>
      <a:lt2>
        <a:srgbClr val="B1B9BD"/>
      </a:lt2>
      <a:accent1>
        <a:srgbClr val="3C505A"/>
      </a:accent1>
      <a:accent2>
        <a:srgbClr val="96D7F0"/>
      </a:accent2>
      <a:accent3>
        <a:srgbClr val="A0C7A0"/>
      </a:accent3>
      <a:accent4>
        <a:srgbClr val="E1D2C6"/>
      </a:accent4>
      <a:accent5>
        <a:srgbClr val="644B41"/>
      </a:accent5>
      <a:accent6>
        <a:srgbClr val="EA161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196C1EB2-2E02-4327-9B9D-83B5242B3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 BE.dotx</Template>
  <TotalTime>0</TotalTime>
  <Pages>3</Pages>
  <Words>673</Words>
  <Characters>4247</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Dienstleistungsvertrag Einwohnergemeinden</vt:lpstr>
    </vt:vector>
  </TitlesOfParts>
  <Company/>
  <LinksUpToDate>false</LinksUpToDate>
  <CharactersWithSpaces>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 de prestations</dc:title>
  <cp:lastModifiedBy>Zurbuchen Kathrin, DIJ-AGR-GeM</cp:lastModifiedBy>
  <cp:revision>6</cp:revision>
  <cp:lastPrinted>2019-09-11T20:00:00Z</cp:lastPrinted>
  <dcterms:created xsi:type="dcterms:W3CDTF">2021-07-12T08:16:00Z</dcterms:created>
  <dcterms:modified xsi:type="dcterms:W3CDTF">2022-12-16T10:29:00Z</dcterms:modified>
  <dc:language>Deutsch</dc:language>
</cp:coreProperties>
</file>