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AEA" w:rsidRPr="009622F7" w:rsidRDefault="00B55AEA" w:rsidP="004A41E9">
      <w:pPr>
        <w:spacing w:after="1700" w:line="276" w:lineRule="auto"/>
        <w:rPr>
          <w:lang w:val="fr-CH"/>
        </w:rPr>
      </w:pPr>
    </w:p>
    <w:p w:rsidR="004A41E9" w:rsidRPr="009622F7" w:rsidRDefault="002B40A8" w:rsidP="00B55AEA">
      <w:pPr>
        <w:pStyle w:val="Titel"/>
        <w:rPr>
          <w:lang w:val="fr-CH"/>
        </w:rPr>
      </w:pPr>
      <w:r w:rsidRPr="009622F7">
        <w:rPr>
          <w:lang w:val="fr-CH"/>
        </w:rPr>
        <w:t>Contrat-type de fusion des agences</w:t>
      </w:r>
    </w:p>
    <w:p w:rsidR="004A41E9" w:rsidRPr="009622F7" w:rsidRDefault="002B40A8" w:rsidP="00B55AEA">
      <w:pPr>
        <w:pStyle w:val="Untertitel"/>
        <w:rPr>
          <w:lang w:val="fr-CH"/>
        </w:rPr>
      </w:pPr>
      <w:r w:rsidRPr="009622F7">
        <w:rPr>
          <w:lang w:val="fr-CH"/>
        </w:rPr>
        <w:t>des communes</w:t>
      </w:r>
      <w:r w:rsidR="008B5049" w:rsidRPr="009622F7">
        <w:rPr>
          <w:lang w:val="fr-CH"/>
        </w:rPr>
        <w:t xml:space="preserve"> </w:t>
      </w:r>
      <w:sdt>
        <w:sdtPr>
          <w:rPr>
            <w:lang w:val="fr-CH"/>
          </w:rPr>
          <w:id w:val="-1014065676"/>
          <w:placeholder>
            <w:docPart w:val="4ACFB78A2070460B8AB0D4D6BB09D208"/>
          </w:placeholder>
          <w:showingPlcHdr/>
        </w:sdtPr>
        <w:sdtEndPr/>
        <w:sdtContent>
          <w:r w:rsidR="00886DED" w:rsidRPr="007B1B32">
            <w:rPr>
              <w:color w:val="7D9AA8" w:themeColor="accent1" w:themeTint="99"/>
              <w:highlight w:val="yellow"/>
              <w:lang w:val="fr-CH"/>
            </w:rPr>
            <w:t>nom</w:t>
          </w:r>
          <w:r w:rsidRPr="007B1B32">
            <w:rPr>
              <w:color w:val="7D9AA8" w:themeColor="accent1" w:themeTint="99"/>
              <w:highlight w:val="yellow"/>
              <w:lang w:val="fr-CH"/>
            </w:rPr>
            <w:t xml:space="preserve"> 1</w:t>
          </w:r>
        </w:sdtContent>
      </w:sdt>
      <w:r w:rsidR="008B5049" w:rsidRPr="009622F7">
        <w:rPr>
          <w:lang w:val="fr-CH"/>
        </w:rPr>
        <w:t xml:space="preserve">, </w:t>
      </w:r>
      <w:sdt>
        <w:sdtPr>
          <w:rPr>
            <w:color w:val="7D9AA8" w:themeColor="accent1" w:themeTint="99"/>
            <w:lang w:val="fr-CH"/>
          </w:rPr>
          <w:id w:val="-2086759307"/>
          <w:placeholder>
            <w:docPart w:val="74BF1AB3D0E24DD08FFC18E2F0C7B8F4"/>
          </w:placeholder>
          <w:showingPlcHdr/>
        </w:sdtPr>
        <w:sdtEndPr>
          <w:rPr>
            <w:color w:val="B1B9BD" w:themeColor="background2"/>
          </w:rPr>
        </w:sdtEndPr>
        <w:sdtContent>
          <w:r w:rsidR="00886DED" w:rsidRPr="007B1B32">
            <w:rPr>
              <w:color w:val="7D9AA8" w:themeColor="accent1" w:themeTint="99"/>
              <w:highlight w:val="yellow"/>
              <w:lang w:val="fr-CH"/>
            </w:rPr>
            <w:t>nom</w:t>
          </w:r>
          <w:r w:rsidRPr="007B1B32">
            <w:rPr>
              <w:color w:val="7D9AA8" w:themeColor="accent1" w:themeTint="99"/>
              <w:highlight w:val="yellow"/>
              <w:lang w:val="fr-CH"/>
            </w:rPr>
            <w:t xml:space="preserve"> 2</w:t>
          </w:r>
        </w:sdtContent>
      </w:sdt>
      <w:r w:rsidR="008B5049" w:rsidRPr="009622F7">
        <w:rPr>
          <w:color w:val="7D9AA8" w:themeColor="accent1" w:themeTint="99"/>
          <w:lang w:val="fr-CH"/>
        </w:rPr>
        <w:t xml:space="preserve"> </w:t>
      </w:r>
      <w:r w:rsidRPr="009622F7">
        <w:rPr>
          <w:lang w:val="fr-CH"/>
        </w:rPr>
        <w:t>et</w:t>
      </w:r>
      <w:r w:rsidR="008B5049" w:rsidRPr="009622F7">
        <w:rPr>
          <w:color w:val="7D9AA8" w:themeColor="accent1" w:themeTint="99"/>
          <w:lang w:val="fr-CH"/>
        </w:rPr>
        <w:t xml:space="preserve"> </w:t>
      </w:r>
      <w:sdt>
        <w:sdtPr>
          <w:rPr>
            <w:color w:val="7D9AA8" w:themeColor="accent1" w:themeTint="99"/>
            <w:lang w:val="fr-CH"/>
          </w:rPr>
          <w:id w:val="-1024478761"/>
          <w:placeholder>
            <w:docPart w:val="1444A158C02B41E1AD4FB5F906F05A1F"/>
          </w:placeholder>
          <w:showingPlcHdr/>
        </w:sdtPr>
        <w:sdtEndPr/>
        <w:sdtContent>
          <w:r w:rsidR="00886DED" w:rsidRPr="007B1B32">
            <w:rPr>
              <w:color w:val="7D9AA8" w:themeColor="accent1" w:themeTint="99"/>
              <w:highlight w:val="yellow"/>
              <w:lang w:val="fr-CH"/>
            </w:rPr>
            <w:t>nom</w:t>
          </w:r>
          <w:r w:rsidRPr="007B1B32">
            <w:rPr>
              <w:color w:val="7D9AA8" w:themeColor="accent1" w:themeTint="99"/>
              <w:highlight w:val="yellow"/>
              <w:lang w:val="fr-CH"/>
            </w:rPr>
            <w:t xml:space="preserve"> 3</w:t>
          </w:r>
        </w:sdtContent>
      </w:sdt>
    </w:p>
    <w:p w:rsidR="008C2FAE" w:rsidRPr="009622F7" w:rsidRDefault="008C2FAE" w:rsidP="008C2FAE">
      <w:pPr>
        <w:pStyle w:val="Text85pt"/>
        <w:rPr>
          <w:lang w:val="fr-CH"/>
        </w:rPr>
      </w:pPr>
      <w:bookmarkStart w:id="0" w:name="_Hlk19280792"/>
    </w:p>
    <w:p w:rsidR="008C2FAE" w:rsidRPr="009622F7" w:rsidRDefault="008C2FAE" w:rsidP="008C2FAE">
      <w:pPr>
        <w:pStyle w:val="Text85pt"/>
        <w:rPr>
          <w:lang w:val="fr-CH"/>
        </w:rPr>
      </w:pPr>
      <w:bookmarkStart w:id="1" w:name="_GoBack"/>
      <w:bookmarkEnd w:id="1"/>
    </w:p>
    <w:p w:rsidR="008C2FAE" w:rsidRPr="009622F7" w:rsidRDefault="008C2FAE" w:rsidP="008C2FAE">
      <w:pPr>
        <w:pStyle w:val="Text85pt"/>
        <w:rPr>
          <w:lang w:val="fr-CH"/>
        </w:rPr>
      </w:pPr>
    </w:p>
    <w:p w:rsidR="008C2FAE" w:rsidRPr="009622F7" w:rsidRDefault="008C2FAE" w:rsidP="008C2FAE">
      <w:pPr>
        <w:pStyle w:val="Text85pt"/>
        <w:rPr>
          <w:lang w:val="fr-CH"/>
        </w:rPr>
      </w:pPr>
    </w:p>
    <w:p w:rsidR="008C2FAE" w:rsidRPr="009622F7" w:rsidRDefault="008C2FAE" w:rsidP="008B5049">
      <w:pPr>
        <w:pStyle w:val="Text85pt"/>
        <w:rPr>
          <w:lang w:val="fr-CH"/>
        </w:rPr>
      </w:pPr>
    </w:p>
    <w:bookmarkEnd w:id="0"/>
    <w:p w:rsidR="004A41E9" w:rsidRPr="009622F7" w:rsidRDefault="004A41E9" w:rsidP="008C2FAE">
      <w:pPr>
        <w:pStyle w:val="Text85pt"/>
        <w:ind w:left="1708" w:hanging="1708"/>
        <w:rPr>
          <w:lang w:val="fr-CH"/>
        </w:rPr>
      </w:pPr>
    </w:p>
    <w:p w:rsidR="004A41E9" w:rsidRPr="009622F7" w:rsidRDefault="004A41E9" w:rsidP="008C2FAE">
      <w:pPr>
        <w:pStyle w:val="Text85pt"/>
        <w:rPr>
          <w:lang w:val="fr-CH"/>
        </w:rPr>
      </w:pPr>
      <w:r w:rsidRPr="009622F7">
        <w:rPr>
          <w:lang w:val="fr-CH"/>
        </w:rPr>
        <w:br w:type="page"/>
      </w:r>
    </w:p>
    <w:tbl>
      <w:tblPr>
        <w:tblStyle w:val="TabelleohneRahmen"/>
        <w:tblW w:w="0" w:type="auto"/>
        <w:tblLook w:val="04A0" w:firstRow="1" w:lastRow="0" w:firstColumn="1" w:lastColumn="0" w:noHBand="0" w:noVBand="1"/>
      </w:tblPr>
      <w:tblGrid>
        <w:gridCol w:w="2268"/>
        <w:gridCol w:w="7257"/>
      </w:tblGrid>
      <w:tr w:rsidR="008B5049" w:rsidRPr="009622F7" w:rsidTr="008B5049">
        <w:tc>
          <w:tcPr>
            <w:tcW w:w="2268" w:type="dxa"/>
          </w:tcPr>
          <w:p w:rsidR="008B5049" w:rsidRPr="009622F7" w:rsidRDefault="008B5049" w:rsidP="008B5049">
            <w:pPr>
              <w:pStyle w:val="H1"/>
              <w:numPr>
                <w:ilvl w:val="0"/>
                <w:numId w:val="0"/>
              </w:numPr>
              <w:ind w:left="360" w:hanging="360"/>
              <w:rPr>
                <w:lang w:val="fr-CH"/>
              </w:rPr>
            </w:pPr>
            <w:bookmarkStart w:id="2" w:name="_Toc423253205"/>
            <w:bookmarkStart w:id="3" w:name="_Toc424114421"/>
            <w:bookmarkStart w:id="4" w:name="_Toc424116182"/>
            <w:bookmarkStart w:id="5" w:name="_Toc66430095"/>
            <w:bookmarkStart w:id="6" w:name="_Toc97545565"/>
          </w:p>
        </w:tc>
        <w:tc>
          <w:tcPr>
            <w:tcW w:w="7257" w:type="dxa"/>
          </w:tcPr>
          <w:p w:rsidR="008B5049" w:rsidRPr="009622F7" w:rsidRDefault="00886DED" w:rsidP="008B5049">
            <w:pPr>
              <w:pStyle w:val="H1"/>
              <w:numPr>
                <w:ilvl w:val="0"/>
                <w:numId w:val="38"/>
              </w:numPr>
              <w:rPr>
                <w:lang w:val="fr-CH"/>
              </w:rPr>
            </w:pPr>
            <w:r w:rsidRPr="009622F7">
              <w:rPr>
                <w:bCs/>
                <w:lang w:val="fr-CH"/>
              </w:rPr>
              <w:t>Généralités</w:t>
            </w:r>
          </w:p>
        </w:tc>
      </w:tr>
      <w:tr w:rsidR="008B5049" w:rsidRPr="009622F7" w:rsidTr="008B5049">
        <w:tc>
          <w:tcPr>
            <w:tcW w:w="2268" w:type="dxa"/>
          </w:tcPr>
          <w:p w:rsidR="008B5049" w:rsidRPr="009622F7" w:rsidRDefault="008B5049" w:rsidP="008B5049">
            <w:pPr>
              <w:rPr>
                <w:lang w:val="fr-CH"/>
              </w:rPr>
            </w:pPr>
          </w:p>
        </w:tc>
        <w:tc>
          <w:tcPr>
            <w:tcW w:w="7257" w:type="dxa"/>
          </w:tcPr>
          <w:p w:rsidR="008B5049" w:rsidRPr="009622F7" w:rsidRDefault="008B5049" w:rsidP="008B5049">
            <w:pPr>
              <w:rPr>
                <w:lang w:val="fr-CH"/>
              </w:rPr>
            </w:pPr>
          </w:p>
        </w:tc>
      </w:tr>
      <w:tr w:rsidR="008B5049" w:rsidRPr="007B1B32" w:rsidTr="008B5049">
        <w:tc>
          <w:tcPr>
            <w:tcW w:w="2268" w:type="dxa"/>
          </w:tcPr>
          <w:p w:rsidR="008B5049" w:rsidRPr="009622F7" w:rsidRDefault="00886DED" w:rsidP="00886DED">
            <w:pPr>
              <w:rPr>
                <w:lang w:val="fr-CH"/>
              </w:rPr>
            </w:pPr>
            <w:r w:rsidRPr="009622F7">
              <w:rPr>
                <w:lang w:val="fr-CH"/>
              </w:rPr>
              <w:t>Objectif, commune-siège</w:t>
            </w:r>
          </w:p>
        </w:tc>
        <w:tc>
          <w:tcPr>
            <w:tcW w:w="7257" w:type="dxa"/>
          </w:tcPr>
          <w:p w:rsidR="008B5049" w:rsidRPr="009622F7" w:rsidRDefault="008B5049" w:rsidP="00886DED">
            <w:pPr>
              <w:pStyle w:val="Listenabsatz"/>
              <w:numPr>
                <w:ilvl w:val="0"/>
                <w:numId w:val="40"/>
              </w:numPr>
              <w:ind w:left="136" w:firstLine="0"/>
              <w:rPr>
                <w:lang w:val="fr-CH"/>
              </w:rPr>
            </w:pPr>
            <w:r w:rsidRPr="009622F7">
              <w:rPr>
                <w:vertAlign w:val="superscript"/>
                <w:lang w:val="fr-CH"/>
              </w:rPr>
              <w:t>1</w:t>
            </w:r>
            <w:r w:rsidRPr="009622F7">
              <w:rPr>
                <w:lang w:val="fr-CH"/>
              </w:rPr>
              <w:t xml:space="preserve"> </w:t>
            </w:r>
            <w:r w:rsidR="00886DED" w:rsidRPr="009622F7">
              <w:rPr>
                <w:lang w:val="fr-CH"/>
              </w:rPr>
              <w:t xml:space="preserve">Les communes </w:t>
            </w:r>
            <w:sdt>
              <w:sdtPr>
                <w:rPr>
                  <w:lang w:val="fr-CH"/>
                </w:rPr>
                <w:id w:val="145868736"/>
                <w:placeholder>
                  <w:docPart w:val="B8C899C8B2BC4F2E9FF19B7F69A02936"/>
                </w:placeholder>
                <w:showingPlcHdr/>
              </w:sdtPr>
              <w:sdtEndPr/>
              <w:sdtContent>
                <w:r w:rsidR="00886DED" w:rsidRPr="007B1B32">
                  <w:rPr>
                    <w:rStyle w:val="Platzhaltertext"/>
                    <w:highlight w:val="yellow"/>
                    <w:lang w:val="fr-CH"/>
                  </w:rPr>
                  <w:t>nom 1</w:t>
                </w:r>
              </w:sdtContent>
            </w:sdt>
            <w:r w:rsidR="00886DED" w:rsidRPr="009622F7">
              <w:rPr>
                <w:lang w:val="fr-CH"/>
              </w:rPr>
              <w:t xml:space="preserve">, </w:t>
            </w:r>
            <w:sdt>
              <w:sdtPr>
                <w:rPr>
                  <w:lang w:val="fr-CH"/>
                </w:rPr>
                <w:id w:val="2018105917"/>
                <w:placeholder>
                  <w:docPart w:val="FE47446BD4004F0CAA86B0B12B1A4B8D"/>
                </w:placeholder>
                <w:showingPlcHdr/>
              </w:sdtPr>
              <w:sdtEndPr/>
              <w:sdtContent>
                <w:r w:rsidR="00886DED" w:rsidRPr="007B1B32">
                  <w:rPr>
                    <w:rStyle w:val="Platzhaltertext"/>
                    <w:highlight w:val="yellow"/>
                    <w:lang w:val="fr-CH"/>
                  </w:rPr>
                  <w:t>nom 2</w:t>
                </w:r>
              </w:sdtContent>
            </w:sdt>
            <w:r w:rsidR="00886DED" w:rsidRPr="009622F7">
              <w:rPr>
                <w:lang w:val="fr-CH"/>
              </w:rPr>
              <w:t xml:space="preserve"> et </w:t>
            </w:r>
            <w:sdt>
              <w:sdtPr>
                <w:rPr>
                  <w:lang w:val="fr-CH"/>
                </w:rPr>
                <w:id w:val="-1290269409"/>
                <w:placeholder>
                  <w:docPart w:val="7A0586D0EAE745FA9D8A6160E90DDB37"/>
                </w:placeholder>
                <w:showingPlcHdr/>
              </w:sdtPr>
              <w:sdtEndPr/>
              <w:sdtContent>
                <w:r w:rsidR="00886DED" w:rsidRPr="007B1B32">
                  <w:rPr>
                    <w:rStyle w:val="Platzhaltertext"/>
                    <w:highlight w:val="yellow"/>
                    <w:lang w:val="fr-CH"/>
                  </w:rPr>
                  <w:t>nom 3</w:t>
                </w:r>
              </w:sdtContent>
            </w:sdt>
            <w:r w:rsidR="00886DED" w:rsidRPr="009622F7">
              <w:rPr>
                <w:lang w:val="fr-CH"/>
              </w:rPr>
              <w:t xml:space="preserve">, en vertu de la loi portant introduction à la LAVS (LiLAVS) et de l'ordonnance sur la Caisse de compensation du canton de Berne et ses agences (OCCB), gèrent ensemble l'agence </w:t>
            </w:r>
            <w:sdt>
              <w:sdtPr>
                <w:rPr>
                  <w:lang w:val="fr-CH"/>
                </w:rPr>
                <w:id w:val="-1407606572"/>
                <w:placeholder>
                  <w:docPart w:val="90D2FFD8D74D47E3BF5F4B6741609780"/>
                </w:placeholder>
                <w:showingPlcHdr/>
              </w:sdtPr>
              <w:sdtEndPr/>
              <w:sdtContent>
                <w:r w:rsidR="00886DED" w:rsidRPr="007B1B32">
                  <w:rPr>
                    <w:rStyle w:val="Platzhaltertext"/>
                    <w:highlight w:val="yellow"/>
                    <w:lang w:val="fr-CH"/>
                  </w:rPr>
                  <w:t>nom de l’agence</w:t>
                </w:r>
              </w:sdtContent>
            </w:sdt>
            <w:r w:rsidR="00886DED" w:rsidRPr="009622F7">
              <w:rPr>
                <w:lang w:val="fr-CH"/>
              </w:rPr>
              <w:t>, en qualité de partenaires.</w:t>
            </w:r>
          </w:p>
        </w:tc>
      </w:tr>
      <w:tr w:rsidR="008B5049" w:rsidRPr="007B1B32" w:rsidTr="008B5049">
        <w:tc>
          <w:tcPr>
            <w:tcW w:w="2268" w:type="dxa"/>
          </w:tcPr>
          <w:p w:rsidR="008B5049" w:rsidRPr="009622F7" w:rsidRDefault="008B5049" w:rsidP="008B5049">
            <w:pPr>
              <w:spacing w:line="240" w:lineRule="auto"/>
              <w:rPr>
                <w:sz w:val="10"/>
                <w:szCs w:val="10"/>
                <w:lang w:val="fr-CH"/>
              </w:rPr>
            </w:pPr>
          </w:p>
        </w:tc>
        <w:tc>
          <w:tcPr>
            <w:tcW w:w="7257" w:type="dxa"/>
          </w:tcPr>
          <w:p w:rsidR="008B5049" w:rsidRPr="009622F7" w:rsidRDefault="008B5049" w:rsidP="008B5049">
            <w:pPr>
              <w:spacing w:line="240" w:lineRule="auto"/>
              <w:rPr>
                <w:sz w:val="10"/>
                <w:szCs w:val="10"/>
                <w:lang w:val="fr-CH"/>
              </w:rPr>
            </w:pPr>
          </w:p>
        </w:tc>
      </w:tr>
      <w:tr w:rsidR="008B5049" w:rsidRPr="007B1B32" w:rsidTr="008B5049">
        <w:tc>
          <w:tcPr>
            <w:tcW w:w="2268" w:type="dxa"/>
          </w:tcPr>
          <w:p w:rsidR="008B5049" w:rsidRPr="009622F7" w:rsidRDefault="008B5049" w:rsidP="008B5049">
            <w:pPr>
              <w:rPr>
                <w:lang w:val="fr-CH"/>
              </w:rPr>
            </w:pPr>
          </w:p>
        </w:tc>
        <w:tc>
          <w:tcPr>
            <w:tcW w:w="7257" w:type="dxa"/>
          </w:tcPr>
          <w:p w:rsidR="008B5049" w:rsidRPr="009622F7" w:rsidRDefault="00963365" w:rsidP="00886DED">
            <w:pPr>
              <w:ind w:left="138"/>
              <w:rPr>
                <w:lang w:val="fr-CH"/>
              </w:rPr>
            </w:pPr>
            <w:r w:rsidRPr="009622F7">
              <w:rPr>
                <w:vertAlign w:val="superscript"/>
                <w:lang w:val="fr-CH"/>
              </w:rPr>
              <w:t>2</w:t>
            </w:r>
            <w:r w:rsidRPr="009622F7">
              <w:rPr>
                <w:lang w:val="fr-CH"/>
              </w:rPr>
              <w:t xml:space="preserve"> </w:t>
            </w:r>
            <w:r w:rsidR="00886DED" w:rsidRPr="009622F7">
              <w:rPr>
                <w:lang w:val="fr-CH"/>
              </w:rPr>
              <w:t xml:space="preserve">La commune </w:t>
            </w:r>
            <w:sdt>
              <w:sdtPr>
                <w:rPr>
                  <w:lang w:val="fr-CH"/>
                </w:rPr>
                <w:id w:val="-1997102334"/>
                <w:placeholder>
                  <w:docPart w:val="D73E26125E834B7FA31A9D00006DEF58"/>
                </w:placeholder>
                <w:showingPlcHdr/>
              </w:sdtPr>
              <w:sdtEndPr/>
              <w:sdtContent>
                <w:r w:rsidR="00886DED" w:rsidRPr="007B1B32">
                  <w:rPr>
                    <w:rStyle w:val="Platzhaltertext"/>
                    <w:highlight w:val="yellow"/>
                    <w:lang w:val="fr-CH"/>
                  </w:rPr>
                  <w:t>nom 1, 2 ou 3</w:t>
                </w:r>
              </w:sdtContent>
            </w:sdt>
            <w:r w:rsidR="00886DED" w:rsidRPr="009622F7">
              <w:rPr>
                <w:lang w:val="fr-CH"/>
              </w:rPr>
              <w:t xml:space="preserve"> est désignée comme commune-siège de </w:t>
            </w:r>
            <w:sdt>
              <w:sdtPr>
                <w:rPr>
                  <w:lang w:val="fr-CH"/>
                </w:rPr>
                <w:id w:val="1556507341"/>
                <w:placeholder>
                  <w:docPart w:val="000B3995946A4E0C8A13487252C4A3C6"/>
                </w:placeholder>
                <w:showingPlcHdr/>
              </w:sdtPr>
              <w:sdtEndPr/>
              <w:sdtContent>
                <w:r w:rsidR="00886DED" w:rsidRPr="007B1B32">
                  <w:rPr>
                    <w:rStyle w:val="Platzhaltertext"/>
                    <w:highlight w:val="yellow"/>
                    <w:lang w:val="fr-CH"/>
                  </w:rPr>
                  <w:t>l’agence</w:t>
                </w:r>
              </w:sdtContent>
            </w:sdt>
            <w:r w:rsidR="00886DED" w:rsidRPr="009622F7">
              <w:rPr>
                <w:lang w:val="fr-CH"/>
              </w:rPr>
              <w:t>.</w:t>
            </w:r>
          </w:p>
        </w:tc>
      </w:tr>
      <w:tr w:rsidR="008B5049" w:rsidRPr="007B1B32" w:rsidTr="008B5049">
        <w:tc>
          <w:tcPr>
            <w:tcW w:w="2268" w:type="dxa"/>
          </w:tcPr>
          <w:p w:rsidR="008B5049" w:rsidRPr="009622F7" w:rsidRDefault="008B5049" w:rsidP="00413DE3">
            <w:pPr>
              <w:spacing w:line="240" w:lineRule="auto"/>
              <w:rPr>
                <w:sz w:val="10"/>
                <w:szCs w:val="10"/>
                <w:lang w:val="fr-CH"/>
              </w:rPr>
            </w:pPr>
          </w:p>
        </w:tc>
        <w:tc>
          <w:tcPr>
            <w:tcW w:w="7257" w:type="dxa"/>
          </w:tcPr>
          <w:p w:rsidR="008B5049" w:rsidRPr="009622F7" w:rsidRDefault="008B5049" w:rsidP="00413DE3">
            <w:pPr>
              <w:spacing w:line="240" w:lineRule="auto"/>
              <w:rPr>
                <w:sz w:val="10"/>
                <w:szCs w:val="10"/>
                <w:lang w:val="fr-CH"/>
              </w:rPr>
            </w:pPr>
          </w:p>
        </w:tc>
      </w:tr>
      <w:tr w:rsidR="008B5049" w:rsidRPr="007B1B32" w:rsidTr="008B5049">
        <w:tc>
          <w:tcPr>
            <w:tcW w:w="2268" w:type="dxa"/>
          </w:tcPr>
          <w:p w:rsidR="008B5049" w:rsidRPr="009622F7" w:rsidRDefault="008B5049" w:rsidP="008B5049">
            <w:pPr>
              <w:rPr>
                <w:lang w:val="fr-CH"/>
              </w:rPr>
            </w:pPr>
          </w:p>
        </w:tc>
        <w:tc>
          <w:tcPr>
            <w:tcW w:w="7257" w:type="dxa"/>
          </w:tcPr>
          <w:p w:rsidR="008B5049" w:rsidRPr="009622F7" w:rsidRDefault="00413DE3" w:rsidP="00886DED">
            <w:pPr>
              <w:ind w:left="138"/>
              <w:rPr>
                <w:lang w:val="fr-CH"/>
              </w:rPr>
            </w:pPr>
            <w:r w:rsidRPr="009622F7">
              <w:rPr>
                <w:vertAlign w:val="superscript"/>
                <w:lang w:val="fr-CH"/>
              </w:rPr>
              <w:t>3</w:t>
            </w:r>
            <w:r w:rsidRPr="009622F7">
              <w:rPr>
                <w:lang w:val="fr-CH"/>
              </w:rPr>
              <w:t xml:space="preserve"> </w:t>
            </w:r>
            <w:r w:rsidR="00886DED" w:rsidRPr="009622F7">
              <w:rPr>
                <w:lang w:val="fr-CH"/>
              </w:rPr>
              <w:t>L'agence agit envers les tiers sous le nom de «</w:t>
            </w:r>
            <w:sdt>
              <w:sdtPr>
                <w:rPr>
                  <w:lang w:val="fr-CH"/>
                </w:rPr>
                <w:id w:val="1395627085"/>
                <w:placeholder>
                  <w:docPart w:val="CE561DD9F26F4AB8AD59022EC4F5E35E"/>
                </w:placeholder>
                <w:showingPlcHdr/>
              </w:sdtPr>
              <w:sdtEndPr/>
              <w:sdtContent>
                <w:r w:rsidR="00886DED" w:rsidRPr="007B1B32">
                  <w:rPr>
                    <w:rStyle w:val="Platzhaltertext"/>
                    <w:highlight w:val="yellow"/>
                    <w:lang w:val="fr-CH"/>
                  </w:rPr>
                  <w:t>nom de l’agence</w:t>
                </w:r>
              </w:sdtContent>
            </w:sdt>
            <w:r w:rsidR="00886DED" w:rsidRPr="009622F7">
              <w:rPr>
                <w:lang w:val="fr-CH"/>
              </w:rPr>
              <w:t>»</w:t>
            </w:r>
          </w:p>
        </w:tc>
      </w:tr>
      <w:tr w:rsidR="008B5049" w:rsidRPr="007B1B32" w:rsidTr="008B5049">
        <w:tc>
          <w:tcPr>
            <w:tcW w:w="2268" w:type="dxa"/>
          </w:tcPr>
          <w:p w:rsidR="008B5049" w:rsidRPr="009622F7" w:rsidRDefault="008B5049" w:rsidP="008B5049">
            <w:pPr>
              <w:rPr>
                <w:lang w:val="fr-CH"/>
              </w:rPr>
            </w:pPr>
          </w:p>
        </w:tc>
        <w:tc>
          <w:tcPr>
            <w:tcW w:w="7257" w:type="dxa"/>
          </w:tcPr>
          <w:p w:rsidR="008B5049" w:rsidRPr="009622F7" w:rsidRDefault="008B5049" w:rsidP="008B5049">
            <w:pPr>
              <w:rPr>
                <w:lang w:val="fr-CH"/>
              </w:rPr>
            </w:pPr>
          </w:p>
        </w:tc>
      </w:tr>
      <w:tr w:rsidR="00886DED" w:rsidRPr="007B1B32" w:rsidTr="00493DB8">
        <w:tc>
          <w:tcPr>
            <w:tcW w:w="2268" w:type="dxa"/>
          </w:tcPr>
          <w:p w:rsidR="00886DED" w:rsidRPr="009622F7" w:rsidRDefault="00886DED" w:rsidP="00493DB8">
            <w:pPr>
              <w:rPr>
                <w:lang w:val="fr-CH"/>
              </w:rPr>
            </w:pPr>
            <w:r w:rsidRPr="009622F7">
              <w:rPr>
                <w:lang w:val="fr-CH"/>
              </w:rPr>
              <w:t>Objectif, commune-siège</w:t>
            </w:r>
          </w:p>
        </w:tc>
        <w:tc>
          <w:tcPr>
            <w:tcW w:w="7257" w:type="dxa"/>
          </w:tcPr>
          <w:p w:rsidR="00886DED" w:rsidRPr="009622F7" w:rsidRDefault="00886DED" w:rsidP="00886DED">
            <w:pPr>
              <w:pStyle w:val="Listenabsatz"/>
              <w:numPr>
                <w:ilvl w:val="0"/>
                <w:numId w:val="40"/>
              </w:numPr>
              <w:ind w:left="136" w:firstLine="0"/>
              <w:rPr>
                <w:lang w:val="fr-CH"/>
              </w:rPr>
            </w:pPr>
            <w:r w:rsidRPr="009622F7">
              <w:rPr>
                <w:vertAlign w:val="superscript"/>
                <w:lang w:val="fr-CH"/>
              </w:rPr>
              <w:t>1</w:t>
            </w:r>
            <w:r w:rsidRPr="009622F7">
              <w:rPr>
                <w:lang w:val="fr-CH"/>
              </w:rPr>
              <w:t xml:space="preserve"> </w:t>
            </w:r>
            <w:sdt>
              <w:sdtPr>
                <w:rPr>
                  <w:lang w:val="fr-CH"/>
                </w:rPr>
                <w:id w:val="326796358"/>
                <w:placeholder>
                  <w:docPart w:val="1E1ABEB407B042D28C7B73197780B600"/>
                </w:placeholder>
                <w:showingPlcHdr/>
              </w:sdtPr>
              <w:sdtEndPr/>
              <w:sdtContent>
                <w:r w:rsidRPr="007B1B32">
                  <w:rPr>
                    <w:rStyle w:val="Platzhaltertext"/>
                    <w:highlight w:val="yellow"/>
                    <w:lang w:val="fr-CH"/>
                  </w:rPr>
                  <w:t>commune-siège, nom de la commune = commune responsable</w:t>
                </w:r>
              </w:sdtContent>
            </w:sdt>
            <w:r w:rsidRPr="009622F7">
              <w:rPr>
                <w:lang w:val="fr-CH"/>
              </w:rPr>
              <w:t xml:space="preserve"> crée les bases légales nécessaires à l'exploitation conjointe d'une agence.</w:t>
            </w:r>
          </w:p>
        </w:tc>
      </w:tr>
      <w:tr w:rsidR="00886DED" w:rsidRPr="007B1B32" w:rsidTr="008B5049">
        <w:tc>
          <w:tcPr>
            <w:tcW w:w="2268" w:type="dxa"/>
          </w:tcPr>
          <w:p w:rsidR="00886DED" w:rsidRPr="009622F7" w:rsidRDefault="00886DED" w:rsidP="00886DED">
            <w:pPr>
              <w:rPr>
                <w:lang w:val="fr-CH"/>
              </w:rPr>
            </w:pPr>
          </w:p>
        </w:tc>
        <w:tc>
          <w:tcPr>
            <w:tcW w:w="7257" w:type="dxa"/>
          </w:tcPr>
          <w:p w:rsidR="00886DED" w:rsidRPr="009622F7" w:rsidRDefault="00886DED" w:rsidP="00886DED">
            <w:pPr>
              <w:pStyle w:val="Listenabsatz"/>
              <w:ind w:left="567"/>
              <w:rPr>
                <w:lang w:val="fr-CH"/>
              </w:rPr>
            </w:pPr>
          </w:p>
        </w:tc>
      </w:tr>
      <w:tr w:rsidR="00886DED" w:rsidRPr="009622F7" w:rsidTr="008B5049">
        <w:tc>
          <w:tcPr>
            <w:tcW w:w="2268" w:type="dxa"/>
          </w:tcPr>
          <w:p w:rsidR="00886DED" w:rsidRPr="009622F7" w:rsidRDefault="00886DED" w:rsidP="00886DED">
            <w:pPr>
              <w:rPr>
                <w:lang w:val="fr-CH"/>
              </w:rPr>
            </w:pPr>
          </w:p>
        </w:tc>
        <w:tc>
          <w:tcPr>
            <w:tcW w:w="7257" w:type="dxa"/>
          </w:tcPr>
          <w:p w:rsidR="00886DED" w:rsidRPr="009622F7" w:rsidRDefault="00886DED" w:rsidP="00886DED">
            <w:pPr>
              <w:pStyle w:val="H1"/>
              <w:numPr>
                <w:ilvl w:val="0"/>
                <w:numId w:val="38"/>
              </w:numPr>
              <w:rPr>
                <w:lang w:val="fr-CH"/>
              </w:rPr>
            </w:pPr>
            <w:r w:rsidRPr="009622F7">
              <w:rPr>
                <w:rFonts w:ascii="Arial" w:eastAsia="Times New Roman" w:hAnsi="Arial" w:cs="Times New Roman"/>
                <w:spacing w:val="0"/>
                <w:sz w:val="22"/>
                <w:szCs w:val="20"/>
                <w:lang w:val="fr-CH" w:eastAsia="de-CH"/>
              </w:rPr>
              <w:t>Tâches et compétences</w:t>
            </w:r>
          </w:p>
        </w:tc>
      </w:tr>
      <w:tr w:rsidR="00886DED" w:rsidRPr="007B1B32" w:rsidTr="008B5049">
        <w:tc>
          <w:tcPr>
            <w:tcW w:w="2268" w:type="dxa"/>
          </w:tcPr>
          <w:p w:rsidR="00886DED" w:rsidRPr="009622F7" w:rsidRDefault="00886DED" w:rsidP="00886DED">
            <w:pPr>
              <w:rPr>
                <w:lang w:val="fr-CH"/>
              </w:rPr>
            </w:pPr>
            <w:r w:rsidRPr="009622F7">
              <w:rPr>
                <w:lang w:val="fr-CH"/>
              </w:rPr>
              <w:t>Tâches</w:t>
            </w:r>
          </w:p>
        </w:tc>
        <w:tc>
          <w:tcPr>
            <w:tcW w:w="7257" w:type="dxa"/>
          </w:tcPr>
          <w:p w:rsidR="00886DED" w:rsidRPr="009622F7" w:rsidRDefault="00886DED" w:rsidP="00886DED">
            <w:pPr>
              <w:pStyle w:val="Listenabsatz"/>
              <w:numPr>
                <w:ilvl w:val="0"/>
                <w:numId w:val="40"/>
              </w:numPr>
              <w:ind w:left="136" w:firstLine="0"/>
              <w:rPr>
                <w:lang w:val="fr-CH"/>
              </w:rPr>
            </w:pPr>
            <w:r w:rsidRPr="009622F7">
              <w:rPr>
                <w:vertAlign w:val="superscript"/>
                <w:lang w:val="fr-CH"/>
              </w:rPr>
              <w:t>1</w:t>
            </w:r>
            <w:r w:rsidRPr="009622F7">
              <w:rPr>
                <w:lang w:val="fr-CH"/>
              </w:rPr>
              <w:t xml:space="preserve">  </w:t>
            </w:r>
            <w:sdt>
              <w:sdtPr>
                <w:rPr>
                  <w:lang w:val="fr-CH"/>
                </w:rPr>
                <w:id w:val="678617261"/>
                <w:placeholder>
                  <w:docPart w:val="AD2A2B6707064D98B79C1969FB2BBB17"/>
                </w:placeholder>
                <w:showingPlcHdr/>
              </w:sdtPr>
              <w:sdtEndPr/>
              <w:sdtContent>
                <w:r w:rsidRPr="007B1B32">
                  <w:rPr>
                    <w:rStyle w:val="Platzhaltertext"/>
                    <w:highlight w:val="yellow"/>
                    <w:lang w:val="fr-CH"/>
                  </w:rPr>
                  <w:t>l’agence</w:t>
                </w:r>
              </w:sdtContent>
            </w:sdt>
            <w:r w:rsidRPr="009622F7">
              <w:rPr>
                <w:lang w:val="fr-CH"/>
              </w:rPr>
              <w:t xml:space="preserve">effectue pour les communes </w:t>
            </w:r>
            <w:sdt>
              <w:sdtPr>
                <w:rPr>
                  <w:lang w:val="fr-CH"/>
                </w:rPr>
                <w:id w:val="-1012132803"/>
                <w:placeholder>
                  <w:docPart w:val="1644518ACA8F42CA990D095ABCCF9648"/>
                </w:placeholder>
                <w:showingPlcHdr/>
              </w:sdtPr>
              <w:sdtEndPr/>
              <w:sdtContent>
                <w:r w:rsidRPr="007B1B32">
                  <w:rPr>
                    <w:rStyle w:val="Platzhaltertext"/>
                    <w:highlight w:val="yellow"/>
                    <w:lang w:val="fr-CH"/>
                  </w:rPr>
                  <w:t>nom 1</w:t>
                </w:r>
              </w:sdtContent>
            </w:sdt>
            <w:r w:rsidRPr="009622F7">
              <w:rPr>
                <w:lang w:val="fr-CH"/>
              </w:rPr>
              <w:t xml:space="preserve">, </w:t>
            </w:r>
            <w:sdt>
              <w:sdtPr>
                <w:rPr>
                  <w:lang w:val="fr-CH"/>
                </w:rPr>
                <w:id w:val="-1124228733"/>
                <w:placeholder>
                  <w:docPart w:val="F84AF460E54147658D99238B7B2574EA"/>
                </w:placeholder>
                <w:showingPlcHdr/>
              </w:sdtPr>
              <w:sdtEndPr/>
              <w:sdtContent>
                <w:r w:rsidRPr="007B1B32">
                  <w:rPr>
                    <w:rStyle w:val="Platzhaltertext"/>
                    <w:highlight w:val="yellow"/>
                    <w:lang w:val="fr-CH"/>
                  </w:rPr>
                  <w:t>nom 2</w:t>
                </w:r>
              </w:sdtContent>
            </w:sdt>
            <w:r w:rsidRPr="009622F7">
              <w:rPr>
                <w:lang w:val="fr-CH"/>
              </w:rPr>
              <w:t xml:space="preserve"> et </w:t>
            </w:r>
            <w:sdt>
              <w:sdtPr>
                <w:rPr>
                  <w:lang w:val="fr-CH"/>
                </w:rPr>
                <w:id w:val="1993298242"/>
                <w:placeholder>
                  <w:docPart w:val="21E7A805B2F5443B8D09B55750FC096F"/>
                </w:placeholder>
                <w:showingPlcHdr/>
              </w:sdtPr>
              <w:sdtEndPr/>
              <w:sdtContent>
                <w:r w:rsidRPr="007B1B32">
                  <w:rPr>
                    <w:rStyle w:val="Platzhaltertext"/>
                    <w:highlight w:val="yellow"/>
                    <w:lang w:val="fr-CH"/>
                  </w:rPr>
                  <w:t>nom 3</w:t>
                </w:r>
              </w:sdtContent>
            </w:sdt>
            <w:r w:rsidRPr="009622F7">
              <w:rPr>
                <w:lang w:val="fr-CH"/>
              </w:rPr>
              <w:t xml:space="preserve"> toutes les tâches qui sont attribuées aux agences par la Caisse de compensation du canton de Berne, en vertu des législations fédérale et cantonale et des articles 9 et 10 OCCB.</w:t>
            </w:r>
          </w:p>
        </w:tc>
      </w:tr>
      <w:tr w:rsidR="00886DED" w:rsidRPr="007B1B32" w:rsidTr="008B5049">
        <w:tc>
          <w:tcPr>
            <w:tcW w:w="2268" w:type="dxa"/>
          </w:tcPr>
          <w:p w:rsidR="00886DED" w:rsidRPr="009622F7" w:rsidRDefault="00886DED" w:rsidP="00886DED">
            <w:pPr>
              <w:spacing w:line="240" w:lineRule="auto"/>
              <w:rPr>
                <w:sz w:val="10"/>
                <w:szCs w:val="10"/>
                <w:lang w:val="fr-CH"/>
              </w:rPr>
            </w:pPr>
          </w:p>
        </w:tc>
        <w:tc>
          <w:tcPr>
            <w:tcW w:w="7257" w:type="dxa"/>
          </w:tcPr>
          <w:p w:rsidR="00886DED" w:rsidRPr="009622F7" w:rsidRDefault="00886DED" w:rsidP="00886DED">
            <w:pPr>
              <w:spacing w:line="240" w:lineRule="auto"/>
              <w:ind w:left="145"/>
              <w:rPr>
                <w:sz w:val="10"/>
                <w:szCs w:val="10"/>
                <w:lang w:val="fr-CH"/>
              </w:rPr>
            </w:pPr>
          </w:p>
        </w:tc>
      </w:tr>
      <w:tr w:rsidR="00886DED" w:rsidRPr="007B1B32" w:rsidTr="008B5049">
        <w:tc>
          <w:tcPr>
            <w:tcW w:w="2268" w:type="dxa"/>
          </w:tcPr>
          <w:p w:rsidR="00886DED" w:rsidRPr="009622F7" w:rsidRDefault="00886DED" w:rsidP="00886DED">
            <w:pPr>
              <w:rPr>
                <w:lang w:val="fr-CH"/>
              </w:rPr>
            </w:pPr>
          </w:p>
        </w:tc>
        <w:tc>
          <w:tcPr>
            <w:tcW w:w="7257" w:type="dxa"/>
          </w:tcPr>
          <w:p w:rsidR="00886DED" w:rsidRPr="009622F7" w:rsidRDefault="00886DED" w:rsidP="00886DED">
            <w:pPr>
              <w:pStyle w:val="Listenabsatz"/>
              <w:ind w:left="145"/>
              <w:rPr>
                <w:lang w:val="fr-CH"/>
              </w:rPr>
            </w:pPr>
            <w:r w:rsidRPr="009622F7">
              <w:rPr>
                <w:vertAlign w:val="superscript"/>
                <w:lang w:val="fr-CH"/>
              </w:rPr>
              <w:t>2</w:t>
            </w:r>
            <w:r w:rsidRPr="009622F7">
              <w:rPr>
                <w:lang w:val="fr-CH"/>
              </w:rPr>
              <w:t xml:space="preserve"> L'agence est chargée, en particulier, de constater, de traiter et de transmettre à la CCB toutes les mutations qui découlent notamment des registres du contrôle des habitants et des dossiers fiscaux des communes contractantes.</w:t>
            </w:r>
          </w:p>
        </w:tc>
      </w:tr>
      <w:tr w:rsidR="00886DED" w:rsidRPr="007B1B32" w:rsidTr="008B5049">
        <w:tc>
          <w:tcPr>
            <w:tcW w:w="2268" w:type="dxa"/>
          </w:tcPr>
          <w:p w:rsidR="00886DED" w:rsidRPr="009622F7" w:rsidRDefault="00886DED" w:rsidP="00886DED">
            <w:pPr>
              <w:spacing w:line="240" w:lineRule="auto"/>
              <w:rPr>
                <w:sz w:val="10"/>
                <w:szCs w:val="10"/>
                <w:lang w:val="fr-CH"/>
              </w:rPr>
            </w:pPr>
          </w:p>
        </w:tc>
        <w:tc>
          <w:tcPr>
            <w:tcW w:w="7257" w:type="dxa"/>
          </w:tcPr>
          <w:p w:rsidR="00886DED" w:rsidRPr="009622F7" w:rsidRDefault="00886DED" w:rsidP="00886DED">
            <w:pPr>
              <w:spacing w:line="240" w:lineRule="auto"/>
              <w:ind w:left="145"/>
              <w:rPr>
                <w:sz w:val="10"/>
                <w:szCs w:val="10"/>
                <w:lang w:val="fr-CH"/>
              </w:rPr>
            </w:pPr>
          </w:p>
        </w:tc>
      </w:tr>
      <w:tr w:rsidR="00886DED" w:rsidRPr="007B1B32" w:rsidTr="008B5049">
        <w:tc>
          <w:tcPr>
            <w:tcW w:w="2268" w:type="dxa"/>
          </w:tcPr>
          <w:p w:rsidR="00886DED" w:rsidRPr="009622F7" w:rsidRDefault="00886DED" w:rsidP="00886DED">
            <w:pPr>
              <w:rPr>
                <w:lang w:val="fr-CH"/>
              </w:rPr>
            </w:pPr>
          </w:p>
        </w:tc>
        <w:tc>
          <w:tcPr>
            <w:tcW w:w="7257" w:type="dxa"/>
          </w:tcPr>
          <w:p w:rsidR="00886DED" w:rsidRPr="009622F7" w:rsidRDefault="00886DED" w:rsidP="00886DED">
            <w:pPr>
              <w:pStyle w:val="Listenabsatz"/>
              <w:ind w:left="145"/>
              <w:rPr>
                <w:lang w:val="fr-CH"/>
              </w:rPr>
            </w:pPr>
            <w:r w:rsidRPr="009622F7">
              <w:rPr>
                <w:vertAlign w:val="superscript"/>
                <w:lang w:val="fr-CH"/>
              </w:rPr>
              <w:t xml:space="preserve">3 </w:t>
            </w:r>
            <w:r w:rsidRPr="009622F7">
              <w:rPr>
                <w:lang w:val="fr-CH"/>
              </w:rPr>
              <w:t>L'agence archive ses dossiers pour le compte des communes contractantes.</w:t>
            </w:r>
          </w:p>
        </w:tc>
      </w:tr>
      <w:tr w:rsidR="00886DED" w:rsidRPr="007B1B32" w:rsidTr="008B5049">
        <w:tc>
          <w:tcPr>
            <w:tcW w:w="2268" w:type="dxa"/>
          </w:tcPr>
          <w:p w:rsidR="00886DED" w:rsidRPr="009622F7" w:rsidRDefault="00886DED" w:rsidP="00886DED">
            <w:pPr>
              <w:rPr>
                <w:lang w:val="fr-CH"/>
              </w:rPr>
            </w:pPr>
          </w:p>
        </w:tc>
        <w:tc>
          <w:tcPr>
            <w:tcW w:w="7257" w:type="dxa"/>
          </w:tcPr>
          <w:p w:rsidR="00886DED" w:rsidRPr="009622F7" w:rsidRDefault="00886DED" w:rsidP="00886DED">
            <w:pPr>
              <w:pStyle w:val="Listenabsatz"/>
              <w:ind w:left="145"/>
              <w:rPr>
                <w:vertAlign w:val="superscript"/>
                <w:lang w:val="fr-CH"/>
              </w:rPr>
            </w:pPr>
          </w:p>
        </w:tc>
      </w:tr>
      <w:tr w:rsidR="00886DED" w:rsidRPr="007B1B32" w:rsidTr="008B5049">
        <w:tc>
          <w:tcPr>
            <w:tcW w:w="2268" w:type="dxa"/>
          </w:tcPr>
          <w:p w:rsidR="00886DED" w:rsidRPr="009622F7" w:rsidRDefault="00886DED" w:rsidP="00886DED">
            <w:pPr>
              <w:rPr>
                <w:lang w:val="fr-CH"/>
              </w:rPr>
            </w:pPr>
            <w:r w:rsidRPr="009622F7">
              <w:rPr>
                <w:lang w:val="fr-CH"/>
              </w:rPr>
              <w:t>Annonce et consultation des données des communes</w:t>
            </w:r>
          </w:p>
        </w:tc>
        <w:tc>
          <w:tcPr>
            <w:tcW w:w="7257" w:type="dxa"/>
          </w:tcPr>
          <w:p w:rsidR="00886DED" w:rsidRPr="009622F7" w:rsidRDefault="00886DED" w:rsidP="00886DED">
            <w:pPr>
              <w:pStyle w:val="Listenabsatz"/>
              <w:numPr>
                <w:ilvl w:val="0"/>
                <w:numId w:val="40"/>
              </w:numPr>
              <w:ind w:left="136" w:firstLine="0"/>
              <w:rPr>
                <w:lang w:val="fr-CH"/>
              </w:rPr>
            </w:pPr>
            <w:r w:rsidRPr="009622F7">
              <w:rPr>
                <w:vertAlign w:val="superscript"/>
                <w:lang w:val="fr-CH"/>
              </w:rPr>
              <w:t>1</w:t>
            </w:r>
            <w:r w:rsidRPr="009622F7">
              <w:rPr>
                <w:lang w:val="fr-CH"/>
              </w:rPr>
              <w:t xml:space="preserve"> Les communes contractantes mettent à disposition de l'agence spontanément, gratuitement et de manière suivie les données adéquates et requises pour contrôler le respect de l'obligation de s'assurer et de cotiser, ainsi que pour constater le droit aux prestations.</w:t>
            </w:r>
          </w:p>
        </w:tc>
      </w:tr>
      <w:tr w:rsidR="00886DED" w:rsidRPr="007B1B32" w:rsidTr="008B5049">
        <w:tc>
          <w:tcPr>
            <w:tcW w:w="2268" w:type="dxa"/>
          </w:tcPr>
          <w:p w:rsidR="00886DED" w:rsidRPr="009622F7" w:rsidRDefault="00886DED" w:rsidP="00886DED">
            <w:pPr>
              <w:spacing w:line="240" w:lineRule="auto"/>
              <w:rPr>
                <w:sz w:val="10"/>
                <w:szCs w:val="10"/>
                <w:lang w:val="fr-CH"/>
              </w:rPr>
            </w:pPr>
          </w:p>
        </w:tc>
        <w:tc>
          <w:tcPr>
            <w:tcW w:w="7257" w:type="dxa"/>
          </w:tcPr>
          <w:p w:rsidR="00886DED" w:rsidRPr="009622F7" w:rsidRDefault="00886DED" w:rsidP="00886DED">
            <w:pPr>
              <w:spacing w:line="240" w:lineRule="auto"/>
              <w:rPr>
                <w:sz w:val="10"/>
                <w:szCs w:val="10"/>
                <w:lang w:val="fr-CH"/>
              </w:rPr>
            </w:pPr>
          </w:p>
        </w:tc>
      </w:tr>
      <w:tr w:rsidR="00886DED" w:rsidRPr="007B1B32" w:rsidTr="008B5049">
        <w:tc>
          <w:tcPr>
            <w:tcW w:w="2268" w:type="dxa"/>
          </w:tcPr>
          <w:p w:rsidR="00886DED" w:rsidRPr="009622F7" w:rsidRDefault="00886DED" w:rsidP="00886DED">
            <w:pPr>
              <w:rPr>
                <w:lang w:val="fr-CH"/>
              </w:rPr>
            </w:pPr>
          </w:p>
        </w:tc>
        <w:tc>
          <w:tcPr>
            <w:tcW w:w="7257" w:type="dxa"/>
          </w:tcPr>
          <w:p w:rsidR="00886DED" w:rsidRPr="009622F7" w:rsidRDefault="00886DED" w:rsidP="00886DED">
            <w:pPr>
              <w:pStyle w:val="Listenabsatz"/>
              <w:ind w:left="145"/>
              <w:rPr>
                <w:vertAlign w:val="superscript"/>
                <w:lang w:val="fr-CH"/>
              </w:rPr>
            </w:pPr>
            <w:r w:rsidRPr="009622F7">
              <w:rPr>
                <w:vertAlign w:val="superscript"/>
                <w:lang w:val="fr-CH"/>
              </w:rPr>
              <w:t xml:space="preserve">2 </w:t>
            </w:r>
            <w:r w:rsidRPr="009622F7">
              <w:rPr>
                <w:lang w:val="fr-CH"/>
              </w:rPr>
              <w:t>La commune-siège s'assure que les personnes annoncées dans les communes contractantes sont informées de manière appropriée sur leurs droits en matière de prestations complémentaires à l'AVS et à l'AI.</w:t>
            </w:r>
          </w:p>
        </w:tc>
      </w:tr>
      <w:tr w:rsidR="00886DED" w:rsidRPr="007B1B32" w:rsidTr="008B5049">
        <w:tc>
          <w:tcPr>
            <w:tcW w:w="2268" w:type="dxa"/>
          </w:tcPr>
          <w:p w:rsidR="00886DED" w:rsidRPr="009622F7" w:rsidRDefault="00886DED" w:rsidP="00886DED">
            <w:pPr>
              <w:rPr>
                <w:lang w:val="fr-CH"/>
              </w:rPr>
            </w:pPr>
          </w:p>
        </w:tc>
        <w:tc>
          <w:tcPr>
            <w:tcW w:w="7257" w:type="dxa"/>
          </w:tcPr>
          <w:p w:rsidR="00886DED" w:rsidRPr="009622F7" w:rsidRDefault="00886DED" w:rsidP="00886DED">
            <w:pPr>
              <w:pStyle w:val="Listenabsatz"/>
              <w:ind w:left="145"/>
              <w:rPr>
                <w:vertAlign w:val="superscript"/>
                <w:lang w:val="fr-CH"/>
              </w:rPr>
            </w:pPr>
          </w:p>
        </w:tc>
      </w:tr>
      <w:tr w:rsidR="00886DED" w:rsidRPr="007B1B32" w:rsidTr="008B5049">
        <w:tc>
          <w:tcPr>
            <w:tcW w:w="2268" w:type="dxa"/>
          </w:tcPr>
          <w:p w:rsidR="00886DED" w:rsidRPr="009622F7" w:rsidRDefault="00886DED" w:rsidP="00886DED">
            <w:pPr>
              <w:rPr>
                <w:lang w:val="fr-CH"/>
              </w:rPr>
            </w:pPr>
          </w:p>
        </w:tc>
        <w:tc>
          <w:tcPr>
            <w:tcW w:w="7257" w:type="dxa"/>
          </w:tcPr>
          <w:p w:rsidR="00886DED" w:rsidRPr="009622F7" w:rsidRDefault="00886DED" w:rsidP="00886DED">
            <w:pPr>
              <w:pStyle w:val="Listenabsatz"/>
              <w:ind w:left="145"/>
              <w:rPr>
                <w:vertAlign w:val="superscript"/>
                <w:lang w:val="fr-CH"/>
              </w:rPr>
            </w:pPr>
          </w:p>
        </w:tc>
      </w:tr>
      <w:tr w:rsidR="00886DED" w:rsidRPr="009622F7" w:rsidTr="008B5049">
        <w:tc>
          <w:tcPr>
            <w:tcW w:w="2268" w:type="dxa"/>
          </w:tcPr>
          <w:p w:rsidR="00886DED" w:rsidRPr="009622F7" w:rsidRDefault="00886DED" w:rsidP="00886DED">
            <w:pPr>
              <w:rPr>
                <w:lang w:val="fr-CH"/>
              </w:rPr>
            </w:pPr>
          </w:p>
        </w:tc>
        <w:tc>
          <w:tcPr>
            <w:tcW w:w="7257" w:type="dxa"/>
          </w:tcPr>
          <w:p w:rsidR="00886DED" w:rsidRPr="009622F7" w:rsidRDefault="00886DED" w:rsidP="00886DED">
            <w:pPr>
              <w:pStyle w:val="H1"/>
              <w:rPr>
                <w:lang w:val="fr-CH"/>
              </w:rPr>
            </w:pPr>
            <w:r w:rsidRPr="009622F7">
              <w:rPr>
                <w:lang w:val="fr-CH"/>
              </w:rPr>
              <w:t>Organisation</w:t>
            </w:r>
          </w:p>
        </w:tc>
      </w:tr>
      <w:tr w:rsidR="00886DED" w:rsidRPr="007B1B32" w:rsidTr="008B5049">
        <w:tc>
          <w:tcPr>
            <w:tcW w:w="2268" w:type="dxa"/>
          </w:tcPr>
          <w:p w:rsidR="00886DED" w:rsidRPr="009622F7" w:rsidRDefault="00886DED" w:rsidP="00886DED">
            <w:pPr>
              <w:rPr>
                <w:lang w:val="fr-CH"/>
              </w:rPr>
            </w:pPr>
            <w:r w:rsidRPr="009622F7">
              <w:rPr>
                <w:lang w:val="fr-CH"/>
              </w:rPr>
              <w:t>Commission de l'agence</w:t>
            </w:r>
          </w:p>
        </w:tc>
        <w:tc>
          <w:tcPr>
            <w:tcW w:w="7257" w:type="dxa"/>
          </w:tcPr>
          <w:p w:rsidR="00886DED" w:rsidRPr="009622F7" w:rsidRDefault="00886DED" w:rsidP="00886DED">
            <w:pPr>
              <w:pStyle w:val="Listenabsatz"/>
              <w:numPr>
                <w:ilvl w:val="0"/>
                <w:numId w:val="40"/>
              </w:numPr>
              <w:ind w:left="136" w:firstLine="0"/>
              <w:rPr>
                <w:lang w:val="fr-CH"/>
              </w:rPr>
            </w:pPr>
            <w:r w:rsidRPr="009622F7">
              <w:rPr>
                <w:lang w:val="fr-CH"/>
              </w:rPr>
              <w:t xml:space="preserve"> </w:t>
            </w:r>
            <w:r w:rsidRPr="009622F7">
              <w:rPr>
                <w:vertAlign w:val="superscript"/>
                <w:lang w:val="fr-CH"/>
              </w:rPr>
              <w:t>1</w:t>
            </w:r>
            <w:r w:rsidRPr="009622F7">
              <w:rPr>
                <w:lang w:val="fr-CH"/>
              </w:rPr>
              <w:t xml:space="preserve"> L'agence est placée sous l'autorité de la commission de l'agence de la commune responsable.</w:t>
            </w:r>
          </w:p>
        </w:tc>
      </w:tr>
      <w:tr w:rsidR="00886DED" w:rsidRPr="007B1B32" w:rsidTr="008B5049">
        <w:tc>
          <w:tcPr>
            <w:tcW w:w="2268" w:type="dxa"/>
          </w:tcPr>
          <w:p w:rsidR="00886DED" w:rsidRPr="009622F7" w:rsidRDefault="00886DED" w:rsidP="00886DED">
            <w:pPr>
              <w:spacing w:line="240" w:lineRule="auto"/>
              <w:rPr>
                <w:sz w:val="10"/>
                <w:szCs w:val="10"/>
                <w:lang w:val="fr-CH"/>
              </w:rPr>
            </w:pPr>
          </w:p>
        </w:tc>
        <w:tc>
          <w:tcPr>
            <w:tcW w:w="7257" w:type="dxa"/>
          </w:tcPr>
          <w:p w:rsidR="00886DED" w:rsidRPr="009622F7" w:rsidRDefault="00886DED" w:rsidP="00886DED">
            <w:pPr>
              <w:spacing w:line="240" w:lineRule="auto"/>
              <w:rPr>
                <w:sz w:val="10"/>
                <w:szCs w:val="10"/>
                <w:lang w:val="fr-CH"/>
              </w:rPr>
            </w:pPr>
          </w:p>
        </w:tc>
      </w:tr>
      <w:tr w:rsidR="00886DED" w:rsidRPr="007B1B32" w:rsidTr="008B5049">
        <w:tc>
          <w:tcPr>
            <w:tcW w:w="2268" w:type="dxa"/>
          </w:tcPr>
          <w:p w:rsidR="00886DED" w:rsidRPr="009622F7" w:rsidRDefault="00886DED" w:rsidP="00886DED">
            <w:pPr>
              <w:rPr>
                <w:lang w:val="fr-CH"/>
              </w:rPr>
            </w:pPr>
          </w:p>
        </w:tc>
        <w:tc>
          <w:tcPr>
            <w:tcW w:w="7257" w:type="dxa"/>
          </w:tcPr>
          <w:p w:rsidR="00886DED" w:rsidRPr="009622F7" w:rsidRDefault="00886DED" w:rsidP="00886DED">
            <w:pPr>
              <w:pStyle w:val="Listenabsatz"/>
              <w:ind w:left="145"/>
              <w:rPr>
                <w:lang w:val="fr-CH"/>
              </w:rPr>
            </w:pPr>
            <w:r w:rsidRPr="009622F7">
              <w:rPr>
                <w:vertAlign w:val="superscript"/>
                <w:lang w:val="fr-CH"/>
              </w:rPr>
              <w:t>2</w:t>
            </w:r>
            <w:r w:rsidRPr="009622F7">
              <w:rPr>
                <w:lang w:val="fr-CH"/>
              </w:rPr>
              <w:t xml:space="preserve"> Chacune des communes délègue le nombre suivant de membres à la commission de l'agence, laquelle comporte </w:t>
            </w:r>
            <w:sdt>
              <w:sdtPr>
                <w:rPr>
                  <w:lang w:val="fr-CH"/>
                </w:rPr>
                <w:id w:val="1698738760"/>
                <w:placeholder>
                  <w:docPart w:val="988C6D9F561242B1913C039274C43DD3"/>
                </w:placeholder>
                <w:showingPlcHdr/>
              </w:sdtPr>
              <w:sdtEndPr/>
              <w:sdtContent>
                <w:r w:rsidRPr="007B1B32">
                  <w:rPr>
                    <w:rStyle w:val="Platzhaltertext"/>
                    <w:highlight w:val="yellow"/>
                    <w:lang w:val="fr-CH"/>
                  </w:rPr>
                  <w:t>nombre</w:t>
                </w:r>
              </w:sdtContent>
            </w:sdt>
            <w:r w:rsidRPr="009622F7">
              <w:rPr>
                <w:lang w:val="fr-CH"/>
              </w:rPr>
              <w:t xml:space="preserve"> membres:</w:t>
            </w:r>
          </w:p>
          <w:p w:rsidR="00886DED" w:rsidRPr="009622F7" w:rsidRDefault="007B1B32" w:rsidP="00886DED">
            <w:pPr>
              <w:pStyle w:val="Listenabsatz"/>
              <w:tabs>
                <w:tab w:val="left" w:pos="4537"/>
              </w:tabs>
              <w:ind w:left="145"/>
              <w:rPr>
                <w:lang w:val="fr-CH"/>
              </w:rPr>
            </w:pPr>
            <w:sdt>
              <w:sdtPr>
                <w:rPr>
                  <w:lang w:val="fr-CH"/>
                </w:rPr>
                <w:id w:val="-918559848"/>
                <w:placeholder>
                  <w:docPart w:val="582D60054B944524A2F938427EE96930"/>
                </w:placeholder>
                <w:showingPlcHdr/>
              </w:sdtPr>
              <w:sdtEndPr/>
              <w:sdtContent>
                <w:r w:rsidR="00886DED" w:rsidRPr="007B1B32">
                  <w:rPr>
                    <w:rStyle w:val="Platzhaltertext"/>
                    <w:highlight w:val="yellow"/>
                    <w:lang w:val="fr-CH"/>
                  </w:rPr>
                  <w:t>Commune responsable</w:t>
                </w:r>
              </w:sdtContent>
            </w:sdt>
            <w:r w:rsidR="00886DED" w:rsidRPr="009622F7">
              <w:rPr>
                <w:lang w:val="fr-CH"/>
              </w:rPr>
              <w:tab/>
            </w:r>
            <w:sdt>
              <w:sdtPr>
                <w:rPr>
                  <w:lang w:val="fr-CH"/>
                </w:rPr>
                <w:id w:val="-1279635539"/>
                <w:placeholder>
                  <w:docPart w:val="0C9A4DFFEB2C409BA5216AD5BEC0ADAA"/>
                </w:placeholder>
                <w:showingPlcHdr/>
              </w:sdtPr>
              <w:sdtEndPr/>
              <w:sdtContent>
                <w:r w:rsidR="00886DED" w:rsidRPr="007B1B32">
                  <w:rPr>
                    <w:rStyle w:val="Platzhaltertext"/>
                    <w:highlight w:val="yellow"/>
                    <w:lang w:val="fr-CH"/>
                  </w:rPr>
                  <w:t>a membres</w:t>
                </w:r>
              </w:sdtContent>
            </w:sdt>
          </w:p>
          <w:p w:rsidR="00886DED" w:rsidRPr="009622F7" w:rsidRDefault="007B1B32" w:rsidP="00886DED">
            <w:pPr>
              <w:pStyle w:val="Listenabsatz"/>
              <w:tabs>
                <w:tab w:val="left" w:pos="4535"/>
              </w:tabs>
              <w:ind w:left="145"/>
              <w:rPr>
                <w:lang w:val="fr-CH"/>
              </w:rPr>
            </w:pPr>
            <w:sdt>
              <w:sdtPr>
                <w:rPr>
                  <w:lang w:val="fr-CH"/>
                </w:rPr>
                <w:id w:val="-496343510"/>
                <w:placeholder>
                  <w:docPart w:val="5CCF470126C7443A841A7601203A8BD8"/>
                </w:placeholder>
                <w:showingPlcHdr/>
              </w:sdtPr>
              <w:sdtEndPr/>
              <w:sdtContent>
                <w:r w:rsidR="00886DED" w:rsidRPr="007B1B32">
                  <w:rPr>
                    <w:rStyle w:val="Platzhaltertext"/>
                    <w:highlight w:val="yellow"/>
                    <w:lang w:val="fr-CH"/>
                  </w:rPr>
                  <w:t>Nom 2</w:t>
                </w:r>
              </w:sdtContent>
            </w:sdt>
            <w:r w:rsidR="00886DED" w:rsidRPr="009622F7">
              <w:rPr>
                <w:lang w:val="fr-CH"/>
              </w:rPr>
              <w:tab/>
            </w:r>
            <w:sdt>
              <w:sdtPr>
                <w:rPr>
                  <w:lang w:val="fr-CH"/>
                </w:rPr>
                <w:id w:val="1302579560"/>
                <w:placeholder>
                  <w:docPart w:val="F83785453E3C4B8997D1414723980C11"/>
                </w:placeholder>
                <w:showingPlcHdr/>
              </w:sdtPr>
              <w:sdtEndPr/>
              <w:sdtContent>
                <w:r w:rsidR="00886DED" w:rsidRPr="007B1B32">
                  <w:rPr>
                    <w:rStyle w:val="Platzhaltertext"/>
                    <w:highlight w:val="yellow"/>
                    <w:lang w:val="fr-CH"/>
                  </w:rPr>
                  <w:t>b membres</w:t>
                </w:r>
              </w:sdtContent>
            </w:sdt>
          </w:p>
          <w:p w:rsidR="00886DED" w:rsidRPr="009622F7" w:rsidRDefault="007B1B32" w:rsidP="00886DED">
            <w:pPr>
              <w:pStyle w:val="Listenabsatz"/>
              <w:tabs>
                <w:tab w:val="left" w:pos="4535"/>
              </w:tabs>
              <w:ind w:left="145"/>
              <w:rPr>
                <w:lang w:val="fr-CH"/>
              </w:rPr>
            </w:pPr>
            <w:sdt>
              <w:sdtPr>
                <w:rPr>
                  <w:lang w:val="fr-CH"/>
                </w:rPr>
                <w:id w:val="-1470351379"/>
                <w:placeholder>
                  <w:docPart w:val="68025103070946D1B011ED7EC00BA7A6"/>
                </w:placeholder>
                <w:showingPlcHdr/>
              </w:sdtPr>
              <w:sdtEndPr/>
              <w:sdtContent>
                <w:r w:rsidR="00886DED" w:rsidRPr="007B1B32">
                  <w:rPr>
                    <w:rStyle w:val="Platzhaltertext"/>
                    <w:highlight w:val="yellow"/>
                    <w:lang w:val="fr-CH"/>
                  </w:rPr>
                  <w:t>Nom 3</w:t>
                </w:r>
              </w:sdtContent>
            </w:sdt>
            <w:r w:rsidR="00886DED" w:rsidRPr="009622F7">
              <w:rPr>
                <w:lang w:val="fr-CH"/>
              </w:rPr>
              <w:tab/>
            </w:r>
            <w:sdt>
              <w:sdtPr>
                <w:rPr>
                  <w:lang w:val="fr-CH"/>
                </w:rPr>
                <w:id w:val="909428252"/>
                <w:placeholder>
                  <w:docPart w:val="A574A0148622433F89B582D70794FD57"/>
                </w:placeholder>
                <w:showingPlcHdr/>
              </w:sdtPr>
              <w:sdtEndPr/>
              <w:sdtContent>
                <w:r w:rsidR="00886DED" w:rsidRPr="007B1B32">
                  <w:rPr>
                    <w:rStyle w:val="Platzhaltertext"/>
                    <w:highlight w:val="yellow"/>
                    <w:lang w:val="fr-CH"/>
                  </w:rPr>
                  <w:t>c membres</w:t>
                </w:r>
              </w:sdtContent>
            </w:sdt>
          </w:p>
          <w:p w:rsidR="00886DED" w:rsidRPr="009622F7" w:rsidRDefault="007B1B32" w:rsidP="00886DED">
            <w:pPr>
              <w:pStyle w:val="Listenabsatz"/>
              <w:tabs>
                <w:tab w:val="left" w:pos="4535"/>
              </w:tabs>
              <w:ind w:left="145"/>
              <w:rPr>
                <w:lang w:val="fr-CH"/>
              </w:rPr>
            </w:pPr>
            <w:sdt>
              <w:sdtPr>
                <w:rPr>
                  <w:lang w:val="fr-CH"/>
                </w:rPr>
                <w:id w:val="966706782"/>
                <w:placeholder>
                  <w:docPart w:val="B792F971DFA6413CA5BBDD8CE1EA8974"/>
                </w:placeholder>
                <w:showingPlcHdr/>
              </w:sdtPr>
              <w:sdtEndPr/>
              <w:sdtContent>
                <w:r w:rsidR="00886DED" w:rsidRPr="007B1B32">
                  <w:rPr>
                    <w:rStyle w:val="Platzhaltertext"/>
                    <w:highlight w:val="yellow"/>
                    <w:lang w:val="fr-CH"/>
                  </w:rPr>
                  <w:t>Nom 4</w:t>
                </w:r>
              </w:sdtContent>
            </w:sdt>
            <w:r w:rsidR="00886DED" w:rsidRPr="009622F7">
              <w:rPr>
                <w:lang w:val="fr-CH"/>
              </w:rPr>
              <w:tab/>
            </w:r>
            <w:sdt>
              <w:sdtPr>
                <w:rPr>
                  <w:lang w:val="fr-CH"/>
                </w:rPr>
                <w:id w:val="824015147"/>
                <w:placeholder>
                  <w:docPart w:val="42B8DC10BF1148389096EF0386B6CEA2"/>
                </w:placeholder>
                <w:showingPlcHdr/>
              </w:sdtPr>
              <w:sdtEndPr/>
              <w:sdtContent>
                <w:r w:rsidR="00886DED" w:rsidRPr="007B1B32">
                  <w:rPr>
                    <w:rStyle w:val="Platzhaltertext"/>
                    <w:highlight w:val="yellow"/>
                    <w:lang w:val="fr-CH"/>
                  </w:rPr>
                  <w:t>d membres</w:t>
                </w:r>
              </w:sdtContent>
            </w:sdt>
          </w:p>
        </w:tc>
      </w:tr>
      <w:tr w:rsidR="00886DED" w:rsidRPr="007B1B32" w:rsidTr="008B5049">
        <w:tc>
          <w:tcPr>
            <w:tcW w:w="2268" w:type="dxa"/>
          </w:tcPr>
          <w:p w:rsidR="00886DED" w:rsidRPr="009622F7" w:rsidRDefault="00886DED" w:rsidP="00886DED">
            <w:pPr>
              <w:spacing w:line="240" w:lineRule="auto"/>
              <w:rPr>
                <w:sz w:val="10"/>
                <w:szCs w:val="10"/>
                <w:lang w:val="fr-CH"/>
              </w:rPr>
            </w:pPr>
          </w:p>
        </w:tc>
        <w:tc>
          <w:tcPr>
            <w:tcW w:w="7257" w:type="dxa"/>
          </w:tcPr>
          <w:p w:rsidR="00886DED" w:rsidRPr="009622F7" w:rsidRDefault="00886DED" w:rsidP="00886DED">
            <w:pPr>
              <w:spacing w:line="240" w:lineRule="auto"/>
              <w:rPr>
                <w:sz w:val="10"/>
                <w:szCs w:val="10"/>
                <w:lang w:val="fr-CH"/>
              </w:rPr>
            </w:pPr>
          </w:p>
        </w:tc>
      </w:tr>
      <w:tr w:rsidR="00886DED" w:rsidRPr="007B1B32" w:rsidTr="008B5049">
        <w:tc>
          <w:tcPr>
            <w:tcW w:w="2268" w:type="dxa"/>
          </w:tcPr>
          <w:p w:rsidR="00886DED" w:rsidRPr="009622F7" w:rsidRDefault="00886DED" w:rsidP="00886DED">
            <w:pPr>
              <w:rPr>
                <w:lang w:val="fr-CH"/>
              </w:rPr>
            </w:pPr>
          </w:p>
        </w:tc>
        <w:tc>
          <w:tcPr>
            <w:tcW w:w="7257" w:type="dxa"/>
          </w:tcPr>
          <w:p w:rsidR="00886DED" w:rsidRPr="009622F7" w:rsidRDefault="00886DED" w:rsidP="00886DED">
            <w:pPr>
              <w:pStyle w:val="Listenabsatz"/>
              <w:ind w:left="145"/>
              <w:rPr>
                <w:lang w:val="fr-CH"/>
              </w:rPr>
            </w:pPr>
            <w:r w:rsidRPr="009622F7">
              <w:rPr>
                <w:vertAlign w:val="superscript"/>
                <w:lang w:val="fr-CH"/>
              </w:rPr>
              <w:t>3</w:t>
            </w:r>
            <w:r w:rsidRPr="009622F7">
              <w:rPr>
                <w:lang w:val="fr-CH"/>
              </w:rPr>
              <w:t xml:space="preserve"> Chaque commune élit elle-même ses membres.</w:t>
            </w:r>
          </w:p>
        </w:tc>
      </w:tr>
      <w:tr w:rsidR="00886DED" w:rsidRPr="007B1B32" w:rsidTr="008B5049">
        <w:tc>
          <w:tcPr>
            <w:tcW w:w="2268" w:type="dxa"/>
          </w:tcPr>
          <w:p w:rsidR="00886DED" w:rsidRPr="009622F7" w:rsidRDefault="00886DED" w:rsidP="00886DED">
            <w:pPr>
              <w:spacing w:line="240" w:lineRule="auto"/>
              <w:rPr>
                <w:sz w:val="10"/>
                <w:szCs w:val="10"/>
                <w:lang w:val="fr-CH"/>
              </w:rPr>
            </w:pPr>
          </w:p>
        </w:tc>
        <w:tc>
          <w:tcPr>
            <w:tcW w:w="7257" w:type="dxa"/>
          </w:tcPr>
          <w:p w:rsidR="00886DED" w:rsidRPr="009622F7" w:rsidRDefault="00886DED" w:rsidP="00886DED">
            <w:pPr>
              <w:spacing w:line="240" w:lineRule="auto"/>
              <w:rPr>
                <w:sz w:val="10"/>
                <w:szCs w:val="10"/>
                <w:lang w:val="fr-CH"/>
              </w:rPr>
            </w:pPr>
          </w:p>
        </w:tc>
      </w:tr>
      <w:tr w:rsidR="00886DED" w:rsidRPr="007B1B32" w:rsidTr="008B5049">
        <w:tc>
          <w:tcPr>
            <w:tcW w:w="2268" w:type="dxa"/>
          </w:tcPr>
          <w:p w:rsidR="00886DED" w:rsidRPr="009622F7" w:rsidRDefault="00886DED" w:rsidP="00886DED">
            <w:pPr>
              <w:rPr>
                <w:lang w:val="fr-CH"/>
              </w:rPr>
            </w:pPr>
          </w:p>
        </w:tc>
        <w:tc>
          <w:tcPr>
            <w:tcW w:w="7257" w:type="dxa"/>
          </w:tcPr>
          <w:p w:rsidR="00886DED" w:rsidRPr="009622F7" w:rsidRDefault="00886DED" w:rsidP="00886DED">
            <w:pPr>
              <w:pStyle w:val="Listenabsatz"/>
              <w:ind w:left="145"/>
              <w:rPr>
                <w:lang w:val="fr-CH"/>
              </w:rPr>
            </w:pPr>
            <w:r w:rsidRPr="009622F7">
              <w:rPr>
                <w:vertAlign w:val="superscript"/>
                <w:lang w:val="fr-CH"/>
              </w:rPr>
              <w:t>4</w:t>
            </w:r>
            <w:r w:rsidRPr="009622F7">
              <w:rPr>
                <w:lang w:val="fr-CH"/>
              </w:rPr>
              <w:t xml:space="preserve"> Un / Le membre de la commune responsable assume la présidence de la commission.</w:t>
            </w:r>
          </w:p>
        </w:tc>
      </w:tr>
      <w:tr w:rsidR="00886DED" w:rsidRPr="007B1B32" w:rsidTr="008B5049">
        <w:tc>
          <w:tcPr>
            <w:tcW w:w="2268" w:type="dxa"/>
          </w:tcPr>
          <w:p w:rsidR="00886DED" w:rsidRPr="009622F7" w:rsidRDefault="00886DED" w:rsidP="00886DED">
            <w:pPr>
              <w:rPr>
                <w:lang w:val="fr-CH"/>
              </w:rPr>
            </w:pPr>
          </w:p>
        </w:tc>
        <w:tc>
          <w:tcPr>
            <w:tcW w:w="7257" w:type="dxa"/>
          </w:tcPr>
          <w:p w:rsidR="00886DED" w:rsidRPr="009622F7" w:rsidRDefault="00886DED" w:rsidP="00886DED">
            <w:pPr>
              <w:pStyle w:val="Listenabsatz"/>
              <w:ind w:left="145"/>
              <w:rPr>
                <w:lang w:val="fr-CH"/>
              </w:rPr>
            </w:pPr>
          </w:p>
        </w:tc>
      </w:tr>
      <w:tr w:rsidR="00886DED" w:rsidRPr="007B1B32" w:rsidTr="008B5049">
        <w:tc>
          <w:tcPr>
            <w:tcW w:w="2268" w:type="dxa"/>
          </w:tcPr>
          <w:p w:rsidR="00886DED" w:rsidRPr="009622F7" w:rsidRDefault="00886DED" w:rsidP="00886DED">
            <w:pPr>
              <w:rPr>
                <w:lang w:val="fr-CH"/>
              </w:rPr>
            </w:pPr>
            <w:r w:rsidRPr="009622F7">
              <w:rPr>
                <w:lang w:val="fr-CH"/>
              </w:rPr>
              <w:t>Tâches de la commission de l'agence</w:t>
            </w:r>
          </w:p>
        </w:tc>
        <w:tc>
          <w:tcPr>
            <w:tcW w:w="7257" w:type="dxa"/>
          </w:tcPr>
          <w:p w:rsidR="00886DED" w:rsidRPr="009622F7" w:rsidRDefault="00886DED" w:rsidP="00886DED">
            <w:pPr>
              <w:pStyle w:val="Listenabsatz"/>
              <w:numPr>
                <w:ilvl w:val="0"/>
                <w:numId w:val="40"/>
              </w:numPr>
              <w:ind w:left="136" w:firstLine="0"/>
              <w:rPr>
                <w:lang w:val="fr-CH"/>
              </w:rPr>
            </w:pPr>
            <w:r w:rsidRPr="009622F7">
              <w:rPr>
                <w:vertAlign w:val="superscript"/>
                <w:lang w:val="fr-CH"/>
              </w:rPr>
              <w:t>1</w:t>
            </w:r>
            <w:r w:rsidRPr="009622F7">
              <w:rPr>
                <w:lang w:val="fr-CH"/>
              </w:rPr>
              <w:t xml:space="preserve"> La commission de l'agence est l'organe compétent pour exercer la surveillance administrative et disciplinaire sur la gestion de l'agence.</w:t>
            </w:r>
          </w:p>
        </w:tc>
      </w:tr>
      <w:tr w:rsidR="00886DED" w:rsidRPr="007B1B32" w:rsidTr="008B5049">
        <w:tc>
          <w:tcPr>
            <w:tcW w:w="2268" w:type="dxa"/>
          </w:tcPr>
          <w:p w:rsidR="00886DED" w:rsidRPr="009622F7" w:rsidRDefault="00886DED" w:rsidP="00886DED">
            <w:pPr>
              <w:spacing w:line="240" w:lineRule="auto"/>
              <w:rPr>
                <w:sz w:val="10"/>
                <w:szCs w:val="10"/>
                <w:lang w:val="fr-CH"/>
              </w:rPr>
            </w:pPr>
          </w:p>
        </w:tc>
        <w:tc>
          <w:tcPr>
            <w:tcW w:w="7257" w:type="dxa"/>
          </w:tcPr>
          <w:p w:rsidR="00886DED" w:rsidRPr="009622F7" w:rsidRDefault="00886DED" w:rsidP="00886DED">
            <w:pPr>
              <w:spacing w:line="240" w:lineRule="auto"/>
              <w:rPr>
                <w:sz w:val="10"/>
                <w:szCs w:val="10"/>
                <w:lang w:val="fr-CH"/>
              </w:rPr>
            </w:pPr>
          </w:p>
        </w:tc>
      </w:tr>
      <w:tr w:rsidR="00886DED" w:rsidRPr="007B1B32" w:rsidTr="008B5049">
        <w:tc>
          <w:tcPr>
            <w:tcW w:w="2268" w:type="dxa"/>
          </w:tcPr>
          <w:p w:rsidR="00886DED" w:rsidRPr="009622F7" w:rsidRDefault="00886DED" w:rsidP="00886DED">
            <w:pPr>
              <w:rPr>
                <w:lang w:val="fr-CH"/>
              </w:rPr>
            </w:pPr>
          </w:p>
        </w:tc>
        <w:tc>
          <w:tcPr>
            <w:tcW w:w="7257" w:type="dxa"/>
          </w:tcPr>
          <w:p w:rsidR="00886DED" w:rsidRPr="009622F7" w:rsidRDefault="00886DED" w:rsidP="00886DED">
            <w:pPr>
              <w:pStyle w:val="Listenabsatz"/>
              <w:ind w:left="145"/>
              <w:rPr>
                <w:lang w:val="fr-CH"/>
              </w:rPr>
            </w:pPr>
            <w:r w:rsidRPr="009622F7">
              <w:rPr>
                <w:vertAlign w:val="superscript"/>
                <w:lang w:val="fr-CH"/>
              </w:rPr>
              <w:t>2</w:t>
            </w:r>
            <w:r w:rsidRPr="009622F7">
              <w:rPr>
                <w:lang w:val="fr-CH"/>
              </w:rPr>
              <w:t xml:space="preserve"> La commission de l'agence assume en outre les tâches suivantes:</w:t>
            </w:r>
          </w:p>
          <w:p w:rsidR="00503B48" w:rsidRPr="009622F7" w:rsidRDefault="00503B48" w:rsidP="00503B48">
            <w:pPr>
              <w:pStyle w:val="Listenabsatz"/>
              <w:numPr>
                <w:ilvl w:val="0"/>
                <w:numId w:val="44"/>
              </w:numPr>
              <w:rPr>
                <w:lang w:val="fr-CH"/>
              </w:rPr>
            </w:pPr>
            <w:r w:rsidRPr="009622F7">
              <w:rPr>
                <w:lang w:val="fr-CH"/>
              </w:rPr>
              <w:t>engagement et fin des rapports de travail du personnel administratif de l'agence;</w:t>
            </w:r>
          </w:p>
          <w:p w:rsidR="00503B48" w:rsidRPr="009622F7" w:rsidRDefault="00503B48" w:rsidP="00503B48">
            <w:pPr>
              <w:pStyle w:val="Listenabsatz"/>
              <w:numPr>
                <w:ilvl w:val="0"/>
                <w:numId w:val="44"/>
              </w:numPr>
              <w:rPr>
                <w:lang w:val="fr-CH"/>
              </w:rPr>
            </w:pPr>
            <w:r w:rsidRPr="009622F7">
              <w:rPr>
                <w:lang w:val="fr-CH"/>
              </w:rPr>
              <w:t>détermination de la classe de traitement du personnel administratif dans le cadre de la disposition qui suit (art. 7);</w:t>
            </w:r>
          </w:p>
          <w:p w:rsidR="00503B48" w:rsidRPr="009622F7" w:rsidRDefault="00503B48" w:rsidP="00503B48">
            <w:pPr>
              <w:pStyle w:val="Listenabsatz"/>
              <w:numPr>
                <w:ilvl w:val="0"/>
                <w:numId w:val="44"/>
              </w:numPr>
              <w:rPr>
                <w:lang w:val="fr-CH"/>
              </w:rPr>
            </w:pPr>
            <w:r w:rsidRPr="009622F7">
              <w:rPr>
                <w:lang w:val="fr-CH"/>
              </w:rPr>
              <w:t>adoption des cahiers des charges et des diagrammes de fonction</w:t>
            </w:r>
          </w:p>
          <w:p w:rsidR="00503B48" w:rsidRPr="009622F7" w:rsidRDefault="00503B48" w:rsidP="00503B48">
            <w:pPr>
              <w:pStyle w:val="Listenabsatz"/>
              <w:numPr>
                <w:ilvl w:val="0"/>
                <w:numId w:val="44"/>
              </w:numPr>
              <w:rPr>
                <w:lang w:val="fr-CH"/>
              </w:rPr>
            </w:pPr>
            <w:r w:rsidRPr="009622F7">
              <w:rPr>
                <w:lang w:val="fr-CH"/>
              </w:rPr>
              <w:t>votations sur les crédits budgétaires</w:t>
            </w:r>
          </w:p>
          <w:p w:rsidR="00503B48" w:rsidRPr="009622F7" w:rsidRDefault="00503B48" w:rsidP="00503B48">
            <w:pPr>
              <w:pStyle w:val="Listenabsatz"/>
              <w:numPr>
                <w:ilvl w:val="0"/>
                <w:numId w:val="44"/>
              </w:numPr>
              <w:rPr>
                <w:lang w:val="fr-CH"/>
              </w:rPr>
            </w:pPr>
            <w:r w:rsidRPr="009622F7">
              <w:rPr>
                <w:lang w:val="fr-CH"/>
              </w:rPr>
              <w:t xml:space="preserve">votations sur les crédits d'engagement inférieurs à </w:t>
            </w:r>
            <w:sdt>
              <w:sdtPr>
                <w:rPr>
                  <w:lang w:val="fr-CH"/>
                </w:rPr>
                <w:id w:val="751939841"/>
                <w:placeholder>
                  <w:docPart w:val="9C5268B5133B445283C275B96845CE0A"/>
                </w:placeholder>
                <w:showingPlcHdr/>
              </w:sdtPr>
              <w:sdtEndPr/>
              <w:sdtContent>
                <w:r w:rsidRPr="007B1B32">
                  <w:rPr>
                    <w:rStyle w:val="Platzhaltertext"/>
                    <w:highlight w:val="yellow"/>
                    <w:lang w:val="fr-CH"/>
                  </w:rPr>
                  <w:t>montant</w:t>
                </w:r>
              </w:sdtContent>
            </w:sdt>
            <w:r w:rsidRPr="009622F7">
              <w:rPr>
                <w:lang w:val="fr-CH"/>
              </w:rPr>
              <w:t xml:space="preserve"> francs, pour autant qu'ils soient liés à l'agence.</w:t>
            </w:r>
          </w:p>
          <w:p w:rsidR="00886DED" w:rsidRPr="009622F7" w:rsidRDefault="00886DED" w:rsidP="00886DED">
            <w:pPr>
              <w:pStyle w:val="Listenabsatz"/>
              <w:ind w:left="568" w:hanging="423"/>
              <w:rPr>
                <w:lang w:val="fr-CH"/>
              </w:rPr>
            </w:pPr>
          </w:p>
        </w:tc>
      </w:tr>
      <w:tr w:rsidR="00886DED" w:rsidRPr="007B1B32" w:rsidTr="008B5049">
        <w:tc>
          <w:tcPr>
            <w:tcW w:w="2268" w:type="dxa"/>
          </w:tcPr>
          <w:p w:rsidR="00886DED" w:rsidRPr="009622F7" w:rsidRDefault="00886DED" w:rsidP="00886DED">
            <w:pPr>
              <w:spacing w:line="240" w:lineRule="auto"/>
              <w:rPr>
                <w:sz w:val="10"/>
                <w:szCs w:val="10"/>
                <w:lang w:val="fr-CH"/>
              </w:rPr>
            </w:pPr>
          </w:p>
        </w:tc>
        <w:tc>
          <w:tcPr>
            <w:tcW w:w="7257" w:type="dxa"/>
          </w:tcPr>
          <w:p w:rsidR="00886DED" w:rsidRPr="009622F7" w:rsidRDefault="00886DED" w:rsidP="00886DED">
            <w:pPr>
              <w:spacing w:line="240" w:lineRule="auto"/>
              <w:rPr>
                <w:sz w:val="10"/>
                <w:szCs w:val="10"/>
                <w:lang w:val="fr-CH"/>
              </w:rPr>
            </w:pPr>
          </w:p>
        </w:tc>
      </w:tr>
      <w:tr w:rsidR="00886DED" w:rsidRPr="007B1B32" w:rsidTr="008B5049">
        <w:tc>
          <w:tcPr>
            <w:tcW w:w="2268" w:type="dxa"/>
          </w:tcPr>
          <w:p w:rsidR="00886DED" w:rsidRPr="009622F7" w:rsidRDefault="00886DED" w:rsidP="00886DED">
            <w:pPr>
              <w:rPr>
                <w:lang w:val="fr-CH"/>
              </w:rPr>
            </w:pPr>
          </w:p>
        </w:tc>
        <w:tc>
          <w:tcPr>
            <w:tcW w:w="7257" w:type="dxa"/>
          </w:tcPr>
          <w:p w:rsidR="00886DED" w:rsidRPr="009622F7" w:rsidRDefault="00886DED" w:rsidP="00503B48">
            <w:pPr>
              <w:pStyle w:val="Listenabsatz"/>
              <w:ind w:left="145"/>
              <w:rPr>
                <w:lang w:val="fr-CH"/>
              </w:rPr>
            </w:pPr>
            <w:r w:rsidRPr="009622F7">
              <w:rPr>
                <w:vertAlign w:val="superscript"/>
                <w:lang w:val="fr-CH"/>
              </w:rPr>
              <w:t>3</w:t>
            </w:r>
            <w:r w:rsidRPr="009622F7">
              <w:rPr>
                <w:lang w:val="fr-CH"/>
              </w:rPr>
              <w:t xml:space="preserve"> </w:t>
            </w:r>
            <w:r w:rsidR="00503B48" w:rsidRPr="009622F7">
              <w:rPr>
                <w:lang w:val="fr-CH"/>
              </w:rPr>
              <w:t xml:space="preserve">Pour les crédits d'engagement supérieurs à </w:t>
            </w:r>
            <w:sdt>
              <w:sdtPr>
                <w:rPr>
                  <w:lang w:val="fr-CH"/>
                </w:rPr>
                <w:id w:val="678153642"/>
                <w:placeholder>
                  <w:docPart w:val="9322688F6AA64BDAADF18359211274B3"/>
                </w:placeholder>
                <w:showingPlcHdr/>
              </w:sdtPr>
              <w:sdtEndPr/>
              <w:sdtContent>
                <w:r w:rsidR="00503B48" w:rsidRPr="007B1B32">
                  <w:rPr>
                    <w:rStyle w:val="Platzhaltertext"/>
                    <w:highlight w:val="yellow"/>
                    <w:lang w:val="fr-CH"/>
                  </w:rPr>
                  <w:t>montant</w:t>
                </w:r>
              </w:sdtContent>
            </w:sdt>
            <w:r w:rsidR="00503B48" w:rsidRPr="009622F7">
              <w:rPr>
                <w:lang w:val="fr-CH"/>
              </w:rPr>
              <w:t xml:space="preserve">  francs et les crédits concernant des dépenses périodiques supérieures à </w:t>
            </w:r>
            <w:sdt>
              <w:sdtPr>
                <w:rPr>
                  <w:lang w:val="fr-CH"/>
                </w:rPr>
                <w:id w:val="-351332697"/>
                <w:placeholder>
                  <w:docPart w:val="192D8BDBF43A4AAFBC0B88929CC2E6B9"/>
                </w:placeholder>
                <w:showingPlcHdr/>
              </w:sdtPr>
              <w:sdtEndPr/>
              <w:sdtContent>
                <w:r w:rsidR="00503B48" w:rsidRPr="007B1B32">
                  <w:rPr>
                    <w:rStyle w:val="Platzhaltertext"/>
                    <w:highlight w:val="yellow"/>
                    <w:lang w:val="fr-CH"/>
                  </w:rPr>
                  <w:t>montant</w:t>
                </w:r>
              </w:sdtContent>
            </w:sdt>
            <w:r w:rsidR="00503B48" w:rsidRPr="009622F7">
              <w:rPr>
                <w:lang w:val="fr-CH"/>
              </w:rPr>
              <w:t xml:space="preserve"> francs, liés à l'agence, l'approbation de toutes les communes est nécessaire.</w:t>
            </w:r>
          </w:p>
        </w:tc>
      </w:tr>
      <w:tr w:rsidR="00886DED" w:rsidRPr="007B1B32" w:rsidTr="008B5049">
        <w:tc>
          <w:tcPr>
            <w:tcW w:w="2268" w:type="dxa"/>
          </w:tcPr>
          <w:p w:rsidR="00886DED" w:rsidRPr="009622F7" w:rsidRDefault="00886DED" w:rsidP="00886DED">
            <w:pPr>
              <w:rPr>
                <w:lang w:val="fr-CH"/>
              </w:rPr>
            </w:pPr>
          </w:p>
        </w:tc>
        <w:tc>
          <w:tcPr>
            <w:tcW w:w="7257" w:type="dxa"/>
          </w:tcPr>
          <w:p w:rsidR="00886DED" w:rsidRPr="009622F7" w:rsidRDefault="00886DED" w:rsidP="00886DED">
            <w:pPr>
              <w:pStyle w:val="Listenabsatz"/>
              <w:ind w:left="145"/>
              <w:rPr>
                <w:lang w:val="fr-CH"/>
              </w:rPr>
            </w:pPr>
          </w:p>
        </w:tc>
      </w:tr>
      <w:tr w:rsidR="00886DED" w:rsidRPr="007B1B32" w:rsidTr="008B5049">
        <w:tc>
          <w:tcPr>
            <w:tcW w:w="2268" w:type="dxa"/>
          </w:tcPr>
          <w:p w:rsidR="00886DED" w:rsidRPr="009622F7" w:rsidRDefault="00503B48" w:rsidP="00886DED">
            <w:pPr>
              <w:rPr>
                <w:lang w:val="fr-CH"/>
              </w:rPr>
            </w:pPr>
            <w:r w:rsidRPr="009622F7">
              <w:rPr>
                <w:lang w:val="fr-CH"/>
              </w:rPr>
              <w:t>Postes</w:t>
            </w:r>
          </w:p>
        </w:tc>
        <w:tc>
          <w:tcPr>
            <w:tcW w:w="7257" w:type="dxa"/>
          </w:tcPr>
          <w:p w:rsidR="00503B48" w:rsidRPr="009622F7" w:rsidRDefault="00503B48" w:rsidP="00503B48">
            <w:pPr>
              <w:pStyle w:val="Listenabsatz"/>
              <w:numPr>
                <w:ilvl w:val="0"/>
                <w:numId w:val="40"/>
              </w:numPr>
              <w:ind w:left="136" w:firstLine="0"/>
              <w:rPr>
                <w:lang w:val="fr-CH"/>
              </w:rPr>
            </w:pPr>
            <w:r w:rsidRPr="009622F7">
              <w:rPr>
                <w:lang w:val="fr-CH"/>
              </w:rPr>
              <w:t>Les communes octroient les postes suivants à l'agence gérée conjointement:</w:t>
            </w:r>
          </w:p>
          <w:p w:rsidR="00503B48" w:rsidRPr="009622F7" w:rsidRDefault="00503B48" w:rsidP="00503B48">
            <w:pPr>
              <w:pStyle w:val="Listenabsatz"/>
              <w:numPr>
                <w:ilvl w:val="0"/>
                <w:numId w:val="45"/>
              </w:numPr>
              <w:ind w:left="568"/>
              <w:rPr>
                <w:lang w:val="fr-CH"/>
              </w:rPr>
            </w:pPr>
            <w:r w:rsidRPr="009622F7">
              <w:rPr>
                <w:lang w:val="fr-CH"/>
              </w:rPr>
              <w:t xml:space="preserve">agent ou agente </w:t>
            </w:r>
            <w:sdt>
              <w:sdtPr>
                <w:rPr>
                  <w:lang w:val="fr-CH"/>
                </w:rPr>
                <w:id w:val="1347131556"/>
                <w:placeholder>
                  <w:docPart w:val="C0B03E1EC4704141ABB304632F473DE8"/>
                </w:placeholder>
                <w:showingPlcHdr/>
              </w:sdtPr>
              <w:sdtEndPr/>
              <w:sdtContent>
                <w:r w:rsidRPr="007B1B32">
                  <w:rPr>
                    <w:rStyle w:val="Platzhaltertext"/>
                    <w:highlight w:val="yellow"/>
                    <w:lang w:val="fr-CH"/>
                  </w:rPr>
                  <w:t>classe de traitement x</w:t>
                </w:r>
              </w:sdtContent>
            </w:sdt>
            <w:r w:rsidRPr="009622F7">
              <w:rPr>
                <w:lang w:val="fr-CH"/>
              </w:rPr>
              <w:t xml:space="preserve"> à un taux d'occupation de </w:t>
            </w:r>
            <w:sdt>
              <w:sdtPr>
                <w:rPr>
                  <w:lang w:val="fr-CH"/>
                </w:rPr>
                <w:id w:val="-1643653584"/>
                <w:placeholder>
                  <w:docPart w:val="C41855FEEB8942F3929057481E3DECC7"/>
                </w:placeholder>
                <w:showingPlcHdr/>
              </w:sdtPr>
              <w:sdtEndPr/>
              <w:sdtContent>
                <w:r w:rsidRPr="007B1B32">
                  <w:rPr>
                    <w:rStyle w:val="Platzhaltertext"/>
                    <w:highlight w:val="yellow"/>
                    <w:lang w:val="fr-CH"/>
                  </w:rPr>
                  <w:t>xy</w:t>
                </w:r>
              </w:sdtContent>
            </w:sdt>
            <w:r w:rsidRPr="009622F7">
              <w:rPr>
                <w:lang w:val="fr-CH"/>
              </w:rPr>
              <w:t xml:space="preserve"> pour cent.</w:t>
            </w:r>
          </w:p>
          <w:p w:rsidR="00886DED" w:rsidRPr="009622F7" w:rsidRDefault="00503B48" w:rsidP="00503B48">
            <w:pPr>
              <w:pStyle w:val="Listenabsatz"/>
              <w:numPr>
                <w:ilvl w:val="0"/>
                <w:numId w:val="45"/>
              </w:numPr>
              <w:ind w:left="568"/>
              <w:rPr>
                <w:lang w:val="fr-CH"/>
              </w:rPr>
            </w:pPr>
            <w:r w:rsidRPr="009622F7">
              <w:rPr>
                <w:lang w:val="fr-CH"/>
              </w:rPr>
              <w:t xml:space="preserve">suppléant ou suppléante </w:t>
            </w:r>
            <w:sdt>
              <w:sdtPr>
                <w:rPr>
                  <w:lang w:val="fr-CH"/>
                </w:rPr>
                <w:id w:val="-747031274"/>
                <w:placeholder>
                  <w:docPart w:val="3FE4492EA0A84CC6A3C46CC7B2854411"/>
                </w:placeholder>
                <w:showingPlcHdr/>
              </w:sdtPr>
              <w:sdtEndPr/>
              <w:sdtContent>
                <w:r w:rsidRPr="007B1B32">
                  <w:rPr>
                    <w:rStyle w:val="Platzhaltertext"/>
                    <w:highlight w:val="yellow"/>
                    <w:lang w:val="fr-CH"/>
                  </w:rPr>
                  <w:t>classe de traitement y</w:t>
                </w:r>
              </w:sdtContent>
            </w:sdt>
            <w:r w:rsidRPr="009622F7">
              <w:rPr>
                <w:lang w:val="fr-CH"/>
              </w:rPr>
              <w:t xml:space="preserve">, à un taux d'occupation de </w:t>
            </w:r>
            <w:sdt>
              <w:sdtPr>
                <w:rPr>
                  <w:lang w:val="fr-CH"/>
                </w:rPr>
                <w:id w:val="-1691133501"/>
                <w:placeholder>
                  <w:docPart w:val="B77DD115046442AA9349545E2A3158A5"/>
                </w:placeholder>
                <w:showingPlcHdr/>
              </w:sdtPr>
              <w:sdtEndPr/>
              <w:sdtContent>
                <w:r w:rsidRPr="007B1B32">
                  <w:rPr>
                    <w:rStyle w:val="Platzhaltertext"/>
                    <w:highlight w:val="yellow"/>
                    <w:lang w:val="fr-CH"/>
                  </w:rPr>
                  <w:t>yx</w:t>
                </w:r>
              </w:sdtContent>
            </w:sdt>
            <w:r w:rsidRPr="009622F7">
              <w:rPr>
                <w:lang w:val="fr-CH"/>
              </w:rPr>
              <w:t xml:space="preserve"> pour cent.</w:t>
            </w:r>
          </w:p>
        </w:tc>
      </w:tr>
      <w:tr w:rsidR="00886DED" w:rsidRPr="007B1B32" w:rsidTr="008B5049">
        <w:tc>
          <w:tcPr>
            <w:tcW w:w="2268" w:type="dxa"/>
          </w:tcPr>
          <w:p w:rsidR="00886DED" w:rsidRPr="009622F7" w:rsidRDefault="00886DED" w:rsidP="00886DED">
            <w:pPr>
              <w:rPr>
                <w:lang w:val="fr-CH"/>
              </w:rPr>
            </w:pPr>
          </w:p>
        </w:tc>
        <w:tc>
          <w:tcPr>
            <w:tcW w:w="7257" w:type="dxa"/>
          </w:tcPr>
          <w:p w:rsidR="00886DED" w:rsidRPr="009622F7" w:rsidRDefault="00886DED" w:rsidP="00886DED">
            <w:pPr>
              <w:pStyle w:val="Listenabsatz"/>
              <w:ind w:left="145"/>
              <w:rPr>
                <w:lang w:val="fr-CH"/>
              </w:rPr>
            </w:pPr>
          </w:p>
        </w:tc>
      </w:tr>
      <w:tr w:rsidR="00886DED" w:rsidRPr="007B1B32" w:rsidTr="008B5049">
        <w:tc>
          <w:tcPr>
            <w:tcW w:w="2268" w:type="dxa"/>
          </w:tcPr>
          <w:p w:rsidR="00886DED" w:rsidRPr="009622F7" w:rsidRDefault="00886DED" w:rsidP="00886DED">
            <w:pPr>
              <w:rPr>
                <w:lang w:val="fr-CH"/>
              </w:rPr>
            </w:pPr>
          </w:p>
        </w:tc>
        <w:tc>
          <w:tcPr>
            <w:tcW w:w="7257" w:type="dxa"/>
          </w:tcPr>
          <w:p w:rsidR="00886DED" w:rsidRPr="009622F7" w:rsidRDefault="00886DED" w:rsidP="00886DED">
            <w:pPr>
              <w:pStyle w:val="Listenabsatz"/>
              <w:ind w:left="145"/>
              <w:rPr>
                <w:lang w:val="fr-CH"/>
              </w:rPr>
            </w:pPr>
          </w:p>
        </w:tc>
      </w:tr>
      <w:tr w:rsidR="00886DED" w:rsidRPr="009622F7" w:rsidTr="008B5049">
        <w:tc>
          <w:tcPr>
            <w:tcW w:w="2268" w:type="dxa"/>
          </w:tcPr>
          <w:p w:rsidR="00886DED" w:rsidRPr="009622F7" w:rsidRDefault="00886DED" w:rsidP="00886DED">
            <w:pPr>
              <w:rPr>
                <w:lang w:val="fr-CH"/>
              </w:rPr>
            </w:pPr>
          </w:p>
        </w:tc>
        <w:tc>
          <w:tcPr>
            <w:tcW w:w="7257" w:type="dxa"/>
          </w:tcPr>
          <w:p w:rsidR="00886DED" w:rsidRPr="009622F7" w:rsidRDefault="001C754D" w:rsidP="001C754D">
            <w:pPr>
              <w:pStyle w:val="H1"/>
              <w:rPr>
                <w:lang w:val="fr-CH"/>
              </w:rPr>
            </w:pPr>
            <w:r w:rsidRPr="009622F7">
              <w:rPr>
                <w:lang w:val="fr-CH"/>
              </w:rPr>
              <w:t>Répartition des coûts</w:t>
            </w:r>
          </w:p>
        </w:tc>
      </w:tr>
      <w:tr w:rsidR="00886DED" w:rsidRPr="007B1B32" w:rsidTr="008B5049">
        <w:tc>
          <w:tcPr>
            <w:tcW w:w="2268" w:type="dxa"/>
          </w:tcPr>
          <w:p w:rsidR="00886DED" w:rsidRPr="009622F7" w:rsidRDefault="001C754D" w:rsidP="00886DED">
            <w:pPr>
              <w:rPr>
                <w:lang w:val="fr-CH"/>
              </w:rPr>
            </w:pPr>
            <w:r w:rsidRPr="009622F7">
              <w:rPr>
                <w:lang w:val="fr-CH"/>
              </w:rPr>
              <w:t>Répartition des coûts</w:t>
            </w:r>
          </w:p>
        </w:tc>
        <w:tc>
          <w:tcPr>
            <w:tcW w:w="7257" w:type="dxa"/>
          </w:tcPr>
          <w:p w:rsidR="00886DED" w:rsidRPr="009622F7" w:rsidRDefault="00886DED" w:rsidP="001C754D">
            <w:pPr>
              <w:pStyle w:val="Listenabsatz"/>
              <w:numPr>
                <w:ilvl w:val="0"/>
                <w:numId w:val="40"/>
              </w:numPr>
              <w:ind w:left="136" w:firstLine="0"/>
              <w:rPr>
                <w:lang w:val="fr-CH"/>
              </w:rPr>
            </w:pPr>
            <w:r w:rsidRPr="009622F7">
              <w:rPr>
                <w:vertAlign w:val="superscript"/>
                <w:lang w:val="fr-CH"/>
              </w:rPr>
              <w:t>1</w:t>
            </w:r>
            <w:r w:rsidRPr="009622F7">
              <w:rPr>
                <w:lang w:val="fr-CH"/>
              </w:rPr>
              <w:t xml:space="preserve"> </w:t>
            </w:r>
            <w:bookmarkStart w:id="7" w:name="art8"/>
            <w:bookmarkEnd w:id="7"/>
            <w:r w:rsidR="001C754D" w:rsidRPr="009622F7">
              <w:rPr>
                <w:lang w:val="fr-CH"/>
              </w:rPr>
              <w:t xml:space="preserve">Les coûts restant après déduction des coûts administratifs de la CCB (personnel, loyer, amortissement du mobilier, frais de matériel de bureau, frais d'archivage, </w:t>
            </w:r>
            <w:sdt>
              <w:sdtPr>
                <w:rPr>
                  <w:lang w:val="fr-CH"/>
                </w:rPr>
                <w:id w:val="1525901153"/>
                <w:placeholder>
                  <w:docPart w:val="613D0D22C8F447679F838B990FF3C41E"/>
                </w:placeholder>
                <w:showingPlcHdr/>
              </w:sdtPr>
              <w:sdtEndPr/>
              <w:sdtContent>
                <w:r w:rsidR="001C754D" w:rsidRPr="007B1B32">
                  <w:rPr>
                    <w:rStyle w:val="Platzhaltertext"/>
                    <w:highlight w:val="yellow"/>
                    <w:lang w:val="fr-CH"/>
                  </w:rPr>
                  <w:t>autres supports de coûts</w:t>
                </w:r>
              </w:sdtContent>
            </w:sdt>
            <w:r w:rsidR="001C754D" w:rsidRPr="009622F7">
              <w:rPr>
                <w:lang w:val="fr-CH"/>
              </w:rPr>
              <w:t>) sont supportés par l'ensemble des communes contractantes.</w:t>
            </w:r>
          </w:p>
        </w:tc>
      </w:tr>
      <w:tr w:rsidR="00886DED" w:rsidRPr="007B1B32" w:rsidTr="008B5049">
        <w:tc>
          <w:tcPr>
            <w:tcW w:w="2268" w:type="dxa"/>
          </w:tcPr>
          <w:p w:rsidR="00886DED" w:rsidRPr="009622F7" w:rsidRDefault="00886DED" w:rsidP="00886DED">
            <w:pPr>
              <w:spacing w:line="240" w:lineRule="auto"/>
              <w:rPr>
                <w:sz w:val="10"/>
                <w:szCs w:val="10"/>
                <w:lang w:val="fr-CH"/>
              </w:rPr>
            </w:pPr>
          </w:p>
        </w:tc>
        <w:tc>
          <w:tcPr>
            <w:tcW w:w="7257" w:type="dxa"/>
          </w:tcPr>
          <w:p w:rsidR="00886DED" w:rsidRPr="009622F7" w:rsidRDefault="00886DED" w:rsidP="00886DED">
            <w:pPr>
              <w:spacing w:line="240" w:lineRule="auto"/>
              <w:rPr>
                <w:sz w:val="10"/>
                <w:szCs w:val="10"/>
                <w:lang w:val="fr-CH"/>
              </w:rPr>
            </w:pPr>
          </w:p>
        </w:tc>
      </w:tr>
      <w:tr w:rsidR="00886DED" w:rsidRPr="007B1B32" w:rsidTr="008B5049">
        <w:tc>
          <w:tcPr>
            <w:tcW w:w="2268" w:type="dxa"/>
          </w:tcPr>
          <w:p w:rsidR="00886DED" w:rsidRPr="009622F7" w:rsidRDefault="00886DED" w:rsidP="00886DED">
            <w:pPr>
              <w:rPr>
                <w:lang w:val="fr-CH"/>
              </w:rPr>
            </w:pPr>
          </w:p>
        </w:tc>
        <w:tc>
          <w:tcPr>
            <w:tcW w:w="7257" w:type="dxa"/>
          </w:tcPr>
          <w:p w:rsidR="00886DED" w:rsidRPr="009622F7" w:rsidRDefault="00886DED" w:rsidP="00886DED">
            <w:pPr>
              <w:pStyle w:val="Listenabsatz"/>
              <w:ind w:left="145"/>
              <w:rPr>
                <w:lang w:val="fr-CH"/>
              </w:rPr>
            </w:pPr>
            <w:r w:rsidRPr="009622F7">
              <w:rPr>
                <w:vertAlign w:val="superscript"/>
                <w:lang w:val="fr-CH"/>
              </w:rPr>
              <w:t>2</w:t>
            </w:r>
            <w:r w:rsidRPr="009622F7">
              <w:rPr>
                <w:lang w:val="fr-CH"/>
              </w:rPr>
              <w:t xml:space="preserve"> </w:t>
            </w:r>
            <w:r w:rsidR="001C754D" w:rsidRPr="009622F7">
              <w:rPr>
                <w:lang w:val="fr-CH"/>
              </w:rPr>
              <w:t>Les coûts sont divisés par le nombre d’habitants de l’ensemble des communes.</w:t>
            </w:r>
          </w:p>
        </w:tc>
      </w:tr>
      <w:tr w:rsidR="00886DED" w:rsidRPr="007B1B32" w:rsidTr="008B5049">
        <w:tc>
          <w:tcPr>
            <w:tcW w:w="2268" w:type="dxa"/>
          </w:tcPr>
          <w:p w:rsidR="00886DED" w:rsidRPr="009622F7" w:rsidRDefault="00886DED" w:rsidP="00886DED">
            <w:pPr>
              <w:spacing w:line="240" w:lineRule="auto"/>
              <w:rPr>
                <w:sz w:val="10"/>
                <w:szCs w:val="10"/>
                <w:lang w:val="fr-CH"/>
              </w:rPr>
            </w:pPr>
          </w:p>
        </w:tc>
        <w:tc>
          <w:tcPr>
            <w:tcW w:w="7257" w:type="dxa"/>
          </w:tcPr>
          <w:p w:rsidR="00886DED" w:rsidRPr="009622F7" w:rsidRDefault="00886DED" w:rsidP="00886DED">
            <w:pPr>
              <w:spacing w:line="240" w:lineRule="auto"/>
              <w:rPr>
                <w:sz w:val="10"/>
                <w:szCs w:val="10"/>
                <w:lang w:val="fr-CH"/>
              </w:rPr>
            </w:pPr>
          </w:p>
        </w:tc>
      </w:tr>
      <w:tr w:rsidR="00886DED" w:rsidRPr="007B1B32" w:rsidTr="008B5049">
        <w:tc>
          <w:tcPr>
            <w:tcW w:w="2268" w:type="dxa"/>
          </w:tcPr>
          <w:p w:rsidR="00886DED" w:rsidRPr="009622F7" w:rsidRDefault="00886DED" w:rsidP="00886DED">
            <w:pPr>
              <w:rPr>
                <w:lang w:val="fr-CH"/>
              </w:rPr>
            </w:pPr>
          </w:p>
        </w:tc>
        <w:tc>
          <w:tcPr>
            <w:tcW w:w="7257" w:type="dxa"/>
          </w:tcPr>
          <w:p w:rsidR="00886DED" w:rsidRPr="009622F7" w:rsidRDefault="00886DED" w:rsidP="00886DED">
            <w:pPr>
              <w:pStyle w:val="Listenabsatz"/>
              <w:ind w:left="145"/>
              <w:rPr>
                <w:lang w:val="fr-CH"/>
              </w:rPr>
            </w:pPr>
            <w:r w:rsidRPr="009622F7">
              <w:rPr>
                <w:vertAlign w:val="superscript"/>
                <w:lang w:val="fr-CH"/>
              </w:rPr>
              <w:t>3</w:t>
            </w:r>
            <w:r w:rsidRPr="009622F7">
              <w:rPr>
                <w:lang w:val="fr-CH"/>
              </w:rPr>
              <w:t xml:space="preserve"> </w:t>
            </w:r>
            <w:r w:rsidR="001C754D" w:rsidRPr="009622F7">
              <w:rPr>
                <w:lang w:val="fr-CH"/>
              </w:rPr>
              <w:t xml:space="preserve">Les communes contractantes paient chaque année au 30 juin à la commune responsable la moitié de leur part de l'excédent de frais </w:t>
            </w:r>
            <w:r w:rsidR="009622F7" w:rsidRPr="009622F7">
              <w:rPr>
                <w:lang w:val="fr-CH"/>
              </w:rPr>
              <w:t>budgété</w:t>
            </w:r>
            <w:r w:rsidR="001C754D" w:rsidRPr="009622F7">
              <w:rPr>
                <w:lang w:val="fr-CH"/>
              </w:rPr>
              <w:t xml:space="preserve"> pour l'année courante.</w:t>
            </w:r>
          </w:p>
        </w:tc>
      </w:tr>
      <w:tr w:rsidR="00886DED" w:rsidRPr="007B1B32" w:rsidTr="008B5049">
        <w:tc>
          <w:tcPr>
            <w:tcW w:w="2268" w:type="dxa"/>
          </w:tcPr>
          <w:p w:rsidR="00886DED" w:rsidRPr="009622F7" w:rsidRDefault="00886DED" w:rsidP="00886DED">
            <w:pPr>
              <w:spacing w:line="240" w:lineRule="auto"/>
              <w:rPr>
                <w:sz w:val="10"/>
                <w:szCs w:val="10"/>
                <w:lang w:val="fr-CH"/>
              </w:rPr>
            </w:pPr>
          </w:p>
        </w:tc>
        <w:tc>
          <w:tcPr>
            <w:tcW w:w="7257" w:type="dxa"/>
          </w:tcPr>
          <w:p w:rsidR="00886DED" w:rsidRPr="009622F7" w:rsidRDefault="00886DED" w:rsidP="00886DED">
            <w:pPr>
              <w:spacing w:line="240" w:lineRule="auto"/>
              <w:rPr>
                <w:sz w:val="10"/>
                <w:szCs w:val="10"/>
                <w:lang w:val="fr-CH"/>
              </w:rPr>
            </w:pPr>
          </w:p>
        </w:tc>
      </w:tr>
      <w:tr w:rsidR="00886DED" w:rsidRPr="007B1B32" w:rsidTr="008B5049">
        <w:tc>
          <w:tcPr>
            <w:tcW w:w="2268" w:type="dxa"/>
          </w:tcPr>
          <w:p w:rsidR="00886DED" w:rsidRPr="009622F7" w:rsidRDefault="00886DED" w:rsidP="00886DED">
            <w:pPr>
              <w:rPr>
                <w:lang w:val="fr-CH"/>
              </w:rPr>
            </w:pPr>
          </w:p>
        </w:tc>
        <w:tc>
          <w:tcPr>
            <w:tcW w:w="7257" w:type="dxa"/>
          </w:tcPr>
          <w:p w:rsidR="00886DED" w:rsidRPr="009622F7" w:rsidRDefault="00886DED" w:rsidP="00B413D1">
            <w:pPr>
              <w:ind w:left="147"/>
              <w:rPr>
                <w:lang w:val="fr-CH"/>
              </w:rPr>
            </w:pPr>
            <w:r w:rsidRPr="009622F7">
              <w:rPr>
                <w:vertAlign w:val="superscript"/>
                <w:lang w:val="fr-CH"/>
              </w:rPr>
              <w:t>4</w:t>
            </w:r>
            <w:r w:rsidRPr="009622F7">
              <w:rPr>
                <w:lang w:val="fr-CH"/>
              </w:rPr>
              <w:t xml:space="preserve"> </w:t>
            </w:r>
            <w:r w:rsidR="001C754D" w:rsidRPr="009622F7">
              <w:rPr>
                <w:lang w:val="fr-CH"/>
              </w:rPr>
              <w:t>Les communes contractantes paient à la commune responsable le montant à chaque fin d’année civile, le montant par personne calculé confor</w:t>
            </w:r>
            <w:r w:rsidR="001C754D" w:rsidRPr="009622F7">
              <w:rPr>
                <w:lang w:val="fr-CH"/>
              </w:rPr>
              <w:lastRenderedPageBreak/>
              <w:t>mément aux 1</w:t>
            </w:r>
            <w:r w:rsidR="001C754D" w:rsidRPr="009622F7">
              <w:rPr>
                <w:vertAlign w:val="superscript"/>
                <w:lang w:val="fr-CH"/>
              </w:rPr>
              <w:t>er</w:t>
            </w:r>
            <w:r w:rsidR="001C754D" w:rsidRPr="009622F7">
              <w:rPr>
                <w:lang w:val="fr-CH"/>
              </w:rPr>
              <w:t xml:space="preserve"> et 2</w:t>
            </w:r>
            <w:r w:rsidR="001C754D" w:rsidRPr="009622F7">
              <w:rPr>
                <w:vertAlign w:val="superscript"/>
                <w:lang w:val="fr-CH"/>
              </w:rPr>
              <w:t>e</w:t>
            </w:r>
            <w:r w:rsidR="001C754D" w:rsidRPr="009622F7">
              <w:rPr>
                <w:lang w:val="fr-CH"/>
              </w:rPr>
              <w:t xml:space="preserve"> alinéas, multiplié par le nombre moyen de leurs habitants. Le montant est payable dans les 30 jours après la présentation du décompte.</w:t>
            </w:r>
          </w:p>
        </w:tc>
      </w:tr>
      <w:tr w:rsidR="00886DED" w:rsidRPr="007B1B32" w:rsidTr="008B5049">
        <w:tc>
          <w:tcPr>
            <w:tcW w:w="2268" w:type="dxa"/>
          </w:tcPr>
          <w:p w:rsidR="00886DED" w:rsidRPr="009622F7" w:rsidRDefault="00886DED" w:rsidP="00886DED">
            <w:pPr>
              <w:rPr>
                <w:lang w:val="fr-CH"/>
              </w:rPr>
            </w:pPr>
          </w:p>
        </w:tc>
        <w:tc>
          <w:tcPr>
            <w:tcW w:w="7257" w:type="dxa"/>
          </w:tcPr>
          <w:p w:rsidR="00886DED" w:rsidRPr="009622F7" w:rsidRDefault="00886DED" w:rsidP="00886DED">
            <w:pPr>
              <w:pStyle w:val="Listenabsatz"/>
              <w:ind w:left="145"/>
              <w:rPr>
                <w:lang w:val="fr-CH"/>
              </w:rPr>
            </w:pPr>
          </w:p>
        </w:tc>
      </w:tr>
      <w:tr w:rsidR="00886DED" w:rsidRPr="007B1B32" w:rsidTr="008B5049">
        <w:tc>
          <w:tcPr>
            <w:tcW w:w="2268" w:type="dxa"/>
          </w:tcPr>
          <w:p w:rsidR="00886DED" w:rsidRPr="009622F7" w:rsidRDefault="00886DED" w:rsidP="00886DED">
            <w:pPr>
              <w:rPr>
                <w:lang w:val="fr-CH"/>
              </w:rPr>
            </w:pPr>
          </w:p>
        </w:tc>
        <w:tc>
          <w:tcPr>
            <w:tcW w:w="7257" w:type="dxa"/>
          </w:tcPr>
          <w:p w:rsidR="00886DED" w:rsidRPr="009622F7" w:rsidRDefault="00886DED" w:rsidP="00886DED">
            <w:pPr>
              <w:pStyle w:val="Listenabsatz"/>
              <w:ind w:left="145"/>
              <w:rPr>
                <w:lang w:val="fr-CH"/>
              </w:rPr>
            </w:pPr>
          </w:p>
        </w:tc>
      </w:tr>
      <w:tr w:rsidR="00886DED" w:rsidRPr="009622F7" w:rsidTr="008B5049">
        <w:tc>
          <w:tcPr>
            <w:tcW w:w="2268" w:type="dxa"/>
          </w:tcPr>
          <w:p w:rsidR="00886DED" w:rsidRPr="009622F7" w:rsidRDefault="00886DED" w:rsidP="00886DED">
            <w:pPr>
              <w:rPr>
                <w:lang w:val="fr-CH"/>
              </w:rPr>
            </w:pPr>
          </w:p>
        </w:tc>
        <w:tc>
          <w:tcPr>
            <w:tcW w:w="7257" w:type="dxa"/>
          </w:tcPr>
          <w:p w:rsidR="00886DED" w:rsidRPr="009622F7" w:rsidRDefault="001C754D" w:rsidP="001C754D">
            <w:pPr>
              <w:pStyle w:val="H1"/>
              <w:rPr>
                <w:lang w:val="fr-CH"/>
              </w:rPr>
            </w:pPr>
            <w:r w:rsidRPr="009622F7">
              <w:rPr>
                <w:lang w:val="fr-CH"/>
              </w:rPr>
              <w:t>Responsabilité</w:t>
            </w:r>
          </w:p>
        </w:tc>
      </w:tr>
      <w:tr w:rsidR="00886DED" w:rsidRPr="007B1B32" w:rsidTr="008B5049">
        <w:tc>
          <w:tcPr>
            <w:tcW w:w="2268" w:type="dxa"/>
          </w:tcPr>
          <w:p w:rsidR="00886DED" w:rsidRPr="009622F7" w:rsidRDefault="001C754D" w:rsidP="001C754D">
            <w:pPr>
              <w:rPr>
                <w:lang w:val="fr-CH"/>
              </w:rPr>
            </w:pPr>
            <w:r w:rsidRPr="009622F7">
              <w:rPr>
                <w:lang w:val="fr-CH"/>
              </w:rPr>
              <w:t>Responsabilité</w:t>
            </w:r>
          </w:p>
        </w:tc>
        <w:tc>
          <w:tcPr>
            <w:tcW w:w="7257" w:type="dxa"/>
          </w:tcPr>
          <w:p w:rsidR="00886DED" w:rsidRPr="009622F7" w:rsidRDefault="00886DED" w:rsidP="001C754D">
            <w:pPr>
              <w:pStyle w:val="Listenabsatz"/>
              <w:numPr>
                <w:ilvl w:val="0"/>
                <w:numId w:val="40"/>
              </w:numPr>
              <w:ind w:left="136" w:firstLine="0"/>
              <w:rPr>
                <w:lang w:val="fr-CH"/>
              </w:rPr>
            </w:pPr>
            <w:r w:rsidRPr="009622F7">
              <w:rPr>
                <w:vertAlign w:val="superscript"/>
                <w:lang w:val="fr-CH"/>
              </w:rPr>
              <w:t>1</w:t>
            </w:r>
            <w:r w:rsidRPr="009622F7">
              <w:rPr>
                <w:lang w:val="fr-CH"/>
              </w:rPr>
              <w:t xml:space="preserve"> </w:t>
            </w:r>
            <w:r w:rsidR="001C754D" w:rsidRPr="009622F7">
              <w:rPr>
                <w:lang w:val="fr-CH"/>
              </w:rPr>
              <w:t>La responsabilité des communes contractantes est réglementée par l'article 20, 3</w:t>
            </w:r>
            <w:r w:rsidR="001C754D" w:rsidRPr="009622F7">
              <w:rPr>
                <w:vertAlign w:val="superscript"/>
                <w:lang w:val="fr-CH"/>
              </w:rPr>
              <w:t>e</w:t>
            </w:r>
            <w:r w:rsidR="001C754D" w:rsidRPr="009622F7">
              <w:rPr>
                <w:lang w:val="fr-CH"/>
              </w:rPr>
              <w:t xml:space="preserve"> alinéa de la loi portant introduction de la loi fédérale sur l'assurance-vieillesse et survivants (LiLAVS; RSB 841.11).</w:t>
            </w:r>
          </w:p>
        </w:tc>
      </w:tr>
      <w:tr w:rsidR="001C754D" w:rsidRPr="007B1B32" w:rsidTr="008B5049">
        <w:tc>
          <w:tcPr>
            <w:tcW w:w="2268" w:type="dxa"/>
          </w:tcPr>
          <w:p w:rsidR="001C754D" w:rsidRPr="009622F7" w:rsidRDefault="001C754D" w:rsidP="001C754D">
            <w:pPr>
              <w:spacing w:line="240" w:lineRule="auto"/>
              <w:rPr>
                <w:sz w:val="10"/>
                <w:szCs w:val="10"/>
                <w:lang w:val="fr-CH"/>
              </w:rPr>
            </w:pPr>
          </w:p>
        </w:tc>
        <w:tc>
          <w:tcPr>
            <w:tcW w:w="7257" w:type="dxa"/>
          </w:tcPr>
          <w:p w:rsidR="001C754D" w:rsidRPr="009622F7" w:rsidRDefault="001C754D" w:rsidP="001C754D">
            <w:pPr>
              <w:spacing w:line="240" w:lineRule="auto"/>
              <w:rPr>
                <w:sz w:val="10"/>
                <w:szCs w:val="10"/>
                <w:lang w:val="fr-CH"/>
              </w:rPr>
            </w:pPr>
          </w:p>
        </w:tc>
      </w:tr>
      <w:tr w:rsidR="00886DED" w:rsidRPr="007B1B32" w:rsidTr="008B5049">
        <w:tc>
          <w:tcPr>
            <w:tcW w:w="2268" w:type="dxa"/>
          </w:tcPr>
          <w:p w:rsidR="00886DED" w:rsidRPr="009622F7" w:rsidRDefault="00886DED" w:rsidP="00886DED">
            <w:pPr>
              <w:rPr>
                <w:lang w:val="fr-CH"/>
              </w:rPr>
            </w:pPr>
          </w:p>
        </w:tc>
        <w:tc>
          <w:tcPr>
            <w:tcW w:w="7257" w:type="dxa"/>
          </w:tcPr>
          <w:p w:rsidR="00886DED" w:rsidRPr="009622F7" w:rsidRDefault="00886DED" w:rsidP="009622F7">
            <w:pPr>
              <w:pStyle w:val="Listenabsatz"/>
              <w:ind w:left="145"/>
              <w:rPr>
                <w:lang w:val="fr-FR"/>
              </w:rPr>
            </w:pPr>
            <w:r w:rsidRPr="009622F7">
              <w:rPr>
                <w:vertAlign w:val="superscript"/>
                <w:lang w:val="fr-CH"/>
              </w:rPr>
              <w:t>2</w:t>
            </w:r>
            <w:r w:rsidRPr="009622F7">
              <w:rPr>
                <w:lang w:val="fr-CH"/>
              </w:rPr>
              <w:t xml:space="preserve"> </w:t>
            </w:r>
            <w:r w:rsidR="009622F7" w:rsidRPr="009622F7">
              <w:rPr>
                <w:lang w:val="fr-FR"/>
              </w:rPr>
              <w:t xml:space="preserve">Les éventuels dommages-intérêts sont répartis entre les communes contractantes, conformément à </w:t>
            </w:r>
            <w:r w:rsidR="009622F7">
              <w:rPr>
                <w:lang w:val="fr-FR"/>
              </w:rPr>
              <w:t>l'article 8 du présent contrat.</w:t>
            </w:r>
          </w:p>
        </w:tc>
      </w:tr>
      <w:tr w:rsidR="00886DED" w:rsidRPr="007B1B32" w:rsidTr="008B5049">
        <w:tc>
          <w:tcPr>
            <w:tcW w:w="2268" w:type="dxa"/>
          </w:tcPr>
          <w:p w:rsidR="00886DED" w:rsidRPr="009622F7" w:rsidRDefault="00886DED" w:rsidP="00886DED">
            <w:pPr>
              <w:rPr>
                <w:lang w:val="fr-CH"/>
              </w:rPr>
            </w:pPr>
          </w:p>
        </w:tc>
        <w:tc>
          <w:tcPr>
            <w:tcW w:w="7257" w:type="dxa"/>
          </w:tcPr>
          <w:p w:rsidR="00886DED" w:rsidRPr="009622F7" w:rsidRDefault="00886DED" w:rsidP="00886DED">
            <w:pPr>
              <w:pStyle w:val="Listenabsatz"/>
              <w:ind w:left="145"/>
              <w:rPr>
                <w:lang w:val="fr-CH"/>
              </w:rPr>
            </w:pPr>
          </w:p>
        </w:tc>
      </w:tr>
      <w:tr w:rsidR="00886DED" w:rsidRPr="007B1B32" w:rsidTr="008B5049">
        <w:tc>
          <w:tcPr>
            <w:tcW w:w="2268" w:type="dxa"/>
          </w:tcPr>
          <w:p w:rsidR="00886DED" w:rsidRPr="009622F7" w:rsidRDefault="00886DED" w:rsidP="00886DED">
            <w:pPr>
              <w:rPr>
                <w:lang w:val="fr-CH"/>
              </w:rPr>
            </w:pPr>
          </w:p>
        </w:tc>
        <w:tc>
          <w:tcPr>
            <w:tcW w:w="7257" w:type="dxa"/>
          </w:tcPr>
          <w:p w:rsidR="00886DED" w:rsidRPr="009622F7" w:rsidRDefault="00886DED" w:rsidP="00886DED">
            <w:pPr>
              <w:pStyle w:val="Listenabsatz"/>
              <w:ind w:left="145"/>
              <w:rPr>
                <w:lang w:val="fr-CH"/>
              </w:rPr>
            </w:pPr>
          </w:p>
        </w:tc>
      </w:tr>
      <w:tr w:rsidR="00886DED" w:rsidRPr="007B1B32" w:rsidTr="008B5049">
        <w:tc>
          <w:tcPr>
            <w:tcW w:w="2268" w:type="dxa"/>
          </w:tcPr>
          <w:p w:rsidR="00886DED" w:rsidRPr="009622F7" w:rsidRDefault="00886DED" w:rsidP="00886DED">
            <w:pPr>
              <w:rPr>
                <w:lang w:val="fr-CH"/>
              </w:rPr>
            </w:pPr>
          </w:p>
        </w:tc>
        <w:tc>
          <w:tcPr>
            <w:tcW w:w="7257" w:type="dxa"/>
          </w:tcPr>
          <w:p w:rsidR="00886DED" w:rsidRPr="009622F7" w:rsidRDefault="001C754D" w:rsidP="001C754D">
            <w:pPr>
              <w:pStyle w:val="H1"/>
              <w:rPr>
                <w:lang w:val="fr-CH"/>
              </w:rPr>
            </w:pPr>
            <w:r w:rsidRPr="009622F7">
              <w:rPr>
                <w:lang w:val="fr-CH"/>
              </w:rPr>
              <w:t>Durée de validité du contrat</w:t>
            </w:r>
          </w:p>
        </w:tc>
      </w:tr>
      <w:tr w:rsidR="00886DED" w:rsidRPr="007B1B32" w:rsidTr="008B5049">
        <w:tc>
          <w:tcPr>
            <w:tcW w:w="2268" w:type="dxa"/>
          </w:tcPr>
          <w:p w:rsidR="00886DED" w:rsidRPr="009622F7" w:rsidRDefault="001C754D" w:rsidP="00886DED">
            <w:pPr>
              <w:rPr>
                <w:lang w:val="fr-CH"/>
              </w:rPr>
            </w:pPr>
            <w:r w:rsidRPr="009622F7">
              <w:rPr>
                <w:lang w:val="fr-CH"/>
              </w:rPr>
              <w:t>Durée de validité du contrat</w:t>
            </w:r>
          </w:p>
        </w:tc>
        <w:tc>
          <w:tcPr>
            <w:tcW w:w="7257" w:type="dxa"/>
          </w:tcPr>
          <w:p w:rsidR="00886DED" w:rsidRPr="009622F7" w:rsidRDefault="00886DED" w:rsidP="00C70263">
            <w:pPr>
              <w:pStyle w:val="Listenabsatz"/>
              <w:numPr>
                <w:ilvl w:val="0"/>
                <w:numId w:val="40"/>
              </w:numPr>
              <w:ind w:left="994" w:hanging="858"/>
              <w:rPr>
                <w:lang w:val="fr-CH"/>
              </w:rPr>
            </w:pPr>
            <w:r w:rsidRPr="009622F7">
              <w:rPr>
                <w:vertAlign w:val="superscript"/>
                <w:lang w:val="fr-CH"/>
              </w:rPr>
              <w:t>1</w:t>
            </w:r>
            <w:r w:rsidRPr="009622F7">
              <w:rPr>
                <w:lang w:val="fr-CH"/>
              </w:rPr>
              <w:t xml:space="preserve"> </w:t>
            </w:r>
            <w:r w:rsidR="001C754D" w:rsidRPr="009622F7">
              <w:rPr>
                <w:lang w:val="fr-CH"/>
              </w:rPr>
              <w:t xml:space="preserve">Les activités de l'agence gérée conjointement débutent le </w:t>
            </w:r>
            <w:sdt>
              <w:sdtPr>
                <w:rPr>
                  <w:lang w:val="fr-CH"/>
                </w:rPr>
                <w:id w:val="-474527888"/>
                <w:placeholder>
                  <w:docPart w:val="BB068840FC6B47A68CAA5134AF95C1BB"/>
                </w:placeholder>
                <w:showingPlcHdr/>
                <w:date>
                  <w:dateFormat w:val="dd.MM.yyyy"/>
                  <w:lid w:val="de-CH"/>
                  <w:storeMappedDataAs w:val="dateTime"/>
                  <w:calendar w:val="gregorian"/>
                </w:date>
              </w:sdtPr>
              <w:sdtEndPr/>
              <w:sdtContent>
                <w:r w:rsidR="001C754D" w:rsidRPr="007B1B32">
                  <w:rPr>
                    <w:rStyle w:val="Platzhaltertext"/>
                    <w:highlight w:val="yellow"/>
                    <w:lang w:val="fr-CH"/>
                  </w:rPr>
                  <w:t>date</w:t>
                </w:r>
              </w:sdtContent>
            </w:sdt>
            <w:r w:rsidR="001C754D" w:rsidRPr="009622F7">
              <w:rPr>
                <w:lang w:val="fr-CH"/>
              </w:rPr>
              <w:t>.</w:t>
            </w:r>
          </w:p>
        </w:tc>
      </w:tr>
      <w:tr w:rsidR="00886DED" w:rsidRPr="007B1B32" w:rsidTr="008B5049">
        <w:tc>
          <w:tcPr>
            <w:tcW w:w="2268" w:type="dxa"/>
          </w:tcPr>
          <w:p w:rsidR="00886DED" w:rsidRPr="009622F7" w:rsidRDefault="00886DED" w:rsidP="00886DED">
            <w:pPr>
              <w:spacing w:line="240" w:lineRule="auto"/>
              <w:rPr>
                <w:sz w:val="10"/>
                <w:szCs w:val="10"/>
                <w:lang w:val="fr-CH"/>
              </w:rPr>
            </w:pPr>
          </w:p>
        </w:tc>
        <w:tc>
          <w:tcPr>
            <w:tcW w:w="7257" w:type="dxa"/>
          </w:tcPr>
          <w:p w:rsidR="00886DED" w:rsidRPr="009622F7" w:rsidRDefault="00886DED" w:rsidP="00886DED">
            <w:pPr>
              <w:spacing w:line="240" w:lineRule="auto"/>
              <w:rPr>
                <w:sz w:val="10"/>
                <w:szCs w:val="10"/>
                <w:lang w:val="fr-CH"/>
              </w:rPr>
            </w:pPr>
          </w:p>
        </w:tc>
      </w:tr>
      <w:tr w:rsidR="00886DED" w:rsidRPr="007B1B32" w:rsidTr="008B5049">
        <w:tc>
          <w:tcPr>
            <w:tcW w:w="2268" w:type="dxa"/>
          </w:tcPr>
          <w:p w:rsidR="00886DED" w:rsidRPr="009622F7" w:rsidRDefault="00886DED" w:rsidP="00886DED">
            <w:pPr>
              <w:rPr>
                <w:lang w:val="fr-CH"/>
              </w:rPr>
            </w:pPr>
          </w:p>
        </w:tc>
        <w:tc>
          <w:tcPr>
            <w:tcW w:w="7257" w:type="dxa"/>
          </w:tcPr>
          <w:p w:rsidR="00886DED" w:rsidRPr="009622F7" w:rsidRDefault="00886DED" w:rsidP="00886DED">
            <w:pPr>
              <w:pStyle w:val="Listenabsatz"/>
              <w:ind w:left="145"/>
              <w:rPr>
                <w:lang w:val="fr-CH"/>
              </w:rPr>
            </w:pPr>
            <w:r w:rsidRPr="009622F7">
              <w:rPr>
                <w:vertAlign w:val="superscript"/>
                <w:lang w:val="fr-CH"/>
              </w:rPr>
              <w:t>2</w:t>
            </w:r>
            <w:r w:rsidRPr="009622F7">
              <w:rPr>
                <w:lang w:val="fr-CH"/>
              </w:rPr>
              <w:t xml:space="preserve"> </w:t>
            </w:r>
            <w:r w:rsidR="00C70263" w:rsidRPr="009622F7">
              <w:rPr>
                <w:lang w:val="fr-CH"/>
              </w:rPr>
              <w:t>Une fois le présent contrat approuvé par les organes compétents de toutes les communes, la commission de l'agence commence par organiser la nouvelle agence et peut faire usage autant que nécessaire de ses compétences.</w:t>
            </w:r>
          </w:p>
        </w:tc>
      </w:tr>
      <w:tr w:rsidR="00886DED" w:rsidRPr="007B1B32" w:rsidTr="008B5049">
        <w:tc>
          <w:tcPr>
            <w:tcW w:w="2268" w:type="dxa"/>
          </w:tcPr>
          <w:p w:rsidR="00886DED" w:rsidRPr="009622F7" w:rsidRDefault="00886DED" w:rsidP="00886DED">
            <w:pPr>
              <w:spacing w:line="240" w:lineRule="auto"/>
              <w:rPr>
                <w:sz w:val="10"/>
                <w:szCs w:val="10"/>
                <w:lang w:val="fr-CH"/>
              </w:rPr>
            </w:pPr>
          </w:p>
        </w:tc>
        <w:tc>
          <w:tcPr>
            <w:tcW w:w="7257" w:type="dxa"/>
          </w:tcPr>
          <w:p w:rsidR="00886DED" w:rsidRPr="009622F7" w:rsidRDefault="00886DED" w:rsidP="00886DED">
            <w:pPr>
              <w:spacing w:line="240" w:lineRule="auto"/>
              <w:rPr>
                <w:sz w:val="10"/>
                <w:szCs w:val="10"/>
                <w:lang w:val="fr-CH"/>
              </w:rPr>
            </w:pPr>
          </w:p>
        </w:tc>
      </w:tr>
      <w:tr w:rsidR="00886DED" w:rsidRPr="007B1B32" w:rsidTr="008B5049">
        <w:tc>
          <w:tcPr>
            <w:tcW w:w="2268" w:type="dxa"/>
          </w:tcPr>
          <w:p w:rsidR="00886DED" w:rsidRPr="009622F7" w:rsidRDefault="00886DED" w:rsidP="00886DED">
            <w:pPr>
              <w:rPr>
                <w:lang w:val="fr-CH"/>
              </w:rPr>
            </w:pPr>
          </w:p>
        </w:tc>
        <w:tc>
          <w:tcPr>
            <w:tcW w:w="7257" w:type="dxa"/>
          </w:tcPr>
          <w:p w:rsidR="00886DED" w:rsidRPr="009622F7" w:rsidRDefault="00886DED" w:rsidP="00C70263">
            <w:pPr>
              <w:ind w:left="147"/>
              <w:rPr>
                <w:lang w:val="fr-CH"/>
              </w:rPr>
            </w:pPr>
            <w:r w:rsidRPr="009622F7">
              <w:rPr>
                <w:vertAlign w:val="superscript"/>
                <w:lang w:val="fr-CH"/>
              </w:rPr>
              <w:t>3</w:t>
            </w:r>
            <w:r w:rsidRPr="009622F7">
              <w:rPr>
                <w:lang w:val="fr-CH"/>
              </w:rPr>
              <w:t xml:space="preserve"> </w:t>
            </w:r>
            <w:r w:rsidR="00C70263" w:rsidRPr="009622F7">
              <w:rPr>
                <w:lang w:val="fr-CH"/>
              </w:rPr>
              <w:t>Le présent contrat peut être dénoncé en tout temps, avec un préavis d'un an, pour la fin d'une année civile, au plus tôt pour le 31 décembre 20</w:t>
            </w:r>
            <w:sdt>
              <w:sdtPr>
                <w:rPr>
                  <w:lang w:val="fr-CH"/>
                </w:rPr>
                <w:id w:val="73858256"/>
                <w:placeholder>
                  <w:docPart w:val="04DC722D51454BA89FA4054AA17EC4D2"/>
                </w:placeholder>
                <w:showingPlcHdr/>
              </w:sdtPr>
              <w:sdtEndPr/>
              <w:sdtContent>
                <w:r w:rsidR="00C70263" w:rsidRPr="007B1B32">
                  <w:rPr>
                    <w:rStyle w:val="Platzhaltertext"/>
                    <w:highlight w:val="yellow"/>
                    <w:lang w:val="fr-CH"/>
                  </w:rPr>
                  <w:t>xx</w:t>
                </w:r>
              </w:sdtContent>
            </w:sdt>
            <w:r w:rsidR="00C70263" w:rsidRPr="009622F7">
              <w:rPr>
                <w:lang w:val="fr-CH"/>
              </w:rPr>
              <w:t>.</w:t>
            </w:r>
          </w:p>
        </w:tc>
      </w:tr>
      <w:tr w:rsidR="00886DED" w:rsidRPr="007B1B32" w:rsidTr="008B5049">
        <w:tc>
          <w:tcPr>
            <w:tcW w:w="2268" w:type="dxa"/>
          </w:tcPr>
          <w:p w:rsidR="00886DED" w:rsidRPr="009622F7" w:rsidRDefault="00886DED" w:rsidP="00886DED">
            <w:pPr>
              <w:spacing w:line="240" w:lineRule="auto"/>
              <w:rPr>
                <w:sz w:val="10"/>
                <w:szCs w:val="10"/>
                <w:lang w:val="fr-CH"/>
              </w:rPr>
            </w:pPr>
          </w:p>
        </w:tc>
        <w:tc>
          <w:tcPr>
            <w:tcW w:w="7257" w:type="dxa"/>
          </w:tcPr>
          <w:p w:rsidR="00886DED" w:rsidRPr="009622F7" w:rsidRDefault="00886DED" w:rsidP="00886DED">
            <w:pPr>
              <w:spacing w:line="240" w:lineRule="auto"/>
              <w:rPr>
                <w:sz w:val="10"/>
                <w:szCs w:val="10"/>
                <w:lang w:val="fr-CH"/>
              </w:rPr>
            </w:pPr>
          </w:p>
        </w:tc>
      </w:tr>
      <w:tr w:rsidR="00886DED" w:rsidRPr="009622F7" w:rsidTr="008B5049">
        <w:tc>
          <w:tcPr>
            <w:tcW w:w="2268" w:type="dxa"/>
          </w:tcPr>
          <w:p w:rsidR="00886DED" w:rsidRPr="009622F7" w:rsidRDefault="00886DED" w:rsidP="00886DED">
            <w:pPr>
              <w:rPr>
                <w:lang w:val="fr-CH"/>
              </w:rPr>
            </w:pPr>
          </w:p>
        </w:tc>
        <w:tc>
          <w:tcPr>
            <w:tcW w:w="7257" w:type="dxa"/>
          </w:tcPr>
          <w:p w:rsidR="00886DED" w:rsidRPr="009622F7" w:rsidRDefault="00886DED" w:rsidP="00886DED">
            <w:pPr>
              <w:pStyle w:val="Listenabsatz"/>
              <w:ind w:left="145"/>
              <w:rPr>
                <w:lang w:val="fr-CH"/>
              </w:rPr>
            </w:pPr>
            <w:r w:rsidRPr="009622F7">
              <w:rPr>
                <w:vertAlign w:val="superscript"/>
                <w:lang w:val="fr-CH"/>
              </w:rPr>
              <w:t>4</w:t>
            </w:r>
            <w:r w:rsidRPr="009622F7">
              <w:rPr>
                <w:lang w:val="fr-CH"/>
              </w:rPr>
              <w:t xml:space="preserve"> </w:t>
            </w:r>
            <w:r w:rsidR="00C70263" w:rsidRPr="009622F7">
              <w:rPr>
                <w:lang w:val="fr-CH"/>
              </w:rPr>
              <w:t>Si le contrat est dénoncé avant une période de dix années civiles, les communes contractantes doivent rembourser à la Caisse de compensation du canton de Berne les contributions de regroupement (art. 22, 3</w:t>
            </w:r>
            <w:r w:rsidR="00C70263" w:rsidRPr="009622F7">
              <w:rPr>
                <w:vertAlign w:val="superscript"/>
                <w:lang w:val="fr-CH"/>
              </w:rPr>
              <w:t>e</w:t>
            </w:r>
            <w:r w:rsidR="00C70263" w:rsidRPr="009622F7">
              <w:rPr>
                <w:lang w:val="fr-CH"/>
              </w:rPr>
              <w:t xml:space="preserve"> al. OCCB).</w:t>
            </w:r>
          </w:p>
        </w:tc>
      </w:tr>
      <w:tr w:rsidR="00886DED" w:rsidRPr="009622F7" w:rsidTr="008B5049">
        <w:tc>
          <w:tcPr>
            <w:tcW w:w="2268" w:type="dxa"/>
          </w:tcPr>
          <w:p w:rsidR="00886DED" w:rsidRPr="009622F7" w:rsidRDefault="00886DED" w:rsidP="00886DED">
            <w:pPr>
              <w:rPr>
                <w:lang w:val="fr-CH"/>
              </w:rPr>
            </w:pPr>
          </w:p>
        </w:tc>
        <w:tc>
          <w:tcPr>
            <w:tcW w:w="7257" w:type="dxa"/>
          </w:tcPr>
          <w:p w:rsidR="00886DED" w:rsidRPr="009622F7" w:rsidRDefault="00886DED" w:rsidP="00886DED">
            <w:pPr>
              <w:pStyle w:val="Listenabsatz"/>
              <w:ind w:left="145"/>
              <w:rPr>
                <w:lang w:val="fr-CH"/>
              </w:rPr>
            </w:pPr>
          </w:p>
        </w:tc>
      </w:tr>
      <w:tr w:rsidR="00886DED" w:rsidRPr="009622F7" w:rsidTr="008B5049">
        <w:tc>
          <w:tcPr>
            <w:tcW w:w="2268" w:type="dxa"/>
          </w:tcPr>
          <w:p w:rsidR="00886DED" w:rsidRPr="009622F7" w:rsidRDefault="00886DED" w:rsidP="00886DED">
            <w:pPr>
              <w:rPr>
                <w:lang w:val="fr-CH"/>
              </w:rPr>
            </w:pPr>
          </w:p>
        </w:tc>
        <w:tc>
          <w:tcPr>
            <w:tcW w:w="7257" w:type="dxa"/>
          </w:tcPr>
          <w:p w:rsidR="00886DED" w:rsidRPr="009622F7" w:rsidRDefault="00886DED" w:rsidP="00886DED">
            <w:pPr>
              <w:pStyle w:val="Listenabsatz"/>
              <w:ind w:left="145"/>
              <w:rPr>
                <w:lang w:val="fr-CH"/>
              </w:rPr>
            </w:pPr>
          </w:p>
        </w:tc>
      </w:tr>
      <w:tr w:rsidR="00886DED" w:rsidRPr="009622F7" w:rsidTr="008B5049">
        <w:tc>
          <w:tcPr>
            <w:tcW w:w="2268" w:type="dxa"/>
          </w:tcPr>
          <w:p w:rsidR="00886DED" w:rsidRPr="009622F7" w:rsidRDefault="00886DED" w:rsidP="00886DED">
            <w:pPr>
              <w:rPr>
                <w:lang w:val="fr-CH"/>
              </w:rPr>
            </w:pPr>
          </w:p>
        </w:tc>
        <w:tc>
          <w:tcPr>
            <w:tcW w:w="7257" w:type="dxa"/>
          </w:tcPr>
          <w:p w:rsidR="00886DED" w:rsidRPr="009622F7" w:rsidRDefault="00C70263" w:rsidP="00C70263">
            <w:pPr>
              <w:pStyle w:val="H1"/>
              <w:rPr>
                <w:lang w:val="fr-CH"/>
              </w:rPr>
            </w:pPr>
            <w:r w:rsidRPr="009622F7">
              <w:rPr>
                <w:lang w:val="fr-CH"/>
              </w:rPr>
              <w:t>Dispositions transitoires</w:t>
            </w:r>
          </w:p>
        </w:tc>
      </w:tr>
      <w:tr w:rsidR="00886DED" w:rsidRPr="007B1B32" w:rsidTr="008B5049">
        <w:tc>
          <w:tcPr>
            <w:tcW w:w="2268" w:type="dxa"/>
          </w:tcPr>
          <w:p w:rsidR="00886DED" w:rsidRPr="009622F7" w:rsidRDefault="00C70263" w:rsidP="00886DED">
            <w:pPr>
              <w:rPr>
                <w:lang w:val="fr-CH"/>
              </w:rPr>
            </w:pPr>
            <w:r w:rsidRPr="009622F7">
              <w:rPr>
                <w:lang w:val="fr-CH"/>
              </w:rPr>
              <w:t>Affaires pendantes</w:t>
            </w:r>
          </w:p>
        </w:tc>
        <w:tc>
          <w:tcPr>
            <w:tcW w:w="7257" w:type="dxa"/>
          </w:tcPr>
          <w:p w:rsidR="00886DED" w:rsidRPr="009622F7" w:rsidRDefault="00C70263" w:rsidP="00C70263">
            <w:pPr>
              <w:pStyle w:val="Listenabsatz"/>
              <w:numPr>
                <w:ilvl w:val="0"/>
                <w:numId w:val="40"/>
              </w:numPr>
              <w:tabs>
                <w:tab w:val="left" w:pos="852"/>
              </w:tabs>
              <w:ind w:left="136" w:firstLine="0"/>
              <w:rPr>
                <w:lang w:val="fr-CH"/>
              </w:rPr>
            </w:pPr>
            <w:r w:rsidRPr="009622F7">
              <w:rPr>
                <w:lang w:val="fr-CH"/>
              </w:rPr>
              <w:t>Les communes contractantes liquident elles-mêmes les affaires pendantes au moment de la fusion.</w:t>
            </w:r>
          </w:p>
        </w:tc>
      </w:tr>
    </w:tbl>
    <w:p w:rsidR="008B5049" w:rsidRPr="009622F7" w:rsidRDefault="008B5049" w:rsidP="008B5049">
      <w:pPr>
        <w:rPr>
          <w:lang w:val="fr-CH"/>
        </w:rPr>
      </w:pPr>
    </w:p>
    <w:p w:rsidR="00C70263" w:rsidRPr="009622F7" w:rsidRDefault="00C70263" w:rsidP="00C70263">
      <w:pPr>
        <w:rPr>
          <w:lang w:val="fr-CH"/>
        </w:rPr>
      </w:pPr>
      <w:r w:rsidRPr="009622F7">
        <w:rPr>
          <w:lang w:val="fr-CH"/>
        </w:rPr>
        <w:t>Une fois conclu, le présent contrat doit être annoncé à la CCB par la commune responsable. Approbation de l'organe compétent des communes contractantes:</w:t>
      </w:r>
    </w:p>
    <w:p w:rsidR="00475781" w:rsidRPr="009622F7" w:rsidRDefault="00475781" w:rsidP="008B5049">
      <w:pPr>
        <w:rPr>
          <w:lang w:val="fr-CH"/>
        </w:rPr>
      </w:pPr>
    </w:p>
    <w:p w:rsidR="00475781" w:rsidRPr="009622F7" w:rsidRDefault="00475781" w:rsidP="008B5049">
      <w:pPr>
        <w:rPr>
          <w:lang w:val="fr-CH"/>
        </w:rPr>
      </w:pPr>
    </w:p>
    <w:p w:rsidR="00475781" w:rsidRPr="009622F7" w:rsidRDefault="00475781" w:rsidP="008B5049">
      <w:pPr>
        <w:rPr>
          <w:lang w:val="fr-CH"/>
        </w:rPr>
      </w:pPr>
    </w:p>
    <w:p w:rsidR="00475781" w:rsidRPr="009622F7" w:rsidRDefault="00475781" w:rsidP="008B5049">
      <w:pPr>
        <w:rPr>
          <w:lang w:val="fr-CH"/>
        </w:rPr>
      </w:pPr>
    </w:p>
    <w:p w:rsidR="00475781" w:rsidRPr="009622F7" w:rsidRDefault="00475781" w:rsidP="008B5049">
      <w:pPr>
        <w:rPr>
          <w:lang w:val="fr-CH"/>
        </w:rPr>
      </w:pPr>
    </w:p>
    <w:p w:rsidR="00475781" w:rsidRPr="009622F7" w:rsidRDefault="00475781" w:rsidP="008B5049">
      <w:pPr>
        <w:rPr>
          <w:lang w:val="fr-CH"/>
        </w:rPr>
      </w:pPr>
    </w:p>
    <w:tbl>
      <w:tblPr>
        <w:tblStyle w:val="TabelleohneRahmen"/>
        <w:tblW w:w="0" w:type="auto"/>
        <w:tblLook w:val="04A0" w:firstRow="1" w:lastRow="0" w:firstColumn="1" w:lastColumn="0" w:noHBand="0" w:noVBand="1"/>
      </w:tblPr>
      <w:tblGrid>
        <w:gridCol w:w="3402"/>
        <w:gridCol w:w="284"/>
        <w:gridCol w:w="5812"/>
      </w:tblGrid>
      <w:tr w:rsidR="00475781" w:rsidRPr="007B1B32" w:rsidTr="00475781">
        <w:tc>
          <w:tcPr>
            <w:tcW w:w="3402" w:type="dxa"/>
          </w:tcPr>
          <w:p w:rsidR="00475781" w:rsidRPr="009622F7" w:rsidRDefault="007B1B32" w:rsidP="00C70263">
            <w:pPr>
              <w:rPr>
                <w:lang w:val="fr-CH"/>
              </w:rPr>
            </w:pPr>
            <w:sdt>
              <w:sdtPr>
                <w:rPr>
                  <w:lang w:val="fr-CH"/>
                </w:rPr>
                <w:id w:val="-427821451"/>
                <w:placeholder>
                  <w:docPart w:val="E02659B88E3C456194D7073AB4E3C2A6"/>
                </w:placeholder>
                <w:showingPlcHdr/>
              </w:sdtPr>
              <w:sdtEndPr/>
              <w:sdtContent>
                <w:r w:rsidR="00C70263" w:rsidRPr="007B1B32">
                  <w:rPr>
                    <w:rStyle w:val="Platzhaltertext"/>
                    <w:highlight w:val="yellow"/>
                    <w:lang w:val="fr-CH"/>
                  </w:rPr>
                  <w:t>Nom 1</w:t>
                </w:r>
              </w:sdtContent>
            </w:sdt>
            <w:r w:rsidR="00475781" w:rsidRPr="009622F7">
              <w:rPr>
                <w:lang w:val="fr-CH"/>
              </w:rPr>
              <w:t xml:space="preserve">, </w:t>
            </w:r>
            <w:sdt>
              <w:sdtPr>
                <w:rPr>
                  <w:lang w:val="fr-CH"/>
                </w:rPr>
                <w:id w:val="1355619853"/>
                <w:placeholder>
                  <w:docPart w:val="CB6B01C822534162B57CF5350135E550"/>
                </w:placeholder>
                <w:showingPlcHdr/>
                <w:date w:fullDate="2022-11-10T00:00:00Z">
                  <w:dateFormat w:val="dd.MM.yyyy"/>
                  <w:lid w:val="de-CH"/>
                  <w:storeMappedDataAs w:val="dateTime"/>
                  <w:calendar w:val="gregorian"/>
                </w:date>
              </w:sdtPr>
              <w:sdtEndPr/>
              <w:sdtContent>
                <w:r w:rsidR="00C70263" w:rsidRPr="007B1B32">
                  <w:rPr>
                    <w:rStyle w:val="Platzhaltertext"/>
                    <w:highlight w:val="yellow"/>
                    <w:lang w:val="fr-CH"/>
                  </w:rPr>
                  <w:t>date</w:t>
                </w:r>
              </w:sdtContent>
            </w:sdt>
          </w:p>
        </w:tc>
        <w:tc>
          <w:tcPr>
            <w:tcW w:w="284" w:type="dxa"/>
          </w:tcPr>
          <w:p w:rsidR="00475781" w:rsidRPr="009622F7" w:rsidRDefault="00475781" w:rsidP="008B5049">
            <w:pPr>
              <w:rPr>
                <w:lang w:val="fr-CH"/>
              </w:rPr>
            </w:pPr>
          </w:p>
        </w:tc>
        <w:tc>
          <w:tcPr>
            <w:tcW w:w="5812" w:type="dxa"/>
          </w:tcPr>
          <w:p w:rsidR="00475781" w:rsidRPr="009622F7" w:rsidRDefault="00C70263" w:rsidP="008B5049">
            <w:pPr>
              <w:rPr>
                <w:lang w:val="fr-CH"/>
              </w:rPr>
            </w:pPr>
            <w:r w:rsidRPr="009622F7">
              <w:rPr>
                <w:sz w:val="18"/>
                <w:lang w:val="fr-CH"/>
              </w:rPr>
              <w:t>Au nom de la commune municipale</w:t>
            </w:r>
          </w:p>
        </w:tc>
      </w:tr>
      <w:tr w:rsidR="00475781" w:rsidRPr="007B1B32" w:rsidTr="00475781">
        <w:tc>
          <w:tcPr>
            <w:tcW w:w="3402" w:type="dxa"/>
          </w:tcPr>
          <w:p w:rsidR="00475781" w:rsidRPr="009622F7" w:rsidRDefault="00475781" w:rsidP="008B5049">
            <w:pPr>
              <w:rPr>
                <w:lang w:val="fr-CH"/>
              </w:rPr>
            </w:pPr>
          </w:p>
        </w:tc>
        <w:tc>
          <w:tcPr>
            <w:tcW w:w="284" w:type="dxa"/>
          </w:tcPr>
          <w:p w:rsidR="00475781" w:rsidRPr="009622F7" w:rsidRDefault="00475781" w:rsidP="008B5049">
            <w:pPr>
              <w:rPr>
                <w:lang w:val="fr-CH"/>
              </w:rPr>
            </w:pPr>
          </w:p>
        </w:tc>
        <w:tc>
          <w:tcPr>
            <w:tcW w:w="5812" w:type="dxa"/>
          </w:tcPr>
          <w:p w:rsidR="00475781" w:rsidRPr="009622F7" w:rsidRDefault="00C70263" w:rsidP="008B5049">
            <w:pPr>
              <w:rPr>
                <w:lang w:val="fr-CH"/>
              </w:rPr>
            </w:pPr>
            <w:r w:rsidRPr="009622F7">
              <w:rPr>
                <w:sz w:val="18"/>
                <w:lang w:val="fr-CH"/>
              </w:rPr>
              <w:t>(Signature des personnes compétentes pour représenter la commune)</w:t>
            </w:r>
          </w:p>
        </w:tc>
      </w:tr>
      <w:tr w:rsidR="00475781" w:rsidRPr="007B1B32" w:rsidTr="00475781">
        <w:tc>
          <w:tcPr>
            <w:tcW w:w="3402" w:type="dxa"/>
          </w:tcPr>
          <w:p w:rsidR="00475781" w:rsidRPr="009622F7" w:rsidRDefault="00475781" w:rsidP="008B5049">
            <w:pPr>
              <w:rPr>
                <w:lang w:val="fr-CH"/>
              </w:rPr>
            </w:pPr>
          </w:p>
        </w:tc>
        <w:tc>
          <w:tcPr>
            <w:tcW w:w="284" w:type="dxa"/>
          </w:tcPr>
          <w:p w:rsidR="00475781" w:rsidRPr="009622F7" w:rsidRDefault="00475781" w:rsidP="008B5049">
            <w:pPr>
              <w:rPr>
                <w:lang w:val="fr-CH"/>
              </w:rPr>
            </w:pPr>
          </w:p>
        </w:tc>
        <w:tc>
          <w:tcPr>
            <w:tcW w:w="5812" w:type="dxa"/>
          </w:tcPr>
          <w:p w:rsidR="00475781" w:rsidRPr="009622F7" w:rsidRDefault="00475781" w:rsidP="008B5049">
            <w:pPr>
              <w:rPr>
                <w:sz w:val="18"/>
                <w:lang w:val="fr-CH"/>
              </w:rPr>
            </w:pPr>
          </w:p>
        </w:tc>
      </w:tr>
      <w:tr w:rsidR="00475781" w:rsidRPr="007B1B32" w:rsidTr="00475781">
        <w:tc>
          <w:tcPr>
            <w:tcW w:w="3402" w:type="dxa"/>
          </w:tcPr>
          <w:p w:rsidR="00475781" w:rsidRPr="009622F7" w:rsidRDefault="00475781" w:rsidP="008B5049">
            <w:pPr>
              <w:rPr>
                <w:lang w:val="fr-CH"/>
              </w:rPr>
            </w:pPr>
          </w:p>
        </w:tc>
        <w:tc>
          <w:tcPr>
            <w:tcW w:w="284" w:type="dxa"/>
          </w:tcPr>
          <w:p w:rsidR="00475781" w:rsidRPr="009622F7" w:rsidRDefault="00475781" w:rsidP="008B5049">
            <w:pPr>
              <w:rPr>
                <w:lang w:val="fr-CH"/>
              </w:rPr>
            </w:pPr>
          </w:p>
        </w:tc>
        <w:tc>
          <w:tcPr>
            <w:tcW w:w="5812" w:type="dxa"/>
          </w:tcPr>
          <w:p w:rsidR="00475781" w:rsidRPr="009622F7" w:rsidRDefault="00475781" w:rsidP="008B5049">
            <w:pPr>
              <w:rPr>
                <w:sz w:val="18"/>
                <w:lang w:val="fr-CH"/>
              </w:rPr>
            </w:pPr>
          </w:p>
        </w:tc>
      </w:tr>
      <w:tr w:rsidR="00475781" w:rsidRPr="007B1B32" w:rsidTr="00475781">
        <w:tc>
          <w:tcPr>
            <w:tcW w:w="3402" w:type="dxa"/>
          </w:tcPr>
          <w:p w:rsidR="00475781" w:rsidRPr="009622F7" w:rsidRDefault="00475781" w:rsidP="008B5049">
            <w:pPr>
              <w:rPr>
                <w:lang w:val="fr-CH"/>
              </w:rPr>
            </w:pPr>
          </w:p>
        </w:tc>
        <w:tc>
          <w:tcPr>
            <w:tcW w:w="284" w:type="dxa"/>
          </w:tcPr>
          <w:p w:rsidR="00475781" w:rsidRPr="009622F7" w:rsidRDefault="00475781" w:rsidP="008B5049">
            <w:pPr>
              <w:rPr>
                <w:lang w:val="fr-CH"/>
              </w:rPr>
            </w:pPr>
          </w:p>
        </w:tc>
        <w:tc>
          <w:tcPr>
            <w:tcW w:w="5812" w:type="dxa"/>
          </w:tcPr>
          <w:p w:rsidR="00475781" w:rsidRPr="009622F7" w:rsidRDefault="00475781" w:rsidP="008B5049">
            <w:pPr>
              <w:rPr>
                <w:sz w:val="18"/>
                <w:lang w:val="fr-CH"/>
              </w:rPr>
            </w:pPr>
          </w:p>
        </w:tc>
      </w:tr>
      <w:tr w:rsidR="00C70263" w:rsidRPr="007B1B32" w:rsidTr="00475781">
        <w:tc>
          <w:tcPr>
            <w:tcW w:w="3402" w:type="dxa"/>
          </w:tcPr>
          <w:p w:rsidR="00C70263" w:rsidRPr="009622F7" w:rsidRDefault="007B1B32" w:rsidP="00C70263">
            <w:pPr>
              <w:rPr>
                <w:lang w:val="fr-CH"/>
              </w:rPr>
            </w:pPr>
            <w:sdt>
              <w:sdtPr>
                <w:rPr>
                  <w:lang w:val="fr-CH"/>
                </w:rPr>
                <w:id w:val="1039246336"/>
                <w:placeholder>
                  <w:docPart w:val="C4097E93D55B4137BEE898172DB6A56E"/>
                </w:placeholder>
                <w:showingPlcHdr/>
              </w:sdtPr>
              <w:sdtEndPr/>
              <w:sdtContent>
                <w:r w:rsidR="00C70263" w:rsidRPr="007B1B32">
                  <w:rPr>
                    <w:rStyle w:val="Platzhaltertext"/>
                    <w:highlight w:val="yellow"/>
                    <w:lang w:val="fr-CH"/>
                  </w:rPr>
                  <w:t>Nom 2</w:t>
                </w:r>
              </w:sdtContent>
            </w:sdt>
            <w:r w:rsidR="00C70263" w:rsidRPr="009622F7">
              <w:rPr>
                <w:lang w:val="fr-CH"/>
              </w:rPr>
              <w:t xml:space="preserve">, </w:t>
            </w:r>
            <w:sdt>
              <w:sdtPr>
                <w:rPr>
                  <w:lang w:val="fr-CH"/>
                </w:rPr>
                <w:id w:val="-395286094"/>
                <w:placeholder>
                  <w:docPart w:val="6D97BBFE2F414B209A93D334C0B03559"/>
                </w:placeholder>
                <w:showingPlcHdr/>
                <w:date w:fullDate="2022-11-10T00:00:00Z">
                  <w:dateFormat w:val="dd.MM.yyyy"/>
                  <w:lid w:val="de-CH"/>
                  <w:storeMappedDataAs w:val="dateTime"/>
                  <w:calendar w:val="gregorian"/>
                </w:date>
              </w:sdtPr>
              <w:sdtEndPr/>
              <w:sdtContent>
                <w:r w:rsidR="00C70263" w:rsidRPr="007B1B32">
                  <w:rPr>
                    <w:rStyle w:val="Platzhaltertext"/>
                    <w:highlight w:val="yellow"/>
                    <w:lang w:val="fr-CH"/>
                  </w:rPr>
                  <w:t>date</w:t>
                </w:r>
              </w:sdtContent>
            </w:sdt>
          </w:p>
        </w:tc>
        <w:tc>
          <w:tcPr>
            <w:tcW w:w="284" w:type="dxa"/>
          </w:tcPr>
          <w:p w:rsidR="00C70263" w:rsidRPr="009622F7" w:rsidRDefault="00C70263" w:rsidP="00C70263">
            <w:pPr>
              <w:rPr>
                <w:lang w:val="fr-CH"/>
              </w:rPr>
            </w:pPr>
          </w:p>
        </w:tc>
        <w:tc>
          <w:tcPr>
            <w:tcW w:w="5812" w:type="dxa"/>
          </w:tcPr>
          <w:p w:rsidR="00C70263" w:rsidRPr="009622F7" w:rsidRDefault="00C70263" w:rsidP="00C70263">
            <w:pPr>
              <w:rPr>
                <w:lang w:val="fr-CH"/>
              </w:rPr>
            </w:pPr>
            <w:r w:rsidRPr="009622F7">
              <w:rPr>
                <w:sz w:val="18"/>
                <w:lang w:val="fr-CH"/>
              </w:rPr>
              <w:t>Au nom de la commune municipale</w:t>
            </w:r>
          </w:p>
        </w:tc>
      </w:tr>
      <w:tr w:rsidR="00C70263" w:rsidRPr="007B1B32" w:rsidTr="00475781">
        <w:tc>
          <w:tcPr>
            <w:tcW w:w="3402" w:type="dxa"/>
          </w:tcPr>
          <w:p w:rsidR="00C70263" w:rsidRPr="009622F7" w:rsidRDefault="00C70263" w:rsidP="00C70263">
            <w:pPr>
              <w:rPr>
                <w:lang w:val="fr-CH"/>
              </w:rPr>
            </w:pPr>
          </w:p>
        </w:tc>
        <w:tc>
          <w:tcPr>
            <w:tcW w:w="284" w:type="dxa"/>
          </w:tcPr>
          <w:p w:rsidR="00C70263" w:rsidRPr="009622F7" w:rsidRDefault="00C70263" w:rsidP="00C70263">
            <w:pPr>
              <w:rPr>
                <w:lang w:val="fr-CH"/>
              </w:rPr>
            </w:pPr>
          </w:p>
        </w:tc>
        <w:tc>
          <w:tcPr>
            <w:tcW w:w="5812" w:type="dxa"/>
          </w:tcPr>
          <w:p w:rsidR="00C70263" w:rsidRPr="009622F7" w:rsidRDefault="00C70263" w:rsidP="00C70263">
            <w:pPr>
              <w:rPr>
                <w:lang w:val="fr-CH"/>
              </w:rPr>
            </w:pPr>
            <w:r w:rsidRPr="009622F7">
              <w:rPr>
                <w:sz w:val="18"/>
                <w:lang w:val="fr-CH"/>
              </w:rPr>
              <w:t>(Signature des personnes compétentes pour représenter la commune)</w:t>
            </w:r>
          </w:p>
        </w:tc>
      </w:tr>
      <w:tr w:rsidR="00475781" w:rsidRPr="007B1B32" w:rsidTr="00475781">
        <w:tc>
          <w:tcPr>
            <w:tcW w:w="3402" w:type="dxa"/>
          </w:tcPr>
          <w:p w:rsidR="00475781" w:rsidRPr="009622F7" w:rsidRDefault="00475781" w:rsidP="00475781">
            <w:pPr>
              <w:rPr>
                <w:lang w:val="fr-CH"/>
              </w:rPr>
            </w:pPr>
          </w:p>
        </w:tc>
        <w:tc>
          <w:tcPr>
            <w:tcW w:w="284" w:type="dxa"/>
          </w:tcPr>
          <w:p w:rsidR="00475781" w:rsidRPr="009622F7" w:rsidRDefault="00475781" w:rsidP="00475781">
            <w:pPr>
              <w:rPr>
                <w:lang w:val="fr-CH"/>
              </w:rPr>
            </w:pPr>
          </w:p>
        </w:tc>
        <w:tc>
          <w:tcPr>
            <w:tcW w:w="5812" w:type="dxa"/>
          </w:tcPr>
          <w:p w:rsidR="00475781" w:rsidRPr="009622F7" w:rsidRDefault="00475781" w:rsidP="00475781">
            <w:pPr>
              <w:rPr>
                <w:sz w:val="18"/>
                <w:lang w:val="fr-CH"/>
              </w:rPr>
            </w:pPr>
          </w:p>
        </w:tc>
      </w:tr>
      <w:tr w:rsidR="00475781" w:rsidRPr="007B1B32" w:rsidTr="00475781">
        <w:tc>
          <w:tcPr>
            <w:tcW w:w="3402" w:type="dxa"/>
          </w:tcPr>
          <w:p w:rsidR="00475781" w:rsidRPr="009622F7" w:rsidRDefault="00475781" w:rsidP="00475781">
            <w:pPr>
              <w:rPr>
                <w:lang w:val="fr-CH"/>
              </w:rPr>
            </w:pPr>
          </w:p>
        </w:tc>
        <w:tc>
          <w:tcPr>
            <w:tcW w:w="284" w:type="dxa"/>
          </w:tcPr>
          <w:p w:rsidR="00475781" w:rsidRPr="009622F7" w:rsidRDefault="00475781" w:rsidP="00475781">
            <w:pPr>
              <w:rPr>
                <w:lang w:val="fr-CH"/>
              </w:rPr>
            </w:pPr>
          </w:p>
        </w:tc>
        <w:tc>
          <w:tcPr>
            <w:tcW w:w="5812" w:type="dxa"/>
          </w:tcPr>
          <w:p w:rsidR="00475781" w:rsidRPr="009622F7" w:rsidRDefault="00475781" w:rsidP="00475781">
            <w:pPr>
              <w:rPr>
                <w:sz w:val="18"/>
                <w:lang w:val="fr-CH"/>
              </w:rPr>
            </w:pPr>
          </w:p>
        </w:tc>
      </w:tr>
      <w:tr w:rsidR="00475781" w:rsidRPr="007B1B32" w:rsidTr="00475781">
        <w:tc>
          <w:tcPr>
            <w:tcW w:w="3402" w:type="dxa"/>
          </w:tcPr>
          <w:p w:rsidR="00475781" w:rsidRPr="009622F7" w:rsidRDefault="00475781" w:rsidP="00475781">
            <w:pPr>
              <w:rPr>
                <w:lang w:val="fr-CH"/>
              </w:rPr>
            </w:pPr>
          </w:p>
        </w:tc>
        <w:tc>
          <w:tcPr>
            <w:tcW w:w="284" w:type="dxa"/>
          </w:tcPr>
          <w:p w:rsidR="00475781" w:rsidRPr="009622F7" w:rsidRDefault="00475781" w:rsidP="00475781">
            <w:pPr>
              <w:rPr>
                <w:lang w:val="fr-CH"/>
              </w:rPr>
            </w:pPr>
          </w:p>
        </w:tc>
        <w:tc>
          <w:tcPr>
            <w:tcW w:w="5812" w:type="dxa"/>
          </w:tcPr>
          <w:p w:rsidR="00475781" w:rsidRPr="009622F7" w:rsidRDefault="00475781" w:rsidP="00475781">
            <w:pPr>
              <w:rPr>
                <w:sz w:val="18"/>
                <w:lang w:val="fr-CH"/>
              </w:rPr>
            </w:pPr>
          </w:p>
        </w:tc>
      </w:tr>
      <w:tr w:rsidR="00C70263" w:rsidRPr="007B1B32" w:rsidTr="00475781">
        <w:tc>
          <w:tcPr>
            <w:tcW w:w="3402" w:type="dxa"/>
          </w:tcPr>
          <w:p w:rsidR="00C70263" w:rsidRPr="009622F7" w:rsidRDefault="007B1B32" w:rsidP="00C70263">
            <w:pPr>
              <w:rPr>
                <w:lang w:val="fr-CH"/>
              </w:rPr>
            </w:pPr>
            <w:sdt>
              <w:sdtPr>
                <w:rPr>
                  <w:lang w:val="fr-CH"/>
                </w:rPr>
                <w:id w:val="-850334209"/>
                <w:placeholder>
                  <w:docPart w:val="CF06C18091D64DB386E6E658A1A6D522"/>
                </w:placeholder>
                <w:showingPlcHdr/>
              </w:sdtPr>
              <w:sdtEndPr/>
              <w:sdtContent>
                <w:r w:rsidR="00C70263" w:rsidRPr="007B1B32">
                  <w:rPr>
                    <w:rStyle w:val="Platzhaltertext"/>
                    <w:highlight w:val="yellow"/>
                    <w:lang w:val="fr-CH"/>
                  </w:rPr>
                  <w:t>Nom 3</w:t>
                </w:r>
              </w:sdtContent>
            </w:sdt>
            <w:r w:rsidR="00C70263" w:rsidRPr="009622F7">
              <w:rPr>
                <w:lang w:val="fr-CH"/>
              </w:rPr>
              <w:t xml:space="preserve">, </w:t>
            </w:r>
            <w:sdt>
              <w:sdtPr>
                <w:rPr>
                  <w:lang w:val="fr-CH"/>
                </w:rPr>
                <w:id w:val="-1370138875"/>
                <w:placeholder>
                  <w:docPart w:val="9FCF5D8410514D9A8B41FA0032A279F1"/>
                </w:placeholder>
                <w:showingPlcHdr/>
                <w:date w:fullDate="2022-11-10T00:00:00Z">
                  <w:dateFormat w:val="dd.MM.yyyy"/>
                  <w:lid w:val="de-CH"/>
                  <w:storeMappedDataAs w:val="dateTime"/>
                  <w:calendar w:val="gregorian"/>
                </w:date>
              </w:sdtPr>
              <w:sdtEndPr/>
              <w:sdtContent>
                <w:r w:rsidR="00C70263" w:rsidRPr="007B1B32">
                  <w:rPr>
                    <w:rStyle w:val="Platzhaltertext"/>
                    <w:highlight w:val="yellow"/>
                    <w:lang w:val="fr-CH"/>
                  </w:rPr>
                  <w:t>date</w:t>
                </w:r>
              </w:sdtContent>
            </w:sdt>
          </w:p>
        </w:tc>
        <w:tc>
          <w:tcPr>
            <w:tcW w:w="284" w:type="dxa"/>
          </w:tcPr>
          <w:p w:rsidR="00C70263" w:rsidRPr="009622F7" w:rsidRDefault="00C70263" w:rsidP="00C70263">
            <w:pPr>
              <w:rPr>
                <w:lang w:val="fr-CH"/>
              </w:rPr>
            </w:pPr>
          </w:p>
        </w:tc>
        <w:tc>
          <w:tcPr>
            <w:tcW w:w="5812" w:type="dxa"/>
          </w:tcPr>
          <w:p w:rsidR="00C70263" w:rsidRPr="009622F7" w:rsidRDefault="00C70263" w:rsidP="00C70263">
            <w:pPr>
              <w:rPr>
                <w:lang w:val="fr-CH"/>
              </w:rPr>
            </w:pPr>
            <w:r w:rsidRPr="009622F7">
              <w:rPr>
                <w:sz w:val="18"/>
                <w:lang w:val="fr-CH"/>
              </w:rPr>
              <w:t>Au nom de la commune municipale</w:t>
            </w:r>
          </w:p>
        </w:tc>
      </w:tr>
      <w:tr w:rsidR="00C70263" w:rsidRPr="007B1B32" w:rsidTr="00475781">
        <w:tc>
          <w:tcPr>
            <w:tcW w:w="3402" w:type="dxa"/>
          </w:tcPr>
          <w:p w:rsidR="00C70263" w:rsidRPr="009622F7" w:rsidRDefault="00C70263" w:rsidP="00C70263">
            <w:pPr>
              <w:rPr>
                <w:lang w:val="fr-CH"/>
              </w:rPr>
            </w:pPr>
          </w:p>
        </w:tc>
        <w:tc>
          <w:tcPr>
            <w:tcW w:w="284" w:type="dxa"/>
          </w:tcPr>
          <w:p w:rsidR="00C70263" w:rsidRPr="009622F7" w:rsidRDefault="00C70263" w:rsidP="00C70263">
            <w:pPr>
              <w:rPr>
                <w:lang w:val="fr-CH"/>
              </w:rPr>
            </w:pPr>
          </w:p>
        </w:tc>
        <w:tc>
          <w:tcPr>
            <w:tcW w:w="5812" w:type="dxa"/>
          </w:tcPr>
          <w:p w:rsidR="00C70263" w:rsidRPr="009622F7" w:rsidRDefault="00C70263" w:rsidP="00C70263">
            <w:pPr>
              <w:rPr>
                <w:lang w:val="fr-CH"/>
              </w:rPr>
            </w:pPr>
            <w:r w:rsidRPr="009622F7">
              <w:rPr>
                <w:sz w:val="18"/>
                <w:lang w:val="fr-CH"/>
              </w:rPr>
              <w:t>(Signature des personnes compétentes pour représenter la commune)</w:t>
            </w:r>
          </w:p>
        </w:tc>
      </w:tr>
      <w:tr w:rsidR="00475781" w:rsidRPr="007B1B32" w:rsidTr="00475781">
        <w:tc>
          <w:tcPr>
            <w:tcW w:w="3402" w:type="dxa"/>
          </w:tcPr>
          <w:p w:rsidR="00475781" w:rsidRPr="009622F7" w:rsidRDefault="00475781" w:rsidP="00475781">
            <w:pPr>
              <w:rPr>
                <w:lang w:val="fr-CH"/>
              </w:rPr>
            </w:pPr>
          </w:p>
        </w:tc>
        <w:tc>
          <w:tcPr>
            <w:tcW w:w="284" w:type="dxa"/>
          </w:tcPr>
          <w:p w:rsidR="00475781" w:rsidRPr="009622F7" w:rsidRDefault="00475781" w:rsidP="00475781">
            <w:pPr>
              <w:rPr>
                <w:lang w:val="fr-CH"/>
              </w:rPr>
            </w:pPr>
          </w:p>
        </w:tc>
        <w:tc>
          <w:tcPr>
            <w:tcW w:w="5812" w:type="dxa"/>
          </w:tcPr>
          <w:p w:rsidR="00475781" w:rsidRPr="009622F7" w:rsidRDefault="00475781" w:rsidP="00475781">
            <w:pPr>
              <w:rPr>
                <w:lang w:val="fr-CH"/>
              </w:rPr>
            </w:pPr>
          </w:p>
        </w:tc>
      </w:tr>
      <w:tr w:rsidR="00475781" w:rsidRPr="007B1B32" w:rsidTr="00475781">
        <w:tc>
          <w:tcPr>
            <w:tcW w:w="3402" w:type="dxa"/>
          </w:tcPr>
          <w:p w:rsidR="00475781" w:rsidRPr="009622F7" w:rsidRDefault="00475781" w:rsidP="00475781">
            <w:pPr>
              <w:rPr>
                <w:lang w:val="fr-CH"/>
              </w:rPr>
            </w:pPr>
          </w:p>
        </w:tc>
        <w:tc>
          <w:tcPr>
            <w:tcW w:w="284" w:type="dxa"/>
          </w:tcPr>
          <w:p w:rsidR="00475781" w:rsidRPr="009622F7" w:rsidRDefault="00475781" w:rsidP="00475781">
            <w:pPr>
              <w:rPr>
                <w:lang w:val="fr-CH"/>
              </w:rPr>
            </w:pPr>
          </w:p>
        </w:tc>
        <w:tc>
          <w:tcPr>
            <w:tcW w:w="5812" w:type="dxa"/>
          </w:tcPr>
          <w:p w:rsidR="00475781" w:rsidRPr="009622F7" w:rsidRDefault="00475781" w:rsidP="00475781">
            <w:pPr>
              <w:rPr>
                <w:lang w:val="fr-CH"/>
              </w:rPr>
            </w:pPr>
          </w:p>
        </w:tc>
      </w:tr>
      <w:tr w:rsidR="00475781" w:rsidRPr="007B1B32" w:rsidTr="00475781">
        <w:tc>
          <w:tcPr>
            <w:tcW w:w="3402" w:type="dxa"/>
          </w:tcPr>
          <w:p w:rsidR="00475781" w:rsidRPr="009622F7" w:rsidRDefault="00475781" w:rsidP="00475781">
            <w:pPr>
              <w:rPr>
                <w:lang w:val="fr-CH"/>
              </w:rPr>
            </w:pPr>
          </w:p>
        </w:tc>
        <w:tc>
          <w:tcPr>
            <w:tcW w:w="284" w:type="dxa"/>
          </w:tcPr>
          <w:p w:rsidR="00475781" w:rsidRPr="009622F7" w:rsidRDefault="00475781" w:rsidP="00475781">
            <w:pPr>
              <w:rPr>
                <w:lang w:val="fr-CH"/>
              </w:rPr>
            </w:pPr>
          </w:p>
        </w:tc>
        <w:tc>
          <w:tcPr>
            <w:tcW w:w="5812" w:type="dxa"/>
          </w:tcPr>
          <w:p w:rsidR="00475781" w:rsidRPr="009622F7" w:rsidRDefault="00475781" w:rsidP="00475781">
            <w:pPr>
              <w:rPr>
                <w:lang w:val="fr-CH"/>
              </w:rPr>
            </w:pPr>
          </w:p>
        </w:tc>
      </w:tr>
      <w:tr w:rsidR="00C70263" w:rsidRPr="007B1B32" w:rsidTr="00475781">
        <w:tc>
          <w:tcPr>
            <w:tcW w:w="3402" w:type="dxa"/>
          </w:tcPr>
          <w:p w:rsidR="00C70263" w:rsidRPr="009622F7" w:rsidRDefault="007B1B32" w:rsidP="00C70263">
            <w:pPr>
              <w:rPr>
                <w:lang w:val="fr-CH"/>
              </w:rPr>
            </w:pPr>
            <w:sdt>
              <w:sdtPr>
                <w:rPr>
                  <w:lang w:val="fr-CH"/>
                </w:rPr>
                <w:id w:val="861320526"/>
                <w:placeholder>
                  <w:docPart w:val="AD9ABCE8531B45799E3EC8F8AABAB70B"/>
                </w:placeholder>
                <w:showingPlcHdr/>
              </w:sdtPr>
              <w:sdtEndPr/>
              <w:sdtContent>
                <w:r w:rsidR="00C70263" w:rsidRPr="007B1B32">
                  <w:rPr>
                    <w:rStyle w:val="Platzhaltertext"/>
                    <w:highlight w:val="yellow"/>
                    <w:lang w:val="fr-CH"/>
                  </w:rPr>
                  <w:t>Nom 4</w:t>
                </w:r>
              </w:sdtContent>
            </w:sdt>
            <w:r w:rsidR="00C70263" w:rsidRPr="009622F7">
              <w:rPr>
                <w:lang w:val="fr-CH"/>
              </w:rPr>
              <w:t xml:space="preserve">, </w:t>
            </w:r>
            <w:sdt>
              <w:sdtPr>
                <w:rPr>
                  <w:lang w:val="fr-CH"/>
                </w:rPr>
                <w:id w:val="-700326165"/>
                <w:placeholder>
                  <w:docPart w:val="A93B2AD20C9047159A0662199A4AD425"/>
                </w:placeholder>
                <w:showingPlcHdr/>
                <w:date w:fullDate="2022-11-10T00:00:00Z">
                  <w:dateFormat w:val="dd.MM.yyyy"/>
                  <w:lid w:val="de-CH"/>
                  <w:storeMappedDataAs w:val="dateTime"/>
                  <w:calendar w:val="gregorian"/>
                </w:date>
              </w:sdtPr>
              <w:sdtEndPr/>
              <w:sdtContent>
                <w:r w:rsidR="00C70263" w:rsidRPr="007B1B32">
                  <w:rPr>
                    <w:rStyle w:val="Platzhaltertext"/>
                    <w:highlight w:val="yellow"/>
                    <w:lang w:val="fr-CH"/>
                  </w:rPr>
                  <w:t>date</w:t>
                </w:r>
              </w:sdtContent>
            </w:sdt>
          </w:p>
        </w:tc>
        <w:tc>
          <w:tcPr>
            <w:tcW w:w="284" w:type="dxa"/>
          </w:tcPr>
          <w:p w:rsidR="00C70263" w:rsidRPr="009622F7" w:rsidRDefault="00C70263" w:rsidP="00C70263">
            <w:pPr>
              <w:rPr>
                <w:lang w:val="fr-CH"/>
              </w:rPr>
            </w:pPr>
          </w:p>
        </w:tc>
        <w:tc>
          <w:tcPr>
            <w:tcW w:w="5812" w:type="dxa"/>
          </w:tcPr>
          <w:p w:rsidR="00C70263" w:rsidRPr="009622F7" w:rsidRDefault="00C70263" w:rsidP="00C70263">
            <w:pPr>
              <w:rPr>
                <w:lang w:val="fr-CH"/>
              </w:rPr>
            </w:pPr>
            <w:r w:rsidRPr="009622F7">
              <w:rPr>
                <w:sz w:val="18"/>
                <w:lang w:val="fr-CH"/>
              </w:rPr>
              <w:t>Au nom de la commune municipale</w:t>
            </w:r>
          </w:p>
        </w:tc>
      </w:tr>
      <w:tr w:rsidR="00C70263" w:rsidRPr="007B1B32" w:rsidTr="00475781">
        <w:tc>
          <w:tcPr>
            <w:tcW w:w="3402" w:type="dxa"/>
          </w:tcPr>
          <w:p w:rsidR="00C70263" w:rsidRPr="009622F7" w:rsidRDefault="00C70263" w:rsidP="00C70263">
            <w:pPr>
              <w:rPr>
                <w:lang w:val="fr-CH"/>
              </w:rPr>
            </w:pPr>
          </w:p>
        </w:tc>
        <w:tc>
          <w:tcPr>
            <w:tcW w:w="284" w:type="dxa"/>
          </w:tcPr>
          <w:p w:rsidR="00C70263" w:rsidRPr="009622F7" w:rsidRDefault="00C70263" w:rsidP="00C70263">
            <w:pPr>
              <w:rPr>
                <w:lang w:val="fr-CH"/>
              </w:rPr>
            </w:pPr>
          </w:p>
        </w:tc>
        <w:tc>
          <w:tcPr>
            <w:tcW w:w="5812" w:type="dxa"/>
          </w:tcPr>
          <w:p w:rsidR="00C70263" w:rsidRPr="009622F7" w:rsidRDefault="00C70263" w:rsidP="00C70263">
            <w:pPr>
              <w:rPr>
                <w:lang w:val="fr-CH"/>
              </w:rPr>
            </w:pPr>
            <w:r w:rsidRPr="009622F7">
              <w:rPr>
                <w:sz w:val="18"/>
                <w:lang w:val="fr-CH"/>
              </w:rPr>
              <w:t>(Signature des personnes compétentes pour représenter la commune)</w:t>
            </w:r>
          </w:p>
        </w:tc>
      </w:tr>
    </w:tbl>
    <w:p w:rsidR="00475781" w:rsidRPr="009622F7" w:rsidRDefault="00475781" w:rsidP="008B5049">
      <w:pPr>
        <w:rPr>
          <w:lang w:val="fr-CH"/>
        </w:rPr>
      </w:pPr>
    </w:p>
    <w:bookmarkEnd w:id="2"/>
    <w:bookmarkEnd w:id="3"/>
    <w:bookmarkEnd w:id="4"/>
    <w:bookmarkEnd w:id="5"/>
    <w:bookmarkEnd w:id="6"/>
    <w:sectPr w:rsidR="00475781" w:rsidRPr="009622F7" w:rsidSect="007254A0">
      <w:headerReference w:type="default" r:id="rId8"/>
      <w:footerReference w:type="default" r:id="rId9"/>
      <w:headerReference w:type="first" r:id="rId10"/>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700" w:rsidRDefault="00DF1700" w:rsidP="00F91D37">
      <w:pPr>
        <w:spacing w:line="240" w:lineRule="auto"/>
      </w:pPr>
      <w:r>
        <w:separator/>
      </w:r>
    </w:p>
  </w:endnote>
  <w:endnote w:type="continuationSeparator" w:id="0">
    <w:p w:rsidR="00DF1700" w:rsidRDefault="00DF170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62" w:rsidRPr="00BD4A9C" w:rsidRDefault="00692E62" w:rsidP="00632704">
    <w:pPr>
      <w:pStyle w:val="Fuzeil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2E62" w:rsidRPr="005C6148" w:rsidRDefault="00692E62" w:rsidP="0007095A">
                          <w:pPr>
                            <w:pStyle w:val="Seitenzahlen"/>
                          </w:pPr>
                          <w:r w:rsidRPr="005C6148">
                            <w:fldChar w:fldCharType="begin"/>
                          </w:r>
                          <w:r w:rsidRPr="005C6148">
                            <w:instrText>PAGE   \* MERGEFORMAT</w:instrText>
                          </w:r>
                          <w:r w:rsidRPr="005C6148">
                            <w:fldChar w:fldCharType="separate"/>
                          </w:r>
                          <w:r w:rsidR="007B1B32" w:rsidRPr="007B1B32">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B1B32">
                            <w:rPr>
                              <w:noProof/>
                            </w:rPr>
                            <w:t>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692E62" w:rsidRPr="005C6148" w:rsidRDefault="00692E62" w:rsidP="0007095A">
                    <w:pPr>
                      <w:pStyle w:val="Seitenzahlen"/>
                    </w:pPr>
                    <w:r w:rsidRPr="005C6148">
                      <w:fldChar w:fldCharType="begin"/>
                    </w:r>
                    <w:r w:rsidRPr="005C6148">
                      <w:instrText>PAGE   \* MERGEFORMAT</w:instrText>
                    </w:r>
                    <w:r w:rsidRPr="005C6148">
                      <w:fldChar w:fldCharType="separate"/>
                    </w:r>
                    <w:r w:rsidR="007B1B32" w:rsidRPr="007B1B32">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B1B32">
                      <w:rPr>
                        <w:noProof/>
                      </w:rPr>
                      <w:t>4</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700" w:rsidRDefault="00DF1700" w:rsidP="00F91D37">
      <w:pPr>
        <w:spacing w:line="240" w:lineRule="auto"/>
      </w:pPr>
    </w:p>
    <w:p w:rsidR="00DF1700" w:rsidRDefault="00DF1700" w:rsidP="00F91D37">
      <w:pPr>
        <w:spacing w:line="240" w:lineRule="auto"/>
      </w:pPr>
    </w:p>
  </w:footnote>
  <w:footnote w:type="continuationSeparator" w:id="0">
    <w:p w:rsidR="00DF1700" w:rsidRDefault="00DF1700"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692E62" w:rsidTr="00B55AEA">
      <w:trPr>
        <w:trHeight w:val="142"/>
      </w:trPr>
      <w:tc>
        <w:tcPr>
          <w:tcW w:w="5100" w:type="dxa"/>
        </w:tcPr>
        <w:p w:rsidR="00692E62" w:rsidRDefault="007B1B32" w:rsidP="00692E62">
          <w:pPr>
            <w:pStyle w:val="Kopfzeile"/>
          </w:pPr>
          <w:r>
            <w:fldChar w:fldCharType="begin"/>
          </w:r>
          <w:r>
            <w:instrText xml:space="preserve"> STYLEREF  Titel/Titre  \* MERGEFORMAT </w:instrText>
          </w:r>
          <w:r>
            <w:fldChar w:fldCharType="separate"/>
          </w:r>
          <w:r>
            <w:t>Contrat-type de fusion des agences</w:t>
          </w:r>
          <w:r>
            <w:fldChar w:fldCharType="end"/>
          </w:r>
        </w:p>
        <w:p w:rsidR="00692E62" w:rsidRDefault="00692E62" w:rsidP="00692E62">
          <w:pPr>
            <w:pStyle w:val="Kopfzeile"/>
          </w:pPr>
          <w:r w:rsidRPr="00657051">
            <w:rPr>
              <w:color w:val="B1B9BD" w:themeColor="background2"/>
            </w:rPr>
            <w:fldChar w:fldCharType="begin"/>
          </w:r>
          <w:r w:rsidRPr="00657051">
            <w:rPr>
              <w:color w:val="B1B9BD" w:themeColor="background2"/>
            </w:rPr>
            <w:instrText xml:space="preserve"> STYLEREF  Untertitel</w:instrText>
          </w:r>
          <w:r>
            <w:rPr>
              <w:color w:val="B1B9BD" w:themeColor="background2"/>
            </w:rPr>
            <w:instrText>/Sous-titre</w:instrText>
          </w:r>
          <w:r w:rsidRPr="00657051">
            <w:rPr>
              <w:color w:val="B1B9BD" w:themeColor="background2"/>
            </w:rPr>
            <w:instrText xml:space="preserve">  \* MERGEFORMAT </w:instrText>
          </w:r>
          <w:r w:rsidRPr="00657051">
            <w:rPr>
              <w:color w:val="B1B9BD" w:themeColor="background2"/>
            </w:rPr>
            <w:fldChar w:fldCharType="separate"/>
          </w:r>
          <w:r w:rsidR="007B1B32" w:rsidRPr="007B1B32">
            <w:rPr>
              <w:b/>
              <w:color w:val="B1B9BD" w:themeColor="background2"/>
              <w:lang w:val="de-DE"/>
            </w:rPr>
            <w:t>des</w:t>
          </w:r>
          <w:r w:rsidR="007B1B32">
            <w:rPr>
              <w:color w:val="B1B9BD" w:themeColor="background2"/>
            </w:rPr>
            <w:t xml:space="preserve"> communes nom 1, nom 2 et nom 3</w:t>
          </w:r>
          <w:r w:rsidRPr="00657051">
            <w:rPr>
              <w:color w:val="B1B9BD" w:themeColor="background2"/>
            </w:rPr>
            <w:fldChar w:fldCharType="end"/>
          </w:r>
        </w:p>
      </w:tc>
      <w:tc>
        <w:tcPr>
          <w:tcW w:w="4878" w:type="dxa"/>
        </w:tcPr>
        <w:p w:rsidR="00692E62" w:rsidRDefault="00692E62" w:rsidP="00B55AEA">
          <w:pPr>
            <w:pStyle w:val="Kopfzeile"/>
          </w:pPr>
        </w:p>
      </w:tc>
    </w:tr>
  </w:tbl>
  <w:p w:rsidR="00692E62" w:rsidRPr="0039616D" w:rsidRDefault="00692E62" w:rsidP="00776F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62" w:rsidRDefault="00692E62"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8549506"/>
    <w:lvl w:ilvl="0">
      <w:numFmt w:val="bullet"/>
      <w:lvlText w:val="*"/>
      <w:lvlJc w:val="left"/>
    </w:lvl>
  </w:abstractNum>
  <w:abstractNum w:abstractNumId="11" w15:restartNumberingAfterBreak="0">
    <w:nsid w:val="09036F82"/>
    <w:multiLevelType w:val="hybridMultilevel"/>
    <w:tmpl w:val="450E9A3E"/>
    <w:lvl w:ilvl="0" w:tplc="C6F8C766">
      <w:start w:val="1"/>
      <w:numFmt w:val="lowerLetter"/>
      <w:lvlText w:val="%1)"/>
      <w:lvlJc w:val="left"/>
      <w:pPr>
        <w:ind w:left="432" w:hanging="360"/>
      </w:pPr>
      <w:rPr>
        <w:rFonts w:hint="default"/>
      </w:rPr>
    </w:lvl>
    <w:lvl w:ilvl="1" w:tplc="08070019" w:tentative="1">
      <w:start w:val="1"/>
      <w:numFmt w:val="lowerLetter"/>
      <w:lvlText w:val="%2."/>
      <w:lvlJc w:val="left"/>
      <w:pPr>
        <w:ind w:left="1152" w:hanging="360"/>
      </w:pPr>
    </w:lvl>
    <w:lvl w:ilvl="2" w:tplc="0807001B" w:tentative="1">
      <w:start w:val="1"/>
      <w:numFmt w:val="lowerRoman"/>
      <w:lvlText w:val="%3."/>
      <w:lvlJc w:val="right"/>
      <w:pPr>
        <w:ind w:left="1872" w:hanging="180"/>
      </w:pPr>
    </w:lvl>
    <w:lvl w:ilvl="3" w:tplc="0807000F" w:tentative="1">
      <w:start w:val="1"/>
      <w:numFmt w:val="decimal"/>
      <w:lvlText w:val="%4."/>
      <w:lvlJc w:val="left"/>
      <w:pPr>
        <w:ind w:left="2592" w:hanging="360"/>
      </w:pPr>
    </w:lvl>
    <w:lvl w:ilvl="4" w:tplc="08070019" w:tentative="1">
      <w:start w:val="1"/>
      <w:numFmt w:val="lowerLetter"/>
      <w:lvlText w:val="%5."/>
      <w:lvlJc w:val="left"/>
      <w:pPr>
        <w:ind w:left="3312" w:hanging="360"/>
      </w:pPr>
    </w:lvl>
    <w:lvl w:ilvl="5" w:tplc="0807001B" w:tentative="1">
      <w:start w:val="1"/>
      <w:numFmt w:val="lowerRoman"/>
      <w:lvlText w:val="%6."/>
      <w:lvlJc w:val="right"/>
      <w:pPr>
        <w:ind w:left="4032" w:hanging="180"/>
      </w:pPr>
    </w:lvl>
    <w:lvl w:ilvl="6" w:tplc="0807000F" w:tentative="1">
      <w:start w:val="1"/>
      <w:numFmt w:val="decimal"/>
      <w:lvlText w:val="%7."/>
      <w:lvlJc w:val="left"/>
      <w:pPr>
        <w:ind w:left="4752" w:hanging="360"/>
      </w:pPr>
    </w:lvl>
    <w:lvl w:ilvl="7" w:tplc="08070019" w:tentative="1">
      <w:start w:val="1"/>
      <w:numFmt w:val="lowerLetter"/>
      <w:lvlText w:val="%8."/>
      <w:lvlJc w:val="left"/>
      <w:pPr>
        <w:ind w:left="5472" w:hanging="360"/>
      </w:pPr>
    </w:lvl>
    <w:lvl w:ilvl="8" w:tplc="0807001B" w:tentative="1">
      <w:start w:val="1"/>
      <w:numFmt w:val="lowerRoman"/>
      <w:lvlText w:val="%9."/>
      <w:lvlJc w:val="right"/>
      <w:pPr>
        <w:ind w:left="6192" w:hanging="180"/>
      </w:pPr>
    </w:lvl>
  </w:abstractNum>
  <w:abstractNum w:abstractNumId="12" w15:restartNumberingAfterBreak="0">
    <w:nsid w:val="134B610D"/>
    <w:multiLevelType w:val="hybridMultilevel"/>
    <w:tmpl w:val="E6CA6396"/>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4730255"/>
    <w:multiLevelType w:val="hybridMultilevel"/>
    <w:tmpl w:val="3C32C5FE"/>
    <w:lvl w:ilvl="0" w:tplc="138A0AF4">
      <w:start w:val="1"/>
      <w:numFmt w:val="decimal"/>
      <w:lvlText w:val="Art. %1"/>
      <w:lvlJc w:val="left"/>
      <w:pPr>
        <w:ind w:left="922" w:hanging="360"/>
      </w:pPr>
      <w:rPr>
        <w:rFonts w:ascii="Arial" w:hAnsi="Arial" w:hint="default"/>
        <w:b/>
        <w:i w:val="0"/>
        <w:sz w:val="21"/>
      </w:rPr>
    </w:lvl>
    <w:lvl w:ilvl="1" w:tplc="08070019" w:tentative="1">
      <w:start w:val="1"/>
      <w:numFmt w:val="lowerLetter"/>
      <w:lvlText w:val="%2."/>
      <w:lvlJc w:val="left"/>
      <w:pPr>
        <w:ind w:left="1642" w:hanging="360"/>
      </w:pPr>
    </w:lvl>
    <w:lvl w:ilvl="2" w:tplc="0807001B" w:tentative="1">
      <w:start w:val="1"/>
      <w:numFmt w:val="lowerRoman"/>
      <w:lvlText w:val="%3."/>
      <w:lvlJc w:val="right"/>
      <w:pPr>
        <w:ind w:left="2362" w:hanging="180"/>
      </w:pPr>
    </w:lvl>
    <w:lvl w:ilvl="3" w:tplc="0807000F" w:tentative="1">
      <w:start w:val="1"/>
      <w:numFmt w:val="decimal"/>
      <w:lvlText w:val="%4."/>
      <w:lvlJc w:val="left"/>
      <w:pPr>
        <w:ind w:left="3082" w:hanging="360"/>
      </w:pPr>
    </w:lvl>
    <w:lvl w:ilvl="4" w:tplc="08070019" w:tentative="1">
      <w:start w:val="1"/>
      <w:numFmt w:val="lowerLetter"/>
      <w:lvlText w:val="%5."/>
      <w:lvlJc w:val="left"/>
      <w:pPr>
        <w:ind w:left="3802" w:hanging="360"/>
      </w:pPr>
    </w:lvl>
    <w:lvl w:ilvl="5" w:tplc="0807001B" w:tentative="1">
      <w:start w:val="1"/>
      <w:numFmt w:val="lowerRoman"/>
      <w:lvlText w:val="%6."/>
      <w:lvlJc w:val="right"/>
      <w:pPr>
        <w:ind w:left="4522" w:hanging="180"/>
      </w:pPr>
    </w:lvl>
    <w:lvl w:ilvl="6" w:tplc="0807000F" w:tentative="1">
      <w:start w:val="1"/>
      <w:numFmt w:val="decimal"/>
      <w:lvlText w:val="%7."/>
      <w:lvlJc w:val="left"/>
      <w:pPr>
        <w:ind w:left="5242" w:hanging="360"/>
      </w:pPr>
    </w:lvl>
    <w:lvl w:ilvl="7" w:tplc="08070019" w:tentative="1">
      <w:start w:val="1"/>
      <w:numFmt w:val="lowerLetter"/>
      <w:lvlText w:val="%8."/>
      <w:lvlJc w:val="left"/>
      <w:pPr>
        <w:ind w:left="5962" w:hanging="360"/>
      </w:pPr>
    </w:lvl>
    <w:lvl w:ilvl="8" w:tplc="0807001B" w:tentative="1">
      <w:start w:val="1"/>
      <w:numFmt w:val="lowerRoman"/>
      <w:lvlText w:val="%9."/>
      <w:lvlJc w:val="right"/>
      <w:pPr>
        <w:ind w:left="6682" w:hanging="180"/>
      </w:pPr>
    </w:lvl>
  </w:abstractNum>
  <w:abstractNum w:abstractNumId="15" w15:restartNumberingAfterBreak="0">
    <w:nsid w:val="25915FFA"/>
    <w:multiLevelType w:val="singleLevel"/>
    <w:tmpl w:val="DC3C832C"/>
    <w:lvl w:ilvl="0">
      <w:start w:val="1"/>
      <w:numFmt w:val="lowerLetter"/>
      <w:lvlText w:val="%1)"/>
      <w:legacy w:legacy="1" w:legacySpace="0" w:legacyIndent="283"/>
      <w:lvlJc w:val="left"/>
      <w:pPr>
        <w:ind w:left="355" w:hanging="283"/>
      </w:pPr>
    </w:lvl>
  </w:abstractNum>
  <w:abstractNum w:abstractNumId="16" w15:restartNumberingAfterBreak="0">
    <w:nsid w:val="26B63F7A"/>
    <w:multiLevelType w:val="singleLevel"/>
    <w:tmpl w:val="DC3C832C"/>
    <w:lvl w:ilvl="0">
      <w:start w:val="1"/>
      <w:numFmt w:val="lowerLetter"/>
      <w:lvlText w:val="%1)"/>
      <w:legacy w:legacy="1" w:legacySpace="0" w:legacyIndent="283"/>
      <w:lvlJc w:val="left"/>
      <w:pPr>
        <w:ind w:left="356" w:hanging="283"/>
      </w:pPr>
    </w:lvl>
  </w:abstractNum>
  <w:abstractNum w:abstractNumId="17" w15:restartNumberingAfterBreak="0">
    <w:nsid w:val="2768001B"/>
    <w:multiLevelType w:val="hybridMultilevel"/>
    <w:tmpl w:val="68E8EB52"/>
    <w:lvl w:ilvl="0" w:tplc="08070017">
      <w:start w:val="1"/>
      <w:numFmt w:val="lowerLetter"/>
      <w:lvlText w:val="%1)"/>
      <w:lvlJc w:val="left"/>
      <w:pPr>
        <w:ind w:left="856" w:hanging="360"/>
      </w:pPr>
    </w:lvl>
    <w:lvl w:ilvl="1" w:tplc="08070019" w:tentative="1">
      <w:start w:val="1"/>
      <w:numFmt w:val="lowerLetter"/>
      <w:lvlText w:val="%2."/>
      <w:lvlJc w:val="left"/>
      <w:pPr>
        <w:ind w:left="1576" w:hanging="360"/>
      </w:pPr>
    </w:lvl>
    <w:lvl w:ilvl="2" w:tplc="0807001B" w:tentative="1">
      <w:start w:val="1"/>
      <w:numFmt w:val="lowerRoman"/>
      <w:lvlText w:val="%3."/>
      <w:lvlJc w:val="right"/>
      <w:pPr>
        <w:ind w:left="2296" w:hanging="180"/>
      </w:pPr>
    </w:lvl>
    <w:lvl w:ilvl="3" w:tplc="0807000F" w:tentative="1">
      <w:start w:val="1"/>
      <w:numFmt w:val="decimal"/>
      <w:lvlText w:val="%4."/>
      <w:lvlJc w:val="left"/>
      <w:pPr>
        <w:ind w:left="3016" w:hanging="360"/>
      </w:pPr>
    </w:lvl>
    <w:lvl w:ilvl="4" w:tplc="08070019" w:tentative="1">
      <w:start w:val="1"/>
      <w:numFmt w:val="lowerLetter"/>
      <w:lvlText w:val="%5."/>
      <w:lvlJc w:val="left"/>
      <w:pPr>
        <w:ind w:left="3736" w:hanging="360"/>
      </w:pPr>
    </w:lvl>
    <w:lvl w:ilvl="5" w:tplc="0807001B" w:tentative="1">
      <w:start w:val="1"/>
      <w:numFmt w:val="lowerRoman"/>
      <w:lvlText w:val="%6."/>
      <w:lvlJc w:val="right"/>
      <w:pPr>
        <w:ind w:left="4456" w:hanging="180"/>
      </w:pPr>
    </w:lvl>
    <w:lvl w:ilvl="6" w:tplc="0807000F" w:tentative="1">
      <w:start w:val="1"/>
      <w:numFmt w:val="decimal"/>
      <w:lvlText w:val="%7."/>
      <w:lvlJc w:val="left"/>
      <w:pPr>
        <w:ind w:left="5176" w:hanging="360"/>
      </w:pPr>
    </w:lvl>
    <w:lvl w:ilvl="7" w:tplc="08070019" w:tentative="1">
      <w:start w:val="1"/>
      <w:numFmt w:val="lowerLetter"/>
      <w:lvlText w:val="%8."/>
      <w:lvlJc w:val="left"/>
      <w:pPr>
        <w:ind w:left="5896" w:hanging="360"/>
      </w:pPr>
    </w:lvl>
    <w:lvl w:ilvl="8" w:tplc="0807001B" w:tentative="1">
      <w:start w:val="1"/>
      <w:numFmt w:val="lowerRoman"/>
      <w:lvlText w:val="%9."/>
      <w:lvlJc w:val="right"/>
      <w:pPr>
        <w:ind w:left="6616" w:hanging="180"/>
      </w:pPr>
    </w:lvl>
  </w:abstractNum>
  <w:abstractNum w:abstractNumId="18"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289B6C08"/>
    <w:multiLevelType w:val="hybridMultilevel"/>
    <w:tmpl w:val="B4ACA9D8"/>
    <w:lvl w:ilvl="0" w:tplc="FCA28458">
      <w:numFmt w:val="bullet"/>
      <w:lvlText w:val="-"/>
      <w:lvlJc w:val="left"/>
      <w:pPr>
        <w:ind w:left="720" w:hanging="360"/>
      </w:pPr>
      <w:rPr>
        <w:rFonts w:ascii="Arial" w:eastAsia="Times New Roman" w:hAnsi="Arial" w:cs="Arial" w:hint="default"/>
        <w:u w:val="no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CA1470D"/>
    <w:multiLevelType w:val="hybridMultilevel"/>
    <w:tmpl w:val="99B8D504"/>
    <w:lvl w:ilvl="0" w:tplc="138A0AF4">
      <w:start w:val="1"/>
      <w:numFmt w:val="decimal"/>
      <w:lvlText w:val="Art. %1"/>
      <w:lvlJc w:val="left"/>
      <w:pPr>
        <w:ind w:left="1287" w:hanging="360"/>
      </w:pPr>
      <w:rPr>
        <w:rFonts w:ascii="Arial" w:hAnsi="Arial" w:hint="default"/>
        <w:b/>
        <w:i w:val="0"/>
        <w:sz w:val="21"/>
      </w:r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21" w15:restartNumberingAfterBreak="0">
    <w:nsid w:val="2F546E1E"/>
    <w:multiLevelType w:val="singleLevel"/>
    <w:tmpl w:val="DC3C832C"/>
    <w:lvl w:ilvl="0">
      <w:start w:val="1"/>
      <w:numFmt w:val="lowerLetter"/>
      <w:lvlText w:val="%1)"/>
      <w:legacy w:legacy="1" w:legacySpace="0" w:legacyIndent="283"/>
      <w:lvlJc w:val="left"/>
      <w:pPr>
        <w:ind w:left="357" w:hanging="283"/>
      </w:pPr>
    </w:lvl>
  </w:abstractNum>
  <w:abstractNum w:abstractNumId="22" w15:restartNumberingAfterBreak="0">
    <w:nsid w:val="3AFA58DD"/>
    <w:multiLevelType w:val="hybridMultilevel"/>
    <w:tmpl w:val="B02051BE"/>
    <w:lvl w:ilvl="0" w:tplc="138A0AF4">
      <w:start w:val="1"/>
      <w:numFmt w:val="decimal"/>
      <w:lvlText w:val="Art. %1"/>
      <w:lvlJc w:val="left"/>
      <w:pPr>
        <w:ind w:left="720" w:hanging="360"/>
      </w:pPr>
      <w:rPr>
        <w:rFonts w:ascii="Arial" w:hAnsi="Arial" w:hint="default"/>
        <w:b/>
        <w:i w:val="0"/>
        <w:sz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C0D46FD"/>
    <w:multiLevelType w:val="multilevel"/>
    <w:tmpl w:val="17B27CCE"/>
    <w:lvl w:ilvl="0">
      <w:start w:val="1"/>
      <w:numFmt w:val="upperLetter"/>
      <w:pStyle w:val="H1"/>
      <w:lvlText w:val="%1."/>
      <w:lvlJc w:val="left"/>
      <w:pPr>
        <w:ind w:left="360" w:hanging="360"/>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4D2F43ED"/>
    <w:multiLevelType w:val="hybridMultilevel"/>
    <w:tmpl w:val="C5BE9EDC"/>
    <w:lvl w:ilvl="0" w:tplc="406AB498">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2914744"/>
    <w:multiLevelType w:val="hybridMultilevel"/>
    <w:tmpl w:val="6826EAFE"/>
    <w:lvl w:ilvl="0" w:tplc="138A0AF4">
      <w:start w:val="1"/>
      <w:numFmt w:val="decimal"/>
      <w:lvlText w:val="Art. %1"/>
      <w:lvlJc w:val="left"/>
      <w:pPr>
        <w:ind w:left="922" w:hanging="360"/>
      </w:pPr>
      <w:rPr>
        <w:rFonts w:ascii="Arial" w:hAnsi="Arial" w:hint="default"/>
        <w:b/>
        <w:i w:val="0"/>
        <w:sz w:val="21"/>
      </w:rPr>
    </w:lvl>
    <w:lvl w:ilvl="1" w:tplc="08070019" w:tentative="1">
      <w:start w:val="1"/>
      <w:numFmt w:val="lowerLetter"/>
      <w:lvlText w:val="%2."/>
      <w:lvlJc w:val="left"/>
      <w:pPr>
        <w:ind w:left="1642" w:hanging="360"/>
      </w:pPr>
    </w:lvl>
    <w:lvl w:ilvl="2" w:tplc="0807001B" w:tentative="1">
      <w:start w:val="1"/>
      <w:numFmt w:val="lowerRoman"/>
      <w:lvlText w:val="%3."/>
      <w:lvlJc w:val="right"/>
      <w:pPr>
        <w:ind w:left="2362" w:hanging="180"/>
      </w:pPr>
    </w:lvl>
    <w:lvl w:ilvl="3" w:tplc="0807000F" w:tentative="1">
      <w:start w:val="1"/>
      <w:numFmt w:val="decimal"/>
      <w:lvlText w:val="%4."/>
      <w:lvlJc w:val="left"/>
      <w:pPr>
        <w:ind w:left="3082" w:hanging="360"/>
      </w:pPr>
    </w:lvl>
    <w:lvl w:ilvl="4" w:tplc="08070019" w:tentative="1">
      <w:start w:val="1"/>
      <w:numFmt w:val="lowerLetter"/>
      <w:lvlText w:val="%5."/>
      <w:lvlJc w:val="left"/>
      <w:pPr>
        <w:ind w:left="3802" w:hanging="360"/>
      </w:pPr>
    </w:lvl>
    <w:lvl w:ilvl="5" w:tplc="0807001B" w:tentative="1">
      <w:start w:val="1"/>
      <w:numFmt w:val="lowerRoman"/>
      <w:lvlText w:val="%6."/>
      <w:lvlJc w:val="right"/>
      <w:pPr>
        <w:ind w:left="4522" w:hanging="180"/>
      </w:pPr>
    </w:lvl>
    <w:lvl w:ilvl="6" w:tplc="0807000F" w:tentative="1">
      <w:start w:val="1"/>
      <w:numFmt w:val="decimal"/>
      <w:lvlText w:val="%7."/>
      <w:lvlJc w:val="left"/>
      <w:pPr>
        <w:ind w:left="5242" w:hanging="360"/>
      </w:pPr>
    </w:lvl>
    <w:lvl w:ilvl="7" w:tplc="08070019" w:tentative="1">
      <w:start w:val="1"/>
      <w:numFmt w:val="lowerLetter"/>
      <w:lvlText w:val="%8."/>
      <w:lvlJc w:val="left"/>
      <w:pPr>
        <w:ind w:left="5962" w:hanging="360"/>
      </w:pPr>
    </w:lvl>
    <w:lvl w:ilvl="8" w:tplc="0807001B" w:tentative="1">
      <w:start w:val="1"/>
      <w:numFmt w:val="lowerRoman"/>
      <w:lvlText w:val="%9."/>
      <w:lvlJc w:val="right"/>
      <w:pPr>
        <w:ind w:left="6682" w:hanging="180"/>
      </w:pPr>
    </w:lvl>
  </w:abstractNum>
  <w:abstractNum w:abstractNumId="29" w15:restartNumberingAfterBreak="0">
    <w:nsid w:val="543A0EC3"/>
    <w:multiLevelType w:val="singleLevel"/>
    <w:tmpl w:val="DC3C832C"/>
    <w:lvl w:ilvl="0">
      <w:start w:val="1"/>
      <w:numFmt w:val="lowerLetter"/>
      <w:lvlText w:val="%1)"/>
      <w:legacy w:legacy="1" w:legacySpace="0" w:legacyIndent="283"/>
      <w:lvlJc w:val="left"/>
      <w:pPr>
        <w:ind w:left="355" w:hanging="283"/>
      </w:pPr>
    </w:lvl>
  </w:abstractNum>
  <w:abstractNum w:abstractNumId="3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5FC4401E"/>
    <w:multiLevelType w:val="hybridMultilevel"/>
    <w:tmpl w:val="009E1EF8"/>
    <w:lvl w:ilvl="0" w:tplc="138A0AF4">
      <w:start w:val="1"/>
      <w:numFmt w:val="decimal"/>
      <w:lvlText w:val="Art. %1"/>
      <w:lvlJc w:val="left"/>
      <w:pPr>
        <w:ind w:left="720" w:hanging="360"/>
      </w:pPr>
      <w:rPr>
        <w:rFonts w:ascii="Arial" w:hAnsi="Arial" w:hint="default"/>
        <w:b/>
        <w:i w:val="0"/>
        <w:sz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1645144"/>
    <w:multiLevelType w:val="singleLevel"/>
    <w:tmpl w:val="E0F83D6A"/>
    <w:lvl w:ilvl="0">
      <w:start w:val="2"/>
      <w:numFmt w:val="lowerLetter"/>
      <w:lvlText w:val="%1)"/>
      <w:lvlJc w:val="left"/>
      <w:pPr>
        <w:ind w:left="283" w:hanging="283"/>
      </w:pPr>
      <w:rPr>
        <w:rFonts w:hint="default"/>
      </w:rPr>
    </w:lvl>
  </w:abstractNum>
  <w:abstractNum w:abstractNumId="38"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76C41832"/>
    <w:multiLevelType w:val="hybridMultilevel"/>
    <w:tmpl w:val="EB26A974"/>
    <w:lvl w:ilvl="0" w:tplc="7C649F26">
      <w:start w:val="4"/>
      <w:numFmt w:val="lowerLetter"/>
      <w:lvlText w:val="%1)"/>
      <w:lvlJc w:val="left"/>
      <w:pPr>
        <w:ind w:left="283" w:hanging="283"/>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30"/>
  </w:num>
  <w:num w:numId="13">
    <w:abstractNumId w:val="24"/>
  </w:num>
  <w:num w:numId="14">
    <w:abstractNumId w:val="40"/>
  </w:num>
  <w:num w:numId="15">
    <w:abstractNumId w:val="38"/>
  </w:num>
  <w:num w:numId="16">
    <w:abstractNumId w:val="13"/>
  </w:num>
  <w:num w:numId="17">
    <w:abstractNumId w:val="25"/>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3"/>
  </w:num>
  <w:num w:numId="21">
    <w:abstractNumId w:val="33"/>
  </w:num>
  <w:num w:numId="22">
    <w:abstractNumId w:val="31"/>
  </w:num>
  <w:num w:numId="23">
    <w:abstractNumId w:val="18"/>
  </w:num>
  <w:num w:numId="24">
    <w:abstractNumId w:val="26"/>
  </w:num>
  <w:num w:numId="25">
    <w:abstractNumId w:val="34"/>
  </w:num>
  <w:num w:numId="26">
    <w:abstractNumId w:val="16"/>
  </w:num>
  <w:num w:numId="27">
    <w:abstractNumId w:val="10"/>
    <w:lvlOverride w:ilvl="0">
      <w:lvl w:ilvl="0">
        <w:start w:val="1"/>
        <w:numFmt w:val="bullet"/>
        <w:lvlText w:val=""/>
        <w:legacy w:legacy="1" w:legacySpace="0" w:legacyIndent="170"/>
        <w:lvlJc w:val="left"/>
        <w:pPr>
          <w:ind w:left="242" w:hanging="170"/>
        </w:pPr>
        <w:rPr>
          <w:rFonts w:ascii="Symbol" w:hAnsi="Symbol" w:hint="default"/>
        </w:rPr>
      </w:lvl>
    </w:lvlOverride>
  </w:num>
  <w:num w:numId="28">
    <w:abstractNumId w:val="29"/>
  </w:num>
  <w:num w:numId="29">
    <w:abstractNumId w:val="15"/>
  </w:num>
  <w:num w:numId="30">
    <w:abstractNumId w:val="21"/>
  </w:num>
  <w:num w:numId="31">
    <w:abstractNumId w:val="37"/>
  </w:num>
  <w:num w:numId="32">
    <w:abstractNumId w:val="27"/>
  </w:num>
  <w:num w:numId="33">
    <w:abstractNumId w:val="39"/>
  </w:num>
  <w:num w:numId="34">
    <w:abstractNumId w:val="19"/>
  </w:num>
  <w:num w:numId="35">
    <w:abstractNumId w:val="11"/>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4"/>
  </w:num>
  <w:num w:numId="41">
    <w:abstractNumId w:val="26"/>
  </w:num>
  <w:num w:numId="42">
    <w:abstractNumId w:val="20"/>
  </w:num>
  <w:num w:numId="43">
    <w:abstractNumId w:val="28"/>
  </w:num>
  <w:num w:numId="44">
    <w:abstractNumId w:val="12"/>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EA"/>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6421"/>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547E4"/>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D4E"/>
    <w:rsid w:val="001C754D"/>
    <w:rsid w:val="001E2720"/>
    <w:rsid w:val="001E3FF4"/>
    <w:rsid w:val="001F2AA2"/>
    <w:rsid w:val="001F4671"/>
    <w:rsid w:val="001F4A7E"/>
    <w:rsid w:val="001F4B8C"/>
    <w:rsid w:val="001F5DB0"/>
    <w:rsid w:val="001F7593"/>
    <w:rsid w:val="002008D7"/>
    <w:rsid w:val="00203AF7"/>
    <w:rsid w:val="002141FD"/>
    <w:rsid w:val="00214DF4"/>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B40A8"/>
    <w:rsid w:val="002C2DC3"/>
    <w:rsid w:val="002C4AA4"/>
    <w:rsid w:val="002C6EF1"/>
    <w:rsid w:val="002D0E7A"/>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41E2"/>
    <w:rsid w:val="0040593D"/>
    <w:rsid w:val="00410AF1"/>
    <w:rsid w:val="00413DE3"/>
    <w:rsid w:val="004165DE"/>
    <w:rsid w:val="004212A5"/>
    <w:rsid w:val="00421DB9"/>
    <w:rsid w:val="00427E73"/>
    <w:rsid w:val="004378C7"/>
    <w:rsid w:val="0044096D"/>
    <w:rsid w:val="004519B6"/>
    <w:rsid w:val="00452D49"/>
    <w:rsid w:val="00452E96"/>
    <w:rsid w:val="004607F4"/>
    <w:rsid w:val="00466CA6"/>
    <w:rsid w:val="00470BD2"/>
    <w:rsid w:val="004714DD"/>
    <w:rsid w:val="00475781"/>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B48"/>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724"/>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2E62"/>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1B32"/>
    <w:rsid w:val="007B2D50"/>
    <w:rsid w:val="007C0B2A"/>
    <w:rsid w:val="007D06C7"/>
    <w:rsid w:val="007D6F53"/>
    <w:rsid w:val="007E0460"/>
    <w:rsid w:val="007E3459"/>
    <w:rsid w:val="007F0876"/>
    <w:rsid w:val="007F34B1"/>
    <w:rsid w:val="007F6C97"/>
    <w:rsid w:val="00801778"/>
    <w:rsid w:val="00807940"/>
    <w:rsid w:val="00810972"/>
    <w:rsid w:val="00814BE6"/>
    <w:rsid w:val="008249B1"/>
    <w:rsid w:val="00824CE1"/>
    <w:rsid w:val="00832D99"/>
    <w:rsid w:val="00833373"/>
    <w:rsid w:val="00834F3F"/>
    <w:rsid w:val="00835B0B"/>
    <w:rsid w:val="00840F59"/>
    <w:rsid w:val="00841B44"/>
    <w:rsid w:val="00843302"/>
    <w:rsid w:val="00843E1D"/>
    <w:rsid w:val="008441CC"/>
    <w:rsid w:val="00844DF7"/>
    <w:rsid w:val="008458C8"/>
    <w:rsid w:val="0084639C"/>
    <w:rsid w:val="0085281F"/>
    <w:rsid w:val="00853B4E"/>
    <w:rsid w:val="00856665"/>
    <w:rsid w:val="008577F6"/>
    <w:rsid w:val="00857D8A"/>
    <w:rsid w:val="00863501"/>
    <w:rsid w:val="00865145"/>
    <w:rsid w:val="00865D15"/>
    <w:rsid w:val="00870017"/>
    <w:rsid w:val="008822E5"/>
    <w:rsid w:val="00882473"/>
    <w:rsid w:val="00883CC4"/>
    <w:rsid w:val="008849F4"/>
    <w:rsid w:val="00886881"/>
    <w:rsid w:val="00886DED"/>
    <w:rsid w:val="0089690A"/>
    <w:rsid w:val="008A2609"/>
    <w:rsid w:val="008A3A66"/>
    <w:rsid w:val="008B5049"/>
    <w:rsid w:val="008B6C1A"/>
    <w:rsid w:val="008B6E4E"/>
    <w:rsid w:val="008C2769"/>
    <w:rsid w:val="008C2FAE"/>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14C9"/>
    <w:rsid w:val="00913373"/>
    <w:rsid w:val="00915303"/>
    <w:rsid w:val="0092680C"/>
    <w:rsid w:val="009344CF"/>
    <w:rsid w:val="00935A5B"/>
    <w:rsid w:val="0093619F"/>
    <w:rsid w:val="009427E5"/>
    <w:rsid w:val="009454B7"/>
    <w:rsid w:val="00955032"/>
    <w:rsid w:val="009568A7"/>
    <w:rsid w:val="009613D8"/>
    <w:rsid w:val="00961618"/>
    <w:rsid w:val="009622F7"/>
    <w:rsid w:val="00963365"/>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A795A"/>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5821"/>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3D1"/>
    <w:rsid w:val="00B41FD3"/>
    <w:rsid w:val="00B426D3"/>
    <w:rsid w:val="00B431DE"/>
    <w:rsid w:val="00B451BB"/>
    <w:rsid w:val="00B452C0"/>
    <w:rsid w:val="00B55AEA"/>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7052"/>
    <w:rsid w:val="00C034B4"/>
    <w:rsid w:val="00C05FAB"/>
    <w:rsid w:val="00C13619"/>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0263"/>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16733"/>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6417"/>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A57"/>
    <w:rsid w:val="00DD5C42"/>
    <w:rsid w:val="00DE0955"/>
    <w:rsid w:val="00DE1D8D"/>
    <w:rsid w:val="00DE49FA"/>
    <w:rsid w:val="00DF1700"/>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4EAC"/>
    <w:rsid w:val="00EC5E7C"/>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485E"/>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161A"/>
    <w:rsid w:val="00FD2271"/>
    <w:rsid w:val="00FE6CCF"/>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EE65CDF"/>
  <w15:docId w15:val="{738824E4-378D-46AC-88F5-97541E47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qFormat/>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8B5049"/>
    <w:pPr>
      <w:numPr>
        <w:numId w:val="24"/>
      </w:numPr>
      <w:spacing w:before="120" w:after="120" w:line="240" w:lineRule="auto"/>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rsid w:val="003359D8"/>
    <w:rPr>
      <w:rFonts w:ascii="Arial" w:eastAsia="Arial" w:hAnsi="Arial" w:cs="Arial"/>
      <w:sz w:val="21"/>
      <w:szCs w:val="21"/>
      <w:lang w:val="en-US"/>
    </w:rPr>
  </w:style>
  <w:style w:type="paragraph" w:customStyle="1" w:styleId="GrosserTitel">
    <w:name w:val="Grosser Titel"/>
    <w:basedOn w:val="Standard"/>
    <w:next w:val="Standard"/>
    <w:rsid w:val="00B55AEA"/>
    <w:pPr>
      <w:overflowPunct w:val="0"/>
      <w:autoSpaceDE w:val="0"/>
      <w:autoSpaceDN w:val="0"/>
      <w:adjustRightInd w:val="0"/>
      <w:spacing w:line="240" w:lineRule="auto"/>
      <w:jc w:val="center"/>
      <w:textAlignment w:val="baseline"/>
    </w:pPr>
    <w:rPr>
      <w:rFonts w:ascii="Arial" w:eastAsia="Times New Roman" w:hAnsi="Arial" w:cs="Times New Roman"/>
      <w:b/>
      <w:bCs w:val="0"/>
      <w:spacing w:val="0"/>
      <w:sz w:val="52"/>
      <w:szCs w:val="20"/>
      <w:lang w:val="de-DE" w:eastAsia="de-CH"/>
    </w:rPr>
  </w:style>
  <w:style w:type="paragraph" w:customStyle="1" w:styleId="Marginale">
    <w:name w:val="Marginale"/>
    <w:basedOn w:val="Standard"/>
    <w:next w:val="Standard"/>
    <w:rsid w:val="00B55AEA"/>
    <w:pPr>
      <w:overflowPunct w:val="0"/>
      <w:autoSpaceDE w:val="0"/>
      <w:autoSpaceDN w:val="0"/>
      <w:adjustRightInd w:val="0"/>
      <w:spacing w:line="240" w:lineRule="auto"/>
      <w:textAlignment w:val="baseline"/>
    </w:pPr>
    <w:rPr>
      <w:rFonts w:ascii="Arial" w:eastAsia="Times New Roman" w:hAnsi="Arial" w:cs="Times New Roman"/>
      <w:bCs w:val="0"/>
      <w:spacing w:val="0"/>
      <w:sz w:val="20"/>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2za-cfs-data0.jgk.be.ch\data0\G_AGR_Bern\AGR\GeM\Ablage\ZUK\CD%202020\DE\Publikation%20ohne%20Titelbild%20B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CFB78A2070460B8AB0D4D6BB09D208"/>
        <w:category>
          <w:name w:val="Allgemein"/>
          <w:gallery w:val="placeholder"/>
        </w:category>
        <w:types>
          <w:type w:val="bbPlcHdr"/>
        </w:types>
        <w:behaviors>
          <w:behavior w:val="content"/>
        </w:behaviors>
        <w:guid w:val="{E727695C-CAE4-49A9-BC65-215AF9C93DB7}"/>
      </w:docPartPr>
      <w:docPartBody>
        <w:p w:rsidR="00D0431E" w:rsidRDefault="001A26ED" w:rsidP="001A26ED">
          <w:pPr>
            <w:pStyle w:val="4ACFB78A2070460B8AB0D4D6BB09D20847"/>
          </w:pPr>
          <w:r w:rsidRPr="007B1B32">
            <w:rPr>
              <w:color w:val="9CC2E5" w:themeColor="accent1" w:themeTint="99"/>
              <w:highlight w:val="yellow"/>
              <w:lang w:val="fr-CH"/>
            </w:rPr>
            <w:t>nom 1</w:t>
          </w:r>
        </w:p>
      </w:docPartBody>
    </w:docPart>
    <w:docPart>
      <w:docPartPr>
        <w:name w:val="74BF1AB3D0E24DD08FFC18E2F0C7B8F4"/>
        <w:category>
          <w:name w:val="Allgemein"/>
          <w:gallery w:val="placeholder"/>
        </w:category>
        <w:types>
          <w:type w:val="bbPlcHdr"/>
        </w:types>
        <w:behaviors>
          <w:behavior w:val="content"/>
        </w:behaviors>
        <w:guid w:val="{CE9892D8-4BC9-46B6-9350-4C840EFD4C7B}"/>
      </w:docPartPr>
      <w:docPartBody>
        <w:p w:rsidR="00D0431E" w:rsidRDefault="001A26ED" w:rsidP="001A26ED">
          <w:pPr>
            <w:pStyle w:val="74BF1AB3D0E24DD08FFC18E2F0C7B8F446"/>
          </w:pPr>
          <w:r w:rsidRPr="007B1B32">
            <w:rPr>
              <w:color w:val="9CC2E5" w:themeColor="accent1" w:themeTint="99"/>
              <w:highlight w:val="yellow"/>
              <w:lang w:val="fr-CH"/>
            </w:rPr>
            <w:t>nom 2</w:t>
          </w:r>
        </w:p>
      </w:docPartBody>
    </w:docPart>
    <w:docPart>
      <w:docPartPr>
        <w:name w:val="1444A158C02B41E1AD4FB5F906F05A1F"/>
        <w:category>
          <w:name w:val="Allgemein"/>
          <w:gallery w:val="placeholder"/>
        </w:category>
        <w:types>
          <w:type w:val="bbPlcHdr"/>
        </w:types>
        <w:behaviors>
          <w:behavior w:val="content"/>
        </w:behaviors>
        <w:guid w:val="{6B18FDB8-1F0A-4630-BE6F-D9D21B80DA70}"/>
      </w:docPartPr>
      <w:docPartBody>
        <w:p w:rsidR="00D0431E" w:rsidRDefault="001A26ED" w:rsidP="001A26ED">
          <w:pPr>
            <w:pStyle w:val="1444A158C02B41E1AD4FB5F906F05A1F45"/>
          </w:pPr>
          <w:r w:rsidRPr="007B1B32">
            <w:rPr>
              <w:color w:val="9CC2E5" w:themeColor="accent1" w:themeTint="99"/>
              <w:highlight w:val="yellow"/>
              <w:lang w:val="fr-CH"/>
            </w:rPr>
            <w:t>nom 3</w:t>
          </w:r>
        </w:p>
      </w:docPartBody>
    </w:docPart>
    <w:docPart>
      <w:docPartPr>
        <w:name w:val="E02659B88E3C456194D7073AB4E3C2A6"/>
        <w:category>
          <w:name w:val="Allgemein"/>
          <w:gallery w:val="placeholder"/>
        </w:category>
        <w:types>
          <w:type w:val="bbPlcHdr"/>
        </w:types>
        <w:behaviors>
          <w:behavior w:val="content"/>
        </w:behaviors>
        <w:guid w:val="{49F657F3-109D-49FD-A7AD-019E348B4ADE}"/>
      </w:docPartPr>
      <w:docPartBody>
        <w:p w:rsidR="00CB022C" w:rsidRDefault="001A26ED" w:rsidP="001A26ED">
          <w:pPr>
            <w:pStyle w:val="E02659B88E3C456194D7073AB4E3C2A621"/>
          </w:pPr>
          <w:r w:rsidRPr="007B1B32">
            <w:rPr>
              <w:rStyle w:val="Platzhaltertext"/>
              <w:highlight w:val="yellow"/>
              <w:lang w:val="fr-CH"/>
            </w:rPr>
            <w:t>Nom 1</w:t>
          </w:r>
        </w:p>
      </w:docPartBody>
    </w:docPart>
    <w:docPart>
      <w:docPartPr>
        <w:name w:val="CB6B01C822534162B57CF5350135E550"/>
        <w:category>
          <w:name w:val="Allgemein"/>
          <w:gallery w:val="placeholder"/>
        </w:category>
        <w:types>
          <w:type w:val="bbPlcHdr"/>
        </w:types>
        <w:behaviors>
          <w:behavior w:val="content"/>
        </w:behaviors>
        <w:guid w:val="{ADCC9DEB-1CA0-4EAD-9D6D-F83EE5D8160F}"/>
      </w:docPartPr>
      <w:docPartBody>
        <w:p w:rsidR="00CB022C" w:rsidRDefault="001A26ED" w:rsidP="001A26ED">
          <w:pPr>
            <w:pStyle w:val="CB6B01C822534162B57CF5350135E55021"/>
          </w:pPr>
          <w:r w:rsidRPr="007B1B32">
            <w:rPr>
              <w:rStyle w:val="Platzhaltertext"/>
              <w:highlight w:val="yellow"/>
              <w:lang w:val="fr-CH"/>
            </w:rPr>
            <w:t>date</w:t>
          </w:r>
        </w:p>
      </w:docPartBody>
    </w:docPart>
    <w:docPart>
      <w:docPartPr>
        <w:name w:val="B8C899C8B2BC4F2E9FF19B7F69A02936"/>
        <w:category>
          <w:name w:val="Allgemein"/>
          <w:gallery w:val="placeholder"/>
        </w:category>
        <w:types>
          <w:type w:val="bbPlcHdr"/>
        </w:types>
        <w:behaviors>
          <w:behavior w:val="content"/>
        </w:behaviors>
        <w:guid w:val="{542347C8-539D-494F-8F54-6817A78565F1}"/>
      </w:docPartPr>
      <w:docPartBody>
        <w:p w:rsidR="00315628" w:rsidRDefault="001A26ED" w:rsidP="001A26ED">
          <w:pPr>
            <w:pStyle w:val="B8C899C8B2BC4F2E9FF19B7F69A0293619"/>
          </w:pPr>
          <w:r w:rsidRPr="007B1B32">
            <w:rPr>
              <w:rStyle w:val="Platzhaltertext"/>
              <w:highlight w:val="yellow"/>
              <w:lang w:val="fr-CH"/>
            </w:rPr>
            <w:t>nom 1</w:t>
          </w:r>
        </w:p>
      </w:docPartBody>
    </w:docPart>
    <w:docPart>
      <w:docPartPr>
        <w:name w:val="FE47446BD4004F0CAA86B0B12B1A4B8D"/>
        <w:category>
          <w:name w:val="Allgemein"/>
          <w:gallery w:val="placeholder"/>
        </w:category>
        <w:types>
          <w:type w:val="bbPlcHdr"/>
        </w:types>
        <w:behaviors>
          <w:behavior w:val="content"/>
        </w:behaviors>
        <w:guid w:val="{15AD11F9-3F88-49E7-A021-6DB60E5B139A}"/>
      </w:docPartPr>
      <w:docPartBody>
        <w:p w:rsidR="00315628" w:rsidRDefault="001A26ED" w:rsidP="001A26ED">
          <w:pPr>
            <w:pStyle w:val="FE47446BD4004F0CAA86B0B12B1A4B8D19"/>
          </w:pPr>
          <w:r w:rsidRPr="007B1B32">
            <w:rPr>
              <w:rStyle w:val="Platzhaltertext"/>
              <w:highlight w:val="yellow"/>
              <w:lang w:val="fr-CH"/>
            </w:rPr>
            <w:t>nom 2</w:t>
          </w:r>
        </w:p>
      </w:docPartBody>
    </w:docPart>
    <w:docPart>
      <w:docPartPr>
        <w:name w:val="7A0586D0EAE745FA9D8A6160E90DDB37"/>
        <w:category>
          <w:name w:val="Allgemein"/>
          <w:gallery w:val="placeholder"/>
        </w:category>
        <w:types>
          <w:type w:val="bbPlcHdr"/>
        </w:types>
        <w:behaviors>
          <w:behavior w:val="content"/>
        </w:behaviors>
        <w:guid w:val="{96645B8B-86DD-43C3-9C17-3ED464CBCB54}"/>
      </w:docPartPr>
      <w:docPartBody>
        <w:p w:rsidR="00315628" w:rsidRDefault="001A26ED" w:rsidP="001A26ED">
          <w:pPr>
            <w:pStyle w:val="7A0586D0EAE745FA9D8A6160E90DDB3719"/>
          </w:pPr>
          <w:r w:rsidRPr="007B1B32">
            <w:rPr>
              <w:rStyle w:val="Platzhaltertext"/>
              <w:highlight w:val="yellow"/>
              <w:lang w:val="fr-CH"/>
            </w:rPr>
            <w:t>nom 3</w:t>
          </w:r>
        </w:p>
      </w:docPartBody>
    </w:docPart>
    <w:docPart>
      <w:docPartPr>
        <w:name w:val="90D2FFD8D74D47E3BF5F4B6741609780"/>
        <w:category>
          <w:name w:val="Allgemein"/>
          <w:gallery w:val="placeholder"/>
        </w:category>
        <w:types>
          <w:type w:val="bbPlcHdr"/>
        </w:types>
        <w:behaviors>
          <w:behavior w:val="content"/>
        </w:behaviors>
        <w:guid w:val="{71CBCF9E-9220-4758-84EC-7D99DD89F2AC}"/>
      </w:docPartPr>
      <w:docPartBody>
        <w:p w:rsidR="00315628" w:rsidRDefault="001A26ED" w:rsidP="001A26ED">
          <w:pPr>
            <w:pStyle w:val="90D2FFD8D74D47E3BF5F4B674160978019"/>
          </w:pPr>
          <w:r w:rsidRPr="007B1B32">
            <w:rPr>
              <w:rStyle w:val="Platzhaltertext"/>
              <w:highlight w:val="yellow"/>
              <w:lang w:val="fr-CH"/>
            </w:rPr>
            <w:t>nom de l’agence</w:t>
          </w:r>
        </w:p>
      </w:docPartBody>
    </w:docPart>
    <w:docPart>
      <w:docPartPr>
        <w:name w:val="D73E26125E834B7FA31A9D00006DEF58"/>
        <w:category>
          <w:name w:val="Allgemein"/>
          <w:gallery w:val="placeholder"/>
        </w:category>
        <w:types>
          <w:type w:val="bbPlcHdr"/>
        </w:types>
        <w:behaviors>
          <w:behavior w:val="content"/>
        </w:behaviors>
        <w:guid w:val="{63684722-ACE4-4E3B-8AD6-13797C9461F9}"/>
      </w:docPartPr>
      <w:docPartBody>
        <w:p w:rsidR="00315628" w:rsidRDefault="001A26ED" w:rsidP="001A26ED">
          <w:pPr>
            <w:pStyle w:val="D73E26125E834B7FA31A9D00006DEF5818"/>
          </w:pPr>
          <w:r w:rsidRPr="007B1B32">
            <w:rPr>
              <w:rStyle w:val="Platzhaltertext"/>
              <w:highlight w:val="yellow"/>
              <w:lang w:val="fr-CH"/>
            </w:rPr>
            <w:t>nom 1, 2 ou 3</w:t>
          </w:r>
        </w:p>
      </w:docPartBody>
    </w:docPart>
    <w:docPart>
      <w:docPartPr>
        <w:name w:val="000B3995946A4E0C8A13487252C4A3C6"/>
        <w:category>
          <w:name w:val="Allgemein"/>
          <w:gallery w:val="placeholder"/>
        </w:category>
        <w:types>
          <w:type w:val="bbPlcHdr"/>
        </w:types>
        <w:behaviors>
          <w:behavior w:val="content"/>
        </w:behaviors>
        <w:guid w:val="{606871FA-1F92-42ED-A9F9-9BF2ABA6658A}"/>
      </w:docPartPr>
      <w:docPartBody>
        <w:p w:rsidR="00315628" w:rsidRDefault="001A26ED" w:rsidP="001A26ED">
          <w:pPr>
            <w:pStyle w:val="000B3995946A4E0C8A13487252C4A3C617"/>
          </w:pPr>
          <w:r w:rsidRPr="007B1B32">
            <w:rPr>
              <w:rStyle w:val="Platzhaltertext"/>
              <w:highlight w:val="yellow"/>
              <w:lang w:val="fr-CH"/>
            </w:rPr>
            <w:t>l’agence</w:t>
          </w:r>
        </w:p>
      </w:docPartBody>
    </w:docPart>
    <w:docPart>
      <w:docPartPr>
        <w:name w:val="CE561DD9F26F4AB8AD59022EC4F5E35E"/>
        <w:category>
          <w:name w:val="Allgemein"/>
          <w:gallery w:val="placeholder"/>
        </w:category>
        <w:types>
          <w:type w:val="bbPlcHdr"/>
        </w:types>
        <w:behaviors>
          <w:behavior w:val="content"/>
        </w:behaviors>
        <w:guid w:val="{545B1BFA-2943-4D81-A017-7CBA8B00923F}"/>
      </w:docPartPr>
      <w:docPartBody>
        <w:p w:rsidR="00315628" w:rsidRDefault="001A26ED" w:rsidP="001A26ED">
          <w:pPr>
            <w:pStyle w:val="CE561DD9F26F4AB8AD59022EC4F5E35E16"/>
          </w:pPr>
          <w:r w:rsidRPr="007B1B32">
            <w:rPr>
              <w:rStyle w:val="Platzhaltertext"/>
              <w:highlight w:val="yellow"/>
              <w:lang w:val="fr-CH"/>
            </w:rPr>
            <w:t>nom de l’agence</w:t>
          </w:r>
        </w:p>
      </w:docPartBody>
    </w:docPart>
    <w:docPart>
      <w:docPartPr>
        <w:name w:val="1E1ABEB407B042D28C7B73197780B600"/>
        <w:category>
          <w:name w:val="Allgemein"/>
          <w:gallery w:val="placeholder"/>
        </w:category>
        <w:types>
          <w:type w:val="bbPlcHdr"/>
        </w:types>
        <w:behaviors>
          <w:behavior w:val="content"/>
        </w:behaviors>
        <w:guid w:val="{9E65E7E2-7ED6-492F-884C-F301478F3A4A}"/>
      </w:docPartPr>
      <w:docPartBody>
        <w:p w:rsidR="00315628" w:rsidRDefault="001A26ED" w:rsidP="001A26ED">
          <w:pPr>
            <w:pStyle w:val="1E1ABEB407B042D28C7B73197780B60013"/>
          </w:pPr>
          <w:r w:rsidRPr="007B1B32">
            <w:rPr>
              <w:rStyle w:val="Platzhaltertext"/>
              <w:highlight w:val="yellow"/>
              <w:lang w:val="fr-CH"/>
            </w:rPr>
            <w:t>commune-siège, nom de la commune = commune responsable</w:t>
          </w:r>
        </w:p>
      </w:docPartBody>
    </w:docPart>
    <w:docPart>
      <w:docPartPr>
        <w:name w:val="AD2A2B6707064D98B79C1969FB2BBB17"/>
        <w:category>
          <w:name w:val="Allgemein"/>
          <w:gallery w:val="placeholder"/>
        </w:category>
        <w:types>
          <w:type w:val="bbPlcHdr"/>
        </w:types>
        <w:behaviors>
          <w:behavior w:val="content"/>
        </w:behaviors>
        <w:guid w:val="{44465CB8-8389-4B91-93D9-51F68831F46F}"/>
      </w:docPartPr>
      <w:docPartBody>
        <w:p w:rsidR="00315628" w:rsidRDefault="001A26ED" w:rsidP="001A26ED">
          <w:pPr>
            <w:pStyle w:val="AD2A2B6707064D98B79C1969FB2BBB1712"/>
          </w:pPr>
          <w:r w:rsidRPr="007B1B32">
            <w:rPr>
              <w:rStyle w:val="Platzhaltertext"/>
              <w:highlight w:val="yellow"/>
              <w:lang w:val="fr-CH"/>
            </w:rPr>
            <w:t>l’agence</w:t>
          </w:r>
        </w:p>
      </w:docPartBody>
    </w:docPart>
    <w:docPart>
      <w:docPartPr>
        <w:name w:val="1644518ACA8F42CA990D095ABCCF9648"/>
        <w:category>
          <w:name w:val="Allgemein"/>
          <w:gallery w:val="placeholder"/>
        </w:category>
        <w:types>
          <w:type w:val="bbPlcHdr"/>
        </w:types>
        <w:behaviors>
          <w:behavior w:val="content"/>
        </w:behaviors>
        <w:guid w:val="{A0E3C06C-CC51-4165-B4C2-46FC49E97DB0}"/>
      </w:docPartPr>
      <w:docPartBody>
        <w:p w:rsidR="00315628" w:rsidRDefault="001A26ED" w:rsidP="001A26ED">
          <w:pPr>
            <w:pStyle w:val="1644518ACA8F42CA990D095ABCCF964812"/>
          </w:pPr>
          <w:r w:rsidRPr="007B1B32">
            <w:rPr>
              <w:rStyle w:val="Platzhaltertext"/>
              <w:highlight w:val="yellow"/>
              <w:lang w:val="fr-CH"/>
            </w:rPr>
            <w:t>nom 1</w:t>
          </w:r>
        </w:p>
      </w:docPartBody>
    </w:docPart>
    <w:docPart>
      <w:docPartPr>
        <w:name w:val="F84AF460E54147658D99238B7B2574EA"/>
        <w:category>
          <w:name w:val="Allgemein"/>
          <w:gallery w:val="placeholder"/>
        </w:category>
        <w:types>
          <w:type w:val="bbPlcHdr"/>
        </w:types>
        <w:behaviors>
          <w:behavior w:val="content"/>
        </w:behaviors>
        <w:guid w:val="{E3CA6503-40E3-4362-A87B-19DAF83E4ED8}"/>
      </w:docPartPr>
      <w:docPartBody>
        <w:p w:rsidR="00315628" w:rsidRDefault="001A26ED" w:rsidP="001A26ED">
          <w:pPr>
            <w:pStyle w:val="F84AF460E54147658D99238B7B2574EA12"/>
          </w:pPr>
          <w:r w:rsidRPr="007B1B32">
            <w:rPr>
              <w:rStyle w:val="Platzhaltertext"/>
              <w:highlight w:val="yellow"/>
              <w:lang w:val="fr-CH"/>
            </w:rPr>
            <w:t>nom 2</w:t>
          </w:r>
        </w:p>
      </w:docPartBody>
    </w:docPart>
    <w:docPart>
      <w:docPartPr>
        <w:name w:val="21E7A805B2F5443B8D09B55750FC096F"/>
        <w:category>
          <w:name w:val="Allgemein"/>
          <w:gallery w:val="placeholder"/>
        </w:category>
        <w:types>
          <w:type w:val="bbPlcHdr"/>
        </w:types>
        <w:behaviors>
          <w:behavior w:val="content"/>
        </w:behaviors>
        <w:guid w:val="{B9351BF3-1D67-42D0-B918-03B0638E3B40}"/>
      </w:docPartPr>
      <w:docPartBody>
        <w:p w:rsidR="00315628" w:rsidRDefault="001A26ED" w:rsidP="001A26ED">
          <w:pPr>
            <w:pStyle w:val="21E7A805B2F5443B8D09B55750FC096F12"/>
          </w:pPr>
          <w:r w:rsidRPr="007B1B32">
            <w:rPr>
              <w:rStyle w:val="Platzhaltertext"/>
              <w:highlight w:val="yellow"/>
              <w:lang w:val="fr-CH"/>
            </w:rPr>
            <w:t>nom 3</w:t>
          </w:r>
        </w:p>
      </w:docPartBody>
    </w:docPart>
    <w:docPart>
      <w:docPartPr>
        <w:name w:val="988C6D9F561242B1913C039274C43DD3"/>
        <w:category>
          <w:name w:val="Allgemein"/>
          <w:gallery w:val="placeholder"/>
        </w:category>
        <w:types>
          <w:type w:val="bbPlcHdr"/>
        </w:types>
        <w:behaviors>
          <w:behavior w:val="content"/>
        </w:behaviors>
        <w:guid w:val="{27221731-945E-4273-9FA7-F6A12F4AF921}"/>
      </w:docPartPr>
      <w:docPartBody>
        <w:p w:rsidR="00315628" w:rsidRDefault="001A26ED" w:rsidP="001A26ED">
          <w:pPr>
            <w:pStyle w:val="988C6D9F561242B1913C039274C43DD311"/>
          </w:pPr>
          <w:r w:rsidRPr="007B1B32">
            <w:rPr>
              <w:rStyle w:val="Platzhaltertext"/>
              <w:highlight w:val="yellow"/>
              <w:lang w:val="fr-CH"/>
            </w:rPr>
            <w:t>nombre</w:t>
          </w:r>
        </w:p>
      </w:docPartBody>
    </w:docPart>
    <w:docPart>
      <w:docPartPr>
        <w:name w:val="582D60054B944524A2F938427EE96930"/>
        <w:category>
          <w:name w:val="Allgemein"/>
          <w:gallery w:val="placeholder"/>
        </w:category>
        <w:types>
          <w:type w:val="bbPlcHdr"/>
        </w:types>
        <w:behaviors>
          <w:behavior w:val="content"/>
        </w:behaviors>
        <w:guid w:val="{DF5E3456-C774-408C-A8DA-26BE47869DE0}"/>
      </w:docPartPr>
      <w:docPartBody>
        <w:p w:rsidR="00315628" w:rsidRDefault="001A26ED" w:rsidP="001A26ED">
          <w:pPr>
            <w:pStyle w:val="582D60054B944524A2F938427EE9693010"/>
          </w:pPr>
          <w:r w:rsidRPr="007B1B32">
            <w:rPr>
              <w:rStyle w:val="Platzhaltertext"/>
              <w:highlight w:val="yellow"/>
              <w:lang w:val="fr-CH"/>
            </w:rPr>
            <w:t>Commune responsable</w:t>
          </w:r>
        </w:p>
      </w:docPartBody>
    </w:docPart>
    <w:docPart>
      <w:docPartPr>
        <w:name w:val="0C9A4DFFEB2C409BA5216AD5BEC0ADAA"/>
        <w:category>
          <w:name w:val="Allgemein"/>
          <w:gallery w:val="placeholder"/>
        </w:category>
        <w:types>
          <w:type w:val="bbPlcHdr"/>
        </w:types>
        <w:behaviors>
          <w:behavior w:val="content"/>
        </w:behaviors>
        <w:guid w:val="{93CE3B9C-5713-42B4-A48D-46A996A4CA6C}"/>
      </w:docPartPr>
      <w:docPartBody>
        <w:p w:rsidR="00315628" w:rsidRDefault="001A26ED" w:rsidP="001A26ED">
          <w:pPr>
            <w:pStyle w:val="0C9A4DFFEB2C409BA5216AD5BEC0ADAA10"/>
          </w:pPr>
          <w:r w:rsidRPr="007B1B32">
            <w:rPr>
              <w:rStyle w:val="Platzhaltertext"/>
              <w:highlight w:val="yellow"/>
              <w:lang w:val="fr-CH"/>
            </w:rPr>
            <w:t>a membres</w:t>
          </w:r>
        </w:p>
      </w:docPartBody>
    </w:docPart>
    <w:docPart>
      <w:docPartPr>
        <w:name w:val="5CCF470126C7443A841A7601203A8BD8"/>
        <w:category>
          <w:name w:val="Allgemein"/>
          <w:gallery w:val="placeholder"/>
        </w:category>
        <w:types>
          <w:type w:val="bbPlcHdr"/>
        </w:types>
        <w:behaviors>
          <w:behavior w:val="content"/>
        </w:behaviors>
        <w:guid w:val="{5D8FC1C9-272B-4AE5-8071-D67B31747119}"/>
      </w:docPartPr>
      <w:docPartBody>
        <w:p w:rsidR="00315628" w:rsidRDefault="001A26ED" w:rsidP="001A26ED">
          <w:pPr>
            <w:pStyle w:val="5CCF470126C7443A841A7601203A8BD810"/>
          </w:pPr>
          <w:r w:rsidRPr="007B1B32">
            <w:rPr>
              <w:rStyle w:val="Platzhaltertext"/>
              <w:highlight w:val="yellow"/>
              <w:lang w:val="fr-CH"/>
            </w:rPr>
            <w:t>Nom 2</w:t>
          </w:r>
        </w:p>
      </w:docPartBody>
    </w:docPart>
    <w:docPart>
      <w:docPartPr>
        <w:name w:val="68025103070946D1B011ED7EC00BA7A6"/>
        <w:category>
          <w:name w:val="Allgemein"/>
          <w:gallery w:val="placeholder"/>
        </w:category>
        <w:types>
          <w:type w:val="bbPlcHdr"/>
        </w:types>
        <w:behaviors>
          <w:behavior w:val="content"/>
        </w:behaviors>
        <w:guid w:val="{7D881F64-9794-4C6C-837C-8D3CBD893E09}"/>
      </w:docPartPr>
      <w:docPartBody>
        <w:p w:rsidR="00315628" w:rsidRDefault="001A26ED" w:rsidP="001A26ED">
          <w:pPr>
            <w:pStyle w:val="68025103070946D1B011ED7EC00BA7A610"/>
          </w:pPr>
          <w:r w:rsidRPr="007B1B32">
            <w:rPr>
              <w:rStyle w:val="Platzhaltertext"/>
              <w:highlight w:val="yellow"/>
              <w:lang w:val="fr-CH"/>
            </w:rPr>
            <w:t>Nom 3</w:t>
          </w:r>
        </w:p>
      </w:docPartBody>
    </w:docPart>
    <w:docPart>
      <w:docPartPr>
        <w:name w:val="F83785453E3C4B8997D1414723980C11"/>
        <w:category>
          <w:name w:val="Allgemein"/>
          <w:gallery w:val="placeholder"/>
        </w:category>
        <w:types>
          <w:type w:val="bbPlcHdr"/>
        </w:types>
        <w:behaviors>
          <w:behavior w:val="content"/>
        </w:behaviors>
        <w:guid w:val="{8BA3A73D-1CC4-4ECD-8BDA-7E71549B427B}"/>
      </w:docPartPr>
      <w:docPartBody>
        <w:p w:rsidR="00315628" w:rsidRDefault="001A26ED" w:rsidP="001A26ED">
          <w:pPr>
            <w:pStyle w:val="F83785453E3C4B8997D1414723980C1110"/>
          </w:pPr>
          <w:r w:rsidRPr="007B1B32">
            <w:rPr>
              <w:rStyle w:val="Platzhaltertext"/>
              <w:highlight w:val="yellow"/>
              <w:lang w:val="fr-CH"/>
            </w:rPr>
            <w:t>b membres</w:t>
          </w:r>
        </w:p>
      </w:docPartBody>
    </w:docPart>
    <w:docPart>
      <w:docPartPr>
        <w:name w:val="A574A0148622433F89B582D70794FD57"/>
        <w:category>
          <w:name w:val="Allgemein"/>
          <w:gallery w:val="placeholder"/>
        </w:category>
        <w:types>
          <w:type w:val="bbPlcHdr"/>
        </w:types>
        <w:behaviors>
          <w:behavior w:val="content"/>
        </w:behaviors>
        <w:guid w:val="{A3149C0E-A97D-4F18-9AEC-933FA27CF75F}"/>
      </w:docPartPr>
      <w:docPartBody>
        <w:p w:rsidR="00315628" w:rsidRDefault="001A26ED" w:rsidP="001A26ED">
          <w:pPr>
            <w:pStyle w:val="A574A0148622433F89B582D70794FD5710"/>
          </w:pPr>
          <w:r w:rsidRPr="007B1B32">
            <w:rPr>
              <w:rStyle w:val="Platzhaltertext"/>
              <w:highlight w:val="yellow"/>
              <w:lang w:val="fr-CH"/>
            </w:rPr>
            <w:t>c membres</w:t>
          </w:r>
        </w:p>
      </w:docPartBody>
    </w:docPart>
    <w:docPart>
      <w:docPartPr>
        <w:name w:val="B792F971DFA6413CA5BBDD8CE1EA8974"/>
        <w:category>
          <w:name w:val="Allgemein"/>
          <w:gallery w:val="placeholder"/>
        </w:category>
        <w:types>
          <w:type w:val="bbPlcHdr"/>
        </w:types>
        <w:behaviors>
          <w:behavior w:val="content"/>
        </w:behaviors>
        <w:guid w:val="{A1FD6E92-5D02-4244-BEDF-36E3CDA29434}"/>
      </w:docPartPr>
      <w:docPartBody>
        <w:p w:rsidR="00315628" w:rsidRDefault="001A26ED" w:rsidP="001A26ED">
          <w:pPr>
            <w:pStyle w:val="B792F971DFA6413CA5BBDD8CE1EA897410"/>
          </w:pPr>
          <w:r w:rsidRPr="007B1B32">
            <w:rPr>
              <w:rStyle w:val="Platzhaltertext"/>
              <w:highlight w:val="yellow"/>
              <w:lang w:val="fr-CH"/>
            </w:rPr>
            <w:t>Nom 4</w:t>
          </w:r>
        </w:p>
      </w:docPartBody>
    </w:docPart>
    <w:docPart>
      <w:docPartPr>
        <w:name w:val="42B8DC10BF1148389096EF0386B6CEA2"/>
        <w:category>
          <w:name w:val="Allgemein"/>
          <w:gallery w:val="placeholder"/>
        </w:category>
        <w:types>
          <w:type w:val="bbPlcHdr"/>
        </w:types>
        <w:behaviors>
          <w:behavior w:val="content"/>
        </w:behaviors>
        <w:guid w:val="{5F8CA650-3B47-4863-9756-FA53C2E71286}"/>
      </w:docPartPr>
      <w:docPartBody>
        <w:p w:rsidR="00315628" w:rsidRDefault="001A26ED" w:rsidP="001A26ED">
          <w:pPr>
            <w:pStyle w:val="42B8DC10BF1148389096EF0386B6CEA210"/>
          </w:pPr>
          <w:r w:rsidRPr="007B1B32">
            <w:rPr>
              <w:rStyle w:val="Platzhaltertext"/>
              <w:highlight w:val="yellow"/>
              <w:lang w:val="fr-CH"/>
            </w:rPr>
            <w:t>d membres</w:t>
          </w:r>
        </w:p>
      </w:docPartBody>
    </w:docPart>
    <w:docPart>
      <w:docPartPr>
        <w:name w:val="9C5268B5133B445283C275B96845CE0A"/>
        <w:category>
          <w:name w:val="Allgemein"/>
          <w:gallery w:val="placeholder"/>
        </w:category>
        <w:types>
          <w:type w:val="bbPlcHdr"/>
        </w:types>
        <w:behaviors>
          <w:behavior w:val="content"/>
        </w:behaviors>
        <w:guid w:val="{9823E9F6-E896-4619-9B21-53ED4F80F400}"/>
      </w:docPartPr>
      <w:docPartBody>
        <w:p w:rsidR="00315628" w:rsidRDefault="001A26ED" w:rsidP="001A26ED">
          <w:pPr>
            <w:pStyle w:val="9C5268B5133B445283C275B96845CE0A8"/>
          </w:pPr>
          <w:r w:rsidRPr="007B1B32">
            <w:rPr>
              <w:rStyle w:val="Platzhaltertext"/>
              <w:highlight w:val="yellow"/>
              <w:lang w:val="fr-CH"/>
            </w:rPr>
            <w:t>montant</w:t>
          </w:r>
        </w:p>
      </w:docPartBody>
    </w:docPart>
    <w:docPart>
      <w:docPartPr>
        <w:name w:val="9322688F6AA64BDAADF18359211274B3"/>
        <w:category>
          <w:name w:val="Allgemein"/>
          <w:gallery w:val="placeholder"/>
        </w:category>
        <w:types>
          <w:type w:val="bbPlcHdr"/>
        </w:types>
        <w:behaviors>
          <w:behavior w:val="content"/>
        </w:behaviors>
        <w:guid w:val="{B5AE6357-35A8-4D4D-9962-76347CA6B19F}"/>
      </w:docPartPr>
      <w:docPartBody>
        <w:p w:rsidR="00315628" w:rsidRDefault="001A26ED" w:rsidP="001A26ED">
          <w:pPr>
            <w:pStyle w:val="9322688F6AA64BDAADF18359211274B38"/>
          </w:pPr>
          <w:r w:rsidRPr="007B1B32">
            <w:rPr>
              <w:rStyle w:val="Platzhaltertext"/>
              <w:highlight w:val="yellow"/>
              <w:lang w:val="fr-CH"/>
            </w:rPr>
            <w:t>montant</w:t>
          </w:r>
        </w:p>
      </w:docPartBody>
    </w:docPart>
    <w:docPart>
      <w:docPartPr>
        <w:name w:val="192D8BDBF43A4AAFBC0B88929CC2E6B9"/>
        <w:category>
          <w:name w:val="Allgemein"/>
          <w:gallery w:val="placeholder"/>
        </w:category>
        <w:types>
          <w:type w:val="bbPlcHdr"/>
        </w:types>
        <w:behaviors>
          <w:behavior w:val="content"/>
        </w:behaviors>
        <w:guid w:val="{EF2C3201-78E9-4FFA-8D37-62F349B58DC5}"/>
      </w:docPartPr>
      <w:docPartBody>
        <w:p w:rsidR="00315628" w:rsidRDefault="001A26ED" w:rsidP="001A26ED">
          <w:pPr>
            <w:pStyle w:val="192D8BDBF43A4AAFBC0B88929CC2E6B98"/>
          </w:pPr>
          <w:r w:rsidRPr="007B1B32">
            <w:rPr>
              <w:rStyle w:val="Platzhaltertext"/>
              <w:highlight w:val="yellow"/>
              <w:lang w:val="fr-CH"/>
            </w:rPr>
            <w:t>montant</w:t>
          </w:r>
        </w:p>
      </w:docPartBody>
    </w:docPart>
    <w:docPart>
      <w:docPartPr>
        <w:name w:val="3FE4492EA0A84CC6A3C46CC7B2854411"/>
        <w:category>
          <w:name w:val="Allgemein"/>
          <w:gallery w:val="placeholder"/>
        </w:category>
        <w:types>
          <w:type w:val="bbPlcHdr"/>
        </w:types>
        <w:behaviors>
          <w:behavior w:val="content"/>
        </w:behaviors>
        <w:guid w:val="{23A05056-FCEF-453C-B5C2-E6F4F493FDD6}"/>
      </w:docPartPr>
      <w:docPartBody>
        <w:p w:rsidR="00315628" w:rsidRDefault="001A26ED" w:rsidP="001A26ED">
          <w:pPr>
            <w:pStyle w:val="3FE4492EA0A84CC6A3C46CC7B28544117"/>
          </w:pPr>
          <w:r w:rsidRPr="007B1B32">
            <w:rPr>
              <w:rStyle w:val="Platzhaltertext"/>
              <w:highlight w:val="yellow"/>
              <w:lang w:val="fr-CH"/>
            </w:rPr>
            <w:t>classe de traitement y</w:t>
          </w:r>
        </w:p>
      </w:docPartBody>
    </w:docPart>
    <w:docPart>
      <w:docPartPr>
        <w:name w:val="C41855FEEB8942F3929057481E3DECC7"/>
        <w:category>
          <w:name w:val="Allgemein"/>
          <w:gallery w:val="placeholder"/>
        </w:category>
        <w:types>
          <w:type w:val="bbPlcHdr"/>
        </w:types>
        <w:behaviors>
          <w:behavior w:val="content"/>
        </w:behaviors>
        <w:guid w:val="{AD46279F-93D3-4CC7-9B71-8EDE0AE3864B}"/>
      </w:docPartPr>
      <w:docPartBody>
        <w:p w:rsidR="00315628" w:rsidRDefault="001A26ED" w:rsidP="001A26ED">
          <w:pPr>
            <w:pStyle w:val="C41855FEEB8942F3929057481E3DECC77"/>
          </w:pPr>
          <w:r w:rsidRPr="007B1B32">
            <w:rPr>
              <w:rStyle w:val="Platzhaltertext"/>
              <w:highlight w:val="yellow"/>
              <w:lang w:val="fr-CH"/>
            </w:rPr>
            <w:t>xy</w:t>
          </w:r>
        </w:p>
      </w:docPartBody>
    </w:docPart>
    <w:docPart>
      <w:docPartPr>
        <w:name w:val="C0B03E1EC4704141ABB304632F473DE8"/>
        <w:category>
          <w:name w:val="Allgemein"/>
          <w:gallery w:val="placeholder"/>
        </w:category>
        <w:types>
          <w:type w:val="bbPlcHdr"/>
        </w:types>
        <w:behaviors>
          <w:behavior w:val="content"/>
        </w:behaviors>
        <w:guid w:val="{4BDD0F73-D7F7-43CB-AD9C-B901ED6F12D8}"/>
      </w:docPartPr>
      <w:docPartBody>
        <w:p w:rsidR="00315628" w:rsidRDefault="001A26ED" w:rsidP="001A26ED">
          <w:pPr>
            <w:pStyle w:val="C0B03E1EC4704141ABB304632F473DE86"/>
          </w:pPr>
          <w:r w:rsidRPr="007B1B32">
            <w:rPr>
              <w:rStyle w:val="Platzhaltertext"/>
              <w:highlight w:val="yellow"/>
              <w:lang w:val="fr-CH"/>
            </w:rPr>
            <w:t>classe de traitement x</w:t>
          </w:r>
        </w:p>
      </w:docPartBody>
    </w:docPart>
    <w:docPart>
      <w:docPartPr>
        <w:name w:val="B77DD115046442AA9349545E2A3158A5"/>
        <w:category>
          <w:name w:val="Allgemein"/>
          <w:gallery w:val="placeholder"/>
        </w:category>
        <w:types>
          <w:type w:val="bbPlcHdr"/>
        </w:types>
        <w:behaviors>
          <w:behavior w:val="content"/>
        </w:behaviors>
        <w:guid w:val="{3D2AB741-4147-4B0B-8D80-EACF1C1AA494}"/>
      </w:docPartPr>
      <w:docPartBody>
        <w:p w:rsidR="00315628" w:rsidRDefault="001A26ED" w:rsidP="001A26ED">
          <w:pPr>
            <w:pStyle w:val="B77DD115046442AA9349545E2A3158A56"/>
          </w:pPr>
          <w:r w:rsidRPr="007B1B32">
            <w:rPr>
              <w:rStyle w:val="Platzhaltertext"/>
              <w:highlight w:val="yellow"/>
              <w:lang w:val="fr-CH"/>
            </w:rPr>
            <w:t>yx</w:t>
          </w:r>
        </w:p>
      </w:docPartBody>
    </w:docPart>
    <w:docPart>
      <w:docPartPr>
        <w:name w:val="613D0D22C8F447679F838B990FF3C41E"/>
        <w:category>
          <w:name w:val="Allgemein"/>
          <w:gallery w:val="placeholder"/>
        </w:category>
        <w:types>
          <w:type w:val="bbPlcHdr"/>
        </w:types>
        <w:behaviors>
          <w:behavior w:val="content"/>
        </w:behaviors>
        <w:guid w:val="{E30C1D75-7A65-4266-B05C-07DFA22B1F33}"/>
      </w:docPartPr>
      <w:docPartBody>
        <w:p w:rsidR="00315628" w:rsidRDefault="001A26ED" w:rsidP="001A26ED">
          <w:pPr>
            <w:pStyle w:val="613D0D22C8F447679F838B990FF3C41E5"/>
          </w:pPr>
          <w:r w:rsidRPr="007B1B32">
            <w:rPr>
              <w:rStyle w:val="Platzhaltertext"/>
              <w:highlight w:val="yellow"/>
              <w:lang w:val="fr-CH"/>
            </w:rPr>
            <w:t>autres supports de coûts</w:t>
          </w:r>
        </w:p>
      </w:docPartBody>
    </w:docPart>
    <w:docPart>
      <w:docPartPr>
        <w:name w:val="BB068840FC6B47A68CAA5134AF95C1BB"/>
        <w:category>
          <w:name w:val="Allgemein"/>
          <w:gallery w:val="placeholder"/>
        </w:category>
        <w:types>
          <w:type w:val="bbPlcHdr"/>
        </w:types>
        <w:behaviors>
          <w:behavior w:val="content"/>
        </w:behaviors>
        <w:guid w:val="{B3067451-CA1D-4194-940C-1E695BDCCD16}"/>
      </w:docPartPr>
      <w:docPartBody>
        <w:p w:rsidR="00315628" w:rsidRDefault="001A26ED" w:rsidP="001A26ED">
          <w:pPr>
            <w:pStyle w:val="BB068840FC6B47A68CAA5134AF95C1BB4"/>
          </w:pPr>
          <w:r w:rsidRPr="007B1B32">
            <w:rPr>
              <w:rStyle w:val="Platzhaltertext"/>
              <w:highlight w:val="yellow"/>
              <w:lang w:val="fr-CH"/>
            </w:rPr>
            <w:t>date</w:t>
          </w:r>
        </w:p>
      </w:docPartBody>
    </w:docPart>
    <w:docPart>
      <w:docPartPr>
        <w:name w:val="04DC722D51454BA89FA4054AA17EC4D2"/>
        <w:category>
          <w:name w:val="Allgemein"/>
          <w:gallery w:val="placeholder"/>
        </w:category>
        <w:types>
          <w:type w:val="bbPlcHdr"/>
        </w:types>
        <w:behaviors>
          <w:behavior w:val="content"/>
        </w:behaviors>
        <w:guid w:val="{46750F50-CE83-4A27-82E5-A054F7E9B517}"/>
      </w:docPartPr>
      <w:docPartBody>
        <w:p w:rsidR="00315628" w:rsidRDefault="001A26ED" w:rsidP="001A26ED">
          <w:pPr>
            <w:pStyle w:val="04DC722D51454BA89FA4054AA17EC4D23"/>
          </w:pPr>
          <w:r w:rsidRPr="007B1B32">
            <w:rPr>
              <w:rStyle w:val="Platzhaltertext"/>
              <w:highlight w:val="yellow"/>
              <w:lang w:val="fr-CH"/>
            </w:rPr>
            <w:t>xx</w:t>
          </w:r>
        </w:p>
      </w:docPartBody>
    </w:docPart>
    <w:docPart>
      <w:docPartPr>
        <w:name w:val="C4097E93D55B4137BEE898172DB6A56E"/>
        <w:category>
          <w:name w:val="Allgemein"/>
          <w:gallery w:val="placeholder"/>
        </w:category>
        <w:types>
          <w:type w:val="bbPlcHdr"/>
        </w:types>
        <w:behaviors>
          <w:behavior w:val="content"/>
        </w:behaviors>
        <w:guid w:val="{3A81DBE1-A221-4D45-88DC-62E921307CF0}"/>
      </w:docPartPr>
      <w:docPartBody>
        <w:p w:rsidR="00315628" w:rsidRDefault="001A26ED" w:rsidP="001A26ED">
          <w:pPr>
            <w:pStyle w:val="C4097E93D55B4137BEE898172DB6A56E2"/>
          </w:pPr>
          <w:r w:rsidRPr="007B1B32">
            <w:rPr>
              <w:rStyle w:val="Platzhaltertext"/>
              <w:highlight w:val="yellow"/>
              <w:lang w:val="fr-CH"/>
            </w:rPr>
            <w:t>Nom 2</w:t>
          </w:r>
        </w:p>
      </w:docPartBody>
    </w:docPart>
    <w:docPart>
      <w:docPartPr>
        <w:name w:val="6D97BBFE2F414B209A93D334C0B03559"/>
        <w:category>
          <w:name w:val="Allgemein"/>
          <w:gallery w:val="placeholder"/>
        </w:category>
        <w:types>
          <w:type w:val="bbPlcHdr"/>
        </w:types>
        <w:behaviors>
          <w:behavior w:val="content"/>
        </w:behaviors>
        <w:guid w:val="{3472F49D-3B1C-4748-B640-13D48442202A}"/>
      </w:docPartPr>
      <w:docPartBody>
        <w:p w:rsidR="00315628" w:rsidRDefault="001A26ED" w:rsidP="001A26ED">
          <w:pPr>
            <w:pStyle w:val="6D97BBFE2F414B209A93D334C0B035592"/>
          </w:pPr>
          <w:r w:rsidRPr="007B1B32">
            <w:rPr>
              <w:rStyle w:val="Platzhaltertext"/>
              <w:highlight w:val="yellow"/>
              <w:lang w:val="fr-CH"/>
            </w:rPr>
            <w:t>date</w:t>
          </w:r>
        </w:p>
      </w:docPartBody>
    </w:docPart>
    <w:docPart>
      <w:docPartPr>
        <w:name w:val="CF06C18091D64DB386E6E658A1A6D522"/>
        <w:category>
          <w:name w:val="Allgemein"/>
          <w:gallery w:val="placeholder"/>
        </w:category>
        <w:types>
          <w:type w:val="bbPlcHdr"/>
        </w:types>
        <w:behaviors>
          <w:behavior w:val="content"/>
        </w:behaviors>
        <w:guid w:val="{358C0298-C1E4-4DE7-ABC0-C9F950A59C27}"/>
      </w:docPartPr>
      <w:docPartBody>
        <w:p w:rsidR="00315628" w:rsidRDefault="001A26ED" w:rsidP="001A26ED">
          <w:pPr>
            <w:pStyle w:val="CF06C18091D64DB386E6E658A1A6D5222"/>
          </w:pPr>
          <w:r w:rsidRPr="007B1B32">
            <w:rPr>
              <w:rStyle w:val="Platzhaltertext"/>
              <w:highlight w:val="yellow"/>
              <w:lang w:val="fr-CH"/>
            </w:rPr>
            <w:t>Nom 3</w:t>
          </w:r>
        </w:p>
      </w:docPartBody>
    </w:docPart>
    <w:docPart>
      <w:docPartPr>
        <w:name w:val="9FCF5D8410514D9A8B41FA0032A279F1"/>
        <w:category>
          <w:name w:val="Allgemein"/>
          <w:gallery w:val="placeholder"/>
        </w:category>
        <w:types>
          <w:type w:val="bbPlcHdr"/>
        </w:types>
        <w:behaviors>
          <w:behavior w:val="content"/>
        </w:behaviors>
        <w:guid w:val="{C45B23BA-DDEE-4A98-A489-76BB4E2F2F1F}"/>
      </w:docPartPr>
      <w:docPartBody>
        <w:p w:rsidR="00315628" w:rsidRDefault="001A26ED" w:rsidP="001A26ED">
          <w:pPr>
            <w:pStyle w:val="9FCF5D8410514D9A8B41FA0032A279F12"/>
          </w:pPr>
          <w:r w:rsidRPr="007B1B32">
            <w:rPr>
              <w:rStyle w:val="Platzhaltertext"/>
              <w:highlight w:val="yellow"/>
              <w:lang w:val="fr-CH"/>
            </w:rPr>
            <w:t>date</w:t>
          </w:r>
        </w:p>
      </w:docPartBody>
    </w:docPart>
    <w:docPart>
      <w:docPartPr>
        <w:name w:val="AD9ABCE8531B45799E3EC8F8AABAB70B"/>
        <w:category>
          <w:name w:val="Allgemein"/>
          <w:gallery w:val="placeholder"/>
        </w:category>
        <w:types>
          <w:type w:val="bbPlcHdr"/>
        </w:types>
        <w:behaviors>
          <w:behavior w:val="content"/>
        </w:behaviors>
        <w:guid w:val="{B500262A-850E-4FD9-B77D-090AF2D05650}"/>
      </w:docPartPr>
      <w:docPartBody>
        <w:p w:rsidR="00315628" w:rsidRDefault="001A26ED" w:rsidP="001A26ED">
          <w:pPr>
            <w:pStyle w:val="AD9ABCE8531B45799E3EC8F8AABAB70B2"/>
          </w:pPr>
          <w:r w:rsidRPr="007B1B32">
            <w:rPr>
              <w:rStyle w:val="Platzhaltertext"/>
              <w:highlight w:val="yellow"/>
              <w:lang w:val="fr-CH"/>
            </w:rPr>
            <w:t>Nom 4</w:t>
          </w:r>
        </w:p>
      </w:docPartBody>
    </w:docPart>
    <w:docPart>
      <w:docPartPr>
        <w:name w:val="A93B2AD20C9047159A0662199A4AD425"/>
        <w:category>
          <w:name w:val="Allgemein"/>
          <w:gallery w:val="placeholder"/>
        </w:category>
        <w:types>
          <w:type w:val="bbPlcHdr"/>
        </w:types>
        <w:behaviors>
          <w:behavior w:val="content"/>
        </w:behaviors>
        <w:guid w:val="{CE43C060-4751-45EA-913A-DC6318471AEB}"/>
      </w:docPartPr>
      <w:docPartBody>
        <w:p w:rsidR="00315628" w:rsidRDefault="001A26ED" w:rsidP="001A26ED">
          <w:pPr>
            <w:pStyle w:val="A93B2AD20C9047159A0662199A4AD4252"/>
          </w:pPr>
          <w:r w:rsidRPr="007B1B32">
            <w:rPr>
              <w:rStyle w:val="Platzhaltertext"/>
              <w:highlight w:val="yellow"/>
              <w:lang w:val="fr-CH"/>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10"/>
    <w:rsid w:val="001A26ED"/>
    <w:rsid w:val="00315628"/>
    <w:rsid w:val="003D3810"/>
    <w:rsid w:val="008F550B"/>
    <w:rsid w:val="0094420E"/>
    <w:rsid w:val="00CB022C"/>
    <w:rsid w:val="00D043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26ED"/>
    <w:rPr>
      <w:vanish/>
      <w:color w:val="9CC2E5" w:themeColor="accent1" w:themeTint="99"/>
    </w:rPr>
  </w:style>
  <w:style w:type="paragraph" w:customStyle="1" w:styleId="4ACFB78A2070460B8AB0D4D6BB09D208">
    <w:name w:val="4ACFB78A2070460B8AB0D4D6BB09D208"/>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4ACFB78A2070460B8AB0D4D6BB09D2081">
    <w:name w:val="4ACFB78A2070460B8AB0D4D6BB09D2081"/>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
    <w:name w:val="74BF1AB3D0E24DD08FFC18E2F0C7B8F4"/>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4ACFB78A2070460B8AB0D4D6BB09D2082">
    <w:name w:val="4ACFB78A2070460B8AB0D4D6BB09D2082"/>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
    <w:name w:val="74BF1AB3D0E24DD08FFC18E2F0C7B8F41"/>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
    <w:name w:val="1444A158C02B41E1AD4FB5F906F05A1F"/>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4ACFB78A2070460B8AB0D4D6BB09D2083">
    <w:name w:val="4ACFB78A2070460B8AB0D4D6BB09D2083"/>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
    <w:name w:val="74BF1AB3D0E24DD08FFC18E2F0C7B8F42"/>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
    <w:name w:val="1444A158C02B41E1AD4FB5F906F05A1F1"/>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
    <w:name w:val="74A988CE33A74A8585616BE0804158F3"/>
    <w:rsid w:val="003D3810"/>
    <w:pPr>
      <w:spacing w:after="0" w:line="270" w:lineRule="atLeast"/>
      <w:ind w:left="720"/>
      <w:contextualSpacing/>
    </w:pPr>
    <w:rPr>
      <w:rFonts w:eastAsiaTheme="minorHAnsi" w:cs="System"/>
      <w:bCs/>
      <w:spacing w:val="2"/>
      <w:sz w:val="21"/>
      <w:lang w:eastAsia="en-US"/>
    </w:rPr>
  </w:style>
  <w:style w:type="paragraph" w:customStyle="1" w:styleId="4ACFB78A2070460B8AB0D4D6BB09D2084">
    <w:name w:val="4ACFB78A2070460B8AB0D4D6BB09D2084"/>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3">
    <w:name w:val="74BF1AB3D0E24DD08FFC18E2F0C7B8F43"/>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2">
    <w:name w:val="1444A158C02B41E1AD4FB5F906F05A1F2"/>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
    <w:name w:val="74A988CE33A74A8585616BE0804158F31"/>
    <w:rsid w:val="003D3810"/>
    <w:pPr>
      <w:spacing w:after="0" w:line="270" w:lineRule="atLeast"/>
      <w:ind w:left="720"/>
      <w:contextualSpacing/>
    </w:pPr>
    <w:rPr>
      <w:rFonts w:eastAsiaTheme="minorHAnsi" w:cs="System"/>
      <w:bCs/>
      <w:spacing w:val="2"/>
      <w:sz w:val="21"/>
      <w:lang w:eastAsia="en-US"/>
    </w:rPr>
  </w:style>
  <w:style w:type="paragraph" w:customStyle="1" w:styleId="4ACFB78A2070460B8AB0D4D6BB09D2085">
    <w:name w:val="4ACFB78A2070460B8AB0D4D6BB09D2085"/>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4">
    <w:name w:val="74BF1AB3D0E24DD08FFC18E2F0C7B8F44"/>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3">
    <w:name w:val="1444A158C02B41E1AD4FB5F906F05A1F3"/>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2">
    <w:name w:val="74A988CE33A74A8585616BE0804158F32"/>
    <w:rsid w:val="003D3810"/>
    <w:pPr>
      <w:spacing w:after="0" w:line="270" w:lineRule="atLeast"/>
      <w:ind w:left="720"/>
      <w:contextualSpacing/>
    </w:pPr>
    <w:rPr>
      <w:rFonts w:eastAsiaTheme="minorHAnsi" w:cs="System"/>
      <w:bCs/>
      <w:spacing w:val="2"/>
      <w:sz w:val="21"/>
      <w:lang w:eastAsia="en-US"/>
    </w:rPr>
  </w:style>
  <w:style w:type="paragraph" w:customStyle="1" w:styleId="4ACFB78A2070460B8AB0D4D6BB09D2086">
    <w:name w:val="4ACFB78A2070460B8AB0D4D6BB09D2086"/>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5">
    <w:name w:val="74BF1AB3D0E24DD08FFC18E2F0C7B8F45"/>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4">
    <w:name w:val="1444A158C02B41E1AD4FB5F906F05A1F4"/>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3">
    <w:name w:val="74A988CE33A74A8585616BE0804158F33"/>
    <w:rsid w:val="003D3810"/>
    <w:pPr>
      <w:spacing w:after="0" w:line="270" w:lineRule="atLeast"/>
      <w:ind w:left="720"/>
      <w:contextualSpacing/>
    </w:pPr>
    <w:rPr>
      <w:rFonts w:eastAsiaTheme="minorHAnsi" w:cs="System"/>
      <w:bCs/>
      <w:spacing w:val="2"/>
      <w:sz w:val="21"/>
      <w:lang w:eastAsia="en-US"/>
    </w:rPr>
  </w:style>
  <w:style w:type="paragraph" w:customStyle="1" w:styleId="4ACFB78A2070460B8AB0D4D6BB09D2087">
    <w:name w:val="4ACFB78A2070460B8AB0D4D6BB09D2087"/>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6">
    <w:name w:val="74BF1AB3D0E24DD08FFC18E2F0C7B8F46"/>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5">
    <w:name w:val="1444A158C02B41E1AD4FB5F906F05A1F5"/>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4">
    <w:name w:val="74A988CE33A74A8585616BE0804158F34"/>
    <w:rsid w:val="003D3810"/>
    <w:pPr>
      <w:spacing w:after="0" w:line="270" w:lineRule="atLeast"/>
      <w:ind w:left="720"/>
      <w:contextualSpacing/>
    </w:pPr>
    <w:rPr>
      <w:rFonts w:eastAsiaTheme="minorHAnsi" w:cs="System"/>
      <w:bCs/>
      <w:spacing w:val="2"/>
      <w:sz w:val="21"/>
      <w:lang w:eastAsia="en-US"/>
    </w:rPr>
  </w:style>
  <w:style w:type="paragraph" w:customStyle="1" w:styleId="4ACFB78A2070460B8AB0D4D6BB09D2088">
    <w:name w:val="4ACFB78A2070460B8AB0D4D6BB09D2088"/>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7">
    <w:name w:val="74BF1AB3D0E24DD08FFC18E2F0C7B8F47"/>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6">
    <w:name w:val="1444A158C02B41E1AD4FB5F906F05A1F6"/>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5">
    <w:name w:val="74A988CE33A74A8585616BE0804158F35"/>
    <w:rsid w:val="003D3810"/>
    <w:pPr>
      <w:spacing w:after="0" w:line="270" w:lineRule="atLeast"/>
      <w:ind w:left="720"/>
      <w:contextualSpacing/>
    </w:pPr>
    <w:rPr>
      <w:rFonts w:eastAsiaTheme="minorHAnsi" w:cs="System"/>
      <w:bCs/>
      <w:spacing w:val="2"/>
      <w:sz w:val="21"/>
      <w:lang w:eastAsia="en-US"/>
    </w:rPr>
  </w:style>
  <w:style w:type="paragraph" w:customStyle="1" w:styleId="4ACFB78A2070460B8AB0D4D6BB09D2089">
    <w:name w:val="4ACFB78A2070460B8AB0D4D6BB09D2089"/>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8">
    <w:name w:val="74BF1AB3D0E24DD08FFC18E2F0C7B8F48"/>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7">
    <w:name w:val="1444A158C02B41E1AD4FB5F906F05A1F7"/>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6">
    <w:name w:val="74A988CE33A74A8585616BE0804158F36"/>
    <w:rsid w:val="003D3810"/>
    <w:pPr>
      <w:spacing w:after="0" w:line="270" w:lineRule="atLeast"/>
      <w:ind w:left="720"/>
      <w:contextualSpacing/>
    </w:pPr>
    <w:rPr>
      <w:rFonts w:eastAsiaTheme="minorHAnsi" w:cs="System"/>
      <w:bCs/>
      <w:spacing w:val="2"/>
      <w:sz w:val="21"/>
      <w:lang w:eastAsia="en-US"/>
    </w:rPr>
  </w:style>
  <w:style w:type="paragraph" w:customStyle="1" w:styleId="4ACFB78A2070460B8AB0D4D6BB09D20810">
    <w:name w:val="4ACFB78A2070460B8AB0D4D6BB09D20810"/>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9">
    <w:name w:val="74BF1AB3D0E24DD08FFC18E2F0C7B8F49"/>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8">
    <w:name w:val="1444A158C02B41E1AD4FB5F906F05A1F8"/>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7">
    <w:name w:val="74A988CE33A74A8585616BE0804158F37"/>
    <w:rsid w:val="003D3810"/>
    <w:pPr>
      <w:spacing w:after="0" w:line="270" w:lineRule="atLeast"/>
      <w:ind w:left="720"/>
      <w:contextualSpacing/>
    </w:pPr>
    <w:rPr>
      <w:rFonts w:eastAsiaTheme="minorHAnsi" w:cs="System"/>
      <w:bCs/>
      <w:spacing w:val="2"/>
      <w:sz w:val="21"/>
      <w:lang w:eastAsia="en-US"/>
    </w:rPr>
  </w:style>
  <w:style w:type="paragraph" w:customStyle="1" w:styleId="0C0AF74FB79743149F432E6E455AF5F0">
    <w:name w:val="0C0AF74FB79743149F432E6E455AF5F0"/>
    <w:rsid w:val="003D3810"/>
    <w:pPr>
      <w:spacing w:after="0" w:line="270" w:lineRule="atLeast"/>
    </w:pPr>
    <w:rPr>
      <w:rFonts w:eastAsiaTheme="minorHAnsi" w:cs="System"/>
      <w:bCs/>
      <w:spacing w:val="2"/>
      <w:sz w:val="21"/>
      <w:lang w:eastAsia="en-US"/>
    </w:rPr>
  </w:style>
  <w:style w:type="paragraph" w:customStyle="1" w:styleId="4ACFB78A2070460B8AB0D4D6BB09D20811">
    <w:name w:val="4ACFB78A2070460B8AB0D4D6BB09D20811"/>
    <w:rsid w:val="00D0431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0">
    <w:name w:val="74BF1AB3D0E24DD08FFC18E2F0C7B8F410"/>
    <w:rsid w:val="00D0431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9">
    <w:name w:val="1444A158C02B41E1AD4FB5F906F05A1F9"/>
    <w:rsid w:val="00D0431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8">
    <w:name w:val="74A988CE33A74A8585616BE0804158F38"/>
    <w:rsid w:val="00D0431E"/>
    <w:pPr>
      <w:spacing w:after="0" w:line="270" w:lineRule="atLeast"/>
      <w:ind w:left="720"/>
      <w:contextualSpacing/>
    </w:pPr>
    <w:rPr>
      <w:rFonts w:eastAsiaTheme="minorHAnsi" w:cs="System"/>
      <w:bCs/>
      <w:spacing w:val="2"/>
      <w:sz w:val="21"/>
      <w:lang w:eastAsia="en-US"/>
    </w:rPr>
  </w:style>
  <w:style w:type="paragraph" w:customStyle="1" w:styleId="0C0AF74FB79743149F432E6E455AF5F01">
    <w:name w:val="0C0AF74FB79743149F432E6E455AF5F01"/>
    <w:rsid w:val="00D0431E"/>
    <w:pPr>
      <w:spacing w:after="0" w:line="270" w:lineRule="atLeast"/>
    </w:pPr>
    <w:rPr>
      <w:rFonts w:eastAsiaTheme="minorHAnsi" w:cs="System"/>
      <w:bCs/>
      <w:spacing w:val="2"/>
      <w:sz w:val="21"/>
      <w:lang w:eastAsia="en-US"/>
    </w:rPr>
  </w:style>
  <w:style w:type="paragraph" w:customStyle="1" w:styleId="FCE2C71E63694CE3A75D102CF0E83F43">
    <w:name w:val="FCE2C71E63694CE3A75D102CF0E83F43"/>
    <w:rsid w:val="00D0431E"/>
    <w:pPr>
      <w:spacing w:after="0" w:line="270" w:lineRule="atLeast"/>
      <w:ind w:left="720"/>
      <w:contextualSpacing/>
    </w:pPr>
    <w:rPr>
      <w:rFonts w:eastAsiaTheme="minorHAnsi" w:cs="System"/>
      <w:bCs/>
      <w:spacing w:val="2"/>
      <w:sz w:val="21"/>
      <w:lang w:eastAsia="en-US"/>
    </w:rPr>
  </w:style>
  <w:style w:type="paragraph" w:customStyle="1" w:styleId="4ACFB78A2070460B8AB0D4D6BB09D20812">
    <w:name w:val="4ACFB78A2070460B8AB0D4D6BB09D20812"/>
    <w:rsid w:val="00D0431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1">
    <w:name w:val="74BF1AB3D0E24DD08FFC18E2F0C7B8F411"/>
    <w:rsid w:val="00D0431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0">
    <w:name w:val="1444A158C02B41E1AD4FB5F906F05A1F10"/>
    <w:rsid w:val="00D0431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9">
    <w:name w:val="74A988CE33A74A8585616BE0804158F39"/>
    <w:rsid w:val="00D0431E"/>
    <w:pPr>
      <w:spacing w:after="0" w:line="270" w:lineRule="atLeast"/>
      <w:ind w:left="720"/>
      <w:contextualSpacing/>
    </w:pPr>
    <w:rPr>
      <w:rFonts w:eastAsiaTheme="minorHAnsi" w:cs="System"/>
      <w:bCs/>
      <w:spacing w:val="2"/>
      <w:sz w:val="21"/>
      <w:lang w:eastAsia="en-US"/>
    </w:rPr>
  </w:style>
  <w:style w:type="paragraph" w:customStyle="1" w:styleId="0C0AF74FB79743149F432E6E455AF5F02">
    <w:name w:val="0C0AF74FB79743149F432E6E455AF5F02"/>
    <w:rsid w:val="00D0431E"/>
    <w:pPr>
      <w:spacing w:after="0" w:line="270" w:lineRule="atLeast"/>
    </w:pPr>
    <w:rPr>
      <w:rFonts w:eastAsiaTheme="minorHAnsi" w:cs="System"/>
      <w:bCs/>
      <w:spacing w:val="2"/>
      <w:sz w:val="21"/>
      <w:lang w:eastAsia="en-US"/>
    </w:rPr>
  </w:style>
  <w:style w:type="paragraph" w:customStyle="1" w:styleId="FCE2C71E63694CE3A75D102CF0E83F431">
    <w:name w:val="FCE2C71E63694CE3A75D102CF0E83F431"/>
    <w:rsid w:val="00D0431E"/>
    <w:pPr>
      <w:spacing w:after="0" w:line="270" w:lineRule="atLeast"/>
      <w:ind w:left="720"/>
      <w:contextualSpacing/>
    </w:pPr>
    <w:rPr>
      <w:rFonts w:eastAsiaTheme="minorHAnsi" w:cs="System"/>
      <w:bCs/>
      <w:spacing w:val="2"/>
      <w:sz w:val="21"/>
      <w:lang w:eastAsia="en-US"/>
    </w:rPr>
  </w:style>
  <w:style w:type="paragraph" w:customStyle="1" w:styleId="4ACFB78A2070460B8AB0D4D6BB09D20813">
    <w:name w:val="4ACFB78A2070460B8AB0D4D6BB09D20813"/>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2">
    <w:name w:val="74BF1AB3D0E24DD08FFC18E2F0C7B8F412"/>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1">
    <w:name w:val="1444A158C02B41E1AD4FB5F906F05A1F11"/>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0">
    <w:name w:val="74A988CE33A74A8585616BE0804158F310"/>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3">
    <w:name w:val="0C0AF74FB79743149F432E6E455AF5F03"/>
    <w:rsid w:val="0094420E"/>
    <w:pPr>
      <w:spacing w:after="0" w:line="270" w:lineRule="atLeast"/>
    </w:pPr>
    <w:rPr>
      <w:rFonts w:eastAsiaTheme="minorHAnsi" w:cs="System"/>
      <w:bCs/>
      <w:spacing w:val="2"/>
      <w:sz w:val="21"/>
      <w:lang w:eastAsia="en-US"/>
    </w:rPr>
  </w:style>
  <w:style w:type="paragraph" w:customStyle="1" w:styleId="FCE2C71E63694CE3A75D102CF0E83F432">
    <w:name w:val="FCE2C71E63694CE3A75D102CF0E83F432"/>
    <w:rsid w:val="0094420E"/>
    <w:pPr>
      <w:spacing w:after="0" w:line="270" w:lineRule="atLeast"/>
      <w:ind w:left="720"/>
      <w:contextualSpacing/>
    </w:pPr>
    <w:rPr>
      <w:rFonts w:eastAsiaTheme="minorHAnsi" w:cs="System"/>
      <w:bCs/>
      <w:spacing w:val="2"/>
      <w:sz w:val="21"/>
      <w:lang w:eastAsia="en-US"/>
    </w:rPr>
  </w:style>
  <w:style w:type="paragraph" w:customStyle="1" w:styleId="4ACFB78A2070460B8AB0D4D6BB09D20814">
    <w:name w:val="4ACFB78A2070460B8AB0D4D6BB09D20814"/>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3">
    <w:name w:val="74BF1AB3D0E24DD08FFC18E2F0C7B8F413"/>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2">
    <w:name w:val="1444A158C02B41E1AD4FB5F906F05A1F12"/>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1">
    <w:name w:val="74A988CE33A74A8585616BE0804158F311"/>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4">
    <w:name w:val="0C0AF74FB79743149F432E6E455AF5F04"/>
    <w:rsid w:val="0094420E"/>
    <w:pPr>
      <w:spacing w:after="0" w:line="270" w:lineRule="atLeast"/>
    </w:pPr>
    <w:rPr>
      <w:rFonts w:eastAsiaTheme="minorHAnsi" w:cs="System"/>
      <w:bCs/>
      <w:spacing w:val="2"/>
      <w:sz w:val="21"/>
      <w:lang w:eastAsia="en-US"/>
    </w:rPr>
  </w:style>
  <w:style w:type="paragraph" w:customStyle="1" w:styleId="FCE2C71E63694CE3A75D102CF0E83F433">
    <w:name w:val="FCE2C71E63694CE3A75D102CF0E83F433"/>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
    <w:name w:val="B3B5081173324307B12AE0237523BF1B"/>
    <w:rsid w:val="0094420E"/>
    <w:pPr>
      <w:spacing w:after="0" w:line="270" w:lineRule="atLeast"/>
      <w:ind w:left="720"/>
      <w:contextualSpacing/>
    </w:pPr>
    <w:rPr>
      <w:rFonts w:eastAsiaTheme="minorHAnsi" w:cs="System"/>
      <w:bCs/>
      <w:spacing w:val="2"/>
      <w:sz w:val="21"/>
      <w:lang w:eastAsia="en-US"/>
    </w:rPr>
  </w:style>
  <w:style w:type="paragraph" w:customStyle="1" w:styleId="4ACFB78A2070460B8AB0D4D6BB09D20815">
    <w:name w:val="4ACFB78A2070460B8AB0D4D6BB09D20815"/>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4">
    <w:name w:val="74BF1AB3D0E24DD08FFC18E2F0C7B8F414"/>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3">
    <w:name w:val="1444A158C02B41E1AD4FB5F906F05A1F13"/>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2">
    <w:name w:val="74A988CE33A74A8585616BE0804158F312"/>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5">
    <w:name w:val="0C0AF74FB79743149F432E6E455AF5F05"/>
    <w:rsid w:val="0094420E"/>
    <w:pPr>
      <w:spacing w:after="0" w:line="270" w:lineRule="atLeast"/>
    </w:pPr>
    <w:rPr>
      <w:rFonts w:eastAsiaTheme="minorHAnsi" w:cs="System"/>
      <w:bCs/>
      <w:spacing w:val="2"/>
      <w:sz w:val="21"/>
      <w:lang w:eastAsia="en-US"/>
    </w:rPr>
  </w:style>
  <w:style w:type="paragraph" w:customStyle="1" w:styleId="FCE2C71E63694CE3A75D102CF0E83F434">
    <w:name w:val="FCE2C71E63694CE3A75D102CF0E83F434"/>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1">
    <w:name w:val="B3B5081173324307B12AE0237523BF1B1"/>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
    <w:name w:val="AA63B1B075984A60BF1BBB9BDA1B6A93"/>
    <w:rsid w:val="0094420E"/>
    <w:pPr>
      <w:spacing w:after="0" w:line="270" w:lineRule="atLeast"/>
      <w:ind w:left="720"/>
      <w:contextualSpacing/>
    </w:pPr>
    <w:rPr>
      <w:rFonts w:eastAsiaTheme="minorHAnsi" w:cs="System"/>
      <w:bCs/>
      <w:spacing w:val="2"/>
      <w:sz w:val="21"/>
      <w:lang w:eastAsia="en-US"/>
    </w:rPr>
  </w:style>
  <w:style w:type="paragraph" w:customStyle="1" w:styleId="4ACFB78A2070460B8AB0D4D6BB09D20816">
    <w:name w:val="4ACFB78A2070460B8AB0D4D6BB09D20816"/>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5">
    <w:name w:val="74BF1AB3D0E24DD08FFC18E2F0C7B8F415"/>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4">
    <w:name w:val="1444A158C02B41E1AD4FB5F906F05A1F14"/>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3">
    <w:name w:val="74A988CE33A74A8585616BE0804158F313"/>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6">
    <w:name w:val="0C0AF74FB79743149F432E6E455AF5F06"/>
    <w:rsid w:val="0094420E"/>
    <w:pPr>
      <w:spacing w:after="0" w:line="270" w:lineRule="atLeast"/>
    </w:pPr>
    <w:rPr>
      <w:rFonts w:eastAsiaTheme="minorHAnsi" w:cs="System"/>
      <w:bCs/>
      <w:spacing w:val="2"/>
      <w:sz w:val="21"/>
      <w:lang w:eastAsia="en-US"/>
    </w:rPr>
  </w:style>
  <w:style w:type="paragraph" w:customStyle="1" w:styleId="FCE2C71E63694CE3A75D102CF0E83F435">
    <w:name w:val="FCE2C71E63694CE3A75D102CF0E83F435"/>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2">
    <w:name w:val="B3B5081173324307B12AE0237523BF1B2"/>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1">
    <w:name w:val="AA63B1B075984A60BF1BBB9BDA1B6A931"/>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
    <w:name w:val="39DBF9B85D664712BA8BCCC543703654"/>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
    <w:name w:val="2E6A971D9DC44598811DFB927558F4A3"/>
    <w:rsid w:val="0094420E"/>
    <w:pPr>
      <w:spacing w:after="0" w:line="270" w:lineRule="atLeast"/>
      <w:ind w:left="720"/>
      <w:contextualSpacing/>
    </w:pPr>
    <w:rPr>
      <w:rFonts w:eastAsiaTheme="minorHAnsi" w:cs="System"/>
      <w:bCs/>
      <w:spacing w:val="2"/>
      <w:sz w:val="21"/>
      <w:lang w:eastAsia="en-US"/>
    </w:rPr>
  </w:style>
  <w:style w:type="paragraph" w:customStyle="1" w:styleId="4ACFB78A2070460B8AB0D4D6BB09D20817">
    <w:name w:val="4ACFB78A2070460B8AB0D4D6BB09D20817"/>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6">
    <w:name w:val="74BF1AB3D0E24DD08FFC18E2F0C7B8F416"/>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5">
    <w:name w:val="1444A158C02B41E1AD4FB5F906F05A1F15"/>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4">
    <w:name w:val="74A988CE33A74A8585616BE0804158F314"/>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7">
    <w:name w:val="0C0AF74FB79743149F432E6E455AF5F07"/>
    <w:rsid w:val="0094420E"/>
    <w:pPr>
      <w:spacing w:after="0" w:line="270" w:lineRule="atLeast"/>
    </w:pPr>
    <w:rPr>
      <w:rFonts w:eastAsiaTheme="minorHAnsi" w:cs="System"/>
      <w:bCs/>
      <w:spacing w:val="2"/>
      <w:sz w:val="21"/>
      <w:lang w:eastAsia="en-US"/>
    </w:rPr>
  </w:style>
  <w:style w:type="paragraph" w:customStyle="1" w:styleId="FCE2C71E63694CE3A75D102CF0E83F436">
    <w:name w:val="FCE2C71E63694CE3A75D102CF0E83F436"/>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3">
    <w:name w:val="B3B5081173324307B12AE0237523BF1B3"/>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2">
    <w:name w:val="AA63B1B075984A60BF1BBB9BDA1B6A932"/>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1">
    <w:name w:val="39DBF9B85D664712BA8BCCC5437036541"/>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1">
    <w:name w:val="2E6A971D9DC44598811DFB927558F4A31"/>
    <w:rsid w:val="0094420E"/>
    <w:pPr>
      <w:spacing w:after="0" w:line="270" w:lineRule="atLeast"/>
      <w:ind w:left="720"/>
      <w:contextualSpacing/>
    </w:pPr>
    <w:rPr>
      <w:rFonts w:eastAsiaTheme="minorHAnsi" w:cs="System"/>
      <w:bCs/>
      <w:spacing w:val="2"/>
      <w:sz w:val="21"/>
      <w:lang w:eastAsia="en-US"/>
    </w:rPr>
  </w:style>
  <w:style w:type="paragraph" w:customStyle="1" w:styleId="732AC539A8314EBDAC9E7616F0C9BF22">
    <w:name w:val="732AC539A8314EBDAC9E7616F0C9BF22"/>
    <w:rsid w:val="0094420E"/>
    <w:pPr>
      <w:spacing w:after="0" w:line="270" w:lineRule="atLeast"/>
      <w:ind w:left="720"/>
      <w:contextualSpacing/>
    </w:pPr>
    <w:rPr>
      <w:rFonts w:eastAsiaTheme="minorHAnsi" w:cs="System"/>
      <w:bCs/>
      <w:spacing w:val="2"/>
      <w:sz w:val="21"/>
      <w:lang w:eastAsia="en-US"/>
    </w:rPr>
  </w:style>
  <w:style w:type="paragraph" w:customStyle="1" w:styleId="4ACFB78A2070460B8AB0D4D6BB09D20818">
    <w:name w:val="4ACFB78A2070460B8AB0D4D6BB09D20818"/>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7">
    <w:name w:val="74BF1AB3D0E24DD08FFC18E2F0C7B8F417"/>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6">
    <w:name w:val="1444A158C02B41E1AD4FB5F906F05A1F16"/>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5">
    <w:name w:val="74A988CE33A74A8585616BE0804158F315"/>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8">
    <w:name w:val="0C0AF74FB79743149F432E6E455AF5F08"/>
    <w:rsid w:val="0094420E"/>
    <w:pPr>
      <w:spacing w:after="0" w:line="270" w:lineRule="atLeast"/>
    </w:pPr>
    <w:rPr>
      <w:rFonts w:eastAsiaTheme="minorHAnsi" w:cs="System"/>
      <w:bCs/>
      <w:spacing w:val="2"/>
      <w:sz w:val="21"/>
      <w:lang w:eastAsia="en-US"/>
    </w:rPr>
  </w:style>
  <w:style w:type="paragraph" w:customStyle="1" w:styleId="FCE2C71E63694CE3A75D102CF0E83F437">
    <w:name w:val="FCE2C71E63694CE3A75D102CF0E83F437"/>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4">
    <w:name w:val="B3B5081173324307B12AE0237523BF1B4"/>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3">
    <w:name w:val="AA63B1B075984A60BF1BBB9BDA1B6A933"/>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2">
    <w:name w:val="39DBF9B85D664712BA8BCCC5437036542"/>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2">
    <w:name w:val="2E6A971D9DC44598811DFB927558F4A32"/>
    <w:rsid w:val="0094420E"/>
    <w:pPr>
      <w:spacing w:after="0" w:line="270" w:lineRule="atLeast"/>
      <w:ind w:left="720"/>
      <w:contextualSpacing/>
    </w:pPr>
    <w:rPr>
      <w:rFonts w:eastAsiaTheme="minorHAnsi" w:cs="System"/>
      <w:bCs/>
      <w:spacing w:val="2"/>
      <w:sz w:val="21"/>
      <w:lang w:eastAsia="en-US"/>
    </w:rPr>
  </w:style>
  <w:style w:type="paragraph" w:customStyle="1" w:styleId="732AC539A8314EBDAC9E7616F0C9BF221">
    <w:name w:val="732AC539A8314EBDAC9E7616F0C9BF221"/>
    <w:rsid w:val="0094420E"/>
    <w:pPr>
      <w:spacing w:after="0" w:line="270" w:lineRule="atLeast"/>
      <w:ind w:left="720"/>
      <w:contextualSpacing/>
    </w:pPr>
    <w:rPr>
      <w:rFonts w:eastAsiaTheme="minorHAnsi" w:cs="System"/>
      <w:bCs/>
      <w:spacing w:val="2"/>
      <w:sz w:val="21"/>
      <w:lang w:eastAsia="en-US"/>
    </w:rPr>
  </w:style>
  <w:style w:type="paragraph" w:customStyle="1" w:styleId="053AD59B2984497C8A6D1FCF4E5E88A3">
    <w:name w:val="053AD59B2984497C8A6D1FCF4E5E88A3"/>
    <w:rsid w:val="0094420E"/>
    <w:pPr>
      <w:spacing w:after="0" w:line="270" w:lineRule="atLeast"/>
      <w:ind w:left="720"/>
      <w:contextualSpacing/>
    </w:pPr>
    <w:rPr>
      <w:rFonts w:eastAsiaTheme="minorHAnsi" w:cs="System"/>
      <w:bCs/>
      <w:spacing w:val="2"/>
      <w:sz w:val="21"/>
      <w:lang w:eastAsia="en-US"/>
    </w:rPr>
  </w:style>
  <w:style w:type="paragraph" w:customStyle="1" w:styleId="4ACFB78A2070460B8AB0D4D6BB09D20819">
    <w:name w:val="4ACFB78A2070460B8AB0D4D6BB09D20819"/>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8">
    <w:name w:val="74BF1AB3D0E24DD08FFC18E2F0C7B8F418"/>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7">
    <w:name w:val="1444A158C02B41E1AD4FB5F906F05A1F17"/>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6">
    <w:name w:val="74A988CE33A74A8585616BE0804158F316"/>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9">
    <w:name w:val="0C0AF74FB79743149F432E6E455AF5F09"/>
    <w:rsid w:val="0094420E"/>
    <w:pPr>
      <w:spacing w:after="0" w:line="270" w:lineRule="atLeast"/>
    </w:pPr>
    <w:rPr>
      <w:rFonts w:eastAsiaTheme="minorHAnsi" w:cs="System"/>
      <w:bCs/>
      <w:spacing w:val="2"/>
      <w:sz w:val="21"/>
      <w:lang w:eastAsia="en-US"/>
    </w:rPr>
  </w:style>
  <w:style w:type="paragraph" w:customStyle="1" w:styleId="FCE2C71E63694CE3A75D102CF0E83F438">
    <w:name w:val="FCE2C71E63694CE3A75D102CF0E83F438"/>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5">
    <w:name w:val="B3B5081173324307B12AE0237523BF1B5"/>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4">
    <w:name w:val="AA63B1B075984A60BF1BBB9BDA1B6A934"/>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3">
    <w:name w:val="39DBF9B85D664712BA8BCCC5437036543"/>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3">
    <w:name w:val="2E6A971D9DC44598811DFB927558F4A33"/>
    <w:rsid w:val="0094420E"/>
    <w:pPr>
      <w:spacing w:after="0" w:line="270" w:lineRule="atLeast"/>
      <w:ind w:left="720"/>
      <w:contextualSpacing/>
    </w:pPr>
    <w:rPr>
      <w:rFonts w:eastAsiaTheme="minorHAnsi" w:cs="System"/>
      <w:bCs/>
      <w:spacing w:val="2"/>
      <w:sz w:val="21"/>
      <w:lang w:eastAsia="en-US"/>
    </w:rPr>
  </w:style>
  <w:style w:type="paragraph" w:customStyle="1" w:styleId="732AC539A8314EBDAC9E7616F0C9BF222">
    <w:name w:val="732AC539A8314EBDAC9E7616F0C9BF222"/>
    <w:rsid w:val="0094420E"/>
    <w:pPr>
      <w:spacing w:after="0" w:line="270" w:lineRule="atLeast"/>
      <w:ind w:left="720"/>
      <w:contextualSpacing/>
    </w:pPr>
    <w:rPr>
      <w:rFonts w:eastAsiaTheme="minorHAnsi" w:cs="System"/>
      <w:bCs/>
      <w:spacing w:val="2"/>
      <w:sz w:val="21"/>
      <w:lang w:eastAsia="en-US"/>
    </w:rPr>
  </w:style>
  <w:style w:type="paragraph" w:customStyle="1" w:styleId="053AD59B2984497C8A6D1FCF4E5E88A31">
    <w:name w:val="053AD59B2984497C8A6D1FCF4E5E88A31"/>
    <w:rsid w:val="0094420E"/>
    <w:pPr>
      <w:spacing w:after="0" w:line="270" w:lineRule="atLeast"/>
      <w:ind w:left="720"/>
      <w:contextualSpacing/>
    </w:pPr>
    <w:rPr>
      <w:rFonts w:eastAsiaTheme="minorHAnsi" w:cs="System"/>
      <w:bCs/>
      <w:spacing w:val="2"/>
      <w:sz w:val="21"/>
      <w:lang w:eastAsia="en-US"/>
    </w:rPr>
  </w:style>
  <w:style w:type="paragraph" w:customStyle="1" w:styleId="A97BA784863B4074A86C58780DAA16A0">
    <w:name w:val="A97BA784863B4074A86C58780DAA16A0"/>
    <w:rsid w:val="0094420E"/>
    <w:pPr>
      <w:spacing w:after="0" w:line="270" w:lineRule="atLeast"/>
      <w:ind w:left="720"/>
      <w:contextualSpacing/>
    </w:pPr>
    <w:rPr>
      <w:rFonts w:eastAsiaTheme="minorHAnsi" w:cs="System"/>
      <w:bCs/>
      <w:spacing w:val="2"/>
      <w:sz w:val="21"/>
      <w:lang w:eastAsia="en-US"/>
    </w:rPr>
  </w:style>
  <w:style w:type="paragraph" w:customStyle="1" w:styleId="7074D9E9128043FB88E9B17C7D842E3D">
    <w:name w:val="7074D9E9128043FB88E9B17C7D842E3D"/>
    <w:rsid w:val="0094420E"/>
    <w:pPr>
      <w:spacing w:after="0" w:line="270" w:lineRule="atLeast"/>
      <w:ind w:left="720"/>
      <w:contextualSpacing/>
    </w:pPr>
    <w:rPr>
      <w:rFonts w:eastAsiaTheme="minorHAnsi" w:cs="System"/>
      <w:bCs/>
      <w:spacing w:val="2"/>
      <w:sz w:val="21"/>
      <w:lang w:eastAsia="en-US"/>
    </w:rPr>
  </w:style>
  <w:style w:type="paragraph" w:customStyle="1" w:styleId="4ACFB78A2070460B8AB0D4D6BB09D20820">
    <w:name w:val="4ACFB78A2070460B8AB0D4D6BB09D20820"/>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9">
    <w:name w:val="74BF1AB3D0E24DD08FFC18E2F0C7B8F419"/>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8">
    <w:name w:val="1444A158C02B41E1AD4FB5F906F05A1F18"/>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7">
    <w:name w:val="74A988CE33A74A8585616BE0804158F317"/>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10">
    <w:name w:val="0C0AF74FB79743149F432E6E455AF5F010"/>
    <w:rsid w:val="0094420E"/>
    <w:pPr>
      <w:spacing w:after="0" w:line="270" w:lineRule="atLeast"/>
    </w:pPr>
    <w:rPr>
      <w:rFonts w:eastAsiaTheme="minorHAnsi" w:cs="System"/>
      <w:bCs/>
      <w:spacing w:val="2"/>
      <w:sz w:val="21"/>
      <w:lang w:eastAsia="en-US"/>
    </w:rPr>
  </w:style>
  <w:style w:type="paragraph" w:customStyle="1" w:styleId="FCE2C71E63694CE3A75D102CF0E83F439">
    <w:name w:val="FCE2C71E63694CE3A75D102CF0E83F439"/>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6">
    <w:name w:val="B3B5081173324307B12AE0237523BF1B6"/>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5">
    <w:name w:val="AA63B1B075984A60BF1BBB9BDA1B6A935"/>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4">
    <w:name w:val="39DBF9B85D664712BA8BCCC5437036544"/>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4">
    <w:name w:val="2E6A971D9DC44598811DFB927558F4A34"/>
    <w:rsid w:val="0094420E"/>
    <w:pPr>
      <w:spacing w:after="0" w:line="270" w:lineRule="atLeast"/>
      <w:ind w:left="720"/>
      <w:contextualSpacing/>
    </w:pPr>
    <w:rPr>
      <w:rFonts w:eastAsiaTheme="minorHAnsi" w:cs="System"/>
      <w:bCs/>
      <w:spacing w:val="2"/>
      <w:sz w:val="21"/>
      <w:lang w:eastAsia="en-US"/>
    </w:rPr>
  </w:style>
  <w:style w:type="paragraph" w:customStyle="1" w:styleId="732AC539A8314EBDAC9E7616F0C9BF223">
    <w:name w:val="732AC539A8314EBDAC9E7616F0C9BF223"/>
    <w:rsid w:val="0094420E"/>
    <w:pPr>
      <w:spacing w:after="0" w:line="270" w:lineRule="atLeast"/>
      <w:ind w:left="720"/>
      <w:contextualSpacing/>
    </w:pPr>
    <w:rPr>
      <w:rFonts w:eastAsiaTheme="minorHAnsi" w:cs="System"/>
      <w:bCs/>
      <w:spacing w:val="2"/>
      <w:sz w:val="21"/>
      <w:lang w:eastAsia="en-US"/>
    </w:rPr>
  </w:style>
  <w:style w:type="paragraph" w:customStyle="1" w:styleId="053AD59B2984497C8A6D1FCF4E5E88A32">
    <w:name w:val="053AD59B2984497C8A6D1FCF4E5E88A32"/>
    <w:rsid w:val="0094420E"/>
    <w:pPr>
      <w:spacing w:after="0" w:line="270" w:lineRule="atLeast"/>
      <w:ind w:left="720"/>
      <w:contextualSpacing/>
    </w:pPr>
    <w:rPr>
      <w:rFonts w:eastAsiaTheme="minorHAnsi" w:cs="System"/>
      <w:bCs/>
      <w:spacing w:val="2"/>
      <w:sz w:val="21"/>
      <w:lang w:eastAsia="en-US"/>
    </w:rPr>
  </w:style>
  <w:style w:type="paragraph" w:customStyle="1" w:styleId="A97BA784863B4074A86C58780DAA16A01">
    <w:name w:val="A97BA784863B4074A86C58780DAA16A01"/>
    <w:rsid w:val="0094420E"/>
    <w:pPr>
      <w:spacing w:after="0" w:line="270" w:lineRule="atLeast"/>
      <w:ind w:left="720"/>
      <w:contextualSpacing/>
    </w:pPr>
    <w:rPr>
      <w:rFonts w:eastAsiaTheme="minorHAnsi" w:cs="System"/>
      <w:bCs/>
      <w:spacing w:val="2"/>
      <w:sz w:val="21"/>
      <w:lang w:eastAsia="en-US"/>
    </w:rPr>
  </w:style>
  <w:style w:type="paragraph" w:customStyle="1" w:styleId="7074D9E9128043FB88E9B17C7D842E3D1">
    <w:name w:val="7074D9E9128043FB88E9B17C7D842E3D1"/>
    <w:rsid w:val="0094420E"/>
    <w:pPr>
      <w:spacing w:after="0" w:line="270" w:lineRule="atLeast"/>
      <w:ind w:left="720"/>
      <w:contextualSpacing/>
    </w:pPr>
    <w:rPr>
      <w:rFonts w:eastAsiaTheme="minorHAnsi" w:cs="System"/>
      <w:bCs/>
      <w:spacing w:val="2"/>
      <w:sz w:val="21"/>
      <w:lang w:eastAsia="en-US"/>
    </w:rPr>
  </w:style>
  <w:style w:type="paragraph" w:customStyle="1" w:styleId="FF11F596E65F4E14BC1AF87144E89C8D">
    <w:name w:val="FF11F596E65F4E14BC1AF87144E89C8D"/>
    <w:rsid w:val="0094420E"/>
    <w:pPr>
      <w:spacing w:after="0" w:line="270" w:lineRule="atLeast"/>
    </w:pPr>
    <w:rPr>
      <w:rFonts w:eastAsiaTheme="minorHAnsi" w:cs="System"/>
      <w:bCs/>
      <w:spacing w:val="2"/>
      <w:sz w:val="21"/>
      <w:lang w:eastAsia="en-US"/>
    </w:rPr>
  </w:style>
  <w:style w:type="paragraph" w:customStyle="1" w:styleId="4ACFB78A2070460B8AB0D4D6BB09D20821">
    <w:name w:val="4ACFB78A2070460B8AB0D4D6BB09D20821"/>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0">
    <w:name w:val="74BF1AB3D0E24DD08FFC18E2F0C7B8F420"/>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9">
    <w:name w:val="1444A158C02B41E1AD4FB5F906F05A1F19"/>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8">
    <w:name w:val="74A988CE33A74A8585616BE0804158F318"/>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11">
    <w:name w:val="0C0AF74FB79743149F432E6E455AF5F011"/>
    <w:rsid w:val="0094420E"/>
    <w:pPr>
      <w:spacing w:after="0" w:line="270" w:lineRule="atLeast"/>
    </w:pPr>
    <w:rPr>
      <w:rFonts w:eastAsiaTheme="minorHAnsi" w:cs="System"/>
      <w:bCs/>
      <w:spacing w:val="2"/>
      <w:sz w:val="21"/>
      <w:lang w:eastAsia="en-US"/>
    </w:rPr>
  </w:style>
  <w:style w:type="paragraph" w:customStyle="1" w:styleId="FCE2C71E63694CE3A75D102CF0E83F4310">
    <w:name w:val="FCE2C71E63694CE3A75D102CF0E83F4310"/>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7">
    <w:name w:val="B3B5081173324307B12AE0237523BF1B7"/>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6">
    <w:name w:val="AA63B1B075984A60BF1BBB9BDA1B6A936"/>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5">
    <w:name w:val="39DBF9B85D664712BA8BCCC5437036545"/>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5">
    <w:name w:val="2E6A971D9DC44598811DFB927558F4A35"/>
    <w:rsid w:val="0094420E"/>
    <w:pPr>
      <w:spacing w:after="0" w:line="270" w:lineRule="atLeast"/>
      <w:ind w:left="720"/>
      <w:contextualSpacing/>
    </w:pPr>
    <w:rPr>
      <w:rFonts w:eastAsiaTheme="minorHAnsi" w:cs="System"/>
      <w:bCs/>
      <w:spacing w:val="2"/>
      <w:sz w:val="21"/>
      <w:lang w:eastAsia="en-US"/>
    </w:rPr>
  </w:style>
  <w:style w:type="paragraph" w:customStyle="1" w:styleId="732AC539A8314EBDAC9E7616F0C9BF224">
    <w:name w:val="732AC539A8314EBDAC9E7616F0C9BF224"/>
    <w:rsid w:val="0094420E"/>
    <w:pPr>
      <w:spacing w:after="0" w:line="270" w:lineRule="atLeast"/>
      <w:ind w:left="720"/>
      <w:contextualSpacing/>
    </w:pPr>
    <w:rPr>
      <w:rFonts w:eastAsiaTheme="minorHAnsi" w:cs="System"/>
      <w:bCs/>
      <w:spacing w:val="2"/>
      <w:sz w:val="21"/>
      <w:lang w:eastAsia="en-US"/>
    </w:rPr>
  </w:style>
  <w:style w:type="paragraph" w:customStyle="1" w:styleId="053AD59B2984497C8A6D1FCF4E5E88A33">
    <w:name w:val="053AD59B2984497C8A6D1FCF4E5E88A33"/>
    <w:rsid w:val="0094420E"/>
    <w:pPr>
      <w:spacing w:after="0" w:line="270" w:lineRule="atLeast"/>
      <w:ind w:left="720"/>
      <w:contextualSpacing/>
    </w:pPr>
    <w:rPr>
      <w:rFonts w:eastAsiaTheme="minorHAnsi" w:cs="System"/>
      <w:bCs/>
      <w:spacing w:val="2"/>
      <w:sz w:val="21"/>
      <w:lang w:eastAsia="en-US"/>
    </w:rPr>
  </w:style>
  <w:style w:type="paragraph" w:customStyle="1" w:styleId="A97BA784863B4074A86C58780DAA16A02">
    <w:name w:val="A97BA784863B4074A86C58780DAA16A02"/>
    <w:rsid w:val="0094420E"/>
    <w:pPr>
      <w:spacing w:after="0" w:line="270" w:lineRule="atLeast"/>
      <w:ind w:left="720"/>
      <w:contextualSpacing/>
    </w:pPr>
    <w:rPr>
      <w:rFonts w:eastAsiaTheme="minorHAnsi" w:cs="System"/>
      <w:bCs/>
      <w:spacing w:val="2"/>
      <w:sz w:val="21"/>
      <w:lang w:eastAsia="en-US"/>
    </w:rPr>
  </w:style>
  <w:style w:type="paragraph" w:customStyle="1" w:styleId="7074D9E9128043FB88E9B17C7D842E3D2">
    <w:name w:val="7074D9E9128043FB88E9B17C7D842E3D2"/>
    <w:rsid w:val="0094420E"/>
    <w:pPr>
      <w:spacing w:after="0" w:line="270" w:lineRule="atLeast"/>
      <w:ind w:left="720"/>
      <w:contextualSpacing/>
    </w:pPr>
    <w:rPr>
      <w:rFonts w:eastAsiaTheme="minorHAnsi" w:cs="System"/>
      <w:bCs/>
      <w:spacing w:val="2"/>
      <w:sz w:val="21"/>
      <w:lang w:eastAsia="en-US"/>
    </w:rPr>
  </w:style>
  <w:style w:type="paragraph" w:customStyle="1" w:styleId="FF11F596E65F4E14BC1AF87144E89C8D1">
    <w:name w:val="FF11F596E65F4E14BC1AF87144E89C8D1"/>
    <w:rsid w:val="0094420E"/>
    <w:pPr>
      <w:spacing w:after="0" w:line="270" w:lineRule="atLeast"/>
    </w:pPr>
    <w:rPr>
      <w:rFonts w:eastAsiaTheme="minorHAnsi" w:cs="System"/>
      <w:bCs/>
      <w:spacing w:val="2"/>
      <w:sz w:val="21"/>
      <w:lang w:eastAsia="en-US"/>
    </w:rPr>
  </w:style>
  <w:style w:type="paragraph" w:customStyle="1" w:styleId="17E325EA78984655AB9EA262BFCA9026">
    <w:name w:val="17E325EA78984655AB9EA262BFCA9026"/>
    <w:rsid w:val="0094420E"/>
    <w:pPr>
      <w:spacing w:after="0" w:line="270" w:lineRule="atLeast"/>
    </w:pPr>
    <w:rPr>
      <w:rFonts w:eastAsiaTheme="minorHAnsi" w:cs="System"/>
      <w:bCs/>
      <w:spacing w:val="2"/>
      <w:sz w:val="21"/>
      <w:lang w:eastAsia="en-US"/>
    </w:rPr>
  </w:style>
  <w:style w:type="paragraph" w:customStyle="1" w:styleId="4ACFB78A2070460B8AB0D4D6BB09D20822">
    <w:name w:val="4ACFB78A2070460B8AB0D4D6BB09D20822"/>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1">
    <w:name w:val="74BF1AB3D0E24DD08FFC18E2F0C7B8F421"/>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20">
    <w:name w:val="1444A158C02B41E1AD4FB5F906F05A1F20"/>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9">
    <w:name w:val="74A988CE33A74A8585616BE0804158F319"/>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12">
    <w:name w:val="0C0AF74FB79743149F432E6E455AF5F012"/>
    <w:rsid w:val="0094420E"/>
    <w:pPr>
      <w:spacing w:after="0" w:line="270" w:lineRule="atLeast"/>
    </w:pPr>
    <w:rPr>
      <w:rFonts w:eastAsiaTheme="minorHAnsi" w:cs="System"/>
      <w:bCs/>
      <w:spacing w:val="2"/>
      <w:sz w:val="21"/>
      <w:lang w:eastAsia="en-US"/>
    </w:rPr>
  </w:style>
  <w:style w:type="paragraph" w:customStyle="1" w:styleId="FCE2C71E63694CE3A75D102CF0E83F4311">
    <w:name w:val="FCE2C71E63694CE3A75D102CF0E83F4311"/>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8">
    <w:name w:val="B3B5081173324307B12AE0237523BF1B8"/>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7">
    <w:name w:val="AA63B1B075984A60BF1BBB9BDA1B6A937"/>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6">
    <w:name w:val="39DBF9B85D664712BA8BCCC5437036546"/>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6">
    <w:name w:val="2E6A971D9DC44598811DFB927558F4A36"/>
    <w:rsid w:val="0094420E"/>
    <w:pPr>
      <w:spacing w:after="0" w:line="270" w:lineRule="atLeast"/>
      <w:ind w:left="720"/>
      <w:contextualSpacing/>
    </w:pPr>
    <w:rPr>
      <w:rFonts w:eastAsiaTheme="minorHAnsi" w:cs="System"/>
      <w:bCs/>
      <w:spacing w:val="2"/>
      <w:sz w:val="21"/>
      <w:lang w:eastAsia="en-US"/>
    </w:rPr>
  </w:style>
  <w:style w:type="paragraph" w:customStyle="1" w:styleId="732AC539A8314EBDAC9E7616F0C9BF225">
    <w:name w:val="732AC539A8314EBDAC9E7616F0C9BF225"/>
    <w:rsid w:val="0094420E"/>
    <w:pPr>
      <w:spacing w:after="0" w:line="270" w:lineRule="atLeast"/>
      <w:ind w:left="720"/>
      <w:contextualSpacing/>
    </w:pPr>
    <w:rPr>
      <w:rFonts w:eastAsiaTheme="minorHAnsi" w:cs="System"/>
      <w:bCs/>
      <w:spacing w:val="2"/>
      <w:sz w:val="21"/>
      <w:lang w:eastAsia="en-US"/>
    </w:rPr>
  </w:style>
  <w:style w:type="paragraph" w:customStyle="1" w:styleId="053AD59B2984497C8A6D1FCF4E5E88A34">
    <w:name w:val="053AD59B2984497C8A6D1FCF4E5E88A34"/>
    <w:rsid w:val="0094420E"/>
    <w:pPr>
      <w:spacing w:after="0" w:line="270" w:lineRule="atLeast"/>
      <w:ind w:left="720"/>
      <w:contextualSpacing/>
    </w:pPr>
    <w:rPr>
      <w:rFonts w:eastAsiaTheme="minorHAnsi" w:cs="System"/>
      <w:bCs/>
      <w:spacing w:val="2"/>
      <w:sz w:val="21"/>
      <w:lang w:eastAsia="en-US"/>
    </w:rPr>
  </w:style>
  <w:style w:type="paragraph" w:customStyle="1" w:styleId="A97BA784863B4074A86C58780DAA16A03">
    <w:name w:val="A97BA784863B4074A86C58780DAA16A03"/>
    <w:rsid w:val="0094420E"/>
    <w:pPr>
      <w:spacing w:after="0" w:line="270" w:lineRule="atLeast"/>
      <w:ind w:left="720"/>
      <w:contextualSpacing/>
    </w:pPr>
    <w:rPr>
      <w:rFonts w:eastAsiaTheme="minorHAnsi" w:cs="System"/>
      <w:bCs/>
      <w:spacing w:val="2"/>
      <w:sz w:val="21"/>
      <w:lang w:eastAsia="en-US"/>
    </w:rPr>
  </w:style>
  <w:style w:type="paragraph" w:customStyle="1" w:styleId="7074D9E9128043FB88E9B17C7D842E3D3">
    <w:name w:val="7074D9E9128043FB88E9B17C7D842E3D3"/>
    <w:rsid w:val="0094420E"/>
    <w:pPr>
      <w:spacing w:after="0" w:line="270" w:lineRule="atLeast"/>
      <w:ind w:left="720"/>
      <w:contextualSpacing/>
    </w:pPr>
    <w:rPr>
      <w:rFonts w:eastAsiaTheme="minorHAnsi" w:cs="System"/>
      <w:bCs/>
      <w:spacing w:val="2"/>
      <w:sz w:val="21"/>
      <w:lang w:eastAsia="en-US"/>
    </w:rPr>
  </w:style>
  <w:style w:type="paragraph" w:customStyle="1" w:styleId="FF11F596E65F4E14BC1AF87144E89C8D2">
    <w:name w:val="FF11F596E65F4E14BC1AF87144E89C8D2"/>
    <w:rsid w:val="0094420E"/>
    <w:pPr>
      <w:spacing w:after="0" w:line="270" w:lineRule="atLeast"/>
    </w:pPr>
    <w:rPr>
      <w:rFonts w:eastAsiaTheme="minorHAnsi" w:cs="System"/>
      <w:bCs/>
      <w:spacing w:val="2"/>
      <w:sz w:val="21"/>
      <w:lang w:eastAsia="en-US"/>
    </w:rPr>
  </w:style>
  <w:style w:type="paragraph" w:customStyle="1" w:styleId="17E325EA78984655AB9EA262BFCA90261">
    <w:name w:val="17E325EA78984655AB9EA262BFCA90261"/>
    <w:rsid w:val="0094420E"/>
    <w:pPr>
      <w:spacing w:after="0" w:line="270" w:lineRule="atLeast"/>
    </w:pPr>
    <w:rPr>
      <w:rFonts w:eastAsiaTheme="minorHAnsi" w:cs="System"/>
      <w:bCs/>
      <w:spacing w:val="2"/>
      <w:sz w:val="21"/>
      <w:lang w:eastAsia="en-US"/>
    </w:rPr>
  </w:style>
  <w:style w:type="paragraph" w:customStyle="1" w:styleId="2CEA1D093B974D20B13B81613F2B5742">
    <w:name w:val="2CEA1D093B974D20B13B81613F2B5742"/>
    <w:rsid w:val="0094420E"/>
    <w:pPr>
      <w:spacing w:after="0" w:line="270" w:lineRule="atLeast"/>
      <w:ind w:left="720"/>
      <w:contextualSpacing/>
    </w:pPr>
    <w:rPr>
      <w:rFonts w:eastAsiaTheme="minorHAnsi" w:cs="System"/>
      <w:bCs/>
      <w:spacing w:val="2"/>
      <w:sz w:val="21"/>
      <w:lang w:eastAsia="en-US"/>
    </w:rPr>
  </w:style>
  <w:style w:type="paragraph" w:customStyle="1" w:styleId="4ACFB78A2070460B8AB0D4D6BB09D20823">
    <w:name w:val="4ACFB78A2070460B8AB0D4D6BB09D20823"/>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2">
    <w:name w:val="74BF1AB3D0E24DD08FFC18E2F0C7B8F422"/>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21">
    <w:name w:val="1444A158C02B41E1AD4FB5F906F05A1F21"/>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20">
    <w:name w:val="74A988CE33A74A8585616BE0804158F320"/>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13">
    <w:name w:val="0C0AF74FB79743149F432E6E455AF5F013"/>
    <w:rsid w:val="0094420E"/>
    <w:pPr>
      <w:spacing w:after="0" w:line="270" w:lineRule="atLeast"/>
    </w:pPr>
    <w:rPr>
      <w:rFonts w:eastAsiaTheme="minorHAnsi" w:cs="System"/>
      <w:bCs/>
      <w:spacing w:val="2"/>
      <w:sz w:val="21"/>
      <w:lang w:eastAsia="en-US"/>
    </w:rPr>
  </w:style>
  <w:style w:type="paragraph" w:customStyle="1" w:styleId="FCE2C71E63694CE3A75D102CF0E83F4312">
    <w:name w:val="FCE2C71E63694CE3A75D102CF0E83F4312"/>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9">
    <w:name w:val="B3B5081173324307B12AE0237523BF1B9"/>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8">
    <w:name w:val="AA63B1B075984A60BF1BBB9BDA1B6A938"/>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7">
    <w:name w:val="39DBF9B85D664712BA8BCCC5437036547"/>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7">
    <w:name w:val="2E6A971D9DC44598811DFB927558F4A37"/>
    <w:rsid w:val="0094420E"/>
    <w:pPr>
      <w:spacing w:after="0" w:line="270" w:lineRule="atLeast"/>
      <w:ind w:left="720"/>
      <w:contextualSpacing/>
    </w:pPr>
    <w:rPr>
      <w:rFonts w:eastAsiaTheme="minorHAnsi" w:cs="System"/>
      <w:bCs/>
      <w:spacing w:val="2"/>
      <w:sz w:val="21"/>
      <w:lang w:eastAsia="en-US"/>
    </w:rPr>
  </w:style>
  <w:style w:type="paragraph" w:customStyle="1" w:styleId="732AC539A8314EBDAC9E7616F0C9BF226">
    <w:name w:val="732AC539A8314EBDAC9E7616F0C9BF226"/>
    <w:rsid w:val="0094420E"/>
    <w:pPr>
      <w:spacing w:after="0" w:line="270" w:lineRule="atLeast"/>
      <w:ind w:left="720"/>
      <w:contextualSpacing/>
    </w:pPr>
    <w:rPr>
      <w:rFonts w:eastAsiaTheme="minorHAnsi" w:cs="System"/>
      <w:bCs/>
      <w:spacing w:val="2"/>
      <w:sz w:val="21"/>
      <w:lang w:eastAsia="en-US"/>
    </w:rPr>
  </w:style>
  <w:style w:type="paragraph" w:customStyle="1" w:styleId="053AD59B2984497C8A6D1FCF4E5E88A35">
    <w:name w:val="053AD59B2984497C8A6D1FCF4E5E88A35"/>
    <w:rsid w:val="0094420E"/>
    <w:pPr>
      <w:spacing w:after="0" w:line="270" w:lineRule="atLeast"/>
      <w:ind w:left="720"/>
      <w:contextualSpacing/>
    </w:pPr>
    <w:rPr>
      <w:rFonts w:eastAsiaTheme="minorHAnsi" w:cs="System"/>
      <w:bCs/>
      <w:spacing w:val="2"/>
      <w:sz w:val="21"/>
      <w:lang w:eastAsia="en-US"/>
    </w:rPr>
  </w:style>
  <w:style w:type="paragraph" w:customStyle="1" w:styleId="A97BA784863B4074A86C58780DAA16A04">
    <w:name w:val="A97BA784863B4074A86C58780DAA16A04"/>
    <w:rsid w:val="0094420E"/>
    <w:pPr>
      <w:spacing w:after="0" w:line="270" w:lineRule="atLeast"/>
      <w:ind w:left="720"/>
      <w:contextualSpacing/>
    </w:pPr>
    <w:rPr>
      <w:rFonts w:eastAsiaTheme="minorHAnsi" w:cs="System"/>
      <w:bCs/>
      <w:spacing w:val="2"/>
      <w:sz w:val="21"/>
      <w:lang w:eastAsia="en-US"/>
    </w:rPr>
  </w:style>
  <w:style w:type="paragraph" w:customStyle="1" w:styleId="7074D9E9128043FB88E9B17C7D842E3D4">
    <w:name w:val="7074D9E9128043FB88E9B17C7D842E3D4"/>
    <w:rsid w:val="0094420E"/>
    <w:pPr>
      <w:spacing w:after="0" w:line="270" w:lineRule="atLeast"/>
      <w:ind w:left="720"/>
      <w:contextualSpacing/>
    </w:pPr>
    <w:rPr>
      <w:rFonts w:eastAsiaTheme="minorHAnsi" w:cs="System"/>
      <w:bCs/>
      <w:spacing w:val="2"/>
      <w:sz w:val="21"/>
      <w:lang w:eastAsia="en-US"/>
    </w:rPr>
  </w:style>
  <w:style w:type="paragraph" w:customStyle="1" w:styleId="FF11F596E65F4E14BC1AF87144E89C8D3">
    <w:name w:val="FF11F596E65F4E14BC1AF87144E89C8D3"/>
    <w:rsid w:val="0094420E"/>
    <w:pPr>
      <w:spacing w:after="0" w:line="270" w:lineRule="atLeast"/>
    </w:pPr>
    <w:rPr>
      <w:rFonts w:eastAsiaTheme="minorHAnsi" w:cs="System"/>
      <w:bCs/>
      <w:spacing w:val="2"/>
      <w:sz w:val="21"/>
      <w:lang w:eastAsia="en-US"/>
    </w:rPr>
  </w:style>
  <w:style w:type="paragraph" w:customStyle="1" w:styleId="17E325EA78984655AB9EA262BFCA90262">
    <w:name w:val="17E325EA78984655AB9EA262BFCA90262"/>
    <w:rsid w:val="0094420E"/>
    <w:pPr>
      <w:spacing w:after="0" w:line="270" w:lineRule="atLeast"/>
    </w:pPr>
    <w:rPr>
      <w:rFonts w:eastAsiaTheme="minorHAnsi" w:cs="System"/>
      <w:bCs/>
      <w:spacing w:val="2"/>
      <w:sz w:val="21"/>
      <w:lang w:eastAsia="en-US"/>
    </w:rPr>
  </w:style>
  <w:style w:type="paragraph" w:customStyle="1" w:styleId="2CEA1D093B974D20B13B81613F2B57421">
    <w:name w:val="2CEA1D093B974D20B13B81613F2B57421"/>
    <w:rsid w:val="0094420E"/>
    <w:pPr>
      <w:spacing w:after="0" w:line="270" w:lineRule="atLeast"/>
      <w:ind w:left="720"/>
      <w:contextualSpacing/>
    </w:pPr>
    <w:rPr>
      <w:rFonts w:eastAsiaTheme="minorHAnsi" w:cs="System"/>
      <w:bCs/>
      <w:spacing w:val="2"/>
      <w:sz w:val="21"/>
      <w:lang w:eastAsia="en-US"/>
    </w:rPr>
  </w:style>
  <w:style w:type="paragraph" w:customStyle="1" w:styleId="464A02D878084A62A210A29E43A7D022">
    <w:name w:val="464A02D878084A62A210A29E43A7D022"/>
    <w:rsid w:val="0094420E"/>
    <w:pPr>
      <w:spacing w:after="0" w:line="270" w:lineRule="atLeast"/>
      <w:ind w:left="720"/>
      <w:contextualSpacing/>
    </w:pPr>
    <w:rPr>
      <w:rFonts w:eastAsiaTheme="minorHAnsi" w:cs="System"/>
      <w:bCs/>
      <w:spacing w:val="2"/>
      <w:sz w:val="21"/>
      <w:lang w:eastAsia="en-US"/>
    </w:rPr>
  </w:style>
  <w:style w:type="paragraph" w:customStyle="1" w:styleId="3357C52070DD4E5B9056EF658CCDA0BB">
    <w:name w:val="3357C52070DD4E5B9056EF658CCDA0BB"/>
    <w:rsid w:val="0094420E"/>
    <w:pPr>
      <w:spacing w:after="0" w:line="270" w:lineRule="atLeast"/>
      <w:ind w:left="720"/>
      <w:contextualSpacing/>
    </w:pPr>
    <w:rPr>
      <w:rFonts w:eastAsiaTheme="minorHAnsi" w:cs="System"/>
      <w:bCs/>
      <w:spacing w:val="2"/>
      <w:sz w:val="21"/>
      <w:lang w:eastAsia="en-US"/>
    </w:rPr>
  </w:style>
  <w:style w:type="paragraph" w:customStyle="1" w:styleId="4ACFB78A2070460B8AB0D4D6BB09D20824">
    <w:name w:val="4ACFB78A2070460B8AB0D4D6BB09D20824"/>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3">
    <w:name w:val="74BF1AB3D0E24DD08FFC18E2F0C7B8F423"/>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22">
    <w:name w:val="1444A158C02B41E1AD4FB5F906F05A1F22"/>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21">
    <w:name w:val="74A988CE33A74A8585616BE0804158F321"/>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14">
    <w:name w:val="0C0AF74FB79743149F432E6E455AF5F014"/>
    <w:rsid w:val="0094420E"/>
    <w:pPr>
      <w:spacing w:after="0" w:line="270" w:lineRule="atLeast"/>
    </w:pPr>
    <w:rPr>
      <w:rFonts w:eastAsiaTheme="minorHAnsi" w:cs="System"/>
      <w:bCs/>
      <w:spacing w:val="2"/>
      <w:sz w:val="21"/>
      <w:lang w:eastAsia="en-US"/>
    </w:rPr>
  </w:style>
  <w:style w:type="paragraph" w:customStyle="1" w:styleId="FCE2C71E63694CE3A75D102CF0E83F4313">
    <w:name w:val="FCE2C71E63694CE3A75D102CF0E83F4313"/>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10">
    <w:name w:val="B3B5081173324307B12AE0237523BF1B10"/>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9">
    <w:name w:val="AA63B1B075984A60BF1BBB9BDA1B6A939"/>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8">
    <w:name w:val="39DBF9B85D664712BA8BCCC5437036548"/>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8">
    <w:name w:val="2E6A971D9DC44598811DFB927558F4A38"/>
    <w:rsid w:val="0094420E"/>
    <w:pPr>
      <w:spacing w:after="0" w:line="270" w:lineRule="atLeast"/>
      <w:ind w:left="720"/>
      <w:contextualSpacing/>
    </w:pPr>
    <w:rPr>
      <w:rFonts w:eastAsiaTheme="minorHAnsi" w:cs="System"/>
      <w:bCs/>
      <w:spacing w:val="2"/>
      <w:sz w:val="21"/>
      <w:lang w:eastAsia="en-US"/>
    </w:rPr>
  </w:style>
  <w:style w:type="paragraph" w:customStyle="1" w:styleId="732AC539A8314EBDAC9E7616F0C9BF227">
    <w:name w:val="732AC539A8314EBDAC9E7616F0C9BF227"/>
    <w:rsid w:val="0094420E"/>
    <w:pPr>
      <w:spacing w:after="0" w:line="270" w:lineRule="atLeast"/>
      <w:ind w:left="720"/>
      <w:contextualSpacing/>
    </w:pPr>
    <w:rPr>
      <w:rFonts w:eastAsiaTheme="minorHAnsi" w:cs="System"/>
      <w:bCs/>
      <w:spacing w:val="2"/>
      <w:sz w:val="21"/>
      <w:lang w:eastAsia="en-US"/>
    </w:rPr>
  </w:style>
  <w:style w:type="paragraph" w:customStyle="1" w:styleId="053AD59B2984497C8A6D1FCF4E5E88A36">
    <w:name w:val="053AD59B2984497C8A6D1FCF4E5E88A36"/>
    <w:rsid w:val="0094420E"/>
    <w:pPr>
      <w:spacing w:after="0" w:line="270" w:lineRule="atLeast"/>
      <w:ind w:left="720"/>
      <w:contextualSpacing/>
    </w:pPr>
    <w:rPr>
      <w:rFonts w:eastAsiaTheme="minorHAnsi" w:cs="System"/>
      <w:bCs/>
      <w:spacing w:val="2"/>
      <w:sz w:val="21"/>
      <w:lang w:eastAsia="en-US"/>
    </w:rPr>
  </w:style>
  <w:style w:type="paragraph" w:customStyle="1" w:styleId="A97BA784863B4074A86C58780DAA16A05">
    <w:name w:val="A97BA784863B4074A86C58780DAA16A05"/>
    <w:rsid w:val="0094420E"/>
    <w:pPr>
      <w:spacing w:after="0" w:line="270" w:lineRule="atLeast"/>
      <w:ind w:left="720"/>
      <w:contextualSpacing/>
    </w:pPr>
    <w:rPr>
      <w:rFonts w:eastAsiaTheme="minorHAnsi" w:cs="System"/>
      <w:bCs/>
      <w:spacing w:val="2"/>
      <w:sz w:val="21"/>
      <w:lang w:eastAsia="en-US"/>
    </w:rPr>
  </w:style>
  <w:style w:type="paragraph" w:customStyle="1" w:styleId="7074D9E9128043FB88E9B17C7D842E3D5">
    <w:name w:val="7074D9E9128043FB88E9B17C7D842E3D5"/>
    <w:rsid w:val="0094420E"/>
    <w:pPr>
      <w:spacing w:after="0" w:line="270" w:lineRule="atLeast"/>
      <w:ind w:left="720"/>
      <w:contextualSpacing/>
    </w:pPr>
    <w:rPr>
      <w:rFonts w:eastAsiaTheme="minorHAnsi" w:cs="System"/>
      <w:bCs/>
      <w:spacing w:val="2"/>
      <w:sz w:val="21"/>
      <w:lang w:eastAsia="en-US"/>
    </w:rPr>
  </w:style>
  <w:style w:type="paragraph" w:customStyle="1" w:styleId="FF11F596E65F4E14BC1AF87144E89C8D4">
    <w:name w:val="FF11F596E65F4E14BC1AF87144E89C8D4"/>
    <w:rsid w:val="0094420E"/>
    <w:pPr>
      <w:spacing w:after="0" w:line="270" w:lineRule="atLeast"/>
    </w:pPr>
    <w:rPr>
      <w:rFonts w:eastAsiaTheme="minorHAnsi" w:cs="System"/>
      <w:bCs/>
      <w:spacing w:val="2"/>
      <w:sz w:val="21"/>
      <w:lang w:eastAsia="en-US"/>
    </w:rPr>
  </w:style>
  <w:style w:type="paragraph" w:customStyle="1" w:styleId="17E325EA78984655AB9EA262BFCA90263">
    <w:name w:val="17E325EA78984655AB9EA262BFCA90263"/>
    <w:rsid w:val="0094420E"/>
    <w:pPr>
      <w:spacing w:after="0" w:line="270" w:lineRule="atLeast"/>
    </w:pPr>
    <w:rPr>
      <w:rFonts w:eastAsiaTheme="minorHAnsi" w:cs="System"/>
      <w:bCs/>
      <w:spacing w:val="2"/>
      <w:sz w:val="21"/>
      <w:lang w:eastAsia="en-US"/>
    </w:rPr>
  </w:style>
  <w:style w:type="paragraph" w:customStyle="1" w:styleId="2CEA1D093B974D20B13B81613F2B57422">
    <w:name w:val="2CEA1D093B974D20B13B81613F2B57422"/>
    <w:rsid w:val="0094420E"/>
    <w:pPr>
      <w:spacing w:after="0" w:line="270" w:lineRule="atLeast"/>
      <w:ind w:left="720"/>
      <w:contextualSpacing/>
    </w:pPr>
    <w:rPr>
      <w:rFonts w:eastAsiaTheme="minorHAnsi" w:cs="System"/>
      <w:bCs/>
      <w:spacing w:val="2"/>
      <w:sz w:val="21"/>
      <w:lang w:eastAsia="en-US"/>
    </w:rPr>
  </w:style>
  <w:style w:type="paragraph" w:customStyle="1" w:styleId="464A02D878084A62A210A29E43A7D0221">
    <w:name w:val="464A02D878084A62A210A29E43A7D0221"/>
    <w:rsid w:val="0094420E"/>
    <w:pPr>
      <w:spacing w:after="0" w:line="270" w:lineRule="atLeast"/>
      <w:ind w:left="720"/>
      <w:contextualSpacing/>
    </w:pPr>
    <w:rPr>
      <w:rFonts w:eastAsiaTheme="minorHAnsi" w:cs="System"/>
      <w:bCs/>
      <w:spacing w:val="2"/>
      <w:sz w:val="21"/>
      <w:lang w:eastAsia="en-US"/>
    </w:rPr>
  </w:style>
  <w:style w:type="paragraph" w:customStyle="1" w:styleId="3357C52070DD4E5B9056EF658CCDA0BB1">
    <w:name w:val="3357C52070DD4E5B9056EF658CCDA0BB1"/>
    <w:rsid w:val="0094420E"/>
    <w:pPr>
      <w:spacing w:after="0" w:line="270" w:lineRule="atLeast"/>
      <w:ind w:left="720"/>
      <w:contextualSpacing/>
    </w:pPr>
    <w:rPr>
      <w:rFonts w:eastAsiaTheme="minorHAnsi" w:cs="System"/>
      <w:bCs/>
      <w:spacing w:val="2"/>
      <w:sz w:val="21"/>
      <w:lang w:eastAsia="en-US"/>
    </w:rPr>
  </w:style>
  <w:style w:type="paragraph" w:customStyle="1" w:styleId="0E5B3C4A46CB470B8EC6D315D56DE238">
    <w:name w:val="0E5B3C4A46CB470B8EC6D315D56DE238"/>
    <w:rsid w:val="0094420E"/>
    <w:pPr>
      <w:spacing w:after="0" w:line="270" w:lineRule="atLeast"/>
    </w:pPr>
    <w:rPr>
      <w:rFonts w:eastAsiaTheme="minorHAnsi" w:cs="System"/>
      <w:bCs/>
      <w:spacing w:val="2"/>
      <w:sz w:val="21"/>
      <w:lang w:eastAsia="en-US"/>
    </w:rPr>
  </w:style>
  <w:style w:type="paragraph" w:customStyle="1" w:styleId="4ACFB78A2070460B8AB0D4D6BB09D20825">
    <w:name w:val="4ACFB78A2070460B8AB0D4D6BB09D20825"/>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4">
    <w:name w:val="74BF1AB3D0E24DD08FFC18E2F0C7B8F424"/>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23">
    <w:name w:val="1444A158C02B41E1AD4FB5F906F05A1F23"/>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22">
    <w:name w:val="74A988CE33A74A8585616BE0804158F322"/>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15">
    <w:name w:val="0C0AF74FB79743149F432E6E455AF5F015"/>
    <w:rsid w:val="0094420E"/>
    <w:pPr>
      <w:spacing w:after="0" w:line="270" w:lineRule="atLeast"/>
    </w:pPr>
    <w:rPr>
      <w:rFonts w:eastAsiaTheme="minorHAnsi" w:cs="System"/>
      <w:bCs/>
      <w:spacing w:val="2"/>
      <w:sz w:val="21"/>
      <w:lang w:eastAsia="en-US"/>
    </w:rPr>
  </w:style>
  <w:style w:type="paragraph" w:customStyle="1" w:styleId="FCE2C71E63694CE3A75D102CF0E83F4314">
    <w:name w:val="FCE2C71E63694CE3A75D102CF0E83F4314"/>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11">
    <w:name w:val="B3B5081173324307B12AE0237523BF1B11"/>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10">
    <w:name w:val="AA63B1B075984A60BF1BBB9BDA1B6A9310"/>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9">
    <w:name w:val="39DBF9B85D664712BA8BCCC5437036549"/>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9">
    <w:name w:val="2E6A971D9DC44598811DFB927558F4A39"/>
    <w:rsid w:val="0094420E"/>
    <w:pPr>
      <w:spacing w:after="0" w:line="270" w:lineRule="atLeast"/>
      <w:ind w:left="720"/>
      <w:contextualSpacing/>
    </w:pPr>
    <w:rPr>
      <w:rFonts w:eastAsiaTheme="minorHAnsi" w:cs="System"/>
      <w:bCs/>
      <w:spacing w:val="2"/>
      <w:sz w:val="21"/>
      <w:lang w:eastAsia="en-US"/>
    </w:rPr>
  </w:style>
  <w:style w:type="paragraph" w:customStyle="1" w:styleId="732AC539A8314EBDAC9E7616F0C9BF228">
    <w:name w:val="732AC539A8314EBDAC9E7616F0C9BF228"/>
    <w:rsid w:val="0094420E"/>
    <w:pPr>
      <w:spacing w:after="0" w:line="270" w:lineRule="atLeast"/>
      <w:ind w:left="720"/>
      <w:contextualSpacing/>
    </w:pPr>
    <w:rPr>
      <w:rFonts w:eastAsiaTheme="minorHAnsi" w:cs="System"/>
      <w:bCs/>
      <w:spacing w:val="2"/>
      <w:sz w:val="21"/>
      <w:lang w:eastAsia="en-US"/>
    </w:rPr>
  </w:style>
  <w:style w:type="paragraph" w:customStyle="1" w:styleId="053AD59B2984497C8A6D1FCF4E5E88A37">
    <w:name w:val="053AD59B2984497C8A6D1FCF4E5E88A37"/>
    <w:rsid w:val="0094420E"/>
    <w:pPr>
      <w:spacing w:after="0" w:line="270" w:lineRule="atLeast"/>
      <w:ind w:left="720"/>
      <w:contextualSpacing/>
    </w:pPr>
    <w:rPr>
      <w:rFonts w:eastAsiaTheme="minorHAnsi" w:cs="System"/>
      <w:bCs/>
      <w:spacing w:val="2"/>
      <w:sz w:val="21"/>
      <w:lang w:eastAsia="en-US"/>
    </w:rPr>
  </w:style>
  <w:style w:type="paragraph" w:customStyle="1" w:styleId="A97BA784863B4074A86C58780DAA16A06">
    <w:name w:val="A97BA784863B4074A86C58780DAA16A06"/>
    <w:rsid w:val="0094420E"/>
    <w:pPr>
      <w:spacing w:after="0" w:line="270" w:lineRule="atLeast"/>
      <w:ind w:left="720"/>
      <w:contextualSpacing/>
    </w:pPr>
    <w:rPr>
      <w:rFonts w:eastAsiaTheme="minorHAnsi" w:cs="System"/>
      <w:bCs/>
      <w:spacing w:val="2"/>
      <w:sz w:val="21"/>
      <w:lang w:eastAsia="en-US"/>
    </w:rPr>
  </w:style>
  <w:style w:type="paragraph" w:customStyle="1" w:styleId="7074D9E9128043FB88E9B17C7D842E3D6">
    <w:name w:val="7074D9E9128043FB88E9B17C7D842E3D6"/>
    <w:rsid w:val="0094420E"/>
    <w:pPr>
      <w:spacing w:after="0" w:line="270" w:lineRule="atLeast"/>
      <w:ind w:left="720"/>
      <w:contextualSpacing/>
    </w:pPr>
    <w:rPr>
      <w:rFonts w:eastAsiaTheme="minorHAnsi" w:cs="System"/>
      <w:bCs/>
      <w:spacing w:val="2"/>
      <w:sz w:val="21"/>
      <w:lang w:eastAsia="en-US"/>
    </w:rPr>
  </w:style>
  <w:style w:type="paragraph" w:customStyle="1" w:styleId="FF11F596E65F4E14BC1AF87144E89C8D5">
    <w:name w:val="FF11F596E65F4E14BC1AF87144E89C8D5"/>
    <w:rsid w:val="0094420E"/>
    <w:pPr>
      <w:spacing w:after="0" w:line="270" w:lineRule="atLeast"/>
    </w:pPr>
    <w:rPr>
      <w:rFonts w:eastAsiaTheme="minorHAnsi" w:cs="System"/>
      <w:bCs/>
      <w:spacing w:val="2"/>
      <w:sz w:val="21"/>
      <w:lang w:eastAsia="en-US"/>
    </w:rPr>
  </w:style>
  <w:style w:type="paragraph" w:customStyle="1" w:styleId="17E325EA78984655AB9EA262BFCA90264">
    <w:name w:val="17E325EA78984655AB9EA262BFCA90264"/>
    <w:rsid w:val="0094420E"/>
    <w:pPr>
      <w:spacing w:after="0" w:line="270" w:lineRule="atLeast"/>
    </w:pPr>
    <w:rPr>
      <w:rFonts w:eastAsiaTheme="minorHAnsi" w:cs="System"/>
      <w:bCs/>
      <w:spacing w:val="2"/>
      <w:sz w:val="21"/>
      <w:lang w:eastAsia="en-US"/>
    </w:rPr>
  </w:style>
  <w:style w:type="paragraph" w:customStyle="1" w:styleId="2CEA1D093B974D20B13B81613F2B57423">
    <w:name w:val="2CEA1D093B974D20B13B81613F2B57423"/>
    <w:rsid w:val="0094420E"/>
    <w:pPr>
      <w:spacing w:after="0" w:line="270" w:lineRule="atLeast"/>
      <w:ind w:left="720"/>
      <w:contextualSpacing/>
    </w:pPr>
    <w:rPr>
      <w:rFonts w:eastAsiaTheme="minorHAnsi" w:cs="System"/>
      <w:bCs/>
      <w:spacing w:val="2"/>
      <w:sz w:val="21"/>
      <w:lang w:eastAsia="en-US"/>
    </w:rPr>
  </w:style>
  <w:style w:type="paragraph" w:customStyle="1" w:styleId="464A02D878084A62A210A29E43A7D0222">
    <w:name w:val="464A02D878084A62A210A29E43A7D0222"/>
    <w:rsid w:val="0094420E"/>
    <w:pPr>
      <w:spacing w:after="0" w:line="270" w:lineRule="atLeast"/>
      <w:ind w:left="720"/>
      <w:contextualSpacing/>
    </w:pPr>
    <w:rPr>
      <w:rFonts w:eastAsiaTheme="minorHAnsi" w:cs="System"/>
      <w:bCs/>
      <w:spacing w:val="2"/>
      <w:sz w:val="21"/>
      <w:lang w:eastAsia="en-US"/>
    </w:rPr>
  </w:style>
  <w:style w:type="paragraph" w:customStyle="1" w:styleId="3357C52070DD4E5B9056EF658CCDA0BB2">
    <w:name w:val="3357C52070DD4E5B9056EF658CCDA0BB2"/>
    <w:rsid w:val="0094420E"/>
    <w:pPr>
      <w:spacing w:after="0" w:line="270" w:lineRule="atLeast"/>
      <w:ind w:left="720"/>
      <w:contextualSpacing/>
    </w:pPr>
    <w:rPr>
      <w:rFonts w:eastAsiaTheme="minorHAnsi" w:cs="System"/>
      <w:bCs/>
      <w:spacing w:val="2"/>
      <w:sz w:val="21"/>
      <w:lang w:eastAsia="en-US"/>
    </w:rPr>
  </w:style>
  <w:style w:type="paragraph" w:customStyle="1" w:styleId="0E5B3C4A46CB470B8EC6D315D56DE2381">
    <w:name w:val="0E5B3C4A46CB470B8EC6D315D56DE2381"/>
    <w:rsid w:val="0094420E"/>
    <w:pPr>
      <w:spacing w:after="0" w:line="270" w:lineRule="atLeast"/>
    </w:pPr>
    <w:rPr>
      <w:rFonts w:eastAsiaTheme="minorHAnsi" w:cs="System"/>
      <w:bCs/>
      <w:spacing w:val="2"/>
      <w:sz w:val="21"/>
      <w:lang w:eastAsia="en-US"/>
    </w:rPr>
  </w:style>
  <w:style w:type="paragraph" w:customStyle="1" w:styleId="EE024F851EF146A0B7960DE765E0F3AA">
    <w:name w:val="EE024F851EF146A0B7960DE765E0F3AA"/>
    <w:rsid w:val="0094420E"/>
    <w:pPr>
      <w:spacing w:after="0" w:line="270" w:lineRule="atLeast"/>
    </w:pPr>
    <w:rPr>
      <w:rFonts w:eastAsiaTheme="minorHAnsi" w:cs="System"/>
      <w:bCs/>
      <w:spacing w:val="2"/>
      <w:sz w:val="21"/>
      <w:lang w:eastAsia="en-US"/>
    </w:rPr>
  </w:style>
  <w:style w:type="paragraph" w:customStyle="1" w:styleId="546ED6E9BE5E4ECB86F860290BB40BD9">
    <w:name w:val="546ED6E9BE5E4ECB86F860290BB40BD9"/>
    <w:rsid w:val="0094420E"/>
  </w:style>
  <w:style w:type="paragraph" w:customStyle="1" w:styleId="7B9A2B883BEB483DB3FD1737FA35E9C7">
    <w:name w:val="7B9A2B883BEB483DB3FD1737FA35E9C7"/>
    <w:rsid w:val="0094420E"/>
  </w:style>
  <w:style w:type="paragraph" w:customStyle="1" w:styleId="D1AC1CD862EB49BBB19837CE286C6300">
    <w:name w:val="D1AC1CD862EB49BBB19837CE286C6300"/>
    <w:rsid w:val="0094420E"/>
  </w:style>
  <w:style w:type="paragraph" w:customStyle="1" w:styleId="F626AC2EA8024CF7B620897429252B05">
    <w:name w:val="F626AC2EA8024CF7B620897429252B05"/>
    <w:rsid w:val="0094420E"/>
  </w:style>
  <w:style w:type="paragraph" w:customStyle="1" w:styleId="9161A7B9153944AA99073C409BA6EC41">
    <w:name w:val="9161A7B9153944AA99073C409BA6EC41"/>
    <w:rsid w:val="0094420E"/>
  </w:style>
  <w:style w:type="paragraph" w:customStyle="1" w:styleId="1E947C6F3F0D46FDA75532C51BACE652">
    <w:name w:val="1E947C6F3F0D46FDA75532C51BACE652"/>
    <w:rsid w:val="0094420E"/>
  </w:style>
  <w:style w:type="paragraph" w:customStyle="1" w:styleId="D0866AD4DC864DDD969C613AE9BB058D">
    <w:name w:val="D0866AD4DC864DDD969C613AE9BB058D"/>
    <w:rsid w:val="0094420E"/>
  </w:style>
  <w:style w:type="paragraph" w:customStyle="1" w:styleId="53B269F01A344529A49C7EDF01452BF7">
    <w:name w:val="53B269F01A344529A49C7EDF01452BF7"/>
    <w:rsid w:val="0094420E"/>
  </w:style>
  <w:style w:type="paragraph" w:customStyle="1" w:styleId="4ACFB78A2070460B8AB0D4D6BB09D20826">
    <w:name w:val="4ACFB78A2070460B8AB0D4D6BB09D20826"/>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5">
    <w:name w:val="74BF1AB3D0E24DD08FFC18E2F0C7B8F425"/>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24">
    <w:name w:val="1444A158C02B41E1AD4FB5F906F05A1F24"/>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23">
    <w:name w:val="74A988CE33A74A8585616BE0804158F323"/>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16">
    <w:name w:val="0C0AF74FB79743149F432E6E455AF5F016"/>
    <w:rsid w:val="0094420E"/>
    <w:pPr>
      <w:spacing w:after="0" w:line="270" w:lineRule="atLeast"/>
    </w:pPr>
    <w:rPr>
      <w:rFonts w:eastAsiaTheme="minorHAnsi" w:cs="System"/>
      <w:bCs/>
      <w:spacing w:val="2"/>
      <w:sz w:val="21"/>
      <w:lang w:eastAsia="en-US"/>
    </w:rPr>
  </w:style>
  <w:style w:type="paragraph" w:customStyle="1" w:styleId="FCE2C71E63694CE3A75D102CF0E83F4315">
    <w:name w:val="FCE2C71E63694CE3A75D102CF0E83F4315"/>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12">
    <w:name w:val="B3B5081173324307B12AE0237523BF1B12"/>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11">
    <w:name w:val="AA63B1B075984A60BF1BBB9BDA1B6A9311"/>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10">
    <w:name w:val="39DBF9B85D664712BA8BCCC54370365410"/>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10">
    <w:name w:val="2E6A971D9DC44598811DFB927558F4A310"/>
    <w:rsid w:val="0094420E"/>
    <w:pPr>
      <w:spacing w:after="0" w:line="270" w:lineRule="atLeast"/>
      <w:ind w:left="720"/>
      <w:contextualSpacing/>
    </w:pPr>
    <w:rPr>
      <w:rFonts w:eastAsiaTheme="minorHAnsi" w:cs="System"/>
      <w:bCs/>
      <w:spacing w:val="2"/>
      <w:sz w:val="21"/>
      <w:lang w:eastAsia="en-US"/>
    </w:rPr>
  </w:style>
  <w:style w:type="paragraph" w:customStyle="1" w:styleId="732AC539A8314EBDAC9E7616F0C9BF229">
    <w:name w:val="732AC539A8314EBDAC9E7616F0C9BF229"/>
    <w:rsid w:val="0094420E"/>
    <w:pPr>
      <w:spacing w:after="0" w:line="270" w:lineRule="atLeast"/>
      <w:ind w:left="720"/>
      <w:contextualSpacing/>
    </w:pPr>
    <w:rPr>
      <w:rFonts w:eastAsiaTheme="minorHAnsi" w:cs="System"/>
      <w:bCs/>
      <w:spacing w:val="2"/>
      <w:sz w:val="21"/>
      <w:lang w:eastAsia="en-US"/>
    </w:rPr>
  </w:style>
  <w:style w:type="paragraph" w:customStyle="1" w:styleId="053AD59B2984497C8A6D1FCF4E5E88A38">
    <w:name w:val="053AD59B2984497C8A6D1FCF4E5E88A38"/>
    <w:rsid w:val="0094420E"/>
    <w:pPr>
      <w:spacing w:after="0" w:line="270" w:lineRule="atLeast"/>
      <w:ind w:left="720"/>
      <w:contextualSpacing/>
    </w:pPr>
    <w:rPr>
      <w:rFonts w:eastAsiaTheme="minorHAnsi" w:cs="System"/>
      <w:bCs/>
      <w:spacing w:val="2"/>
      <w:sz w:val="21"/>
      <w:lang w:eastAsia="en-US"/>
    </w:rPr>
  </w:style>
  <w:style w:type="paragraph" w:customStyle="1" w:styleId="A97BA784863B4074A86C58780DAA16A07">
    <w:name w:val="A97BA784863B4074A86C58780DAA16A07"/>
    <w:rsid w:val="0094420E"/>
    <w:pPr>
      <w:spacing w:after="0" w:line="270" w:lineRule="atLeast"/>
      <w:ind w:left="720"/>
      <w:contextualSpacing/>
    </w:pPr>
    <w:rPr>
      <w:rFonts w:eastAsiaTheme="minorHAnsi" w:cs="System"/>
      <w:bCs/>
      <w:spacing w:val="2"/>
      <w:sz w:val="21"/>
      <w:lang w:eastAsia="en-US"/>
    </w:rPr>
  </w:style>
  <w:style w:type="paragraph" w:customStyle="1" w:styleId="7074D9E9128043FB88E9B17C7D842E3D7">
    <w:name w:val="7074D9E9128043FB88E9B17C7D842E3D7"/>
    <w:rsid w:val="0094420E"/>
    <w:pPr>
      <w:spacing w:after="0" w:line="270" w:lineRule="atLeast"/>
      <w:ind w:left="720"/>
      <w:contextualSpacing/>
    </w:pPr>
    <w:rPr>
      <w:rFonts w:eastAsiaTheme="minorHAnsi" w:cs="System"/>
      <w:bCs/>
      <w:spacing w:val="2"/>
      <w:sz w:val="21"/>
      <w:lang w:eastAsia="en-US"/>
    </w:rPr>
  </w:style>
  <w:style w:type="paragraph" w:customStyle="1" w:styleId="FF11F596E65F4E14BC1AF87144E89C8D6">
    <w:name w:val="FF11F596E65F4E14BC1AF87144E89C8D6"/>
    <w:rsid w:val="0094420E"/>
    <w:pPr>
      <w:spacing w:after="0" w:line="270" w:lineRule="atLeast"/>
    </w:pPr>
    <w:rPr>
      <w:rFonts w:eastAsiaTheme="minorHAnsi" w:cs="System"/>
      <w:bCs/>
      <w:spacing w:val="2"/>
      <w:sz w:val="21"/>
      <w:lang w:eastAsia="en-US"/>
    </w:rPr>
  </w:style>
  <w:style w:type="paragraph" w:customStyle="1" w:styleId="17E325EA78984655AB9EA262BFCA90265">
    <w:name w:val="17E325EA78984655AB9EA262BFCA90265"/>
    <w:rsid w:val="0094420E"/>
    <w:pPr>
      <w:spacing w:after="0" w:line="270" w:lineRule="atLeast"/>
    </w:pPr>
    <w:rPr>
      <w:rFonts w:eastAsiaTheme="minorHAnsi" w:cs="System"/>
      <w:bCs/>
      <w:spacing w:val="2"/>
      <w:sz w:val="21"/>
      <w:lang w:eastAsia="en-US"/>
    </w:rPr>
  </w:style>
  <w:style w:type="paragraph" w:customStyle="1" w:styleId="2CEA1D093B974D20B13B81613F2B57424">
    <w:name w:val="2CEA1D093B974D20B13B81613F2B57424"/>
    <w:rsid w:val="0094420E"/>
    <w:pPr>
      <w:spacing w:after="0" w:line="270" w:lineRule="atLeast"/>
      <w:ind w:left="720"/>
      <w:contextualSpacing/>
    </w:pPr>
    <w:rPr>
      <w:rFonts w:eastAsiaTheme="minorHAnsi" w:cs="System"/>
      <w:bCs/>
      <w:spacing w:val="2"/>
      <w:sz w:val="21"/>
      <w:lang w:eastAsia="en-US"/>
    </w:rPr>
  </w:style>
  <w:style w:type="paragraph" w:customStyle="1" w:styleId="464A02D878084A62A210A29E43A7D0223">
    <w:name w:val="464A02D878084A62A210A29E43A7D0223"/>
    <w:rsid w:val="0094420E"/>
    <w:pPr>
      <w:spacing w:after="0" w:line="270" w:lineRule="atLeast"/>
      <w:ind w:left="720"/>
      <w:contextualSpacing/>
    </w:pPr>
    <w:rPr>
      <w:rFonts w:eastAsiaTheme="minorHAnsi" w:cs="System"/>
      <w:bCs/>
      <w:spacing w:val="2"/>
      <w:sz w:val="21"/>
      <w:lang w:eastAsia="en-US"/>
    </w:rPr>
  </w:style>
  <w:style w:type="paragraph" w:customStyle="1" w:styleId="3357C52070DD4E5B9056EF658CCDA0BB3">
    <w:name w:val="3357C52070DD4E5B9056EF658CCDA0BB3"/>
    <w:rsid w:val="0094420E"/>
    <w:pPr>
      <w:spacing w:after="0" w:line="270" w:lineRule="atLeast"/>
      <w:ind w:left="720"/>
      <w:contextualSpacing/>
    </w:pPr>
    <w:rPr>
      <w:rFonts w:eastAsiaTheme="minorHAnsi" w:cs="System"/>
      <w:bCs/>
      <w:spacing w:val="2"/>
      <w:sz w:val="21"/>
      <w:lang w:eastAsia="en-US"/>
    </w:rPr>
  </w:style>
  <w:style w:type="paragraph" w:customStyle="1" w:styleId="546ED6E9BE5E4ECB86F860290BB40BD91">
    <w:name w:val="546ED6E9BE5E4ECB86F860290BB40BD91"/>
    <w:rsid w:val="0094420E"/>
    <w:pPr>
      <w:spacing w:after="0" w:line="270" w:lineRule="atLeast"/>
    </w:pPr>
    <w:rPr>
      <w:rFonts w:eastAsiaTheme="minorHAnsi" w:cs="System"/>
      <w:bCs/>
      <w:spacing w:val="2"/>
      <w:sz w:val="21"/>
      <w:lang w:eastAsia="en-US"/>
    </w:rPr>
  </w:style>
  <w:style w:type="paragraph" w:customStyle="1" w:styleId="7B9A2B883BEB483DB3FD1737FA35E9C71">
    <w:name w:val="7B9A2B883BEB483DB3FD1737FA35E9C71"/>
    <w:rsid w:val="0094420E"/>
    <w:pPr>
      <w:spacing w:after="0" w:line="270" w:lineRule="atLeast"/>
    </w:pPr>
    <w:rPr>
      <w:rFonts w:eastAsiaTheme="minorHAnsi" w:cs="System"/>
      <w:bCs/>
      <w:spacing w:val="2"/>
      <w:sz w:val="21"/>
      <w:lang w:eastAsia="en-US"/>
    </w:rPr>
  </w:style>
  <w:style w:type="paragraph" w:customStyle="1" w:styleId="D1AC1CD862EB49BBB19837CE286C63001">
    <w:name w:val="D1AC1CD862EB49BBB19837CE286C63001"/>
    <w:rsid w:val="0094420E"/>
    <w:pPr>
      <w:spacing w:after="0" w:line="270" w:lineRule="atLeast"/>
    </w:pPr>
    <w:rPr>
      <w:rFonts w:eastAsiaTheme="minorHAnsi" w:cs="System"/>
      <w:bCs/>
      <w:spacing w:val="2"/>
      <w:sz w:val="21"/>
      <w:lang w:eastAsia="en-US"/>
    </w:rPr>
  </w:style>
  <w:style w:type="paragraph" w:customStyle="1" w:styleId="F626AC2EA8024CF7B620897429252B051">
    <w:name w:val="F626AC2EA8024CF7B620897429252B051"/>
    <w:rsid w:val="0094420E"/>
    <w:pPr>
      <w:spacing w:after="0" w:line="270" w:lineRule="atLeast"/>
    </w:pPr>
    <w:rPr>
      <w:rFonts w:eastAsiaTheme="minorHAnsi" w:cs="System"/>
      <w:bCs/>
      <w:spacing w:val="2"/>
      <w:sz w:val="21"/>
      <w:lang w:eastAsia="en-US"/>
    </w:rPr>
  </w:style>
  <w:style w:type="paragraph" w:customStyle="1" w:styleId="9161A7B9153944AA99073C409BA6EC411">
    <w:name w:val="9161A7B9153944AA99073C409BA6EC411"/>
    <w:rsid w:val="0094420E"/>
    <w:pPr>
      <w:spacing w:after="0" w:line="270" w:lineRule="atLeast"/>
    </w:pPr>
    <w:rPr>
      <w:rFonts w:eastAsiaTheme="minorHAnsi" w:cs="System"/>
      <w:bCs/>
      <w:spacing w:val="2"/>
      <w:sz w:val="21"/>
      <w:lang w:eastAsia="en-US"/>
    </w:rPr>
  </w:style>
  <w:style w:type="paragraph" w:customStyle="1" w:styleId="1E947C6F3F0D46FDA75532C51BACE6521">
    <w:name w:val="1E947C6F3F0D46FDA75532C51BACE6521"/>
    <w:rsid w:val="0094420E"/>
    <w:pPr>
      <w:spacing w:after="0" w:line="270" w:lineRule="atLeast"/>
    </w:pPr>
    <w:rPr>
      <w:rFonts w:eastAsiaTheme="minorHAnsi" w:cs="System"/>
      <w:bCs/>
      <w:spacing w:val="2"/>
      <w:sz w:val="21"/>
      <w:lang w:eastAsia="en-US"/>
    </w:rPr>
  </w:style>
  <w:style w:type="paragraph" w:customStyle="1" w:styleId="D0866AD4DC864DDD969C613AE9BB058D1">
    <w:name w:val="D0866AD4DC864DDD969C613AE9BB058D1"/>
    <w:rsid w:val="0094420E"/>
    <w:pPr>
      <w:spacing w:after="0" w:line="270" w:lineRule="atLeast"/>
    </w:pPr>
    <w:rPr>
      <w:rFonts w:eastAsiaTheme="minorHAnsi" w:cs="System"/>
      <w:bCs/>
      <w:spacing w:val="2"/>
      <w:sz w:val="21"/>
      <w:lang w:eastAsia="en-US"/>
    </w:rPr>
  </w:style>
  <w:style w:type="paragraph" w:customStyle="1" w:styleId="53B269F01A344529A49C7EDF01452BF71">
    <w:name w:val="53B269F01A344529A49C7EDF01452BF71"/>
    <w:rsid w:val="0094420E"/>
    <w:pPr>
      <w:spacing w:after="0" w:line="270" w:lineRule="atLeast"/>
    </w:pPr>
    <w:rPr>
      <w:rFonts w:eastAsiaTheme="minorHAnsi" w:cs="System"/>
      <w:bCs/>
      <w:spacing w:val="2"/>
      <w:sz w:val="21"/>
      <w:lang w:eastAsia="en-US"/>
    </w:rPr>
  </w:style>
  <w:style w:type="paragraph" w:customStyle="1" w:styleId="E02659B88E3C456194D7073AB4E3C2A6">
    <w:name w:val="E02659B88E3C456194D7073AB4E3C2A6"/>
    <w:rsid w:val="0094420E"/>
  </w:style>
  <w:style w:type="paragraph" w:customStyle="1" w:styleId="CB6B01C822534162B57CF5350135E550">
    <w:name w:val="CB6B01C822534162B57CF5350135E550"/>
    <w:rsid w:val="0094420E"/>
  </w:style>
  <w:style w:type="paragraph" w:customStyle="1" w:styleId="0879B4E271F7472E997002D162BA2F2F">
    <w:name w:val="0879B4E271F7472E997002D162BA2F2F"/>
    <w:rsid w:val="0094420E"/>
  </w:style>
  <w:style w:type="paragraph" w:customStyle="1" w:styleId="50F9C9473F944FB89FF70C2870DDEBF5">
    <w:name w:val="50F9C9473F944FB89FF70C2870DDEBF5"/>
    <w:rsid w:val="0094420E"/>
  </w:style>
  <w:style w:type="paragraph" w:customStyle="1" w:styleId="6173CD6A128142789245E0D15FEC4FA0">
    <w:name w:val="6173CD6A128142789245E0D15FEC4FA0"/>
    <w:rsid w:val="0094420E"/>
  </w:style>
  <w:style w:type="paragraph" w:customStyle="1" w:styleId="7CDA0CA5FF194CED868AA19641CC8ABE">
    <w:name w:val="7CDA0CA5FF194CED868AA19641CC8ABE"/>
    <w:rsid w:val="0094420E"/>
  </w:style>
  <w:style w:type="paragraph" w:customStyle="1" w:styleId="8FC99ED44CDD4016922B427DE7278BB9">
    <w:name w:val="8FC99ED44CDD4016922B427DE7278BB9"/>
    <w:rsid w:val="0094420E"/>
  </w:style>
  <w:style w:type="paragraph" w:customStyle="1" w:styleId="4EE8C286476A4837A7A6EC36C40233E1">
    <w:name w:val="4EE8C286476A4837A7A6EC36C40233E1"/>
    <w:rsid w:val="0094420E"/>
  </w:style>
  <w:style w:type="paragraph" w:customStyle="1" w:styleId="29DC31697B064F97827AE92CDD16AE01">
    <w:name w:val="29DC31697B064F97827AE92CDD16AE01"/>
    <w:rsid w:val="0094420E"/>
  </w:style>
  <w:style w:type="paragraph" w:customStyle="1" w:styleId="2F1F78FE77B740098354BE86FB6E857F">
    <w:name w:val="2F1F78FE77B740098354BE86FB6E857F"/>
    <w:rsid w:val="0094420E"/>
  </w:style>
  <w:style w:type="paragraph" w:customStyle="1" w:styleId="F62170E8930E43B5B7AD2D67655F2B65">
    <w:name w:val="F62170E8930E43B5B7AD2D67655F2B65"/>
    <w:rsid w:val="0094420E"/>
  </w:style>
  <w:style w:type="paragraph" w:customStyle="1" w:styleId="2AFF9D0B92E7438E833479D525C6CAB5">
    <w:name w:val="2AFF9D0B92E7438E833479D525C6CAB5"/>
    <w:rsid w:val="0094420E"/>
  </w:style>
  <w:style w:type="paragraph" w:customStyle="1" w:styleId="2EBDF3AAA9734B34AFF661D0846F78B8">
    <w:name w:val="2EBDF3AAA9734B34AFF661D0846F78B8"/>
    <w:rsid w:val="0094420E"/>
  </w:style>
  <w:style w:type="paragraph" w:customStyle="1" w:styleId="BE3EFCF35CF046009B0066D081759B4E">
    <w:name w:val="BE3EFCF35CF046009B0066D081759B4E"/>
    <w:rsid w:val="0094420E"/>
  </w:style>
  <w:style w:type="paragraph" w:customStyle="1" w:styleId="035F0CC8DEEA43738DCDD2D0B0E0866B">
    <w:name w:val="035F0CC8DEEA43738DCDD2D0B0E0866B"/>
    <w:rsid w:val="0094420E"/>
  </w:style>
  <w:style w:type="paragraph" w:customStyle="1" w:styleId="3759789C5B52429C9C8195FD33C07971">
    <w:name w:val="3759789C5B52429C9C8195FD33C07971"/>
    <w:rsid w:val="0094420E"/>
  </w:style>
  <w:style w:type="paragraph" w:customStyle="1" w:styleId="07DCB6F8E23940C6B4CE320926656F38">
    <w:name w:val="07DCB6F8E23940C6B4CE320926656F38"/>
    <w:rsid w:val="0094420E"/>
  </w:style>
  <w:style w:type="paragraph" w:customStyle="1" w:styleId="5BCFCBDE2AAC479BA4D69D4B2F209FD1">
    <w:name w:val="5BCFCBDE2AAC479BA4D69D4B2F209FD1"/>
    <w:rsid w:val="0094420E"/>
  </w:style>
  <w:style w:type="paragraph" w:customStyle="1" w:styleId="1282B88D4D674E41ABC2A4CCD19B09F6">
    <w:name w:val="1282B88D4D674E41ABC2A4CCD19B09F6"/>
    <w:rsid w:val="0094420E"/>
  </w:style>
  <w:style w:type="paragraph" w:customStyle="1" w:styleId="A4263DB0C5E94B60B72B287A772EEF98">
    <w:name w:val="A4263DB0C5E94B60B72B287A772EEF98"/>
    <w:rsid w:val="0094420E"/>
  </w:style>
  <w:style w:type="paragraph" w:customStyle="1" w:styleId="4ACFB78A2070460B8AB0D4D6BB09D20827">
    <w:name w:val="4ACFB78A2070460B8AB0D4D6BB09D20827"/>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6">
    <w:name w:val="74BF1AB3D0E24DD08FFC18E2F0C7B8F426"/>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25">
    <w:name w:val="1444A158C02B41E1AD4FB5F906F05A1F25"/>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24">
    <w:name w:val="74A988CE33A74A8585616BE0804158F324"/>
    <w:rsid w:val="008F550B"/>
    <w:pPr>
      <w:spacing w:after="0" w:line="270" w:lineRule="atLeast"/>
      <w:ind w:left="720"/>
      <w:contextualSpacing/>
    </w:pPr>
    <w:rPr>
      <w:rFonts w:eastAsiaTheme="minorHAnsi" w:cs="System"/>
      <w:bCs/>
      <w:spacing w:val="2"/>
      <w:sz w:val="21"/>
      <w:lang w:eastAsia="en-US"/>
    </w:rPr>
  </w:style>
  <w:style w:type="paragraph" w:customStyle="1" w:styleId="0C0AF74FB79743149F432E6E455AF5F017">
    <w:name w:val="0C0AF74FB79743149F432E6E455AF5F017"/>
    <w:rsid w:val="008F550B"/>
    <w:pPr>
      <w:spacing w:after="0" w:line="270" w:lineRule="atLeast"/>
    </w:pPr>
    <w:rPr>
      <w:rFonts w:eastAsiaTheme="minorHAnsi" w:cs="System"/>
      <w:bCs/>
      <w:spacing w:val="2"/>
      <w:sz w:val="21"/>
      <w:lang w:eastAsia="en-US"/>
    </w:rPr>
  </w:style>
  <w:style w:type="paragraph" w:customStyle="1" w:styleId="FCE2C71E63694CE3A75D102CF0E83F4316">
    <w:name w:val="FCE2C71E63694CE3A75D102CF0E83F4316"/>
    <w:rsid w:val="008F550B"/>
    <w:pPr>
      <w:spacing w:after="0" w:line="270" w:lineRule="atLeast"/>
      <w:ind w:left="720"/>
      <w:contextualSpacing/>
    </w:pPr>
    <w:rPr>
      <w:rFonts w:eastAsiaTheme="minorHAnsi" w:cs="System"/>
      <w:bCs/>
      <w:spacing w:val="2"/>
      <w:sz w:val="21"/>
      <w:lang w:eastAsia="en-US"/>
    </w:rPr>
  </w:style>
  <w:style w:type="paragraph" w:customStyle="1" w:styleId="B3B5081173324307B12AE0237523BF1B13">
    <w:name w:val="B3B5081173324307B12AE0237523BF1B13"/>
    <w:rsid w:val="008F550B"/>
    <w:pPr>
      <w:spacing w:after="0" w:line="270" w:lineRule="atLeast"/>
      <w:ind w:left="720"/>
      <w:contextualSpacing/>
    </w:pPr>
    <w:rPr>
      <w:rFonts w:eastAsiaTheme="minorHAnsi" w:cs="System"/>
      <w:bCs/>
      <w:spacing w:val="2"/>
      <w:sz w:val="21"/>
      <w:lang w:eastAsia="en-US"/>
    </w:rPr>
  </w:style>
  <w:style w:type="paragraph" w:customStyle="1" w:styleId="AA63B1B075984A60BF1BBB9BDA1B6A9312">
    <w:name w:val="AA63B1B075984A60BF1BBB9BDA1B6A9312"/>
    <w:rsid w:val="008F550B"/>
    <w:pPr>
      <w:spacing w:after="0" w:line="270" w:lineRule="atLeast"/>
      <w:ind w:left="720"/>
      <w:contextualSpacing/>
    </w:pPr>
    <w:rPr>
      <w:rFonts w:eastAsiaTheme="minorHAnsi" w:cs="System"/>
      <w:bCs/>
      <w:spacing w:val="2"/>
      <w:sz w:val="21"/>
      <w:lang w:eastAsia="en-US"/>
    </w:rPr>
  </w:style>
  <w:style w:type="paragraph" w:customStyle="1" w:styleId="39DBF9B85D664712BA8BCCC54370365411">
    <w:name w:val="39DBF9B85D664712BA8BCCC54370365411"/>
    <w:rsid w:val="008F550B"/>
    <w:pPr>
      <w:spacing w:after="0" w:line="270" w:lineRule="atLeast"/>
      <w:ind w:left="720"/>
      <w:contextualSpacing/>
    </w:pPr>
    <w:rPr>
      <w:rFonts w:eastAsiaTheme="minorHAnsi" w:cs="System"/>
      <w:bCs/>
      <w:spacing w:val="2"/>
      <w:sz w:val="21"/>
      <w:lang w:eastAsia="en-US"/>
    </w:rPr>
  </w:style>
  <w:style w:type="paragraph" w:customStyle="1" w:styleId="2E6A971D9DC44598811DFB927558F4A311">
    <w:name w:val="2E6A971D9DC44598811DFB927558F4A311"/>
    <w:rsid w:val="008F550B"/>
    <w:pPr>
      <w:spacing w:after="0" w:line="270" w:lineRule="atLeast"/>
      <w:ind w:left="720"/>
      <w:contextualSpacing/>
    </w:pPr>
    <w:rPr>
      <w:rFonts w:eastAsiaTheme="minorHAnsi" w:cs="System"/>
      <w:bCs/>
      <w:spacing w:val="2"/>
      <w:sz w:val="21"/>
      <w:lang w:eastAsia="en-US"/>
    </w:rPr>
  </w:style>
  <w:style w:type="paragraph" w:customStyle="1" w:styleId="732AC539A8314EBDAC9E7616F0C9BF2210">
    <w:name w:val="732AC539A8314EBDAC9E7616F0C9BF2210"/>
    <w:rsid w:val="008F550B"/>
    <w:pPr>
      <w:spacing w:after="0" w:line="270" w:lineRule="atLeast"/>
      <w:ind w:left="720"/>
      <w:contextualSpacing/>
    </w:pPr>
    <w:rPr>
      <w:rFonts w:eastAsiaTheme="minorHAnsi" w:cs="System"/>
      <w:bCs/>
      <w:spacing w:val="2"/>
      <w:sz w:val="21"/>
      <w:lang w:eastAsia="en-US"/>
    </w:rPr>
  </w:style>
  <w:style w:type="paragraph" w:customStyle="1" w:styleId="053AD59B2984497C8A6D1FCF4E5E88A39">
    <w:name w:val="053AD59B2984497C8A6D1FCF4E5E88A39"/>
    <w:rsid w:val="008F550B"/>
    <w:pPr>
      <w:spacing w:after="0" w:line="270" w:lineRule="atLeast"/>
      <w:ind w:left="720"/>
      <w:contextualSpacing/>
    </w:pPr>
    <w:rPr>
      <w:rFonts w:eastAsiaTheme="minorHAnsi" w:cs="System"/>
      <w:bCs/>
      <w:spacing w:val="2"/>
      <w:sz w:val="21"/>
      <w:lang w:eastAsia="en-US"/>
    </w:rPr>
  </w:style>
  <w:style w:type="paragraph" w:customStyle="1" w:styleId="A97BA784863B4074A86C58780DAA16A08">
    <w:name w:val="A97BA784863B4074A86C58780DAA16A08"/>
    <w:rsid w:val="008F550B"/>
    <w:pPr>
      <w:spacing w:after="0" w:line="270" w:lineRule="atLeast"/>
      <w:ind w:left="720"/>
      <w:contextualSpacing/>
    </w:pPr>
    <w:rPr>
      <w:rFonts w:eastAsiaTheme="minorHAnsi" w:cs="System"/>
      <w:bCs/>
      <w:spacing w:val="2"/>
      <w:sz w:val="21"/>
      <w:lang w:eastAsia="en-US"/>
    </w:rPr>
  </w:style>
  <w:style w:type="paragraph" w:customStyle="1" w:styleId="7074D9E9128043FB88E9B17C7D842E3D8">
    <w:name w:val="7074D9E9128043FB88E9B17C7D842E3D8"/>
    <w:rsid w:val="008F550B"/>
    <w:pPr>
      <w:spacing w:after="0" w:line="270" w:lineRule="atLeast"/>
      <w:ind w:left="720"/>
      <w:contextualSpacing/>
    </w:pPr>
    <w:rPr>
      <w:rFonts w:eastAsiaTheme="minorHAnsi" w:cs="System"/>
      <w:bCs/>
      <w:spacing w:val="2"/>
      <w:sz w:val="21"/>
      <w:lang w:eastAsia="en-US"/>
    </w:rPr>
  </w:style>
  <w:style w:type="paragraph" w:customStyle="1" w:styleId="FF11F596E65F4E14BC1AF87144E89C8D7">
    <w:name w:val="FF11F596E65F4E14BC1AF87144E89C8D7"/>
    <w:rsid w:val="008F550B"/>
    <w:pPr>
      <w:spacing w:after="0" w:line="270" w:lineRule="atLeast"/>
    </w:pPr>
    <w:rPr>
      <w:rFonts w:eastAsiaTheme="minorHAnsi" w:cs="System"/>
      <w:bCs/>
      <w:spacing w:val="2"/>
      <w:sz w:val="21"/>
      <w:lang w:eastAsia="en-US"/>
    </w:rPr>
  </w:style>
  <w:style w:type="paragraph" w:customStyle="1" w:styleId="17E325EA78984655AB9EA262BFCA90266">
    <w:name w:val="17E325EA78984655AB9EA262BFCA90266"/>
    <w:rsid w:val="008F550B"/>
    <w:pPr>
      <w:spacing w:after="0" w:line="270" w:lineRule="atLeast"/>
    </w:pPr>
    <w:rPr>
      <w:rFonts w:eastAsiaTheme="minorHAnsi" w:cs="System"/>
      <w:bCs/>
      <w:spacing w:val="2"/>
      <w:sz w:val="21"/>
      <w:lang w:eastAsia="en-US"/>
    </w:rPr>
  </w:style>
  <w:style w:type="paragraph" w:customStyle="1" w:styleId="2CEA1D093B974D20B13B81613F2B57425">
    <w:name w:val="2CEA1D093B974D20B13B81613F2B57425"/>
    <w:rsid w:val="008F550B"/>
    <w:pPr>
      <w:spacing w:after="0" w:line="270" w:lineRule="atLeast"/>
      <w:ind w:left="720"/>
      <w:contextualSpacing/>
    </w:pPr>
    <w:rPr>
      <w:rFonts w:eastAsiaTheme="minorHAnsi" w:cs="System"/>
      <w:bCs/>
      <w:spacing w:val="2"/>
      <w:sz w:val="21"/>
      <w:lang w:eastAsia="en-US"/>
    </w:rPr>
  </w:style>
  <w:style w:type="paragraph" w:customStyle="1" w:styleId="464A02D878084A62A210A29E43A7D0224">
    <w:name w:val="464A02D878084A62A210A29E43A7D0224"/>
    <w:rsid w:val="008F550B"/>
    <w:pPr>
      <w:spacing w:after="0" w:line="270" w:lineRule="atLeast"/>
      <w:ind w:left="720"/>
      <w:contextualSpacing/>
    </w:pPr>
    <w:rPr>
      <w:rFonts w:eastAsiaTheme="minorHAnsi" w:cs="System"/>
      <w:bCs/>
      <w:spacing w:val="2"/>
      <w:sz w:val="21"/>
      <w:lang w:eastAsia="en-US"/>
    </w:rPr>
  </w:style>
  <w:style w:type="paragraph" w:customStyle="1" w:styleId="3357C52070DD4E5B9056EF658CCDA0BB4">
    <w:name w:val="3357C52070DD4E5B9056EF658CCDA0BB4"/>
    <w:rsid w:val="008F550B"/>
    <w:pPr>
      <w:spacing w:after="0" w:line="270" w:lineRule="atLeast"/>
      <w:ind w:left="720"/>
      <w:contextualSpacing/>
    </w:pPr>
    <w:rPr>
      <w:rFonts w:eastAsiaTheme="minorHAnsi" w:cs="System"/>
      <w:bCs/>
      <w:spacing w:val="2"/>
      <w:sz w:val="21"/>
      <w:lang w:eastAsia="en-US"/>
    </w:rPr>
  </w:style>
  <w:style w:type="paragraph" w:customStyle="1" w:styleId="E02659B88E3C456194D7073AB4E3C2A61">
    <w:name w:val="E02659B88E3C456194D7073AB4E3C2A61"/>
    <w:rsid w:val="008F550B"/>
    <w:pPr>
      <w:spacing w:after="0" w:line="270" w:lineRule="atLeast"/>
    </w:pPr>
    <w:rPr>
      <w:rFonts w:eastAsiaTheme="minorHAnsi" w:cs="System"/>
      <w:bCs/>
      <w:spacing w:val="2"/>
      <w:sz w:val="21"/>
      <w:lang w:eastAsia="en-US"/>
    </w:rPr>
  </w:style>
  <w:style w:type="paragraph" w:customStyle="1" w:styleId="CB6B01C822534162B57CF5350135E5501">
    <w:name w:val="CB6B01C822534162B57CF5350135E5501"/>
    <w:rsid w:val="008F550B"/>
    <w:pPr>
      <w:spacing w:after="0" w:line="270" w:lineRule="atLeast"/>
    </w:pPr>
    <w:rPr>
      <w:rFonts w:eastAsiaTheme="minorHAnsi" w:cs="System"/>
      <w:bCs/>
      <w:spacing w:val="2"/>
      <w:sz w:val="21"/>
      <w:lang w:eastAsia="en-US"/>
    </w:rPr>
  </w:style>
  <w:style w:type="paragraph" w:customStyle="1" w:styleId="29DC31697B064F97827AE92CDD16AE011">
    <w:name w:val="29DC31697B064F97827AE92CDD16AE011"/>
    <w:rsid w:val="008F550B"/>
    <w:pPr>
      <w:spacing w:after="0" w:line="270" w:lineRule="atLeast"/>
    </w:pPr>
    <w:rPr>
      <w:rFonts w:eastAsiaTheme="minorHAnsi" w:cs="System"/>
      <w:bCs/>
      <w:spacing w:val="2"/>
      <w:sz w:val="21"/>
      <w:lang w:eastAsia="en-US"/>
    </w:rPr>
  </w:style>
  <w:style w:type="paragraph" w:customStyle="1" w:styleId="2F1F78FE77B740098354BE86FB6E857F1">
    <w:name w:val="2F1F78FE77B740098354BE86FB6E857F1"/>
    <w:rsid w:val="008F550B"/>
    <w:pPr>
      <w:spacing w:after="0" w:line="270" w:lineRule="atLeast"/>
    </w:pPr>
    <w:rPr>
      <w:rFonts w:eastAsiaTheme="minorHAnsi" w:cs="System"/>
      <w:bCs/>
      <w:spacing w:val="2"/>
      <w:sz w:val="21"/>
      <w:lang w:eastAsia="en-US"/>
    </w:rPr>
  </w:style>
  <w:style w:type="paragraph" w:customStyle="1" w:styleId="035F0CC8DEEA43738DCDD2D0B0E0866B1">
    <w:name w:val="035F0CC8DEEA43738DCDD2D0B0E0866B1"/>
    <w:rsid w:val="008F550B"/>
    <w:pPr>
      <w:spacing w:after="0" w:line="270" w:lineRule="atLeast"/>
    </w:pPr>
    <w:rPr>
      <w:rFonts w:eastAsiaTheme="minorHAnsi" w:cs="System"/>
      <w:bCs/>
      <w:spacing w:val="2"/>
      <w:sz w:val="21"/>
      <w:lang w:eastAsia="en-US"/>
    </w:rPr>
  </w:style>
  <w:style w:type="paragraph" w:customStyle="1" w:styleId="3759789C5B52429C9C8195FD33C079711">
    <w:name w:val="3759789C5B52429C9C8195FD33C079711"/>
    <w:rsid w:val="008F550B"/>
    <w:pPr>
      <w:spacing w:after="0" w:line="270" w:lineRule="atLeast"/>
    </w:pPr>
    <w:rPr>
      <w:rFonts w:eastAsiaTheme="minorHAnsi" w:cs="System"/>
      <w:bCs/>
      <w:spacing w:val="2"/>
      <w:sz w:val="21"/>
      <w:lang w:eastAsia="en-US"/>
    </w:rPr>
  </w:style>
  <w:style w:type="paragraph" w:customStyle="1" w:styleId="1282B88D4D674E41ABC2A4CCD19B09F61">
    <w:name w:val="1282B88D4D674E41ABC2A4CCD19B09F61"/>
    <w:rsid w:val="008F550B"/>
    <w:pPr>
      <w:spacing w:after="0" w:line="270" w:lineRule="atLeast"/>
    </w:pPr>
    <w:rPr>
      <w:rFonts w:eastAsiaTheme="minorHAnsi" w:cs="System"/>
      <w:bCs/>
      <w:spacing w:val="2"/>
      <w:sz w:val="21"/>
      <w:lang w:eastAsia="en-US"/>
    </w:rPr>
  </w:style>
  <w:style w:type="paragraph" w:customStyle="1" w:styleId="A4263DB0C5E94B60B72B287A772EEF981">
    <w:name w:val="A4263DB0C5E94B60B72B287A772EEF981"/>
    <w:rsid w:val="008F550B"/>
    <w:pPr>
      <w:spacing w:after="0" w:line="270" w:lineRule="atLeast"/>
    </w:pPr>
    <w:rPr>
      <w:rFonts w:eastAsiaTheme="minorHAnsi" w:cs="System"/>
      <w:bCs/>
      <w:spacing w:val="2"/>
      <w:sz w:val="21"/>
      <w:lang w:eastAsia="en-US"/>
    </w:rPr>
  </w:style>
  <w:style w:type="paragraph" w:customStyle="1" w:styleId="4ACFB78A2070460B8AB0D4D6BB09D20828">
    <w:name w:val="4ACFB78A2070460B8AB0D4D6BB09D20828"/>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7">
    <w:name w:val="74BF1AB3D0E24DD08FFC18E2F0C7B8F427"/>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26">
    <w:name w:val="1444A158C02B41E1AD4FB5F906F05A1F26"/>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B8C899C8B2BC4F2E9FF19B7F69A02936">
    <w:name w:val="B8C899C8B2BC4F2E9FF19B7F69A02936"/>
    <w:rsid w:val="008F550B"/>
    <w:pPr>
      <w:spacing w:after="0" w:line="270" w:lineRule="atLeast"/>
      <w:ind w:left="720"/>
      <w:contextualSpacing/>
    </w:pPr>
    <w:rPr>
      <w:rFonts w:eastAsiaTheme="minorHAnsi" w:cs="System"/>
      <w:bCs/>
      <w:spacing w:val="2"/>
      <w:sz w:val="21"/>
      <w:lang w:eastAsia="en-US"/>
    </w:rPr>
  </w:style>
  <w:style w:type="paragraph" w:customStyle="1" w:styleId="FE47446BD4004F0CAA86B0B12B1A4B8D">
    <w:name w:val="FE47446BD4004F0CAA86B0B12B1A4B8D"/>
    <w:rsid w:val="008F550B"/>
    <w:pPr>
      <w:spacing w:after="0" w:line="270" w:lineRule="atLeast"/>
      <w:ind w:left="720"/>
      <w:contextualSpacing/>
    </w:pPr>
    <w:rPr>
      <w:rFonts w:eastAsiaTheme="minorHAnsi" w:cs="System"/>
      <w:bCs/>
      <w:spacing w:val="2"/>
      <w:sz w:val="21"/>
      <w:lang w:eastAsia="en-US"/>
    </w:rPr>
  </w:style>
  <w:style w:type="paragraph" w:customStyle="1" w:styleId="7A0586D0EAE745FA9D8A6160E90DDB37">
    <w:name w:val="7A0586D0EAE745FA9D8A6160E90DDB37"/>
    <w:rsid w:val="008F550B"/>
    <w:pPr>
      <w:spacing w:after="0" w:line="270" w:lineRule="atLeast"/>
      <w:ind w:left="720"/>
      <w:contextualSpacing/>
    </w:pPr>
    <w:rPr>
      <w:rFonts w:eastAsiaTheme="minorHAnsi" w:cs="System"/>
      <w:bCs/>
      <w:spacing w:val="2"/>
      <w:sz w:val="21"/>
      <w:lang w:eastAsia="en-US"/>
    </w:rPr>
  </w:style>
  <w:style w:type="paragraph" w:customStyle="1" w:styleId="90D2FFD8D74D47E3BF5F4B6741609780">
    <w:name w:val="90D2FFD8D74D47E3BF5F4B6741609780"/>
    <w:rsid w:val="008F550B"/>
    <w:pPr>
      <w:spacing w:after="0" w:line="270" w:lineRule="atLeast"/>
      <w:ind w:left="720"/>
      <w:contextualSpacing/>
    </w:pPr>
    <w:rPr>
      <w:rFonts w:eastAsiaTheme="minorHAnsi" w:cs="System"/>
      <w:bCs/>
      <w:spacing w:val="2"/>
      <w:sz w:val="21"/>
      <w:lang w:eastAsia="en-US"/>
    </w:rPr>
  </w:style>
  <w:style w:type="paragraph" w:customStyle="1" w:styleId="0C0AF74FB79743149F432E6E455AF5F018">
    <w:name w:val="0C0AF74FB79743149F432E6E455AF5F018"/>
    <w:rsid w:val="008F550B"/>
    <w:pPr>
      <w:spacing w:after="0" w:line="270" w:lineRule="atLeast"/>
    </w:pPr>
    <w:rPr>
      <w:rFonts w:eastAsiaTheme="minorHAnsi" w:cs="System"/>
      <w:bCs/>
      <w:spacing w:val="2"/>
      <w:sz w:val="21"/>
      <w:lang w:eastAsia="en-US"/>
    </w:rPr>
  </w:style>
  <w:style w:type="paragraph" w:customStyle="1" w:styleId="FCE2C71E63694CE3A75D102CF0E83F4317">
    <w:name w:val="FCE2C71E63694CE3A75D102CF0E83F4317"/>
    <w:rsid w:val="008F550B"/>
    <w:pPr>
      <w:spacing w:after="0" w:line="270" w:lineRule="atLeast"/>
      <w:ind w:left="720"/>
      <w:contextualSpacing/>
    </w:pPr>
    <w:rPr>
      <w:rFonts w:eastAsiaTheme="minorHAnsi" w:cs="System"/>
      <w:bCs/>
      <w:spacing w:val="2"/>
      <w:sz w:val="21"/>
      <w:lang w:eastAsia="en-US"/>
    </w:rPr>
  </w:style>
  <w:style w:type="paragraph" w:customStyle="1" w:styleId="B3B5081173324307B12AE0237523BF1B14">
    <w:name w:val="B3B5081173324307B12AE0237523BF1B14"/>
    <w:rsid w:val="008F550B"/>
    <w:pPr>
      <w:spacing w:after="0" w:line="270" w:lineRule="atLeast"/>
      <w:ind w:left="720"/>
      <w:contextualSpacing/>
    </w:pPr>
    <w:rPr>
      <w:rFonts w:eastAsiaTheme="minorHAnsi" w:cs="System"/>
      <w:bCs/>
      <w:spacing w:val="2"/>
      <w:sz w:val="21"/>
      <w:lang w:eastAsia="en-US"/>
    </w:rPr>
  </w:style>
  <w:style w:type="paragraph" w:customStyle="1" w:styleId="AA63B1B075984A60BF1BBB9BDA1B6A9313">
    <w:name w:val="AA63B1B075984A60BF1BBB9BDA1B6A9313"/>
    <w:rsid w:val="008F550B"/>
    <w:pPr>
      <w:spacing w:after="0" w:line="270" w:lineRule="atLeast"/>
      <w:ind w:left="720"/>
      <w:contextualSpacing/>
    </w:pPr>
    <w:rPr>
      <w:rFonts w:eastAsiaTheme="minorHAnsi" w:cs="System"/>
      <w:bCs/>
      <w:spacing w:val="2"/>
      <w:sz w:val="21"/>
      <w:lang w:eastAsia="en-US"/>
    </w:rPr>
  </w:style>
  <w:style w:type="paragraph" w:customStyle="1" w:styleId="39DBF9B85D664712BA8BCCC54370365412">
    <w:name w:val="39DBF9B85D664712BA8BCCC54370365412"/>
    <w:rsid w:val="008F550B"/>
    <w:pPr>
      <w:spacing w:after="0" w:line="270" w:lineRule="atLeast"/>
      <w:ind w:left="720"/>
      <w:contextualSpacing/>
    </w:pPr>
    <w:rPr>
      <w:rFonts w:eastAsiaTheme="minorHAnsi" w:cs="System"/>
      <w:bCs/>
      <w:spacing w:val="2"/>
      <w:sz w:val="21"/>
      <w:lang w:eastAsia="en-US"/>
    </w:rPr>
  </w:style>
  <w:style w:type="paragraph" w:customStyle="1" w:styleId="2E6A971D9DC44598811DFB927558F4A312">
    <w:name w:val="2E6A971D9DC44598811DFB927558F4A312"/>
    <w:rsid w:val="008F550B"/>
    <w:pPr>
      <w:spacing w:after="0" w:line="270" w:lineRule="atLeast"/>
      <w:ind w:left="720"/>
      <w:contextualSpacing/>
    </w:pPr>
    <w:rPr>
      <w:rFonts w:eastAsiaTheme="minorHAnsi" w:cs="System"/>
      <w:bCs/>
      <w:spacing w:val="2"/>
      <w:sz w:val="21"/>
      <w:lang w:eastAsia="en-US"/>
    </w:rPr>
  </w:style>
  <w:style w:type="paragraph" w:customStyle="1" w:styleId="732AC539A8314EBDAC9E7616F0C9BF2211">
    <w:name w:val="732AC539A8314EBDAC9E7616F0C9BF2211"/>
    <w:rsid w:val="008F550B"/>
    <w:pPr>
      <w:spacing w:after="0" w:line="270" w:lineRule="atLeast"/>
      <w:ind w:left="720"/>
      <w:contextualSpacing/>
    </w:pPr>
    <w:rPr>
      <w:rFonts w:eastAsiaTheme="minorHAnsi" w:cs="System"/>
      <w:bCs/>
      <w:spacing w:val="2"/>
      <w:sz w:val="21"/>
      <w:lang w:eastAsia="en-US"/>
    </w:rPr>
  </w:style>
  <w:style w:type="paragraph" w:customStyle="1" w:styleId="053AD59B2984497C8A6D1FCF4E5E88A310">
    <w:name w:val="053AD59B2984497C8A6D1FCF4E5E88A310"/>
    <w:rsid w:val="008F550B"/>
    <w:pPr>
      <w:spacing w:after="0" w:line="270" w:lineRule="atLeast"/>
      <w:ind w:left="720"/>
      <w:contextualSpacing/>
    </w:pPr>
    <w:rPr>
      <w:rFonts w:eastAsiaTheme="minorHAnsi" w:cs="System"/>
      <w:bCs/>
      <w:spacing w:val="2"/>
      <w:sz w:val="21"/>
      <w:lang w:eastAsia="en-US"/>
    </w:rPr>
  </w:style>
  <w:style w:type="paragraph" w:customStyle="1" w:styleId="A97BA784863B4074A86C58780DAA16A09">
    <w:name w:val="A97BA784863B4074A86C58780DAA16A09"/>
    <w:rsid w:val="008F550B"/>
    <w:pPr>
      <w:spacing w:after="0" w:line="270" w:lineRule="atLeast"/>
      <w:ind w:left="720"/>
      <w:contextualSpacing/>
    </w:pPr>
    <w:rPr>
      <w:rFonts w:eastAsiaTheme="minorHAnsi" w:cs="System"/>
      <w:bCs/>
      <w:spacing w:val="2"/>
      <w:sz w:val="21"/>
      <w:lang w:eastAsia="en-US"/>
    </w:rPr>
  </w:style>
  <w:style w:type="paragraph" w:customStyle="1" w:styleId="7074D9E9128043FB88E9B17C7D842E3D9">
    <w:name w:val="7074D9E9128043FB88E9B17C7D842E3D9"/>
    <w:rsid w:val="008F550B"/>
    <w:pPr>
      <w:spacing w:after="0" w:line="270" w:lineRule="atLeast"/>
      <w:ind w:left="720"/>
      <w:contextualSpacing/>
    </w:pPr>
    <w:rPr>
      <w:rFonts w:eastAsiaTheme="minorHAnsi" w:cs="System"/>
      <w:bCs/>
      <w:spacing w:val="2"/>
      <w:sz w:val="21"/>
      <w:lang w:eastAsia="en-US"/>
    </w:rPr>
  </w:style>
  <w:style w:type="paragraph" w:customStyle="1" w:styleId="FF11F596E65F4E14BC1AF87144E89C8D8">
    <w:name w:val="FF11F596E65F4E14BC1AF87144E89C8D8"/>
    <w:rsid w:val="008F550B"/>
    <w:pPr>
      <w:spacing w:after="0" w:line="270" w:lineRule="atLeast"/>
    </w:pPr>
    <w:rPr>
      <w:rFonts w:eastAsiaTheme="minorHAnsi" w:cs="System"/>
      <w:bCs/>
      <w:spacing w:val="2"/>
      <w:sz w:val="21"/>
      <w:lang w:eastAsia="en-US"/>
    </w:rPr>
  </w:style>
  <w:style w:type="paragraph" w:customStyle="1" w:styleId="17E325EA78984655AB9EA262BFCA90267">
    <w:name w:val="17E325EA78984655AB9EA262BFCA90267"/>
    <w:rsid w:val="008F550B"/>
    <w:pPr>
      <w:spacing w:after="0" w:line="270" w:lineRule="atLeast"/>
    </w:pPr>
    <w:rPr>
      <w:rFonts w:eastAsiaTheme="minorHAnsi" w:cs="System"/>
      <w:bCs/>
      <w:spacing w:val="2"/>
      <w:sz w:val="21"/>
      <w:lang w:eastAsia="en-US"/>
    </w:rPr>
  </w:style>
  <w:style w:type="paragraph" w:customStyle="1" w:styleId="2CEA1D093B974D20B13B81613F2B57426">
    <w:name w:val="2CEA1D093B974D20B13B81613F2B57426"/>
    <w:rsid w:val="008F550B"/>
    <w:pPr>
      <w:spacing w:after="0" w:line="270" w:lineRule="atLeast"/>
      <w:ind w:left="720"/>
      <w:contextualSpacing/>
    </w:pPr>
    <w:rPr>
      <w:rFonts w:eastAsiaTheme="minorHAnsi" w:cs="System"/>
      <w:bCs/>
      <w:spacing w:val="2"/>
      <w:sz w:val="21"/>
      <w:lang w:eastAsia="en-US"/>
    </w:rPr>
  </w:style>
  <w:style w:type="paragraph" w:customStyle="1" w:styleId="464A02D878084A62A210A29E43A7D0225">
    <w:name w:val="464A02D878084A62A210A29E43A7D0225"/>
    <w:rsid w:val="008F550B"/>
    <w:pPr>
      <w:spacing w:after="0" w:line="270" w:lineRule="atLeast"/>
      <w:ind w:left="720"/>
      <w:contextualSpacing/>
    </w:pPr>
    <w:rPr>
      <w:rFonts w:eastAsiaTheme="minorHAnsi" w:cs="System"/>
      <w:bCs/>
      <w:spacing w:val="2"/>
      <w:sz w:val="21"/>
      <w:lang w:eastAsia="en-US"/>
    </w:rPr>
  </w:style>
  <w:style w:type="paragraph" w:customStyle="1" w:styleId="3357C52070DD4E5B9056EF658CCDA0BB5">
    <w:name w:val="3357C52070DD4E5B9056EF658CCDA0BB5"/>
    <w:rsid w:val="008F550B"/>
    <w:pPr>
      <w:spacing w:after="0" w:line="270" w:lineRule="atLeast"/>
      <w:ind w:left="720"/>
      <w:contextualSpacing/>
    </w:pPr>
    <w:rPr>
      <w:rFonts w:eastAsiaTheme="minorHAnsi" w:cs="System"/>
      <w:bCs/>
      <w:spacing w:val="2"/>
      <w:sz w:val="21"/>
      <w:lang w:eastAsia="en-US"/>
    </w:rPr>
  </w:style>
  <w:style w:type="paragraph" w:customStyle="1" w:styleId="E02659B88E3C456194D7073AB4E3C2A62">
    <w:name w:val="E02659B88E3C456194D7073AB4E3C2A62"/>
    <w:rsid w:val="008F550B"/>
    <w:pPr>
      <w:spacing w:after="0" w:line="270" w:lineRule="atLeast"/>
    </w:pPr>
    <w:rPr>
      <w:rFonts w:eastAsiaTheme="minorHAnsi" w:cs="System"/>
      <w:bCs/>
      <w:spacing w:val="2"/>
      <w:sz w:val="21"/>
      <w:lang w:eastAsia="en-US"/>
    </w:rPr>
  </w:style>
  <w:style w:type="paragraph" w:customStyle="1" w:styleId="CB6B01C822534162B57CF5350135E5502">
    <w:name w:val="CB6B01C822534162B57CF5350135E5502"/>
    <w:rsid w:val="008F550B"/>
    <w:pPr>
      <w:spacing w:after="0" w:line="270" w:lineRule="atLeast"/>
    </w:pPr>
    <w:rPr>
      <w:rFonts w:eastAsiaTheme="minorHAnsi" w:cs="System"/>
      <w:bCs/>
      <w:spacing w:val="2"/>
      <w:sz w:val="21"/>
      <w:lang w:eastAsia="en-US"/>
    </w:rPr>
  </w:style>
  <w:style w:type="paragraph" w:customStyle="1" w:styleId="29DC31697B064F97827AE92CDD16AE012">
    <w:name w:val="29DC31697B064F97827AE92CDD16AE012"/>
    <w:rsid w:val="008F550B"/>
    <w:pPr>
      <w:spacing w:after="0" w:line="270" w:lineRule="atLeast"/>
    </w:pPr>
    <w:rPr>
      <w:rFonts w:eastAsiaTheme="minorHAnsi" w:cs="System"/>
      <w:bCs/>
      <w:spacing w:val="2"/>
      <w:sz w:val="21"/>
      <w:lang w:eastAsia="en-US"/>
    </w:rPr>
  </w:style>
  <w:style w:type="paragraph" w:customStyle="1" w:styleId="2F1F78FE77B740098354BE86FB6E857F2">
    <w:name w:val="2F1F78FE77B740098354BE86FB6E857F2"/>
    <w:rsid w:val="008F550B"/>
    <w:pPr>
      <w:spacing w:after="0" w:line="270" w:lineRule="atLeast"/>
    </w:pPr>
    <w:rPr>
      <w:rFonts w:eastAsiaTheme="minorHAnsi" w:cs="System"/>
      <w:bCs/>
      <w:spacing w:val="2"/>
      <w:sz w:val="21"/>
      <w:lang w:eastAsia="en-US"/>
    </w:rPr>
  </w:style>
  <w:style w:type="paragraph" w:customStyle="1" w:styleId="035F0CC8DEEA43738DCDD2D0B0E0866B2">
    <w:name w:val="035F0CC8DEEA43738DCDD2D0B0E0866B2"/>
    <w:rsid w:val="008F550B"/>
    <w:pPr>
      <w:spacing w:after="0" w:line="270" w:lineRule="atLeast"/>
    </w:pPr>
    <w:rPr>
      <w:rFonts w:eastAsiaTheme="minorHAnsi" w:cs="System"/>
      <w:bCs/>
      <w:spacing w:val="2"/>
      <w:sz w:val="21"/>
      <w:lang w:eastAsia="en-US"/>
    </w:rPr>
  </w:style>
  <w:style w:type="paragraph" w:customStyle="1" w:styleId="3759789C5B52429C9C8195FD33C079712">
    <w:name w:val="3759789C5B52429C9C8195FD33C079712"/>
    <w:rsid w:val="008F550B"/>
    <w:pPr>
      <w:spacing w:after="0" w:line="270" w:lineRule="atLeast"/>
    </w:pPr>
    <w:rPr>
      <w:rFonts w:eastAsiaTheme="minorHAnsi" w:cs="System"/>
      <w:bCs/>
      <w:spacing w:val="2"/>
      <w:sz w:val="21"/>
      <w:lang w:eastAsia="en-US"/>
    </w:rPr>
  </w:style>
  <w:style w:type="paragraph" w:customStyle="1" w:styleId="1282B88D4D674E41ABC2A4CCD19B09F62">
    <w:name w:val="1282B88D4D674E41ABC2A4CCD19B09F62"/>
    <w:rsid w:val="008F550B"/>
    <w:pPr>
      <w:spacing w:after="0" w:line="270" w:lineRule="atLeast"/>
    </w:pPr>
    <w:rPr>
      <w:rFonts w:eastAsiaTheme="minorHAnsi" w:cs="System"/>
      <w:bCs/>
      <w:spacing w:val="2"/>
      <w:sz w:val="21"/>
      <w:lang w:eastAsia="en-US"/>
    </w:rPr>
  </w:style>
  <w:style w:type="paragraph" w:customStyle="1" w:styleId="A4263DB0C5E94B60B72B287A772EEF982">
    <w:name w:val="A4263DB0C5E94B60B72B287A772EEF982"/>
    <w:rsid w:val="008F550B"/>
    <w:pPr>
      <w:spacing w:after="0" w:line="270" w:lineRule="atLeast"/>
    </w:pPr>
    <w:rPr>
      <w:rFonts w:eastAsiaTheme="minorHAnsi" w:cs="System"/>
      <w:bCs/>
      <w:spacing w:val="2"/>
      <w:sz w:val="21"/>
      <w:lang w:eastAsia="en-US"/>
    </w:rPr>
  </w:style>
  <w:style w:type="paragraph" w:customStyle="1" w:styleId="4ACFB78A2070460B8AB0D4D6BB09D20829">
    <w:name w:val="4ACFB78A2070460B8AB0D4D6BB09D20829"/>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8">
    <w:name w:val="74BF1AB3D0E24DD08FFC18E2F0C7B8F428"/>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27">
    <w:name w:val="1444A158C02B41E1AD4FB5F906F05A1F27"/>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B8C899C8B2BC4F2E9FF19B7F69A029361">
    <w:name w:val="B8C899C8B2BC4F2E9FF19B7F69A029361"/>
    <w:rsid w:val="008F550B"/>
    <w:pPr>
      <w:spacing w:after="0" w:line="270" w:lineRule="atLeast"/>
      <w:ind w:left="720"/>
      <w:contextualSpacing/>
    </w:pPr>
    <w:rPr>
      <w:rFonts w:eastAsiaTheme="minorHAnsi" w:cs="System"/>
      <w:bCs/>
      <w:spacing w:val="2"/>
      <w:sz w:val="21"/>
      <w:lang w:eastAsia="en-US"/>
    </w:rPr>
  </w:style>
  <w:style w:type="paragraph" w:customStyle="1" w:styleId="FE47446BD4004F0CAA86B0B12B1A4B8D1">
    <w:name w:val="FE47446BD4004F0CAA86B0B12B1A4B8D1"/>
    <w:rsid w:val="008F550B"/>
    <w:pPr>
      <w:spacing w:after="0" w:line="270" w:lineRule="atLeast"/>
      <w:ind w:left="720"/>
      <w:contextualSpacing/>
    </w:pPr>
    <w:rPr>
      <w:rFonts w:eastAsiaTheme="minorHAnsi" w:cs="System"/>
      <w:bCs/>
      <w:spacing w:val="2"/>
      <w:sz w:val="21"/>
      <w:lang w:eastAsia="en-US"/>
    </w:rPr>
  </w:style>
  <w:style w:type="paragraph" w:customStyle="1" w:styleId="7A0586D0EAE745FA9D8A6160E90DDB371">
    <w:name w:val="7A0586D0EAE745FA9D8A6160E90DDB371"/>
    <w:rsid w:val="008F550B"/>
    <w:pPr>
      <w:spacing w:after="0" w:line="270" w:lineRule="atLeast"/>
      <w:ind w:left="720"/>
      <w:contextualSpacing/>
    </w:pPr>
    <w:rPr>
      <w:rFonts w:eastAsiaTheme="minorHAnsi" w:cs="System"/>
      <w:bCs/>
      <w:spacing w:val="2"/>
      <w:sz w:val="21"/>
      <w:lang w:eastAsia="en-US"/>
    </w:rPr>
  </w:style>
  <w:style w:type="paragraph" w:customStyle="1" w:styleId="90D2FFD8D74D47E3BF5F4B67416097801">
    <w:name w:val="90D2FFD8D74D47E3BF5F4B67416097801"/>
    <w:rsid w:val="008F550B"/>
    <w:pPr>
      <w:spacing w:after="0" w:line="270" w:lineRule="atLeast"/>
      <w:ind w:left="720"/>
      <w:contextualSpacing/>
    </w:pPr>
    <w:rPr>
      <w:rFonts w:eastAsiaTheme="minorHAnsi" w:cs="System"/>
      <w:bCs/>
      <w:spacing w:val="2"/>
      <w:sz w:val="21"/>
      <w:lang w:eastAsia="en-US"/>
    </w:rPr>
  </w:style>
  <w:style w:type="paragraph" w:customStyle="1" w:styleId="0C0AF74FB79743149F432E6E455AF5F019">
    <w:name w:val="0C0AF74FB79743149F432E6E455AF5F019"/>
    <w:rsid w:val="008F550B"/>
    <w:pPr>
      <w:spacing w:after="0" w:line="270" w:lineRule="atLeast"/>
    </w:pPr>
    <w:rPr>
      <w:rFonts w:eastAsiaTheme="minorHAnsi" w:cs="System"/>
      <w:bCs/>
      <w:spacing w:val="2"/>
      <w:sz w:val="21"/>
      <w:lang w:eastAsia="en-US"/>
    </w:rPr>
  </w:style>
  <w:style w:type="paragraph" w:customStyle="1" w:styleId="FCE2C71E63694CE3A75D102CF0E83F4318">
    <w:name w:val="FCE2C71E63694CE3A75D102CF0E83F4318"/>
    <w:rsid w:val="008F550B"/>
    <w:pPr>
      <w:spacing w:after="0" w:line="270" w:lineRule="atLeast"/>
      <w:ind w:left="720"/>
      <w:contextualSpacing/>
    </w:pPr>
    <w:rPr>
      <w:rFonts w:eastAsiaTheme="minorHAnsi" w:cs="System"/>
      <w:bCs/>
      <w:spacing w:val="2"/>
      <w:sz w:val="21"/>
      <w:lang w:eastAsia="en-US"/>
    </w:rPr>
  </w:style>
  <w:style w:type="paragraph" w:customStyle="1" w:styleId="B3B5081173324307B12AE0237523BF1B15">
    <w:name w:val="B3B5081173324307B12AE0237523BF1B15"/>
    <w:rsid w:val="008F550B"/>
    <w:pPr>
      <w:spacing w:after="0" w:line="270" w:lineRule="atLeast"/>
      <w:ind w:left="720"/>
      <w:contextualSpacing/>
    </w:pPr>
    <w:rPr>
      <w:rFonts w:eastAsiaTheme="minorHAnsi" w:cs="System"/>
      <w:bCs/>
      <w:spacing w:val="2"/>
      <w:sz w:val="21"/>
      <w:lang w:eastAsia="en-US"/>
    </w:rPr>
  </w:style>
  <w:style w:type="paragraph" w:customStyle="1" w:styleId="AA63B1B075984A60BF1BBB9BDA1B6A9314">
    <w:name w:val="AA63B1B075984A60BF1BBB9BDA1B6A9314"/>
    <w:rsid w:val="008F550B"/>
    <w:pPr>
      <w:spacing w:after="0" w:line="270" w:lineRule="atLeast"/>
      <w:ind w:left="720"/>
      <w:contextualSpacing/>
    </w:pPr>
    <w:rPr>
      <w:rFonts w:eastAsiaTheme="minorHAnsi" w:cs="System"/>
      <w:bCs/>
      <w:spacing w:val="2"/>
      <w:sz w:val="21"/>
      <w:lang w:eastAsia="en-US"/>
    </w:rPr>
  </w:style>
  <w:style w:type="paragraph" w:customStyle="1" w:styleId="39DBF9B85D664712BA8BCCC54370365413">
    <w:name w:val="39DBF9B85D664712BA8BCCC54370365413"/>
    <w:rsid w:val="008F550B"/>
    <w:pPr>
      <w:spacing w:after="0" w:line="270" w:lineRule="atLeast"/>
      <w:ind w:left="720"/>
      <w:contextualSpacing/>
    </w:pPr>
    <w:rPr>
      <w:rFonts w:eastAsiaTheme="minorHAnsi" w:cs="System"/>
      <w:bCs/>
      <w:spacing w:val="2"/>
      <w:sz w:val="21"/>
      <w:lang w:eastAsia="en-US"/>
    </w:rPr>
  </w:style>
  <w:style w:type="paragraph" w:customStyle="1" w:styleId="2E6A971D9DC44598811DFB927558F4A313">
    <w:name w:val="2E6A971D9DC44598811DFB927558F4A313"/>
    <w:rsid w:val="008F550B"/>
    <w:pPr>
      <w:spacing w:after="0" w:line="270" w:lineRule="atLeast"/>
      <w:ind w:left="720"/>
      <w:contextualSpacing/>
    </w:pPr>
    <w:rPr>
      <w:rFonts w:eastAsiaTheme="minorHAnsi" w:cs="System"/>
      <w:bCs/>
      <w:spacing w:val="2"/>
      <w:sz w:val="21"/>
      <w:lang w:eastAsia="en-US"/>
    </w:rPr>
  </w:style>
  <w:style w:type="paragraph" w:customStyle="1" w:styleId="732AC539A8314EBDAC9E7616F0C9BF2212">
    <w:name w:val="732AC539A8314EBDAC9E7616F0C9BF2212"/>
    <w:rsid w:val="008F550B"/>
    <w:pPr>
      <w:spacing w:after="0" w:line="270" w:lineRule="atLeast"/>
      <w:ind w:left="720"/>
      <w:contextualSpacing/>
    </w:pPr>
    <w:rPr>
      <w:rFonts w:eastAsiaTheme="minorHAnsi" w:cs="System"/>
      <w:bCs/>
      <w:spacing w:val="2"/>
      <w:sz w:val="21"/>
      <w:lang w:eastAsia="en-US"/>
    </w:rPr>
  </w:style>
  <w:style w:type="paragraph" w:customStyle="1" w:styleId="053AD59B2984497C8A6D1FCF4E5E88A311">
    <w:name w:val="053AD59B2984497C8A6D1FCF4E5E88A311"/>
    <w:rsid w:val="008F550B"/>
    <w:pPr>
      <w:spacing w:after="0" w:line="270" w:lineRule="atLeast"/>
      <w:ind w:left="720"/>
      <w:contextualSpacing/>
    </w:pPr>
    <w:rPr>
      <w:rFonts w:eastAsiaTheme="minorHAnsi" w:cs="System"/>
      <w:bCs/>
      <w:spacing w:val="2"/>
      <w:sz w:val="21"/>
      <w:lang w:eastAsia="en-US"/>
    </w:rPr>
  </w:style>
  <w:style w:type="paragraph" w:customStyle="1" w:styleId="A97BA784863B4074A86C58780DAA16A010">
    <w:name w:val="A97BA784863B4074A86C58780DAA16A010"/>
    <w:rsid w:val="008F550B"/>
    <w:pPr>
      <w:spacing w:after="0" w:line="270" w:lineRule="atLeast"/>
      <w:ind w:left="720"/>
      <w:contextualSpacing/>
    </w:pPr>
    <w:rPr>
      <w:rFonts w:eastAsiaTheme="minorHAnsi" w:cs="System"/>
      <w:bCs/>
      <w:spacing w:val="2"/>
      <w:sz w:val="21"/>
      <w:lang w:eastAsia="en-US"/>
    </w:rPr>
  </w:style>
  <w:style w:type="paragraph" w:customStyle="1" w:styleId="7074D9E9128043FB88E9B17C7D842E3D10">
    <w:name w:val="7074D9E9128043FB88E9B17C7D842E3D10"/>
    <w:rsid w:val="008F550B"/>
    <w:pPr>
      <w:spacing w:after="0" w:line="270" w:lineRule="atLeast"/>
      <w:ind w:left="720"/>
      <w:contextualSpacing/>
    </w:pPr>
    <w:rPr>
      <w:rFonts w:eastAsiaTheme="minorHAnsi" w:cs="System"/>
      <w:bCs/>
      <w:spacing w:val="2"/>
      <w:sz w:val="21"/>
      <w:lang w:eastAsia="en-US"/>
    </w:rPr>
  </w:style>
  <w:style w:type="paragraph" w:customStyle="1" w:styleId="FF11F596E65F4E14BC1AF87144E89C8D9">
    <w:name w:val="FF11F596E65F4E14BC1AF87144E89C8D9"/>
    <w:rsid w:val="008F550B"/>
    <w:pPr>
      <w:spacing w:after="0" w:line="270" w:lineRule="atLeast"/>
    </w:pPr>
    <w:rPr>
      <w:rFonts w:eastAsiaTheme="minorHAnsi" w:cs="System"/>
      <w:bCs/>
      <w:spacing w:val="2"/>
      <w:sz w:val="21"/>
      <w:lang w:eastAsia="en-US"/>
    </w:rPr>
  </w:style>
  <w:style w:type="paragraph" w:customStyle="1" w:styleId="17E325EA78984655AB9EA262BFCA90268">
    <w:name w:val="17E325EA78984655AB9EA262BFCA90268"/>
    <w:rsid w:val="008F550B"/>
    <w:pPr>
      <w:spacing w:after="0" w:line="270" w:lineRule="atLeast"/>
    </w:pPr>
    <w:rPr>
      <w:rFonts w:eastAsiaTheme="minorHAnsi" w:cs="System"/>
      <w:bCs/>
      <w:spacing w:val="2"/>
      <w:sz w:val="21"/>
      <w:lang w:eastAsia="en-US"/>
    </w:rPr>
  </w:style>
  <w:style w:type="paragraph" w:customStyle="1" w:styleId="2CEA1D093B974D20B13B81613F2B57427">
    <w:name w:val="2CEA1D093B974D20B13B81613F2B57427"/>
    <w:rsid w:val="008F550B"/>
    <w:pPr>
      <w:spacing w:after="0" w:line="270" w:lineRule="atLeast"/>
      <w:ind w:left="720"/>
      <w:contextualSpacing/>
    </w:pPr>
    <w:rPr>
      <w:rFonts w:eastAsiaTheme="minorHAnsi" w:cs="System"/>
      <w:bCs/>
      <w:spacing w:val="2"/>
      <w:sz w:val="21"/>
      <w:lang w:eastAsia="en-US"/>
    </w:rPr>
  </w:style>
  <w:style w:type="paragraph" w:customStyle="1" w:styleId="464A02D878084A62A210A29E43A7D0226">
    <w:name w:val="464A02D878084A62A210A29E43A7D0226"/>
    <w:rsid w:val="008F550B"/>
    <w:pPr>
      <w:spacing w:after="0" w:line="270" w:lineRule="atLeast"/>
      <w:ind w:left="720"/>
      <w:contextualSpacing/>
    </w:pPr>
    <w:rPr>
      <w:rFonts w:eastAsiaTheme="minorHAnsi" w:cs="System"/>
      <w:bCs/>
      <w:spacing w:val="2"/>
      <w:sz w:val="21"/>
      <w:lang w:eastAsia="en-US"/>
    </w:rPr>
  </w:style>
  <w:style w:type="paragraph" w:customStyle="1" w:styleId="3357C52070DD4E5B9056EF658CCDA0BB6">
    <w:name w:val="3357C52070DD4E5B9056EF658CCDA0BB6"/>
    <w:rsid w:val="008F550B"/>
    <w:pPr>
      <w:spacing w:after="0" w:line="270" w:lineRule="atLeast"/>
      <w:ind w:left="720"/>
      <w:contextualSpacing/>
    </w:pPr>
    <w:rPr>
      <w:rFonts w:eastAsiaTheme="minorHAnsi" w:cs="System"/>
      <w:bCs/>
      <w:spacing w:val="2"/>
      <w:sz w:val="21"/>
      <w:lang w:eastAsia="en-US"/>
    </w:rPr>
  </w:style>
  <w:style w:type="paragraph" w:customStyle="1" w:styleId="E02659B88E3C456194D7073AB4E3C2A63">
    <w:name w:val="E02659B88E3C456194D7073AB4E3C2A63"/>
    <w:rsid w:val="008F550B"/>
    <w:pPr>
      <w:spacing w:after="0" w:line="270" w:lineRule="atLeast"/>
    </w:pPr>
    <w:rPr>
      <w:rFonts w:eastAsiaTheme="minorHAnsi" w:cs="System"/>
      <w:bCs/>
      <w:spacing w:val="2"/>
      <w:sz w:val="21"/>
      <w:lang w:eastAsia="en-US"/>
    </w:rPr>
  </w:style>
  <w:style w:type="paragraph" w:customStyle="1" w:styleId="CB6B01C822534162B57CF5350135E5503">
    <w:name w:val="CB6B01C822534162B57CF5350135E5503"/>
    <w:rsid w:val="008F550B"/>
    <w:pPr>
      <w:spacing w:after="0" w:line="270" w:lineRule="atLeast"/>
    </w:pPr>
    <w:rPr>
      <w:rFonts w:eastAsiaTheme="minorHAnsi" w:cs="System"/>
      <w:bCs/>
      <w:spacing w:val="2"/>
      <w:sz w:val="21"/>
      <w:lang w:eastAsia="en-US"/>
    </w:rPr>
  </w:style>
  <w:style w:type="paragraph" w:customStyle="1" w:styleId="29DC31697B064F97827AE92CDD16AE013">
    <w:name w:val="29DC31697B064F97827AE92CDD16AE013"/>
    <w:rsid w:val="008F550B"/>
    <w:pPr>
      <w:spacing w:after="0" w:line="270" w:lineRule="atLeast"/>
    </w:pPr>
    <w:rPr>
      <w:rFonts w:eastAsiaTheme="minorHAnsi" w:cs="System"/>
      <w:bCs/>
      <w:spacing w:val="2"/>
      <w:sz w:val="21"/>
      <w:lang w:eastAsia="en-US"/>
    </w:rPr>
  </w:style>
  <w:style w:type="paragraph" w:customStyle="1" w:styleId="2F1F78FE77B740098354BE86FB6E857F3">
    <w:name w:val="2F1F78FE77B740098354BE86FB6E857F3"/>
    <w:rsid w:val="008F550B"/>
    <w:pPr>
      <w:spacing w:after="0" w:line="270" w:lineRule="atLeast"/>
    </w:pPr>
    <w:rPr>
      <w:rFonts w:eastAsiaTheme="minorHAnsi" w:cs="System"/>
      <w:bCs/>
      <w:spacing w:val="2"/>
      <w:sz w:val="21"/>
      <w:lang w:eastAsia="en-US"/>
    </w:rPr>
  </w:style>
  <w:style w:type="paragraph" w:customStyle="1" w:styleId="035F0CC8DEEA43738DCDD2D0B0E0866B3">
    <w:name w:val="035F0CC8DEEA43738DCDD2D0B0E0866B3"/>
    <w:rsid w:val="008F550B"/>
    <w:pPr>
      <w:spacing w:after="0" w:line="270" w:lineRule="atLeast"/>
    </w:pPr>
    <w:rPr>
      <w:rFonts w:eastAsiaTheme="minorHAnsi" w:cs="System"/>
      <w:bCs/>
      <w:spacing w:val="2"/>
      <w:sz w:val="21"/>
      <w:lang w:eastAsia="en-US"/>
    </w:rPr>
  </w:style>
  <w:style w:type="paragraph" w:customStyle="1" w:styleId="3759789C5B52429C9C8195FD33C079713">
    <w:name w:val="3759789C5B52429C9C8195FD33C079713"/>
    <w:rsid w:val="008F550B"/>
    <w:pPr>
      <w:spacing w:after="0" w:line="270" w:lineRule="atLeast"/>
    </w:pPr>
    <w:rPr>
      <w:rFonts w:eastAsiaTheme="minorHAnsi" w:cs="System"/>
      <w:bCs/>
      <w:spacing w:val="2"/>
      <w:sz w:val="21"/>
      <w:lang w:eastAsia="en-US"/>
    </w:rPr>
  </w:style>
  <w:style w:type="paragraph" w:customStyle="1" w:styleId="1282B88D4D674E41ABC2A4CCD19B09F63">
    <w:name w:val="1282B88D4D674E41ABC2A4CCD19B09F63"/>
    <w:rsid w:val="008F550B"/>
    <w:pPr>
      <w:spacing w:after="0" w:line="270" w:lineRule="atLeast"/>
    </w:pPr>
    <w:rPr>
      <w:rFonts w:eastAsiaTheme="minorHAnsi" w:cs="System"/>
      <w:bCs/>
      <w:spacing w:val="2"/>
      <w:sz w:val="21"/>
      <w:lang w:eastAsia="en-US"/>
    </w:rPr>
  </w:style>
  <w:style w:type="paragraph" w:customStyle="1" w:styleId="A4263DB0C5E94B60B72B287A772EEF983">
    <w:name w:val="A4263DB0C5E94B60B72B287A772EEF983"/>
    <w:rsid w:val="008F550B"/>
    <w:pPr>
      <w:spacing w:after="0" w:line="270" w:lineRule="atLeast"/>
    </w:pPr>
    <w:rPr>
      <w:rFonts w:eastAsiaTheme="minorHAnsi" w:cs="System"/>
      <w:bCs/>
      <w:spacing w:val="2"/>
      <w:sz w:val="21"/>
      <w:lang w:eastAsia="en-US"/>
    </w:rPr>
  </w:style>
  <w:style w:type="paragraph" w:customStyle="1" w:styleId="D73E26125E834B7FA31A9D00006DEF58">
    <w:name w:val="D73E26125E834B7FA31A9D00006DEF58"/>
    <w:rsid w:val="008F550B"/>
  </w:style>
  <w:style w:type="paragraph" w:customStyle="1" w:styleId="4ACFB78A2070460B8AB0D4D6BB09D20830">
    <w:name w:val="4ACFB78A2070460B8AB0D4D6BB09D20830"/>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9">
    <w:name w:val="74BF1AB3D0E24DD08FFC18E2F0C7B8F429"/>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28">
    <w:name w:val="1444A158C02B41E1AD4FB5F906F05A1F28"/>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B8C899C8B2BC4F2E9FF19B7F69A029362">
    <w:name w:val="B8C899C8B2BC4F2E9FF19B7F69A029362"/>
    <w:rsid w:val="008F550B"/>
    <w:pPr>
      <w:spacing w:after="0" w:line="270" w:lineRule="atLeast"/>
      <w:ind w:left="720"/>
      <w:contextualSpacing/>
    </w:pPr>
    <w:rPr>
      <w:rFonts w:eastAsiaTheme="minorHAnsi" w:cs="System"/>
      <w:bCs/>
      <w:spacing w:val="2"/>
      <w:sz w:val="21"/>
      <w:lang w:eastAsia="en-US"/>
    </w:rPr>
  </w:style>
  <w:style w:type="paragraph" w:customStyle="1" w:styleId="FE47446BD4004F0CAA86B0B12B1A4B8D2">
    <w:name w:val="FE47446BD4004F0CAA86B0B12B1A4B8D2"/>
    <w:rsid w:val="008F550B"/>
    <w:pPr>
      <w:spacing w:after="0" w:line="270" w:lineRule="atLeast"/>
      <w:ind w:left="720"/>
      <w:contextualSpacing/>
    </w:pPr>
    <w:rPr>
      <w:rFonts w:eastAsiaTheme="minorHAnsi" w:cs="System"/>
      <w:bCs/>
      <w:spacing w:val="2"/>
      <w:sz w:val="21"/>
      <w:lang w:eastAsia="en-US"/>
    </w:rPr>
  </w:style>
  <w:style w:type="paragraph" w:customStyle="1" w:styleId="7A0586D0EAE745FA9D8A6160E90DDB372">
    <w:name w:val="7A0586D0EAE745FA9D8A6160E90DDB372"/>
    <w:rsid w:val="008F550B"/>
    <w:pPr>
      <w:spacing w:after="0" w:line="270" w:lineRule="atLeast"/>
      <w:ind w:left="720"/>
      <w:contextualSpacing/>
    </w:pPr>
    <w:rPr>
      <w:rFonts w:eastAsiaTheme="minorHAnsi" w:cs="System"/>
      <w:bCs/>
      <w:spacing w:val="2"/>
      <w:sz w:val="21"/>
      <w:lang w:eastAsia="en-US"/>
    </w:rPr>
  </w:style>
  <w:style w:type="paragraph" w:customStyle="1" w:styleId="90D2FFD8D74D47E3BF5F4B67416097802">
    <w:name w:val="90D2FFD8D74D47E3BF5F4B67416097802"/>
    <w:rsid w:val="008F550B"/>
    <w:pPr>
      <w:spacing w:after="0" w:line="270" w:lineRule="atLeast"/>
      <w:ind w:left="720"/>
      <w:contextualSpacing/>
    </w:pPr>
    <w:rPr>
      <w:rFonts w:eastAsiaTheme="minorHAnsi" w:cs="System"/>
      <w:bCs/>
      <w:spacing w:val="2"/>
      <w:sz w:val="21"/>
      <w:lang w:eastAsia="en-US"/>
    </w:rPr>
  </w:style>
  <w:style w:type="paragraph" w:customStyle="1" w:styleId="D73E26125E834B7FA31A9D00006DEF581">
    <w:name w:val="D73E26125E834B7FA31A9D00006DEF581"/>
    <w:rsid w:val="008F550B"/>
    <w:pPr>
      <w:spacing w:after="0" w:line="270" w:lineRule="atLeast"/>
    </w:pPr>
    <w:rPr>
      <w:rFonts w:eastAsiaTheme="minorHAnsi" w:cs="System"/>
      <w:bCs/>
      <w:spacing w:val="2"/>
      <w:sz w:val="21"/>
      <w:lang w:eastAsia="en-US"/>
    </w:rPr>
  </w:style>
  <w:style w:type="paragraph" w:customStyle="1" w:styleId="000B3995946A4E0C8A13487252C4A3C6">
    <w:name w:val="000B3995946A4E0C8A13487252C4A3C6"/>
    <w:rsid w:val="008F550B"/>
    <w:pPr>
      <w:spacing w:after="0" w:line="270" w:lineRule="atLeast"/>
    </w:pPr>
    <w:rPr>
      <w:rFonts w:eastAsiaTheme="minorHAnsi" w:cs="System"/>
      <w:bCs/>
      <w:spacing w:val="2"/>
      <w:sz w:val="21"/>
      <w:lang w:eastAsia="en-US"/>
    </w:rPr>
  </w:style>
  <w:style w:type="paragraph" w:customStyle="1" w:styleId="0C0AF74FB79743149F432E6E455AF5F020">
    <w:name w:val="0C0AF74FB79743149F432E6E455AF5F020"/>
    <w:rsid w:val="008F550B"/>
    <w:pPr>
      <w:spacing w:after="0" w:line="270" w:lineRule="atLeast"/>
    </w:pPr>
    <w:rPr>
      <w:rFonts w:eastAsiaTheme="minorHAnsi" w:cs="System"/>
      <w:bCs/>
      <w:spacing w:val="2"/>
      <w:sz w:val="21"/>
      <w:lang w:eastAsia="en-US"/>
    </w:rPr>
  </w:style>
  <w:style w:type="paragraph" w:customStyle="1" w:styleId="FCE2C71E63694CE3A75D102CF0E83F4319">
    <w:name w:val="FCE2C71E63694CE3A75D102CF0E83F4319"/>
    <w:rsid w:val="008F550B"/>
    <w:pPr>
      <w:spacing w:after="0" w:line="270" w:lineRule="atLeast"/>
      <w:ind w:left="720"/>
      <w:contextualSpacing/>
    </w:pPr>
    <w:rPr>
      <w:rFonts w:eastAsiaTheme="minorHAnsi" w:cs="System"/>
      <w:bCs/>
      <w:spacing w:val="2"/>
      <w:sz w:val="21"/>
      <w:lang w:eastAsia="en-US"/>
    </w:rPr>
  </w:style>
  <w:style w:type="paragraph" w:customStyle="1" w:styleId="B3B5081173324307B12AE0237523BF1B16">
    <w:name w:val="B3B5081173324307B12AE0237523BF1B16"/>
    <w:rsid w:val="008F550B"/>
    <w:pPr>
      <w:spacing w:after="0" w:line="270" w:lineRule="atLeast"/>
      <w:ind w:left="720"/>
      <w:contextualSpacing/>
    </w:pPr>
    <w:rPr>
      <w:rFonts w:eastAsiaTheme="minorHAnsi" w:cs="System"/>
      <w:bCs/>
      <w:spacing w:val="2"/>
      <w:sz w:val="21"/>
      <w:lang w:eastAsia="en-US"/>
    </w:rPr>
  </w:style>
  <w:style w:type="paragraph" w:customStyle="1" w:styleId="AA63B1B075984A60BF1BBB9BDA1B6A9315">
    <w:name w:val="AA63B1B075984A60BF1BBB9BDA1B6A9315"/>
    <w:rsid w:val="008F550B"/>
    <w:pPr>
      <w:spacing w:after="0" w:line="270" w:lineRule="atLeast"/>
      <w:ind w:left="720"/>
      <w:contextualSpacing/>
    </w:pPr>
    <w:rPr>
      <w:rFonts w:eastAsiaTheme="minorHAnsi" w:cs="System"/>
      <w:bCs/>
      <w:spacing w:val="2"/>
      <w:sz w:val="21"/>
      <w:lang w:eastAsia="en-US"/>
    </w:rPr>
  </w:style>
  <w:style w:type="paragraph" w:customStyle="1" w:styleId="39DBF9B85D664712BA8BCCC54370365414">
    <w:name w:val="39DBF9B85D664712BA8BCCC54370365414"/>
    <w:rsid w:val="008F550B"/>
    <w:pPr>
      <w:spacing w:after="0" w:line="270" w:lineRule="atLeast"/>
      <w:ind w:left="720"/>
      <w:contextualSpacing/>
    </w:pPr>
    <w:rPr>
      <w:rFonts w:eastAsiaTheme="minorHAnsi" w:cs="System"/>
      <w:bCs/>
      <w:spacing w:val="2"/>
      <w:sz w:val="21"/>
      <w:lang w:eastAsia="en-US"/>
    </w:rPr>
  </w:style>
  <w:style w:type="paragraph" w:customStyle="1" w:styleId="2E6A971D9DC44598811DFB927558F4A314">
    <w:name w:val="2E6A971D9DC44598811DFB927558F4A314"/>
    <w:rsid w:val="008F550B"/>
    <w:pPr>
      <w:spacing w:after="0" w:line="270" w:lineRule="atLeast"/>
      <w:ind w:left="720"/>
      <w:contextualSpacing/>
    </w:pPr>
    <w:rPr>
      <w:rFonts w:eastAsiaTheme="minorHAnsi" w:cs="System"/>
      <w:bCs/>
      <w:spacing w:val="2"/>
      <w:sz w:val="21"/>
      <w:lang w:eastAsia="en-US"/>
    </w:rPr>
  </w:style>
  <w:style w:type="paragraph" w:customStyle="1" w:styleId="732AC539A8314EBDAC9E7616F0C9BF2213">
    <w:name w:val="732AC539A8314EBDAC9E7616F0C9BF2213"/>
    <w:rsid w:val="008F550B"/>
    <w:pPr>
      <w:spacing w:after="0" w:line="270" w:lineRule="atLeast"/>
      <w:ind w:left="720"/>
      <w:contextualSpacing/>
    </w:pPr>
    <w:rPr>
      <w:rFonts w:eastAsiaTheme="minorHAnsi" w:cs="System"/>
      <w:bCs/>
      <w:spacing w:val="2"/>
      <w:sz w:val="21"/>
      <w:lang w:eastAsia="en-US"/>
    </w:rPr>
  </w:style>
  <w:style w:type="paragraph" w:customStyle="1" w:styleId="053AD59B2984497C8A6D1FCF4E5E88A312">
    <w:name w:val="053AD59B2984497C8A6D1FCF4E5E88A312"/>
    <w:rsid w:val="008F550B"/>
    <w:pPr>
      <w:spacing w:after="0" w:line="270" w:lineRule="atLeast"/>
      <w:ind w:left="720"/>
      <w:contextualSpacing/>
    </w:pPr>
    <w:rPr>
      <w:rFonts w:eastAsiaTheme="minorHAnsi" w:cs="System"/>
      <w:bCs/>
      <w:spacing w:val="2"/>
      <w:sz w:val="21"/>
      <w:lang w:eastAsia="en-US"/>
    </w:rPr>
  </w:style>
  <w:style w:type="paragraph" w:customStyle="1" w:styleId="A97BA784863B4074A86C58780DAA16A011">
    <w:name w:val="A97BA784863B4074A86C58780DAA16A011"/>
    <w:rsid w:val="008F550B"/>
    <w:pPr>
      <w:spacing w:after="0" w:line="270" w:lineRule="atLeast"/>
      <w:ind w:left="720"/>
      <w:contextualSpacing/>
    </w:pPr>
    <w:rPr>
      <w:rFonts w:eastAsiaTheme="minorHAnsi" w:cs="System"/>
      <w:bCs/>
      <w:spacing w:val="2"/>
      <w:sz w:val="21"/>
      <w:lang w:eastAsia="en-US"/>
    </w:rPr>
  </w:style>
  <w:style w:type="paragraph" w:customStyle="1" w:styleId="7074D9E9128043FB88E9B17C7D842E3D11">
    <w:name w:val="7074D9E9128043FB88E9B17C7D842E3D11"/>
    <w:rsid w:val="008F550B"/>
    <w:pPr>
      <w:spacing w:after="0" w:line="270" w:lineRule="atLeast"/>
      <w:ind w:left="720"/>
      <w:contextualSpacing/>
    </w:pPr>
    <w:rPr>
      <w:rFonts w:eastAsiaTheme="minorHAnsi" w:cs="System"/>
      <w:bCs/>
      <w:spacing w:val="2"/>
      <w:sz w:val="21"/>
      <w:lang w:eastAsia="en-US"/>
    </w:rPr>
  </w:style>
  <w:style w:type="paragraph" w:customStyle="1" w:styleId="FF11F596E65F4E14BC1AF87144E89C8D10">
    <w:name w:val="FF11F596E65F4E14BC1AF87144E89C8D10"/>
    <w:rsid w:val="008F550B"/>
    <w:pPr>
      <w:spacing w:after="0" w:line="270" w:lineRule="atLeast"/>
    </w:pPr>
    <w:rPr>
      <w:rFonts w:eastAsiaTheme="minorHAnsi" w:cs="System"/>
      <w:bCs/>
      <w:spacing w:val="2"/>
      <w:sz w:val="21"/>
      <w:lang w:eastAsia="en-US"/>
    </w:rPr>
  </w:style>
  <w:style w:type="paragraph" w:customStyle="1" w:styleId="17E325EA78984655AB9EA262BFCA90269">
    <w:name w:val="17E325EA78984655AB9EA262BFCA90269"/>
    <w:rsid w:val="008F550B"/>
    <w:pPr>
      <w:spacing w:after="0" w:line="270" w:lineRule="atLeast"/>
    </w:pPr>
    <w:rPr>
      <w:rFonts w:eastAsiaTheme="minorHAnsi" w:cs="System"/>
      <w:bCs/>
      <w:spacing w:val="2"/>
      <w:sz w:val="21"/>
      <w:lang w:eastAsia="en-US"/>
    </w:rPr>
  </w:style>
  <w:style w:type="paragraph" w:customStyle="1" w:styleId="2CEA1D093B974D20B13B81613F2B57428">
    <w:name w:val="2CEA1D093B974D20B13B81613F2B57428"/>
    <w:rsid w:val="008F550B"/>
    <w:pPr>
      <w:spacing w:after="0" w:line="270" w:lineRule="atLeast"/>
      <w:ind w:left="720"/>
      <w:contextualSpacing/>
    </w:pPr>
    <w:rPr>
      <w:rFonts w:eastAsiaTheme="minorHAnsi" w:cs="System"/>
      <w:bCs/>
      <w:spacing w:val="2"/>
      <w:sz w:val="21"/>
      <w:lang w:eastAsia="en-US"/>
    </w:rPr>
  </w:style>
  <w:style w:type="paragraph" w:customStyle="1" w:styleId="464A02D878084A62A210A29E43A7D0227">
    <w:name w:val="464A02D878084A62A210A29E43A7D0227"/>
    <w:rsid w:val="008F550B"/>
    <w:pPr>
      <w:spacing w:after="0" w:line="270" w:lineRule="atLeast"/>
      <w:ind w:left="720"/>
      <w:contextualSpacing/>
    </w:pPr>
    <w:rPr>
      <w:rFonts w:eastAsiaTheme="minorHAnsi" w:cs="System"/>
      <w:bCs/>
      <w:spacing w:val="2"/>
      <w:sz w:val="21"/>
      <w:lang w:eastAsia="en-US"/>
    </w:rPr>
  </w:style>
  <w:style w:type="paragraph" w:customStyle="1" w:styleId="3357C52070DD4E5B9056EF658CCDA0BB7">
    <w:name w:val="3357C52070DD4E5B9056EF658CCDA0BB7"/>
    <w:rsid w:val="008F550B"/>
    <w:pPr>
      <w:spacing w:after="0" w:line="270" w:lineRule="atLeast"/>
      <w:ind w:left="720"/>
      <w:contextualSpacing/>
    </w:pPr>
    <w:rPr>
      <w:rFonts w:eastAsiaTheme="minorHAnsi" w:cs="System"/>
      <w:bCs/>
      <w:spacing w:val="2"/>
      <w:sz w:val="21"/>
      <w:lang w:eastAsia="en-US"/>
    </w:rPr>
  </w:style>
  <w:style w:type="paragraph" w:customStyle="1" w:styleId="E02659B88E3C456194D7073AB4E3C2A64">
    <w:name w:val="E02659B88E3C456194D7073AB4E3C2A64"/>
    <w:rsid w:val="008F550B"/>
    <w:pPr>
      <w:spacing w:after="0" w:line="270" w:lineRule="atLeast"/>
    </w:pPr>
    <w:rPr>
      <w:rFonts w:eastAsiaTheme="minorHAnsi" w:cs="System"/>
      <w:bCs/>
      <w:spacing w:val="2"/>
      <w:sz w:val="21"/>
      <w:lang w:eastAsia="en-US"/>
    </w:rPr>
  </w:style>
  <w:style w:type="paragraph" w:customStyle="1" w:styleId="CB6B01C822534162B57CF5350135E5504">
    <w:name w:val="CB6B01C822534162B57CF5350135E5504"/>
    <w:rsid w:val="008F550B"/>
    <w:pPr>
      <w:spacing w:after="0" w:line="270" w:lineRule="atLeast"/>
    </w:pPr>
    <w:rPr>
      <w:rFonts w:eastAsiaTheme="minorHAnsi" w:cs="System"/>
      <w:bCs/>
      <w:spacing w:val="2"/>
      <w:sz w:val="21"/>
      <w:lang w:eastAsia="en-US"/>
    </w:rPr>
  </w:style>
  <w:style w:type="paragraph" w:customStyle="1" w:styleId="29DC31697B064F97827AE92CDD16AE014">
    <w:name w:val="29DC31697B064F97827AE92CDD16AE014"/>
    <w:rsid w:val="008F550B"/>
    <w:pPr>
      <w:spacing w:after="0" w:line="270" w:lineRule="atLeast"/>
    </w:pPr>
    <w:rPr>
      <w:rFonts w:eastAsiaTheme="minorHAnsi" w:cs="System"/>
      <w:bCs/>
      <w:spacing w:val="2"/>
      <w:sz w:val="21"/>
      <w:lang w:eastAsia="en-US"/>
    </w:rPr>
  </w:style>
  <w:style w:type="paragraph" w:customStyle="1" w:styleId="2F1F78FE77B740098354BE86FB6E857F4">
    <w:name w:val="2F1F78FE77B740098354BE86FB6E857F4"/>
    <w:rsid w:val="008F550B"/>
    <w:pPr>
      <w:spacing w:after="0" w:line="270" w:lineRule="atLeast"/>
    </w:pPr>
    <w:rPr>
      <w:rFonts w:eastAsiaTheme="minorHAnsi" w:cs="System"/>
      <w:bCs/>
      <w:spacing w:val="2"/>
      <w:sz w:val="21"/>
      <w:lang w:eastAsia="en-US"/>
    </w:rPr>
  </w:style>
  <w:style w:type="paragraph" w:customStyle="1" w:styleId="035F0CC8DEEA43738DCDD2D0B0E0866B4">
    <w:name w:val="035F0CC8DEEA43738DCDD2D0B0E0866B4"/>
    <w:rsid w:val="008F550B"/>
    <w:pPr>
      <w:spacing w:after="0" w:line="270" w:lineRule="atLeast"/>
    </w:pPr>
    <w:rPr>
      <w:rFonts w:eastAsiaTheme="minorHAnsi" w:cs="System"/>
      <w:bCs/>
      <w:spacing w:val="2"/>
      <w:sz w:val="21"/>
      <w:lang w:eastAsia="en-US"/>
    </w:rPr>
  </w:style>
  <w:style w:type="paragraph" w:customStyle="1" w:styleId="3759789C5B52429C9C8195FD33C079714">
    <w:name w:val="3759789C5B52429C9C8195FD33C079714"/>
    <w:rsid w:val="008F550B"/>
    <w:pPr>
      <w:spacing w:after="0" w:line="270" w:lineRule="atLeast"/>
    </w:pPr>
    <w:rPr>
      <w:rFonts w:eastAsiaTheme="minorHAnsi" w:cs="System"/>
      <w:bCs/>
      <w:spacing w:val="2"/>
      <w:sz w:val="21"/>
      <w:lang w:eastAsia="en-US"/>
    </w:rPr>
  </w:style>
  <w:style w:type="paragraph" w:customStyle="1" w:styleId="1282B88D4D674E41ABC2A4CCD19B09F64">
    <w:name w:val="1282B88D4D674E41ABC2A4CCD19B09F64"/>
    <w:rsid w:val="008F550B"/>
    <w:pPr>
      <w:spacing w:after="0" w:line="270" w:lineRule="atLeast"/>
    </w:pPr>
    <w:rPr>
      <w:rFonts w:eastAsiaTheme="minorHAnsi" w:cs="System"/>
      <w:bCs/>
      <w:spacing w:val="2"/>
      <w:sz w:val="21"/>
      <w:lang w:eastAsia="en-US"/>
    </w:rPr>
  </w:style>
  <w:style w:type="paragraph" w:customStyle="1" w:styleId="A4263DB0C5E94B60B72B287A772EEF984">
    <w:name w:val="A4263DB0C5E94B60B72B287A772EEF984"/>
    <w:rsid w:val="008F550B"/>
    <w:pPr>
      <w:spacing w:after="0" w:line="270" w:lineRule="atLeast"/>
    </w:pPr>
    <w:rPr>
      <w:rFonts w:eastAsiaTheme="minorHAnsi" w:cs="System"/>
      <w:bCs/>
      <w:spacing w:val="2"/>
      <w:sz w:val="21"/>
      <w:lang w:eastAsia="en-US"/>
    </w:rPr>
  </w:style>
  <w:style w:type="paragraph" w:customStyle="1" w:styleId="4ACFB78A2070460B8AB0D4D6BB09D20831">
    <w:name w:val="4ACFB78A2070460B8AB0D4D6BB09D20831"/>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30">
    <w:name w:val="74BF1AB3D0E24DD08FFC18E2F0C7B8F430"/>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29">
    <w:name w:val="1444A158C02B41E1AD4FB5F906F05A1F29"/>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B8C899C8B2BC4F2E9FF19B7F69A029363">
    <w:name w:val="B8C899C8B2BC4F2E9FF19B7F69A029363"/>
    <w:rsid w:val="008F550B"/>
    <w:pPr>
      <w:spacing w:after="0" w:line="270" w:lineRule="atLeast"/>
      <w:ind w:left="720"/>
      <w:contextualSpacing/>
    </w:pPr>
    <w:rPr>
      <w:rFonts w:eastAsiaTheme="minorHAnsi" w:cs="System"/>
      <w:bCs/>
      <w:spacing w:val="2"/>
      <w:sz w:val="21"/>
      <w:lang w:eastAsia="en-US"/>
    </w:rPr>
  </w:style>
  <w:style w:type="paragraph" w:customStyle="1" w:styleId="FE47446BD4004F0CAA86B0B12B1A4B8D3">
    <w:name w:val="FE47446BD4004F0CAA86B0B12B1A4B8D3"/>
    <w:rsid w:val="008F550B"/>
    <w:pPr>
      <w:spacing w:after="0" w:line="270" w:lineRule="atLeast"/>
      <w:ind w:left="720"/>
      <w:contextualSpacing/>
    </w:pPr>
    <w:rPr>
      <w:rFonts w:eastAsiaTheme="minorHAnsi" w:cs="System"/>
      <w:bCs/>
      <w:spacing w:val="2"/>
      <w:sz w:val="21"/>
      <w:lang w:eastAsia="en-US"/>
    </w:rPr>
  </w:style>
  <w:style w:type="paragraph" w:customStyle="1" w:styleId="7A0586D0EAE745FA9D8A6160E90DDB373">
    <w:name w:val="7A0586D0EAE745FA9D8A6160E90DDB373"/>
    <w:rsid w:val="008F550B"/>
    <w:pPr>
      <w:spacing w:after="0" w:line="270" w:lineRule="atLeast"/>
      <w:ind w:left="720"/>
      <w:contextualSpacing/>
    </w:pPr>
    <w:rPr>
      <w:rFonts w:eastAsiaTheme="minorHAnsi" w:cs="System"/>
      <w:bCs/>
      <w:spacing w:val="2"/>
      <w:sz w:val="21"/>
      <w:lang w:eastAsia="en-US"/>
    </w:rPr>
  </w:style>
  <w:style w:type="paragraph" w:customStyle="1" w:styleId="90D2FFD8D74D47E3BF5F4B67416097803">
    <w:name w:val="90D2FFD8D74D47E3BF5F4B67416097803"/>
    <w:rsid w:val="008F550B"/>
    <w:pPr>
      <w:spacing w:after="0" w:line="270" w:lineRule="atLeast"/>
      <w:ind w:left="720"/>
      <w:contextualSpacing/>
    </w:pPr>
    <w:rPr>
      <w:rFonts w:eastAsiaTheme="minorHAnsi" w:cs="System"/>
      <w:bCs/>
      <w:spacing w:val="2"/>
      <w:sz w:val="21"/>
      <w:lang w:eastAsia="en-US"/>
    </w:rPr>
  </w:style>
  <w:style w:type="paragraph" w:customStyle="1" w:styleId="D73E26125E834B7FA31A9D00006DEF582">
    <w:name w:val="D73E26125E834B7FA31A9D00006DEF582"/>
    <w:rsid w:val="008F550B"/>
    <w:pPr>
      <w:spacing w:after="0" w:line="270" w:lineRule="atLeast"/>
    </w:pPr>
    <w:rPr>
      <w:rFonts w:eastAsiaTheme="minorHAnsi" w:cs="System"/>
      <w:bCs/>
      <w:spacing w:val="2"/>
      <w:sz w:val="21"/>
      <w:lang w:eastAsia="en-US"/>
    </w:rPr>
  </w:style>
  <w:style w:type="paragraph" w:customStyle="1" w:styleId="000B3995946A4E0C8A13487252C4A3C61">
    <w:name w:val="000B3995946A4E0C8A13487252C4A3C61"/>
    <w:rsid w:val="008F550B"/>
    <w:pPr>
      <w:spacing w:after="0" w:line="270" w:lineRule="atLeast"/>
    </w:pPr>
    <w:rPr>
      <w:rFonts w:eastAsiaTheme="minorHAnsi" w:cs="System"/>
      <w:bCs/>
      <w:spacing w:val="2"/>
      <w:sz w:val="21"/>
      <w:lang w:eastAsia="en-US"/>
    </w:rPr>
  </w:style>
  <w:style w:type="paragraph" w:customStyle="1" w:styleId="CE561DD9F26F4AB8AD59022EC4F5E35E">
    <w:name w:val="CE561DD9F26F4AB8AD59022EC4F5E35E"/>
    <w:rsid w:val="008F550B"/>
    <w:pPr>
      <w:spacing w:after="0" w:line="270" w:lineRule="atLeast"/>
    </w:pPr>
    <w:rPr>
      <w:rFonts w:eastAsiaTheme="minorHAnsi" w:cs="System"/>
      <w:bCs/>
      <w:spacing w:val="2"/>
      <w:sz w:val="21"/>
      <w:lang w:eastAsia="en-US"/>
    </w:rPr>
  </w:style>
  <w:style w:type="paragraph" w:customStyle="1" w:styleId="FCE2C71E63694CE3A75D102CF0E83F4320">
    <w:name w:val="FCE2C71E63694CE3A75D102CF0E83F4320"/>
    <w:rsid w:val="008F550B"/>
    <w:pPr>
      <w:spacing w:after="0" w:line="270" w:lineRule="atLeast"/>
      <w:ind w:left="720"/>
      <w:contextualSpacing/>
    </w:pPr>
    <w:rPr>
      <w:rFonts w:eastAsiaTheme="minorHAnsi" w:cs="System"/>
      <w:bCs/>
      <w:spacing w:val="2"/>
      <w:sz w:val="21"/>
      <w:lang w:eastAsia="en-US"/>
    </w:rPr>
  </w:style>
  <w:style w:type="paragraph" w:customStyle="1" w:styleId="B3B5081173324307B12AE0237523BF1B17">
    <w:name w:val="B3B5081173324307B12AE0237523BF1B17"/>
    <w:rsid w:val="008F550B"/>
    <w:pPr>
      <w:spacing w:after="0" w:line="270" w:lineRule="atLeast"/>
      <w:ind w:left="720"/>
      <w:contextualSpacing/>
    </w:pPr>
    <w:rPr>
      <w:rFonts w:eastAsiaTheme="minorHAnsi" w:cs="System"/>
      <w:bCs/>
      <w:spacing w:val="2"/>
      <w:sz w:val="21"/>
      <w:lang w:eastAsia="en-US"/>
    </w:rPr>
  </w:style>
  <w:style w:type="paragraph" w:customStyle="1" w:styleId="AA63B1B075984A60BF1BBB9BDA1B6A9316">
    <w:name w:val="AA63B1B075984A60BF1BBB9BDA1B6A9316"/>
    <w:rsid w:val="008F550B"/>
    <w:pPr>
      <w:spacing w:after="0" w:line="270" w:lineRule="atLeast"/>
      <w:ind w:left="720"/>
      <w:contextualSpacing/>
    </w:pPr>
    <w:rPr>
      <w:rFonts w:eastAsiaTheme="minorHAnsi" w:cs="System"/>
      <w:bCs/>
      <w:spacing w:val="2"/>
      <w:sz w:val="21"/>
      <w:lang w:eastAsia="en-US"/>
    </w:rPr>
  </w:style>
  <w:style w:type="paragraph" w:customStyle="1" w:styleId="39DBF9B85D664712BA8BCCC54370365415">
    <w:name w:val="39DBF9B85D664712BA8BCCC54370365415"/>
    <w:rsid w:val="008F550B"/>
    <w:pPr>
      <w:spacing w:after="0" w:line="270" w:lineRule="atLeast"/>
      <w:ind w:left="720"/>
      <w:contextualSpacing/>
    </w:pPr>
    <w:rPr>
      <w:rFonts w:eastAsiaTheme="minorHAnsi" w:cs="System"/>
      <w:bCs/>
      <w:spacing w:val="2"/>
      <w:sz w:val="21"/>
      <w:lang w:eastAsia="en-US"/>
    </w:rPr>
  </w:style>
  <w:style w:type="paragraph" w:customStyle="1" w:styleId="2E6A971D9DC44598811DFB927558F4A315">
    <w:name w:val="2E6A971D9DC44598811DFB927558F4A315"/>
    <w:rsid w:val="008F550B"/>
    <w:pPr>
      <w:spacing w:after="0" w:line="270" w:lineRule="atLeast"/>
      <w:ind w:left="720"/>
      <w:contextualSpacing/>
    </w:pPr>
    <w:rPr>
      <w:rFonts w:eastAsiaTheme="minorHAnsi" w:cs="System"/>
      <w:bCs/>
      <w:spacing w:val="2"/>
      <w:sz w:val="21"/>
      <w:lang w:eastAsia="en-US"/>
    </w:rPr>
  </w:style>
  <w:style w:type="paragraph" w:customStyle="1" w:styleId="732AC539A8314EBDAC9E7616F0C9BF2214">
    <w:name w:val="732AC539A8314EBDAC9E7616F0C9BF2214"/>
    <w:rsid w:val="008F550B"/>
    <w:pPr>
      <w:spacing w:after="0" w:line="270" w:lineRule="atLeast"/>
      <w:ind w:left="720"/>
      <w:contextualSpacing/>
    </w:pPr>
    <w:rPr>
      <w:rFonts w:eastAsiaTheme="minorHAnsi" w:cs="System"/>
      <w:bCs/>
      <w:spacing w:val="2"/>
      <w:sz w:val="21"/>
      <w:lang w:eastAsia="en-US"/>
    </w:rPr>
  </w:style>
  <w:style w:type="paragraph" w:customStyle="1" w:styleId="053AD59B2984497C8A6D1FCF4E5E88A313">
    <w:name w:val="053AD59B2984497C8A6D1FCF4E5E88A313"/>
    <w:rsid w:val="008F550B"/>
    <w:pPr>
      <w:spacing w:after="0" w:line="270" w:lineRule="atLeast"/>
      <w:ind w:left="720"/>
      <w:contextualSpacing/>
    </w:pPr>
    <w:rPr>
      <w:rFonts w:eastAsiaTheme="minorHAnsi" w:cs="System"/>
      <w:bCs/>
      <w:spacing w:val="2"/>
      <w:sz w:val="21"/>
      <w:lang w:eastAsia="en-US"/>
    </w:rPr>
  </w:style>
  <w:style w:type="paragraph" w:customStyle="1" w:styleId="A97BA784863B4074A86C58780DAA16A012">
    <w:name w:val="A97BA784863B4074A86C58780DAA16A012"/>
    <w:rsid w:val="008F550B"/>
    <w:pPr>
      <w:spacing w:after="0" w:line="270" w:lineRule="atLeast"/>
      <w:ind w:left="720"/>
      <w:contextualSpacing/>
    </w:pPr>
    <w:rPr>
      <w:rFonts w:eastAsiaTheme="minorHAnsi" w:cs="System"/>
      <w:bCs/>
      <w:spacing w:val="2"/>
      <w:sz w:val="21"/>
      <w:lang w:eastAsia="en-US"/>
    </w:rPr>
  </w:style>
  <w:style w:type="paragraph" w:customStyle="1" w:styleId="7074D9E9128043FB88E9B17C7D842E3D12">
    <w:name w:val="7074D9E9128043FB88E9B17C7D842E3D12"/>
    <w:rsid w:val="008F550B"/>
    <w:pPr>
      <w:spacing w:after="0" w:line="270" w:lineRule="atLeast"/>
      <w:ind w:left="720"/>
      <w:contextualSpacing/>
    </w:pPr>
    <w:rPr>
      <w:rFonts w:eastAsiaTheme="minorHAnsi" w:cs="System"/>
      <w:bCs/>
      <w:spacing w:val="2"/>
      <w:sz w:val="21"/>
      <w:lang w:eastAsia="en-US"/>
    </w:rPr>
  </w:style>
  <w:style w:type="paragraph" w:customStyle="1" w:styleId="FF11F596E65F4E14BC1AF87144E89C8D11">
    <w:name w:val="FF11F596E65F4E14BC1AF87144E89C8D11"/>
    <w:rsid w:val="008F550B"/>
    <w:pPr>
      <w:spacing w:after="0" w:line="270" w:lineRule="atLeast"/>
    </w:pPr>
    <w:rPr>
      <w:rFonts w:eastAsiaTheme="minorHAnsi" w:cs="System"/>
      <w:bCs/>
      <w:spacing w:val="2"/>
      <w:sz w:val="21"/>
      <w:lang w:eastAsia="en-US"/>
    </w:rPr>
  </w:style>
  <w:style w:type="paragraph" w:customStyle="1" w:styleId="17E325EA78984655AB9EA262BFCA902610">
    <w:name w:val="17E325EA78984655AB9EA262BFCA902610"/>
    <w:rsid w:val="008F550B"/>
    <w:pPr>
      <w:spacing w:after="0" w:line="270" w:lineRule="atLeast"/>
    </w:pPr>
    <w:rPr>
      <w:rFonts w:eastAsiaTheme="minorHAnsi" w:cs="System"/>
      <w:bCs/>
      <w:spacing w:val="2"/>
      <w:sz w:val="21"/>
      <w:lang w:eastAsia="en-US"/>
    </w:rPr>
  </w:style>
  <w:style w:type="paragraph" w:customStyle="1" w:styleId="2CEA1D093B974D20B13B81613F2B57429">
    <w:name w:val="2CEA1D093B974D20B13B81613F2B57429"/>
    <w:rsid w:val="008F550B"/>
    <w:pPr>
      <w:spacing w:after="0" w:line="270" w:lineRule="atLeast"/>
      <w:ind w:left="720"/>
      <w:contextualSpacing/>
    </w:pPr>
    <w:rPr>
      <w:rFonts w:eastAsiaTheme="minorHAnsi" w:cs="System"/>
      <w:bCs/>
      <w:spacing w:val="2"/>
      <w:sz w:val="21"/>
      <w:lang w:eastAsia="en-US"/>
    </w:rPr>
  </w:style>
  <w:style w:type="paragraph" w:customStyle="1" w:styleId="464A02D878084A62A210A29E43A7D0228">
    <w:name w:val="464A02D878084A62A210A29E43A7D0228"/>
    <w:rsid w:val="008F550B"/>
    <w:pPr>
      <w:spacing w:after="0" w:line="270" w:lineRule="atLeast"/>
      <w:ind w:left="720"/>
      <w:contextualSpacing/>
    </w:pPr>
    <w:rPr>
      <w:rFonts w:eastAsiaTheme="minorHAnsi" w:cs="System"/>
      <w:bCs/>
      <w:spacing w:val="2"/>
      <w:sz w:val="21"/>
      <w:lang w:eastAsia="en-US"/>
    </w:rPr>
  </w:style>
  <w:style w:type="paragraph" w:customStyle="1" w:styleId="3357C52070DD4E5B9056EF658CCDA0BB8">
    <w:name w:val="3357C52070DD4E5B9056EF658CCDA0BB8"/>
    <w:rsid w:val="008F550B"/>
    <w:pPr>
      <w:spacing w:after="0" w:line="270" w:lineRule="atLeast"/>
      <w:ind w:left="720"/>
      <w:contextualSpacing/>
    </w:pPr>
    <w:rPr>
      <w:rFonts w:eastAsiaTheme="minorHAnsi" w:cs="System"/>
      <w:bCs/>
      <w:spacing w:val="2"/>
      <w:sz w:val="21"/>
      <w:lang w:eastAsia="en-US"/>
    </w:rPr>
  </w:style>
  <w:style w:type="paragraph" w:customStyle="1" w:styleId="E02659B88E3C456194D7073AB4E3C2A65">
    <w:name w:val="E02659B88E3C456194D7073AB4E3C2A65"/>
    <w:rsid w:val="008F550B"/>
    <w:pPr>
      <w:spacing w:after="0" w:line="270" w:lineRule="atLeast"/>
    </w:pPr>
    <w:rPr>
      <w:rFonts w:eastAsiaTheme="minorHAnsi" w:cs="System"/>
      <w:bCs/>
      <w:spacing w:val="2"/>
      <w:sz w:val="21"/>
      <w:lang w:eastAsia="en-US"/>
    </w:rPr>
  </w:style>
  <w:style w:type="paragraph" w:customStyle="1" w:styleId="CB6B01C822534162B57CF5350135E5505">
    <w:name w:val="CB6B01C822534162B57CF5350135E5505"/>
    <w:rsid w:val="008F550B"/>
    <w:pPr>
      <w:spacing w:after="0" w:line="270" w:lineRule="atLeast"/>
    </w:pPr>
    <w:rPr>
      <w:rFonts w:eastAsiaTheme="minorHAnsi" w:cs="System"/>
      <w:bCs/>
      <w:spacing w:val="2"/>
      <w:sz w:val="21"/>
      <w:lang w:eastAsia="en-US"/>
    </w:rPr>
  </w:style>
  <w:style w:type="paragraph" w:customStyle="1" w:styleId="29DC31697B064F97827AE92CDD16AE015">
    <w:name w:val="29DC31697B064F97827AE92CDD16AE015"/>
    <w:rsid w:val="008F550B"/>
    <w:pPr>
      <w:spacing w:after="0" w:line="270" w:lineRule="atLeast"/>
    </w:pPr>
    <w:rPr>
      <w:rFonts w:eastAsiaTheme="minorHAnsi" w:cs="System"/>
      <w:bCs/>
      <w:spacing w:val="2"/>
      <w:sz w:val="21"/>
      <w:lang w:eastAsia="en-US"/>
    </w:rPr>
  </w:style>
  <w:style w:type="paragraph" w:customStyle="1" w:styleId="2F1F78FE77B740098354BE86FB6E857F5">
    <w:name w:val="2F1F78FE77B740098354BE86FB6E857F5"/>
    <w:rsid w:val="008F550B"/>
    <w:pPr>
      <w:spacing w:after="0" w:line="270" w:lineRule="atLeast"/>
    </w:pPr>
    <w:rPr>
      <w:rFonts w:eastAsiaTheme="minorHAnsi" w:cs="System"/>
      <w:bCs/>
      <w:spacing w:val="2"/>
      <w:sz w:val="21"/>
      <w:lang w:eastAsia="en-US"/>
    </w:rPr>
  </w:style>
  <w:style w:type="paragraph" w:customStyle="1" w:styleId="035F0CC8DEEA43738DCDD2D0B0E0866B5">
    <w:name w:val="035F0CC8DEEA43738DCDD2D0B0E0866B5"/>
    <w:rsid w:val="008F550B"/>
    <w:pPr>
      <w:spacing w:after="0" w:line="270" w:lineRule="atLeast"/>
    </w:pPr>
    <w:rPr>
      <w:rFonts w:eastAsiaTheme="minorHAnsi" w:cs="System"/>
      <w:bCs/>
      <w:spacing w:val="2"/>
      <w:sz w:val="21"/>
      <w:lang w:eastAsia="en-US"/>
    </w:rPr>
  </w:style>
  <w:style w:type="paragraph" w:customStyle="1" w:styleId="3759789C5B52429C9C8195FD33C079715">
    <w:name w:val="3759789C5B52429C9C8195FD33C079715"/>
    <w:rsid w:val="008F550B"/>
    <w:pPr>
      <w:spacing w:after="0" w:line="270" w:lineRule="atLeast"/>
    </w:pPr>
    <w:rPr>
      <w:rFonts w:eastAsiaTheme="minorHAnsi" w:cs="System"/>
      <w:bCs/>
      <w:spacing w:val="2"/>
      <w:sz w:val="21"/>
      <w:lang w:eastAsia="en-US"/>
    </w:rPr>
  </w:style>
  <w:style w:type="paragraph" w:customStyle="1" w:styleId="1282B88D4D674E41ABC2A4CCD19B09F65">
    <w:name w:val="1282B88D4D674E41ABC2A4CCD19B09F65"/>
    <w:rsid w:val="008F550B"/>
    <w:pPr>
      <w:spacing w:after="0" w:line="270" w:lineRule="atLeast"/>
    </w:pPr>
    <w:rPr>
      <w:rFonts w:eastAsiaTheme="minorHAnsi" w:cs="System"/>
      <w:bCs/>
      <w:spacing w:val="2"/>
      <w:sz w:val="21"/>
      <w:lang w:eastAsia="en-US"/>
    </w:rPr>
  </w:style>
  <w:style w:type="paragraph" w:customStyle="1" w:styleId="A4263DB0C5E94B60B72B287A772EEF985">
    <w:name w:val="A4263DB0C5E94B60B72B287A772EEF985"/>
    <w:rsid w:val="008F550B"/>
    <w:pPr>
      <w:spacing w:after="0" w:line="270" w:lineRule="atLeast"/>
    </w:pPr>
    <w:rPr>
      <w:rFonts w:eastAsiaTheme="minorHAnsi" w:cs="System"/>
      <w:bCs/>
      <w:spacing w:val="2"/>
      <w:sz w:val="21"/>
      <w:lang w:eastAsia="en-US"/>
    </w:rPr>
  </w:style>
  <w:style w:type="paragraph" w:customStyle="1" w:styleId="0F92DBB20A4B44DF8270AA3C90524460">
    <w:name w:val="0F92DBB20A4B44DF8270AA3C90524460"/>
    <w:rsid w:val="008F550B"/>
  </w:style>
  <w:style w:type="paragraph" w:customStyle="1" w:styleId="AF92718627814DA6A83B923E752BF2A0">
    <w:name w:val="AF92718627814DA6A83B923E752BF2A0"/>
    <w:rsid w:val="008F550B"/>
  </w:style>
  <w:style w:type="paragraph" w:customStyle="1" w:styleId="8236479A15B042098D7BAAA8374D03E8">
    <w:name w:val="8236479A15B042098D7BAAA8374D03E8"/>
    <w:rsid w:val="008F550B"/>
  </w:style>
  <w:style w:type="paragraph" w:customStyle="1" w:styleId="2515DC8A4211477BA11FC9070D6F4C74">
    <w:name w:val="2515DC8A4211477BA11FC9070D6F4C74"/>
    <w:rsid w:val="008F550B"/>
  </w:style>
  <w:style w:type="paragraph" w:customStyle="1" w:styleId="2C7FEE2A93F34EDD9946CED95A83661C">
    <w:name w:val="2C7FEE2A93F34EDD9946CED95A83661C"/>
    <w:rsid w:val="008F550B"/>
  </w:style>
  <w:style w:type="paragraph" w:customStyle="1" w:styleId="108F3553B4F44F1CB8F6640EFDE8E94D">
    <w:name w:val="108F3553B4F44F1CB8F6640EFDE8E94D"/>
    <w:rsid w:val="008F550B"/>
  </w:style>
  <w:style w:type="paragraph" w:customStyle="1" w:styleId="9EA0D0D9A2D4406D8571AE3E0A66DE4B">
    <w:name w:val="9EA0D0D9A2D4406D8571AE3E0A66DE4B"/>
    <w:rsid w:val="008F550B"/>
  </w:style>
  <w:style w:type="paragraph" w:customStyle="1" w:styleId="76B4A1AEE82E48B8B8C38CB8FF723D6C">
    <w:name w:val="76B4A1AEE82E48B8B8C38CB8FF723D6C"/>
    <w:rsid w:val="008F550B"/>
  </w:style>
  <w:style w:type="paragraph" w:customStyle="1" w:styleId="76687A9763DD46FBA46A5D2DD7BD987B">
    <w:name w:val="76687A9763DD46FBA46A5D2DD7BD987B"/>
    <w:rsid w:val="008F550B"/>
  </w:style>
  <w:style w:type="paragraph" w:customStyle="1" w:styleId="D590A550DA3746AAA503C9CA7380F259">
    <w:name w:val="D590A550DA3746AAA503C9CA7380F259"/>
    <w:rsid w:val="008F550B"/>
  </w:style>
  <w:style w:type="paragraph" w:customStyle="1" w:styleId="47611F530FBB4A1AA647496E0455C23B">
    <w:name w:val="47611F530FBB4A1AA647496E0455C23B"/>
    <w:rsid w:val="008F550B"/>
  </w:style>
  <w:style w:type="paragraph" w:customStyle="1" w:styleId="B870E40482A1408AAF1B9658FCD44DB8">
    <w:name w:val="B870E40482A1408AAF1B9658FCD44DB8"/>
    <w:rsid w:val="008F550B"/>
  </w:style>
  <w:style w:type="paragraph" w:customStyle="1" w:styleId="2D2A2566193148CC90F0D56EF776D05B">
    <w:name w:val="2D2A2566193148CC90F0D56EF776D05B"/>
    <w:rsid w:val="008F550B"/>
  </w:style>
  <w:style w:type="paragraph" w:customStyle="1" w:styleId="D3C76762877A4168BEFB995F2374F77D">
    <w:name w:val="D3C76762877A4168BEFB995F2374F77D"/>
    <w:rsid w:val="008F550B"/>
  </w:style>
  <w:style w:type="paragraph" w:customStyle="1" w:styleId="ED1371F43A4645DDA3CD79798E70D481">
    <w:name w:val="ED1371F43A4645DDA3CD79798E70D481"/>
    <w:rsid w:val="008F550B"/>
  </w:style>
  <w:style w:type="paragraph" w:customStyle="1" w:styleId="4ACFB78A2070460B8AB0D4D6BB09D20832">
    <w:name w:val="4ACFB78A2070460B8AB0D4D6BB09D20832"/>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31">
    <w:name w:val="74BF1AB3D0E24DD08FFC18E2F0C7B8F431"/>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30">
    <w:name w:val="1444A158C02B41E1AD4FB5F906F05A1F30"/>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B8C899C8B2BC4F2E9FF19B7F69A029364">
    <w:name w:val="B8C899C8B2BC4F2E9FF19B7F69A029364"/>
    <w:rsid w:val="008F550B"/>
    <w:pPr>
      <w:spacing w:after="0" w:line="270" w:lineRule="atLeast"/>
      <w:ind w:left="720"/>
      <w:contextualSpacing/>
    </w:pPr>
    <w:rPr>
      <w:rFonts w:eastAsiaTheme="minorHAnsi" w:cs="System"/>
      <w:bCs/>
      <w:spacing w:val="2"/>
      <w:sz w:val="21"/>
      <w:lang w:eastAsia="en-US"/>
    </w:rPr>
  </w:style>
  <w:style w:type="paragraph" w:customStyle="1" w:styleId="FE47446BD4004F0CAA86B0B12B1A4B8D4">
    <w:name w:val="FE47446BD4004F0CAA86B0B12B1A4B8D4"/>
    <w:rsid w:val="008F550B"/>
    <w:pPr>
      <w:spacing w:after="0" w:line="270" w:lineRule="atLeast"/>
      <w:ind w:left="720"/>
      <w:contextualSpacing/>
    </w:pPr>
    <w:rPr>
      <w:rFonts w:eastAsiaTheme="minorHAnsi" w:cs="System"/>
      <w:bCs/>
      <w:spacing w:val="2"/>
      <w:sz w:val="21"/>
      <w:lang w:eastAsia="en-US"/>
    </w:rPr>
  </w:style>
  <w:style w:type="paragraph" w:customStyle="1" w:styleId="7A0586D0EAE745FA9D8A6160E90DDB374">
    <w:name w:val="7A0586D0EAE745FA9D8A6160E90DDB374"/>
    <w:rsid w:val="008F550B"/>
    <w:pPr>
      <w:spacing w:after="0" w:line="270" w:lineRule="atLeast"/>
      <w:ind w:left="720"/>
      <w:contextualSpacing/>
    </w:pPr>
    <w:rPr>
      <w:rFonts w:eastAsiaTheme="minorHAnsi" w:cs="System"/>
      <w:bCs/>
      <w:spacing w:val="2"/>
      <w:sz w:val="21"/>
      <w:lang w:eastAsia="en-US"/>
    </w:rPr>
  </w:style>
  <w:style w:type="paragraph" w:customStyle="1" w:styleId="90D2FFD8D74D47E3BF5F4B67416097804">
    <w:name w:val="90D2FFD8D74D47E3BF5F4B67416097804"/>
    <w:rsid w:val="008F550B"/>
    <w:pPr>
      <w:spacing w:after="0" w:line="270" w:lineRule="atLeast"/>
      <w:ind w:left="720"/>
      <w:contextualSpacing/>
    </w:pPr>
    <w:rPr>
      <w:rFonts w:eastAsiaTheme="minorHAnsi" w:cs="System"/>
      <w:bCs/>
      <w:spacing w:val="2"/>
      <w:sz w:val="21"/>
      <w:lang w:eastAsia="en-US"/>
    </w:rPr>
  </w:style>
  <w:style w:type="paragraph" w:customStyle="1" w:styleId="D73E26125E834B7FA31A9D00006DEF583">
    <w:name w:val="D73E26125E834B7FA31A9D00006DEF583"/>
    <w:rsid w:val="008F550B"/>
    <w:pPr>
      <w:spacing w:after="0" w:line="270" w:lineRule="atLeast"/>
    </w:pPr>
    <w:rPr>
      <w:rFonts w:eastAsiaTheme="minorHAnsi" w:cs="System"/>
      <w:bCs/>
      <w:spacing w:val="2"/>
      <w:sz w:val="21"/>
      <w:lang w:eastAsia="en-US"/>
    </w:rPr>
  </w:style>
  <w:style w:type="paragraph" w:customStyle="1" w:styleId="000B3995946A4E0C8A13487252C4A3C62">
    <w:name w:val="000B3995946A4E0C8A13487252C4A3C62"/>
    <w:rsid w:val="008F550B"/>
    <w:pPr>
      <w:spacing w:after="0" w:line="270" w:lineRule="atLeast"/>
    </w:pPr>
    <w:rPr>
      <w:rFonts w:eastAsiaTheme="minorHAnsi" w:cs="System"/>
      <w:bCs/>
      <w:spacing w:val="2"/>
      <w:sz w:val="21"/>
      <w:lang w:eastAsia="en-US"/>
    </w:rPr>
  </w:style>
  <w:style w:type="paragraph" w:customStyle="1" w:styleId="CE561DD9F26F4AB8AD59022EC4F5E35E1">
    <w:name w:val="CE561DD9F26F4AB8AD59022EC4F5E35E1"/>
    <w:rsid w:val="008F550B"/>
    <w:pPr>
      <w:spacing w:after="0" w:line="270" w:lineRule="atLeast"/>
    </w:pPr>
    <w:rPr>
      <w:rFonts w:eastAsiaTheme="minorHAnsi" w:cs="System"/>
      <w:bCs/>
      <w:spacing w:val="2"/>
      <w:sz w:val="21"/>
      <w:lang w:eastAsia="en-US"/>
    </w:rPr>
  </w:style>
  <w:style w:type="paragraph" w:customStyle="1" w:styleId="36642C522D744AA4AA166699C8FD34D1">
    <w:name w:val="36642C522D744AA4AA166699C8FD34D1"/>
    <w:rsid w:val="008F550B"/>
    <w:pPr>
      <w:spacing w:after="0" w:line="270" w:lineRule="atLeast"/>
      <w:ind w:left="720"/>
      <w:contextualSpacing/>
    </w:pPr>
    <w:rPr>
      <w:rFonts w:eastAsiaTheme="minorHAnsi" w:cs="System"/>
      <w:bCs/>
      <w:spacing w:val="2"/>
      <w:sz w:val="21"/>
      <w:lang w:eastAsia="en-US"/>
    </w:rPr>
  </w:style>
  <w:style w:type="paragraph" w:customStyle="1" w:styleId="AF92718627814DA6A83B923E752BF2A01">
    <w:name w:val="AF92718627814DA6A83B923E752BF2A01"/>
    <w:rsid w:val="008F550B"/>
    <w:pPr>
      <w:spacing w:after="0" w:line="270" w:lineRule="atLeast"/>
      <w:ind w:left="720"/>
      <w:contextualSpacing/>
    </w:pPr>
    <w:rPr>
      <w:rFonts w:eastAsiaTheme="minorHAnsi" w:cs="System"/>
      <w:bCs/>
      <w:spacing w:val="2"/>
      <w:sz w:val="21"/>
      <w:lang w:eastAsia="en-US"/>
    </w:rPr>
  </w:style>
  <w:style w:type="paragraph" w:customStyle="1" w:styleId="8236479A15B042098D7BAAA8374D03E81">
    <w:name w:val="8236479A15B042098D7BAAA8374D03E81"/>
    <w:rsid w:val="008F550B"/>
    <w:pPr>
      <w:spacing w:after="0" w:line="270" w:lineRule="atLeast"/>
      <w:ind w:left="720"/>
      <w:contextualSpacing/>
    </w:pPr>
    <w:rPr>
      <w:rFonts w:eastAsiaTheme="minorHAnsi" w:cs="System"/>
      <w:bCs/>
      <w:spacing w:val="2"/>
      <w:sz w:val="21"/>
      <w:lang w:eastAsia="en-US"/>
    </w:rPr>
  </w:style>
  <w:style w:type="paragraph" w:customStyle="1" w:styleId="2515DC8A4211477BA11FC9070D6F4C741">
    <w:name w:val="2515DC8A4211477BA11FC9070D6F4C741"/>
    <w:rsid w:val="008F550B"/>
    <w:pPr>
      <w:spacing w:after="0" w:line="270" w:lineRule="atLeast"/>
      <w:ind w:left="720"/>
      <w:contextualSpacing/>
    </w:pPr>
    <w:rPr>
      <w:rFonts w:eastAsiaTheme="minorHAnsi" w:cs="System"/>
      <w:bCs/>
      <w:spacing w:val="2"/>
      <w:sz w:val="21"/>
      <w:lang w:eastAsia="en-US"/>
    </w:rPr>
  </w:style>
  <w:style w:type="paragraph" w:customStyle="1" w:styleId="2C7FEE2A93F34EDD9946CED95A83661C1">
    <w:name w:val="2C7FEE2A93F34EDD9946CED95A83661C1"/>
    <w:rsid w:val="008F550B"/>
    <w:pPr>
      <w:spacing w:after="0" w:line="270" w:lineRule="atLeast"/>
      <w:ind w:left="720"/>
      <w:contextualSpacing/>
    </w:pPr>
    <w:rPr>
      <w:rFonts w:eastAsiaTheme="minorHAnsi" w:cs="System"/>
      <w:bCs/>
      <w:spacing w:val="2"/>
      <w:sz w:val="21"/>
      <w:lang w:eastAsia="en-US"/>
    </w:rPr>
  </w:style>
  <w:style w:type="paragraph" w:customStyle="1" w:styleId="108F3553B4F44F1CB8F6640EFDE8E94D1">
    <w:name w:val="108F3553B4F44F1CB8F6640EFDE8E94D1"/>
    <w:rsid w:val="008F550B"/>
    <w:pPr>
      <w:spacing w:after="0" w:line="270" w:lineRule="atLeast"/>
      <w:ind w:left="720"/>
      <w:contextualSpacing/>
    </w:pPr>
    <w:rPr>
      <w:rFonts w:eastAsiaTheme="minorHAnsi" w:cs="System"/>
      <w:bCs/>
      <w:spacing w:val="2"/>
      <w:sz w:val="21"/>
      <w:lang w:eastAsia="en-US"/>
    </w:rPr>
  </w:style>
  <w:style w:type="paragraph" w:customStyle="1" w:styleId="9EA0D0D9A2D4406D8571AE3E0A66DE4B1">
    <w:name w:val="9EA0D0D9A2D4406D8571AE3E0A66DE4B1"/>
    <w:rsid w:val="008F550B"/>
    <w:pPr>
      <w:spacing w:after="0" w:line="270" w:lineRule="atLeast"/>
      <w:ind w:left="720"/>
      <w:contextualSpacing/>
    </w:pPr>
    <w:rPr>
      <w:rFonts w:eastAsiaTheme="minorHAnsi" w:cs="System"/>
      <w:bCs/>
      <w:spacing w:val="2"/>
      <w:sz w:val="21"/>
      <w:lang w:eastAsia="en-US"/>
    </w:rPr>
  </w:style>
  <w:style w:type="paragraph" w:customStyle="1" w:styleId="76B4A1AEE82E48B8B8C38CB8FF723D6C1">
    <w:name w:val="76B4A1AEE82E48B8B8C38CB8FF723D6C1"/>
    <w:rsid w:val="008F550B"/>
    <w:pPr>
      <w:spacing w:after="0" w:line="270" w:lineRule="atLeast"/>
      <w:ind w:left="720"/>
      <w:contextualSpacing/>
    </w:pPr>
    <w:rPr>
      <w:rFonts w:eastAsiaTheme="minorHAnsi" w:cs="System"/>
      <w:bCs/>
      <w:spacing w:val="2"/>
      <w:sz w:val="21"/>
      <w:lang w:eastAsia="en-US"/>
    </w:rPr>
  </w:style>
  <w:style w:type="paragraph" w:customStyle="1" w:styleId="76687A9763DD46FBA46A5D2DD7BD987B1">
    <w:name w:val="76687A9763DD46FBA46A5D2DD7BD987B1"/>
    <w:rsid w:val="008F550B"/>
    <w:pPr>
      <w:spacing w:after="0" w:line="270" w:lineRule="atLeast"/>
      <w:ind w:left="720"/>
      <w:contextualSpacing/>
    </w:pPr>
    <w:rPr>
      <w:rFonts w:eastAsiaTheme="minorHAnsi" w:cs="System"/>
      <w:bCs/>
      <w:spacing w:val="2"/>
      <w:sz w:val="21"/>
      <w:lang w:eastAsia="en-US"/>
    </w:rPr>
  </w:style>
  <w:style w:type="paragraph" w:customStyle="1" w:styleId="D590A550DA3746AAA503C9CA7380F2591">
    <w:name w:val="D590A550DA3746AAA503C9CA7380F2591"/>
    <w:rsid w:val="008F550B"/>
    <w:pPr>
      <w:spacing w:after="0" w:line="270" w:lineRule="atLeast"/>
    </w:pPr>
    <w:rPr>
      <w:rFonts w:eastAsiaTheme="minorHAnsi" w:cs="System"/>
      <w:bCs/>
      <w:spacing w:val="2"/>
      <w:sz w:val="21"/>
      <w:lang w:eastAsia="en-US"/>
    </w:rPr>
  </w:style>
  <w:style w:type="paragraph" w:customStyle="1" w:styleId="B870E40482A1408AAF1B9658FCD44DB81">
    <w:name w:val="B870E40482A1408AAF1B9658FCD44DB81"/>
    <w:rsid w:val="008F550B"/>
    <w:pPr>
      <w:spacing w:after="0" w:line="270" w:lineRule="atLeast"/>
    </w:pPr>
    <w:rPr>
      <w:rFonts w:eastAsiaTheme="minorHAnsi" w:cs="System"/>
      <w:bCs/>
      <w:spacing w:val="2"/>
      <w:sz w:val="21"/>
      <w:lang w:eastAsia="en-US"/>
    </w:rPr>
  </w:style>
  <w:style w:type="paragraph" w:customStyle="1" w:styleId="2D2A2566193148CC90F0D56EF776D05B1">
    <w:name w:val="2D2A2566193148CC90F0D56EF776D05B1"/>
    <w:rsid w:val="008F550B"/>
    <w:pPr>
      <w:spacing w:after="0" w:line="270" w:lineRule="atLeast"/>
      <w:ind w:left="720"/>
      <w:contextualSpacing/>
    </w:pPr>
    <w:rPr>
      <w:rFonts w:eastAsiaTheme="minorHAnsi" w:cs="System"/>
      <w:bCs/>
      <w:spacing w:val="2"/>
      <w:sz w:val="21"/>
      <w:lang w:eastAsia="en-US"/>
    </w:rPr>
  </w:style>
  <w:style w:type="paragraph" w:customStyle="1" w:styleId="D3C76762877A4168BEFB995F2374F77D1">
    <w:name w:val="D3C76762877A4168BEFB995F2374F77D1"/>
    <w:rsid w:val="008F550B"/>
    <w:pPr>
      <w:spacing w:after="0" w:line="270" w:lineRule="atLeast"/>
      <w:ind w:left="720"/>
      <w:contextualSpacing/>
    </w:pPr>
    <w:rPr>
      <w:rFonts w:eastAsiaTheme="minorHAnsi" w:cs="System"/>
      <w:bCs/>
      <w:spacing w:val="2"/>
      <w:sz w:val="21"/>
      <w:lang w:eastAsia="en-US"/>
    </w:rPr>
  </w:style>
  <w:style w:type="paragraph" w:customStyle="1" w:styleId="ED1371F43A4645DDA3CD79798E70D4811">
    <w:name w:val="ED1371F43A4645DDA3CD79798E70D4811"/>
    <w:rsid w:val="008F550B"/>
    <w:pPr>
      <w:spacing w:after="0" w:line="270" w:lineRule="atLeast"/>
      <w:ind w:left="720"/>
      <w:contextualSpacing/>
    </w:pPr>
    <w:rPr>
      <w:rFonts w:eastAsiaTheme="minorHAnsi" w:cs="System"/>
      <w:bCs/>
      <w:spacing w:val="2"/>
      <w:sz w:val="21"/>
      <w:lang w:eastAsia="en-US"/>
    </w:rPr>
  </w:style>
  <w:style w:type="paragraph" w:customStyle="1" w:styleId="E02659B88E3C456194D7073AB4E3C2A66">
    <w:name w:val="E02659B88E3C456194D7073AB4E3C2A66"/>
    <w:rsid w:val="008F550B"/>
    <w:pPr>
      <w:spacing w:after="0" w:line="270" w:lineRule="atLeast"/>
    </w:pPr>
    <w:rPr>
      <w:rFonts w:eastAsiaTheme="minorHAnsi" w:cs="System"/>
      <w:bCs/>
      <w:spacing w:val="2"/>
      <w:sz w:val="21"/>
      <w:lang w:eastAsia="en-US"/>
    </w:rPr>
  </w:style>
  <w:style w:type="paragraph" w:customStyle="1" w:styleId="CB6B01C822534162B57CF5350135E5506">
    <w:name w:val="CB6B01C822534162B57CF5350135E5506"/>
    <w:rsid w:val="008F550B"/>
    <w:pPr>
      <w:spacing w:after="0" w:line="270" w:lineRule="atLeast"/>
    </w:pPr>
    <w:rPr>
      <w:rFonts w:eastAsiaTheme="minorHAnsi" w:cs="System"/>
      <w:bCs/>
      <w:spacing w:val="2"/>
      <w:sz w:val="21"/>
      <w:lang w:eastAsia="en-US"/>
    </w:rPr>
  </w:style>
  <w:style w:type="paragraph" w:customStyle="1" w:styleId="29DC31697B064F97827AE92CDD16AE016">
    <w:name w:val="29DC31697B064F97827AE92CDD16AE016"/>
    <w:rsid w:val="008F550B"/>
    <w:pPr>
      <w:spacing w:after="0" w:line="270" w:lineRule="atLeast"/>
    </w:pPr>
    <w:rPr>
      <w:rFonts w:eastAsiaTheme="minorHAnsi" w:cs="System"/>
      <w:bCs/>
      <w:spacing w:val="2"/>
      <w:sz w:val="21"/>
      <w:lang w:eastAsia="en-US"/>
    </w:rPr>
  </w:style>
  <w:style w:type="paragraph" w:customStyle="1" w:styleId="2F1F78FE77B740098354BE86FB6E857F6">
    <w:name w:val="2F1F78FE77B740098354BE86FB6E857F6"/>
    <w:rsid w:val="008F550B"/>
    <w:pPr>
      <w:spacing w:after="0" w:line="270" w:lineRule="atLeast"/>
    </w:pPr>
    <w:rPr>
      <w:rFonts w:eastAsiaTheme="minorHAnsi" w:cs="System"/>
      <w:bCs/>
      <w:spacing w:val="2"/>
      <w:sz w:val="21"/>
      <w:lang w:eastAsia="en-US"/>
    </w:rPr>
  </w:style>
  <w:style w:type="paragraph" w:customStyle="1" w:styleId="035F0CC8DEEA43738DCDD2D0B0E0866B6">
    <w:name w:val="035F0CC8DEEA43738DCDD2D0B0E0866B6"/>
    <w:rsid w:val="008F550B"/>
    <w:pPr>
      <w:spacing w:after="0" w:line="270" w:lineRule="atLeast"/>
    </w:pPr>
    <w:rPr>
      <w:rFonts w:eastAsiaTheme="minorHAnsi" w:cs="System"/>
      <w:bCs/>
      <w:spacing w:val="2"/>
      <w:sz w:val="21"/>
      <w:lang w:eastAsia="en-US"/>
    </w:rPr>
  </w:style>
  <w:style w:type="paragraph" w:customStyle="1" w:styleId="3759789C5B52429C9C8195FD33C079716">
    <w:name w:val="3759789C5B52429C9C8195FD33C079716"/>
    <w:rsid w:val="008F550B"/>
    <w:pPr>
      <w:spacing w:after="0" w:line="270" w:lineRule="atLeast"/>
    </w:pPr>
    <w:rPr>
      <w:rFonts w:eastAsiaTheme="minorHAnsi" w:cs="System"/>
      <w:bCs/>
      <w:spacing w:val="2"/>
      <w:sz w:val="21"/>
      <w:lang w:eastAsia="en-US"/>
    </w:rPr>
  </w:style>
  <w:style w:type="paragraph" w:customStyle="1" w:styleId="1282B88D4D674E41ABC2A4CCD19B09F66">
    <w:name w:val="1282B88D4D674E41ABC2A4CCD19B09F66"/>
    <w:rsid w:val="008F550B"/>
    <w:pPr>
      <w:spacing w:after="0" w:line="270" w:lineRule="atLeast"/>
    </w:pPr>
    <w:rPr>
      <w:rFonts w:eastAsiaTheme="minorHAnsi" w:cs="System"/>
      <w:bCs/>
      <w:spacing w:val="2"/>
      <w:sz w:val="21"/>
      <w:lang w:eastAsia="en-US"/>
    </w:rPr>
  </w:style>
  <w:style w:type="paragraph" w:customStyle="1" w:styleId="A4263DB0C5E94B60B72B287A772EEF986">
    <w:name w:val="A4263DB0C5E94B60B72B287A772EEF986"/>
    <w:rsid w:val="008F550B"/>
    <w:pPr>
      <w:spacing w:after="0" w:line="270" w:lineRule="atLeast"/>
    </w:pPr>
    <w:rPr>
      <w:rFonts w:eastAsiaTheme="minorHAnsi" w:cs="System"/>
      <w:bCs/>
      <w:spacing w:val="2"/>
      <w:sz w:val="21"/>
      <w:lang w:eastAsia="en-US"/>
    </w:rPr>
  </w:style>
  <w:style w:type="paragraph" w:customStyle="1" w:styleId="4ACFB78A2070460B8AB0D4D6BB09D20833">
    <w:name w:val="4ACFB78A2070460B8AB0D4D6BB09D20833"/>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32">
    <w:name w:val="74BF1AB3D0E24DD08FFC18E2F0C7B8F432"/>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31">
    <w:name w:val="1444A158C02B41E1AD4FB5F906F05A1F31"/>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B8C899C8B2BC4F2E9FF19B7F69A029365">
    <w:name w:val="B8C899C8B2BC4F2E9FF19B7F69A029365"/>
    <w:rsid w:val="008F550B"/>
    <w:pPr>
      <w:spacing w:after="0" w:line="270" w:lineRule="atLeast"/>
      <w:ind w:left="720"/>
      <w:contextualSpacing/>
    </w:pPr>
    <w:rPr>
      <w:rFonts w:eastAsiaTheme="minorHAnsi" w:cs="System"/>
      <w:bCs/>
      <w:spacing w:val="2"/>
      <w:sz w:val="21"/>
      <w:lang w:eastAsia="en-US"/>
    </w:rPr>
  </w:style>
  <w:style w:type="paragraph" w:customStyle="1" w:styleId="FE47446BD4004F0CAA86B0B12B1A4B8D5">
    <w:name w:val="FE47446BD4004F0CAA86B0B12B1A4B8D5"/>
    <w:rsid w:val="008F550B"/>
    <w:pPr>
      <w:spacing w:after="0" w:line="270" w:lineRule="atLeast"/>
      <w:ind w:left="720"/>
      <w:contextualSpacing/>
    </w:pPr>
    <w:rPr>
      <w:rFonts w:eastAsiaTheme="minorHAnsi" w:cs="System"/>
      <w:bCs/>
      <w:spacing w:val="2"/>
      <w:sz w:val="21"/>
      <w:lang w:eastAsia="en-US"/>
    </w:rPr>
  </w:style>
  <w:style w:type="paragraph" w:customStyle="1" w:styleId="7A0586D0EAE745FA9D8A6160E90DDB375">
    <w:name w:val="7A0586D0EAE745FA9D8A6160E90DDB375"/>
    <w:rsid w:val="008F550B"/>
    <w:pPr>
      <w:spacing w:after="0" w:line="270" w:lineRule="atLeast"/>
      <w:ind w:left="720"/>
      <w:contextualSpacing/>
    </w:pPr>
    <w:rPr>
      <w:rFonts w:eastAsiaTheme="minorHAnsi" w:cs="System"/>
      <w:bCs/>
      <w:spacing w:val="2"/>
      <w:sz w:val="21"/>
      <w:lang w:eastAsia="en-US"/>
    </w:rPr>
  </w:style>
  <w:style w:type="paragraph" w:customStyle="1" w:styleId="90D2FFD8D74D47E3BF5F4B67416097805">
    <w:name w:val="90D2FFD8D74D47E3BF5F4B67416097805"/>
    <w:rsid w:val="008F550B"/>
    <w:pPr>
      <w:spacing w:after="0" w:line="270" w:lineRule="atLeast"/>
      <w:ind w:left="720"/>
      <w:contextualSpacing/>
    </w:pPr>
    <w:rPr>
      <w:rFonts w:eastAsiaTheme="minorHAnsi" w:cs="System"/>
      <w:bCs/>
      <w:spacing w:val="2"/>
      <w:sz w:val="21"/>
      <w:lang w:eastAsia="en-US"/>
    </w:rPr>
  </w:style>
  <w:style w:type="paragraph" w:customStyle="1" w:styleId="D73E26125E834B7FA31A9D00006DEF584">
    <w:name w:val="D73E26125E834B7FA31A9D00006DEF584"/>
    <w:rsid w:val="008F550B"/>
    <w:pPr>
      <w:spacing w:after="0" w:line="270" w:lineRule="atLeast"/>
    </w:pPr>
    <w:rPr>
      <w:rFonts w:eastAsiaTheme="minorHAnsi" w:cs="System"/>
      <w:bCs/>
      <w:spacing w:val="2"/>
      <w:sz w:val="21"/>
      <w:lang w:eastAsia="en-US"/>
    </w:rPr>
  </w:style>
  <w:style w:type="paragraph" w:customStyle="1" w:styleId="000B3995946A4E0C8A13487252C4A3C63">
    <w:name w:val="000B3995946A4E0C8A13487252C4A3C63"/>
    <w:rsid w:val="008F550B"/>
    <w:pPr>
      <w:spacing w:after="0" w:line="270" w:lineRule="atLeast"/>
    </w:pPr>
    <w:rPr>
      <w:rFonts w:eastAsiaTheme="minorHAnsi" w:cs="System"/>
      <w:bCs/>
      <w:spacing w:val="2"/>
      <w:sz w:val="21"/>
      <w:lang w:eastAsia="en-US"/>
    </w:rPr>
  </w:style>
  <w:style w:type="paragraph" w:customStyle="1" w:styleId="CE561DD9F26F4AB8AD59022EC4F5E35E2">
    <w:name w:val="CE561DD9F26F4AB8AD59022EC4F5E35E2"/>
    <w:rsid w:val="008F550B"/>
    <w:pPr>
      <w:spacing w:after="0" w:line="270" w:lineRule="atLeast"/>
    </w:pPr>
    <w:rPr>
      <w:rFonts w:eastAsiaTheme="minorHAnsi" w:cs="System"/>
      <w:bCs/>
      <w:spacing w:val="2"/>
      <w:sz w:val="21"/>
      <w:lang w:eastAsia="en-US"/>
    </w:rPr>
  </w:style>
  <w:style w:type="paragraph" w:customStyle="1" w:styleId="36642C522D744AA4AA166699C8FD34D11">
    <w:name w:val="36642C522D744AA4AA166699C8FD34D11"/>
    <w:rsid w:val="008F550B"/>
    <w:pPr>
      <w:spacing w:after="0" w:line="270" w:lineRule="atLeast"/>
      <w:ind w:left="720"/>
      <w:contextualSpacing/>
    </w:pPr>
    <w:rPr>
      <w:rFonts w:eastAsiaTheme="minorHAnsi" w:cs="System"/>
      <w:bCs/>
      <w:spacing w:val="2"/>
      <w:sz w:val="21"/>
      <w:lang w:eastAsia="en-US"/>
    </w:rPr>
  </w:style>
  <w:style w:type="paragraph" w:customStyle="1" w:styleId="AF92718627814DA6A83B923E752BF2A02">
    <w:name w:val="AF92718627814DA6A83B923E752BF2A02"/>
    <w:rsid w:val="008F550B"/>
    <w:pPr>
      <w:spacing w:after="0" w:line="270" w:lineRule="atLeast"/>
      <w:ind w:left="720"/>
      <w:contextualSpacing/>
    </w:pPr>
    <w:rPr>
      <w:rFonts w:eastAsiaTheme="minorHAnsi" w:cs="System"/>
      <w:bCs/>
      <w:spacing w:val="2"/>
      <w:sz w:val="21"/>
      <w:lang w:eastAsia="en-US"/>
    </w:rPr>
  </w:style>
  <w:style w:type="paragraph" w:customStyle="1" w:styleId="8236479A15B042098D7BAAA8374D03E82">
    <w:name w:val="8236479A15B042098D7BAAA8374D03E82"/>
    <w:rsid w:val="008F550B"/>
    <w:pPr>
      <w:spacing w:after="0" w:line="270" w:lineRule="atLeast"/>
      <w:ind w:left="720"/>
      <w:contextualSpacing/>
    </w:pPr>
    <w:rPr>
      <w:rFonts w:eastAsiaTheme="minorHAnsi" w:cs="System"/>
      <w:bCs/>
      <w:spacing w:val="2"/>
      <w:sz w:val="21"/>
      <w:lang w:eastAsia="en-US"/>
    </w:rPr>
  </w:style>
  <w:style w:type="paragraph" w:customStyle="1" w:styleId="2515DC8A4211477BA11FC9070D6F4C742">
    <w:name w:val="2515DC8A4211477BA11FC9070D6F4C742"/>
    <w:rsid w:val="008F550B"/>
    <w:pPr>
      <w:spacing w:after="0" w:line="270" w:lineRule="atLeast"/>
      <w:ind w:left="720"/>
      <w:contextualSpacing/>
    </w:pPr>
    <w:rPr>
      <w:rFonts w:eastAsiaTheme="minorHAnsi" w:cs="System"/>
      <w:bCs/>
      <w:spacing w:val="2"/>
      <w:sz w:val="21"/>
      <w:lang w:eastAsia="en-US"/>
    </w:rPr>
  </w:style>
  <w:style w:type="paragraph" w:customStyle="1" w:styleId="2C7FEE2A93F34EDD9946CED95A83661C2">
    <w:name w:val="2C7FEE2A93F34EDD9946CED95A83661C2"/>
    <w:rsid w:val="008F550B"/>
    <w:pPr>
      <w:spacing w:after="0" w:line="270" w:lineRule="atLeast"/>
      <w:ind w:left="720"/>
      <w:contextualSpacing/>
    </w:pPr>
    <w:rPr>
      <w:rFonts w:eastAsiaTheme="minorHAnsi" w:cs="System"/>
      <w:bCs/>
      <w:spacing w:val="2"/>
      <w:sz w:val="21"/>
      <w:lang w:eastAsia="en-US"/>
    </w:rPr>
  </w:style>
  <w:style w:type="paragraph" w:customStyle="1" w:styleId="108F3553B4F44F1CB8F6640EFDE8E94D2">
    <w:name w:val="108F3553B4F44F1CB8F6640EFDE8E94D2"/>
    <w:rsid w:val="008F550B"/>
    <w:pPr>
      <w:spacing w:after="0" w:line="270" w:lineRule="atLeast"/>
      <w:ind w:left="720"/>
      <w:contextualSpacing/>
    </w:pPr>
    <w:rPr>
      <w:rFonts w:eastAsiaTheme="minorHAnsi" w:cs="System"/>
      <w:bCs/>
      <w:spacing w:val="2"/>
      <w:sz w:val="21"/>
      <w:lang w:eastAsia="en-US"/>
    </w:rPr>
  </w:style>
  <w:style w:type="paragraph" w:customStyle="1" w:styleId="9EA0D0D9A2D4406D8571AE3E0A66DE4B2">
    <w:name w:val="9EA0D0D9A2D4406D8571AE3E0A66DE4B2"/>
    <w:rsid w:val="008F550B"/>
    <w:pPr>
      <w:spacing w:after="0" w:line="270" w:lineRule="atLeast"/>
      <w:ind w:left="720"/>
      <w:contextualSpacing/>
    </w:pPr>
    <w:rPr>
      <w:rFonts w:eastAsiaTheme="minorHAnsi" w:cs="System"/>
      <w:bCs/>
      <w:spacing w:val="2"/>
      <w:sz w:val="21"/>
      <w:lang w:eastAsia="en-US"/>
    </w:rPr>
  </w:style>
  <w:style w:type="paragraph" w:customStyle="1" w:styleId="76B4A1AEE82E48B8B8C38CB8FF723D6C2">
    <w:name w:val="76B4A1AEE82E48B8B8C38CB8FF723D6C2"/>
    <w:rsid w:val="008F550B"/>
    <w:pPr>
      <w:spacing w:after="0" w:line="270" w:lineRule="atLeast"/>
      <w:ind w:left="720"/>
      <w:contextualSpacing/>
    </w:pPr>
    <w:rPr>
      <w:rFonts w:eastAsiaTheme="minorHAnsi" w:cs="System"/>
      <w:bCs/>
      <w:spacing w:val="2"/>
      <w:sz w:val="21"/>
      <w:lang w:eastAsia="en-US"/>
    </w:rPr>
  </w:style>
  <w:style w:type="paragraph" w:customStyle="1" w:styleId="76687A9763DD46FBA46A5D2DD7BD987B2">
    <w:name w:val="76687A9763DD46FBA46A5D2DD7BD987B2"/>
    <w:rsid w:val="008F550B"/>
    <w:pPr>
      <w:spacing w:after="0" w:line="270" w:lineRule="atLeast"/>
      <w:ind w:left="720"/>
      <w:contextualSpacing/>
    </w:pPr>
    <w:rPr>
      <w:rFonts w:eastAsiaTheme="minorHAnsi" w:cs="System"/>
      <w:bCs/>
      <w:spacing w:val="2"/>
      <w:sz w:val="21"/>
      <w:lang w:eastAsia="en-US"/>
    </w:rPr>
  </w:style>
  <w:style w:type="paragraph" w:customStyle="1" w:styleId="D590A550DA3746AAA503C9CA7380F2592">
    <w:name w:val="D590A550DA3746AAA503C9CA7380F2592"/>
    <w:rsid w:val="008F550B"/>
    <w:pPr>
      <w:spacing w:after="0" w:line="270" w:lineRule="atLeast"/>
    </w:pPr>
    <w:rPr>
      <w:rFonts w:eastAsiaTheme="minorHAnsi" w:cs="System"/>
      <w:bCs/>
      <w:spacing w:val="2"/>
      <w:sz w:val="21"/>
      <w:lang w:eastAsia="en-US"/>
    </w:rPr>
  </w:style>
  <w:style w:type="paragraph" w:customStyle="1" w:styleId="B870E40482A1408AAF1B9658FCD44DB82">
    <w:name w:val="B870E40482A1408AAF1B9658FCD44DB82"/>
    <w:rsid w:val="008F550B"/>
    <w:pPr>
      <w:spacing w:after="0" w:line="270" w:lineRule="atLeast"/>
    </w:pPr>
    <w:rPr>
      <w:rFonts w:eastAsiaTheme="minorHAnsi" w:cs="System"/>
      <w:bCs/>
      <w:spacing w:val="2"/>
      <w:sz w:val="21"/>
      <w:lang w:eastAsia="en-US"/>
    </w:rPr>
  </w:style>
  <w:style w:type="paragraph" w:customStyle="1" w:styleId="2D2A2566193148CC90F0D56EF776D05B2">
    <w:name w:val="2D2A2566193148CC90F0D56EF776D05B2"/>
    <w:rsid w:val="008F550B"/>
    <w:pPr>
      <w:spacing w:after="0" w:line="270" w:lineRule="atLeast"/>
      <w:ind w:left="720"/>
      <w:contextualSpacing/>
    </w:pPr>
    <w:rPr>
      <w:rFonts w:eastAsiaTheme="minorHAnsi" w:cs="System"/>
      <w:bCs/>
      <w:spacing w:val="2"/>
      <w:sz w:val="21"/>
      <w:lang w:eastAsia="en-US"/>
    </w:rPr>
  </w:style>
  <w:style w:type="paragraph" w:customStyle="1" w:styleId="D3C76762877A4168BEFB995F2374F77D2">
    <w:name w:val="D3C76762877A4168BEFB995F2374F77D2"/>
    <w:rsid w:val="008F550B"/>
    <w:pPr>
      <w:spacing w:after="0" w:line="270" w:lineRule="atLeast"/>
      <w:ind w:left="720"/>
      <w:contextualSpacing/>
    </w:pPr>
    <w:rPr>
      <w:rFonts w:eastAsiaTheme="minorHAnsi" w:cs="System"/>
      <w:bCs/>
      <w:spacing w:val="2"/>
      <w:sz w:val="21"/>
      <w:lang w:eastAsia="en-US"/>
    </w:rPr>
  </w:style>
  <w:style w:type="paragraph" w:customStyle="1" w:styleId="ED1371F43A4645DDA3CD79798E70D4812">
    <w:name w:val="ED1371F43A4645DDA3CD79798E70D4812"/>
    <w:rsid w:val="008F550B"/>
    <w:pPr>
      <w:spacing w:after="0" w:line="270" w:lineRule="atLeast"/>
      <w:ind w:left="720"/>
      <w:contextualSpacing/>
    </w:pPr>
    <w:rPr>
      <w:rFonts w:eastAsiaTheme="minorHAnsi" w:cs="System"/>
      <w:bCs/>
      <w:spacing w:val="2"/>
      <w:sz w:val="21"/>
      <w:lang w:eastAsia="en-US"/>
    </w:rPr>
  </w:style>
  <w:style w:type="paragraph" w:customStyle="1" w:styleId="E02659B88E3C456194D7073AB4E3C2A67">
    <w:name w:val="E02659B88E3C456194D7073AB4E3C2A67"/>
    <w:rsid w:val="008F550B"/>
    <w:pPr>
      <w:spacing w:after="0" w:line="270" w:lineRule="atLeast"/>
    </w:pPr>
    <w:rPr>
      <w:rFonts w:eastAsiaTheme="minorHAnsi" w:cs="System"/>
      <w:bCs/>
      <w:spacing w:val="2"/>
      <w:sz w:val="21"/>
      <w:lang w:eastAsia="en-US"/>
    </w:rPr>
  </w:style>
  <w:style w:type="paragraph" w:customStyle="1" w:styleId="CB6B01C822534162B57CF5350135E5507">
    <w:name w:val="CB6B01C822534162B57CF5350135E5507"/>
    <w:rsid w:val="008F550B"/>
    <w:pPr>
      <w:spacing w:after="0" w:line="270" w:lineRule="atLeast"/>
    </w:pPr>
    <w:rPr>
      <w:rFonts w:eastAsiaTheme="minorHAnsi" w:cs="System"/>
      <w:bCs/>
      <w:spacing w:val="2"/>
      <w:sz w:val="21"/>
      <w:lang w:eastAsia="en-US"/>
    </w:rPr>
  </w:style>
  <w:style w:type="paragraph" w:customStyle="1" w:styleId="29DC31697B064F97827AE92CDD16AE017">
    <w:name w:val="29DC31697B064F97827AE92CDD16AE017"/>
    <w:rsid w:val="008F550B"/>
    <w:pPr>
      <w:spacing w:after="0" w:line="270" w:lineRule="atLeast"/>
    </w:pPr>
    <w:rPr>
      <w:rFonts w:eastAsiaTheme="minorHAnsi" w:cs="System"/>
      <w:bCs/>
      <w:spacing w:val="2"/>
      <w:sz w:val="21"/>
      <w:lang w:eastAsia="en-US"/>
    </w:rPr>
  </w:style>
  <w:style w:type="paragraph" w:customStyle="1" w:styleId="2F1F78FE77B740098354BE86FB6E857F7">
    <w:name w:val="2F1F78FE77B740098354BE86FB6E857F7"/>
    <w:rsid w:val="008F550B"/>
    <w:pPr>
      <w:spacing w:after="0" w:line="270" w:lineRule="atLeast"/>
    </w:pPr>
    <w:rPr>
      <w:rFonts w:eastAsiaTheme="minorHAnsi" w:cs="System"/>
      <w:bCs/>
      <w:spacing w:val="2"/>
      <w:sz w:val="21"/>
      <w:lang w:eastAsia="en-US"/>
    </w:rPr>
  </w:style>
  <w:style w:type="paragraph" w:customStyle="1" w:styleId="035F0CC8DEEA43738DCDD2D0B0E0866B7">
    <w:name w:val="035F0CC8DEEA43738DCDD2D0B0E0866B7"/>
    <w:rsid w:val="008F550B"/>
    <w:pPr>
      <w:spacing w:after="0" w:line="270" w:lineRule="atLeast"/>
    </w:pPr>
    <w:rPr>
      <w:rFonts w:eastAsiaTheme="minorHAnsi" w:cs="System"/>
      <w:bCs/>
      <w:spacing w:val="2"/>
      <w:sz w:val="21"/>
      <w:lang w:eastAsia="en-US"/>
    </w:rPr>
  </w:style>
  <w:style w:type="paragraph" w:customStyle="1" w:styleId="3759789C5B52429C9C8195FD33C079717">
    <w:name w:val="3759789C5B52429C9C8195FD33C079717"/>
    <w:rsid w:val="008F550B"/>
    <w:pPr>
      <w:spacing w:after="0" w:line="270" w:lineRule="atLeast"/>
    </w:pPr>
    <w:rPr>
      <w:rFonts w:eastAsiaTheme="minorHAnsi" w:cs="System"/>
      <w:bCs/>
      <w:spacing w:val="2"/>
      <w:sz w:val="21"/>
      <w:lang w:eastAsia="en-US"/>
    </w:rPr>
  </w:style>
  <w:style w:type="paragraph" w:customStyle="1" w:styleId="1282B88D4D674E41ABC2A4CCD19B09F67">
    <w:name w:val="1282B88D4D674E41ABC2A4CCD19B09F67"/>
    <w:rsid w:val="008F550B"/>
    <w:pPr>
      <w:spacing w:after="0" w:line="270" w:lineRule="atLeast"/>
    </w:pPr>
    <w:rPr>
      <w:rFonts w:eastAsiaTheme="minorHAnsi" w:cs="System"/>
      <w:bCs/>
      <w:spacing w:val="2"/>
      <w:sz w:val="21"/>
      <w:lang w:eastAsia="en-US"/>
    </w:rPr>
  </w:style>
  <w:style w:type="paragraph" w:customStyle="1" w:styleId="A4263DB0C5E94B60B72B287A772EEF987">
    <w:name w:val="A4263DB0C5E94B60B72B287A772EEF987"/>
    <w:rsid w:val="008F550B"/>
    <w:pPr>
      <w:spacing w:after="0" w:line="270" w:lineRule="atLeast"/>
    </w:pPr>
    <w:rPr>
      <w:rFonts w:eastAsiaTheme="minorHAnsi" w:cs="System"/>
      <w:bCs/>
      <w:spacing w:val="2"/>
      <w:sz w:val="21"/>
      <w:lang w:eastAsia="en-US"/>
    </w:rPr>
  </w:style>
  <w:style w:type="paragraph" w:customStyle="1" w:styleId="A186CA1F1DC24344BA2ABEEDC45557B3">
    <w:name w:val="A186CA1F1DC24344BA2ABEEDC45557B3"/>
    <w:rsid w:val="008F550B"/>
  </w:style>
  <w:style w:type="paragraph" w:customStyle="1" w:styleId="14326F09400C487EB78936EDB02DECA2">
    <w:name w:val="14326F09400C487EB78936EDB02DECA2"/>
    <w:rsid w:val="008F550B"/>
  </w:style>
  <w:style w:type="paragraph" w:customStyle="1" w:styleId="9308FC74574A4199ACA2E53AD04C8F9A">
    <w:name w:val="9308FC74574A4199ACA2E53AD04C8F9A"/>
    <w:rsid w:val="008F550B"/>
  </w:style>
  <w:style w:type="paragraph" w:customStyle="1" w:styleId="CB17F1885D2B4D6981AF17F1F87AB87F">
    <w:name w:val="CB17F1885D2B4D6981AF17F1F87AB87F"/>
    <w:rsid w:val="008F550B"/>
  </w:style>
  <w:style w:type="paragraph" w:customStyle="1" w:styleId="4ACFB78A2070460B8AB0D4D6BB09D20834">
    <w:name w:val="4ACFB78A2070460B8AB0D4D6BB09D20834"/>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33">
    <w:name w:val="74BF1AB3D0E24DD08FFC18E2F0C7B8F433"/>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32">
    <w:name w:val="1444A158C02B41E1AD4FB5F906F05A1F32"/>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B8C899C8B2BC4F2E9FF19B7F69A029366">
    <w:name w:val="B8C899C8B2BC4F2E9FF19B7F69A029366"/>
    <w:rsid w:val="008F550B"/>
    <w:pPr>
      <w:spacing w:after="0" w:line="270" w:lineRule="atLeast"/>
      <w:ind w:left="720"/>
      <w:contextualSpacing/>
    </w:pPr>
    <w:rPr>
      <w:rFonts w:eastAsiaTheme="minorHAnsi" w:cs="System"/>
      <w:bCs/>
      <w:spacing w:val="2"/>
      <w:sz w:val="21"/>
      <w:lang w:eastAsia="en-US"/>
    </w:rPr>
  </w:style>
  <w:style w:type="paragraph" w:customStyle="1" w:styleId="FE47446BD4004F0CAA86B0B12B1A4B8D6">
    <w:name w:val="FE47446BD4004F0CAA86B0B12B1A4B8D6"/>
    <w:rsid w:val="008F550B"/>
    <w:pPr>
      <w:spacing w:after="0" w:line="270" w:lineRule="atLeast"/>
      <w:ind w:left="720"/>
      <w:contextualSpacing/>
    </w:pPr>
    <w:rPr>
      <w:rFonts w:eastAsiaTheme="minorHAnsi" w:cs="System"/>
      <w:bCs/>
      <w:spacing w:val="2"/>
      <w:sz w:val="21"/>
      <w:lang w:eastAsia="en-US"/>
    </w:rPr>
  </w:style>
  <w:style w:type="paragraph" w:customStyle="1" w:styleId="7A0586D0EAE745FA9D8A6160E90DDB376">
    <w:name w:val="7A0586D0EAE745FA9D8A6160E90DDB376"/>
    <w:rsid w:val="008F550B"/>
    <w:pPr>
      <w:spacing w:after="0" w:line="270" w:lineRule="atLeast"/>
      <w:ind w:left="720"/>
      <w:contextualSpacing/>
    </w:pPr>
    <w:rPr>
      <w:rFonts w:eastAsiaTheme="minorHAnsi" w:cs="System"/>
      <w:bCs/>
      <w:spacing w:val="2"/>
      <w:sz w:val="21"/>
      <w:lang w:eastAsia="en-US"/>
    </w:rPr>
  </w:style>
  <w:style w:type="paragraph" w:customStyle="1" w:styleId="90D2FFD8D74D47E3BF5F4B67416097806">
    <w:name w:val="90D2FFD8D74D47E3BF5F4B67416097806"/>
    <w:rsid w:val="008F550B"/>
    <w:pPr>
      <w:spacing w:after="0" w:line="270" w:lineRule="atLeast"/>
      <w:ind w:left="720"/>
      <w:contextualSpacing/>
    </w:pPr>
    <w:rPr>
      <w:rFonts w:eastAsiaTheme="minorHAnsi" w:cs="System"/>
      <w:bCs/>
      <w:spacing w:val="2"/>
      <w:sz w:val="21"/>
      <w:lang w:eastAsia="en-US"/>
    </w:rPr>
  </w:style>
  <w:style w:type="paragraph" w:customStyle="1" w:styleId="D73E26125E834B7FA31A9D00006DEF585">
    <w:name w:val="D73E26125E834B7FA31A9D00006DEF585"/>
    <w:rsid w:val="008F550B"/>
    <w:pPr>
      <w:spacing w:after="0" w:line="270" w:lineRule="atLeast"/>
    </w:pPr>
    <w:rPr>
      <w:rFonts w:eastAsiaTheme="minorHAnsi" w:cs="System"/>
      <w:bCs/>
      <w:spacing w:val="2"/>
      <w:sz w:val="21"/>
      <w:lang w:eastAsia="en-US"/>
    </w:rPr>
  </w:style>
  <w:style w:type="paragraph" w:customStyle="1" w:styleId="000B3995946A4E0C8A13487252C4A3C64">
    <w:name w:val="000B3995946A4E0C8A13487252C4A3C64"/>
    <w:rsid w:val="008F550B"/>
    <w:pPr>
      <w:spacing w:after="0" w:line="270" w:lineRule="atLeast"/>
    </w:pPr>
    <w:rPr>
      <w:rFonts w:eastAsiaTheme="minorHAnsi" w:cs="System"/>
      <w:bCs/>
      <w:spacing w:val="2"/>
      <w:sz w:val="21"/>
      <w:lang w:eastAsia="en-US"/>
    </w:rPr>
  </w:style>
  <w:style w:type="paragraph" w:customStyle="1" w:styleId="CE561DD9F26F4AB8AD59022EC4F5E35E3">
    <w:name w:val="CE561DD9F26F4AB8AD59022EC4F5E35E3"/>
    <w:rsid w:val="008F550B"/>
    <w:pPr>
      <w:spacing w:after="0" w:line="270" w:lineRule="atLeast"/>
    </w:pPr>
    <w:rPr>
      <w:rFonts w:eastAsiaTheme="minorHAnsi" w:cs="System"/>
      <w:bCs/>
      <w:spacing w:val="2"/>
      <w:sz w:val="21"/>
      <w:lang w:eastAsia="en-US"/>
    </w:rPr>
  </w:style>
  <w:style w:type="paragraph" w:customStyle="1" w:styleId="1E1ABEB407B042D28C7B73197780B600">
    <w:name w:val="1E1ABEB407B042D28C7B73197780B600"/>
    <w:rsid w:val="008F550B"/>
    <w:pPr>
      <w:spacing w:after="0" w:line="270" w:lineRule="atLeast"/>
      <w:ind w:left="720"/>
      <w:contextualSpacing/>
    </w:pPr>
    <w:rPr>
      <w:rFonts w:eastAsiaTheme="minorHAnsi" w:cs="System"/>
      <w:bCs/>
      <w:spacing w:val="2"/>
      <w:sz w:val="21"/>
      <w:lang w:eastAsia="en-US"/>
    </w:rPr>
  </w:style>
  <w:style w:type="paragraph" w:customStyle="1" w:styleId="AF92718627814DA6A83B923E752BF2A03">
    <w:name w:val="AF92718627814DA6A83B923E752BF2A03"/>
    <w:rsid w:val="008F550B"/>
    <w:pPr>
      <w:spacing w:after="0" w:line="270" w:lineRule="atLeast"/>
      <w:ind w:left="720"/>
      <w:contextualSpacing/>
    </w:pPr>
    <w:rPr>
      <w:rFonts w:eastAsiaTheme="minorHAnsi" w:cs="System"/>
      <w:bCs/>
      <w:spacing w:val="2"/>
      <w:sz w:val="21"/>
      <w:lang w:eastAsia="en-US"/>
    </w:rPr>
  </w:style>
  <w:style w:type="paragraph" w:customStyle="1" w:styleId="8236479A15B042098D7BAAA8374D03E83">
    <w:name w:val="8236479A15B042098D7BAAA8374D03E83"/>
    <w:rsid w:val="008F550B"/>
    <w:pPr>
      <w:spacing w:after="0" w:line="270" w:lineRule="atLeast"/>
      <w:ind w:left="720"/>
      <w:contextualSpacing/>
    </w:pPr>
    <w:rPr>
      <w:rFonts w:eastAsiaTheme="minorHAnsi" w:cs="System"/>
      <w:bCs/>
      <w:spacing w:val="2"/>
      <w:sz w:val="21"/>
      <w:lang w:eastAsia="en-US"/>
    </w:rPr>
  </w:style>
  <w:style w:type="paragraph" w:customStyle="1" w:styleId="2515DC8A4211477BA11FC9070D6F4C743">
    <w:name w:val="2515DC8A4211477BA11FC9070D6F4C743"/>
    <w:rsid w:val="008F550B"/>
    <w:pPr>
      <w:spacing w:after="0" w:line="270" w:lineRule="atLeast"/>
      <w:ind w:left="720"/>
      <w:contextualSpacing/>
    </w:pPr>
    <w:rPr>
      <w:rFonts w:eastAsiaTheme="minorHAnsi" w:cs="System"/>
      <w:bCs/>
      <w:spacing w:val="2"/>
      <w:sz w:val="21"/>
      <w:lang w:eastAsia="en-US"/>
    </w:rPr>
  </w:style>
  <w:style w:type="paragraph" w:customStyle="1" w:styleId="2C7FEE2A93F34EDD9946CED95A83661C3">
    <w:name w:val="2C7FEE2A93F34EDD9946CED95A83661C3"/>
    <w:rsid w:val="008F550B"/>
    <w:pPr>
      <w:spacing w:after="0" w:line="270" w:lineRule="atLeast"/>
      <w:ind w:left="720"/>
      <w:contextualSpacing/>
    </w:pPr>
    <w:rPr>
      <w:rFonts w:eastAsiaTheme="minorHAnsi" w:cs="System"/>
      <w:bCs/>
      <w:spacing w:val="2"/>
      <w:sz w:val="21"/>
      <w:lang w:eastAsia="en-US"/>
    </w:rPr>
  </w:style>
  <w:style w:type="paragraph" w:customStyle="1" w:styleId="108F3553B4F44F1CB8F6640EFDE8E94D3">
    <w:name w:val="108F3553B4F44F1CB8F6640EFDE8E94D3"/>
    <w:rsid w:val="008F550B"/>
    <w:pPr>
      <w:spacing w:after="0" w:line="270" w:lineRule="atLeast"/>
      <w:ind w:left="720"/>
      <w:contextualSpacing/>
    </w:pPr>
    <w:rPr>
      <w:rFonts w:eastAsiaTheme="minorHAnsi" w:cs="System"/>
      <w:bCs/>
      <w:spacing w:val="2"/>
      <w:sz w:val="21"/>
      <w:lang w:eastAsia="en-US"/>
    </w:rPr>
  </w:style>
  <w:style w:type="paragraph" w:customStyle="1" w:styleId="9EA0D0D9A2D4406D8571AE3E0A66DE4B3">
    <w:name w:val="9EA0D0D9A2D4406D8571AE3E0A66DE4B3"/>
    <w:rsid w:val="008F550B"/>
    <w:pPr>
      <w:spacing w:after="0" w:line="270" w:lineRule="atLeast"/>
      <w:ind w:left="720"/>
      <w:contextualSpacing/>
    </w:pPr>
    <w:rPr>
      <w:rFonts w:eastAsiaTheme="minorHAnsi" w:cs="System"/>
      <w:bCs/>
      <w:spacing w:val="2"/>
      <w:sz w:val="21"/>
      <w:lang w:eastAsia="en-US"/>
    </w:rPr>
  </w:style>
  <w:style w:type="paragraph" w:customStyle="1" w:styleId="76B4A1AEE82E48B8B8C38CB8FF723D6C3">
    <w:name w:val="76B4A1AEE82E48B8B8C38CB8FF723D6C3"/>
    <w:rsid w:val="008F550B"/>
    <w:pPr>
      <w:spacing w:after="0" w:line="270" w:lineRule="atLeast"/>
      <w:ind w:left="720"/>
      <w:contextualSpacing/>
    </w:pPr>
    <w:rPr>
      <w:rFonts w:eastAsiaTheme="minorHAnsi" w:cs="System"/>
      <w:bCs/>
      <w:spacing w:val="2"/>
      <w:sz w:val="21"/>
      <w:lang w:eastAsia="en-US"/>
    </w:rPr>
  </w:style>
  <w:style w:type="paragraph" w:customStyle="1" w:styleId="76687A9763DD46FBA46A5D2DD7BD987B3">
    <w:name w:val="76687A9763DD46FBA46A5D2DD7BD987B3"/>
    <w:rsid w:val="008F550B"/>
    <w:pPr>
      <w:spacing w:after="0" w:line="270" w:lineRule="atLeast"/>
      <w:ind w:left="720"/>
      <w:contextualSpacing/>
    </w:pPr>
    <w:rPr>
      <w:rFonts w:eastAsiaTheme="minorHAnsi" w:cs="System"/>
      <w:bCs/>
      <w:spacing w:val="2"/>
      <w:sz w:val="21"/>
      <w:lang w:eastAsia="en-US"/>
    </w:rPr>
  </w:style>
  <w:style w:type="paragraph" w:customStyle="1" w:styleId="D590A550DA3746AAA503C9CA7380F2593">
    <w:name w:val="D590A550DA3746AAA503C9CA7380F2593"/>
    <w:rsid w:val="008F550B"/>
    <w:pPr>
      <w:spacing w:after="0" w:line="270" w:lineRule="atLeast"/>
    </w:pPr>
    <w:rPr>
      <w:rFonts w:eastAsiaTheme="minorHAnsi" w:cs="System"/>
      <w:bCs/>
      <w:spacing w:val="2"/>
      <w:sz w:val="21"/>
      <w:lang w:eastAsia="en-US"/>
    </w:rPr>
  </w:style>
  <w:style w:type="paragraph" w:customStyle="1" w:styleId="B870E40482A1408AAF1B9658FCD44DB83">
    <w:name w:val="B870E40482A1408AAF1B9658FCD44DB83"/>
    <w:rsid w:val="008F550B"/>
    <w:pPr>
      <w:spacing w:after="0" w:line="270" w:lineRule="atLeast"/>
    </w:pPr>
    <w:rPr>
      <w:rFonts w:eastAsiaTheme="minorHAnsi" w:cs="System"/>
      <w:bCs/>
      <w:spacing w:val="2"/>
      <w:sz w:val="21"/>
      <w:lang w:eastAsia="en-US"/>
    </w:rPr>
  </w:style>
  <w:style w:type="paragraph" w:customStyle="1" w:styleId="2D2A2566193148CC90F0D56EF776D05B3">
    <w:name w:val="2D2A2566193148CC90F0D56EF776D05B3"/>
    <w:rsid w:val="008F550B"/>
    <w:pPr>
      <w:spacing w:after="0" w:line="270" w:lineRule="atLeast"/>
      <w:ind w:left="720"/>
      <w:contextualSpacing/>
    </w:pPr>
    <w:rPr>
      <w:rFonts w:eastAsiaTheme="minorHAnsi" w:cs="System"/>
      <w:bCs/>
      <w:spacing w:val="2"/>
      <w:sz w:val="21"/>
      <w:lang w:eastAsia="en-US"/>
    </w:rPr>
  </w:style>
  <w:style w:type="paragraph" w:customStyle="1" w:styleId="D3C76762877A4168BEFB995F2374F77D3">
    <w:name w:val="D3C76762877A4168BEFB995F2374F77D3"/>
    <w:rsid w:val="008F550B"/>
    <w:pPr>
      <w:spacing w:after="0" w:line="270" w:lineRule="atLeast"/>
      <w:ind w:left="720"/>
      <w:contextualSpacing/>
    </w:pPr>
    <w:rPr>
      <w:rFonts w:eastAsiaTheme="minorHAnsi" w:cs="System"/>
      <w:bCs/>
      <w:spacing w:val="2"/>
      <w:sz w:val="21"/>
      <w:lang w:eastAsia="en-US"/>
    </w:rPr>
  </w:style>
  <w:style w:type="paragraph" w:customStyle="1" w:styleId="ED1371F43A4645DDA3CD79798E70D4813">
    <w:name w:val="ED1371F43A4645DDA3CD79798E70D4813"/>
    <w:rsid w:val="008F550B"/>
    <w:pPr>
      <w:spacing w:after="0" w:line="270" w:lineRule="atLeast"/>
      <w:ind w:left="720"/>
      <w:contextualSpacing/>
    </w:pPr>
    <w:rPr>
      <w:rFonts w:eastAsiaTheme="minorHAnsi" w:cs="System"/>
      <w:bCs/>
      <w:spacing w:val="2"/>
      <w:sz w:val="21"/>
      <w:lang w:eastAsia="en-US"/>
    </w:rPr>
  </w:style>
  <w:style w:type="paragraph" w:customStyle="1" w:styleId="E02659B88E3C456194D7073AB4E3C2A68">
    <w:name w:val="E02659B88E3C456194D7073AB4E3C2A68"/>
    <w:rsid w:val="008F550B"/>
    <w:pPr>
      <w:spacing w:after="0" w:line="270" w:lineRule="atLeast"/>
    </w:pPr>
    <w:rPr>
      <w:rFonts w:eastAsiaTheme="minorHAnsi" w:cs="System"/>
      <w:bCs/>
      <w:spacing w:val="2"/>
      <w:sz w:val="21"/>
      <w:lang w:eastAsia="en-US"/>
    </w:rPr>
  </w:style>
  <w:style w:type="paragraph" w:customStyle="1" w:styleId="CB6B01C822534162B57CF5350135E5508">
    <w:name w:val="CB6B01C822534162B57CF5350135E5508"/>
    <w:rsid w:val="008F550B"/>
    <w:pPr>
      <w:spacing w:after="0" w:line="270" w:lineRule="atLeast"/>
    </w:pPr>
    <w:rPr>
      <w:rFonts w:eastAsiaTheme="minorHAnsi" w:cs="System"/>
      <w:bCs/>
      <w:spacing w:val="2"/>
      <w:sz w:val="21"/>
      <w:lang w:eastAsia="en-US"/>
    </w:rPr>
  </w:style>
  <w:style w:type="paragraph" w:customStyle="1" w:styleId="29DC31697B064F97827AE92CDD16AE018">
    <w:name w:val="29DC31697B064F97827AE92CDD16AE018"/>
    <w:rsid w:val="008F550B"/>
    <w:pPr>
      <w:spacing w:after="0" w:line="270" w:lineRule="atLeast"/>
    </w:pPr>
    <w:rPr>
      <w:rFonts w:eastAsiaTheme="minorHAnsi" w:cs="System"/>
      <w:bCs/>
      <w:spacing w:val="2"/>
      <w:sz w:val="21"/>
      <w:lang w:eastAsia="en-US"/>
    </w:rPr>
  </w:style>
  <w:style w:type="paragraph" w:customStyle="1" w:styleId="2F1F78FE77B740098354BE86FB6E857F8">
    <w:name w:val="2F1F78FE77B740098354BE86FB6E857F8"/>
    <w:rsid w:val="008F550B"/>
    <w:pPr>
      <w:spacing w:after="0" w:line="270" w:lineRule="atLeast"/>
    </w:pPr>
    <w:rPr>
      <w:rFonts w:eastAsiaTheme="minorHAnsi" w:cs="System"/>
      <w:bCs/>
      <w:spacing w:val="2"/>
      <w:sz w:val="21"/>
      <w:lang w:eastAsia="en-US"/>
    </w:rPr>
  </w:style>
  <w:style w:type="paragraph" w:customStyle="1" w:styleId="035F0CC8DEEA43738DCDD2D0B0E0866B8">
    <w:name w:val="035F0CC8DEEA43738DCDD2D0B0E0866B8"/>
    <w:rsid w:val="008F550B"/>
    <w:pPr>
      <w:spacing w:after="0" w:line="270" w:lineRule="atLeast"/>
    </w:pPr>
    <w:rPr>
      <w:rFonts w:eastAsiaTheme="minorHAnsi" w:cs="System"/>
      <w:bCs/>
      <w:spacing w:val="2"/>
      <w:sz w:val="21"/>
      <w:lang w:eastAsia="en-US"/>
    </w:rPr>
  </w:style>
  <w:style w:type="paragraph" w:customStyle="1" w:styleId="3759789C5B52429C9C8195FD33C079718">
    <w:name w:val="3759789C5B52429C9C8195FD33C079718"/>
    <w:rsid w:val="008F550B"/>
    <w:pPr>
      <w:spacing w:after="0" w:line="270" w:lineRule="atLeast"/>
    </w:pPr>
    <w:rPr>
      <w:rFonts w:eastAsiaTheme="minorHAnsi" w:cs="System"/>
      <w:bCs/>
      <w:spacing w:val="2"/>
      <w:sz w:val="21"/>
      <w:lang w:eastAsia="en-US"/>
    </w:rPr>
  </w:style>
  <w:style w:type="paragraph" w:customStyle="1" w:styleId="1282B88D4D674E41ABC2A4CCD19B09F68">
    <w:name w:val="1282B88D4D674E41ABC2A4CCD19B09F68"/>
    <w:rsid w:val="008F550B"/>
    <w:pPr>
      <w:spacing w:after="0" w:line="270" w:lineRule="atLeast"/>
    </w:pPr>
    <w:rPr>
      <w:rFonts w:eastAsiaTheme="minorHAnsi" w:cs="System"/>
      <w:bCs/>
      <w:spacing w:val="2"/>
      <w:sz w:val="21"/>
      <w:lang w:eastAsia="en-US"/>
    </w:rPr>
  </w:style>
  <w:style w:type="paragraph" w:customStyle="1" w:styleId="A4263DB0C5E94B60B72B287A772EEF988">
    <w:name w:val="A4263DB0C5E94B60B72B287A772EEF988"/>
    <w:rsid w:val="008F550B"/>
    <w:pPr>
      <w:spacing w:after="0" w:line="270" w:lineRule="atLeast"/>
    </w:pPr>
    <w:rPr>
      <w:rFonts w:eastAsiaTheme="minorHAnsi" w:cs="System"/>
      <w:bCs/>
      <w:spacing w:val="2"/>
      <w:sz w:val="21"/>
      <w:lang w:eastAsia="en-US"/>
    </w:rPr>
  </w:style>
  <w:style w:type="paragraph" w:customStyle="1" w:styleId="4ACFB78A2070460B8AB0D4D6BB09D20835">
    <w:name w:val="4ACFB78A2070460B8AB0D4D6BB09D20835"/>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34">
    <w:name w:val="74BF1AB3D0E24DD08FFC18E2F0C7B8F434"/>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33">
    <w:name w:val="1444A158C02B41E1AD4FB5F906F05A1F33"/>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B8C899C8B2BC4F2E9FF19B7F69A029367">
    <w:name w:val="B8C899C8B2BC4F2E9FF19B7F69A029367"/>
    <w:rsid w:val="008F550B"/>
    <w:pPr>
      <w:spacing w:after="0" w:line="270" w:lineRule="atLeast"/>
      <w:ind w:left="720"/>
      <w:contextualSpacing/>
    </w:pPr>
    <w:rPr>
      <w:rFonts w:eastAsiaTheme="minorHAnsi" w:cs="System"/>
      <w:bCs/>
      <w:spacing w:val="2"/>
      <w:sz w:val="21"/>
      <w:lang w:eastAsia="en-US"/>
    </w:rPr>
  </w:style>
  <w:style w:type="paragraph" w:customStyle="1" w:styleId="FE47446BD4004F0CAA86B0B12B1A4B8D7">
    <w:name w:val="FE47446BD4004F0CAA86B0B12B1A4B8D7"/>
    <w:rsid w:val="008F550B"/>
    <w:pPr>
      <w:spacing w:after="0" w:line="270" w:lineRule="atLeast"/>
      <w:ind w:left="720"/>
      <w:contextualSpacing/>
    </w:pPr>
    <w:rPr>
      <w:rFonts w:eastAsiaTheme="minorHAnsi" w:cs="System"/>
      <w:bCs/>
      <w:spacing w:val="2"/>
      <w:sz w:val="21"/>
      <w:lang w:eastAsia="en-US"/>
    </w:rPr>
  </w:style>
  <w:style w:type="paragraph" w:customStyle="1" w:styleId="7A0586D0EAE745FA9D8A6160E90DDB377">
    <w:name w:val="7A0586D0EAE745FA9D8A6160E90DDB377"/>
    <w:rsid w:val="008F550B"/>
    <w:pPr>
      <w:spacing w:after="0" w:line="270" w:lineRule="atLeast"/>
      <w:ind w:left="720"/>
      <w:contextualSpacing/>
    </w:pPr>
    <w:rPr>
      <w:rFonts w:eastAsiaTheme="minorHAnsi" w:cs="System"/>
      <w:bCs/>
      <w:spacing w:val="2"/>
      <w:sz w:val="21"/>
      <w:lang w:eastAsia="en-US"/>
    </w:rPr>
  </w:style>
  <w:style w:type="paragraph" w:customStyle="1" w:styleId="90D2FFD8D74D47E3BF5F4B67416097807">
    <w:name w:val="90D2FFD8D74D47E3BF5F4B67416097807"/>
    <w:rsid w:val="008F550B"/>
    <w:pPr>
      <w:spacing w:after="0" w:line="270" w:lineRule="atLeast"/>
      <w:ind w:left="720"/>
      <w:contextualSpacing/>
    </w:pPr>
    <w:rPr>
      <w:rFonts w:eastAsiaTheme="minorHAnsi" w:cs="System"/>
      <w:bCs/>
      <w:spacing w:val="2"/>
      <w:sz w:val="21"/>
      <w:lang w:eastAsia="en-US"/>
    </w:rPr>
  </w:style>
  <w:style w:type="paragraph" w:customStyle="1" w:styleId="D73E26125E834B7FA31A9D00006DEF586">
    <w:name w:val="D73E26125E834B7FA31A9D00006DEF586"/>
    <w:rsid w:val="008F550B"/>
    <w:pPr>
      <w:spacing w:after="0" w:line="270" w:lineRule="atLeast"/>
    </w:pPr>
    <w:rPr>
      <w:rFonts w:eastAsiaTheme="minorHAnsi" w:cs="System"/>
      <w:bCs/>
      <w:spacing w:val="2"/>
      <w:sz w:val="21"/>
      <w:lang w:eastAsia="en-US"/>
    </w:rPr>
  </w:style>
  <w:style w:type="paragraph" w:customStyle="1" w:styleId="000B3995946A4E0C8A13487252C4A3C65">
    <w:name w:val="000B3995946A4E0C8A13487252C4A3C65"/>
    <w:rsid w:val="008F550B"/>
    <w:pPr>
      <w:spacing w:after="0" w:line="270" w:lineRule="atLeast"/>
    </w:pPr>
    <w:rPr>
      <w:rFonts w:eastAsiaTheme="minorHAnsi" w:cs="System"/>
      <w:bCs/>
      <w:spacing w:val="2"/>
      <w:sz w:val="21"/>
      <w:lang w:eastAsia="en-US"/>
    </w:rPr>
  </w:style>
  <w:style w:type="paragraph" w:customStyle="1" w:styleId="CE561DD9F26F4AB8AD59022EC4F5E35E4">
    <w:name w:val="CE561DD9F26F4AB8AD59022EC4F5E35E4"/>
    <w:rsid w:val="008F550B"/>
    <w:pPr>
      <w:spacing w:after="0" w:line="270" w:lineRule="atLeast"/>
    </w:pPr>
    <w:rPr>
      <w:rFonts w:eastAsiaTheme="minorHAnsi" w:cs="System"/>
      <w:bCs/>
      <w:spacing w:val="2"/>
      <w:sz w:val="21"/>
      <w:lang w:eastAsia="en-US"/>
    </w:rPr>
  </w:style>
  <w:style w:type="paragraph" w:customStyle="1" w:styleId="1E1ABEB407B042D28C7B73197780B6001">
    <w:name w:val="1E1ABEB407B042D28C7B73197780B6001"/>
    <w:rsid w:val="008F550B"/>
    <w:pPr>
      <w:spacing w:after="0" w:line="270" w:lineRule="atLeast"/>
      <w:ind w:left="720"/>
      <w:contextualSpacing/>
    </w:pPr>
    <w:rPr>
      <w:rFonts w:eastAsiaTheme="minorHAnsi" w:cs="System"/>
      <w:bCs/>
      <w:spacing w:val="2"/>
      <w:sz w:val="21"/>
      <w:lang w:eastAsia="en-US"/>
    </w:rPr>
  </w:style>
  <w:style w:type="paragraph" w:customStyle="1" w:styleId="AD2A2B6707064D98B79C1969FB2BBB17">
    <w:name w:val="AD2A2B6707064D98B79C1969FB2BBB17"/>
    <w:rsid w:val="008F550B"/>
    <w:pPr>
      <w:spacing w:after="0" w:line="270" w:lineRule="atLeast"/>
      <w:ind w:left="720"/>
      <w:contextualSpacing/>
    </w:pPr>
    <w:rPr>
      <w:rFonts w:eastAsiaTheme="minorHAnsi" w:cs="System"/>
      <w:bCs/>
      <w:spacing w:val="2"/>
      <w:sz w:val="21"/>
      <w:lang w:eastAsia="en-US"/>
    </w:rPr>
  </w:style>
  <w:style w:type="paragraph" w:customStyle="1" w:styleId="1644518ACA8F42CA990D095ABCCF9648">
    <w:name w:val="1644518ACA8F42CA990D095ABCCF9648"/>
    <w:rsid w:val="008F550B"/>
    <w:pPr>
      <w:spacing w:after="0" w:line="270" w:lineRule="atLeast"/>
      <w:ind w:left="720"/>
      <w:contextualSpacing/>
    </w:pPr>
    <w:rPr>
      <w:rFonts w:eastAsiaTheme="minorHAnsi" w:cs="System"/>
      <w:bCs/>
      <w:spacing w:val="2"/>
      <w:sz w:val="21"/>
      <w:lang w:eastAsia="en-US"/>
    </w:rPr>
  </w:style>
  <w:style w:type="paragraph" w:customStyle="1" w:styleId="F84AF460E54147658D99238B7B2574EA">
    <w:name w:val="F84AF460E54147658D99238B7B2574EA"/>
    <w:rsid w:val="008F550B"/>
    <w:pPr>
      <w:spacing w:after="0" w:line="270" w:lineRule="atLeast"/>
      <w:ind w:left="720"/>
      <w:contextualSpacing/>
    </w:pPr>
    <w:rPr>
      <w:rFonts w:eastAsiaTheme="minorHAnsi" w:cs="System"/>
      <w:bCs/>
      <w:spacing w:val="2"/>
      <w:sz w:val="21"/>
      <w:lang w:eastAsia="en-US"/>
    </w:rPr>
  </w:style>
  <w:style w:type="paragraph" w:customStyle="1" w:styleId="21E7A805B2F5443B8D09B55750FC096F">
    <w:name w:val="21E7A805B2F5443B8D09B55750FC096F"/>
    <w:rsid w:val="008F550B"/>
    <w:pPr>
      <w:spacing w:after="0" w:line="270" w:lineRule="atLeast"/>
      <w:ind w:left="720"/>
      <w:contextualSpacing/>
    </w:pPr>
    <w:rPr>
      <w:rFonts w:eastAsiaTheme="minorHAnsi" w:cs="System"/>
      <w:bCs/>
      <w:spacing w:val="2"/>
      <w:sz w:val="21"/>
      <w:lang w:eastAsia="en-US"/>
    </w:rPr>
  </w:style>
  <w:style w:type="paragraph" w:customStyle="1" w:styleId="108F3553B4F44F1CB8F6640EFDE8E94D4">
    <w:name w:val="108F3553B4F44F1CB8F6640EFDE8E94D4"/>
    <w:rsid w:val="008F550B"/>
    <w:pPr>
      <w:spacing w:after="0" w:line="270" w:lineRule="atLeast"/>
      <w:ind w:left="720"/>
      <w:contextualSpacing/>
    </w:pPr>
    <w:rPr>
      <w:rFonts w:eastAsiaTheme="minorHAnsi" w:cs="System"/>
      <w:bCs/>
      <w:spacing w:val="2"/>
      <w:sz w:val="21"/>
      <w:lang w:eastAsia="en-US"/>
    </w:rPr>
  </w:style>
  <w:style w:type="paragraph" w:customStyle="1" w:styleId="9EA0D0D9A2D4406D8571AE3E0A66DE4B4">
    <w:name w:val="9EA0D0D9A2D4406D8571AE3E0A66DE4B4"/>
    <w:rsid w:val="008F550B"/>
    <w:pPr>
      <w:spacing w:after="0" w:line="270" w:lineRule="atLeast"/>
      <w:ind w:left="720"/>
      <w:contextualSpacing/>
    </w:pPr>
    <w:rPr>
      <w:rFonts w:eastAsiaTheme="minorHAnsi" w:cs="System"/>
      <w:bCs/>
      <w:spacing w:val="2"/>
      <w:sz w:val="21"/>
      <w:lang w:eastAsia="en-US"/>
    </w:rPr>
  </w:style>
  <w:style w:type="paragraph" w:customStyle="1" w:styleId="76B4A1AEE82E48B8B8C38CB8FF723D6C4">
    <w:name w:val="76B4A1AEE82E48B8B8C38CB8FF723D6C4"/>
    <w:rsid w:val="008F550B"/>
    <w:pPr>
      <w:spacing w:after="0" w:line="270" w:lineRule="atLeast"/>
      <w:ind w:left="720"/>
      <w:contextualSpacing/>
    </w:pPr>
    <w:rPr>
      <w:rFonts w:eastAsiaTheme="minorHAnsi" w:cs="System"/>
      <w:bCs/>
      <w:spacing w:val="2"/>
      <w:sz w:val="21"/>
      <w:lang w:eastAsia="en-US"/>
    </w:rPr>
  </w:style>
  <w:style w:type="paragraph" w:customStyle="1" w:styleId="76687A9763DD46FBA46A5D2DD7BD987B4">
    <w:name w:val="76687A9763DD46FBA46A5D2DD7BD987B4"/>
    <w:rsid w:val="008F550B"/>
    <w:pPr>
      <w:spacing w:after="0" w:line="270" w:lineRule="atLeast"/>
      <w:ind w:left="720"/>
      <w:contextualSpacing/>
    </w:pPr>
    <w:rPr>
      <w:rFonts w:eastAsiaTheme="minorHAnsi" w:cs="System"/>
      <w:bCs/>
      <w:spacing w:val="2"/>
      <w:sz w:val="21"/>
      <w:lang w:eastAsia="en-US"/>
    </w:rPr>
  </w:style>
  <w:style w:type="paragraph" w:customStyle="1" w:styleId="D590A550DA3746AAA503C9CA7380F2594">
    <w:name w:val="D590A550DA3746AAA503C9CA7380F2594"/>
    <w:rsid w:val="008F550B"/>
    <w:pPr>
      <w:spacing w:after="0" w:line="270" w:lineRule="atLeast"/>
    </w:pPr>
    <w:rPr>
      <w:rFonts w:eastAsiaTheme="minorHAnsi" w:cs="System"/>
      <w:bCs/>
      <w:spacing w:val="2"/>
      <w:sz w:val="21"/>
      <w:lang w:eastAsia="en-US"/>
    </w:rPr>
  </w:style>
  <w:style w:type="paragraph" w:customStyle="1" w:styleId="B870E40482A1408AAF1B9658FCD44DB84">
    <w:name w:val="B870E40482A1408AAF1B9658FCD44DB84"/>
    <w:rsid w:val="008F550B"/>
    <w:pPr>
      <w:spacing w:after="0" w:line="270" w:lineRule="atLeast"/>
    </w:pPr>
    <w:rPr>
      <w:rFonts w:eastAsiaTheme="minorHAnsi" w:cs="System"/>
      <w:bCs/>
      <w:spacing w:val="2"/>
      <w:sz w:val="21"/>
      <w:lang w:eastAsia="en-US"/>
    </w:rPr>
  </w:style>
  <w:style w:type="paragraph" w:customStyle="1" w:styleId="2D2A2566193148CC90F0D56EF776D05B4">
    <w:name w:val="2D2A2566193148CC90F0D56EF776D05B4"/>
    <w:rsid w:val="008F550B"/>
    <w:pPr>
      <w:spacing w:after="0" w:line="270" w:lineRule="atLeast"/>
      <w:ind w:left="720"/>
      <w:contextualSpacing/>
    </w:pPr>
    <w:rPr>
      <w:rFonts w:eastAsiaTheme="minorHAnsi" w:cs="System"/>
      <w:bCs/>
      <w:spacing w:val="2"/>
      <w:sz w:val="21"/>
      <w:lang w:eastAsia="en-US"/>
    </w:rPr>
  </w:style>
  <w:style w:type="paragraph" w:customStyle="1" w:styleId="D3C76762877A4168BEFB995F2374F77D4">
    <w:name w:val="D3C76762877A4168BEFB995F2374F77D4"/>
    <w:rsid w:val="008F550B"/>
    <w:pPr>
      <w:spacing w:after="0" w:line="270" w:lineRule="atLeast"/>
      <w:ind w:left="720"/>
      <w:contextualSpacing/>
    </w:pPr>
    <w:rPr>
      <w:rFonts w:eastAsiaTheme="minorHAnsi" w:cs="System"/>
      <w:bCs/>
      <w:spacing w:val="2"/>
      <w:sz w:val="21"/>
      <w:lang w:eastAsia="en-US"/>
    </w:rPr>
  </w:style>
  <w:style w:type="paragraph" w:customStyle="1" w:styleId="ED1371F43A4645DDA3CD79798E70D4814">
    <w:name w:val="ED1371F43A4645DDA3CD79798E70D4814"/>
    <w:rsid w:val="008F550B"/>
    <w:pPr>
      <w:spacing w:after="0" w:line="270" w:lineRule="atLeast"/>
      <w:ind w:left="720"/>
      <w:contextualSpacing/>
    </w:pPr>
    <w:rPr>
      <w:rFonts w:eastAsiaTheme="minorHAnsi" w:cs="System"/>
      <w:bCs/>
      <w:spacing w:val="2"/>
      <w:sz w:val="21"/>
      <w:lang w:eastAsia="en-US"/>
    </w:rPr>
  </w:style>
  <w:style w:type="paragraph" w:customStyle="1" w:styleId="E02659B88E3C456194D7073AB4E3C2A69">
    <w:name w:val="E02659B88E3C456194D7073AB4E3C2A69"/>
    <w:rsid w:val="008F550B"/>
    <w:pPr>
      <w:spacing w:after="0" w:line="270" w:lineRule="atLeast"/>
    </w:pPr>
    <w:rPr>
      <w:rFonts w:eastAsiaTheme="minorHAnsi" w:cs="System"/>
      <w:bCs/>
      <w:spacing w:val="2"/>
      <w:sz w:val="21"/>
      <w:lang w:eastAsia="en-US"/>
    </w:rPr>
  </w:style>
  <w:style w:type="paragraph" w:customStyle="1" w:styleId="CB6B01C822534162B57CF5350135E5509">
    <w:name w:val="CB6B01C822534162B57CF5350135E5509"/>
    <w:rsid w:val="008F550B"/>
    <w:pPr>
      <w:spacing w:after="0" w:line="270" w:lineRule="atLeast"/>
    </w:pPr>
    <w:rPr>
      <w:rFonts w:eastAsiaTheme="minorHAnsi" w:cs="System"/>
      <w:bCs/>
      <w:spacing w:val="2"/>
      <w:sz w:val="21"/>
      <w:lang w:eastAsia="en-US"/>
    </w:rPr>
  </w:style>
  <w:style w:type="paragraph" w:customStyle="1" w:styleId="29DC31697B064F97827AE92CDD16AE019">
    <w:name w:val="29DC31697B064F97827AE92CDD16AE019"/>
    <w:rsid w:val="008F550B"/>
    <w:pPr>
      <w:spacing w:after="0" w:line="270" w:lineRule="atLeast"/>
    </w:pPr>
    <w:rPr>
      <w:rFonts w:eastAsiaTheme="minorHAnsi" w:cs="System"/>
      <w:bCs/>
      <w:spacing w:val="2"/>
      <w:sz w:val="21"/>
      <w:lang w:eastAsia="en-US"/>
    </w:rPr>
  </w:style>
  <w:style w:type="paragraph" w:customStyle="1" w:styleId="2F1F78FE77B740098354BE86FB6E857F9">
    <w:name w:val="2F1F78FE77B740098354BE86FB6E857F9"/>
    <w:rsid w:val="008F550B"/>
    <w:pPr>
      <w:spacing w:after="0" w:line="270" w:lineRule="atLeast"/>
    </w:pPr>
    <w:rPr>
      <w:rFonts w:eastAsiaTheme="minorHAnsi" w:cs="System"/>
      <w:bCs/>
      <w:spacing w:val="2"/>
      <w:sz w:val="21"/>
      <w:lang w:eastAsia="en-US"/>
    </w:rPr>
  </w:style>
  <w:style w:type="paragraph" w:customStyle="1" w:styleId="035F0CC8DEEA43738DCDD2D0B0E0866B9">
    <w:name w:val="035F0CC8DEEA43738DCDD2D0B0E0866B9"/>
    <w:rsid w:val="008F550B"/>
    <w:pPr>
      <w:spacing w:after="0" w:line="270" w:lineRule="atLeast"/>
    </w:pPr>
    <w:rPr>
      <w:rFonts w:eastAsiaTheme="minorHAnsi" w:cs="System"/>
      <w:bCs/>
      <w:spacing w:val="2"/>
      <w:sz w:val="21"/>
      <w:lang w:eastAsia="en-US"/>
    </w:rPr>
  </w:style>
  <w:style w:type="paragraph" w:customStyle="1" w:styleId="3759789C5B52429C9C8195FD33C079719">
    <w:name w:val="3759789C5B52429C9C8195FD33C079719"/>
    <w:rsid w:val="008F550B"/>
    <w:pPr>
      <w:spacing w:after="0" w:line="270" w:lineRule="atLeast"/>
    </w:pPr>
    <w:rPr>
      <w:rFonts w:eastAsiaTheme="minorHAnsi" w:cs="System"/>
      <w:bCs/>
      <w:spacing w:val="2"/>
      <w:sz w:val="21"/>
      <w:lang w:eastAsia="en-US"/>
    </w:rPr>
  </w:style>
  <w:style w:type="paragraph" w:customStyle="1" w:styleId="1282B88D4D674E41ABC2A4CCD19B09F69">
    <w:name w:val="1282B88D4D674E41ABC2A4CCD19B09F69"/>
    <w:rsid w:val="008F550B"/>
    <w:pPr>
      <w:spacing w:after="0" w:line="270" w:lineRule="atLeast"/>
    </w:pPr>
    <w:rPr>
      <w:rFonts w:eastAsiaTheme="minorHAnsi" w:cs="System"/>
      <w:bCs/>
      <w:spacing w:val="2"/>
      <w:sz w:val="21"/>
      <w:lang w:eastAsia="en-US"/>
    </w:rPr>
  </w:style>
  <w:style w:type="paragraph" w:customStyle="1" w:styleId="A4263DB0C5E94B60B72B287A772EEF989">
    <w:name w:val="A4263DB0C5E94B60B72B287A772EEF989"/>
    <w:rsid w:val="008F550B"/>
    <w:pPr>
      <w:spacing w:after="0" w:line="270" w:lineRule="atLeast"/>
    </w:pPr>
    <w:rPr>
      <w:rFonts w:eastAsiaTheme="minorHAnsi" w:cs="System"/>
      <w:bCs/>
      <w:spacing w:val="2"/>
      <w:sz w:val="21"/>
      <w:lang w:eastAsia="en-US"/>
    </w:rPr>
  </w:style>
  <w:style w:type="paragraph" w:customStyle="1" w:styleId="4ACFB78A2070460B8AB0D4D6BB09D20836">
    <w:name w:val="4ACFB78A2070460B8AB0D4D6BB09D20836"/>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35">
    <w:name w:val="74BF1AB3D0E24DD08FFC18E2F0C7B8F435"/>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34">
    <w:name w:val="1444A158C02B41E1AD4FB5F906F05A1F34"/>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B8C899C8B2BC4F2E9FF19B7F69A029368">
    <w:name w:val="B8C899C8B2BC4F2E9FF19B7F69A029368"/>
    <w:rsid w:val="008F550B"/>
    <w:pPr>
      <w:spacing w:after="0" w:line="270" w:lineRule="atLeast"/>
      <w:ind w:left="720"/>
      <w:contextualSpacing/>
    </w:pPr>
    <w:rPr>
      <w:rFonts w:eastAsiaTheme="minorHAnsi" w:cs="System"/>
      <w:bCs/>
      <w:spacing w:val="2"/>
      <w:sz w:val="21"/>
      <w:lang w:eastAsia="en-US"/>
    </w:rPr>
  </w:style>
  <w:style w:type="paragraph" w:customStyle="1" w:styleId="FE47446BD4004F0CAA86B0B12B1A4B8D8">
    <w:name w:val="FE47446BD4004F0CAA86B0B12B1A4B8D8"/>
    <w:rsid w:val="008F550B"/>
    <w:pPr>
      <w:spacing w:after="0" w:line="270" w:lineRule="atLeast"/>
      <w:ind w:left="720"/>
      <w:contextualSpacing/>
    </w:pPr>
    <w:rPr>
      <w:rFonts w:eastAsiaTheme="minorHAnsi" w:cs="System"/>
      <w:bCs/>
      <w:spacing w:val="2"/>
      <w:sz w:val="21"/>
      <w:lang w:eastAsia="en-US"/>
    </w:rPr>
  </w:style>
  <w:style w:type="paragraph" w:customStyle="1" w:styleId="7A0586D0EAE745FA9D8A6160E90DDB378">
    <w:name w:val="7A0586D0EAE745FA9D8A6160E90DDB378"/>
    <w:rsid w:val="008F550B"/>
    <w:pPr>
      <w:spacing w:after="0" w:line="270" w:lineRule="atLeast"/>
      <w:ind w:left="720"/>
      <w:contextualSpacing/>
    </w:pPr>
    <w:rPr>
      <w:rFonts w:eastAsiaTheme="minorHAnsi" w:cs="System"/>
      <w:bCs/>
      <w:spacing w:val="2"/>
      <w:sz w:val="21"/>
      <w:lang w:eastAsia="en-US"/>
    </w:rPr>
  </w:style>
  <w:style w:type="paragraph" w:customStyle="1" w:styleId="90D2FFD8D74D47E3BF5F4B67416097808">
    <w:name w:val="90D2FFD8D74D47E3BF5F4B67416097808"/>
    <w:rsid w:val="008F550B"/>
    <w:pPr>
      <w:spacing w:after="0" w:line="270" w:lineRule="atLeast"/>
      <w:ind w:left="720"/>
      <w:contextualSpacing/>
    </w:pPr>
    <w:rPr>
      <w:rFonts w:eastAsiaTheme="minorHAnsi" w:cs="System"/>
      <w:bCs/>
      <w:spacing w:val="2"/>
      <w:sz w:val="21"/>
      <w:lang w:eastAsia="en-US"/>
    </w:rPr>
  </w:style>
  <w:style w:type="paragraph" w:customStyle="1" w:styleId="D73E26125E834B7FA31A9D00006DEF587">
    <w:name w:val="D73E26125E834B7FA31A9D00006DEF587"/>
    <w:rsid w:val="008F550B"/>
    <w:pPr>
      <w:spacing w:after="0" w:line="270" w:lineRule="atLeast"/>
    </w:pPr>
    <w:rPr>
      <w:rFonts w:eastAsiaTheme="minorHAnsi" w:cs="System"/>
      <w:bCs/>
      <w:spacing w:val="2"/>
      <w:sz w:val="21"/>
      <w:lang w:eastAsia="en-US"/>
    </w:rPr>
  </w:style>
  <w:style w:type="paragraph" w:customStyle="1" w:styleId="000B3995946A4E0C8A13487252C4A3C66">
    <w:name w:val="000B3995946A4E0C8A13487252C4A3C66"/>
    <w:rsid w:val="008F550B"/>
    <w:pPr>
      <w:spacing w:after="0" w:line="270" w:lineRule="atLeast"/>
    </w:pPr>
    <w:rPr>
      <w:rFonts w:eastAsiaTheme="minorHAnsi" w:cs="System"/>
      <w:bCs/>
      <w:spacing w:val="2"/>
      <w:sz w:val="21"/>
      <w:lang w:eastAsia="en-US"/>
    </w:rPr>
  </w:style>
  <w:style w:type="paragraph" w:customStyle="1" w:styleId="CE561DD9F26F4AB8AD59022EC4F5E35E5">
    <w:name w:val="CE561DD9F26F4AB8AD59022EC4F5E35E5"/>
    <w:rsid w:val="008F550B"/>
    <w:pPr>
      <w:spacing w:after="0" w:line="270" w:lineRule="atLeast"/>
    </w:pPr>
    <w:rPr>
      <w:rFonts w:eastAsiaTheme="minorHAnsi" w:cs="System"/>
      <w:bCs/>
      <w:spacing w:val="2"/>
      <w:sz w:val="21"/>
      <w:lang w:eastAsia="en-US"/>
    </w:rPr>
  </w:style>
  <w:style w:type="paragraph" w:customStyle="1" w:styleId="1E1ABEB407B042D28C7B73197780B6002">
    <w:name w:val="1E1ABEB407B042D28C7B73197780B6002"/>
    <w:rsid w:val="008F550B"/>
    <w:pPr>
      <w:spacing w:after="0" w:line="270" w:lineRule="atLeast"/>
      <w:ind w:left="720"/>
      <w:contextualSpacing/>
    </w:pPr>
    <w:rPr>
      <w:rFonts w:eastAsiaTheme="minorHAnsi" w:cs="System"/>
      <w:bCs/>
      <w:spacing w:val="2"/>
      <w:sz w:val="21"/>
      <w:lang w:eastAsia="en-US"/>
    </w:rPr>
  </w:style>
  <w:style w:type="paragraph" w:customStyle="1" w:styleId="AD2A2B6707064D98B79C1969FB2BBB171">
    <w:name w:val="AD2A2B6707064D98B79C1969FB2BBB171"/>
    <w:rsid w:val="008F550B"/>
    <w:pPr>
      <w:spacing w:after="0" w:line="270" w:lineRule="atLeast"/>
      <w:ind w:left="720"/>
      <w:contextualSpacing/>
    </w:pPr>
    <w:rPr>
      <w:rFonts w:eastAsiaTheme="minorHAnsi" w:cs="System"/>
      <w:bCs/>
      <w:spacing w:val="2"/>
      <w:sz w:val="21"/>
      <w:lang w:eastAsia="en-US"/>
    </w:rPr>
  </w:style>
  <w:style w:type="paragraph" w:customStyle="1" w:styleId="1644518ACA8F42CA990D095ABCCF96481">
    <w:name w:val="1644518ACA8F42CA990D095ABCCF96481"/>
    <w:rsid w:val="008F550B"/>
    <w:pPr>
      <w:spacing w:after="0" w:line="270" w:lineRule="atLeast"/>
      <w:ind w:left="720"/>
      <w:contextualSpacing/>
    </w:pPr>
    <w:rPr>
      <w:rFonts w:eastAsiaTheme="minorHAnsi" w:cs="System"/>
      <w:bCs/>
      <w:spacing w:val="2"/>
      <w:sz w:val="21"/>
      <w:lang w:eastAsia="en-US"/>
    </w:rPr>
  </w:style>
  <w:style w:type="paragraph" w:customStyle="1" w:styleId="F84AF460E54147658D99238B7B2574EA1">
    <w:name w:val="F84AF460E54147658D99238B7B2574EA1"/>
    <w:rsid w:val="008F550B"/>
    <w:pPr>
      <w:spacing w:after="0" w:line="270" w:lineRule="atLeast"/>
      <w:ind w:left="720"/>
      <w:contextualSpacing/>
    </w:pPr>
    <w:rPr>
      <w:rFonts w:eastAsiaTheme="minorHAnsi" w:cs="System"/>
      <w:bCs/>
      <w:spacing w:val="2"/>
      <w:sz w:val="21"/>
      <w:lang w:eastAsia="en-US"/>
    </w:rPr>
  </w:style>
  <w:style w:type="paragraph" w:customStyle="1" w:styleId="21E7A805B2F5443B8D09B55750FC096F1">
    <w:name w:val="21E7A805B2F5443B8D09B55750FC096F1"/>
    <w:rsid w:val="008F550B"/>
    <w:pPr>
      <w:spacing w:after="0" w:line="270" w:lineRule="atLeast"/>
      <w:ind w:left="720"/>
      <w:contextualSpacing/>
    </w:pPr>
    <w:rPr>
      <w:rFonts w:eastAsiaTheme="minorHAnsi" w:cs="System"/>
      <w:bCs/>
      <w:spacing w:val="2"/>
      <w:sz w:val="21"/>
      <w:lang w:eastAsia="en-US"/>
    </w:rPr>
  </w:style>
  <w:style w:type="paragraph" w:customStyle="1" w:styleId="988C6D9F561242B1913C039274C43DD3">
    <w:name w:val="988C6D9F561242B1913C039274C43DD3"/>
    <w:rsid w:val="008F550B"/>
    <w:pPr>
      <w:spacing w:after="0" w:line="270" w:lineRule="atLeast"/>
      <w:ind w:left="720"/>
      <w:contextualSpacing/>
    </w:pPr>
    <w:rPr>
      <w:rFonts w:eastAsiaTheme="minorHAnsi" w:cs="System"/>
      <w:bCs/>
      <w:spacing w:val="2"/>
      <w:sz w:val="21"/>
      <w:lang w:eastAsia="en-US"/>
    </w:rPr>
  </w:style>
  <w:style w:type="paragraph" w:customStyle="1" w:styleId="9EA0D0D9A2D4406D8571AE3E0A66DE4B5">
    <w:name w:val="9EA0D0D9A2D4406D8571AE3E0A66DE4B5"/>
    <w:rsid w:val="008F550B"/>
    <w:pPr>
      <w:spacing w:after="0" w:line="270" w:lineRule="atLeast"/>
      <w:ind w:left="720"/>
      <w:contextualSpacing/>
    </w:pPr>
    <w:rPr>
      <w:rFonts w:eastAsiaTheme="minorHAnsi" w:cs="System"/>
      <w:bCs/>
      <w:spacing w:val="2"/>
      <w:sz w:val="21"/>
      <w:lang w:eastAsia="en-US"/>
    </w:rPr>
  </w:style>
  <w:style w:type="paragraph" w:customStyle="1" w:styleId="76B4A1AEE82E48B8B8C38CB8FF723D6C5">
    <w:name w:val="76B4A1AEE82E48B8B8C38CB8FF723D6C5"/>
    <w:rsid w:val="008F550B"/>
    <w:pPr>
      <w:spacing w:after="0" w:line="270" w:lineRule="atLeast"/>
      <w:ind w:left="720"/>
      <w:contextualSpacing/>
    </w:pPr>
    <w:rPr>
      <w:rFonts w:eastAsiaTheme="minorHAnsi" w:cs="System"/>
      <w:bCs/>
      <w:spacing w:val="2"/>
      <w:sz w:val="21"/>
      <w:lang w:eastAsia="en-US"/>
    </w:rPr>
  </w:style>
  <w:style w:type="paragraph" w:customStyle="1" w:styleId="76687A9763DD46FBA46A5D2DD7BD987B5">
    <w:name w:val="76687A9763DD46FBA46A5D2DD7BD987B5"/>
    <w:rsid w:val="008F550B"/>
    <w:pPr>
      <w:spacing w:after="0" w:line="270" w:lineRule="atLeast"/>
      <w:ind w:left="720"/>
      <w:contextualSpacing/>
    </w:pPr>
    <w:rPr>
      <w:rFonts w:eastAsiaTheme="minorHAnsi" w:cs="System"/>
      <w:bCs/>
      <w:spacing w:val="2"/>
      <w:sz w:val="21"/>
      <w:lang w:eastAsia="en-US"/>
    </w:rPr>
  </w:style>
  <w:style w:type="paragraph" w:customStyle="1" w:styleId="D590A550DA3746AAA503C9CA7380F2595">
    <w:name w:val="D590A550DA3746AAA503C9CA7380F2595"/>
    <w:rsid w:val="008F550B"/>
    <w:pPr>
      <w:spacing w:after="0" w:line="270" w:lineRule="atLeast"/>
    </w:pPr>
    <w:rPr>
      <w:rFonts w:eastAsiaTheme="minorHAnsi" w:cs="System"/>
      <w:bCs/>
      <w:spacing w:val="2"/>
      <w:sz w:val="21"/>
      <w:lang w:eastAsia="en-US"/>
    </w:rPr>
  </w:style>
  <w:style w:type="paragraph" w:customStyle="1" w:styleId="B870E40482A1408AAF1B9658FCD44DB85">
    <w:name w:val="B870E40482A1408AAF1B9658FCD44DB85"/>
    <w:rsid w:val="008F550B"/>
    <w:pPr>
      <w:spacing w:after="0" w:line="270" w:lineRule="atLeast"/>
    </w:pPr>
    <w:rPr>
      <w:rFonts w:eastAsiaTheme="minorHAnsi" w:cs="System"/>
      <w:bCs/>
      <w:spacing w:val="2"/>
      <w:sz w:val="21"/>
      <w:lang w:eastAsia="en-US"/>
    </w:rPr>
  </w:style>
  <w:style w:type="paragraph" w:customStyle="1" w:styleId="2D2A2566193148CC90F0D56EF776D05B5">
    <w:name w:val="2D2A2566193148CC90F0D56EF776D05B5"/>
    <w:rsid w:val="008F550B"/>
    <w:pPr>
      <w:spacing w:after="0" w:line="270" w:lineRule="atLeast"/>
      <w:ind w:left="720"/>
      <w:contextualSpacing/>
    </w:pPr>
    <w:rPr>
      <w:rFonts w:eastAsiaTheme="minorHAnsi" w:cs="System"/>
      <w:bCs/>
      <w:spacing w:val="2"/>
      <w:sz w:val="21"/>
      <w:lang w:eastAsia="en-US"/>
    </w:rPr>
  </w:style>
  <w:style w:type="paragraph" w:customStyle="1" w:styleId="D3C76762877A4168BEFB995F2374F77D5">
    <w:name w:val="D3C76762877A4168BEFB995F2374F77D5"/>
    <w:rsid w:val="008F550B"/>
    <w:pPr>
      <w:spacing w:after="0" w:line="270" w:lineRule="atLeast"/>
      <w:ind w:left="720"/>
      <w:contextualSpacing/>
    </w:pPr>
    <w:rPr>
      <w:rFonts w:eastAsiaTheme="minorHAnsi" w:cs="System"/>
      <w:bCs/>
      <w:spacing w:val="2"/>
      <w:sz w:val="21"/>
      <w:lang w:eastAsia="en-US"/>
    </w:rPr>
  </w:style>
  <w:style w:type="paragraph" w:customStyle="1" w:styleId="ED1371F43A4645DDA3CD79798E70D4815">
    <w:name w:val="ED1371F43A4645DDA3CD79798E70D4815"/>
    <w:rsid w:val="008F550B"/>
    <w:pPr>
      <w:spacing w:after="0" w:line="270" w:lineRule="atLeast"/>
      <w:ind w:left="720"/>
      <w:contextualSpacing/>
    </w:pPr>
    <w:rPr>
      <w:rFonts w:eastAsiaTheme="minorHAnsi" w:cs="System"/>
      <w:bCs/>
      <w:spacing w:val="2"/>
      <w:sz w:val="21"/>
      <w:lang w:eastAsia="en-US"/>
    </w:rPr>
  </w:style>
  <w:style w:type="paragraph" w:customStyle="1" w:styleId="E02659B88E3C456194D7073AB4E3C2A610">
    <w:name w:val="E02659B88E3C456194D7073AB4E3C2A610"/>
    <w:rsid w:val="008F550B"/>
    <w:pPr>
      <w:spacing w:after="0" w:line="270" w:lineRule="atLeast"/>
    </w:pPr>
    <w:rPr>
      <w:rFonts w:eastAsiaTheme="minorHAnsi" w:cs="System"/>
      <w:bCs/>
      <w:spacing w:val="2"/>
      <w:sz w:val="21"/>
      <w:lang w:eastAsia="en-US"/>
    </w:rPr>
  </w:style>
  <w:style w:type="paragraph" w:customStyle="1" w:styleId="CB6B01C822534162B57CF5350135E55010">
    <w:name w:val="CB6B01C822534162B57CF5350135E55010"/>
    <w:rsid w:val="008F550B"/>
    <w:pPr>
      <w:spacing w:after="0" w:line="270" w:lineRule="atLeast"/>
    </w:pPr>
    <w:rPr>
      <w:rFonts w:eastAsiaTheme="minorHAnsi" w:cs="System"/>
      <w:bCs/>
      <w:spacing w:val="2"/>
      <w:sz w:val="21"/>
      <w:lang w:eastAsia="en-US"/>
    </w:rPr>
  </w:style>
  <w:style w:type="paragraph" w:customStyle="1" w:styleId="29DC31697B064F97827AE92CDD16AE0110">
    <w:name w:val="29DC31697B064F97827AE92CDD16AE0110"/>
    <w:rsid w:val="008F550B"/>
    <w:pPr>
      <w:spacing w:after="0" w:line="270" w:lineRule="atLeast"/>
    </w:pPr>
    <w:rPr>
      <w:rFonts w:eastAsiaTheme="minorHAnsi" w:cs="System"/>
      <w:bCs/>
      <w:spacing w:val="2"/>
      <w:sz w:val="21"/>
      <w:lang w:eastAsia="en-US"/>
    </w:rPr>
  </w:style>
  <w:style w:type="paragraph" w:customStyle="1" w:styleId="2F1F78FE77B740098354BE86FB6E857F10">
    <w:name w:val="2F1F78FE77B740098354BE86FB6E857F10"/>
    <w:rsid w:val="008F550B"/>
    <w:pPr>
      <w:spacing w:after="0" w:line="270" w:lineRule="atLeast"/>
    </w:pPr>
    <w:rPr>
      <w:rFonts w:eastAsiaTheme="minorHAnsi" w:cs="System"/>
      <w:bCs/>
      <w:spacing w:val="2"/>
      <w:sz w:val="21"/>
      <w:lang w:eastAsia="en-US"/>
    </w:rPr>
  </w:style>
  <w:style w:type="paragraph" w:customStyle="1" w:styleId="035F0CC8DEEA43738DCDD2D0B0E0866B10">
    <w:name w:val="035F0CC8DEEA43738DCDD2D0B0E0866B10"/>
    <w:rsid w:val="008F550B"/>
    <w:pPr>
      <w:spacing w:after="0" w:line="270" w:lineRule="atLeast"/>
    </w:pPr>
    <w:rPr>
      <w:rFonts w:eastAsiaTheme="minorHAnsi" w:cs="System"/>
      <w:bCs/>
      <w:spacing w:val="2"/>
      <w:sz w:val="21"/>
      <w:lang w:eastAsia="en-US"/>
    </w:rPr>
  </w:style>
  <w:style w:type="paragraph" w:customStyle="1" w:styleId="3759789C5B52429C9C8195FD33C0797110">
    <w:name w:val="3759789C5B52429C9C8195FD33C0797110"/>
    <w:rsid w:val="008F550B"/>
    <w:pPr>
      <w:spacing w:after="0" w:line="270" w:lineRule="atLeast"/>
    </w:pPr>
    <w:rPr>
      <w:rFonts w:eastAsiaTheme="minorHAnsi" w:cs="System"/>
      <w:bCs/>
      <w:spacing w:val="2"/>
      <w:sz w:val="21"/>
      <w:lang w:eastAsia="en-US"/>
    </w:rPr>
  </w:style>
  <w:style w:type="paragraph" w:customStyle="1" w:styleId="1282B88D4D674E41ABC2A4CCD19B09F610">
    <w:name w:val="1282B88D4D674E41ABC2A4CCD19B09F610"/>
    <w:rsid w:val="008F550B"/>
    <w:pPr>
      <w:spacing w:after="0" w:line="270" w:lineRule="atLeast"/>
    </w:pPr>
    <w:rPr>
      <w:rFonts w:eastAsiaTheme="minorHAnsi" w:cs="System"/>
      <w:bCs/>
      <w:spacing w:val="2"/>
      <w:sz w:val="21"/>
      <w:lang w:eastAsia="en-US"/>
    </w:rPr>
  </w:style>
  <w:style w:type="paragraph" w:customStyle="1" w:styleId="A4263DB0C5E94B60B72B287A772EEF9810">
    <w:name w:val="A4263DB0C5E94B60B72B287A772EEF9810"/>
    <w:rsid w:val="008F550B"/>
    <w:pPr>
      <w:spacing w:after="0" w:line="270" w:lineRule="atLeast"/>
    </w:pPr>
    <w:rPr>
      <w:rFonts w:eastAsiaTheme="minorHAnsi" w:cs="System"/>
      <w:bCs/>
      <w:spacing w:val="2"/>
      <w:sz w:val="21"/>
      <w:lang w:eastAsia="en-US"/>
    </w:rPr>
  </w:style>
  <w:style w:type="paragraph" w:customStyle="1" w:styleId="4ACFB78A2070460B8AB0D4D6BB09D20837">
    <w:name w:val="4ACFB78A2070460B8AB0D4D6BB09D20837"/>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36">
    <w:name w:val="74BF1AB3D0E24DD08FFC18E2F0C7B8F436"/>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35">
    <w:name w:val="1444A158C02B41E1AD4FB5F906F05A1F35"/>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B8C899C8B2BC4F2E9FF19B7F69A029369">
    <w:name w:val="B8C899C8B2BC4F2E9FF19B7F69A029369"/>
    <w:rsid w:val="008F550B"/>
    <w:pPr>
      <w:spacing w:after="0" w:line="270" w:lineRule="atLeast"/>
      <w:ind w:left="720"/>
      <w:contextualSpacing/>
    </w:pPr>
    <w:rPr>
      <w:rFonts w:eastAsiaTheme="minorHAnsi" w:cs="System"/>
      <w:bCs/>
      <w:spacing w:val="2"/>
      <w:sz w:val="21"/>
      <w:lang w:eastAsia="en-US"/>
    </w:rPr>
  </w:style>
  <w:style w:type="paragraph" w:customStyle="1" w:styleId="FE47446BD4004F0CAA86B0B12B1A4B8D9">
    <w:name w:val="FE47446BD4004F0CAA86B0B12B1A4B8D9"/>
    <w:rsid w:val="008F550B"/>
    <w:pPr>
      <w:spacing w:after="0" w:line="270" w:lineRule="atLeast"/>
      <w:ind w:left="720"/>
      <w:contextualSpacing/>
    </w:pPr>
    <w:rPr>
      <w:rFonts w:eastAsiaTheme="minorHAnsi" w:cs="System"/>
      <w:bCs/>
      <w:spacing w:val="2"/>
      <w:sz w:val="21"/>
      <w:lang w:eastAsia="en-US"/>
    </w:rPr>
  </w:style>
  <w:style w:type="paragraph" w:customStyle="1" w:styleId="7A0586D0EAE745FA9D8A6160E90DDB379">
    <w:name w:val="7A0586D0EAE745FA9D8A6160E90DDB379"/>
    <w:rsid w:val="008F550B"/>
    <w:pPr>
      <w:spacing w:after="0" w:line="270" w:lineRule="atLeast"/>
      <w:ind w:left="720"/>
      <w:contextualSpacing/>
    </w:pPr>
    <w:rPr>
      <w:rFonts w:eastAsiaTheme="minorHAnsi" w:cs="System"/>
      <w:bCs/>
      <w:spacing w:val="2"/>
      <w:sz w:val="21"/>
      <w:lang w:eastAsia="en-US"/>
    </w:rPr>
  </w:style>
  <w:style w:type="paragraph" w:customStyle="1" w:styleId="90D2FFD8D74D47E3BF5F4B67416097809">
    <w:name w:val="90D2FFD8D74D47E3BF5F4B67416097809"/>
    <w:rsid w:val="008F550B"/>
    <w:pPr>
      <w:spacing w:after="0" w:line="270" w:lineRule="atLeast"/>
      <w:ind w:left="720"/>
      <w:contextualSpacing/>
    </w:pPr>
    <w:rPr>
      <w:rFonts w:eastAsiaTheme="minorHAnsi" w:cs="System"/>
      <w:bCs/>
      <w:spacing w:val="2"/>
      <w:sz w:val="21"/>
      <w:lang w:eastAsia="en-US"/>
    </w:rPr>
  </w:style>
  <w:style w:type="paragraph" w:customStyle="1" w:styleId="D73E26125E834B7FA31A9D00006DEF588">
    <w:name w:val="D73E26125E834B7FA31A9D00006DEF588"/>
    <w:rsid w:val="008F550B"/>
    <w:pPr>
      <w:spacing w:after="0" w:line="270" w:lineRule="atLeast"/>
    </w:pPr>
    <w:rPr>
      <w:rFonts w:eastAsiaTheme="minorHAnsi" w:cs="System"/>
      <w:bCs/>
      <w:spacing w:val="2"/>
      <w:sz w:val="21"/>
      <w:lang w:eastAsia="en-US"/>
    </w:rPr>
  </w:style>
  <w:style w:type="paragraph" w:customStyle="1" w:styleId="000B3995946A4E0C8A13487252C4A3C67">
    <w:name w:val="000B3995946A4E0C8A13487252C4A3C67"/>
    <w:rsid w:val="008F550B"/>
    <w:pPr>
      <w:spacing w:after="0" w:line="270" w:lineRule="atLeast"/>
    </w:pPr>
    <w:rPr>
      <w:rFonts w:eastAsiaTheme="minorHAnsi" w:cs="System"/>
      <w:bCs/>
      <w:spacing w:val="2"/>
      <w:sz w:val="21"/>
      <w:lang w:eastAsia="en-US"/>
    </w:rPr>
  </w:style>
  <w:style w:type="paragraph" w:customStyle="1" w:styleId="CE561DD9F26F4AB8AD59022EC4F5E35E6">
    <w:name w:val="CE561DD9F26F4AB8AD59022EC4F5E35E6"/>
    <w:rsid w:val="008F550B"/>
    <w:pPr>
      <w:spacing w:after="0" w:line="270" w:lineRule="atLeast"/>
    </w:pPr>
    <w:rPr>
      <w:rFonts w:eastAsiaTheme="minorHAnsi" w:cs="System"/>
      <w:bCs/>
      <w:spacing w:val="2"/>
      <w:sz w:val="21"/>
      <w:lang w:eastAsia="en-US"/>
    </w:rPr>
  </w:style>
  <w:style w:type="paragraph" w:customStyle="1" w:styleId="1E1ABEB407B042D28C7B73197780B6003">
    <w:name w:val="1E1ABEB407B042D28C7B73197780B6003"/>
    <w:rsid w:val="008F550B"/>
    <w:pPr>
      <w:spacing w:after="0" w:line="270" w:lineRule="atLeast"/>
      <w:ind w:left="720"/>
      <w:contextualSpacing/>
    </w:pPr>
    <w:rPr>
      <w:rFonts w:eastAsiaTheme="minorHAnsi" w:cs="System"/>
      <w:bCs/>
      <w:spacing w:val="2"/>
      <w:sz w:val="21"/>
      <w:lang w:eastAsia="en-US"/>
    </w:rPr>
  </w:style>
  <w:style w:type="paragraph" w:customStyle="1" w:styleId="AD2A2B6707064D98B79C1969FB2BBB172">
    <w:name w:val="AD2A2B6707064D98B79C1969FB2BBB172"/>
    <w:rsid w:val="008F550B"/>
    <w:pPr>
      <w:spacing w:after="0" w:line="270" w:lineRule="atLeast"/>
      <w:ind w:left="720"/>
      <w:contextualSpacing/>
    </w:pPr>
    <w:rPr>
      <w:rFonts w:eastAsiaTheme="minorHAnsi" w:cs="System"/>
      <w:bCs/>
      <w:spacing w:val="2"/>
      <w:sz w:val="21"/>
      <w:lang w:eastAsia="en-US"/>
    </w:rPr>
  </w:style>
  <w:style w:type="paragraph" w:customStyle="1" w:styleId="1644518ACA8F42CA990D095ABCCF96482">
    <w:name w:val="1644518ACA8F42CA990D095ABCCF96482"/>
    <w:rsid w:val="008F550B"/>
    <w:pPr>
      <w:spacing w:after="0" w:line="270" w:lineRule="atLeast"/>
      <w:ind w:left="720"/>
      <w:contextualSpacing/>
    </w:pPr>
    <w:rPr>
      <w:rFonts w:eastAsiaTheme="minorHAnsi" w:cs="System"/>
      <w:bCs/>
      <w:spacing w:val="2"/>
      <w:sz w:val="21"/>
      <w:lang w:eastAsia="en-US"/>
    </w:rPr>
  </w:style>
  <w:style w:type="paragraph" w:customStyle="1" w:styleId="F84AF460E54147658D99238B7B2574EA2">
    <w:name w:val="F84AF460E54147658D99238B7B2574EA2"/>
    <w:rsid w:val="008F550B"/>
    <w:pPr>
      <w:spacing w:after="0" w:line="270" w:lineRule="atLeast"/>
      <w:ind w:left="720"/>
      <w:contextualSpacing/>
    </w:pPr>
    <w:rPr>
      <w:rFonts w:eastAsiaTheme="minorHAnsi" w:cs="System"/>
      <w:bCs/>
      <w:spacing w:val="2"/>
      <w:sz w:val="21"/>
      <w:lang w:eastAsia="en-US"/>
    </w:rPr>
  </w:style>
  <w:style w:type="paragraph" w:customStyle="1" w:styleId="21E7A805B2F5443B8D09B55750FC096F2">
    <w:name w:val="21E7A805B2F5443B8D09B55750FC096F2"/>
    <w:rsid w:val="008F550B"/>
    <w:pPr>
      <w:spacing w:after="0" w:line="270" w:lineRule="atLeast"/>
      <w:ind w:left="720"/>
      <w:contextualSpacing/>
    </w:pPr>
    <w:rPr>
      <w:rFonts w:eastAsiaTheme="minorHAnsi" w:cs="System"/>
      <w:bCs/>
      <w:spacing w:val="2"/>
      <w:sz w:val="21"/>
      <w:lang w:eastAsia="en-US"/>
    </w:rPr>
  </w:style>
  <w:style w:type="paragraph" w:customStyle="1" w:styleId="988C6D9F561242B1913C039274C43DD31">
    <w:name w:val="988C6D9F561242B1913C039274C43DD31"/>
    <w:rsid w:val="008F550B"/>
    <w:pPr>
      <w:spacing w:after="0" w:line="270" w:lineRule="atLeast"/>
      <w:ind w:left="720"/>
      <w:contextualSpacing/>
    </w:pPr>
    <w:rPr>
      <w:rFonts w:eastAsiaTheme="minorHAnsi" w:cs="System"/>
      <w:bCs/>
      <w:spacing w:val="2"/>
      <w:sz w:val="21"/>
      <w:lang w:eastAsia="en-US"/>
    </w:rPr>
  </w:style>
  <w:style w:type="paragraph" w:customStyle="1" w:styleId="582D60054B944524A2F938427EE96930">
    <w:name w:val="582D60054B944524A2F938427EE96930"/>
    <w:rsid w:val="008F550B"/>
    <w:pPr>
      <w:spacing w:after="0" w:line="270" w:lineRule="atLeast"/>
      <w:ind w:left="720"/>
      <w:contextualSpacing/>
    </w:pPr>
    <w:rPr>
      <w:rFonts w:eastAsiaTheme="minorHAnsi" w:cs="System"/>
      <w:bCs/>
      <w:spacing w:val="2"/>
      <w:sz w:val="21"/>
      <w:lang w:eastAsia="en-US"/>
    </w:rPr>
  </w:style>
  <w:style w:type="paragraph" w:customStyle="1" w:styleId="0C9A4DFFEB2C409BA5216AD5BEC0ADAA">
    <w:name w:val="0C9A4DFFEB2C409BA5216AD5BEC0ADAA"/>
    <w:rsid w:val="008F550B"/>
    <w:pPr>
      <w:spacing w:after="0" w:line="270" w:lineRule="atLeast"/>
      <w:ind w:left="720"/>
      <w:contextualSpacing/>
    </w:pPr>
    <w:rPr>
      <w:rFonts w:eastAsiaTheme="minorHAnsi" w:cs="System"/>
      <w:bCs/>
      <w:spacing w:val="2"/>
      <w:sz w:val="21"/>
      <w:lang w:eastAsia="en-US"/>
    </w:rPr>
  </w:style>
  <w:style w:type="paragraph" w:customStyle="1" w:styleId="5CCF470126C7443A841A7601203A8BD8">
    <w:name w:val="5CCF470126C7443A841A7601203A8BD8"/>
    <w:rsid w:val="008F550B"/>
    <w:pPr>
      <w:spacing w:after="0" w:line="270" w:lineRule="atLeast"/>
      <w:ind w:left="720"/>
      <w:contextualSpacing/>
    </w:pPr>
    <w:rPr>
      <w:rFonts w:eastAsiaTheme="minorHAnsi" w:cs="System"/>
      <w:bCs/>
      <w:spacing w:val="2"/>
      <w:sz w:val="21"/>
      <w:lang w:eastAsia="en-US"/>
    </w:rPr>
  </w:style>
  <w:style w:type="paragraph" w:customStyle="1" w:styleId="9EA0D0D9A2D4406D8571AE3E0A66DE4B6">
    <w:name w:val="9EA0D0D9A2D4406D8571AE3E0A66DE4B6"/>
    <w:rsid w:val="008F550B"/>
    <w:pPr>
      <w:spacing w:after="0" w:line="270" w:lineRule="atLeast"/>
      <w:ind w:left="720"/>
      <w:contextualSpacing/>
    </w:pPr>
    <w:rPr>
      <w:rFonts w:eastAsiaTheme="minorHAnsi" w:cs="System"/>
      <w:bCs/>
      <w:spacing w:val="2"/>
      <w:sz w:val="21"/>
      <w:lang w:eastAsia="en-US"/>
    </w:rPr>
  </w:style>
  <w:style w:type="paragraph" w:customStyle="1" w:styleId="76B4A1AEE82E48B8B8C38CB8FF723D6C6">
    <w:name w:val="76B4A1AEE82E48B8B8C38CB8FF723D6C6"/>
    <w:rsid w:val="008F550B"/>
    <w:pPr>
      <w:spacing w:after="0" w:line="270" w:lineRule="atLeast"/>
      <w:ind w:left="720"/>
      <w:contextualSpacing/>
    </w:pPr>
    <w:rPr>
      <w:rFonts w:eastAsiaTheme="minorHAnsi" w:cs="System"/>
      <w:bCs/>
      <w:spacing w:val="2"/>
      <w:sz w:val="21"/>
      <w:lang w:eastAsia="en-US"/>
    </w:rPr>
  </w:style>
  <w:style w:type="paragraph" w:customStyle="1" w:styleId="76687A9763DD46FBA46A5D2DD7BD987B6">
    <w:name w:val="76687A9763DD46FBA46A5D2DD7BD987B6"/>
    <w:rsid w:val="008F550B"/>
    <w:pPr>
      <w:spacing w:after="0" w:line="270" w:lineRule="atLeast"/>
      <w:ind w:left="720"/>
      <w:contextualSpacing/>
    </w:pPr>
    <w:rPr>
      <w:rFonts w:eastAsiaTheme="minorHAnsi" w:cs="System"/>
      <w:bCs/>
      <w:spacing w:val="2"/>
      <w:sz w:val="21"/>
      <w:lang w:eastAsia="en-US"/>
    </w:rPr>
  </w:style>
  <w:style w:type="paragraph" w:customStyle="1" w:styleId="D590A550DA3746AAA503C9CA7380F2596">
    <w:name w:val="D590A550DA3746AAA503C9CA7380F2596"/>
    <w:rsid w:val="008F550B"/>
    <w:pPr>
      <w:spacing w:after="0" w:line="270" w:lineRule="atLeast"/>
    </w:pPr>
    <w:rPr>
      <w:rFonts w:eastAsiaTheme="minorHAnsi" w:cs="System"/>
      <w:bCs/>
      <w:spacing w:val="2"/>
      <w:sz w:val="21"/>
      <w:lang w:eastAsia="en-US"/>
    </w:rPr>
  </w:style>
  <w:style w:type="paragraph" w:customStyle="1" w:styleId="B870E40482A1408AAF1B9658FCD44DB86">
    <w:name w:val="B870E40482A1408AAF1B9658FCD44DB86"/>
    <w:rsid w:val="008F550B"/>
    <w:pPr>
      <w:spacing w:after="0" w:line="270" w:lineRule="atLeast"/>
    </w:pPr>
    <w:rPr>
      <w:rFonts w:eastAsiaTheme="minorHAnsi" w:cs="System"/>
      <w:bCs/>
      <w:spacing w:val="2"/>
      <w:sz w:val="21"/>
      <w:lang w:eastAsia="en-US"/>
    </w:rPr>
  </w:style>
  <w:style w:type="paragraph" w:customStyle="1" w:styleId="2D2A2566193148CC90F0D56EF776D05B6">
    <w:name w:val="2D2A2566193148CC90F0D56EF776D05B6"/>
    <w:rsid w:val="008F550B"/>
    <w:pPr>
      <w:spacing w:after="0" w:line="270" w:lineRule="atLeast"/>
      <w:ind w:left="720"/>
      <w:contextualSpacing/>
    </w:pPr>
    <w:rPr>
      <w:rFonts w:eastAsiaTheme="minorHAnsi" w:cs="System"/>
      <w:bCs/>
      <w:spacing w:val="2"/>
      <w:sz w:val="21"/>
      <w:lang w:eastAsia="en-US"/>
    </w:rPr>
  </w:style>
  <w:style w:type="paragraph" w:customStyle="1" w:styleId="D3C76762877A4168BEFB995F2374F77D6">
    <w:name w:val="D3C76762877A4168BEFB995F2374F77D6"/>
    <w:rsid w:val="008F550B"/>
    <w:pPr>
      <w:spacing w:after="0" w:line="270" w:lineRule="atLeast"/>
      <w:ind w:left="720"/>
      <w:contextualSpacing/>
    </w:pPr>
    <w:rPr>
      <w:rFonts w:eastAsiaTheme="minorHAnsi" w:cs="System"/>
      <w:bCs/>
      <w:spacing w:val="2"/>
      <w:sz w:val="21"/>
      <w:lang w:eastAsia="en-US"/>
    </w:rPr>
  </w:style>
  <w:style w:type="paragraph" w:customStyle="1" w:styleId="ED1371F43A4645DDA3CD79798E70D4816">
    <w:name w:val="ED1371F43A4645DDA3CD79798E70D4816"/>
    <w:rsid w:val="008F550B"/>
    <w:pPr>
      <w:spacing w:after="0" w:line="270" w:lineRule="atLeast"/>
      <w:ind w:left="720"/>
      <w:contextualSpacing/>
    </w:pPr>
    <w:rPr>
      <w:rFonts w:eastAsiaTheme="minorHAnsi" w:cs="System"/>
      <w:bCs/>
      <w:spacing w:val="2"/>
      <w:sz w:val="21"/>
      <w:lang w:eastAsia="en-US"/>
    </w:rPr>
  </w:style>
  <w:style w:type="paragraph" w:customStyle="1" w:styleId="E02659B88E3C456194D7073AB4E3C2A611">
    <w:name w:val="E02659B88E3C456194D7073AB4E3C2A611"/>
    <w:rsid w:val="008F550B"/>
    <w:pPr>
      <w:spacing w:after="0" w:line="270" w:lineRule="atLeast"/>
    </w:pPr>
    <w:rPr>
      <w:rFonts w:eastAsiaTheme="minorHAnsi" w:cs="System"/>
      <w:bCs/>
      <w:spacing w:val="2"/>
      <w:sz w:val="21"/>
      <w:lang w:eastAsia="en-US"/>
    </w:rPr>
  </w:style>
  <w:style w:type="paragraph" w:customStyle="1" w:styleId="CB6B01C822534162B57CF5350135E55011">
    <w:name w:val="CB6B01C822534162B57CF5350135E55011"/>
    <w:rsid w:val="008F550B"/>
    <w:pPr>
      <w:spacing w:after="0" w:line="270" w:lineRule="atLeast"/>
    </w:pPr>
    <w:rPr>
      <w:rFonts w:eastAsiaTheme="minorHAnsi" w:cs="System"/>
      <w:bCs/>
      <w:spacing w:val="2"/>
      <w:sz w:val="21"/>
      <w:lang w:eastAsia="en-US"/>
    </w:rPr>
  </w:style>
  <w:style w:type="paragraph" w:customStyle="1" w:styleId="29DC31697B064F97827AE92CDD16AE0111">
    <w:name w:val="29DC31697B064F97827AE92CDD16AE0111"/>
    <w:rsid w:val="008F550B"/>
    <w:pPr>
      <w:spacing w:after="0" w:line="270" w:lineRule="atLeast"/>
    </w:pPr>
    <w:rPr>
      <w:rFonts w:eastAsiaTheme="minorHAnsi" w:cs="System"/>
      <w:bCs/>
      <w:spacing w:val="2"/>
      <w:sz w:val="21"/>
      <w:lang w:eastAsia="en-US"/>
    </w:rPr>
  </w:style>
  <w:style w:type="paragraph" w:customStyle="1" w:styleId="2F1F78FE77B740098354BE86FB6E857F11">
    <w:name w:val="2F1F78FE77B740098354BE86FB6E857F11"/>
    <w:rsid w:val="008F550B"/>
    <w:pPr>
      <w:spacing w:after="0" w:line="270" w:lineRule="atLeast"/>
    </w:pPr>
    <w:rPr>
      <w:rFonts w:eastAsiaTheme="minorHAnsi" w:cs="System"/>
      <w:bCs/>
      <w:spacing w:val="2"/>
      <w:sz w:val="21"/>
      <w:lang w:eastAsia="en-US"/>
    </w:rPr>
  </w:style>
  <w:style w:type="paragraph" w:customStyle="1" w:styleId="035F0CC8DEEA43738DCDD2D0B0E0866B11">
    <w:name w:val="035F0CC8DEEA43738DCDD2D0B0E0866B11"/>
    <w:rsid w:val="008F550B"/>
    <w:pPr>
      <w:spacing w:after="0" w:line="270" w:lineRule="atLeast"/>
    </w:pPr>
    <w:rPr>
      <w:rFonts w:eastAsiaTheme="minorHAnsi" w:cs="System"/>
      <w:bCs/>
      <w:spacing w:val="2"/>
      <w:sz w:val="21"/>
      <w:lang w:eastAsia="en-US"/>
    </w:rPr>
  </w:style>
  <w:style w:type="paragraph" w:customStyle="1" w:styleId="3759789C5B52429C9C8195FD33C0797111">
    <w:name w:val="3759789C5B52429C9C8195FD33C0797111"/>
    <w:rsid w:val="008F550B"/>
    <w:pPr>
      <w:spacing w:after="0" w:line="270" w:lineRule="atLeast"/>
    </w:pPr>
    <w:rPr>
      <w:rFonts w:eastAsiaTheme="minorHAnsi" w:cs="System"/>
      <w:bCs/>
      <w:spacing w:val="2"/>
      <w:sz w:val="21"/>
      <w:lang w:eastAsia="en-US"/>
    </w:rPr>
  </w:style>
  <w:style w:type="paragraph" w:customStyle="1" w:styleId="1282B88D4D674E41ABC2A4CCD19B09F611">
    <w:name w:val="1282B88D4D674E41ABC2A4CCD19B09F611"/>
    <w:rsid w:val="008F550B"/>
    <w:pPr>
      <w:spacing w:after="0" w:line="270" w:lineRule="atLeast"/>
    </w:pPr>
    <w:rPr>
      <w:rFonts w:eastAsiaTheme="minorHAnsi" w:cs="System"/>
      <w:bCs/>
      <w:spacing w:val="2"/>
      <w:sz w:val="21"/>
      <w:lang w:eastAsia="en-US"/>
    </w:rPr>
  </w:style>
  <w:style w:type="paragraph" w:customStyle="1" w:styleId="A4263DB0C5E94B60B72B287A772EEF9811">
    <w:name w:val="A4263DB0C5E94B60B72B287A772EEF9811"/>
    <w:rsid w:val="008F550B"/>
    <w:pPr>
      <w:spacing w:after="0" w:line="270" w:lineRule="atLeast"/>
    </w:pPr>
    <w:rPr>
      <w:rFonts w:eastAsiaTheme="minorHAnsi" w:cs="System"/>
      <w:bCs/>
      <w:spacing w:val="2"/>
      <w:sz w:val="21"/>
      <w:lang w:eastAsia="en-US"/>
    </w:rPr>
  </w:style>
  <w:style w:type="paragraph" w:customStyle="1" w:styleId="68025103070946D1B011ED7EC00BA7A6">
    <w:name w:val="68025103070946D1B011ED7EC00BA7A6"/>
    <w:rsid w:val="008F550B"/>
  </w:style>
  <w:style w:type="paragraph" w:customStyle="1" w:styleId="F83785453E3C4B8997D1414723980C11">
    <w:name w:val="F83785453E3C4B8997D1414723980C11"/>
    <w:rsid w:val="008F550B"/>
  </w:style>
  <w:style w:type="paragraph" w:customStyle="1" w:styleId="A574A0148622433F89B582D70794FD57">
    <w:name w:val="A574A0148622433F89B582D70794FD57"/>
    <w:rsid w:val="008F550B"/>
  </w:style>
  <w:style w:type="paragraph" w:customStyle="1" w:styleId="B792F971DFA6413CA5BBDD8CE1EA8974">
    <w:name w:val="B792F971DFA6413CA5BBDD8CE1EA8974"/>
    <w:rsid w:val="008F550B"/>
  </w:style>
  <w:style w:type="paragraph" w:customStyle="1" w:styleId="42B8DC10BF1148389096EF0386B6CEA2">
    <w:name w:val="42B8DC10BF1148389096EF0386B6CEA2"/>
    <w:rsid w:val="008F550B"/>
  </w:style>
  <w:style w:type="paragraph" w:customStyle="1" w:styleId="4ACFB78A2070460B8AB0D4D6BB09D20838">
    <w:name w:val="4ACFB78A2070460B8AB0D4D6BB09D20838"/>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37">
    <w:name w:val="74BF1AB3D0E24DD08FFC18E2F0C7B8F437"/>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36">
    <w:name w:val="1444A158C02B41E1AD4FB5F906F05A1F36"/>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B8C899C8B2BC4F2E9FF19B7F69A0293610">
    <w:name w:val="B8C899C8B2BC4F2E9FF19B7F69A0293610"/>
    <w:rsid w:val="008F550B"/>
    <w:pPr>
      <w:spacing w:after="0" w:line="270" w:lineRule="atLeast"/>
      <w:ind w:left="720"/>
      <w:contextualSpacing/>
    </w:pPr>
    <w:rPr>
      <w:rFonts w:eastAsiaTheme="minorHAnsi" w:cs="System"/>
      <w:bCs/>
      <w:spacing w:val="2"/>
      <w:sz w:val="21"/>
      <w:lang w:eastAsia="en-US"/>
    </w:rPr>
  </w:style>
  <w:style w:type="paragraph" w:customStyle="1" w:styleId="FE47446BD4004F0CAA86B0B12B1A4B8D10">
    <w:name w:val="FE47446BD4004F0CAA86B0B12B1A4B8D10"/>
    <w:rsid w:val="008F550B"/>
    <w:pPr>
      <w:spacing w:after="0" w:line="270" w:lineRule="atLeast"/>
      <w:ind w:left="720"/>
      <w:contextualSpacing/>
    </w:pPr>
    <w:rPr>
      <w:rFonts w:eastAsiaTheme="minorHAnsi" w:cs="System"/>
      <w:bCs/>
      <w:spacing w:val="2"/>
      <w:sz w:val="21"/>
      <w:lang w:eastAsia="en-US"/>
    </w:rPr>
  </w:style>
  <w:style w:type="paragraph" w:customStyle="1" w:styleId="7A0586D0EAE745FA9D8A6160E90DDB3710">
    <w:name w:val="7A0586D0EAE745FA9D8A6160E90DDB3710"/>
    <w:rsid w:val="008F550B"/>
    <w:pPr>
      <w:spacing w:after="0" w:line="270" w:lineRule="atLeast"/>
      <w:ind w:left="720"/>
      <w:contextualSpacing/>
    </w:pPr>
    <w:rPr>
      <w:rFonts w:eastAsiaTheme="minorHAnsi" w:cs="System"/>
      <w:bCs/>
      <w:spacing w:val="2"/>
      <w:sz w:val="21"/>
      <w:lang w:eastAsia="en-US"/>
    </w:rPr>
  </w:style>
  <w:style w:type="paragraph" w:customStyle="1" w:styleId="90D2FFD8D74D47E3BF5F4B674160978010">
    <w:name w:val="90D2FFD8D74D47E3BF5F4B674160978010"/>
    <w:rsid w:val="008F550B"/>
    <w:pPr>
      <w:spacing w:after="0" w:line="270" w:lineRule="atLeast"/>
      <w:ind w:left="720"/>
      <w:contextualSpacing/>
    </w:pPr>
    <w:rPr>
      <w:rFonts w:eastAsiaTheme="minorHAnsi" w:cs="System"/>
      <w:bCs/>
      <w:spacing w:val="2"/>
      <w:sz w:val="21"/>
      <w:lang w:eastAsia="en-US"/>
    </w:rPr>
  </w:style>
  <w:style w:type="paragraph" w:customStyle="1" w:styleId="D73E26125E834B7FA31A9D00006DEF589">
    <w:name w:val="D73E26125E834B7FA31A9D00006DEF589"/>
    <w:rsid w:val="008F550B"/>
    <w:pPr>
      <w:spacing w:after="0" w:line="270" w:lineRule="atLeast"/>
    </w:pPr>
    <w:rPr>
      <w:rFonts w:eastAsiaTheme="minorHAnsi" w:cs="System"/>
      <w:bCs/>
      <w:spacing w:val="2"/>
      <w:sz w:val="21"/>
      <w:lang w:eastAsia="en-US"/>
    </w:rPr>
  </w:style>
  <w:style w:type="paragraph" w:customStyle="1" w:styleId="000B3995946A4E0C8A13487252C4A3C68">
    <w:name w:val="000B3995946A4E0C8A13487252C4A3C68"/>
    <w:rsid w:val="008F550B"/>
    <w:pPr>
      <w:spacing w:after="0" w:line="270" w:lineRule="atLeast"/>
    </w:pPr>
    <w:rPr>
      <w:rFonts w:eastAsiaTheme="minorHAnsi" w:cs="System"/>
      <w:bCs/>
      <w:spacing w:val="2"/>
      <w:sz w:val="21"/>
      <w:lang w:eastAsia="en-US"/>
    </w:rPr>
  </w:style>
  <w:style w:type="paragraph" w:customStyle="1" w:styleId="CE561DD9F26F4AB8AD59022EC4F5E35E7">
    <w:name w:val="CE561DD9F26F4AB8AD59022EC4F5E35E7"/>
    <w:rsid w:val="008F550B"/>
    <w:pPr>
      <w:spacing w:after="0" w:line="270" w:lineRule="atLeast"/>
    </w:pPr>
    <w:rPr>
      <w:rFonts w:eastAsiaTheme="minorHAnsi" w:cs="System"/>
      <w:bCs/>
      <w:spacing w:val="2"/>
      <w:sz w:val="21"/>
      <w:lang w:eastAsia="en-US"/>
    </w:rPr>
  </w:style>
  <w:style w:type="paragraph" w:customStyle="1" w:styleId="1E1ABEB407B042D28C7B73197780B6004">
    <w:name w:val="1E1ABEB407B042D28C7B73197780B6004"/>
    <w:rsid w:val="008F550B"/>
    <w:pPr>
      <w:spacing w:after="0" w:line="270" w:lineRule="atLeast"/>
      <w:ind w:left="720"/>
      <w:contextualSpacing/>
    </w:pPr>
    <w:rPr>
      <w:rFonts w:eastAsiaTheme="minorHAnsi" w:cs="System"/>
      <w:bCs/>
      <w:spacing w:val="2"/>
      <w:sz w:val="21"/>
      <w:lang w:eastAsia="en-US"/>
    </w:rPr>
  </w:style>
  <w:style w:type="paragraph" w:customStyle="1" w:styleId="AD2A2B6707064D98B79C1969FB2BBB173">
    <w:name w:val="AD2A2B6707064D98B79C1969FB2BBB173"/>
    <w:rsid w:val="008F550B"/>
    <w:pPr>
      <w:spacing w:after="0" w:line="270" w:lineRule="atLeast"/>
      <w:ind w:left="720"/>
      <w:contextualSpacing/>
    </w:pPr>
    <w:rPr>
      <w:rFonts w:eastAsiaTheme="minorHAnsi" w:cs="System"/>
      <w:bCs/>
      <w:spacing w:val="2"/>
      <w:sz w:val="21"/>
      <w:lang w:eastAsia="en-US"/>
    </w:rPr>
  </w:style>
  <w:style w:type="paragraph" w:customStyle="1" w:styleId="1644518ACA8F42CA990D095ABCCF96483">
    <w:name w:val="1644518ACA8F42CA990D095ABCCF96483"/>
    <w:rsid w:val="008F550B"/>
    <w:pPr>
      <w:spacing w:after="0" w:line="270" w:lineRule="atLeast"/>
      <w:ind w:left="720"/>
      <w:contextualSpacing/>
    </w:pPr>
    <w:rPr>
      <w:rFonts w:eastAsiaTheme="minorHAnsi" w:cs="System"/>
      <w:bCs/>
      <w:spacing w:val="2"/>
      <w:sz w:val="21"/>
      <w:lang w:eastAsia="en-US"/>
    </w:rPr>
  </w:style>
  <w:style w:type="paragraph" w:customStyle="1" w:styleId="F84AF460E54147658D99238B7B2574EA3">
    <w:name w:val="F84AF460E54147658D99238B7B2574EA3"/>
    <w:rsid w:val="008F550B"/>
    <w:pPr>
      <w:spacing w:after="0" w:line="270" w:lineRule="atLeast"/>
      <w:ind w:left="720"/>
      <w:contextualSpacing/>
    </w:pPr>
    <w:rPr>
      <w:rFonts w:eastAsiaTheme="minorHAnsi" w:cs="System"/>
      <w:bCs/>
      <w:spacing w:val="2"/>
      <w:sz w:val="21"/>
      <w:lang w:eastAsia="en-US"/>
    </w:rPr>
  </w:style>
  <w:style w:type="paragraph" w:customStyle="1" w:styleId="21E7A805B2F5443B8D09B55750FC096F3">
    <w:name w:val="21E7A805B2F5443B8D09B55750FC096F3"/>
    <w:rsid w:val="008F550B"/>
    <w:pPr>
      <w:spacing w:after="0" w:line="270" w:lineRule="atLeast"/>
      <w:ind w:left="720"/>
      <w:contextualSpacing/>
    </w:pPr>
    <w:rPr>
      <w:rFonts w:eastAsiaTheme="minorHAnsi" w:cs="System"/>
      <w:bCs/>
      <w:spacing w:val="2"/>
      <w:sz w:val="21"/>
      <w:lang w:eastAsia="en-US"/>
    </w:rPr>
  </w:style>
  <w:style w:type="paragraph" w:customStyle="1" w:styleId="988C6D9F561242B1913C039274C43DD32">
    <w:name w:val="988C6D9F561242B1913C039274C43DD32"/>
    <w:rsid w:val="008F550B"/>
    <w:pPr>
      <w:spacing w:after="0" w:line="270" w:lineRule="atLeast"/>
      <w:ind w:left="720"/>
      <w:contextualSpacing/>
    </w:pPr>
    <w:rPr>
      <w:rFonts w:eastAsiaTheme="minorHAnsi" w:cs="System"/>
      <w:bCs/>
      <w:spacing w:val="2"/>
      <w:sz w:val="21"/>
      <w:lang w:eastAsia="en-US"/>
    </w:rPr>
  </w:style>
  <w:style w:type="paragraph" w:customStyle="1" w:styleId="582D60054B944524A2F938427EE969301">
    <w:name w:val="582D60054B944524A2F938427EE969301"/>
    <w:rsid w:val="008F550B"/>
    <w:pPr>
      <w:spacing w:after="0" w:line="270" w:lineRule="atLeast"/>
      <w:ind w:left="720"/>
      <w:contextualSpacing/>
    </w:pPr>
    <w:rPr>
      <w:rFonts w:eastAsiaTheme="minorHAnsi" w:cs="System"/>
      <w:bCs/>
      <w:spacing w:val="2"/>
      <w:sz w:val="21"/>
      <w:lang w:eastAsia="en-US"/>
    </w:rPr>
  </w:style>
  <w:style w:type="paragraph" w:customStyle="1" w:styleId="0C9A4DFFEB2C409BA5216AD5BEC0ADAA1">
    <w:name w:val="0C9A4DFFEB2C409BA5216AD5BEC0ADAA1"/>
    <w:rsid w:val="008F550B"/>
    <w:pPr>
      <w:spacing w:after="0" w:line="270" w:lineRule="atLeast"/>
      <w:ind w:left="720"/>
      <w:contextualSpacing/>
    </w:pPr>
    <w:rPr>
      <w:rFonts w:eastAsiaTheme="minorHAnsi" w:cs="System"/>
      <w:bCs/>
      <w:spacing w:val="2"/>
      <w:sz w:val="21"/>
      <w:lang w:eastAsia="en-US"/>
    </w:rPr>
  </w:style>
  <w:style w:type="paragraph" w:customStyle="1" w:styleId="5CCF470126C7443A841A7601203A8BD81">
    <w:name w:val="5CCF470126C7443A841A7601203A8BD81"/>
    <w:rsid w:val="008F550B"/>
    <w:pPr>
      <w:spacing w:after="0" w:line="270" w:lineRule="atLeast"/>
      <w:ind w:left="720"/>
      <w:contextualSpacing/>
    </w:pPr>
    <w:rPr>
      <w:rFonts w:eastAsiaTheme="minorHAnsi" w:cs="System"/>
      <w:bCs/>
      <w:spacing w:val="2"/>
      <w:sz w:val="21"/>
      <w:lang w:eastAsia="en-US"/>
    </w:rPr>
  </w:style>
  <w:style w:type="paragraph" w:customStyle="1" w:styleId="F83785453E3C4B8997D1414723980C111">
    <w:name w:val="F83785453E3C4B8997D1414723980C111"/>
    <w:rsid w:val="008F550B"/>
    <w:pPr>
      <w:spacing w:after="0" w:line="270" w:lineRule="atLeast"/>
      <w:ind w:left="720"/>
      <w:contextualSpacing/>
    </w:pPr>
    <w:rPr>
      <w:rFonts w:eastAsiaTheme="minorHAnsi" w:cs="System"/>
      <w:bCs/>
      <w:spacing w:val="2"/>
      <w:sz w:val="21"/>
      <w:lang w:eastAsia="en-US"/>
    </w:rPr>
  </w:style>
  <w:style w:type="paragraph" w:customStyle="1" w:styleId="68025103070946D1B011ED7EC00BA7A61">
    <w:name w:val="68025103070946D1B011ED7EC00BA7A61"/>
    <w:rsid w:val="008F550B"/>
    <w:pPr>
      <w:spacing w:after="0" w:line="270" w:lineRule="atLeast"/>
      <w:ind w:left="720"/>
      <w:contextualSpacing/>
    </w:pPr>
    <w:rPr>
      <w:rFonts w:eastAsiaTheme="minorHAnsi" w:cs="System"/>
      <w:bCs/>
      <w:spacing w:val="2"/>
      <w:sz w:val="21"/>
      <w:lang w:eastAsia="en-US"/>
    </w:rPr>
  </w:style>
  <w:style w:type="paragraph" w:customStyle="1" w:styleId="A574A0148622433F89B582D70794FD571">
    <w:name w:val="A574A0148622433F89B582D70794FD571"/>
    <w:rsid w:val="008F550B"/>
    <w:pPr>
      <w:spacing w:after="0" w:line="270" w:lineRule="atLeast"/>
      <w:ind w:left="720"/>
      <w:contextualSpacing/>
    </w:pPr>
    <w:rPr>
      <w:rFonts w:eastAsiaTheme="minorHAnsi" w:cs="System"/>
      <w:bCs/>
      <w:spacing w:val="2"/>
      <w:sz w:val="21"/>
      <w:lang w:eastAsia="en-US"/>
    </w:rPr>
  </w:style>
  <w:style w:type="paragraph" w:customStyle="1" w:styleId="B792F971DFA6413CA5BBDD8CE1EA89741">
    <w:name w:val="B792F971DFA6413CA5BBDD8CE1EA89741"/>
    <w:rsid w:val="008F550B"/>
    <w:pPr>
      <w:spacing w:after="0" w:line="270" w:lineRule="atLeast"/>
      <w:ind w:left="720"/>
      <w:contextualSpacing/>
    </w:pPr>
    <w:rPr>
      <w:rFonts w:eastAsiaTheme="minorHAnsi" w:cs="System"/>
      <w:bCs/>
      <w:spacing w:val="2"/>
      <w:sz w:val="21"/>
      <w:lang w:eastAsia="en-US"/>
    </w:rPr>
  </w:style>
  <w:style w:type="paragraph" w:customStyle="1" w:styleId="42B8DC10BF1148389096EF0386B6CEA21">
    <w:name w:val="42B8DC10BF1148389096EF0386B6CEA21"/>
    <w:rsid w:val="008F550B"/>
    <w:pPr>
      <w:spacing w:after="0" w:line="270" w:lineRule="atLeast"/>
      <w:ind w:left="720"/>
      <w:contextualSpacing/>
    </w:pPr>
    <w:rPr>
      <w:rFonts w:eastAsiaTheme="minorHAnsi" w:cs="System"/>
      <w:bCs/>
      <w:spacing w:val="2"/>
      <w:sz w:val="21"/>
      <w:lang w:eastAsia="en-US"/>
    </w:rPr>
  </w:style>
  <w:style w:type="paragraph" w:customStyle="1" w:styleId="9EA0D0D9A2D4406D8571AE3E0A66DE4B7">
    <w:name w:val="9EA0D0D9A2D4406D8571AE3E0A66DE4B7"/>
    <w:rsid w:val="008F550B"/>
    <w:pPr>
      <w:spacing w:after="0" w:line="270" w:lineRule="atLeast"/>
      <w:ind w:left="720"/>
      <w:contextualSpacing/>
    </w:pPr>
    <w:rPr>
      <w:rFonts w:eastAsiaTheme="minorHAnsi" w:cs="System"/>
      <w:bCs/>
      <w:spacing w:val="2"/>
      <w:sz w:val="21"/>
      <w:lang w:eastAsia="en-US"/>
    </w:rPr>
  </w:style>
  <w:style w:type="paragraph" w:customStyle="1" w:styleId="76B4A1AEE82E48B8B8C38CB8FF723D6C7">
    <w:name w:val="76B4A1AEE82E48B8B8C38CB8FF723D6C7"/>
    <w:rsid w:val="008F550B"/>
    <w:pPr>
      <w:spacing w:after="0" w:line="270" w:lineRule="atLeast"/>
      <w:ind w:left="720"/>
      <w:contextualSpacing/>
    </w:pPr>
    <w:rPr>
      <w:rFonts w:eastAsiaTheme="minorHAnsi" w:cs="System"/>
      <w:bCs/>
      <w:spacing w:val="2"/>
      <w:sz w:val="21"/>
      <w:lang w:eastAsia="en-US"/>
    </w:rPr>
  </w:style>
  <w:style w:type="paragraph" w:customStyle="1" w:styleId="76687A9763DD46FBA46A5D2DD7BD987B7">
    <w:name w:val="76687A9763DD46FBA46A5D2DD7BD987B7"/>
    <w:rsid w:val="008F550B"/>
    <w:pPr>
      <w:spacing w:after="0" w:line="270" w:lineRule="atLeast"/>
      <w:ind w:left="720"/>
      <w:contextualSpacing/>
    </w:pPr>
    <w:rPr>
      <w:rFonts w:eastAsiaTheme="minorHAnsi" w:cs="System"/>
      <w:bCs/>
      <w:spacing w:val="2"/>
      <w:sz w:val="21"/>
      <w:lang w:eastAsia="en-US"/>
    </w:rPr>
  </w:style>
  <w:style w:type="paragraph" w:customStyle="1" w:styleId="D590A550DA3746AAA503C9CA7380F2597">
    <w:name w:val="D590A550DA3746AAA503C9CA7380F2597"/>
    <w:rsid w:val="008F550B"/>
    <w:pPr>
      <w:spacing w:after="0" w:line="270" w:lineRule="atLeast"/>
    </w:pPr>
    <w:rPr>
      <w:rFonts w:eastAsiaTheme="minorHAnsi" w:cs="System"/>
      <w:bCs/>
      <w:spacing w:val="2"/>
      <w:sz w:val="21"/>
      <w:lang w:eastAsia="en-US"/>
    </w:rPr>
  </w:style>
  <w:style w:type="paragraph" w:customStyle="1" w:styleId="B870E40482A1408AAF1B9658FCD44DB87">
    <w:name w:val="B870E40482A1408AAF1B9658FCD44DB87"/>
    <w:rsid w:val="008F550B"/>
    <w:pPr>
      <w:spacing w:after="0" w:line="270" w:lineRule="atLeast"/>
    </w:pPr>
    <w:rPr>
      <w:rFonts w:eastAsiaTheme="minorHAnsi" w:cs="System"/>
      <w:bCs/>
      <w:spacing w:val="2"/>
      <w:sz w:val="21"/>
      <w:lang w:eastAsia="en-US"/>
    </w:rPr>
  </w:style>
  <w:style w:type="paragraph" w:customStyle="1" w:styleId="2D2A2566193148CC90F0D56EF776D05B7">
    <w:name w:val="2D2A2566193148CC90F0D56EF776D05B7"/>
    <w:rsid w:val="008F550B"/>
    <w:pPr>
      <w:spacing w:after="0" w:line="270" w:lineRule="atLeast"/>
      <w:ind w:left="720"/>
      <w:contextualSpacing/>
    </w:pPr>
    <w:rPr>
      <w:rFonts w:eastAsiaTheme="minorHAnsi" w:cs="System"/>
      <w:bCs/>
      <w:spacing w:val="2"/>
      <w:sz w:val="21"/>
      <w:lang w:eastAsia="en-US"/>
    </w:rPr>
  </w:style>
  <w:style w:type="paragraph" w:customStyle="1" w:styleId="D3C76762877A4168BEFB995F2374F77D7">
    <w:name w:val="D3C76762877A4168BEFB995F2374F77D7"/>
    <w:rsid w:val="008F550B"/>
    <w:pPr>
      <w:spacing w:after="0" w:line="270" w:lineRule="atLeast"/>
      <w:ind w:left="720"/>
      <w:contextualSpacing/>
    </w:pPr>
    <w:rPr>
      <w:rFonts w:eastAsiaTheme="minorHAnsi" w:cs="System"/>
      <w:bCs/>
      <w:spacing w:val="2"/>
      <w:sz w:val="21"/>
      <w:lang w:eastAsia="en-US"/>
    </w:rPr>
  </w:style>
  <w:style w:type="paragraph" w:customStyle="1" w:styleId="ED1371F43A4645DDA3CD79798E70D4817">
    <w:name w:val="ED1371F43A4645DDA3CD79798E70D4817"/>
    <w:rsid w:val="008F550B"/>
    <w:pPr>
      <w:spacing w:after="0" w:line="270" w:lineRule="atLeast"/>
      <w:ind w:left="720"/>
      <w:contextualSpacing/>
    </w:pPr>
    <w:rPr>
      <w:rFonts w:eastAsiaTheme="minorHAnsi" w:cs="System"/>
      <w:bCs/>
      <w:spacing w:val="2"/>
      <w:sz w:val="21"/>
      <w:lang w:eastAsia="en-US"/>
    </w:rPr>
  </w:style>
  <w:style w:type="paragraph" w:customStyle="1" w:styleId="E02659B88E3C456194D7073AB4E3C2A612">
    <w:name w:val="E02659B88E3C456194D7073AB4E3C2A612"/>
    <w:rsid w:val="008F550B"/>
    <w:pPr>
      <w:spacing w:after="0" w:line="270" w:lineRule="atLeast"/>
    </w:pPr>
    <w:rPr>
      <w:rFonts w:eastAsiaTheme="minorHAnsi" w:cs="System"/>
      <w:bCs/>
      <w:spacing w:val="2"/>
      <w:sz w:val="21"/>
      <w:lang w:eastAsia="en-US"/>
    </w:rPr>
  </w:style>
  <w:style w:type="paragraph" w:customStyle="1" w:styleId="CB6B01C822534162B57CF5350135E55012">
    <w:name w:val="CB6B01C822534162B57CF5350135E55012"/>
    <w:rsid w:val="008F550B"/>
    <w:pPr>
      <w:spacing w:after="0" w:line="270" w:lineRule="atLeast"/>
    </w:pPr>
    <w:rPr>
      <w:rFonts w:eastAsiaTheme="minorHAnsi" w:cs="System"/>
      <w:bCs/>
      <w:spacing w:val="2"/>
      <w:sz w:val="21"/>
      <w:lang w:eastAsia="en-US"/>
    </w:rPr>
  </w:style>
  <w:style w:type="paragraph" w:customStyle="1" w:styleId="29DC31697B064F97827AE92CDD16AE0112">
    <w:name w:val="29DC31697B064F97827AE92CDD16AE0112"/>
    <w:rsid w:val="008F550B"/>
    <w:pPr>
      <w:spacing w:after="0" w:line="270" w:lineRule="atLeast"/>
    </w:pPr>
    <w:rPr>
      <w:rFonts w:eastAsiaTheme="minorHAnsi" w:cs="System"/>
      <w:bCs/>
      <w:spacing w:val="2"/>
      <w:sz w:val="21"/>
      <w:lang w:eastAsia="en-US"/>
    </w:rPr>
  </w:style>
  <w:style w:type="paragraph" w:customStyle="1" w:styleId="2F1F78FE77B740098354BE86FB6E857F12">
    <w:name w:val="2F1F78FE77B740098354BE86FB6E857F12"/>
    <w:rsid w:val="008F550B"/>
    <w:pPr>
      <w:spacing w:after="0" w:line="270" w:lineRule="atLeast"/>
    </w:pPr>
    <w:rPr>
      <w:rFonts w:eastAsiaTheme="minorHAnsi" w:cs="System"/>
      <w:bCs/>
      <w:spacing w:val="2"/>
      <w:sz w:val="21"/>
      <w:lang w:eastAsia="en-US"/>
    </w:rPr>
  </w:style>
  <w:style w:type="paragraph" w:customStyle="1" w:styleId="035F0CC8DEEA43738DCDD2D0B0E0866B12">
    <w:name w:val="035F0CC8DEEA43738DCDD2D0B0E0866B12"/>
    <w:rsid w:val="008F550B"/>
    <w:pPr>
      <w:spacing w:after="0" w:line="270" w:lineRule="atLeast"/>
    </w:pPr>
    <w:rPr>
      <w:rFonts w:eastAsiaTheme="minorHAnsi" w:cs="System"/>
      <w:bCs/>
      <w:spacing w:val="2"/>
      <w:sz w:val="21"/>
      <w:lang w:eastAsia="en-US"/>
    </w:rPr>
  </w:style>
  <w:style w:type="paragraph" w:customStyle="1" w:styleId="3759789C5B52429C9C8195FD33C0797112">
    <w:name w:val="3759789C5B52429C9C8195FD33C0797112"/>
    <w:rsid w:val="008F550B"/>
    <w:pPr>
      <w:spacing w:after="0" w:line="270" w:lineRule="atLeast"/>
    </w:pPr>
    <w:rPr>
      <w:rFonts w:eastAsiaTheme="minorHAnsi" w:cs="System"/>
      <w:bCs/>
      <w:spacing w:val="2"/>
      <w:sz w:val="21"/>
      <w:lang w:eastAsia="en-US"/>
    </w:rPr>
  </w:style>
  <w:style w:type="paragraph" w:customStyle="1" w:styleId="1282B88D4D674E41ABC2A4CCD19B09F612">
    <w:name w:val="1282B88D4D674E41ABC2A4CCD19B09F612"/>
    <w:rsid w:val="008F550B"/>
    <w:pPr>
      <w:spacing w:after="0" w:line="270" w:lineRule="atLeast"/>
    </w:pPr>
    <w:rPr>
      <w:rFonts w:eastAsiaTheme="minorHAnsi" w:cs="System"/>
      <w:bCs/>
      <w:spacing w:val="2"/>
      <w:sz w:val="21"/>
      <w:lang w:eastAsia="en-US"/>
    </w:rPr>
  </w:style>
  <w:style w:type="paragraph" w:customStyle="1" w:styleId="A4263DB0C5E94B60B72B287A772EEF9812">
    <w:name w:val="A4263DB0C5E94B60B72B287A772EEF9812"/>
    <w:rsid w:val="008F550B"/>
    <w:pPr>
      <w:spacing w:after="0" w:line="270" w:lineRule="atLeast"/>
    </w:pPr>
    <w:rPr>
      <w:rFonts w:eastAsiaTheme="minorHAnsi" w:cs="System"/>
      <w:bCs/>
      <w:spacing w:val="2"/>
      <w:sz w:val="21"/>
      <w:lang w:eastAsia="en-US"/>
    </w:rPr>
  </w:style>
  <w:style w:type="paragraph" w:customStyle="1" w:styleId="4ACFB78A2070460B8AB0D4D6BB09D20839">
    <w:name w:val="4ACFB78A2070460B8AB0D4D6BB09D20839"/>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38">
    <w:name w:val="74BF1AB3D0E24DD08FFC18E2F0C7B8F438"/>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37">
    <w:name w:val="1444A158C02B41E1AD4FB5F906F05A1F37"/>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B8C899C8B2BC4F2E9FF19B7F69A0293611">
    <w:name w:val="B8C899C8B2BC4F2E9FF19B7F69A0293611"/>
    <w:rsid w:val="008F550B"/>
    <w:pPr>
      <w:spacing w:after="0" w:line="270" w:lineRule="atLeast"/>
      <w:ind w:left="720"/>
      <w:contextualSpacing/>
    </w:pPr>
    <w:rPr>
      <w:rFonts w:eastAsiaTheme="minorHAnsi" w:cs="System"/>
      <w:bCs/>
      <w:spacing w:val="2"/>
      <w:sz w:val="21"/>
      <w:lang w:eastAsia="en-US"/>
    </w:rPr>
  </w:style>
  <w:style w:type="paragraph" w:customStyle="1" w:styleId="FE47446BD4004F0CAA86B0B12B1A4B8D11">
    <w:name w:val="FE47446BD4004F0CAA86B0B12B1A4B8D11"/>
    <w:rsid w:val="008F550B"/>
    <w:pPr>
      <w:spacing w:after="0" w:line="270" w:lineRule="atLeast"/>
      <w:ind w:left="720"/>
      <w:contextualSpacing/>
    </w:pPr>
    <w:rPr>
      <w:rFonts w:eastAsiaTheme="minorHAnsi" w:cs="System"/>
      <w:bCs/>
      <w:spacing w:val="2"/>
      <w:sz w:val="21"/>
      <w:lang w:eastAsia="en-US"/>
    </w:rPr>
  </w:style>
  <w:style w:type="paragraph" w:customStyle="1" w:styleId="7A0586D0EAE745FA9D8A6160E90DDB3711">
    <w:name w:val="7A0586D0EAE745FA9D8A6160E90DDB3711"/>
    <w:rsid w:val="008F550B"/>
    <w:pPr>
      <w:spacing w:after="0" w:line="270" w:lineRule="atLeast"/>
      <w:ind w:left="720"/>
      <w:contextualSpacing/>
    </w:pPr>
    <w:rPr>
      <w:rFonts w:eastAsiaTheme="minorHAnsi" w:cs="System"/>
      <w:bCs/>
      <w:spacing w:val="2"/>
      <w:sz w:val="21"/>
      <w:lang w:eastAsia="en-US"/>
    </w:rPr>
  </w:style>
  <w:style w:type="paragraph" w:customStyle="1" w:styleId="90D2FFD8D74D47E3BF5F4B674160978011">
    <w:name w:val="90D2FFD8D74D47E3BF5F4B674160978011"/>
    <w:rsid w:val="008F550B"/>
    <w:pPr>
      <w:spacing w:after="0" w:line="270" w:lineRule="atLeast"/>
      <w:ind w:left="720"/>
      <w:contextualSpacing/>
    </w:pPr>
    <w:rPr>
      <w:rFonts w:eastAsiaTheme="minorHAnsi" w:cs="System"/>
      <w:bCs/>
      <w:spacing w:val="2"/>
      <w:sz w:val="21"/>
      <w:lang w:eastAsia="en-US"/>
    </w:rPr>
  </w:style>
  <w:style w:type="paragraph" w:customStyle="1" w:styleId="D73E26125E834B7FA31A9D00006DEF5810">
    <w:name w:val="D73E26125E834B7FA31A9D00006DEF5810"/>
    <w:rsid w:val="008F550B"/>
    <w:pPr>
      <w:spacing w:after="0" w:line="270" w:lineRule="atLeast"/>
    </w:pPr>
    <w:rPr>
      <w:rFonts w:eastAsiaTheme="minorHAnsi" w:cs="System"/>
      <w:bCs/>
      <w:spacing w:val="2"/>
      <w:sz w:val="21"/>
      <w:lang w:eastAsia="en-US"/>
    </w:rPr>
  </w:style>
  <w:style w:type="paragraph" w:customStyle="1" w:styleId="000B3995946A4E0C8A13487252C4A3C69">
    <w:name w:val="000B3995946A4E0C8A13487252C4A3C69"/>
    <w:rsid w:val="008F550B"/>
    <w:pPr>
      <w:spacing w:after="0" w:line="270" w:lineRule="atLeast"/>
    </w:pPr>
    <w:rPr>
      <w:rFonts w:eastAsiaTheme="minorHAnsi" w:cs="System"/>
      <w:bCs/>
      <w:spacing w:val="2"/>
      <w:sz w:val="21"/>
      <w:lang w:eastAsia="en-US"/>
    </w:rPr>
  </w:style>
  <w:style w:type="paragraph" w:customStyle="1" w:styleId="CE561DD9F26F4AB8AD59022EC4F5E35E8">
    <w:name w:val="CE561DD9F26F4AB8AD59022EC4F5E35E8"/>
    <w:rsid w:val="008F550B"/>
    <w:pPr>
      <w:spacing w:after="0" w:line="270" w:lineRule="atLeast"/>
    </w:pPr>
    <w:rPr>
      <w:rFonts w:eastAsiaTheme="minorHAnsi" w:cs="System"/>
      <w:bCs/>
      <w:spacing w:val="2"/>
      <w:sz w:val="21"/>
      <w:lang w:eastAsia="en-US"/>
    </w:rPr>
  </w:style>
  <w:style w:type="paragraph" w:customStyle="1" w:styleId="1E1ABEB407B042D28C7B73197780B6005">
    <w:name w:val="1E1ABEB407B042D28C7B73197780B6005"/>
    <w:rsid w:val="008F550B"/>
    <w:pPr>
      <w:spacing w:after="0" w:line="270" w:lineRule="atLeast"/>
      <w:ind w:left="720"/>
      <w:contextualSpacing/>
    </w:pPr>
    <w:rPr>
      <w:rFonts w:eastAsiaTheme="minorHAnsi" w:cs="System"/>
      <w:bCs/>
      <w:spacing w:val="2"/>
      <w:sz w:val="21"/>
      <w:lang w:eastAsia="en-US"/>
    </w:rPr>
  </w:style>
  <w:style w:type="paragraph" w:customStyle="1" w:styleId="AD2A2B6707064D98B79C1969FB2BBB174">
    <w:name w:val="AD2A2B6707064D98B79C1969FB2BBB174"/>
    <w:rsid w:val="008F550B"/>
    <w:pPr>
      <w:spacing w:after="0" w:line="270" w:lineRule="atLeast"/>
      <w:ind w:left="720"/>
      <w:contextualSpacing/>
    </w:pPr>
    <w:rPr>
      <w:rFonts w:eastAsiaTheme="minorHAnsi" w:cs="System"/>
      <w:bCs/>
      <w:spacing w:val="2"/>
      <w:sz w:val="21"/>
      <w:lang w:eastAsia="en-US"/>
    </w:rPr>
  </w:style>
  <w:style w:type="paragraph" w:customStyle="1" w:styleId="1644518ACA8F42CA990D095ABCCF96484">
    <w:name w:val="1644518ACA8F42CA990D095ABCCF96484"/>
    <w:rsid w:val="008F550B"/>
    <w:pPr>
      <w:spacing w:after="0" w:line="270" w:lineRule="atLeast"/>
      <w:ind w:left="720"/>
      <w:contextualSpacing/>
    </w:pPr>
    <w:rPr>
      <w:rFonts w:eastAsiaTheme="minorHAnsi" w:cs="System"/>
      <w:bCs/>
      <w:spacing w:val="2"/>
      <w:sz w:val="21"/>
      <w:lang w:eastAsia="en-US"/>
    </w:rPr>
  </w:style>
  <w:style w:type="paragraph" w:customStyle="1" w:styleId="F84AF460E54147658D99238B7B2574EA4">
    <w:name w:val="F84AF460E54147658D99238B7B2574EA4"/>
    <w:rsid w:val="008F550B"/>
    <w:pPr>
      <w:spacing w:after="0" w:line="270" w:lineRule="atLeast"/>
      <w:ind w:left="720"/>
      <w:contextualSpacing/>
    </w:pPr>
    <w:rPr>
      <w:rFonts w:eastAsiaTheme="minorHAnsi" w:cs="System"/>
      <w:bCs/>
      <w:spacing w:val="2"/>
      <w:sz w:val="21"/>
      <w:lang w:eastAsia="en-US"/>
    </w:rPr>
  </w:style>
  <w:style w:type="paragraph" w:customStyle="1" w:styleId="21E7A805B2F5443B8D09B55750FC096F4">
    <w:name w:val="21E7A805B2F5443B8D09B55750FC096F4"/>
    <w:rsid w:val="008F550B"/>
    <w:pPr>
      <w:spacing w:after="0" w:line="270" w:lineRule="atLeast"/>
      <w:ind w:left="720"/>
      <w:contextualSpacing/>
    </w:pPr>
    <w:rPr>
      <w:rFonts w:eastAsiaTheme="minorHAnsi" w:cs="System"/>
      <w:bCs/>
      <w:spacing w:val="2"/>
      <w:sz w:val="21"/>
      <w:lang w:eastAsia="en-US"/>
    </w:rPr>
  </w:style>
  <w:style w:type="paragraph" w:customStyle="1" w:styleId="988C6D9F561242B1913C039274C43DD33">
    <w:name w:val="988C6D9F561242B1913C039274C43DD33"/>
    <w:rsid w:val="008F550B"/>
    <w:pPr>
      <w:spacing w:after="0" w:line="270" w:lineRule="atLeast"/>
      <w:ind w:left="720"/>
      <w:contextualSpacing/>
    </w:pPr>
    <w:rPr>
      <w:rFonts w:eastAsiaTheme="minorHAnsi" w:cs="System"/>
      <w:bCs/>
      <w:spacing w:val="2"/>
      <w:sz w:val="21"/>
      <w:lang w:eastAsia="en-US"/>
    </w:rPr>
  </w:style>
  <w:style w:type="paragraph" w:customStyle="1" w:styleId="582D60054B944524A2F938427EE969302">
    <w:name w:val="582D60054B944524A2F938427EE969302"/>
    <w:rsid w:val="008F550B"/>
    <w:pPr>
      <w:spacing w:after="0" w:line="270" w:lineRule="atLeast"/>
      <w:ind w:left="720"/>
      <w:contextualSpacing/>
    </w:pPr>
    <w:rPr>
      <w:rFonts w:eastAsiaTheme="minorHAnsi" w:cs="System"/>
      <w:bCs/>
      <w:spacing w:val="2"/>
      <w:sz w:val="21"/>
      <w:lang w:eastAsia="en-US"/>
    </w:rPr>
  </w:style>
  <w:style w:type="paragraph" w:customStyle="1" w:styleId="0C9A4DFFEB2C409BA5216AD5BEC0ADAA2">
    <w:name w:val="0C9A4DFFEB2C409BA5216AD5BEC0ADAA2"/>
    <w:rsid w:val="008F550B"/>
    <w:pPr>
      <w:spacing w:after="0" w:line="270" w:lineRule="atLeast"/>
      <w:ind w:left="720"/>
      <w:contextualSpacing/>
    </w:pPr>
    <w:rPr>
      <w:rFonts w:eastAsiaTheme="minorHAnsi" w:cs="System"/>
      <w:bCs/>
      <w:spacing w:val="2"/>
      <w:sz w:val="21"/>
      <w:lang w:eastAsia="en-US"/>
    </w:rPr>
  </w:style>
  <w:style w:type="paragraph" w:customStyle="1" w:styleId="5CCF470126C7443A841A7601203A8BD82">
    <w:name w:val="5CCF470126C7443A841A7601203A8BD82"/>
    <w:rsid w:val="008F550B"/>
    <w:pPr>
      <w:spacing w:after="0" w:line="270" w:lineRule="atLeast"/>
      <w:ind w:left="720"/>
      <w:contextualSpacing/>
    </w:pPr>
    <w:rPr>
      <w:rFonts w:eastAsiaTheme="minorHAnsi" w:cs="System"/>
      <w:bCs/>
      <w:spacing w:val="2"/>
      <w:sz w:val="21"/>
      <w:lang w:eastAsia="en-US"/>
    </w:rPr>
  </w:style>
  <w:style w:type="paragraph" w:customStyle="1" w:styleId="F83785453E3C4B8997D1414723980C112">
    <w:name w:val="F83785453E3C4B8997D1414723980C112"/>
    <w:rsid w:val="008F550B"/>
    <w:pPr>
      <w:spacing w:after="0" w:line="270" w:lineRule="atLeast"/>
      <w:ind w:left="720"/>
      <w:contextualSpacing/>
    </w:pPr>
    <w:rPr>
      <w:rFonts w:eastAsiaTheme="minorHAnsi" w:cs="System"/>
      <w:bCs/>
      <w:spacing w:val="2"/>
      <w:sz w:val="21"/>
      <w:lang w:eastAsia="en-US"/>
    </w:rPr>
  </w:style>
  <w:style w:type="paragraph" w:customStyle="1" w:styleId="68025103070946D1B011ED7EC00BA7A62">
    <w:name w:val="68025103070946D1B011ED7EC00BA7A62"/>
    <w:rsid w:val="008F550B"/>
    <w:pPr>
      <w:spacing w:after="0" w:line="270" w:lineRule="atLeast"/>
      <w:ind w:left="720"/>
      <w:contextualSpacing/>
    </w:pPr>
    <w:rPr>
      <w:rFonts w:eastAsiaTheme="minorHAnsi" w:cs="System"/>
      <w:bCs/>
      <w:spacing w:val="2"/>
      <w:sz w:val="21"/>
      <w:lang w:eastAsia="en-US"/>
    </w:rPr>
  </w:style>
  <w:style w:type="paragraph" w:customStyle="1" w:styleId="A574A0148622433F89B582D70794FD572">
    <w:name w:val="A574A0148622433F89B582D70794FD572"/>
    <w:rsid w:val="008F550B"/>
    <w:pPr>
      <w:spacing w:after="0" w:line="270" w:lineRule="atLeast"/>
      <w:ind w:left="720"/>
      <w:contextualSpacing/>
    </w:pPr>
    <w:rPr>
      <w:rFonts w:eastAsiaTheme="minorHAnsi" w:cs="System"/>
      <w:bCs/>
      <w:spacing w:val="2"/>
      <w:sz w:val="21"/>
      <w:lang w:eastAsia="en-US"/>
    </w:rPr>
  </w:style>
  <w:style w:type="paragraph" w:customStyle="1" w:styleId="B792F971DFA6413CA5BBDD8CE1EA89742">
    <w:name w:val="B792F971DFA6413CA5BBDD8CE1EA89742"/>
    <w:rsid w:val="008F550B"/>
    <w:pPr>
      <w:spacing w:after="0" w:line="270" w:lineRule="atLeast"/>
      <w:ind w:left="720"/>
      <w:contextualSpacing/>
    </w:pPr>
    <w:rPr>
      <w:rFonts w:eastAsiaTheme="minorHAnsi" w:cs="System"/>
      <w:bCs/>
      <w:spacing w:val="2"/>
      <w:sz w:val="21"/>
      <w:lang w:eastAsia="en-US"/>
    </w:rPr>
  </w:style>
  <w:style w:type="paragraph" w:customStyle="1" w:styleId="42B8DC10BF1148389096EF0386B6CEA22">
    <w:name w:val="42B8DC10BF1148389096EF0386B6CEA22"/>
    <w:rsid w:val="008F550B"/>
    <w:pPr>
      <w:spacing w:after="0" w:line="270" w:lineRule="atLeast"/>
      <w:ind w:left="720"/>
      <w:contextualSpacing/>
    </w:pPr>
    <w:rPr>
      <w:rFonts w:eastAsiaTheme="minorHAnsi" w:cs="System"/>
      <w:bCs/>
      <w:spacing w:val="2"/>
      <w:sz w:val="21"/>
      <w:lang w:eastAsia="en-US"/>
    </w:rPr>
  </w:style>
  <w:style w:type="paragraph" w:customStyle="1" w:styleId="9C5268B5133B445283C275B96845CE0A">
    <w:name w:val="9C5268B5133B445283C275B96845CE0A"/>
    <w:rsid w:val="008F550B"/>
    <w:pPr>
      <w:spacing w:after="0" w:line="270" w:lineRule="atLeast"/>
      <w:ind w:left="720"/>
      <w:contextualSpacing/>
    </w:pPr>
    <w:rPr>
      <w:rFonts w:eastAsiaTheme="minorHAnsi" w:cs="System"/>
      <w:bCs/>
      <w:spacing w:val="2"/>
      <w:sz w:val="21"/>
      <w:lang w:eastAsia="en-US"/>
    </w:rPr>
  </w:style>
  <w:style w:type="paragraph" w:customStyle="1" w:styleId="76B4A1AEE82E48B8B8C38CB8FF723D6C8">
    <w:name w:val="76B4A1AEE82E48B8B8C38CB8FF723D6C8"/>
    <w:rsid w:val="008F550B"/>
    <w:pPr>
      <w:spacing w:after="0" w:line="270" w:lineRule="atLeast"/>
      <w:ind w:left="720"/>
      <w:contextualSpacing/>
    </w:pPr>
    <w:rPr>
      <w:rFonts w:eastAsiaTheme="minorHAnsi" w:cs="System"/>
      <w:bCs/>
      <w:spacing w:val="2"/>
      <w:sz w:val="21"/>
      <w:lang w:eastAsia="en-US"/>
    </w:rPr>
  </w:style>
  <w:style w:type="paragraph" w:customStyle="1" w:styleId="76687A9763DD46FBA46A5D2DD7BD987B8">
    <w:name w:val="76687A9763DD46FBA46A5D2DD7BD987B8"/>
    <w:rsid w:val="008F550B"/>
    <w:pPr>
      <w:spacing w:after="0" w:line="270" w:lineRule="atLeast"/>
      <w:ind w:left="720"/>
      <w:contextualSpacing/>
    </w:pPr>
    <w:rPr>
      <w:rFonts w:eastAsiaTheme="minorHAnsi" w:cs="System"/>
      <w:bCs/>
      <w:spacing w:val="2"/>
      <w:sz w:val="21"/>
      <w:lang w:eastAsia="en-US"/>
    </w:rPr>
  </w:style>
  <w:style w:type="paragraph" w:customStyle="1" w:styleId="D590A550DA3746AAA503C9CA7380F2598">
    <w:name w:val="D590A550DA3746AAA503C9CA7380F2598"/>
    <w:rsid w:val="008F550B"/>
    <w:pPr>
      <w:spacing w:after="0" w:line="270" w:lineRule="atLeast"/>
    </w:pPr>
    <w:rPr>
      <w:rFonts w:eastAsiaTheme="minorHAnsi" w:cs="System"/>
      <w:bCs/>
      <w:spacing w:val="2"/>
      <w:sz w:val="21"/>
      <w:lang w:eastAsia="en-US"/>
    </w:rPr>
  </w:style>
  <w:style w:type="paragraph" w:customStyle="1" w:styleId="B870E40482A1408AAF1B9658FCD44DB88">
    <w:name w:val="B870E40482A1408AAF1B9658FCD44DB88"/>
    <w:rsid w:val="008F550B"/>
    <w:pPr>
      <w:spacing w:after="0" w:line="270" w:lineRule="atLeast"/>
    </w:pPr>
    <w:rPr>
      <w:rFonts w:eastAsiaTheme="minorHAnsi" w:cs="System"/>
      <w:bCs/>
      <w:spacing w:val="2"/>
      <w:sz w:val="21"/>
      <w:lang w:eastAsia="en-US"/>
    </w:rPr>
  </w:style>
  <w:style w:type="paragraph" w:customStyle="1" w:styleId="2D2A2566193148CC90F0D56EF776D05B8">
    <w:name w:val="2D2A2566193148CC90F0D56EF776D05B8"/>
    <w:rsid w:val="008F550B"/>
    <w:pPr>
      <w:spacing w:after="0" w:line="270" w:lineRule="atLeast"/>
      <w:ind w:left="720"/>
      <w:contextualSpacing/>
    </w:pPr>
    <w:rPr>
      <w:rFonts w:eastAsiaTheme="minorHAnsi" w:cs="System"/>
      <w:bCs/>
      <w:spacing w:val="2"/>
      <w:sz w:val="21"/>
      <w:lang w:eastAsia="en-US"/>
    </w:rPr>
  </w:style>
  <w:style w:type="paragraph" w:customStyle="1" w:styleId="D3C76762877A4168BEFB995F2374F77D8">
    <w:name w:val="D3C76762877A4168BEFB995F2374F77D8"/>
    <w:rsid w:val="008F550B"/>
    <w:pPr>
      <w:spacing w:after="0" w:line="270" w:lineRule="atLeast"/>
      <w:ind w:left="720"/>
      <w:contextualSpacing/>
    </w:pPr>
    <w:rPr>
      <w:rFonts w:eastAsiaTheme="minorHAnsi" w:cs="System"/>
      <w:bCs/>
      <w:spacing w:val="2"/>
      <w:sz w:val="21"/>
      <w:lang w:eastAsia="en-US"/>
    </w:rPr>
  </w:style>
  <w:style w:type="paragraph" w:customStyle="1" w:styleId="ED1371F43A4645DDA3CD79798E70D4818">
    <w:name w:val="ED1371F43A4645DDA3CD79798E70D4818"/>
    <w:rsid w:val="008F550B"/>
    <w:pPr>
      <w:spacing w:after="0" w:line="270" w:lineRule="atLeast"/>
      <w:ind w:left="720"/>
      <w:contextualSpacing/>
    </w:pPr>
    <w:rPr>
      <w:rFonts w:eastAsiaTheme="minorHAnsi" w:cs="System"/>
      <w:bCs/>
      <w:spacing w:val="2"/>
      <w:sz w:val="21"/>
      <w:lang w:eastAsia="en-US"/>
    </w:rPr>
  </w:style>
  <w:style w:type="paragraph" w:customStyle="1" w:styleId="E02659B88E3C456194D7073AB4E3C2A613">
    <w:name w:val="E02659B88E3C456194D7073AB4E3C2A613"/>
    <w:rsid w:val="008F550B"/>
    <w:pPr>
      <w:spacing w:after="0" w:line="270" w:lineRule="atLeast"/>
    </w:pPr>
    <w:rPr>
      <w:rFonts w:eastAsiaTheme="minorHAnsi" w:cs="System"/>
      <w:bCs/>
      <w:spacing w:val="2"/>
      <w:sz w:val="21"/>
      <w:lang w:eastAsia="en-US"/>
    </w:rPr>
  </w:style>
  <w:style w:type="paragraph" w:customStyle="1" w:styleId="CB6B01C822534162B57CF5350135E55013">
    <w:name w:val="CB6B01C822534162B57CF5350135E55013"/>
    <w:rsid w:val="008F550B"/>
    <w:pPr>
      <w:spacing w:after="0" w:line="270" w:lineRule="atLeast"/>
    </w:pPr>
    <w:rPr>
      <w:rFonts w:eastAsiaTheme="minorHAnsi" w:cs="System"/>
      <w:bCs/>
      <w:spacing w:val="2"/>
      <w:sz w:val="21"/>
      <w:lang w:eastAsia="en-US"/>
    </w:rPr>
  </w:style>
  <w:style w:type="paragraph" w:customStyle="1" w:styleId="29DC31697B064F97827AE92CDD16AE0113">
    <w:name w:val="29DC31697B064F97827AE92CDD16AE0113"/>
    <w:rsid w:val="008F550B"/>
    <w:pPr>
      <w:spacing w:after="0" w:line="270" w:lineRule="atLeast"/>
    </w:pPr>
    <w:rPr>
      <w:rFonts w:eastAsiaTheme="minorHAnsi" w:cs="System"/>
      <w:bCs/>
      <w:spacing w:val="2"/>
      <w:sz w:val="21"/>
      <w:lang w:eastAsia="en-US"/>
    </w:rPr>
  </w:style>
  <w:style w:type="paragraph" w:customStyle="1" w:styleId="2F1F78FE77B740098354BE86FB6E857F13">
    <w:name w:val="2F1F78FE77B740098354BE86FB6E857F13"/>
    <w:rsid w:val="008F550B"/>
    <w:pPr>
      <w:spacing w:after="0" w:line="270" w:lineRule="atLeast"/>
    </w:pPr>
    <w:rPr>
      <w:rFonts w:eastAsiaTheme="minorHAnsi" w:cs="System"/>
      <w:bCs/>
      <w:spacing w:val="2"/>
      <w:sz w:val="21"/>
      <w:lang w:eastAsia="en-US"/>
    </w:rPr>
  </w:style>
  <w:style w:type="paragraph" w:customStyle="1" w:styleId="035F0CC8DEEA43738DCDD2D0B0E0866B13">
    <w:name w:val="035F0CC8DEEA43738DCDD2D0B0E0866B13"/>
    <w:rsid w:val="008F550B"/>
    <w:pPr>
      <w:spacing w:after="0" w:line="270" w:lineRule="atLeast"/>
    </w:pPr>
    <w:rPr>
      <w:rFonts w:eastAsiaTheme="minorHAnsi" w:cs="System"/>
      <w:bCs/>
      <w:spacing w:val="2"/>
      <w:sz w:val="21"/>
      <w:lang w:eastAsia="en-US"/>
    </w:rPr>
  </w:style>
  <w:style w:type="paragraph" w:customStyle="1" w:styleId="3759789C5B52429C9C8195FD33C0797113">
    <w:name w:val="3759789C5B52429C9C8195FD33C0797113"/>
    <w:rsid w:val="008F550B"/>
    <w:pPr>
      <w:spacing w:after="0" w:line="270" w:lineRule="atLeast"/>
    </w:pPr>
    <w:rPr>
      <w:rFonts w:eastAsiaTheme="minorHAnsi" w:cs="System"/>
      <w:bCs/>
      <w:spacing w:val="2"/>
      <w:sz w:val="21"/>
      <w:lang w:eastAsia="en-US"/>
    </w:rPr>
  </w:style>
  <w:style w:type="paragraph" w:customStyle="1" w:styleId="1282B88D4D674E41ABC2A4CCD19B09F613">
    <w:name w:val="1282B88D4D674E41ABC2A4CCD19B09F613"/>
    <w:rsid w:val="008F550B"/>
    <w:pPr>
      <w:spacing w:after="0" w:line="270" w:lineRule="atLeast"/>
    </w:pPr>
    <w:rPr>
      <w:rFonts w:eastAsiaTheme="minorHAnsi" w:cs="System"/>
      <w:bCs/>
      <w:spacing w:val="2"/>
      <w:sz w:val="21"/>
      <w:lang w:eastAsia="en-US"/>
    </w:rPr>
  </w:style>
  <w:style w:type="paragraph" w:customStyle="1" w:styleId="A4263DB0C5E94B60B72B287A772EEF9813">
    <w:name w:val="A4263DB0C5E94B60B72B287A772EEF9813"/>
    <w:rsid w:val="008F550B"/>
    <w:pPr>
      <w:spacing w:after="0" w:line="270" w:lineRule="atLeast"/>
    </w:pPr>
    <w:rPr>
      <w:rFonts w:eastAsiaTheme="minorHAnsi" w:cs="System"/>
      <w:bCs/>
      <w:spacing w:val="2"/>
      <w:sz w:val="21"/>
      <w:lang w:eastAsia="en-US"/>
    </w:rPr>
  </w:style>
  <w:style w:type="paragraph" w:customStyle="1" w:styleId="9322688F6AA64BDAADF18359211274B3">
    <w:name w:val="9322688F6AA64BDAADF18359211274B3"/>
    <w:rsid w:val="008F550B"/>
  </w:style>
  <w:style w:type="paragraph" w:customStyle="1" w:styleId="192D8BDBF43A4AAFBC0B88929CC2E6B9">
    <w:name w:val="192D8BDBF43A4AAFBC0B88929CC2E6B9"/>
    <w:rsid w:val="008F550B"/>
  </w:style>
  <w:style w:type="paragraph" w:customStyle="1" w:styleId="4ACFB78A2070460B8AB0D4D6BB09D20840">
    <w:name w:val="4ACFB78A2070460B8AB0D4D6BB09D20840"/>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39">
    <w:name w:val="74BF1AB3D0E24DD08FFC18E2F0C7B8F439"/>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38">
    <w:name w:val="1444A158C02B41E1AD4FB5F906F05A1F38"/>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B8C899C8B2BC4F2E9FF19B7F69A0293612">
    <w:name w:val="B8C899C8B2BC4F2E9FF19B7F69A0293612"/>
    <w:rsid w:val="008F550B"/>
    <w:pPr>
      <w:spacing w:after="0" w:line="270" w:lineRule="atLeast"/>
      <w:ind w:left="720"/>
      <w:contextualSpacing/>
    </w:pPr>
    <w:rPr>
      <w:rFonts w:eastAsiaTheme="minorHAnsi" w:cs="System"/>
      <w:bCs/>
      <w:spacing w:val="2"/>
      <w:sz w:val="21"/>
      <w:lang w:eastAsia="en-US"/>
    </w:rPr>
  </w:style>
  <w:style w:type="paragraph" w:customStyle="1" w:styleId="FE47446BD4004F0CAA86B0B12B1A4B8D12">
    <w:name w:val="FE47446BD4004F0CAA86B0B12B1A4B8D12"/>
    <w:rsid w:val="008F550B"/>
    <w:pPr>
      <w:spacing w:after="0" w:line="270" w:lineRule="atLeast"/>
      <w:ind w:left="720"/>
      <w:contextualSpacing/>
    </w:pPr>
    <w:rPr>
      <w:rFonts w:eastAsiaTheme="minorHAnsi" w:cs="System"/>
      <w:bCs/>
      <w:spacing w:val="2"/>
      <w:sz w:val="21"/>
      <w:lang w:eastAsia="en-US"/>
    </w:rPr>
  </w:style>
  <w:style w:type="paragraph" w:customStyle="1" w:styleId="7A0586D0EAE745FA9D8A6160E90DDB3712">
    <w:name w:val="7A0586D0EAE745FA9D8A6160E90DDB3712"/>
    <w:rsid w:val="008F550B"/>
    <w:pPr>
      <w:spacing w:after="0" w:line="270" w:lineRule="atLeast"/>
      <w:ind w:left="720"/>
      <w:contextualSpacing/>
    </w:pPr>
    <w:rPr>
      <w:rFonts w:eastAsiaTheme="minorHAnsi" w:cs="System"/>
      <w:bCs/>
      <w:spacing w:val="2"/>
      <w:sz w:val="21"/>
      <w:lang w:eastAsia="en-US"/>
    </w:rPr>
  </w:style>
  <w:style w:type="paragraph" w:customStyle="1" w:styleId="90D2FFD8D74D47E3BF5F4B674160978012">
    <w:name w:val="90D2FFD8D74D47E3BF5F4B674160978012"/>
    <w:rsid w:val="008F550B"/>
    <w:pPr>
      <w:spacing w:after="0" w:line="270" w:lineRule="atLeast"/>
      <w:ind w:left="720"/>
      <w:contextualSpacing/>
    </w:pPr>
    <w:rPr>
      <w:rFonts w:eastAsiaTheme="minorHAnsi" w:cs="System"/>
      <w:bCs/>
      <w:spacing w:val="2"/>
      <w:sz w:val="21"/>
      <w:lang w:eastAsia="en-US"/>
    </w:rPr>
  </w:style>
  <w:style w:type="paragraph" w:customStyle="1" w:styleId="D73E26125E834B7FA31A9D00006DEF5811">
    <w:name w:val="D73E26125E834B7FA31A9D00006DEF5811"/>
    <w:rsid w:val="008F550B"/>
    <w:pPr>
      <w:spacing w:after="0" w:line="270" w:lineRule="atLeast"/>
    </w:pPr>
    <w:rPr>
      <w:rFonts w:eastAsiaTheme="minorHAnsi" w:cs="System"/>
      <w:bCs/>
      <w:spacing w:val="2"/>
      <w:sz w:val="21"/>
      <w:lang w:eastAsia="en-US"/>
    </w:rPr>
  </w:style>
  <w:style w:type="paragraph" w:customStyle="1" w:styleId="000B3995946A4E0C8A13487252C4A3C610">
    <w:name w:val="000B3995946A4E0C8A13487252C4A3C610"/>
    <w:rsid w:val="008F550B"/>
    <w:pPr>
      <w:spacing w:after="0" w:line="270" w:lineRule="atLeast"/>
    </w:pPr>
    <w:rPr>
      <w:rFonts w:eastAsiaTheme="minorHAnsi" w:cs="System"/>
      <w:bCs/>
      <w:spacing w:val="2"/>
      <w:sz w:val="21"/>
      <w:lang w:eastAsia="en-US"/>
    </w:rPr>
  </w:style>
  <w:style w:type="paragraph" w:customStyle="1" w:styleId="CE561DD9F26F4AB8AD59022EC4F5E35E9">
    <w:name w:val="CE561DD9F26F4AB8AD59022EC4F5E35E9"/>
    <w:rsid w:val="008F550B"/>
    <w:pPr>
      <w:spacing w:after="0" w:line="270" w:lineRule="atLeast"/>
    </w:pPr>
    <w:rPr>
      <w:rFonts w:eastAsiaTheme="minorHAnsi" w:cs="System"/>
      <w:bCs/>
      <w:spacing w:val="2"/>
      <w:sz w:val="21"/>
      <w:lang w:eastAsia="en-US"/>
    </w:rPr>
  </w:style>
  <w:style w:type="paragraph" w:customStyle="1" w:styleId="1E1ABEB407B042D28C7B73197780B6006">
    <w:name w:val="1E1ABEB407B042D28C7B73197780B6006"/>
    <w:rsid w:val="008F550B"/>
    <w:pPr>
      <w:spacing w:after="0" w:line="270" w:lineRule="atLeast"/>
      <w:ind w:left="720"/>
      <w:contextualSpacing/>
    </w:pPr>
    <w:rPr>
      <w:rFonts w:eastAsiaTheme="minorHAnsi" w:cs="System"/>
      <w:bCs/>
      <w:spacing w:val="2"/>
      <w:sz w:val="21"/>
      <w:lang w:eastAsia="en-US"/>
    </w:rPr>
  </w:style>
  <w:style w:type="paragraph" w:customStyle="1" w:styleId="AD2A2B6707064D98B79C1969FB2BBB175">
    <w:name w:val="AD2A2B6707064D98B79C1969FB2BBB175"/>
    <w:rsid w:val="008F550B"/>
    <w:pPr>
      <w:spacing w:after="0" w:line="270" w:lineRule="atLeast"/>
      <w:ind w:left="720"/>
      <w:contextualSpacing/>
    </w:pPr>
    <w:rPr>
      <w:rFonts w:eastAsiaTheme="minorHAnsi" w:cs="System"/>
      <w:bCs/>
      <w:spacing w:val="2"/>
      <w:sz w:val="21"/>
      <w:lang w:eastAsia="en-US"/>
    </w:rPr>
  </w:style>
  <w:style w:type="paragraph" w:customStyle="1" w:styleId="1644518ACA8F42CA990D095ABCCF96485">
    <w:name w:val="1644518ACA8F42CA990D095ABCCF96485"/>
    <w:rsid w:val="008F550B"/>
    <w:pPr>
      <w:spacing w:after="0" w:line="270" w:lineRule="atLeast"/>
      <w:ind w:left="720"/>
      <w:contextualSpacing/>
    </w:pPr>
    <w:rPr>
      <w:rFonts w:eastAsiaTheme="minorHAnsi" w:cs="System"/>
      <w:bCs/>
      <w:spacing w:val="2"/>
      <w:sz w:val="21"/>
      <w:lang w:eastAsia="en-US"/>
    </w:rPr>
  </w:style>
  <w:style w:type="paragraph" w:customStyle="1" w:styleId="F84AF460E54147658D99238B7B2574EA5">
    <w:name w:val="F84AF460E54147658D99238B7B2574EA5"/>
    <w:rsid w:val="008F550B"/>
    <w:pPr>
      <w:spacing w:after="0" w:line="270" w:lineRule="atLeast"/>
      <w:ind w:left="720"/>
      <w:contextualSpacing/>
    </w:pPr>
    <w:rPr>
      <w:rFonts w:eastAsiaTheme="minorHAnsi" w:cs="System"/>
      <w:bCs/>
      <w:spacing w:val="2"/>
      <w:sz w:val="21"/>
      <w:lang w:eastAsia="en-US"/>
    </w:rPr>
  </w:style>
  <w:style w:type="paragraph" w:customStyle="1" w:styleId="21E7A805B2F5443B8D09B55750FC096F5">
    <w:name w:val="21E7A805B2F5443B8D09B55750FC096F5"/>
    <w:rsid w:val="008F550B"/>
    <w:pPr>
      <w:spacing w:after="0" w:line="270" w:lineRule="atLeast"/>
      <w:ind w:left="720"/>
      <w:contextualSpacing/>
    </w:pPr>
    <w:rPr>
      <w:rFonts w:eastAsiaTheme="minorHAnsi" w:cs="System"/>
      <w:bCs/>
      <w:spacing w:val="2"/>
      <w:sz w:val="21"/>
      <w:lang w:eastAsia="en-US"/>
    </w:rPr>
  </w:style>
  <w:style w:type="paragraph" w:customStyle="1" w:styleId="988C6D9F561242B1913C039274C43DD34">
    <w:name w:val="988C6D9F561242B1913C039274C43DD34"/>
    <w:rsid w:val="008F550B"/>
    <w:pPr>
      <w:spacing w:after="0" w:line="270" w:lineRule="atLeast"/>
      <w:ind w:left="720"/>
      <w:contextualSpacing/>
    </w:pPr>
    <w:rPr>
      <w:rFonts w:eastAsiaTheme="minorHAnsi" w:cs="System"/>
      <w:bCs/>
      <w:spacing w:val="2"/>
      <w:sz w:val="21"/>
      <w:lang w:eastAsia="en-US"/>
    </w:rPr>
  </w:style>
  <w:style w:type="paragraph" w:customStyle="1" w:styleId="582D60054B944524A2F938427EE969303">
    <w:name w:val="582D60054B944524A2F938427EE969303"/>
    <w:rsid w:val="008F550B"/>
    <w:pPr>
      <w:spacing w:after="0" w:line="270" w:lineRule="atLeast"/>
      <w:ind w:left="720"/>
      <w:contextualSpacing/>
    </w:pPr>
    <w:rPr>
      <w:rFonts w:eastAsiaTheme="minorHAnsi" w:cs="System"/>
      <w:bCs/>
      <w:spacing w:val="2"/>
      <w:sz w:val="21"/>
      <w:lang w:eastAsia="en-US"/>
    </w:rPr>
  </w:style>
  <w:style w:type="paragraph" w:customStyle="1" w:styleId="0C9A4DFFEB2C409BA5216AD5BEC0ADAA3">
    <w:name w:val="0C9A4DFFEB2C409BA5216AD5BEC0ADAA3"/>
    <w:rsid w:val="008F550B"/>
    <w:pPr>
      <w:spacing w:after="0" w:line="270" w:lineRule="atLeast"/>
      <w:ind w:left="720"/>
      <w:contextualSpacing/>
    </w:pPr>
    <w:rPr>
      <w:rFonts w:eastAsiaTheme="minorHAnsi" w:cs="System"/>
      <w:bCs/>
      <w:spacing w:val="2"/>
      <w:sz w:val="21"/>
      <w:lang w:eastAsia="en-US"/>
    </w:rPr>
  </w:style>
  <w:style w:type="paragraph" w:customStyle="1" w:styleId="5CCF470126C7443A841A7601203A8BD83">
    <w:name w:val="5CCF470126C7443A841A7601203A8BD83"/>
    <w:rsid w:val="008F550B"/>
    <w:pPr>
      <w:spacing w:after="0" w:line="270" w:lineRule="atLeast"/>
      <w:ind w:left="720"/>
      <w:contextualSpacing/>
    </w:pPr>
    <w:rPr>
      <w:rFonts w:eastAsiaTheme="minorHAnsi" w:cs="System"/>
      <w:bCs/>
      <w:spacing w:val="2"/>
      <w:sz w:val="21"/>
      <w:lang w:eastAsia="en-US"/>
    </w:rPr>
  </w:style>
  <w:style w:type="paragraph" w:customStyle="1" w:styleId="F83785453E3C4B8997D1414723980C113">
    <w:name w:val="F83785453E3C4B8997D1414723980C113"/>
    <w:rsid w:val="008F550B"/>
    <w:pPr>
      <w:spacing w:after="0" w:line="270" w:lineRule="atLeast"/>
      <w:ind w:left="720"/>
      <w:contextualSpacing/>
    </w:pPr>
    <w:rPr>
      <w:rFonts w:eastAsiaTheme="minorHAnsi" w:cs="System"/>
      <w:bCs/>
      <w:spacing w:val="2"/>
      <w:sz w:val="21"/>
      <w:lang w:eastAsia="en-US"/>
    </w:rPr>
  </w:style>
  <w:style w:type="paragraph" w:customStyle="1" w:styleId="68025103070946D1B011ED7EC00BA7A63">
    <w:name w:val="68025103070946D1B011ED7EC00BA7A63"/>
    <w:rsid w:val="008F550B"/>
    <w:pPr>
      <w:spacing w:after="0" w:line="270" w:lineRule="atLeast"/>
      <w:ind w:left="720"/>
      <w:contextualSpacing/>
    </w:pPr>
    <w:rPr>
      <w:rFonts w:eastAsiaTheme="minorHAnsi" w:cs="System"/>
      <w:bCs/>
      <w:spacing w:val="2"/>
      <w:sz w:val="21"/>
      <w:lang w:eastAsia="en-US"/>
    </w:rPr>
  </w:style>
  <w:style w:type="paragraph" w:customStyle="1" w:styleId="A574A0148622433F89B582D70794FD573">
    <w:name w:val="A574A0148622433F89B582D70794FD573"/>
    <w:rsid w:val="008F550B"/>
    <w:pPr>
      <w:spacing w:after="0" w:line="270" w:lineRule="atLeast"/>
      <w:ind w:left="720"/>
      <w:contextualSpacing/>
    </w:pPr>
    <w:rPr>
      <w:rFonts w:eastAsiaTheme="minorHAnsi" w:cs="System"/>
      <w:bCs/>
      <w:spacing w:val="2"/>
      <w:sz w:val="21"/>
      <w:lang w:eastAsia="en-US"/>
    </w:rPr>
  </w:style>
  <w:style w:type="paragraph" w:customStyle="1" w:styleId="B792F971DFA6413CA5BBDD8CE1EA89743">
    <w:name w:val="B792F971DFA6413CA5BBDD8CE1EA89743"/>
    <w:rsid w:val="008F550B"/>
    <w:pPr>
      <w:spacing w:after="0" w:line="270" w:lineRule="atLeast"/>
      <w:ind w:left="720"/>
      <w:contextualSpacing/>
    </w:pPr>
    <w:rPr>
      <w:rFonts w:eastAsiaTheme="minorHAnsi" w:cs="System"/>
      <w:bCs/>
      <w:spacing w:val="2"/>
      <w:sz w:val="21"/>
      <w:lang w:eastAsia="en-US"/>
    </w:rPr>
  </w:style>
  <w:style w:type="paragraph" w:customStyle="1" w:styleId="42B8DC10BF1148389096EF0386B6CEA23">
    <w:name w:val="42B8DC10BF1148389096EF0386B6CEA23"/>
    <w:rsid w:val="008F550B"/>
    <w:pPr>
      <w:spacing w:after="0" w:line="270" w:lineRule="atLeast"/>
      <w:ind w:left="720"/>
      <w:contextualSpacing/>
    </w:pPr>
    <w:rPr>
      <w:rFonts w:eastAsiaTheme="minorHAnsi" w:cs="System"/>
      <w:bCs/>
      <w:spacing w:val="2"/>
      <w:sz w:val="21"/>
      <w:lang w:eastAsia="en-US"/>
    </w:rPr>
  </w:style>
  <w:style w:type="paragraph" w:customStyle="1" w:styleId="9C5268B5133B445283C275B96845CE0A1">
    <w:name w:val="9C5268B5133B445283C275B96845CE0A1"/>
    <w:rsid w:val="008F550B"/>
    <w:pPr>
      <w:spacing w:after="0" w:line="270" w:lineRule="atLeast"/>
      <w:ind w:left="720"/>
      <w:contextualSpacing/>
    </w:pPr>
    <w:rPr>
      <w:rFonts w:eastAsiaTheme="minorHAnsi" w:cs="System"/>
      <w:bCs/>
      <w:spacing w:val="2"/>
      <w:sz w:val="21"/>
      <w:lang w:eastAsia="en-US"/>
    </w:rPr>
  </w:style>
  <w:style w:type="paragraph" w:customStyle="1" w:styleId="9322688F6AA64BDAADF18359211274B31">
    <w:name w:val="9322688F6AA64BDAADF18359211274B31"/>
    <w:rsid w:val="008F550B"/>
    <w:pPr>
      <w:spacing w:after="0" w:line="270" w:lineRule="atLeast"/>
      <w:ind w:left="720"/>
      <w:contextualSpacing/>
    </w:pPr>
    <w:rPr>
      <w:rFonts w:eastAsiaTheme="minorHAnsi" w:cs="System"/>
      <w:bCs/>
      <w:spacing w:val="2"/>
      <w:sz w:val="21"/>
      <w:lang w:eastAsia="en-US"/>
    </w:rPr>
  </w:style>
  <w:style w:type="paragraph" w:customStyle="1" w:styleId="192D8BDBF43A4AAFBC0B88929CC2E6B91">
    <w:name w:val="192D8BDBF43A4AAFBC0B88929CC2E6B91"/>
    <w:rsid w:val="008F550B"/>
    <w:pPr>
      <w:spacing w:after="0" w:line="270" w:lineRule="atLeast"/>
      <w:ind w:left="720"/>
      <w:contextualSpacing/>
    </w:pPr>
    <w:rPr>
      <w:rFonts w:eastAsiaTheme="minorHAnsi" w:cs="System"/>
      <w:bCs/>
      <w:spacing w:val="2"/>
      <w:sz w:val="21"/>
      <w:lang w:eastAsia="en-US"/>
    </w:rPr>
  </w:style>
  <w:style w:type="paragraph" w:customStyle="1" w:styleId="D590A550DA3746AAA503C9CA7380F2599">
    <w:name w:val="D590A550DA3746AAA503C9CA7380F2599"/>
    <w:rsid w:val="008F550B"/>
    <w:pPr>
      <w:spacing w:after="0" w:line="270" w:lineRule="atLeast"/>
    </w:pPr>
    <w:rPr>
      <w:rFonts w:eastAsiaTheme="minorHAnsi" w:cs="System"/>
      <w:bCs/>
      <w:spacing w:val="2"/>
      <w:sz w:val="21"/>
      <w:lang w:eastAsia="en-US"/>
    </w:rPr>
  </w:style>
  <w:style w:type="paragraph" w:customStyle="1" w:styleId="B870E40482A1408AAF1B9658FCD44DB89">
    <w:name w:val="B870E40482A1408AAF1B9658FCD44DB89"/>
    <w:rsid w:val="008F550B"/>
    <w:pPr>
      <w:spacing w:after="0" w:line="270" w:lineRule="atLeast"/>
    </w:pPr>
    <w:rPr>
      <w:rFonts w:eastAsiaTheme="minorHAnsi" w:cs="System"/>
      <w:bCs/>
      <w:spacing w:val="2"/>
      <w:sz w:val="21"/>
      <w:lang w:eastAsia="en-US"/>
    </w:rPr>
  </w:style>
  <w:style w:type="paragraph" w:customStyle="1" w:styleId="2D2A2566193148CC90F0D56EF776D05B9">
    <w:name w:val="2D2A2566193148CC90F0D56EF776D05B9"/>
    <w:rsid w:val="008F550B"/>
    <w:pPr>
      <w:spacing w:after="0" w:line="270" w:lineRule="atLeast"/>
      <w:ind w:left="720"/>
      <w:contextualSpacing/>
    </w:pPr>
    <w:rPr>
      <w:rFonts w:eastAsiaTheme="minorHAnsi" w:cs="System"/>
      <w:bCs/>
      <w:spacing w:val="2"/>
      <w:sz w:val="21"/>
      <w:lang w:eastAsia="en-US"/>
    </w:rPr>
  </w:style>
  <w:style w:type="paragraph" w:customStyle="1" w:styleId="D3C76762877A4168BEFB995F2374F77D9">
    <w:name w:val="D3C76762877A4168BEFB995F2374F77D9"/>
    <w:rsid w:val="008F550B"/>
    <w:pPr>
      <w:spacing w:after="0" w:line="270" w:lineRule="atLeast"/>
      <w:ind w:left="720"/>
      <w:contextualSpacing/>
    </w:pPr>
    <w:rPr>
      <w:rFonts w:eastAsiaTheme="minorHAnsi" w:cs="System"/>
      <w:bCs/>
      <w:spacing w:val="2"/>
      <w:sz w:val="21"/>
      <w:lang w:eastAsia="en-US"/>
    </w:rPr>
  </w:style>
  <w:style w:type="paragraph" w:customStyle="1" w:styleId="ED1371F43A4645DDA3CD79798E70D4819">
    <w:name w:val="ED1371F43A4645DDA3CD79798E70D4819"/>
    <w:rsid w:val="008F550B"/>
    <w:pPr>
      <w:spacing w:after="0" w:line="270" w:lineRule="atLeast"/>
      <w:ind w:left="720"/>
      <w:contextualSpacing/>
    </w:pPr>
    <w:rPr>
      <w:rFonts w:eastAsiaTheme="minorHAnsi" w:cs="System"/>
      <w:bCs/>
      <w:spacing w:val="2"/>
      <w:sz w:val="21"/>
      <w:lang w:eastAsia="en-US"/>
    </w:rPr>
  </w:style>
  <w:style w:type="paragraph" w:customStyle="1" w:styleId="E02659B88E3C456194D7073AB4E3C2A614">
    <w:name w:val="E02659B88E3C456194D7073AB4E3C2A614"/>
    <w:rsid w:val="008F550B"/>
    <w:pPr>
      <w:spacing w:after="0" w:line="270" w:lineRule="atLeast"/>
    </w:pPr>
    <w:rPr>
      <w:rFonts w:eastAsiaTheme="minorHAnsi" w:cs="System"/>
      <w:bCs/>
      <w:spacing w:val="2"/>
      <w:sz w:val="21"/>
      <w:lang w:eastAsia="en-US"/>
    </w:rPr>
  </w:style>
  <w:style w:type="paragraph" w:customStyle="1" w:styleId="CB6B01C822534162B57CF5350135E55014">
    <w:name w:val="CB6B01C822534162B57CF5350135E55014"/>
    <w:rsid w:val="008F550B"/>
    <w:pPr>
      <w:spacing w:after="0" w:line="270" w:lineRule="atLeast"/>
    </w:pPr>
    <w:rPr>
      <w:rFonts w:eastAsiaTheme="minorHAnsi" w:cs="System"/>
      <w:bCs/>
      <w:spacing w:val="2"/>
      <w:sz w:val="21"/>
      <w:lang w:eastAsia="en-US"/>
    </w:rPr>
  </w:style>
  <w:style w:type="paragraph" w:customStyle="1" w:styleId="29DC31697B064F97827AE92CDD16AE0114">
    <w:name w:val="29DC31697B064F97827AE92CDD16AE0114"/>
    <w:rsid w:val="008F550B"/>
    <w:pPr>
      <w:spacing w:after="0" w:line="270" w:lineRule="atLeast"/>
    </w:pPr>
    <w:rPr>
      <w:rFonts w:eastAsiaTheme="minorHAnsi" w:cs="System"/>
      <w:bCs/>
      <w:spacing w:val="2"/>
      <w:sz w:val="21"/>
      <w:lang w:eastAsia="en-US"/>
    </w:rPr>
  </w:style>
  <w:style w:type="paragraph" w:customStyle="1" w:styleId="2F1F78FE77B740098354BE86FB6E857F14">
    <w:name w:val="2F1F78FE77B740098354BE86FB6E857F14"/>
    <w:rsid w:val="008F550B"/>
    <w:pPr>
      <w:spacing w:after="0" w:line="270" w:lineRule="atLeast"/>
    </w:pPr>
    <w:rPr>
      <w:rFonts w:eastAsiaTheme="minorHAnsi" w:cs="System"/>
      <w:bCs/>
      <w:spacing w:val="2"/>
      <w:sz w:val="21"/>
      <w:lang w:eastAsia="en-US"/>
    </w:rPr>
  </w:style>
  <w:style w:type="paragraph" w:customStyle="1" w:styleId="035F0CC8DEEA43738DCDD2D0B0E0866B14">
    <w:name w:val="035F0CC8DEEA43738DCDD2D0B0E0866B14"/>
    <w:rsid w:val="008F550B"/>
    <w:pPr>
      <w:spacing w:after="0" w:line="270" w:lineRule="atLeast"/>
    </w:pPr>
    <w:rPr>
      <w:rFonts w:eastAsiaTheme="minorHAnsi" w:cs="System"/>
      <w:bCs/>
      <w:spacing w:val="2"/>
      <w:sz w:val="21"/>
      <w:lang w:eastAsia="en-US"/>
    </w:rPr>
  </w:style>
  <w:style w:type="paragraph" w:customStyle="1" w:styleId="3759789C5B52429C9C8195FD33C0797114">
    <w:name w:val="3759789C5B52429C9C8195FD33C0797114"/>
    <w:rsid w:val="008F550B"/>
    <w:pPr>
      <w:spacing w:after="0" w:line="270" w:lineRule="atLeast"/>
    </w:pPr>
    <w:rPr>
      <w:rFonts w:eastAsiaTheme="minorHAnsi" w:cs="System"/>
      <w:bCs/>
      <w:spacing w:val="2"/>
      <w:sz w:val="21"/>
      <w:lang w:eastAsia="en-US"/>
    </w:rPr>
  </w:style>
  <w:style w:type="paragraph" w:customStyle="1" w:styleId="1282B88D4D674E41ABC2A4CCD19B09F614">
    <w:name w:val="1282B88D4D674E41ABC2A4CCD19B09F614"/>
    <w:rsid w:val="008F550B"/>
    <w:pPr>
      <w:spacing w:after="0" w:line="270" w:lineRule="atLeast"/>
    </w:pPr>
    <w:rPr>
      <w:rFonts w:eastAsiaTheme="minorHAnsi" w:cs="System"/>
      <w:bCs/>
      <w:spacing w:val="2"/>
      <w:sz w:val="21"/>
      <w:lang w:eastAsia="en-US"/>
    </w:rPr>
  </w:style>
  <w:style w:type="paragraph" w:customStyle="1" w:styleId="A4263DB0C5E94B60B72B287A772EEF9814">
    <w:name w:val="A4263DB0C5E94B60B72B287A772EEF9814"/>
    <w:rsid w:val="008F550B"/>
    <w:pPr>
      <w:spacing w:after="0" w:line="270" w:lineRule="atLeast"/>
    </w:pPr>
    <w:rPr>
      <w:rFonts w:eastAsiaTheme="minorHAnsi" w:cs="System"/>
      <w:bCs/>
      <w:spacing w:val="2"/>
      <w:sz w:val="21"/>
      <w:lang w:eastAsia="en-US"/>
    </w:rPr>
  </w:style>
  <w:style w:type="paragraph" w:customStyle="1" w:styleId="3FE4492EA0A84CC6A3C46CC7B2854411">
    <w:name w:val="3FE4492EA0A84CC6A3C46CC7B2854411"/>
    <w:rsid w:val="008F550B"/>
  </w:style>
  <w:style w:type="paragraph" w:customStyle="1" w:styleId="C41855FEEB8942F3929057481E3DECC7">
    <w:name w:val="C41855FEEB8942F3929057481E3DECC7"/>
    <w:rsid w:val="008F550B"/>
  </w:style>
  <w:style w:type="paragraph" w:customStyle="1" w:styleId="4ACFB78A2070460B8AB0D4D6BB09D20841">
    <w:name w:val="4ACFB78A2070460B8AB0D4D6BB09D20841"/>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40">
    <w:name w:val="74BF1AB3D0E24DD08FFC18E2F0C7B8F440"/>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39">
    <w:name w:val="1444A158C02B41E1AD4FB5F906F05A1F39"/>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B8C899C8B2BC4F2E9FF19B7F69A0293613">
    <w:name w:val="B8C899C8B2BC4F2E9FF19B7F69A0293613"/>
    <w:rsid w:val="008F550B"/>
    <w:pPr>
      <w:spacing w:after="0" w:line="270" w:lineRule="atLeast"/>
      <w:ind w:left="720"/>
      <w:contextualSpacing/>
    </w:pPr>
    <w:rPr>
      <w:rFonts w:eastAsiaTheme="minorHAnsi" w:cs="System"/>
      <w:bCs/>
      <w:spacing w:val="2"/>
      <w:sz w:val="21"/>
      <w:lang w:eastAsia="en-US"/>
    </w:rPr>
  </w:style>
  <w:style w:type="paragraph" w:customStyle="1" w:styleId="FE47446BD4004F0CAA86B0B12B1A4B8D13">
    <w:name w:val="FE47446BD4004F0CAA86B0B12B1A4B8D13"/>
    <w:rsid w:val="008F550B"/>
    <w:pPr>
      <w:spacing w:after="0" w:line="270" w:lineRule="atLeast"/>
      <w:ind w:left="720"/>
      <w:contextualSpacing/>
    </w:pPr>
    <w:rPr>
      <w:rFonts w:eastAsiaTheme="minorHAnsi" w:cs="System"/>
      <w:bCs/>
      <w:spacing w:val="2"/>
      <w:sz w:val="21"/>
      <w:lang w:eastAsia="en-US"/>
    </w:rPr>
  </w:style>
  <w:style w:type="paragraph" w:customStyle="1" w:styleId="7A0586D0EAE745FA9D8A6160E90DDB3713">
    <w:name w:val="7A0586D0EAE745FA9D8A6160E90DDB3713"/>
    <w:rsid w:val="008F550B"/>
    <w:pPr>
      <w:spacing w:after="0" w:line="270" w:lineRule="atLeast"/>
      <w:ind w:left="720"/>
      <w:contextualSpacing/>
    </w:pPr>
    <w:rPr>
      <w:rFonts w:eastAsiaTheme="minorHAnsi" w:cs="System"/>
      <w:bCs/>
      <w:spacing w:val="2"/>
      <w:sz w:val="21"/>
      <w:lang w:eastAsia="en-US"/>
    </w:rPr>
  </w:style>
  <w:style w:type="paragraph" w:customStyle="1" w:styleId="90D2FFD8D74D47E3BF5F4B674160978013">
    <w:name w:val="90D2FFD8D74D47E3BF5F4B674160978013"/>
    <w:rsid w:val="008F550B"/>
    <w:pPr>
      <w:spacing w:after="0" w:line="270" w:lineRule="atLeast"/>
      <w:ind w:left="720"/>
      <w:contextualSpacing/>
    </w:pPr>
    <w:rPr>
      <w:rFonts w:eastAsiaTheme="minorHAnsi" w:cs="System"/>
      <w:bCs/>
      <w:spacing w:val="2"/>
      <w:sz w:val="21"/>
      <w:lang w:eastAsia="en-US"/>
    </w:rPr>
  </w:style>
  <w:style w:type="paragraph" w:customStyle="1" w:styleId="D73E26125E834B7FA31A9D00006DEF5812">
    <w:name w:val="D73E26125E834B7FA31A9D00006DEF5812"/>
    <w:rsid w:val="008F550B"/>
    <w:pPr>
      <w:spacing w:after="0" w:line="270" w:lineRule="atLeast"/>
    </w:pPr>
    <w:rPr>
      <w:rFonts w:eastAsiaTheme="minorHAnsi" w:cs="System"/>
      <w:bCs/>
      <w:spacing w:val="2"/>
      <w:sz w:val="21"/>
      <w:lang w:eastAsia="en-US"/>
    </w:rPr>
  </w:style>
  <w:style w:type="paragraph" w:customStyle="1" w:styleId="000B3995946A4E0C8A13487252C4A3C611">
    <w:name w:val="000B3995946A4E0C8A13487252C4A3C611"/>
    <w:rsid w:val="008F550B"/>
    <w:pPr>
      <w:spacing w:after="0" w:line="270" w:lineRule="atLeast"/>
    </w:pPr>
    <w:rPr>
      <w:rFonts w:eastAsiaTheme="minorHAnsi" w:cs="System"/>
      <w:bCs/>
      <w:spacing w:val="2"/>
      <w:sz w:val="21"/>
      <w:lang w:eastAsia="en-US"/>
    </w:rPr>
  </w:style>
  <w:style w:type="paragraph" w:customStyle="1" w:styleId="CE561DD9F26F4AB8AD59022EC4F5E35E10">
    <w:name w:val="CE561DD9F26F4AB8AD59022EC4F5E35E10"/>
    <w:rsid w:val="008F550B"/>
    <w:pPr>
      <w:spacing w:after="0" w:line="270" w:lineRule="atLeast"/>
    </w:pPr>
    <w:rPr>
      <w:rFonts w:eastAsiaTheme="minorHAnsi" w:cs="System"/>
      <w:bCs/>
      <w:spacing w:val="2"/>
      <w:sz w:val="21"/>
      <w:lang w:eastAsia="en-US"/>
    </w:rPr>
  </w:style>
  <w:style w:type="paragraph" w:customStyle="1" w:styleId="1E1ABEB407B042D28C7B73197780B6007">
    <w:name w:val="1E1ABEB407B042D28C7B73197780B6007"/>
    <w:rsid w:val="008F550B"/>
    <w:pPr>
      <w:spacing w:after="0" w:line="270" w:lineRule="atLeast"/>
      <w:ind w:left="720"/>
      <w:contextualSpacing/>
    </w:pPr>
    <w:rPr>
      <w:rFonts w:eastAsiaTheme="minorHAnsi" w:cs="System"/>
      <w:bCs/>
      <w:spacing w:val="2"/>
      <w:sz w:val="21"/>
      <w:lang w:eastAsia="en-US"/>
    </w:rPr>
  </w:style>
  <w:style w:type="paragraph" w:customStyle="1" w:styleId="AD2A2B6707064D98B79C1969FB2BBB176">
    <w:name w:val="AD2A2B6707064D98B79C1969FB2BBB176"/>
    <w:rsid w:val="008F550B"/>
    <w:pPr>
      <w:spacing w:after="0" w:line="270" w:lineRule="atLeast"/>
      <w:ind w:left="720"/>
      <w:contextualSpacing/>
    </w:pPr>
    <w:rPr>
      <w:rFonts w:eastAsiaTheme="minorHAnsi" w:cs="System"/>
      <w:bCs/>
      <w:spacing w:val="2"/>
      <w:sz w:val="21"/>
      <w:lang w:eastAsia="en-US"/>
    </w:rPr>
  </w:style>
  <w:style w:type="paragraph" w:customStyle="1" w:styleId="1644518ACA8F42CA990D095ABCCF96486">
    <w:name w:val="1644518ACA8F42CA990D095ABCCF96486"/>
    <w:rsid w:val="008F550B"/>
    <w:pPr>
      <w:spacing w:after="0" w:line="270" w:lineRule="atLeast"/>
      <w:ind w:left="720"/>
      <w:contextualSpacing/>
    </w:pPr>
    <w:rPr>
      <w:rFonts w:eastAsiaTheme="minorHAnsi" w:cs="System"/>
      <w:bCs/>
      <w:spacing w:val="2"/>
      <w:sz w:val="21"/>
      <w:lang w:eastAsia="en-US"/>
    </w:rPr>
  </w:style>
  <w:style w:type="paragraph" w:customStyle="1" w:styleId="F84AF460E54147658D99238B7B2574EA6">
    <w:name w:val="F84AF460E54147658D99238B7B2574EA6"/>
    <w:rsid w:val="008F550B"/>
    <w:pPr>
      <w:spacing w:after="0" w:line="270" w:lineRule="atLeast"/>
      <w:ind w:left="720"/>
      <w:contextualSpacing/>
    </w:pPr>
    <w:rPr>
      <w:rFonts w:eastAsiaTheme="minorHAnsi" w:cs="System"/>
      <w:bCs/>
      <w:spacing w:val="2"/>
      <w:sz w:val="21"/>
      <w:lang w:eastAsia="en-US"/>
    </w:rPr>
  </w:style>
  <w:style w:type="paragraph" w:customStyle="1" w:styleId="21E7A805B2F5443B8D09B55750FC096F6">
    <w:name w:val="21E7A805B2F5443B8D09B55750FC096F6"/>
    <w:rsid w:val="008F550B"/>
    <w:pPr>
      <w:spacing w:after="0" w:line="270" w:lineRule="atLeast"/>
      <w:ind w:left="720"/>
      <w:contextualSpacing/>
    </w:pPr>
    <w:rPr>
      <w:rFonts w:eastAsiaTheme="minorHAnsi" w:cs="System"/>
      <w:bCs/>
      <w:spacing w:val="2"/>
      <w:sz w:val="21"/>
      <w:lang w:eastAsia="en-US"/>
    </w:rPr>
  </w:style>
  <w:style w:type="paragraph" w:customStyle="1" w:styleId="988C6D9F561242B1913C039274C43DD35">
    <w:name w:val="988C6D9F561242B1913C039274C43DD35"/>
    <w:rsid w:val="008F550B"/>
    <w:pPr>
      <w:spacing w:after="0" w:line="270" w:lineRule="atLeast"/>
      <w:ind w:left="720"/>
      <w:contextualSpacing/>
    </w:pPr>
    <w:rPr>
      <w:rFonts w:eastAsiaTheme="minorHAnsi" w:cs="System"/>
      <w:bCs/>
      <w:spacing w:val="2"/>
      <w:sz w:val="21"/>
      <w:lang w:eastAsia="en-US"/>
    </w:rPr>
  </w:style>
  <w:style w:type="paragraph" w:customStyle="1" w:styleId="582D60054B944524A2F938427EE969304">
    <w:name w:val="582D60054B944524A2F938427EE969304"/>
    <w:rsid w:val="008F550B"/>
    <w:pPr>
      <w:spacing w:after="0" w:line="270" w:lineRule="atLeast"/>
      <w:ind w:left="720"/>
      <w:contextualSpacing/>
    </w:pPr>
    <w:rPr>
      <w:rFonts w:eastAsiaTheme="minorHAnsi" w:cs="System"/>
      <w:bCs/>
      <w:spacing w:val="2"/>
      <w:sz w:val="21"/>
      <w:lang w:eastAsia="en-US"/>
    </w:rPr>
  </w:style>
  <w:style w:type="paragraph" w:customStyle="1" w:styleId="0C9A4DFFEB2C409BA5216AD5BEC0ADAA4">
    <w:name w:val="0C9A4DFFEB2C409BA5216AD5BEC0ADAA4"/>
    <w:rsid w:val="008F550B"/>
    <w:pPr>
      <w:spacing w:after="0" w:line="270" w:lineRule="atLeast"/>
      <w:ind w:left="720"/>
      <w:contextualSpacing/>
    </w:pPr>
    <w:rPr>
      <w:rFonts w:eastAsiaTheme="minorHAnsi" w:cs="System"/>
      <w:bCs/>
      <w:spacing w:val="2"/>
      <w:sz w:val="21"/>
      <w:lang w:eastAsia="en-US"/>
    </w:rPr>
  </w:style>
  <w:style w:type="paragraph" w:customStyle="1" w:styleId="5CCF470126C7443A841A7601203A8BD84">
    <w:name w:val="5CCF470126C7443A841A7601203A8BD84"/>
    <w:rsid w:val="008F550B"/>
    <w:pPr>
      <w:spacing w:after="0" w:line="270" w:lineRule="atLeast"/>
      <w:ind w:left="720"/>
      <w:contextualSpacing/>
    </w:pPr>
    <w:rPr>
      <w:rFonts w:eastAsiaTheme="minorHAnsi" w:cs="System"/>
      <w:bCs/>
      <w:spacing w:val="2"/>
      <w:sz w:val="21"/>
      <w:lang w:eastAsia="en-US"/>
    </w:rPr>
  </w:style>
  <w:style w:type="paragraph" w:customStyle="1" w:styleId="F83785453E3C4B8997D1414723980C114">
    <w:name w:val="F83785453E3C4B8997D1414723980C114"/>
    <w:rsid w:val="008F550B"/>
    <w:pPr>
      <w:spacing w:after="0" w:line="270" w:lineRule="atLeast"/>
      <w:ind w:left="720"/>
      <w:contextualSpacing/>
    </w:pPr>
    <w:rPr>
      <w:rFonts w:eastAsiaTheme="minorHAnsi" w:cs="System"/>
      <w:bCs/>
      <w:spacing w:val="2"/>
      <w:sz w:val="21"/>
      <w:lang w:eastAsia="en-US"/>
    </w:rPr>
  </w:style>
  <w:style w:type="paragraph" w:customStyle="1" w:styleId="68025103070946D1B011ED7EC00BA7A64">
    <w:name w:val="68025103070946D1B011ED7EC00BA7A64"/>
    <w:rsid w:val="008F550B"/>
    <w:pPr>
      <w:spacing w:after="0" w:line="270" w:lineRule="atLeast"/>
      <w:ind w:left="720"/>
      <w:contextualSpacing/>
    </w:pPr>
    <w:rPr>
      <w:rFonts w:eastAsiaTheme="minorHAnsi" w:cs="System"/>
      <w:bCs/>
      <w:spacing w:val="2"/>
      <w:sz w:val="21"/>
      <w:lang w:eastAsia="en-US"/>
    </w:rPr>
  </w:style>
  <w:style w:type="paragraph" w:customStyle="1" w:styleId="A574A0148622433F89B582D70794FD574">
    <w:name w:val="A574A0148622433F89B582D70794FD574"/>
    <w:rsid w:val="008F550B"/>
    <w:pPr>
      <w:spacing w:after="0" w:line="270" w:lineRule="atLeast"/>
      <w:ind w:left="720"/>
      <w:contextualSpacing/>
    </w:pPr>
    <w:rPr>
      <w:rFonts w:eastAsiaTheme="minorHAnsi" w:cs="System"/>
      <w:bCs/>
      <w:spacing w:val="2"/>
      <w:sz w:val="21"/>
      <w:lang w:eastAsia="en-US"/>
    </w:rPr>
  </w:style>
  <w:style w:type="paragraph" w:customStyle="1" w:styleId="B792F971DFA6413CA5BBDD8CE1EA89744">
    <w:name w:val="B792F971DFA6413CA5BBDD8CE1EA89744"/>
    <w:rsid w:val="008F550B"/>
    <w:pPr>
      <w:spacing w:after="0" w:line="270" w:lineRule="atLeast"/>
      <w:ind w:left="720"/>
      <w:contextualSpacing/>
    </w:pPr>
    <w:rPr>
      <w:rFonts w:eastAsiaTheme="minorHAnsi" w:cs="System"/>
      <w:bCs/>
      <w:spacing w:val="2"/>
      <w:sz w:val="21"/>
      <w:lang w:eastAsia="en-US"/>
    </w:rPr>
  </w:style>
  <w:style w:type="paragraph" w:customStyle="1" w:styleId="42B8DC10BF1148389096EF0386B6CEA24">
    <w:name w:val="42B8DC10BF1148389096EF0386B6CEA24"/>
    <w:rsid w:val="008F550B"/>
    <w:pPr>
      <w:spacing w:after="0" w:line="270" w:lineRule="atLeast"/>
      <w:ind w:left="720"/>
      <w:contextualSpacing/>
    </w:pPr>
    <w:rPr>
      <w:rFonts w:eastAsiaTheme="minorHAnsi" w:cs="System"/>
      <w:bCs/>
      <w:spacing w:val="2"/>
      <w:sz w:val="21"/>
      <w:lang w:eastAsia="en-US"/>
    </w:rPr>
  </w:style>
  <w:style w:type="paragraph" w:customStyle="1" w:styleId="9C5268B5133B445283C275B96845CE0A2">
    <w:name w:val="9C5268B5133B445283C275B96845CE0A2"/>
    <w:rsid w:val="008F550B"/>
    <w:pPr>
      <w:spacing w:after="0" w:line="270" w:lineRule="atLeast"/>
      <w:ind w:left="720"/>
      <w:contextualSpacing/>
    </w:pPr>
    <w:rPr>
      <w:rFonts w:eastAsiaTheme="minorHAnsi" w:cs="System"/>
      <w:bCs/>
      <w:spacing w:val="2"/>
      <w:sz w:val="21"/>
      <w:lang w:eastAsia="en-US"/>
    </w:rPr>
  </w:style>
  <w:style w:type="paragraph" w:customStyle="1" w:styleId="9322688F6AA64BDAADF18359211274B32">
    <w:name w:val="9322688F6AA64BDAADF18359211274B32"/>
    <w:rsid w:val="008F550B"/>
    <w:pPr>
      <w:spacing w:after="0" w:line="270" w:lineRule="atLeast"/>
      <w:ind w:left="720"/>
      <w:contextualSpacing/>
    </w:pPr>
    <w:rPr>
      <w:rFonts w:eastAsiaTheme="minorHAnsi" w:cs="System"/>
      <w:bCs/>
      <w:spacing w:val="2"/>
      <w:sz w:val="21"/>
      <w:lang w:eastAsia="en-US"/>
    </w:rPr>
  </w:style>
  <w:style w:type="paragraph" w:customStyle="1" w:styleId="192D8BDBF43A4AAFBC0B88929CC2E6B92">
    <w:name w:val="192D8BDBF43A4AAFBC0B88929CC2E6B92"/>
    <w:rsid w:val="008F550B"/>
    <w:pPr>
      <w:spacing w:after="0" w:line="270" w:lineRule="atLeast"/>
      <w:ind w:left="720"/>
      <w:contextualSpacing/>
    </w:pPr>
    <w:rPr>
      <w:rFonts w:eastAsiaTheme="minorHAnsi" w:cs="System"/>
      <w:bCs/>
      <w:spacing w:val="2"/>
      <w:sz w:val="21"/>
      <w:lang w:eastAsia="en-US"/>
    </w:rPr>
  </w:style>
  <w:style w:type="paragraph" w:customStyle="1" w:styleId="C0B03E1EC4704141ABB304632F473DE8">
    <w:name w:val="C0B03E1EC4704141ABB304632F473DE8"/>
    <w:rsid w:val="008F550B"/>
    <w:pPr>
      <w:spacing w:after="0" w:line="270" w:lineRule="atLeast"/>
      <w:ind w:left="720"/>
      <w:contextualSpacing/>
    </w:pPr>
    <w:rPr>
      <w:rFonts w:eastAsiaTheme="minorHAnsi" w:cs="System"/>
      <w:bCs/>
      <w:spacing w:val="2"/>
      <w:sz w:val="21"/>
      <w:lang w:eastAsia="en-US"/>
    </w:rPr>
  </w:style>
  <w:style w:type="paragraph" w:customStyle="1" w:styleId="C41855FEEB8942F3929057481E3DECC71">
    <w:name w:val="C41855FEEB8942F3929057481E3DECC71"/>
    <w:rsid w:val="008F550B"/>
    <w:pPr>
      <w:spacing w:after="0" w:line="270" w:lineRule="atLeast"/>
      <w:ind w:left="720"/>
      <w:contextualSpacing/>
    </w:pPr>
    <w:rPr>
      <w:rFonts w:eastAsiaTheme="minorHAnsi" w:cs="System"/>
      <w:bCs/>
      <w:spacing w:val="2"/>
      <w:sz w:val="21"/>
      <w:lang w:eastAsia="en-US"/>
    </w:rPr>
  </w:style>
  <w:style w:type="paragraph" w:customStyle="1" w:styleId="3FE4492EA0A84CC6A3C46CC7B28544111">
    <w:name w:val="3FE4492EA0A84CC6A3C46CC7B28544111"/>
    <w:rsid w:val="008F550B"/>
    <w:pPr>
      <w:spacing w:after="0" w:line="270" w:lineRule="atLeast"/>
      <w:ind w:left="720"/>
      <w:contextualSpacing/>
    </w:pPr>
    <w:rPr>
      <w:rFonts w:eastAsiaTheme="minorHAnsi" w:cs="System"/>
      <w:bCs/>
      <w:spacing w:val="2"/>
      <w:sz w:val="21"/>
      <w:lang w:eastAsia="en-US"/>
    </w:rPr>
  </w:style>
  <w:style w:type="paragraph" w:customStyle="1" w:styleId="B77DD115046442AA9349545E2A3158A5">
    <w:name w:val="B77DD115046442AA9349545E2A3158A5"/>
    <w:rsid w:val="008F550B"/>
    <w:pPr>
      <w:spacing w:after="0" w:line="270" w:lineRule="atLeast"/>
      <w:ind w:left="720"/>
      <w:contextualSpacing/>
    </w:pPr>
    <w:rPr>
      <w:rFonts w:eastAsiaTheme="minorHAnsi" w:cs="System"/>
      <w:bCs/>
      <w:spacing w:val="2"/>
      <w:sz w:val="21"/>
      <w:lang w:eastAsia="en-US"/>
    </w:rPr>
  </w:style>
  <w:style w:type="paragraph" w:customStyle="1" w:styleId="2D2A2566193148CC90F0D56EF776D05B10">
    <w:name w:val="2D2A2566193148CC90F0D56EF776D05B10"/>
    <w:rsid w:val="008F550B"/>
    <w:pPr>
      <w:spacing w:after="0" w:line="270" w:lineRule="atLeast"/>
      <w:ind w:left="720"/>
      <w:contextualSpacing/>
    </w:pPr>
    <w:rPr>
      <w:rFonts w:eastAsiaTheme="minorHAnsi" w:cs="System"/>
      <w:bCs/>
      <w:spacing w:val="2"/>
      <w:sz w:val="21"/>
      <w:lang w:eastAsia="en-US"/>
    </w:rPr>
  </w:style>
  <w:style w:type="paragraph" w:customStyle="1" w:styleId="D3C76762877A4168BEFB995F2374F77D10">
    <w:name w:val="D3C76762877A4168BEFB995F2374F77D10"/>
    <w:rsid w:val="008F550B"/>
    <w:pPr>
      <w:spacing w:after="0" w:line="270" w:lineRule="atLeast"/>
      <w:ind w:left="720"/>
      <w:contextualSpacing/>
    </w:pPr>
    <w:rPr>
      <w:rFonts w:eastAsiaTheme="minorHAnsi" w:cs="System"/>
      <w:bCs/>
      <w:spacing w:val="2"/>
      <w:sz w:val="21"/>
      <w:lang w:eastAsia="en-US"/>
    </w:rPr>
  </w:style>
  <w:style w:type="paragraph" w:customStyle="1" w:styleId="ED1371F43A4645DDA3CD79798E70D48110">
    <w:name w:val="ED1371F43A4645DDA3CD79798E70D48110"/>
    <w:rsid w:val="008F550B"/>
    <w:pPr>
      <w:spacing w:after="0" w:line="270" w:lineRule="atLeast"/>
      <w:ind w:left="720"/>
      <w:contextualSpacing/>
    </w:pPr>
    <w:rPr>
      <w:rFonts w:eastAsiaTheme="minorHAnsi" w:cs="System"/>
      <w:bCs/>
      <w:spacing w:val="2"/>
      <w:sz w:val="21"/>
      <w:lang w:eastAsia="en-US"/>
    </w:rPr>
  </w:style>
  <w:style w:type="paragraph" w:customStyle="1" w:styleId="E02659B88E3C456194D7073AB4E3C2A615">
    <w:name w:val="E02659B88E3C456194D7073AB4E3C2A615"/>
    <w:rsid w:val="008F550B"/>
    <w:pPr>
      <w:spacing w:after="0" w:line="270" w:lineRule="atLeast"/>
    </w:pPr>
    <w:rPr>
      <w:rFonts w:eastAsiaTheme="minorHAnsi" w:cs="System"/>
      <w:bCs/>
      <w:spacing w:val="2"/>
      <w:sz w:val="21"/>
      <w:lang w:eastAsia="en-US"/>
    </w:rPr>
  </w:style>
  <w:style w:type="paragraph" w:customStyle="1" w:styleId="CB6B01C822534162B57CF5350135E55015">
    <w:name w:val="CB6B01C822534162B57CF5350135E55015"/>
    <w:rsid w:val="008F550B"/>
    <w:pPr>
      <w:spacing w:after="0" w:line="270" w:lineRule="atLeast"/>
    </w:pPr>
    <w:rPr>
      <w:rFonts w:eastAsiaTheme="minorHAnsi" w:cs="System"/>
      <w:bCs/>
      <w:spacing w:val="2"/>
      <w:sz w:val="21"/>
      <w:lang w:eastAsia="en-US"/>
    </w:rPr>
  </w:style>
  <w:style w:type="paragraph" w:customStyle="1" w:styleId="29DC31697B064F97827AE92CDD16AE0115">
    <w:name w:val="29DC31697B064F97827AE92CDD16AE0115"/>
    <w:rsid w:val="008F550B"/>
    <w:pPr>
      <w:spacing w:after="0" w:line="270" w:lineRule="atLeast"/>
    </w:pPr>
    <w:rPr>
      <w:rFonts w:eastAsiaTheme="minorHAnsi" w:cs="System"/>
      <w:bCs/>
      <w:spacing w:val="2"/>
      <w:sz w:val="21"/>
      <w:lang w:eastAsia="en-US"/>
    </w:rPr>
  </w:style>
  <w:style w:type="paragraph" w:customStyle="1" w:styleId="2F1F78FE77B740098354BE86FB6E857F15">
    <w:name w:val="2F1F78FE77B740098354BE86FB6E857F15"/>
    <w:rsid w:val="008F550B"/>
    <w:pPr>
      <w:spacing w:after="0" w:line="270" w:lineRule="atLeast"/>
    </w:pPr>
    <w:rPr>
      <w:rFonts w:eastAsiaTheme="minorHAnsi" w:cs="System"/>
      <w:bCs/>
      <w:spacing w:val="2"/>
      <w:sz w:val="21"/>
      <w:lang w:eastAsia="en-US"/>
    </w:rPr>
  </w:style>
  <w:style w:type="paragraph" w:customStyle="1" w:styleId="035F0CC8DEEA43738DCDD2D0B0E0866B15">
    <w:name w:val="035F0CC8DEEA43738DCDD2D0B0E0866B15"/>
    <w:rsid w:val="008F550B"/>
    <w:pPr>
      <w:spacing w:after="0" w:line="270" w:lineRule="atLeast"/>
    </w:pPr>
    <w:rPr>
      <w:rFonts w:eastAsiaTheme="minorHAnsi" w:cs="System"/>
      <w:bCs/>
      <w:spacing w:val="2"/>
      <w:sz w:val="21"/>
      <w:lang w:eastAsia="en-US"/>
    </w:rPr>
  </w:style>
  <w:style w:type="paragraph" w:customStyle="1" w:styleId="3759789C5B52429C9C8195FD33C0797115">
    <w:name w:val="3759789C5B52429C9C8195FD33C0797115"/>
    <w:rsid w:val="008F550B"/>
    <w:pPr>
      <w:spacing w:after="0" w:line="270" w:lineRule="atLeast"/>
    </w:pPr>
    <w:rPr>
      <w:rFonts w:eastAsiaTheme="minorHAnsi" w:cs="System"/>
      <w:bCs/>
      <w:spacing w:val="2"/>
      <w:sz w:val="21"/>
      <w:lang w:eastAsia="en-US"/>
    </w:rPr>
  </w:style>
  <w:style w:type="paragraph" w:customStyle="1" w:styleId="1282B88D4D674E41ABC2A4CCD19B09F615">
    <w:name w:val="1282B88D4D674E41ABC2A4CCD19B09F615"/>
    <w:rsid w:val="008F550B"/>
    <w:pPr>
      <w:spacing w:after="0" w:line="270" w:lineRule="atLeast"/>
    </w:pPr>
    <w:rPr>
      <w:rFonts w:eastAsiaTheme="minorHAnsi" w:cs="System"/>
      <w:bCs/>
      <w:spacing w:val="2"/>
      <w:sz w:val="21"/>
      <w:lang w:eastAsia="en-US"/>
    </w:rPr>
  </w:style>
  <w:style w:type="paragraph" w:customStyle="1" w:styleId="A4263DB0C5E94B60B72B287A772EEF9815">
    <w:name w:val="A4263DB0C5E94B60B72B287A772EEF9815"/>
    <w:rsid w:val="008F550B"/>
    <w:pPr>
      <w:spacing w:after="0" w:line="270" w:lineRule="atLeast"/>
    </w:pPr>
    <w:rPr>
      <w:rFonts w:eastAsiaTheme="minorHAnsi" w:cs="System"/>
      <w:bCs/>
      <w:spacing w:val="2"/>
      <w:sz w:val="21"/>
      <w:lang w:eastAsia="en-US"/>
    </w:rPr>
  </w:style>
  <w:style w:type="paragraph" w:customStyle="1" w:styleId="4ACFB78A2070460B8AB0D4D6BB09D20842">
    <w:name w:val="4ACFB78A2070460B8AB0D4D6BB09D20842"/>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41">
    <w:name w:val="74BF1AB3D0E24DD08FFC18E2F0C7B8F441"/>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40">
    <w:name w:val="1444A158C02B41E1AD4FB5F906F05A1F40"/>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B8C899C8B2BC4F2E9FF19B7F69A0293614">
    <w:name w:val="B8C899C8B2BC4F2E9FF19B7F69A0293614"/>
    <w:rsid w:val="008F550B"/>
    <w:pPr>
      <w:spacing w:after="0" w:line="270" w:lineRule="atLeast"/>
      <w:ind w:left="720"/>
      <w:contextualSpacing/>
    </w:pPr>
    <w:rPr>
      <w:rFonts w:eastAsiaTheme="minorHAnsi" w:cs="System"/>
      <w:bCs/>
      <w:spacing w:val="2"/>
      <w:sz w:val="21"/>
      <w:lang w:eastAsia="en-US"/>
    </w:rPr>
  </w:style>
  <w:style w:type="paragraph" w:customStyle="1" w:styleId="FE47446BD4004F0CAA86B0B12B1A4B8D14">
    <w:name w:val="FE47446BD4004F0CAA86B0B12B1A4B8D14"/>
    <w:rsid w:val="008F550B"/>
    <w:pPr>
      <w:spacing w:after="0" w:line="270" w:lineRule="atLeast"/>
      <w:ind w:left="720"/>
      <w:contextualSpacing/>
    </w:pPr>
    <w:rPr>
      <w:rFonts w:eastAsiaTheme="minorHAnsi" w:cs="System"/>
      <w:bCs/>
      <w:spacing w:val="2"/>
      <w:sz w:val="21"/>
      <w:lang w:eastAsia="en-US"/>
    </w:rPr>
  </w:style>
  <w:style w:type="paragraph" w:customStyle="1" w:styleId="7A0586D0EAE745FA9D8A6160E90DDB3714">
    <w:name w:val="7A0586D0EAE745FA9D8A6160E90DDB3714"/>
    <w:rsid w:val="008F550B"/>
    <w:pPr>
      <w:spacing w:after="0" w:line="270" w:lineRule="atLeast"/>
      <w:ind w:left="720"/>
      <w:contextualSpacing/>
    </w:pPr>
    <w:rPr>
      <w:rFonts w:eastAsiaTheme="minorHAnsi" w:cs="System"/>
      <w:bCs/>
      <w:spacing w:val="2"/>
      <w:sz w:val="21"/>
      <w:lang w:eastAsia="en-US"/>
    </w:rPr>
  </w:style>
  <w:style w:type="paragraph" w:customStyle="1" w:styleId="90D2FFD8D74D47E3BF5F4B674160978014">
    <w:name w:val="90D2FFD8D74D47E3BF5F4B674160978014"/>
    <w:rsid w:val="008F550B"/>
    <w:pPr>
      <w:spacing w:after="0" w:line="270" w:lineRule="atLeast"/>
      <w:ind w:left="720"/>
      <w:contextualSpacing/>
    </w:pPr>
    <w:rPr>
      <w:rFonts w:eastAsiaTheme="minorHAnsi" w:cs="System"/>
      <w:bCs/>
      <w:spacing w:val="2"/>
      <w:sz w:val="21"/>
      <w:lang w:eastAsia="en-US"/>
    </w:rPr>
  </w:style>
  <w:style w:type="paragraph" w:customStyle="1" w:styleId="D73E26125E834B7FA31A9D00006DEF5813">
    <w:name w:val="D73E26125E834B7FA31A9D00006DEF5813"/>
    <w:rsid w:val="008F550B"/>
    <w:pPr>
      <w:spacing w:after="0" w:line="270" w:lineRule="atLeast"/>
    </w:pPr>
    <w:rPr>
      <w:rFonts w:eastAsiaTheme="minorHAnsi" w:cs="System"/>
      <w:bCs/>
      <w:spacing w:val="2"/>
      <w:sz w:val="21"/>
      <w:lang w:eastAsia="en-US"/>
    </w:rPr>
  </w:style>
  <w:style w:type="paragraph" w:customStyle="1" w:styleId="000B3995946A4E0C8A13487252C4A3C612">
    <w:name w:val="000B3995946A4E0C8A13487252C4A3C612"/>
    <w:rsid w:val="008F550B"/>
    <w:pPr>
      <w:spacing w:after="0" w:line="270" w:lineRule="atLeast"/>
    </w:pPr>
    <w:rPr>
      <w:rFonts w:eastAsiaTheme="minorHAnsi" w:cs="System"/>
      <w:bCs/>
      <w:spacing w:val="2"/>
      <w:sz w:val="21"/>
      <w:lang w:eastAsia="en-US"/>
    </w:rPr>
  </w:style>
  <w:style w:type="paragraph" w:customStyle="1" w:styleId="CE561DD9F26F4AB8AD59022EC4F5E35E11">
    <w:name w:val="CE561DD9F26F4AB8AD59022EC4F5E35E11"/>
    <w:rsid w:val="008F550B"/>
    <w:pPr>
      <w:spacing w:after="0" w:line="270" w:lineRule="atLeast"/>
    </w:pPr>
    <w:rPr>
      <w:rFonts w:eastAsiaTheme="minorHAnsi" w:cs="System"/>
      <w:bCs/>
      <w:spacing w:val="2"/>
      <w:sz w:val="21"/>
      <w:lang w:eastAsia="en-US"/>
    </w:rPr>
  </w:style>
  <w:style w:type="paragraph" w:customStyle="1" w:styleId="1E1ABEB407B042D28C7B73197780B6008">
    <w:name w:val="1E1ABEB407B042D28C7B73197780B6008"/>
    <w:rsid w:val="008F550B"/>
    <w:pPr>
      <w:spacing w:after="0" w:line="270" w:lineRule="atLeast"/>
      <w:ind w:left="720"/>
      <w:contextualSpacing/>
    </w:pPr>
    <w:rPr>
      <w:rFonts w:eastAsiaTheme="minorHAnsi" w:cs="System"/>
      <w:bCs/>
      <w:spacing w:val="2"/>
      <w:sz w:val="21"/>
      <w:lang w:eastAsia="en-US"/>
    </w:rPr>
  </w:style>
  <w:style w:type="paragraph" w:customStyle="1" w:styleId="AD2A2B6707064D98B79C1969FB2BBB177">
    <w:name w:val="AD2A2B6707064D98B79C1969FB2BBB177"/>
    <w:rsid w:val="008F550B"/>
    <w:pPr>
      <w:spacing w:after="0" w:line="270" w:lineRule="atLeast"/>
      <w:ind w:left="720"/>
      <w:contextualSpacing/>
    </w:pPr>
    <w:rPr>
      <w:rFonts w:eastAsiaTheme="minorHAnsi" w:cs="System"/>
      <w:bCs/>
      <w:spacing w:val="2"/>
      <w:sz w:val="21"/>
      <w:lang w:eastAsia="en-US"/>
    </w:rPr>
  </w:style>
  <w:style w:type="paragraph" w:customStyle="1" w:styleId="1644518ACA8F42CA990D095ABCCF96487">
    <w:name w:val="1644518ACA8F42CA990D095ABCCF96487"/>
    <w:rsid w:val="008F550B"/>
    <w:pPr>
      <w:spacing w:after="0" w:line="270" w:lineRule="atLeast"/>
      <w:ind w:left="720"/>
      <w:contextualSpacing/>
    </w:pPr>
    <w:rPr>
      <w:rFonts w:eastAsiaTheme="minorHAnsi" w:cs="System"/>
      <w:bCs/>
      <w:spacing w:val="2"/>
      <w:sz w:val="21"/>
      <w:lang w:eastAsia="en-US"/>
    </w:rPr>
  </w:style>
  <w:style w:type="paragraph" w:customStyle="1" w:styleId="F84AF460E54147658D99238B7B2574EA7">
    <w:name w:val="F84AF460E54147658D99238B7B2574EA7"/>
    <w:rsid w:val="008F550B"/>
    <w:pPr>
      <w:spacing w:after="0" w:line="270" w:lineRule="atLeast"/>
      <w:ind w:left="720"/>
      <w:contextualSpacing/>
    </w:pPr>
    <w:rPr>
      <w:rFonts w:eastAsiaTheme="minorHAnsi" w:cs="System"/>
      <w:bCs/>
      <w:spacing w:val="2"/>
      <w:sz w:val="21"/>
      <w:lang w:eastAsia="en-US"/>
    </w:rPr>
  </w:style>
  <w:style w:type="paragraph" w:customStyle="1" w:styleId="21E7A805B2F5443B8D09B55750FC096F7">
    <w:name w:val="21E7A805B2F5443B8D09B55750FC096F7"/>
    <w:rsid w:val="008F550B"/>
    <w:pPr>
      <w:spacing w:after="0" w:line="270" w:lineRule="atLeast"/>
      <w:ind w:left="720"/>
      <w:contextualSpacing/>
    </w:pPr>
    <w:rPr>
      <w:rFonts w:eastAsiaTheme="minorHAnsi" w:cs="System"/>
      <w:bCs/>
      <w:spacing w:val="2"/>
      <w:sz w:val="21"/>
      <w:lang w:eastAsia="en-US"/>
    </w:rPr>
  </w:style>
  <w:style w:type="paragraph" w:customStyle="1" w:styleId="988C6D9F561242B1913C039274C43DD36">
    <w:name w:val="988C6D9F561242B1913C039274C43DD36"/>
    <w:rsid w:val="008F550B"/>
    <w:pPr>
      <w:spacing w:after="0" w:line="270" w:lineRule="atLeast"/>
      <w:ind w:left="720"/>
      <w:contextualSpacing/>
    </w:pPr>
    <w:rPr>
      <w:rFonts w:eastAsiaTheme="minorHAnsi" w:cs="System"/>
      <w:bCs/>
      <w:spacing w:val="2"/>
      <w:sz w:val="21"/>
      <w:lang w:eastAsia="en-US"/>
    </w:rPr>
  </w:style>
  <w:style w:type="paragraph" w:customStyle="1" w:styleId="582D60054B944524A2F938427EE969305">
    <w:name w:val="582D60054B944524A2F938427EE969305"/>
    <w:rsid w:val="008F550B"/>
    <w:pPr>
      <w:spacing w:after="0" w:line="270" w:lineRule="atLeast"/>
      <w:ind w:left="720"/>
      <w:contextualSpacing/>
    </w:pPr>
    <w:rPr>
      <w:rFonts w:eastAsiaTheme="minorHAnsi" w:cs="System"/>
      <w:bCs/>
      <w:spacing w:val="2"/>
      <w:sz w:val="21"/>
      <w:lang w:eastAsia="en-US"/>
    </w:rPr>
  </w:style>
  <w:style w:type="paragraph" w:customStyle="1" w:styleId="0C9A4DFFEB2C409BA5216AD5BEC0ADAA5">
    <w:name w:val="0C9A4DFFEB2C409BA5216AD5BEC0ADAA5"/>
    <w:rsid w:val="008F550B"/>
    <w:pPr>
      <w:spacing w:after="0" w:line="270" w:lineRule="atLeast"/>
      <w:ind w:left="720"/>
      <w:contextualSpacing/>
    </w:pPr>
    <w:rPr>
      <w:rFonts w:eastAsiaTheme="minorHAnsi" w:cs="System"/>
      <w:bCs/>
      <w:spacing w:val="2"/>
      <w:sz w:val="21"/>
      <w:lang w:eastAsia="en-US"/>
    </w:rPr>
  </w:style>
  <w:style w:type="paragraph" w:customStyle="1" w:styleId="5CCF470126C7443A841A7601203A8BD85">
    <w:name w:val="5CCF470126C7443A841A7601203A8BD85"/>
    <w:rsid w:val="008F550B"/>
    <w:pPr>
      <w:spacing w:after="0" w:line="270" w:lineRule="atLeast"/>
      <w:ind w:left="720"/>
      <w:contextualSpacing/>
    </w:pPr>
    <w:rPr>
      <w:rFonts w:eastAsiaTheme="minorHAnsi" w:cs="System"/>
      <w:bCs/>
      <w:spacing w:val="2"/>
      <w:sz w:val="21"/>
      <w:lang w:eastAsia="en-US"/>
    </w:rPr>
  </w:style>
  <w:style w:type="paragraph" w:customStyle="1" w:styleId="F83785453E3C4B8997D1414723980C115">
    <w:name w:val="F83785453E3C4B8997D1414723980C115"/>
    <w:rsid w:val="008F550B"/>
    <w:pPr>
      <w:spacing w:after="0" w:line="270" w:lineRule="atLeast"/>
      <w:ind w:left="720"/>
      <w:contextualSpacing/>
    </w:pPr>
    <w:rPr>
      <w:rFonts w:eastAsiaTheme="minorHAnsi" w:cs="System"/>
      <w:bCs/>
      <w:spacing w:val="2"/>
      <w:sz w:val="21"/>
      <w:lang w:eastAsia="en-US"/>
    </w:rPr>
  </w:style>
  <w:style w:type="paragraph" w:customStyle="1" w:styleId="68025103070946D1B011ED7EC00BA7A65">
    <w:name w:val="68025103070946D1B011ED7EC00BA7A65"/>
    <w:rsid w:val="008F550B"/>
    <w:pPr>
      <w:spacing w:after="0" w:line="270" w:lineRule="atLeast"/>
      <w:ind w:left="720"/>
      <w:contextualSpacing/>
    </w:pPr>
    <w:rPr>
      <w:rFonts w:eastAsiaTheme="minorHAnsi" w:cs="System"/>
      <w:bCs/>
      <w:spacing w:val="2"/>
      <w:sz w:val="21"/>
      <w:lang w:eastAsia="en-US"/>
    </w:rPr>
  </w:style>
  <w:style w:type="paragraph" w:customStyle="1" w:styleId="A574A0148622433F89B582D70794FD575">
    <w:name w:val="A574A0148622433F89B582D70794FD575"/>
    <w:rsid w:val="008F550B"/>
    <w:pPr>
      <w:spacing w:after="0" w:line="270" w:lineRule="atLeast"/>
      <w:ind w:left="720"/>
      <w:contextualSpacing/>
    </w:pPr>
    <w:rPr>
      <w:rFonts w:eastAsiaTheme="minorHAnsi" w:cs="System"/>
      <w:bCs/>
      <w:spacing w:val="2"/>
      <w:sz w:val="21"/>
      <w:lang w:eastAsia="en-US"/>
    </w:rPr>
  </w:style>
  <w:style w:type="paragraph" w:customStyle="1" w:styleId="B792F971DFA6413CA5BBDD8CE1EA89745">
    <w:name w:val="B792F971DFA6413CA5BBDD8CE1EA89745"/>
    <w:rsid w:val="008F550B"/>
    <w:pPr>
      <w:spacing w:after="0" w:line="270" w:lineRule="atLeast"/>
      <w:ind w:left="720"/>
      <w:contextualSpacing/>
    </w:pPr>
    <w:rPr>
      <w:rFonts w:eastAsiaTheme="minorHAnsi" w:cs="System"/>
      <w:bCs/>
      <w:spacing w:val="2"/>
      <w:sz w:val="21"/>
      <w:lang w:eastAsia="en-US"/>
    </w:rPr>
  </w:style>
  <w:style w:type="paragraph" w:customStyle="1" w:styleId="42B8DC10BF1148389096EF0386B6CEA25">
    <w:name w:val="42B8DC10BF1148389096EF0386B6CEA25"/>
    <w:rsid w:val="008F550B"/>
    <w:pPr>
      <w:spacing w:after="0" w:line="270" w:lineRule="atLeast"/>
      <w:ind w:left="720"/>
      <w:contextualSpacing/>
    </w:pPr>
    <w:rPr>
      <w:rFonts w:eastAsiaTheme="minorHAnsi" w:cs="System"/>
      <w:bCs/>
      <w:spacing w:val="2"/>
      <w:sz w:val="21"/>
      <w:lang w:eastAsia="en-US"/>
    </w:rPr>
  </w:style>
  <w:style w:type="paragraph" w:customStyle="1" w:styleId="9C5268B5133B445283C275B96845CE0A3">
    <w:name w:val="9C5268B5133B445283C275B96845CE0A3"/>
    <w:rsid w:val="008F550B"/>
    <w:pPr>
      <w:spacing w:after="0" w:line="270" w:lineRule="atLeast"/>
      <w:ind w:left="720"/>
      <w:contextualSpacing/>
    </w:pPr>
    <w:rPr>
      <w:rFonts w:eastAsiaTheme="minorHAnsi" w:cs="System"/>
      <w:bCs/>
      <w:spacing w:val="2"/>
      <w:sz w:val="21"/>
      <w:lang w:eastAsia="en-US"/>
    </w:rPr>
  </w:style>
  <w:style w:type="paragraph" w:customStyle="1" w:styleId="9322688F6AA64BDAADF18359211274B33">
    <w:name w:val="9322688F6AA64BDAADF18359211274B33"/>
    <w:rsid w:val="008F550B"/>
    <w:pPr>
      <w:spacing w:after="0" w:line="270" w:lineRule="atLeast"/>
      <w:ind w:left="720"/>
      <w:contextualSpacing/>
    </w:pPr>
    <w:rPr>
      <w:rFonts w:eastAsiaTheme="minorHAnsi" w:cs="System"/>
      <w:bCs/>
      <w:spacing w:val="2"/>
      <w:sz w:val="21"/>
      <w:lang w:eastAsia="en-US"/>
    </w:rPr>
  </w:style>
  <w:style w:type="paragraph" w:customStyle="1" w:styleId="192D8BDBF43A4AAFBC0B88929CC2E6B93">
    <w:name w:val="192D8BDBF43A4AAFBC0B88929CC2E6B93"/>
    <w:rsid w:val="008F550B"/>
    <w:pPr>
      <w:spacing w:after="0" w:line="270" w:lineRule="atLeast"/>
      <w:ind w:left="720"/>
      <w:contextualSpacing/>
    </w:pPr>
    <w:rPr>
      <w:rFonts w:eastAsiaTheme="minorHAnsi" w:cs="System"/>
      <w:bCs/>
      <w:spacing w:val="2"/>
      <w:sz w:val="21"/>
      <w:lang w:eastAsia="en-US"/>
    </w:rPr>
  </w:style>
  <w:style w:type="paragraph" w:customStyle="1" w:styleId="C0B03E1EC4704141ABB304632F473DE81">
    <w:name w:val="C0B03E1EC4704141ABB304632F473DE81"/>
    <w:rsid w:val="008F550B"/>
    <w:pPr>
      <w:spacing w:after="0" w:line="270" w:lineRule="atLeast"/>
      <w:ind w:left="720"/>
      <w:contextualSpacing/>
    </w:pPr>
    <w:rPr>
      <w:rFonts w:eastAsiaTheme="minorHAnsi" w:cs="System"/>
      <w:bCs/>
      <w:spacing w:val="2"/>
      <w:sz w:val="21"/>
      <w:lang w:eastAsia="en-US"/>
    </w:rPr>
  </w:style>
  <w:style w:type="paragraph" w:customStyle="1" w:styleId="C41855FEEB8942F3929057481E3DECC72">
    <w:name w:val="C41855FEEB8942F3929057481E3DECC72"/>
    <w:rsid w:val="008F550B"/>
    <w:pPr>
      <w:spacing w:after="0" w:line="270" w:lineRule="atLeast"/>
      <w:ind w:left="720"/>
      <w:contextualSpacing/>
    </w:pPr>
    <w:rPr>
      <w:rFonts w:eastAsiaTheme="minorHAnsi" w:cs="System"/>
      <w:bCs/>
      <w:spacing w:val="2"/>
      <w:sz w:val="21"/>
      <w:lang w:eastAsia="en-US"/>
    </w:rPr>
  </w:style>
  <w:style w:type="paragraph" w:customStyle="1" w:styleId="3FE4492EA0A84CC6A3C46CC7B28544112">
    <w:name w:val="3FE4492EA0A84CC6A3C46CC7B28544112"/>
    <w:rsid w:val="008F550B"/>
    <w:pPr>
      <w:spacing w:after="0" w:line="270" w:lineRule="atLeast"/>
      <w:ind w:left="720"/>
      <w:contextualSpacing/>
    </w:pPr>
    <w:rPr>
      <w:rFonts w:eastAsiaTheme="minorHAnsi" w:cs="System"/>
      <w:bCs/>
      <w:spacing w:val="2"/>
      <w:sz w:val="21"/>
      <w:lang w:eastAsia="en-US"/>
    </w:rPr>
  </w:style>
  <w:style w:type="paragraph" w:customStyle="1" w:styleId="B77DD115046442AA9349545E2A3158A51">
    <w:name w:val="B77DD115046442AA9349545E2A3158A51"/>
    <w:rsid w:val="008F550B"/>
    <w:pPr>
      <w:spacing w:after="0" w:line="270" w:lineRule="atLeast"/>
      <w:ind w:left="720"/>
      <w:contextualSpacing/>
    </w:pPr>
    <w:rPr>
      <w:rFonts w:eastAsiaTheme="minorHAnsi" w:cs="System"/>
      <w:bCs/>
      <w:spacing w:val="2"/>
      <w:sz w:val="21"/>
      <w:lang w:eastAsia="en-US"/>
    </w:rPr>
  </w:style>
  <w:style w:type="paragraph" w:customStyle="1" w:styleId="613D0D22C8F447679F838B990FF3C41E">
    <w:name w:val="613D0D22C8F447679F838B990FF3C41E"/>
    <w:rsid w:val="008F550B"/>
    <w:pPr>
      <w:spacing w:after="0" w:line="270" w:lineRule="atLeast"/>
      <w:ind w:left="720"/>
      <w:contextualSpacing/>
    </w:pPr>
    <w:rPr>
      <w:rFonts w:eastAsiaTheme="minorHAnsi" w:cs="System"/>
      <w:bCs/>
      <w:spacing w:val="2"/>
      <w:sz w:val="21"/>
      <w:lang w:eastAsia="en-US"/>
    </w:rPr>
  </w:style>
  <w:style w:type="paragraph" w:customStyle="1" w:styleId="D3C76762877A4168BEFB995F2374F77D11">
    <w:name w:val="D3C76762877A4168BEFB995F2374F77D11"/>
    <w:rsid w:val="008F550B"/>
    <w:pPr>
      <w:spacing w:after="0" w:line="270" w:lineRule="atLeast"/>
      <w:ind w:left="720"/>
      <w:contextualSpacing/>
    </w:pPr>
    <w:rPr>
      <w:rFonts w:eastAsiaTheme="minorHAnsi" w:cs="System"/>
      <w:bCs/>
      <w:spacing w:val="2"/>
      <w:sz w:val="21"/>
      <w:lang w:eastAsia="en-US"/>
    </w:rPr>
  </w:style>
  <w:style w:type="paragraph" w:customStyle="1" w:styleId="ED1371F43A4645DDA3CD79798E70D48111">
    <w:name w:val="ED1371F43A4645DDA3CD79798E70D48111"/>
    <w:rsid w:val="008F550B"/>
    <w:pPr>
      <w:spacing w:after="0" w:line="270" w:lineRule="atLeast"/>
      <w:ind w:left="720"/>
      <w:contextualSpacing/>
    </w:pPr>
    <w:rPr>
      <w:rFonts w:eastAsiaTheme="minorHAnsi" w:cs="System"/>
      <w:bCs/>
      <w:spacing w:val="2"/>
      <w:sz w:val="21"/>
      <w:lang w:eastAsia="en-US"/>
    </w:rPr>
  </w:style>
  <w:style w:type="paragraph" w:customStyle="1" w:styleId="E02659B88E3C456194D7073AB4E3C2A616">
    <w:name w:val="E02659B88E3C456194D7073AB4E3C2A616"/>
    <w:rsid w:val="008F550B"/>
    <w:pPr>
      <w:spacing w:after="0" w:line="270" w:lineRule="atLeast"/>
    </w:pPr>
    <w:rPr>
      <w:rFonts w:eastAsiaTheme="minorHAnsi" w:cs="System"/>
      <w:bCs/>
      <w:spacing w:val="2"/>
      <w:sz w:val="21"/>
      <w:lang w:eastAsia="en-US"/>
    </w:rPr>
  </w:style>
  <w:style w:type="paragraph" w:customStyle="1" w:styleId="CB6B01C822534162B57CF5350135E55016">
    <w:name w:val="CB6B01C822534162B57CF5350135E55016"/>
    <w:rsid w:val="008F550B"/>
    <w:pPr>
      <w:spacing w:after="0" w:line="270" w:lineRule="atLeast"/>
    </w:pPr>
    <w:rPr>
      <w:rFonts w:eastAsiaTheme="minorHAnsi" w:cs="System"/>
      <w:bCs/>
      <w:spacing w:val="2"/>
      <w:sz w:val="21"/>
      <w:lang w:eastAsia="en-US"/>
    </w:rPr>
  </w:style>
  <w:style w:type="paragraph" w:customStyle="1" w:styleId="29DC31697B064F97827AE92CDD16AE0116">
    <w:name w:val="29DC31697B064F97827AE92CDD16AE0116"/>
    <w:rsid w:val="008F550B"/>
    <w:pPr>
      <w:spacing w:after="0" w:line="270" w:lineRule="atLeast"/>
    </w:pPr>
    <w:rPr>
      <w:rFonts w:eastAsiaTheme="minorHAnsi" w:cs="System"/>
      <w:bCs/>
      <w:spacing w:val="2"/>
      <w:sz w:val="21"/>
      <w:lang w:eastAsia="en-US"/>
    </w:rPr>
  </w:style>
  <w:style w:type="paragraph" w:customStyle="1" w:styleId="2F1F78FE77B740098354BE86FB6E857F16">
    <w:name w:val="2F1F78FE77B740098354BE86FB6E857F16"/>
    <w:rsid w:val="008F550B"/>
    <w:pPr>
      <w:spacing w:after="0" w:line="270" w:lineRule="atLeast"/>
    </w:pPr>
    <w:rPr>
      <w:rFonts w:eastAsiaTheme="minorHAnsi" w:cs="System"/>
      <w:bCs/>
      <w:spacing w:val="2"/>
      <w:sz w:val="21"/>
      <w:lang w:eastAsia="en-US"/>
    </w:rPr>
  </w:style>
  <w:style w:type="paragraph" w:customStyle="1" w:styleId="035F0CC8DEEA43738DCDD2D0B0E0866B16">
    <w:name w:val="035F0CC8DEEA43738DCDD2D0B0E0866B16"/>
    <w:rsid w:val="008F550B"/>
    <w:pPr>
      <w:spacing w:after="0" w:line="270" w:lineRule="atLeast"/>
    </w:pPr>
    <w:rPr>
      <w:rFonts w:eastAsiaTheme="minorHAnsi" w:cs="System"/>
      <w:bCs/>
      <w:spacing w:val="2"/>
      <w:sz w:val="21"/>
      <w:lang w:eastAsia="en-US"/>
    </w:rPr>
  </w:style>
  <w:style w:type="paragraph" w:customStyle="1" w:styleId="3759789C5B52429C9C8195FD33C0797116">
    <w:name w:val="3759789C5B52429C9C8195FD33C0797116"/>
    <w:rsid w:val="008F550B"/>
    <w:pPr>
      <w:spacing w:after="0" w:line="270" w:lineRule="atLeast"/>
    </w:pPr>
    <w:rPr>
      <w:rFonts w:eastAsiaTheme="minorHAnsi" w:cs="System"/>
      <w:bCs/>
      <w:spacing w:val="2"/>
      <w:sz w:val="21"/>
      <w:lang w:eastAsia="en-US"/>
    </w:rPr>
  </w:style>
  <w:style w:type="paragraph" w:customStyle="1" w:styleId="1282B88D4D674E41ABC2A4CCD19B09F616">
    <w:name w:val="1282B88D4D674E41ABC2A4CCD19B09F616"/>
    <w:rsid w:val="008F550B"/>
    <w:pPr>
      <w:spacing w:after="0" w:line="270" w:lineRule="atLeast"/>
    </w:pPr>
    <w:rPr>
      <w:rFonts w:eastAsiaTheme="minorHAnsi" w:cs="System"/>
      <w:bCs/>
      <w:spacing w:val="2"/>
      <w:sz w:val="21"/>
      <w:lang w:eastAsia="en-US"/>
    </w:rPr>
  </w:style>
  <w:style w:type="paragraph" w:customStyle="1" w:styleId="A4263DB0C5E94B60B72B287A772EEF9816">
    <w:name w:val="A4263DB0C5E94B60B72B287A772EEF9816"/>
    <w:rsid w:val="008F550B"/>
    <w:pPr>
      <w:spacing w:after="0" w:line="270" w:lineRule="atLeast"/>
    </w:pPr>
    <w:rPr>
      <w:rFonts w:eastAsiaTheme="minorHAnsi" w:cs="System"/>
      <w:bCs/>
      <w:spacing w:val="2"/>
      <w:sz w:val="21"/>
      <w:lang w:eastAsia="en-US"/>
    </w:rPr>
  </w:style>
  <w:style w:type="paragraph" w:customStyle="1" w:styleId="4ACFB78A2070460B8AB0D4D6BB09D20843">
    <w:name w:val="4ACFB78A2070460B8AB0D4D6BB09D20843"/>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42">
    <w:name w:val="74BF1AB3D0E24DD08FFC18E2F0C7B8F442"/>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41">
    <w:name w:val="1444A158C02B41E1AD4FB5F906F05A1F41"/>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B8C899C8B2BC4F2E9FF19B7F69A0293615">
    <w:name w:val="B8C899C8B2BC4F2E9FF19B7F69A0293615"/>
    <w:rsid w:val="008F550B"/>
    <w:pPr>
      <w:spacing w:after="0" w:line="270" w:lineRule="atLeast"/>
      <w:ind w:left="720"/>
      <w:contextualSpacing/>
    </w:pPr>
    <w:rPr>
      <w:rFonts w:eastAsiaTheme="minorHAnsi" w:cs="System"/>
      <w:bCs/>
      <w:spacing w:val="2"/>
      <w:sz w:val="21"/>
      <w:lang w:eastAsia="en-US"/>
    </w:rPr>
  </w:style>
  <w:style w:type="paragraph" w:customStyle="1" w:styleId="FE47446BD4004F0CAA86B0B12B1A4B8D15">
    <w:name w:val="FE47446BD4004F0CAA86B0B12B1A4B8D15"/>
    <w:rsid w:val="008F550B"/>
    <w:pPr>
      <w:spacing w:after="0" w:line="270" w:lineRule="atLeast"/>
      <w:ind w:left="720"/>
      <w:contextualSpacing/>
    </w:pPr>
    <w:rPr>
      <w:rFonts w:eastAsiaTheme="minorHAnsi" w:cs="System"/>
      <w:bCs/>
      <w:spacing w:val="2"/>
      <w:sz w:val="21"/>
      <w:lang w:eastAsia="en-US"/>
    </w:rPr>
  </w:style>
  <w:style w:type="paragraph" w:customStyle="1" w:styleId="7A0586D0EAE745FA9D8A6160E90DDB3715">
    <w:name w:val="7A0586D0EAE745FA9D8A6160E90DDB3715"/>
    <w:rsid w:val="008F550B"/>
    <w:pPr>
      <w:spacing w:after="0" w:line="270" w:lineRule="atLeast"/>
      <w:ind w:left="720"/>
      <w:contextualSpacing/>
    </w:pPr>
    <w:rPr>
      <w:rFonts w:eastAsiaTheme="minorHAnsi" w:cs="System"/>
      <w:bCs/>
      <w:spacing w:val="2"/>
      <w:sz w:val="21"/>
      <w:lang w:eastAsia="en-US"/>
    </w:rPr>
  </w:style>
  <w:style w:type="paragraph" w:customStyle="1" w:styleId="90D2FFD8D74D47E3BF5F4B674160978015">
    <w:name w:val="90D2FFD8D74D47E3BF5F4B674160978015"/>
    <w:rsid w:val="008F550B"/>
    <w:pPr>
      <w:spacing w:after="0" w:line="270" w:lineRule="atLeast"/>
      <w:ind w:left="720"/>
      <w:contextualSpacing/>
    </w:pPr>
    <w:rPr>
      <w:rFonts w:eastAsiaTheme="minorHAnsi" w:cs="System"/>
      <w:bCs/>
      <w:spacing w:val="2"/>
      <w:sz w:val="21"/>
      <w:lang w:eastAsia="en-US"/>
    </w:rPr>
  </w:style>
  <w:style w:type="paragraph" w:customStyle="1" w:styleId="D73E26125E834B7FA31A9D00006DEF5814">
    <w:name w:val="D73E26125E834B7FA31A9D00006DEF5814"/>
    <w:rsid w:val="008F550B"/>
    <w:pPr>
      <w:spacing w:after="0" w:line="270" w:lineRule="atLeast"/>
    </w:pPr>
    <w:rPr>
      <w:rFonts w:eastAsiaTheme="minorHAnsi" w:cs="System"/>
      <w:bCs/>
      <w:spacing w:val="2"/>
      <w:sz w:val="21"/>
      <w:lang w:eastAsia="en-US"/>
    </w:rPr>
  </w:style>
  <w:style w:type="paragraph" w:customStyle="1" w:styleId="000B3995946A4E0C8A13487252C4A3C613">
    <w:name w:val="000B3995946A4E0C8A13487252C4A3C613"/>
    <w:rsid w:val="008F550B"/>
    <w:pPr>
      <w:spacing w:after="0" w:line="270" w:lineRule="atLeast"/>
    </w:pPr>
    <w:rPr>
      <w:rFonts w:eastAsiaTheme="minorHAnsi" w:cs="System"/>
      <w:bCs/>
      <w:spacing w:val="2"/>
      <w:sz w:val="21"/>
      <w:lang w:eastAsia="en-US"/>
    </w:rPr>
  </w:style>
  <w:style w:type="paragraph" w:customStyle="1" w:styleId="CE561DD9F26F4AB8AD59022EC4F5E35E12">
    <w:name w:val="CE561DD9F26F4AB8AD59022EC4F5E35E12"/>
    <w:rsid w:val="008F550B"/>
    <w:pPr>
      <w:spacing w:after="0" w:line="270" w:lineRule="atLeast"/>
    </w:pPr>
    <w:rPr>
      <w:rFonts w:eastAsiaTheme="minorHAnsi" w:cs="System"/>
      <w:bCs/>
      <w:spacing w:val="2"/>
      <w:sz w:val="21"/>
      <w:lang w:eastAsia="en-US"/>
    </w:rPr>
  </w:style>
  <w:style w:type="paragraph" w:customStyle="1" w:styleId="1E1ABEB407B042D28C7B73197780B6009">
    <w:name w:val="1E1ABEB407B042D28C7B73197780B6009"/>
    <w:rsid w:val="008F550B"/>
    <w:pPr>
      <w:spacing w:after="0" w:line="270" w:lineRule="atLeast"/>
      <w:ind w:left="720"/>
      <w:contextualSpacing/>
    </w:pPr>
    <w:rPr>
      <w:rFonts w:eastAsiaTheme="minorHAnsi" w:cs="System"/>
      <w:bCs/>
      <w:spacing w:val="2"/>
      <w:sz w:val="21"/>
      <w:lang w:eastAsia="en-US"/>
    </w:rPr>
  </w:style>
  <w:style w:type="paragraph" w:customStyle="1" w:styleId="AD2A2B6707064D98B79C1969FB2BBB178">
    <w:name w:val="AD2A2B6707064D98B79C1969FB2BBB178"/>
    <w:rsid w:val="008F550B"/>
    <w:pPr>
      <w:spacing w:after="0" w:line="270" w:lineRule="atLeast"/>
      <w:ind w:left="720"/>
      <w:contextualSpacing/>
    </w:pPr>
    <w:rPr>
      <w:rFonts w:eastAsiaTheme="minorHAnsi" w:cs="System"/>
      <w:bCs/>
      <w:spacing w:val="2"/>
      <w:sz w:val="21"/>
      <w:lang w:eastAsia="en-US"/>
    </w:rPr>
  </w:style>
  <w:style w:type="paragraph" w:customStyle="1" w:styleId="1644518ACA8F42CA990D095ABCCF96488">
    <w:name w:val="1644518ACA8F42CA990D095ABCCF96488"/>
    <w:rsid w:val="008F550B"/>
    <w:pPr>
      <w:spacing w:after="0" w:line="270" w:lineRule="atLeast"/>
      <w:ind w:left="720"/>
      <w:contextualSpacing/>
    </w:pPr>
    <w:rPr>
      <w:rFonts w:eastAsiaTheme="minorHAnsi" w:cs="System"/>
      <w:bCs/>
      <w:spacing w:val="2"/>
      <w:sz w:val="21"/>
      <w:lang w:eastAsia="en-US"/>
    </w:rPr>
  </w:style>
  <w:style w:type="paragraph" w:customStyle="1" w:styleId="F84AF460E54147658D99238B7B2574EA8">
    <w:name w:val="F84AF460E54147658D99238B7B2574EA8"/>
    <w:rsid w:val="008F550B"/>
    <w:pPr>
      <w:spacing w:after="0" w:line="270" w:lineRule="atLeast"/>
      <w:ind w:left="720"/>
      <w:contextualSpacing/>
    </w:pPr>
    <w:rPr>
      <w:rFonts w:eastAsiaTheme="minorHAnsi" w:cs="System"/>
      <w:bCs/>
      <w:spacing w:val="2"/>
      <w:sz w:val="21"/>
      <w:lang w:eastAsia="en-US"/>
    </w:rPr>
  </w:style>
  <w:style w:type="paragraph" w:customStyle="1" w:styleId="21E7A805B2F5443B8D09B55750FC096F8">
    <w:name w:val="21E7A805B2F5443B8D09B55750FC096F8"/>
    <w:rsid w:val="008F550B"/>
    <w:pPr>
      <w:spacing w:after="0" w:line="270" w:lineRule="atLeast"/>
      <w:ind w:left="720"/>
      <w:contextualSpacing/>
    </w:pPr>
    <w:rPr>
      <w:rFonts w:eastAsiaTheme="minorHAnsi" w:cs="System"/>
      <w:bCs/>
      <w:spacing w:val="2"/>
      <w:sz w:val="21"/>
      <w:lang w:eastAsia="en-US"/>
    </w:rPr>
  </w:style>
  <w:style w:type="paragraph" w:customStyle="1" w:styleId="988C6D9F561242B1913C039274C43DD37">
    <w:name w:val="988C6D9F561242B1913C039274C43DD37"/>
    <w:rsid w:val="008F550B"/>
    <w:pPr>
      <w:spacing w:after="0" w:line="270" w:lineRule="atLeast"/>
      <w:ind w:left="720"/>
      <w:contextualSpacing/>
    </w:pPr>
    <w:rPr>
      <w:rFonts w:eastAsiaTheme="minorHAnsi" w:cs="System"/>
      <w:bCs/>
      <w:spacing w:val="2"/>
      <w:sz w:val="21"/>
      <w:lang w:eastAsia="en-US"/>
    </w:rPr>
  </w:style>
  <w:style w:type="paragraph" w:customStyle="1" w:styleId="582D60054B944524A2F938427EE969306">
    <w:name w:val="582D60054B944524A2F938427EE969306"/>
    <w:rsid w:val="008F550B"/>
    <w:pPr>
      <w:spacing w:after="0" w:line="270" w:lineRule="atLeast"/>
      <w:ind w:left="720"/>
      <w:contextualSpacing/>
    </w:pPr>
    <w:rPr>
      <w:rFonts w:eastAsiaTheme="minorHAnsi" w:cs="System"/>
      <w:bCs/>
      <w:spacing w:val="2"/>
      <w:sz w:val="21"/>
      <w:lang w:eastAsia="en-US"/>
    </w:rPr>
  </w:style>
  <w:style w:type="paragraph" w:customStyle="1" w:styleId="0C9A4DFFEB2C409BA5216AD5BEC0ADAA6">
    <w:name w:val="0C9A4DFFEB2C409BA5216AD5BEC0ADAA6"/>
    <w:rsid w:val="008F550B"/>
    <w:pPr>
      <w:spacing w:after="0" w:line="270" w:lineRule="atLeast"/>
      <w:ind w:left="720"/>
      <w:contextualSpacing/>
    </w:pPr>
    <w:rPr>
      <w:rFonts w:eastAsiaTheme="minorHAnsi" w:cs="System"/>
      <w:bCs/>
      <w:spacing w:val="2"/>
      <w:sz w:val="21"/>
      <w:lang w:eastAsia="en-US"/>
    </w:rPr>
  </w:style>
  <w:style w:type="paragraph" w:customStyle="1" w:styleId="5CCF470126C7443A841A7601203A8BD86">
    <w:name w:val="5CCF470126C7443A841A7601203A8BD86"/>
    <w:rsid w:val="008F550B"/>
    <w:pPr>
      <w:spacing w:after="0" w:line="270" w:lineRule="atLeast"/>
      <w:ind w:left="720"/>
      <w:contextualSpacing/>
    </w:pPr>
    <w:rPr>
      <w:rFonts w:eastAsiaTheme="minorHAnsi" w:cs="System"/>
      <w:bCs/>
      <w:spacing w:val="2"/>
      <w:sz w:val="21"/>
      <w:lang w:eastAsia="en-US"/>
    </w:rPr>
  </w:style>
  <w:style w:type="paragraph" w:customStyle="1" w:styleId="F83785453E3C4B8997D1414723980C116">
    <w:name w:val="F83785453E3C4B8997D1414723980C116"/>
    <w:rsid w:val="008F550B"/>
    <w:pPr>
      <w:spacing w:after="0" w:line="270" w:lineRule="atLeast"/>
      <w:ind w:left="720"/>
      <w:contextualSpacing/>
    </w:pPr>
    <w:rPr>
      <w:rFonts w:eastAsiaTheme="minorHAnsi" w:cs="System"/>
      <w:bCs/>
      <w:spacing w:val="2"/>
      <w:sz w:val="21"/>
      <w:lang w:eastAsia="en-US"/>
    </w:rPr>
  </w:style>
  <w:style w:type="paragraph" w:customStyle="1" w:styleId="68025103070946D1B011ED7EC00BA7A66">
    <w:name w:val="68025103070946D1B011ED7EC00BA7A66"/>
    <w:rsid w:val="008F550B"/>
    <w:pPr>
      <w:spacing w:after="0" w:line="270" w:lineRule="atLeast"/>
      <w:ind w:left="720"/>
      <w:contextualSpacing/>
    </w:pPr>
    <w:rPr>
      <w:rFonts w:eastAsiaTheme="minorHAnsi" w:cs="System"/>
      <w:bCs/>
      <w:spacing w:val="2"/>
      <w:sz w:val="21"/>
      <w:lang w:eastAsia="en-US"/>
    </w:rPr>
  </w:style>
  <w:style w:type="paragraph" w:customStyle="1" w:styleId="A574A0148622433F89B582D70794FD576">
    <w:name w:val="A574A0148622433F89B582D70794FD576"/>
    <w:rsid w:val="008F550B"/>
    <w:pPr>
      <w:spacing w:after="0" w:line="270" w:lineRule="atLeast"/>
      <w:ind w:left="720"/>
      <w:contextualSpacing/>
    </w:pPr>
    <w:rPr>
      <w:rFonts w:eastAsiaTheme="minorHAnsi" w:cs="System"/>
      <w:bCs/>
      <w:spacing w:val="2"/>
      <w:sz w:val="21"/>
      <w:lang w:eastAsia="en-US"/>
    </w:rPr>
  </w:style>
  <w:style w:type="paragraph" w:customStyle="1" w:styleId="B792F971DFA6413CA5BBDD8CE1EA89746">
    <w:name w:val="B792F971DFA6413CA5BBDD8CE1EA89746"/>
    <w:rsid w:val="008F550B"/>
    <w:pPr>
      <w:spacing w:after="0" w:line="270" w:lineRule="atLeast"/>
      <w:ind w:left="720"/>
      <w:contextualSpacing/>
    </w:pPr>
    <w:rPr>
      <w:rFonts w:eastAsiaTheme="minorHAnsi" w:cs="System"/>
      <w:bCs/>
      <w:spacing w:val="2"/>
      <w:sz w:val="21"/>
      <w:lang w:eastAsia="en-US"/>
    </w:rPr>
  </w:style>
  <w:style w:type="paragraph" w:customStyle="1" w:styleId="42B8DC10BF1148389096EF0386B6CEA26">
    <w:name w:val="42B8DC10BF1148389096EF0386B6CEA26"/>
    <w:rsid w:val="008F550B"/>
    <w:pPr>
      <w:spacing w:after="0" w:line="270" w:lineRule="atLeast"/>
      <w:ind w:left="720"/>
      <w:contextualSpacing/>
    </w:pPr>
    <w:rPr>
      <w:rFonts w:eastAsiaTheme="minorHAnsi" w:cs="System"/>
      <w:bCs/>
      <w:spacing w:val="2"/>
      <w:sz w:val="21"/>
      <w:lang w:eastAsia="en-US"/>
    </w:rPr>
  </w:style>
  <w:style w:type="paragraph" w:customStyle="1" w:styleId="9C5268B5133B445283C275B96845CE0A4">
    <w:name w:val="9C5268B5133B445283C275B96845CE0A4"/>
    <w:rsid w:val="008F550B"/>
    <w:pPr>
      <w:spacing w:after="0" w:line="270" w:lineRule="atLeast"/>
      <w:ind w:left="720"/>
      <w:contextualSpacing/>
    </w:pPr>
    <w:rPr>
      <w:rFonts w:eastAsiaTheme="minorHAnsi" w:cs="System"/>
      <w:bCs/>
      <w:spacing w:val="2"/>
      <w:sz w:val="21"/>
      <w:lang w:eastAsia="en-US"/>
    </w:rPr>
  </w:style>
  <w:style w:type="paragraph" w:customStyle="1" w:styleId="9322688F6AA64BDAADF18359211274B34">
    <w:name w:val="9322688F6AA64BDAADF18359211274B34"/>
    <w:rsid w:val="008F550B"/>
    <w:pPr>
      <w:spacing w:after="0" w:line="270" w:lineRule="atLeast"/>
      <w:ind w:left="720"/>
      <w:contextualSpacing/>
    </w:pPr>
    <w:rPr>
      <w:rFonts w:eastAsiaTheme="minorHAnsi" w:cs="System"/>
      <w:bCs/>
      <w:spacing w:val="2"/>
      <w:sz w:val="21"/>
      <w:lang w:eastAsia="en-US"/>
    </w:rPr>
  </w:style>
  <w:style w:type="paragraph" w:customStyle="1" w:styleId="192D8BDBF43A4AAFBC0B88929CC2E6B94">
    <w:name w:val="192D8BDBF43A4AAFBC0B88929CC2E6B94"/>
    <w:rsid w:val="008F550B"/>
    <w:pPr>
      <w:spacing w:after="0" w:line="270" w:lineRule="atLeast"/>
      <w:ind w:left="720"/>
      <w:contextualSpacing/>
    </w:pPr>
    <w:rPr>
      <w:rFonts w:eastAsiaTheme="minorHAnsi" w:cs="System"/>
      <w:bCs/>
      <w:spacing w:val="2"/>
      <w:sz w:val="21"/>
      <w:lang w:eastAsia="en-US"/>
    </w:rPr>
  </w:style>
  <w:style w:type="paragraph" w:customStyle="1" w:styleId="C0B03E1EC4704141ABB304632F473DE82">
    <w:name w:val="C0B03E1EC4704141ABB304632F473DE82"/>
    <w:rsid w:val="008F550B"/>
    <w:pPr>
      <w:spacing w:after="0" w:line="270" w:lineRule="atLeast"/>
      <w:ind w:left="720"/>
      <w:contextualSpacing/>
    </w:pPr>
    <w:rPr>
      <w:rFonts w:eastAsiaTheme="minorHAnsi" w:cs="System"/>
      <w:bCs/>
      <w:spacing w:val="2"/>
      <w:sz w:val="21"/>
      <w:lang w:eastAsia="en-US"/>
    </w:rPr>
  </w:style>
  <w:style w:type="paragraph" w:customStyle="1" w:styleId="C41855FEEB8942F3929057481E3DECC73">
    <w:name w:val="C41855FEEB8942F3929057481E3DECC73"/>
    <w:rsid w:val="008F550B"/>
    <w:pPr>
      <w:spacing w:after="0" w:line="270" w:lineRule="atLeast"/>
      <w:ind w:left="720"/>
      <w:contextualSpacing/>
    </w:pPr>
    <w:rPr>
      <w:rFonts w:eastAsiaTheme="minorHAnsi" w:cs="System"/>
      <w:bCs/>
      <w:spacing w:val="2"/>
      <w:sz w:val="21"/>
      <w:lang w:eastAsia="en-US"/>
    </w:rPr>
  </w:style>
  <w:style w:type="paragraph" w:customStyle="1" w:styleId="3FE4492EA0A84CC6A3C46CC7B28544113">
    <w:name w:val="3FE4492EA0A84CC6A3C46CC7B28544113"/>
    <w:rsid w:val="008F550B"/>
    <w:pPr>
      <w:spacing w:after="0" w:line="270" w:lineRule="atLeast"/>
      <w:ind w:left="720"/>
      <w:contextualSpacing/>
    </w:pPr>
    <w:rPr>
      <w:rFonts w:eastAsiaTheme="minorHAnsi" w:cs="System"/>
      <w:bCs/>
      <w:spacing w:val="2"/>
      <w:sz w:val="21"/>
      <w:lang w:eastAsia="en-US"/>
    </w:rPr>
  </w:style>
  <w:style w:type="paragraph" w:customStyle="1" w:styleId="B77DD115046442AA9349545E2A3158A52">
    <w:name w:val="B77DD115046442AA9349545E2A3158A52"/>
    <w:rsid w:val="008F550B"/>
    <w:pPr>
      <w:spacing w:after="0" w:line="270" w:lineRule="atLeast"/>
      <w:ind w:left="720"/>
      <w:contextualSpacing/>
    </w:pPr>
    <w:rPr>
      <w:rFonts w:eastAsiaTheme="minorHAnsi" w:cs="System"/>
      <w:bCs/>
      <w:spacing w:val="2"/>
      <w:sz w:val="21"/>
      <w:lang w:eastAsia="en-US"/>
    </w:rPr>
  </w:style>
  <w:style w:type="paragraph" w:customStyle="1" w:styleId="613D0D22C8F447679F838B990FF3C41E1">
    <w:name w:val="613D0D22C8F447679F838B990FF3C41E1"/>
    <w:rsid w:val="008F550B"/>
    <w:pPr>
      <w:spacing w:after="0" w:line="270" w:lineRule="atLeast"/>
      <w:ind w:left="720"/>
      <w:contextualSpacing/>
    </w:pPr>
    <w:rPr>
      <w:rFonts w:eastAsiaTheme="minorHAnsi" w:cs="System"/>
      <w:bCs/>
      <w:spacing w:val="2"/>
      <w:sz w:val="21"/>
      <w:lang w:eastAsia="en-US"/>
    </w:rPr>
  </w:style>
  <w:style w:type="paragraph" w:customStyle="1" w:styleId="BB068840FC6B47A68CAA5134AF95C1BB">
    <w:name w:val="BB068840FC6B47A68CAA5134AF95C1BB"/>
    <w:rsid w:val="008F550B"/>
    <w:pPr>
      <w:spacing w:after="0" w:line="270" w:lineRule="atLeast"/>
    </w:pPr>
    <w:rPr>
      <w:rFonts w:eastAsiaTheme="minorHAnsi" w:cs="System"/>
      <w:bCs/>
      <w:spacing w:val="2"/>
      <w:sz w:val="21"/>
      <w:lang w:eastAsia="en-US"/>
    </w:rPr>
  </w:style>
  <w:style w:type="paragraph" w:customStyle="1" w:styleId="ED1371F43A4645DDA3CD79798E70D48112">
    <w:name w:val="ED1371F43A4645DDA3CD79798E70D48112"/>
    <w:rsid w:val="008F550B"/>
    <w:pPr>
      <w:spacing w:after="0" w:line="270" w:lineRule="atLeast"/>
      <w:ind w:left="720"/>
      <w:contextualSpacing/>
    </w:pPr>
    <w:rPr>
      <w:rFonts w:eastAsiaTheme="minorHAnsi" w:cs="System"/>
      <w:bCs/>
      <w:spacing w:val="2"/>
      <w:sz w:val="21"/>
      <w:lang w:eastAsia="en-US"/>
    </w:rPr>
  </w:style>
  <w:style w:type="paragraph" w:customStyle="1" w:styleId="E02659B88E3C456194D7073AB4E3C2A617">
    <w:name w:val="E02659B88E3C456194D7073AB4E3C2A617"/>
    <w:rsid w:val="008F550B"/>
    <w:pPr>
      <w:spacing w:after="0" w:line="270" w:lineRule="atLeast"/>
    </w:pPr>
    <w:rPr>
      <w:rFonts w:eastAsiaTheme="minorHAnsi" w:cs="System"/>
      <w:bCs/>
      <w:spacing w:val="2"/>
      <w:sz w:val="21"/>
      <w:lang w:eastAsia="en-US"/>
    </w:rPr>
  </w:style>
  <w:style w:type="paragraph" w:customStyle="1" w:styleId="CB6B01C822534162B57CF5350135E55017">
    <w:name w:val="CB6B01C822534162B57CF5350135E55017"/>
    <w:rsid w:val="008F550B"/>
    <w:pPr>
      <w:spacing w:after="0" w:line="270" w:lineRule="atLeast"/>
    </w:pPr>
    <w:rPr>
      <w:rFonts w:eastAsiaTheme="minorHAnsi" w:cs="System"/>
      <w:bCs/>
      <w:spacing w:val="2"/>
      <w:sz w:val="21"/>
      <w:lang w:eastAsia="en-US"/>
    </w:rPr>
  </w:style>
  <w:style w:type="paragraph" w:customStyle="1" w:styleId="29DC31697B064F97827AE92CDD16AE0117">
    <w:name w:val="29DC31697B064F97827AE92CDD16AE0117"/>
    <w:rsid w:val="008F550B"/>
    <w:pPr>
      <w:spacing w:after="0" w:line="270" w:lineRule="atLeast"/>
    </w:pPr>
    <w:rPr>
      <w:rFonts w:eastAsiaTheme="minorHAnsi" w:cs="System"/>
      <w:bCs/>
      <w:spacing w:val="2"/>
      <w:sz w:val="21"/>
      <w:lang w:eastAsia="en-US"/>
    </w:rPr>
  </w:style>
  <w:style w:type="paragraph" w:customStyle="1" w:styleId="2F1F78FE77B740098354BE86FB6E857F17">
    <w:name w:val="2F1F78FE77B740098354BE86FB6E857F17"/>
    <w:rsid w:val="008F550B"/>
    <w:pPr>
      <w:spacing w:after="0" w:line="270" w:lineRule="atLeast"/>
    </w:pPr>
    <w:rPr>
      <w:rFonts w:eastAsiaTheme="minorHAnsi" w:cs="System"/>
      <w:bCs/>
      <w:spacing w:val="2"/>
      <w:sz w:val="21"/>
      <w:lang w:eastAsia="en-US"/>
    </w:rPr>
  </w:style>
  <w:style w:type="paragraph" w:customStyle="1" w:styleId="035F0CC8DEEA43738DCDD2D0B0E0866B17">
    <w:name w:val="035F0CC8DEEA43738DCDD2D0B0E0866B17"/>
    <w:rsid w:val="008F550B"/>
    <w:pPr>
      <w:spacing w:after="0" w:line="270" w:lineRule="atLeast"/>
    </w:pPr>
    <w:rPr>
      <w:rFonts w:eastAsiaTheme="minorHAnsi" w:cs="System"/>
      <w:bCs/>
      <w:spacing w:val="2"/>
      <w:sz w:val="21"/>
      <w:lang w:eastAsia="en-US"/>
    </w:rPr>
  </w:style>
  <w:style w:type="paragraph" w:customStyle="1" w:styleId="3759789C5B52429C9C8195FD33C0797117">
    <w:name w:val="3759789C5B52429C9C8195FD33C0797117"/>
    <w:rsid w:val="008F550B"/>
    <w:pPr>
      <w:spacing w:after="0" w:line="270" w:lineRule="atLeast"/>
    </w:pPr>
    <w:rPr>
      <w:rFonts w:eastAsiaTheme="minorHAnsi" w:cs="System"/>
      <w:bCs/>
      <w:spacing w:val="2"/>
      <w:sz w:val="21"/>
      <w:lang w:eastAsia="en-US"/>
    </w:rPr>
  </w:style>
  <w:style w:type="paragraph" w:customStyle="1" w:styleId="1282B88D4D674E41ABC2A4CCD19B09F617">
    <w:name w:val="1282B88D4D674E41ABC2A4CCD19B09F617"/>
    <w:rsid w:val="008F550B"/>
    <w:pPr>
      <w:spacing w:after="0" w:line="270" w:lineRule="atLeast"/>
    </w:pPr>
    <w:rPr>
      <w:rFonts w:eastAsiaTheme="minorHAnsi" w:cs="System"/>
      <w:bCs/>
      <w:spacing w:val="2"/>
      <w:sz w:val="21"/>
      <w:lang w:eastAsia="en-US"/>
    </w:rPr>
  </w:style>
  <w:style w:type="paragraph" w:customStyle="1" w:styleId="A4263DB0C5E94B60B72B287A772EEF9817">
    <w:name w:val="A4263DB0C5E94B60B72B287A772EEF9817"/>
    <w:rsid w:val="008F550B"/>
    <w:pPr>
      <w:spacing w:after="0" w:line="270" w:lineRule="atLeast"/>
    </w:pPr>
    <w:rPr>
      <w:rFonts w:eastAsiaTheme="minorHAnsi" w:cs="System"/>
      <w:bCs/>
      <w:spacing w:val="2"/>
      <w:sz w:val="21"/>
      <w:lang w:eastAsia="en-US"/>
    </w:rPr>
  </w:style>
  <w:style w:type="paragraph" w:customStyle="1" w:styleId="4ACFB78A2070460B8AB0D4D6BB09D20844">
    <w:name w:val="4ACFB78A2070460B8AB0D4D6BB09D20844"/>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43">
    <w:name w:val="74BF1AB3D0E24DD08FFC18E2F0C7B8F443"/>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42">
    <w:name w:val="1444A158C02B41E1AD4FB5F906F05A1F42"/>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B8C899C8B2BC4F2E9FF19B7F69A0293616">
    <w:name w:val="B8C899C8B2BC4F2E9FF19B7F69A0293616"/>
    <w:rsid w:val="008F550B"/>
    <w:pPr>
      <w:spacing w:after="0" w:line="270" w:lineRule="atLeast"/>
      <w:ind w:left="720"/>
      <w:contextualSpacing/>
    </w:pPr>
    <w:rPr>
      <w:rFonts w:eastAsiaTheme="minorHAnsi" w:cs="System"/>
      <w:bCs/>
      <w:spacing w:val="2"/>
      <w:sz w:val="21"/>
      <w:lang w:eastAsia="en-US"/>
    </w:rPr>
  </w:style>
  <w:style w:type="paragraph" w:customStyle="1" w:styleId="FE47446BD4004F0CAA86B0B12B1A4B8D16">
    <w:name w:val="FE47446BD4004F0CAA86B0B12B1A4B8D16"/>
    <w:rsid w:val="008F550B"/>
    <w:pPr>
      <w:spacing w:after="0" w:line="270" w:lineRule="atLeast"/>
      <w:ind w:left="720"/>
      <w:contextualSpacing/>
    </w:pPr>
    <w:rPr>
      <w:rFonts w:eastAsiaTheme="minorHAnsi" w:cs="System"/>
      <w:bCs/>
      <w:spacing w:val="2"/>
      <w:sz w:val="21"/>
      <w:lang w:eastAsia="en-US"/>
    </w:rPr>
  </w:style>
  <w:style w:type="paragraph" w:customStyle="1" w:styleId="7A0586D0EAE745FA9D8A6160E90DDB3716">
    <w:name w:val="7A0586D0EAE745FA9D8A6160E90DDB3716"/>
    <w:rsid w:val="008F550B"/>
    <w:pPr>
      <w:spacing w:after="0" w:line="270" w:lineRule="atLeast"/>
      <w:ind w:left="720"/>
      <w:contextualSpacing/>
    </w:pPr>
    <w:rPr>
      <w:rFonts w:eastAsiaTheme="minorHAnsi" w:cs="System"/>
      <w:bCs/>
      <w:spacing w:val="2"/>
      <w:sz w:val="21"/>
      <w:lang w:eastAsia="en-US"/>
    </w:rPr>
  </w:style>
  <w:style w:type="paragraph" w:customStyle="1" w:styleId="90D2FFD8D74D47E3BF5F4B674160978016">
    <w:name w:val="90D2FFD8D74D47E3BF5F4B674160978016"/>
    <w:rsid w:val="008F550B"/>
    <w:pPr>
      <w:spacing w:after="0" w:line="270" w:lineRule="atLeast"/>
      <w:ind w:left="720"/>
      <w:contextualSpacing/>
    </w:pPr>
    <w:rPr>
      <w:rFonts w:eastAsiaTheme="minorHAnsi" w:cs="System"/>
      <w:bCs/>
      <w:spacing w:val="2"/>
      <w:sz w:val="21"/>
      <w:lang w:eastAsia="en-US"/>
    </w:rPr>
  </w:style>
  <w:style w:type="paragraph" w:customStyle="1" w:styleId="D73E26125E834B7FA31A9D00006DEF5815">
    <w:name w:val="D73E26125E834B7FA31A9D00006DEF5815"/>
    <w:rsid w:val="008F550B"/>
    <w:pPr>
      <w:spacing w:after="0" w:line="270" w:lineRule="atLeast"/>
    </w:pPr>
    <w:rPr>
      <w:rFonts w:eastAsiaTheme="minorHAnsi" w:cs="System"/>
      <w:bCs/>
      <w:spacing w:val="2"/>
      <w:sz w:val="21"/>
      <w:lang w:eastAsia="en-US"/>
    </w:rPr>
  </w:style>
  <w:style w:type="paragraph" w:customStyle="1" w:styleId="000B3995946A4E0C8A13487252C4A3C614">
    <w:name w:val="000B3995946A4E0C8A13487252C4A3C614"/>
    <w:rsid w:val="008F550B"/>
    <w:pPr>
      <w:spacing w:after="0" w:line="270" w:lineRule="atLeast"/>
    </w:pPr>
    <w:rPr>
      <w:rFonts w:eastAsiaTheme="minorHAnsi" w:cs="System"/>
      <w:bCs/>
      <w:spacing w:val="2"/>
      <w:sz w:val="21"/>
      <w:lang w:eastAsia="en-US"/>
    </w:rPr>
  </w:style>
  <w:style w:type="paragraph" w:customStyle="1" w:styleId="CE561DD9F26F4AB8AD59022EC4F5E35E13">
    <w:name w:val="CE561DD9F26F4AB8AD59022EC4F5E35E13"/>
    <w:rsid w:val="008F550B"/>
    <w:pPr>
      <w:spacing w:after="0" w:line="270" w:lineRule="atLeast"/>
    </w:pPr>
    <w:rPr>
      <w:rFonts w:eastAsiaTheme="minorHAnsi" w:cs="System"/>
      <w:bCs/>
      <w:spacing w:val="2"/>
      <w:sz w:val="21"/>
      <w:lang w:eastAsia="en-US"/>
    </w:rPr>
  </w:style>
  <w:style w:type="paragraph" w:customStyle="1" w:styleId="1E1ABEB407B042D28C7B73197780B60010">
    <w:name w:val="1E1ABEB407B042D28C7B73197780B60010"/>
    <w:rsid w:val="008F550B"/>
    <w:pPr>
      <w:spacing w:after="0" w:line="270" w:lineRule="atLeast"/>
      <w:ind w:left="720"/>
      <w:contextualSpacing/>
    </w:pPr>
    <w:rPr>
      <w:rFonts w:eastAsiaTheme="minorHAnsi" w:cs="System"/>
      <w:bCs/>
      <w:spacing w:val="2"/>
      <w:sz w:val="21"/>
      <w:lang w:eastAsia="en-US"/>
    </w:rPr>
  </w:style>
  <w:style w:type="paragraph" w:customStyle="1" w:styleId="AD2A2B6707064D98B79C1969FB2BBB179">
    <w:name w:val="AD2A2B6707064D98B79C1969FB2BBB179"/>
    <w:rsid w:val="008F550B"/>
    <w:pPr>
      <w:spacing w:after="0" w:line="270" w:lineRule="atLeast"/>
      <w:ind w:left="720"/>
      <w:contextualSpacing/>
    </w:pPr>
    <w:rPr>
      <w:rFonts w:eastAsiaTheme="minorHAnsi" w:cs="System"/>
      <w:bCs/>
      <w:spacing w:val="2"/>
      <w:sz w:val="21"/>
      <w:lang w:eastAsia="en-US"/>
    </w:rPr>
  </w:style>
  <w:style w:type="paragraph" w:customStyle="1" w:styleId="1644518ACA8F42CA990D095ABCCF96489">
    <w:name w:val="1644518ACA8F42CA990D095ABCCF96489"/>
    <w:rsid w:val="008F550B"/>
    <w:pPr>
      <w:spacing w:after="0" w:line="270" w:lineRule="atLeast"/>
      <w:ind w:left="720"/>
      <w:contextualSpacing/>
    </w:pPr>
    <w:rPr>
      <w:rFonts w:eastAsiaTheme="minorHAnsi" w:cs="System"/>
      <w:bCs/>
      <w:spacing w:val="2"/>
      <w:sz w:val="21"/>
      <w:lang w:eastAsia="en-US"/>
    </w:rPr>
  </w:style>
  <w:style w:type="paragraph" w:customStyle="1" w:styleId="F84AF460E54147658D99238B7B2574EA9">
    <w:name w:val="F84AF460E54147658D99238B7B2574EA9"/>
    <w:rsid w:val="008F550B"/>
    <w:pPr>
      <w:spacing w:after="0" w:line="270" w:lineRule="atLeast"/>
      <w:ind w:left="720"/>
      <w:contextualSpacing/>
    </w:pPr>
    <w:rPr>
      <w:rFonts w:eastAsiaTheme="minorHAnsi" w:cs="System"/>
      <w:bCs/>
      <w:spacing w:val="2"/>
      <w:sz w:val="21"/>
      <w:lang w:eastAsia="en-US"/>
    </w:rPr>
  </w:style>
  <w:style w:type="paragraph" w:customStyle="1" w:styleId="21E7A805B2F5443B8D09B55750FC096F9">
    <w:name w:val="21E7A805B2F5443B8D09B55750FC096F9"/>
    <w:rsid w:val="008F550B"/>
    <w:pPr>
      <w:spacing w:after="0" w:line="270" w:lineRule="atLeast"/>
      <w:ind w:left="720"/>
      <w:contextualSpacing/>
    </w:pPr>
    <w:rPr>
      <w:rFonts w:eastAsiaTheme="minorHAnsi" w:cs="System"/>
      <w:bCs/>
      <w:spacing w:val="2"/>
      <w:sz w:val="21"/>
      <w:lang w:eastAsia="en-US"/>
    </w:rPr>
  </w:style>
  <w:style w:type="paragraph" w:customStyle="1" w:styleId="988C6D9F561242B1913C039274C43DD38">
    <w:name w:val="988C6D9F561242B1913C039274C43DD38"/>
    <w:rsid w:val="008F550B"/>
    <w:pPr>
      <w:spacing w:after="0" w:line="270" w:lineRule="atLeast"/>
      <w:ind w:left="720"/>
      <w:contextualSpacing/>
    </w:pPr>
    <w:rPr>
      <w:rFonts w:eastAsiaTheme="minorHAnsi" w:cs="System"/>
      <w:bCs/>
      <w:spacing w:val="2"/>
      <w:sz w:val="21"/>
      <w:lang w:eastAsia="en-US"/>
    </w:rPr>
  </w:style>
  <w:style w:type="paragraph" w:customStyle="1" w:styleId="582D60054B944524A2F938427EE969307">
    <w:name w:val="582D60054B944524A2F938427EE969307"/>
    <w:rsid w:val="008F550B"/>
    <w:pPr>
      <w:spacing w:after="0" w:line="270" w:lineRule="atLeast"/>
      <w:ind w:left="720"/>
      <w:contextualSpacing/>
    </w:pPr>
    <w:rPr>
      <w:rFonts w:eastAsiaTheme="minorHAnsi" w:cs="System"/>
      <w:bCs/>
      <w:spacing w:val="2"/>
      <w:sz w:val="21"/>
      <w:lang w:eastAsia="en-US"/>
    </w:rPr>
  </w:style>
  <w:style w:type="paragraph" w:customStyle="1" w:styleId="0C9A4DFFEB2C409BA5216AD5BEC0ADAA7">
    <w:name w:val="0C9A4DFFEB2C409BA5216AD5BEC0ADAA7"/>
    <w:rsid w:val="008F550B"/>
    <w:pPr>
      <w:spacing w:after="0" w:line="270" w:lineRule="atLeast"/>
      <w:ind w:left="720"/>
      <w:contextualSpacing/>
    </w:pPr>
    <w:rPr>
      <w:rFonts w:eastAsiaTheme="minorHAnsi" w:cs="System"/>
      <w:bCs/>
      <w:spacing w:val="2"/>
      <w:sz w:val="21"/>
      <w:lang w:eastAsia="en-US"/>
    </w:rPr>
  </w:style>
  <w:style w:type="paragraph" w:customStyle="1" w:styleId="5CCF470126C7443A841A7601203A8BD87">
    <w:name w:val="5CCF470126C7443A841A7601203A8BD87"/>
    <w:rsid w:val="008F550B"/>
    <w:pPr>
      <w:spacing w:after="0" w:line="270" w:lineRule="atLeast"/>
      <w:ind w:left="720"/>
      <w:contextualSpacing/>
    </w:pPr>
    <w:rPr>
      <w:rFonts w:eastAsiaTheme="minorHAnsi" w:cs="System"/>
      <w:bCs/>
      <w:spacing w:val="2"/>
      <w:sz w:val="21"/>
      <w:lang w:eastAsia="en-US"/>
    </w:rPr>
  </w:style>
  <w:style w:type="paragraph" w:customStyle="1" w:styleId="F83785453E3C4B8997D1414723980C117">
    <w:name w:val="F83785453E3C4B8997D1414723980C117"/>
    <w:rsid w:val="008F550B"/>
    <w:pPr>
      <w:spacing w:after="0" w:line="270" w:lineRule="atLeast"/>
      <w:ind w:left="720"/>
      <w:contextualSpacing/>
    </w:pPr>
    <w:rPr>
      <w:rFonts w:eastAsiaTheme="minorHAnsi" w:cs="System"/>
      <w:bCs/>
      <w:spacing w:val="2"/>
      <w:sz w:val="21"/>
      <w:lang w:eastAsia="en-US"/>
    </w:rPr>
  </w:style>
  <w:style w:type="paragraph" w:customStyle="1" w:styleId="68025103070946D1B011ED7EC00BA7A67">
    <w:name w:val="68025103070946D1B011ED7EC00BA7A67"/>
    <w:rsid w:val="008F550B"/>
    <w:pPr>
      <w:spacing w:after="0" w:line="270" w:lineRule="atLeast"/>
      <w:ind w:left="720"/>
      <w:contextualSpacing/>
    </w:pPr>
    <w:rPr>
      <w:rFonts w:eastAsiaTheme="minorHAnsi" w:cs="System"/>
      <w:bCs/>
      <w:spacing w:val="2"/>
      <w:sz w:val="21"/>
      <w:lang w:eastAsia="en-US"/>
    </w:rPr>
  </w:style>
  <w:style w:type="paragraph" w:customStyle="1" w:styleId="A574A0148622433F89B582D70794FD577">
    <w:name w:val="A574A0148622433F89B582D70794FD577"/>
    <w:rsid w:val="008F550B"/>
    <w:pPr>
      <w:spacing w:after="0" w:line="270" w:lineRule="atLeast"/>
      <w:ind w:left="720"/>
      <w:contextualSpacing/>
    </w:pPr>
    <w:rPr>
      <w:rFonts w:eastAsiaTheme="minorHAnsi" w:cs="System"/>
      <w:bCs/>
      <w:spacing w:val="2"/>
      <w:sz w:val="21"/>
      <w:lang w:eastAsia="en-US"/>
    </w:rPr>
  </w:style>
  <w:style w:type="paragraph" w:customStyle="1" w:styleId="B792F971DFA6413CA5BBDD8CE1EA89747">
    <w:name w:val="B792F971DFA6413CA5BBDD8CE1EA89747"/>
    <w:rsid w:val="008F550B"/>
    <w:pPr>
      <w:spacing w:after="0" w:line="270" w:lineRule="atLeast"/>
      <w:ind w:left="720"/>
      <w:contextualSpacing/>
    </w:pPr>
    <w:rPr>
      <w:rFonts w:eastAsiaTheme="minorHAnsi" w:cs="System"/>
      <w:bCs/>
      <w:spacing w:val="2"/>
      <w:sz w:val="21"/>
      <w:lang w:eastAsia="en-US"/>
    </w:rPr>
  </w:style>
  <w:style w:type="paragraph" w:customStyle="1" w:styleId="42B8DC10BF1148389096EF0386B6CEA27">
    <w:name w:val="42B8DC10BF1148389096EF0386B6CEA27"/>
    <w:rsid w:val="008F550B"/>
    <w:pPr>
      <w:spacing w:after="0" w:line="270" w:lineRule="atLeast"/>
      <w:ind w:left="720"/>
      <w:contextualSpacing/>
    </w:pPr>
    <w:rPr>
      <w:rFonts w:eastAsiaTheme="minorHAnsi" w:cs="System"/>
      <w:bCs/>
      <w:spacing w:val="2"/>
      <w:sz w:val="21"/>
      <w:lang w:eastAsia="en-US"/>
    </w:rPr>
  </w:style>
  <w:style w:type="paragraph" w:customStyle="1" w:styleId="9C5268B5133B445283C275B96845CE0A5">
    <w:name w:val="9C5268B5133B445283C275B96845CE0A5"/>
    <w:rsid w:val="008F550B"/>
    <w:pPr>
      <w:spacing w:after="0" w:line="270" w:lineRule="atLeast"/>
      <w:ind w:left="720"/>
      <w:contextualSpacing/>
    </w:pPr>
    <w:rPr>
      <w:rFonts w:eastAsiaTheme="minorHAnsi" w:cs="System"/>
      <w:bCs/>
      <w:spacing w:val="2"/>
      <w:sz w:val="21"/>
      <w:lang w:eastAsia="en-US"/>
    </w:rPr>
  </w:style>
  <w:style w:type="paragraph" w:customStyle="1" w:styleId="9322688F6AA64BDAADF18359211274B35">
    <w:name w:val="9322688F6AA64BDAADF18359211274B35"/>
    <w:rsid w:val="008F550B"/>
    <w:pPr>
      <w:spacing w:after="0" w:line="270" w:lineRule="atLeast"/>
      <w:ind w:left="720"/>
      <w:contextualSpacing/>
    </w:pPr>
    <w:rPr>
      <w:rFonts w:eastAsiaTheme="minorHAnsi" w:cs="System"/>
      <w:bCs/>
      <w:spacing w:val="2"/>
      <w:sz w:val="21"/>
      <w:lang w:eastAsia="en-US"/>
    </w:rPr>
  </w:style>
  <w:style w:type="paragraph" w:customStyle="1" w:styleId="192D8BDBF43A4AAFBC0B88929CC2E6B95">
    <w:name w:val="192D8BDBF43A4AAFBC0B88929CC2E6B95"/>
    <w:rsid w:val="008F550B"/>
    <w:pPr>
      <w:spacing w:after="0" w:line="270" w:lineRule="atLeast"/>
      <w:ind w:left="720"/>
      <w:contextualSpacing/>
    </w:pPr>
    <w:rPr>
      <w:rFonts w:eastAsiaTheme="minorHAnsi" w:cs="System"/>
      <w:bCs/>
      <w:spacing w:val="2"/>
      <w:sz w:val="21"/>
      <w:lang w:eastAsia="en-US"/>
    </w:rPr>
  </w:style>
  <w:style w:type="paragraph" w:customStyle="1" w:styleId="C0B03E1EC4704141ABB304632F473DE83">
    <w:name w:val="C0B03E1EC4704141ABB304632F473DE83"/>
    <w:rsid w:val="008F550B"/>
    <w:pPr>
      <w:spacing w:after="0" w:line="270" w:lineRule="atLeast"/>
      <w:ind w:left="720"/>
      <w:contextualSpacing/>
    </w:pPr>
    <w:rPr>
      <w:rFonts w:eastAsiaTheme="minorHAnsi" w:cs="System"/>
      <w:bCs/>
      <w:spacing w:val="2"/>
      <w:sz w:val="21"/>
      <w:lang w:eastAsia="en-US"/>
    </w:rPr>
  </w:style>
  <w:style w:type="paragraph" w:customStyle="1" w:styleId="C41855FEEB8942F3929057481E3DECC74">
    <w:name w:val="C41855FEEB8942F3929057481E3DECC74"/>
    <w:rsid w:val="008F550B"/>
    <w:pPr>
      <w:spacing w:after="0" w:line="270" w:lineRule="atLeast"/>
      <w:ind w:left="720"/>
      <w:contextualSpacing/>
    </w:pPr>
    <w:rPr>
      <w:rFonts w:eastAsiaTheme="minorHAnsi" w:cs="System"/>
      <w:bCs/>
      <w:spacing w:val="2"/>
      <w:sz w:val="21"/>
      <w:lang w:eastAsia="en-US"/>
    </w:rPr>
  </w:style>
  <w:style w:type="paragraph" w:customStyle="1" w:styleId="3FE4492EA0A84CC6A3C46CC7B28544114">
    <w:name w:val="3FE4492EA0A84CC6A3C46CC7B28544114"/>
    <w:rsid w:val="008F550B"/>
    <w:pPr>
      <w:spacing w:after="0" w:line="270" w:lineRule="atLeast"/>
      <w:ind w:left="720"/>
      <w:contextualSpacing/>
    </w:pPr>
    <w:rPr>
      <w:rFonts w:eastAsiaTheme="minorHAnsi" w:cs="System"/>
      <w:bCs/>
      <w:spacing w:val="2"/>
      <w:sz w:val="21"/>
      <w:lang w:eastAsia="en-US"/>
    </w:rPr>
  </w:style>
  <w:style w:type="paragraph" w:customStyle="1" w:styleId="B77DD115046442AA9349545E2A3158A53">
    <w:name w:val="B77DD115046442AA9349545E2A3158A53"/>
    <w:rsid w:val="008F550B"/>
    <w:pPr>
      <w:spacing w:after="0" w:line="270" w:lineRule="atLeast"/>
      <w:ind w:left="720"/>
      <w:contextualSpacing/>
    </w:pPr>
    <w:rPr>
      <w:rFonts w:eastAsiaTheme="minorHAnsi" w:cs="System"/>
      <w:bCs/>
      <w:spacing w:val="2"/>
      <w:sz w:val="21"/>
      <w:lang w:eastAsia="en-US"/>
    </w:rPr>
  </w:style>
  <w:style w:type="paragraph" w:customStyle="1" w:styleId="613D0D22C8F447679F838B990FF3C41E2">
    <w:name w:val="613D0D22C8F447679F838B990FF3C41E2"/>
    <w:rsid w:val="008F550B"/>
    <w:pPr>
      <w:spacing w:after="0" w:line="270" w:lineRule="atLeast"/>
      <w:ind w:left="720"/>
      <w:contextualSpacing/>
    </w:pPr>
    <w:rPr>
      <w:rFonts w:eastAsiaTheme="minorHAnsi" w:cs="System"/>
      <w:bCs/>
      <w:spacing w:val="2"/>
      <w:sz w:val="21"/>
      <w:lang w:eastAsia="en-US"/>
    </w:rPr>
  </w:style>
  <w:style w:type="paragraph" w:customStyle="1" w:styleId="BB068840FC6B47A68CAA5134AF95C1BB1">
    <w:name w:val="BB068840FC6B47A68CAA5134AF95C1BB1"/>
    <w:rsid w:val="008F550B"/>
    <w:pPr>
      <w:spacing w:after="0" w:line="270" w:lineRule="atLeast"/>
      <w:ind w:left="720"/>
      <w:contextualSpacing/>
    </w:pPr>
    <w:rPr>
      <w:rFonts w:eastAsiaTheme="minorHAnsi" w:cs="System"/>
      <w:bCs/>
      <w:spacing w:val="2"/>
      <w:sz w:val="21"/>
      <w:lang w:eastAsia="en-US"/>
    </w:rPr>
  </w:style>
  <w:style w:type="paragraph" w:customStyle="1" w:styleId="04DC722D51454BA89FA4054AA17EC4D2">
    <w:name w:val="04DC722D51454BA89FA4054AA17EC4D2"/>
    <w:rsid w:val="008F550B"/>
    <w:pPr>
      <w:spacing w:after="0" w:line="270" w:lineRule="atLeast"/>
    </w:pPr>
    <w:rPr>
      <w:rFonts w:eastAsiaTheme="minorHAnsi" w:cs="System"/>
      <w:bCs/>
      <w:spacing w:val="2"/>
      <w:sz w:val="21"/>
      <w:lang w:eastAsia="en-US"/>
    </w:rPr>
  </w:style>
  <w:style w:type="paragraph" w:customStyle="1" w:styleId="E02659B88E3C456194D7073AB4E3C2A618">
    <w:name w:val="E02659B88E3C456194D7073AB4E3C2A618"/>
    <w:rsid w:val="008F550B"/>
    <w:pPr>
      <w:spacing w:after="0" w:line="270" w:lineRule="atLeast"/>
    </w:pPr>
    <w:rPr>
      <w:rFonts w:eastAsiaTheme="minorHAnsi" w:cs="System"/>
      <w:bCs/>
      <w:spacing w:val="2"/>
      <w:sz w:val="21"/>
      <w:lang w:eastAsia="en-US"/>
    </w:rPr>
  </w:style>
  <w:style w:type="paragraph" w:customStyle="1" w:styleId="CB6B01C822534162B57CF5350135E55018">
    <w:name w:val="CB6B01C822534162B57CF5350135E55018"/>
    <w:rsid w:val="008F550B"/>
    <w:pPr>
      <w:spacing w:after="0" w:line="270" w:lineRule="atLeast"/>
    </w:pPr>
    <w:rPr>
      <w:rFonts w:eastAsiaTheme="minorHAnsi" w:cs="System"/>
      <w:bCs/>
      <w:spacing w:val="2"/>
      <w:sz w:val="21"/>
      <w:lang w:eastAsia="en-US"/>
    </w:rPr>
  </w:style>
  <w:style w:type="paragraph" w:customStyle="1" w:styleId="29DC31697B064F97827AE92CDD16AE0118">
    <w:name w:val="29DC31697B064F97827AE92CDD16AE0118"/>
    <w:rsid w:val="008F550B"/>
    <w:pPr>
      <w:spacing w:after="0" w:line="270" w:lineRule="atLeast"/>
    </w:pPr>
    <w:rPr>
      <w:rFonts w:eastAsiaTheme="minorHAnsi" w:cs="System"/>
      <w:bCs/>
      <w:spacing w:val="2"/>
      <w:sz w:val="21"/>
      <w:lang w:eastAsia="en-US"/>
    </w:rPr>
  </w:style>
  <w:style w:type="paragraph" w:customStyle="1" w:styleId="2F1F78FE77B740098354BE86FB6E857F18">
    <w:name w:val="2F1F78FE77B740098354BE86FB6E857F18"/>
    <w:rsid w:val="008F550B"/>
    <w:pPr>
      <w:spacing w:after="0" w:line="270" w:lineRule="atLeast"/>
    </w:pPr>
    <w:rPr>
      <w:rFonts w:eastAsiaTheme="minorHAnsi" w:cs="System"/>
      <w:bCs/>
      <w:spacing w:val="2"/>
      <w:sz w:val="21"/>
      <w:lang w:eastAsia="en-US"/>
    </w:rPr>
  </w:style>
  <w:style w:type="paragraph" w:customStyle="1" w:styleId="035F0CC8DEEA43738DCDD2D0B0E0866B18">
    <w:name w:val="035F0CC8DEEA43738DCDD2D0B0E0866B18"/>
    <w:rsid w:val="008F550B"/>
    <w:pPr>
      <w:spacing w:after="0" w:line="270" w:lineRule="atLeast"/>
    </w:pPr>
    <w:rPr>
      <w:rFonts w:eastAsiaTheme="minorHAnsi" w:cs="System"/>
      <w:bCs/>
      <w:spacing w:val="2"/>
      <w:sz w:val="21"/>
      <w:lang w:eastAsia="en-US"/>
    </w:rPr>
  </w:style>
  <w:style w:type="paragraph" w:customStyle="1" w:styleId="3759789C5B52429C9C8195FD33C0797118">
    <w:name w:val="3759789C5B52429C9C8195FD33C0797118"/>
    <w:rsid w:val="008F550B"/>
    <w:pPr>
      <w:spacing w:after="0" w:line="270" w:lineRule="atLeast"/>
    </w:pPr>
    <w:rPr>
      <w:rFonts w:eastAsiaTheme="minorHAnsi" w:cs="System"/>
      <w:bCs/>
      <w:spacing w:val="2"/>
      <w:sz w:val="21"/>
      <w:lang w:eastAsia="en-US"/>
    </w:rPr>
  </w:style>
  <w:style w:type="paragraph" w:customStyle="1" w:styleId="1282B88D4D674E41ABC2A4CCD19B09F618">
    <w:name w:val="1282B88D4D674E41ABC2A4CCD19B09F618"/>
    <w:rsid w:val="008F550B"/>
    <w:pPr>
      <w:spacing w:after="0" w:line="270" w:lineRule="atLeast"/>
    </w:pPr>
    <w:rPr>
      <w:rFonts w:eastAsiaTheme="minorHAnsi" w:cs="System"/>
      <w:bCs/>
      <w:spacing w:val="2"/>
      <w:sz w:val="21"/>
      <w:lang w:eastAsia="en-US"/>
    </w:rPr>
  </w:style>
  <w:style w:type="paragraph" w:customStyle="1" w:styleId="A4263DB0C5E94B60B72B287A772EEF9818">
    <w:name w:val="A4263DB0C5E94B60B72B287A772EEF9818"/>
    <w:rsid w:val="008F550B"/>
    <w:pPr>
      <w:spacing w:after="0" w:line="270" w:lineRule="atLeast"/>
    </w:pPr>
    <w:rPr>
      <w:rFonts w:eastAsiaTheme="minorHAnsi" w:cs="System"/>
      <w:bCs/>
      <w:spacing w:val="2"/>
      <w:sz w:val="21"/>
      <w:lang w:eastAsia="en-US"/>
    </w:rPr>
  </w:style>
  <w:style w:type="paragraph" w:customStyle="1" w:styleId="4ACFB78A2070460B8AB0D4D6BB09D20845">
    <w:name w:val="4ACFB78A2070460B8AB0D4D6BB09D20845"/>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44">
    <w:name w:val="74BF1AB3D0E24DD08FFC18E2F0C7B8F444"/>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43">
    <w:name w:val="1444A158C02B41E1AD4FB5F906F05A1F43"/>
    <w:rsid w:val="008F550B"/>
    <w:pPr>
      <w:numPr>
        <w:ilvl w:val="1"/>
      </w:numPr>
      <w:spacing w:after="0" w:line="240" w:lineRule="auto"/>
    </w:pPr>
    <w:rPr>
      <w:rFonts w:cs="System"/>
      <w:bCs/>
      <w:color w:val="E7E6E6" w:themeColor="background2"/>
      <w:spacing w:val="2"/>
      <w:sz w:val="44"/>
      <w:szCs w:val="44"/>
      <w:lang w:eastAsia="en-US"/>
    </w:rPr>
  </w:style>
  <w:style w:type="paragraph" w:customStyle="1" w:styleId="B8C899C8B2BC4F2E9FF19B7F69A0293617">
    <w:name w:val="B8C899C8B2BC4F2E9FF19B7F69A0293617"/>
    <w:rsid w:val="008F550B"/>
    <w:pPr>
      <w:spacing w:after="0" w:line="270" w:lineRule="atLeast"/>
      <w:ind w:left="720"/>
      <w:contextualSpacing/>
    </w:pPr>
    <w:rPr>
      <w:rFonts w:eastAsiaTheme="minorHAnsi" w:cs="System"/>
      <w:bCs/>
      <w:spacing w:val="2"/>
      <w:sz w:val="21"/>
      <w:lang w:eastAsia="en-US"/>
    </w:rPr>
  </w:style>
  <w:style w:type="paragraph" w:customStyle="1" w:styleId="FE47446BD4004F0CAA86B0B12B1A4B8D17">
    <w:name w:val="FE47446BD4004F0CAA86B0B12B1A4B8D17"/>
    <w:rsid w:val="008F550B"/>
    <w:pPr>
      <w:spacing w:after="0" w:line="270" w:lineRule="atLeast"/>
      <w:ind w:left="720"/>
      <w:contextualSpacing/>
    </w:pPr>
    <w:rPr>
      <w:rFonts w:eastAsiaTheme="minorHAnsi" w:cs="System"/>
      <w:bCs/>
      <w:spacing w:val="2"/>
      <w:sz w:val="21"/>
      <w:lang w:eastAsia="en-US"/>
    </w:rPr>
  </w:style>
  <w:style w:type="paragraph" w:customStyle="1" w:styleId="7A0586D0EAE745FA9D8A6160E90DDB3717">
    <w:name w:val="7A0586D0EAE745FA9D8A6160E90DDB3717"/>
    <w:rsid w:val="008F550B"/>
    <w:pPr>
      <w:spacing w:after="0" w:line="270" w:lineRule="atLeast"/>
      <w:ind w:left="720"/>
      <w:contextualSpacing/>
    </w:pPr>
    <w:rPr>
      <w:rFonts w:eastAsiaTheme="minorHAnsi" w:cs="System"/>
      <w:bCs/>
      <w:spacing w:val="2"/>
      <w:sz w:val="21"/>
      <w:lang w:eastAsia="en-US"/>
    </w:rPr>
  </w:style>
  <w:style w:type="paragraph" w:customStyle="1" w:styleId="90D2FFD8D74D47E3BF5F4B674160978017">
    <w:name w:val="90D2FFD8D74D47E3BF5F4B674160978017"/>
    <w:rsid w:val="008F550B"/>
    <w:pPr>
      <w:spacing w:after="0" w:line="270" w:lineRule="atLeast"/>
      <w:ind w:left="720"/>
      <w:contextualSpacing/>
    </w:pPr>
    <w:rPr>
      <w:rFonts w:eastAsiaTheme="minorHAnsi" w:cs="System"/>
      <w:bCs/>
      <w:spacing w:val="2"/>
      <w:sz w:val="21"/>
      <w:lang w:eastAsia="en-US"/>
    </w:rPr>
  </w:style>
  <w:style w:type="paragraph" w:customStyle="1" w:styleId="D73E26125E834B7FA31A9D00006DEF5816">
    <w:name w:val="D73E26125E834B7FA31A9D00006DEF5816"/>
    <w:rsid w:val="008F550B"/>
    <w:pPr>
      <w:spacing w:after="0" w:line="270" w:lineRule="atLeast"/>
    </w:pPr>
    <w:rPr>
      <w:rFonts w:eastAsiaTheme="minorHAnsi" w:cs="System"/>
      <w:bCs/>
      <w:spacing w:val="2"/>
      <w:sz w:val="21"/>
      <w:lang w:eastAsia="en-US"/>
    </w:rPr>
  </w:style>
  <w:style w:type="paragraph" w:customStyle="1" w:styleId="000B3995946A4E0C8A13487252C4A3C615">
    <w:name w:val="000B3995946A4E0C8A13487252C4A3C615"/>
    <w:rsid w:val="008F550B"/>
    <w:pPr>
      <w:spacing w:after="0" w:line="270" w:lineRule="atLeast"/>
    </w:pPr>
    <w:rPr>
      <w:rFonts w:eastAsiaTheme="minorHAnsi" w:cs="System"/>
      <w:bCs/>
      <w:spacing w:val="2"/>
      <w:sz w:val="21"/>
      <w:lang w:eastAsia="en-US"/>
    </w:rPr>
  </w:style>
  <w:style w:type="paragraph" w:customStyle="1" w:styleId="CE561DD9F26F4AB8AD59022EC4F5E35E14">
    <w:name w:val="CE561DD9F26F4AB8AD59022EC4F5E35E14"/>
    <w:rsid w:val="008F550B"/>
    <w:pPr>
      <w:spacing w:after="0" w:line="270" w:lineRule="atLeast"/>
    </w:pPr>
    <w:rPr>
      <w:rFonts w:eastAsiaTheme="minorHAnsi" w:cs="System"/>
      <w:bCs/>
      <w:spacing w:val="2"/>
      <w:sz w:val="21"/>
      <w:lang w:eastAsia="en-US"/>
    </w:rPr>
  </w:style>
  <w:style w:type="paragraph" w:customStyle="1" w:styleId="1E1ABEB407B042D28C7B73197780B60011">
    <w:name w:val="1E1ABEB407B042D28C7B73197780B60011"/>
    <w:rsid w:val="008F550B"/>
    <w:pPr>
      <w:spacing w:after="0" w:line="270" w:lineRule="atLeast"/>
      <w:ind w:left="720"/>
      <w:contextualSpacing/>
    </w:pPr>
    <w:rPr>
      <w:rFonts w:eastAsiaTheme="minorHAnsi" w:cs="System"/>
      <w:bCs/>
      <w:spacing w:val="2"/>
      <w:sz w:val="21"/>
      <w:lang w:eastAsia="en-US"/>
    </w:rPr>
  </w:style>
  <w:style w:type="paragraph" w:customStyle="1" w:styleId="AD2A2B6707064D98B79C1969FB2BBB1710">
    <w:name w:val="AD2A2B6707064D98B79C1969FB2BBB1710"/>
    <w:rsid w:val="008F550B"/>
    <w:pPr>
      <w:spacing w:after="0" w:line="270" w:lineRule="atLeast"/>
      <w:ind w:left="720"/>
      <w:contextualSpacing/>
    </w:pPr>
    <w:rPr>
      <w:rFonts w:eastAsiaTheme="minorHAnsi" w:cs="System"/>
      <w:bCs/>
      <w:spacing w:val="2"/>
      <w:sz w:val="21"/>
      <w:lang w:eastAsia="en-US"/>
    </w:rPr>
  </w:style>
  <w:style w:type="paragraph" w:customStyle="1" w:styleId="1644518ACA8F42CA990D095ABCCF964810">
    <w:name w:val="1644518ACA8F42CA990D095ABCCF964810"/>
    <w:rsid w:val="008F550B"/>
    <w:pPr>
      <w:spacing w:after="0" w:line="270" w:lineRule="atLeast"/>
      <w:ind w:left="720"/>
      <w:contextualSpacing/>
    </w:pPr>
    <w:rPr>
      <w:rFonts w:eastAsiaTheme="minorHAnsi" w:cs="System"/>
      <w:bCs/>
      <w:spacing w:val="2"/>
      <w:sz w:val="21"/>
      <w:lang w:eastAsia="en-US"/>
    </w:rPr>
  </w:style>
  <w:style w:type="paragraph" w:customStyle="1" w:styleId="F84AF460E54147658D99238B7B2574EA10">
    <w:name w:val="F84AF460E54147658D99238B7B2574EA10"/>
    <w:rsid w:val="008F550B"/>
    <w:pPr>
      <w:spacing w:after="0" w:line="270" w:lineRule="atLeast"/>
      <w:ind w:left="720"/>
      <w:contextualSpacing/>
    </w:pPr>
    <w:rPr>
      <w:rFonts w:eastAsiaTheme="minorHAnsi" w:cs="System"/>
      <w:bCs/>
      <w:spacing w:val="2"/>
      <w:sz w:val="21"/>
      <w:lang w:eastAsia="en-US"/>
    </w:rPr>
  </w:style>
  <w:style w:type="paragraph" w:customStyle="1" w:styleId="21E7A805B2F5443B8D09B55750FC096F10">
    <w:name w:val="21E7A805B2F5443B8D09B55750FC096F10"/>
    <w:rsid w:val="008F550B"/>
    <w:pPr>
      <w:spacing w:after="0" w:line="270" w:lineRule="atLeast"/>
      <w:ind w:left="720"/>
      <w:contextualSpacing/>
    </w:pPr>
    <w:rPr>
      <w:rFonts w:eastAsiaTheme="minorHAnsi" w:cs="System"/>
      <w:bCs/>
      <w:spacing w:val="2"/>
      <w:sz w:val="21"/>
      <w:lang w:eastAsia="en-US"/>
    </w:rPr>
  </w:style>
  <w:style w:type="paragraph" w:customStyle="1" w:styleId="988C6D9F561242B1913C039274C43DD39">
    <w:name w:val="988C6D9F561242B1913C039274C43DD39"/>
    <w:rsid w:val="008F550B"/>
    <w:pPr>
      <w:spacing w:after="0" w:line="270" w:lineRule="atLeast"/>
      <w:ind w:left="720"/>
      <w:contextualSpacing/>
    </w:pPr>
    <w:rPr>
      <w:rFonts w:eastAsiaTheme="minorHAnsi" w:cs="System"/>
      <w:bCs/>
      <w:spacing w:val="2"/>
      <w:sz w:val="21"/>
      <w:lang w:eastAsia="en-US"/>
    </w:rPr>
  </w:style>
  <w:style w:type="paragraph" w:customStyle="1" w:styleId="582D60054B944524A2F938427EE969308">
    <w:name w:val="582D60054B944524A2F938427EE969308"/>
    <w:rsid w:val="008F550B"/>
    <w:pPr>
      <w:spacing w:after="0" w:line="270" w:lineRule="atLeast"/>
      <w:ind w:left="720"/>
      <w:contextualSpacing/>
    </w:pPr>
    <w:rPr>
      <w:rFonts w:eastAsiaTheme="minorHAnsi" w:cs="System"/>
      <w:bCs/>
      <w:spacing w:val="2"/>
      <w:sz w:val="21"/>
      <w:lang w:eastAsia="en-US"/>
    </w:rPr>
  </w:style>
  <w:style w:type="paragraph" w:customStyle="1" w:styleId="0C9A4DFFEB2C409BA5216AD5BEC0ADAA8">
    <w:name w:val="0C9A4DFFEB2C409BA5216AD5BEC0ADAA8"/>
    <w:rsid w:val="008F550B"/>
    <w:pPr>
      <w:spacing w:after="0" w:line="270" w:lineRule="atLeast"/>
      <w:ind w:left="720"/>
      <w:contextualSpacing/>
    </w:pPr>
    <w:rPr>
      <w:rFonts w:eastAsiaTheme="minorHAnsi" w:cs="System"/>
      <w:bCs/>
      <w:spacing w:val="2"/>
      <w:sz w:val="21"/>
      <w:lang w:eastAsia="en-US"/>
    </w:rPr>
  </w:style>
  <w:style w:type="paragraph" w:customStyle="1" w:styleId="5CCF470126C7443A841A7601203A8BD88">
    <w:name w:val="5CCF470126C7443A841A7601203A8BD88"/>
    <w:rsid w:val="008F550B"/>
    <w:pPr>
      <w:spacing w:after="0" w:line="270" w:lineRule="atLeast"/>
      <w:ind w:left="720"/>
      <w:contextualSpacing/>
    </w:pPr>
    <w:rPr>
      <w:rFonts w:eastAsiaTheme="minorHAnsi" w:cs="System"/>
      <w:bCs/>
      <w:spacing w:val="2"/>
      <w:sz w:val="21"/>
      <w:lang w:eastAsia="en-US"/>
    </w:rPr>
  </w:style>
  <w:style w:type="paragraph" w:customStyle="1" w:styleId="F83785453E3C4B8997D1414723980C118">
    <w:name w:val="F83785453E3C4B8997D1414723980C118"/>
    <w:rsid w:val="008F550B"/>
    <w:pPr>
      <w:spacing w:after="0" w:line="270" w:lineRule="atLeast"/>
      <w:ind w:left="720"/>
      <w:contextualSpacing/>
    </w:pPr>
    <w:rPr>
      <w:rFonts w:eastAsiaTheme="minorHAnsi" w:cs="System"/>
      <w:bCs/>
      <w:spacing w:val="2"/>
      <w:sz w:val="21"/>
      <w:lang w:eastAsia="en-US"/>
    </w:rPr>
  </w:style>
  <w:style w:type="paragraph" w:customStyle="1" w:styleId="68025103070946D1B011ED7EC00BA7A68">
    <w:name w:val="68025103070946D1B011ED7EC00BA7A68"/>
    <w:rsid w:val="008F550B"/>
    <w:pPr>
      <w:spacing w:after="0" w:line="270" w:lineRule="atLeast"/>
      <w:ind w:left="720"/>
      <w:contextualSpacing/>
    </w:pPr>
    <w:rPr>
      <w:rFonts w:eastAsiaTheme="minorHAnsi" w:cs="System"/>
      <w:bCs/>
      <w:spacing w:val="2"/>
      <w:sz w:val="21"/>
      <w:lang w:eastAsia="en-US"/>
    </w:rPr>
  </w:style>
  <w:style w:type="paragraph" w:customStyle="1" w:styleId="A574A0148622433F89B582D70794FD578">
    <w:name w:val="A574A0148622433F89B582D70794FD578"/>
    <w:rsid w:val="008F550B"/>
    <w:pPr>
      <w:spacing w:after="0" w:line="270" w:lineRule="atLeast"/>
      <w:ind w:left="720"/>
      <w:contextualSpacing/>
    </w:pPr>
    <w:rPr>
      <w:rFonts w:eastAsiaTheme="minorHAnsi" w:cs="System"/>
      <w:bCs/>
      <w:spacing w:val="2"/>
      <w:sz w:val="21"/>
      <w:lang w:eastAsia="en-US"/>
    </w:rPr>
  </w:style>
  <w:style w:type="paragraph" w:customStyle="1" w:styleId="B792F971DFA6413CA5BBDD8CE1EA89748">
    <w:name w:val="B792F971DFA6413CA5BBDD8CE1EA89748"/>
    <w:rsid w:val="008F550B"/>
    <w:pPr>
      <w:spacing w:after="0" w:line="270" w:lineRule="atLeast"/>
      <w:ind w:left="720"/>
      <w:contextualSpacing/>
    </w:pPr>
    <w:rPr>
      <w:rFonts w:eastAsiaTheme="minorHAnsi" w:cs="System"/>
      <w:bCs/>
      <w:spacing w:val="2"/>
      <w:sz w:val="21"/>
      <w:lang w:eastAsia="en-US"/>
    </w:rPr>
  </w:style>
  <w:style w:type="paragraph" w:customStyle="1" w:styleId="42B8DC10BF1148389096EF0386B6CEA28">
    <w:name w:val="42B8DC10BF1148389096EF0386B6CEA28"/>
    <w:rsid w:val="008F550B"/>
    <w:pPr>
      <w:spacing w:after="0" w:line="270" w:lineRule="atLeast"/>
      <w:ind w:left="720"/>
      <w:contextualSpacing/>
    </w:pPr>
    <w:rPr>
      <w:rFonts w:eastAsiaTheme="minorHAnsi" w:cs="System"/>
      <w:bCs/>
      <w:spacing w:val="2"/>
      <w:sz w:val="21"/>
      <w:lang w:eastAsia="en-US"/>
    </w:rPr>
  </w:style>
  <w:style w:type="paragraph" w:customStyle="1" w:styleId="9C5268B5133B445283C275B96845CE0A6">
    <w:name w:val="9C5268B5133B445283C275B96845CE0A6"/>
    <w:rsid w:val="008F550B"/>
    <w:pPr>
      <w:spacing w:after="0" w:line="270" w:lineRule="atLeast"/>
      <w:ind w:left="720"/>
      <w:contextualSpacing/>
    </w:pPr>
    <w:rPr>
      <w:rFonts w:eastAsiaTheme="minorHAnsi" w:cs="System"/>
      <w:bCs/>
      <w:spacing w:val="2"/>
      <w:sz w:val="21"/>
      <w:lang w:eastAsia="en-US"/>
    </w:rPr>
  </w:style>
  <w:style w:type="paragraph" w:customStyle="1" w:styleId="9322688F6AA64BDAADF18359211274B36">
    <w:name w:val="9322688F6AA64BDAADF18359211274B36"/>
    <w:rsid w:val="008F550B"/>
    <w:pPr>
      <w:spacing w:after="0" w:line="270" w:lineRule="atLeast"/>
      <w:ind w:left="720"/>
      <w:contextualSpacing/>
    </w:pPr>
    <w:rPr>
      <w:rFonts w:eastAsiaTheme="minorHAnsi" w:cs="System"/>
      <w:bCs/>
      <w:spacing w:val="2"/>
      <w:sz w:val="21"/>
      <w:lang w:eastAsia="en-US"/>
    </w:rPr>
  </w:style>
  <w:style w:type="paragraph" w:customStyle="1" w:styleId="192D8BDBF43A4AAFBC0B88929CC2E6B96">
    <w:name w:val="192D8BDBF43A4AAFBC0B88929CC2E6B96"/>
    <w:rsid w:val="008F550B"/>
    <w:pPr>
      <w:spacing w:after="0" w:line="270" w:lineRule="atLeast"/>
      <w:ind w:left="720"/>
      <w:contextualSpacing/>
    </w:pPr>
    <w:rPr>
      <w:rFonts w:eastAsiaTheme="minorHAnsi" w:cs="System"/>
      <w:bCs/>
      <w:spacing w:val="2"/>
      <w:sz w:val="21"/>
      <w:lang w:eastAsia="en-US"/>
    </w:rPr>
  </w:style>
  <w:style w:type="paragraph" w:customStyle="1" w:styleId="C0B03E1EC4704141ABB304632F473DE84">
    <w:name w:val="C0B03E1EC4704141ABB304632F473DE84"/>
    <w:rsid w:val="008F550B"/>
    <w:pPr>
      <w:spacing w:after="0" w:line="270" w:lineRule="atLeast"/>
      <w:ind w:left="720"/>
      <w:contextualSpacing/>
    </w:pPr>
    <w:rPr>
      <w:rFonts w:eastAsiaTheme="minorHAnsi" w:cs="System"/>
      <w:bCs/>
      <w:spacing w:val="2"/>
      <w:sz w:val="21"/>
      <w:lang w:eastAsia="en-US"/>
    </w:rPr>
  </w:style>
  <w:style w:type="paragraph" w:customStyle="1" w:styleId="C41855FEEB8942F3929057481E3DECC75">
    <w:name w:val="C41855FEEB8942F3929057481E3DECC75"/>
    <w:rsid w:val="008F550B"/>
    <w:pPr>
      <w:spacing w:after="0" w:line="270" w:lineRule="atLeast"/>
      <w:ind w:left="720"/>
      <w:contextualSpacing/>
    </w:pPr>
    <w:rPr>
      <w:rFonts w:eastAsiaTheme="minorHAnsi" w:cs="System"/>
      <w:bCs/>
      <w:spacing w:val="2"/>
      <w:sz w:val="21"/>
      <w:lang w:eastAsia="en-US"/>
    </w:rPr>
  </w:style>
  <w:style w:type="paragraph" w:customStyle="1" w:styleId="3FE4492EA0A84CC6A3C46CC7B28544115">
    <w:name w:val="3FE4492EA0A84CC6A3C46CC7B28544115"/>
    <w:rsid w:val="008F550B"/>
    <w:pPr>
      <w:spacing w:after="0" w:line="270" w:lineRule="atLeast"/>
      <w:ind w:left="720"/>
      <w:contextualSpacing/>
    </w:pPr>
    <w:rPr>
      <w:rFonts w:eastAsiaTheme="minorHAnsi" w:cs="System"/>
      <w:bCs/>
      <w:spacing w:val="2"/>
      <w:sz w:val="21"/>
      <w:lang w:eastAsia="en-US"/>
    </w:rPr>
  </w:style>
  <w:style w:type="paragraph" w:customStyle="1" w:styleId="B77DD115046442AA9349545E2A3158A54">
    <w:name w:val="B77DD115046442AA9349545E2A3158A54"/>
    <w:rsid w:val="008F550B"/>
    <w:pPr>
      <w:spacing w:after="0" w:line="270" w:lineRule="atLeast"/>
      <w:ind w:left="720"/>
      <w:contextualSpacing/>
    </w:pPr>
    <w:rPr>
      <w:rFonts w:eastAsiaTheme="minorHAnsi" w:cs="System"/>
      <w:bCs/>
      <w:spacing w:val="2"/>
      <w:sz w:val="21"/>
      <w:lang w:eastAsia="en-US"/>
    </w:rPr>
  </w:style>
  <w:style w:type="paragraph" w:customStyle="1" w:styleId="613D0D22C8F447679F838B990FF3C41E3">
    <w:name w:val="613D0D22C8F447679F838B990FF3C41E3"/>
    <w:rsid w:val="008F550B"/>
    <w:pPr>
      <w:spacing w:after="0" w:line="270" w:lineRule="atLeast"/>
      <w:ind w:left="720"/>
      <w:contextualSpacing/>
    </w:pPr>
    <w:rPr>
      <w:rFonts w:eastAsiaTheme="minorHAnsi" w:cs="System"/>
      <w:bCs/>
      <w:spacing w:val="2"/>
      <w:sz w:val="21"/>
      <w:lang w:eastAsia="en-US"/>
    </w:rPr>
  </w:style>
  <w:style w:type="paragraph" w:customStyle="1" w:styleId="BB068840FC6B47A68CAA5134AF95C1BB2">
    <w:name w:val="BB068840FC6B47A68CAA5134AF95C1BB2"/>
    <w:rsid w:val="008F550B"/>
    <w:pPr>
      <w:spacing w:after="0" w:line="270" w:lineRule="atLeast"/>
      <w:ind w:left="720"/>
      <w:contextualSpacing/>
    </w:pPr>
    <w:rPr>
      <w:rFonts w:eastAsiaTheme="minorHAnsi" w:cs="System"/>
      <w:bCs/>
      <w:spacing w:val="2"/>
      <w:sz w:val="21"/>
      <w:lang w:eastAsia="en-US"/>
    </w:rPr>
  </w:style>
  <w:style w:type="paragraph" w:customStyle="1" w:styleId="04DC722D51454BA89FA4054AA17EC4D21">
    <w:name w:val="04DC722D51454BA89FA4054AA17EC4D21"/>
    <w:rsid w:val="008F550B"/>
    <w:pPr>
      <w:spacing w:after="0" w:line="270" w:lineRule="atLeast"/>
    </w:pPr>
    <w:rPr>
      <w:rFonts w:eastAsiaTheme="minorHAnsi" w:cs="System"/>
      <w:bCs/>
      <w:spacing w:val="2"/>
      <w:sz w:val="21"/>
      <w:lang w:eastAsia="en-US"/>
    </w:rPr>
  </w:style>
  <w:style w:type="paragraph" w:customStyle="1" w:styleId="E02659B88E3C456194D7073AB4E3C2A619">
    <w:name w:val="E02659B88E3C456194D7073AB4E3C2A619"/>
    <w:rsid w:val="008F550B"/>
    <w:pPr>
      <w:spacing w:after="0" w:line="270" w:lineRule="atLeast"/>
    </w:pPr>
    <w:rPr>
      <w:rFonts w:eastAsiaTheme="minorHAnsi" w:cs="System"/>
      <w:bCs/>
      <w:spacing w:val="2"/>
      <w:sz w:val="21"/>
      <w:lang w:eastAsia="en-US"/>
    </w:rPr>
  </w:style>
  <w:style w:type="paragraph" w:customStyle="1" w:styleId="CB6B01C822534162B57CF5350135E55019">
    <w:name w:val="CB6B01C822534162B57CF5350135E55019"/>
    <w:rsid w:val="008F550B"/>
    <w:pPr>
      <w:spacing w:after="0" w:line="270" w:lineRule="atLeast"/>
    </w:pPr>
    <w:rPr>
      <w:rFonts w:eastAsiaTheme="minorHAnsi" w:cs="System"/>
      <w:bCs/>
      <w:spacing w:val="2"/>
      <w:sz w:val="21"/>
      <w:lang w:eastAsia="en-US"/>
    </w:rPr>
  </w:style>
  <w:style w:type="paragraph" w:customStyle="1" w:styleId="29DC31697B064F97827AE92CDD16AE0119">
    <w:name w:val="29DC31697B064F97827AE92CDD16AE0119"/>
    <w:rsid w:val="008F550B"/>
    <w:pPr>
      <w:spacing w:after="0" w:line="270" w:lineRule="atLeast"/>
    </w:pPr>
    <w:rPr>
      <w:rFonts w:eastAsiaTheme="minorHAnsi" w:cs="System"/>
      <w:bCs/>
      <w:spacing w:val="2"/>
      <w:sz w:val="21"/>
      <w:lang w:eastAsia="en-US"/>
    </w:rPr>
  </w:style>
  <w:style w:type="paragraph" w:customStyle="1" w:styleId="2F1F78FE77B740098354BE86FB6E857F19">
    <w:name w:val="2F1F78FE77B740098354BE86FB6E857F19"/>
    <w:rsid w:val="008F550B"/>
    <w:pPr>
      <w:spacing w:after="0" w:line="270" w:lineRule="atLeast"/>
    </w:pPr>
    <w:rPr>
      <w:rFonts w:eastAsiaTheme="minorHAnsi" w:cs="System"/>
      <w:bCs/>
      <w:spacing w:val="2"/>
      <w:sz w:val="21"/>
      <w:lang w:eastAsia="en-US"/>
    </w:rPr>
  </w:style>
  <w:style w:type="paragraph" w:customStyle="1" w:styleId="035F0CC8DEEA43738DCDD2D0B0E0866B19">
    <w:name w:val="035F0CC8DEEA43738DCDD2D0B0E0866B19"/>
    <w:rsid w:val="008F550B"/>
    <w:pPr>
      <w:spacing w:after="0" w:line="270" w:lineRule="atLeast"/>
    </w:pPr>
    <w:rPr>
      <w:rFonts w:eastAsiaTheme="minorHAnsi" w:cs="System"/>
      <w:bCs/>
      <w:spacing w:val="2"/>
      <w:sz w:val="21"/>
      <w:lang w:eastAsia="en-US"/>
    </w:rPr>
  </w:style>
  <w:style w:type="paragraph" w:customStyle="1" w:styleId="3759789C5B52429C9C8195FD33C0797119">
    <w:name w:val="3759789C5B52429C9C8195FD33C0797119"/>
    <w:rsid w:val="008F550B"/>
    <w:pPr>
      <w:spacing w:after="0" w:line="270" w:lineRule="atLeast"/>
    </w:pPr>
    <w:rPr>
      <w:rFonts w:eastAsiaTheme="minorHAnsi" w:cs="System"/>
      <w:bCs/>
      <w:spacing w:val="2"/>
      <w:sz w:val="21"/>
      <w:lang w:eastAsia="en-US"/>
    </w:rPr>
  </w:style>
  <w:style w:type="paragraph" w:customStyle="1" w:styleId="1282B88D4D674E41ABC2A4CCD19B09F619">
    <w:name w:val="1282B88D4D674E41ABC2A4CCD19B09F619"/>
    <w:rsid w:val="008F550B"/>
    <w:pPr>
      <w:spacing w:after="0" w:line="270" w:lineRule="atLeast"/>
    </w:pPr>
    <w:rPr>
      <w:rFonts w:eastAsiaTheme="minorHAnsi" w:cs="System"/>
      <w:bCs/>
      <w:spacing w:val="2"/>
      <w:sz w:val="21"/>
      <w:lang w:eastAsia="en-US"/>
    </w:rPr>
  </w:style>
  <w:style w:type="paragraph" w:customStyle="1" w:styleId="A4263DB0C5E94B60B72B287A772EEF9819">
    <w:name w:val="A4263DB0C5E94B60B72B287A772EEF9819"/>
    <w:rsid w:val="008F550B"/>
    <w:pPr>
      <w:spacing w:after="0" w:line="270" w:lineRule="atLeast"/>
    </w:pPr>
    <w:rPr>
      <w:rFonts w:eastAsiaTheme="minorHAnsi" w:cs="System"/>
      <w:bCs/>
      <w:spacing w:val="2"/>
      <w:sz w:val="21"/>
      <w:lang w:eastAsia="en-US"/>
    </w:rPr>
  </w:style>
  <w:style w:type="paragraph" w:customStyle="1" w:styleId="C4097E93D55B4137BEE898172DB6A56E">
    <w:name w:val="C4097E93D55B4137BEE898172DB6A56E"/>
    <w:rsid w:val="008F550B"/>
  </w:style>
  <w:style w:type="paragraph" w:customStyle="1" w:styleId="6D97BBFE2F414B209A93D334C0B03559">
    <w:name w:val="6D97BBFE2F414B209A93D334C0B03559"/>
    <w:rsid w:val="008F550B"/>
  </w:style>
  <w:style w:type="paragraph" w:customStyle="1" w:styleId="CF06C18091D64DB386E6E658A1A6D522">
    <w:name w:val="CF06C18091D64DB386E6E658A1A6D522"/>
    <w:rsid w:val="008F550B"/>
  </w:style>
  <w:style w:type="paragraph" w:customStyle="1" w:styleId="9FCF5D8410514D9A8B41FA0032A279F1">
    <w:name w:val="9FCF5D8410514D9A8B41FA0032A279F1"/>
    <w:rsid w:val="008F550B"/>
  </w:style>
  <w:style w:type="paragraph" w:customStyle="1" w:styleId="AD9ABCE8531B45799E3EC8F8AABAB70B">
    <w:name w:val="AD9ABCE8531B45799E3EC8F8AABAB70B"/>
    <w:rsid w:val="008F550B"/>
  </w:style>
  <w:style w:type="paragraph" w:customStyle="1" w:styleId="A93B2AD20C9047159A0662199A4AD425">
    <w:name w:val="A93B2AD20C9047159A0662199A4AD425"/>
    <w:rsid w:val="008F550B"/>
  </w:style>
  <w:style w:type="paragraph" w:customStyle="1" w:styleId="4ACFB78A2070460B8AB0D4D6BB09D20846">
    <w:name w:val="4ACFB78A2070460B8AB0D4D6BB09D20846"/>
    <w:rsid w:val="001A26ED"/>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45">
    <w:name w:val="74BF1AB3D0E24DD08FFC18E2F0C7B8F445"/>
    <w:rsid w:val="001A26ED"/>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44">
    <w:name w:val="1444A158C02B41E1AD4FB5F906F05A1F44"/>
    <w:rsid w:val="001A26ED"/>
    <w:pPr>
      <w:numPr>
        <w:ilvl w:val="1"/>
      </w:numPr>
      <w:spacing w:after="0" w:line="240" w:lineRule="auto"/>
    </w:pPr>
    <w:rPr>
      <w:rFonts w:cs="System"/>
      <w:bCs/>
      <w:color w:val="E7E6E6" w:themeColor="background2"/>
      <w:spacing w:val="2"/>
      <w:sz w:val="44"/>
      <w:szCs w:val="44"/>
      <w:lang w:eastAsia="en-US"/>
    </w:rPr>
  </w:style>
  <w:style w:type="paragraph" w:customStyle="1" w:styleId="B8C899C8B2BC4F2E9FF19B7F69A0293618">
    <w:name w:val="B8C899C8B2BC4F2E9FF19B7F69A0293618"/>
    <w:rsid w:val="001A26ED"/>
    <w:pPr>
      <w:spacing w:after="0" w:line="270" w:lineRule="atLeast"/>
      <w:ind w:left="720"/>
      <w:contextualSpacing/>
    </w:pPr>
    <w:rPr>
      <w:rFonts w:eastAsiaTheme="minorHAnsi" w:cs="System"/>
      <w:bCs/>
      <w:spacing w:val="2"/>
      <w:sz w:val="21"/>
      <w:lang w:eastAsia="en-US"/>
    </w:rPr>
  </w:style>
  <w:style w:type="paragraph" w:customStyle="1" w:styleId="FE47446BD4004F0CAA86B0B12B1A4B8D18">
    <w:name w:val="FE47446BD4004F0CAA86B0B12B1A4B8D18"/>
    <w:rsid w:val="001A26ED"/>
    <w:pPr>
      <w:spacing w:after="0" w:line="270" w:lineRule="atLeast"/>
      <w:ind w:left="720"/>
      <w:contextualSpacing/>
    </w:pPr>
    <w:rPr>
      <w:rFonts w:eastAsiaTheme="minorHAnsi" w:cs="System"/>
      <w:bCs/>
      <w:spacing w:val="2"/>
      <w:sz w:val="21"/>
      <w:lang w:eastAsia="en-US"/>
    </w:rPr>
  </w:style>
  <w:style w:type="paragraph" w:customStyle="1" w:styleId="7A0586D0EAE745FA9D8A6160E90DDB3718">
    <w:name w:val="7A0586D0EAE745FA9D8A6160E90DDB3718"/>
    <w:rsid w:val="001A26ED"/>
    <w:pPr>
      <w:spacing w:after="0" w:line="270" w:lineRule="atLeast"/>
      <w:ind w:left="720"/>
      <w:contextualSpacing/>
    </w:pPr>
    <w:rPr>
      <w:rFonts w:eastAsiaTheme="minorHAnsi" w:cs="System"/>
      <w:bCs/>
      <w:spacing w:val="2"/>
      <w:sz w:val="21"/>
      <w:lang w:eastAsia="en-US"/>
    </w:rPr>
  </w:style>
  <w:style w:type="paragraph" w:customStyle="1" w:styleId="90D2FFD8D74D47E3BF5F4B674160978018">
    <w:name w:val="90D2FFD8D74D47E3BF5F4B674160978018"/>
    <w:rsid w:val="001A26ED"/>
    <w:pPr>
      <w:spacing w:after="0" w:line="270" w:lineRule="atLeast"/>
      <w:ind w:left="720"/>
      <w:contextualSpacing/>
    </w:pPr>
    <w:rPr>
      <w:rFonts w:eastAsiaTheme="minorHAnsi" w:cs="System"/>
      <w:bCs/>
      <w:spacing w:val="2"/>
      <w:sz w:val="21"/>
      <w:lang w:eastAsia="en-US"/>
    </w:rPr>
  </w:style>
  <w:style w:type="paragraph" w:customStyle="1" w:styleId="D73E26125E834B7FA31A9D00006DEF5817">
    <w:name w:val="D73E26125E834B7FA31A9D00006DEF5817"/>
    <w:rsid w:val="001A26ED"/>
    <w:pPr>
      <w:spacing w:after="0" w:line="270" w:lineRule="atLeast"/>
    </w:pPr>
    <w:rPr>
      <w:rFonts w:eastAsiaTheme="minorHAnsi" w:cs="System"/>
      <w:bCs/>
      <w:spacing w:val="2"/>
      <w:sz w:val="21"/>
      <w:lang w:eastAsia="en-US"/>
    </w:rPr>
  </w:style>
  <w:style w:type="paragraph" w:customStyle="1" w:styleId="000B3995946A4E0C8A13487252C4A3C616">
    <w:name w:val="000B3995946A4E0C8A13487252C4A3C616"/>
    <w:rsid w:val="001A26ED"/>
    <w:pPr>
      <w:spacing w:after="0" w:line="270" w:lineRule="atLeast"/>
    </w:pPr>
    <w:rPr>
      <w:rFonts w:eastAsiaTheme="minorHAnsi" w:cs="System"/>
      <w:bCs/>
      <w:spacing w:val="2"/>
      <w:sz w:val="21"/>
      <w:lang w:eastAsia="en-US"/>
    </w:rPr>
  </w:style>
  <w:style w:type="paragraph" w:customStyle="1" w:styleId="CE561DD9F26F4AB8AD59022EC4F5E35E15">
    <w:name w:val="CE561DD9F26F4AB8AD59022EC4F5E35E15"/>
    <w:rsid w:val="001A26ED"/>
    <w:pPr>
      <w:spacing w:after="0" w:line="270" w:lineRule="atLeast"/>
    </w:pPr>
    <w:rPr>
      <w:rFonts w:eastAsiaTheme="minorHAnsi" w:cs="System"/>
      <w:bCs/>
      <w:spacing w:val="2"/>
      <w:sz w:val="21"/>
      <w:lang w:eastAsia="en-US"/>
    </w:rPr>
  </w:style>
  <w:style w:type="paragraph" w:customStyle="1" w:styleId="1E1ABEB407B042D28C7B73197780B60012">
    <w:name w:val="1E1ABEB407B042D28C7B73197780B60012"/>
    <w:rsid w:val="001A26ED"/>
    <w:pPr>
      <w:spacing w:after="0" w:line="270" w:lineRule="atLeast"/>
      <w:ind w:left="720"/>
      <w:contextualSpacing/>
    </w:pPr>
    <w:rPr>
      <w:rFonts w:eastAsiaTheme="minorHAnsi" w:cs="System"/>
      <w:bCs/>
      <w:spacing w:val="2"/>
      <w:sz w:val="21"/>
      <w:lang w:eastAsia="en-US"/>
    </w:rPr>
  </w:style>
  <w:style w:type="paragraph" w:customStyle="1" w:styleId="AD2A2B6707064D98B79C1969FB2BBB1711">
    <w:name w:val="AD2A2B6707064D98B79C1969FB2BBB1711"/>
    <w:rsid w:val="001A26ED"/>
    <w:pPr>
      <w:spacing w:after="0" w:line="270" w:lineRule="atLeast"/>
      <w:ind w:left="720"/>
      <w:contextualSpacing/>
    </w:pPr>
    <w:rPr>
      <w:rFonts w:eastAsiaTheme="minorHAnsi" w:cs="System"/>
      <w:bCs/>
      <w:spacing w:val="2"/>
      <w:sz w:val="21"/>
      <w:lang w:eastAsia="en-US"/>
    </w:rPr>
  </w:style>
  <w:style w:type="paragraph" w:customStyle="1" w:styleId="1644518ACA8F42CA990D095ABCCF964811">
    <w:name w:val="1644518ACA8F42CA990D095ABCCF964811"/>
    <w:rsid w:val="001A26ED"/>
    <w:pPr>
      <w:spacing w:after="0" w:line="270" w:lineRule="atLeast"/>
      <w:ind w:left="720"/>
      <w:contextualSpacing/>
    </w:pPr>
    <w:rPr>
      <w:rFonts w:eastAsiaTheme="minorHAnsi" w:cs="System"/>
      <w:bCs/>
      <w:spacing w:val="2"/>
      <w:sz w:val="21"/>
      <w:lang w:eastAsia="en-US"/>
    </w:rPr>
  </w:style>
  <w:style w:type="paragraph" w:customStyle="1" w:styleId="F84AF460E54147658D99238B7B2574EA11">
    <w:name w:val="F84AF460E54147658D99238B7B2574EA11"/>
    <w:rsid w:val="001A26ED"/>
    <w:pPr>
      <w:spacing w:after="0" w:line="270" w:lineRule="atLeast"/>
      <w:ind w:left="720"/>
      <w:contextualSpacing/>
    </w:pPr>
    <w:rPr>
      <w:rFonts w:eastAsiaTheme="minorHAnsi" w:cs="System"/>
      <w:bCs/>
      <w:spacing w:val="2"/>
      <w:sz w:val="21"/>
      <w:lang w:eastAsia="en-US"/>
    </w:rPr>
  </w:style>
  <w:style w:type="paragraph" w:customStyle="1" w:styleId="21E7A805B2F5443B8D09B55750FC096F11">
    <w:name w:val="21E7A805B2F5443B8D09B55750FC096F11"/>
    <w:rsid w:val="001A26ED"/>
    <w:pPr>
      <w:spacing w:after="0" w:line="270" w:lineRule="atLeast"/>
      <w:ind w:left="720"/>
      <w:contextualSpacing/>
    </w:pPr>
    <w:rPr>
      <w:rFonts w:eastAsiaTheme="minorHAnsi" w:cs="System"/>
      <w:bCs/>
      <w:spacing w:val="2"/>
      <w:sz w:val="21"/>
      <w:lang w:eastAsia="en-US"/>
    </w:rPr>
  </w:style>
  <w:style w:type="paragraph" w:customStyle="1" w:styleId="988C6D9F561242B1913C039274C43DD310">
    <w:name w:val="988C6D9F561242B1913C039274C43DD310"/>
    <w:rsid w:val="001A26ED"/>
    <w:pPr>
      <w:spacing w:after="0" w:line="270" w:lineRule="atLeast"/>
      <w:ind w:left="720"/>
      <w:contextualSpacing/>
    </w:pPr>
    <w:rPr>
      <w:rFonts w:eastAsiaTheme="minorHAnsi" w:cs="System"/>
      <w:bCs/>
      <w:spacing w:val="2"/>
      <w:sz w:val="21"/>
      <w:lang w:eastAsia="en-US"/>
    </w:rPr>
  </w:style>
  <w:style w:type="paragraph" w:customStyle="1" w:styleId="582D60054B944524A2F938427EE969309">
    <w:name w:val="582D60054B944524A2F938427EE969309"/>
    <w:rsid w:val="001A26ED"/>
    <w:pPr>
      <w:spacing w:after="0" w:line="270" w:lineRule="atLeast"/>
      <w:ind w:left="720"/>
      <w:contextualSpacing/>
    </w:pPr>
    <w:rPr>
      <w:rFonts w:eastAsiaTheme="minorHAnsi" w:cs="System"/>
      <w:bCs/>
      <w:spacing w:val="2"/>
      <w:sz w:val="21"/>
      <w:lang w:eastAsia="en-US"/>
    </w:rPr>
  </w:style>
  <w:style w:type="paragraph" w:customStyle="1" w:styleId="0C9A4DFFEB2C409BA5216AD5BEC0ADAA9">
    <w:name w:val="0C9A4DFFEB2C409BA5216AD5BEC0ADAA9"/>
    <w:rsid w:val="001A26ED"/>
    <w:pPr>
      <w:spacing w:after="0" w:line="270" w:lineRule="atLeast"/>
      <w:ind w:left="720"/>
      <w:contextualSpacing/>
    </w:pPr>
    <w:rPr>
      <w:rFonts w:eastAsiaTheme="minorHAnsi" w:cs="System"/>
      <w:bCs/>
      <w:spacing w:val="2"/>
      <w:sz w:val="21"/>
      <w:lang w:eastAsia="en-US"/>
    </w:rPr>
  </w:style>
  <w:style w:type="paragraph" w:customStyle="1" w:styleId="5CCF470126C7443A841A7601203A8BD89">
    <w:name w:val="5CCF470126C7443A841A7601203A8BD89"/>
    <w:rsid w:val="001A26ED"/>
    <w:pPr>
      <w:spacing w:after="0" w:line="270" w:lineRule="atLeast"/>
      <w:ind w:left="720"/>
      <w:contextualSpacing/>
    </w:pPr>
    <w:rPr>
      <w:rFonts w:eastAsiaTheme="minorHAnsi" w:cs="System"/>
      <w:bCs/>
      <w:spacing w:val="2"/>
      <w:sz w:val="21"/>
      <w:lang w:eastAsia="en-US"/>
    </w:rPr>
  </w:style>
  <w:style w:type="paragraph" w:customStyle="1" w:styleId="F83785453E3C4B8997D1414723980C119">
    <w:name w:val="F83785453E3C4B8997D1414723980C119"/>
    <w:rsid w:val="001A26ED"/>
    <w:pPr>
      <w:spacing w:after="0" w:line="270" w:lineRule="atLeast"/>
      <w:ind w:left="720"/>
      <w:contextualSpacing/>
    </w:pPr>
    <w:rPr>
      <w:rFonts w:eastAsiaTheme="minorHAnsi" w:cs="System"/>
      <w:bCs/>
      <w:spacing w:val="2"/>
      <w:sz w:val="21"/>
      <w:lang w:eastAsia="en-US"/>
    </w:rPr>
  </w:style>
  <w:style w:type="paragraph" w:customStyle="1" w:styleId="68025103070946D1B011ED7EC00BA7A69">
    <w:name w:val="68025103070946D1B011ED7EC00BA7A69"/>
    <w:rsid w:val="001A26ED"/>
    <w:pPr>
      <w:spacing w:after="0" w:line="270" w:lineRule="atLeast"/>
      <w:ind w:left="720"/>
      <w:contextualSpacing/>
    </w:pPr>
    <w:rPr>
      <w:rFonts w:eastAsiaTheme="minorHAnsi" w:cs="System"/>
      <w:bCs/>
      <w:spacing w:val="2"/>
      <w:sz w:val="21"/>
      <w:lang w:eastAsia="en-US"/>
    </w:rPr>
  </w:style>
  <w:style w:type="paragraph" w:customStyle="1" w:styleId="A574A0148622433F89B582D70794FD579">
    <w:name w:val="A574A0148622433F89B582D70794FD579"/>
    <w:rsid w:val="001A26ED"/>
    <w:pPr>
      <w:spacing w:after="0" w:line="270" w:lineRule="atLeast"/>
      <w:ind w:left="720"/>
      <w:contextualSpacing/>
    </w:pPr>
    <w:rPr>
      <w:rFonts w:eastAsiaTheme="minorHAnsi" w:cs="System"/>
      <w:bCs/>
      <w:spacing w:val="2"/>
      <w:sz w:val="21"/>
      <w:lang w:eastAsia="en-US"/>
    </w:rPr>
  </w:style>
  <w:style w:type="paragraph" w:customStyle="1" w:styleId="B792F971DFA6413CA5BBDD8CE1EA89749">
    <w:name w:val="B792F971DFA6413CA5BBDD8CE1EA89749"/>
    <w:rsid w:val="001A26ED"/>
    <w:pPr>
      <w:spacing w:after="0" w:line="270" w:lineRule="atLeast"/>
      <w:ind w:left="720"/>
      <w:contextualSpacing/>
    </w:pPr>
    <w:rPr>
      <w:rFonts w:eastAsiaTheme="minorHAnsi" w:cs="System"/>
      <w:bCs/>
      <w:spacing w:val="2"/>
      <w:sz w:val="21"/>
      <w:lang w:eastAsia="en-US"/>
    </w:rPr>
  </w:style>
  <w:style w:type="paragraph" w:customStyle="1" w:styleId="42B8DC10BF1148389096EF0386B6CEA29">
    <w:name w:val="42B8DC10BF1148389096EF0386B6CEA29"/>
    <w:rsid w:val="001A26ED"/>
    <w:pPr>
      <w:spacing w:after="0" w:line="270" w:lineRule="atLeast"/>
      <w:ind w:left="720"/>
      <w:contextualSpacing/>
    </w:pPr>
    <w:rPr>
      <w:rFonts w:eastAsiaTheme="minorHAnsi" w:cs="System"/>
      <w:bCs/>
      <w:spacing w:val="2"/>
      <w:sz w:val="21"/>
      <w:lang w:eastAsia="en-US"/>
    </w:rPr>
  </w:style>
  <w:style w:type="paragraph" w:customStyle="1" w:styleId="9C5268B5133B445283C275B96845CE0A7">
    <w:name w:val="9C5268B5133B445283C275B96845CE0A7"/>
    <w:rsid w:val="001A26ED"/>
    <w:pPr>
      <w:spacing w:after="0" w:line="270" w:lineRule="atLeast"/>
      <w:ind w:left="720"/>
      <w:contextualSpacing/>
    </w:pPr>
    <w:rPr>
      <w:rFonts w:eastAsiaTheme="minorHAnsi" w:cs="System"/>
      <w:bCs/>
      <w:spacing w:val="2"/>
      <w:sz w:val="21"/>
      <w:lang w:eastAsia="en-US"/>
    </w:rPr>
  </w:style>
  <w:style w:type="paragraph" w:customStyle="1" w:styleId="9322688F6AA64BDAADF18359211274B37">
    <w:name w:val="9322688F6AA64BDAADF18359211274B37"/>
    <w:rsid w:val="001A26ED"/>
    <w:pPr>
      <w:spacing w:after="0" w:line="270" w:lineRule="atLeast"/>
      <w:ind w:left="720"/>
      <w:contextualSpacing/>
    </w:pPr>
    <w:rPr>
      <w:rFonts w:eastAsiaTheme="minorHAnsi" w:cs="System"/>
      <w:bCs/>
      <w:spacing w:val="2"/>
      <w:sz w:val="21"/>
      <w:lang w:eastAsia="en-US"/>
    </w:rPr>
  </w:style>
  <w:style w:type="paragraph" w:customStyle="1" w:styleId="192D8BDBF43A4AAFBC0B88929CC2E6B97">
    <w:name w:val="192D8BDBF43A4AAFBC0B88929CC2E6B97"/>
    <w:rsid w:val="001A26ED"/>
    <w:pPr>
      <w:spacing w:after="0" w:line="270" w:lineRule="atLeast"/>
      <w:ind w:left="720"/>
      <w:contextualSpacing/>
    </w:pPr>
    <w:rPr>
      <w:rFonts w:eastAsiaTheme="minorHAnsi" w:cs="System"/>
      <w:bCs/>
      <w:spacing w:val="2"/>
      <w:sz w:val="21"/>
      <w:lang w:eastAsia="en-US"/>
    </w:rPr>
  </w:style>
  <w:style w:type="paragraph" w:customStyle="1" w:styleId="C0B03E1EC4704141ABB304632F473DE85">
    <w:name w:val="C0B03E1EC4704141ABB304632F473DE85"/>
    <w:rsid w:val="001A26ED"/>
    <w:pPr>
      <w:spacing w:after="0" w:line="270" w:lineRule="atLeast"/>
      <w:ind w:left="720"/>
      <w:contextualSpacing/>
    </w:pPr>
    <w:rPr>
      <w:rFonts w:eastAsiaTheme="minorHAnsi" w:cs="System"/>
      <w:bCs/>
      <w:spacing w:val="2"/>
      <w:sz w:val="21"/>
      <w:lang w:eastAsia="en-US"/>
    </w:rPr>
  </w:style>
  <w:style w:type="paragraph" w:customStyle="1" w:styleId="C41855FEEB8942F3929057481E3DECC76">
    <w:name w:val="C41855FEEB8942F3929057481E3DECC76"/>
    <w:rsid w:val="001A26ED"/>
    <w:pPr>
      <w:spacing w:after="0" w:line="270" w:lineRule="atLeast"/>
      <w:ind w:left="720"/>
      <w:contextualSpacing/>
    </w:pPr>
    <w:rPr>
      <w:rFonts w:eastAsiaTheme="minorHAnsi" w:cs="System"/>
      <w:bCs/>
      <w:spacing w:val="2"/>
      <w:sz w:val="21"/>
      <w:lang w:eastAsia="en-US"/>
    </w:rPr>
  </w:style>
  <w:style w:type="paragraph" w:customStyle="1" w:styleId="3FE4492EA0A84CC6A3C46CC7B28544116">
    <w:name w:val="3FE4492EA0A84CC6A3C46CC7B28544116"/>
    <w:rsid w:val="001A26ED"/>
    <w:pPr>
      <w:spacing w:after="0" w:line="270" w:lineRule="atLeast"/>
      <w:ind w:left="720"/>
      <w:contextualSpacing/>
    </w:pPr>
    <w:rPr>
      <w:rFonts w:eastAsiaTheme="minorHAnsi" w:cs="System"/>
      <w:bCs/>
      <w:spacing w:val="2"/>
      <w:sz w:val="21"/>
      <w:lang w:eastAsia="en-US"/>
    </w:rPr>
  </w:style>
  <w:style w:type="paragraph" w:customStyle="1" w:styleId="B77DD115046442AA9349545E2A3158A55">
    <w:name w:val="B77DD115046442AA9349545E2A3158A55"/>
    <w:rsid w:val="001A26ED"/>
    <w:pPr>
      <w:spacing w:after="0" w:line="270" w:lineRule="atLeast"/>
      <w:ind w:left="720"/>
      <w:contextualSpacing/>
    </w:pPr>
    <w:rPr>
      <w:rFonts w:eastAsiaTheme="minorHAnsi" w:cs="System"/>
      <w:bCs/>
      <w:spacing w:val="2"/>
      <w:sz w:val="21"/>
      <w:lang w:eastAsia="en-US"/>
    </w:rPr>
  </w:style>
  <w:style w:type="paragraph" w:customStyle="1" w:styleId="613D0D22C8F447679F838B990FF3C41E4">
    <w:name w:val="613D0D22C8F447679F838B990FF3C41E4"/>
    <w:rsid w:val="001A26ED"/>
    <w:pPr>
      <w:spacing w:after="0" w:line="270" w:lineRule="atLeast"/>
      <w:ind w:left="720"/>
      <w:contextualSpacing/>
    </w:pPr>
    <w:rPr>
      <w:rFonts w:eastAsiaTheme="minorHAnsi" w:cs="System"/>
      <w:bCs/>
      <w:spacing w:val="2"/>
      <w:sz w:val="21"/>
      <w:lang w:eastAsia="en-US"/>
    </w:rPr>
  </w:style>
  <w:style w:type="paragraph" w:customStyle="1" w:styleId="BB068840FC6B47A68CAA5134AF95C1BB3">
    <w:name w:val="BB068840FC6B47A68CAA5134AF95C1BB3"/>
    <w:rsid w:val="001A26ED"/>
    <w:pPr>
      <w:spacing w:after="0" w:line="270" w:lineRule="atLeast"/>
      <w:ind w:left="720"/>
      <w:contextualSpacing/>
    </w:pPr>
    <w:rPr>
      <w:rFonts w:eastAsiaTheme="minorHAnsi" w:cs="System"/>
      <w:bCs/>
      <w:spacing w:val="2"/>
      <w:sz w:val="21"/>
      <w:lang w:eastAsia="en-US"/>
    </w:rPr>
  </w:style>
  <w:style w:type="paragraph" w:customStyle="1" w:styleId="04DC722D51454BA89FA4054AA17EC4D22">
    <w:name w:val="04DC722D51454BA89FA4054AA17EC4D22"/>
    <w:rsid w:val="001A26ED"/>
    <w:pPr>
      <w:spacing w:after="0" w:line="270" w:lineRule="atLeast"/>
    </w:pPr>
    <w:rPr>
      <w:rFonts w:eastAsiaTheme="minorHAnsi" w:cs="System"/>
      <w:bCs/>
      <w:spacing w:val="2"/>
      <w:sz w:val="21"/>
      <w:lang w:eastAsia="en-US"/>
    </w:rPr>
  </w:style>
  <w:style w:type="paragraph" w:customStyle="1" w:styleId="E02659B88E3C456194D7073AB4E3C2A620">
    <w:name w:val="E02659B88E3C456194D7073AB4E3C2A620"/>
    <w:rsid w:val="001A26ED"/>
    <w:pPr>
      <w:spacing w:after="0" w:line="270" w:lineRule="atLeast"/>
    </w:pPr>
    <w:rPr>
      <w:rFonts w:eastAsiaTheme="minorHAnsi" w:cs="System"/>
      <w:bCs/>
      <w:spacing w:val="2"/>
      <w:sz w:val="21"/>
      <w:lang w:eastAsia="en-US"/>
    </w:rPr>
  </w:style>
  <w:style w:type="paragraph" w:customStyle="1" w:styleId="CB6B01C822534162B57CF5350135E55020">
    <w:name w:val="CB6B01C822534162B57CF5350135E55020"/>
    <w:rsid w:val="001A26ED"/>
    <w:pPr>
      <w:spacing w:after="0" w:line="270" w:lineRule="atLeast"/>
    </w:pPr>
    <w:rPr>
      <w:rFonts w:eastAsiaTheme="minorHAnsi" w:cs="System"/>
      <w:bCs/>
      <w:spacing w:val="2"/>
      <w:sz w:val="21"/>
      <w:lang w:eastAsia="en-US"/>
    </w:rPr>
  </w:style>
  <w:style w:type="paragraph" w:customStyle="1" w:styleId="C4097E93D55B4137BEE898172DB6A56E1">
    <w:name w:val="C4097E93D55B4137BEE898172DB6A56E1"/>
    <w:rsid w:val="001A26ED"/>
    <w:pPr>
      <w:spacing w:after="0" w:line="270" w:lineRule="atLeast"/>
    </w:pPr>
    <w:rPr>
      <w:rFonts w:eastAsiaTheme="minorHAnsi" w:cs="System"/>
      <w:bCs/>
      <w:spacing w:val="2"/>
      <w:sz w:val="21"/>
      <w:lang w:eastAsia="en-US"/>
    </w:rPr>
  </w:style>
  <w:style w:type="paragraph" w:customStyle="1" w:styleId="6D97BBFE2F414B209A93D334C0B035591">
    <w:name w:val="6D97BBFE2F414B209A93D334C0B035591"/>
    <w:rsid w:val="001A26ED"/>
    <w:pPr>
      <w:spacing w:after="0" w:line="270" w:lineRule="atLeast"/>
    </w:pPr>
    <w:rPr>
      <w:rFonts w:eastAsiaTheme="minorHAnsi" w:cs="System"/>
      <w:bCs/>
      <w:spacing w:val="2"/>
      <w:sz w:val="21"/>
      <w:lang w:eastAsia="en-US"/>
    </w:rPr>
  </w:style>
  <w:style w:type="paragraph" w:customStyle="1" w:styleId="CF06C18091D64DB386E6E658A1A6D5221">
    <w:name w:val="CF06C18091D64DB386E6E658A1A6D5221"/>
    <w:rsid w:val="001A26ED"/>
    <w:pPr>
      <w:spacing w:after="0" w:line="270" w:lineRule="atLeast"/>
    </w:pPr>
    <w:rPr>
      <w:rFonts w:eastAsiaTheme="minorHAnsi" w:cs="System"/>
      <w:bCs/>
      <w:spacing w:val="2"/>
      <w:sz w:val="21"/>
      <w:lang w:eastAsia="en-US"/>
    </w:rPr>
  </w:style>
  <w:style w:type="paragraph" w:customStyle="1" w:styleId="9FCF5D8410514D9A8B41FA0032A279F11">
    <w:name w:val="9FCF5D8410514D9A8B41FA0032A279F11"/>
    <w:rsid w:val="001A26ED"/>
    <w:pPr>
      <w:spacing w:after="0" w:line="270" w:lineRule="atLeast"/>
    </w:pPr>
    <w:rPr>
      <w:rFonts w:eastAsiaTheme="minorHAnsi" w:cs="System"/>
      <w:bCs/>
      <w:spacing w:val="2"/>
      <w:sz w:val="21"/>
      <w:lang w:eastAsia="en-US"/>
    </w:rPr>
  </w:style>
  <w:style w:type="paragraph" w:customStyle="1" w:styleId="AD9ABCE8531B45799E3EC8F8AABAB70B1">
    <w:name w:val="AD9ABCE8531B45799E3EC8F8AABAB70B1"/>
    <w:rsid w:val="001A26ED"/>
    <w:pPr>
      <w:spacing w:after="0" w:line="270" w:lineRule="atLeast"/>
    </w:pPr>
    <w:rPr>
      <w:rFonts w:eastAsiaTheme="minorHAnsi" w:cs="System"/>
      <w:bCs/>
      <w:spacing w:val="2"/>
      <w:sz w:val="21"/>
      <w:lang w:eastAsia="en-US"/>
    </w:rPr>
  </w:style>
  <w:style w:type="paragraph" w:customStyle="1" w:styleId="A93B2AD20C9047159A0662199A4AD4251">
    <w:name w:val="A93B2AD20C9047159A0662199A4AD4251"/>
    <w:rsid w:val="001A26ED"/>
    <w:pPr>
      <w:spacing w:after="0" w:line="270" w:lineRule="atLeast"/>
    </w:pPr>
    <w:rPr>
      <w:rFonts w:eastAsiaTheme="minorHAnsi" w:cs="System"/>
      <w:bCs/>
      <w:spacing w:val="2"/>
      <w:sz w:val="21"/>
      <w:lang w:eastAsia="en-US"/>
    </w:rPr>
  </w:style>
  <w:style w:type="paragraph" w:customStyle="1" w:styleId="4ACFB78A2070460B8AB0D4D6BB09D20847">
    <w:name w:val="4ACFB78A2070460B8AB0D4D6BB09D20847"/>
    <w:rsid w:val="001A26ED"/>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46">
    <w:name w:val="74BF1AB3D0E24DD08FFC18E2F0C7B8F446"/>
    <w:rsid w:val="001A26ED"/>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45">
    <w:name w:val="1444A158C02B41E1AD4FB5F906F05A1F45"/>
    <w:rsid w:val="001A26ED"/>
    <w:pPr>
      <w:numPr>
        <w:ilvl w:val="1"/>
      </w:numPr>
      <w:spacing w:after="0" w:line="240" w:lineRule="auto"/>
    </w:pPr>
    <w:rPr>
      <w:rFonts w:cs="System"/>
      <w:bCs/>
      <w:color w:val="E7E6E6" w:themeColor="background2"/>
      <w:spacing w:val="2"/>
      <w:sz w:val="44"/>
      <w:szCs w:val="44"/>
      <w:lang w:eastAsia="en-US"/>
    </w:rPr>
  </w:style>
  <w:style w:type="paragraph" w:customStyle="1" w:styleId="B8C899C8B2BC4F2E9FF19B7F69A0293619">
    <w:name w:val="B8C899C8B2BC4F2E9FF19B7F69A0293619"/>
    <w:rsid w:val="001A26ED"/>
    <w:pPr>
      <w:spacing w:after="0" w:line="270" w:lineRule="atLeast"/>
      <w:ind w:left="720"/>
      <w:contextualSpacing/>
    </w:pPr>
    <w:rPr>
      <w:rFonts w:eastAsiaTheme="minorHAnsi" w:cs="System"/>
      <w:bCs/>
      <w:spacing w:val="2"/>
      <w:sz w:val="21"/>
      <w:lang w:eastAsia="en-US"/>
    </w:rPr>
  </w:style>
  <w:style w:type="paragraph" w:customStyle="1" w:styleId="FE47446BD4004F0CAA86B0B12B1A4B8D19">
    <w:name w:val="FE47446BD4004F0CAA86B0B12B1A4B8D19"/>
    <w:rsid w:val="001A26ED"/>
    <w:pPr>
      <w:spacing w:after="0" w:line="270" w:lineRule="atLeast"/>
      <w:ind w:left="720"/>
      <w:contextualSpacing/>
    </w:pPr>
    <w:rPr>
      <w:rFonts w:eastAsiaTheme="minorHAnsi" w:cs="System"/>
      <w:bCs/>
      <w:spacing w:val="2"/>
      <w:sz w:val="21"/>
      <w:lang w:eastAsia="en-US"/>
    </w:rPr>
  </w:style>
  <w:style w:type="paragraph" w:customStyle="1" w:styleId="7A0586D0EAE745FA9D8A6160E90DDB3719">
    <w:name w:val="7A0586D0EAE745FA9D8A6160E90DDB3719"/>
    <w:rsid w:val="001A26ED"/>
    <w:pPr>
      <w:spacing w:after="0" w:line="270" w:lineRule="atLeast"/>
      <w:ind w:left="720"/>
      <w:contextualSpacing/>
    </w:pPr>
    <w:rPr>
      <w:rFonts w:eastAsiaTheme="minorHAnsi" w:cs="System"/>
      <w:bCs/>
      <w:spacing w:val="2"/>
      <w:sz w:val="21"/>
      <w:lang w:eastAsia="en-US"/>
    </w:rPr>
  </w:style>
  <w:style w:type="paragraph" w:customStyle="1" w:styleId="90D2FFD8D74D47E3BF5F4B674160978019">
    <w:name w:val="90D2FFD8D74D47E3BF5F4B674160978019"/>
    <w:rsid w:val="001A26ED"/>
    <w:pPr>
      <w:spacing w:after="0" w:line="270" w:lineRule="atLeast"/>
      <w:ind w:left="720"/>
      <w:contextualSpacing/>
    </w:pPr>
    <w:rPr>
      <w:rFonts w:eastAsiaTheme="minorHAnsi" w:cs="System"/>
      <w:bCs/>
      <w:spacing w:val="2"/>
      <w:sz w:val="21"/>
      <w:lang w:eastAsia="en-US"/>
    </w:rPr>
  </w:style>
  <w:style w:type="paragraph" w:customStyle="1" w:styleId="D73E26125E834B7FA31A9D00006DEF5818">
    <w:name w:val="D73E26125E834B7FA31A9D00006DEF5818"/>
    <w:rsid w:val="001A26ED"/>
    <w:pPr>
      <w:spacing w:after="0" w:line="270" w:lineRule="atLeast"/>
    </w:pPr>
    <w:rPr>
      <w:rFonts w:eastAsiaTheme="minorHAnsi" w:cs="System"/>
      <w:bCs/>
      <w:spacing w:val="2"/>
      <w:sz w:val="21"/>
      <w:lang w:eastAsia="en-US"/>
    </w:rPr>
  </w:style>
  <w:style w:type="paragraph" w:customStyle="1" w:styleId="000B3995946A4E0C8A13487252C4A3C617">
    <w:name w:val="000B3995946A4E0C8A13487252C4A3C617"/>
    <w:rsid w:val="001A26ED"/>
    <w:pPr>
      <w:spacing w:after="0" w:line="270" w:lineRule="atLeast"/>
    </w:pPr>
    <w:rPr>
      <w:rFonts w:eastAsiaTheme="minorHAnsi" w:cs="System"/>
      <w:bCs/>
      <w:spacing w:val="2"/>
      <w:sz w:val="21"/>
      <w:lang w:eastAsia="en-US"/>
    </w:rPr>
  </w:style>
  <w:style w:type="paragraph" w:customStyle="1" w:styleId="CE561DD9F26F4AB8AD59022EC4F5E35E16">
    <w:name w:val="CE561DD9F26F4AB8AD59022EC4F5E35E16"/>
    <w:rsid w:val="001A26ED"/>
    <w:pPr>
      <w:spacing w:after="0" w:line="270" w:lineRule="atLeast"/>
    </w:pPr>
    <w:rPr>
      <w:rFonts w:eastAsiaTheme="minorHAnsi" w:cs="System"/>
      <w:bCs/>
      <w:spacing w:val="2"/>
      <w:sz w:val="21"/>
      <w:lang w:eastAsia="en-US"/>
    </w:rPr>
  </w:style>
  <w:style w:type="paragraph" w:customStyle="1" w:styleId="1E1ABEB407B042D28C7B73197780B60013">
    <w:name w:val="1E1ABEB407B042D28C7B73197780B60013"/>
    <w:rsid w:val="001A26ED"/>
    <w:pPr>
      <w:spacing w:after="0" w:line="270" w:lineRule="atLeast"/>
      <w:ind w:left="720"/>
      <w:contextualSpacing/>
    </w:pPr>
    <w:rPr>
      <w:rFonts w:eastAsiaTheme="minorHAnsi" w:cs="System"/>
      <w:bCs/>
      <w:spacing w:val="2"/>
      <w:sz w:val="21"/>
      <w:lang w:eastAsia="en-US"/>
    </w:rPr>
  </w:style>
  <w:style w:type="paragraph" w:customStyle="1" w:styleId="AD2A2B6707064D98B79C1969FB2BBB1712">
    <w:name w:val="AD2A2B6707064D98B79C1969FB2BBB1712"/>
    <w:rsid w:val="001A26ED"/>
    <w:pPr>
      <w:spacing w:after="0" w:line="270" w:lineRule="atLeast"/>
      <w:ind w:left="720"/>
      <w:contextualSpacing/>
    </w:pPr>
    <w:rPr>
      <w:rFonts w:eastAsiaTheme="minorHAnsi" w:cs="System"/>
      <w:bCs/>
      <w:spacing w:val="2"/>
      <w:sz w:val="21"/>
      <w:lang w:eastAsia="en-US"/>
    </w:rPr>
  </w:style>
  <w:style w:type="paragraph" w:customStyle="1" w:styleId="1644518ACA8F42CA990D095ABCCF964812">
    <w:name w:val="1644518ACA8F42CA990D095ABCCF964812"/>
    <w:rsid w:val="001A26ED"/>
    <w:pPr>
      <w:spacing w:after="0" w:line="270" w:lineRule="atLeast"/>
      <w:ind w:left="720"/>
      <w:contextualSpacing/>
    </w:pPr>
    <w:rPr>
      <w:rFonts w:eastAsiaTheme="minorHAnsi" w:cs="System"/>
      <w:bCs/>
      <w:spacing w:val="2"/>
      <w:sz w:val="21"/>
      <w:lang w:eastAsia="en-US"/>
    </w:rPr>
  </w:style>
  <w:style w:type="paragraph" w:customStyle="1" w:styleId="F84AF460E54147658D99238B7B2574EA12">
    <w:name w:val="F84AF460E54147658D99238B7B2574EA12"/>
    <w:rsid w:val="001A26ED"/>
    <w:pPr>
      <w:spacing w:after="0" w:line="270" w:lineRule="atLeast"/>
      <w:ind w:left="720"/>
      <w:contextualSpacing/>
    </w:pPr>
    <w:rPr>
      <w:rFonts w:eastAsiaTheme="minorHAnsi" w:cs="System"/>
      <w:bCs/>
      <w:spacing w:val="2"/>
      <w:sz w:val="21"/>
      <w:lang w:eastAsia="en-US"/>
    </w:rPr>
  </w:style>
  <w:style w:type="paragraph" w:customStyle="1" w:styleId="21E7A805B2F5443B8D09B55750FC096F12">
    <w:name w:val="21E7A805B2F5443B8D09B55750FC096F12"/>
    <w:rsid w:val="001A26ED"/>
    <w:pPr>
      <w:spacing w:after="0" w:line="270" w:lineRule="atLeast"/>
      <w:ind w:left="720"/>
      <w:contextualSpacing/>
    </w:pPr>
    <w:rPr>
      <w:rFonts w:eastAsiaTheme="minorHAnsi" w:cs="System"/>
      <w:bCs/>
      <w:spacing w:val="2"/>
      <w:sz w:val="21"/>
      <w:lang w:eastAsia="en-US"/>
    </w:rPr>
  </w:style>
  <w:style w:type="paragraph" w:customStyle="1" w:styleId="988C6D9F561242B1913C039274C43DD311">
    <w:name w:val="988C6D9F561242B1913C039274C43DD311"/>
    <w:rsid w:val="001A26ED"/>
    <w:pPr>
      <w:spacing w:after="0" w:line="270" w:lineRule="atLeast"/>
      <w:ind w:left="720"/>
      <w:contextualSpacing/>
    </w:pPr>
    <w:rPr>
      <w:rFonts w:eastAsiaTheme="minorHAnsi" w:cs="System"/>
      <w:bCs/>
      <w:spacing w:val="2"/>
      <w:sz w:val="21"/>
      <w:lang w:eastAsia="en-US"/>
    </w:rPr>
  </w:style>
  <w:style w:type="paragraph" w:customStyle="1" w:styleId="582D60054B944524A2F938427EE9693010">
    <w:name w:val="582D60054B944524A2F938427EE9693010"/>
    <w:rsid w:val="001A26ED"/>
    <w:pPr>
      <w:spacing w:after="0" w:line="270" w:lineRule="atLeast"/>
      <w:ind w:left="720"/>
      <w:contextualSpacing/>
    </w:pPr>
    <w:rPr>
      <w:rFonts w:eastAsiaTheme="minorHAnsi" w:cs="System"/>
      <w:bCs/>
      <w:spacing w:val="2"/>
      <w:sz w:val="21"/>
      <w:lang w:eastAsia="en-US"/>
    </w:rPr>
  </w:style>
  <w:style w:type="paragraph" w:customStyle="1" w:styleId="0C9A4DFFEB2C409BA5216AD5BEC0ADAA10">
    <w:name w:val="0C9A4DFFEB2C409BA5216AD5BEC0ADAA10"/>
    <w:rsid w:val="001A26ED"/>
    <w:pPr>
      <w:spacing w:after="0" w:line="270" w:lineRule="atLeast"/>
      <w:ind w:left="720"/>
      <w:contextualSpacing/>
    </w:pPr>
    <w:rPr>
      <w:rFonts w:eastAsiaTheme="minorHAnsi" w:cs="System"/>
      <w:bCs/>
      <w:spacing w:val="2"/>
      <w:sz w:val="21"/>
      <w:lang w:eastAsia="en-US"/>
    </w:rPr>
  </w:style>
  <w:style w:type="paragraph" w:customStyle="1" w:styleId="5CCF470126C7443A841A7601203A8BD810">
    <w:name w:val="5CCF470126C7443A841A7601203A8BD810"/>
    <w:rsid w:val="001A26ED"/>
    <w:pPr>
      <w:spacing w:after="0" w:line="270" w:lineRule="atLeast"/>
      <w:ind w:left="720"/>
      <w:contextualSpacing/>
    </w:pPr>
    <w:rPr>
      <w:rFonts w:eastAsiaTheme="minorHAnsi" w:cs="System"/>
      <w:bCs/>
      <w:spacing w:val="2"/>
      <w:sz w:val="21"/>
      <w:lang w:eastAsia="en-US"/>
    </w:rPr>
  </w:style>
  <w:style w:type="paragraph" w:customStyle="1" w:styleId="F83785453E3C4B8997D1414723980C1110">
    <w:name w:val="F83785453E3C4B8997D1414723980C1110"/>
    <w:rsid w:val="001A26ED"/>
    <w:pPr>
      <w:spacing w:after="0" w:line="270" w:lineRule="atLeast"/>
      <w:ind w:left="720"/>
      <w:contextualSpacing/>
    </w:pPr>
    <w:rPr>
      <w:rFonts w:eastAsiaTheme="minorHAnsi" w:cs="System"/>
      <w:bCs/>
      <w:spacing w:val="2"/>
      <w:sz w:val="21"/>
      <w:lang w:eastAsia="en-US"/>
    </w:rPr>
  </w:style>
  <w:style w:type="paragraph" w:customStyle="1" w:styleId="68025103070946D1B011ED7EC00BA7A610">
    <w:name w:val="68025103070946D1B011ED7EC00BA7A610"/>
    <w:rsid w:val="001A26ED"/>
    <w:pPr>
      <w:spacing w:after="0" w:line="270" w:lineRule="atLeast"/>
      <w:ind w:left="720"/>
      <w:contextualSpacing/>
    </w:pPr>
    <w:rPr>
      <w:rFonts w:eastAsiaTheme="minorHAnsi" w:cs="System"/>
      <w:bCs/>
      <w:spacing w:val="2"/>
      <w:sz w:val="21"/>
      <w:lang w:eastAsia="en-US"/>
    </w:rPr>
  </w:style>
  <w:style w:type="paragraph" w:customStyle="1" w:styleId="A574A0148622433F89B582D70794FD5710">
    <w:name w:val="A574A0148622433F89B582D70794FD5710"/>
    <w:rsid w:val="001A26ED"/>
    <w:pPr>
      <w:spacing w:after="0" w:line="270" w:lineRule="atLeast"/>
      <w:ind w:left="720"/>
      <w:contextualSpacing/>
    </w:pPr>
    <w:rPr>
      <w:rFonts w:eastAsiaTheme="minorHAnsi" w:cs="System"/>
      <w:bCs/>
      <w:spacing w:val="2"/>
      <w:sz w:val="21"/>
      <w:lang w:eastAsia="en-US"/>
    </w:rPr>
  </w:style>
  <w:style w:type="paragraph" w:customStyle="1" w:styleId="B792F971DFA6413CA5BBDD8CE1EA897410">
    <w:name w:val="B792F971DFA6413CA5BBDD8CE1EA897410"/>
    <w:rsid w:val="001A26ED"/>
    <w:pPr>
      <w:spacing w:after="0" w:line="270" w:lineRule="atLeast"/>
      <w:ind w:left="720"/>
      <w:contextualSpacing/>
    </w:pPr>
    <w:rPr>
      <w:rFonts w:eastAsiaTheme="minorHAnsi" w:cs="System"/>
      <w:bCs/>
      <w:spacing w:val="2"/>
      <w:sz w:val="21"/>
      <w:lang w:eastAsia="en-US"/>
    </w:rPr>
  </w:style>
  <w:style w:type="paragraph" w:customStyle="1" w:styleId="42B8DC10BF1148389096EF0386B6CEA210">
    <w:name w:val="42B8DC10BF1148389096EF0386B6CEA210"/>
    <w:rsid w:val="001A26ED"/>
    <w:pPr>
      <w:spacing w:after="0" w:line="270" w:lineRule="atLeast"/>
      <w:ind w:left="720"/>
      <w:contextualSpacing/>
    </w:pPr>
    <w:rPr>
      <w:rFonts w:eastAsiaTheme="minorHAnsi" w:cs="System"/>
      <w:bCs/>
      <w:spacing w:val="2"/>
      <w:sz w:val="21"/>
      <w:lang w:eastAsia="en-US"/>
    </w:rPr>
  </w:style>
  <w:style w:type="paragraph" w:customStyle="1" w:styleId="9C5268B5133B445283C275B96845CE0A8">
    <w:name w:val="9C5268B5133B445283C275B96845CE0A8"/>
    <w:rsid w:val="001A26ED"/>
    <w:pPr>
      <w:spacing w:after="0" w:line="270" w:lineRule="atLeast"/>
      <w:ind w:left="720"/>
      <w:contextualSpacing/>
    </w:pPr>
    <w:rPr>
      <w:rFonts w:eastAsiaTheme="minorHAnsi" w:cs="System"/>
      <w:bCs/>
      <w:spacing w:val="2"/>
      <w:sz w:val="21"/>
      <w:lang w:eastAsia="en-US"/>
    </w:rPr>
  </w:style>
  <w:style w:type="paragraph" w:customStyle="1" w:styleId="9322688F6AA64BDAADF18359211274B38">
    <w:name w:val="9322688F6AA64BDAADF18359211274B38"/>
    <w:rsid w:val="001A26ED"/>
    <w:pPr>
      <w:spacing w:after="0" w:line="270" w:lineRule="atLeast"/>
      <w:ind w:left="720"/>
      <w:contextualSpacing/>
    </w:pPr>
    <w:rPr>
      <w:rFonts w:eastAsiaTheme="minorHAnsi" w:cs="System"/>
      <w:bCs/>
      <w:spacing w:val="2"/>
      <w:sz w:val="21"/>
      <w:lang w:eastAsia="en-US"/>
    </w:rPr>
  </w:style>
  <w:style w:type="paragraph" w:customStyle="1" w:styleId="192D8BDBF43A4AAFBC0B88929CC2E6B98">
    <w:name w:val="192D8BDBF43A4AAFBC0B88929CC2E6B98"/>
    <w:rsid w:val="001A26ED"/>
    <w:pPr>
      <w:spacing w:after="0" w:line="270" w:lineRule="atLeast"/>
      <w:ind w:left="720"/>
      <w:contextualSpacing/>
    </w:pPr>
    <w:rPr>
      <w:rFonts w:eastAsiaTheme="minorHAnsi" w:cs="System"/>
      <w:bCs/>
      <w:spacing w:val="2"/>
      <w:sz w:val="21"/>
      <w:lang w:eastAsia="en-US"/>
    </w:rPr>
  </w:style>
  <w:style w:type="paragraph" w:customStyle="1" w:styleId="C0B03E1EC4704141ABB304632F473DE86">
    <w:name w:val="C0B03E1EC4704141ABB304632F473DE86"/>
    <w:rsid w:val="001A26ED"/>
    <w:pPr>
      <w:spacing w:after="0" w:line="270" w:lineRule="atLeast"/>
      <w:ind w:left="720"/>
      <w:contextualSpacing/>
    </w:pPr>
    <w:rPr>
      <w:rFonts w:eastAsiaTheme="minorHAnsi" w:cs="System"/>
      <w:bCs/>
      <w:spacing w:val="2"/>
      <w:sz w:val="21"/>
      <w:lang w:eastAsia="en-US"/>
    </w:rPr>
  </w:style>
  <w:style w:type="paragraph" w:customStyle="1" w:styleId="C41855FEEB8942F3929057481E3DECC77">
    <w:name w:val="C41855FEEB8942F3929057481E3DECC77"/>
    <w:rsid w:val="001A26ED"/>
    <w:pPr>
      <w:spacing w:after="0" w:line="270" w:lineRule="atLeast"/>
      <w:ind w:left="720"/>
      <w:contextualSpacing/>
    </w:pPr>
    <w:rPr>
      <w:rFonts w:eastAsiaTheme="minorHAnsi" w:cs="System"/>
      <w:bCs/>
      <w:spacing w:val="2"/>
      <w:sz w:val="21"/>
      <w:lang w:eastAsia="en-US"/>
    </w:rPr>
  </w:style>
  <w:style w:type="paragraph" w:customStyle="1" w:styleId="3FE4492EA0A84CC6A3C46CC7B28544117">
    <w:name w:val="3FE4492EA0A84CC6A3C46CC7B28544117"/>
    <w:rsid w:val="001A26ED"/>
    <w:pPr>
      <w:spacing w:after="0" w:line="270" w:lineRule="atLeast"/>
      <w:ind w:left="720"/>
      <w:contextualSpacing/>
    </w:pPr>
    <w:rPr>
      <w:rFonts w:eastAsiaTheme="minorHAnsi" w:cs="System"/>
      <w:bCs/>
      <w:spacing w:val="2"/>
      <w:sz w:val="21"/>
      <w:lang w:eastAsia="en-US"/>
    </w:rPr>
  </w:style>
  <w:style w:type="paragraph" w:customStyle="1" w:styleId="B77DD115046442AA9349545E2A3158A56">
    <w:name w:val="B77DD115046442AA9349545E2A3158A56"/>
    <w:rsid w:val="001A26ED"/>
    <w:pPr>
      <w:spacing w:after="0" w:line="270" w:lineRule="atLeast"/>
      <w:ind w:left="720"/>
      <w:contextualSpacing/>
    </w:pPr>
    <w:rPr>
      <w:rFonts w:eastAsiaTheme="minorHAnsi" w:cs="System"/>
      <w:bCs/>
      <w:spacing w:val="2"/>
      <w:sz w:val="21"/>
      <w:lang w:eastAsia="en-US"/>
    </w:rPr>
  </w:style>
  <w:style w:type="paragraph" w:customStyle="1" w:styleId="613D0D22C8F447679F838B990FF3C41E5">
    <w:name w:val="613D0D22C8F447679F838B990FF3C41E5"/>
    <w:rsid w:val="001A26ED"/>
    <w:pPr>
      <w:spacing w:after="0" w:line="270" w:lineRule="atLeast"/>
      <w:ind w:left="720"/>
      <w:contextualSpacing/>
    </w:pPr>
    <w:rPr>
      <w:rFonts w:eastAsiaTheme="minorHAnsi" w:cs="System"/>
      <w:bCs/>
      <w:spacing w:val="2"/>
      <w:sz w:val="21"/>
      <w:lang w:eastAsia="en-US"/>
    </w:rPr>
  </w:style>
  <w:style w:type="paragraph" w:customStyle="1" w:styleId="BB068840FC6B47A68CAA5134AF95C1BB4">
    <w:name w:val="BB068840FC6B47A68CAA5134AF95C1BB4"/>
    <w:rsid w:val="001A26ED"/>
    <w:pPr>
      <w:spacing w:after="0" w:line="270" w:lineRule="atLeast"/>
      <w:ind w:left="720"/>
      <w:contextualSpacing/>
    </w:pPr>
    <w:rPr>
      <w:rFonts w:eastAsiaTheme="minorHAnsi" w:cs="System"/>
      <w:bCs/>
      <w:spacing w:val="2"/>
      <w:sz w:val="21"/>
      <w:lang w:eastAsia="en-US"/>
    </w:rPr>
  </w:style>
  <w:style w:type="paragraph" w:customStyle="1" w:styleId="04DC722D51454BA89FA4054AA17EC4D23">
    <w:name w:val="04DC722D51454BA89FA4054AA17EC4D23"/>
    <w:rsid w:val="001A26ED"/>
    <w:pPr>
      <w:spacing w:after="0" w:line="270" w:lineRule="atLeast"/>
    </w:pPr>
    <w:rPr>
      <w:rFonts w:eastAsiaTheme="minorHAnsi" w:cs="System"/>
      <w:bCs/>
      <w:spacing w:val="2"/>
      <w:sz w:val="21"/>
      <w:lang w:eastAsia="en-US"/>
    </w:rPr>
  </w:style>
  <w:style w:type="paragraph" w:customStyle="1" w:styleId="E02659B88E3C456194D7073AB4E3C2A621">
    <w:name w:val="E02659B88E3C456194D7073AB4E3C2A621"/>
    <w:rsid w:val="001A26ED"/>
    <w:pPr>
      <w:spacing w:after="0" w:line="270" w:lineRule="atLeast"/>
    </w:pPr>
    <w:rPr>
      <w:rFonts w:eastAsiaTheme="minorHAnsi" w:cs="System"/>
      <w:bCs/>
      <w:spacing w:val="2"/>
      <w:sz w:val="21"/>
      <w:lang w:eastAsia="en-US"/>
    </w:rPr>
  </w:style>
  <w:style w:type="paragraph" w:customStyle="1" w:styleId="CB6B01C822534162B57CF5350135E55021">
    <w:name w:val="CB6B01C822534162B57CF5350135E55021"/>
    <w:rsid w:val="001A26ED"/>
    <w:pPr>
      <w:spacing w:after="0" w:line="270" w:lineRule="atLeast"/>
    </w:pPr>
    <w:rPr>
      <w:rFonts w:eastAsiaTheme="minorHAnsi" w:cs="System"/>
      <w:bCs/>
      <w:spacing w:val="2"/>
      <w:sz w:val="21"/>
      <w:lang w:eastAsia="en-US"/>
    </w:rPr>
  </w:style>
  <w:style w:type="paragraph" w:customStyle="1" w:styleId="C4097E93D55B4137BEE898172DB6A56E2">
    <w:name w:val="C4097E93D55B4137BEE898172DB6A56E2"/>
    <w:rsid w:val="001A26ED"/>
    <w:pPr>
      <w:spacing w:after="0" w:line="270" w:lineRule="atLeast"/>
    </w:pPr>
    <w:rPr>
      <w:rFonts w:eastAsiaTheme="minorHAnsi" w:cs="System"/>
      <w:bCs/>
      <w:spacing w:val="2"/>
      <w:sz w:val="21"/>
      <w:lang w:eastAsia="en-US"/>
    </w:rPr>
  </w:style>
  <w:style w:type="paragraph" w:customStyle="1" w:styleId="6D97BBFE2F414B209A93D334C0B035592">
    <w:name w:val="6D97BBFE2F414B209A93D334C0B035592"/>
    <w:rsid w:val="001A26ED"/>
    <w:pPr>
      <w:spacing w:after="0" w:line="270" w:lineRule="atLeast"/>
    </w:pPr>
    <w:rPr>
      <w:rFonts w:eastAsiaTheme="minorHAnsi" w:cs="System"/>
      <w:bCs/>
      <w:spacing w:val="2"/>
      <w:sz w:val="21"/>
      <w:lang w:eastAsia="en-US"/>
    </w:rPr>
  </w:style>
  <w:style w:type="paragraph" w:customStyle="1" w:styleId="CF06C18091D64DB386E6E658A1A6D5222">
    <w:name w:val="CF06C18091D64DB386E6E658A1A6D5222"/>
    <w:rsid w:val="001A26ED"/>
    <w:pPr>
      <w:spacing w:after="0" w:line="270" w:lineRule="atLeast"/>
    </w:pPr>
    <w:rPr>
      <w:rFonts w:eastAsiaTheme="minorHAnsi" w:cs="System"/>
      <w:bCs/>
      <w:spacing w:val="2"/>
      <w:sz w:val="21"/>
      <w:lang w:eastAsia="en-US"/>
    </w:rPr>
  </w:style>
  <w:style w:type="paragraph" w:customStyle="1" w:styleId="9FCF5D8410514D9A8B41FA0032A279F12">
    <w:name w:val="9FCF5D8410514D9A8B41FA0032A279F12"/>
    <w:rsid w:val="001A26ED"/>
    <w:pPr>
      <w:spacing w:after="0" w:line="270" w:lineRule="atLeast"/>
    </w:pPr>
    <w:rPr>
      <w:rFonts w:eastAsiaTheme="minorHAnsi" w:cs="System"/>
      <w:bCs/>
      <w:spacing w:val="2"/>
      <w:sz w:val="21"/>
      <w:lang w:eastAsia="en-US"/>
    </w:rPr>
  </w:style>
  <w:style w:type="paragraph" w:customStyle="1" w:styleId="AD9ABCE8531B45799E3EC8F8AABAB70B2">
    <w:name w:val="AD9ABCE8531B45799E3EC8F8AABAB70B2"/>
    <w:rsid w:val="001A26ED"/>
    <w:pPr>
      <w:spacing w:after="0" w:line="270" w:lineRule="atLeast"/>
    </w:pPr>
    <w:rPr>
      <w:rFonts w:eastAsiaTheme="minorHAnsi" w:cs="System"/>
      <w:bCs/>
      <w:spacing w:val="2"/>
      <w:sz w:val="21"/>
      <w:lang w:eastAsia="en-US"/>
    </w:rPr>
  </w:style>
  <w:style w:type="paragraph" w:customStyle="1" w:styleId="A93B2AD20C9047159A0662199A4AD4252">
    <w:name w:val="A93B2AD20C9047159A0662199A4AD4252"/>
    <w:rsid w:val="001A26ED"/>
    <w:pPr>
      <w:spacing w:after="0" w:line="270" w:lineRule="atLeast"/>
    </w:pPr>
    <w:rPr>
      <w:rFonts w:eastAsiaTheme="minorHAnsi" w:cs="System"/>
      <w:bCs/>
      <w:spacing w:val="2"/>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C3AEABB4-25D6-4D63-AB0B-4D0AA6DC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Publikation ohne Titelbild BE.dotm</Template>
  <TotalTime>0</TotalTime>
  <Pages>4</Pages>
  <Words>860</Words>
  <Characters>5418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Muster-Organisationsreglement für Burgerliche Korporationen</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Muster-Organisationsreglement für Burgerliche Korporationen</dc:title>
  <cp:lastModifiedBy>Zurbuchen Kathrin, DIJ-AGR-GeM</cp:lastModifiedBy>
  <cp:revision>15</cp:revision>
  <cp:lastPrinted>2019-09-11T20:00:00Z</cp:lastPrinted>
  <dcterms:created xsi:type="dcterms:W3CDTF">2021-05-13T13:19:00Z</dcterms:created>
  <dcterms:modified xsi:type="dcterms:W3CDTF">2022-12-16T10:24:00Z</dcterms:modified>
  <dc:language>Deutsch</dc:language>
</cp:coreProperties>
</file>