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A" w:rsidRPr="00934861" w:rsidRDefault="007035B7" w:rsidP="004A41E9">
      <w:pPr>
        <w:spacing w:after="1700" w:line="276" w:lineRule="auto"/>
        <w:rPr>
          <w:lang w:val="fr-CH"/>
        </w:rPr>
      </w:pPr>
      <w:r>
        <w:rPr>
          <w:lang w:val="fr-CH"/>
        </w:rPr>
        <w:t>ss</w:t>
      </w:r>
      <w:bookmarkStart w:id="0" w:name="_GoBack"/>
      <w:bookmarkEnd w:id="0"/>
    </w:p>
    <w:p w:rsidR="004A41E9" w:rsidRPr="00934861" w:rsidRDefault="007526A3" w:rsidP="00B55AEA">
      <w:pPr>
        <w:pStyle w:val="Titel"/>
        <w:rPr>
          <w:lang w:val="fr-CH"/>
        </w:rPr>
      </w:pPr>
      <w:r w:rsidRPr="00934861">
        <w:rPr>
          <w:lang w:val="fr-CH"/>
        </w:rPr>
        <w:t xml:space="preserve">Contrat-type </w:t>
      </w:r>
      <w:r w:rsidR="00934861" w:rsidRPr="00934861">
        <w:rPr>
          <w:lang w:val="fr-CH"/>
        </w:rPr>
        <w:t>relatif</w:t>
      </w:r>
      <w:r w:rsidRPr="00934861">
        <w:rPr>
          <w:lang w:val="fr-CH"/>
        </w:rPr>
        <w:t xml:space="preserve"> au </w:t>
      </w:r>
      <w:r w:rsidR="00934861" w:rsidRPr="00934861">
        <w:rPr>
          <w:lang w:val="fr-CH"/>
        </w:rPr>
        <w:t>transfert</w:t>
      </w:r>
      <w:r w:rsidRPr="00934861">
        <w:rPr>
          <w:lang w:val="fr-CH"/>
        </w:rPr>
        <w:t xml:space="preserve"> des tâches de l’agence</w:t>
      </w:r>
    </w:p>
    <w:p w:rsidR="004A41E9" w:rsidRPr="00934861" w:rsidRDefault="007526A3" w:rsidP="00B55AEA">
      <w:pPr>
        <w:pStyle w:val="Untertitel"/>
        <w:rPr>
          <w:lang w:val="fr-CH"/>
        </w:rPr>
      </w:pPr>
      <w:r w:rsidRPr="00934861">
        <w:rPr>
          <w:lang w:val="fr-CH"/>
        </w:rPr>
        <w:t>de la commune</w:t>
      </w:r>
      <w:r w:rsidR="008B5049" w:rsidRPr="00934861">
        <w:rPr>
          <w:lang w:val="fr-CH"/>
        </w:rPr>
        <w:t xml:space="preserve"> </w:t>
      </w:r>
      <w:sdt>
        <w:sdtPr>
          <w:rPr>
            <w:lang w:val="fr-CH"/>
          </w:rPr>
          <w:id w:val="-1014065676"/>
          <w:placeholder>
            <w:docPart w:val="4ACFB78A2070460B8AB0D4D6BB09D208"/>
          </w:placeholder>
          <w:showingPlcHdr/>
        </w:sdtPr>
        <w:sdtEndPr/>
        <w:sdtContent>
          <w:r w:rsidRPr="00C2118D">
            <w:rPr>
              <w:color w:val="7D9AA8" w:themeColor="accent1" w:themeTint="99"/>
              <w:highlight w:val="yellow"/>
              <w:lang w:val="fr-CH"/>
            </w:rPr>
            <w:t>nom 1</w:t>
          </w:r>
        </w:sdtContent>
      </w:sdt>
      <w:r w:rsidR="002F0255" w:rsidRPr="00934861">
        <w:rPr>
          <w:lang w:val="fr-CH"/>
        </w:rPr>
        <w:t xml:space="preserve">, </w:t>
      </w:r>
      <w:r w:rsidRPr="00934861">
        <w:rPr>
          <w:lang w:val="fr-CH"/>
        </w:rPr>
        <w:t>à la commune</w:t>
      </w:r>
      <w:r w:rsidR="008B5049" w:rsidRPr="00934861">
        <w:rPr>
          <w:lang w:val="fr-CH"/>
        </w:rPr>
        <w:t xml:space="preserve"> </w:t>
      </w:r>
      <w:sdt>
        <w:sdtPr>
          <w:rPr>
            <w:color w:val="7D9AA8" w:themeColor="accent1" w:themeTint="99"/>
            <w:lang w:val="fr-CH"/>
          </w:rPr>
          <w:id w:val="-2086759307"/>
          <w:placeholder>
            <w:docPart w:val="74BF1AB3D0E24DD08FFC18E2F0C7B8F4"/>
          </w:placeholder>
          <w:showingPlcHdr/>
        </w:sdtPr>
        <w:sdtEndPr>
          <w:rPr>
            <w:color w:val="B1B9BD" w:themeColor="background2"/>
          </w:rPr>
        </w:sdtEndPr>
        <w:sdtContent>
          <w:r w:rsidRPr="00C2118D">
            <w:rPr>
              <w:color w:val="7D9AA8" w:themeColor="accent1" w:themeTint="99"/>
              <w:highlight w:val="yellow"/>
              <w:lang w:val="fr-CH"/>
            </w:rPr>
            <w:t>nom 2</w:t>
          </w:r>
        </w:sdtContent>
      </w:sdt>
    </w:p>
    <w:p w:rsidR="008C2FAE" w:rsidRPr="00934861" w:rsidRDefault="008C2FAE" w:rsidP="008C2FAE">
      <w:pPr>
        <w:pStyle w:val="Text85pt"/>
        <w:rPr>
          <w:lang w:val="fr-CH"/>
        </w:rPr>
      </w:pPr>
      <w:bookmarkStart w:id="1" w:name="_Hlk19280792"/>
    </w:p>
    <w:p w:rsidR="008C2FAE" w:rsidRPr="00934861" w:rsidRDefault="008C2FAE" w:rsidP="008C2FAE">
      <w:pPr>
        <w:pStyle w:val="Text85pt"/>
        <w:rPr>
          <w:lang w:val="fr-CH"/>
        </w:rPr>
      </w:pPr>
    </w:p>
    <w:p w:rsidR="008C2FAE" w:rsidRPr="00934861" w:rsidRDefault="008C2FAE" w:rsidP="008C2FAE">
      <w:pPr>
        <w:pStyle w:val="Text85pt"/>
        <w:rPr>
          <w:lang w:val="fr-CH"/>
        </w:rPr>
      </w:pPr>
    </w:p>
    <w:p w:rsidR="008C2FAE" w:rsidRPr="00934861" w:rsidRDefault="008C2FAE" w:rsidP="008C2FAE">
      <w:pPr>
        <w:pStyle w:val="Text85pt"/>
        <w:rPr>
          <w:lang w:val="fr-CH"/>
        </w:rPr>
      </w:pPr>
    </w:p>
    <w:p w:rsidR="008C2FAE" w:rsidRPr="00934861" w:rsidRDefault="008C2FAE" w:rsidP="008B5049">
      <w:pPr>
        <w:pStyle w:val="Text85pt"/>
        <w:rPr>
          <w:lang w:val="fr-CH"/>
        </w:rPr>
      </w:pPr>
    </w:p>
    <w:bookmarkEnd w:id="1"/>
    <w:p w:rsidR="004A41E9" w:rsidRPr="00934861" w:rsidRDefault="004A41E9" w:rsidP="008C2FAE">
      <w:pPr>
        <w:pStyle w:val="Text85pt"/>
        <w:ind w:left="1708" w:hanging="1708"/>
        <w:rPr>
          <w:lang w:val="fr-CH"/>
        </w:rPr>
      </w:pPr>
    </w:p>
    <w:p w:rsidR="004A41E9" w:rsidRPr="00934861" w:rsidRDefault="004A41E9" w:rsidP="008C2FAE">
      <w:pPr>
        <w:pStyle w:val="Text85pt"/>
        <w:rPr>
          <w:lang w:val="fr-CH"/>
        </w:rPr>
      </w:pPr>
      <w:r w:rsidRPr="00934861">
        <w:rPr>
          <w:lang w:val="fr-CH"/>
        </w:rPr>
        <w:br w:type="page"/>
      </w: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2268"/>
        <w:gridCol w:w="7257"/>
      </w:tblGrid>
      <w:tr w:rsidR="008B5049" w:rsidRPr="00934861" w:rsidTr="008B5049">
        <w:tc>
          <w:tcPr>
            <w:tcW w:w="2268" w:type="dxa"/>
          </w:tcPr>
          <w:p w:rsidR="008B5049" w:rsidRPr="00934861" w:rsidRDefault="008B5049" w:rsidP="008B5049">
            <w:pPr>
              <w:pStyle w:val="H1"/>
              <w:numPr>
                <w:ilvl w:val="0"/>
                <w:numId w:val="0"/>
              </w:numPr>
              <w:ind w:left="360" w:hanging="360"/>
              <w:rPr>
                <w:lang w:val="fr-CH"/>
              </w:rPr>
            </w:pPr>
            <w:bookmarkStart w:id="2" w:name="_Toc423253205"/>
            <w:bookmarkStart w:id="3" w:name="_Toc424114421"/>
            <w:bookmarkStart w:id="4" w:name="_Toc424116182"/>
            <w:bookmarkStart w:id="5" w:name="_Toc66430095"/>
            <w:bookmarkStart w:id="6" w:name="_Toc97545565"/>
          </w:p>
        </w:tc>
        <w:tc>
          <w:tcPr>
            <w:tcW w:w="7257" w:type="dxa"/>
          </w:tcPr>
          <w:p w:rsidR="008B5049" w:rsidRPr="00934861" w:rsidRDefault="007526A3" w:rsidP="008B5049">
            <w:pPr>
              <w:pStyle w:val="H1"/>
              <w:numPr>
                <w:ilvl w:val="0"/>
                <w:numId w:val="38"/>
              </w:numPr>
              <w:rPr>
                <w:lang w:val="fr-CH"/>
              </w:rPr>
            </w:pPr>
            <w:r w:rsidRPr="00934861">
              <w:rPr>
                <w:lang w:val="fr-CH"/>
              </w:rPr>
              <w:t>Objectif</w:t>
            </w:r>
          </w:p>
        </w:tc>
      </w:tr>
      <w:tr w:rsidR="008B5049" w:rsidRPr="00934861" w:rsidTr="008B5049">
        <w:tc>
          <w:tcPr>
            <w:tcW w:w="2268" w:type="dxa"/>
          </w:tcPr>
          <w:p w:rsidR="008B5049" w:rsidRPr="00934861" w:rsidRDefault="008B5049" w:rsidP="008B5049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8B5049" w:rsidRPr="00934861" w:rsidRDefault="008B5049" w:rsidP="008B5049">
            <w:pPr>
              <w:rPr>
                <w:lang w:val="fr-CH"/>
              </w:rPr>
            </w:pPr>
          </w:p>
        </w:tc>
      </w:tr>
      <w:tr w:rsidR="008B5049" w:rsidRPr="00C2118D" w:rsidTr="008B5049">
        <w:tc>
          <w:tcPr>
            <w:tcW w:w="2268" w:type="dxa"/>
          </w:tcPr>
          <w:p w:rsidR="008B5049" w:rsidRPr="00934861" w:rsidRDefault="007526A3" w:rsidP="002F0255">
            <w:pPr>
              <w:rPr>
                <w:lang w:val="fr-CH"/>
              </w:rPr>
            </w:pPr>
            <w:r w:rsidRPr="00934861">
              <w:rPr>
                <w:lang w:val="fr-CH"/>
              </w:rPr>
              <w:t>Objectif</w:t>
            </w:r>
          </w:p>
        </w:tc>
        <w:tc>
          <w:tcPr>
            <w:tcW w:w="7257" w:type="dxa"/>
          </w:tcPr>
          <w:p w:rsidR="008B5049" w:rsidRPr="00934861" w:rsidRDefault="008B5049" w:rsidP="007526A3">
            <w:pPr>
              <w:pStyle w:val="Listenabsatz"/>
              <w:numPr>
                <w:ilvl w:val="0"/>
                <w:numId w:val="40"/>
              </w:numPr>
              <w:ind w:left="136" w:firstLine="0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1</w:t>
            </w:r>
            <w:r w:rsidRPr="00934861">
              <w:rPr>
                <w:lang w:val="fr-CH"/>
              </w:rPr>
              <w:t xml:space="preserve"> </w:t>
            </w:r>
            <w:r w:rsidR="007526A3" w:rsidRPr="00934861">
              <w:rPr>
                <w:lang w:val="fr-CH"/>
              </w:rPr>
              <w:t xml:space="preserve">La commune </w:t>
            </w:r>
            <w:sdt>
              <w:sdtPr>
                <w:rPr>
                  <w:lang w:val="fr-CH"/>
                </w:rPr>
                <w:id w:val="1264735308"/>
                <w:placeholder>
                  <w:docPart w:val="ACC79DB37A4545179A54A6E5E77E24E4"/>
                </w:placeholder>
                <w:showingPlcHdr/>
              </w:sdtPr>
              <w:sdtEndPr/>
              <w:sdtContent>
                <w:r w:rsidR="007526A3" w:rsidRPr="00C2118D">
                  <w:rPr>
                    <w:rStyle w:val="Platzhaltertext"/>
                    <w:highlight w:val="yellow"/>
                    <w:lang w:val="fr-CH"/>
                  </w:rPr>
                  <w:t>nom 1</w:t>
                </w:r>
              </w:sdtContent>
            </w:sdt>
            <w:r w:rsidR="007526A3" w:rsidRPr="00934861">
              <w:rPr>
                <w:lang w:val="fr-CH"/>
              </w:rPr>
              <w:t xml:space="preserve"> confie à la commune </w:t>
            </w:r>
            <w:sdt>
              <w:sdtPr>
                <w:rPr>
                  <w:lang w:val="fr-CH"/>
                </w:rPr>
                <w:id w:val="-1933659642"/>
                <w:placeholder>
                  <w:docPart w:val="E4E265C4190C421086A6917C22E4656B"/>
                </w:placeholder>
                <w:showingPlcHdr/>
              </w:sdtPr>
              <w:sdtEndPr/>
              <w:sdtContent>
                <w:r w:rsidR="007526A3"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="007526A3" w:rsidRPr="00934861">
              <w:rPr>
                <w:lang w:val="fr-CH"/>
              </w:rPr>
              <w:t xml:space="preserve"> le soin d'exécuter les tâches qui relèvent de la compétence de son agence AVS, conformément à la loi portant introduction de la LAVS (LiLAVS) et à l'ordonnance sur la Caisse de compensation du canton de Berne et ses agences (OCCB).</w:t>
            </w:r>
          </w:p>
        </w:tc>
      </w:tr>
      <w:tr w:rsidR="008B5049" w:rsidRPr="00C2118D" w:rsidTr="008B5049">
        <w:tc>
          <w:tcPr>
            <w:tcW w:w="2268" w:type="dxa"/>
          </w:tcPr>
          <w:p w:rsidR="008B5049" w:rsidRPr="00934861" w:rsidRDefault="008B5049" w:rsidP="008B5049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8B5049" w:rsidRPr="00934861" w:rsidRDefault="008B5049" w:rsidP="008B5049">
            <w:pPr>
              <w:rPr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  <w:r w:rsidRPr="00934861">
              <w:rPr>
                <w:lang w:val="fr-CH"/>
              </w:rPr>
              <w:t>Bases légales</w:t>
            </w: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numPr>
                <w:ilvl w:val="0"/>
                <w:numId w:val="40"/>
              </w:numPr>
              <w:ind w:left="136" w:firstLine="0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1</w:t>
            </w:r>
            <w:r w:rsidRPr="00934861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81676931"/>
                <w:placeholder>
                  <w:docPart w:val="3F2B202E5AE94EBBBC647C3A6594D136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Pr="00934861">
              <w:rPr>
                <w:lang w:val="fr-CH"/>
              </w:rPr>
              <w:t xml:space="preserve"> crée les bases légales nécessaires à l'exploitation d'une agence.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2</w:t>
            </w:r>
            <w:r w:rsidRPr="00934861">
              <w:rPr>
                <w:lang w:val="fr-CH"/>
              </w:rPr>
              <w:t xml:space="preserve"> L'agence agit envers les tiers sous le nom de « </w:t>
            </w:r>
            <w:sdt>
              <w:sdtPr>
                <w:rPr>
                  <w:lang w:val="fr-CH"/>
                </w:rPr>
                <w:id w:val="2097047940"/>
                <w:placeholder>
                  <w:docPart w:val="3FC46A22E09B4D41AC796AE00F510C6E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de l’agence</w:t>
                </w:r>
              </w:sdtContent>
            </w:sdt>
            <w:r w:rsidRPr="00934861">
              <w:rPr>
                <w:lang w:val="fr-CH"/>
              </w:rPr>
              <w:t> ».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3"/>
              <w:rPr>
                <w:vertAlign w:val="superscript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3"/>
              <w:rPr>
                <w:vertAlign w:val="superscript"/>
                <w:lang w:val="fr-CH"/>
              </w:rPr>
            </w:pPr>
          </w:p>
        </w:tc>
      </w:tr>
      <w:tr w:rsidR="007526A3" w:rsidRPr="00934861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H1"/>
              <w:numPr>
                <w:ilvl w:val="0"/>
                <w:numId w:val="38"/>
              </w:numPr>
              <w:rPr>
                <w:lang w:val="fr-CH"/>
              </w:rPr>
            </w:pPr>
            <w:r w:rsidRPr="00934861">
              <w:rPr>
                <w:lang w:val="fr-CH"/>
              </w:rPr>
              <w:t>Tâches et compétences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  <w:r w:rsidRPr="00934861">
              <w:rPr>
                <w:lang w:val="fr-CH"/>
              </w:rPr>
              <w:t>Tâches</w:t>
            </w: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numPr>
                <w:ilvl w:val="0"/>
                <w:numId w:val="40"/>
              </w:numPr>
              <w:ind w:left="145" w:hanging="8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1</w:t>
            </w:r>
            <w:r w:rsidRPr="00934861">
              <w:rPr>
                <w:lang w:val="fr-CH"/>
              </w:rPr>
              <w:t xml:space="preserve"> L'agence de </w:t>
            </w:r>
            <w:sdt>
              <w:sdtPr>
                <w:rPr>
                  <w:lang w:val="fr-CH"/>
                </w:rPr>
                <w:id w:val="-1025710989"/>
                <w:placeholder>
                  <w:docPart w:val="C52FD3B38FCA40DFAA205A03D4D14139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Pr="00934861">
              <w:rPr>
                <w:lang w:val="fr-CH"/>
              </w:rPr>
              <w:t xml:space="preserve"> effectue pour la commune </w:t>
            </w:r>
            <w:sdt>
              <w:sdtPr>
                <w:rPr>
                  <w:lang w:val="fr-CH"/>
                </w:rPr>
                <w:id w:val="2095576630"/>
                <w:placeholder>
                  <w:docPart w:val="C0DBC34104FA46309DF965E569639E40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1</w:t>
                </w:r>
              </w:sdtContent>
            </w:sdt>
            <w:r w:rsidRPr="00934861">
              <w:rPr>
                <w:lang w:val="fr-CH"/>
              </w:rPr>
              <w:t xml:space="preserve"> toutes les tâches qui sont attribuées aux agences par la Caisse de compensation du canton de Berne, en vertu des législations fédérale et cantonale et des articles 9 et 10 OCCB.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spacing w:line="240" w:lineRule="auto"/>
              <w:ind w:left="145"/>
              <w:rPr>
                <w:sz w:val="10"/>
                <w:szCs w:val="10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ind w:left="136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2</w:t>
            </w:r>
            <w:r w:rsidRPr="00934861">
              <w:rPr>
                <w:lang w:val="fr-CH"/>
              </w:rPr>
              <w:t xml:space="preserve"> L'agence est chargée, en particulier, de constater, de traiter et de transmettre à la CCB toutes les mutations qui découlent notamment des registres du contrôle des habitants et des dossiers fiscaux des communes contractantes.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spacing w:line="240" w:lineRule="auto"/>
              <w:ind w:left="145"/>
              <w:rPr>
                <w:sz w:val="10"/>
                <w:szCs w:val="10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ind w:left="136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 xml:space="preserve">3 </w:t>
            </w:r>
            <w:r w:rsidRPr="00934861">
              <w:rPr>
                <w:lang w:val="fr-CH"/>
              </w:rPr>
              <w:t>L'agence archive ses dossiers pour le compte des communes contractantes.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5"/>
              <w:rPr>
                <w:vertAlign w:val="superscript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  <w:r w:rsidRPr="00934861">
              <w:rPr>
                <w:lang w:val="fr-CH"/>
              </w:rPr>
              <w:t>Annonce et consultation des données de la commune</w:t>
            </w:r>
          </w:p>
        </w:tc>
        <w:tc>
          <w:tcPr>
            <w:tcW w:w="7257" w:type="dxa"/>
          </w:tcPr>
          <w:p w:rsidR="007526A3" w:rsidRPr="00934861" w:rsidRDefault="007526A3" w:rsidP="00C2118D">
            <w:pPr>
              <w:pStyle w:val="Listenabsatz"/>
              <w:numPr>
                <w:ilvl w:val="0"/>
                <w:numId w:val="40"/>
              </w:numPr>
              <w:ind w:left="136" w:firstLine="0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1</w:t>
            </w:r>
            <w:r w:rsidRPr="00934861">
              <w:rPr>
                <w:lang w:val="fr-CH"/>
              </w:rPr>
              <w:t xml:space="preserve"> La commune </w:t>
            </w:r>
            <w:sdt>
              <w:sdtPr>
                <w:rPr>
                  <w:lang w:val="fr-CH"/>
                </w:rPr>
                <w:id w:val="-346794600"/>
                <w:placeholder>
                  <w:docPart w:val="7F4DE1C80B9549C381FF970222BE3D7D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1</w:t>
                </w:r>
              </w:sdtContent>
            </w:sdt>
            <w:r w:rsidRPr="00934861">
              <w:rPr>
                <w:lang w:val="fr-CH"/>
              </w:rPr>
              <w:t xml:space="preserve"> doit annoncer à l'agence de la commune </w:t>
            </w:r>
            <w:sdt>
              <w:sdtPr>
                <w:rPr>
                  <w:lang w:val="fr-CH"/>
                </w:rPr>
                <w:id w:val="237064808"/>
                <w:placeholder>
                  <w:docPart w:val="E00296ABBBA840A4838B8CFEBA2180EE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Pr="00934861">
              <w:rPr>
                <w:lang w:val="fr-CH"/>
              </w:rPr>
              <w:t xml:space="preserve"> toutes les mutations qui découlent notamment des registres du contrôle des habitants et des dossiers fiscaux, et dont elle a besoin, et mettre à disposition de l'agence de la commune </w:t>
            </w:r>
            <w:sdt>
              <w:sdtPr>
                <w:rPr>
                  <w:lang w:val="fr-CH"/>
                </w:rPr>
                <w:id w:val="-1230148841"/>
                <w:placeholder>
                  <w:docPart w:val="C92E9464134243B2AB3D6B1EC52B9198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Pr="00934861">
              <w:rPr>
                <w:lang w:val="fr-CH"/>
              </w:rPr>
              <w:t xml:space="preserve"> toutes les données qui lui sont nécessaires pour remplir ses tâches.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5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 xml:space="preserve">2 </w:t>
            </w:r>
            <w:r w:rsidRPr="00934861">
              <w:rPr>
                <w:lang w:val="fr-CH"/>
              </w:rPr>
              <w:t xml:space="preserve">La commune </w:t>
            </w:r>
            <w:sdt>
              <w:sdtPr>
                <w:rPr>
                  <w:lang w:val="fr-CH"/>
                </w:rPr>
                <w:id w:val="-473215678"/>
                <w:placeholder>
                  <w:docPart w:val="B4A09C97577E4B5282EA3EC24EAD9FFF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Pr="00934861">
              <w:rPr>
                <w:lang w:val="fr-CH"/>
              </w:rPr>
              <w:t xml:space="preserve"> s'assure que les personnes annoncées dans la commune </w:t>
            </w:r>
            <w:sdt>
              <w:sdtPr>
                <w:rPr>
                  <w:lang w:val="fr-CH"/>
                </w:rPr>
                <w:id w:val="1096209461"/>
                <w:placeholder>
                  <w:docPart w:val="CC9042AED1734D409E617FA145D6D763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1</w:t>
                </w:r>
              </w:sdtContent>
            </w:sdt>
            <w:r w:rsidRPr="00934861">
              <w:rPr>
                <w:lang w:val="fr-CH"/>
              </w:rPr>
              <w:t xml:space="preserve"> sont informées de manière appropriée sur leurs droits en matière de prestations complémentaires à l'AVS et à l'AI.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5"/>
              <w:rPr>
                <w:vertAlign w:val="superscript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5"/>
              <w:rPr>
                <w:vertAlign w:val="superscript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H1"/>
              <w:rPr>
                <w:lang w:val="fr-CH"/>
              </w:rPr>
            </w:pPr>
            <w:r w:rsidRPr="00934861">
              <w:rPr>
                <w:lang w:val="fr-CH"/>
              </w:rPr>
              <w:t>Prise en charge des coûts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  <w:r w:rsidRPr="00934861">
              <w:rPr>
                <w:lang w:val="fr-CH"/>
              </w:rPr>
              <w:t>Prise en charge des coûts</w:t>
            </w: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numPr>
                <w:ilvl w:val="0"/>
                <w:numId w:val="40"/>
              </w:numPr>
              <w:ind w:left="136" w:firstLine="0"/>
              <w:rPr>
                <w:lang w:val="fr-CH"/>
              </w:rPr>
            </w:pPr>
            <w:r w:rsidRPr="00934861">
              <w:rPr>
                <w:lang w:val="fr-CH"/>
              </w:rPr>
              <w:t xml:space="preserve"> </w:t>
            </w:r>
            <w:r w:rsidRPr="00934861">
              <w:rPr>
                <w:vertAlign w:val="superscript"/>
                <w:lang w:val="fr-CH"/>
              </w:rPr>
              <w:t>1</w:t>
            </w:r>
            <w:r w:rsidRPr="00934861">
              <w:rPr>
                <w:lang w:val="fr-CH"/>
              </w:rPr>
              <w:t xml:space="preserve"> Les coûts restant après déduction de la contribution de la CCB aux frais administratifs (personnel, loyer, amortissement du mobilier, frais de matériel de bureau, frais d'archivage, </w:t>
            </w:r>
            <w:sdt>
              <w:sdtPr>
                <w:rPr>
                  <w:lang w:val="fr-CH"/>
                </w:rPr>
                <w:id w:val="341825983"/>
                <w:placeholder>
                  <w:docPart w:val="B3AFD4470E4745F987E9B15FE11AA438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autres supports de coûts</w:t>
                </w:r>
              </w:sdtContent>
            </w:sdt>
            <w:r w:rsidRPr="00934861">
              <w:rPr>
                <w:lang w:val="fr-CH"/>
              </w:rPr>
              <w:t xml:space="preserve">) de l'agence de la commune </w:t>
            </w:r>
            <w:sdt>
              <w:sdtPr>
                <w:rPr>
                  <w:lang w:val="fr-CH"/>
                </w:rPr>
                <w:id w:val="1268657950"/>
                <w:placeholder>
                  <w:docPart w:val="8FE2BB290E4D4D95B86A3A7229AA7B3E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Pr="00934861">
              <w:rPr>
                <w:lang w:val="fr-CH"/>
              </w:rPr>
              <w:t xml:space="preserve"> sont divisés par le nombre d’habitants de la commune.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5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2</w:t>
            </w:r>
            <w:r w:rsidRPr="00934861">
              <w:rPr>
                <w:lang w:val="fr-CH"/>
              </w:rPr>
              <w:t xml:space="preserve"> La commune </w:t>
            </w:r>
            <w:sdt>
              <w:sdtPr>
                <w:rPr>
                  <w:lang w:val="fr-CH"/>
                </w:rPr>
                <w:id w:val="1462768925"/>
                <w:placeholder>
                  <w:docPart w:val="05C8B70E926E4B0D8E2542AB0053BD04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1</w:t>
                </w:r>
              </w:sdtContent>
            </w:sdt>
            <w:r w:rsidRPr="00934861">
              <w:rPr>
                <w:lang w:val="fr-CH"/>
              </w:rPr>
              <w:t xml:space="preserve"> paie chaque année au 30 juin à la commune </w:t>
            </w:r>
            <w:sdt>
              <w:sdtPr>
                <w:rPr>
                  <w:lang w:val="fr-CH"/>
                </w:rPr>
                <w:id w:val="1199819450"/>
                <w:placeholder>
                  <w:docPart w:val="C6672EADBBC9497A80E010A812E127CF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Pr="00934861">
              <w:rPr>
                <w:lang w:val="fr-CH"/>
              </w:rPr>
              <w:t xml:space="preserve"> la moitié de sa part de l'excédent de frais </w:t>
            </w:r>
            <w:r w:rsidR="00934861" w:rsidRPr="00934861">
              <w:rPr>
                <w:lang w:val="fr-CH"/>
              </w:rPr>
              <w:t>budgété</w:t>
            </w:r>
            <w:r w:rsidRPr="00934861">
              <w:rPr>
                <w:lang w:val="fr-CH"/>
              </w:rPr>
              <w:t xml:space="preserve"> pour l'année courante.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5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3</w:t>
            </w:r>
            <w:r w:rsidRPr="00934861">
              <w:rPr>
                <w:lang w:val="fr-CH"/>
              </w:rPr>
              <w:t xml:space="preserve"> La commune </w:t>
            </w:r>
            <w:sdt>
              <w:sdtPr>
                <w:rPr>
                  <w:lang w:val="fr-CH"/>
                </w:rPr>
                <w:id w:val="303665377"/>
                <w:placeholder>
                  <w:docPart w:val="58933D75CD2A4A838DF615EB71915E46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1</w:t>
                </w:r>
              </w:sdtContent>
            </w:sdt>
            <w:r w:rsidRPr="00934861">
              <w:rPr>
                <w:lang w:val="fr-CH"/>
              </w:rPr>
              <w:t xml:space="preserve"> paie à la commune </w:t>
            </w:r>
            <w:sdt>
              <w:sdtPr>
                <w:rPr>
                  <w:lang w:val="fr-CH"/>
                </w:rPr>
                <w:id w:val="1575851846"/>
                <w:placeholder>
                  <w:docPart w:val="6953C149A572445383ED0454A5448FFA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Pr="00934861">
              <w:rPr>
                <w:lang w:val="fr-CH"/>
              </w:rPr>
              <w:t xml:space="preserve"> à chaque fin d’année civile, le montant par personne calculé conformément au 1</w:t>
            </w:r>
            <w:r w:rsidRPr="00934861">
              <w:rPr>
                <w:vertAlign w:val="superscript"/>
                <w:lang w:val="fr-CH"/>
              </w:rPr>
              <w:t>er</w:t>
            </w:r>
            <w:r w:rsidRPr="00934861">
              <w:rPr>
                <w:lang w:val="fr-CH"/>
              </w:rPr>
              <w:t xml:space="preserve"> alinéa, multiplié par le nombre moyen de ses habitants.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tabs>
                <w:tab w:val="left" w:pos="852"/>
              </w:tabs>
              <w:ind w:left="143"/>
              <w:rPr>
                <w:vertAlign w:val="superscript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tabs>
                <w:tab w:val="left" w:pos="852"/>
              </w:tabs>
              <w:rPr>
                <w:vertAlign w:val="superscript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H1"/>
              <w:rPr>
                <w:lang w:val="fr-CH"/>
              </w:rPr>
            </w:pPr>
            <w:r w:rsidRPr="00934861">
              <w:rPr>
                <w:lang w:val="fr-CH"/>
              </w:rPr>
              <w:t>Durée de validité du contrat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  <w:r w:rsidRPr="00934861">
              <w:rPr>
                <w:lang w:val="fr-CH"/>
              </w:rPr>
              <w:t>Durée de validité du contrat</w:t>
            </w:r>
          </w:p>
        </w:tc>
        <w:tc>
          <w:tcPr>
            <w:tcW w:w="7257" w:type="dxa"/>
          </w:tcPr>
          <w:p w:rsidR="007526A3" w:rsidRPr="00934861" w:rsidRDefault="007526A3" w:rsidP="009918A2">
            <w:pPr>
              <w:pStyle w:val="Listenabsatz"/>
              <w:numPr>
                <w:ilvl w:val="0"/>
                <w:numId w:val="40"/>
              </w:numPr>
              <w:tabs>
                <w:tab w:val="left" w:pos="852"/>
              </w:tabs>
              <w:ind w:left="143" w:firstLine="0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1</w:t>
            </w:r>
            <w:r w:rsidRPr="00934861">
              <w:rPr>
                <w:lang w:val="fr-CH"/>
              </w:rPr>
              <w:t xml:space="preserve"> L'agence de la commune </w:t>
            </w:r>
            <w:sdt>
              <w:sdtPr>
                <w:rPr>
                  <w:lang w:val="fr-CH"/>
                </w:rPr>
                <w:id w:val="-1604796367"/>
                <w:placeholder>
                  <w:docPart w:val="3A6E288C14F64A94AA7ED2605EC6AF84"/>
                </w:placeholder>
                <w:showingPlcHdr/>
              </w:sdtPr>
              <w:sdtEndPr/>
              <w:sdtContent>
                <w:r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Pr="00934861">
              <w:rPr>
                <w:lang w:val="fr-CH"/>
              </w:rPr>
              <w:t xml:space="preserve"> prend en charge à partir du </w:t>
            </w:r>
            <w:sdt>
              <w:sdtPr>
                <w:rPr>
                  <w:lang w:val="fr-CH"/>
                </w:rPr>
                <w:id w:val="1748297395"/>
                <w:placeholder>
                  <w:docPart w:val="4BF0A6A69A5B44A58E6A2ED969FA868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18A2" w:rsidRPr="00C2118D">
                  <w:rPr>
                    <w:rStyle w:val="Platzhaltertext"/>
                    <w:highlight w:val="yellow"/>
                    <w:lang w:val="fr-CH"/>
                  </w:rPr>
                  <w:t>date</w:t>
                </w:r>
              </w:sdtContent>
            </w:sdt>
            <w:r w:rsidRPr="00934861">
              <w:rPr>
                <w:lang w:val="fr-CH"/>
              </w:rPr>
              <w:t xml:space="preserve"> les tâches de la commune </w:t>
            </w:r>
            <w:sdt>
              <w:sdtPr>
                <w:rPr>
                  <w:lang w:val="fr-CH"/>
                </w:rPr>
                <w:id w:val="-705402590"/>
                <w:placeholder>
                  <w:docPart w:val="98D87E3451044C2AB5918B5E74B066C9"/>
                </w:placeholder>
                <w:showingPlcHdr/>
              </w:sdtPr>
              <w:sdtEndPr/>
              <w:sdtContent>
                <w:r w:rsidR="009918A2" w:rsidRPr="00C2118D">
                  <w:rPr>
                    <w:rStyle w:val="Platzhaltertext"/>
                    <w:highlight w:val="yellow"/>
                    <w:lang w:val="fr-CH"/>
                  </w:rPr>
                  <w:t>nom 1</w:t>
                </w:r>
              </w:sdtContent>
            </w:sdt>
            <w:r w:rsidR="009918A2" w:rsidRPr="00934861">
              <w:rPr>
                <w:lang w:val="fr-CH"/>
              </w:rPr>
              <w:t>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9918A2">
            <w:pPr>
              <w:pStyle w:val="Listenabsatz"/>
              <w:ind w:left="145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2</w:t>
            </w:r>
            <w:r w:rsidRPr="00934861">
              <w:rPr>
                <w:lang w:val="fr-CH"/>
              </w:rPr>
              <w:t xml:space="preserve"> </w:t>
            </w:r>
            <w:r w:rsidR="009918A2" w:rsidRPr="00934861">
              <w:rPr>
                <w:lang w:val="fr-CH"/>
              </w:rPr>
              <w:t>Le présent contrat peut être dénoncé en tout temps, avec un préavis d'un an, pour la fin d'une année civile, au plus tôt pour le 31 décembre 20</w:t>
            </w:r>
            <w:sdt>
              <w:sdtPr>
                <w:rPr>
                  <w:lang w:val="fr-CH"/>
                </w:rPr>
                <w:id w:val="-1802841181"/>
                <w:placeholder>
                  <w:docPart w:val="7707F4120EE54CB4836AE50D59E628DD"/>
                </w:placeholder>
                <w:showingPlcHdr/>
              </w:sdtPr>
              <w:sdtEndPr/>
              <w:sdtContent>
                <w:r w:rsidR="009918A2" w:rsidRPr="00C2118D">
                  <w:rPr>
                    <w:rStyle w:val="Platzhaltertext"/>
                    <w:highlight w:val="yellow"/>
                    <w:lang w:val="fr-CH"/>
                  </w:rPr>
                  <w:t>xx</w:t>
                </w:r>
              </w:sdtContent>
            </w:sdt>
            <w:r w:rsidR="009918A2" w:rsidRPr="00934861">
              <w:rPr>
                <w:lang w:val="fr-CH"/>
              </w:rPr>
              <w:t>.</w:t>
            </w:r>
          </w:p>
        </w:tc>
      </w:tr>
      <w:tr w:rsidR="007526A3" w:rsidRPr="00C2118D" w:rsidTr="008B5049">
        <w:tc>
          <w:tcPr>
            <w:tcW w:w="2268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7526A3" w:rsidRPr="00934861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5"/>
              <w:rPr>
                <w:lang w:val="fr-CH"/>
              </w:rPr>
            </w:pPr>
            <w:r w:rsidRPr="00934861">
              <w:rPr>
                <w:vertAlign w:val="superscript"/>
                <w:lang w:val="fr-CH"/>
              </w:rPr>
              <w:t>3</w:t>
            </w:r>
            <w:r w:rsidRPr="00934861">
              <w:rPr>
                <w:lang w:val="fr-CH"/>
              </w:rPr>
              <w:t xml:space="preserve"> </w:t>
            </w:r>
            <w:r w:rsidR="009918A2" w:rsidRPr="00934861">
              <w:rPr>
                <w:lang w:val="fr-CH"/>
              </w:rPr>
              <w:t>Si le contrat est dénoncé avant une période de dix années civiles, les communes contractantes doivent rembourser à la Caisse de compensation du canton de Berne les contributions de regroupement (art. 22, 3</w:t>
            </w:r>
            <w:r w:rsidR="009918A2" w:rsidRPr="00934861">
              <w:rPr>
                <w:vertAlign w:val="superscript"/>
                <w:lang w:val="fr-CH"/>
              </w:rPr>
              <w:t>e</w:t>
            </w:r>
            <w:r w:rsidR="009918A2" w:rsidRPr="00934861">
              <w:rPr>
                <w:lang w:val="fr-CH"/>
              </w:rPr>
              <w:t xml:space="preserve"> al. OCCB).</w:t>
            </w:r>
          </w:p>
        </w:tc>
      </w:tr>
      <w:tr w:rsidR="007526A3" w:rsidRPr="00934861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5"/>
              <w:rPr>
                <w:lang w:val="fr-CH"/>
              </w:rPr>
            </w:pPr>
          </w:p>
        </w:tc>
      </w:tr>
      <w:tr w:rsidR="007526A3" w:rsidRPr="00934861" w:rsidTr="008B5049">
        <w:tc>
          <w:tcPr>
            <w:tcW w:w="2268" w:type="dxa"/>
          </w:tcPr>
          <w:p w:rsidR="007526A3" w:rsidRPr="00934861" w:rsidRDefault="007526A3" w:rsidP="007526A3">
            <w:pPr>
              <w:rPr>
                <w:lang w:val="fr-CH"/>
              </w:rPr>
            </w:pPr>
          </w:p>
        </w:tc>
        <w:tc>
          <w:tcPr>
            <w:tcW w:w="7257" w:type="dxa"/>
          </w:tcPr>
          <w:p w:rsidR="007526A3" w:rsidRPr="00934861" w:rsidRDefault="007526A3" w:rsidP="007526A3">
            <w:pPr>
              <w:pStyle w:val="Listenabsatz"/>
              <w:ind w:left="145"/>
              <w:rPr>
                <w:lang w:val="fr-CH"/>
              </w:rPr>
            </w:pPr>
          </w:p>
        </w:tc>
      </w:tr>
    </w:tbl>
    <w:p w:rsidR="008B5049" w:rsidRPr="00934861" w:rsidRDefault="008B5049" w:rsidP="008B5049">
      <w:pPr>
        <w:rPr>
          <w:lang w:val="fr-CH"/>
        </w:rPr>
      </w:pPr>
    </w:p>
    <w:p w:rsidR="00475781" w:rsidRPr="00934861" w:rsidRDefault="009918A2" w:rsidP="008B5049">
      <w:pPr>
        <w:rPr>
          <w:lang w:val="fr-CH"/>
        </w:rPr>
      </w:pPr>
      <w:r w:rsidRPr="00934861">
        <w:rPr>
          <w:lang w:val="fr-CH"/>
        </w:rPr>
        <w:t>Une fois conclu, le présent contrat doit être annoncé à la CCB par la commune responsable.</w:t>
      </w:r>
    </w:p>
    <w:p w:rsidR="00475781" w:rsidRPr="00934861" w:rsidRDefault="00475781" w:rsidP="008B5049">
      <w:pPr>
        <w:rPr>
          <w:lang w:val="fr-CH"/>
        </w:rPr>
      </w:pPr>
    </w:p>
    <w:p w:rsidR="002379E5" w:rsidRPr="00934861" w:rsidRDefault="009918A2" w:rsidP="008B5049">
      <w:pPr>
        <w:rPr>
          <w:lang w:val="fr-CH"/>
        </w:rPr>
      </w:pPr>
      <w:r w:rsidRPr="00934861">
        <w:rPr>
          <w:lang w:val="fr-CH"/>
        </w:rPr>
        <w:t>Approbation de l'organe compétent des communes contractantes:</w:t>
      </w:r>
    </w:p>
    <w:p w:rsidR="002379E5" w:rsidRPr="00934861" w:rsidRDefault="002379E5" w:rsidP="008B5049">
      <w:pPr>
        <w:rPr>
          <w:lang w:val="fr-CH"/>
        </w:rPr>
      </w:pPr>
    </w:p>
    <w:p w:rsidR="00475781" w:rsidRPr="00934861" w:rsidRDefault="00475781" w:rsidP="008B5049">
      <w:pPr>
        <w:rPr>
          <w:lang w:val="fr-CH"/>
        </w:rPr>
      </w:pPr>
    </w:p>
    <w:p w:rsidR="002379E5" w:rsidRPr="00934861" w:rsidRDefault="002379E5" w:rsidP="008B5049">
      <w:pPr>
        <w:rPr>
          <w:lang w:val="fr-CH"/>
        </w:rPr>
      </w:pPr>
    </w:p>
    <w:p w:rsidR="002379E5" w:rsidRPr="00934861" w:rsidRDefault="002379E5" w:rsidP="008B5049">
      <w:pPr>
        <w:rPr>
          <w:lang w:val="fr-CH"/>
        </w:rPr>
      </w:pPr>
    </w:p>
    <w:p w:rsidR="002379E5" w:rsidRPr="00934861" w:rsidRDefault="002379E5" w:rsidP="008B5049">
      <w:pPr>
        <w:rPr>
          <w:lang w:val="fr-CH"/>
        </w:rPr>
      </w:pPr>
    </w:p>
    <w:p w:rsidR="002379E5" w:rsidRPr="00934861" w:rsidRDefault="002379E5" w:rsidP="008B5049">
      <w:pPr>
        <w:rPr>
          <w:lang w:val="fr-CH"/>
        </w:rPr>
      </w:pPr>
    </w:p>
    <w:p w:rsidR="00475781" w:rsidRPr="00934861" w:rsidRDefault="00475781" w:rsidP="008B5049">
      <w:pPr>
        <w:rPr>
          <w:lang w:val="fr-CH"/>
        </w:rPr>
      </w:pP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3402"/>
        <w:gridCol w:w="284"/>
        <w:gridCol w:w="5812"/>
      </w:tblGrid>
      <w:tr w:rsidR="00475781" w:rsidRPr="00C2118D" w:rsidTr="00475781">
        <w:tc>
          <w:tcPr>
            <w:tcW w:w="3402" w:type="dxa"/>
          </w:tcPr>
          <w:p w:rsidR="00475781" w:rsidRPr="00934861" w:rsidRDefault="007035B7" w:rsidP="009918A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-427821451"/>
                <w:placeholder>
                  <w:docPart w:val="E02659B88E3C456194D7073AB4E3C2A6"/>
                </w:placeholder>
                <w:showingPlcHdr/>
              </w:sdtPr>
              <w:sdtEndPr/>
              <w:sdtContent>
                <w:r w:rsidR="009918A2" w:rsidRPr="00C2118D">
                  <w:rPr>
                    <w:rStyle w:val="Platzhaltertext"/>
                    <w:highlight w:val="yellow"/>
                    <w:lang w:val="fr-CH"/>
                  </w:rPr>
                  <w:t>Nom 1</w:t>
                </w:r>
              </w:sdtContent>
            </w:sdt>
            <w:r w:rsidR="00475781" w:rsidRPr="00934861">
              <w:rPr>
                <w:lang w:val="fr-CH"/>
              </w:rPr>
              <w:t xml:space="preserve">, </w:t>
            </w:r>
            <w:sdt>
              <w:sdtPr>
                <w:rPr>
                  <w:lang w:val="fr-CH"/>
                </w:rPr>
                <w:id w:val="1355619853"/>
                <w:placeholder>
                  <w:docPart w:val="CB6B01C822534162B57CF5350135E550"/>
                </w:placeholder>
                <w:showingPlcHdr/>
                <w:date w:fullDate="2022-11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18A2" w:rsidRPr="00C2118D">
                  <w:rPr>
                    <w:rStyle w:val="Platzhaltertext"/>
                    <w:highlight w:val="yellow"/>
                    <w:lang w:val="fr-CH"/>
                  </w:rPr>
                  <w:t>date</w:t>
                </w:r>
              </w:sdtContent>
            </w:sdt>
          </w:p>
        </w:tc>
        <w:tc>
          <w:tcPr>
            <w:tcW w:w="284" w:type="dxa"/>
          </w:tcPr>
          <w:p w:rsidR="00475781" w:rsidRPr="00934861" w:rsidRDefault="00475781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475781" w:rsidRPr="00934861" w:rsidRDefault="009918A2" w:rsidP="008B5049">
            <w:pPr>
              <w:rPr>
                <w:lang w:val="fr-CH"/>
              </w:rPr>
            </w:pPr>
            <w:r w:rsidRPr="00934861">
              <w:rPr>
                <w:sz w:val="18"/>
                <w:lang w:val="fr-CH"/>
              </w:rPr>
              <w:t>Au nom de la commune municipale</w:t>
            </w:r>
          </w:p>
        </w:tc>
      </w:tr>
      <w:tr w:rsidR="00475781" w:rsidRPr="00C2118D" w:rsidTr="00475781">
        <w:tc>
          <w:tcPr>
            <w:tcW w:w="3402" w:type="dxa"/>
          </w:tcPr>
          <w:p w:rsidR="00475781" w:rsidRPr="00934861" w:rsidRDefault="00475781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475781" w:rsidRPr="00934861" w:rsidRDefault="00475781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475781" w:rsidRPr="00934861" w:rsidRDefault="009918A2" w:rsidP="008B5049">
            <w:pPr>
              <w:rPr>
                <w:lang w:val="fr-CH"/>
              </w:rPr>
            </w:pPr>
            <w:r w:rsidRPr="00934861">
              <w:rPr>
                <w:sz w:val="18"/>
                <w:lang w:val="fr-CH"/>
              </w:rPr>
              <w:t>(Signature des personnes compétentes pour représenter la commune)</w:t>
            </w:r>
          </w:p>
        </w:tc>
      </w:tr>
      <w:tr w:rsidR="00475781" w:rsidRPr="00C2118D" w:rsidTr="00475781">
        <w:tc>
          <w:tcPr>
            <w:tcW w:w="3402" w:type="dxa"/>
          </w:tcPr>
          <w:p w:rsidR="00475781" w:rsidRPr="00934861" w:rsidRDefault="00475781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475781" w:rsidRPr="00934861" w:rsidRDefault="00475781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475781" w:rsidRPr="00934861" w:rsidRDefault="00475781" w:rsidP="008B5049">
            <w:pPr>
              <w:rPr>
                <w:sz w:val="18"/>
                <w:lang w:val="fr-CH"/>
              </w:rPr>
            </w:pPr>
          </w:p>
        </w:tc>
      </w:tr>
      <w:tr w:rsidR="002379E5" w:rsidRPr="00C2118D" w:rsidTr="00475781">
        <w:tc>
          <w:tcPr>
            <w:tcW w:w="3402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2379E5" w:rsidRPr="00934861" w:rsidRDefault="002379E5" w:rsidP="008B5049">
            <w:pPr>
              <w:rPr>
                <w:sz w:val="18"/>
                <w:lang w:val="fr-CH"/>
              </w:rPr>
            </w:pPr>
          </w:p>
        </w:tc>
      </w:tr>
      <w:tr w:rsidR="002379E5" w:rsidRPr="00C2118D" w:rsidTr="00475781">
        <w:tc>
          <w:tcPr>
            <w:tcW w:w="3402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2379E5" w:rsidRPr="00934861" w:rsidRDefault="002379E5" w:rsidP="008B5049">
            <w:pPr>
              <w:rPr>
                <w:sz w:val="18"/>
                <w:lang w:val="fr-CH"/>
              </w:rPr>
            </w:pPr>
          </w:p>
        </w:tc>
      </w:tr>
      <w:tr w:rsidR="002379E5" w:rsidRPr="00C2118D" w:rsidTr="00475781">
        <w:tc>
          <w:tcPr>
            <w:tcW w:w="3402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2379E5" w:rsidRPr="00934861" w:rsidRDefault="002379E5" w:rsidP="008B5049">
            <w:pPr>
              <w:rPr>
                <w:sz w:val="18"/>
                <w:lang w:val="fr-CH"/>
              </w:rPr>
            </w:pPr>
          </w:p>
        </w:tc>
      </w:tr>
      <w:tr w:rsidR="002379E5" w:rsidRPr="00C2118D" w:rsidTr="00475781">
        <w:tc>
          <w:tcPr>
            <w:tcW w:w="3402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2379E5" w:rsidRPr="00934861" w:rsidRDefault="002379E5" w:rsidP="008B5049">
            <w:pPr>
              <w:rPr>
                <w:sz w:val="18"/>
                <w:lang w:val="fr-CH"/>
              </w:rPr>
            </w:pPr>
          </w:p>
        </w:tc>
      </w:tr>
      <w:tr w:rsidR="002379E5" w:rsidRPr="00C2118D" w:rsidTr="00475781">
        <w:tc>
          <w:tcPr>
            <w:tcW w:w="3402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2379E5" w:rsidRPr="00934861" w:rsidRDefault="002379E5" w:rsidP="008B5049">
            <w:pPr>
              <w:rPr>
                <w:sz w:val="18"/>
                <w:lang w:val="fr-CH"/>
              </w:rPr>
            </w:pPr>
          </w:p>
        </w:tc>
      </w:tr>
      <w:tr w:rsidR="002379E5" w:rsidRPr="00C2118D" w:rsidTr="00475781">
        <w:tc>
          <w:tcPr>
            <w:tcW w:w="3402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2379E5" w:rsidRPr="00934861" w:rsidRDefault="002379E5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2379E5" w:rsidRPr="00934861" w:rsidRDefault="002379E5" w:rsidP="008B5049">
            <w:pPr>
              <w:rPr>
                <w:sz w:val="18"/>
                <w:lang w:val="fr-CH"/>
              </w:rPr>
            </w:pPr>
          </w:p>
        </w:tc>
      </w:tr>
      <w:tr w:rsidR="00475781" w:rsidRPr="00C2118D" w:rsidTr="00475781">
        <w:tc>
          <w:tcPr>
            <w:tcW w:w="3402" w:type="dxa"/>
          </w:tcPr>
          <w:p w:rsidR="00475781" w:rsidRPr="00934861" w:rsidRDefault="00475781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475781" w:rsidRPr="00934861" w:rsidRDefault="00475781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475781" w:rsidRPr="00934861" w:rsidRDefault="00475781" w:rsidP="008B5049">
            <w:pPr>
              <w:rPr>
                <w:sz w:val="18"/>
                <w:lang w:val="fr-CH"/>
              </w:rPr>
            </w:pPr>
          </w:p>
        </w:tc>
      </w:tr>
      <w:tr w:rsidR="00475781" w:rsidRPr="00C2118D" w:rsidTr="00475781">
        <w:tc>
          <w:tcPr>
            <w:tcW w:w="3402" w:type="dxa"/>
          </w:tcPr>
          <w:p w:rsidR="00475781" w:rsidRPr="00934861" w:rsidRDefault="00475781" w:rsidP="008B5049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475781" w:rsidRPr="00934861" w:rsidRDefault="00475781" w:rsidP="008B5049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475781" w:rsidRPr="00934861" w:rsidRDefault="00475781" w:rsidP="008B5049">
            <w:pPr>
              <w:rPr>
                <w:sz w:val="18"/>
                <w:lang w:val="fr-CH"/>
              </w:rPr>
            </w:pPr>
          </w:p>
        </w:tc>
      </w:tr>
      <w:tr w:rsidR="009918A2" w:rsidRPr="00C2118D" w:rsidTr="00475781">
        <w:tc>
          <w:tcPr>
            <w:tcW w:w="3402" w:type="dxa"/>
          </w:tcPr>
          <w:p w:rsidR="009918A2" w:rsidRPr="00934861" w:rsidRDefault="007035B7" w:rsidP="009918A2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1039246336"/>
                <w:placeholder>
                  <w:docPart w:val="8556C6A678B846728D795FDBFC4D73B9"/>
                </w:placeholder>
                <w:showingPlcHdr/>
              </w:sdtPr>
              <w:sdtEndPr/>
              <w:sdtContent>
                <w:r w:rsidR="009918A2" w:rsidRPr="00C2118D">
                  <w:rPr>
                    <w:rStyle w:val="Platzhaltertext"/>
                    <w:highlight w:val="yellow"/>
                    <w:lang w:val="fr-CH"/>
                  </w:rPr>
                  <w:t>Nom 2</w:t>
                </w:r>
              </w:sdtContent>
            </w:sdt>
            <w:r w:rsidR="009918A2" w:rsidRPr="00934861">
              <w:rPr>
                <w:lang w:val="fr-CH"/>
              </w:rPr>
              <w:t xml:space="preserve">, </w:t>
            </w:r>
            <w:sdt>
              <w:sdtPr>
                <w:rPr>
                  <w:lang w:val="fr-CH"/>
                </w:rPr>
                <w:id w:val="-395286094"/>
                <w:placeholder>
                  <w:docPart w:val="2A6BAA531601432B97B4F9B26C0E10A5"/>
                </w:placeholder>
                <w:showingPlcHdr/>
                <w:date w:fullDate="2022-11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18A2" w:rsidRPr="00C2118D">
                  <w:rPr>
                    <w:rStyle w:val="Platzhaltertext"/>
                    <w:highlight w:val="yellow"/>
                    <w:lang w:val="fr-CH"/>
                  </w:rPr>
                  <w:t>date</w:t>
                </w:r>
              </w:sdtContent>
            </w:sdt>
          </w:p>
        </w:tc>
        <w:tc>
          <w:tcPr>
            <w:tcW w:w="284" w:type="dxa"/>
          </w:tcPr>
          <w:p w:rsidR="009918A2" w:rsidRPr="00934861" w:rsidRDefault="009918A2" w:rsidP="009918A2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9918A2" w:rsidRPr="00934861" w:rsidRDefault="009918A2" w:rsidP="009918A2">
            <w:pPr>
              <w:rPr>
                <w:lang w:val="fr-CH"/>
              </w:rPr>
            </w:pPr>
            <w:r w:rsidRPr="00934861">
              <w:rPr>
                <w:sz w:val="18"/>
                <w:lang w:val="fr-CH"/>
              </w:rPr>
              <w:t>Au nom de la commune municipale</w:t>
            </w:r>
          </w:p>
        </w:tc>
      </w:tr>
      <w:tr w:rsidR="009918A2" w:rsidRPr="00C2118D" w:rsidTr="00475781">
        <w:tc>
          <w:tcPr>
            <w:tcW w:w="3402" w:type="dxa"/>
          </w:tcPr>
          <w:p w:rsidR="009918A2" w:rsidRPr="00934861" w:rsidRDefault="009918A2" w:rsidP="009918A2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9918A2" w:rsidRPr="00934861" w:rsidRDefault="009918A2" w:rsidP="009918A2">
            <w:pPr>
              <w:rPr>
                <w:lang w:val="fr-CH"/>
              </w:rPr>
            </w:pPr>
          </w:p>
        </w:tc>
        <w:tc>
          <w:tcPr>
            <w:tcW w:w="5812" w:type="dxa"/>
          </w:tcPr>
          <w:p w:rsidR="009918A2" w:rsidRPr="00934861" w:rsidRDefault="009918A2" w:rsidP="009918A2">
            <w:pPr>
              <w:rPr>
                <w:lang w:val="fr-CH"/>
              </w:rPr>
            </w:pPr>
            <w:r w:rsidRPr="00934861">
              <w:rPr>
                <w:sz w:val="18"/>
                <w:lang w:val="fr-CH"/>
              </w:rPr>
              <w:t>(Signature des personnes compétentes pour représenter la commune)</w:t>
            </w:r>
          </w:p>
        </w:tc>
      </w:tr>
      <w:bookmarkEnd w:id="2"/>
      <w:bookmarkEnd w:id="3"/>
      <w:bookmarkEnd w:id="4"/>
      <w:bookmarkEnd w:id="5"/>
      <w:bookmarkEnd w:id="6"/>
    </w:tbl>
    <w:p w:rsidR="00475781" w:rsidRPr="00934861" w:rsidRDefault="00475781" w:rsidP="009918A2">
      <w:pPr>
        <w:rPr>
          <w:lang w:val="fr-CH"/>
        </w:rPr>
      </w:pPr>
    </w:p>
    <w:sectPr w:rsidR="00475781" w:rsidRPr="00934861" w:rsidSect="007254A0">
      <w:headerReference w:type="default" r:id="rId8"/>
      <w:footerReference w:type="default" r:id="rId9"/>
      <w:head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00" w:rsidRDefault="00DF1700" w:rsidP="00F91D37">
      <w:pPr>
        <w:spacing w:line="240" w:lineRule="auto"/>
      </w:pPr>
      <w:r>
        <w:separator/>
      </w:r>
    </w:p>
  </w:endnote>
  <w:endnote w:type="continuationSeparator" w:id="0">
    <w:p w:rsidR="00DF1700" w:rsidRDefault="00DF170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62" w:rsidRPr="00BD4A9C" w:rsidRDefault="00692E62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2E62" w:rsidRPr="005C6148" w:rsidRDefault="00692E6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035B7" w:rsidRPr="007035B7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035B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692E62" w:rsidRPr="005C6148" w:rsidRDefault="00692E6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035B7" w:rsidRPr="007035B7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035B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00" w:rsidRDefault="00DF1700" w:rsidP="00F91D37">
      <w:pPr>
        <w:spacing w:line="240" w:lineRule="auto"/>
      </w:pPr>
    </w:p>
    <w:p w:rsidR="00DF1700" w:rsidRDefault="00DF1700" w:rsidP="00F91D37">
      <w:pPr>
        <w:spacing w:line="240" w:lineRule="auto"/>
      </w:pPr>
    </w:p>
  </w:footnote>
  <w:footnote w:type="continuationSeparator" w:id="0">
    <w:p w:rsidR="00DF1700" w:rsidRDefault="00DF170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692E62" w:rsidTr="00B55AEA">
      <w:trPr>
        <w:trHeight w:val="142"/>
      </w:trPr>
      <w:tc>
        <w:tcPr>
          <w:tcW w:w="5100" w:type="dxa"/>
        </w:tcPr>
        <w:p w:rsidR="00692E62" w:rsidRDefault="0043112D" w:rsidP="00692E62">
          <w:pPr>
            <w:pStyle w:val="Kopfzeile"/>
          </w:pPr>
          <w:fldSimple w:instr=" STYLEREF  Titel/Titre  \* MERGEFORMAT ">
            <w:r w:rsidR="007035B7">
              <w:t>Contrat-type relatif au transfert des tâches de l’agence</w:t>
            </w:r>
          </w:fldSimple>
        </w:p>
        <w:p w:rsidR="00692E62" w:rsidRDefault="00692E62" w:rsidP="00692E62">
          <w:pPr>
            <w:pStyle w:val="Kopfzeile"/>
          </w:pPr>
          <w:r w:rsidRPr="00657051">
            <w:rPr>
              <w:color w:val="B1B9BD" w:themeColor="background2"/>
            </w:rPr>
            <w:fldChar w:fldCharType="begin"/>
          </w:r>
          <w:r w:rsidRPr="00657051">
            <w:rPr>
              <w:color w:val="B1B9BD" w:themeColor="background2"/>
            </w:rPr>
            <w:instrText xml:space="preserve"> STYLEREF  Untertitel</w:instrText>
          </w:r>
          <w:r>
            <w:rPr>
              <w:color w:val="B1B9BD" w:themeColor="background2"/>
            </w:rPr>
            <w:instrText>/Sous-titre</w:instrText>
          </w:r>
          <w:r w:rsidRPr="00657051">
            <w:rPr>
              <w:color w:val="B1B9BD" w:themeColor="background2"/>
            </w:rPr>
            <w:instrText xml:space="preserve">  \* MERGEFORMAT </w:instrText>
          </w:r>
          <w:r w:rsidRPr="00657051">
            <w:rPr>
              <w:color w:val="B1B9BD" w:themeColor="background2"/>
            </w:rPr>
            <w:fldChar w:fldCharType="separate"/>
          </w:r>
          <w:r w:rsidR="007035B7" w:rsidRPr="007035B7">
            <w:rPr>
              <w:b/>
              <w:color w:val="B1B9BD" w:themeColor="background2"/>
              <w:lang w:val="de-DE"/>
            </w:rPr>
            <w:t>de</w:t>
          </w:r>
          <w:r w:rsidR="007035B7">
            <w:rPr>
              <w:color w:val="B1B9BD" w:themeColor="background2"/>
            </w:rPr>
            <w:t xml:space="preserve"> la commune nom 1, à la commune nom 2</w:t>
          </w:r>
          <w:r w:rsidRPr="00657051">
            <w:rPr>
              <w:color w:val="B1B9BD" w:themeColor="background2"/>
            </w:rPr>
            <w:fldChar w:fldCharType="end"/>
          </w:r>
        </w:p>
      </w:tc>
      <w:tc>
        <w:tcPr>
          <w:tcW w:w="4878" w:type="dxa"/>
        </w:tcPr>
        <w:p w:rsidR="00692E62" w:rsidRDefault="00692E62" w:rsidP="00B55AEA">
          <w:pPr>
            <w:pStyle w:val="Kopfzeile"/>
          </w:pPr>
        </w:p>
      </w:tc>
    </w:tr>
  </w:tbl>
  <w:p w:rsidR="00692E62" w:rsidRPr="0039616D" w:rsidRDefault="00692E62" w:rsidP="00776F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62" w:rsidRDefault="00692E62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8549506"/>
    <w:lvl w:ilvl="0">
      <w:numFmt w:val="bullet"/>
      <w:lvlText w:val="*"/>
      <w:lvlJc w:val="left"/>
    </w:lvl>
  </w:abstractNum>
  <w:abstractNum w:abstractNumId="11" w15:restartNumberingAfterBreak="0">
    <w:nsid w:val="09036F82"/>
    <w:multiLevelType w:val="hybridMultilevel"/>
    <w:tmpl w:val="450E9A3E"/>
    <w:lvl w:ilvl="0" w:tplc="C6F8C76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2" w:hanging="360"/>
      </w:pPr>
    </w:lvl>
    <w:lvl w:ilvl="2" w:tplc="0807001B" w:tentative="1">
      <w:start w:val="1"/>
      <w:numFmt w:val="lowerRoman"/>
      <w:lvlText w:val="%3."/>
      <w:lvlJc w:val="right"/>
      <w:pPr>
        <w:ind w:left="1872" w:hanging="180"/>
      </w:pPr>
    </w:lvl>
    <w:lvl w:ilvl="3" w:tplc="0807000F" w:tentative="1">
      <w:start w:val="1"/>
      <w:numFmt w:val="decimal"/>
      <w:lvlText w:val="%4."/>
      <w:lvlJc w:val="left"/>
      <w:pPr>
        <w:ind w:left="2592" w:hanging="360"/>
      </w:pPr>
    </w:lvl>
    <w:lvl w:ilvl="4" w:tplc="08070019" w:tentative="1">
      <w:start w:val="1"/>
      <w:numFmt w:val="lowerLetter"/>
      <w:lvlText w:val="%5."/>
      <w:lvlJc w:val="left"/>
      <w:pPr>
        <w:ind w:left="3312" w:hanging="360"/>
      </w:pPr>
    </w:lvl>
    <w:lvl w:ilvl="5" w:tplc="0807001B" w:tentative="1">
      <w:start w:val="1"/>
      <w:numFmt w:val="lowerRoman"/>
      <w:lvlText w:val="%6."/>
      <w:lvlJc w:val="right"/>
      <w:pPr>
        <w:ind w:left="4032" w:hanging="180"/>
      </w:pPr>
    </w:lvl>
    <w:lvl w:ilvl="6" w:tplc="0807000F" w:tentative="1">
      <w:start w:val="1"/>
      <w:numFmt w:val="decimal"/>
      <w:lvlText w:val="%7."/>
      <w:lvlJc w:val="left"/>
      <w:pPr>
        <w:ind w:left="4752" w:hanging="360"/>
      </w:pPr>
    </w:lvl>
    <w:lvl w:ilvl="7" w:tplc="08070019" w:tentative="1">
      <w:start w:val="1"/>
      <w:numFmt w:val="lowerLetter"/>
      <w:lvlText w:val="%8."/>
      <w:lvlJc w:val="left"/>
      <w:pPr>
        <w:ind w:left="5472" w:hanging="360"/>
      </w:pPr>
    </w:lvl>
    <w:lvl w:ilvl="8" w:tplc="08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730255"/>
    <w:multiLevelType w:val="hybridMultilevel"/>
    <w:tmpl w:val="178C9A76"/>
    <w:lvl w:ilvl="0" w:tplc="138A0AF4">
      <w:start w:val="1"/>
      <w:numFmt w:val="decimal"/>
      <w:lvlText w:val="Art. %1"/>
      <w:lvlJc w:val="left"/>
      <w:pPr>
        <w:ind w:left="922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642" w:hanging="360"/>
      </w:pPr>
    </w:lvl>
    <w:lvl w:ilvl="2" w:tplc="0807001B" w:tentative="1">
      <w:start w:val="1"/>
      <w:numFmt w:val="lowerRoman"/>
      <w:lvlText w:val="%3."/>
      <w:lvlJc w:val="right"/>
      <w:pPr>
        <w:ind w:left="2362" w:hanging="180"/>
      </w:pPr>
    </w:lvl>
    <w:lvl w:ilvl="3" w:tplc="0807000F" w:tentative="1">
      <w:start w:val="1"/>
      <w:numFmt w:val="decimal"/>
      <w:lvlText w:val="%4."/>
      <w:lvlJc w:val="left"/>
      <w:pPr>
        <w:ind w:left="3082" w:hanging="360"/>
      </w:pPr>
    </w:lvl>
    <w:lvl w:ilvl="4" w:tplc="08070019" w:tentative="1">
      <w:start w:val="1"/>
      <w:numFmt w:val="lowerLetter"/>
      <w:lvlText w:val="%5."/>
      <w:lvlJc w:val="left"/>
      <w:pPr>
        <w:ind w:left="3802" w:hanging="360"/>
      </w:pPr>
    </w:lvl>
    <w:lvl w:ilvl="5" w:tplc="0807001B" w:tentative="1">
      <w:start w:val="1"/>
      <w:numFmt w:val="lowerRoman"/>
      <w:lvlText w:val="%6."/>
      <w:lvlJc w:val="right"/>
      <w:pPr>
        <w:ind w:left="4522" w:hanging="180"/>
      </w:pPr>
    </w:lvl>
    <w:lvl w:ilvl="6" w:tplc="0807000F" w:tentative="1">
      <w:start w:val="1"/>
      <w:numFmt w:val="decimal"/>
      <w:lvlText w:val="%7."/>
      <w:lvlJc w:val="left"/>
      <w:pPr>
        <w:ind w:left="5242" w:hanging="360"/>
      </w:pPr>
    </w:lvl>
    <w:lvl w:ilvl="7" w:tplc="08070019" w:tentative="1">
      <w:start w:val="1"/>
      <w:numFmt w:val="lowerLetter"/>
      <w:lvlText w:val="%8."/>
      <w:lvlJc w:val="left"/>
      <w:pPr>
        <w:ind w:left="5962" w:hanging="360"/>
      </w:pPr>
    </w:lvl>
    <w:lvl w:ilvl="8" w:tplc="0807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25915FFA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5" w:hanging="283"/>
      </w:pPr>
    </w:lvl>
  </w:abstractNum>
  <w:abstractNum w:abstractNumId="15" w15:restartNumberingAfterBreak="0">
    <w:nsid w:val="26B63F7A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6" w:hanging="283"/>
      </w:pPr>
    </w:lvl>
  </w:abstractNum>
  <w:abstractNum w:abstractNumId="16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9B6C08"/>
    <w:multiLevelType w:val="hybridMultilevel"/>
    <w:tmpl w:val="B4ACA9D8"/>
    <w:lvl w:ilvl="0" w:tplc="FCA28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1470D"/>
    <w:multiLevelType w:val="hybridMultilevel"/>
    <w:tmpl w:val="99B8D504"/>
    <w:lvl w:ilvl="0" w:tplc="138A0AF4">
      <w:start w:val="1"/>
      <w:numFmt w:val="decimal"/>
      <w:lvlText w:val="Art. %1"/>
      <w:lvlJc w:val="left"/>
      <w:pPr>
        <w:ind w:left="1287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546E1E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7" w:hanging="283"/>
      </w:pPr>
    </w:lvl>
  </w:abstractNum>
  <w:abstractNum w:abstractNumId="20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46FD"/>
    <w:multiLevelType w:val="multilevel"/>
    <w:tmpl w:val="17B27CCE"/>
    <w:lvl w:ilvl="0">
      <w:start w:val="1"/>
      <w:numFmt w:val="upperLetter"/>
      <w:pStyle w:val="H1"/>
      <w:lvlText w:val="%1."/>
      <w:lvlJc w:val="left"/>
      <w:pPr>
        <w:ind w:left="360" w:hanging="360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 w15:restartNumberingAfterBreak="0">
    <w:nsid w:val="4D2F43ED"/>
    <w:multiLevelType w:val="hybridMultilevel"/>
    <w:tmpl w:val="C5BE9EDC"/>
    <w:lvl w:ilvl="0" w:tplc="406AB4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A0EC3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5" w:hanging="283"/>
      </w:pPr>
    </w:lvl>
  </w:abstractNum>
  <w:abstractNum w:abstractNumId="2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C4401E"/>
    <w:multiLevelType w:val="hybridMultilevel"/>
    <w:tmpl w:val="009E1EF8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45144"/>
    <w:multiLevelType w:val="singleLevel"/>
    <w:tmpl w:val="E0F83D6A"/>
    <w:lvl w:ilvl="0">
      <w:start w:val="2"/>
      <w:numFmt w:val="lowerLetter"/>
      <w:lvlText w:val="%1)"/>
      <w:lvlJc w:val="left"/>
      <w:pPr>
        <w:ind w:left="283" w:hanging="283"/>
      </w:pPr>
      <w:rPr>
        <w:rFonts w:hint="default"/>
      </w:rPr>
    </w:lvl>
  </w:abstractNum>
  <w:abstractNum w:abstractNumId="3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C41832"/>
    <w:multiLevelType w:val="hybridMultilevel"/>
    <w:tmpl w:val="EB26A974"/>
    <w:lvl w:ilvl="0" w:tplc="7C649F26">
      <w:start w:val="4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6"/>
  </w:num>
  <w:num w:numId="13">
    <w:abstractNumId w:val="21"/>
  </w:num>
  <w:num w:numId="14">
    <w:abstractNumId w:val="36"/>
  </w:num>
  <w:num w:numId="15">
    <w:abstractNumId w:val="34"/>
  </w:num>
  <w:num w:numId="16">
    <w:abstractNumId w:val="12"/>
  </w:num>
  <w:num w:numId="17">
    <w:abstractNumId w:val="2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29"/>
  </w:num>
  <w:num w:numId="22">
    <w:abstractNumId w:val="27"/>
  </w:num>
  <w:num w:numId="23">
    <w:abstractNumId w:val="16"/>
  </w:num>
  <w:num w:numId="24">
    <w:abstractNumId w:val="23"/>
  </w:num>
  <w:num w:numId="25">
    <w:abstractNumId w:val="30"/>
  </w:num>
  <w:num w:numId="26">
    <w:abstractNumId w:val="15"/>
  </w:num>
  <w:num w:numId="27">
    <w:abstractNumId w:val="1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242" w:hanging="170"/>
        </w:pPr>
        <w:rPr>
          <w:rFonts w:ascii="Symbol" w:hAnsi="Symbol" w:hint="default"/>
        </w:rPr>
      </w:lvl>
    </w:lvlOverride>
  </w:num>
  <w:num w:numId="28">
    <w:abstractNumId w:val="25"/>
  </w:num>
  <w:num w:numId="29">
    <w:abstractNumId w:val="14"/>
  </w:num>
  <w:num w:numId="30">
    <w:abstractNumId w:val="19"/>
  </w:num>
  <w:num w:numId="31">
    <w:abstractNumId w:val="33"/>
  </w:num>
  <w:num w:numId="32">
    <w:abstractNumId w:val="24"/>
  </w:num>
  <w:num w:numId="33">
    <w:abstractNumId w:val="35"/>
  </w:num>
  <w:num w:numId="34">
    <w:abstractNumId w:val="17"/>
  </w:num>
  <w:num w:numId="35">
    <w:abstractNumId w:val="1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3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A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64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47E4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1F7593"/>
    <w:rsid w:val="002008D7"/>
    <w:rsid w:val="00203AF7"/>
    <w:rsid w:val="002141FD"/>
    <w:rsid w:val="00214DF4"/>
    <w:rsid w:val="002214E4"/>
    <w:rsid w:val="00224C53"/>
    <w:rsid w:val="00224C9B"/>
    <w:rsid w:val="00225571"/>
    <w:rsid w:val="0022685B"/>
    <w:rsid w:val="0023205B"/>
    <w:rsid w:val="00236C8A"/>
    <w:rsid w:val="002379E5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255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41E2"/>
    <w:rsid w:val="0040593D"/>
    <w:rsid w:val="00410AF1"/>
    <w:rsid w:val="00413DE3"/>
    <w:rsid w:val="004165DE"/>
    <w:rsid w:val="004212A5"/>
    <w:rsid w:val="00421DB9"/>
    <w:rsid w:val="00427E73"/>
    <w:rsid w:val="0043112D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5781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2E62"/>
    <w:rsid w:val="00693B4C"/>
    <w:rsid w:val="0069453E"/>
    <w:rsid w:val="006B3473"/>
    <w:rsid w:val="006B61C1"/>
    <w:rsid w:val="006B70A4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35B7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26A3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39A8"/>
    <w:rsid w:val="00814BE6"/>
    <w:rsid w:val="008249B1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6665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5049"/>
    <w:rsid w:val="008B6C1A"/>
    <w:rsid w:val="008B6E4E"/>
    <w:rsid w:val="008C2769"/>
    <w:rsid w:val="008C2FA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4861"/>
    <w:rsid w:val="00935A5B"/>
    <w:rsid w:val="0093619F"/>
    <w:rsid w:val="009427E5"/>
    <w:rsid w:val="009454B7"/>
    <w:rsid w:val="00955032"/>
    <w:rsid w:val="009568A7"/>
    <w:rsid w:val="009613D8"/>
    <w:rsid w:val="00961618"/>
    <w:rsid w:val="00963365"/>
    <w:rsid w:val="00971F77"/>
    <w:rsid w:val="0097384E"/>
    <w:rsid w:val="00974275"/>
    <w:rsid w:val="009746FC"/>
    <w:rsid w:val="0098029F"/>
    <w:rsid w:val="009804FC"/>
    <w:rsid w:val="0098474B"/>
    <w:rsid w:val="00986522"/>
    <w:rsid w:val="009918A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A795A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5821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5AEA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3619"/>
    <w:rsid w:val="00C1704D"/>
    <w:rsid w:val="00C173F8"/>
    <w:rsid w:val="00C20E5C"/>
    <w:rsid w:val="00C2118D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4C70"/>
    <w:rsid w:val="00D15439"/>
    <w:rsid w:val="00D156FC"/>
    <w:rsid w:val="00D1673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6417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A57"/>
    <w:rsid w:val="00DD5C42"/>
    <w:rsid w:val="00DE0955"/>
    <w:rsid w:val="00DE1D8D"/>
    <w:rsid w:val="00DE49FA"/>
    <w:rsid w:val="00DF1700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5E7C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485E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161A"/>
    <w:rsid w:val="00FD2271"/>
    <w:rsid w:val="00FE6CCF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AF7547D"/>
  <w15:docId w15:val="{738824E4-378D-46AC-88F5-97541E4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8B5049"/>
    <w:pPr>
      <w:numPr>
        <w:numId w:val="24"/>
      </w:numPr>
      <w:spacing w:before="120" w:after="120" w:line="240" w:lineRule="auto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GrosserTitel">
    <w:name w:val="Grosser Titel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bCs w:val="0"/>
      <w:spacing w:val="0"/>
      <w:sz w:val="52"/>
      <w:szCs w:val="20"/>
      <w:lang w:val="de-DE" w:eastAsia="de-CH"/>
    </w:rPr>
  </w:style>
  <w:style w:type="paragraph" w:customStyle="1" w:styleId="Marginale">
    <w:name w:val="Marginale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Publikation%20ohne%20Titelbild%20B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FB78A2070460B8AB0D4D6BB09D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7695C-CAE4-49A9-BC65-215AF9C93DB7}"/>
      </w:docPartPr>
      <w:docPartBody>
        <w:p w:rsidR="00D0431E" w:rsidRDefault="00C07265" w:rsidP="00C07265">
          <w:pPr>
            <w:pStyle w:val="4ACFB78A2070460B8AB0D4D6BB09D20849"/>
          </w:pPr>
          <w:r w:rsidRPr="00C2118D">
            <w:rPr>
              <w:color w:val="9CC2E5" w:themeColor="accent1" w:themeTint="99"/>
              <w:highlight w:val="yellow"/>
              <w:lang w:val="fr-CH"/>
            </w:rPr>
            <w:t>nom 1</w:t>
          </w:r>
        </w:p>
      </w:docPartBody>
    </w:docPart>
    <w:docPart>
      <w:docPartPr>
        <w:name w:val="74BF1AB3D0E24DD08FFC18E2F0C7B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92D8-4BC9-46B6-9350-4C840EFD4C7B}"/>
      </w:docPartPr>
      <w:docPartBody>
        <w:p w:rsidR="00D0431E" w:rsidRDefault="00C07265" w:rsidP="00C07265">
          <w:pPr>
            <w:pStyle w:val="74BF1AB3D0E24DD08FFC18E2F0C7B8F448"/>
          </w:pPr>
          <w:r w:rsidRPr="00C2118D">
            <w:rPr>
              <w:color w:val="9CC2E5" w:themeColor="accent1" w:themeTint="99"/>
              <w:highlight w:val="yellow"/>
              <w:lang w:val="fr-CH"/>
            </w:rPr>
            <w:t>nom 2</w:t>
          </w:r>
        </w:p>
      </w:docPartBody>
    </w:docPart>
    <w:docPart>
      <w:docPartPr>
        <w:name w:val="E02659B88E3C456194D7073AB4E3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657F3-109D-49FD-A7AD-019E348B4ADE}"/>
      </w:docPartPr>
      <w:docPartBody>
        <w:p w:rsidR="00053ABF" w:rsidRDefault="00C07265" w:rsidP="00C07265">
          <w:pPr>
            <w:pStyle w:val="E02659B88E3C456194D7073AB4E3C2A623"/>
          </w:pPr>
          <w:r w:rsidRPr="00C2118D">
            <w:rPr>
              <w:rStyle w:val="Platzhaltertext"/>
              <w:highlight w:val="yellow"/>
              <w:lang w:val="fr-CH"/>
            </w:rPr>
            <w:t>Nom 1</w:t>
          </w:r>
        </w:p>
      </w:docPartBody>
    </w:docPart>
    <w:docPart>
      <w:docPartPr>
        <w:name w:val="CB6B01C822534162B57CF5350135E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9DEB-1CA0-4EAD-9D6D-F83EE5D8160F}"/>
      </w:docPartPr>
      <w:docPartBody>
        <w:p w:rsidR="00053ABF" w:rsidRDefault="00C07265" w:rsidP="00C07265">
          <w:pPr>
            <w:pStyle w:val="CB6B01C822534162B57CF5350135E55023"/>
          </w:pPr>
          <w:r w:rsidRPr="00C2118D">
            <w:rPr>
              <w:rStyle w:val="Platzhaltertext"/>
              <w:highlight w:val="yellow"/>
              <w:lang w:val="fr-CH"/>
            </w:rPr>
            <w:t>date</w:t>
          </w:r>
        </w:p>
      </w:docPartBody>
    </w:docPart>
    <w:docPart>
      <w:docPartPr>
        <w:name w:val="ACC79DB37A4545179A54A6E5E77E2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54649-F52F-4F63-87E8-862AD51E6CFB}"/>
      </w:docPartPr>
      <w:docPartBody>
        <w:p w:rsidR="00042EF0" w:rsidRDefault="00C07265" w:rsidP="00C07265">
          <w:pPr>
            <w:pStyle w:val="ACC79DB37A4545179A54A6E5E77E24E413"/>
          </w:pPr>
          <w:r w:rsidRPr="00C2118D">
            <w:rPr>
              <w:rStyle w:val="Platzhaltertext"/>
              <w:highlight w:val="yellow"/>
              <w:lang w:val="fr-CH"/>
            </w:rPr>
            <w:t>nom 1</w:t>
          </w:r>
        </w:p>
      </w:docPartBody>
    </w:docPart>
    <w:docPart>
      <w:docPartPr>
        <w:name w:val="E4E265C4190C421086A6917C22E46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00C59-1162-4013-9F88-67444F8B9CE9}"/>
      </w:docPartPr>
      <w:docPartBody>
        <w:p w:rsidR="00042EF0" w:rsidRDefault="00C07265" w:rsidP="00C07265">
          <w:pPr>
            <w:pStyle w:val="E4E265C4190C421086A6917C22E4656B13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3F2B202E5AE94EBBBC647C3A6594D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6301A-0DB1-4257-B815-F8FC78E21E96}"/>
      </w:docPartPr>
      <w:docPartBody>
        <w:p w:rsidR="00042EF0" w:rsidRDefault="00C07265" w:rsidP="00C07265">
          <w:pPr>
            <w:pStyle w:val="3F2B202E5AE94EBBBC647C3A6594D13612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3FC46A22E09B4D41AC796AE00F510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2979D-AE40-4658-94CB-E54816448D79}"/>
      </w:docPartPr>
      <w:docPartBody>
        <w:p w:rsidR="00042EF0" w:rsidRDefault="00C07265" w:rsidP="00C07265">
          <w:pPr>
            <w:pStyle w:val="3FC46A22E09B4D41AC796AE00F510C6E11"/>
          </w:pPr>
          <w:r w:rsidRPr="00C2118D">
            <w:rPr>
              <w:rStyle w:val="Platzhaltertext"/>
              <w:highlight w:val="yellow"/>
              <w:lang w:val="fr-CH"/>
            </w:rPr>
            <w:t>nom de l’agence</w:t>
          </w:r>
        </w:p>
      </w:docPartBody>
    </w:docPart>
    <w:docPart>
      <w:docPartPr>
        <w:name w:val="C52FD3B38FCA40DFAA205A03D4D14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90507-30DE-41DD-A605-6CFDBA7471A1}"/>
      </w:docPartPr>
      <w:docPartBody>
        <w:p w:rsidR="00042EF0" w:rsidRDefault="00C07265" w:rsidP="00C07265">
          <w:pPr>
            <w:pStyle w:val="C52FD3B38FCA40DFAA205A03D4D1413910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C0DBC34104FA46309DF965E569639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81570-CE4C-4BC0-AC37-457B9705FE8C}"/>
      </w:docPartPr>
      <w:docPartBody>
        <w:p w:rsidR="00042EF0" w:rsidRDefault="00C07265" w:rsidP="00C07265">
          <w:pPr>
            <w:pStyle w:val="C0DBC34104FA46309DF965E569639E4010"/>
          </w:pPr>
          <w:r w:rsidRPr="00C2118D">
            <w:rPr>
              <w:rStyle w:val="Platzhaltertext"/>
              <w:highlight w:val="yellow"/>
              <w:lang w:val="fr-CH"/>
            </w:rPr>
            <w:t>nom 1</w:t>
          </w:r>
        </w:p>
      </w:docPartBody>
    </w:docPart>
    <w:docPart>
      <w:docPartPr>
        <w:name w:val="7F4DE1C80B9549C381FF970222BE3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17FF8-A4B1-48AE-B91B-E8AA2EFEDDE7}"/>
      </w:docPartPr>
      <w:docPartBody>
        <w:p w:rsidR="00042EF0" w:rsidRDefault="00C07265" w:rsidP="00C07265">
          <w:pPr>
            <w:pStyle w:val="7F4DE1C80B9549C381FF970222BE3D7D9"/>
          </w:pPr>
          <w:r w:rsidRPr="00C2118D">
            <w:rPr>
              <w:rStyle w:val="Platzhaltertext"/>
              <w:highlight w:val="yellow"/>
              <w:lang w:val="fr-CH"/>
            </w:rPr>
            <w:t>nom 1</w:t>
          </w:r>
        </w:p>
      </w:docPartBody>
    </w:docPart>
    <w:docPart>
      <w:docPartPr>
        <w:name w:val="E00296ABBBA840A4838B8CFEBA218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B1273-C0EF-4B63-B2C9-F4F68C68E08C}"/>
      </w:docPartPr>
      <w:docPartBody>
        <w:p w:rsidR="00042EF0" w:rsidRDefault="00C07265" w:rsidP="00C07265">
          <w:pPr>
            <w:pStyle w:val="E00296ABBBA840A4838B8CFEBA2180EE9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C92E9464134243B2AB3D6B1EC52B9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5E0F4-EEFF-436D-83FC-E72ABAC8D949}"/>
      </w:docPartPr>
      <w:docPartBody>
        <w:p w:rsidR="00042EF0" w:rsidRDefault="00C07265" w:rsidP="00C07265">
          <w:pPr>
            <w:pStyle w:val="C92E9464134243B2AB3D6B1EC52B91989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B4A09C97577E4B5282EA3EC24EAD9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DB8AB-4151-4D2F-9821-7DF38FF75996}"/>
      </w:docPartPr>
      <w:docPartBody>
        <w:p w:rsidR="00042EF0" w:rsidRDefault="00C07265" w:rsidP="00C07265">
          <w:pPr>
            <w:pStyle w:val="B4A09C97577E4B5282EA3EC24EAD9FFF8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CC9042AED1734D409E617FA145D6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2737D-5B15-4757-A81C-75E031BDCF65}"/>
      </w:docPartPr>
      <w:docPartBody>
        <w:p w:rsidR="00042EF0" w:rsidRDefault="00C07265" w:rsidP="00C07265">
          <w:pPr>
            <w:pStyle w:val="CC9042AED1734D409E617FA145D6D7638"/>
          </w:pPr>
          <w:r w:rsidRPr="00C2118D">
            <w:rPr>
              <w:rStyle w:val="Platzhaltertext"/>
              <w:highlight w:val="yellow"/>
              <w:lang w:val="fr-CH"/>
            </w:rPr>
            <w:t>nom 1</w:t>
          </w:r>
        </w:p>
      </w:docPartBody>
    </w:docPart>
    <w:docPart>
      <w:docPartPr>
        <w:name w:val="B3AFD4470E4745F987E9B15FE11AA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5B145-1944-41A5-96F4-7642435CDDF0}"/>
      </w:docPartPr>
      <w:docPartBody>
        <w:p w:rsidR="00042EF0" w:rsidRDefault="00C07265" w:rsidP="00C07265">
          <w:pPr>
            <w:pStyle w:val="B3AFD4470E4745F987E9B15FE11AA4387"/>
          </w:pPr>
          <w:r w:rsidRPr="00C2118D">
            <w:rPr>
              <w:rStyle w:val="Platzhaltertext"/>
              <w:highlight w:val="yellow"/>
              <w:lang w:val="fr-CH"/>
            </w:rPr>
            <w:t>autres supports de coûts</w:t>
          </w:r>
        </w:p>
      </w:docPartBody>
    </w:docPart>
    <w:docPart>
      <w:docPartPr>
        <w:name w:val="8FE2BB290E4D4D95B86A3A7229AA7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B0E17-05B0-4403-A66C-B2FBE7CEEAB8}"/>
      </w:docPartPr>
      <w:docPartBody>
        <w:p w:rsidR="00042EF0" w:rsidRDefault="00C07265" w:rsidP="00C07265">
          <w:pPr>
            <w:pStyle w:val="8FE2BB290E4D4D95B86A3A7229AA7B3E6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05C8B70E926E4B0D8E2542AB0053B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92C72-E3AD-4D68-B6FB-E413A2A74FAB}"/>
      </w:docPartPr>
      <w:docPartBody>
        <w:p w:rsidR="00042EF0" w:rsidRDefault="00C07265" w:rsidP="00C07265">
          <w:pPr>
            <w:pStyle w:val="05C8B70E926E4B0D8E2542AB0053BD045"/>
          </w:pPr>
          <w:r w:rsidRPr="00C2118D">
            <w:rPr>
              <w:rStyle w:val="Platzhaltertext"/>
              <w:highlight w:val="yellow"/>
              <w:lang w:val="fr-CH"/>
            </w:rPr>
            <w:t>nom 1</w:t>
          </w:r>
        </w:p>
      </w:docPartBody>
    </w:docPart>
    <w:docPart>
      <w:docPartPr>
        <w:name w:val="C6672EADBBC9497A80E010A812E12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F5A89-66DB-45E4-BDE4-688ED82082E6}"/>
      </w:docPartPr>
      <w:docPartBody>
        <w:p w:rsidR="00042EF0" w:rsidRDefault="00C07265" w:rsidP="00C07265">
          <w:pPr>
            <w:pStyle w:val="C6672EADBBC9497A80E010A812E127CF5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58933D75CD2A4A838DF615EB71915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AC241-3821-47FA-9356-301EFF714A30}"/>
      </w:docPartPr>
      <w:docPartBody>
        <w:p w:rsidR="00042EF0" w:rsidRDefault="00C07265" w:rsidP="00C07265">
          <w:pPr>
            <w:pStyle w:val="58933D75CD2A4A838DF615EB71915E464"/>
          </w:pPr>
          <w:r w:rsidRPr="00C2118D">
            <w:rPr>
              <w:rStyle w:val="Platzhaltertext"/>
              <w:highlight w:val="yellow"/>
              <w:lang w:val="fr-CH"/>
            </w:rPr>
            <w:t>nom 1</w:t>
          </w:r>
        </w:p>
      </w:docPartBody>
    </w:docPart>
    <w:docPart>
      <w:docPartPr>
        <w:name w:val="6953C149A572445383ED0454A5448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532A3-BDE2-4331-A746-3F0688471364}"/>
      </w:docPartPr>
      <w:docPartBody>
        <w:p w:rsidR="00042EF0" w:rsidRDefault="00C07265" w:rsidP="00C07265">
          <w:pPr>
            <w:pStyle w:val="6953C149A572445383ED0454A5448FFA4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3A6E288C14F64A94AA7ED2605EC6A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8A2B0-9A29-4938-AFEE-068C52FAAD84}"/>
      </w:docPartPr>
      <w:docPartBody>
        <w:p w:rsidR="00042EF0" w:rsidRDefault="00C07265" w:rsidP="00C07265">
          <w:pPr>
            <w:pStyle w:val="3A6E288C14F64A94AA7ED2605EC6AF843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4BF0A6A69A5B44A58E6A2ED969FA8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490CD-FC55-46D1-A181-3DF12928A13E}"/>
      </w:docPartPr>
      <w:docPartBody>
        <w:p w:rsidR="00042EF0" w:rsidRDefault="00C07265" w:rsidP="00C07265">
          <w:pPr>
            <w:pStyle w:val="4BF0A6A69A5B44A58E6A2ED969FA868A3"/>
          </w:pPr>
          <w:r w:rsidRPr="00C2118D">
            <w:rPr>
              <w:rStyle w:val="Platzhaltertext"/>
              <w:highlight w:val="yellow"/>
              <w:lang w:val="fr-CH"/>
            </w:rPr>
            <w:t>date</w:t>
          </w:r>
        </w:p>
      </w:docPartBody>
    </w:docPart>
    <w:docPart>
      <w:docPartPr>
        <w:name w:val="98D87E3451044C2AB5918B5E74B06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F0BBD-5346-4D55-97FD-A040776CD736}"/>
      </w:docPartPr>
      <w:docPartBody>
        <w:p w:rsidR="00042EF0" w:rsidRDefault="00C07265" w:rsidP="00C07265">
          <w:pPr>
            <w:pStyle w:val="98D87E3451044C2AB5918B5E74B066C93"/>
          </w:pPr>
          <w:r w:rsidRPr="00C2118D">
            <w:rPr>
              <w:rStyle w:val="Platzhaltertext"/>
              <w:highlight w:val="yellow"/>
              <w:lang w:val="fr-CH"/>
            </w:rPr>
            <w:t>nom 1</w:t>
          </w:r>
        </w:p>
      </w:docPartBody>
    </w:docPart>
    <w:docPart>
      <w:docPartPr>
        <w:name w:val="7707F4120EE54CB4836AE50D59E62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3E130-24DE-48A0-AA4A-0E6F65077394}"/>
      </w:docPartPr>
      <w:docPartBody>
        <w:p w:rsidR="00042EF0" w:rsidRDefault="00C07265" w:rsidP="00C07265">
          <w:pPr>
            <w:pStyle w:val="7707F4120EE54CB4836AE50D59E628DD2"/>
          </w:pPr>
          <w:r w:rsidRPr="00C2118D">
            <w:rPr>
              <w:rStyle w:val="Platzhaltertext"/>
              <w:highlight w:val="yellow"/>
              <w:lang w:val="fr-CH"/>
            </w:rPr>
            <w:t>xx</w:t>
          </w:r>
        </w:p>
      </w:docPartBody>
    </w:docPart>
    <w:docPart>
      <w:docPartPr>
        <w:name w:val="8556C6A678B846728D795FDBFC4D7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D082-6CBC-4EEC-89E4-93C408C6A2C6}"/>
      </w:docPartPr>
      <w:docPartBody>
        <w:p w:rsidR="00042EF0" w:rsidRDefault="00C07265" w:rsidP="00C07265">
          <w:pPr>
            <w:pStyle w:val="8556C6A678B846728D795FDBFC4D73B92"/>
          </w:pPr>
          <w:r w:rsidRPr="00C2118D">
            <w:rPr>
              <w:rStyle w:val="Platzhaltertext"/>
              <w:highlight w:val="yellow"/>
              <w:lang w:val="fr-CH"/>
            </w:rPr>
            <w:t>Nom 2</w:t>
          </w:r>
        </w:p>
      </w:docPartBody>
    </w:docPart>
    <w:docPart>
      <w:docPartPr>
        <w:name w:val="2A6BAA531601432B97B4F9B26C0E1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5BE8D-74B9-488E-AC05-93B86075171C}"/>
      </w:docPartPr>
      <w:docPartBody>
        <w:p w:rsidR="00042EF0" w:rsidRDefault="00C07265" w:rsidP="00C07265">
          <w:pPr>
            <w:pStyle w:val="2A6BAA531601432B97B4F9B26C0E10A52"/>
          </w:pPr>
          <w:r w:rsidRPr="00C2118D">
            <w:rPr>
              <w:rStyle w:val="Platzhaltertext"/>
              <w:highlight w:val="yellow"/>
              <w:lang w:val="fr-CH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10"/>
    <w:rsid w:val="00042EF0"/>
    <w:rsid w:val="00053ABF"/>
    <w:rsid w:val="003D3810"/>
    <w:rsid w:val="0094420E"/>
    <w:rsid w:val="00C07265"/>
    <w:rsid w:val="00D0431E"/>
    <w:rsid w:val="00F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265"/>
    <w:rPr>
      <w:vanish/>
      <w:color w:val="9CC2E5" w:themeColor="accent1" w:themeTint="99"/>
    </w:rPr>
  </w:style>
  <w:style w:type="paragraph" w:customStyle="1" w:styleId="4ACFB78A2070460B8AB0D4D6BB09D208">
    <w:name w:val="4ACFB78A2070460B8AB0D4D6BB09D20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1">
    <w:name w:val="4ACFB78A2070460B8AB0D4D6BB09D208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">
    <w:name w:val="74BF1AB3D0E24DD08FFC18E2F0C7B8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2">
    <w:name w:val="4ACFB78A2070460B8AB0D4D6BB09D208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">
    <w:name w:val="74BF1AB3D0E24DD08FFC18E2F0C7B8F4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">
    <w:name w:val="1444A158C02B41E1AD4FB5F906F05A1F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3">
    <w:name w:val="4ACFB78A2070460B8AB0D4D6BB09D208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">
    <w:name w:val="74BF1AB3D0E24DD08FFC18E2F0C7B8F4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">
    <w:name w:val="1444A158C02B41E1AD4FB5F906F05A1F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">
    <w:name w:val="74A988CE33A74A8585616BE0804158F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">
    <w:name w:val="4ACFB78A2070460B8AB0D4D6BB09D208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">
    <w:name w:val="74BF1AB3D0E24DD08FFC18E2F0C7B8F4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">
    <w:name w:val="1444A158C02B41E1AD4FB5F906F05A1F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">
    <w:name w:val="74A988CE33A74A8585616BE0804158F31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5">
    <w:name w:val="4ACFB78A2070460B8AB0D4D6BB09D208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">
    <w:name w:val="74BF1AB3D0E24DD08FFC18E2F0C7B8F4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3">
    <w:name w:val="1444A158C02B41E1AD4FB5F906F05A1F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">
    <w:name w:val="74A988CE33A74A8585616BE0804158F32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6">
    <w:name w:val="4ACFB78A2070460B8AB0D4D6BB09D208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">
    <w:name w:val="74BF1AB3D0E24DD08FFC18E2F0C7B8F4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4">
    <w:name w:val="1444A158C02B41E1AD4FB5F906F05A1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3">
    <w:name w:val="74A988CE33A74A8585616BE0804158F3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7">
    <w:name w:val="4ACFB78A2070460B8AB0D4D6BB09D208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6">
    <w:name w:val="74BF1AB3D0E24DD08FFC18E2F0C7B8F4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5">
    <w:name w:val="1444A158C02B41E1AD4FB5F906F05A1F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4">
    <w:name w:val="74A988CE33A74A8585616BE0804158F34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8">
    <w:name w:val="4ACFB78A2070460B8AB0D4D6BB09D208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7">
    <w:name w:val="74BF1AB3D0E24DD08FFC18E2F0C7B8F4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6">
    <w:name w:val="1444A158C02B41E1AD4FB5F906F05A1F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5">
    <w:name w:val="74A988CE33A74A8585616BE0804158F35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9">
    <w:name w:val="4ACFB78A2070460B8AB0D4D6BB09D208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8">
    <w:name w:val="74BF1AB3D0E24DD08FFC18E2F0C7B8F4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7">
    <w:name w:val="1444A158C02B41E1AD4FB5F906F05A1F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6">
    <w:name w:val="74A988CE33A74A8585616BE0804158F36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0">
    <w:name w:val="4ACFB78A2070460B8AB0D4D6BB09D20810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9">
    <w:name w:val="74BF1AB3D0E24DD08FFC18E2F0C7B8F4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8">
    <w:name w:val="1444A158C02B41E1AD4FB5F906F05A1F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7">
    <w:name w:val="74A988CE33A74A8585616BE0804158F37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">
    <w:name w:val="0C0AF74FB79743149F432E6E455AF5F0"/>
    <w:rsid w:val="003D381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1">
    <w:name w:val="4ACFB78A2070460B8AB0D4D6BB09D208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0">
    <w:name w:val="74BF1AB3D0E24DD08FFC18E2F0C7B8F4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9">
    <w:name w:val="1444A158C02B41E1AD4FB5F906F05A1F9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8">
    <w:name w:val="74A988CE33A74A8585616BE0804158F38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">
    <w:name w:val="0C0AF74FB79743149F432E6E455AF5F01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">
    <w:name w:val="FCE2C71E63694CE3A75D102CF0E83F43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2">
    <w:name w:val="4ACFB78A2070460B8AB0D4D6BB09D20812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1">
    <w:name w:val="74BF1AB3D0E24DD08FFC18E2F0C7B8F4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0">
    <w:name w:val="1444A158C02B41E1AD4FB5F906F05A1F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9">
    <w:name w:val="74A988CE33A74A8585616BE0804158F39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2">
    <w:name w:val="0C0AF74FB79743149F432E6E455AF5F02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">
    <w:name w:val="FCE2C71E63694CE3A75D102CF0E83F431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3">
    <w:name w:val="4ACFB78A2070460B8AB0D4D6BB09D208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2">
    <w:name w:val="74BF1AB3D0E24DD08FFC18E2F0C7B8F4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1">
    <w:name w:val="1444A158C02B41E1AD4FB5F906F05A1F1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0">
    <w:name w:val="74A988CE33A74A8585616BE0804158F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3">
    <w:name w:val="0C0AF74FB79743149F432E6E455AF5F0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2">
    <w:name w:val="FCE2C71E63694CE3A75D102CF0E83F4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4">
    <w:name w:val="4ACFB78A2070460B8AB0D4D6BB09D208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3">
    <w:name w:val="74BF1AB3D0E24DD08FFC18E2F0C7B8F4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2">
    <w:name w:val="1444A158C02B41E1AD4FB5F906F05A1F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1">
    <w:name w:val="74A988CE33A74A8585616BE0804158F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4">
    <w:name w:val="0C0AF74FB79743149F432E6E455AF5F0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3">
    <w:name w:val="FCE2C71E63694CE3A75D102CF0E83F4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">
    <w:name w:val="B3B5081173324307B12AE0237523BF1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5">
    <w:name w:val="4ACFB78A2070460B8AB0D4D6BB09D208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4">
    <w:name w:val="74BF1AB3D0E24DD08FFC18E2F0C7B8F4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3">
    <w:name w:val="1444A158C02B41E1AD4FB5F906F05A1F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2">
    <w:name w:val="74A988CE33A74A8585616BE0804158F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5">
    <w:name w:val="0C0AF74FB79743149F432E6E455AF5F0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4">
    <w:name w:val="FCE2C71E63694CE3A75D102CF0E83F4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">
    <w:name w:val="B3B5081173324307B12AE0237523BF1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">
    <w:name w:val="AA63B1B075984A60BF1BBB9BDA1B6A9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6">
    <w:name w:val="4ACFB78A2070460B8AB0D4D6BB09D208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5">
    <w:name w:val="74BF1AB3D0E24DD08FFC18E2F0C7B8F4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4">
    <w:name w:val="1444A158C02B41E1AD4FB5F906F05A1F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3">
    <w:name w:val="74A988CE33A74A8585616BE0804158F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6">
    <w:name w:val="0C0AF74FB79743149F432E6E455AF5F0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5">
    <w:name w:val="FCE2C71E63694CE3A75D102CF0E83F4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2">
    <w:name w:val="B3B5081173324307B12AE0237523BF1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">
    <w:name w:val="AA63B1B075984A60BF1BBB9BDA1B6A9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">
    <w:name w:val="39DBF9B85D664712BA8BCCC54370365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">
    <w:name w:val="2E6A971D9DC44598811DFB927558F4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7">
    <w:name w:val="4ACFB78A2070460B8AB0D4D6BB09D208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6">
    <w:name w:val="74BF1AB3D0E24DD08FFC18E2F0C7B8F4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5">
    <w:name w:val="1444A158C02B41E1AD4FB5F906F05A1F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4">
    <w:name w:val="74A988CE33A74A8585616BE0804158F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7">
    <w:name w:val="0C0AF74FB79743149F432E6E455AF5F07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6">
    <w:name w:val="FCE2C71E63694CE3A75D102CF0E83F4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3">
    <w:name w:val="B3B5081173324307B12AE0237523BF1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2">
    <w:name w:val="AA63B1B075984A60BF1BBB9BDA1B6A9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">
    <w:name w:val="39DBF9B85D664712BA8BCCC543703654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">
    <w:name w:val="2E6A971D9DC44598811DFB927558F4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">
    <w:name w:val="732AC539A8314EBDAC9E7616F0C9BF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8">
    <w:name w:val="4ACFB78A2070460B8AB0D4D6BB09D208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7">
    <w:name w:val="74BF1AB3D0E24DD08FFC18E2F0C7B8F4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6">
    <w:name w:val="1444A158C02B41E1AD4FB5F906F05A1F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5">
    <w:name w:val="74A988CE33A74A8585616BE0804158F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8">
    <w:name w:val="0C0AF74FB79743149F432E6E455AF5F0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7">
    <w:name w:val="FCE2C71E63694CE3A75D102CF0E83F4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4">
    <w:name w:val="B3B5081173324307B12AE0237523BF1B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3">
    <w:name w:val="AA63B1B075984A60BF1BBB9BDA1B6A9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2">
    <w:name w:val="39DBF9B85D664712BA8BCCC54370365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2">
    <w:name w:val="2E6A971D9DC44598811DFB927558F4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">
    <w:name w:val="732AC539A8314EBDAC9E7616F0C9BF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">
    <w:name w:val="053AD59B2984497C8A6D1FCF4E5E88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9">
    <w:name w:val="4ACFB78A2070460B8AB0D4D6BB09D208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8">
    <w:name w:val="74BF1AB3D0E24DD08FFC18E2F0C7B8F4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7">
    <w:name w:val="1444A158C02B41E1AD4FB5F906F05A1F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6">
    <w:name w:val="74A988CE33A74A8585616BE0804158F31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9">
    <w:name w:val="0C0AF74FB79743149F432E6E455AF5F09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8">
    <w:name w:val="FCE2C71E63694CE3A75D102CF0E83F4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5">
    <w:name w:val="B3B5081173324307B12AE0237523BF1B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4">
    <w:name w:val="AA63B1B075984A60BF1BBB9BDA1B6A9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3">
    <w:name w:val="39DBF9B85D664712BA8BCCC543703654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3">
    <w:name w:val="2E6A971D9DC44598811DFB927558F4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2">
    <w:name w:val="732AC539A8314EBDAC9E7616F0C9BF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">
    <w:name w:val="053AD59B2984497C8A6D1FCF4E5E88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">
    <w:name w:val="A97BA784863B4074A86C58780DAA16A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">
    <w:name w:val="7074D9E9128043FB88E9B17C7D842E3D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0">
    <w:name w:val="4ACFB78A2070460B8AB0D4D6BB09D208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9">
    <w:name w:val="74BF1AB3D0E24DD08FFC18E2F0C7B8F4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8">
    <w:name w:val="1444A158C02B41E1AD4FB5F906F05A1F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7">
    <w:name w:val="74A988CE33A74A8585616BE0804158F31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0">
    <w:name w:val="0C0AF74FB79743149F432E6E455AF5F010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9">
    <w:name w:val="FCE2C71E63694CE3A75D102CF0E83F4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6">
    <w:name w:val="B3B5081173324307B12AE0237523BF1B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5">
    <w:name w:val="AA63B1B075984A60BF1BBB9BDA1B6A9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4">
    <w:name w:val="39DBF9B85D664712BA8BCCC543703654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4">
    <w:name w:val="2E6A971D9DC44598811DFB927558F4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3">
    <w:name w:val="732AC539A8314EBDAC9E7616F0C9BF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2">
    <w:name w:val="053AD59B2984497C8A6D1FCF4E5E88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">
    <w:name w:val="A97BA784863B4074A86C58780DAA16A0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">
    <w:name w:val="7074D9E9128043FB88E9B17C7D842E3D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">
    <w:name w:val="FF11F596E65F4E14BC1AF87144E89C8D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1">
    <w:name w:val="4ACFB78A2070460B8AB0D4D6BB09D208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0">
    <w:name w:val="74BF1AB3D0E24DD08FFC18E2F0C7B8F4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9">
    <w:name w:val="1444A158C02B41E1AD4FB5F906F05A1F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8">
    <w:name w:val="74A988CE33A74A8585616BE0804158F31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1">
    <w:name w:val="0C0AF74FB79743149F432E6E455AF5F0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0">
    <w:name w:val="FCE2C71E63694CE3A75D102CF0E83F4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7">
    <w:name w:val="B3B5081173324307B12AE0237523BF1B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6">
    <w:name w:val="AA63B1B075984A60BF1BBB9BDA1B6A9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5">
    <w:name w:val="39DBF9B85D664712BA8BCCC543703654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5">
    <w:name w:val="2E6A971D9DC44598811DFB927558F4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4">
    <w:name w:val="732AC539A8314EBDAC9E7616F0C9BF2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3">
    <w:name w:val="053AD59B2984497C8A6D1FCF4E5E88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2">
    <w:name w:val="A97BA784863B4074A86C58780DAA16A0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2">
    <w:name w:val="7074D9E9128043FB88E9B17C7D842E3D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">
    <w:name w:val="FF11F596E65F4E14BC1AF87144E89C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">
    <w:name w:val="17E325EA78984655AB9EA262BFCA902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2">
    <w:name w:val="4ACFB78A2070460B8AB0D4D6BB09D208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1">
    <w:name w:val="74BF1AB3D0E24DD08FFC18E2F0C7B8F4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0">
    <w:name w:val="1444A158C02B41E1AD4FB5F906F05A1F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9">
    <w:name w:val="74A988CE33A74A8585616BE0804158F31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2">
    <w:name w:val="0C0AF74FB79743149F432E6E455AF5F01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1">
    <w:name w:val="FCE2C71E63694CE3A75D102CF0E83F4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8">
    <w:name w:val="B3B5081173324307B12AE0237523BF1B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7">
    <w:name w:val="AA63B1B075984A60BF1BBB9BDA1B6A9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6">
    <w:name w:val="39DBF9B85D664712BA8BCCC543703654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6">
    <w:name w:val="2E6A971D9DC44598811DFB927558F4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5">
    <w:name w:val="732AC539A8314EBDAC9E7616F0C9BF22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4">
    <w:name w:val="053AD59B2984497C8A6D1FCF4E5E88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3">
    <w:name w:val="A97BA784863B4074A86C58780DAA16A0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3">
    <w:name w:val="7074D9E9128043FB88E9B17C7D842E3D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2">
    <w:name w:val="FF11F596E65F4E14BC1AF87144E89C8D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">
    <w:name w:val="17E325EA78984655AB9EA262BFCA9026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">
    <w:name w:val="2CEA1D093B974D20B13B81613F2B57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3">
    <w:name w:val="4ACFB78A2070460B8AB0D4D6BB09D208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2">
    <w:name w:val="74BF1AB3D0E24DD08FFC18E2F0C7B8F4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1">
    <w:name w:val="1444A158C02B41E1AD4FB5F906F05A1F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0">
    <w:name w:val="74A988CE33A74A8585616BE0804158F32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3">
    <w:name w:val="0C0AF74FB79743149F432E6E455AF5F01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2">
    <w:name w:val="FCE2C71E63694CE3A75D102CF0E83F4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9">
    <w:name w:val="B3B5081173324307B12AE0237523BF1B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8">
    <w:name w:val="AA63B1B075984A60BF1BBB9BDA1B6A9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7">
    <w:name w:val="39DBF9B85D664712BA8BCCC543703654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7">
    <w:name w:val="2E6A971D9DC44598811DFB927558F4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6">
    <w:name w:val="732AC539A8314EBDAC9E7616F0C9BF22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5">
    <w:name w:val="053AD59B2984497C8A6D1FCF4E5E88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4">
    <w:name w:val="A97BA784863B4074A86C58780DAA16A0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4">
    <w:name w:val="7074D9E9128043FB88E9B17C7D842E3D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3">
    <w:name w:val="FF11F596E65F4E14BC1AF87144E89C8D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2">
    <w:name w:val="17E325EA78984655AB9EA262BFCA9026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1">
    <w:name w:val="2CEA1D093B974D20B13B81613F2B574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">
    <w:name w:val="464A02D878084A62A210A29E43A7D0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">
    <w:name w:val="3357C52070DD4E5B9056EF658CCDA0B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4">
    <w:name w:val="4ACFB78A2070460B8AB0D4D6BB09D208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3">
    <w:name w:val="74BF1AB3D0E24DD08FFC18E2F0C7B8F4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2">
    <w:name w:val="1444A158C02B41E1AD4FB5F906F05A1F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1">
    <w:name w:val="74A988CE33A74A8585616BE0804158F3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4">
    <w:name w:val="0C0AF74FB79743149F432E6E455AF5F01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3">
    <w:name w:val="FCE2C71E63694CE3A75D102CF0E83F4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0">
    <w:name w:val="B3B5081173324307B12AE0237523BF1B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9">
    <w:name w:val="AA63B1B075984A60BF1BBB9BDA1B6A9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8">
    <w:name w:val="39DBF9B85D664712BA8BCCC543703654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8">
    <w:name w:val="2E6A971D9DC44598811DFB927558F4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7">
    <w:name w:val="732AC539A8314EBDAC9E7616F0C9BF22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6">
    <w:name w:val="053AD59B2984497C8A6D1FCF4E5E88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5">
    <w:name w:val="A97BA784863B4074A86C58780DAA16A0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5">
    <w:name w:val="7074D9E9128043FB88E9B17C7D842E3D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4">
    <w:name w:val="FF11F596E65F4E14BC1AF87144E89C8D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3">
    <w:name w:val="17E325EA78984655AB9EA262BFCA9026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2">
    <w:name w:val="2CEA1D093B974D20B13B81613F2B574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1">
    <w:name w:val="464A02D878084A62A210A29E43A7D0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">
    <w:name w:val="3357C52070DD4E5B9056EF658CCDA0B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">
    <w:name w:val="0E5B3C4A46CB470B8EC6D315D56DE23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5">
    <w:name w:val="4ACFB78A2070460B8AB0D4D6BB09D208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4">
    <w:name w:val="74BF1AB3D0E24DD08FFC18E2F0C7B8F4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3">
    <w:name w:val="1444A158C02B41E1AD4FB5F906F05A1F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2">
    <w:name w:val="74A988CE33A74A8585616BE0804158F3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5">
    <w:name w:val="0C0AF74FB79743149F432E6E455AF5F01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4">
    <w:name w:val="FCE2C71E63694CE3A75D102CF0E83F4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1">
    <w:name w:val="B3B5081173324307B12AE0237523BF1B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0">
    <w:name w:val="AA63B1B075984A60BF1BBB9BDA1B6A9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9">
    <w:name w:val="39DBF9B85D664712BA8BCCC543703654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9">
    <w:name w:val="2E6A971D9DC44598811DFB927558F4A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8">
    <w:name w:val="732AC539A8314EBDAC9E7616F0C9BF22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7">
    <w:name w:val="053AD59B2984497C8A6D1FCF4E5E88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6">
    <w:name w:val="A97BA784863B4074A86C58780DAA16A0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6">
    <w:name w:val="7074D9E9128043FB88E9B17C7D842E3D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5">
    <w:name w:val="FF11F596E65F4E14BC1AF87144E89C8D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4">
    <w:name w:val="17E325EA78984655AB9EA262BFCA9026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3">
    <w:name w:val="2CEA1D093B974D20B13B81613F2B574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2">
    <w:name w:val="464A02D878084A62A210A29E43A7D0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2">
    <w:name w:val="3357C52070DD4E5B9056EF658CCDA0B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1">
    <w:name w:val="0E5B3C4A46CB470B8EC6D315D56DE238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024F851EF146A0B7960DE765E0F3AA">
    <w:name w:val="EE024F851EF146A0B7960DE765E0F3AA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">
    <w:name w:val="546ED6E9BE5E4ECB86F860290BB40BD9"/>
    <w:rsid w:val="0094420E"/>
  </w:style>
  <w:style w:type="paragraph" w:customStyle="1" w:styleId="7B9A2B883BEB483DB3FD1737FA35E9C7">
    <w:name w:val="7B9A2B883BEB483DB3FD1737FA35E9C7"/>
    <w:rsid w:val="0094420E"/>
  </w:style>
  <w:style w:type="paragraph" w:customStyle="1" w:styleId="D1AC1CD862EB49BBB19837CE286C6300">
    <w:name w:val="D1AC1CD862EB49BBB19837CE286C6300"/>
    <w:rsid w:val="0094420E"/>
  </w:style>
  <w:style w:type="paragraph" w:customStyle="1" w:styleId="F626AC2EA8024CF7B620897429252B05">
    <w:name w:val="F626AC2EA8024CF7B620897429252B05"/>
    <w:rsid w:val="0094420E"/>
  </w:style>
  <w:style w:type="paragraph" w:customStyle="1" w:styleId="9161A7B9153944AA99073C409BA6EC41">
    <w:name w:val="9161A7B9153944AA99073C409BA6EC41"/>
    <w:rsid w:val="0094420E"/>
  </w:style>
  <w:style w:type="paragraph" w:customStyle="1" w:styleId="1E947C6F3F0D46FDA75532C51BACE652">
    <w:name w:val="1E947C6F3F0D46FDA75532C51BACE652"/>
    <w:rsid w:val="0094420E"/>
  </w:style>
  <w:style w:type="paragraph" w:customStyle="1" w:styleId="D0866AD4DC864DDD969C613AE9BB058D">
    <w:name w:val="D0866AD4DC864DDD969C613AE9BB058D"/>
    <w:rsid w:val="0094420E"/>
  </w:style>
  <w:style w:type="paragraph" w:customStyle="1" w:styleId="53B269F01A344529A49C7EDF01452BF7">
    <w:name w:val="53B269F01A344529A49C7EDF01452BF7"/>
    <w:rsid w:val="0094420E"/>
  </w:style>
  <w:style w:type="paragraph" w:customStyle="1" w:styleId="4ACFB78A2070460B8AB0D4D6BB09D20826">
    <w:name w:val="4ACFB78A2070460B8AB0D4D6BB09D2082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5">
    <w:name w:val="74BF1AB3D0E24DD08FFC18E2F0C7B8F4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4">
    <w:name w:val="1444A158C02B41E1AD4FB5F906F05A1F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3">
    <w:name w:val="74A988CE33A74A8585616BE0804158F3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6">
    <w:name w:val="0C0AF74FB79743149F432E6E455AF5F01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5">
    <w:name w:val="FCE2C71E63694CE3A75D102CF0E83F4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2">
    <w:name w:val="B3B5081173324307B12AE0237523BF1B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1">
    <w:name w:val="AA63B1B075984A60BF1BBB9BDA1B6A9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0">
    <w:name w:val="39DBF9B85D664712BA8BCCC543703654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0">
    <w:name w:val="2E6A971D9DC44598811DFB927558F4A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9">
    <w:name w:val="732AC539A8314EBDAC9E7616F0C9BF22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8">
    <w:name w:val="053AD59B2984497C8A6D1FCF4E5E88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7">
    <w:name w:val="A97BA784863B4074A86C58780DAA16A0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7">
    <w:name w:val="7074D9E9128043FB88E9B17C7D842E3D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6">
    <w:name w:val="FF11F596E65F4E14BC1AF87144E89C8D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5">
    <w:name w:val="17E325EA78984655AB9EA262BFCA9026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4">
    <w:name w:val="2CEA1D093B974D20B13B81613F2B574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3">
    <w:name w:val="464A02D878084A62A210A29E43A7D0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3">
    <w:name w:val="3357C52070DD4E5B9056EF658CCDA0B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1">
    <w:name w:val="546ED6E9BE5E4ECB86F860290BB40BD9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9A2B883BEB483DB3FD1737FA35E9C71">
    <w:name w:val="7B9A2B883BEB483DB3FD1737FA35E9C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C1CD862EB49BBB19837CE286C63001">
    <w:name w:val="D1AC1CD862EB49BBB19837CE286C6300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26AC2EA8024CF7B620897429252B051">
    <w:name w:val="F626AC2EA8024CF7B620897429252B05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61A7B9153944AA99073C409BA6EC411">
    <w:name w:val="9161A7B9153944AA99073C409BA6EC4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947C6F3F0D46FDA75532C51BACE6521">
    <w:name w:val="1E947C6F3F0D46FDA75532C51BACE652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866AD4DC864DDD969C613AE9BB058D1">
    <w:name w:val="D0866AD4DC864DDD969C613AE9BB05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B269F01A344529A49C7EDF01452BF71">
    <w:name w:val="53B269F01A344529A49C7EDF01452BF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">
    <w:name w:val="E02659B88E3C456194D7073AB4E3C2A6"/>
    <w:rsid w:val="0094420E"/>
  </w:style>
  <w:style w:type="paragraph" w:customStyle="1" w:styleId="CB6B01C822534162B57CF5350135E550">
    <w:name w:val="CB6B01C822534162B57CF5350135E550"/>
    <w:rsid w:val="0094420E"/>
  </w:style>
  <w:style w:type="paragraph" w:customStyle="1" w:styleId="0879B4E271F7472E997002D162BA2F2F">
    <w:name w:val="0879B4E271F7472E997002D162BA2F2F"/>
    <w:rsid w:val="0094420E"/>
  </w:style>
  <w:style w:type="paragraph" w:customStyle="1" w:styleId="50F9C9473F944FB89FF70C2870DDEBF5">
    <w:name w:val="50F9C9473F944FB89FF70C2870DDEBF5"/>
    <w:rsid w:val="0094420E"/>
  </w:style>
  <w:style w:type="paragraph" w:customStyle="1" w:styleId="6173CD6A128142789245E0D15FEC4FA0">
    <w:name w:val="6173CD6A128142789245E0D15FEC4FA0"/>
    <w:rsid w:val="0094420E"/>
  </w:style>
  <w:style w:type="paragraph" w:customStyle="1" w:styleId="7CDA0CA5FF194CED868AA19641CC8ABE">
    <w:name w:val="7CDA0CA5FF194CED868AA19641CC8ABE"/>
    <w:rsid w:val="0094420E"/>
  </w:style>
  <w:style w:type="paragraph" w:customStyle="1" w:styleId="8FC99ED44CDD4016922B427DE7278BB9">
    <w:name w:val="8FC99ED44CDD4016922B427DE7278BB9"/>
    <w:rsid w:val="0094420E"/>
  </w:style>
  <w:style w:type="paragraph" w:customStyle="1" w:styleId="4EE8C286476A4837A7A6EC36C40233E1">
    <w:name w:val="4EE8C286476A4837A7A6EC36C40233E1"/>
    <w:rsid w:val="0094420E"/>
  </w:style>
  <w:style w:type="paragraph" w:customStyle="1" w:styleId="29DC31697B064F97827AE92CDD16AE01">
    <w:name w:val="29DC31697B064F97827AE92CDD16AE01"/>
    <w:rsid w:val="0094420E"/>
  </w:style>
  <w:style w:type="paragraph" w:customStyle="1" w:styleId="2F1F78FE77B740098354BE86FB6E857F">
    <w:name w:val="2F1F78FE77B740098354BE86FB6E857F"/>
    <w:rsid w:val="0094420E"/>
  </w:style>
  <w:style w:type="paragraph" w:customStyle="1" w:styleId="F62170E8930E43B5B7AD2D67655F2B65">
    <w:name w:val="F62170E8930E43B5B7AD2D67655F2B65"/>
    <w:rsid w:val="0094420E"/>
  </w:style>
  <w:style w:type="paragraph" w:customStyle="1" w:styleId="2AFF9D0B92E7438E833479D525C6CAB5">
    <w:name w:val="2AFF9D0B92E7438E833479D525C6CAB5"/>
    <w:rsid w:val="0094420E"/>
  </w:style>
  <w:style w:type="paragraph" w:customStyle="1" w:styleId="2EBDF3AAA9734B34AFF661D0846F78B8">
    <w:name w:val="2EBDF3AAA9734B34AFF661D0846F78B8"/>
    <w:rsid w:val="0094420E"/>
  </w:style>
  <w:style w:type="paragraph" w:customStyle="1" w:styleId="BE3EFCF35CF046009B0066D081759B4E">
    <w:name w:val="BE3EFCF35CF046009B0066D081759B4E"/>
    <w:rsid w:val="0094420E"/>
  </w:style>
  <w:style w:type="paragraph" w:customStyle="1" w:styleId="035F0CC8DEEA43738DCDD2D0B0E0866B">
    <w:name w:val="035F0CC8DEEA43738DCDD2D0B0E0866B"/>
    <w:rsid w:val="0094420E"/>
  </w:style>
  <w:style w:type="paragraph" w:customStyle="1" w:styleId="3759789C5B52429C9C8195FD33C07971">
    <w:name w:val="3759789C5B52429C9C8195FD33C07971"/>
    <w:rsid w:val="0094420E"/>
  </w:style>
  <w:style w:type="paragraph" w:customStyle="1" w:styleId="07DCB6F8E23940C6B4CE320926656F38">
    <w:name w:val="07DCB6F8E23940C6B4CE320926656F38"/>
    <w:rsid w:val="0094420E"/>
  </w:style>
  <w:style w:type="paragraph" w:customStyle="1" w:styleId="5BCFCBDE2AAC479BA4D69D4B2F209FD1">
    <w:name w:val="5BCFCBDE2AAC479BA4D69D4B2F209FD1"/>
    <w:rsid w:val="0094420E"/>
  </w:style>
  <w:style w:type="paragraph" w:customStyle="1" w:styleId="1282B88D4D674E41ABC2A4CCD19B09F6">
    <w:name w:val="1282B88D4D674E41ABC2A4CCD19B09F6"/>
    <w:rsid w:val="0094420E"/>
  </w:style>
  <w:style w:type="paragraph" w:customStyle="1" w:styleId="A4263DB0C5E94B60B72B287A772EEF98">
    <w:name w:val="A4263DB0C5E94B60B72B287A772EEF98"/>
    <w:rsid w:val="0094420E"/>
  </w:style>
  <w:style w:type="paragraph" w:customStyle="1" w:styleId="4ACFB78A2070460B8AB0D4D6BB09D20827">
    <w:name w:val="4ACFB78A2070460B8AB0D4D6BB09D20827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6">
    <w:name w:val="74BF1AB3D0E24DD08FFC18E2F0C7B8F426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5">
    <w:name w:val="1444A158C02B41E1AD4FB5F906F05A1F25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4">
    <w:name w:val="74A988CE33A74A8585616BE0804158F32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7">
    <w:name w:val="0C0AF74FB79743149F432E6E455AF5F01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6">
    <w:name w:val="FCE2C71E63694CE3A75D102CF0E83F431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3">
    <w:name w:val="B3B5081173324307B12AE0237523BF1B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2">
    <w:name w:val="AA63B1B075984A60BF1BBB9BDA1B6A93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1">
    <w:name w:val="39DBF9B85D664712BA8BCCC543703654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1">
    <w:name w:val="2E6A971D9DC44598811DFB927558F4A3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0">
    <w:name w:val="732AC539A8314EBDAC9E7616F0C9BF22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9">
    <w:name w:val="053AD59B2984497C8A6D1FCF4E5E88A3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8">
    <w:name w:val="A97BA784863B4074A86C58780DAA16A0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8">
    <w:name w:val="7074D9E9128043FB88E9B17C7D842E3D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7">
    <w:name w:val="FF11F596E65F4E14BC1AF87144E89C8D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6">
    <w:name w:val="17E325EA78984655AB9EA262BFCA9026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5">
    <w:name w:val="2CEA1D093B974D20B13B81613F2B5742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4">
    <w:name w:val="464A02D878084A62A210A29E43A7D022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4">
    <w:name w:val="3357C52070DD4E5B9056EF658CCDA0BB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">
    <w:name w:val="E02659B88E3C456194D7073AB4E3C2A6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">
    <w:name w:val="CB6B01C822534162B57CF5350135E550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">
    <w:name w:val="29DC31697B064F97827AE92CDD16AE01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">
    <w:name w:val="2F1F78FE77B740098354BE86FB6E857F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1">
    <w:name w:val="035F0CC8DEEA43738DCDD2D0B0E0866B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1">
    <w:name w:val="3759789C5B52429C9C8195FD33C07971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1">
    <w:name w:val="1282B88D4D674E41ABC2A4CCD19B09F6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1">
    <w:name w:val="A4263DB0C5E94B60B72B287A772EEF98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8">
    <w:name w:val="4ACFB78A2070460B8AB0D4D6BB09D20828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7">
    <w:name w:val="74BF1AB3D0E24DD08FFC18E2F0C7B8F427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">
    <w:name w:val="AE897578A6AA4BD1B5BFD924AB3AC9AE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">
    <w:name w:val="CEBAA246C6684F24B3178959BA0EA56B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8">
    <w:name w:val="0C0AF74FB79743149F432E6E455AF5F01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7">
    <w:name w:val="FCE2C71E63694CE3A75D102CF0E83F4317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4">
    <w:name w:val="B3B5081173324307B12AE0237523BF1B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3">
    <w:name w:val="AA63B1B075984A60BF1BBB9BDA1B6A93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2">
    <w:name w:val="39DBF9B85D664712BA8BCCC543703654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2">
    <w:name w:val="2E6A971D9DC44598811DFB927558F4A3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1">
    <w:name w:val="732AC539A8314EBDAC9E7616F0C9BF22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0">
    <w:name w:val="053AD59B2984497C8A6D1FCF4E5E88A3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9">
    <w:name w:val="A97BA784863B4074A86C58780DAA16A0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9">
    <w:name w:val="7074D9E9128043FB88E9B17C7D842E3D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8">
    <w:name w:val="FF11F596E65F4E14BC1AF87144E89C8D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7">
    <w:name w:val="17E325EA78984655AB9EA262BFCA9026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6">
    <w:name w:val="2CEA1D093B974D20B13B81613F2B5742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5">
    <w:name w:val="464A02D878084A62A210A29E43A7D022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5">
    <w:name w:val="3357C52070DD4E5B9056EF658CCDA0BB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2">
    <w:name w:val="E02659B88E3C456194D7073AB4E3C2A6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2">
    <w:name w:val="CB6B01C822534162B57CF5350135E550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2">
    <w:name w:val="29DC31697B064F97827AE92CDD16AE01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2">
    <w:name w:val="2F1F78FE77B740098354BE86FB6E857F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2">
    <w:name w:val="035F0CC8DEEA43738DCDD2D0B0E0866B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2">
    <w:name w:val="3759789C5B52429C9C8195FD33C07971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2">
    <w:name w:val="1282B88D4D674E41ABC2A4CCD19B09F6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2">
    <w:name w:val="A4263DB0C5E94B60B72B287A772EEF98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9">
    <w:name w:val="4ACFB78A2070460B8AB0D4D6BB09D20829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8">
    <w:name w:val="74BF1AB3D0E24DD08FFC18E2F0C7B8F428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1">
    <w:name w:val="AE897578A6AA4BD1B5BFD924AB3AC9AE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1">
    <w:name w:val="CEBAA246C6684F24B3178959BA0EA56B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5">
    <w:name w:val="B3B5081173324307B12AE0237523BF1B1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4">
    <w:name w:val="AA63B1B075984A60BF1BBB9BDA1B6A93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3">
    <w:name w:val="39DBF9B85D664712BA8BCCC543703654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3">
    <w:name w:val="2E6A971D9DC44598811DFB927558F4A3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2">
    <w:name w:val="732AC539A8314EBDAC9E7616F0C9BF22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1">
    <w:name w:val="053AD59B2984497C8A6D1FCF4E5E88A3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0">
    <w:name w:val="A97BA784863B4074A86C58780DAA16A0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0">
    <w:name w:val="7074D9E9128043FB88E9B17C7D842E3D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9">
    <w:name w:val="FF11F596E65F4E14BC1AF87144E89C8D9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8">
    <w:name w:val="17E325EA78984655AB9EA262BFCA9026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7">
    <w:name w:val="2CEA1D093B974D20B13B81613F2B57427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6">
    <w:name w:val="464A02D878084A62A210A29E43A7D022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6">
    <w:name w:val="3357C52070DD4E5B9056EF658CCDA0BB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3">
    <w:name w:val="E02659B88E3C456194D7073AB4E3C2A6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3">
    <w:name w:val="CB6B01C822534162B57CF5350135E550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3">
    <w:name w:val="29DC31697B064F97827AE92CDD16AE01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3">
    <w:name w:val="2F1F78FE77B740098354BE86FB6E857F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3">
    <w:name w:val="035F0CC8DEEA43738DCDD2D0B0E0866B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3">
    <w:name w:val="3759789C5B52429C9C8195FD33C07971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3">
    <w:name w:val="1282B88D4D674E41ABC2A4CCD19B09F6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3">
    <w:name w:val="A4263DB0C5E94B60B72B287A772EEF98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0">
    <w:name w:val="4ACFB78A2070460B8AB0D4D6BB09D20830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9">
    <w:name w:val="74BF1AB3D0E24DD08FFC18E2F0C7B8F429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2">
    <w:name w:val="AE897578A6AA4BD1B5BFD924AB3AC9AE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2">
    <w:name w:val="CEBAA246C6684F24B3178959BA0EA56B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">
    <w:name w:val="5BF7F26F64EC423CB950728625A9917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6">
    <w:name w:val="B3B5081173324307B12AE0237523BF1B1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5">
    <w:name w:val="AA63B1B075984A60BF1BBB9BDA1B6A931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4">
    <w:name w:val="39DBF9B85D664712BA8BCCC543703654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4">
    <w:name w:val="2E6A971D9DC44598811DFB927558F4A3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3">
    <w:name w:val="732AC539A8314EBDAC9E7616F0C9BF22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2">
    <w:name w:val="053AD59B2984497C8A6D1FCF4E5E88A3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1">
    <w:name w:val="A97BA784863B4074A86C58780DAA16A0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1">
    <w:name w:val="7074D9E9128043FB88E9B17C7D842E3D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0">
    <w:name w:val="FF11F596E65F4E14BC1AF87144E89C8D10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9">
    <w:name w:val="17E325EA78984655AB9EA262BFCA90269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8">
    <w:name w:val="2CEA1D093B974D20B13B81613F2B5742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7">
    <w:name w:val="464A02D878084A62A210A29E43A7D0227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7">
    <w:name w:val="3357C52070DD4E5B9056EF658CCDA0BB7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4">
    <w:name w:val="E02659B88E3C456194D7073AB4E3C2A6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4">
    <w:name w:val="CB6B01C822534162B57CF5350135E550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4">
    <w:name w:val="29DC31697B064F97827AE92CDD16AE01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4">
    <w:name w:val="2F1F78FE77B740098354BE86FB6E857F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4">
    <w:name w:val="035F0CC8DEEA43738DCDD2D0B0E0866B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4">
    <w:name w:val="3759789C5B52429C9C8195FD33C07971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4">
    <w:name w:val="1282B88D4D674E41ABC2A4CCD19B09F6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4">
    <w:name w:val="A4263DB0C5E94B60B72B287A772EEF984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1">
    <w:name w:val="4ACFB78A2070460B8AB0D4D6BB09D20831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0">
    <w:name w:val="74BF1AB3D0E24DD08FFC18E2F0C7B8F430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3">
    <w:name w:val="AE897578A6AA4BD1B5BFD924AB3AC9AE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3">
    <w:name w:val="CEBAA246C6684F24B3178959BA0EA56B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1">
    <w:name w:val="5BF7F26F64EC423CB950728625A99178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">
    <w:name w:val="483695EDA4574A5990EE0BA121A8747F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">
    <w:name w:val="DB62BC189B0C448FA7841F6A387EEEC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">
    <w:name w:val="6C61BF447D884FD9AC1C1C22FA58BC9E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">
    <w:name w:val="985D7548177C4C39A3CA1E37B7D8C1C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">
    <w:name w:val="2CEB44A040EA4D2F951C444A1A06FAF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">
    <w:name w:val="B562D004B9A0453F80BDF0D483165F2F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">
    <w:name w:val="78306FE37E964EC7BB9FF5656132EFEC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4">
    <w:name w:val="732AC539A8314EBDAC9E7616F0C9BF22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3">
    <w:name w:val="053AD59B2984497C8A6D1FCF4E5E88A3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2">
    <w:name w:val="A97BA784863B4074A86C58780DAA16A0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2">
    <w:name w:val="7074D9E9128043FB88E9B17C7D842E3D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1">
    <w:name w:val="FF11F596E65F4E14BC1AF87144E89C8D1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0">
    <w:name w:val="17E325EA78984655AB9EA262BFCA902610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9">
    <w:name w:val="2CEA1D093B974D20B13B81613F2B5742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8">
    <w:name w:val="464A02D878084A62A210A29E43A7D022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8">
    <w:name w:val="3357C52070DD4E5B9056EF658CCDA0BB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5">
    <w:name w:val="E02659B88E3C456194D7073AB4E3C2A6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5">
    <w:name w:val="CB6B01C822534162B57CF5350135E550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5">
    <w:name w:val="29DC31697B064F97827AE92CDD16AE01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5">
    <w:name w:val="2F1F78FE77B740098354BE86FB6E857F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5">
    <w:name w:val="035F0CC8DEEA43738DCDD2D0B0E0866B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5">
    <w:name w:val="3759789C5B52429C9C8195FD33C07971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5">
    <w:name w:val="1282B88D4D674E41ABC2A4CCD19B09F6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5">
    <w:name w:val="A4263DB0C5E94B60B72B287A772EEF985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2">
    <w:name w:val="4ACFB78A2070460B8AB0D4D6BB09D20832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1">
    <w:name w:val="74BF1AB3D0E24DD08FFC18E2F0C7B8F431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4">
    <w:name w:val="AE897578A6AA4BD1B5BFD924AB3AC9AE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4">
    <w:name w:val="CEBAA246C6684F24B3178959BA0EA56B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2">
    <w:name w:val="5BF7F26F64EC423CB950728625A99178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1">
    <w:name w:val="483695EDA4574A5990EE0BA121A8747F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1">
    <w:name w:val="DB62BC189B0C448FA7841F6A387EEEC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1">
    <w:name w:val="6C61BF447D884FD9AC1C1C22FA58BC9E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1">
    <w:name w:val="985D7548177C4C39A3CA1E37B7D8C1C0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1">
    <w:name w:val="2CEB44A040EA4D2F951C444A1A06FAF6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1">
    <w:name w:val="B562D004B9A0453F80BDF0D483165F2F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1">
    <w:name w:val="78306FE37E964EC7BB9FF5656132EFEC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E17301F7E4D5C810FF67803CD62A4">
    <w:name w:val="022E17301F7E4D5C810FF67803CD62A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72065ADEA84D80AD87C59AF8F956B4">
    <w:name w:val="BB72065ADEA84D80AD87C59AF8F956B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5">
    <w:name w:val="732AC539A8314EBDAC9E7616F0C9BF221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4">
    <w:name w:val="053AD59B2984497C8A6D1FCF4E5E88A3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3">
    <w:name w:val="A97BA784863B4074A86C58780DAA16A0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3">
    <w:name w:val="7074D9E9128043FB88E9B17C7D842E3D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2">
    <w:name w:val="FF11F596E65F4E14BC1AF87144E89C8D1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1">
    <w:name w:val="17E325EA78984655AB9EA262BFCA902611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10">
    <w:name w:val="2CEA1D093B974D20B13B81613F2B5742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9">
    <w:name w:val="464A02D878084A62A210A29E43A7D022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9">
    <w:name w:val="3357C52070DD4E5B9056EF658CCDA0BB9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6">
    <w:name w:val="E02659B88E3C456194D7073AB4E3C2A6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6">
    <w:name w:val="CB6B01C822534162B57CF5350135E550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6">
    <w:name w:val="29DC31697B064F97827AE92CDD16AE01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6">
    <w:name w:val="2F1F78FE77B740098354BE86FB6E857F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6">
    <w:name w:val="035F0CC8DEEA43738DCDD2D0B0E0866B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6">
    <w:name w:val="3759789C5B52429C9C8195FD33C07971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6">
    <w:name w:val="1282B88D4D674E41ABC2A4CCD19B09F6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6">
    <w:name w:val="A4263DB0C5E94B60B72B287A772EEF986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3">
    <w:name w:val="4ACFB78A2070460B8AB0D4D6BB09D20833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2">
    <w:name w:val="74BF1AB3D0E24DD08FFC18E2F0C7B8F432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5">
    <w:name w:val="AE897578A6AA4BD1B5BFD924AB3AC9AE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5">
    <w:name w:val="CEBAA246C6684F24B3178959BA0EA56B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3">
    <w:name w:val="5BF7F26F64EC423CB950728625A99178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2">
    <w:name w:val="483695EDA4574A5990EE0BA121A8747F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2">
    <w:name w:val="DB62BC189B0C448FA7841F6A387EEEC1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2">
    <w:name w:val="6C61BF447D884FD9AC1C1C22FA58BC9E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2">
    <w:name w:val="985D7548177C4C39A3CA1E37B7D8C1C0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2">
    <w:name w:val="2CEB44A040EA4D2F951C444A1A06FAF6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2">
    <w:name w:val="B562D004B9A0453F80BDF0D483165F2F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2">
    <w:name w:val="78306FE37E964EC7BB9FF5656132EFEC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E17301F7E4D5C810FF67803CD62A41">
    <w:name w:val="022E17301F7E4D5C810FF67803CD62A4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72065ADEA84D80AD87C59AF8F956B41">
    <w:name w:val="BB72065ADEA84D80AD87C59AF8F956B4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57EC4CF284B01862B757FDBDC49BA">
    <w:name w:val="40957EC4CF284B01862B757FDBDC49BA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69C0FD6E9F4327847C56C9312BFE41">
    <w:name w:val="5E69C0FD6E9F4327847C56C9312BFE4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90EC00F7F94C38BC43D4026A161583">
    <w:name w:val="6D90EC00F7F94C38BC43D4026A16158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98F2977BE4056BEAB4ECE71F441EA">
    <w:name w:val="1C698F2977BE4056BEAB4ECE71F441EA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5">
    <w:name w:val="053AD59B2984497C8A6D1FCF4E5E88A315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4">
    <w:name w:val="A97BA784863B4074A86C58780DAA16A0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4">
    <w:name w:val="7074D9E9128043FB88E9B17C7D842E3D1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3">
    <w:name w:val="FF11F596E65F4E14BC1AF87144E89C8D13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2">
    <w:name w:val="17E325EA78984655AB9EA262BFCA902612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11">
    <w:name w:val="2CEA1D093B974D20B13B81613F2B5742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10">
    <w:name w:val="464A02D878084A62A210A29E43A7D022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0">
    <w:name w:val="3357C52070DD4E5B9056EF658CCDA0BB10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7">
    <w:name w:val="E02659B88E3C456194D7073AB4E3C2A6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7">
    <w:name w:val="CB6B01C822534162B57CF5350135E550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7">
    <w:name w:val="29DC31697B064F97827AE92CDD16AE01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7">
    <w:name w:val="2F1F78FE77B740098354BE86FB6E857F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7">
    <w:name w:val="035F0CC8DEEA43738DCDD2D0B0E0866B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7">
    <w:name w:val="3759789C5B52429C9C8195FD33C07971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7">
    <w:name w:val="1282B88D4D674E41ABC2A4CCD19B09F6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7">
    <w:name w:val="A4263DB0C5E94B60B72B287A772EEF987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4">
    <w:name w:val="4ACFB78A2070460B8AB0D4D6BB09D20834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3">
    <w:name w:val="74BF1AB3D0E24DD08FFC18E2F0C7B8F433"/>
    <w:rsid w:val="00053ABF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6">
    <w:name w:val="AE897578A6AA4BD1B5BFD924AB3AC9AE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6">
    <w:name w:val="CEBAA246C6684F24B3178959BA0EA56B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4">
    <w:name w:val="5BF7F26F64EC423CB950728625A991784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3">
    <w:name w:val="483695EDA4574A5990EE0BA121A8747F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3">
    <w:name w:val="DB62BC189B0C448FA7841F6A387EEEC1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3">
    <w:name w:val="6C61BF447D884FD9AC1C1C22FA58BC9E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3">
    <w:name w:val="985D7548177C4C39A3CA1E37B7D8C1C0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3">
    <w:name w:val="2CEB44A040EA4D2F951C444A1A06FAF6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3">
    <w:name w:val="B562D004B9A0453F80BDF0D483165F2F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3">
    <w:name w:val="78306FE37E964EC7BB9FF5656132EFEC3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E17301F7E4D5C810FF67803CD62A42">
    <w:name w:val="022E17301F7E4D5C810FF67803CD62A4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72065ADEA84D80AD87C59AF8F956B42">
    <w:name w:val="BB72065ADEA84D80AD87C59AF8F956B42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57EC4CF284B01862B757FDBDC49BA1">
    <w:name w:val="40957EC4CF284B01862B757FDBDC49BA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69C0FD6E9F4327847C56C9312BFE411">
    <w:name w:val="5E69C0FD6E9F4327847C56C9312BFE4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90EC00F7F94C38BC43D4026A1615831">
    <w:name w:val="6D90EC00F7F94C38BC43D4026A161583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98F2977BE4056BEAB4ECE71F441EA1">
    <w:name w:val="1C698F2977BE4056BEAB4ECE71F441EA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BA5C83D101431395685D668DBAEC16">
    <w:name w:val="85BA5C83D101431395685D668DBAEC16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C0DCD435A04F10895EB94143FF7568">
    <w:name w:val="04C0DCD435A04F10895EB94143FF7568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5F7D7001EA452C983314C4A0F9A8FE">
    <w:name w:val="045F7D7001EA452C983314C4A0F9A8FE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1">
    <w:name w:val="3357C52070DD4E5B9056EF658CCDA0BB11"/>
    <w:rsid w:val="00053ABF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8">
    <w:name w:val="E02659B88E3C456194D7073AB4E3C2A6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8">
    <w:name w:val="CB6B01C822534162B57CF5350135E550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8">
    <w:name w:val="29DC31697B064F97827AE92CDD16AE01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8">
    <w:name w:val="2F1F78FE77B740098354BE86FB6E857F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8">
    <w:name w:val="035F0CC8DEEA43738DCDD2D0B0E0866B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8">
    <w:name w:val="3759789C5B52429C9C8195FD33C07971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8">
    <w:name w:val="1282B88D4D674E41ABC2A4CCD19B09F6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8">
    <w:name w:val="A4263DB0C5E94B60B72B287A772EEF988"/>
    <w:rsid w:val="00053AB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5">
    <w:name w:val="4ACFB78A2070460B8AB0D4D6BB09D20835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4">
    <w:name w:val="74BF1AB3D0E24DD08FFC18E2F0C7B8F434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E897578A6AA4BD1B5BFD924AB3AC9AE7">
    <w:name w:val="AE897578A6AA4BD1B5BFD924AB3AC9AE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BAA246C6684F24B3178959BA0EA56B7">
    <w:name w:val="CEBAA246C6684F24B3178959BA0EA56B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5">
    <w:name w:val="5BF7F26F64EC423CB950728625A99178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4">
    <w:name w:val="483695EDA4574A5990EE0BA121A8747F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4">
    <w:name w:val="DB62BC189B0C448FA7841F6A387EEEC1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4">
    <w:name w:val="6C61BF447D884FD9AC1C1C22FA58BC9E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4">
    <w:name w:val="985D7548177C4C39A3CA1E37B7D8C1C0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4">
    <w:name w:val="2CEB44A040EA4D2F951C444A1A06FAF6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4">
    <w:name w:val="B562D004B9A0453F80BDF0D483165F2F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4">
    <w:name w:val="78306FE37E964EC7BB9FF5656132EFEC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E17301F7E4D5C810FF67803CD62A43">
    <w:name w:val="022E17301F7E4D5C810FF67803CD62A4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72065ADEA84D80AD87C59AF8F956B43">
    <w:name w:val="BB72065ADEA84D80AD87C59AF8F956B4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57EC4CF284B01862B757FDBDC49BA2">
    <w:name w:val="40957EC4CF284B01862B757FDBDC49BA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69C0FD6E9F4327847C56C9312BFE412">
    <w:name w:val="5E69C0FD6E9F4327847C56C9312BFE41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90EC00F7F94C38BC43D4026A1615832">
    <w:name w:val="6D90EC00F7F94C38BC43D4026A161583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98F2977BE4056BEAB4ECE71F441EA2">
    <w:name w:val="1C698F2977BE4056BEAB4ECE71F441EA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BA5C83D101431395685D668DBAEC161">
    <w:name w:val="85BA5C83D101431395685D668DBAEC16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C0DCD435A04F10895EB94143FF75681">
    <w:name w:val="04C0DCD435A04F10895EB94143FF7568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5F7D7001EA452C983314C4A0F9A8FE1">
    <w:name w:val="045F7D7001EA452C983314C4A0F9A8FE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2">
    <w:name w:val="3357C52070DD4E5B9056EF658CCDA0BB1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9">
    <w:name w:val="E02659B88E3C456194D7073AB4E3C2A69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9">
    <w:name w:val="CB6B01C822534162B57CF5350135E5509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9">
    <w:name w:val="29DC31697B064F97827AE92CDD16AE019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9">
    <w:name w:val="2F1F78FE77B740098354BE86FB6E857F9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6">
    <w:name w:val="4ACFB78A2070460B8AB0D4D6BB09D20836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5">
    <w:name w:val="74BF1AB3D0E24DD08FFC18E2F0C7B8F435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">
    <w:name w:val="ACC79DB37A4545179A54A6E5E77E24E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">
    <w:name w:val="E4E265C4190C421086A6917C22E4656B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F7F26F64EC423CB950728625A991786">
    <w:name w:val="5BF7F26F64EC423CB950728625A99178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695EDA4574A5990EE0BA121A8747F5">
    <w:name w:val="483695EDA4574A5990EE0BA121A8747F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62BC189B0C448FA7841F6A387EEEC15">
    <w:name w:val="DB62BC189B0C448FA7841F6A387EEEC1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61BF447D884FD9AC1C1C22FA58BC9E5">
    <w:name w:val="6C61BF447D884FD9AC1C1C22FA58BC9E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5D7548177C4C39A3CA1E37B7D8C1C05">
    <w:name w:val="985D7548177C4C39A3CA1E37B7D8C1C0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B44A040EA4D2F951C444A1A06FAF65">
    <w:name w:val="2CEB44A040EA4D2F951C444A1A06FAF6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62D004B9A0453F80BDF0D483165F2F5">
    <w:name w:val="B562D004B9A0453F80BDF0D483165F2F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306FE37E964EC7BB9FF5656132EFEC5">
    <w:name w:val="78306FE37E964EC7BB9FF5656132EFEC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2E17301F7E4D5C810FF67803CD62A44">
    <w:name w:val="022E17301F7E4D5C810FF67803CD62A4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72065ADEA84D80AD87C59AF8F956B44">
    <w:name w:val="BB72065ADEA84D80AD87C59AF8F956B4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57EC4CF284B01862B757FDBDC49BA3">
    <w:name w:val="40957EC4CF284B01862B757FDBDC49BA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69C0FD6E9F4327847C56C9312BFE413">
    <w:name w:val="5E69C0FD6E9F4327847C56C9312BFE41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90EC00F7F94C38BC43D4026A1615833">
    <w:name w:val="6D90EC00F7F94C38BC43D4026A161583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698F2977BE4056BEAB4ECE71F441EA3">
    <w:name w:val="1C698F2977BE4056BEAB4ECE71F441EA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BA5C83D101431395685D668DBAEC162">
    <w:name w:val="85BA5C83D101431395685D668DBAEC16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C0DCD435A04F10895EB94143FF75682">
    <w:name w:val="04C0DCD435A04F10895EB94143FF7568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5F7D7001EA452C983314C4A0F9A8FE2">
    <w:name w:val="045F7D7001EA452C983314C4A0F9A8FE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3">
    <w:name w:val="3357C52070DD4E5B9056EF658CCDA0BB1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0">
    <w:name w:val="E02659B88E3C456194D7073AB4E3C2A610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0">
    <w:name w:val="CB6B01C822534162B57CF5350135E55010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0">
    <w:name w:val="29DC31697B064F97827AE92CDD16AE0110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0">
    <w:name w:val="2F1F78FE77B740098354BE86FB6E857F10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09B5BC7DEC4A6EAA0B787A81029AC1">
    <w:name w:val="9409B5BC7DEC4A6EAA0B787A81029AC1"/>
    <w:rsid w:val="00FB3E9D"/>
  </w:style>
  <w:style w:type="paragraph" w:customStyle="1" w:styleId="56772123D90A434A94ED71E08106F17A">
    <w:name w:val="56772123D90A434A94ED71E08106F17A"/>
    <w:rsid w:val="00FB3E9D"/>
  </w:style>
  <w:style w:type="paragraph" w:customStyle="1" w:styleId="B7A5884E6C6F4D1398F11648FF6DE136">
    <w:name w:val="B7A5884E6C6F4D1398F11648FF6DE136"/>
    <w:rsid w:val="00FB3E9D"/>
  </w:style>
  <w:style w:type="paragraph" w:customStyle="1" w:styleId="BED5BD1A0866494889E7257598C983E6">
    <w:name w:val="BED5BD1A0866494889E7257598C983E6"/>
    <w:rsid w:val="00FB3E9D"/>
  </w:style>
  <w:style w:type="paragraph" w:customStyle="1" w:styleId="A08E6E7F9FBF4274BE7359497F4DFDFC">
    <w:name w:val="A08E6E7F9FBF4274BE7359497F4DFDFC"/>
    <w:rsid w:val="00FB3E9D"/>
  </w:style>
  <w:style w:type="paragraph" w:customStyle="1" w:styleId="2F9AC3FACB7945239A85B5FB54A513B8">
    <w:name w:val="2F9AC3FACB7945239A85B5FB54A513B8"/>
    <w:rsid w:val="00FB3E9D"/>
  </w:style>
  <w:style w:type="paragraph" w:customStyle="1" w:styleId="F0D5ED1859E847F39209C6CA5C1E277B">
    <w:name w:val="F0D5ED1859E847F39209C6CA5C1E277B"/>
    <w:rsid w:val="00FB3E9D"/>
  </w:style>
  <w:style w:type="paragraph" w:customStyle="1" w:styleId="BF35D15B36C34511B047218468DF6C9B">
    <w:name w:val="BF35D15B36C34511B047218468DF6C9B"/>
    <w:rsid w:val="00FB3E9D"/>
  </w:style>
  <w:style w:type="paragraph" w:customStyle="1" w:styleId="295B527E6E484DA49CBC34159B7B4365">
    <w:name w:val="295B527E6E484DA49CBC34159B7B4365"/>
    <w:rsid w:val="00FB3E9D"/>
  </w:style>
  <w:style w:type="paragraph" w:customStyle="1" w:styleId="D36540EB77C949C0A6C887453CB76316">
    <w:name w:val="D36540EB77C949C0A6C887453CB76316"/>
    <w:rsid w:val="00FB3E9D"/>
  </w:style>
  <w:style w:type="paragraph" w:customStyle="1" w:styleId="85F644208EF84679872150408B175AF8">
    <w:name w:val="85F644208EF84679872150408B175AF8"/>
    <w:rsid w:val="00FB3E9D"/>
  </w:style>
  <w:style w:type="paragraph" w:customStyle="1" w:styleId="EAFF5AD42DEC49ADADF6276ADE6555AA">
    <w:name w:val="EAFF5AD42DEC49ADADF6276ADE6555AA"/>
    <w:rsid w:val="00FB3E9D"/>
  </w:style>
  <w:style w:type="paragraph" w:customStyle="1" w:styleId="EDC33A3955D4462A9472531448B63564">
    <w:name w:val="EDC33A3955D4462A9472531448B63564"/>
    <w:rsid w:val="00FB3E9D"/>
  </w:style>
  <w:style w:type="paragraph" w:customStyle="1" w:styleId="FD4C7900934C48DE9DEBE882565A8A19">
    <w:name w:val="FD4C7900934C48DE9DEBE882565A8A19"/>
    <w:rsid w:val="00FB3E9D"/>
  </w:style>
  <w:style w:type="paragraph" w:customStyle="1" w:styleId="6E3B8039DBEE40F2B288CFFDE2371CB6">
    <w:name w:val="6E3B8039DBEE40F2B288CFFDE2371CB6"/>
    <w:rsid w:val="00FB3E9D"/>
  </w:style>
  <w:style w:type="paragraph" w:customStyle="1" w:styleId="9FFE025DC2584904BE492F66A6848E87">
    <w:name w:val="9FFE025DC2584904BE492F66A6848E87"/>
    <w:rsid w:val="00FB3E9D"/>
  </w:style>
  <w:style w:type="paragraph" w:customStyle="1" w:styleId="02F369106A4A482285C82AC9B6EA8677">
    <w:name w:val="02F369106A4A482285C82AC9B6EA8677"/>
    <w:rsid w:val="00FB3E9D"/>
  </w:style>
  <w:style w:type="paragraph" w:customStyle="1" w:styleId="F10E7C3B13FE46CD98877BDBA0E3D21B">
    <w:name w:val="F10E7C3B13FE46CD98877BDBA0E3D21B"/>
    <w:rsid w:val="00FB3E9D"/>
  </w:style>
  <w:style w:type="paragraph" w:customStyle="1" w:styleId="7FB92D778CA44656B2A1E0C9E3526845">
    <w:name w:val="7FB92D778CA44656B2A1E0C9E3526845"/>
    <w:rsid w:val="00FB3E9D"/>
  </w:style>
  <w:style w:type="paragraph" w:customStyle="1" w:styleId="4ACFB78A2070460B8AB0D4D6BB09D20837">
    <w:name w:val="4ACFB78A2070460B8AB0D4D6BB09D20837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6">
    <w:name w:val="74BF1AB3D0E24DD08FFC18E2F0C7B8F436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1">
    <w:name w:val="ACC79DB37A4545179A54A6E5E77E24E4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1">
    <w:name w:val="E4E265C4190C421086A6917C22E4656B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">
    <w:name w:val="3F2B202E5AE94EBBBC647C3A6594D13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772123D90A434A94ED71E08106F17A1">
    <w:name w:val="56772123D90A434A94ED71E08106F17A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A5884E6C6F4D1398F11648FF6DE1361">
    <w:name w:val="B7A5884E6C6F4D1398F11648FF6DE136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D5BD1A0866494889E7257598C983E61">
    <w:name w:val="BED5BD1A0866494889E7257598C983E6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8E6E7F9FBF4274BE7359497F4DFDFC1">
    <w:name w:val="A08E6E7F9FBF4274BE7359497F4DFDFC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9AC3FACB7945239A85B5FB54A513B81">
    <w:name w:val="2F9AC3FACB7945239A85B5FB54A513B8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D5ED1859E847F39209C6CA5C1E277B1">
    <w:name w:val="F0D5ED1859E847F39209C6CA5C1E277B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35D15B36C34511B047218468DF6C9B1">
    <w:name w:val="BF35D15B36C34511B047218468DF6C9B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5B527E6E484DA49CBC34159B7B43651">
    <w:name w:val="295B527E6E484DA49CBC34159B7B4365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6540EB77C949C0A6C887453CB763161">
    <w:name w:val="D36540EB77C949C0A6C887453CB76316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F644208EF84679872150408B175AF81">
    <w:name w:val="85F644208EF84679872150408B175AF8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FF5AD42DEC49ADADF6276ADE6555AA1">
    <w:name w:val="EAFF5AD42DEC49ADADF6276ADE6555AA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33A3955D4462A9472531448B635641">
    <w:name w:val="EDC33A3955D4462A9472531448B63564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4C7900934C48DE9DEBE882565A8A191">
    <w:name w:val="FD4C7900934C48DE9DEBE882565A8A19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3B8039DBEE40F2B288CFFDE2371CB61">
    <w:name w:val="6E3B8039DBEE40F2B288CFFDE2371CB6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E025DC2584904BE492F66A6848E871">
    <w:name w:val="9FFE025DC2584904BE492F66A6848E87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F369106A4A482285C82AC9B6EA86771">
    <w:name w:val="02F369106A4A482285C82AC9B6EA8677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E7C3B13FE46CD98877BDBA0E3D21B1">
    <w:name w:val="F10E7C3B13FE46CD98877BDBA0E3D21B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1">
    <w:name w:val="7FB92D778CA44656B2A1E0C9E3526845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1">
    <w:name w:val="E02659B88E3C456194D7073AB4E3C2A61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1">
    <w:name w:val="CB6B01C822534162B57CF5350135E5501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1">
    <w:name w:val="29DC31697B064F97827AE92CDD16AE011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1">
    <w:name w:val="2F1F78FE77B740098354BE86FB6E857F1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8">
    <w:name w:val="4ACFB78A2070460B8AB0D4D6BB09D20838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7">
    <w:name w:val="74BF1AB3D0E24DD08FFC18E2F0C7B8F437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2">
    <w:name w:val="ACC79DB37A4545179A54A6E5E77E24E4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2">
    <w:name w:val="E4E265C4190C421086A6917C22E4656B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1">
    <w:name w:val="3F2B202E5AE94EBBBC647C3A6594D136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">
    <w:name w:val="3FC46A22E09B4D41AC796AE00F510C6E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A5884E6C6F4D1398F11648FF6DE1362">
    <w:name w:val="B7A5884E6C6F4D1398F11648FF6DE136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ED5BD1A0866494889E7257598C983E62">
    <w:name w:val="BED5BD1A0866494889E7257598C983E6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8E6E7F9FBF4274BE7359497F4DFDFC2">
    <w:name w:val="A08E6E7F9FBF4274BE7359497F4DFDFC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9AC3FACB7945239A85B5FB54A513B82">
    <w:name w:val="2F9AC3FACB7945239A85B5FB54A513B8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D5ED1859E847F39209C6CA5C1E277B2">
    <w:name w:val="F0D5ED1859E847F39209C6CA5C1E277B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35D15B36C34511B047218468DF6C9B2">
    <w:name w:val="BF35D15B36C34511B047218468DF6C9B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5B527E6E484DA49CBC34159B7B43652">
    <w:name w:val="295B527E6E484DA49CBC34159B7B4365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6540EB77C949C0A6C887453CB763162">
    <w:name w:val="D36540EB77C949C0A6C887453CB76316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F644208EF84679872150408B175AF82">
    <w:name w:val="85F644208EF84679872150408B175AF8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FF5AD42DEC49ADADF6276ADE6555AA2">
    <w:name w:val="EAFF5AD42DEC49ADADF6276ADE6555AA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33A3955D4462A9472531448B635642">
    <w:name w:val="EDC33A3955D4462A9472531448B63564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4C7900934C48DE9DEBE882565A8A192">
    <w:name w:val="FD4C7900934C48DE9DEBE882565A8A19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3B8039DBEE40F2B288CFFDE2371CB62">
    <w:name w:val="6E3B8039DBEE40F2B288CFFDE2371CB6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E025DC2584904BE492F66A6848E872">
    <w:name w:val="9FFE025DC2584904BE492F66A6848E87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F369106A4A482285C82AC9B6EA86772">
    <w:name w:val="02F369106A4A482285C82AC9B6EA8677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E7C3B13FE46CD98877BDBA0E3D21B2">
    <w:name w:val="F10E7C3B13FE46CD98877BDBA0E3D21B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2">
    <w:name w:val="7FB92D778CA44656B2A1E0C9E3526845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2">
    <w:name w:val="E02659B88E3C456194D7073AB4E3C2A612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2">
    <w:name w:val="CB6B01C822534162B57CF5350135E55012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2">
    <w:name w:val="29DC31697B064F97827AE92CDD16AE0112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2">
    <w:name w:val="2F1F78FE77B740098354BE86FB6E857F12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39">
    <w:name w:val="4ACFB78A2070460B8AB0D4D6BB09D20839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8">
    <w:name w:val="74BF1AB3D0E24DD08FFC18E2F0C7B8F438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3">
    <w:name w:val="ACC79DB37A4545179A54A6E5E77E24E4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3">
    <w:name w:val="E4E265C4190C421086A6917C22E4656B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2">
    <w:name w:val="3F2B202E5AE94EBBBC647C3A6594D136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1">
    <w:name w:val="3FC46A22E09B4D41AC796AE00F510C6E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">
    <w:name w:val="C52FD3B38FCA40DFAA205A03D4D1413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">
    <w:name w:val="C0DBC34104FA46309DF965E569639E40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8E6E7F9FBF4274BE7359497F4DFDFC3">
    <w:name w:val="A08E6E7F9FBF4274BE7359497F4DFDFC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9AC3FACB7945239A85B5FB54A513B83">
    <w:name w:val="2F9AC3FACB7945239A85B5FB54A513B8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D5ED1859E847F39209C6CA5C1E277B3">
    <w:name w:val="F0D5ED1859E847F39209C6CA5C1E277B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35D15B36C34511B047218468DF6C9B3">
    <w:name w:val="BF35D15B36C34511B047218468DF6C9B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5B527E6E484DA49CBC34159B7B43653">
    <w:name w:val="295B527E6E484DA49CBC34159B7B4365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6540EB77C949C0A6C887453CB763163">
    <w:name w:val="D36540EB77C949C0A6C887453CB76316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F644208EF84679872150408B175AF83">
    <w:name w:val="85F644208EF84679872150408B175AF8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FF5AD42DEC49ADADF6276ADE6555AA3">
    <w:name w:val="EAFF5AD42DEC49ADADF6276ADE6555AA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33A3955D4462A9472531448B635643">
    <w:name w:val="EDC33A3955D4462A9472531448B63564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4C7900934C48DE9DEBE882565A8A193">
    <w:name w:val="FD4C7900934C48DE9DEBE882565A8A19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3B8039DBEE40F2B288CFFDE2371CB63">
    <w:name w:val="6E3B8039DBEE40F2B288CFFDE2371CB6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E025DC2584904BE492F66A6848E873">
    <w:name w:val="9FFE025DC2584904BE492F66A6848E87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F369106A4A482285C82AC9B6EA86773">
    <w:name w:val="02F369106A4A482285C82AC9B6EA8677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E7C3B13FE46CD98877BDBA0E3D21B3">
    <w:name w:val="F10E7C3B13FE46CD98877BDBA0E3D21B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3">
    <w:name w:val="7FB92D778CA44656B2A1E0C9E3526845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3">
    <w:name w:val="E02659B88E3C456194D7073AB4E3C2A613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3">
    <w:name w:val="CB6B01C822534162B57CF5350135E55013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3">
    <w:name w:val="29DC31697B064F97827AE92CDD16AE0113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3">
    <w:name w:val="2F1F78FE77B740098354BE86FB6E857F13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0">
    <w:name w:val="4ACFB78A2070460B8AB0D4D6BB09D20840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9">
    <w:name w:val="74BF1AB3D0E24DD08FFC18E2F0C7B8F439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4">
    <w:name w:val="ACC79DB37A4545179A54A6E5E77E24E4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4">
    <w:name w:val="E4E265C4190C421086A6917C22E4656B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3">
    <w:name w:val="3F2B202E5AE94EBBBC647C3A6594D136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2">
    <w:name w:val="3FC46A22E09B4D41AC796AE00F510C6E2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1">
    <w:name w:val="C52FD3B38FCA40DFAA205A03D4D14139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1">
    <w:name w:val="C0DBC34104FA46309DF965E569639E40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">
    <w:name w:val="7F4DE1C80B9549C381FF970222BE3D7D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">
    <w:name w:val="E00296ABBBA840A4838B8CFEBA2180EE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">
    <w:name w:val="C92E9464134243B2AB3D6B1EC52B919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35D15B36C34511B047218468DF6C9B4">
    <w:name w:val="BF35D15B36C34511B047218468DF6C9B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5B527E6E484DA49CBC34159B7B43654">
    <w:name w:val="295B527E6E484DA49CBC34159B7B4365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6540EB77C949C0A6C887453CB763164">
    <w:name w:val="D36540EB77C949C0A6C887453CB76316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F644208EF84679872150408B175AF84">
    <w:name w:val="85F644208EF84679872150408B175AF8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FF5AD42DEC49ADADF6276ADE6555AA4">
    <w:name w:val="EAFF5AD42DEC49ADADF6276ADE6555AA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33A3955D4462A9472531448B635644">
    <w:name w:val="EDC33A3955D4462A9472531448B63564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4C7900934C48DE9DEBE882565A8A194">
    <w:name w:val="FD4C7900934C48DE9DEBE882565A8A19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3B8039DBEE40F2B288CFFDE2371CB64">
    <w:name w:val="6E3B8039DBEE40F2B288CFFDE2371CB6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E025DC2584904BE492F66A6848E874">
    <w:name w:val="9FFE025DC2584904BE492F66A6848E87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F369106A4A482285C82AC9B6EA86774">
    <w:name w:val="02F369106A4A482285C82AC9B6EA8677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E7C3B13FE46CD98877BDBA0E3D21B4">
    <w:name w:val="F10E7C3B13FE46CD98877BDBA0E3D21B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4">
    <w:name w:val="7FB92D778CA44656B2A1E0C9E3526845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4">
    <w:name w:val="E02659B88E3C456194D7073AB4E3C2A614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4">
    <w:name w:val="CB6B01C822534162B57CF5350135E55014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4">
    <w:name w:val="29DC31697B064F97827AE92CDD16AE0114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4">
    <w:name w:val="2F1F78FE77B740098354BE86FB6E857F14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1">
    <w:name w:val="4ACFB78A2070460B8AB0D4D6BB09D20841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0">
    <w:name w:val="74BF1AB3D0E24DD08FFC18E2F0C7B8F440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5">
    <w:name w:val="ACC79DB37A4545179A54A6E5E77E24E4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5">
    <w:name w:val="E4E265C4190C421086A6917C22E4656B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4">
    <w:name w:val="3F2B202E5AE94EBBBC647C3A6594D136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3">
    <w:name w:val="3FC46A22E09B4D41AC796AE00F510C6E3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2">
    <w:name w:val="C52FD3B38FCA40DFAA205A03D4D14139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2">
    <w:name w:val="C0DBC34104FA46309DF965E569639E40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1">
    <w:name w:val="7F4DE1C80B9549C381FF970222BE3D7D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1">
    <w:name w:val="E00296ABBBA840A4838B8CFEBA2180EE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1">
    <w:name w:val="C92E9464134243B2AB3D6B1EC52B9198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09C97577E4B5282EA3EC24EAD9FFF">
    <w:name w:val="B4A09C97577E4B5282EA3EC24EAD9FFF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9042AED1734D409E617FA145D6D763">
    <w:name w:val="CC9042AED1734D409E617FA145D6D76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6540EB77C949C0A6C887453CB763165">
    <w:name w:val="D36540EB77C949C0A6C887453CB76316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F644208EF84679872150408B175AF85">
    <w:name w:val="85F644208EF84679872150408B175AF8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FF5AD42DEC49ADADF6276ADE6555AA5">
    <w:name w:val="EAFF5AD42DEC49ADADF6276ADE6555AA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33A3955D4462A9472531448B635645">
    <w:name w:val="EDC33A3955D4462A9472531448B63564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4C7900934C48DE9DEBE882565A8A195">
    <w:name w:val="FD4C7900934C48DE9DEBE882565A8A19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3B8039DBEE40F2B288CFFDE2371CB65">
    <w:name w:val="6E3B8039DBEE40F2B288CFFDE2371CB6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E025DC2584904BE492F66A6848E875">
    <w:name w:val="9FFE025DC2584904BE492F66A6848E87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F369106A4A482285C82AC9B6EA86775">
    <w:name w:val="02F369106A4A482285C82AC9B6EA8677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E7C3B13FE46CD98877BDBA0E3D21B5">
    <w:name w:val="F10E7C3B13FE46CD98877BDBA0E3D21B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5">
    <w:name w:val="7FB92D778CA44656B2A1E0C9E3526845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5">
    <w:name w:val="E02659B88E3C456194D7073AB4E3C2A615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5">
    <w:name w:val="CB6B01C822534162B57CF5350135E55015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5">
    <w:name w:val="29DC31697B064F97827AE92CDD16AE0115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5">
    <w:name w:val="2F1F78FE77B740098354BE86FB6E857F15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2">
    <w:name w:val="4ACFB78A2070460B8AB0D4D6BB09D20842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1">
    <w:name w:val="74BF1AB3D0E24DD08FFC18E2F0C7B8F441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6">
    <w:name w:val="ACC79DB37A4545179A54A6E5E77E24E4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6">
    <w:name w:val="E4E265C4190C421086A6917C22E4656B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5">
    <w:name w:val="3F2B202E5AE94EBBBC647C3A6594D136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4">
    <w:name w:val="3FC46A22E09B4D41AC796AE00F510C6E4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3">
    <w:name w:val="C52FD3B38FCA40DFAA205A03D4D14139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3">
    <w:name w:val="C0DBC34104FA46309DF965E569639E40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2">
    <w:name w:val="7F4DE1C80B9549C381FF970222BE3D7D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2">
    <w:name w:val="E00296ABBBA840A4838B8CFEBA2180EE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2">
    <w:name w:val="C92E9464134243B2AB3D6B1EC52B9198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09C97577E4B5282EA3EC24EAD9FFF1">
    <w:name w:val="B4A09C97577E4B5282EA3EC24EAD9FFF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9042AED1734D409E617FA145D6D7631">
    <w:name w:val="CC9042AED1734D409E617FA145D6D763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AFD4470E4745F987E9B15FE11AA438">
    <w:name w:val="B3AFD4470E4745F987E9B15FE11AA43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FF5AD42DEC49ADADF6276ADE6555AA6">
    <w:name w:val="EAFF5AD42DEC49ADADF6276ADE6555AA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33A3955D4462A9472531448B635646">
    <w:name w:val="EDC33A3955D4462A9472531448B63564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4C7900934C48DE9DEBE882565A8A196">
    <w:name w:val="FD4C7900934C48DE9DEBE882565A8A19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3B8039DBEE40F2B288CFFDE2371CB66">
    <w:name w:val="6E3B8039DBEE40F2B288CFFDE2371CB6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E025DC2584904BE492F66A6848E876">
    <w:name w:val="9FFE025DC2584904BE492F66A6848E87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F369106A4A482285C82AC9B6EA86776">
    <w:name w:val="02F369106A4A482285C82AC9B6EA8677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E7C3B13FE46CD98877BDBA0E3D21B6">
    <w:name w:val="F10E7C3B13FE46CD98877BDBA0E3D21B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6">
    <w:name w:val="7FB92D778CA44656B2A1E0C9E3526845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6">
    <w:name w:val="E02659B88E3C456194D7073AB4E3C2A616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6">
    <w:name w:val="CB6B01C822534162B57CF5350135E55016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6">
    <w:name w:val="29DC31697B064F97827AE92CDD16AE0116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6">
    <w:name w:val="2F1F78FE77B740098354BE86FB6E857F16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3">
    <w:name w:val="4ACFB78A2070460B8AB0D4D6BB09D20843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2">
    <w:name w:val="74BF1AB3D0E24DD08FFC18E2F0C7B8F442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7">
    <w:name w:val="ACC79DB37A4545179A54A6E5E77E24E4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7">
    <w:name w:val="E4E265C4190C421086A6917C22E4656B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6">
    <w:name w:val="3F2B202E5AE94EBBBC647C3A6594D136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5">
    <w:name w:val="3FC46A22E09B4D41AC796AE00F510C6E5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4">
    <w:name w:val="C52FD3B38FCA40DFAA205A03D4D14139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4">
    <w:name w:val="C0DBC34104FA46309DF965E569639E40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3">
    <w:name w:val="7F4DE1C80B9549C381FF970222BE3D7D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3">
    <w:name w:val="E00296ABBBA840A4838B8CFEBA2180EE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3">
    <w:name w:val="C92E9464134243B2AB3D6B1EC52B9198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09C97577E4B5282EA3EC24EAD9FFF2">
    <w:name w:val="B4A09C97577E4B5282EA3EC24EAD9FFF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9042AED1734D409E617FA145D6D7632">
    <w:name w:val="CC9042AED1734D409E617FA145D6D763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AFD4470E4745F987E9B15FE11AA4381">
    <w:name w:val="B3AFD4470E4745F987E9B15FE11AA438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E2BB290E4D4D95B86A3A7229AA7B3E">
    <w:name w:val="8FE2BB290E4D4D95B86A3A7229AA7B3E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FF5AD42DEC49ADADF6276ADE6555AA7">
    <w:name w:val="EAFF5AD42DEC49ADADF6276ADE6555AA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33A3955D4462A9472531448B635647">
    <w:name w:val="EDC33A3955D4462A9472531448B63564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4C7900934C48DE9DEBE882565A8A197">
    <w:name w:val="FD4C7900934C48DE9DEBE882565A8A19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3B8039DBEE40F2B288CFFDE2371CB67">
    <w:name w:val="6E3B8039DBEE40F2B288CFFDE2371CB6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E025DC2584904BE492F66A6848E877">
    <w:name w:val="9FFE025DC2584904BE492F66A6848E87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F369106A4A482285C82AC9B6EA86777">
    <w:name w:val="02F369106A4A482285C82AC9B6EA8677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E7C3B13FE46CD98877BDBA0E3D21B7">
    <w:name w:val="F10E7C3B13FE46CD98877BDBA0E3D21B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7">
    <w:name w:val="7FB92D778CA44656B2A1E0C9E3526845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7">
    <w:name w:val="E02659B88E3C456194D7073AB4E3C2A617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7">
    <w:name w:val="CB6B01C822534162B57CF5350135E55017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7">
    <w:name w:val="29DC31697B064F97827AE92CDD16AE0117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7">
    <w:name w:val="2F1F78FE77B740098354BE86FB6E857F17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4">
    <w:name w:val="4ACFB78A2070460B8AB0D4D6BB09D20844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3">
    <w:name w:val="74BF1AB3D0E24DD08FFC18E2F0C7B8F443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8">
    <w:name w:val="ACC79DB37A4545179A54A6E5E77E24E4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8">
    <w:name w:val="E4E265C4190C421086A6917C22E4656B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7">
    <w:name w:val="3F2B202E5AE94EBBBC647C3A6594D136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6">
    <w:name w:val="3FC46A22E09B4D41AC796AE00F510C6E6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5">
    <w:name w:val="C52FD3B38FCA40DFAA205A03D4D14139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5">
    <w:name w:val="C0DBC34104FA46309DF965E569639E40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4">
    <w:name w:val="7F4DE1C80B9549C381FF970222BE3D7D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4">
    <w:name w:val="E00296ABBBA840A4838B8CFEBA2180EE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4">
    <w:name w:val="C92E9464134243B2AB3D6B1EC52B9198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09C97577E4B5282EA3EC24EAD9FFF3">
    <w:name w:val="B4A09C97577E4B5282EA3EC24EAD9FFF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9042AED1734D409E617FA145D6D7633">
    <w:name w:val="CC9042AED1734D409E617FA145D6D763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AFD4470E4745F987E9B15FE11AA4382">
    <w:name w:val="B3AFD4470E4745F987E9B15FE11AA438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E2BB290E4D4D95B86A3A7229AA7B3E1">
    <w:name w:val="8FE2BB290E4D4D95B86A3A7229AA7B3E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8B70E926E4B0D8E2542AB0053BD04">
    <w:name w:val="05C8B70E926E4B0D8E2542AB0053BD0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72EADBBC9497A80E010A812E127CF">
    <w:name w:val="C6672EADBBC9497A80E010A812E127CF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4C7900934C48DE9DEBE882565A8A198">
    <w:name w:val="FD4C7900934C48DE9DEBE882565A8A19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3B8039DBEE40F2B288CFFDE2371CB68">
    <w:name w:val="6E3B8039DBEE40F2B288CFFDE2371CB6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E025DC2584904BE492F66A6848E878">
    <w:name w:val="9FFE025DC2584904BE492F66A6848E87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F369106A4A482285C82AC9B6EA86778">
    <w:name w:val="02F369106A4A482285C82AC9B6EA8677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E7C3B13FE46CD98877BDBA0E3D21B8">
    <w:name w:val="F10E7C3B13FE46CD98877BDBA0E3D21B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8">
    <w:name w:val="7FB92D778CA44656B2A1E0C9E3526845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8">
    <w:name w:val="E02659B88E3C456194D7073AB4E3C2A618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8">
    <w:name w:val="CB6B01C822534162B57CF5350135E55018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8">
    <w:name w:val="29DC31697B064F97827AE92CDD16AE0118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8">
    <w:name w:val="2F1F78FE77B740098354BE86FB6E857F18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5">
    <w:name w:val="4ACFB78A2070460B8AB0D4D6BB09D20845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4">
    <w:name w:val="74BF1AB3D0E24DD08FFC18E2F0C7B8F444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9">
    <w:name w:val="ACC79DB37A4545179A54A6E5E77E24E4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9">
    <w:name w:val="E4E265C4190C421086A6917C22E4656B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8">
    <w:name w:val="3F2B202E5AE94EBBBC647C3A6594D136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7">
    <w:name w:val="3FC46A22E09B4D41AC796AE00F510C6E7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6">
    <w:name w:val="C52FD3B38FCA40DFAA205A03D4D14139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6">
    <w:name w:val="C0DBC34104FA46309DF965E569639E40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5">
    <w:name w:val="7F4DE1C80B9549C381FF970222BE3D7D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5">
    <w:name w:val="E00296ABBBA840A4838B8CFEBA2180EE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5">
    <w:name w:val="C92E9464134243B2AB3D6B1EC52B9198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09C97577E4B5282EA3EC24EAD9FFF4">
    <w:name w:val="B4A09C97577E4B5282EA3EC24EAD9FFF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9042AED1734D409E617FA145D6D7634">
    <w:name w:val="CC9042AED1734D409E617FA145D6D763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AFD4470E4745F987E9B15FE11AA4383">
    <w:name w:val="B3AFD4470E4745F987E9B15FE11AA438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E2BB290E4D4D95B86A3A7229AA7B3E2">
    <w:name w:val="8FE2BB290E4D4D95B86A3A7229AA7B3E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8B70E926E4B0D8E2542AB0053BD041">
    <w:name w:val="05C8B70E926E4B0D8E2542AB0053BD04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72EADBBC9497A80E010A812E127CF1">
    <w:name w:val="C6672EADBBC9497A80E010A812E127CF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33D75CD2A4A838DF615EB71915E46">
    <w:name w:val="58933D75CD2A4A838DF615EB71915E4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53C149A572445383ED0454A5448FFA">
    <w:name w:val="6953C149A572445383ED0454A5448FFA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E025DC2584904BE492F66A6848E879">
    <w:name w:val="9FFE025DC2584904BE492F66A6848E87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F369106A4A482285C82AC9B6EA86779">
    <w:name w:val="02F369106A4A482285C82AC9B6EA8677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0E7C3B13FE46CD98877BDBA0E3D21B9">
    <w:name w:val="F10E7C3B13FE46CD98877BDBA0E3D21B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9">
    <w:name w:val="7FB92D778CA44656B2A1E0C9E3526845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9">
    <w:name w:val="E02659B88E3C456194D7073AB4E3C2A619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9">
    <w:name w:val="CB6B01C822534162B57CF5350135E55019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9">
    <w:name w:val="29DC31697B064F97827AE92CDD16AE0119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9">
    <w:name w:val="2F1F78FE77B740098354BE86FB6E857F19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6">
    <w:name w:val="4ACFB78A2070460B8AB0D4D6BB09D20846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5">
    <w:name w:val="74BF1AB3D0E24DD08FFC18E2F0C7B8F445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10">
    <w:name w:val="ACC79DB37A4545179A54A6E5E77E24E410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10">
    <w:name w:val="E4E265C4190C421086A6917C22E4656B10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9">
    <w:name w:val="3F2B202E5AE94EBBBC647C3A6594D136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8">
    <w:name w:val="3FC46A22E09B4D41AC796AE00F510C6E8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7">
    <w:name w:val="C52FD3B38FCA40DFAA205A03D4D14139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7">
    <w:name w:val="C0DBC34104FA46309DF965E569639E40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6">
    <w:name w:val="7F4DE1C80B9549C381FF970222BE3D7D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6">
    <w:name w:val="E00296ABBBA840A4838B8CFEBA2180EE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6">
    <w:name w:val="C92E9464134243B2AB3D6B1EC52B9198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09C97577E4B5282EA3EC24EAD9FFF5">
    <w:name w:val="B4A09C97577E4B5282EA3EC24EAD9FFF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9042AED1734D409E617FA145D6D7635">
    <w:name w:val="CC9042AED1734D409E617FA145D6D763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AFD4470E4745F987E9B15FE11AA4384">
    <w:name w:val="B3AFD4470E4745F987E9B15FE11AA438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E2BB290E4D4D95B86A3A7229AA7B3E3">
    <w:name w:val="8FE2BB290E4D4D95B86A3A7229AA7B3E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8B70E926E4B0D8E2542AB0053BD042">
    <w:name w:val="05C8B70E926E4B0D8E2542AB0053BD04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72EADBBC9497A80E010A812E127CF2">
    <w:name w:val="C6672EADBBC9497A80E010A812E127CF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33D75CD2A4A838DF615EB71915E461">
    <w:name w:val="58933D75CD2A4A838DF615EB71915E46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53C149A572445383ED0454A5448FFA1">
    <w:name w:val="6953C149A572445383ED0454A5448FFA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6E288C14F64A94AA7ED2605EC6AF84">
    <w:name w:val="3A6E288C14F64A94AA7ED2605EC6AF8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F0A6A69A5B44A58E6A2ED969FA868A">
    <w:name w:val="4BF0A6A69A5B44A58E6A2ED969FA868A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D87E3451044C2AB5918B5E74B066C9">
    <w:name w:val="98D87E3451044C2AB5918B5E74B066C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92D778CA44656B2A1E0C9E352684510">
    <w:name w:val="7FB92D778CA44656B2A1E0C9E352684510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20">
    <w:name w:val="E02659B88E3C456194D7073AB4E3C2A620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20">
    <w:name w:val="CB6B01C822534162B57CF5350135E55020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20">
    <w:name w:val="29DC31697B064F97827AE92CDD16AE0120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20">
    <w:name w:val="2F1F78FE77B740098354BE86FB6E857F20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7">
    <w:name w:val="4ACFB78A2070460B8AB0D4D6BB09D20847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6">
    <w:name w:val="74BF1AB3D0E24DD08FFC18E2F0C7B8F446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11">
    <w:name w:val="ACC79DB37A4545179A54A6E5E77E24E41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11">
    <w:name w:val="E4E265C4190C421086A6917C22E4656B1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10">
    <w:name w:val="3F2B202E5AE94EBBBC647C3A6594D13610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9">
    <w:name w:val="3FC46A22E09B4D41AC796AE00F510C6E9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8">
    <w:name w:val="C52FD3B38FCA40DFAA205A03D4D14139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8">
    <w:name w:val="C0DBC34104FA46309DF965E569639E40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7">
    <w:name w:val="7F4DE1C80B9549C381FF970222BE3D7D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7">
    <w:name w:val="E00296ABBBA840A4838B8CFEBA2180EE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7">
    <w:name w:val="C92E9464134243B2AB3D6B1EC52B9198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09C97577E4B5282EA3EC24EAD9FFF6">
    <w:name w:val="B4A09C97577E4B5282EA3EC24EAD9FFF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9042AED1734D409E617FA145D6D7636">
    <w:name w:val="CC9042AED1734D409E617FA145D6D763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AFD4470E4745F987E9B15FE11AA4385">
    <w:name w:val="B3AFD4470E4745F987E9B15FE11AA438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E2BB290E4D4D95B86A3A7229AA7B3E4">
    <w:name w:val="8FE2BB290E4D4D95B86A3A7229AA7B3E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8B70E926E4B0D8E2542AB0053BD043">
    <w:name w:val="05C8B70E926E4B0D8E2542AB0053BD04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72EADBBC9497A80E010A812E127CF3">
    <w:name w:val="C6672EADBBC9497A80E010A812E127CF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33D75CD2A4A838DF615EB71915E462">
    <w:name w:val="58933D75CD2A4A838DF615EB71915E46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53C149A572445383ED0454A5448FFA2">
    <w:name w:val="6953C149A572445383ED0454A5448FFA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6E288C14F64A94AA7ED2605EC6AF841">
    <w:name w:val="3A6E288C14F64A94AA7ED2605EC6AF84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F0A6A69A5B44A58E6A2ED969FA868A1">
    <w:name w:val="4BF0A6A69A5B44A58E6A2ED969FA868A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D87E3451044C2AB5918B5E74B066C91">
    <w:name w:val="98D87E3451044C2AB5918B5E74B066C9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07F4120EE54CB4836AE50D59E628DD">
    <w:name w:val="7707F4120EE54CB4836AE50D59E628DD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21">
    <w:name w:val="E02659B88E3C456194D7073AB4E3C2A62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21">
    <w:name w:val="CB6B01C822534162B57CF5350135E5502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21">
    <w:name w:val="29DC31697B064F97827AE92CDD16AE012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21">
    <w:name w:val="2F1F78FE77B740098354BE86FB6E857F2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56C6A678B846728D795FDBFC4D73B9">
    <w:name w:val="8556C6A678B846728D795FDBFC4D73B9"/>
    <w:rsid w:val="00FB3E9D"/>
  </w:style>
  <w:style w:type="paragraph" w:customStyle="1" w:styleId="2A6BAA531601432B97B4F9B26C0E10A5">
    <w:name w:val="2A6BAA531601432B97B4F9B26C0E10A5"/>
    <w:rsid w:val="00FB3E9D"/>
  </w:style>
  <w:style w:type="paragraph" w:customStyle="1" w:styleId="4ACFB78A2070460B8AB0D4D6BB09D20848">
    <w:name w:val="4ACFB78A2070460B8AB0D4D6BB09D20848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7">
    <w:name w:val="74BF1AB3D0E24DD08FFC18E2F0C7B8F447"/>
    <w:rsid w:val="00FB3E9D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12">
    <w:name w:val="ACC79DB37A4545179A54A6E5E77E24E41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12">
    <w:name w:val="E4E265C4190C421086A6917C22E4656B1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11">
    <w:name w:val="3F2B202E5AE94EBBBC647C3A6594D1361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10">
    <w:name w:val="3FC46A22E09B4D41AC796AE00F510C6E10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9">
    <w:name w:val="C52FD3B38FCA40DFAA205A03D4D14139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9">
    <w:name w:val="C0DBC34104FA46309DF965E569639E409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8">
    <w:name w:val="7F4DE1C80B9549C381FF970222BE3D7D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8">
    <w:name w:val="E00296ABBBA840A4838B8CFEBA2180EE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8">
    <w:name w:val="C92E9464134243B2AB3D6B1EC52B91988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09C97577E4B5282EA3EC24EAD9FFF7">
    <w:name w:val="B4A09C97577E4B5282EA3EC24EAD9FFF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9042AED1734D409E617FA145D6D7637">
    <w:name w:val="CC9042AED1734D409E617FA145D6D7637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AFD4470E4745F987E9B15FE11AA4386">
    <w:name w:val="B3AFD4470E4745F987E9B15FE11AA4386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E2BB290E4D4D95B86A3A7229AA7B3E5">
    <w:name w:val="8FE2BB290E4D4D95B86A3A7229AA7B3E5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8B70E926E4B0D8E2542AB0053BD044">
    <w:name w:val="05C8B70E926E4B0D8E2542AB0053BD04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72EADBBC9497A80E010A812E127CF4">
    <w:name w:val="C6672EADBBC9497A80E010A812E127CF4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33D75CD2A4A838DF615EB71915E463">
    <w:name w:val="58933D75CD2A4A838DF615EB71915E46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53C149A572445383ED0454A5448FFA3">
    <w:name w:val="6953C149A572445383ED0454A5448FFA3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6E288C14F64A94AA7ED2605EC6AF842">
    <w:name w:val="3A6E288C14F64A94AA7ED2605EC6AF84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F0A6A69A5B44A58E6A2ED969FA868A2">
    <w:name w:val="4BF0A6A69A5B44A58E6A2ED969FA868A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D87E3451044C2AB5918B5E74B066C92">
    <w:name w:val="98D87E3451044C2AB5918B5E74B066C92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07F4120EE54CB4836AE50D59E628DD1">
    <w:name w:val="7707F4120EE54CB4836AE50D59E628DD1"/>
    <w:rsid w:val="00FB3E9D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22">
    <w:name w:val="E02659B88E3C456194D7073AB4E3C2A622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22">
    <w:name w:val="CB6B01C822534162B57CF5350135E55022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56C6A678B846728D795FDBFC4D73B91">
    <w:name w:val="8556C6A678B846728D795FDBFC4D73B9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6BAA531601432B97B4F9B26C0E10A51">
    <w:name w:val="2A6BAA531601432B97B4F9B26C0E10A51"/>
    <w:rsid w:val="00FB3E9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9">
    <w:name w:val="4ACFB78A2070460B8AB0D4D6BB09D20849"/>
    <w:rsid w:val="00C0726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8">
    <w:name w:val="74BF1AB3D0E24DD08FFC18E2F0C7B8F448"/>
    <w:rsid w:val="00C07265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ACC79DB37A4545179A54A6E5E77E24E413">
    <w:name w:val="ACC79DB37A4545179A54A6E5E77E24E413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E265C4190C421086A6917C22E4656B13">
    <w:name w:val="E4E265C4190C421086A6917C22E4656B13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2B202E5AE94EBBBC647C3A6594D13612">
    <w:name w:val="3F2B202E5AE94EBBBC647C3A6594D13612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C46A22E09B4D41AC796AE00F510C6E11">
    <w:name w:val="3FC46A22E09B4D41AC796AE00F510C6E11"/>
    <w:rsid w:val="00C0726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2FD3B38FCA40DFAA205A03D4D1413910">
    <w:name w:val="C52FD3B38FCA40DFAA205A03D4D1413910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DBC34104FA46309DF965E569639E4010">
    <w:name w:val="C0DBC34104FA46309DF965E569639E4010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4DE1C80B9549C381FF970222BE3D7D9">
    <w:name w:val="7F4DE1C80B9549C381FF970222BE3D7D9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296ABBBA840A4838B8CFEBA2180EE9">
    <w:name w:val="E00296ABBBA840A4838B8CFEBA2180EE9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2E9464134243B2AB3D6B1EC52B91989">
    <w:name w:val="C92E9464134243B2AB3D6B1EC52B91989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09C97577E4B5282EA3EC24EAD9FFF8">
    <w:name w:val="B4A09C97577E4B5282EA3EC24EAD9FFF8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9042AED1734D409E617FA145D6D7638">
    <w:name w:val="CC9042AED1734D409E617FA145D6D7638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AFD4470E4745F987E9B15FE11AA4387">
    <w:name w:val="B3AFD4470E4745F987E9B15FE11AA4387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E2BB290E4D4D95B86A3A7229AA7B3E6">
    <w:name w:val="8FE2BB290E4D4D95B86A3A7229AA7B3E6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8B70E926E4B0D8E2542AB0053BD045">
    <w:name w:val="05C8B70E926E4B0D8E2542AB0053BD045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72EADBBC9497A80E010A812E127CF5">
    <w:name w:val="C6672EADBBC9497A80E010A812E127CF5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33D75CD2A4A838DF615EB71915E464">
    <w:name w:val="58933D75CD2A4A838DF615EB71915E464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53C149A572445383ED0454A5448FFA4">
    <w:name w:val="6953C149A572445383ED0454A5448FFA4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6E288C14F64A94AA7ED2605EC6AF843">
    <w:name w:val="3A6E288C14F64A94AA7ED2605EC6AF843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F0A6A69A5B44A58E6A2ED969FA868A3">
    <w:name w:val="4BF0A6A69A5B44A58E6A2ED969FA868A3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D87E3451044C2AB5918B5E74B066C93">
    <w:name w:val="98D87E3451044C2AB5918B5E74B066C93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07F4120EE54CB4836AE50D59E628DD2">
    <w:name w:val="7707F4120EE54CB4836AE50D59E628DD2"/>
    <w:rsid w:val="00C07265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23">
    <w:name w:val="E02659B88E3C456194D7073AB4E3C2A623"/>
    <w:rsid w:val="00C0726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23">
    <w:name w:val="CB6B01C822534162B57CF5350135E55023"/>
    <w:rsid w:val="00C0726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56C6A678B846728D795FDBFC4D73B92">
    <w:name w:val="8556C6A678B846728D795FDBFC4D73B92"/>
    <w:rsid w:val="00C0726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6BAA531601432B97B4F9B26C0E10A52">
    <w:name w:val="2A6BAA531601432B97B4F9B26C0E10A52"/>
    <w:rsid w:val="00C0726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6EEE124-184C-4ECA-B222-6D0D11BB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Publikation ohne Titelbild BE.dotm</Template>
  <TotalTime>0</TotalTime>
  <Pages>3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Muster-Organisationsreglement für Burgerliche Korporationen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Contrat-type relatif au transfert des tâches de l’agence</dc:title>
  <cp:lastModifiedBy>Zurbuchen Kathrin, DIJ-AGR-GeM</cp:lastModifiedBy>
  <cp:revision>16</cp:revision>
  <cp:lastPrinted>2019-09-11T20:00:00Z</cp:lastPrinted>
  <dcterms:created xsi:type="dcterms:W3CDTF">2021-05-13T13:19:00Z</dcterms:created>
  <dcterms:modified xsi:type="dcterms:W3CDTF">2022-12-16T10:30:00Z</dcterms:modified>
  <dc:language>Deutsch</dc:language>
</cp:coreProperties>
</file>