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template.macroEnabledTemplate.main+xml"/>
  <Override PartName="/word/vbaProjectSignature.bin" ContentType="application/vnd.ms-office.vbaProjectSignature"/>
  <Override PartName="/word/vbaProjectSignatureAgile.bin" ContentType="application/vnd.ms-office.vbaProjectSignatureAgile"/>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ohneRahmen"/>
        <w:tblW w:w="0" w:type="auto"/>
        <w:tblLook w:val="04A0" w:firstRow="1" w:lastRow="0" w:firstColumn="1" w:lastColumn="0" w:noHBand="0" w:noVBand="1"/>
      </w:tblPr>
      <w:tblGrid>
        <w:gridCol w:w="5103"/>
      </w:tblGrid>
      <w:tr w:rsidR="001446AE" w:rsidRPr="0012016A" w14:paraId="786D120B" w14:textId="77777777" w:rsidTr="001446AE">
        <w:trPr>
          <w:trHeight w:val="2438"/>
        </w:trPr>
        <w:tc>
          <w:tcPr>
            <w:tcW w:w="5103" w:type="dxa"/>
          </w:tcPr>
          <w:p w14:paraId="6FD8E005" w14:textId="77777777" w:rsidR="001446AE" w:rsidRPr="0012016A" w:rsidRDefault="001446AE" w:rsidP="001446AE">
            <w:pPr>
              <w:pStyle w:val="Text85pt"/>
              <w:rPr>
                <w:lang w:val="fr-CH"/>
              </w:rPr>
            </w:pPr>
            <w:bookmarkStart w:id="0" w:name="_GoBack"/>
            <w:bookmarkEnd w:id="0"/>
            <w:r w:rsidRPr="0012016A">
              <w:rPr>
                <w:lang w:val="fr-CH"/>
              </w:rPr>
              <w:t>[</w:t>
            </w:r>
            <w:proofErr w:type="spellStart"/>
            <w:r w:rsidRPr="0012016A">
              <w:rPr>
                <w:lang w:val="fr-CH"/>
              </w:rPr>
              <w:t>Direktion</w:t>
            </w:r>
            <w:proofErr w:type="spellEnd"/>
            <w:r w:rsidRPr="0012016A">
              <w:rPr>
                <w:lang w:val="fr-CH"/>
              </w:rPr>
              <w:t>]</w:t>
            </w:r>
          </w:p>
          <w:p w14:paraId="6E171095" w14:textId="77777777" w:rsidR="001446AE" w:rsidRPr="0012016A" w:rsidRDefault="001446AE" w:rsidP="001446AE">
            <w:pPr>
              <w:pStyle w:val="Text85pt"/>
              <w:rPr>
                <w:lang w:val="fr-CH"/>
              </w:rPr>
            </w:pPr>
            <w:r w:rsidRPr="0012016A">
              <w:rPr>
                <w:lang w:val="fr-CH"/>
              </w:rPr>
              <w:t>[</w:t>
            </w:r>
            <w:proofErr w:type="spellStart"/>
            <w:r w:rsidRPr="0012016A">
              <w:rPr>
                <w:lang w:val="fr-CH"/>
              </w:rPr>
              <w:t>Amt</w:t>
            </w:r>
            <w:proofErr w:type="spellEnd"/>
            <w:r w:rsidRPr="0012016A">
              <w:rPr>
                <w:lang w:val="fr-CH"/>
              </w:rPr>
              <w:t>]</w:t>
            </w:r>
          </w:p>
          <w:p w14:paraId="3F3B64E7" w14:textId="77777777" w:rsidR="00073FE9" w:rsidRPr="0012016A" w:rsidRDefault="00073FE9" w:rsidP="00073FE9">
            <w:pPr>
              <w:pStyle w:val="Texte85pt"/>
              <w:rPr>
                <w:lang w:val="fr-CH"/>
              </w:rPr>
            </w:pPr>
            <w:r w:rsidRPr="0012016A">
              <w:rPr>
                <w:highlight w:val="yellow"/>
                <w:lang w:val="fr-CH"/>
              </w:rPr>
              <w:t>Service/domaine</w:t>
            </w:r>
          </w:p>
          <w:p w14:paraId="18B50C45" w14:textId="77777777" w:rsidR="001446AE" w:rsidRPr="0012016A" w:rsidRDefault="001446AE" w:rsidP="001446AE">
            <w:pPr>
              <w:pStyle w:val="Text85pt"/>
              <w:rPr>
                <w:lang w:val="fr-CH"/>
              </w:rPr>
            </w:pPr>
          </w:p>
          <w:p w14:paraId="74A483B0" w14:textId="77777777" w:rsidR="001446AE" w:rsidRPr="0012016A" w:rsidRDefault="001446AE" w:rsidP="001446AE">
            <w:pPr>
              <w:pStyle w:val="Text85pt"/>
              <w:rPr>
                <w:lang w:val="fr-CH"/>
              </w:rPr>
            </w:pPr>
            <w:r w:rsidRPr="0012016A">
              <w:rPr>
                <w:lang w:val="fr-CH"/>
              </w:rPr>
              <w:t>[Adresse]</w:t>
            </w:r>
          </w:p>
          <w:p w14:paraId="665CE1DC" w14:textId="77777777" w:rsidR="001446AE" w:rsidRPr="00AC6462" w:rsidRDefault="001446AE" w:rsidP="001446AE">
            <w:pPr>
              <w:pStyle w:val="Text85pt"/>
            </w:pPr>
            <w:r w:rsidRPr="00AC6462">
              <w:t>[PLZ] [Ort]</w:t>
            </w:r>
          </w:p>
          <w:p w14:paraId="1451968E" w14:textId="77777777" w:rsidR="001446AE" w:rsidRPr="00AC6462" w:rsidRDefault="001446AE" w:rsidP="001446AE">
            <w:pPr>
              <w:pStyle w:val="Text85pt"/>
            </w:pPr>
            <w:r w:rsidRPr="00AC6462">
              <w:t xml:space="preserve">+41 31 </w:t>
            </w:r>
            <w:r w:rsidRPr="00AC6462">
              <w:rPr>
                <w:highlight w:val="yellow"/>
              </w:rPr>
              <w:t>000 00 00</w:t>
            </w:r>
          </w:p>
          <w:p w14:paraId="19099311" w14:textId="77777777" w:rsidR="001446AE" w:rsidRPr="00AC6462" w:rsidRDefault="001446AE" w:rsidP="001446AE">
            <w:pPr>
              <w:pStyle w:val="Text85pt"/>
            </w:pPr>
            <w:r w:rsidRPr="00AC6462">
              <w:rPr>
                <w:highlight w:val="yellow"/>
              </w:rPr>
              <w:t>organisation</w:t>
            </w:r>
            <w:r w:rsidRPr="00AC6462">
              <w:t>@be.ch</w:t>
            </w:r>
          </w:p>
          <w:p w14:paraId="40D64DA2" w14:textId="1F5B9F9C" w:rsidR="001446AE" w:rsidRPr="00AC6462" w:rsidRDefault="001446AE" w:rsidP="00073FE9">
            <w:pPr>
              <w:pStyle w:val="Text85pt"/>
            </w:pPr>
            <w:r w:rsidRPr="00AC6462">
              <w:t>www.be.ch/</w:t>
            </w:r>
            <w:r w:rsidRPr="00AC6462">
              <w:rPr>
                <w:highlight w:val="yellow"/>
              </w:rPr>
              <w:t>xxx</w:t>
            </w:r>
          </w:p>
        </w:tc>
      </w:tr>
    </w:tbl>
    <w:p w14:paraId="4DFF3C04" w14:textId="14E51A12" w:rsidR="00DD5C42" w:rsidRPr="0012016A" w:rsidRDefault="00984B9A" w:rsidP="001446AE">
      <w:pPr>
        <w:pStyle w:val="Brieftitel"/>
        <w:rPr>
          <w:lang w:val="fr-CH"/>
        </w:rPr>
      </w:pPr>
      <w:r w:rsidRPr="00984B9A">
        <w:rPr>
          <w:lang w:val="fr-CH"/>
        </w:rPr>
        <w:t>Contrat de travail à durée déterminée</w:t>
      </w:r>
    </w:p>
    <w:tbl>
      <w:tblPr>
        <w:tblStyle w:val="TabelleohneRahmen"/>
        <w:tblW w:w="5000" w:type="pct"/>
        <w:tblBorders>
          <w:bottom w:val="single" w:sz="4" w:space="0" w:color="B1B9BD" w:themeColor="background2"/>
        </w:tblBorders>
        <w:tblLook w:val="04A0" w:firstRow="1" w:lastRow="0" w:firstColumn="1" w:lastColumn="0" w:noHBand="0" w:noVBand="1"/>
      </w:tblPr>
      <w:tblGrid>
        <w:gridCol w:w="5111"/>
        <w:gridCol w:w="4867"/>
      </w:tblGrid>
      <w:tr w:rsidR="00377874" w:rsidRPr="0012016A" w14:paraId="37738995" w14:textId="77777777" w:rsidTr="00377874">
        <w:trPr>
          <w:trHeight w:val="646"/>
        </w:trPr>
        <w:tc>
          <w:tcPr>
            <w:tcW w:w="2561" w:type="pct"/>
          </w:tcPr>
          <w:p w14:paraId="38970862" w14:textId="4BDDE719" w:rsidR="00377874" w:rsidRPr="0012016A" w:rsidRDefault="000B6123" w:rsidP="001446AE">
            <w:pPr>
              <w:pStyle w:val="Text85pt"/>
              <w:rPr>
                <w:color w:val="B1B9BD" w:themeColor="background2"/>
                <w:lang w:val="fr-CH"/>
              </w:rPr>
            </w:pPr>
            <w:r w:rsidRPr="0012016A">
              <w:rPr>
                <w:color w:val="B1B9BD" w:themeColor="background2"/>
                <w:lang w:val="fr-CH"/>
              </w:rPr>
              <w:t>entre</w:t>
            </w:r>
          </w:p>
        </w:tc>
        <w:tc>
          <w:tcPr>
            <w:tcW w:w="2439" w:type="pct"/>
          </w:tcPr>
          <w:p w14:paraId="23A9636E" w14:textId="4F15D5AF" w:rsidR="00377874" w:rsidRPr="0012016A" w:rsidRDefault="000B6123" w:rsidP="001446AE">
            <w:pPr>
              <w:pStyle w:val="Text85pt"/>
              <w:rPr>
                <w:color w:val="B1B9BD" w:themeColor="background2"/>
                <w:lang w:val="fr-CH"/>
              </w:rPr>
            </w:pPr>
            <w:r w:rsidRPr="0012016A">
              <w:rPr>
                <w:color w:val="B1B9BD" w:themeColor="background2"/>
                <w:lang w:val="fr-CH"/>
              </w:rPr>
              <w:t>et</w:t>
            </w:r>
          </w:p>
        </w:tc>
      </w:tr>
      <w:tr w:rsidR="001601A1" w:rsidRPr="0012016A" w14:paraId="1E596B80" w14:textId="77777777" w:rsidTr="00377874">
        <w:trPr>
          <w:trHeight w:val="856"/>
        </w:trPr>
        <w:tc>
          <w:tcPr>
            <w:tcW w:w="2561" w:type="pct"/>
            <w:vMerge w:val="restart"/>
          </w:tcPr>
          <w:p w14:paraId="4D72AE31" w14:textId="4593D1C6" w:rsidR="001601A1" w:rsidRPr="0012016A" w:rsidRDefault="001601A1" w:rsidP="00377874">
            <w:pPr>
              <w:pStyle w:val="Text85pt"/>
              <w:rPr>
                <w:lang w:val="fr-CH"/>
              </w:rPr>
            </w:pPr>
            <w:r w:rsidRPr="0012016A">
              <w:rPr>
                <w:lang w:val="fr-CH"/>
              </w:rPr>
              <w:t>Autorité d’engagement</w:t>
            </w:r>
          </w:p>
          <w:sdt>
            <w:sdtPr>
              <w:rPr>
                <w:b/>
                <w:bCs w:val="0"/>
                <w:lang w:val="fr-CH"/>
              </w:rPr>
              <w:id w:val="-1819025876"/>
              <w:placeholder>
                <w:docPart w:val="0C6EE4F58C8946A39336BC0B7AE0C4F6"/>
              </w:placeholder>
              <w:showingPlcHdr/>
              <w:text w:multiLine="1"/>
            </w:sdtPr>
            <w:sdtEndPr/>
            <w:sdtContent>
              <w:p w14:paraId="70903DA1" w14:textId="3547D391" w:rsidR="001601A1" w:rsidRPr="0012016A" w:rsidRDefault="001601A1" w:rsidP="00377874">
                <w:pPr>
                  <w:rPr>
                    <w:b/>
                    <w:bCs w:val="0"/>
                    <w:lang w:val="fr-CH"/>
                  </w:rPr>
                </w:pPr>
                <w:r w:rsidRPr="0012016A">
                  <w:rPr>
                    <w:rStyle w:val="Platzhaltertext"/>
                    <w:b/>
                    <w:bCs w:val="0"/>
                    <w:lang w:val="fr-CH"/>
                  </w:rPr>
                  <w:t xml:space="preserve">Adresse </w:t>
                </w:r>
                <w:r w:rsidRPr="0012016A">
                  <w:rPr>
                    <w:rStyle w:val="Platzhaltertext"/>
                    <w:b/>
                    <w:lang w:val="fr-CH"/>
                  </w:rPr>
                  <w:t>de l’autorité d’engagement</w:t>
                </w:r>
              </w:p>
            </w:sdtContent>
          </w:sdt>
        </w:tc>
        <w:tc>
          <w:tcPr>
            <w:tcW w:w="2439" w:type="pct"/>
          </w:tcPr>
          <w:p w14:paraId="5BD97E03" w14:textId="77DA9662" w:rsidR="001601A1" w:rsidRPr="0012016A" w:rsidRDefault="001601A1" w:rsidP="001446AE">
            <w:pPr>
              <w:pStyle w:val="Text85pt"/>
              <w:rPr>
                <w:lang w:val="fr-CH"/>
              </w:rPr>
            </w:pPr>
            <w:r w:rsidRPr="0012016A">
              <w:rPr>
                <w:lang w:val="fr-CH"/>
              </w:rPr>
              <w:t>Nom / Prénom</w:t>
            </w:r>
          </w:p>
          <w:sdt>
            <w:sdtPr>
              <w:rPr>
                <w:b/>
                <w:bCs w:val="0"/>
                <w:lang w:val="fr-CH"/>
              </w:rPr>
              <w:id w:val="-1233925039"/>
              <w:placeholder>
                <w:docPart w:val="59B2A7BEE435495DAA93CF7BB452EEEC"/>
              </w:placeholder>
              <w:showingPlcHdr/>
              <w:text w:multiLine="1"/>
            </w:sdtPr>
            <w:sdtEndPr/>
            <w:sdtContent>
              <w:p w14:paraId="202CE47C" w14:textId="4B112915" w:rsidR="001601A1" w:rsidRPr="0012016A" w:rsidRDefault="001601A1" w:rsidP="001F11AB">
                <w:pPr>
                  <w:rPr>
                    <w:b/>
                    <w:bCs w:val="0"/>
                    <w:lang w:val="fr-CH"/>
                  </w:rPr>
                </w:pPr>
                <w:r w:rsidRPr="0012016A">
                  <w:rPr>
                    <w:rStyle w:val="Platzhaltertext"/>
                    <w:b/>
                    <w:bCs w:val="0"/>
                    <w:lang w:val="fr-CH"/>
                  </w:rPr>
                  <w:t>Nom Prénom</w:t>
                </w:r>
              </w:p>
            </w:sdtContent>
          </w:sdt>
        </w:tc>
      </w:tr>
      <w:tr w:rsidR="001601A1" w:rsidRPr="0012016A" w14:paraId="0D906C27" w14:textId="77777777" w:rsidTr="00377874">
        <w:trPr>
          <w:trHeight w:val="856"/>
        </w:trPr>
        <w:tc>
          <w:tcPr>
            <w:tcW w:w="2561" w:type="pct"/>
            <w:vMerge/>
          </w:tcPr>
          <w:p w14:paraId="57153204" w14:textId="77777777" w:rsidR="001601A1" w:rsidRPr="0012016A" w:rsidRDefault="001601A1" w:rsidP="001446AE">
            <w:pPr>
              <w:pStyle w:val="Text85pt"/>
              <w:rPr>
                <w:lang w:val="fr-CH"/>
              </w:rPr>
            </w:pPr>
          </w:p>
        </w:tc>
        <w:tc>
          <w:tcPr>
            <w:tcW w:w="2439" w:type="pct"/>
          </w:tcPr>
          <w:p w14:paraId="3D4A3ACB" w14:textId="77FB65EA" w:rsidR="001601A1" w:rsidRPr="0012016A" w:rsidRDefault="001601A1" w:rsidP="001446AE">
            <w:pPr>
              <w:pStyle w:val="Text85pt"/>
              <w:rPr>
                <w:lang w:val="fr-CH"/>
              </w:rPr>
            </w:pPr>
            <w:r w:rsidRPr="0012016A">
              <w:rPr>
                <w:lang w:val="fr-CH"/>
              </w:rPr>
              <w:t>Date de naissance</w:t>
            </w:r>
          </w:p>
          <w:bookmarkStart w:id="1" w:name="_Hlk26886749" w:displacedByCustomXml="next"/>
          <w:sdt>
            <w:sdtPr>
              <w:rPr>
                <w:b/>
                <w:bCs w:val="0"/>
                <w:lang w:val="fr-CH"/>
              </w:rPr>
              <w:id w:val="-135110979"/>
              <w:placeholder>
                <w:docPart w:val="BE1FF9623E784294BDDA5347103BEDD1"/>
              </w:placeholder>
              <w:showingPlcHdr/>
              <w:text w:multiLine="1"/>
            </w:sdtPr>
            <w:sdtEndPr/>
            <w:sdtContent>
              <w:p w14:paraId="2D04242B" w14:textId="29638EA9" w:rsidR="001601A1" w:rsidRPr="0012016A" w:rsidRDefault="001601A1" w:rsidP="001F11AB">
                <w:pPr>
                  <w:rPr>
                    <w:b/>
                    <w:bCs w:val="0"/>
                    <w:lang w:val="fr-CH"/>
                  </w:rPr>
                </w:pPr>
                <w:r w:rsidRPr="0012016A">
                  <w:rPr>
                    <w:rStyle w:val="Platzhaltertext"/>
                    <w:b/>
                    <w:bCs w:val="0"/>
                    <w:lang w:val="fr-CH"/>
                  </w:rPr>
                  <w:t>0</w:t>
                </w:r>
                <w:r w:rsidR="00BD49EA">
                  <w:rPr>
                    <w:rStyle w:val="Platzhaltertext"/>
                    <w:b/>
                    <w:bCs w:val="0"/>
                    <w:lang w:val="fr-CH"/>
                  </w:rPr>
                  <w:t>0</w:t>
                </w:r>
                <w:r w:rsidRPr="0012016A">
                  <w:rPr>
                    <w:rStyle w:val="Platzhaltertext"/>
                    <w:b/>
                    <w:bCs w:val="0"/>
                    <w:lang w:val="fr-CH"/>
                  </w:rPr>
                  <w:t>.0</w:t>
                </w:r>
                <w:r w:rsidR="00BD49EA">
                  <w:rPr>
                    <w:rStyle w:val="Platzhaltertext"/>
                    <w:b/>
                    <w:bCs w:val="0"/>
                    <w:lang w:val="fr-CH"/>
                  </w:rPr>
                  <w:t>0</w:t>
                </w:r>
                <w:r w:rsidRPr="0012016A">
                  <w:rPr>
                    <w:rStyle w:val="Platzhaltertext"/>
                    <w:b/>
                    <w:bCs w:val="0"/>
                    <w:lang w:val="fr-CH"/>
                  </w:rPr>
                  <w:t>.0000</w:t>
                </w:r>
              </w:p>
            </w:sdtContent>
          </w:sdt>
          <w:bookmarkEnd w:id="1" w:displacedByCustomXml="prev"/>
        </w:tc>
      </w:tr>
      <w:tr w:rsidR="001601A1" w:rsidRPr="00BD49EA" w14:paraId="61539058" w14:textId="77777777" w:rsidTr="001601A1">
        <w:trPr>
          <w:trHeight w:val="1276"/>
        </w:trPr>
        <w:tc>
          <w:tcPr>
            <w:tcW w:w="2561" w:type="pct"/>
            <w:vMerge/>
          </w:tcPr>
          <w:p w14:paraId="4341A4E8" w14:textId="77777777" w:rsidR="001601A1" w:rsidRPr="0012016A" w:rsidRDefault="001601A1" w:rsidP="001F11AB">
            <w:pPr>
              <w:pStyle w:val="Text85pt"/>
              <w:rPr>
                <w:lang w:val="fr-CH"/>
              </w:rPr>
            </w:pPr>
          </w:p>
        </w:tc>
        <w:tc>
          <w:tcPr>
            <w:tcW w:w="2439" w:type="pct"/>
          </w:tcPr>
          <w:p w14:paraId="5F765B5B" w14:textId="632CA84E" w:rsidR="001601A1" w:rsidRPr="0012016A" w:rsidRDefault="001601A1" w:rsidP="001F11AB">
            <w:pPr>
              <w:pStyle w:val="Text85pt"/>
              <w:rPr>
                <w:lang w:val="fr-CH"/>
              </w:rPr>
            </w:pPr>
            <w:r w:rsidRPr="0012016A">
              <w:rPr>
                <w:lang w:val="fr-CH"/>
              </w:rPr>
              <w:t>Adresse</w:t>
            </w:r>
          </w:p>
          <w:sdt>
            <w:sdtPr>
              <w:rPr>
                <w:b/>
                <w:bCs w:val="0"/>
                <w:lang w:val="fr-CH"/>
              </w:rPr>
              <w:id w:val="-1632007550"/>
              <w:placeholder>
                <w:docPart w:val="C1D9491398D3422F8DC8FF72A321577D"/>
              </w:placeholder>
              <w:showingPlcHdr/>
              <w:text w:multiLine="1"/>
            </w:sdtPr>
            <w:sdtEndPr/>
            <w:sdtContent>
              <w:p w14:paraId="7AEB02EB" w14:textId="4A4EB95E" w:rsidR="001601A1" w:rsidRPr="0012016A" w:rsidRDefault="001601A1" w:rsidP="001F11AB">
                <w:pPr>
                  <w:rPr>
                    <w:b/>
                    <w:bCs w:val="0"/>
                    <w:lang w:val="fr-CH"/>
                  </w:rPr>
                </w:pPr>
                <w:r>
                  <w:rPr>
                    <w:rStyle w:val="Platzhaltertext"/>
                    <w:b/>
                    <w:bCs w:val="0"/>
                    <w:lang w:val="fr-CH"/>
                  </w:rPr>
                  <w:t>R</w:t>
                </w:r>
                <w:r w:rsidRPr="00E77BC4">
                  <w:rPr>
                    <w:rStyle w:val="Platzhaltertext"/>
                    <w:b/>
                    <w:bCs w:val="0"/>
                    <w:lang w:val="fr-CH"/>
                  </w:rPr>
                  <w:t xml:space="preserve">ue </w:t>
                </w:r>
                <w:r w:rsidR="009F4E08">
                  <w:rPr>
                    <w:rStyle w:val="Platzhaltertext"/>
                    <w:b/>
                    <w:bCs w:val="0"/>
                    <w:lang w:val="fr-CH"/>
                  </w:rPr>
                  <w:t>n</w:t>
                </w:r>
                <w:r w:rsidR="009F4E08" w:rsidRPr="009F4E08">
                  <w:rPr>
                    <w:rStyle w:val="Platzhaltertext"/>
                    <w:b/>
                    <w:bCs w:val="0"/>
                    <w:vertAlign w:val="superscript"/>
                    <w:lang w:val="fr-CH"/>
                  </w:rPr>
                  <w:t>o</w:t>
                </w:r>
              </w:p>
            </w:sdtContent>
          </w:sdt>
          <w:p w14:paraId="5B070455" w14:textId="57414C3F" w:rsidR="001601A1" w:rsidRPr="0012016A" w:rsidRDefault="00F479B4" w:rsidP="001F11AB">
            <w:pPr>
              <w:rPr>
                <w:b/>
                <w:bCs w:val="0"/>
                <w:lang w:val="fr-CH"/>
              </w:rPr>
            </w:pPr>
            <w:sdt>
              <w:sdtPr>
                <w:rPr>
                  <w:b/>
                  <w:bCs w:val="0"/>
                  <w:lang w:val="fr-CH"/>
                </w:rPr>
                <w:id w:val="452296658"/>
                <w:placeholder>
                  <w:docPart w:val="7BC531AED5224234868B41097F5EEB9B"/>
                </w:placeholder>
                <w:showingPlcHdr/>
                <w:text w:multiLine="1"/>
              </w:sdtPr>
              <w:sdtEndPr/>
              <w:sdtContent>
                <w:r w:rsidR="001601A1">
                  <w:rPr>
                    <w:rStyle w:val="Platzhaltertext"/>
                    <w:b/>
                    <w:bCs w:val="0"/>
                    <w:lang w:val="fr-CH"/>
                  </w:rPr>
                  <w:t>C</w:t>
                </w:r>
                <w:r w:rsidR="001601A1">
                  <w:rPr>
                    <w:rStyle w:val="Platzhaltertext"/>
                    <w:b/>
                    <w:lang w:val="fr-CH"/>
                  </w:rPr>
                  <w:t xml:space="preserve">ode postal, </w:t>
                </w:r>
                <w:r w:rsidR="009F4E08">
                  <w:rPr>
                    <w:rStyle w:val="Platzhaltertext"/>
                    <w:b/>
                    <w:lang w:val="fr-CH"/>
                  </w:rPr>
                  <w:t>localité</w:t>
                </w:r>
              </w:sdtContent>
            </w:sdt>
          </w:p>
        </w:tc>
      </w:tr>
      <w:tr w:rsidR="001601A1" w:rsidRPr="0012016A" w14:paraId="2F932FC5" w14:textId="77777777" w:rsidTr="00377874">
        <w:trPr>
          <w:trHeight w:val="424"/>
        </w:trPr>
        <w:tc>
          <w:tcPr>
            <w:tcW w:w="2561" w:type="pct"/>
            <w:vMerge/>
          </w:tcPr>
          <w:p w14:paraId="17C17A7F" w14:textId="77777777" w:rsidR="001601A1" w:rsidRPr="0012016A" w:rsidRDefault="001601A1" w:rsidP="001F11AB">
            <w:pPr>
              <w:pStyle w:val="Text85pt"/>
              <w:rPr>
                <w:lang w:val="fr-CH"/>
              </w:rPr>
            </w:pPr>
          </w:p>
        </w:tc>
        <w:tc>
          <w:tcPr>
            <w:tcW w:w="2439" w:type="pct"/>
          </w:tcPr>
          <w:p w14:paraId="74850EBC" w14:textId="42E8F24C" w:rsidR="001601A1" w:rsidRPr="0012016A" w:rsidRDefault="001601A1" w:rsidP="001F11AB">
            <w:pPr>
              <w:pStyle w:val="Text85pt"/>
              <w:rPr>
                <w:lang w:val="fr-CH"/>
              </w:rPr>
            </w:pPr>
            <w:r w:rsidRPr="001601A1">
              <w:rPr>
                <w:lang w:val="fr-CH"/>
              </w:rPr>
              <w:t>ci-après l’employé/l’employé</w:t>
            </w:r>
            <w:r w:rsidR="009F4E08">
              <w:rPr>
                <w:lang w:val="fr-CH"/>
              </w:rPr>
              <w:t>e</w:t>
            </w:r>
          </w:p>
        </w:tc>
      </w:tr>
    </w:tbl>
    <w:p w14:paraId="63161217" w14:textId="48EDCF8E" w:rsidR="001446AE" w:rsidRPr="0012016A" w:rsidRDefault="007B1ABC" w:rsidP="002B0C04">
      <w:pPr>
        <w:pStyle w:val="Text85pt"/>
        <w:spacing w:before="460" w:after="540"/>
        <w:rPr>
          <w:lang w:val="fr-CH"/>
        </w:rPr>
      </w:pPr>
      <w:r w:rsidRPr="0012016A">
        <w:rPr>
          <w:lang w:val="fr-CH"/>
        </w:rPr>
        <w:t xml:space="preserve">Un </w:t>
      </w:r>
      <w:r w:rsidRPr="00120943">
        <w:rPr>
          <w:u w:val="single" w:color="B1B9BD" w:themeColor="background2"/>
          <w:lang w:val="fr-CH"/>
        </w:rPr>
        <w:t>contrat de travail de droit public</w:t>
      </w:r>
      <w:r w:rsidRPr="0012016A">
        <w:rPr>
          <w:lang w:val="fr-CH"/>
        </w:rPr>
        <w:t xml:space="preserve"> est conclu entre les parties. Son contenu est le suivant :</w:t>
      </w:r>
    </w:p>
    <w:tbl>
      <w:tblPr>
        <w:tblStyle w:val="BEFormular-Tabelle"/>
        <w:tblW w:w="9979" w:type="dxa"/>
        <w:tblLayout w:type="fixed"/>
        <w:tblLook w:val="04A0" w:firstRow="1" w:lastRow="0" w:firstColumn="1" w:lastColumn="0" w:noHBand="0" w:noVBand="1"/>
      </w:tblPr>
      <w:tblGrid>
        <w:gridCol w:w="2552"/>
        <w:gridCol w:w="3607"/>
        <w:gridCol w:w="224"/>
        <w:gridCol w:w="1876"/>
        <w:gridCol w:w="246"/>
        <w:gridCol w:w="1474"/>
      </w:tblGrid>
      <w:tr w:rsidR="00C51AD9" w:rsidRPr="00F479B4" w14:paraId="610A9831" w14:textId="77777777" w:rsidTr="009960F1">
        <w:trPr>
          <w:trHeight w:val="425"/>
        </w:trPr>
        <w:tc>
          <w:tcPr>
            <w:tcW w:w="2552" w:type="dxa"/>
            <w:shd w:val="clear" w:color="auto" w:fill="auto"/>
          </w:tcPr>
          <w:p w14:paraId="14317383" w14:textId="557D3DA9" w:rsidR="00C51AD9" w:rsidRPr="0012016A" w:rsidRDefault="007B1ABC" w:rsidP="007B1ABC">
            <w:pPr>
              <w:pStyle w:val="Tabelleberschriftnunmeriert"/>
              <w:rPr>
                <w:lang w:val="fr-CH"/>
              </w:rPr>
            </w:pPr>
            <w:r w:rsidRPr="0012016A">
              <w:rPr>
                <w:lang w:val="fr-CH"/>
              </w:rPr>
              <w:t xml:space="preserve">Fonction / </w:t>
            </w:r>
            <w:r w:rsidR="009960F1">
              <w:rPr>
                <w:lang w:val="fr-CH"/>
              </w:rPr>
              <w:br/>
            </w:r>
            <w:r w:rsidRPr="0012016A">
              <w:rPr>
                <w:lang w:val="fr-CH"/>
              </w:rPr>
              <w:t>lieu de travail</w:t>
            </w:r>
          </w:p>
        </w:tc>
        <w:tc>
          <w:tcPr>
            <w:tcW w:w="7427" w:type="dxa"/>
            <w:gridSpan w:val="5"/>
            <w:vAlign w:val="top"/>
          </w:tcPr>
          <w:p w14:paraId="776E644B" w14:textId="216BA272" w:rsidR="00C51AD9" w:rsidRPr="0012016A" w:rsidRDefault="007B1ABC" w:rsidP="009960F1">
            <w:pPr>
              <w:pStyle w:val="Text85pt"/>
              <w:rPr>
                <w:lang w:val="fr-CH"/>
              </w:rPr>
            </w:pPr>
            <w:r w:rsidRPr="0012016A">
              <w:rPr>
                <w:lang w:val="fr-CH"/>
              </w:rPr>
              <w:t>L’employé</w:t>
            </w:r>
            <w:r w:rsidR="00C158A1">
              <w:rPr>
                <w:lang w:val="fr-CH"/>
              </w:rPr>
              <w:t>/</w:t>
            </w:r>
            <w:r w:rsidR="009F4E08">
              <w:rPr>
                <w:lang w:val="fr-CH"/>
              </w:rPr>
              <w:t>l’</w:t>
            </w:r>
            <w:r w:rsidRPr="0012016A">
              <w:rPr>
                <w:lang w:val="fr-CH"/>
              </w:rPr>
              <w:t>employé</w:t>
            </w:r>
            <w:r w:rsidR="009F4E08">
              <w:rPr>
                <w:lang w:val="fr-CH"/>
              </w:rPr>
              <w:t>e</w:t>
            </w:r>
            <w:r w:rsidRPr="0012016A">
              <w:rPr>
                <w:lang w:val="fr-CH"/>
              </w:rPr>
              <w:t xml:space="preserve"> est engagé</w:t>
            </w:r>
            <w:r w:rsidR="009F4E08">
              <w:rPr>
                <w:lang w:val="fr-CH"/>
              </w:rPr>
              <w:t>/</w:t>
            </w:r>
            <w:r w:rsidRPr="0012016A">
              <w:rPr>
                <w:lang w:val="fr-CH"/>
              </w:rPr>
              <w:t>e comme</w:t>
            </w:r>
          </w:p>
        </w:tc>
      </w:tr>
      <w:tr w:rsidR="002B0C04" w:rsidRPr="0012016A" w14:paraId="2D8D4F6A" w14:textId="77777777" w:rsidTr="00D23F42">
        <w:trPr>
          <w:trHeight w:val="425"/>
        </w:trPr>
        <w:tc>
          <w:tcPr>
            <w:tcW w:w="2552" w:type="dxa"/>
            <w:shd w:val="clear" w:color="auto" w:fill="auto"/>
          </w:tcPr>
          <w:p w14:paraId="7C953CDF" w14:textId="77777777" w:rsidR="002B0C04" w:rsidRPr="0012016A" w:rsidRDefault="002B0C04" w:rsidP="002B0C04">
            <w:pPr>
              <w:pStyle w:val="FormularBezeichnungstext"/>
              <w:rPr>
                <w:lang w:val="fr-CH"/>
              </w:rPr>
            </w:pPr>
          </w:p>
        </w:tc>
        <w:tc>
          <w:tcPr>
            <w:tcW w:w="5707" w:type="dxa"/>
            <w:gridSpan w:val="3"/>
          </w:tcPr>
          <w:p w14:paraId="3976ABF7" w14:textId="20D3F5EA" w:rsidR="002B0C04" w:rsidRPr="0012016A" w:rsidRDefault="00761ECF" w:rsidP="002B0C04">
            <w:pPr>
              <w:pStyle w:val="FormularBezeichnungstext"/>
              <w:rPr>
                <w:lang w:val="fr-CH"/>
              </w:rPr>
            </w:pPr>
            <w:r w:rsidRPr="0012016A">
              <w:rPr>
                <w:lang w:val="fr-CH"/>
              </w:rPr>
              <w:t>F</w:t>
            </w:r>
            <w:r w:rsidR="007B1ABC" w:rsidRPr="0012016A">
              <w:rPr>
                <w:lang w:val="fr-CH"/>
              </w:rPr>
              <w:t>onction</w:t>
            </w:r>
          </w:p>
        </w:tc>
        <w:tc>
          <w:tcPr>
            <w:tcW w:w="246" w:type="dxa"/>
          </w:tcPr>
          <w:p w14:paraId="18AFF887" w14:textId="77777777" w:rsidR="002B0C04" w:rsidRPr="0012016A" w:rsidRDefault="002B0C04" w:rsidP="002B0C04">
            <w:pPr>
              <w:rPr>
                <w:lang w:val="fr-CH"/>
              </w:rPr>
            </w:pPr>
          </w:p>
        </w:tc>
        <w:tc>
          <w:tcPr>
            <w:tcW w:w="1474" w:type="dxa"/>
          </w:tcPr>
          <w:p w14:paraId="31DE05B2" w14:textId="168C9EC8" w:rsidR="002B0C04" w:rsidRPr="0012016A" w:rsidRDefault="007B1ABC" w:rsidP="002B0C04">
            <w:pPr>
              <w:pStyle w:val="FormularBezeichnungstext"/>
              <w:rPr>
                <w:lang w:val="fr-CH"/>
              </w:rPr>
            </w:pPr>
            <w:r w:rsidRPr="0012016A">
              <w:rPr>
                <w:lang w:val="fr-CH"/>
              </w:rPr>
              <w:t>DFT</w:t>
            </w:r>
          </w:p>
        </w:tc>
      </w:tr>
      <w:tr w:rsidR="002B0C04" w:rsidRPr="0012016A" w14:paraId="2BB2CA2A" w14:textId="77777777" w:rsidTr="00D23F42">
        <w:trPr>
          <w:trHeight w:val="425"/>
        </w:trPr>
        <w:tc>
          <w:tcPr>
            <w:tcW w:w="2552" w:type="dxa"/>
            <w:shd w:val="clear" w:color="auto" w:fill="auto"/>
          </w:tcPr>
          <w:p w14:paraId="20B98854" w14:textId="77777777" w:rsidR="002B0C04" w:rsidRPr="0012016A" w:rsidRDefault="002B0C04" w:rsidP="002B0C04">
            <w:pPr>
              <w:pStyle w:val="FormularEingabetext"/>
              <w:rPr>
                <w:lang w:val="fr-CH"/>
              </w:rPr>
            </w:pPr>
          </w:p>
        </w:tc>
        <w:tc>
          <w:tcPr>
            <w:tcW w:w="5707" w:type="dxa"/>
            <w:gridSpan w:val="3"/>
            <w:shd w:val="clear" w:color="auto" w:fill="EFF0F1" w:themeFill="background2" w:themeFillTint="33"/>
          </w:tcPr>
          <w:sdt>
            <w:sdtPr>
              <w:rPr>
                <w:lang w:val="fr-CH"/>
              </w:rPr>
              <w:id w:val="305290997"/>
              <w:placeholder>
                <w:docPart w:val="1CAE7E034FA540D1B01DEF0696BC53DD"/>
              </w:placeholder>
              <w:showingPlcHdr/>
              <w:text w:multiLine="1"/>
            </w:sdtPr>
            <w:sdtEndPr/>
            <w:sdtContent>
              <w:p w14:paraId="212C4F81" w14:textId="7EA76E81" w:rsidR="002B0C04" w:rsidRPr="0012016A" w:rsidRDefault="007B1ABC" w:rsidP="00C51AD9">
                <w:pPr>
                  <w:pStyle w:val="FormularEingabetext"/>
                  <w:rPr>
                    <w:lang w:val="fr-CH"/>
                  </w:rPr>
                </w:pPr>
                <w:r w:rsidRPr="0012016A">
                  <w:rPr>
                    <w:rStyle w:val="Platzhaltertext"/>
                    <w:lang w:val="fr-CH"/>
                  </w:rPr>
                  <w:t>Fonction</w:t>
                </w:r>
              </w:p>
            </w:sdtContent>
          </w:sdt>
        </w:tc>
        <w:tc>
          <w:tcPr>
            <w:tcW w:w="246" w:type="dxa"/>
            <w:shd w:val="clear" w:color="auto" w:fill="auto"/>
          </w:tcPr>
          <w:p w14:paraId="3BF2D1F8" w14:textId="77777777" w:rsidR="002B0C04" w:rsidRPr="0012016A" w:rsidRDefault="002B0C04" w:rsidP="002B0C04">
            <w:pPr>
              <w:spacing w:line="215" w:lineRule="atLeast"/>
              <w:rPr>
                <w:rFonts w:ascii="Arial" w:eastAsia="Arial" w:hAnsi="Arial"/>
                <w:sz w:val="17"/>
                <w:lang w:val="fr-CH"/>
              </w:rPr>
            </w:pPr>
          </w:p>
        </w:tc>
        <w:tc>
          <w:tcPr>
            <w:tcW w:w="1474" w:type="dxa"/>
            <w:shd w:val="clear" w:color="auto" w:fill="EFF0F1" w:themeFill="background2" w:themeFillTint="33"/>
          </w:tcPr>
          <w:p w14:paraId="6D6DE338" w14:textId="2ABE1C23" w:rsidR="002B0C04" w:rsidRPr="0012016A" w:rsidRDefault="00F479B4" w:rsidP="00C51AD9">
            <w:pPr>
              <w:pStyle w:val="FormularEingabetext"/>
              <w:rPr>
                <w:sz w:val="21"/>
                <w:lang w:val="fr-CH"/>
              </w:rPr>
            </w:pPr>
            <w:sdt>
              <w:sdtPr>
                <w:rPr>
                  <w:lang w:val="fr-CH"/>
                </w:rPr>
                <w:id w:val="1019901577"/>
                <w:placeholder>
                  <w:docPart w:val="23F5AC92C73140EB94681EE2FA3763B6"/>
                </w:placeholder>
                <w:showingPlcHdr/>
                <w:text w:multiLine="1"/>
              </w:sdtPr>
              <w:sdtEndPr/>
              <w:sdtContent>
                <w:r w:rsidR="00C51AD9" w:rsidRPr="0012016A">
                  <w:rPr>
                    <w:rStyle w:val="Platzhaltertext"/>
                    <w:lang w:val="fr-CH"/>
                  </w:rPr>
                  <w:t>0000</w:t>
                </w:r>
              </w:sdtContent>
            </w:sdt>
          </w:p>
        </w:tc>
      </w:tr>
      <w:tr w:rsidR="00C51AD9" w:rsidRPr="00F479B4" w14:paraId="200057FE" w14:textId="77777777" w:rsidTr="00D23F42">
        <w:trPr>
          <w:trHeight w:val="896"/>
        </w:trPr>
        <w:tc>
          <w:tcPr>
            <w:tcW w:w="2552" w:type="dxa"/>
            <w:shd w:val="clear" w:color="auto" w:fill="auto"/>
          </w:tcPr>
          <w:p w14:paraId="59AAB3A8" w14:textId="77777777" w:rsidR="00C51AD9" w:rsidRPr="0012016A" w:rsidRDefault="00C51AD9" w:rsidP="002B0C04">
            <w:pPr>
              <w:pStyle w:val="FormularBezeichnungstext"/>
              <w:rPr>
                <w:lang w:val="fr-CH"/>
              </w:rPr>
            </w:pPr>
          </w:p>
        </w:tc>
        <w:tc>
          <w:tcPr>
            <w:tcW w:w="7427" w:type="dxa"/>
            <w:gridSpan w:val="5"/>
            <w:vAlign w:val="top"/>
          </w:tcPr>
          <w:p w14:paraId="5A483AB0" w14:textId="6F5D7683" w:rsidR="00761ECF" w:rsidRPr="0012016A" w:rsidRDefault="007B1ABC" w:rsidP="00C51AD9">
            <w:pPr>
              <w:pStyle w:val="Text85pt"/>
              <w:spacing w:before="540"/>
              <w:rPr>
                <w:lang w:val="fr-CH"/>
              </w:rPr>
            </w:pPr>
            <w:r w:rsidRPr="0012016A">
              <w:rPr>
                <w:lang w:val="fr-CH"/>
              </w:rPr>
              <w:t>auprès de l’unité administrative suivante</w:t>
            </w:r>
            <w:r w:rsidR="00761ECF" w:rsidRPr="0012016A">
              <w:rPr>
                <w:lang w:val="fr-CH"/>
              </w:rPr>
              <w:t> :</w:t>
            </w:r>
          </w:p>
        </w:tc>
      </w:tr>
      <w:tr w:rsidR="00C51AD9" w:rsidRPr="0012016A" w14:paraId="67BAF892" w14:textId="77777777" w:rsidTr="00D23F42">
        <w:trPr>
          <w:trHeight w:val="425"/>
        </w:trPr>
        <w:tc>
          <w:tcPr>
            <w:tcW w:w="2552" w:type="dxa"/>
            <w:shd w:val="clear" w:color="auto" w:fill="auto"/>
          </w:tcPr>
          <w:p w14:paraId="3A2F38ED" w14:textId="77777777" w:rsidR="00C51AD9" w:rsidRPr="0012016A" w:rsidRDefault="00C51AD9" w:rsidP="002B0C04">
            <w:pPr>
              <w:pStyle w:val="FormularBezeichnungstext"/>
              <w:rPr>
                <w:lang w:val="fr-CH"/>
              </w:rPr>
            </w:pPr>
          </w:p>
        </w:tc>
        <w:tc>
          <w:tcPr>
            <w:tcW w:w="3607" w:type="dxa"/>
          </w:tcPr>
          <w:p w14:paraId="40A7B9C2" w14:textId="4E288346" w:rsidR="00C51AD9" w:rsidRPr="0012016A" w:rsidRDefault="007B1ABC" w:rsidP="002B0C04">
            <w:pPr>
              <w:pStyle w:val="FormularBezeichnungstext"/>
              <w:rPr>
                <w:lang w:val="fr-CH"/>
              </w:rPr>
            </w:pPr>
            <w:r w:rsidRPr="0012016A">
              <w:rPr>
                <w:lang w:val="fr-CH"/>
              </w:rPr>
              <w:t>Office</w:t>
            </w:r>
          </w:p>
        </w:tc>
        <w:tc>
          <w:tcPr>
            <w:tcW w:w="224" w:type="dxa"/>
          </w:tcPr>
          <w:p w14:paraId="7D8E2343" w14:textId="77777777" w:rsidR="00C51AD9" w:rsidRPr="0012016A" w:rsidRDefault="00C51AD9" w:rsidP="002B0C04">
            <w:pPr>
              <w:rPr>
                <w:lang w:val="fr-CH"/>
              </w:rPr>
            </w:pPr>
          </w:p>
        </w:tc>
        <w:tc>
          <w:tcPr>
            <w:tcW w:w="3596" w:type="dxa"/>
            <w:gridSpan w:val="3"/>
          </w:tcPr>
          <w:p w14:paraId="6B7E4F74" w14:textId="566145BB" w:rsidR="00C51AD9" w:rsidRPr="0012016A" w:rsidRDefault="007B1ABC" w:rsidP="002B0C04">
            <w:pPr>
              <w:pStyle w:val="FormularBezeichnungstext"/>
              <w:rPr>
                <w:lang w:val="fr-CH"/>
              </w:rPr>
            </w:pPr>
            <w:r w:rsidRPr="0012016A">
              <w:rPr>
                <w:lang w:val="fr-CH"/>
              </w:rPr>
              <w:t>Section</w:t>
            </w:r>
          </w:p>
        </w:tc>
      </w:tr>
      <w:tr w:rsidR="00C51AD9" w:rsidRPr="0012016A" w14:paraId="5A0577DB" w14:textId="77777777" w:rsidTr="00D23F42">
        <w:trPr>
          <w:trHeight w:val="425"/>
        </w:trPr>
        <w:tc>
          <w:tcPr>
            <w:tcW w:w="2552" w:type="dxa"/>
            <w:shd w:val="clear" w:color="auto" w:fill="auto"/>
          </w:tcPr>
          <w:p w14:paraId="18EA4059" w14:textId="77777777" w:rsidR="00C51AD9" w:rsidRPr="0012016A" w:rsidRDefault="00C51AD9" w:rsidP="002B0C04">
            <w:pPr>
              <w:pStyle w:val="FormularEingabetext"/>
              <w:rPr>
                <w:lang w:val="fr-CH"/>
              </w:rPr>
            </w:pPr>
          </w:p>
        </w:tc>
        <w:tc>
          <w:tcPr>
            <w:tcW w:w="3607" w:type="dxa"/>
            <w:shd w:val="clear" w:color="auto" w:fill="EFF0F1"/>
          </w:tcPr>
          <w:sdt>
            <w:sdtPr>
              <w:rPr>
                <w:lang w:val="fr-CH"/>
              </w:rPr>
              <w:id w:val="185882917"/>
              <w:placeholder>
                <w:docPart w:val="A08FD8C348F346E2BF4311DBAEA55188"/>
              </w:placeholder>
              <w:showingPlcHdr/>
              <w:text w:multiLine="1"/>
            </w:sdtPr>
            <w:sdtEndPr/>
            <w:sdtContent>
              <w:p w14:paraId="483C6DE2" w14:textId="427D06AD" w:rsidR="00C51AD9" w:rsidRPr="0012016A" w:rsidRDefault="007B1ABC" w:rsidP="00C51AD9">
                <w:pPr>
                  <w:pStyle w:val="FormularEingabetext"/>
                  <w:rPr>
                    <w:bCs w:val="0"/>
                    <w:lang w:val="fr-CH"/>
                  </w:rPr>
                </w:pPr>
                <w:r w:rsidRPr="0012016A">
                  <w:rPr>
                    <w:rStyle w:val="Platzhaltertext"/>
                    <w:lang w:val="fr-CH"/>
                  </w:rPr>
                  <w:t>Office</w:t>
                </w:r>
              </w:p>
            </w:sdtContent>
          </w:sdt>
        </w:tc>
        <w:tc>
          <w:tcPr>
            <w:tcW w:w="224" w:type="dxa"/>
          </w:tcPr>
          <w:p w14:paraId="5150634C" w14:textId="77777777" w:rsidR="00C51AD9" w:rsidRPr="0012016A" w:rsidRDefault="00C51AD9" w:rsidP="002B0C04">
            <w:pPr>
              <w:spacing w:line="215" w:lineRule="atLeast"/>
              <w:ind w:left="112"/>
              <w:rPr>
                <w:rFonts w:ascii="Arial" w:eastAsia="Arial" w:hAnsi="Arial"/>
                <w:sz w:val="17"/>
                <w:lang w:val="fr-CH"/>
              </w:rPr>
            </w:pPr>
          </w:p>
        </w:tc>
        <w:tc>
          <w:tcPr>
            <w:tcW w:w="3596" w:type="dxa"/>
            <w:gridSpan w:val="3"/>
            <w:shd w:val="clear" w:color="auto" w:fill="EFF0F1"/>
          </w:tcPr>
          <w:sdt>
            <w:sdtPr>
              <w:rPr>
                <w:lang w:val="fr-CH"/>
              </w:rPr>
              <w:id w:val="-1592470796"/>
              <w:placeholder>
                <w:docPart w:val="64758364AE1C4F1696A1789DBA2C4BDE"/>
              </w:placeholder>
              <w:showingPlcHdr/>
              <w:text w:multiLine="1"/>
            </w:sdtPr>
            <w:sdtEndPr/>
            <w:sdtContent>
              <w:p w14:paraId="56A6D9FC" w14:textId="65617516" w:rsidR="00C51AD9" w:rsidRPr="0012016A" w:rsidRDefault="007B1ABC" w:rsidP="00C51AD9">
                <w:pPr>
                  <w:pStyle w:val="FormularEingabetext"/>
                  <w:rPr>
                    <w:bCs w:val="0"/>
                    <w:lang w:val="fr-CH"/>
                  </w:rPr>
                </w:pPr>
                <w:r w:rsidRPr="0012016A">
                  <w:rPr>
                    <w:rStyle w:val="Platzhaltertext"/>
                    <w:lang w:val="fr-CH"/>
                  </w:rPr>
                  <w:t>Section</w:t>
                </w:r>
              </w:p>
            </w:sdtContent>
          </w:sdt>
        </w:tc>
      </w:tr>
      <w:tr w:rsidR="00C51AD9" w:rsidRPr="0012016A" w14:paraId="50AEBECA" w14:textId="77777777" w:rsidTr="00D23F42">
        <w:trPr>
          <w:trHeight w:val="425"/>
        </w:trPr>
        <w:tc>
          <w:tcPr>
            <w:tcW w:w="2552" w:type="dxa"/>
            <w:shd w:val="clear" w:color="auto" w:fill="auto"/>
          </w:tcPr>
          <w:p w14:paraId="17C72114" w14:textId="77777777" w:rsidR="00C51AD9" w:rsidRPr="0012016A" w:rsidRDefault="00C51AD9" w:rsidP="00C51AD9">
            <w:pPr>
              <w:pStyle w:val="FormularBezeichnungstext"/>
              <w:rPr>
                <w:lang w:val="fr-CH"/>
              </w:rPr>
            </w:pPr>
          </w:p>
        </w:tc>
        <w:tc>
          <w:tcPr>
            <w:tcW w:w="3607" w:type="dxa"/>
            <w:shd w:val="clear" w:color="auto" w:fill="auto"/>
          </w:tcPr>
          <w:p w14:paraId="4D4CB74F" w14:textId="6669312C" w:rsidR="00C51AD9" w:rsidRPr="0012016A" w:rsidRDefault="00C51AD9" w:rsidP="00C51AD9">
            <w:pPr>
              <w:pStyle w:val="FormularBezeichnungstext"/>
              <w:rPr>
                <w:lang w:val="fr-CH"/>
              </w:rPr>
            </w:pPr>
            <w:r w:rsidRPr="0012016A">
              <w:rPr>
                <w:lang w:val="fr-CH"/>
              </w:rPr>
              <w:t>Adresse</w:t>
            </w:r>
          </w:p>
        </w:tc>
        <w:tc>
          <w:tcPr>
            <w:tcW w:w="224" w:type="dxa"/>
            <w:shd w:val="clear" w:color="auto" w:fill="auto"/>
          </w:tcPr>
          <w:p w14:paraId="132130A3" w14:textId="77777777" w:rsidR="00C51AD9" w:rsidRPr="0012016A" w:rsidRDefault="00C51AD9" w:rsidP="00C51AD9">
            <w:pPr>
              <w:pStyle w:val="FormularBezeichnungstext"/>
              <w:rPr>
                <w:rFonts w:ascii="Arial" w:eastAsia="Arial" w:hAnsi="Arial"/>
                <w:sz w:val="17"/>
                <w:lang w:val="fr-CH"/>
              </w:rPr>
            </w:pPr>
          </w:p>
        </w:tc>
        <w:tc>
          <w:tcPr>
            <w:tcW w:w="3596" w:type="dxa"/>
            <w:gridSpan w:val="3"/>
            <w:shd w:val="clear" w:color="auto" w:fill="auto"/>
          </w:tcPr>
          <w:p w14:paraId="7B539602" w14:textId="77777777" w:rsidR="00C51AD9" w:rsidRPr="0012016A" w:rsidRDefault="00C51AD9" w:rsidP="00C51AD9">
            <w:pPr>
              <w:pStyle w:val="FormularBezeichnungstext"/>
              <w:rPr>
                <w:lang w:val="fr-CH"/>
              </w:rPr>
            </w:pPr>
          </w:p>
        </w:tc>
      </w:tr>
      <w:tr w:rsidR="00C51AD9" w:rsidRPr="0012016A" w14:paraId="5E27CB34" w14:textId="77777777" w:rsidTr="00D23F42">
        <w:trPr>
          <w:trHeight w:val="425"/>
        </w:trPr>
        <w:tc>
          <w:tcPr>
            <w:tcW w:w="2552" w:type="dxa"/>
            <w:shd w:val="clear" w:color="auto" w:fill="auto"/>
          </w:tcPr>
          <w:p w14:paraId="648E57F2" w14:textId="77777777" w:rsidR="00C51AD9" w:rsidRPr="0012016A" w:rsidRDefault="00C51AD9" w:rsidP="002B0C04">
            <w:pPr>
              <w:pStyle w:val="FormularEingabetext"/>
              <w:rPr>
                <w:lang w:val="fr-CH"/>
              </w:rPr>
            </w:pPr>
          </w:p>
        </w:tc>
        <w:tc>
          <w:tcPr>
            <w:tcW w:w="7427" w:type="dxa"/>
            <w:gridSpan w:val="5"/>
            <w:shd w:val="clear" w:color="auto" w:fill="EFF0F1"/>
          </w:tcPr>
          <w:sdt>
            <w:sdtPr>
              <w:rPr>
                <w:lang w:val="fr-CH"/>
              </w:rPr>
              <w:id w:val="1710456188"/>
              <w:placeholder>
                <w:docPart w:val="70A9ABB5FAF94259BD5A4147C690E467"/>
              </w:placeholder>
              <w:showingPlcHdr/>
              <w:text w:multiLine="1"/>
            </w:sdtPr>
            <w:sdtEndPr/>
            <w:sdtContent>
              <w:p w14:paraId="64F9CC84" w14:textId="5E1C9EF1" w:rsidR="00C51AD9" w:rsidRPr="0012016A" w:rsidRDefault="00240762" w:rsidP="00C51AD9">
                <w:pPr>
                  <w:pStyle w:val="FormularEingabetext"/>
                  <w:rPr>
                    <w:sz w:val="21"/>
                    <w:lang w:val="fr-CH"/>
                  </w:rPr>
                </w:pPr>
                <w:r w:rsidRPr="0012016A">
                  <w:rPr>
                    <w:rStyle w:val="Platzhaltertext"/>
                    <w:lang w:val="fr-CH"/>
                  </w:rPr>
                  <w:t>Adresse</w:t>
                </w:r>
              </w:p>
            </w:sdtContent>
          </w:sdt>
        </w:tc>
      </w:tr>
      <w:tr w:rsidR="00C51AD9" w:rsidRPr="0012016A" w14:paraId="3C80B209" w14:textId="77777777" w:rsidTr="00D23F42">
        <w:trPr>
          <w:trHeight w:val="425"/>
        </w:trPr>
        <w:tc>
          <w:tcPr>
            <w:tcW w:w="2552" w:type="dxa"/>
            <w:shd w:val="clear" w:color="auto" w:fill="auto"/>
          </w:tcPr>
          <w:p w14:paraId="62321464" w14:textId="77777777" w:rsidR="00C51AD9" w:rsidRPr="0012016A" w:rsidRDefault="00C51AD9" w:rsidP="00C51AD9">
            <w:pPr>
              <w:pStyle w:val="FormularBezeichnungstext"/>
              <w:rPr>
                <w:lang w:val="fr-CH"/>
              </w:rPr>
            </w:pPr>
          </w:p>
        </w:tc>
        <w:tc>
          <w:tcPr>
            <w:tcW w:w="3607" w:type="dxa"/>
            <w:shd w:val="clear" w:color="auto" w:fill="auto"/>
          </w:tcPr>
          <w:p w14:paraId="36452A47" w14:textId="034CBC7C" w:rsidR="00C51AD9" w:rsidRPr="0012016A" w:rsidRDefault="007B1ABC" w:rsidP="00C51AD9">
            <w:pPr>
              <w:pStyle w:val="FormularBezeichnungstext"/>
              <w:rPr>
                <w:lang w:val="fr-CH"/>
              </w:rPr>
            </w:pPr>
            <w:r w:rsidRPr="0012016A">
              <w:rPr>
                <w:lang w:val="fr-CH"/>
              </w:rPr>
              <w:t>Lieu de travail</w:t>
            </w:r>
          </w:p>
        </w:tc>
        <w:tc>
          <w:tcPr>
            <w:tcW w:w="224" w:type="dxa"/>
            <w:shd w:val="clear" w:color="auto" w:fill="auto"/>
          </w:tcPr>
          <w:p w14:paraId="1673B97E" w14:textId="77777777" w:rsidR="00C51AD9" w:rsidRPr="0012016A" w:rsidRDefault="00C51AD9" w:rsidP="00C51AD9">
            <w:pPr>
              <w:pStyle w:val="FormularBezeichnungstext"/>
              <w:rPr>
                <w:rFonts w:ascii="Arial" w:eastAsia="Arial" w:hAnsi="Arial"/>
                <w:sz w:val="17"/>
                <w:lang w:val="fr-CH"/>
              </w:rPr>
            </w:pPr>
          </w:p>
        </w:tc>
        <w:tc>
          <w:tcPr>
            <w:tcW w:w="3596" w:type="dxa"/>
            <w:gridSpan w:val="3"/>
            <w:shd w:val="clear" w:color="auto" w:fill="auto"/>
          </w:tcPr>
          <w:p w14:paraId="709FC620" w14:textId="77777777" w:rsidR="00C51AD9" w:rsidRPr="0012016A" w:rsidRDefault="00C51AD9" w:rsidP="00C51AD9">
            <w:pPr>
              <w:pStyle w:val="FormularBezeichnungstext"/>
              <w:rPr>
                <w:lang w:val="fr-CH"/>
              </w:rPr>
            </w:pPr>
          </w:p>
        </w:tc>
      </w:tr>
      <w:tr w:rsidR="00C51AD9" w:rsidRPr="0012016A" w14:paraId="224C863C" w14:textId="77777777" w:rsidTr="00D23F42">
        <w:trPr>
          <w:trHeight w:val="425"/>
        </w:trPr>
        <w:tc>
          <w:tcPr>
            <w:tcW w:w="2552" w:type="dxa"/>
            <w:shd w:val="clear" w:color="auto" w:fill="auto"/>
          </w:tcPr>
          <w:p w14:paraId="7C7BE81D" w14:textId="77777777" w:rsidR="00C51AD9" w:rsidRPr="0012016A" w:rsidRDefault="00C51AD9" w:rsidP="002B0C04">
            <w:pPr>
              <w:pStyle w:val="FormularEingabetext"/>
              <w:rPr>
                <w:lang w:val="fr-CH"/>
              </w:rPr>
            </w:pPr>
          </w:p>
        </w:tc>
        <w:tc>
          <w:tcPr>
            <w:tcW w:w="7427" w:type="dxa"/>
            <w:gridSpan w:val="5"/>
            <w:shd w:val="clear" w:color="auto" w:fill="EFF0F1"/>
          </w:tcPr>
          <w:sdt>
            <w:sdtPr>
              <w:rPr>
                <w:lang w:val="fr-CH"/>
              </w:rPr>
              <w:id w:val="1462685037"/>
              <w:placeholder>
                <w:docPart w:val="4834FF3E93324BC8B147D84D73FC988D"/>
              </w:placeholder>
              <w:showingPlcHdr/>
              <w:text w:multiLine="1"/>
            </w:sdtPr>
            <w:sdtEndPr/>
            <w:sdtContent>
              <w:p w14:paraId="7BCDD40A" w14:textId="0CBDF291" w:rsidR="00C51AD9" w:rsidRPr="0012016A" w:rsidRDefault="00240762" w:rsidP="00C51AD9">
                <w:pPr>
                  <w:pStyle w:val="FormularEingabetext"/>
                  <w:rPr>
                    <w:sz w:val="21"/>
                    <w:lang w:val="fr-CH"/>
                  </w:rPr>
                </w:pPr>
                <w:r w:rsidRPr="0012016A">
                  <w:rPr>
                    <w:rStyle w:val="Platzhaltertext"/>
                    <w:lang w:val="fr-CH"/>
                  </w:rPr>
                  <w:t>Adresse</w:t>
                </w:r>
              </w:p>
            </w:sdtContent>
          </w:sdt>
        </w:tc>
      </w:tr>
      <w:tr w:rsidR="00C51AD9" w:rsidRPr="00F479B4" w14:paraId="4C41AE98" w14:textId="77777777" w:rsidTr="00D23F42">
        <w:trPr>
          <w:trHeight w:val="425"/>
        </w:trPr>
        <w:tc>
          <w:tcPr>
            <w:tcW w:w="2552" w:type="dxa"/>
            <w:shd w:val="clear" w:color="auto" w:fill="auto"/>
          </w:tcPr>
          <w:p w14:paraId="6659F96A" w14:textId="77777777" w:rsidR="00C51AD9" w:rsidRPr="0012016A" w:rsidRDefault="00C51AD9" w:rsidP="002B0C04">
            <w:pPr>
              <w:pStyle w:val="FormularEingabetext"/>
              <w:rPr>
                <w:lang w:val="fr-CH"/>
              </w:rPr>
            </w:pPr>
          </w:p>
        </w:tc>
        <w:tc>
          <w:tcPr>
            <w:tcW w:w="7427" w:type="dxa"/>
            <w:gridSpan w:val="5"/>
            <w:shd w:val="clear" w:color="auto" w:fill="auto"/>
            <w:vAlign w:val="bottom"/>
          </w:tcPr>
          <w:p w14:paraId="24C2479A" w14:textId="09090B67" w:rsidR="00C51AD9" w:rsidRPr="0012016A" w:rsidRDefault="00761ECF" w:rsidP="00240762">
            <w:pPr>
              <w:pStyle w:val="Text85pt"/>
              <w:spacing w:before="340"/>
              <w:rPr>
                <w:lang w:val="fr-CH"/>
              </w:rPr>
            </w:pPr>
            <w:r w:rsidRPr="0012016A">
              <w:rPr>
                <w:lang w:val="fr-CH"/>
              </w:rPr>
              <w:t>Le domaine d’attribution de</w:t>
            </w:r>
            <w:r w:rsidR="00240762" w:rsidRPr="0012016A">
              <w:rPr>
                <w:lang w:val="fr-CH"/>
              </w:rPr>
              <w:t xml:space="preserve"> </w:t>
            </w:r>
            <w:sdt>
              <w:sdtPr>
                <w:rPr>
                  <w:lang w:val="fr-CH"/>
                </w:rPr>
                <w:id w:val="-1395813411"/>
                <w:placeholder>
                  <w:docPart w:val="CFB51476241448359237DB308F65660F"/>
                </w:placeholder>
                <w:temporary/>
                <w:showingPlcHdr/>
                <w:text/>
              </w:sdtPr>
              <w:sdtEndPr/>
              <w:sdtContent>
                <w:r w:rsidRPr="0012016A">
                  <w:rPr>
                    <w:rStyle w:val="Platzhaltertext"/>
                    <w:lang w:val="fr-CH"/>
                  </w:rPr>
                  <w:t xml:space="preserve">Madame / Monsieur </w:t>
                </w:r>
                <w:r w:rsidR="00C158A1">
                  <w:rPr>
                    <w:rStyle w:val="Platzhaltertext"/>
                    <w:lang w:val="fr-CH"/>
                  </w:rPr>
                  <w:t xml:space="preserve">Prénom </w:t>
                </w:r>
                <w:r w:rsidRPr="0012016A">
                  <w:rPr>
                    <w:rStyle w:val="Platzhaltertext"/>
                    <w:lang w:val="fr-CH"/>
                  </w:rPr>
                  <w:t>Nom</w:t>
                </w:r>
              </w:sdtContent>
            </w:sdt>
            <w:r w:rsidR="00660308" w:rsidRPr="0012016A">
              <w:rPr>
                <w:lang w:val="fr-CH"/>
              </w:rPr>
              <w:t xml:space="preserve"> </w:t>
            </w:r>
            <w:r w:rsidRPr="0012016A">
              <w:rPr>
                <w:lang w:val="fr-CH"/>
              </w:rPr>
              <w:t>comprend les activités figurant dans la description du poste ci-jointe.</w:t>
            </w:r>
          </w:p>
        </w:tc>
      </w:tr>
    </w:tbl>
    <w:p w14:paraId="4D677211" w14:textId="77777777" w:rsidR="00E54E1E" w:rsidRPr="0012016A" w:rsidRDefault="00E54E1E" w:rsidP="00E54E1E">
      <w:pPr>
        <w:spacing w:line="240" w:lineRule="auto"/>
        <w:rPr>
          <w:lang w:val="fr-CH"/>
        </w:rPr>
      </w:pPr>
      <w:r w:rsidRPr="0012016A">
        <w:rPr>
          <w:lang w:val="fr-CH"/>
        </w:rPr>
        <w:br w:type="page"/>
      </w:r>
    </w:p>
    <w:tbl>
      <w:tblPr>
        <w:tblStyle w:val="BEFormular-Tabelle"/>
        <w:tblW w:w="9979" w:type="dxa"/>
        <w:tblLayout w:type="fixed"/>
        <w:tblCellMar>
          <w:bottom w:w="397" w:type="dxa"/>
        </w:tblCellMar>
        <w:tblLook w:val="04A0" w:firstRow="1" w:lastRow="0" w:firstColumn="1" w:lastColumn="0" w:noHBand="0" w:noVBand="1"/>
      </w:tblPr>
      <w:tblGrid>
        <w:gridCol w:w="2552"/>
        <w:gridCol w:w="7427"/>
      </w:tblGrid>
      <w:tr w:rsidR="00C97976" w:rsidRPr="00F479B4" w14:paraId="32501337" w14:textId="77777777" w:rsidTr="00F44A38">
        <w:tc>
          <w:tcPr>
            <w:tcW w:w="2552" w:type="dxa"/>
            <w:vAlign w:val="top"/>
          </w:tcPr>
          <w:p w14:paraId="00E5EF5E" w14:textId="0EA0D349" w:rsidR="00C97976" w:rsidRPr="0012016A" w:rsidRDefault="00761ECF" w:rsidP="00761ECF">
            <w:pPr>
              <w:pStyle w:val="Tabelleberschriftnunmeriert"/>
              <w:rPr>
                <w:lang w:val="fr-CH"/>
              </w:rPr>
            </w:pPr>
            <w:r w:rsidRPr="0012016A">
              <w:rPr>
                <w:lang w:val="fr-CH"/>
              </w:rPr>
              <w:lastRenderedPageBreak/>
              <w:t xml:space="preserve">Début et durée des </w:t>
            </w:r>
            <w:r w:rsidRPr="0012016A">
              <w:rPr>
                <w:lang w:val="fr-CH"/>
              </w:rPr>
              <w:br/>
              <w:t>rapports de travail</w:t>
            </w:r>
          </w:p>
        </w:tc>
        <w:tc>
          <w:tcPr>
            <w:tcW w:w="7427" w:type="dxa"/>
            <w:vAlign w:val="top"/>
          </w:tcPr>
          <w:p w14:paraId="25348F12" w14:textId="1FFD6E7A" w:rsidR="00EE1A61" w:rsidRPr="00EE1A61" w:rsidRDefault="00EE1A61" w:rsidP="00AC03CC">
            <w:pPr>
              <w:pStyle w:val="Text85pt"/>
              <w:rPr>
                <w:lang w:val="fr-CH"/>
              </w:rPr>
            </w:pPr>
            <w:r w:rsidRPr="00EE1A61">
              <w:rPr>
                <w:lang w:val="fr-CH"/>
              </w:rPr>
              <w:t>Les rapports de travail sont conclus pour une durée déterminée, commençant le</w:t>
            </w:r>
            <w:r>
              <w:rPr>
                <w:lang w:val="fr-CH"/>
              </w:rPr>
              <w:t xml:space="preserve"> </w:t>
            </w:r>
            <w:sdt>
              <w:sdtPr>
                <w:rPr>
                  <w:lang w:val="fr-CH"/>
                </w:rPr>
                <w:id w:val="243539169"/>
                <w:placeholder>
                  <w:docPart w:val="02CE6F1FD6D541F481492A2D24808104"/>
                </w:placeholder>
                <w:temporary/>
                <w:showingPlcHdr/>
                <w:text/>
              </w:sdtPr>
              <w:sdtEndPr/>
              <w:sdtContent>
                <w:r w:rsidRPr="0012016A">
                  <w:rPr>
                    <w:rStyle w:val="Platzhaltertext"/>
                    <w:lang w:val="fr-CH"/>
                  </w:rPr>
                  <w:t>00.00.0000</w:t>
                </w:r>
              </w:sdtContent>
            </w:sdt>
            <w:r w:rsidRPr="00EE1A61">
              <w:rPr>
                <w:lang w:val="fr-CH"/>
              </w:rPr>
              <w:t xml:space="preserve"> et prenant fin le </w:t>
            </w:r>
            <w:sdt>
              <w:sdtPr>
                <w:rPr>
                  <w:lang w:val="fr-CH"/>
                </w:rPr>
                <w:id w:val="1206058520"/>
                <w:placeholder>
                  <w:docPart w:val="1AAF859E5413472AB7B275CA3A1ECED7"/>
                </w:placeholder>
                <w:temporary/>
                <w:showingPlcHdr/>
                <w:text/>
              </w:sdtPr>
              <w:sdtEndPr/>
              <w:sdtContent>
                <w:r w:rsidRPr="0012016A">
                  <w:rPr>
                    <w:rStyle w:val="Platzhaltertext"/>
                    <w:lang w:val="fr-CH"/>
                  </w:rPr>
                  <w:t>00.00.0000</w:t>
                </w:r>
              </w:sdtContent>
            </w:sdt>
            <w:r w:rsidRPr="00EE1A61">
              <w:rPr>
                <w:lang w:val="fr-CH"/>
              </w:rPr>
              <w:t>.</w:t>
            </w:r>
          </w:p>
          <w:p w14:paraId="5F8A023E" w14:textId="77777777" w:rsidR="00EE1A61" w:rsidRDefault="00EE1A61" w:rsidP="00AC03CC">
            <w:pPr>
              <w:pStyle w:val="Text85pt"/>
              <w:rPr>
                <w:lang w:val="fr-CH"/>
              </w:rPr>
            </w:pPr>
          </w:p>
          <w:p w14:paraId="101C8CBE" w14:textId="0C606748" w:rsidR="00EE1A61" w:rsidRPr="0012016A" w:rsidRDefault="00EE1A61" w:rsidP="00AC03CC">
            <w:pPr>
              <w:pStyle w:val="Text85pt"/>
              <w:rPr>
                <w:lang w:val="fr-CH"/>
              </w:rPr>
            </w:pPr>
            <w:r w:rsidRPr="00EE1A61">
              <w:rPr>
                <w:lang w:val="fr-CH"/>
              </w:rPr>
              <w:t>L’engagement à durée déterminée prend fin à la date convenue, sans préavis. Les rapports de travail peuvent être résiliés conformément aux articles 24 à 26 de la loi sur le personnel,</w:t>
            </w:r>
            <w:sdt>
              <w:sdtPr>
                <w:rPr>
                  <w:lang w:val="fr-CH"/>
                </w:rPr>
                <w:id w:val="-837618786"/>
                <w:placeholder>
                  <w:docPart w:val="DA4CB893DE0948FE8BDF8303F2E5BC24"/>
                </w:placeholder>
                <w:showingPlcHdr/>
                <w:comboBox>
                  <w:listItem w:displayText=" après la période probatoire, " w:value=" après la période probatoire, "/>
                  <w:listItem w:displayText=" " w:value=" "/>
                </w:comboBox>
              </w:sdtPr>
              <w:sdtEndPr/>
              <w:sdtContent>
                <w:r w:rsidR="00702D3F">
                  <w:rPr>
                    <w:lang w:val="fr-CH"/>
                  </w:rPr>
                  <w:t xml:space="preserve"> </w:t>
                </w:r>
                <w:r w:rsidR="00702D3F" w:rsidRPr="00702D3F">
                  <w:rPr>
                    <w:rStyle w:val="Platzhaltertext"/>
                    <w:lang w:val="fr-CH"/>
                  </w:rPr>
                  <w:t>après la période probatoire,</w:t>
                </w:r>
                <w:r w:rsidR="00702D3F">
                  <w:rPr>
                    <w:rStyle w:val="Platzhaltertext"/>
                    <w:lang w:val="fr-CH"/>
                  </w:rPr>
                  <w:t xml:space="preserve"> </w:t>
                </w:r>
              </w:sdtContent>
            </w:sdt>
            <w:r w:rsidRPr="00EE1A61">
              <w:rPr>
                <w:lang w:val="fr-CH"/>
              </w:rPr>
              <w:t>ou conformément à l’article 27a de la loi sur le personnel. La résiliation des rapports de travail par l'employé ou l'employée doit être remise, par écrit, à l’autorité d'engagement ou à l’unité administrative désignée par celle-ci. L’autorité d'engagement résilie les rapports de travail par voie de décision après avoir accordé à la personne concernée le droit d’être entendue.</w:t>
            </w:r>
          </w:p>
        </w:tc>
      </w:tr>
      <w:tr w:rsidR="00C97976" w:rsidRPr="0012016A" w14:paraId="50BAB146" w14:textId="77777777" w:rsidTr="00F44A38">
        <w:tc>
          <w:tcPr>
            <w:tcW w:w="2552" w:type="dxa"/>
            <w:vAlign w:val="top"/>
          </w:tcPr>
          <w:p w14:paraId="44FE012E" w14:textId="7097BDBA" w:rsidR="00C97976" w:rsidRPr="0012016A" w:rsidRDefault="00F12AB6" w:rsidP="00F12AB6">
            <w:pPr>
              <w:pStyle w:val="Tabelleberschriftnunmeriert"/>
              <w:rPr>
                <w:lang w:val="fr-CH"/>
              </w:rPr>
            </w:pPr>
            <w:r w:rsidRPr="0012016A">
              <w:rPr>
                <w:lang w:val="fr-CH"/>
              </w:rPr>
              <w:t>Période probatoire</w:t>
            </w:r>
          </w:p>
        </w:tc>
        <w:tc>
          <w:tcPr>
            <w:tcW w:w="7427" w:type="dxa"/>
            <w:vAlign w:val="top"/>
          </w:tcPr>
          <w:sdt>
            <w:sdtPr>
              <w:rPr>
                <w:lang w:val="fr-CH"/>
              </w:rPr>
              <w:id w:val="1010871231"/>
              <w:placeholder>
                <w:docPart w:val="ECCBC395EEA54EF39C278181AB4AFB02"/>
              </w:placeholder>
              <w:showingPlcHdr/>
              <w:docPartList>
                <w:docPartGallery w:val="Quick Parts"/>
                <w:docPartCategory w:val="Période probatoire"/>
              </w:docPartList>
            </w:sdtPr>
            <w:sdtEndPr/>
            <w:sdtContent>
              <w:p w14:paraId="5F801BE3" w14:textId="6D80ED8C" w:rsidR="00F12AB6" w:rsidRPr="0012016A" w:rsidRDefault="0012016A" w:rsidP="00527364">
                <w:pPr>
                  <w:pStyle w:val="Text85pt"/>
                  <w:rPr>
                    <w:lang w:val="fr-CH"/>
                  </w:rPr>
                </w:pPr>
                <w:r w:rsidRPr="0012016A">
                  <w:rPr>
                    <w:rStyle w:val="Platzhaltertext"/>
                    <w:lang w:val="fr-CH"/>
                  </w:rPr>
                  <w:t>Sélectionnez un texte.</w:t>
                </w:r>
              </w:p>
            </w:sdtContent>
          </w:sdt>
        </w:tc>
      </w:tr>
      <w:tr w:rsidR="00C97976" w:rsidRPr="0012016A" w14:paraId="059F4F4A" w14:textId="77777777" w:rsidTr="00F44A38">
        <w:tc>
          <w:tcPr>
            <w:tcW w:w="2552" w:type="dxa"/>
            <w:vAlign w:val="top"/>
          </w:tcPr>
          <w:p w14:paraId="40593016" w14:textId="3E6ECE09" w:rsidR="00C97976" w:rsidRPr="0012016A" w:rsidRDefault="008C4E81" w:rsidP="008C4E81">
            <w:pPr>
              <w:pStyle w:val="Tabelleberschriftnunmeriert"/>
              <w:rPr>
                <w:lang w:val="fr-CH"/>
              </w:rPr>
            </w:pPr>
            <w:r w:rsidRPr="0012016A">
              <w:rPr>
                <w:lang w:val="fr-CH"/>
              </w:rPr>
              <w:t>Degré d’occupation</w:t>
            </w:r>
          </w:p>
        </w:tc>
        <w:tc>
          <w:tcPr>
            <w:tcW w:w="7427" w:type="dxa"/>
            <w:vAlign w:val="top"/>
          </w:tcPr>
          <w:p w14:paraId="3896A0B0" w14:textId="794845B1" w:rsidR="00C97976" w:rsidRPr="0012016A" w:rsidRDefault="008C4E81" w:rsidP="00AC03CC">
            <w:pPr>
              <w:pStyle w:val="Text85pt"/>
              <w:rPr>
                <w:lang w:val="fr-CH"/>
              </w:rPr>
            </w:pPr>
            <w:r w:rsidRPr="0012016A">
              <w:rPr>
                <w:lang w:val="fr-CH"/>
              </w:rPr>
              <w:t>Degré d’occupation :</w:t>
            </w:r>
            <w:r w:rsidR="0072637A" w:rsidRPr="0012016A">
              <w:rPr>
                <w:lang w:val="fr-CH"/>
              </w:rPr>
              <w:t xml:space="preserve"> </w:t>
            </w:r>
            <w:sdt>
              <w:sdtPr>
                <w:rPr>
                  <w:lang w:val="fr-CH"/>
                </w:rPr>
                <w:id w:val="408429738"/>
                <w:placeholder>
                  <w:docPart w:val="1720812E4AB143CA8FCA98DC1D8E7A74"/>
                </w:placeholder>
                <w:temporary/>
                <w:showingPlcHdr/>
                <w:text/>
              </w:sdtPr>
              <w:sdtEndPr/>
              <w:sdtContent>
                <w:r w:rsidR="0072637A" w:rsidRPr="0012016A">
                  <w:rPr>
                    <w:rStyle w:val="Platzhaltertext"/>
                    <w:lang w:val="fr-CH"/>
                  </w:rPr>
                  <w:t>000</w:t>
                </w:r>
              </w:sdtContent>
            </w:sdt>
            <w:r w:rsidR="0072637A" w:rsidRPr="0012016A">
              <w:rPr>
                <w:lang w:val="fr-CH"/>
              </w:rPr>
              <w:t xml:space="preserve"> </w:t>
            </w:r>
            <w:r w:rsidRPr="0012016A">
              <w:rPr>
                <w:lang w:val="fr-CH"/>
              </w:rPr>
              <w:t>pour cent</w:t>
            </w:r>
          </w:p>
        </w:tc>
      </w:tr>
      <w:tr w:rsidR="00C97976" w:rsidRPr="0012016A" w14:paraId="77F68A6C" w14:textId="77777777" w:rsidTr="00F44A38">
        <w:tc>
          <w:tcPr>
            <w:tcW w:w="2552" w:type="dxa"/>
            <w:vAlign w:val="top"/>
          </w:tcPr>
          <w:p w14:paraId="5E3DACD4" w14:textId="6F390F5C" w:rsidR="00C97976" w:rsidRPr="0012016A" w:rsidRDefault="008C4E81" w:rsidP="008C4E81">
            <w:pPr>
              <w:pStyle w:val="Tabelleberschriftnunmeriert"/>
              <w:rPr>
                <w:lang w:val="fr-CH"/>
              </w:rPr>
            </w:pPr>
            <w:r w:rsidRPr="0012016A">
              <w:rPr>
                <w:lang w:val="fr-CH"/>
              </w:rPr>
              <w:t xml:space="preserve">Horaire de travail / </w:t>
            </w:r>
            <w:r w:rsidRPr="0012016A">
              <w:rPr>
                <w:lang w:val="fr-CH"/>
              </w:rPr>
              <w:br/>
              <w:t>vacances</w:t>
            </w:r>
          </w:p>
        </w:tc>
        <w:tc>
          <w:tcPr>
            <w:tcW w:w="7427" w:type="dxa"/>
            <w:vAlign w:val="top"/>
          </w:tcPr>
          <w:p w14:paraId="5A6A1BF7" w14:textId="1935A091" w:rsidR="00C97976" w:rsidRDefault="008C4E81" w:rsidP="00AC03CC">
            <w:pPr>
              <w:pStyle w:val="Text85pt"/>
              <w:rPr>
                <w:lang w:val="fr-CH"/>
              </w:rPr>
            </w:pPr>
            <w:r w:rsidRPr="0012016A">
              <w:rPr>
                <w:lang w:val="fr-CH"/>
              </w:rPr>
              <w:t>L’horaire de travail est de 42 heures par semaine pour un degré d’occupation de 100 pour cent. L’échelonnement du droit aux vacances en fonction des années de service et des classes de traitement est défini par l’article 144 de l’ordonnance sur le personnel.</w:t>
            </w:r>
          </w:p>
          <w:p w14:paraId="395D889C" w14:textId="77777777" w:rsidR="005E00A0" w:rsidRPr="0012016A" w:rsidRDefault="005E00A0" w:rsidP="00AC03CC">
            <w:pPr>
              <w:pStyle w:val="Text85pt"/>
              <w:rPr>
                <w:lang w:val="fr-CH"/>
              </w:rPr>
            </w:pPr>
          </w:p>
          <w:sdt>
            <w:sdtPr>
              <w:rPr>
                <w:lang w:val="fr-CH"/>
              </w:rPr>
              <w:alias w:val="Sélectionnez un texte"/>
              <w:tag w:val="Sélectionnez un texte"/>
              <w:id w:val="212862336"/>
              <w:placeholder>
                <w:docPart w:val="FA59241BCB7C445AA833ED913244ED90"/>
              </w:placeholder>
              <w:showingPlcHdr/>
              <w:dropDownList>
                <w:listItem w:displayText="Le modèle de l’horaire de travail fondé sur la confiance s’applique (voir mémento ci-joint, en particulier au sujet de la durée des vacances)." w:value="Le modèle de l’horaire de travail fondé sur la confiance s’applique (voir mémento ci-joint, en particulier au sujet de la durée des vacances)."/>
                <w:listItem w:displayText="Le modèle du temps de travail annualisé s’applique (voir Règlements du temps de travail dans l’administration du canton de Berne [temps de travail annualisé et compte épargne-temps])." w:value="Le modèle du temps de travail annualisé s’applique (voir Règlements du temps de travail dans l’administration du canton de Berne [temps de travail annualisé et compte épargne-temps])."/>
              </w:dropDownList>
            </w:sdtPr>
            <w:sdtEndPr/>
            <w:sdtContent>
              <w:p w14:paraId="7F1C33A7" w14:textId="78A3022E" w:rsidR="00E54E1E" w:rsidRPr="0012016A" w:rsidRDefault="005E00A0" w:rsidP="000C2AF8">
                <w:pPr>
                  <w:pStyle w:val="Text85pt"/>
                  <w:rPr>
                    <w:lang w:val="fr-CH"/>
                  </w:rPr>
                </w:pPr>
                <w:r>
                  <w:rPr>
                    <w:rStyle w:val="Platzhaltertext"/>
                  </w:rPr>
                  <w:t>Sélectionnez un texte</w:t>
                </w:r>
              </w:p>
            </w:sdtContent>
          </w:sdt>
        </w:tc>
      </w:tr>
      <w:tr w:rsidR="00C97976" w:rsidRPr="00F479B4" w14:paraId="5B9199E8" w14:textId="77777777" w:rsidTr="00F44A38">
        <w:tc>
          <w:tcPr>
            <w:tcW w:w="2552" w:type="dxa"/>
            <w:vAlign w:val="top"/>
          </w:tcPr>
          <w:p w14:paraId="2B499E50" w14:textId="5C597D7F" w:rsidR="00C97976" w:rsidRPr="0012016A" w:rsidRDefault="00DA2E65" w:rsidP="00DA2E65">
            <w:pPr>
              <w:pStyle w:val="Tabelleberschriftnunmeriert"/>
              <w:rPr>
                <w:lang w:val="fr-CH"/>
              </w:rPr>
            </w:pPr>
            <w:r w:rsidRPr="0012016A">
              <w:rPr>
                <w:lang w:val="fr-CH"/>
              </w:rPr>
              <w:t>Traitement</w:t>
            </w:r>
          </w:p>
        </w:tc>
        <w:tc>
          <w:tcPr>
            <w:tcW w:w="7427" w:type="dxa"/>
            <w:vAlign w:val="top"/>
          </w:tcPr>
          <w:p w14:paraId="7A4654F4" w14:textId="18B77C1C" w:rsidR="0072637A" w:rsidRPr="0012016A" w:rsidRDefault="00DA2E65" w:rsidP="00AC03CC">
            <w:pPr>
              <w:pStyle w:val="Text85pt"/>
              <w:rPr>
                <w:lang w:val="fr-CH"/>
              </w:rPr>
            </w:pPr>
            <w:r w:rsidRPr="0012016A">
              <w:rPr>
                <w:lang w:val="fr-CH"/>
              </w:rPr>
              <w:t xml:space="preserve">Classe de traitement </w:t>
            </w:r>
            <w:sdt>
              <w:sdtPr>
                <w:rPr>
                  <w:lang w:val="fr-CH"/>
                </w:rPr>
                <w:id w:val="-1917081245"/>
                <w:placeholder>
                  <w:docPart w:val="6631BF17CB034EB2A3A5650C89D2E867"/>
                </w:placeholder>
                <w:temporary/>
                <w:showingPlcHdr/>
                <w:text/>
              </w:sdtPr>
              <w:sdtEndPr/>
              <w:sdtContent>
                <w:r w:rsidR="005B113A" w:rsidRPr="0012016A">
                  <w:rPr>
                    <w:rStyle w:val="Platzhaltertext"/>
                    <w:lang w:val="fr-CH"/>
                  </w:rPr>
                  <w:t>000</w:t>
                </w:r>
              </w:sdtContent>
            </w:sdt>
            <w:r w:rsidR="0072637A" w:rsidRPr="0012016A">
              <w:rPr>
                <w:lang w:val="fr-CH"/>
              </w:rPr>
              <w:t xml:space="preserve"> </w:t>
            </w:r>
            <w:r w:rsidRPr="0012016A">
              <w:rPr>
                <w:lang w:val="fr-CH"/>
              </w:rPr>
              <w:t>avec</w:t>
            </w:r>
            <w:r w:rsidR="0072637A" w:rsidRPr="0012016A">
              <w:rPr>
                <w:lang w:val="fr-CH"/>
              </w:rPr>
              <w:t xml:space="preserve"> </w:t>
            </w:r>
            <w:sdt>
              <w:sdtPr>
                <w:rPr>
                  <w:lang w:val="fr-CH"/>
                </w:rPr>
                <w:id w:val="776063696"/>
                <w:placeholder>
                  <w:docPart w:val="29C48CECB3694A69B416F65B5E90FADE"/>
                </w:placeholder>
                <w:temporary/>
                <w:showingPlcHdr/>
                <w:text/>
              </w:sdtPr>
              <w:sdtEndPr/>
              <w:sdtContent>
                <w:r w:rsidR="005B113A" w:rsidRPr="0012016A">
                  <w:rPr>
                    <w:rStyle w:val="Platzhaltertext"/>
                    <w:lang w:val="fr-CH"/>
                  </w:rPr>
                  <w:t>000</w:t>
                </w:r>
              </w:sdtContent>
            </w:sdt>
            <w:r w:rsidR="0072637A" w:rsidRPr="0012016A">
              <w:rPr>
                <w:lang w:val="fr-CH"/>
              </w:rPr>
              <w:t xml:space="preserve"> </w:t>
            </w:r>
            <w:proofErr w:type="spellStart"/>
            <w:r w:rsidRPr="0012016A">
              <w:rPr>
                <w:lang w:val="fr-CH"/>
              </w:rPr>
              <w:t>échelon</w:t>
            </w:r>
            <w:r w:rsidR="009F4E08">
              <w:rPr>
                <w:lang w:val="fr-CH"/>
              </w:rPr>
              <w:t>-</w:t>
            </w:r>
            <w:r w:rsidRPr="0012016A">
              <w:rPr>
                <w:lang w:val="fr-CH"/>
              </w:rPr>
              <w:t>s</w:t>
            </w:r>
            <w:proofErr w:type="spellEnd"/>
            <w:r w:rsidRPr="0012016A">
              <w:rPr>
                <w:lang w:val="fr-CH"/>
              </w:rPr>
              <w:t xml:space="preserve"> de traitement</w:t>
            </w:r>
          </w:p>
          <w:p w14:paraId="77360208" w14:textId="77777777" w:rsidR="0072637A" w:rsidRPr="0012016A" w:rsidRDefault="0072637A" w:rsidP="00AC03CC">
            <w:pPr>
              <w:pStyle w:val="Text85pt"/>
              <w:rPr>
                <w:lang w:val="fr-CH"/>
              </w:rPr>
            </w:pPr>
          </w:p>
          <w:p w14:paraId="7641F95D" w14:textId="3BE66944" w:rsidR="00DA2E65" w:rsidRPr="0012016A" w:rsidRDefault="00DA2E65" w:rsidP="00AC03CC">
            <w:pPr>
              <w:pStyle w:val="Text85pt"/>
              <w:rPr>
                <w:lang w:val="fr-CH"/>
              </w:rPr>
            </w:pPr>
            <w:r w:rsidRPr="0012016A">
              <w:rPr>
                <w:lang w:val="fr-CH"/>
              </w:rPr>
              <w:t xml:space="preserve">Conformément au degré d’occupation de </w:t>
            </w:r>
            <w:sdt>
              <w:sdtPr>
                <w:rPr>
                  <w:lang w:val="fr-CH"/>
                </w:rPr>
                <w:id w:val="1983422711"/>
                <w:placeholder>
                  <w:docPart w:val="D5D86226E8AE41E4804C433915B44FF9"/>
                </w:placeholder>
                <w:temporary/>
                <w:showingPlcHdr/>
                <w:text/>
              </w:sdtPr>
              <w:sdtEndPr/>
              <w:sdtContent>
                <w:r w:rsidR="0072637A" w:rsidRPr="0012016A">
                  <w:rPr>
                    <w:rStyle w:val="Platzhaltertext"/>
                    <w:lang w:val="fr-CH"/>
                  </w:rPr>
                  <w:t>000</w:t>
                </w:r>
              </w:sdtContent>
            </w:sdt>
            <w:r w:rsidRPr="0012016A">
              <w:rPr>
                <w:lang w:val="fr-CH"/>
              </w:rPr>
              <w:t> </w:t>
            </w:r>
            <w:r w:rsidR="0072637A" w:rsidRPr="0012016A">
              <w:rPr>
                <w:lang w:val="fr-CH"/>
              </w:rPr>
              <w:t>%</w:t>
            </w:r>
            <w:r w:rsidR="00712293">
              <w:rPr>
                <w:lang w:val="fr-CH"/>
              </w:rPr>
              <w:t>,</w:t>
            </w:r>
            <w:r w:rsidR="0072637A" w:rsidRPr="0012016A">
              <w:rPr>
                <w:lang w:val="fr-CH"/>
              </w:rPr>
              <w:t xml:space="preserve"> </w:t>
            </w:r>
            <w:r w:rsidRPr="0012016A">
              <w:rPr>
                <w:lang w:val="fr-CH"/>
              </w:rPr>
              <w:t>le traitement annuel brut au moment de la conclusion du contrat s’élève à</w:t>
            </w:r>
            <w:r w:rsidR="005B113A">
              <w:rPr>
                <w:lang w:val="fr-CH"/>
              </w:rPr>
              <w:t xml:space="preserve"> </w:t>
            </w:r>
            <w:sdt>
              <w:sdtPr>
                <w:rPr>
                  <w:lang w:val="fr-CH"/>
                </w:rPr>
                <w:id w:val="-1017229027"/>
                <w:placeholder>
                  <w:docPart w:val="79005530D98E492DBC73E5E102FFE385"/>
                </w:placeholder>
                <w:temporary/>
                <w:showingPlcHdr/>
                <w:text/>
              </w:sdtPr>
              <w:sdtEndPr/>
              <w:sdtContent>
                <w:r w:rsidR="005B113A" w:rsidRPr="0012016A">
                  <w:rPr>
                    <w:rStyle w:val="Platzhaltertext"/>
                    <w:lang w:val="fr-CH"/>
                  </w:rPr>
                  <w:t>000</w:t>
                </w:r>
              </w:sdtContent>
            </w:sdt>
            <w:r w:rsidRPr="0012016A">
              <w:rPr>
                <w:lang w:val="fr-CH"/>
              </w:rPr>
              <w:t> francs. Les déductions d’assurance prescrites par la loi sont soustraites lors du versement du salaire mensuel.</w:t>
            </w:r>
          </w:p>
          <w:p w14:paraId="52F13117" w14:textId="77777777" w:rsidR="00DA2E65" w:rsidRPr="0012016A" w:rsidRDefault="00DA2E65" w:rsidP="00AC03CC">
            <w:pPr>
              <w:pStyle w:val="Text85pt"/>
              <w:rPr>
                <w:lang w:val="fr-CH"/>
              </w:rPr>
            </w:pPr>
          </w:p>
          <w:p w14:paraId="424B3DE0" w14:textId="54609D7B" w:rsidR="00C97976" w:rsidRPr="0012016A" w:rsidRDefault="00DA2E65" w:rsidP="00AC03CC">
            <w:pPr>
              <w:pStyle w:val="Text85pt"/>
              <w:rPr>
                <w:lang w:val="fr-CH"/>
              </w:rPr>
            </w:pPr>
            <w:r w:rsidRPr="0012016A">
              <w:rPr>
                <w:lang w:val="fr-CH"/>
              </w:rPr>
              <w:t>Le 13</w:t>
            </w:r>
            <w:r w:rsidRPr="009F4E08">
              <w:rPr>
                <w:vertAlign w:val="superscript"/>
                <w:lang w:val="fr-CH"/>
              </w:rPr>
              <w:t>e</w:t>
            </w:r>
            <w:r w:rsidRPr="0012016A">
              <w:rPr>
                <w:lang w:val="fr-CH"/>
              </w:rPr>
              <w:t xml:space="preserve"> traitement mensuel est versé en deux fois, en juin et en décembre. Lorsqu’un employé ou un</w:t>
            </w:r>
            <w:r w:rsidR="009F4E08">
              <w:rPr>
                <w:lang w:val="fr-CH"/>
              </w:rPr>
              <w:t>e</w:t>
            </w:r>
            <w:r w:rsidRPr="0012016A">
              <w:rPr>
                <w:lang w:val="fr-CH"/>
              </w:rPr>
              <w:t xml:space="preserve"> employé</w:t>
            </w:r>
            <w:r w:rsidR="009F4E08">
              <w:rPr>
                <w:lang w:val="fr-CH"/>
              </w:rPr>
              <w:t>e</w:t>
            </w:r>
            <w:r w:rsidRPr="0012016A">
              <w:rPr>
                <w:lang w:val="fr-CH"/>
              </w:rPr>
              <w:t xml:space="preserve"> est engagé</w:t>
            </w:r>
            <w:r w:rsidR="009F4E08">
              <w:rPr>
                <w:lang w:val="fr-CH"/>
              </w:rPr>
              <w:t>/e</w:t>
            </w:r>
            <w:r w:rsidRPr="0012016A">
              <w:rPr>
                <w:lang w:val="fr-CH"/>
              </w:rPr>
              <w:t xml:space="preserve"> ou part en cours d’année, son traitement lui est versé pro rata </w:t>
            </w:r>
            <w:proofErr w:type="spellStart"/>
            <w:r w:rsidRPr="0012016A">
              <w:rPr>
                <w:lang w:val="fr-CH"/>
              </w:rPr>
              <w:t>temporis</w:t>
            </w:r>
            <w:proofErr w:type="spellEnd"/>
            <w:r w:rsidRPr="0012016A">
              <w:rPr>
                <w:lang w:val="fr-CH"/>
              </w:rPr>
              <w:t>.</w:t>
            </w:r>
          </w:p>
        </w:tc>
      </w:tr>
      <w:tr w:rsidR="00C97976" w:rsidRPr="00F479B4" w14:paraId="7F6C7B4A" w14:textId="77777777" w:rsidTr="00F44A38">
        <w:tc>
          <w:tcPr>
            <w:tcW w:w="2552" w:type="dxa"/>
            <w:vAlign w:val="top"/>
          </w:tcPr>
          <w:p w14:paraId="35B0E788" w14:textId="5C0AD448" w:rsidR="00C97976" w:rsidRPr="0012016A" w:rsidRDefault="00DA2E65" w:rsidP="00DA2E65">
            <w:pPr>
              <w:pStyle w:val="Tabelleberschriftnunmeriert"/>
              <w:rPr>
                <w:lang w:val="fr-CH"/>
              </w:rPr>
            </w:pPr>
            <w:r w:rsidRPr="0012016A">
              <w:rPr>
                <w:lang w:val="fr-CH"/>
              </w:rPr>
              <w:t>Allocations sociales</w:t>
            </w:r>
          </w:p>
        </w:tc>
        <w:tc>
          <w:tcPr>
            <w:tcW w:w="7427" w:type="dxa"/>
            <w:vAlign w:val="top"/>
          </w:tcPr>
          <w:p w14:paraId="5EAF2006" w14:textId="522D962E" w:rsidR="00C97976" w:rsidRPr="0012016A" w:rsidRDefault="00DA2E65" w:rsidP="00AC03CC">
            <w:pPr>
              <w:pStyle w:val="Text85pt"/>
              <w:rPr>
                <w:lang w:val="fr-CH"/>
              </w:rPr>
            </w:pPr>
            <w:r w:rsidRPr="0012016A">
              <w:rPr>
                <w:lang w:val="fr-CH"/>
              </w:rPr>
              <w:t>Le droit aux allocations familiales et aux allocations d’entretien est défini respectivement par les articles 83 à 86 de la loi sur le personnel et les articles 76 à 79b de l’ordonnance sur le personnel.</w:t>
            </w:r>
          </w:p>
        </w:tc>
      </w:tr>
      <w:tr w:rsidR="00C97976" w:rsidRPr="00984B9A" w14:paraId="5FA72965" w14:textId="77777777" w:rsidTr="00F44A38">
        <w:tc>
          <w:tcPr>
            <w:tcW w:w="2552" w:type="dxa"/>
            <w:vAlign w:val="top"/>
          </w:tcPr>
          <w:p w14:paraId="3B02D89A" w14:textId="014F4ABE" w:rsidR="00C97976" w:rsidRPr="0012016A" w:rsidRDefault="00DA2E65" w:rsidP="00DA2E65">
            <w:pPr>
              <w:pStyle w:val="Tabelleberschriftnunmeriert"/>
              <w:rPr>
                <w:lang w:val="fr-CH"/>
              </w:rPr>
            </w:pPr>
            <w:r w:rsidRPr="0012016A">
              <w:rPr>
                <w:lang w:val="fr-CH"/>
              </w:rPr>
              <w:t>Particularités</w:t>
            </w:r>
          </w:p>
        </w:tc>
        <w:tc>
          <w:tcPr>
            <w:tcW w:w="7427" w:type="dxa"/>
            <w:vAlign w:val="top"/>
          </w:tcPr>
          <w:p w14:paraId="773C4EC7" w14:textId="3E726D84" w:rsidR="000410C0" w:rsidRPr="0012016A" w:rsidRDefault="00F479B4" w:rsidP="00AC03CC">
            <w:pPr>
              <w:pStyle w:val="Text85pt"/>
              <w:rPr>
                <w:lang w:val="fr-CH"/>
              </w:rPr>
            </w:pPr>
            <w:sdt>
              <w:sdtPr>
                <w:rPr>
                  <w:lang w:val="fr-CH"/>
                </w:rPr>
                <w:id w:val="1961214825"/>
                <w:placeholder>
                  <w:docPart w:val="9665CC3A5104428097346C740DDB123F"/>
                </w:placeholder>
                <w:temporary/>
                <w:showingPlcHdr/>
                <w:text w:multiLine="1"/>
              </w:sdtPr>
              <w:sdtEndPr/>
              <w:sdtContent>
                <w:r w:rsidR="00007B74" w:rsidRPr="0012016A">
                  <w:rPr>
                    <w:rStyle w:val="Platzhaltertext"/>
                    <w:lang w:val="fr-CH"/>
                  </w:rPr>
                  <w:t>Autres a</w:t>
                </w:r>
                <w:r w:rsidR="005B2BD7">
                  <w:rPr>
                    <w:rStyle w:val="Platzhaltertext"/>
                    <w:lang w:val="fr-CH"/>
                  </w:rPr>
                  <w:t>rrangements</w:t>
                </w:r>
                <w:r w:rsidR="00007B74" w:rsidRPr="0012016A">
                  <w:rPr>
                    <w:rStyle w:val="Platzhaltertext"/>
                    <w:lang w:val="fr-CH"/>
                  </w:rPr>
                  <w:t>, p. ex. logement de service, frais d’infrastructure, etc.</w:t>
                </w:r>
              </w:sdtContent>
            </w:sdt>
          </w:p>
        </w:tc>
      </w:tr>
      <w:tr w:rsidR="00C97976" w:rsidRPr="0012016A" w14:paraId="0C70AD8F" w14:textId="77777777" w:rsidTr="00F44A38">
        <w:tc>
          <w:tcPr>
            <w:tcW w:w="2552" w:type="dxa"/>
            <w:vAlign w:val="top"/>
          </w:tcPr>
          <w:p w14:paraId="41172F29" w14:textId="30544153" w:rsidR="00C97976" w:rsidRPr="0012016A" w:rsidRDefault="00007B74" w:rsidP="00007B74">
            <w:pPr>
              <w:pStyle w:val="Tabelleberschriftnunmeriert"/>
              <w:rPr>
                <w:lang w:val="fr-CH"/>
              </w:rPr>
            </w:pPr>
            <w:r w:rsidRPr="0012016A">
              <w:rPr>
                <w:lang w:val="fr-CH"/>
              </w:rPr>
              <w:t>Assurances sociales</w:t>
            </w:r>
          </w:p>
        </w:tc>
        <w:tc>
          <w:tcPr>
            <w:tcW w:w="7427" w:type="dxa"/>
            <w:vAlign w:val="top"/>
          </w:tcPr>
          <w:p w14:paraId="3179103C" w14:textId="5ACFF991" w:rsidR="00C97976" w:rsidRPr="0012016A" w:rsidRDefault="00C97976" w:rsidP="00E77BC4">
            <w:pPr>
              <w:pStyle w:val="Text85pt"/>
              <w:rPr>
                <w:lang w:val="fr-CH"/>
              </w:rPr>
            </w:pPr>
          </w:p>
        </w:tc>
      </w:tr>
      <w:tr w:rsidR="00CB3AB6" w:rsidRPr="00F479B4" w14:paraId="2838F8B3" w14:textId="77777777" w:rsidTr="00F44A38">
        <w:tc>
          <w:tcPr>
            <w:tcW w:w="2552" w:type="dxa"/>
            <w:vAlign w:val="top"/>
          </w:tcPr>
          <w:p w14:paraId="2BBE1FDE" w14:textId="5B921F99" w:rsidR="00CB3AB6" w:rsidRPr="00CB3AB6" w:rsidRDefault="00CB3AB6" w:rsidP="00F44A38">
            <w:pPr>
              <w:pStyle w:val="Tabelleberschriftnunmeriert"/>
              <w:numPr>
                <w:ilvl w:val="0"/>
                <w:numId w:val="0"/>
              </w:numPr>
              <w:ind w:left="284"/>
              <w:rPr>
                <w:bCs/>
                <w:lang w:val="fr-CH"/>
              </w:rPr>
            </w:pPr>
            <w:r w:rsidRPr="0012016A">
              <w:rPr>
                <w:lang w:val="fr-CH"/>
              </w:rPr>
              <w:t>Assurance-accidents</w:t>
            </w:r>
          </w:p>
        </w:tc>
        <w:tc>
          <w:tcPr>
            <w:tcW w:w="7427" w:type="dxa"/>
            <w:vAlign w:val="top"/>
          </w:tcPr>
          <w:p w14:paraId="37D95905" w14:textId="77A606D0" w:rsidR="00CB3AB6" w:rsidRPr="0012016A" w:rsidRDefault="00CB3AB6" w:rsidP="00CB3AB6">
            <w:pPr>
              <w:pStyle w:val="Text85pt"/>
              <w:rPr>
                <w:b/>
                <w:lang w:val="fr-CH"/>
              </w:rPr>
            </w:pPr>
            <w:r w:rsidRPr="0012016A">
              <w:rPr>
                <w:lang w:val="fr-CH"/>
              </w:rPr>
              <w:t>Conformément aux dispositions légales relatives aux accidents professionnels et non professionnels et aux maladies professionnelles, les employées et les employés sont couverts par une assurance obligatoire. Les accidents non professionnels sont assurés à compter d’un temps de travail hebdomadaire d’au moins huit heures. Le personnel bénéficie en outre d’une assurance complémentaire prévoyant des prestations en capital en cas de décès et d’invalidité (voir mémento ci-joint).</w:t>
            </w:r>
          </w:p>
        </w:tc>
      </w:tr>
      <w:tr w:rsidR="0072637A" w:rsidRPr="00F479B4" w14:paraId="6212D2C7" w14:textId="77777777" w:rsidTr="00F44A38">
        <w:tc>
          <w:tcPr>
            <w:tcW w:w="2552" w:type="dxa"/>
            <w:vAlign w:val="top"/>
          </w:tcPr>
          <w:p w14:paraId="351BD0A2" w14:textId="79B8494F" w:rsidR="0072637A" w:rsidRPr="00CB3AB6" w:rsidRDefault="00CB3AB6" w:rsidP="00F44A38">
            <w:pPr>
              <w:pStyle w:val="Tabelleberschriftnunmeriert"/>
              <w:numPr>
                <w:ilvl w:val="0"/>
                <w:numId w:val="0"/>
              </w:numPr>
              <w:ind w:left="284"/>
              <w:rPr>
                <w:bCs/>
                <w:lang w:val="fr-CH"/>
              </w:rPr>
            </w:pPr>
            <w:r w:rsidRPr="0012016A">
              <w:rPr>
                <w:lang w:val="fr-CH"/>
              </w:rPr>
              <w:t>Assurance collective pour indemnités journalières en cas de maladie</w:t>
            </w:r>
          </w:p>
        </w:tc>
        <w:tc>
          <w:tcPr>
            <w:tcW w:w="7427" w:type="dxa"/>
            <w:vAlign w:val="top"/>
          </w:tcPr>
          <w:p w14:paraId="071F97E5" w14:textId="7CD229A4" w:rsidR="0072637A" w:rsidRPr="0012016A" w:rsidRDefault="00007B74" w:rsidP="00AC03CC">
            <w:pPr>
              <w:pStyle w:val="Text85pt"/>
              <w:rPr>
                <w:lang w:val="fr-CH"/>
              </w:rPr>
            </w:pPr>
            <w:r w:rsidRPr="0012016A">
              <w:rPr>
                <w:lang w:val="fr-CH"/>
              </w:rPr>
              <w:t>En principe, les employées et les employés sont intégrés à l’assurance collective pour indemnités journalières en cas de maladie du canton de Berne. Demeurent réservées les personnes exclues du cercle des assurés en vertu des conditions générales d’assurance de l’assureur collectif pour indemnités journalières en cas de maladie (voir mémento ci-joint).</w:t>
            </w:r>
          </w:p>
        </w:tc>
      </w:tr>
      <w:tr w:rsidR="0072637A" w:rsidRPr="00F479B4" w14:paraId="28167B84" w14:textId="77777777" w:rsidTr="00F44A38">
        <w:tc>
          <w:tcPr>
            <w:tcW w:w="2552" w:type="dxa"/>
            <w:vAlign w:val="top"/>
          </w:tcPr>
          <w:p w14:paraId="3BFC1F14" w14:textId="329E1062" w:rsidR="0072637A" w:rsidRPr="00CB3AB6" w:rsidRDefault="00CB3AB6" w:rsidP="00F44A38">
            <w:pPr>
              <w:pStyle w:val="Tabelleberschriftnunmeriert"/>
              <w:numPr>
                <w:ilvl w:val="0"/>
                <w:numId w:val="0"/>
              </w:numPr>
              <w:ind w:left="284"/>
              <w:rPr>
                <w:bCs/>
                <w:lang w:val="fr-CH"/>
              </w:rPr>
            </w:pPr>
            <w:r w:rsidRPr="0012016A">
              <w:rPr>
                <w:lang w:val="fr-CH"/>
              </w:rPr>
              <w:t>Prévoyance professionnelle</w:t>
            </w:r>
          </w:p>
        </w:tc>
        <w:tc>
          <w:tcPr>
            <w:tcW w:w="7427" w:type="dxa"/>
            <w:vAlign w:val="top"/>
          </w:tcPr>
          <w:p w14:paraId="52412432" w14:textId="23F2981E" w:rsidR="0072637A" w:rsidRPr="0012016A" w:rsidRDefault="00007B74" w:rsidP="00AC03CC">
            <w:pPr>
              <w:pStyle w:val="Text85pt"/>
              <w:rPr>
                <w:lang w:val="fr-CH"/>
              </w:rPr>
            </w:pPr>
            <w:r w:rsidRPr="0012016A">
              <w:rPr>
                <w:lang w:val="fr-CH"/>
              </w:rPr>
              <w:t>Les employées et les employés sont assurés auprès de la Caisse de pension bernoise (CPB), pour autant qu’ils soient soumis à la prévoyance professionnelle obligatoire.</w:t>
            </w:r>
          </w:p>
        </w:tc>
      </w:tr>
      <w:tr w:rsidR="00C97976" w:rsidRPr="00F479B4" w14:paraId="50F6A0EA" w14:textId="77777777" w:rsidTr="00F44A38">
        <w:tc>
          <w:tcPr>
            <w:tcW w:w="2552" w:type="dxa"/>
            <w:vAlign w:val="top"/>
          </w:tcPr>
          <w:p w14:paraId="24187323" w14:textId="4710A610" w:rsidR="00C97976" w:rsidRPr="0012016A" w:rsidRDefault="00712293" w:rsidP="00007B74">
            <w:pPr>
              <w:pStyle w:val="Tabelleberschriftnunmeriert"/>
              <w:rPr>
                <w:lang w:val="fr-CH"/>
              </w:rPr>
            </w:pPr>
            <w:r>
              <w:rPr>
                <w:lang w:val="fr-CH"/>
              </w:rPr>
              <w:t>D</w:t>
            </w:r>
            <w:r w:rsidR="00007B74" w:rsidRPr="0012016A">
              <w:rPr>
                <w:lang w:val="fr-CH"/>
              </w:rPr>
              <w:t>roits et devoirs</w:t>
            </w:r>
          </w:p>
        </w:tc>
        <w:tc>
          <w:tcPr>
            <w:tcW w:w="7427" w:type="dxa"/>
            <w:vAlign w:val="top"/>
          </w:tcPr>
          <w:p w14:paraId="5905DCDB" w14:textId="7F1F7196" w:rsidR="00C97976" w:rsidRPr="0012016A" w:rsidRDefault="00007B74" w:rsidP="00AC03CC">
            <w:pPr>
              <w:pStyle w:val="Text85pt"/>
              <w:rPr>
                <w:lang w:val="fr-CH"/>
              </w:rPr>
            </w:pPr>
            <w:r w:rsidRPr="0012016A">
              <w:rPr>
                <w:lang w:val="fr-CH"/>
              </w:rPr>
              <w:t xml:space="preserve">Les droits et les devoirs découlant des rapports de travail reposent sur les dispositions en vigueur de la législation sur le personnel du canton de Berne indiquée ci-après. Sont réservées </w:t>
            </w:r>
            <w:r w:rsidRPr="0012016A">
              <w:rPr>
                <w:lang w:val="fr-CH"/>
              </w:rPr>
              <w:lastRenderedPageBreak/>
              <w:t>les prescriptions dérogatoires de la législation spéciale au sens de l’art</w:t>
            </w:r>
            <w:r w:rsidR="009F4E08">
              <w:rPr>
                <w:lang w:val="fr-CH"/>
              </w:rPr>
              <w:t>icle</w:t>
            </w:r>
            <w:r w:rsidRPr="0012016A">
              <w:rPr>
                <w:lang w:val="fr-CH"/>
              </w:rPr>
              <w:t> 2, al</w:t>
            </w:r>
            <w:r w:rsidR="009F4E08">
              <w:rPr>
                <w:lang w:val="fr-CH"/>
              </w:rPr>
              <w:t>inéa</w:t>
            </w:r>
            <w:r w:rsidRPr="0012016A">
              <w:rPr>
                <w:lang w:val="fr-CH"/>
              </w:rPr>
              <w:t> 2, de la loi sur le personnel.</w:t>
            </w:r>
          </w:p>
        </w:tc>
      </w:tr>
      <w:tr w:rsidR="00CB3AB6" w:rsidRPr="00F479B4" w14:paraId="0E3644C3" w14:textId="77777777" w:rsidTr="00F44A38">
        <w:tc>
          <w:tcPr>
            <w:tcW w:w="2552" w:type="dxa"/>
            <w:vAlign w:val="top"/>
          </w:tcPr>
          <w:p w14:paraId="416AE3A2" w14:textId="77777777" w:rsidR="00CB3AB6" w:rsidRDefault="00CB3AB6" w:rsidP="00CB3AB6">
            <w:pPr>
              <w:pStyle w:val="Tabelleberschriftnunmeriert"/>
              <w:keepNext/>
              <w:rPr>
                <w:lang w:val="fr-CH"/>
              </w:rPr>
            </w:pPr>
            <w:r w:rsidRPr="0012016A">
              <w:rPr>
                <w:lang w:val="fr-CH"/>
              </w:rPr>
              <w:lastRenderedPageBreak/>
              <w:t>Déclaration de confidentialité</w:t>
            </w:r>
          </w:p>
          <w:p w14:paraId="1DC1CBEE" w14:textId="5D7F887A" w:rsidR="003F5F26" w:rsidRPr="003F5F26" w:rsidRDefault="003F5F26" w:rsidP="003F5F26">
            <w:pPr>
              <w:pStyle w:val="Tabelleberschriftnunmeriert"/>
              <w:keepNext/>
              <w:numPr>
                <w:ilvl w:val="0"/>
                <w:numId w:val="0"/>
              </w:numPr>
              <w:ind w:left="284"/>
              <w:rPr>
                <w:b w:val="0"/>
                <w:bCs/>
                <w:lang w:val="fr-CH"/>
              </w:rPr>
            </w:pPr>
            <w:r w:rsidRPr="003F5F26">
              <w:rPr>
                <w:b w:val="0"/>
                <w:bCs/>
                <w:vanish/>
                <w:color w:val="7D9AA8" w:themeColor="accent1" w:themeTint="99"/>
                <w:sz w:val="13"/>
              </w:rPr>
              <w:t>(</w:t>
            </w:r>
            <w:proofErr w:type="spellStart"/>
            <w:r w:rsidRPr="003F5F26">
              <w:rPr>
                <w:b w:val="0"/>
                <w:bCs/>
                <w:vanish/>
                <w:color w:val="7D9AA8" w:themeColor="accent1" w:themeTint="99"/>
                <w:sz w:val="13"/>
              </w:rPr>
              <w:t>Supprimer</w:t>
            </w:r>
            <w:proofErr w:type="spellEnd"/>
            <w:r w:rsidRPr="003F5F26">
              <w:rPr>
                <w:b w:val="0"/>
                <w:bCs/>
                <w:vanish/>
                <w:color w:val="7D9AA8" w:themeColor="accent1" w:themeTint="99"/>
                <w:sz w:val="13"/>
              </w:rPr>
              <w:t xml:space="preserve"> si non </w:t>
            </w:r>
            <w:proofErr w:type="spellStart"/>
            <w:r w:rsidRPr="003F5F26">
              <w:rPr>
                <w:b w:val="0"/>
                <w:bCs/>
                <w:vanish/>
                <w:color w:val="7D9AA8" w:themeColor="accent1" w:themeTint="99"/>
                <w:sz w:val="13"/>
              </w:rPr>
              <w:t>utilisé</w:t>
            </w:r>
            <w:proofErr w:type="spellEnd"/>
            <w:r w:rsidRPr="003F5F26">
              <w:rPr>
                <w:b w:val="0"/>
                <w:bCs/>
                <w:vanish/>
                <w:color w:val="7D9AA8" w:themeColor="accent1" w:themeTint="99"/>
                <w:sz w:val="13"/>
              </w:rPr>
              <w:t>)</w:t>
            </w:r>
          </w:p>
        </w:tc>
        <w:tc>
          <w:tcPr>
            <w:tcW w:w="7427" w:type="dxa"/>
            <w:vAlign w:val="top"/>
          </w:tcPr>
          <w:p w14:paraId="2EB91A64" w14:textId="636BA7B1" w:rsidR="00CB3AB6" w:rsidRPr="0012016A" w:rsidRDefault="00CB3AB6" w:rsidP="00CB3AB6">
            <w:pPr>
              <w:pStyle w:val="Text85pt"/>
              <w:keepNext/>
              <w:rPr>
                <w:lang w:val="fr-CH"/>
              </w:rPr>
            </w:pPr>
            <w:r w:rsidRPr="0012016A">
              <w:rPr>
                <w:lang w:val="fr-CH"/>
              </w:rPr>
              <w:t>En vertu de l'article 58 de la loi sur le personnel, les employées et les employés du canton de Berne sont soumis au secret de fonction. Le contrat de travail est assorti d’une déclaration de confidentialité, qui doit être signée par l’employé/employé</w:t>
            </w:r>
            <w:r w:rsidR="00017420">
              <w:rPr>
                <w:lang w:val="fr-CH"/>
              </w:rPr>
              <w:t>e</w:t>
            </w:r>
            <w:r w:rsidRPr="0012016A">
              <w:rPr>
                <w:lang w:val="fr-CH"/>
              </w:rPr>
              <w:t>.</w:t>
            </w:r>
          </w:p>
        </w:tc>
      </w:tr>
      <w:tr w:rsidR="00C97976" w:rsidRPr="00F479B4" w14:paraId="13A5A2A4" w14:textId="77777777" w:rsidTr="00F44A38">
        <w:tc>
          <w:tcPr>
            <w:tcW w:w="2552" w:type="dxa"/>
            <w:tcBorders>
              <w:bottom w:val="single" w:sz="4" w:space="0" w:color="B1B9BD" w:themeColor="background2"/>
            </w:tcBorders>
            <w:vAlign w:val="top"/>
          </w:tcPr>
          <w:p w14:paraId="52A16CA0" w14:textId="55F3E7BE" w:rsidR="00C97976" w:rsidRPr="0012016A" w:rsidRDefault="00C97976" w:rsidP="00CB3AB6">
            <w:pPr>
              <w:pStyle w:val="Text85pt"/>
              <w:rPr>
                <w:lang w:val="fr-CH"/>
              </w:rPr>
            </w:pPr>
          </w:p>
        </w:tc>
        <w:tc>
          <w:tcPr>
            <w:tcW w:w="7427" w:type="dxa"/>
            <w:tcBorders>
              <w:bottom w:val="single" w:sz="4" w:space="0" w:color="B1B9BD" w:themeColor="background2"/>
            </w:tcBorders>
            <w:vAlign w:val="top"/>
          </w:tcPr>
          <w:p w14:paraId="15D125D9" w14:textId="0352A300" w:rsidR="004D4608" w:rsidRPr="0012016A" w:rsidRDefault="004D4608" w:rsidP="00CB3AB6">
            <w:pPr>
              <w:pStyle w:val="Text85pt"/>
              <w:rPr>
                <w:lang w:val="fr-CH"/>
              </w:rPr>
            </w:pPr>
          </w:p>
        </w:tc>
      </w:tr>
    </w:tbl>
    <w:p w14:paraId="222C37C7" w14:textId="054A43A2" w:rsidR="00377874" w:rsidRDefault="00377874" w:rsidP="00EB7049">
      <w:pPr>
        <w:rPr>
          <w:lang w:val="fr-CH"/>
        </w:rPr>
      </w:pPr>
    </w:p>
    <w:p w14:paraId="0D113EC0" w14:textId="55099015" w:rsidR="00EB7049" w:rsidRDefault="00EB7049" w:rsidP="00EB7049">
      <w:pPr>
        <w:rPr>
          <w:lang w:val="fr-CH"/>
        </w:rPr>
      </w:pPr>
    </w:p>
    <w:p w14:paraId="6AE96498" w14:textId="1C6A9DDC" w:rsidR="00EB7049" w:rsidRDefault="00EB7049" w:rsidP="00EB7049">
      <w:pPr>
        <w:rPr>
          <w:lang w:val="fr-CH"/>
        </w:rPr>
      </w:pPr>
    </w:p>
    <w:p w14:paraId="4136C45C" w14:textId="77777777" w:rsidR="00EB7049" w:rsidRPr="0012016A" w:rsidRDefault="00EB7049" w:rsidP="00EB7049">
      <w:pPr>
        <w:rPr>
          <w:lang w:val="fr-CH"/>
        </w:rPr>
      </w:pPr>
    </w:p>
    <w:tbl>
      <w:tblPr>
        <w:tblStyle w:val="BEFormular-Tabelle"/>
        <w:tblW w:w="0" w:type="auto"/>
        <w:tblLook w:val="04A0" w:firstRow="1" w:lastRow="0" w:firstColumn="1" w:lastColumn="0" w:noHBand="0" w:noVBand="1"/>
      </w:tblPr>
      <w:tblGrid>
        <w:gridCol w:w="4872"/>
        <w:gridCol w:w="238"/>
        <w:gridCol w:w="4868"/>
      </w:tblGrid>
      <w:tr w:rsidR="003963D8" w:rsidRPr="0012016A" w14:paraId="5C4B1E3B" w14:textId="77777777" w:rsidTr="00EB7049">
        <w:tc>
          <w:tcPr>
            <w:tcW w:w="4872" w:type="dxa"/>
          </w:tcPr>
          <w:p w14:paraId="4A1675F9" w14:textId="58BC7B0F" w:rsidR="003963D8" w:rsidRPr="0012016A" w:rsidRDefault="0012016A" w:rsidP="003963D8">
            <w:pPr>
              <w:pStyle w:val="Text85pt"/>
              <w:rPr>
                <w:lang w:val="fr-CH"/>
              </w:rPr>
            </w:pPr>
            <w:r w:rsidRPr="0012016A">
              <w:rPr>
                <w:lang w:val="fr-CH"/>
              </w:rPr>
              <w:t>L’employé</w:t>
            </w:r>
            <w:r w:rsidR="009F4E08">
              <w:rPr>
                <w:lang w:val="fr-CH"/>
              </w:rPr>
              <w:t xml:space="preserve"> ou </w:t>
            </w:r>
            <w:r w:rsidRPr="0012016A">
              <w:rPr>
                <w:lang w:val="fr-CH"/>
              </w:rPr>
              <w:t>l’employé</w:t>
            </w:r>
            <w:r w:rsidR="009F4E08">
              <w:rPr>
                <w:lang w:val="fr-CH"/>
              </w:rPr>
              <w:t>e</w:t>
            </w:r>
            <w:r>
              <w:rPr>
                <w:lang w:val="fr-CH"/>
              </w:rPr>
              <w:t> :</w:t>
            </w:r>
          </w:p>
        </w:tc>
        <w:tc>
          <w:tcPr>
            <w:tcW w:w="238" w:type="dxa"/>
          </w:tcPr>
          <w:p w14:paraId="5AB8AC32" w14:textId="77777777" w:rsidR="003963D8" w:rsidRPr="0012016A" w:rsidRDefault="003963D8" w:rsidP="003963D8">
            <w:pPr>
              <w:pStyle w:val="Text85pt"/>
              <w:rPr>
                <w:lang w:val="fr-CH"/>
              </w:rPr>
            </w:pPr>
          </w:p>
        </w:tc>
        <w:tc>
          <w:tcPr>
            <w:tcW w:w="4868" w:type="dxa"/>
          </w:tcPr>
          <w:p w14:paraId="79B2D2BA" w14:textId="1E66E741" w:rsidR="003963D8" w:rsidRPr="0012016A" w:rsidRDefault="0012016A" w:rsidP="003963D8">
            <w:pPr>
              <w:pStyle w:val="Text85pt"/>
              <w:rPr>
                <w:lang w:val="fr-CH"/>
              </w:rPr>
            </w:pPr>
            <w:r w:rsidRPr="0012016A">
              <w:rPr>
                <w:lang w:val="fr-CH"/>
              </w:rPr>
              <w:t>Pour l’autorité d’engagement</w:t>
            </w:r>
            <w:r>
              <w:rPr>
                <w:lang w:val="fr-CH"/>
              </w:rPr>
              <w:t> :</w:t>
            </w:r>
          </w:p>
        </w:tc>
      </w:tr>
      <w:tr w:rsidR="00EB7049" w14:paraId="51B0133A" w14:textId="77777777" w:rsidTr="00EB7049">
        <w:trPr>
          <w:trHeight w:val="850"/>
        </w:trPr>
        <w:tc>
          <w:tcPr>
            <w:tcW w:w="4872" w:type="dxa"/>
            <w:tcBorders>
              <w:bottom w:val="single" w:sz="4" w:space="0" w:color="B1B9BD" w:themeColor="background2"/>
            </w:tcBorders>
            <w:vAlign w:val="bottom"/>
          </w:tcPr>
          <w:p w14:paraId="7196E6E0" w14:textId="77777777" w:rsidR="00EB7049" w:rsidRDefault="00EB7049" w:rsidP="00EB7049">
            <w:pPr>
              <w:spacing w:after="130"/>
            </w:pPr>
          </w:p>
        </w:tc>
        <w:tc>
          <w:tcPr>
            <w:tcW w:w="238" w:type="dxa"/>
          </w:tcPr>
          <w:p w14:paraId="45241D54" w14:textId="77777777" w:rsidR="00EB7049" w:rsidRDefault="00EB7049">
            <w:pPr>
              <w:pStyle w:val="Text65pt"/>
              <w:rPr>
                <w:lang w:val="de-CH"/>
              </w:rPr>
            </w:pPr>
          </w:p>
        </w:tc>
        <w:tc>
          <w:tcPr>
            <w:tcW w:w="4868" w:type="dxa"/>
            <w:tcBorders>
              <w:bottom w:val="single" w:sz="4" w:space="0" w:color="B1B9BD" w:themeColor="background2"/>
            </w:tcBorders>
            <w:vAlign w:val="bottom"/>
            <w:hideMark/>
          </w:tcPr>
          <w:p w14:paraId="15860665" w14:textId="7DD91923" w:rsidR="00EB7049" w:rsidRDefault="00F479B4" w:rsidP="00EB7049">
            <w:pPr>
              <w:pStyle w:val="Text85pt"/>
              <w:spacing w:after="130"/>
            </w:pPr>
            <w:sdt>
              <w:sdtPr>
                <w:rPr>
                  <w:lang w:val="fr-CH"/>
                </w:rPr>
                <w:id w:val="468797871"/>
                <w:placeholder>
                  <w:docPart w:val="AF9069700A184CE8A5E22CD6800590EA"/>
                </w:placeholder>
                <w:temporary/>
                <w:showingPlcHdr/>
                <w:text/>
              </w:sdtPr>
              <w:sdtEndPr/>
              <w:sdtContent>
                <w:r w:rsidR="00EB7049">
                  <w:rPr>
                    <w:rStyle w:val="Platzhaltertext"/>
                    <w:lang w:val="fr-CH"/>
                  </w:rPr>
                  <w:t>Lieu</w:t>
                </w:r>
                <w:r w:rsidR="00EB7049" w:rsidRPr="0012016A">
                  <w:rPr>
                    <w:rStyle w:val="Platzhaltertext"/>
                    <w:lang w:val="fr-CH"/>
                  </w:rPr>
                  <w:t xml:space="preserve">, </w:t>
                </w:r>
                <w:r w:rsidR="00C158A1">
                  <w:rPr>
                    <w:rStyle w:val="Platzhaltertext"/>
                    <w:lang w:val="fr-CH"/>
                  </w:rPr>
                  <w:t>date</w:t>
                </w:r>
              </w:sdtContent>
            </w:sdt>
          </w:p>
        </w:tc>
      </w:tr>
      <w:tr w:rsidR="00EB7049" w14:paraId="79E3DBC9" w14:textId="77777777" w:rsidTr="00EB7049">
        <w:tc>
          <w:tcPr>
            <w:tcW w:w="4872" w:type="dxa"/>
            <w:tcBorders>
              <w:top w:val="single" w:sz="4" w:space="0" w:color="B1B9BD" w:themeColor="background2"/>
            </w:tcBorders>
            <w:hideMark/>
          </w:tcPr>
          <w:p w14:paraId="6ADE7D4C" w14:textId="630458D0" w:rsidR="00EB7049" w:rsidRDefault="00EB7049">
            <w:pPr>
              <w:pStyle w:val="Text65pt"/>
              <w:rPr>
                <w:lang w:val="de-CH"/>
              </w:rPr>
            </w:pPr>
            <w:proofErr w:type="spellStart"/>
            <w:r>
              <w:rPr>
                <w:lang w:val="de-CH"/>
              </w:rPr>
              <w:t>Lieu</w:t>
            </w:r>
            <w:proofErr w:type="spellEnd"/>
            <w:r>
              <w:rPr>
                <w:lang w:val="de-CH"/>
              </w:rPr>
              <w:t xml:space="preserve">, </w:t>
            </w:r>
            <w:proofErr w:type="spellStart"/>
            <w:r>
              <w:rPr>
                <w:lang w:val="de-CH"/>
              </w:rPr>
              <w:t>date</w:t>
            </w:r>
            <w:proofErr w:type="spellEnd"/>
          </w:p>
        </w:tc>
        <w:tc>
          <w:tcPr>
            <w:tcW w:w="238" w:type="dxa"/>
          </w:tcPr>
          <w:p w14:paraId="7479B5A8" w14:textId="77777777" w:rsidR="00EB7049" w:rsidRDefault="00EB7049">
            <w:pPr>
              <w:pStyle w:val="Text65pt"/>
              <w:rPr>
                <w:lang w:val="de-CH"/>
              </w:rPr>
            </w:pPr>
          </w:p>
        </w:tc>
        <w:tc>
          <w:tcPr>
            <w:tcW w:w="4868" w:type="dxa"/>
            <w:tcBorders>
              <w:top w:val="single" w:sz="4" w:space="0" w:color="B1B9BD" w:themeColor="background2"/>
            </w:tcBorders>
            <w:hideMark/>
          </w:tcPr>
          <w:p w14:paraId="7C3AE158" w14:textId="37A518DF" w:rsidR="00EB7049" w:rsidRDefault="00EB7049">
            <w:pPr>
              <w:pStyle w:val="Text65pt"/>
              <w:rPr>
                <w:lang w:val="de-CH"/>
              </w:rPr>
            </w:pPr>
            <w:proofErr w:type="spellStart"/>
            <w:r>
              <w:rPr>
                <w:lang w:val="de-CH"/>
              </w:rPr>
              <w:t>Lieu</w:t>
            </w:r>
            <w:proofErr w:type="spellEnd"/>
            <w:r>
              <w:rPr>
                <w:lang w:val="de-CH"/>
              </w:rPr>
              <w:t xml:space="preserve">, </w:t>
            </w:r>
            <w:proofErr w:type="spellStart"/>
            <w:r>
              <w:rPr>
                <w:lang w:val="de-CH"/>
              </w:rPr>
              <w:t>date</w:t>
            </w:r>
            <w:proofErr w:type="spellEnd"/>
          </w:p>
        </w:tc>
      </w:tr>
      <w:tr w:rsidR="003963D8" w:rsidRPr="0012016A" w14:paraId="69CAD4CC" w14:textId="77777777" w:rsidTr="00F13D5D">
        <w:trPr>
          <w:trHeight w:val="680"/>
        </w:trPr>
        <w:tc>
          <w:tcPr>
            <w:tcW w:w="4872" w:type="dxa"/>
            <w:tcBorders>
              <w:bottom w:val="single" w:sz="4" w:space="0" w:color="B1B9BD" w:themeColor="background2"/>
            </w:tcBorders>
          </w:tcPr>
          <w:p w14:paraId="48D3B698" w14:textId="77777777" w:rsidR="003963D8" w:rsidRPr="0012016A" w:rsidRDefault="003963D8" w:rsidP="00DD5C42">
            <w:pPr>
              <w:rPr>
                <w:lang w:val="fr-CH"/>
              </w:rPr>
            </w:pPr>
          </w:p>
        </w:tc>
        <w:tc>
          <w:tcPr>
            <w:tcW w:w="238" w:type="dxa"/>
          </w:tcPr>
          <w:p w14:paraId="7D10B40A" w14:textId="77777777" w:rsidR="003963D8" w:rsidRPr="0012016A" w:rsidRDefault="003963D8" w:rsidP="00DD5C42">
            <w:pPr>
              <w:rPr>
                <w:lang w:val="fr-CH"/>
              </w:rPr>
            </w:pPr>
          </w:p>
        </w:tc>
        <w:tc>
          <w:tcPr>
            <w:tcW w:w="4868" w:type="dxa"/>
            <w:tcBorders>
              <w:bottom w:val="single" w:sz="4" w:space="0" w:color="B1B9BD" w:themeColor="background2"/>
            </w:tcBorders>
          </w:tcPr>
          <w:p w14:paraId="04D7E723" w14:textId="77777777" w:rsidR="003963D8" w:rsidRPr="0012016A" w:rsidRDefault="003963D8" w:rsidP="00DD5C42">
            <w:pPr>
              <w:rPr>
                <w:lang w:val="fr-CH"/>
              </w:rPr>
            </w:pPr>
          </w:p>
        </w:tc>
      </w:tr>
      <w:tr w:rsidR="003963D8" w:rsidRPr="0012016A" w14:paraId="0E336161" w14:textId="77777777" w:rsidTr="00F13D5D">
        <w:trPr>
          <w:trHeight w:val="850"/>
        </w:trPr>
        <w:tc>
          <w:tcPr>
            <w:tcW w:w="4872" w:type="dxa"/>
            <w:tcBorders>
              <w:top w:val="single" w:sz="4" w:space="0" w:color="B1B9BD" w:themeColor="background2"/>
            </w:tcBorders>
            <w:vAlign w:val="top"/>
          </w:tcPr>
          <w:p w14:paraId="255280F6" w14:textId="00227F30" w:rsidR="003963D8" w:rsidRPr="0012016A" w:rsidRDefault="00017420" w:rsidP="00F13D5D">
            <w:pPr>
              <w:pStyle w:val="Text65pt"/>
              <w:rPr>
                <w:lang w:val="fr-CH"/>
              </w:rPr>
            </w:pPr>
            <w:r>
              <w:rPr>
                <w:lang w:val="fr-CH"/>
              </w:rPr>
              <w:t>S</w:t>
            </w:r>
            <w:r w:rsidR="0012016A" w:rsidRPr="0012016A">
              <w:rPr>
                <w:lang w:val="fr-CH"/>
              </w:rPr>
              <w:t>ignature</w:t>
            </w:r>
          </w:p>
        </w:tc>
        <w:tc>
          <w:tcPr>
            <w:tcW w:w="238" w:type="dxa"/>
            <w:vAlign w:val="top"/>
          </w:tcPr>
          <w:p w14:paraId="692A1197" w14:textId="77777777" w:rsidR="003963D8" w:rsidRPr="0012016A" w:rsidRDefault="003963D8" w:rsidP="00F13D5D">
            <w:pPr>
              <w:pStyle w:val="Text65pt"/>
              <w:rPr>
                <w:lang w:val="fr-CH"/>
              </w:rPr>
            </w:pPr>
          </w:p>
        </w:tc>
        <w:tc>
          <w:tcPr>
            <w:tcW w:w="4868" w:type="dxa"/>
            <w:tcBorders>
              <w:top w:val="single" w:sz="4" w:space="0" w:color="B1B9BD" w:themeColor="background2"/>
              <w:bottom w:val="single" w:sz="4" w:space="0" w:color="B1B9BD" w:themeColor="background2"/>
            </w:tcBorders>
            <w:vAlign w:val="top"/>
          </w:tcPr>
          <w:p w14:paraId="0DF1BEDA" w14:textId="3C9DF4B7" w:rsidR="003963D8" w:rsidRPr="0012016A" w:rsidRDefault="00F479B4" w:rsidP="00F13D5D">
            <w:pPr>
              <w:pStyle w:val="Text65pt"/>
              <w:rPr>
                <w:lang w:val="fr-CH"/>
              </w:rPr>
            </w:pPr>
            <w:sdt>
              <w:sdtPr>
                <w:rPr>
                  <w:lang w:val="fr-CH"/>
                </w:rPr>
                <w:id w:val="-778561083"/>
                <w:placeholder>
                  <w:docPart w:val="2BE5D9D1A88E43E7832811E5731262F6"/>
                </w:placeholder>
                <w:temporary/>
                <w:showingPlcHdr/>
                <w:text/>
              </w:sdtPr>
              <w:sdtEndPr/>
              <w:sdtContent>
                <w:r w:rsidR="0012016A">
                  <w:rPr>
                    <w:rStyle w:val="Platzhaltertext"/>
                  </w:rPr>
                  <w:t>Prénom Nom</w:t>
                </w:r>
              </w:sdtContent>
            </w:sdt>
          </w:p>
        </w:tc>
      </w:tr>
      <w:tr w:rsidR="003963D8" w:rsidRPr="0012016A" w14:paraId="4DA5AEE2" w14:textId="77777777" w:rsidTr="00F13D5D">
        <w:tc>
          <w:tcPr>
            <w:tcW w:w="4872" w:type="dxa"/>
          </w:tcPr>
          <w:p w14:paraId="642B71D8" w14:textId="77777777" w:rsidR="003963D8" w:rsidRPr="0012016A" w:rsidRDefault="003963D8" w:rsidP="00F13D5D">
            <w:pPr>
              <w:pStyle w:val="Text65pt"/>
              <w:rPr>
                <w:lang w:val="fr-CH"/>
              </w:rPr>
            </w:pPr>
          </w:p>
        </w:tc>
        <w:tc>
          <w:tcPr>
            <w:tcW w:w="238" w:type="dxa"/>
          </w:tcPr>
          <w:p w14:paraId="71BB60BB" w14:textId="77777777" w:rsidR="003963D8" w:rsidRPr="0012016A" w:rsidRDefault="003963D8" w:rsidP="00F13D5D">
            <w:pPr>
              <w:pStyle w:val="Text65pt"/>
              <w:rPr>
                <w:lang w:val="fr-CH"/>
              </w:rPr>
            </w:pPr>
          </w:p>
        </w:tc>
        <w:tc>
          <w:tcPr>
            <w:tcW w:w="4868" w:type="dxa"/>
            <w:tcBorders>
              <w:top w:val="single" w:sz="4" w:space="0" w:color="B1B9BD" w:themeColor="background2"/>
            </w:tcBorders>
          </w:tcPr>
          <w:p w14:paraId="3C7ACA0A" w14:textId="021F78C2" w:rsidR="003963D8" w:rsidRPr="0012016A" w:rsidRDefault="00F479B4" w:rsidP="00F13D5D">
            <w:pPr>
              <w:pStyle w:val="Text65pt"/>
              <w:rPr>
                <w:lang w:val="fr-CH"/>
              </w:rPr>
            </w:pPr>
            <w:sdt>
              <w:sdtPr>
                <w:rPr>
                  <w:lang w:val="fr-CH"/>
                </w:rPr>
                <w:id w:val="-1266068142"/>
                <w:placeholder>
                  <w:docPart w:val="EE8C1C81B76A4BA3863D7354488910BA"/>
                </w:placeholder>
                <w:temporary/>
                <w:showingPlcHdr/>
                <w:text/>
              </w:sdtPr>
              <w:sdtEndPr/>
              <w:sdtContent>
                <w:r w:rsidR="0012016A">
                  <w:rPr>
                    <w:rStyle w:val="Platzhaltertext"/>
                    <w:lang w:val="fr-CH"/>
                  </w:rPr>
                  <w:t>Prénom Nom</w:t>
                </w:r>
              </w:sdtContent>
            </w:sdt>
          </w:p>
        </w:tc>
      </w:tr>
      <w:tr w:rsidR="003963D8" w:rsidRPr="0012016A" w14:paraId="5D22B57E" w14:textId="77777777" w:rsidTr="00F13D5D">
        <w:trPr>
          <w:trHeight w:val="1332"/>
        </w:trPr>
        <w:tc>
          <w:tcPr>
            <w:tcW w:w="4872" w:type="dxa"/>
          </w:tcPr>
          <w:p w14:paraId="6832F85A" w14:textId="77777777" w:rsidR="003963D8" w:rsidRPr="0012016A" w:rsidRDefault="003963D8" w:rsidP="00DD5C42">
            <w:pPr>
              <w:rPr>
                <w:lang w:val="fr-CH"/>
              </w:rPr>
            </w:pPr>
          </w:p>
        </w:tc>
        <w:tc>
          <w:tcPr>
            <w:tcW w:w="238" w:type="dxa"/>
          </w:tcPr>
          <w:p w14:paraId="066E9640" w14:textId="77777777" w:rsidR="003963D8" w:rsidRPr="0012016A" w:rsidRDefault="003963D8" w:rsidP="00DD5C42">
            <w:pPr>
              <w:rPr>
                <w:lang w:val="fr-CH"/>
              </w:rPr>
            </w:pPr>
          </w:p>
        </w:tc>
        <w:tc>
          <w:tcPr>
            <w:tcW w:w="4868" w:type="dxa"/>
          </w:tcPr>
          <w:p w14:paraId="5B86CAE6" w14:textId="77777777" w:rsidR="003963D8" w:rsidRPr="0012016A" w:rsidRDefault="003963D8" w:rsidP="00DD5C42">
            <w:pPr>
              <w:rPr>
                <w:lang w:val="fr-CH"/>
              </w:rPr>
            </w:pPr>
          </w:p>
        </w:tc>
      </w:tr>
      <w:tr w:rsidR="00F13D5D" w:rsidRPr="00BD49EA" w14:paraId="64D0C745" w14:textId="77777777" w:rsidTr="00F13D5D">
        <w:tc>
          <w:tcPr>
            <w:tcW w:w="4872" w:type="dxa"/>
            <w:vAlign w:val="top"/>
          </w:tcPr>
          <w:p w14:paraId="4961904F" w14:textId="58D312B6" w:rsidR="00F13D5D" w:rsidRPr="0012016A" w:rsidRDefault="0012016A" w:rsidP="00F13D5D">
            <w:pPr>
              <w:pStyle w:val="Text65pt"/>
              <w:rPr>
                <w:b/>
                <w:bCs w:val="0"/>
                <w:lang w:val="fr-CH"/>
              </w:rPr>
            </w:pPr>
            <w:r w:rsidRPr="0012016A">
              <w:rPr>
                <w:b/>
                <w:bCs w:val="0"/>
                <w:lang w:val="fr-CH"/>
              </w:rPr>
              <w:t>Bases légales</w:t>
            </w:r>
          </w:p>
          <w:p w14:paraId="4EB1F255" w14:textId="6C4E42FB" w:rsidR="0012016A" w:rsidRPr="0012016A" w:rsidRDefault="0012016A" w:rsidP="0012016A">
            <w:pPr>
              <w:pStyle w:val="Text65ptAufzhlung"/>
              <w:rPr>
                <w:lang w:val="fr-CH"/>
              </w:rPr>
            </w:pPr>
            <w:r w:rsidRPr="0012016A">
              <w:rPr>
                <w:lang w:val="fr-CH"/>
              </w:rPr>
              <w:t>Loi sur le personnel (</w:t>
            </w:r>
            <w:proofErr w:type="spellStart"/>
            <w:r w:rsidRPr="0012016A">
              <w:rPr>
                <w:lang w:val="fr-CH"/>
              </w:rPr>
              <w:t>LPers</w:t>
            </w:r>
            <w:proofErr w:type="spellEnd"/>
            <w:r>
              <w:rPr>
                <w:lang w:val="fr-CH"/>
              </w:rPr>
              <w:t> </w:t>
            </w:r>
            <w:r w:rsidRPr="0012016A">
              <w:rPr>
                <w:lang w:val="fr-CH"/>
              </w:rPr>
              <w:t>; RSB</w:t>
            </w:r>
            <w:r>
              <w:rPr>
                <w:lang w:val="fr-CH"/>
              </w:rPr>
              <w:t> </w:t>
            </w:r>
            <w:r w:rsidRPr="0012016A">
              <w:rPr>
                <w:lang w:val="fr-CH"/>
              </w:rPr>
              <w:t xml:space="preserve">153.01) </w:t>
            </w:r>
          </w:p>
          <w:p w14:paraId="1BAA73D5" w14:textId="64DB5E1A" w:rsidR="0012016A" w:rsidRPr="0012016A" w:rsidRDefault="0012016A" w:rsidP="0012016A">
            <w:pPr>
              <w:pStyle w:val="Text65ptAufzhlung"/>
              <w:rPr>
                <w:lang w:val="fr-CH"/>
              </w:rPr>
            </w:pPr>
            <w:r w:rsidRPr="0012016A">
              <w:rPr>
                <w:lang w:val="fr-CH"/>
              </w:rPr>
              <w:t>Ordonnance sur le personnel (</w:t>
            </w:r>
            <w:proofErr w:type="spellStart"/>
            <w:r w:rsidRPr="0012016A">
              <w:rPr>
                <w:lang w:val="fr-CH"/>
              </w:rPr>
              <w:t>OPers</w:t>
            </w:r>
            <w:proofErr w:type="spellEnd"/>
            <w:r>
              <w:rPr>
                <w:lang w:val="fr-CH"/>
              </w:rPr>
              <w:t> </w:t>
            </w:r>
            <w:r w:rsidRPr="0012016A">
              <w:rPr>
                <w:lang w:val="fr-CH"/>
              </w:rPr>
              <w:t>; RSB</w:t>
            </w:r>
            <w:r>
              <w:rPr>
                <w:lang w:val="fr-CH"/>
              </w:rPr>
              <w:t> </w:t>
            </w:r>
            <w:r w:rsidRPr="0012016A">
              <w:rPr>
                <w:lang w:val="fr-CH"/>
              </w:rPr>
              <w:t>153.011.1)</w:t>
            </w:r>
          </w:p>
          <w:p w14:paraId="752A7AC2" w14:textId="0B938C67" w:rsidR="0012016A" w:rsidRPr="0012016A" w:rsidRDefault="0012016A" w:rsidP="0012016A">
            <w:pPr>
              <w:pStyle w:val="Text65ptAufzhlung"/>
              <w:rPr>
                <w:lang w:val="fr-CH"/>
              </w:rPr>
            </w:pPr>
            <w:r w:rsidRPr="0012016A">
              <w:rPr>
                <w:lang w:val="fr-CH"/>
              </w:rPr>
              <w:t>Loi sur les caisses de pension cantonales (LCPC</w:t>
            </w:r>
            <w:r>
              <w:rPr>
                <w:lang w:val="fr-CH"/>
              </w:rPr>
              <w:t> </w:t>
            </w:r>
            <w:r w:rsidRPr="0012016A">
              <w:rPr>
                <w:lang w:val="fr-CH"/>
              </w:rPr>
              <w:t>; RSB</w:t>
            </w:r>
            <w:r>
              <w:rPr>
                <w:lang w:val="fr-CH"/>
              </w:rPr>
              <w:t> </w:t>
            </w:r>
            <w:r w:rsidRPr="0012016A">
              <w:rPr>
                <w:lang w:val="fr-CH"/>
              </w:rPr>
              <w:t xml:space="preserve">153.41) </w:t>
            </w:r>
          </w:p>
          <w:p w14:paraId="79B45025" w14:textId="0AED23A0" w:rsidR="0012016A" w:rsidRPr="0012016A" w:rsidRDefault="0012016A" w:rsidP="0012016A">
            <w:pPr>
              <w:pStyle w:val="Text65ptAufzhlung"/>
              <w:rPr>
                <w:lang w:val="fr-CH"/>
              </w:rPr>
            </w:pPr>
            <w:r w:rsidRPr="0012016A">
              <w:rPr>
                <w:lang w:val="fr-CH"/>
              </w:rPr>
              <w:t xml:space="preserve">Règlements de la Caisse de pension bernoise, annexes </w:t>
            </w:r>
            <w:r w:rsidR="00940DDB">
              <w:rPr>
                <w:lang w:val="fr-CH"/>
              </w:rPr>
              <w:t>1</w:t>
            </w:r>
            <w:r>
              <w:rPr>
                <w:lang w:val="fr-CH"/>
              </w:rPr>
              <w:t> </w:t>
            </w:r>
            <w:r w:rsidR="00940DDB">
              <w:rPr>
                <w:lang w:val="fr-CH"/>
              </w:rPr>
              <w:t>-</w:t>
            </w:r>
            <w:r>
              <w:rPr>
                <w:lang w:val="fr-CH"/>
              </w:rPr>
              <w:t> </w:t>
            </w:r>
            <w:r w:rsidR="00940DDB">
              <w:rPr>
                <w:lang w:val="fr-CH"/>
              </w:rPr>
              <w:t>5</w:t>
            </w:r>
            <w:r w:rsidRPr="0012016A">
              <w:rPr>
                <w:lang w:val="fr-CH"/>
              </w:rPr>
              <w:t xml:space="preserve"> incluses </w:t>
            </w:r>
          </w:p>
          <w:p w14:paraId="35D0CE4B" w14:textId="3E90719B" w:rsidR="00F13D5D" w:rsidRPr="0012016A" w:rsidRDefault="0012016A" w:rsidP="00C158A1">
            <w:pPr>
              <w:pStyle w:val="Text65ptAufzhlung"/>
              <w:numPr>
                <w:ilvl w:val="0"/>
                <w:numId w:val="0"/>
              </w:numPr>
              <w:ind w:left="284"/>
              <w:rPr>
                <w:lang w:val="fr-CH"/>
              </w:rPr>
            </w:pPr>
            <w:r w:rsidRPr="0012016A">
              <w:rPr>
                <w:lang w:val="fr-CH"/>
              </w:rPr>
              <w:t>(CPB</w:t>
            </w:r>
            <w:r>
              <w:rPr>
                <w:lang w:val="fr-CH"/>
              </w:rPr>
              <w:t> </w:t>
            </w:r>
            <w:r w:rsidRPr="0012016A">
              <w:rPr>
                <w:lang w:val="fr-CH"/>
              </w:rPr>
              <w:t>; RSB</w:t>
            </w:r>
            <w:r>
              <w:rPr>
                <w:lang w:val="fr-CH"/>
              </w:rPr>
              <w:t> </w:t>
            </w:r>
            <w:r w:rsidRPr="0012016A">
              <w:rPr>
                <w:lang w:val="fr-CH"/>
              </w:rPr>
              <w:t>153.411.101</w:t>
            </w:r>
            <w:r>
              <w:rPr>
                <w:lang w:val="fr-CH"/>
              </w:rPr>
              <w:t> </w:t>
            </w:r>
            <w:r w:rsidRPr="0012016A">
              <w:rPr>
                <w:lang w:val="fr-CH"/>
              </w:rPr>
              <w:t>; téléchargeable sous www.cpb.ch)</w:t>
            </w:r>
          </w:p>
        </w:tc>
        <w:tc>
          <w:tcPr>
            <w:tcW w:w="238" w:type="dxa"/>
            <w:vAlign w:val="top"/>
          </w:tcPr>
          <w:p w14:paraId="2686E8E4" w14:textId="77777777" w:rsidR="00F13D5D" w:rsidRPr="0012016A" w:rsidRDefault="00F13D5D" w:rsidP="00F13D5D">
            <w:pPr>
              <w:pStyle w:val="Text65pt"/>
              <w:rPr>
                <w:b/>
                <w:bCs w:val="0"/>
                <w:lang w:val="fr-CH"/>
              </w:rPr>
            </w:pPr>
          </w:p>
        </w:tc>
        <w:tc>
          <w:tcPr>
            <w:tcW w:w="4868" w:type="dxa"/>
            <w:vAlign w:val="top"/>
          </w:tcPr>
          <w:p w14:paraId="03085A32" w14:textId="043B1D15" w:rsidR="0012016A" w:rsidRPr="00EE1A61" w:rsidRDefault="0012016A" w:rsidP="00A65EF5">
            <w:pPr>
              <w:pStyle w:val="Text65pt"/>
              <w:rPr>
                <w:rStyle w:val="Platzhaltertext"/>
                <w:b/>
                <w:bCs w:val="0"/>
                <w:vanish w:val="0"/>
                <w:color w:val="auto"/>
                <w:lang w:val="fr-CH"/>
              </w:rPr>
            </w:pPr>
            <w:r w:rsidRPr="00EE1A61">
              <w:rPr>
                <w:b/>
                <w:bCs w:val="0"/>
                <w:lang w:val="fr-CH"/>
              </w:rPr>
              <w:t>Annexes</w:t>
            </w:r>
            <w:r w:rsidR="001850E7" w:rsidRPr="00EE1A61">
              <w:rPr>
                <w:b/>
                <w:bCs w:val="0"/>
                <w:lang w:val="fr-CH"/>
              </w:rPr>
              <w:t xml:space="preserve"> </w:t>
            </w:r>
            <w:r w:rsidR="001850E7" w:rsidRPr="00EE1A61">
              <w:rPr>
                <w:rStyle w:val="Platzhaltertext"/>
                <w:color w:val="9FABB1" w:themeColor="text2" w:themeTint="99"/>
                <w:lang w:val="fr-CH"/>
              </w:rPr>
              <w:t>(Supprimer les annexes non utilisées)</w:t>
            </w:r>
          </w:p>
          <w:p w14:paraId="199D50D7" w14:textId="77777777" w:rsidR="0012016A" w:rsidRPr="0012016A" w:rsidRDefault="0012016A" w:rsidP="0012016A">
            <w:pPr>
              <w:pStyle w:val="Text65ptAufzhlung"/>
              <w:rPr>
                <w:lang w:val="fr-CH"/>
              </w:rPr>
            </w:pPr>
            <w:r w:rsidRPr="0012016A">
              <w:rPr>
                <w:lang w:val="fr-CH"/>
              </w:rPr>
              <w:t>Description du poste conformément aux Descriptions des fonctions-types de l’ordonnance sur les traitements (DFT)</w:t>
            </w:r>
          </w:p>
          <w:p w14:paraId="433311D6" w14:textId="77777777" w:rsidR="0012016A" w:rsidRPr="0012016A" w:rsidRDefault="0012016A" w:rsidP="0012016A">
            <w:pPr>
              <w:pStyle w:val="Text65ptAufzhlung"/>
              <w:rPr>
                <w:lang w:val="fr-CH"/>
              </w:rPr>
            </w:pPr>
            <w:r w:rsidRPr="0012016A">
              <w:rPr>
                <w:lang w:val="fr-CH"/>
              </w:rPr>
              <w:t>Code de conduite de l’administration du canton de Berne</w:t>
            </w:r>
          </w:p>
          <w:p w14:paraId="19400E65" w14:textId="77777777" w:rsidR="0012016A" w:rsidRPr="0012016A" w:rsidRDefault="0012016A" w:rsidP="0012016A">
            <w:pPr>
              <w:pStyle w:val="Text65ptAufzhlung"/>
              <w:rPr>
                <w:lang w:val="fr-CH"/>
              </w:rPr>
            </w:pPr>
            <w:r w:rsidRPr="0012016A">
              <w:rPr>
                <w:lang w:val="fr-CH"/>
              </w:rPr>
              <w:t>Mémento Horaire de travail fondé sur la confiance</w:t>
            </w:r>
          </w:p>
          <w:p w14:paraId="4974EF64" w14:textId="77777777" w:rsidR="0012016A" w:rsidRPr="0012016A" w:rsidRDefault="0012016A" w:rsidP="0012016A">
            <w:pPr>
              <w:pStyle w:val="Text65ptAufzhlung"/>
              <w:rPr>
                <w:lang w:val="fr-CH"/>
              </w:rPr>
            </w:pPr>
            <w:r w:rsidRPr="0012016A">
              <w:rPr>
                <w:lang w:val="fr-CH"/>
              </w:rPr>
              <w:t xml:space="preserve">Mémento Informations relatives à l’assurance-accidents pour le personnel du canton de Berne </w:t>
            </w:r>
          </w:p>
          <w:p w14:paraId="261099BC" w14:textId="77777777" w:rsidR="0012016A" w:rsidRPr="0012016A" w:rsidRDefault="0012016A" w:rsidP="0012016A">
            <w:pPr>
              <w:pStyle w:val="Text65ptAufzhlung"/>
              <w:rPr>
                <w:lang w:val="fr-CH"/>
              </w:rPr>
            </w:pPr>
            <w:r w:rsidRPr="0012016A">
              <w:rPr>
                <w:lang w:val="fr-CH"/>
              </w:rPr>
              <w:t>Mémento Informations relatives à l’assurance d’indemnités journalières à l’intention du personnel du canton de Berne</w:t>
            </w:r>
          </w:p>
          <w:p w14:paraId="65E682EF" w14:textId="77777777" w:rsidR="0012016A" w:rsidRPr="0012016A" w:rsidRDefault="0012016A" w:rsidP="0012016A">
            <w:pPr>
              <w:pStyle w:val="Text65ptAufzhlung"/>
              <w:rPr>
                <w:lang w:val="fr-CH"/>
              </w:rPr>
            </w:pPr>
            <w:r w:rsidRPr="0012016A">
              <w:rPr>
                <w:lang w:val="fr-CH"/>
              </w:rPr>
              <w:t>Double du contrat de travail</w:t>
            </w:r>
          </w:p>
          <w:p w14:paraId="29BD63A9" w14:textId="77777777" w:rsidR="0012016A" w:rsidRDefault="0012016A" w:rsidP="008D773A">
            <w:pPr>
              <w:pStyle w:val="Text65ptAufzhlung"/>
              <w:rPr>
                <w:lang w:val="fr-CH"/>
              </w:rPr>
            </w:pPr>
            <w:r w:rsidRPr="0012016A">
              <w:rPr>
                <w:lang w:val="fr-CH"/>
              </w:rPr>
              <w:t>Copie de la déclaration de confidentialité signée</w:t>
            </w:r>
          </w:p>
          <w:p w14:paraId="559F9665" w14:textId="09129A7D" w:rsidR="00942316" w:rsidRPr="0012016A" w:rsidRDefault="00F479B4" w:rsidP="008D773A">
            <w:pPr>
              <w:pStyle w:val="Text65ptAufzhlung"/>
              <w:rPr>
                <w:lang w:val="fr-CH"/>
              </w:rPr>
            </w:pPr>
            <w:sdt>
              <w:sdtPr>
                <w:rPr>
                  <w:lang w:val="fr-CH"/>
                </w:rPr>
                <w:id w:val="-1886090084"/>
                <w:placeholder>
                  <w:docPart w:val="DE0B90225B854986AF55D03F113D03FB"/>
                </w:placeholder>
                <w:temporary/>
                <w:showingPlcHdr/>
                <w:text/>
              </w:sdtPr>
              <w:sdtEndPr/>
              <w:sdtContent>
                <w:r w:rsidR="0012016A" w:rsidRPr="0012016A">
                  <w:rPr>
                    <w:rStyle w:val="Platzhaltertext"/>
                    <w:lang w:val="fr-CH"/>
                  </w:rPr>
                  <w:t>Éventuelles autres annexes</w:t>
                </w:r>
              </w:sdtContent>
            </w:sdt>
          </w:p>
          <w:p w14:paraId="4F3E6ADB" w14:textId="28393489" w:rsidR="0012016A" w:rsidRPr="0012016A" w:rsidRDefault="0012016A" w:rsidP="0012016A">
            <w:pPr>
              <w:pStyle w:val="Text65pt"/>
              <w:spacing w:before="160"/>
              <w:rPr>
                <w:b/>
                <w:bCs w:val="0"/>
                <w:lang w:val="fr-CH"/>
              </w:rPr>
            </w:pPr>
            <w:r w:rsidRPr="0012016A">
              <w:rPr>
                <w:b/>
                <w:bCs w:val="0"/>
                <w:lang w:val="fr-CH"/>
              </w:rPr>
              <w:t>Autres documents</w:t>
            </w:r>
          </w:p>
          <w:p w14:paraId="634D4500" w14:textId="25DDBE52" w:rsidR="00F13D5D" w:rsidRPr="00AC6462" w:rsidRDefault="0012016A" w:rsidP="0012016A">
            <w:pPr>
              <w:pStyle w:val="Text65pt"/>
              <w:rPr>
                <w:lang w:val="fr-CH"/>
              </w:rPr>
            </w:pPr>
            <w:r w:rsidRPr="00AC6462">
              <w:rPr>
                <w:lang w:val="fr-CH"/>
              </w:rPr>
              <w:t xml:space="preserve">Les documents suivants peuvent être téléchargés sur le site </w:t>
            </w:r>
            <w:r w:rsidR="009F4E08">
              <w:rPr>
                <w:lang w:val="fr-CH"/>
              </w:rPr>
              <w:t>i</w:t>
            </w:r>
            <w:r w:rsidRPr="00AC6462">
              <w:rPr>
                <w:lang w:val="fr-CH"/>
              </w:rPr>
              <w:t>nternet de la Direction des finances du canton de Berne (www.be.ch/personnel):</w:t>
            </w:r>
          </w:p>
          <w:p w14:paraId="583F090C" w14:textId="3DA072DA" w:rsidR="0012016A" w:rsidRPr="0012016A" w:rsidRDefault="0012016A" w:rsidP="00EB5D13">
            <w:pPr>
              <w:pStyle w:val="Text65ptAufzhlung"/>
              <w:rPr>
                <w:lang w:val="fr-CH"/>
              </w:rPr>
            </w:pPr>
            <w:r w:rsidRPr="0012016A">
              <w:rPr>
                <w:lang w:val="fr-CH"/>
              </w:rPr>
              <w:t>Conditions de travail dans l’administration du canton de Berne</w:t>
            </w:r>
            <w:r w:rsidR="00D10739">
              <w:rPr>
                <w:lang w:val="fr-CH"/>
              </w:rPr>
              <w:t xml:space="preserve"> </w:t>
            </w:r>
            <w:r w:rsidR="009960F1">
              <w:rPr>
                <w:lang w:val="fr-CH"/>
              </w:rPr>
              <w:br/>
            </w:r>
            <w:r w:rsidRPr="0012016A">
              <w:rPr>
                <w:lang w:val="fr-CH"/>
              </w:rPr>
              <w:t>(www.be.ch/personnel &gt; Conditions de travail)</w:t>
            </w:r>
          </w:p>
          <w:p w14:paraId="28C5D754" w14:textId="20B0B434" w:rsidR="0012016A" w:rsidRPr="00D10739" w:rsidRDefault="0012016A" w:rsidP="00D531DC">
            <w:pPr>
              <w:pStyle w:val="Text65ptAufzhlung"/>
              <w:rPr>
                <w:lang w:val="fr-CH"/>
              </w:rPr>
            </w:pPr>
            <w:r w:rsidRPr="00D10739">
              <w:rPr>
                <w:lang w:val="fr-CH"/>
              </w:rPr>
              <w:t>Règlements du temps de travail dans l’administration du canton de Berne (temps de travail annualisé et compte épargne-temps)</w:t>
            </w:r>
            <w:r w:rsidR="00D10739">
              <w:rPr>
                <w:lang w:val="fr-CH"/>
              </w:rPr>
              <w:t xml:space="preserve"> </w:t>
            </w:r>
            <w:r w:rsidR="00D10739">
              <w:rPr>
                <w:lang w:val="fr-CH"/>
              </w:rPr>
              <w:br/>
            </w:r>
            <w:r w:rsidRPr="00D10739">
              <w:rPr>
                <w:lang w:val="fr-CH"/>
              </w:rPr>
              <w:t>(www.be.ch/personal &gt; Conditions de travail &gt; Horaire de travail)</w:t>
            </w:r>
          </w:p>
          <w:sdt>
            <w:sdtPr>
              <w:rPr>
                <w:lang w:val="fr-CH"/>
              </w:rPr>
              <w:id w:val="-870293250"/>
              <w:placeholder>
                <w:docPart w:val="E21358FE0BF748DFB20E559FE59B70AB"/>
              </w:placeholder>
              <w:temporary/>
              <w:showingPlcHdr/>
              <w:text/>
            </w:sdtPr>
            <w:sdtEndPr/>
            <w:sdtContent>
              <w:p w14:paraId="20A13DE9" w14:textId="5BDED079" w:rsidR="004A4CCF" w:rsidRPr="0012016A" w:rsidRDefault="009F4E08" w:rsidP="0012016A">
                <w:pPr>
                  <w:pStyle w:val="Text65ptAufzhlung"/>
                  <w:rPr>
                    <w:lang w:val="fr-CH"/>
                  </w:rPr>
                </w:pPr>
                <w:r w:rsidRPr="009F4E08">
                  <w:rPr>
                    <w:rStyle w:val="Platzhaltertext"/>
                    <w:lang w:val="fr-CH"/>
                  </w:rPr>
                  <w:t>Éventuels autres documents</w:t>
                </w:r>
              </w:p>
            </w:sdtContent>
          </w:sdt>
        </w:tc>
      </w:tr>
    </w:tbl>
    <w:p w14:paraId="0DC23C92" w14:textId="6F5DF4EE" w:rsidR="00660308" w:rsidRPr="0012016A" w:rsidRDefault="00660308" w:rsidP="00DD5C42">
      <w:pPr>
        <w:rPr>
          <w:lang w:val="fr-CH"/>
        </w:rPr>
      </w:pPr>
    </w:p>
    <w:sectPr w:rsidR="00660308" w:rsidRPr="0012016A" w:rsidSect="00A500FC">
      <w:headerReference w:type="default" r:id="rId13"/>
      <w:footerReference w:type="default" r:id="rId14"/>
      <w:headerReference w:type="first" r:id="rId15"/>
      <w:footerReference w:type="first" r:id="rId16"/>
      <w:pgSz w:w="11906" w:h="16838"/>
      <w:pgMar w:top="1705" w:right="567" w:bottom="567" w:left="1361" w:header="482"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54">
      <wne:acd wne:acdName="acd16"/>
    </wne:keymap>
    <wne:keymap wne:kcmPrimary="03BF">
      <wne:acd wne:acdName="acd9"/>
    </wne:keymap>
    <wne:keymap wne:kcmPrimary="0731">
      <wne:acd wne:acdName="acd17"/>
    </wne:keymap>
    <wne:keymap wne:kcmPrimary="0732">
      <wne:acd wne:acdName="acd12"/>
    </wne:keymap>
    <wne:keymap wne:kcmPrimary="0733">
      <wne:acd wne:acdName="acd13"/>
    </wne:keymap>
    <wne:keymap wne:kcmPrimary="0734">
      <wne:acd wne:acdName="acd14"/>
    </wne:keymap>
    <wne:keymap wne:kcmPrimary="0735">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 wne:acdName="acd10" wne:fciIndexBasedOn="0065"/>
    <wne:acd wne:acdName="acd11" wne:fciIndexBasedOn="0065"/>
    <wne:acd wne:argValue="AgDcAGIAZQByAHMAYwBoAHIAaQBmAHQAIAAyACAAbgB1AG0AbQBlAHIAaQBlAHIAdAA=" wne:acdName="acd12" wne:fciIndexBasedOn="0065"/>
    <wne:acd wne:argValue="AgDcAGIAZQByAHMAYwBoAHIAaQBmAHQAIAAzACAAbgB1AG0AbQBlAHIAaQBlAHIAdAA=" wne:acdName="acd13" wne:fciIndexBasedOn="0065"/>
    <wne:acd wne:argValue="AgDcAGIAZQByAHMAYwBoAHIAaQBmAHQAIAA0ACAAbgB1AG0AbQBlAHIAaQBlAHIAdAA=" wne:acdName="acd14" wne:fciIndexBasedOn="0065"/>
    <wne:acd wne:argValue="AgDcAGIAZQByAHMAYwBoAHIAaQBmAHQAIAA1ACAAbgB1AG0AbQBlAHIAaQBlAHIAdAA=" wne:acdName="acd15" wne:fciIndexBasedOn="0065"/>
    <wne:acd wne:argValue="AgBUAHIAYQBrAHQAYQBuAGQAdQBtAC0AVABpAHQAZQBsACAAMQA=" wne:acdName="acd16" wne:fciIndexBasedOn="0065"/>
    <wne:acd wne:argValue="AgBIADEALADcAGIAZQByAHMAYwBoAHIAaQBmAHQAIAAxACAAbgB1AG0AbQBlAHIAaQBlAHIAd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98B1" w14:textId="77777777" w:rsidR="00797FDE" w:rsidRDefault="00797FDE" w:rsidP="00F91D37">
      <w:pPr>
        <w:spacing w:line="240" w:lineRule="auto"/>
      </w:pPr>
      <w:r>
        <w:separator/>
      </w:r>
    </w:p>
  </w:endnote>
  <w:endnote w:type="continuationSeparator" w:id="0">
    <w:p w14:paraId="56EA78FB" w14:textId="77777777" w:rsidR="00797FDE" w:rsidRDefault="00797FD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F9C7" w14:textId="4BFE414C"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AD845" w14:textId="699D2009"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F479B4" w:rsidRPr="00F479B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79B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0AFAD845" w14:textId="699D2009"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F479B4" w:rsidRPr="00F479B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79B4">
                      <w:rPr>
                        <w:noProof/>
                      </w:rPr>
                      <w:t>3</w:t>
                    </w:r>
                    <w:r>
                      <w:rPr>
                        <w:noProof/>
                      </w:rPr>
                      <w:fldChar w:fldCharType="end"/>
                    </w:r>
                  </w:p>
                </w:txbxContent>
              </v:textbox>
              <w10:wrap anchorx="margin" anchory="page"/>
              <w10:anchorlock/>
            </v:shape>
          </w:pict>
        </mc:Fallback>
      </mc:AlternateContent>
    </w:r>
    <w:r w:rsidR="00240762">
      <w:rPr>
        <w:vanish/>
      </w:rPr>
      <w:t>Direktion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0B2E" w14:textId="69F9D8A5" w:rsidR="00797FDE" w:rsidRPr="00E77BC4" w:rsidRDefault="00797FDE" w:rsidP="003C4D36">
    <w:pPr>
      <w:tabs>
        <w:tab w:val="left" w:pos="2552"/>
        <w:tab w:val="left" w:pos="5103"/>
        <w:tab w:val="left" w:pos="7655"/>
        <w:tab w:val="right" w:pos="9979"/>
      </w:tabs>
      <w:spacing w:line="240" w:lineRule="auto"/>
      <w:rPr>
        <w:rFonts w:ascii="Arial" w:eastAsia="Arial" w:hAnsi="Arial"/>
        <w:sz w:val="13"/>
        <w:szCs w:val="13"/>
        <w:lang w:val="fr-CH"/>
      </w:rPr>
    </w:pPr>
    <w:r w:rsidRPr="00E77BC4">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8880E" w14:textId="7D1B7235"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F479B4" w:rsidRPr="00F479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79B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55B8880E" w14:textId="7D1B7235"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F479B4" w:rsidRPr="00F479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479B4">
                      <w:rPr>
                        <w:noProof/>
                      </w:rPr>
                      <w:t>3</w:t>
                    </w:r>
                    <w:r>
                      <w:rPr>
                        <w:noProof/>
                      </w:rPr>
                      <w:fldChar w:fldCharType="end"/>
                    </w:r>
                  </w:p>
                </w:txbxContent>
              </v:textbox>
              <w10:wrap anchorx="margin" anchory="page"/>
              <w10:anchorlock/>
            </v:shape>
          </w:pict>
        </mc:Fallback>
      </mc:AlternateContent>
    </w:r>
    <w:r w:rsidR="00240762" w:rsidRPr="00E77BC4">
      <w:rPr>
        <w:rFonts w:ascii="Arial" w:eastAsia="Arial" w:hAnsi="Arial"/>
        <w:sz w:val="13"/>
        <w:szCs w:val="13"/>
        <w:lang w:val="fr-CH"/>
      </w:rPr>
      <w:t>Dire</w:t>
    </w:r>
    <w:r w:rsidR="00E77BC4" w:rsidRPr="00E77BC4">
      <w:rPr>
        <w:rFonts w:ascii="Arial" w:eastAsia="Arial" w:hAnsi="Arial"/>
        <w:sz w:val="13"/>
        <w:szCs w:val="13"/>
        <w:lang w:val="fr-CH"/>
      </w:rPr>
      <w:t>ct</w:t>
    </w:r>
    <w:r w:rsidR="00240762" w:rsidRPr="00E77BC4">
      <w:rPr>
        <w:rFonts w:ascii="Arial" w:eastAsia="Arial" w:hAnsi="Arial"/>
        <w:sz w:val="13"/>
        <w:szCs w:val="13"/>
        <w:lang w:val="fr-CH"/>
      </w:rPr>
      <w: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88545" w14:textId="77777777" w:rsidR="00797FDE" w:rsidRDefault="00797FDE" w:rsidP="00F91D37">
      <w:pPr>
        <w:spacing w:line="240" w:lineRule="auto"/>
      </w:pPr>
    </w:p>
    <w:p w14:paraId="422D826E" w14:textId="77777777" w:rsidR="00797FDE" w:rsidRDefault="00797FDE" w:rsidP="00F91D37">
      <w:pPr>
        <w:spacing w:line="240" w:lineRule="auto"/>
      </w:pPr>
    </w:p>
  </w:footnote>
  <w:footnote w:type="continuationSeparator" w:id="0">
    <w:p w14:paraId="5C7CB943" w14:textId="77777777" w:rsidR="00797FDE" w:rsidRDefault="00797FD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5069D" w:rsidRPr="00832D99" w14:paraId="205EC9ED" w14:textId="77777777" w:rsidTr="00840B34">
      <w:tc>
        <w:tcPr>
          <w:tcW w:w="5100" w:type="dxa"/>
        </w:tcPr>
        <w:p w14:paraId="454E49C5" w14:textId="77777777" w:rsidR="00D5069D" w:rsidRPr="00D5069D" w:rsidRDefault="00D5069D" w:rsidP="00840B34">
          <w:pPr>
            <w:pStyle w:val="Kopfzeile"/>
            <w:rPr>
              <w:color w:val="FFFFFF" w:themeColor="background1"/>
            </w:rPr>
          </w:pPr>
        </w:p>
        <w:p w14:paraId="6770EBAC" w14:textId="77777777" w:rsidR="00D5069D" w:rsidRPr="00832D99" w:rsidRDefault="00D5069D" w:rsidP="00840B34">
          <w:pPr>
            <w:pStyle w:val="Kopfzeile"/>
          </w:pPr>
        </w:p>
      </w:tc>
      <w:tc>
        <w:tcPr>
          <w:tcW w:w="4878" w:type="dxa"/>
        </w:tcPr>
        <w:p w14:paraId="720E0EE8" w14:textId="681D564E" w:rsidR="00D5069D" w:rsidRPr="00832D99" w:rsidRDefault="00D5069D" w:rsidP="00840B34">
          <w:pPr>
            <w:pStyle w:val="Kopfzeile"/>
          </w:pPr>
          <w:r>
            <w:rPr>
              <w:lang w:val="de-DE"/>
            </w:rPr>
            <w:fldChar w:fldCharType="begin"/>
          </w:r>
          <w:r>
            <w:rPr>
              <w:lang w:val="de-DE"/>
            </w:rPr>
            <w:instrText xml:space="preserve"> STYLEREF  Brieftitel  \* MERGEFORMAT </w:instrText>
          </w:r>
          <w:r>
            <w:rPr>
              <w:lang w:val="de-DE"/>
            </w:rPr>
            <w:fldChar w:fldCharType="separate"/>
          </w:r>
          <w:r w:rsidR="00F479B4">
            <w:rPr>
              <w:lang w:val="de-DE"/>
            </w:rPr>
            <w:t>Contrat de travail à durée déterminée</w:t>
          </w:r>
          <w:r>
            <w:rPr>
              <w:lang w:val="de-DE"/>
            </w:rPr>
            <w:fldChar w:fldCharType="end"/>
          </w:r>
        </w:p>
      </w:tc>
    </w:tr>
  </w:tbl>
  <w:p w14:paraId="5E777FEA" w14:textId="240BFCB4" w:rsidR="00797FDE" w:rsidRPr="0039616D" w:rsidRDefault="00D5069D" w:rsidP="00D5069D">
    <w:pPr>
      <w:pStyle w:val="Kopfzeile"/>
    </w:pPr>
    <w:r w:rsidRPr="00B0249E">
      <w:drawing>
        <wp:anchor distT="0" distB="0" distL="114300" distR="114300" simplePos="0" relativeHeight="251679743" behindDoc="0" locked="1" layoutInCell="1" allowOverlap="1" wp14:anchorId="035BFA24" wp14:editId="353971A2">
          <wp:simplePos x="0" y="0"/>
          <wp:positionH relativeFrom="page">
            <wp:posOffset>855133</wp:posOffset>
          </wp:positionH>
          <wp:positionV relativeFrom="page">
            <wp:posOffset>313267</wp:posOffset>
          </wp:positionV>
          <wp:extent cx="939600" cy="23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AAE7" w14:textId="723A24D5" w:rsidR="00797FDE" w:rsidRDefault="00797FDE" w:rsidP="000822A6">
    <w:pPr>
      <w:pStyle w:val="Kopfzeile"/>
      <w:jc w:val="right"/>
    </w:pPr>
    <w:r>
      <w:drawing>
        <wp:anchor distT="0" distB="0" distL="114300" distR="114300" simplePos="0" relativeHeight="251669503" behindDoc="0" locked="1" layoutInCell="1" allowOverlap="1" wp14:anchorId="24835CE0" wp14:editId="3BA3E8F4">
          <wp:simplePos x="0" y="0"/>
          <wp:positionH relativeFrom="page">
            <wp:posOffset>313055</wp:posOffset>
          </wp:positionH>
          <wp:positionV relativeFrom="page">
            <wp:posOffset>183515</wp:posOffset>
          </wp:positionV>
          <wp:extent cx="1483200" cy="694800"/>
          <wp:effectExtent l="0" t="0" r="3175"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3262"/>
    <w:multiLevelType w:val="hybridMultilevel"/>
    <w:tmpl w:val="1D280C8E"/>
    <w:lvl w:ilvl="0" w:tplc="EA0690A2">
      <w:start w:val="1"/>
      <w:numFmt w:val="decimal"/>
      <w:pStyle w:val="Tabelleberschriftnunmerier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927132"/>
    <w:multiLevelType w:val="hybridMultilevel"/>
    <w:tmpl w:val="DE24B066"/>
    <w:lvl w:ilvl="0" w:tplc="F782F3F2">
      <w:start w:val="1"/>
      <w:numFmt w:val="decimal"/>
      <w:lvlText w:val="%1."/>
      <w:lvlJc w:val="left"/>
      <w:pPr>
        <w:tabs>
          <w:tab w:val="num" w:pos="720"/>
        </w:tabs>
        <w:ind w:left="720" w:hanging="360"/>
      </w:pPr>
      <w:rPr>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EDA0FE2"/>
    <w:multiLevelType w:val="hybridMultilevel"/>
    <w:tmpl w:val="5F48A230"/>
    <w:lvl w:ilvl="0" w:tplc="97341CD8">
      <w:start w:val="1"/>
      <w:numFmt w:val="bullet"/>
      <w:pStyle w:val="Text65ptAufzhlung"/>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7C3ECC3E"/>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1F1559E"/>
    <w:multiLevelType w:val="hybridMultilevel"/>
    <w:tmpl w:val="9DFC3B54"/>
    <w:lvl w:ilvl="0" w:tplc="7E9480F8">
      <w:start w:val="1"/>
      <w:numFmt w:val="upperLetter"/>
      <w:pStyle w:val="FormularAufzhlung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1"/>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2"/>
  </w:num>
  <w:num w:numId="24">
    <w:abstractNumId w:val="18"/>
  </w:num>
  <w:num w:numId="25">
    <w:abstractNumId w:val="23"/>
  </w:num>
  <w:num w:numId="26">
    <w:abstractNumId w:val="19"/>
  </w:num>
  <w:num w:numId="27">
    <w:abstractNumId w:val="18"/>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efaultTableStyle w:val="BETabelle1"/>
  <w:drawingGridHorizontalSpacing w:val="255"/>
  <w:drawingGridVerticalSpacing w:val="255"/>
  <w:displayHorizontalDrawingGridEvery w:val="10"/>
  <w:displayVerticalDrawingGridEvery w:val="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C4"/>
    <w:rsid w:val="00002978"/>
    <w:rsid w:val="00007B74"/>
    <w:rsid w:val="0001010F"/>
    <w:rsid w:val="000116E1"/>
    <w:rsid w:val="000118C1"/>
    <w:rsid w:val="00015D48"/>
    <w:rsid w:val="000160C8"/>
    <w:rsid w:val="00017420"/>
    <w:rsid w:val="0002147A"/>
    <w:rsid w:val="00022547"/>
    <w:rsid w:val="000258FF"/>
    <w:rsid w:val="000266B7"/>
    <w:rsid w:val="0002739A"/>
    <w:rsid w:val="00032B92"/>
    <w:rsid w:val="000409C8"/>
    <w:rsid w:val="000410C0"/>
    <w:rsid w:val="00041700"/>
    <w:rsid w:val="0004410F"/>
    <w:rsid w:val="00045DA0"/>
    <w:rsid w:val="0004775B"/>
    <w:rsid w:val="00050FAD"/>
    <w:rsid w:val="00054BDC"/>
    <w:rsid w:val="000610F6"/>
    <w:rsid w:val="00061F5D"/>
    <w:rsid w:val="00063BC2"/>
    <w:rsid w:val="000701F1"/>
    <w:rsid w:val="0007095A"/>
    <w:rsid w:val="00071780"/>
    <w:rsid w:val="00073FE9"/>
    <w:rsid w:val="000822A6"/>
    <w:rsid w:val="000823C7"/>
    <w:rsid w:val="00084759"/>
    <w:rsid w:val="00085902"/>
    <w:rsid w:val="00091EC0"/>
    <w:rsid w:val="00094EE0"/>
    <w:rsid w:val="00095CB1"/>
    <w:rsid w:val="0009664E"/>
    <w:rsid w:val="00096E8E"/>
    <w:rsid w:val="00097476"/>
    <w:rsid w:val="000A1884"/>
    <w:rsid w:val="000A42E5"/>
    <w:rsid w:val="000B0159"/>
    <w:rsid w:val="000B5559"/>
    <w:rsid w:val="000B595D"/>
    <w:rsid w:val="000B6123"/>
    <w:rsid w:val="000B64EC"/>
    <w:rsid w:val="000C2AF8"/>
    <w:rsid w:val="000C49C1"/>
    <w:rsid w:val="000C5AA0"/>
    <w:rsid w:val="000D06EA"/>
    <w:rsid w:val="000D1743"/>
    <w:rsid w:val="000D2B21"/>
    <w:rsid w:val="000D7F08"/>
    <w:rsid w:val="000E0CEF"/>
    <w:rsid w:val="000E174A"/>
    <w:rsid w:val="000E2BBD"/>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016A"/>
    <w:rsid w:val="00120943"/>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12F2"/>
    <w:rsid w:val="00144122"/>
    <w:rsid w:val="001446AE"/>
    <w:rsid w:val="001471AF"/>
    <w:rsid w:val="00154677"/>
    <w:rsid w:val="001601A1"/>
    <w:rsid w:val="0016119E"/>
    <w:rsid w:val="001617BB"/>
    <w:rsid w:val="00166023"/>
    <w:rsid w:val="00167916"/>
    <w:rsid w:val="0017672D"/>
    <w:rsid w:val="00183165"/>
    <w:rsid w:val="001850E7"/>
    <w:rsid w:val="00190A82"/>
    <w:rsid w:val="00196ABC"/>
    <w:rsid w:val="00196B03"/>
    <w:rsid w:val="00196C0B"/>
    <w:rsid w:val="001A0029"/>
    <w:rsid w:val="001A666F"/>
    <w:rsid w:val="001B166D"/>
    <w:rsid w:val="001B1F85"/>
    <w:rsid w:val="001B4DBF"/>
    <w:rsid w:val="001B5E85"/>
    <w:rsid w:val="001C4D4E"/>
    <w:rsid w:val="001C4F68"/>
    <w:rsid w:val="001E2720"/>
    <w:rsid w:val="001E3FF4"/>
    <w:rsid w:val="001F11AB"/>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0762"/>
    <w:rsid w:val="00240CB6"/>
    <w:rsid w:val="00243EED"/>
    <w:rsid w:val="00244323"/>
    <w:rsid w:val="00246EC6"/>
    <w:rsid w:val="0025644A"/>
    <w:rsid w:val="002565CF"/>
    <w:rsid w:val="00256F55"/>
    <w:rsid w:val="00266772"/>
    <w:rsid w:val="00267F71"/>
    <w:rsid w:val="002712AE"/>
    <w:rsid w:val="002770BA"/>
    <w:rsid w:val="00277A6D"/>
    <w:rsid w:val="00290E37"/>
    <w:rsid w:val="0029375B"/>
    <w:rsid w:val="002945F1"/>
    <w:rsid w:val="00295DEC"/>
    <w:rsid w:val="002A3098"/>
    <w:rsid w:val="002B0C04"/>
    <w:rsid w:val="002C2DC3"/>
    <w:rsid w:val="002C4AA4"/>
    <w:rsid w:val="002C6EF1"/>
    <w:rsid w:val="002D25EA"/>
    <w:rsid w:val="002D272F"/>
    <w:rsid w:val="002D2932"/>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6CF"/>
    <w:rsid w:val="003210FB"/>
    <w:rsid w:val="0032330D"/>
    <w:rsid w:val="00325AC5"/>
    <w:rsid w:val="00333A1B"/>
    <w:rsid w:val="00335339"/>
    <w:rsid w:val="00335941"/>
    <w:rsid w:val="003359D8"/>
    <w:rsid w:val="00336989"/>
    <w:rsid w:val="00336A76"/>
    <w:rsid w:val="00337BD2"/>
    <w:rsid w:val="003400DC"/>
    <w:rsid w:val="0034154C"/>
    <w:rsid w:val="00344D35"/>
    <w:rsid w:val="003514EE"/>
    <w:rsid w:val="00351B75"/>
    <w:rsid w:val="00363671"/>
    <w:rsid w:val="00364EE3"/>
    <w:rsid w:val="00367A93"/>
    <w:rsid w:val="003722B9"/>
    <w:rsid w:val="003757E4"/>
    <w:rsid w:val="00375834"/>
    <w:rsid w:val="00375D0E"/>
    <w:rsid w:val="003771E2"/>
    <w:rsid w:val="00377874"/>
    <w:rsid w:val="00380D67"/>
    <w:rsid w:val="0039090B"/>
    <w:rsid w:val="00396082"/>
    <w:rsid w:val="0039616D"/>
    <w:rsid w:val="003963D8"/>
    <w:rsid w:val="00396A4E"/>
    <w:rsid w:val="003A396E"/>
    <w:rsid w:val="003B02F8"/>
    <w:rsid w:val="003B2CBD"/>
    <w:rsid w:val="003B4BF5"/>
    <w:rsid w:val="003C4D36"/>
    <w:rsid w:val="003D0FAA"/>
    <w:rsid w:val="003D1066"/>
    <w:rsid w:val="003D4FCF"/>
    <w:rsid w:val="003D6AD5"/>
    <w:rsid w:val="003E0D7F"/>
    <w:rsid w:val="003F1A56"/>
    <w:rsid w:val="003F5F26"/>
    <w:rsid w:val="003F70F2"/>
    <w:rsid w:val="003F711B"/>
    <w:rsid w:val="004007B2"/>
    <w:rsid w:val="0040593D"/>
    <w:rsid w:val="00410AF1"/>
    <w:rsid w:val="00415995"/>
    <w:rsid w:val="004165DE"/>
    <w:rsid w:val="004212A5"/>
    <w:rsid w:val="00421DB9"/>
    <w:rsid w:val="004228B9"/>
    <w:rsid w:val="00427E73"/>
    <w:rsid w:val="004378C7"/>
    <w:rsid w:val="0044096D"/>
    <w:rsid w:val="004519B6"/>
    <w:rsid w:val="00452D49"/>
    <w:rsid w:val="00452E96"/>
    <w:rsid w:val="004607F4"/>
    <w:rsid w:val="0046475E"/>
    <w:rsid w:val="00466CA6"/>
    <w:rsid w:val="00470BD2"/>
    <w:rsid w:val="004714DD"/>
    <w:rsid w:val="00481775"/>
    <w:rsid w:val="00482FCC"/>
    <w:rsid w:val="00484FC6"/>
    <w:rsid w:val="0048561E"/>
    <w:rsid w:val="00486DBB"/>
    <w:rsid w:val="00491992"/>
    <w:rsid w:val="0049364E"/>
    <w:rsid w:val="00493FED"/>
    <w:rsid w:val="00494FD7"/>
    <w:rsid w:val="0049577D"/>
    <w:rsid w:val="004A039B"/>
    <w:rsid w:val="004A0479"/>
    <w:rsid w:val="004A41E9"/>
    <w:rsid w:val="004A4CCF"/>
    <w:rsid w:val="004A60C5"/>
    <w:rsid w:val="004B0FDB"/>
    <w:rsid w:val="004B6A97"/>
    <w:rsid w:val="004B765D"/>
    <w:rsid w:val="004C1329"/>
    <w:rsid w:val="004C3880"/>
    <w:rsid w:val="004C442B"/>
    <w:rsid w:val="004C575A"/>
    <w:rsid w:val="004C7D45"/>
    <w:rsid w:val="004D0F2F"/>
    <w:rsid w:val="004D179F"/>
    <w:rsid w:val="004D21CD"/>
    <w:rsid w:val="004D4608"/>
    <w:rsid w:val="004D5349"/>
    <w:rsid w:val="004D5B31"/>
    <w:rsid w:val="004D5F14"/>
    <w:rsid w:val="004D606F"/>
    <w:rsid w:val="004E222C"/>
    <w:rsid w:val="004E2BF5"/>
    <w:rsid w:val="004E5C94"/>
    <w:rsid w:val="004F1BCC"/>
    <w:rsid w:val="004F75BD"/>
    <w:rsid w:val="00500294"/>
    <w:rsid w:val="00501AEF"/>
    <w:rsid w:val="00503C04"/>
    <w:rsid w:val="00513F66"/>
    <w:rsid w:val="005161DB"/>
    <w:rsid w:val="0051679B"/>
    <w:rsid w:val="00516C61"/>
    <w:rsid w:val="00526C93"/>
    <w:rsid w:val="00527364"/>
    <w:rsid w:val="00530B4B"/>
    <w:rsid w:val="00532631"/>
    <w:rsid w:val="00535EA2"/>
    <w:rsid w:val="00536A0F"/>
    <w:rsid w:val="00536A91"/>
    <w:rsid w:val="00537410"/>
    <w:rsid w:val="00537C85"/>
    <w:rsid w:val="00540A95"/>
    <w:rsid w:val="00542DE9"/>
    <w:rsid w:val="00543872"/>
    <w:rsid w:val="00543CAB"/>
    <w:rsid w:val="00543F57"/>
    <w:rsid w:val="0054591C"/>
    <w:rsid w:val="0054642F"/>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113A"/>
    <w:rsid w:val="005B2BD7"/>
    <w:rsid w:val="005B4DEC"/>
    <w:rsid w:val="005B57D4"/>
    <w:rsid w:val="005B5CD0"/>
    <w:rsid w:val="005B6FD0"/>
    <w:rsid w:val="005C6148"/>
    <w:rsid w:val="005D05F7"/>
    <w:rsid w:val="005D161E"/>
    <w:rsid w:val="005D4FBB"/>
    <w:rsid w:val="005D682F"/>
    <w:rsid w:val="005D7336"/>
    <w:rsid w:val="005E00A0"/>
    <w:rsid w:val="005E3592"/>
    <w:rsid w:val="005E46D2"/>
    <w:rsid w:val="005E74A9"/>
    <w:rsid w:val="005F60CA"/>
    <w:rsid w:val="005F64F0"/>
    <w:rsid w:val="00602616"/>
    <w:rsid w:val="00602A3E"/>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0308"/>
    <w:rsid w:val="00662C23"/>
    <w:rsid w:val="0066491F"/>
    <w:rsid w:val="00666A91"/>
    <w:rsid w:val="006704EE"/>
    <w:rsid w:val="00677604"/>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2D3F"/>
    <w:rsid w:val="00703409"/>
    <w:rsid w:val="007040B6"/>
    <w:rsid w:val="00705076"/>
    <w:rsid w:val="00706DD2"/>
    <w:rsid w:val="00711147"/>
    <w:rsid w:val="00711FB3"/>
    <w:rsid w:val="00712293"/>
    <w:rsid w:val="0071668C"/>
    <w:rsid w:val="0072377C"/>
    <w:rsid w:val="007239B6"/>
    <w:rsid w:val="0072543E"/>
    <w:rsid w:val="007254A0"/>
    <w:rsid w:val="0072637A"/>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1ECF"/>
    <w:rsid w:val="0076326D"/>
    <w:rsid w:val="00763A45"/>
    <w:rsid w:val="00771F4F"/>
    <w:rsid w:val="007721BF"/>
    <w:rsid w:val="00774E70"/>
    <w:rsid w:val="00780035"/>
    <w:rsid w:val="00784279"/>
    <w:rsid w:val="00784947"/>
    <w:rsid w:val="00786EF3"/>
    <w:rsid w:val="00787D98"/>
    <w:rsid w:val="00790ED9"/>
    <w:rsid w:val="00795EA2"/>
    <w:rsid w:val="00796CEE"/>
    <w:rsid w:val="00797FDE"/>
    <w:rsid w:val="007A3524"/>
    <w:rsid w:val="007A6304"/>
    <w:rsid w:val="007B0A9B"/>
    <w:rsid w:val="007B0D94"/>
    <w:rsid w:val="007B1ABC"/>
    <w:rsid w:val="007B2D50"/>
    <w:rsid w:val="007C0B2A"/>
    <w:rsid w:val="007D06C7"/>
    <w:rsid w:val="007D6F53"/>
    <w:rsid w:val="007E0460"/>
    <w:rsid w:val="007E3459"/>
    <w:rsid w:val="007F0876"/>
    <w:rsid w:val="007F34B1"/>
    <w:rsid w:val="007F6C97"/>
    <w:rsid w:val="007F7574"/>
    <w:rsid w:val="00801778"/>
    <w:rsid w:val="00807940"/>
    <w:rsid w:val="00810972"/>
    <w:rsid w:val="00814BE6"/>
    <w:rsid w:val="00824CE1"/>
    <w:rsid w:val="00825790"/>
    <w:rsid w:val="00832D99"/>
    <w:rsid w:val="00832F1C"/>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0314"/>
    <w:rsid w:val="00863501"/>
    <w:rsid w:val="00865145"/>
    <w:rsid w:val="00865D15"/>
    <w:rsid w:val="00870017"/>
    <w:rsid w:val="00876202"/>
    <w:rsid w:val="008822E5"/>
    <w:rsid w:val="00882473"/>
    <w:rsid w:val="00883CC4"/>
    <w:rsid w:val="008849F4"/>
    <w:rsid w:val="00886881"/>
    <w:rsid w:val="0089690A"/>
    <w:rsid w:val="008A2609"/>
    <w:rsid w:val="008A3A66"/>
    <w:rsid w:val="008B6C1A"/>
    <w:rsid w:val="008B6E4E"/>
    <w:rsid w:val="008C2769"/>
    <w:rsid w:val="008C4E81"/>
    <w:rsid w:val="008D07FD"/>
    <w:rsid w:val="008D2891"/>
    <w:rsid w:val="008D331E"/>
    <w:rsid w:val="008D57E8"/>
    <w:rsid w:val="008D6E0C"/>
    <w:rsid w:val="008E3CDA"/>
    <w:rsid w:val="008E7456"/>
    <w:rsid w:val="008F13AC"/>
    <w:rsid w:val="008F1D13"/>
    <w:rsid w:val="008F23FC"/>
    <w:rsid w:val="008F7283"/>
    <w:rsid w:val="0090347A"/>
    <w:rsid w:val="00904EB5"/>
    <w:rsid w:val="009052E4"/>
    <w:rsid w:val="009054F9"/>
    <w:rsid w:val="0090753C"/>
    <w:rsid w:val="0091075F"/>
    <w:rsid w:val="00911410"/>
    <w:rsid w:val="00912952"/>
    <w:rsid w:val="00913373"/>
    <w:rsid w:val="00915303"/>
    <w:rsid w:val="0092680C"/>
    <w:rsid w:val="009344CF"/>
    <w:rsid w:val="00935A5B"/>
    <w:rsid w:val="0093619F"/>
    <w:rsid w:val="00940DDB"/>
    <w:rsid w:val="00942316"/>
    <w:rsid w:val="009427E5"/>
    <w:rsid w:val="009454B7"/>
    <w:rsid w:val="00955032"/>
    <w:rsid w:val="00955EEB"/>
    <w:rsid w:val="009568A7"/>
    <w:rsid w:val="009613D8"/>
    <w:rsid w:val="00961618"/>
    <w:rsid w:val="00971F77"/>
    <w:rsid w:val="0097384E"/>
    <w:rsid w:val="00974275"/>
    <w:rsid w:val="009746FC"/>
    <w:rsid w:val="0098029F"/>
    <w:rsid w:val="009804FC"/>
    <w:rsid w:val="0098474B"/>
    <w:rsid w:val="00984B9A"/>
    <w:rsid w:val="00986522"/>
    <w:rsid w:val="009919D4"/>
    <w:rsid w:val="0099425F"/>
    <w:rsid w:val="00995CBA"/>
    <w:rsid w:val="009960F1"/>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1C5E"/>
    <w:rsid w:val="009F4E08"/>
    <w:rsid w:val="009F6AD9"/>
    <w:rsid w:val="00A02DA9"/>
    <w:rsid w:val="00A037AB"/>
    <w:rsid w:val="00A03A1C"/>
    <w:rsid w:val="00A04CC5"/>
    <w:rsid w:val="00A06F53"/>
    <w:rsid w:val="00A12B05"/>
    <w:rsid w:val="00A14653"/>
    <w:rsid w:val="00A15841"/>
    <w:rsid w:val="00A23A48"/>
    <w:rsid w:val="00A26A74"/>
    <w:rsid w:val="00A35A36"/>
    <w:rsid w:val="00A36ED7"/>
    <w:rsid w:val="00A45E6C"/>
    <w:rsid w:val="00A500FC"/>
    <w:rsid w:val="00A5451D"/>
    <w:rsid w:val="00A55C83"/>
    <w:rsid w:val="00A57815"/>
    <w:rsid w:val="00A6174D"/>
    <w:rsid w:val="00A62F82"/>
    <w:rsid w:val="00A65EF5"/>
    <w:rsid w:val="00A70CDC"/>
    <w:rsid w:val="00A7133D"/>
    <w:rsid w:val="00A76251"/>
    <w:rsid w:val="00A76D18"/>
    <w:rsid w:val="00A77B06"/>
    <w:rsid w:val="00A84960"/>
    <w:rsid w:val="00A84CE3"/>
    <w:rsid w:val="00A84DB7"/>
    <w:rsid w:val="00A84E81"/>
    <w:rsid w:val="00A87DBB"/>
    <w:rsid w:val="00AA0E6D"/>
    <w:rsid w:val="00AA3B61"/>
    <w:rsid w:val="00AA43EF"/>
    <w:rsid w:val="00AA666C"/>
    <w:rsid w:val="00AB1032"/>
    <w:rsid w:val="00AB3457"/>
    <w:rsid w:val="00AB601A"/>
    <w:rsid w:val="00AB644D"/>
    <w:rsid w:val="00AC00C8"/>
    <w:rsid w:val="00AC03CC"/>
    <w:rsid w:val="00AC2D5B"/>
    <w:rsid w:val="00AC321A"/>
    <w:rsid w:val="00AC4630"/>
    <w:rsid w:val="00AC6462"/>
    <w:rsid w:val="00AC6A31"/>
    <w:rsid w:val="00AD138A"/>
    <w:rsid w:val="00AD36B2"/>
    <w:rsid w:val="00AD7AE5"/>
    <w:rsid w:val="00AE15CD"/>
    <w:rsid w:val="00AE2DE1"/>
    <w:rsid w:val="00AF3845"/>
    <w:rsid w:val="00AF47AE"/>
    <w:rsid w:val="00AF7575"/>
    <w:rsid w:val="00AF7BA9"/>
    <w:rsid w:val="00AF7CA8"/>
    <w:rsid w:val="00B0249E"/>
    <w:rsid w:val="00B043A7"/>
    <w:rsid w:val="00B10900"/>
    <w:rsid w:val="00B11A9B"/>
    <w:rsid w:val="00B11CC4"/>
    <w:rsid w:val="00B124A3"/>
    <w:rsid w:val="00B140B2"/>
    <w:rsid w:val="00B20B84"/>
    <w:rsid w:val="00B20BFC"/>
    <w:rsid w:val="00B225B2"/>
    <w:rsid w:val="00B327F1"/>
    <w:rsid w:val="00B32ABB"/>
    <w:rsid w:val="00B33759"/>
    <w:rsid w:val="00B41FD3"/>
    <w:rsid w:val="00B426D3"/>
    <w:rsid w:val="00B431DE"/>
    <w:rsid w:val="00B43D63"/>
    <w:rsid w:val="00B44E9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9EA"/>
    <w:rsid w:val="00BD4A9C"/>
    <w:rsid w:val="00BE096B"/>
    <w:rsid w:val="00BE1E62"/>
    <w:rsid w:val="00BE7756"/>
    <w:rsid w:val="00BF7052"/>
    <w:rsid w:val="00C034B4"/>
    <w:rsid w:val="00C05FAB"/>
    <w:rsid w:val="00C158A1"/>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477C4"/>
    <w:rsid w:val="00C51AD9"/>
    <w:rsid w:val="00C51D2F"/>
    <w:rsid w:val="00C51DEB"/>
    <w:rsid w:val="00C529A0"/>
    <w:rsid w:val="00C540E0"/>
    <w:rsid w:val="00C55150"/>
    <w:rsid w:val="00C573A1"/>
    <w:rsid w:val="00C57571"/>
    <w:rsid w:val="00C613E9"/>
    <w:rsid w:val="00C72351"/>
    <w:rsid w:val="00C737AE"/>
    <w:rsid w:val="00C7482A"/>
    <w:rsid w:val="00C74920"/>
    <w:rsid w:val="00C822D2"/>
    <w:rsid w:val="00C86E8E"/>
    <w:rsid w:val="00C8751F"/>
    <w:rsid w:val="00C90365"/>
    <w:rsid w:val="00C9495E"/>
    <w:rsid w:val="00C97976"/>
    <w:rsid w:val="00CA0842"/>
    <w:rsid w:val="00CA2399"/>
    <w:rsid w:val="00CA348A"/>
    <w:rsid w:val="00CA352D"/>
    <w:rsid w:val="00CA366B"/>
    <w:rsid w:val="00CA6658"/>
    <w:rsid w:val="00CA6F26"/>
    <w:rsid w:val="00CB2CE6"/>
    <w:rsid w:val="00CB35D9"/>
    <w:rsid w:val="00CB399B"/>
    <w:rsid w:val="00CB3AB6"/>
    <w:rsid w:val="00CC30D8"/>
    <w:rsid w:val="00CD159A"/>
    <w:rsid w:val="00CE0AE1"/>
    <w:rsid w:val="00CE0B88"/>
    <w:rsid w:val="00CF08BB"/>
    <w:rsid w:val="00CF4B38"/>
    <w:rsid w:val="00D030AD"/>
    <w:rsid w:val="00D07417"/>
    <w:rsid w:val="00D10386"/>
    <w:rsid w:val="00D10739"/>
    <w:rsid w:val="00D15439"/>
    <w:rsid w:val="00D156FC"/>
    <w:rsid w:val="00D231DB"/>
    <w:rsid w:val="00D23F42"/>
    <w:rsid w:val="00D30E68"/>
    <w:rsid w:val="00D4115E"/>
    <w:rsid w:val="00D46588"/>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2E65"/>
    <w:rsid w:val="00DA469E"/>
    <w:rsid w:val="00DA5D0F"/>
    <w:rsid w:val="00DB03F7"/>
    <w:rsid w:val="00DB2D55"/>
    <w:rsid w:val="00DB4021"/>
    <w:rsid w:val="00DB7675"/>
    <w:rsid w:val="00DC36B9"/>
    <w:rsid w:val="00DC54BA"/>
    <w:rsid w:val="00DD1D5E"/>
    <w:rsid w:val="00DD1F80"/>
    <w:rsid w:val="00DD2BB2"/>
    <w:rsid w:val="00DD2E12"/>
    <w:rsid w:val="00DD5C42"/>
    <w:rsid w:val="00DE0481"/>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35EC"/>
    <w:rsid w:val="00E45F13"/>
    <w:rsid w:val="00E479C7"/>
    <w:rsid w:val="00E510BC"/>
    <w:rsid w:val="00E52BA4"/>
    <w:rsid w:val="00E530CC"/>
    <w:rsid w:val="00E54E1E"/>
    <w:rsid w:val="00E61256"/>
    <w:rsid w:val="00E62D12"/>
    <w:rsid w:val="00E62D81"/>
    <w:rsid w:val="00E65BF8"/>
    <w:rsid w:val="00E66AC1"/>
    <w:rsid w:val="00E66B3B"/>
    <w:rsid w:val="00E73945"/>
    <w:rsid w:val="00E73CB2"/>
    <w:rsid w:val="00E746D7"/>
    <w:rsid w:val="00E75E18"/>
    <w:rsid w:val="00E77BC4"/>
    <w:rsid w:val="00E839BA"/>
    <w:rsid w:val="00E8428A"/>
    <w:rsid w:val="00E90D03"/>
    <w:rsid w:val="00E949A8"/>
    <w:rsid w:val="00E96364"/>
    <w:rsid w:val="00EA0F01"/>
    <w:rsid w:val="00EA5080"/>
    <w:rsid w:val="00EA59B8"/>
    <w:rsid w:val="00EA5A01"/>
    <w:rsid w:val="00EB7049"/>
    <w:rsid w:val="00EC1D69"/>
    <w:rsid w:val="00EC2DF9"/>
    <w:rsid w:val="00EC6A5B"/>
    <w:rsid w:val="00EC6EC9"/>
    <w:rsid w:val="00ED240B"/>
    <w:rsid w:val="00ED423C"/>
    <w:rsid w:val="00ED60E9"/>
    <w:rsid w:val="00EE0BC4"/>
    <w:rsid w:val="00EE1A61"/>
    <w:rsid w:val="00EE6E36"/>
    <w:rsid w:val="00EF0E67"/>
    <w:rsid w:val="00EF1AEA"/>
    <w:rsid w:val="00EF5E4D"/>
    <w:rsid w:val="00F016BC"/>
    <w:rsid w:val="00F01EA9"/>
    <w:rsid w:val="00F03F53"/>
    <w:rsid w:val="00F0660B"/>
    <w:rsid w:val="00F07D9D"/>
    <w:rsid w:val="00F11F49"/>
    <w:rsid w:val="00F123AE"/>
    <w:rsid w:val="00F12AB6"/>
    <w:rsid w:val="00F13D5D"/>
    <w:rsid w:val="00F13F0C"/>
    <w:rsid w:val="00F1552A"/>
    <w:rsid w:val="00F16C91"/>
    <w:rsid w:val="00F25768"/>
    <w:rsid w:val="00F32B93"/>
    <w:rsid w:val="00F3325C"/>
    <w:rsid w:val="00F37F4F"/>
    <w:rsid w:val="00F417C0"/>
    <w:rsid w:val="00F43F07"/>
    <w:rsid w:val="00F44A38"/>
    <w:rsid w:val="00F479B4"/>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4EC6"/>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8289"/>
    <o:shapelayout v:ext="edit">
      <o:idmap v:ext="edit" data="1"/>
    </o:shapelayout>
  </w:shapeDefaults>
  <w:decimalSymbol w:val="."/>
  <w:listSeparator w:val=";"/>
  <w14:docId w14:val="2C89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EC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1446AE"/>
    <w:pPr>
      <w:spacing w:before="270" w:after="390"/>
      <w:contextualSpacing/>
    </w:pPr>
    <w:rPr>
      <w:rFonts w:asciiTheme="majorHAnsi" w:hAnsiTheme="majorHAnsi"/>
      <w:b/>
      <w:spacing w:val="0"/>
      <w:sz w:val="34"/>
      <w:szCs w:val="34"/>
    </w:rPr>
  </w:style>
  <w:style w:type="character" w:customStyle="1" w:styleId="BrieftitelZchn">
    <w:name w:val="Brieftitel Zchn"/>
    <w:basedOn w:val="Absatz-Standardschriftart"/>
    <w:link w:val="Brieftitel"/>
    <w:uiPriority w:val="14"/>
    <w:rsid w:val="001446AE"/>
    <w:rPr>
      <w:rFonts w:asciiTheme="majorHAnsi" w:hAnsiTheme="majorHAnsi" w:cs="System"/>
      <w:b/>
      <w:bCs/>
      <w:sz w:val="34"/>
      <w:szCs w:val="34"/>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7"/>
      </w:numPr>
    </w:pPr>
  </w:style>
  <w:style w:type="paragraph" w:customStyle="1" w:styleId="berschrift2nummeriert">
    <w:name w:val="Überschrift 2 nummeriert"/>
    <w:basedOn w:val="berschrift2"/>
    <w:next w:val="Standard"/>
    <w:uiPriority w:val="10"/>
    <w:qFormat/>
    <w:rsid w:val="00513F66"/>
    <w:pPr>
      <w:numPr>
        <w:ilvl w:val="1"/>
        <w:numId w:val="27"/>
      </w:numPr>
      <w:spacing w:before="540"/>
    </w:pPr>
  </w:style>
  <w:style w:type="paragraph" w:customStyle="1" w:styleId="berschrift3nummeriert">
    <w:name w:val="Überschrift 3 nummeriert"/>
    <w:basedOn w:val="berschrift3"/>
    <w:next w:val="Standard"/>
    <w:uiPriority w:val="10"/>
    <w:qFormat/>
    <w:rsid w:val="00B426D3"/>
    <w:pPr>
      <w:numPr>
        <w:ilvl w:val="2"/>
        <w:numId w:val="27"/>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7"/>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7"/>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7"/>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customStyle="1" w:styleId="BEFormular-Tabelle">
    <w:name w:val="BE: Formular-Tabelle"/>
    <w:basedOn w:val="NormaleTabelle"/>
    <w:uiPriority w:val="99"/>
    <w:rsid w:val="00377874"/>
    <w:pPr>
      <w:spacing w:after="0" w:line="240" w:lineRule="auto"/>
    </w:pPr>
    <w:tblPr>
      <w:tblCellMar>
        <w:left w:w="0" w:type="dxa"/>
        <w:right w:w="28" w:type="dxa"/>
      </w:tblCellMar>
    </w:tblPr>
    <w:tcPr>
      <w:vAlign w:val="center"/>
    </w:tcPr>
  </w:style>
  <w:style w:type="paragraph" w:customStyle="1" w:styleId="FormularAufzhlungABC">
    <w:name w:val="Formular: Aufzählung ABC"/>
    <w:basedOn w:val="Text85pt"/>
    <w:uiPriority w:val="20"/>
    <w:qFormat/>
    <w:rsid w:val="004C7D45"/>
    <w:pPr>
      <w:numPr>
        <w:numId w:val="26"/>
      </w:numPr>
      <w:ind w:left="284" w:hanging="284"/>
    </w:pPr>
  </w:style>
  <w:style w:type="paragraph" w:customStyle="1" w:styleId="FormularBezeichnungstext">
    <w:name w:val="Formular: Bezeichnungstext"/>
    <w:basedOn w:val="Text65pt"/>
    <w:uiPriority w:val="19"/>
    <w:qFormat/>
    <w:rsid w:val="004C7D45"/>
  </w:style>
  <w:style w:type="paragraph" w:customStyle="1" w:styleId="FormularEingabetext">
    <w:name w:val="Formular: Eingabetext"/>
    <w:basedOn w:val="Text85pt"/>
    <w:uiPriority w:val="19"/>
    <w:qFormat/>
    <w:rsid w:val="004C7D45"/>
    <w:pPr>
      <w:ind w:left="112"/>
    </w:pPr>
  </w:style>
  <w:style w:type="paragraph" w:customStyle="1" w:styleId="FormularNummerierung">
    <w:name w:val="Formular: Nummerierung"/>
    <w:basedOn w:val="Nummerierung1"/>
    <w:uiPriority w:val="20"/>
    <w:qFormat/>
    <w:rsid w:val="004C7D45"/>
    <w:rPr>
      <w:b/>
      <w:bCs w:val="0"/>
      <w:sz w:val="17"/>
      <w:szCs w:val="17"/>
    </w:rPr>
  </w:style>
  <w:style w:type="paragraph" w:customStyle="1" w:styleId="FormularTrennlinie">
    <w:name w:val="Formular: Trennlinie"/>
    <w:basedOn w:val="Text85pt"/>
    <w:next w:val="Text85pt"/>
    <w:uiPriority w:val="20"/>
    <w:qFormat/>
    <w:rsid w:val="004C7D45"/>
    <w:pPr>
      <w:pBdr>
        <w:bottom w:val="single" w:sz="2" w:space="1" w:color="B1B9BD" w:themeColor="background2"/>
      </w:pBdr>
      <w:spacing w:before="160" w:after="160"/>
      <w:ind w:left="28" w:right="28"/>
    </w:pPr>
  </w:style>
  <w:style w:type="paragraph" w:customStyle="1" w:styleId="FormularUntertitel">
    <w:name w:val="Formular: Untertitel"/>
    <w:basedOn w:val="Text85pt"/>
    <w:next w:val="Text85pt"/>
    <w:uiPriority w:val="19"/>
    <w:qFormat/>
    <w:rsid w:val="004C7D45"/>
    <w:pPr>
      <w:spacing w:before="160" w:after="120"/>
    </w:pPr>
    <w:rPr>
      <w:b/>
      <w:bCs w:val="0"/>
    </w:rPr>
  </w:style>
  <w:style w:type="paragraph" w:customStyle="1" w:styleId="berschrift8ptmitEinzughngend">
    <w:name w:val="Überschrift 8 pt mit Einzug hängend"/>
    <w:basedOn w:val="Text85pt"/>
    <w:qFormat/>
    <w:rsid w:val="00AB644D"/>
    <w:pPr>
      <w:tabs>
        <w:tab w:val="left" w:pos="2552"/>
      </w:tabs>
      <w:spacing w:before="430" w:after="215"/>
      <w:ind w:left="2552" w:hanging="2552"/>
    </w:pPr>
    <w:rPr>
      <w:b/>
      <w:bCs w:val="0"/>
    </w:rPr>
  </w:style>
  <w:style w:type="paragraph" w:customStyle="1" w:styleId="Text85ptmitEinzug">
    <w:name w:val="Text 8.5 pt mit Einzug"/>
    <w:basedOn w:val="Text85pt"/>
    <w:qFormat/>
    <w:rsid w:val="00AB3457"/>
    <w:pPr>
      <w:ind w:left="2552"/>
    </w:pPr>
  </w:style>
  <w:style w:type="paragraph" w:customStyle="1" w:styleId="berschrift8ptmitEinzug">
    <w:name w:val="Überschrift 8 pt mit Einzug"/>
    <w:basedOn w:val="berschrift8ptmitEinzughngend"/>
    <w:qFormat/>
    <w:rsid w:val="00660308"/>
    <w:pPr>
      <w:keepNext/>
      <w:ind w:firstLine="0"/>
    </w:pPr>
  </w:style>
  <w:style w:type="paragraph" w:customStyle="1" w:styleId="Text65ptAufzhlung">
    <w:name w:val="Text 6.5 pt Aufzählung"/>
    <w:basedOn w:val="Text65pt"/>
    <w:uiPriority w:val="1"/>
    <w:qFormat/>
    <w:rsid w:val="00A500FC"/>
    <w:pPr>
      <w:numPr>
        <w:numId w:val="28"/>
      </w:numPr>
      <w:spacing w:before="160"/>
      <w:ind w:left="284" w:hanging="284"/>
      <w:contextualSpacing/>
    </w:pPr>
    <w:rPr>
      <w:lang w:val="de-CH"/>
    </w:rPr>
  </w:style>
  <w:style w:type="paragraph" w:customStyle="1" w:styleId="Tabelleberschriftnunmeriert">
    <w:name w:val="Tabelle Überschrift nunmeriert"/>
    <w:basedOn w:val="Text85pt"/>
    <w:qFormat/>
    <w:rsid w:val="00F44A38"/>
    <w:pPr>
      <w:numPr>
        <w:numId w:val="29"/>
      </w:numPr>
      <w:tabs>
        <w:tab w:val="left" w:pos="284"/>
      </w:tabs>
      <w:ind w:left="284" w:right="391" w:hanging="284"/>
    </w:pPr>
    <w:rPr>
      <w:b/>
      <w:bCs w:val="0"/>
    </w:rPr>
  </w:style>
  <w:style w:type="character" w:styleId="Kommentarzeichen">
    <w:name w:val="annotation reference"/>
    <w:basedOn w:val="Absatz-Standardschriftart"/>
    <w:uiPriority w:val="99"/>
    <w:semiHidden/>
    <w:unhideWhenUsed/>
    <w:rsid w:val="0072637A"/>
    <w:rPr>
      <w:sz w:val="16"/>
      <w:szCs w:val="16"/>
    </w:rPr>
  </w:style>
  <w:style w:type="paragraph" w:styleId="Kommentartext">
    <w:name w:val="annotation text"/>
    <w:basedOn w:val="Standard"/>
    <w:link w:val="KommentartextZchn"/>
    <w:uiPriority w:val="99"/>
    <w:semiHidden/>
    <w:unhideWhenUsed/>
    <w:rsid w:val="0072637A"/>
    <w:pPr>
      <w:tabs>
        <w:tab w:val="left" w:pos="5800"/>
      </w:tabs>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eastAsia="de-DE"/>
    </w:rPr>
  </w:style>
  <w:style w:type="character" w:customStyle="1" w:styleId="KommentartextZchn">
    <w:name w:val="Kommentartext Zchn"/>
    <w:basedOn w:val="Absatz-Standardschriftart"/>
    <w:link w:val="Kommentartext"/>
    <w:uiPriority w:val="99"/>
    <w:semiHidden/>
    <w:rsid w:val="0072637A"/>
    <w:rPr>
      <w:rFonts w:ascii="Arial" w:eastAsia="Times New Roman" w:hAnsi="Arial" w:cs="Times New Roman"/>
      <w:sz w:val="20"/>
      <w:szCs w:val="20"/>
      <w:lang w:eastAsia="de-DE"/>
    </w:rPr>
  </w:style>
  <w:style w:type="paragraph" w:customStyle="1" w:styleId="Texte85pt">
    <w:name w:val="Texte 8.5 pt"/>
    <w:basedOn w:val="Standard"/>
    <w:qFormat/>
    <w:rsid w:val="00073FE9"/>
    <w:pPr>
      <w:spacing w:line="215" w:lineRule="atLeast"/>
    </w:pPr>
    <w:rPr>
      <w:sz w:val="17"/>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510225325">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64850577">
      <w:bodyDiv w:val="1"/>
      <w:marLeft w:val="0"/>
      <w:marRight w:val="0"/>
      <w:marTop w:val="0"/>
      <w:marBottom w:val="0"/>
      <w:divBdr>
        <w:top w:val="none" w:sz="0" w:space="0" w:color="auto"/>
        <w:left w:val="none" w:sz="0" w:space="0" w:color="auto"/>
        <w:bottom w:val="none" w:sz="0" w:space="0" w:color="auto"/>
        <w:right w:val="none" w:sz="0" w:space="0" w:color="auto"/>
      </w:divBdr>
    </w:div>
    <w:div w:id="114022369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362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microsoft.com/office/2006/relationships/keyMapCustomizations" Target="customizations.xml"/><Relationship Id="rId16" Type="http://schemas.openxmlformats.org/officeDocument/2006/relationships/footer" Target="footer2.xml"/><Relationship Id="rId1" Type="http://schemas.microsoft.com/office/2006/relationships/vbaProject" Target="vbaProject.bin"/><Relationship Id="rId6" Type="http://schemas.openxmlformats.org/officeDocument/2006/relationships/customXml" Target="../customXml/item4.xml"/><Relationship Id="rId11" Type="http://schemas.openxmlformats.org/officeDocument/2006/relationships/footnotes" Target="footnotes.xml"/><Relationship Id="rId5" Type="http://schemas.openxmlformats.org/officeDocument/2006/relationships/customXml" Target="../customXml/item3.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vbaProject.bin.rels><?xml version="1.0" encoding="UTF-8" standalone="yes"?>
<Relationships xmlns="http://schemas.openxmlformats.org/package/2006/relationships"><Relationship Id="rId3" Type="http://schemas.microsoft.com/office/2006/relationships/wordVbaData" Target="vbaData.xml"/><Relationship Id="rId2" Type="http://schemas.microsoft.com/office/2014/relationships/vbaProjectSignatureAgile" Target="vbaProjectSignatureAgile.bin"/><Relationship Id="rId1" Type="http://schemas.microsoft.com/office/2006/relationships/vbaProjectSignature" Target="vbaProjectSignature.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emf"/><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 Folgeseite"/>
        <w:style w:val="Kopf- und Fußzeile"/>
        <w:category>
          <w:name w:val="Allgemein"/>
          <w:gallery w:val="hdrs"/>
        </w:category>
        <w:behaviors>
          <w:behavior w:val="content"/>
        </w:behaviors>
        <w:guid w:val="{DF0E718A-2B31-4CEC-882A-5E666412FC05}"/>
      </w:docPartPr>
      <w:docPartBody>
        <w:p w:rsidR="00E675BA" w:rsidRPr="00B0249E" w:rsidRDefault="007A574D" w:rsidP="00E675BA">
          <w:pPr>
            <w:pStyle w:val="Kopfzeile"/>
          </w:pPr>
          <w:r w:rsidRPr="00187118">
            <w:rPr>
              <w:rStyle w:val="Platzhaltertext"/>
            </w:rPr>
            <w:t>Wählen Sie einen Dokumentbaustein aus.</w:t>
          </w:r>
          <w:r w:rsidR="00E675BA" w:rsidRPr="00B0249E">
            <w:drawing>
              <wp:anchor distT="0" distB="0" distL="114300" distR="114300" simplePos="0" relativeHeight="251663360" behindDoc="0" locked="1" layoutInCell="1" allowOverlap="1">
                <wp:simplePos x="0" y="0"/>
                <wp:positionH relativeFrom="page">
                  <wp:posOffset>853440</wp:posOffset>
                </wp:positionH>
                <wp:positionV relativeFrom="page">
                  <wp:posOffset>312420</wp:posOffset>
                </wp:positionV>
                <wp:extent cx="939600" cy="23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5"/>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rsidR="00E675BA" w:rsidRDefault="00E675BA"/>
      </w:docPartBody>
    </w:docPart>
    <w:docPart>
      <w:docPartPr>
        <w:name w:val=" BE: Leer"/>
        <w:style w:val="Kopf- und Fußzeile"/>
        <w:category>
          <w:name w:val="Allgemein"/>
          <w:gallery w:val="hdrs"/>
        </w:category>
        <w:behaviors>
          <w:behavior w:val="content"/>
        </w:behaviors>
        <w:guid w:val="{B6606458-4789-4B62-984E-A1DE0D503BF9}"/>
      </w:docPartPr>
      <w:docPartBody>
        <w:p w:rsidR="00E675BA" w:rsidRPr="00C034B4" w:rsidRDefault="00E675BA" w:rsidP="00E675BA">
          <w:pPr>
            <w:pStyle w:val="Kopfzeile"/>
          </w:pPr>
        </w:p>
        <w:p w:rsidR="00E675BA" w:rsidRDefault="00E675BA"/>
      </w:docPartBody>
    </w:docPart>
    <w:docPart>
      <w:docPartPr>
        <w:name w:val=" BE: Logo"/>
        <w:style w:val="Kopf- und Fußzeile"/>
        <w:category>
          <w:name w:val="Allgemein"/>
          <w:gallery w:val="hdrs"/>
        </w:category>
        <w:behaviors>
          <w:behavior w:val="content"/>
        </w:behaviors>
        <w:guid w:val="{0411604E-236F-43D4-8383-42EE6D49D897}"/>
      </w:docPartPr>
      <w:docPartBody>
        <w:p w:rsidR="00E675BA" w:rsidRPr="001E3FF4" w:rsidRDefault="00E675BA" w:rsidP="00E675BA">
          <w:pPr>
            <w:pStyle w:val="Kopfzeile"/>
          </w:pPr>
          <w:r>
            <w:drawing>
              <wp:anchor distT="0" distB="0" distL="114300" distR="114300" simplePos="0" relativeHeight="251665408" behindDoc="0" locked="1" layoutInCell="1" allowOverlap="1" wp14:anchorId="16D6DED8" wp14:editId="4C2FB2B3">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6"/>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p w:rsidR="00E675BA" w:rsidRDefault="00E675BA"/>
      </w:docPartBody>
    </w:docPart>
    <w:docPart>
      <w:docPartPr>
        <w:name w:val="BE: Seitenzahl"/>
        <w:style w:val="Kopf- und Fußzeile"/>
        <w:category>
          <w:name w:val="Allgemein"/>
          <w:gallery w:val="ftrs"/>
        </w:category>
        <w:behaviors>
          <w:behavior w:val="content"/>
        </w:behaviors>
        <w:guid w:val="{A95DC694-C6F0-40A4-AF48-A6F1BF294273}"/>
      </w:docPartPr>
      <w:docPartBody>
        <w:p w:rsidR="00E675BA" w:rsidRDefault="00E675BA" w:rsidP="00E675BA">
          <w:pPr>
            <w:pStyle w:val="Fuzeile"/>
          </w:pPr>
          <w:r>
            <w:rPr>
              <w:noProof/>
              <w:lang w:eastAsia="de-CH"/>
            </w:rPr>
            <mc:AlternateContent>
              <mc:Choice Requires="wps">
                <w:drawing>
                  <wp:anchor distT="0" distB="0" distL="114300" distR="114300" simplePos="0" relativeHeight="251667456"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978" w:rsidRPr="005C6148" w:rsidRDefault="008E0978" w:rsidP="00E675BA">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2D6A2" id="_x0000_t202" coordsize="21600,21600" o:spt="202" path="m,l,21600r21600,l21600,xe">
                    <v:stroke joinstyle="miter"/>
                    <v:path gradientshapeok="t" o:connecttype="rect"/>
                  </v:shapetype>
                  <v:shape id="Textfeld 4" o:spid="_x0000_s1026" type="#_x0000_t202" style="position:absolute;left:0;text-align:left;margin-left:-1.6pt;margin-top:0;width:49.6pt;height:44.8pt;z-index:25166745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8E0978" w:rsidRPr="005C6148" w:rsidRDefault="008E0978" w:rsidP="00E675BA">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xbxContent>
                    </v:textbox>
                    <w10:wrap anchorx="margin" anchory="page"/>
                    <w10:anchorlock/>
                  </v:shape>
                </w:pict>
              </mc:Fallback>
            </mc:AlternateContent>
          </w:r>
        </w:p>
        <w:p w:rsidR="00E675BA" w:rsidRDefault="00E675BA"/>
      </w:docPartBody>
    </w:docPart>
    <w:docPart>
      <w:docPartPr>
        <w:name w:val="BE: Leer"/>
        <w:style w:val="Kopf- und Fußzeile"/>
        <w:category>
          <w:name w:val="Allgemein"/>
          <w:gallery w:val="ftrs"/>
        </w:category>
        <w:behaviors>
          <w:behavior w:val="content"/>
        </w:behaviors>
        <w:guid w:val="{40203BE6-B641-411C-8FAD-5D7548E31E4B}"/>
      </w:docPartPr>
      <w:docPartBody>
        <w:p w:rsidR="00E675BA" w:rsidRPr="0075237B" w:rsidRDefault="00E675BA" w:rsidP="00E675BA">
          <w:pPr>
            <w:pStyle w:val="Fuzeile"/>
          </w:pPr>
        </w:p>
        <w:p w:rsidR="00E675BA" w:rsidRDefault="00E675BA"/>
      </w:docPartBody>
    </w:docPart>
    <w:docPart>
      <w:docPartPr>
        <w:name w:val="BE: Info-Box breit"/>
        <w:style w:val="Standard"/>
        <w:category>
          <w:name w:val="Allgemein"/>
          <w:gallery w:val="txtBox"/>
        </w:category>
        <w:behaviors>
          <w:behavior w:val="content"/>
        </w:behaviors>
        <w:guid w:val="{2369F13C-4A62-4381-9F13-4CBCE62A00E2}"/>
      </w:docPartPr>
      <w:docPartBody>
        <w:p w:rsidR="00E002B9" w:rsidRDefault="00E002B9" w:rsidP="00E002B9">
          <w:pPr>
            <w:pStyle w:val="BEInfo-Boxbreit"/>
          </w:pPr>
          <w:r>
            <w:rPr>
              <w:noProof/>
              <w:lang w:eastAsia="de-CH"/>
            </w:rPr>
            <mc:AlternateContent>
              <mc:Choice Requires="wps">
                <w:drawing>
                  <wp:inline distT="0" distB="0" distL="0" distR="0">
                    <wp:extent cx="6336125" cy="1619250"/>
                    <wp:effectExtent l="0" t="0" r="7620" b="0"/>
                    <wp:docPr id="5" name="Textfeld 5"/>
                    <wp:cNvGraphicFramePr/>
                    <a:graphic xmlns:a="http://schemas.openxmlformats.org/drawingml/2006/main">
                      <a:graphicData uri="http://schemas.microsoft.com/office/word/2010/wordprocessingShape">
                        <wps:wsp>
                          <wps:cNvSpPr txBox="1"/>
                          <wps:spPr>
                            <a:xfrm>
                              <a:off x="0" y="0"/>
                              <a:ext cx="6336125" cy="16192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978" w:rsidRPr="0055630A" w:rsidRDefault="008E0978">
                                <w:pPr>
                                  <w:rPr>
                                    <w:b/>
                                    <w:bCs/>
                                  </w:rPr>
                                </w:pPr>
                                <w:r w:rsidRPr="0055630A">
                                  <w:rPr>
                                    <w:b/>
                                    <w:bCs/>
                                  </w:rPr>
                                  <w:t>Info-Box</w:t>
                                </w:r>
                              </w:p>
                              <w:p w:rsidR="008E0978" w:rsidRDefault="008E0978"/>
                              <w:p w:rsidR="008E0978" w:rsidRDefault="008E0978" w:rsidP="00E002B9">
                                <w:r>
                                  <w:t>Text</w:t>
                                </w:r>
                              </w:p>
                              <w:p w:rsidR="008E0978" w:rsidRDefault="008E0978" w:rsidP="00E002B9">
                                <w:r>
                                  <w:t>Die Grösse der Box wächst mit der Textmenge.</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5" o:spid="_x0000_s1027" type="#_x0000_t202" style="width:498.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" fillcolor="#d5dce4 [671]" stroked="f" strokeweight=".5pt">
                    <v:textbox style="mso-fit-shape-to-text:t" inset="4mm,4mm,4mm,4mm">
                      <w:txbxContent>
                        <w:p w:rsidR="008E0978" w:rsidRPr="0055630A" w:rsidRDefault="008E0978">
                          <w:pPr>
                            <w:rPr>
                              <w:b/>
                              <w:bCs/>
                            </w:rPr>
                          </w:pPr>
                          <w:r w:rsidRPr="0055630A">
                            <w:rPr>
                              <w:b/>
                              <w:bCs/>
                            </w:rPr>
                            <w:t>Info-Box</w:t>
                          </w:r>
                        </w:p>
                        <w:p w:rsidR="008E0978" w:rsidRDefault="008E0978"/>
                        <w:p w:rsidR="008E0978" w:rsidRDefault="008E0978" w:rsidP="00E002B9">
                          <w:r>
                            <w:t>Text</w:t>
                          </w:r>
                        </w:p>
                        <w:p w:rsidR="008E0978" w:rsidRDefault="008E0978" w:rsidP="00E002B9">
                          <w:r>
                            <w:t>Die Grösse der Box wächst mit der Textmenge.</w:t>
                          </w:r>
                        </w:p>
                      </w:txbxContent>
                    </v:textbox>
                    <w10:anchorlock/>
                  </v:shape>
                </w:pict>
              </mc:Fallback>
            </mc:AlternateContent>
          </w:r>
        </w:p>
      </w:docPartBody>
    </w:docPart>
    <w:docPart>
      <w:docPartPr>
        <w:name w:val="BE: Info-Box schmal"/>
        <w:style w:val="Standard"/>
        <w:category>
          <w:name w:val="Allgemein"/>
          <w:gallery w:val="txtBox"/>
        </w:category>
        <w:behaviors>
          <w:behavior w:val="content"/>
        </w:behaviors>
        <w:guid w:val="{0237B76B-5E3E-49D4-B0E6-C3B3EBDB842E}"/>
      </w:docPartPr>
      <w:docPartBody>
        <w:p w:rsidR="00E002B9" w:rsidRDefault="00E002B9" w:rsidP="00E002B9">
          <w:pPr>
            <w:pStyle w:val="BEInfo-Boxschmal"/>
          </w:pPr>
          <w:r>
            <w:rPr>
              <w:noProof/>
              <w:lang w:eastAsia="de-CH"/>
            </w:rPr>
            <mc:AlternateContent>
              <mc:Choice Requires="wps">
                <w:drawing>
                  <wp:anchor distT="0" distB="0" distL="114300" distR="114300" simplePos="0" relativeHeight="251669504" behindDoc="0" locked="0" layoutInCell="1" allowOverlap="1" wp14:anchorId="781B49DE">
                    <wp:simplePos x="0" y="0"/>
                    <wp:positionH relativeFrom="page">
                      <wp:posOffset>4104640</wp:posOffset>
                    </wp:positionH>
                    <wp:positionV relativeFrom="paragraph">
                      <wp:posOffset>169545</wp:posOffset>
                    </wp:positionV>
                    <wp:extent cx="3096000" cy="842400"/>
                    <wp:effectExtent l="0" t="0" r="9525" b="0"/>
                    <wp:wrapSquare wrapText="bothSides"/>
                    <wp:docPr id="6" name="Textfeld 6"/>
                    <wp:cNvGraphicFramePr/>
                    <a:graphic xmlns:a="http://schemas.openxmlformats.org/drawingml/2006/main">
                      <a:graphicData uri="http://schemas.microsoft.com/office/word/2010/wordprocessingShape">
                        <wps:wsp>
                          <wps:cNvSpPr txBox="1"/>
                          <wps:spPr>
                            <a:xfrm>
                              <a:off x="0" y="0"/>
                              <a:ext cx="3096000" cy="8424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978" w:rsidRPr="0055630A" w:rsidRDefault="008E0978" w:rsidP="00E002B9">
                                <w:pPr>
                                  <w:pStyle w:val="Text85pt"/>
                                  <w:rPr>
                                    <w:b/>
                                  </w:rPr>
                                </w:pPr>
                                <w:r w:rsidRPr="0055630A">
                                  <w:rPr>
                                    <w:b/>
                                  </w:rPr>
                                  <w:t>Info-Box</w:t>
                                </w:r>
                              </w:p>
                              <w:p w:rsidR="008E0978" w:rsidRDefault="008E0978" w:rsidP="00E002B9">
                                <w:pPr>
                                  <w:pStyle w:val="Text85pt"/>
                                </w:pPr>
                              </w:p>
                              <w:p w:rsidR="008E0978" w:rsidRDefault="008E0978" w:rsidP="00E002B9">
                                <w:pPr>
                                  <w:pStyle w:val="Text85pt"/>
                                </w:pPr>
                                <w:r>
                                  <w:t>Text</w:t>
                                </w:r>
                              </w:p>
                              <w:p w:rsidR="008E0978" w:rsidRDefault="008E0978" w:rsidP="00E002B9">
                                <w:pPr>
                                  <w:pStyle w:val="Text85pt"/>
                                </w:pPr>
                                <w:r>
                                  <w:t>Die Grösse der Box wächst mit der Textmenge.</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B49DE" id="Textfeld 6" o:spid="_x0000_s1028" type="#_x0000_t202" style="position:absolute;margin-left:323.2pt;margin-top:13.35pt;width:243.8pt;height:6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" fillcolor="#d5dce4 [671]" stroked="f" strokeweight=".5pt">
                    <v:textbox style="mso-fit-shape-to-text:t" inset="4mm,4mm,4mm,4mm">
                      <w:txbxContent>
                        <w:p w:rsidR="008E0978" w:rsidRPr="0055630A" w:rsidRDefault="008E0978" w:rsidP="00E002B9">
                          <w:pPr>
                            <w:pStyle w:val="Text85pt"/>
                            <w:rPr>
                              <w:b/>
                            </w:rPr>
                          </w:pPr>
                          <w:r w:rsidRPr="0055630A">
                            <w:rPr>
                              <w:b/>
                            </w:rPr>
                            <w:t>Info-Box</w:t>
                          </w:r>
                        </w:p>
                        <w:p w:rsidR="008E0978" w:rsidRDefault="008E0978" w:rsidP="00E002B9">
                          <w:pPr>
                            <w:pStyle w:val="Text85pt"/>
                          </w:pPr>
                        </w:p>
                        <w:p w:rsidR="008E0978" w:rsidRDefault="008E0978" w:rsidP="00E002B9">
                          <w:pPr>
                            <w:pStyle w:val="Text85pt"/>
                          </w:pPr>
                          <w:r>
                            <w:t>Text</w:t>
                          </w:r>
                        </w:p>
                        <w:p w:rsidR="008E0978" w:rsidRDefault="008E0978" w:rsidP="00E002B9">
                          <w:pPr>
                            <w:pStyle w:val="Text85pt"/>
                          </w:pPr>
                          <w:r>
                            <w:t>Die Grösse der Box wächst mit der Textmenge.</w:t>
                          </w:r>
                        </w:p>
                      </w:txbxContent>
                    </v:textbox>
                    <w10:wrap type="square" anchorx="page"/>
                  </v:shape>
                </w:pict>
              </mc:Fallback>
            </mc:AlternateContent>
          </w:r>
        </w:p>
      </w:docPartBody>
    </w:docPart>
    <w:docPart>
      <w:docPartPr>
        <w:name w:val="BE: Folgeseite mit Titel"/>
        <w:style w:val="Kopf- und Fußzeile"/>
        <w:category>
          <w:name w:val="Allgemein"/>
          <w:gallery w:val="hdrs"/>
        </w:category>
        <w:behaviors>
          <w:behavior w:val="content"/>
        </w:behaviors>
        <w:guid w:val="{A686252C-F1D2-4E1A-A397-74C12C84C36F}"/>
      </w:docPartPr>
      <w:docPartBody>
        <w:p w:rsidR="00521BED" w:rsidRPr="0039616D" w:rsidRDefault="00AF09C6" w:rsidP="00521BED">
          <w:pPr>
            <w:pStyle w:val="Kopfzeile"/>
          </w:pPr>
          <w:fldSimple w:instr=" STYLEREF  Titel/Titre  \* MERGEFORMAT ">
            <w:r w:rsidR="00521BED">
              <w:t>Titel</w:t>
            </w:r>
          </w:fldSimple>
        </w:p>
        <w:p w:rsidR="00521BED" w:rsidRDefault="00521BED"/>
      </w:docPartBody>
    </w:docPart>
    <w:docPart>
      <w:docPartPr>
        <w:name w:val="BE: Folgeseite mit Titel + Datum"/>
        <w:style w:val="Kopf- und Fußzeile"/>
        <w:category>
          <w:name w:val="Allgemein"/>
          <w:gallery w:val="hdrs"/>
        </w:category>
        <w:behaviors>
          <w:behavior w:val="content"/>
        </w:behaviors>
        <w:guid w:val="{23A026ED-A7D4-4BCA-AFCF-F39BF5B45F20}"/>
      </w:docPartPr>
      <w:docPartBody>
        <w:p w:rsidR="00521BED" w:rsidRPr="0039616D" w:rsidRDefault="00AF09C6" w:rsidP="00521BED">
          <w:pPr>
            <w:pStyle w:val="Kopfzeile"/>
          </w:pPr>
          <w:fldSimple w:instr=" STYLEREF  Titel/Titre  \* MERGEFORMAT ">
            <w:r w:rsidR="00521BED">
              <w:t>Titel</w:t>
            </w:r>
          </w:fldSimple>
          <w:r w:rsidR="00521BED">
            <w:tab/>
          </w:r>
          <w:r w:rsidR="00521BED">
            <w:fldChar w:fldCharType="begin"/>
          </w:r>
          <w:r w:rsidR="00521BED">
            <w:instrText xml:space="preserve"> SAVEDATE  \@ "dd.MM.yyyy"  \* MERGEFORMAT </w:instrText>
          </w:r>
          <w:r w:rsidR="00521BED">
            <w:fldChar w:fldCharType="separate"/>
          </w:r>
          <w:r w:rsidR="00521BED">
            <w:t>11.09.2019</w:t>
          </w:r>
          <w:r w:rsidR="00521BED">
            <w:fldChar w:fldCharType="end"/>
          </w:r>
          <w:bookmarkStart w:id="0" w:name="_GoBack"/>
          <w:bookmarkEnd w:id="0"/>
        </w:p>
        <w:p w:rsidR="00521BED" w:rsidRDefault="00521BED"/>
      </w:docPartBody>
    </w:docPart>
    <w:docPart>
      <w:docPartPr>
        <w:name w:val="BE: Folgeseite Bericht"/>
        <w:style w:val="Kopf- und Fußzeile"/>
        <w:category>
          <w:name w:val="Allgemein"/>
          <w:gallery w:val="hdrs"/>
        </w:category>
        <w:behaviors>
          <w:behavior w:val="content"/>
        </w:behaviors>
        <w:guid w:val="{0DD64F29-5A1A-4F12-B382-DFF5D3F772B4}"/>
      </w:docPartPr>
      <w:docPartBody>
        <w:tbl>
          <w:tblPr>
            <w:tblStyle w:val="TabelleohneRahmen"/>
            <w:tblW w:w="0" w:type="auto"/>
            <w:tblLook w:val="04A0" w:firstRow="1" w:lastRow="0" w:firstColumn="1" w:lastColumn="0" w:noHBand="0" w:noVBand="1"/>
          </w:tblPr>
          <w:tblGrid>
            <w:gridCol w:w="4503"/>
            <w:gridCol w:w="4569"/>
          </w:tblGrid>
          <w:tr w:rsidR="00521BED" w:rsidTr="00840B34">
            <w:tc>
              <w:tcPr>
                <w:tcW w:w="5100" w:type="dxa"/>
              </w:tcPr>
              <w:p w:rsidR="00521BED" w:rsidRDefault="00AF09C6" w:rsidP="00840B34">
                <w:pPr>
                  <w:pStyle w:val="Kopfzeile"/>
                </w:pPr>
                <w:fldSimple w:instr=" STYLEREF  Titel/Titre  \* MERGEFORMAT ">
                  <w:r w:rsidR="00521BED">
                    <w:t>Titel</w:t>
                  </w:r>
                </w:fldSimple>
              </w:p>
              <w:p w:rsidR="00521BED" w:rsidRDefault="00521BED" w:rsidP="00840B34">
                <w:pPr>
                  <w:pStyle w:val="Kopfzeile"/>
                </w:pPr>
                <w:r w:rsidRPr="00657051">
                  <w:rPr>
                    <w:color w:val="E7E6E6" w:themeColor="background2"/>
                  </w:rPr>
                  <w:fldChar w:fldCharType="begin"/>
                </w:r>
                <w:r w:rsidRPr="00657051">
                  <w:rPr>
                    <w:color w:val="E7E6E6" w:themeColor="background2"/>
                  </w:rPr>
                  <w:instrText xml:space="preserve"> STYLEREF  Untertitel</w:instrText>
                </w:r>
                <w:r>
                  <w:rPr>
                    <w:color w:val="E7E6E6" w:themeColor="background2"/>
                  </w:rPr>
                  <w:instrText>/Sous-titre</w:instrText>
                </w:r>
                <w:r w:rsidRPr="00657051">
                  <w:rPr>
                    <w:color w:val="E7E6E6" w:themeColor="background2"/>
                  </w:rPr>
                  <w:instrText xml:space="preserve">  \* MERGEFORMAT </w:instrText>
                </w:r>
                <w:r w:rsidRPr="00657051">
                  <w:rPr>
                    <w:color w:val="E7E6E6" w:themeColor="background2"/>
                  </w:rPr>
                  <w:fldChar w:fldCharType="separate"/>
                </w:r>
                <w:r w:rsidRPr="0016119E">
                  <w:rPr>
                    <w:b/>
                    <w:color w:val="E7E6E6" w:themeColor="background2"/>
                    <w:lang w:val="de-DE"/>
                  </w:rPr>
                  <w:t>Untertitel</w:t>
                </w:r>
                <w:r w:rsidRPr="00657051">
                  <w:rPr>
                    <w:color w:val="E7E6E6" w:themeColor="background2"/>
                  </w:rPr>
                  <w:fldChar w:fldCharType="end"/>
                </w:r>
              </w:p>
            </w:tc>
            <w:tc>
              <w:tcPr>
                <w:tcW w:w="4878" w:type="dxa"/>
              </w:tcPr>
              <w:p w:rsidR="00521BED" w:rsidRDefault="00AF09C6" w:rsidP="00840B34">
                <w:pPr>
                  <w:pStyle w:val="Kopfzeile"/>
                </w:pPr>
                <w:fldSimple w:instr=" STYLEREF  &quot;H1&quot;  \* MERGEFORMAT ">
                  <w:r w:rsidR="00521BED">
                    <w:t>Überschrift 1 nummeriert (Ctrl + Shift + Alt + 1)</w:t>
                  </w:r>
                </w:fldSimple>
              </w:p>
            </w:tc>
          </w:tr>
        </w:tbl>
        <w:p w:rsidR="00521BED" w:rsidRDefault="00521BED"/>
      </w:docPartBody>
    </w:docPart>
    <w:docPart>
      <w:docPartPr>
        <w:name w:val="BE: Folgeseite mit Brieftitel"/>
        <w:style w:val="Kopf- und Fußzeile"/>
        <w:category>
          <w:name w:val="Allgemein"/>
          <w:gallery w:val="hdrs"/>
        </w:category>
        <w:behaviors>
          <w:behavior w:val="content"/>
        </w:behaviors>
        <w:guid w:val="{149CBD34-C68D-4A4A-BC82-5CF0AD019EBF}"/>
      </w:docPartPr>
      <w:docPartBody>
        <w:tbl>
          <w:tblPr>
            <w:tblStyle w:val="TabelleohneRahmen"/>
            <w:tblW w:w="0" w:type="auto"/>
            <w:tblLook w:val="04A0" w:firstRow="1" w:lastRow="0" w:firstColumn="1" w:lastColumn="0" w:noHBand="0" w:noVBand="1"/>
          </w:tblPr>
          <w:tblGrid>
            <w:gridCol w:w="4536"/>
            <w:gridCol w:w="4536"/>
          </w:tblGrid>
          <w:tr w:rsidR="00E01CD5" w:rsidRPr="00832D99" w:rsidTr="00840B34">
            <w:tc>
              <w:tcPr>
                <w:tcW w:w="5100" w:type="dxa"/>
              </w:tcPr>
              <w:p w:rsidR="00E01CD5" w:rsidRPr="00D5069D" w:rsidRDefault="00E01CD5" w:rsidP="00840B34">
                <w:pPr>
                  <w:pStyle w:val="Kopfzeile"/>
                  <w:rPr>
                    <w:color w:val="FFFFFF" w:themeColor="background1"/>
                  </w:rPr>
                </w:pPr>
                <w:bookmarkStart w:id="1" w:name="_GoBack"/>
              </w:p>
              <w:bookmarkEnd w:id="1"/>
              <w:p w:rsidR="00E01CD5" w:rsidRPr="00832D99" w:rsidRDefault="00E01CD5" w:rsidP="00840B34">
                <w:pPr>
                  <w:pStyle w:val="Kopfzeile"/>
                </w:pPr>
              </w:p>
            </w:tc>
            <w:tc>
              <w:tcPr>
                <w:tcW w:w="4878" w:type="dxa"/>
              </w:tcPr>
              <w:p w:rsidR="00E01CD5" w:rsidRPr="00832D99" w:rsidRDefault="00E01CD5" w:rsidP="00840B34">
                <w:pPr>
                  <w:pStyle w:val="Kopfzeile"/>
                </w:pPr>
                <w:r>
                  <w:rPr>
                    <w:lang w:val="de-DE"/>
                  </w:rPr>
                  <w:fldChar w:fldCharType="begin"/>
                </w:r>
                <w:r>
                  <w:rPr>
                    <w:lang w:val="de-DE" w:eastAsia="de-CH"/>
                  </w:rPr>
                  <w:instrText xml:space="preserve"> STYLEREF  Brieftitel  \* MERGEFORMAT </w:instrText>
                </w:r>
                <w:r>
                  <w:rPr>
                    <w:lang w:val="de-DE"/>
                  </w:rPr>
                  <w:fldChar w:fldCharType="end"/>
                </w:r>
              </w:p>
            </w:tc>
          </w:tr>
        </w:tbl>
        <w:p w:rsidR="003D6C45" w:rsidRDefault="003D6C45"/>
      </w:docPartBody>
    </w:docPart>
    <w:docPart>
      <w:docPartPr>
        <w:name w:val="1CAE7E034FA540D1B01DEF0696BC53DD"/>
        <w:category>
          <w:name w:val="Allgemein"/>
          <w:gallery w:val="placeholder"/>
        </w:category>
        <w:types>
          <w:type w:val="bbPlcHdr"/>
        </w:types>
        <w:behaviors>
          <w:behavior w:val="content"/>
        </w:behaviors>
        <w:guid w:val="{F71B950E-D423-413C-9407-B8953854F8B7}"/>
      </w:docPartPr>
      <w:docPartBody>
        <w:p w:rsidR="000C5796" w:rsidRDefault="00EF27E1">
          <w:r w:rsidRPr="0012016A">
            <w:rPr>
              <w:rStyle w:val="Platzhaltertext"/>
              <w:lang w:val="fr-CH"/>
            </w:rPr>
            <w:t>Fonction</w:t>
          </w:r>
        </w:p>
      </w:docPartBody>
    </w:docPart>
    <w:docPart>
      <w:docPartPr>
        <w:name w:val="23F5AC92C73140EB94681EE2FA3763B6"/>
        <w:category>
          <w:name w:val="Allgemein"/>
          <w:gallery w:val="placeholder"/>
        </w:category>
        <w:types>
          <w:type w:val="bbPlcHdr"/>
        </w:types>
        <w:behaviors>
          <w:behavior w:val="content"/>
        </w:behaviors>
        <w:guid w:val="{3EDFD581-6670-4F65-B557-A7405B93E5E9}"/>
      </w:docPartPr>
      <w:docPartBody>
        <w:p w:rsidR="000C5796" w:rsidRDefault="00EF27E1">
          <w:r w:rsidRPr="0012016A">
            <w:rPr>
              <w:rStyle w:val="Platzhaltertext"/>
              <w:lang w:val="fr-CH"/>
            </w:rPr>
            <w:t>0000</w:t>
          </w:r>
        </w:p>
      </w:docPartBody>
    </w:docPart>
    <w:docPart>
      <w:docPartPr>
        <w:name w:val="A08FD8C348F346E2BF4311DBAEA55188"/>
        <w:category>
          <w:name w:val="Allgemein"/>
          <w:gallery w:val="placeholder"/>
        </w:category>
        <w:types>
          <w:type w:val="bbPlcHdr"/>
        </w:types>
        <w:behaviors>
          <w:behavior w:val="content"/>
        </w:behaviors>
        <w:guid w:val="{5B6FBDFE-9E37-4074-A984-37B6CDC667ED}"/>
      </w:docPartPr>
      <w:docPartBody>
        <w:p w:rsidR="000C5796" w:rsidRDefault="00EF27E1">
          <w:r w:rsidRPr="0012016A">
            <w:rPr>
              <w:rStyle w:val="Platzhaltertext"/>
              <w:lang w:val="fr-CH"/>
            </w:rPr>
            <w:t>Office</w:t>
          </w:r>
        </w:p>
      </w:docPartBody>
    </w:docPart>
    <w:docPart>
      <w:docPartPr>
        <w:name w:val="64758364AE1C4F1696A1789DBA2C4BDE"/>
        <w:category>
          <w:name w:val="Allgemein"/>
          <w:gallery w:val="placeholder"/>
        </w:category>
        <w:types>
          <w:type w:val="bbPlcHdr"/>
        </w:types>
        <w:behaviors>
          <w:behavior w:val="content"/>
        </w:behaviors>
        <w:guid w:val="{0B0877E4-2116-464E-8EF6-C1BDE07E63FF}"/>
      </w:docPartPr>
      <w:docPartBody>
        <w:p w:rsidR="000C5796" w:rsidRDefault="00EF27E1">
          <w:r w:rsidRPr="0012016A">
            <w:rPr>
              <w:rStyle w:val="Platzhaltertext"/>
              <w:lang w:val="fr-CH"/>
            </w:rPr>
            <w:t>Section</w:t>
          </w:r>
        </w:p>
      </w:docPartBody>
    </w:docPart>
    <w:docPart>
      <w:docPartPr>
        <w:name w:val="70A9ABB5FAF94259BD5A4147C690E467"/>
        <w:category>
          <w:name w:val="Allgemein"/>
          <w:gallery w:val="placeholder"/>
        </w:category>
        <w:types>
          <w:type w:val="bbPlcHdr"/>
        </w:types>
        <w:behaviors>
          <w:behavior w:val="content"/>
        </w:behaviors>
        <w:guid w:val="{604F4481-3614-4015-83E8-D473DC6FC81A}"/>
      </w:docPartPr>
      <w:docPartBody>
        <w:p w:rsidR="000C5796" w:rsidRDefault="00EF27E1">
          <w:r w:rsidRPr="0012016A">
            <w:rPr>
              <w:rStyle w:val="Platzhaltertext"/>
              <w:lang w:val="fr-CH"/>
            </w:rPr>
            <w:t>Adresse</w:t>
          </w:r>
        </w:p>
      </w:docPartBody>
    </w:docPart>
    <w:docPart>
      <w:docPartPr>
        <w:name w:val="4834FF3E93324BC8B147D84D73FC988D"/>
        <w:category>
          <w:name w:val="Allgemein"/>
          <w:gallery w:val="placeholder"/>
        </w:category>
        <w:types>
          <w:type w:val="bbPlcHdr"/>
        </w:types>
        <w:behaviors>
          <w:behavior w:val="content"/>
        </w:behaviors>
        <w:guid w:val="{3D0D25D8-2391-4B98-BB3A-EB79F362DF6A}"/>
      </w:docPartPr>
      <w:docPartBody>
        <w:p w:rsidR="000C5796" w:rsidRDefault="00EF27E1">
          <w:r w:rsidRPr="0012016A">
            <w:rPr>
              <w:rStyle w:val="Platzhaltertext"/>
              <w:lang w:val="fr-CH"/>
            </w:rPr>
            <w:t>Adresse</w:t>
          </w:r>
        </w:p>
      </w:docPartBody>
    </w:docPart>
    <w:docPart>
      <w:docPartPr>
        <w:name w:val="2BE5D9D1A88E43E7832811E5731262F6"/>
        <w:category>
          <w:name w:val="Allgemein"/>
          <w:gallery w:val="placeholder"/>
        </w:category>
        <w:types>
          <w:type w:val="bbPlcHdr"/>
        </w:types>
        <w:behaviors>
          <w:behavior w:val="content"/>
        </w:behaviors>
        <w:guid w:val="{5E3350B3-FCD8-431C-9815-C4893B12D618}"/>
      </w:docPartPr>
      <w:docPartBody>
        <w:p w:rsidR="000C5796" w:rsidRDefault="00EF27E1">
          <w:r>
            <w:rPr>
              <w:rStyle w:val="Platzhaltertext"/>
            </w:rPr>
            <w:t>Prénom Nom</w:t>
          </w:r>
        </w:p>
      </w:docPartBody>
    </w:docPart>
    <w:docPart>
      <w:docPartPr>
        <w:name w:val="EE8C1C81B76A4BA3863D7354488910BA"/>
        <w:category>
          <w:name w:val="Allgemein"/>
          <w:gallery w:val="placeholder"/>
        </w:category>
        <w:types>
          <w:type w:val="bbPlcHdr"/>
        </w:types>
        <w:behaviors>
          <w:behavior w:val="content"/>
        </w:behaviors>
        <w:guid w:val="{5102DA7A-56F7-4E31-84E4-FD2E7C7CA6FB}"/>
      </w:docPartPr>
      <w:docPartBody>
        <w:p w:rsidR="000C5796" w:rsidRDefault="00EF27E1">
          <w:r>
            <w:rPr>
              <w:rStyle w:val="Platzhaltertext"/>
              <w:lang w:val="fr-CH"/>
            </w:rPr>
            <w:t>Prénom Nom</w:t>
          </w:r>
        </w:p>
      </w:docPartBody>
    </w:docPart>
    <w:docPart>
      <w:docPartPr>
        <w:name w:val="CFB51476241448359237DB308F65660F"/>
        <w:category>
          <w:name w:val="Allgemein"/>
          <w:gallery w:val="placeholder"/>
        </w:category>
        <w:types>
          <w:type w:val="bbPlcHdr"/>
        </w:types>
        <w:behaviors>
          <w:behavior w:val="content"/>
        </w:behaviors>
        <w:guid w:val="{F7474FB7-B13C-4911-B85D-116BFB64CC23}"/>
      </w:docPartPr>
      <w:docPartBody>
        <w:p w:rsidR="000C5796" w:rsidRDefault="00EF27E1">
          <w:r w:rsidRPr="0012016A">
            <w:rPr>
              <w:rStyle w:val="Platzhaltertext"/>
              <w:lang w:val="fr-CH"/>
            </w:rPr>
            <w:t xml:space="preserve">Madame / Monsieur </w:t>
          </w:r>
          <w:r>
            <w:rPr>
              <w:rStyle w:val="Platzhaltertext"/>
              <w:lang w:val="fr-CH"/>
            </w:rPr>
            <w:t xml:space="preserve">Prénom </w:t>
          </w:r>
          <w:r w:rsidRPr="0012016A">
            <w:rPr>
              <w:rStyle w:val="Platzhaltertext"/>
              <w:lang w:val="fr-CH"/>
            </w:rPr>
            <w:t>Nom</w:t>
          </w:r>
        </w:p>
      </w:docPartBody>
    </w:docPart>
    <w:docPart>
      <w:docPartPr>
        <w:name w:val="1720812E4AB143CA8FCA98DC1D8E7A74"/>
        <w:category>
          <w:name w:val="Allgemein"/>
          <w:gallery w:val="placeholder"/>
        </w:category>
        <w:types>
          <w:type w:val="bbPlcHdr"/>
        </w:types>
        <w:behaviors>
          <w:behavior w:val="content"/>
        </w:behaviors>
        <w:guid w:val="{50C6BDFF-1286-42AC-9FE5-7D172F3914ED}"/>
      </w:docPartPr>
      <w:docPartBody>
        <w:p w:rsidR="007A574D" w:rsidRDefault="00EF27E1">
          <w:r w:rsidRPr="0012016A">
            <w:rPr>
              <w:rStyle w:val="Platzhaltertext"/>
              <w:lang w:val="fr-CH"/>
            </w:rPr>
            <w:t>000</w:t>
          </w:r>
        </w:p>
      </w:docPartBody>
    </w:docPart>
    <w:docPart>
      <w:docPartPr>
        <w:name w:val="D5D86226E8AE41E4804C433915B44FF9"/>
        <w:category>
          <w:name w:val="Allgemein"/>
          <w:gallery w:val="placeholder"/>
        </w:category>
        <w:types>
          <w:type w:val="bbPlcHdr"/>
        </w:types>
        <w:behaviors>
          <w:behavior w:val="content"/>
        </w:behaviors>
        <w:guid w:val="{49941E67-F2E4-426A-83E0-C8ED140F117C}"/>
      </w:docPartPr>
      <w:docPartBody>
        <w:p w:rsidR="007A574D" w:rsidRDefault="00EF27E1">
          <w:r w:rsidRPr="0012016A">
            <w:rPr>
              <w:rStyle w:val="Platzhaltertext"/>
              <w:lang w:val="fr-CH"/>
            </w:rPr>
            <w:t>000</w:t>
          </w:r>
        </w:p>
      </w:docPartBody>
    </w:docPart>
    <w:docPart>
      <w:docPartPr>
        <w:name w:val="9665CC3A5104428097346C740DDB123F"/>
        <w:category>
          <w:name w:val="Allgemein"/>
          <w:gallery w:val="placeholder"/>
        </w:category>
        <w:types>
          <w:type w:val="bbPlcHdr"/>
        </w:types>
        <w:behaviors>
          <w:behavior w:val="content"/>
        </w:behaviors>
        <w:guid w:val="{BD4B0427-39B3-4F7A-9B6F-D88B26229DD8}"/>
      </w:docPartPr>
      <w:docPartBody>
        <w:p w:rsidR="007A574D" w:rsidRDefault="00EF27E1">
          <w:r w:rsidRPr="0012016A">
            <w:rPr>
              <w:rStyle w:val="Platzhaltertext"/>
              <w:lang w:val="fr-CH"/>
            </w:rPr>
            <w:t>Autres a</w:t>
          </w:r>
          <w:r>
            <w:rPr>
              <w:rStyle w:val="Platzhaltertext"/>
              <w:lang w:val="fr-CH"/>
            </w:rPr>
            <w:t>rrangements</w:t>
          </w:r>
          <w:r w:rsidRPr="0012016A">
            <w:rPr>
              <w:rStyle w:val="Platzhaltertext"/>
              <w:lang w:val="fr-CH"/>
            </w:rPr>
            <w:t>, p. ex. logement de service, frais d’infrastructure, etc.</w:t>
          </w:r>
        </w:p>
      </w:docPartBody>
    </w:docPart>
    <w:docPart>
      <w:docPartPr>
        <w:name w:val="DE0B90225B854986AF55D03F113D03FB"/>
        <w:category>
          <w:name w:val="Allgemein"/>
          <w:gallery w:val="placeholder"/>
        </w:category>
        <w:types>
          <w:type w:val="bbPlcHdr"/>
        </w:types>
        <w:behaviors>
          <w:behavior w:val="content"/>
        </w:behaviors>
        <w:guid w:val="{02B5C6AE-3BAC-477C-A724-ED0084185D29}"/>
      </w:docPartPr>
      <w:docPartBody>
        <w:p w:rsidR="001D6409" w:rsidRDefault="00EF27E1">
          <w:r w:rsidRPr="0012016A">
            <w:rPr>
              <w:rStyle w:val="Platzhaltertext"/>
              <w:lang w:val="fr-CH"/>
            </w:rPr>
            <w:t>Éventuelles autres annexes</w:t>
          </w:r>
        </w:p>
      </w:docPartBody>
    </w:docPart>
    <w:docPart>
      <w:docPartPr>
        <w:name w:val="E21358FE0BF748DFB20E559FE59B70AB"/>
        <w:category>
          <w:name w:val="Allgemein"/>
          <w:gallery w:val="placeholder"/>
        </w:category>
        <w:types>
          <w:type w:val="bbPlcHdr"/>
        </w:types>
        <w:behaviors>
          <w:behavior w:val="content"/>
        </w:behaviors>
        <w:guid w:val="{1A6245B0-9818-422E-9668-66C3361F00D8}"/>
      </w:docPartPr>
      <w:docPartBody>
        <w:p w:rsidR="001D6409" w:rsidRDefault="00EF27E1">
          <w:r w:rsidRPr="009F4E08">
            <w:rPr>
              <w:rStyle w:val="Platzhaltertext"/>
              <w:lang w:val="fr-CH"/>
            </w:rPr>
            <w:t>Éventuels autres documents</w:t>
          </w:r>
        </w:p>
      </w:docPartBody>
    </w:docPart>
    <w:docPart>
      <w:docPartPr>
        <w:name w:val="ECCBC395EEA54EF39C278181AB4AFB02"/>
        <w:category>
          <w:name w:val="Allgemein"/>
          <w:gallery w:val="placeholder"/>
        </w:category>
        <w:types>
          <w:type w:val="bbPlcHdr"/>
        </w:types>
        <w:behaviors>
          <w:behavior w:val="content"/>
        </w:behaviors>
        <w:guid w:val="{474BF5AD-70AE-408F-9D69-70ACF6C69186}"/>
      </w:docPartPr>
      <w:docPartBody>
        <w:p w:rsidR="001D6409" w:rsidRDefault="00EF27E1">
          <w:r w:rsidRPr="0012016A">
            <w:rPr>
              <w:rStyle w:val="Platzhaltertext"/>
              <w:lang w:val="fr-CH"/>
            </w:rPr>
            <w:t>Sélectionnez un texte.</w:t>
          </w:r>
        </w:p>
      </w:docPartBody>
    </w:docPart>
    <w:docPart>
      <w:docPartPr>
        <w:name w:val="0C6EE4F58C8946A39336BC0B7AE0C4F6"/>
        <w:category>
          <w:name w:val="Allgemein"/>
          <w:gallery w:val="placeholder"/>
        </w:category>
        <w:types>
          <w:type w:val="bbPlcHdr"/>
        </w:types>
        <w:behaviors>
          <w:behavior w:val="content"/>
        </w:behaviors>
        <w:guid w:val="{965AFB32-E5E7-4D67-8B36-0B7E54B6F97C}"/>
      </w:docPartPr>
      <w:docPartBody>
        <w:p w:rsidR="00D54438" w:rsidRDefault="00EF27E1">
          <w:r w:rsidRPr="0012016A">
            <w:rPr>
              <w:rStyle w:val="Platzhaltertext"/>
              <w:b/>
              <w:lang w:val="fr-CH"/>
            </w:rPr>
            <w:t>Adresse de l’autorité d’engagement</w:t>
          </w:r>
        </w:p>
      </w:docPartBody>
    </w:docPart>
    <w:docPart>
      <w:docPartPr>
        <w:name w:val="59B2A7BEE435495DAA93CF7BB452EEEC"/>
        <w:category>
          <w:name w:val="Allgemein"/>
          <w:gallery w:val="placeholder"/>
        </w:category>
        <w:types>
          <w:type w:val="bbPlcHdr"/>
        </w:types>
        <w:behaviors>
          <w:behavior w:val="content"/>
        </w:behaviors>
        <w:guid w:val="{86D1C75F-DA64-475C-895B-94E985D8C61E}"/>
      </w:docPartPr>
      <w:docPartBody>
        <w:p w:rsidR="00D54438" w:rsidRDefault="00EF27E1">
          <w:r w:rsidRPr="0012016A">
            <w:rPr>
              <w:rStyle w:val="Platzhaltertext"/>
              <w:b/>
              <w:lang w:val="fr-CH"/>
            </w:rPr>
            <w:t>Nom Prénom</w:t>
          </w:r>
        </w:p>
      </w:docPartBody>
    </w:docPart>
    <w:docPart>
      <w:docPartPr>
        <w:name w:val="BE1FF9623E784294BDDA5347103BEDD1"/>
        <w:category>
          <w:name w:val="Allgemein"/>
          <w:gallery w:val="placeholder"/>
        </w:category>
        <w:types>
          <w:type w:val="bbPlcHdr"/>
        </w:types>
        <w:behaviors>
          <w:behavior w:val="content"/>
        </w:behaviors>
        <w:guid w:val="{C13630C0-50FC-4BE4-8D00-33CF825EF319}"/>
      </w:docPartPr>
      <w:docPartBody>
        <w:p w:rsidR="00D54438" w:rsidRDefault="00EF27E1">
          <w:r w:rsidRPr="0012016A">
            <w:rPr>
              <w:rStyle w:val="Platzhaltertext"/>
              <w:b/>
              <w:lang w:val="fr-CH"/>
            </w:rPr>
            <w:t>0</w:t>
          </w:r>
          <w:r>
            <w:rPr>
              <w:rStyle w:val="Platzhaltertext"/>
              <w:b/>
              <w:lang w:val="fr-CH"/>
            </w:rPr>
            <w:t>0</w:t>
          </w:r>
          <w:r w:rsidRPr="0012016A">
            <w:rPr>
              <w:rStyle w:val="Platzhaltertext"/>
              <w:b/>
              <w:lang w:val="fr-CH"/>
            </w:rPr>
            <w:t>.0</w:t>
          </w:r>
          <w:r>
            <w:rPr>
              <w:rStyle w:val="Platzhaltertext"/>
              <w:b/>
              <w:lang w:val="fr-CH"/>
            </w:rPr>
            <w:t>0</w:t>
          </w:r>
          <w:r w:rsidRPr="0012016A">
            <w:rPr>
              <w:rStyle w:val="Platzhaltertext"/>
              <w:b/>
              <w:lang w:val="fr-CH"/>
            </w:rPr>
            <w:t>.0000</w:t>
          </w:r>
        </w:p>
      </w:docPartBody>
    </w:docPart>
    <w:docPart>
      <w:docPartPr>
        <w:name w:val="C1D9491398D3422F8DC8FF72A321577D"/>
        <w:category>
          <w:name w:val="Allgemein"/>
          <w:gallery w:val="placeholder"/>
        </w:category>
        <w:types>
          <w:type w:val="bbPlcHdr"/>
        </w:types>
        <w:behaviors>
          <w:behavior w:val="content"/>
        </w:behaviors>
        <w:guid w:val="{5B2801A7-FCEF-4EFD-BE92-D53FAD2AD0E8}"/>
      </w:docPartPr>
      <w:docPartBody>
        <w:p w:rsidR="00D54438" w:rsidRDefault="00EF27E1">
          <w:r>
            <w:rPr>
              <w:rStyle w:val="Platzhaltertext"/>
              <w:b/>
              <w:lang w:val="fr-CH"/>
            </w:rPr>
            <w:t>R</w:t>
          </w:r>
          <w:r w:rsidRPr="00E77BC4">
            <w:rPr>
              <w:rStyle w:val="Platzhaltertext"/>
              <w:b/>
              <w:lang w:val="fr-CH"/>
            </w:rPr>
            <w:t xml:space="preserve">ue </w:t>
          </w:r>
          <w:r>
            <w:rPr>
              <w:rStyle w:val="Platzhaltertext"/>
              <w:b/>
              <w:lang w:val="fr-CH"/>
            </w:rPr>
            <w:t>n</w:t>
          </w:r>
          <w:r w:rsidRPr="009F4E08">
            <w:rPr>
              <w:rStyle w:val="Platzhaltertext"/>
              <w:b/>
              <w:vertAlign w:val="superscript"/>
              <w:lang w:val="fr-CH"/>
            </w:rPr>
            <w:t>o</w:t>
          </w:r>
        </w:p>
      </w:docPartBody>
    </w:docPart>
    <w:docPart>
      <w:docPartPr>
        <w:name w:val="7BC531AED5224234868B41097F5EEB9B"/>
        <w:category>
          <w:name w:val="Allgemein"/>
          <w:gallery w:val="placeholder"/>
        </w:category>
        <w:types>
          <w:type w:val="bbPlcHdr"/>
        </w:types>
        <w:behaviors>
          <w:behavior w:val="content"/>
        </w:behaviors>
        <w:guid w:val="{DB9DF03A-621E-4F70-98B0-CE5FA00245DD}"/>
      </w:docPartPr>
      <w:docPartBody>
        <w:p w:rsidR="00D54438" w:rsidRDefault="00EF27E1">
          <w:r>
            <w:rPr>
              <w:rStyle w:val="Platzhaltertext"/>
              <w:b/>
              <w:lang w:val="fr-CH"/>
            </w:rPr>
            <w:t>Code postal, localité</w:t>
          </w:r>
        </w:p>
      </w:docPartBody>
    </w:docPart>
    <w:docPart>
      <w:docPartPr>
        <w:name w:val="AF9069700A184CE8A5E22CD6800590EA"/>
        <w:category>
          <w:name w:val="Allgemein"/>
          <w:gallery w:val="placeholder"/>
        </w:category>
        <w:types>
          <w:type w:val="bbPlcHdr"/>
        </w:types>
        <w:behaviors>
          <w:behavior w:val="content"/>
        </w:behaviors>
        <w:guid w:val="{5B81DAAA-6289-4EB9-AB51-78B96455AA66}"/>
      </w:docPartPr>
      <w:docPartBody>
        <w:p w:rsidR="005F0D04" w:rsidRDefault="00EF27E1">
          <w:r>
            <w:rPr>
              <w:rStyle w:val="Platzhaltertext"/>
              <w:lang w:val="fr-CH"/>
            </w:rPr>
            <w:t>Lieu</w:t>
          </w:r>
          <w:r w:rsidRPr="0012016A">
            <w:rPr>
              <w:rStyle w:val="Platzhaltertext"/>
              <w:lang w:val="fr-CH"/>
            </w:rPr>
            <w:t xml:space="preserve">, </w:t>
          </w:r>
          <w:r>
            <w:rPr>
              <w:rStyle w:val="Platzhaltertext"/>
              <w:lang w:val="fr-CH"/>
            </w:rPr>
            <w:t>date</w:t>
          </w:r>
        </w:p>
      </w:docPartBody>
    </w:docPart>
    <w:docPart>
      <w:docPartPr>
        <w:name w:val="6631BF17CB034EB2A3A5650C89D2E867"/>
        <w:category>
          <w:name w:val="Allgemein"/>
          <w:gallery w:val="placeholder"/>
        </w:category>
        <w:types>
          <w:type w:val="bbPlcHdr"/>
        </w:types>
        <w:behaviors>
          <w:behavior w:val="content"/>
        </w:behaviors>
        <w:guid w:val="{93B28252-DBF1-4E58-8981-E7740BCA4A28}"/>
      </w:docPartPr>
      <w:docPartBody>
        <w:p w:rsidR="00B95553" w:rsidRDefault="00EF27E1">
          <w:r w:rsidRPr="0012016A">
            <w:rPr>
              <w:rStyle w:val="Platzhaltertext"/>
              <w:lang w:val="fr-CH"/>
            </w:rPr>
            <w:t>000</w:t>
          </w:r>
        </w:p>
      </w:docPartBody>
    </w:docPart>
    <w:docPart>
      <w:docPartPr>
        <w:name w:val="29C48CECB3694A69B416F65B5E90FADE"/>
        <w:category>
          <w:name w:val="Allgemein"/>
          <w:gallery w:val="placeholder"/>
        </w:category>
        <w:types>
          <w:type w:val="bbPlcHdr"/>
        </w:types>
        <w:behaviors>
          <w:behavior w:val="content"/>
        </w:behaviors>
        <w:guid w:val="{79479730-D35E-4597-A6C2-E8D255FBD574}"/>
      </w:docPartPr>
      <w:docPartBody>
        <w:p w:rsidR="00B95553" w:rsidRDefault="00EF27E1">
          <w:r w:rsidRPr="0012016A">
            <w:rPr>
              <w:rStyle w:val="Platzhaltertext"/>
              <w:lang w:val="fr-CH"/>
            </w:rPr>
            <w:t>000</w:t>
          </w:r>
        </w:p>
      </w:docPartBody>
    </w:docPart>
    <w:docPart>
      <w:docPartPr>
        <w:name w:val="79005530D98E492DBC73E5E102FFE385"/>
        <w:category>
          <w:name w:val="Allgemein"/>
          <w:gallery w:val="placeholder"/>
        </w:category>
        <w:types>
          <w:type w:val="bbPlcHdr"/>
        </w:types>
        <w:behaviors>
          <w:behavior w:val="content"/>
        </w:behaviors>
        <w:guid w:val="{7EF666AD-2F80-47E4-ACED-47F9A211249A}"/>
      </w:docPartPr>
      <w:docPartBody>
        <w:p w:rsidR="00B95553" w:rsidRDefault="00EF27E1">
          <w:r w:rsidRPr="0012016A">
            <w:rPr>
              <w:rStyle w:val="Platzhaltertext"/>
              <w:lang w:val="fr-CH"/>
            </w:rPr>
            <w:t>000</w:t>
          </w:r>
        </w:p>
      </w:docPartBody>
    </w:docPart>
    <w:docPart>
      <w:docPartPr>
        <w:name w:val="D75F4362C562488C99BAB88069DC67CD"/>
        <w:category>
          <w:name w:val="Allgemein"/>
          <w:gallery w:val="placeholder"/>
        </w:category>
        <w:types>
          <w:type w:val="bbPlcHdr"/>
        </w:types>
        <w:behaviors>
          <w:behavior w:val="content"/>
        </w:behaviors>
        <w:guid w:val="{28035B49-BE95-4677-B16A-8A109EB9FFBF}"/>
      </w:docPartPr>
      <w:docPartBody>
        <w:p w:rsidR="0000075C" w:rsidRDefault="00C766A2">
          <w:r w:rsidRPr="00F12AB6">
            <w:rPr>
              <w:rStyle w:val="Platzhaltertext"/>
            </w:rPr>
            <w:t>au maximum six mois</w:t>
          </w:r>
        </w:p>
      </w:docPartBody>
    </w:docPart>
    <w:docPart>
      <w:docPartPr>
        <w:name w:val="La période probatoire"/>
        <w:style w:val="Text 8.5 pt"/>
        <w:category>
          <w:name w:val="Période probatoire"/>
          <w:gallery w:val="docParts"/>
        </w:category>
        <w:behaviors>
          <w:behavior w:val="content"/>
        </w:behaviors>
        <w:guid w:val="{71562F09-1EE0-49CC-9863-2D155C3276F4}"/>
      </w:docPartPr>
      <w:docPartBody>
        <w:p w:rsidR="0000075C" w:rsidRDefault="00C766A2">
          <w:r w:rsidRPr="00F12AB6">
            <w:rPr>
              <w:lang w:val="fr-CH"/>
            </w:rPr>
            <w:t>La période probatoire dure</w:t>
          </w:r>
          <w:r>
            <w:t xml:space="preserve"> </w:t>
          </w:r>
          <w:sdt>
            <w:sdtPr>
              <w:id w:val="-1780016543"/>
              <w:placeholder>
                <w:docPart w:val="D75F4362C562488C99BAB88069DC67CD"/>
              </w:placeholder>
              <w:showingPlcHdr/>
              <w:text/>
            </w:sdtPr>
            <w:sdtEndPr/>
            <w:sdtContent>
              <w:r w:rsidRPr="00F12AB6">
                <w:rPr>
                  <w:rStyle w:val="Platzhaltertext"/>
                </w:rPr>
                <w:t>au maximum six mois</w:t>
              </w:r>
            </w:sdtContent>
          </w:sdt>
          <w:r w:rsidRPr="00F12AB6">
            <w:rPr>
              <w:lang w:val="fr-CH"/>
            </w:rPr>
            <w:t>. Durant la période probatoire, les rapports de travail peuvent être résiliés par les deux parties pour la fin d’un mois. Pendant le premier mois, le délai de préavis est de sept jours ; pendant le reste de la période probatoire, il est d’un mois.</w:t>
          </w:r>
        </w:p>
      </w:docPartBody>
    </w:docPart>
    <w:docPart>
      <w:docPartPr>
        <w:name w:val="FA59241BCB7C445AA833ED913244ED90"/>
        <w:category>
          <w:name w:val="Allgemein"/>
          <w:gallery w:val="placeholder"/>
        </w:category>
        <w:types>
          <w:type w:val="bbPlcHdr"/>
        </w:types>
        <w:behaviors>
          <w:behavior w:val="content"/>
        </w:behaviors>
        <w:guid w:val="{363BEC87-BA0F-427E-B198-DF22E98D5276}"/>
      </w:docPartPr>
      <w:docPartBody>
        <w:p w:rsidR="009A6D02" w:rsidRDefault="00EF27E1">
          <w:r>
            <w:rPr>
              <w:rStyle w:val="Platzhaltertext"/>
            </w:rPr>
            <w:t>Sélectionnez un texte</w:t>
          </w:r>
        </w:p>
      </w:docPartBody>
    </w:docPart>
    <w:docPart>
      <w:docPartPr>
        <w:name w:val="Pas de période probatoire"/>
        <w:style w:val="Text 8.5 pt"/>
        <w:category>
          <w:name w:val="Période probatoire"/>
          <w:gallery w:val="docParts"/>
        </w:category>
        <w:behaviors>
          <w:behavior w:val="content"/>
        </w:behaviors>
        <w:guid w:val="{9A742BAE-EACD-4F42-A5B1-8C24B0B7D803}"/>
      </w:docPartPr>
      <w:docPartBody>
        <w:p w:rsidR="009E5D3B" w:rsidRDefault="000F276F">
          <w:r>
            <w:rPr>
              <w:lang w:val="fr-CH"/>
            </w:rPr>
            <w:t xml:space="preserve">Il </w:t>
          </w:r>
          <w:r w:rsidRPr="00955EEB">
            <w:rPr>
              <w:lang w:val="fr-CH"/>
            </w:rPr>
            <w:t xml:space="preserve">n’est pas prévu de période </w:t>
          </w:r>
          <w:r>
            <w:rPr>
              <w:lang w:val="fr-CH"/>
            </w:rPr>
            <w:t>probatoire.</w:t>
          </w:r>
        </w:p>
      </w:docPartBody>
    </w:docPart>
    <w:docPart>
      <w:docPartPr>
        <w:name w:val="02CE6F1FD6D541F481492A2D24808104"/>
        <w:category>
          <w:name w:val="Allgemein"/>
          <w:gallery w:val="placeholder"/>
        </w:category>
        <w:types>
          <w:type w:val="bbPlcHdr"/>
        </w:types>
        <w:behaviors>
          <w:behavior w:val="content"/>
        </w:behaviors>
        <w:guid w:val="{83F19FDC-16F3-4FBB-9EF4-1FD4C39A537C}"/>
      </w:docPartPr>
      <w:docPartBody>
        <w:p w:rsidR="00AF09C6" w:rsidRDefault="00EF27E1">
          <w:r w:rsidRPr="0012016A">
            <w:rPr>
              <w:rStyle w:val="Platzhaltertext"/>
              <w:lang w:val="fr-CH"/>
            </w:rPr>
            <w:t>00.00.0000</w:t>
          </w:r>
        </w:p>
      </w:docPartBody>
    </w:docPart>
    <w:docPart>
      <w:docPartPr>
        <w:name w:val="1AAF859E5413472AB7B275CA3A1ECED7"/>
        <w:category>
          <w:name w:val="Allgemein"/>
          <w:gallery w:val="placeholder"/>
        </w:category>
        <w:types>
          <w:type w:val="bbPlcHdr"/>
        </w:types>
        <w:behaviors>
          <w:behavior w:val="content"/>
        </w:behaviors>
        <w:guid w:val="{61080C73-BEF2-4DF5-B12D-FE30AF49F9E7}"/>
      </w:docPartPr>
      <w:docPartBody>
        <w:p w:rsidR="00AF09C6" w:rsidRDefault="00EF27E1">
          <w:r w:rsidRPr="0012016A">
            <w:rPr>
              <w:rStyle w:val="Platzhaltertext"/>
              <w:lang w:val="fr-CH"/>
            </w:rPr>
            <w:t>00.00.0000</w:t>
          </w:r>
        </w:p>
      </w:docPartBody>
    </w:docPart>
    <w:docPart>
      <w:docPartPr>
        <w:name w:val="DA4CB893DE0948FE8BDF8303F2E5BC24"/>
        <w:category>
          <w:name w:val="Allgemein"/>
          <w:gallery w:val="placeholder"/>
        </w:category>
        <w:types>
          <w:type w:val="bbPlcHdr"/>
        </w:types>
        <w:behaviors>
          <w:behavior w:val="content"/>
        </w:behaviors>
        <w:guid w:val="{C17A5481-2E4A-4340-B9EC-5769F3D3C84A}"/>
      </w:docPartPr>
      <w:docPartBody>
        <w:p w:rsidR="00AF09C6" w:rsidRDefault="00EF27E1">
          <w:r>
            <w:rPr>
              <w:lang w:val="fr-CH"/>
            </w:rPr>
            <w:t xml:space="preserve"> </w:t>
          </w:r>
          <w:r w:rsidRPr="00702D3F">
            <w:rPr>
              <w:rStyle w:val="Platzhaltertext"/>
              <w:lang w:val="fr-CH"/>
            </w:rPr>
            <w:t>après la période probatoire,</w:t>
          </w:r>
          <w:r>
            <w:rPr>
              <w:rStyle w:val="Platzhaltertext"/>
              <w:lang w:val="fr-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262"/>
    <w:multiLevelType w:val="hybridMultilevel"/>
    <w:tmpl w:val="1D280C8E"/>
    <w:lvl w:ilvl="0" w:tplc="EA0690A2">
      <w:start w:val="1"/>
      <w:numFmt w:val="decimal"/>
      <w:pStyle w:val="Standard"/>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112E04"/>
    <w:multiLevelType w:val="multilevel"/>
    <w:tmpl w:val="1CEE3CEE"/>
    <w:lvl w:ilvl="0">
      <w:start w:val="1"/>
      <w:numFmt w:val="decimal"/>
      <w:pStyle w:val="A7354D3109CB4DD4877D7A229F28717A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DD2A66"/>
    <w:multiLevelType w:val="multilevel"/>
    <w:tmpl w:val="87D692E0"/>
    <w:lvl w:ilvl="0">
      <w:start w:val="1"/>
      <w:numFmt w:val="decimal"/>
      <w:pStyle w:val="A7354D3109CB4DD4877D7A229F28717A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013EFB"/>
    <w:multiLevelType w:val="multilevel"/>
    <w:tmpl w:val="C02261FC"/>
    <w:lvl w:ilvl="0">
      <w:start w:val="1"/>
      <w:numFmt w:val="decimal"/>
      <w:pStyle w:val="A7354D3109CB4DD4877D7A229F28717A2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CC6E06"/>
    <w:multiLevelType w:val="multilevel"/>
    <w:tmpl w:val="61D80550"/>
    <w:lvl w:ilvl="0">
      <w:start w:val="1"/>
      <w:numFmt w:val="decimal"/>
      <w:pStyle w:val="A7354D3109CB4DD4877D7A229F28717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F42923"/>
    <w:multiLevelType w:val="multilevel"/>
    <w:tmpl w:val="BFDAA74A"/>
    <w:lvl w:ilvl="0">
      <w:start w:val="1"/>
      <w:numFmt w:val="decimal"/>
      <w:pStyle w:val="A7354D3109CB4DD4877D7A229F28717A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DE7F9E"/>
    <w:multiLevelType w:val="multilevel"/>
    <w:tmpl w:val="5A584DF0"/>
    <w:lvl w:ilvl="0">
      <w:start w:val="1"/>
      <w:numFmt w:val="decimal"/>
      <w:pStyle w:val="A7354D3109CB4DD4877D7A229F28717A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87A3FFE"/>
    <w:multiLevelType w:val="multilevel"/>
    <w:tmpl w:val="68EA4F60"/>
    <w:lvl w:ilvl="0">
      <w:start w:val="1"/>
      <w:numFmt w:val="decimal"/>
      <w:pStyle w:val="69C9636264E74C4AA1BD3459720997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BA"/>
    <w:rsid w:val="0000075C"/>
    <w:rsid w:val="00026749"/>
    <w:rsid w:val="000C5796"/>
    <w:rsid w:val="000E2642"/>
    <w:rsid w:val="000F276F"/>
    <w:rsid w:val="00123653"/>
    <w:rsid w:val="001346CB"/>
    <w:rsid w:val="001C2149"/>
    <w:rsid w:val="001D3E4C"/>
    <w:rsid w:val="001D6409"/>
    <w:rsid w:val="001E6CF4"/>
    <w:rsid w:val="002E7531"/>
    <w:rsid w:val="003166CF"/>
    <w:rsid w:val="003D6C45"/>
    <w:rsid w:val="004134D6"/>
    <w:rsid w:val="0043264E"/>
    <w:rsid w:val="00434008"/>
    <w:rsid w:val="004901BD"/>
    <w:rsid w:val="004D59A7"/>
    <w:rsid w:val="00521BED"/>
    <w:rsid w:val="005320DD"/>
    <w:rsid w:val="005B30A4"/>
    <w:rsid w:val="005F0D04"/>
    <w:rsid w:val="006028DE"/>
    <w:rsid w:val="0060526F"/>
    <w:rsid w:val="006115CE"/>
    <w:rsid w:val="00781E8E"/>
    <w:rsid w:val="00784805"/>
    <w:rsid w:val="007A574D"/>
    <w:rsid w:val="00840B34"/>
    <w:rsid w:val="008E0978"/>
    <w:rsid w:val="00902690"/>
    <w:rsid w:val="00951125"/>
    <w:rsid w:val="009A6D02"/>
    <w:rsid w:val="009C7847"/>
    <w:rsid w:val="009E5D3B"/>
    <w:rsid w:val="00A15425"/>
    <w:rsid w:val="00AC68A9"/>
    <w:rsid w:val="00AF09C6"/>
    <w:rsid w:val="00B02E95"/>
    <w:rsid w:val="00B95553"/>
    <w:rsid w:val="00BA56B3"/>
    <w:rsid w:val="00C766A2"/>
    <w:rsid w:val="00C7695D"/>
    <w:rsid w:val="00CF748D"/>
    <w:rsid w:val="00D54438"/>
    <w:rsid w:val="00D83E7C"/>
    <w:rsid w:val="00D90334"/>
    <w:rsid w:val="00E002B9"/>
    <w:rsid w:val="00E01CD5"/>
    <w:rsid w:val="00E26E0C"/>
    <w:rsid w:val="00E675BA"/>
    <w:rsid w:val="00EF27E1"/>
    <w:rsid w:val="00F2783F"/>
    <w:rsid w:val="00F8265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5BA"/>
    <w:pPr>
      <w:numPr>
        <w:numId w:val="14"/>
      </w:numPr>
      <w:ind w:left="0" w:firstLine="0"/>
    </w:pPr>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79"/>
    <w:rsid w:val="00E01CD5"/>
    <w:pPr>
      <w:tabs>
        <w:tab w:val="left" w:pos="5100"/>
        <w:tab w:val="right" w:pos="9967"/>
      </w:tabs>
      <w:spacing w:after="0" w:line="240" w:lineRule="auto"/>
    </w:pPr>
    <w:rPr>
      <w:rFonts w:eastAsiaTheme="minorHAnsi" w:cs="System"/>
      <w:bCs/>
      <w:noProof/>
      <w:spacing w:val="2"/>
      <w:sz w:val="17"/>
      <w:szCs w:val="17"/>
    </w:rPr>
  </w:style>
  <w:style w:type="character" w:customStyle="1" w:styleId="KopfzeileZchn">
    <w:name w:val="Kopfzeile Zchn"/>
    <w:basedOn w:val="Absatz-Standardschriftart"/>
    <w:link w:val="Kopfzeile"/>
    <w:uiPriority w:val="79"/>
    <w:rsid w:val="00E01CD5"/>
    <w:rPr>
      <w:rFonts w:eastAsiaTheme="minorHAnsi" w:cs="System"/>
      <w:bCs/>
      <w:noProof/>
      <w:spacing w:val="2"/>
      <w:sz w:val="17"/>
      <w:szCs w:val="17"/>
    </w:rPr>
  </w:style>
  <w:style w:type="paragraph" w:styleId="Fuzeile">
    <w:name w:val="footer"/>
    <w:basedOn w:val="Standard"/>
    <w:link w:val="FuzeileZchn"/>
    <w:uiPriority w:val="80"/>
    <w:unhideWhenUsed/>
    <w:rsid w:val="00E675BA"/>
    <w:pPr>
      <w:tabs>
        <w:tab w:val="left" w:pos="2552"/>
        <w:tab w:val="left" w:pos="5103"/>
        <w:tab w:val="left" w:pos="7655"/>
        <w:tab w:val="right" w:pos="9979"/>
      </w:tabs>
      <w:spacing w:after="0" w:line="240" w:lineRule="auto"/>
    </w:pPr>
    <w:rPr>
      <w:rFonts w:eastAsiaTheme="minorHAnsi" w:cstheme="minorBidi"/>
      <w:spacing w:val="2"/>
      <w:sz w:val="13"/>
      <w:szCs w:val="13"/>
      <w:lang w:eastAsia="en-US"/>
    </w:rPr>
  </w:style>
  <w:style w:type="character" w:customStyle="1" w:styleId="FuzeileZchn">
    <w:name w:val="Fußzeile Zchn"/>
    <w:basedOn w:val="Absatz-Standardschriftart"/>
    <w:link w:val="Fuzeile"/>
    <w:uiPriority w:val="80"/>
    <w:rsid w:val="00E675BA"/>
    <w:rPr>
      <w:rFonts w:eastAsiaTheme="minorHAnsi"/>
      <w:spacing w:val="2"/>
      <w:sz w:val="13"/>
      <w:szCs w:val="13"/>
      <w:lang w:eastAsia="en-US"/>
    </w:rPr>
  </w:style>
  <w:style w:type="paragraph" w:customStyle="1" w:styleId="Seitenzahlen">
    <w:name w:val="Seitenzahlen"/>
    <w:basedOn w:val="Fuzeile"/>
    <w:uiPriority w:val="85"/>
    <w:qFormat/>
    <w:rsid w:val="00E675BA"/>
    <w:pPr>
      <w:jc w:val="right"/>
    </w:pPr>
  </w:style>
  <w:style w:type="character" w:styleId="Platzhaltertext">
    <w:name w:val="Placeholder Text"/>
    <w:basedOn w:val="Absatz-Standardschriftart"/>
    <w:uiPriority w:val="99"/>
    <w:rsid w:val="00EF27E1"/>
    <w:rPr>
      <w:vanish/>
      <w:color w:val="9CC2E5" w:themeColor="accent1" w:themeTint="99"/>
    </w:rPr>
  </w:style>
  <w:style w:type="paragraph" w:customStyle="1" w:styleId="8A1CBF988C7C4DF5A5A473AD5869A368">
    <w:name w:val="8A1CBF988C7C4DF5A5A473AD5869A368"/>
    <w:rsid w:val="00E675BA"/>
    <w:pPr>
      <w:spacing w:before="170" w:after="270" w:line="269" w:lineRule="atLeast"/>
      <w:contextualSpacing/>
    </w:pPr>
    <w:rPr>
      <w:rFonts w:asciiTheme="majorHAnsi" w:eastAsiaTheme="minorHAnsi" w:hAnsiTheme="majorHAnsi"/>
      <w:b/>
      <w:spacing w:val="2"/>
      <w:sz w:val="21"/>
      <w:lang w:eastAsia="en-US"/>
    </w:rPr>
  </w:style>
  <w:style w:type="paragraph" w:customStyle="1" w:styleId="A403A2F475124EF4B824812FFEDCA732">
    <w:name w:val="A403A2F475124EF4B824812FFEDCA732"/>
    <w:rsid w:val="00E675BA"/>
  </w:style>
  <w:style w:type="paragraph" w:customStyle="1" w:styleId="A490811C52F44731BAAB47661BE42FA9">
    <w:name w:val="A490811C52F44731BAAB47661BE42FA9"/>
    <w:rsid w:val="00E675BA"/>
  </w:style>
  <w:style w:type="paragraph" w:customStyle="1" w:styleId="F2E83DA0CE194CCD8B17C9621213BAB5">
    <w:name w:val="F2E83DA0CE194CCD8B17C9621213BAB5"/>
    <w:rsid w:val="00E002B9"/>
  </w:style>
  <w:style w:type="paragraph" w:customStyle="1" w:styleId="8A1CBF988C7C4DF5A5A473AD5869A3681">
    <w:name w:val="8A1CBF988C7C4DF5A5A473AD5869A368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
    <w:name w:val="A490811C52F44731BAAB47661BE42FA9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
    <w:name w:val="F2E83DA0CE194CCD8B17C9621213BAB51"/>
    <w:rsid w:val="00E002B9"/>
    <w:pPr>
      <w:spacing w:after="0" w:line="215" w:lineRule="atLeast"/>
    </w:pPr>
    <w:rPr>
      <w:rFonts w:eastAsiaTheme="minorHAnsi"/>
      <w:spacing w:val="2"/>
      <w:sz w:val="17"/>
      <w:lang w:eastAsia="en-US"/>
    </w:rPr>
  </w:style>
  <w:style w:type="paragraph" w:customStyle="1" w:styleId="B205D51F578A4A8AA87B5AB53F10B89F">
    <w:name w:val="B205D51F578A4A8AA87B5AB53F10B89F"/>
    <w:rsid w:val="00E002B9"/>
  </w:style>
  <w:style w:type="paragraph" w:customStyle="1" w:styleId="8A1CBF988C7C4DF5A5A473AD5869A3682">
    <w:name w:val="8A1CBF988C7C4DF5A5A473AD5869A368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2">
    <w:name w:val="A490811C52F44731BAAB47661BE42FA9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2">
    <w:name w:val="F2E83DA0CE194CCD8B17C9621213BAB52"/>
    <w:rsid w:val="00E002B9"/>
    <w:pPr>
      <w:spacing w:after="0" w:line="215" w:lineRule="atLeast"/>
    </w:pPr>
    <w:rPr>
      <w:rFonts w:eastAsiaTheme="minorHAnsi"/>
      <w:spacing w:val="2"/>
      <w:sz w:val="17"/>
      <w:lang w:eastAsia="en-US"/>
    </w:rPr>
  </w:style>
  <w:style w:type="paragraph" w:customStyle="1" w:styleId="88ED411EA4714DCEB387CD09516EA42C">
    <w:name w:val="88ED411EA4714DCEB387CD09516EA42C"/>
    <w:rsid w:val="00E002B9"/>
    <w:pPr>
      <w:spacing w:after="0" w:line="215" w:lineRule="atLeast"/>
    </w:pPr>
    <w:rPr>
      <w:rFonts w:eastAsiaTheme="minorHAnsi"/>
      <w:spacing w:val="2"/>
      <w:sz w:val="17"/>
      <w:lang w:eastAsia="en-US"/>
    </w:rPr>
  </w:style>
  <w:style w:type="paragraph" w:customStyle="1" w:styleId="B205D51F578A4A8AA87B5AB53F10B89F1">
    <w:name w:val="B205D51F578A4A8AA87B5AB53F10B89F1"/>
    <w:rsid w:val="00E002B9"/>
    <w:pPr>
      <w:spacing w:after="0" w:line="215" w:lineRule="atLeast"/>
    </w:pPr>
    <w:rPr>
      <w:rFonts w:eastAsiaTheme="minorHAnsi"/>
      <w:spacing w:val="2"/>
      <w:sz w:val="17"/>
      <w:lang w:eastAsia="en-US"/>
    </w:rPr>
  </w:style>
  <w:style w:type="paragraph" w:customStyle="1" w:styleId="DF5BEF74B952445AAF16483A9479B7B0">
    <w:name w:val="DF5BEF74B952445AAF16483A9479B7B0"/>
    <w:rsid w:val="00E002B9"/>
  </w:style>
  <w:style w:type="paragraph" w:customStyle="1" w:styleId="3E17A3053519402181A5B50D5F3FED78">
    <w:name w:val="3E17A3053519402181A5B50D5F3FED78"/>
    <w:rsid w:val="00E002B9"/>
  </w:style>
  <w:style w:type="paragraph" w:customStyle="1" w:styleId="F0C51461BEC646EA88A9B9DBC28D6329">
    <w:name w:val="F0C51461BEC646EA88A9B9DBC28D6329"/>
    <w:rsid w:val="00E002B9"/>
  </w:style>
  <w:style w:type="paragraph" w:customStyle="1" w:styleId="4E22E5C16FC0474892663C3FBE973ECD">
    <w:name w:val="4E22E5C16FC0474892663C3FBE973ECD"/>
    <w:rsid w:val="00E002B9"/>
  </w:style>
  <w:style w:type="paragraph" w:customStyle="1" w:styleId="BF47EB545D8F4D2BBB908817D263309F">
    <w:name w:val="BF47EB545D8F4D2BBB908817D263309F"/>
    <w:rsid w:val="00E002B9"/>
  </w:style>
  <w:style w:type="paragraph" w:customStyle="1" w:styleId="E9C6092754C944C898F4AC9395F0171E">
    <w:name w:val="E9C6092754C944C898F4AC9395F0171E"/>
    <w:rsid w:val="00E002B9"/>
  </w:style>
  <w:style w:type="paragraph" w:customStyle="1" w:styleId="BC809F21C1334517A6C28BB380C407A1">
    <w:name w:val="BC809F21C1334517A6C28BB380C407A1"/>
    <w:rsid w:val="00E002B9"/>
  </w:style>
  <w:style w:type="paragraph" w:customStyle="1" w:styleId="C7623543BF7149F7A6B7D401DCE2B0E3">
    <w:name w:val="C7623543BF7149F7A6B7D401DCE2B0E3"/>
    <w:rsid w:val="00E002B9"/>
  </w:style>
  <w:style w:type="paragraph" w:customStyle="1" w:styleId="CE49A51E6D0A434198319F37C6A017C7">
    <w:name w:val="CE49A51E6D0A434198319F37C6A017C7"/>
    <w:rsid w:val="00E002B9"/>
  </w:style>
  <w:style w:type="paragraph" w:customStyle="1" w:styleId="D1B752E200684BC09BB6933AF3A82F82">
    <w:name w:val="D1B752E200684BC09BB6933AF3A82F82"/>
    <w:rsid w:val="00E002B9"/>
  </w:style>
  <w:style w:type="paragraph" w:customStyle="1" w:styleId="F8DA5403326B4ECF94AD9F99EC7ED8AA">
    <w:name w:val="F8DA5403326B4ECF94AD9F99EC7ED8AA"/>
    <w:rsid w:val="00E002B9"/>
  </w:style>
  <w:style w:type="paragraph" w:customStyle="1" w:styleId="C60B3F9205634452AB1974DF7B88D0EA">
    <w:name w:val="C60B3F9205634452AB1974DF7B88D0EA"/>
    <w:rsid w:val="00E002B9"/>
  </w:style>
  <w:style w:type="paragraph" w:customStyle="1" w:styleId="50C2BEC94BCD480792CE32DB2123211B">
    <w:name w:val="50C2BEC94BCD480792CE32DB2123211B"/>
    <w:rsid w:val="00E002B9"/>
  </w:style>
  <w:style w:type="paragraph" w:customStyle="1" w:styleId="0890C090026B4C1FB33D9469A43B3F57">
    <w:name w:val="0890C090026B4C1FB33D9469A43B3F57"/>
    <w:rsid w:val="00E002B9"/>
  </w:style>
  <w:style w:type="paragraph" w:customStyle="1" w:styleId="82680A57E9FC4582B12B8FA6D3F1794C">
    <w:name w:val="82680A57E9FC4582B12B8FA6D3F1794C"/>
    <w:rsid w:val="00E002B9"/>
  </w:style>
  <w:style w:type="paragraph" w:customStyle="1" w:styleId="DF70268F44DA492EB939F88DF8A2E9C1">
    <w:name w:val="DF70268F44DA492EB939F88DF8A2E9C1"/>
    <w:rsid w:val="00E002B9"/>
  </w:style>
  <w:style w:type="paragraph" w:customStyle="1" w:styleId="8A1CBF988C7C4DF5A5A473AD5869A3683">
    <w:name w:val="8A1CBF988C7C4DF5A5A473AD5869A368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3">
    <w:name w:val="A490811C52F44731BAAB47661BE42FA9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3">
    <w:name w:val="F2E83DA0CE194CCD8B17C9621213BAB53"/>
    <w:rsid w:val="00E002B9"/>
    <w:pPr>
      <w:spacing w:after="0" w:line="215" w:lineRule="atLeast"/>
    </w:pPr>
    <w:rPr>
      <w:rFonts w:eastAsiaTheme="minorHAnsi"/>
      <w:spacing w:val="2"/>
      <w:sz w:val="17"/>
      <w:lang w:eastAsia="en-US"/>
    </w:rPr>
  </w:style>
  <w:style w:type="paragraph" w:customStyle="1" w:styleId="88ED411EA4714DCEB387CD09516EA42C1">
    <w:name w:val="88ED411EA4714DCEB387CD09516EA42C1"/>
    <w:rsid w:val="00E002B9"/>
    <w:pPr>
      <w:spacing w:after="0" w:line="215" w:lineRule="atLeast"/>
    </w:pPr>
    <w:rPr>
      <w:rFonts w:eastAsiaTheme="minorHAnsi"/>
      <w:spacing w:val="2"/>
      <w:sz w:val="17"/>
      <w:lang w:eastAsia="en-US"/>
    </w:rPr>
  </w:style>
  <w:style w:type="paragraph" w:customStyle="1" w:styleId="1AD7772E66AB46B49845C50B965CBF26">
    <w:name w:val="1AD7772E66AB46B49845C50B965CBF26"/>
    <w:rsid w:val="00E002B9"/>
    <w:pPr>
      <w:spacing w:after="0" w:line="215" w:lineRule="atLeast"/>
    </w:pPr>
    <w:rPr>
      <w:rFonts w:eastAsiaTheme="minorHAnsi"/>
      <w:spacing w:val="2"/>
      <w:sz w:val="17"/>
      <w:lang w:eastAsia="en-US"/>
    </w:rPr>
  </w:style>
  <w:style w:type="paragraph" w:customStyle="1" w:styleId="DF5BEF74B952445AAF16483A9479B7B01">
    <w:name w:val="DF5BEF74B952445AAF16483A9479B7B01"/>
    <w:rsid w:val="00E002B9"/>
    <w:pPr>
      <w:spacing w:after="0" w:line="215" w:lineRule="atLeast"/>
    </w:pPr>
    <w:rPr>
      <w:rFonts w:eastAsiaTheme="minorHAnsi"/>
      <w:spacing w:val="2"/>
      <w:sz w:val="17"/>
      <w:lang w:eastAsia="en-US"/>
    </w:rPr>
  </w:style>
  <w:style w:type="paragraph" w:customStyle="1" w:styleId="3E17A3053519402181A5B50D5F3FED781">
    <w:name w:val="3E17A3053519402181A5B50D5F3FED781"/>
    <w:rsid w:val="00E002B9"/>
    <w:pPr>
      <w:spacing w:after="0" w:line="215" w:lineRule="atLeast"/>
    </w:pPr>
    <w:rPr>
      <w:rFonts w:eastAsiaTheme="minorHAnsi"/>
      <w:spacing w:val="2"/>
      <w:sz w:val="17"/>
      <w:lang w:eastAsia="en-US"/>
    </w:rPr>
  </w:style>
  <w:style w:type="paragraph" w:customStyle="1" w:styleId="4E22E5C16FC0474892663C3FBE973ECD1">
    <w:name w:val="4E22E5C16FC0474892663C3FBE973ECD1"/>
    <w:rsid w:val="00E002B9"/>
    <w:pPr>
      <w:spacing w:after="0" w:line="215" w:lineRule="atLeast"/>
    </w:pPr>
    <w:rPr>
      <w:rFonts w:eastAsiaTheme="minorHAnsi"/>
      <w:spacing w:val="2"/>
      <w:sz w:val="17"/>
      <w:lang w:eastAsia="en-US"/>
    </w:rPr>
  </w:style>
  <w:style w:type="paragraph" w:customStyle="1" w:styleId="E9C6092754C944C898F4AC9395F0171E1">
    <w:name w:val="E9C6092754C944C898F4AC9395F0171E1"/>
    <w:rsid w:val="00E002B9"/>
    <w:pPr>
      <w:spacing w:after="0" w:line="215" w:lineRule="atLeast"/>
    </w:pPr>
    <w:rPr>
      <w:rFonts w:eastAsiaTheme="minorHAnsi"/>
      <w:spacing w:val="2"/>
      <w:sz w:val="17"/>
      <w:lang w:eastAsia="en-US"/>
    </w:rPr>
  </w:style>
  <w:style w:type="paragraph" w:customStyle="1" w:styleId="BC809F21C1334517A6C28BB380C407A11">
    <w:name w:val="BC809F21C1334517A6C28BB380C407A11"/>
    <w:rsid w:val="00E002B9"/>
    <w:pPr>
      <w:spacing w:after="0" w:line="215" w:lineRule="atLeast"/>
    </w:pPr>
    <w:rPr>
      <w:rFonts w:eastAsiaTheme="minorHAnsi"/>
      <w:spacing w:val="2"/>
      <w:sz w:val="17"/>
      <w:lang w:eastAsia="en-US"/>
    </w:rPr>
  </w:style>
  <w:style w:type="paragraph" w:customStyle="1" w:styleId="C7623543BF7149F7A6B7D401DCE2B0E31">
    <w:name w:val="C7623543BF7149F7A6B7D401DCE2B0E31"/>
    <w:rsid w:val="00E002B9"/>
    <w:pPr>
      <w:spacing w:after="0" w:line="215" w:lineRule="atLeast"/>
    </w:pPr>
    <w:rPr>
      <w:rFonts w:eastAsiaTheme="minorHAnsi"/>
      <w:spacing w:val="2"/>
      <w:sz w:val="17"/>
      <w:lang w:eastAsia="en-US"/>
    </w:rPr>
  </w:style>
  <w:style w:type="paragraph" w:customStyle="1" w:styleId="CE49A51E6D0A434198319F37C6A017C71">
    <w:name w:val="CE49A51E6D0A434198319F37C6A017C71"/>
    <w:rsid w:val="00E002B9"/>
    <w:pPr>
      <w:spacing w:after="0" w:line="215" w:lineRule="atLeast"/>
    </w:pPr>
    <w:rPr>
      <w:rFonts w:eastAsiaTheme="minorHAnsi"/>
      <w:spacing w:val="2"/>
      <w:sz w:val="17"/>
      <w:lang w:eastAsia="en-US"/>
    </w:rPr>
  </w:style>
  <w:style w:type="paragraph" w:customStyle="1" w:styleId="D1B752E200684BC09BB6933AF3A82F821">
    <w:name w:val="D1B752E200684BC09BB6933AF3A82F821"/>
    <w:rsid w:val="00E002B9"/>
    <w:pPr>
      <w:spacing w:after="0" w:line="215" w:lineRule="atLeast"/>
    </w:pPr>
    <w:rPr>
      <w:rFonts w:eastAsiaTheme="minorHAnsi"/>
      <w:spacing w:val="2"/>
      <w:sz w:val="17"/>
      <w:lang w:eastAsia="en-US"/>
    </w:rPr>
  </w:style>
  <w:style w:type="paragraph" w:customStyle="1" w:styleId="B205D51F578A4A8AA87B5AB53F10B89F2">
    <w:name w:val="B205D51F578A4A8AA87B5AB53F10B89F2"/>
    <w:rsid w:val="00E002B9"/>
    <w:pPr>
      <w:spacing w:after="0" w:line="215" w:lineRule="atLeast"/>
    </w:pPr>
    <w:rPr>
      <w:rFonts w:eastAsiaTheme="minorHAnsi"/>
      <w:spacing w:val="2"/>
      <w:sz w:val="17"/>
      <w:lang w:eastAsia="en-US"/>
    </w:rPr>
  </w:style>
  <w:style w:type="paragraph" w:customStyle="1" w:styleId="F8DA5403326B4ECF94AD9F99EC7ED8AA1">
    <w:name w:val="F8DA5403326B4ECF94AD9F99EC7ED8AA1"/>
    <w:rsid w:val="00E002B9"/>
    <w:pPr>
      <w:spacing w:after="0" w:line="215" w:lineRule="atLeast"/>
    </w:pPr>
    <w:rPr>
      <w:rFonts w:eastAsiaTheme="minorHAnsi"/>
      <w:spacing w:val="2"/>
      <w:sz w:val="17"/>
      <w:lang w:eastAsia="en-US"/>
    </w:rPr>
  </w:style>
  <w:style w:type="paragraph" w:customStyle="1" w:styleId="50C2BEC94BCD480792CE32DB2123211B1">
    <w:name w:val="50C2BEC94BCD480792CE32DB2123211B1"/>
    <w:rsid w:val="00E002B9"/>
    <w:pPr>
      <w:spacing w:after="0" w:line="215" w:lineRule="atLeast"/>
    </w:pPr>
    <w:rPr>
      <w:rFonts w:eastAsiaTheme="minorHAnsi"/>
      <w:spacing w:val="2"/>
      <w:sz w:val="17"/>
      <w:lang w:eastAsia="en-US"/>
    </w:rPr>
  </w:style>
  <w:style w:type="paragraph" w:customStyle="1" w:styleId="82680A57E9FC4582B12B8FA6D3F1794C1">
    <w:name w:val="82680A57E9FC4582B12B8FA6D3F1794C1"/>
    <w:rsid w:val="00E002B9"/>
    <w:pPr>
      <w:spacing w:after="0" w:line="215" w:lineRule="atLeast"/>
    </w:pPr>
    <w:rPr>
      <w:rFonts w:eastAsiaTheme="minorHAnsi"/>
      <w:spacing w:val="2"/>
      <w:sz w:val="17"/>
      <w:lang w:eastAsia="en-US"/>
    </w:rPr>
  </w:style>
  <w:style w:type="paragraph" w:customStyle="1" w:styleId="DF70268F44DA492EB939F88DF8A2E9C11">
    <w:name w:val="DF70268F44DA492EB939F88DF8A2E9C11"/>
    <w:rsid w:val="00E002B9"/>
    <w:pPr>
      <w:spacing w:after="0" w:line="215" w:lineRule="atLeast"/>
    </w:pPr>
    <w:rPr>
      <w:rFonts w:eastAsiaTheme="minorHAnsi"/>
      <w:spacing w:val="2"/>
      <w:sz w:val="17"/>
      <w:lang w:eastAsia="en-US"/>
    </w:rPr>
  </w:style>
  <w:style w:type="paragraph" w:customStyle="1" w:styleId="3EEBC58BAF014ECD8B53CE646583F031">
    <w:name w:val="3EEBC58BAF014ECD8B53CE646583F031"/>
    <w:rsid w:val="00E002B9"/>
  </w:style>
  <w:style w:type="paragraph" w:customStyle="1" w:styleId="E26A366DAD2F46959C60BF37F0833D99">
    <w:name w:val="E26A366DAD2F46959C60BF37F0833D99"/>
    <w:rsid w:val="00E002B9"/>
  </w:style>
  <w:style w:type="paragraph" w:customStyle="1" w:styleId="AB4C2A922FF94411966AB8325CEE2716">
    <w:name w:val="AB4C2A922FF94411966AB8325CEE2716"/>
    <w:rsid w:val="00E002B9"/>
  </w:style>
  <w:style w:type="paragraph" w:customStyle="1" w:styleId="0000FE35D3F74EFE9137DE28BB18EEC9">
    <w:name w:val="0000FE35D3F74EFE9137DE28BB18EEC9"/>
    <w:rsid w:val="00E002B9"/>
  </w:style>
  <w:style w:type="paragraph" w:customStyle="1" w:styleId="CC8B9D417BC941F485D19E7F3555315D">
    <w:name w:val="CC8B9D417BC941F485D19E7F3555315D"/>
    <w:rsid w:val="00E002B9"/>
  </w:style>
  <w:style w:type="paragraph" w:customStyle="1" w:styleId="03AA5BB70C0F47C195C981F55296933B">
    <w:name w:val="03AA5BB70C0F47C195C981F55296933B"/>
    <w:rsid w:val="00E002B9"/>
  </w:style>
  <w:style w:type="paragraph" w:customStyle="1" w:styleId="9A09225EC32743DC9C52FDEFF8F06880">
    <w:name w:val="9A09225EC32743DC9C52FDEFF8F06880"/>
    <w:rsid w:val="00E002B9"/>
  </w:style>
  <w:style w:type="paragraph" w:customStyle="1" w:styleId="5E271A9201B546DF9025464FFFD2E29A">
    <w:name w:val="5E271A9201B546DF9025464FFFD2E29A"/>
    <w:rsid w:val="00E002B9"/>
  </w:style>
  <w:style w:type="paragraph" w:customStyle="1" w:styleId="763540C127774A4EB332EFB57694CE02">
    <w:name w:val="763540C127774A4EB332EFB57694CE02"/>
    <w:rsid w:val="00E002B9"/>
  </w:style>
  <w:style w:type="paragraph" w:customStyle="1" w:styleId="D9BDF39D379E4D5FB5C9DDA757CA3DAD">
    <w:name w:val="D9BDF39D379E4D5FB5C9DDA757CA3DAD"/>
    <w:rsid w:val="00E002B9"/>
  </w:style>
  <w:style w:type="paragraph" w:customStyle="1" w:styleId="F98AE63FEC8542A4BE035E61A3318B94">
    <w:name w:val="F98AE63FEC8542A4BE035E61A3318B94"/>
    <w:rsid w:val="00E002B9"/>
  </w:style>
  <w:style w:type="paragraph" w:customStyle="1" w:styleId="F60D18F1CA8C4500A61BFF8A3363BC2F">
    <w:name w:val="F60D18F1CA8C4500A61BFF8A3363BC2F"/>
    <w:rsid w:val="00E002B9"/>
  </w:style>
  <w:style w:type="paragraph" w:customStyle="1" w:styleId="8DE37E104A70418BB39C034F10B0CBDC">
    <w:name w:val="8DE37E104A70418BB39C034F10B0CBDC"/>
    <w:rsid w:val="00E002B9"/>
  </w:style>
  <w:style w:type="paragraph" w:customStyle="1" w:styleId="0B7EDFE79DC0429CA0D688B91B7E3166">
    <w:name w:val="0B7EDFE79DC0429CA0D688B91B7E3166"/>
    <w:rsid w:val="00E002B9"/>
  </w:style>
  <w:style w:type="paragraph" w:customStyle="1" w:styleId="D1E88E18C02B4C2287A9B0BAA607900A">
    <w:name w:val="D1E88E18C02B4C2287A9B0BAA607900A"/>
    <w:rsid w:val="00E002B9"/>
  </w:style>
  <w:style w:type="paragraph" w:customStyle="1" w:styleId="F64D7B8311564A7099CD8FC551D4F6DB">
    <w:name w:val="F64D7B8311564A7099CD8FC551D4F6DB"/>
    <w:rsid w:val="00E002B9"/>
  </w:style>
  <w:style w:type="paragraph" w:customStyle="1" w:styleId="C0CAB250ACCA4BB58B9740D5D0184305">
    <w:name w:val="C0CAB250ACCA4BB58B9740D5D0184305"/>
    <w:rsid w:val="00E002B9"/>
  </w:style>
  <w:style w:type="paragraph" w:customStyle="1" w:styleId="ADFE15235C0C448FAC249F54B480144D">
    <w:name w:val="ADFE15235C0C448FAC249F54B480144D"/>
    <w:rsid w:val="00E002B9"/>
  </w:style>
  <w:style w:type="paragraph" w:customStyle="1" w:styleId="127AB5EAC7BE47589C15DAF916891906">
    <w:name w:val="127AB5EAC7BE47589C15DAF916891906"/>
    <w:rsid w:val="00E002B9"/>
  </w:style>
  <w:style w:type="paragraph" w:customStyle="1" w:styleId="AA7A854AF9394FC5AC271331224F2ED9">
    <w:name w:val="AA7A854AF9394FC5AC271331224F2ED9"/>
    <w:rsid w:val="00E002B9"/>
  </w:style>
  <w:style w:type="paragraph" w:customStyle="1" w:styleId="78587912D3254669B5CDF2EA787132F4">
    <w:name w:val="78587912D3254669B5CDF2EA787132F4"/>
    <w:rsid w:val="00E002B9"/>
  </w:style>
  <w:style w:type="paragraph" w:customStyle="1" w:styleId="83A1E62DFDA4454F8E042DA4C38B5579">
    <w:name w:val="83A1E62DFDA4454F8E042DA4C38B5579"/>
    <w:rsid w:val="00E002B9"/>
  </w:style>
  <w:style w:type="paragraph" w:customStyle="1" w:styleId="BE748F276868413C849296F1D923D5EB">
    <w:name w:val="BE748F276868413C849296F1D923D5EB"/>
    <w:rsid w:val="00E002B9"/>
  </w:style>
  <w:style w:type="paragraph" w:customStyle="1" w:styleId="86B3242F502048BC904849E383444667">
    <w:name w:val="86B3242F502048BC904849E383444667"/>
    <w:rsid w:val="00E002B9"/>
  </w:style>
  <w:style w:type="paragraph" w:customStyle="1" w:styleId="989D3B08456A4E2AAB49A1961169F4AE">
    <w:name w:val="989D3B08456A4E2AAB49A1961169F4AE"/>
    <w:rsid w:val="00E002B9"/>
  </w:style>
  <w:style w:type="paragraph" w:customStyle="1" w:styleId="BFFB6C1D6D844D1CA944C683E7B47166">
    <w:name w:val="BFFB6C1D6D844D1CA944C683E7B47166"/>
    <w:rsid w:val="00E002B9"/>
  </w:style>
  <w:style w:type="paragraph" w:customStyle="1" w:styleId="5B7CBB553CD548EEAEC74C62E01A0889">
    <w:name w:val="5B7CBB553CD548EEAEC74C62E01A0889"/>
    <w:rsid w:val="00E002B9"/>
  </w:style>
  <w:style w:type="paragraph" w:customStyle="1" w:styleId="34D36843A7B54B7EADA1C7E61A06FA08">
    <w:name w:val="34D36843A7B54B7EADA1C7E61A06FA08"/>
    <w:rsid w:val="00E002B9"/>
  </w:style>
  <w:style w:type="paragraph" w:customStyle="1" w:styleId="549DED7078F54E60862C6595A78B465A">
    <w:name w:val="549DED7078F54E60862C6595A78B465A"/>
    <w:rsid w:val="00E002B9"/>
  </w:style>
  <w:style w:type="paragraph" w:customStyle="1" w:styleId="7F426734BEAF4113B46AAD9121CEFEA0">
    <w:name w:val="7F426734BEAF4113B46AAD9121CEFEA0"/>
    <w:rsid w:val="00E002B9"/>
  </w:style>
  <w:style w:type="paragraph" w:customStyle="1" w:styleId="DFD71DFF5F5640FB8CB3A6560A8D88A5">
    <w:name w:val="DFD71DFF5F5640FB8CB3A6560A8D88A5"/>
    <w:rsid w:val="00E002B9"/>
  </w:style>
  <w:style w:type="paragraph" w:customStyle="1" w:styleId="DE672557C5DF473E8FD6142F7D7834D6">
    <w:name w:val="DE672557C5DF473E8FD6142F7D7834D6"/>
    <w:rsid w:val="00E002B9"/>
  </w:style>
  <w:style w:type="paragraph" w:customStyle="1" w:styleId="0D362C341CA64C5BBA91549EC6D699A5">
    <w:name w:val="0D362C341CA64C5BBA91549EC6D699A5"/>
    <w:rsid w:val="00E002B9"/>
  </w:style>
  <w:style w:type="paragraph" w:customStyle="1" w:styleId="335F816244864164AAB4F8CDF1F8071C">
    <w:name w:val="335F816244864164AAB4F8CDF1F8071C"/>
    <w:rsid w:val="00E002B9"/>
  </w:style>
  <w:style w:type="paragraph" w:customStyle="1" w:styleId="6E73BF6F02F240C3980E6ABA6B40D219">
    <w:name w:val="6E73BF6F02F240C3980E6ABA6B40D219"/>
    <w:rsid w:val="00E002B9"/>
  </w:style>
  <w:style w:type="paragraph" w:customStyle="1" w:styleId="BB113D6CCF76471197751915CB4281C1">
    <w:name w:val="BB113D6CCF76471197751915CB4281C1"/>
    <w:rsid w:val="00E002B9"/>
  </w:style>
  <w:style w:type="paragraph" w:customStyle="1" w:styleId="DD875468096B45C2B527EC6EF8D35147">
    <w:name w:val="DD875468096B45C2B527EC6EF8D35147"/>
    <w:rsid w:val="00E002B9"/>
  </w:style>
  <w:style w:type="paragraph" w:customStyle="1" w:styleId="3692932E64AA4BDFA8CD92D2A10646D7">
    <w:name w:val="3692932E64AA4BDFA8CD92D2A10646D7"/>
    <w:rsid w:val="00E002B9"/>
  </w:style>
  <w:style w:type="paragraph" w:customStyle="1" w:styleId="8A1CBF988C7C4DF5A5A473AD5869A3684">
    <w:name w:val="8A1CBF988C7C4DF5A5A473AD5869A368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4">
    <w:name w:val="A490811C52F44731BAAB47661BE42FA9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4">
    <w:name w:val="F2E83DA0CE194CCD8B17C9621213BAB54"/>
    <w:rsid w:val="00E002B9"/>
    <w:pPr>
      <w:spacing w:after="0" w:line="215" w:lineRule="atLeast"/>
    </w:pPr>
    <w:rPr>
      <w:rFonts w:eastAsiaTheme="minorHAnsi"/>
      <w:spacing w:val="2"/>
      <w:sz w:val="17"/>
      <w:lang w:eastAsia="en-US"/>
    </w:rPr>
  </w:style>
  <w:style w:type="paragraph" w:customStyle="1" w:styleId="88ED411EA4714DCEB387CD09516EA42C2">
    <w:name w:val="88ED411EA4714DCEB387CD09516EA42C2"/>
    <w:rsid w:val="00E002B9"/>
    <w:pPr>
      <w:spacing w:after="0" w:line="215" w:lineRule="atLeast"/>
    </w:pPr>
    <w:rPr>
      <w:rFonts w:eastAsiaTheme="minorHAnsi"/>
      <w:spacing w:val="2"/>
      <w:sz w:val="17"/>
      <w:lang w:eastAsia="en-US"/>
    </w:rPr>
  </w:style>
  <w:style w:type="paragraph" w:customStyle="1" w:styleId="1AD7772E66AB46B49845C50B965CBF261">
    <w:name w:val="1AD7772E66AB46B49845C50B965CBF261"/>
    <w:rsid w:val="00E002B9"/>
    <w:pPr>
      <w:spacing w:after="0" w:line="215" w:lineRule="atLeast"/>
    </w:pPr>
    <w:rPr>
      <w:rFonts w:eastAsiaTheme="minorHAnsi"/>
      <w:spacing w:val="2"/>
      <w:sz w:val="17"/>
      <w:lang w:eastAsia="en-US"/>
    </w:rPr>
  </w:style>
  <w:style w:type="paragraph" w:customStyle="1" w:styleId="DF5BEF74B952445AAF16483A9479B7B02">
    <w:name w:val="DF5BEF74B952445AAF16483A9479B7B02"/>
    <w:rsid w:val="00E002B9"/>
    <w:pPr>
      <w:spacing w:after="0" w:line="215" w:lineRule="atLeast"/>
    </w:pPr>
    <w:rPr>
      <w:rFonts w:eastAsiaTheme="minorHAnsi"/>
      <w:spacing w:val="2"/>
      <w:sz w:val="17"/>
      <w:lang w:eastAsia="en-US"/>
    </w:rPr>
  </w:style>
  <w:style w:type="paragraph" w:customStyle="1" w:styleId="3E17A3053519402181A5B50D5F3FED782">
    <w:name w:val="3E17A3053519402181A5B50D5F3FED782"/>
    <w:rsid w:val="00E002B9"/>
    <w:pPr>
      <w:spacing w:after="0" w:line="215" w:lineRule="atLeast"/>
    </w:pPr>
    <w:rPr>
      <w:rFonts w:eastAsiaTheme="minorHAnsi"/>
      <w:spacing w:val="2"/>
      <w:sz w:val="17"/>
      <w:lang w:eastAsia="en-US"/>
    </w:rPr>
  </w:style>
  <w:style w:type="paragraph" w:customStyle="1" w:styleId="4E22E5C16FC0474892663C3FBE973ECD2">
    <w:name w:val="4E22E5C16FC0474892663C3FBE973ECD2"/>
    <w:rsid w:val="00E002B9"/>
    <w:pPr>
      <w:spacing w:after="0" w:line="215" w:lineRule="atLeast"/>
    </w:pPr>
    <w:rPr>
      <w:rFonts w:eastAsiaTheme="minorHAnsi"/>
      <w:spacing w:val="2"/>
      <w:sz w:val="17"/>
      <w:lang w:eastAsia="en-US"/>
    </w:rPr>
  </w:style>
  <w:style w:type="paragraph" w:customStyle="1" w:styleId="E9C6092754C944C898F4AC9395F0171E2">
    <w:name w:val="E9C6092754C944C898F4AC9395F0171E2"/>
    <w:rsid w:val="00E002B9"/>
    <w:pPr>
      <w:spacing w:after="0" w:line="215" w:lineRule="atLeast"/>
    </w:pPr>
    <w:rPr>
      <w:rFonts w:eastAsiaTheme="minorHAnsi"/>
      <w:spacing w:val="2"/>
      <w:sz w:val="17"/>
      <w:lang w:eastAsia="en-US"/>
    </w:rPr>
  </w:style>
  <w:style w:type="paragraph" w:customStyle="1" w:styleId="BC809F21C1334517A6C28BB380C407A12">
    <w:name w:val="BC809F21C1334517A6C28BB380C407A12"/>
    <w:rsid w:val="00E002B9"/>
    <w:pPr>
      <w:spacing w:after="0" w:line="215" w:lineRule="atLeast"/>
    </w:pPr>
    <w:rPr>
      <w:rFonts w:eastAsiaTheme="minorHAnsi"/>
      <w:spacing w:val="2"/>
      <w:sz w:val="17"/>
      <w:lang w:eastAsia="en-US"/>
    </w:rPr>
  </w:style>
  <w:style w:type="paragraph" w:customStyle="1" w:styleId="C7623543BF7149F7A6B7D401DCE2B0E32">
    <w:name w:val="C7623543BF7149F7A6B7D401DCE2B0E32"/>
    <w:rsid w:val="00E002B9"/>
    <w:pPr>
      <w:spacing w:after="0" w:line="215" w:lineRule="atLeast"/>
    </w:pPr>
    <w:rPr>
      <w:rFonts w:eastAsiaTheme="minorHAnsi"/>
      <w:spacing w:val="2"/>
      <w:sz w:val="17"/>
      <w:lang w:eastAsia="en-US"/>
    </w:rPr>
  </w:style>
  <w:style w:type="paragraph" w:customStyle="1" w:styleId="CE49A51E6D0A434198319F37C6A017C72">
    <w:name w:val="CE49A51E6D0A434198319F37C6A017C72"/>
    <w:rsid w:val="00E002B9"/>
    <w:pPr>
      <w:spacing w:after="0" w:line="215" w:lineRule="atLeast"/>
    </w:pPr>
    <w:rPr>
      <w:rFonts w:eastAsiaTheme="minorHAnsi"/>
      <w:spacing w:val="2"/>
      <w:sz w:val="17"/>
      <w:lang w:eastAsia="en-US"/>
    </w:rPr>
  </w:style>
  <w:style w:type="paragraph" w:customStyle="1" w:styleId="D1B752E200684BC09BB6933AF3A82F822">
    <w:name w:val="D1B752E200684BC09BB6933AF3A82F822"/>
    <w:rsid w:val="00E002B9"/>
    <w:pPr>
      <w:spacing w:after="0" w:line="215" w:lineRule="atLeast"/>
    </w:pPr>
    <w:rPr>
      <w:rFonts w:eastAsiaTheme="minorHAnsi"/>
      <w:spacing w:val="2"/>
      <w:sz w:val="17"/>
      <w:lang w:eastAsia="en-US"/>
    </w:rPr>
  </w:style>
  <w:style w:type="paragraph" w:customStyle="1" w:styleId="B205D51F578A4A8AA87B5AB53F10B89F3">
    <w:name w:val="B205D51F578A4A8AA87B5AB53F10B89F3"/>
    <w:rsid w:val="00E002B9"/>
    <w:pPr>
      <w:spacing w:after="0" w:line="215" w:lineRule="atLeast"/>
    </w:pPr>
    <w:rPr>
      <w:rFonts w:eastAsiaTheme="minorHAnsi"/>
      <w:spacing w:val="2"/>
      <w:sz w:val="17"/>
      <w:lang w:eastAsia="en-US"/>
    </w:rPr>
  </w:style>
  <w:style w:type="paragraph" w:customStyle="1" w:styleId="F8DA5403326B4ECF94AD9F99EC7ED8AA2">
    <w:name w:val="F8DA5403326B4ECF94AD9F99EC7ED8AA2"/>
    <w:rsid w:val="00E002B9"/>
    <w:pPr>
      <w:spacing w:after="0" w:line="215" w:lineRule="atLeast"/>
    </w:pPr>
    <w:rPr>
      <w:rFonts w:eastAsiaTheme="minorHAnsi"/>
      <w:spacing w:val="2"/>
      <w:sz w:val="17"/>
      <w:lang w:eastAsia="en-US"/>
    </w:rPr>
  </w:style>
  <w:style w:type="paragraph" w:customStyle="1" w:styleId="50C2BEC94BCD480792CE32DB2123211B2">
    <w:name w:val="50C2BEC94BCD480792CE32DB2123211B2"/>
    <w:rsid w:val="00E002B9"/>
    <w:pPr>
      <w:spacing w:after="0" w:line="215" w:lineRule="atLeast"/>
    </w:pPr>
    <w:rPr>
      <w:rFonts w:eastAsiaTheme="minorHAnsi"/>
      <w:spacing w:val="2"/>
      <w:sz w:val="17"/>
      <w:lang w:eastAsia="en-US"/>
    </w:rPr>
  </w:style>
  <w:style w:type="paragraph" w:customStyle="1" w:styleId="82680A57E9FC4582B12B8FA6D3F1794C2">
    <w:name w:val="82680A57E9FC4582B12B8FA6D3F1794C2"/>
    <w:rsid w:val="00E002B9"/>
    <w:pPr>
      <w:spacing w:after="0" w:line="215" w:lineRule="atLeast"/>
    </w:pPr>
    <w:rPr>
      <w:rFonts w:eastAsiaTheme="minorHAnsi"/>
      <w:spacing w:val="2"/>
      <w:sz w:val="17"/>
      <w:lang w:eastAsia="en-US"/>
    </w:rPr>
  </w:style>
  <w:style w:type="paragraph" w:customStyle="1" w:styleId="DF70268F44DA492EB939F88DF8A2E9C12">
    <w:name w:val="DF70268F44DA492EB939F88DF8A2E9C12"/>
    <w:rsid w:val="00E002B9"/>
    <w:pPr>
      <w:spacing w:after="0" w:line="215" w:lineRule="atLeast"/>
    </w:pPr>
    <w:rPr>
      <w:rFonts w:eastAsiaTheme="minorHAnsi"/>
      <w:spacing w:val="2"/>
      <w:sz w:val="17"/>
      <w:lang w:eastAsia="en-US"/>
    </w:rPr>
  </w:style>
  <w:style w:type="paragraph" w:customStyle="1" w:styleId="34D36843A7B54B7EADA1C7E61A06FA081">
    <w:name w:val="34D36843A7B54B7EADA1C7E61A06FA081"/>
    <w:rsid w:val="00E002B9"/>
    <w:pPr>
      <w:spacing w:after="0" w:line="215" w:lineRule="atLeast"/>
    </w:pPr>
    <w:rPr>
      <w:rFonts w:eastAsiaTheme="minorHAnsi"/>
      <w:spacing w:val="2"/>
      <w:sz w:val="17"/>
      <w:lang w:eastAsia="en-US"/>
    </w:rPr>
  </w:style>
  <w:style w:type="paragraph" w:customStyle="1" w:styleId="549DED7078F54E60862C6595A78B465A1">
    <w:name w:val="549DED7078F54E60862C6595A78B465A1"/>
    <w:rsid w:val="00E002B9"/>
    <w:pPr>
      <w:spacing w:after="0" w:line="215" w:lineRule="atLeast"/>
    </w:pPr>
    <w:rPr>
      <w:rFonts w:eastAsiaTheme="minorHAnsi"/>
      <w:spacing w:val="2"/>
      <w:sz w:val="17"/>
      <w:lang w:eastAsia="en-US"/>
    </w:rPr>
  </w:style>
  <w:style w:type="paragraph" w:customStyle="1" w:styleId="7F426734BEAF4113B46AAD9121CEFEA01">
    <w:name w:val="7F426734BEAF4113B46AAD9121CEFEA01"/>
    <w:rsid w:val="00E002B9"/>
    <w:pPr>
      <w:spacing w:after="0" w:line="215" w:lineRule="atLeast"/>
    </w:pPr>
    <w:rPr>
      <w:rFonts w:eastAsiaTheme="minorHAnsi"/>
      <w:spacing w:val="2"/>
      <w:sz w:val="17"/>
      <w:lang w:eastAsia="en-US"/>
    </w:rPr>
  </w:style>
  <w:style w:type="paragraph" w:customStyle="1" w:styleId="DFD71DFF5F5640FB8CB3A6560A8D88A51">
    <w:name w:val="DFD71DFF5F5640FB8CB3A6560A8D88A51"/>
    <w:rsid w:val="00E002B9"/>
    <w:pPr>
      <w:spacing w:after="0" w:line="215" w:lineRule="atLeast"/>
    </w:pPr>
    <w:rPr>
      <w:rFonts w:eastAsiaTheme="minorHAnsi"/>
      <w:spacing w:val="2"/>
      <w:sz w:val="17"/>
      <w:lang w:eastAsia="en-US"/>
    </w:rPr>
  </w:style>
  <w:style w:type="paragraph" w:customStyle="1" w:styleId="DE672557C5DF473E8FD6142F7D7834D61">
    <w:name w:val="DE672557C5DF473E8FD6142F7D7834D61"/>
    <w:rsid w:val="00E002B9"/>
    <w:pPr>
      <w:spacing w:after="0" w:line="215" w:lineRule="atLeast"/>
    </w:pPr>
    <w:rPr>
      <w:rFonts w:eastAsiaTheme="minorHAnsi"/>
      <w:spacing w:val="2"/>
      <w:sz w:val="17"/>
      <w:lang w:eastAsia="en-US"/>
    </w:rPr>
  </w:style>
  <w:style w:type="paragraph" w:customStyle="1" w:styleId="0D362C341CA64C5BBA91549EC6D699A51">
    <w:name w:val="0D362C341CA64C5BBA91549EC6D699A51"/>
    <w:rsid w:val="00E002B9"/>
    <w:pPr>
      <w:spacing w:after="0" w:line="215" w:lineRule="atLeast"/>
    </w:pPr>
    <w:rPr>
      <w:rFonts w:eastAsiaTheme="minorHAnsi"/>
      <w:spacing w:val="2"/>
      <w:sz w:val="17"/>
      <w:lang w:eastAsia="en-US"/>
    </w:rPr>
  </w:style>
  <w:style w:type="paragraph" w:customStyle="1" w:styleId="335F816244864164AAB4F8CDF1F8071C1">
    <w:name w:val="335F816244864164AAB4F8CDF1F8071C1"/>
    <w:rsid w:val="00E002B9"/>
    <w:pPr>
      <w:spacing w:after="0" w:line="215" w:lineRule="atLeast"/>
    </w:pPr>
    <w:rPr>
      <w:rFonts w:eastAsiaTheme="minorHAnsi"/>
      <w:spacing w:val="2"/>
      <w:sz w:val="17"/>
      <w:lang w:eastAsia="en-US"/>
    </w:rPr>
  </w:style>
  <w:style w:type="paragraph" w:customStyle="1" w:styleId="6E73BF6F02F240C3980E6ABA6B40D2191">
    <w:name w:val="6E73BF6F02F240C3980E6ABA6B40D2191"/>
    <w:rsid w:val="00E002B9"/>
    <w:pPr>
      <w:spacing w:after="0" w:line="215" w:lineRule="atLeast"/>
    </w:pPr>
    <w:rPr>
      <w:rFonts w:eastAsiaTheme="minorHAnsi"/>
      <w:spacing w:val="2"/>
      <w:sz w:val="17"/>
      <w:lang w:eastAsia="en-US"/>
    </w:rPr>
  </w:style>
  <w:style w:type="paragraph" w:customStyle="1" w:styleId="BB113D6CCF76471197751915CB4281C11">
    <w:name w:val="BB113D6CCF76471197751915CB4281C11"/>
    <w:rsid w:val="00E002B9"/>
    <w:pPr>
      <w:spacing w:after="0" w:line="215" w:lineRule="atLeast"/>
    </w:pPr>
    <w:rPr>
      <w:rFonts w:eastAsiaTheme="minorHAnsi"/>
      <w:spacing w:val="2"/>
      <w:sz w:val="17"/>
      <w:lang w:eastAsia="en-US"/>
    </w:rPr>
  </w:style>
  <w:style w:type="paragraph" w:customStyle="1" w:styleId="DD875468096B45C2B527EC6EF8D351471">
    <w:name w:val="DD875468096B45C2B527EC6EF8D351471"/>
    <w:rsid w:val="00E002B9"/>
    <w:pPr>
      <w:spacing w:after="0" w:line="215" w:lineRule="atLeast"/>
    </w:pPr>
    <w:rPr>
      <w:rFonts w:eastAsiaTheme="minorHAnsi"/>
      <w:spacing w:val="2"/>
      <w:sz w:val="17"/>
      <w:lang w:eastAsia="en-US"/>
    </w:rPr>
  </w:style>
  <w:style w:type="paragraph" w:customStyle="1" w:styleId="3692932E64AA4BDFA8CD92D2A10646D71">
    <w:name w:val="3692932E64AA4BDFA8CD92D2A10646D71"/>
    <w:rsid w:val="00E002B9"/>
    <w:pPr>
      <w:spacing w:after="0" w:line="215" w:lineRule="atLeast"/>
    </w:pPr>
    <w:rPr>
      <w:rFonts w:eastAsiaTheme="minorHAnsi"/>
      <w:spacing w:val="2"/>
      <w:sz w:val="17"/>
      <w:lang w:eastAsia="en-US"/>
    </w:rPr>
  </w:style>
  <w:style w:type="paragraph" w:customStyle="1" w:styleId="1C8F5EF6ECCD4255B059B65137DEA0A3">
    <w:name w:val="1C8F5EF6ECCD4255B059B65137DEA0A3"/>
    <w:rsid w:val="00E002B9"/>
    <w:pPr>
      <w:spacing w:after="0" w:line="269" w:lineRule="atLeast"/>
    </w:pPr>
    <w:rPr>
      <w:rFonts w:eastAsiaTheme="minorHAnsi"/>
      <w:spacing w:val="2"/>
      <w:sz w:val="21"/>
      <w:lang w:eastAsia="en-US"/>
    </w:rPr>
  </w:style>
  <w:style w:type="paragraph" w:customStyle="1" w:styleId="CC835E1C093B40D6B8C924EA84CF805A">
    <w:name w:val="CC835E1C093B40D6B8C924EA84CF805A"/>
    <w:rsid w:val="00E002B9"/>
  </w:style>
  <w:style w:type="paragraph" w:customStyle="1" w:styleId="2FB4E5DD79474A31A317D7B8CFF5600A">
    <w:name w:val="2FB4E5DD79474A31A317D7B8CFF5600A"/>
    <w:rsid w:val="00E002B9"/>
  </w:style>
  <w:style w:type="paragraph" w:customStyle="1" w:styleId="31B6322276594B74884545977C451EF9">
    <w:name w:val="31B6322276594B74884545977C451EF9"/>
    <w:rsid w:val="00E002B9"/>
  </w:style>
  <w:style w:type="paragraph" w:customStyle="1" w:styleId="B9B3F508F5344F5E9BFAD2754FCAAC13">
    <w:name w:val="B9B3F508F5344F5E9BFAD2754FCAAC13"/>
    <w:rsid w:val="00E002B9"/>
  </w:style>
  <w:style w:type="paragraph" w:customStyle="1" w:styleId="F26C970D26004DCD9BC7B18716B97786">
    <w:name w:val="F26C970D26004DCD9BC7B18716B97786"/>
    <w:rsid w:val="00E002B9"/>
  </w:style>
  <w:style w:type="paragraph" w:customStyle="1" w:styleId="BEInfo-Boxbreit">
    <w:name w:val="BE: Info-Box breit"/>
    <w:rsid w:val="00E002B9"/>
    <w:pPr>
      <w:spacing w:after="0" w:line="269" w:lineRule="atLeast"/>
    </w:pPr>
    <w:rPr>
      <w:rFonts w:eastAsiaTheme="minorHAnsi"/>
      <w:spacing w:val="2"/>
      <w:sz w:val="21"/>
      <w:lang w:eastAsia="en-US"/>
    </w:rPr>
  </w:style>
  <w:style w:type="paragraph" w:customStyle="1" w:styleId="Text85pt">
    <w:name w:val="Text 8.5 pt"/>
    <w:basedOn w:val="Standard"/>
    <w:qFormat/>
    <w:rsid w:val="007A574D"/>
    <w:pPr>
      <w:numPr>
        <w:numId w:val="0"/>
      </w:numPr>
      <w:spacing w:after="0" w:line="215" w:lineRule="atLeast"/>
    </w:pPr>
    <w:rPr>
      <w:rFonts w:eastAsiaTheme="minorHAnsi" w:cs="System"/>
      <w:bCs/>
      <w:spacing w:val="2"/>
      <w:sz w:val="17"/>
      <w:szCs w:val="22"/>
      <w:lang w:eastAsia="en-US"/>
    </w:rPr>
  </w:style>
  <w:style w:type="paragraph" w:customStyle="1" w:styleId="BEInfo-Boxschmal">
    <w:name w:val="BE: Info-Box schmal"/>
    <w:rsid w:val="00E002B9"/>
    <w:pPr>
      <w:spacing w:after="0" w:line="269" w:lineRule="atLeast"/>
    </w:pPr>
    <w:rPr>
      <w:rFonts w:eastAsiaTheme="minorHAnsi"/>
      <w:spacing w:val="2"/>
      <w:sz w:val="21"/>
      <w:lang w:eastAsia="en-US"/>
    </w:rPr>
  </w:style>
  <w:style w:type="paragraph" w:customStyle="1" w:styleId="B8894B28FCA5478F93A4906A5182D227">
    <w:name w:val="B8894B28FCA5478F93A4906A5182D227"/>
    <w:rsid w:val="00E002B9"/>
  </w:style>
  <w:style w:type="paragraph" w:customStyle="1" w:styleId="4BAB024511194DF181D4EE12755C2363">
    <w:name w:val="4BAB024511194DF181D4EE12755C2363"/>
    <w:rsid w:val="00E002B9"/>
  </w:style>
  <w:style w:type="paragraph" w:customStyle="1" w:styleId="BDB09759CD4948CE8F0473E6B051F1C5">
    <w:name w:val="BDB09759CD4948CE8F0473E6B051F1C5"/>
    <w:rsid w:val="00E002B9"/>
  </w:style>
  <w:style w:type="paragraph" w:customStyle="1" w:styleId="11F5C534E8B742A8BCE1E21551BE3B67">
    <w:name w:val="11F5C534E8B742A8BCE1E21551BE3B67"/>
    <w:rsid w:val="00E002B9"/>
  </w:style>
  <w:style w:type="paragraph" w:customStyle="1" w:styleId="1092ECDFD3C54C918C3BECFEF7395EC1">
    <w:name w:val="1092ECDFD3C54C918C3BECFEF7395EC1"/>
    <w:rsid w:val="00E002B9"/>
  </w:style>
  <w:style w:type="paragraph" w:customStyle="1" w:styleId="7F6B2B5FD9F74108B58C753DCCFA4940">
    <w:name w:val="7F6B2B5FD9F74108B58C753DCCFA4940"/>
    <w:rsid w:val="00E002B9"/>
  </w:style>
  <w:style w:type="paragraph" w:customStyle="1" w:styleId="EBD5084D08644BF595D9AD336D0CA808">
    <w:name w:val="EBD5084D08644BF595D9AD336D0CA808"/>
    <w:rsid w:val="00E002B9"/>
  </w:style>
  <w:style w:type="paragraph" w:customStyle="1" w:styleId="D5BA792D96004BE5BE2691E651AB1C5E">
    <w:name w:val="D5BA792D96004BE5BE2691E651AB1C5E"/>
    <w:rsid w:val="00E002B9"/>
  </w:style>
  <w:style w:type="paragraph" w:customStyle="1" w:styleId="8A62A8FCC591425D9E60FB0F929DA2B1">
    <w:name w:val="8A62A8FCC591425D9E60FB0F929DA2B1"/>
    <w:rsid w:val="00E002B9"/>
  </w:style>
  <w:style w:type="paragraph" w:customStyle="1" w:styleId="AFA61604F599445781EBCDDF83ED9FE5">
    <w:name w:val="AFA61604F599445781EBCDDF83ED9FE5"/>
    <w:rsid w:val="00E002B9"/>
  </w:style>
  <w:style w:type="paragraph" w:customStyle="1" w:styleId="24DF63AA1C3F410E93A9ACA6468A6E62">
    <w:name w:val="24DF63AA1C3F410E93A9ACA6468A6E62"/>
    <w:rsid w:val="00E002B9"/>
  </w:style>
  <w:style w:type="paragraph" w:customStyle="1" w:styleId="63BBDC73C2F14E6EA66E7CE72C088072">
    <w:name w:val="63BBDC73C2F14E6EA66E7CE72C088072"/>
    <w:rsid w:val="00E002B9"/>
  </w:style>
  <w:style w:type="paragraph" w:customStyle="1" w:styleId="757A92C0877B41BAB9C66EBA19DB3BA4">
    <w:name w:val="757A92C0877B41BAB9C66EBA19DB3BA4"/>
    <w:rsid w:val="00E002B9"/>
  </w:style>
  <w:style w:type="paragraph" w:customStyle="1" w:styleId="8353AB9A4E694A3CADFC3F4A56E7E543">
    <w:name w:val="8353AB9A4E694A3CADFC3F4A56E7E543"/>
    <w:rsid w:val="00E002B9"/>
  </w:style>
  <w:style w:type="paragraph" w:customStyle="1" w:styleId="55902C6BC6204643BC57677F14892F97">
    <w:name w:val="55902C6BC6204643BC57677F14892F97"/>
    <w:rsid w:val="00E002B9"/>
  </w:style>
  <w:style w:type="paragraph" w:customStyle="1" w:styleId="3300A3E1551D465DA27F8B5DC402D6DE">
    <w:name w:val="3300A3E1551D465DA27F8B5DC402D6DE"/>
    <w:rsid w:val="00E002B9"/>
  </w:style>
  <w:style w:type="paragraph" w:customStyle="1" w:styleId="6EF17B2CC7334C76918B938219EC85FC">
    <w:name w:val="6EF17B2CC7334C76918B938219EC85FC"/>
    <w:rsid w:val="00E002B9"/>
  </w:style>
  <w:style w:type="paragraph" w:customStyle="1" w:styleId="C4EEE03DABB144B085D94F2E52E6E34E">
    <w:name w:val="C4EEE03DABB144B085D94F2E52E6E34E"/>
    <w:rsid w:val="00E002B9"/>
  </w:style>
  <w:style w:type="paragraph" w:customStyle="1" w:styleId="F8A6105382C24F05A94B927C521B46C5">
    <w:name w:val="F8A6105382C24F05A94B927C521B46C5"/>
    <w:rsid w:val="00E002B9"/>
  </w:style>
  <w:style w:type="paragraph" w:customStyle="1" w:styleId="F06DB1944A944F488B3551B9D21A2969">
    <w:name w:val="F06DB1944A944F488B3551B9D21A2969"/>
    <w:rsid w:val="00E002B9"/>
  </w:style>
  <w:style w:type="paragraph" w:customStyle="1" w:styleId="D260090D65BD46BEBBB4D15CB274033A">
    <w:name w:val="D260090D65BD46BEBBB4D15CB274033A"/>
    <w:rsid w:val="00E002B9"/>
  </w:style>
  <w:style w:type="paragraph" w:customStyle="1" w:styleId="B1332F0BF2B0498F87911AF4B0D751D0">
    <w:name w:val="B1332F0BF2B0498F87911AF4B0D751D0"/>
    <w:rsid w:val="00E002B9"/>
  </w:style>
  <w:style w:type="paragraph" w:customStyle="1" w:styleId="185911FD8278454A8356E5B8B8D849FF">
    <w:name w:val="185911FD8278454A8356E5B8B8D849FF"/>
    <w:rsid w:val="00E002B9"/>
  </w:style>
  <w:style w:type="paragraph" w:customStyle="1" w:styleId="9C5FF2FC755645C094CF7EABB1E7005D">
    <w:name w:val="9C5FF2FC755645C094CF7EABB1E7005D"/>
    <w:rsid w:val="00E002B9"/>
  </w:style>
  <w:style w:type="paragraph" w:customStyle="1" w:styleId="29678ADA18994416BA2E2735539DF6FF">
    <w:name w:val="29678ADA18994416BA2E2735539DF6FF"/>
    <w:rsid w:val="00E002B9"/>
  </w:style>
  <w:style w:type="paragraph" w:customStyle="1" w:styleId="303682D956ED4AF89A53FE801467BA29">
    <w:name w:val="303682D956ED4AF89A53FE801467BA29"/>
    <w:rsid w:val="00E002B9"/>
  </w:style>
  <w:style w:type="paragraph" w:customStyle="1" w:styleId="A833C3C8936D4BCB815099C3D8A0A49D">
    <w:name w:val="A833C3C8936D4BCB815099C3D8A0A49D"/>
    <w:rsid w:val="00E002B9"/>
  </w:style>
  <w:style w:type="paragraph" w:customStyle="1" w:styleId="911DA91B031F4CFE916AE18B7850F951">
    <w:name w:val="911DA91B031F4CFE916AE18B7850F951"/>
    <w:rsid w:val="00E002B9"/>
  </w:style>
  <w:style w:type="paragraph" w:customStyle="1" w:styleId="2B55DE2B8A6945719C3D22FED04C77F8">
    <w:name w:val="2B55DE2B8A6945719C3D22FED04C77F8"/>
    <w:rsid w:val="00E002B9"/>
  </w:style>
  <w:style w:type="paragraph" w:customStyle="1" w:styleId="8A1CBF988C7C4DF5A5A473AD5869A3685">
    <w:name w:val="8A1CBF988C7C4DF5A5A473AD5869A368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5">
    <w:name w:val="A490811C52F44731BAAB47661BE42FA9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5">
    <w:name w:val="F2E83DA0CE194CCD8B17C9621213BAB55"/>
    <w:rsid w:val="00E002B9"/>
    <w:pPr>
      <w:spacing w:after="0" w:line="215" w:lineRule="atLeast"/>
    </w:pPr>
    <w:rPr>
      <w:rFonts w:eastAsiaTheme="minorHAnsi"/>
      <w:spacing w:val="2"/>
      <w:sz w:val="17"/>
      <w:lang w:eastAsia="en-US"/>
    </w:rPr>
  </w:style>
  <w:style w:type="paragraph" w:customStyle="1" w:styleId="88ED411EA4714DCEB387CD09516EA42C3">
    <w:name w:val="88ED411EA4714DCEB387CD09516EA42C3"/>
    <w:rsid w:val="00E002B9"/>
    <w:pPr>
      <w:spacing w:after="0" w:line="215" w:lineRule="atLeast"/>
    </w:pPr>
    <w:rPr>
      <w:rFonts w:eastAsiaTheme="minorHAnsi"/>
      <w:spacing w:val="2"/>
      <w:sz w:val="17"/>
      <w:lang w:eastAsia="en-US"/>
    </w:rPr>
  </w:style>
  <w:style w:type="paragraph" w:customStyle="1" w:styleId="1AD7772E66AB46B49845C50B965CBF262">
    <w:name w:val="1AD7772E66AB46B49845C50B965CBF262"/>
    <w:rsid w:val="00E002B9"/>
    <w:pPr>
      <w:spacing w:after="0" w:line="215" w:lineRule="atLeast"/>
    </w:pPr>
    <w:rPr>
      <w:rFonts w:eastAsiaTheme="minorHAnsi"/>
      <w:spacing w:val="2"/>
      <w:sz w:val="17"/>
      <w:lang w:eastAsia="en-US"/>
    </w:rPr>
  </w:style>
  <w:style w:type="paragraph" w:customStyle="1" w:styleId="DF5BEF74B952445AAF16483A9479B7B03">
    <w:name w:val="DF5BEF74B952445AAF16483A9479B7B03"/>
    <w:rsid w:val="00E002B9"/>
    <w:pPr>
      <w:spacing w:after="0" w:line="215" w:lineRule="atLeast"/>
    </w:pPr>
    <w:rPr>
      <w:rFonts w:eastAsiaTheme="minorHAnsi"/>
      <w:spacing w:val="2"/>
      <w:sz w:val="17"/>
      <w:lang w:eastAsia="en-US"/>
    </w:rPr>
  </w:style>
  <w:style w:type="paragraph" w:customStyle="1" w:styleId="3E17A3053519402181A5B50D5F3FED783">
    <w:name w:val="3E17A3053519402181A5B50D5F3FED783"/>
    <w:rsid w:val="00E002B9"/>
    <w:pPr>
      <w:spacing w:after="0" w:line="215" w:lineRule="atLeast"/>
    </w:pPr>
    <w:rPr>
      <w:rFonts w:eastAsiaTheme="minorHAnsi"/>
      <w:spacing w:val="2"/>
      <w:sz w:val="17"/>
      <w:lang w:eastAsia="en-US"/>
    </w:rPr>
  </w:style>
  <w:style w:type="paragraph" w:customStyle="1" w:styleId="4E22E5C16FC0474892663C3FBE973ECD3">
    <w:name w:val="4E22E5C16FC0474892663C3FBE973ECD3"/>
    <w:rsid w:val="00E002B9"/>
    <w:pPr>
      <w:spacing w:after="0" w:line="215" w:lineRule="atLeast"/>
    </w:pPr>
    <w:rPr>
      <w:rFonts w:eastAsiaTheme="minorHAnsi"/>
      <w:spacing w:val="2"/>
      <w:sz w:val="17"/>
      <w:lang w:eastAsia="en-US"/>
    </w:rPr>
  </w:style>
  <w:style w:type="paragraph" w:customStyle="1" w:styleId="E9C6092754C944C898F4AC9395F0171E3">
    <w:name w:val="E9C6092754C944C898F4AC9395F0171E3"/>
    <w:rsid w:val="00E002B9"/>
    <w:pPr>
      <w:spacing w:after="0" w:line="215" w:lineRule="atLeast"/>
    </w:pPr>
    <w:rPr>
      <w:rFonts w:eastAsiaTheme="minorHAnsi"/>
      <w:spacing w:val="2"/>
      <w:sz w:val="17"/>
      <w:lang w:eastAsia="en-US"/>
    </w:rPr>
  </w:style>
  <w:style w:type="paragraph" w:customStyle="1" w:styleId="BC809F21C1334517A6C28BB380C407A13">
    <w:name w:val="BC809F21C1334517A6C28BB380C407A13"/>
    <w:rsid w:val="00E002B9"/>
    <w:pPr>
      <w:spacing w:after="0" w:line="215" w:lineRule="atLeast"/>
    </w:pPr>
    <w:rPr>
      <w:rFonts w:eastAsiaTheme="minorHAnsi"/>
      <w:spacing w:val="2"/>
      <w:sz w:val="17"/>
      <w:lang w:eastAsia="en-US"/>
    </w:rPr>
  </w:style>
  <w:style w:type="paragraph" w:customStyle="1" w:styleId="C7623543BF7149F7A6B7D401DCE2B0E33">
    <w:name w:val="C7623543BF7149F7A6B7D401DCE2B0E33"/>
    <w:rsid w:val="00E002B9"/>
    <w:pPr>
      <w:spacing w:after="0" w:line="215" w:lineRule="atLeast"/>
    </w:pPr>
    <w:rPr>
      <w:rFonts w:eastAsiaTheme="minorHAnsi"/>
      <w:spacing w:val="2"/>
      <w:sz w:val="17"/>
      <w:lang w:eastAsia="en-US"/>
    </w:rPr>
  </w:style>
  <w:style w:type="paragraph" w:customStyle="1" w:styleId="CE49A51E6D0A434198319F37C6A017C73">
    <w:name w:val="CE49A51E6D0A434198319F37C6A017C73"/>
    <w:rsid w:val="00E002B9"/>
    <w:pPr>
      <w:spacing w:after="0" w:line="215" w:lineRule="atLeast"/>
    </w:pPr>
    <w:rPr>
      <w:rFonts w:eastAsiaTheme="minorHAnsi"/>
      <w:spacing w:val="2"/>
      <w:sz w:val="17"/>
      <w:lang w:eastAsia="en-US"/>
    </w:rPr>
  </w:style>
  <w:style w:type="paragraph" w:customStyle="1" w:styleId="D1B752E200684BC09BB6933AF3A82F823">
    <w:name w:val="D1B752E200684BC09BB6933AF3A82F823"/>
    <w:rsid w:val="00E002B9"/>
    <w:pPr>
      <w:spacing w:after="0" w:line="215" w:lineRule="atLeast"/>
    </w:pPr>
    <w:rPr>
      <w:rFonts w:eastAsiaTheme="minorHAnsi"/>
      <w:spacing w:val="2"/>
      <w:sz w:val="17"/>
      <w:lang w:eastAsia="en-US"/>
    </w:rPr>
  </w:style>
  <w:style w:type="paragraph" w:customStyle="1" w:styleId="B205D51F578A4A8AA87B5AB53F10B89F4">
    <w:name w:val="B205D51F578A4A8AA87B5AB53F10B89F4"/>
    <w:rsid w:val="00E002B9"/>
    <w:pPr>
      <w:spacing w:after="0" w:line="215" w:lineRule="atLeast"/>
    </w:pPr>
    <w:rPr>
      <w:rFonts w:eastAsiaTheme="minorHAnsi"/>
      <w:spacing w:val="2"/>
      <w:sz w:val="17"/>
      <w:lang w:eastAsia="en-US"/>
    </w:rPr>
  </w:style>
  <w:style w:type="paragraph" w:customStyle="1" w:styleId="F8DA5403326B4ECF94AD9F99EC7ED8AA3">
    <w:name w:val="F8DA5403326B4ECF94AD9F99EC7ED8AA3"/>
    <w:rsid w:val="00E002B9"/>
    <w:pPr>
      <w:spacing w:after="0" w:line="215" w:lineRule="atLeast"/>
    </w:pPr>
    <w:rPr>
      <w:rFonts w:eastAsiaTheme="minorHAnsi"/>
      <w:spacing w:val="2"/>
      <w:sz w:val="17"/>
      <w:lang w:eastAsia="en-US"/>
    </w:rPr>
  </w:style>
  <w:style w:type="paragraph" w:customStyle="1" w:styleId="50C2BEC94BCD480792CE32DB2123211B3">
    <w:name w:val="50C2BEC94BCD480792CE32DB2123211B3"/>
    <w:rsid w:val="00E002B9"/>
    <w:pPr>
      <w:spacing w:after="0" w:line="215" w:lineRule="atLeast"/>
    </w:pPr>
    <w:rPr>
      <w:rFonts w:eastAsiaTheme="minorHAnsi"/>
      <w:spacing w:val="2"/>
      <w:sz w:val="17"/>
      <w:lang w:eastAsia="en-US"/>
    </w:rPr>
  </w:style>
  <w:style w:type="paragraph" w:customStyle="1" w:styleId="82680A57E9FC4582B12B8FA6D3F1794C3">
    <w:name w:val="82680A57E9FC4582B12B8FA6D3F1794C3"/>
    <w:rsid w:val="00E002B9"/>
    <w:pPr>
      <w:spacing w:after="0" w:line="215" w:lineRule="atLeast"/>
    </w:pPr>
    <w:rPr>
      <w:rFonts w:eastAsiaTheme="minorHAnsi"/>
      <w:spacing w:val="2"/>
      <w:sz w:val="17"/>
      <w:lang w:eastAsia="en-US"/>
    </w:rPr>
  </w:style>
  <w:style w:type="paragraph" w:customStyle="1" w:styleId="DF70268F44DA492EB939F88DF8A2E9C13">
    <w:name w:val="DF70268F44DA492EB939F88DF8A2E9C13"/>
    <w:rsid w:val="00E002B9"/>
    <w:pPr>
      <w:spacing w:after="0" w:line="215" w:lineRule="atLeast"/>
    </w:pPr>
    <w:rPr>
      <w:rFonts w:eastAsiaTheme="minorHAnsi"/>
      <w:spacing w:val="2"/>
      <w:sz w:val="17"/>
      <w:lang w:eastAsia="en-US"/>
    </w:rPr>
  </w:style>
  <w:style w:type="paragraph" w:customStyle="1" w:styleId="34D36843A7B54B7EADA1C7E61A06FA082">
    <w:name w:val="34D36843A7B54B7EADA1C7E61A06FA082"/>
    <w:rsid w:val="00E002B9"/>
    <w:pPr>
      <w:spacing w:after="0" w:line="215" w:lineRule="atLeast"/>
    </w:pPr>
    <w:rPr>
      <w:rFonts w:eastAsiaTheme="minorHAnsi"/>
      <w:spacing w:val="2"/>
      <w:sz w:val="17"/>
      <w:lang w:eastAsia="en-US"/>
    </w:rPr>
  </w:style>
  <w:style w:type="paragraph" w:customStyle="1" w:styleId="549DED7078F54E60862C6595A78B465A2">
    <w:name w:val="549DED7078F54E60862C6595A78B465A2"/>
    <w:rsid w:val="00E002B9"/>
    <w:pPr>
      <w:spacing w:after="0" w:line="215" w:lineRule="atLeast"/>
    </w:pPr>
    <w:rPr>
      <w:rFonts w:eastAsiaTheme="minorHAnsi"/>
      <w:spacing w:val="2"/>
      <w:sz w:val="17"/>
      <w:lang w:eastAsia="en-US"/>
    </w:rPr>
  </w:style>
  <w:style w:type="paragraph" w:customStyle="1" w:styleId="7F426734BEAF4113B46AAD9121CEFEA02">
    <w:name w:val="7F426734BEAF4113B46AAD9121CEFEA02"/>
    <w:rsid w:val="00E002B9"/>
    <w:pPr>
      <w:spacing w:after="0" w:line="215" w:lineRule="atLeast"/>
    </w:pPr>
    <w:rPr>
      <w:rFonts w:eastAsiaTheme="minorHAnsi"/>
      <w:spacing w:val="2"/>
      <w:sz w:val="17"/>
      <w:lang w:eastAsia="en-US"/>
    </w:rPr>
  </w:style>
  <w:style w:type="paragraph" w:customStyle="1" w:styleId="DFD71DFF5F5640FB8CB3A6560A8D88A52">
    <w:name w:val="DFD71DFF5F5640FB8CB3A6560A8D88A52"/>
    <w:rsid w:val="00E002B9"/>
    <w:pPr>
      <w:spacing w:after="0" w:line="215" w:lineRule="atLeast"/>
    </w:pPr>
    <w:rPr>
      <w:rFonts w:eastAsiaTheme="minorHAnsi"/>
      <w:spacing w:val="2"/>
      <w:sz w:val="17"/>
      <w:lang w:eastAsia="en-US"/>
    </w:rPr>
  </w:style>
  <w:style w:type="paragraph" w:customStyle="1" w:styleId="DE672557C5DF473E8FD6142F7D7834D62">
    <w:name w:val="DE672557C5DF473E8FD6142F7D7834D62"/>
    <w:rsid w:val="00E002B9"/>
    <w:pPr>
      <w:spacing w:after="0" w:line="215" w:lineRule="atLeast"/>
    </w:pPr>
    <w:rPr>
      <w:rFonts w:eastAsiaTheme="minorHAnsi"/>
      <w:spacing w:val="2"/>
      <w:sz w:val="17"/>
      <w:lang w:eastAsia="en-US"/>
    </w:rPr>
  </w:style>
  <w:style w:type="paragraph" w:customStyle="1" w:styleId="0D362C341CA64C5BBA91549EC6D699A52">
    <w:name w:val="0D362C341CA64C5BBA91549EC6D699A52"/>
    <w:rsid w:val="00E002B9"/>
    <w:pPr>
      <w:spacing w:after="0" w:line="215" w:lineRule="atLeast"/>
    </w:pPr>
    <w:rPr>
      <w:rFonts w:eastAsiaTheme="minorHAnsi"/>
      <w:spacing w:val="2"/>
      <w:sz w:val="17"/>
      <w:lang w:eastAsia="en-US"/>
    </w:rPr>
  </w:style>
  <w:style w:type="paragraph" w:customStyle="1" w:styleId="335F816244864164AAB4F8CDF1F8071C2">
    <w:name w:val="335F816244864164AAB4F8CDF1F8071C2"/>
    <w:rsid w:val="00E002B9"/>
    <w:pPr>
      <w:spacing w:after="0" w:line="215" w:lineRule="atLeast"/>
    </w:pPr>
    <w:rPr>
      <w:rFonts w:eastAsiaTheme="minorHAnsi"/>
      <w:spacing w:val="2"/>
      <w:sz w:val="17"/>
      <w:lang w:eastAsia="en-US"/>
    </w:rPr>
  </w:style>
  <w:style w:type="paragraph" w:customStyle="1" w:styleId="6E73BF6F02F240C3980E6ABA6B40D2192">
    <w:name w:val="6E73BF6F02F240C3980E6ABA6B40D2192"/>
    <w:rsid w:val="00E002B9"/>
    <w:pPr>
      <w:spacing w:after="0" w:line="215" w:lineRule="atLeast"/>
    </w:pPr>
    <w:rPr>
      <w:rFonts w:eastAsiaTheme="minorHAnsi"/>
      <w:spacing w:val="2"/>
      <w:sz w:val="17"/>
      <w:lang w:eastAsia="en-US"/>
    </w:rPr>
  </w:style>
  <w:style w:type="paragraph" w:customStyle="1" w:styleId="BB113D6CCF76471197751915CB4281C12">
    <w:name w:val="BB113D6CCF76471197751915CB4281C12"/>
    <w:rsid w:val="00E002B9"/>
    <w:pPr>
      <w:spacing w:after="0" w:line="215" w:lineRule="atLeast"/>
    </w:pPr>
    <w:rPr>
      <w:rFonts w:eastAsiaTheme="minorHAnsi"/>
      <w:spacing w:val="2"/>
      <w:sz w:val="17"/>
      <w:lang w:eastAsia="en-US"/>
    </w:rPr>
  </w:style>
  <w:style w:type="paragraph" w:customStyle="1" w:styleId="DD875468096B45C2B527EC6EF8D351472">
    <w:name w:val="DD875468096B45C2B527EC6EF8D351472"/>
    <w:rsid w:val="00E002B9"/>
    <w:pPr>
      <w:spacing w:after="0" w:line="215" w:lineRule="atLeast"/>
    </w:pPr>
    <w:rPr>
      <w:rFonts w:eastAsiaTheme="minorHAnsi"/>
      <w:spacing w:val="2"/>
      <w:sz w:val="17"/>
      <w:lang w:eastAsia="en-US"/>
    </w:rPr>
  </w:style>
  <w:style w:type="paragraph" w:customStyle="1" w:styleId="3692932E64AA4BDFA8CD92D2A10646D72">
    <w:name w:val="3692932E64AA4BDFA8CD92D2A10646D72"/>
    <w:rsid w:val="00E002B9"/>
    <w:pPr>
      <w:spacing w:after="0" w:line="215" w:lineRule="atLeast"/>
    </w:pPr>
    <w:rPr>
      <w:rFonts w:eastAsiaTheme="minorHAnsi"/>
      <w:spacing w:val="2"/>
      <w:sz w:val="17"/>
      <w:lang w:eastAsia="en-US"/>
    </w:rPr>
  </w:style>
  <w:style w:type="paragraph" w:customStyle="1" w:styleId="1C8F5EF6ECCD4255B059B65137DEA0A31">
    <w:name w:val="1C8F5EF6ECCD4255B059B65137DEA0A31"/>
    <w:rsid w:val="00E002B9"/>
    <w:pPr>
      <w:spacing w:after="0" w:line="269" w:lineRule="atLeast"/>
    </w:pPr>
    <w:rPr>
      <w:rFonts w:eastAsiaTheme="minorHAnsi"/>
      <w:spacing w:val="2"/>
      <w:sz w:val="21"/>
      <w:lang w:eastAsia="en-US"/>
    </w:rPr>
  </w:style>
  <w:style w:type="paragraph" w:customStyle="1" w:styleId="CC835E1C093B40D6B8C924EA84CF805A1">
    <w:name w:val="CC835E1C093B40D6B8C924EA84CF805A1"/>
    <w:rsid w:val="00E002B9"/>
    <w:pPr>
      <w:spacing w:after="0" w:line="269" w:lineRule="atLeast"/>
    </w:pPr>
    <w:rPr>
      <w:rFonts w:eastAsiaTheme="minorHAnsi"/>
      <w:spacing w:val="2"/>
      <w:sz w:val="21"/>
      <w:lang w:eastAsia="en-US"/>
    </w:rPr>
  </w:style>
  <w:style w:type="paragraph" w:customStyle="1" w:styleId="2FB4E5DD79474A31A317D7B8CFF5600A1">
    <w:name w:val="2FB4E5DD79474A31A317D7B8CFF5600A1"/>
    <w:rsid w:val="00E002B9"/>
    <w:pPr>
      <w:spacing w:after="0" w:line="269" w:lineRule="atLeast"/>
    </w:pPr>
    <w:rPr>
      <w:rFonts w:eastAsiaTheme="minorHAnsi"/>
      <w:spacing w:val="2"/>
      <w:sz w:val="21"/>
      <w:lang w:eastAsia="en-US"/>
    </w:rPr>
  </w:style>
  <w:style w:type="paragraph" w:customStyle="1" w:styleId="757A92C0877B41BAB9C66EBA19DB3BA41">
    <w:name w:val="757A92C0877B41BAB9C66EBA19DB3BA41"/>
    <w:rsid w:val="00E002B9"/>
    <w:pPr>
      <w:spacing w:after="0" w:line="215" w:lineRule="atLeast"/>
    </w:pPr>
    <w:rPr>
      <w:rFonts w:eastAsiaTheme="minorHAnsi"/>
      <w:spacing w:val="2"/>
      <w:sz w:val="17"/>
      <w:lang w:eastAsia="en-US"/>
    </w:rPr>
  </w:style>
  <w:style w:type="paragraph" w:customStyle="1" w:styleId="8353AB9A4E694A3CADFC3F4A56E7E5431">
    <w:name w:val="8353AB9A4E694A3CADFC3F4A56E7E5431"/>
    <w:rsid w:val="00E002B9"/>
    <w:pPr>
      <w:spacing w:after="0" w:line="215" w:lineRule="atLeast"/>
    </w:pPr>
    <w:rPr>
      <w:rFonts w:eastAsiaTheme="minorHAnsi"/>
      <w:spacing w:val="2"/>
      <w:sz w:val="17"/>
      <w:lang w:eastAsia="en-US"/>
    </w:rPr>
  </w:style>
  <w:style w:type="paragraph" w:customStyle="1" w:styleId="911DA91B031F4CFE916AE18B7850F9511">
    <w:name w:val="911DA91B031F4CFE916AE18B7850F9511"/>
    <w:rsid w:val="00E002B9"/>
    <w:pPr>
      <w:spacing w:after="0" w:line="215" w:lineRule="atLeast"/>
    </w:pPr>
    <w:rPr>
      <w:rFonts w:eastAsiaTheme="minorHAnsi"/>
      <w:spacing w:val="2"/>
      <w:sz w:val="17"/>
      <w:lang w:eastAsia="en-US"/>
    </w:rPr>
  </w:style>
  <w:style w:type="paragraph" w:customStyle="1" w:styleId="2B55DE2B8A6945719C3D22FED04C77F81">
    <w:name w:val="2B55DE2B8A6945719C3D22FED04C77F81"/>
    <w:rsid w:val="00E002B9"/>
    <w:pPr>
      <w:spacing w:after="0" w:line="215" w:lineRule="atLeast"/>
    </w:pPr>
    <w:rPr>
      <w:rFonts w:eastAsiaTheme="minorHAnsi"/>
      <w:spacing w:val="2"/>
      <w:sz w:val="17"/>
      <w:lang w:eastAsia="en-US"/>
    </w:rPr>
  </w:style>
  <w:style w:type="paragraph" w:customStyle="1" w:styleId="C4EEE03DABB144B085D94F2E52E6E34E1">
    <w:name w:val="C4EEE03DABB144B085D94F2E52E6E34E1"/>
    <w:rsid w:val="00E002B9"/>
    <w:pPr>
      <w:spacing w:after="0" w:line="215" w:lineRule="atLeast"/>
    </w:pPr>
    <w:rPr>
      <w:rFonts w:eastAsiaTheme="minorHAnsi"/>
      <w:spacing w:val="2"/>
      <w:sz w:val="17"/>
      <w:lang w:eastAsia="en-US"/>
    </w:rPr>
  </w:style>
  <w:style w:type="paragraph" w:customStyle="1" w:styleId="F8A6105382C24F05A94B927C521B46C51">
    <w:name w:val="F8A6105382C24F05A94B927C521B46C51"/>
    <w:rsid w:val="00E002B9"/>
    <w:pPr>
      <w:spacing w:after="0" w:line="215" w:lineRule="atLeast"/>
    </w:pPr>
    <w:rPr>
      <w:rFonts w:eastAsiaTheme="minorHAnsi"/>
      <w:spacing w:val="2"/>
      <w:sz w:val="17"/>
      <w:lang w:eastAsia="en-US"/>
    </w:rPr>
  </w:style>
  <w:style w:type="paragraph" w:customStyle="1" w:styleId="8A1CBF988C7C4DF5A5A473AD5869A3686">
    <w:name w:val="8A1CBF988C7C4DF5A5A473AD5869A368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6">
    <w:name w:val="A490811C52F44731BAAB47661BE42FA9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6">
    <w:name w:val="F2E83DA0CE194CCD8B17C9621213BAB56"/>
    <w:rsid w:val="00E002B9"/>
    <w:pPr>
      <w:spacing w:after="0" w:line="215" w:lineRule="atLeast"/>
    </w:pPr>
    <w:rPr>
      <w:rFonts w:eastAsiaTheme="minorHAnsi"/>
      <w:spacing w:val="2"/>
      <w:sz w:val="17"/>
      <w:lang w:eastAsia="en-US"/>
    </w:rPr>
  </w:style>
  <w:style w:type="paragraph" w:customStyle="1" w:styleId="88ED411EA4714DCEB387CD09516EA42C4">
    <w:name w:val="88ED411EA4714DCEB387CD09516EA42C4"/>
    <w:rsid w:val="00E002B9"/>
    <w:pPr>
      <w:spacing w:after="0" w:line="215" w:lineRule="atLeast"/>
    </w:pPr>
    <w:rPr>
      <w:rFonts w:eastAsiaTheme="minorHAnsi"/>
      <w:spacing w:val="2"/>
      <w:sz w:val="17"/>
      <w:lang w:eastAsia="en-US"/>
    </w:rPr>
  </w:style>
  <w:style w:type="paragraph" w:customStyle="1" w:styleId="1AD7772E66AB46B49845C50B965CBF263">
    <w:name w:val="1AD7772E66AB46B49845C50B965CBF263"/>
    <w:rsid w:val="00E002B9"/>
    <w:pPr>
      <w:spacing w:after="0" w:line="215" w:lineRule="atLeast"/>
    </w:pPr>
    <w:rPr>
      <w:rFonts w:eastAsiaTheme="minorHAnsi"/>
      <w:spacing w:val="2"/>
      <w:sz w:val="17"/>
      <w:lang w:eastAsia="en-US"/>
    </w:rPr>
  </w:style>
  <w:style w:type="paragraph" w:customStyle="1" w:styleId="DF5BEF74B952445AAF16483A9479B7B04">
    <w:name w:val="DF5BEF74B952445AAF16483A9479B7B04"/>
    <w:rsid w:val="00E002B9"/>
    <w:pPr>
      <w:spacing w:after="0" w:line="215" w:lineRule="atLeast"/>
    </w:pPr>
    <w:rPr>
      <w:rFonts w:eastAsiaTheme="minorHAnsi"/>
      <w:spacing w:val="2"/>
      <w:sz w:val="17"/>
      <w:lang w:eastAsia="en-US"/>
    </w:rPr>
  </w:style>
  <w:style w:type="paragraph" w:customStyle="1" w:styleId="3E17A3053519402181A5B50D5F3FED784">
    <w:name w:val="3E17A3053519402181A5B50D5F3FED784"/>
    <w:rsid w:val="00E002B9"/>
    <w:pPr>
      <w:spacing w:after="0" w:line="215" w:lineRule="atLeast"/>
    </w:pPr>
    <w:rPr>
      <w:rFonts w:eastAsiaTheme="minorHAnsi"/>
      <w:spacing w:val="2"/>
      <w:sz w:val="17"/>
      <w:lang w:eastAsia="en-US"/>
    </w:rPr>
  </w:style>
  <w:style w:type="paragraph" w:customStyle="1" w:styleId="4E22E5C16FC0474892663C3FBE973ECD4">
    <w:name w:val="4E22E5C16FC0474892663C3FBE973ECD4"/>
    <w:rsid w:val="00E002B9"/>
    <w:pPr>
      <w:spacing w:after="0" w:line="215" w:lineRule="atLeast"/>
    </w:pPr>
    <w:rPr>
      <w:rFonts w:eastAsiaTheme="minorHAnsi"/>
      <w:spacing w:val="2"/>
      <w:sz w:val="17"/>
      <w:lang w:eastAsia="en-US"/>
    </w:rPr>
  </w:style>
  <w:style w:type="paragraph" w:customStyle="1" w:styleId="E9C6092754C944C898F4AC9395F0171E4">
    <w:name w:val="E9C6092754C944C898F4AC9395F0171E4"/>
    <w:rsid w:val="00E002B9"/>
    <w:pPr>
      <w:spacing w:after="0" w:line="215" w:lineRule="atLeast"/>
    </w:pPr>
    <w:rPr>
      <w:rFonts w:eastAsiaTheme="minorHAnsi"/>
      <w:spacing w:val="2"/>
      <w:sz w:val="17"/>
      <w:lang w:eastAsia="en-US"/>
    </w:rPr>
  </w:style>
  <w:style w:type="paragraph" w:customStyle="1" w:styleId="BC809F21C1334517A6C28BB380C407A14">
    <w:name w:val="BC809F21C1334517A6C28BB380C407A14"/>
    <w:rsid w:val="00E002B9"/>
    <w:pPr>
      <w:spacing w:after="0" w:line="215" w:lineRule="atLeast"/>
    </w:pPr>
    <w:rPr>
      <w:rFonts w:eastAsiaTheme="minorHAnsi"/>
      <w:spacing w:val="2"/>
      <w:sz w:val="17"/>
      <w:lang w:eastAsia="en-US"/>
    </w:rPr>
  </w:style>
  <w:style w:type="paragraph" w:customStyle="1" w:styleId="C7623543BF7149F7A6B7D401DCE2B0E34">
    <w:name w:val="C7623543BF7149F7A6B7D401DCE2B0E34"/>
    <w:rsid w:val="00E002B9"/>
    <w:pPr>
      <w:spacing w:after="0" w:line="215" w:lineRule="atLeast"/>
    </w:pPr>
    <w:rPr>
      <w:rFonts w:eastAsiaTheme="minorHAnsi"/>
      <w:spacing w:val="2"/>
      <w:sz w:val="17"/>
      <w:lang w:eastAsia="en-US"/>
    </w:rPr>
  </w:style>
  <w:style w:type="paragraph" w:customStyle="1" w:styleId="CE49A51E6D0A434198319F37C6A017C74">
    <w:name w:val="CE49A51E6D0A434198319F37C6A017C74"/>
    <w:rsid w:val="00E002B9"/>
    <w:pPr>
      <w:spacing w:after="0" w:line="215" w:lineRule="atLeast"/>
    </w:pPr>
    <w:rPr>
      <w:rFonts w:eastAsiaTheme="minorHAnsi"/>
      <w:spacing w:val="2"/>
      <w:sz w:val="17"/>
      <w:lang w:eastAsia="en-US"/>
    </w:rPr>
  </w:style>
  <w:style w:type="paragraph" w:customStyle="1" w:styleId="D1B752E200684BC09BB6933AF3A82F824">
    <w:name w:val="D1B752E200684BC09BB6933AF3A82F824"/>
    <w:rsid w:val="00E002B9"/>
    <w:pPr>
      <w:spacing w:after="0" w:line="215" w:lineRule="atLeast"/>
    </w:pPr>
    <w:rPr>
      <w:rFonts w:eastAsiaTheme="minorHAnsi"/>
      <w:spacing w:val="2"/>
      <w:sz w:val="17"/>
      <w:lang w:eastAsia="en-US"/>
    </w:rPr>
  </w:style>
  <w:style w:type="paragraph" w:customStyle="1" w:styleId="B205D51F578A4A8AA87B5AB53F10B89F5">
    <w:name w:val="B205D51F578A4A8AA87B5AB53F10B89F5"/>
    <w:rsid w:val="00E002B9"/>
    <w:pPr>
      <w:spacing w:after="0" w:line="215" w:lineRule="atLeast"/>
    </w:pPr>
    <w:rPr>
      <w:rFonts w:eastAsiaTheme="minorHAnsi"/>
      <w:spacing w:val="2"/>
      <w:sz w:val="17"/>
      <w:lang w:eastAsia="en-US"/>
    </w:rPr>
  </w:style>
  <w:style w:type="paragraph" w:customStyle="1" w:styleId="F8DA5403326B4ECF94AD9F99EC7ED8AA4">
    <w:name w:val="F8DA5403326B4ECF94AD9F99EC7ED8AA4"/>
    <w:rsid w:val="00E002B9"/>
    <w:pPr>
      <w:spacing w:after="0" w:line="215" w:lineRule="atLeast"/>
    </w:pPr>
    <w:rPr>
      <w:rFonts w:eastAsiaTheme="minorHAnsi"/>
      <w:spacing w:val="2"/>
      <w:sz w:val="17"/>
      <w:lang w:eastAsia="en-US"/>
    </w:rPr>
  </w:style>
  <w:style w:type="paragraph" w:customStyle="1" w:styleId="50C2BEC94BCD480792CE32DB2123211B4">
    <w:name w:val="50C2BEC94BCD480792CE32DB2123211B4"/>
    <w:rsid w:val="00E002B9"/>
    <w:pPr>
      <w:spacing w:after="0" w:line="215" w:lineRule="atLeast"/>
    </w:pPr>
    <w:rPr>
      <w:rFonts w:eastAsiaTheme="minorHAnsi"/>
      <w:spacing w:val="2"/>
      <w:sz w:val="17"/>
      <w:lang w:eastAsia="en-US"/>
    </w:rPr>
  </w:style>
  <w:style w:type="paragraph" w:customStyle="1" w:styleId="82680A57E9FC4582B12B8FA6D3F1794C4">
    <w:name w:val="82680A57E9FC4582B12B8FA6D3F1794C4"/>
    <w:rsid w:val="00E002B9"/>
    <w:pPr>
      <w:spacing w:after="0" w:line="215" w:lineRule="atLeast"/>
    </w:pPr>
    <w:rPr>
      <w:rFonts w:eastAsiaTheme="minorHAnsi"/>
      <w:spacing w:val="2"/>
      <w:sz w:val="17"/>
      <w:lang w:eastAsia="en-US"/>
    </w:rPr>
  </w:style>
  <w:style w:type="paragraph" w:customStyle="1" w:styleId="DF70268F44DA492EB939F88DF8A2E9C14">
    <w:name w:val="DF70268F44DA492EB939F88DF8A2E9C14"/>
    <w:rsid w:val="00E002B9"/>
    <w:pPr>
      <w:spacing w:after="0" w:line="215" w:lineRule="atLeast"/>
    </w:pPr>
    <w:rPr>
      <w:rFonts w:eastAsiaTheme="minorHAnsi"/>
      <w:spacing w:val="2"/>
      <w:sz w:val="17"/>
      <w:lang w:eastAsia="en-US"/>
    </w:rPr>
  </w:style>
  <w:style w:type="paragraph" w:customStyle="1" w:styleId="34D36843A7B54B7EADA1C7E61A06FA083">
    <w:name w:val="34D36843A7B54B7EADA1C7E61A06FA083"/>
    <w:rsid w:val="00E002B9"/>
    <w:pPr>
      <w:spacing w:after="0" w:line="215" w:lineRule="atLeast"/>
    </w:pPr>
    <w:rPr>
      <w:rFonts w:eastAsiaTheme="minorHAnsi"/>
      <w:spacing w:val="2"/>
      <w:sz w:val="17"/>
      <w:lang w:eastAsia="en-US"/>
    </w:rPr>
  </w:style>
  <w:style w:type="paragraph" w:customStyle="1" w:styleId="549DED7078F54E60862C6595A78B465A3">
    <w:name w:val="549DED7078F54E60862C6595A78B465A3"/>
    <w:rsid w:val="00E002B9"/>
    <w:pPr>
      <w:spacing w:after="0" w:line="215" w:lineRule="atLeast"/>
    </w:pPr>
    <w:rPr>
      <w:rFonts w:eastAsiaTheme="minorHAnsi"/>
      <w:spacing w:val="2"/>
      <w:sz w:val="17"/>
      <w:lang w:eastAsia="en-US"/>
    </w:rPr>
  </w:style>
  <w:style w:type="paragraph" w:customStyle="1" w:styleId="7F426734BEAF4113B46AAD9121CEFEA03">
    <w:name w:val="7F426734BEAF4113B46AAD9121CEFEA03"/>
    <w:rsid w:val="00E002B9"/>
    <w:pPr>
      <w:spacing w:after="0" w:line="215" w:lineRule="atLeast"/>
    </w:pPr>
    <w:rPr>
      <w:rFonts w:eastAsiaTheme="minorHAnsi"/>
      <w:spacing w:val="2"/>
      <w:sz w:val="17"/>
      <w:lang w:eastAsia="en-US"/>
    </w:rPr>
  </w:style>
  <w:style w:type="paragraph" w:customStyle="1" w:styleId="DFD71DFF5F5640FB8CB3A6560A8D88A53">
    <w:name w:val="DFD71DFF5F5640FB8CB3A6560A8D88A53"/>
    <w:rsid w:val="00E002B9"/>
    <w:pPr>
      <w:spacing w:after="0" w:line="215" w:lineRule="atLeast"/>
    </w:pPr>
    <w:rPr>
      <w:rFonts w:eastAsiaTheme="minorHAnsi"/>
      <w:spacing w:val="2"/>
      <w:sz w:val="17"/>
      <w:lang w:eastAsia="en-US"/>
    </w:rPr>
  </w:style>
  <w:style w:type="paragraph" w:customStyle="1" w:styleId="DE672557C5DF473E8FD6142F7D7834D63">
    <w:name w:val="DE672557C5DF473E8FD6142F7D7834D63"/>
    <w:rsid w:val="00E002B9"/>
    <w:pPr>
      <w:spacing w:after="0" w:line="215" w:lineRule="atLeast"/>
    </w:pPr>
    <w:rPr>
      <w:rFonts w:eastAsiaTheme="minorHAnsi"/>
      <w:spacing w:val="2"/>
      <w:sz w:val="17"/>
      <w:lang w:eastAsia="en-US"/>
    </w:rPr>
  </w:style>
  <w:style w:type="paragraph" w:customStyle="1" w:styleId="0D362C341CA64C5BBA91549EC6D699A53">
    <w:name w:val="0D362C341CA64C5BBA91549EC6D699A53"/>
    <w:rsid w:val="00E002B9"/>
    <w:pPr>
      <w:spacing w:after="0" w:line="215" w:lineRule="atLeast"/>
    </w:pPr>
    <w:rPr>
      <w:rFonts w:eastAsiaTheme="minorHAnsi"/>
      <w:spacing w:val="2"/>
      <w:sz w:val="17"/>
      <w:lang w:eastAsia="en-US"/>
    </w:rPr>
  </w:style>
  <w:style w:type="paragraph" w:customStyle="1" w:styleId="335F816244864164AAB4F8CDF1F8071C3">
    <w:name w:val="335F816244864164AAB4F8CDF1F8071C3"/>
    <w:rsid w:val="00E002B9"/>
    <w:pPr>
      <w:spacing w:after="0" w:line="215" w:lineRule="atLeast"/>
    </w:pPr>
    <w:rPr>
      <w:rFonts w:eastAsiaTheme="minorHAnsi"/>
      <w:spacing w:val="2"/>
      <w:sz w:val="17"/>
      <w:lang w:eastAsia="en-US"/>
    </w:rPr>
  </w:style>
  <w:style w:type="paragraph" w:customStyle="1" w:styleId="6E73BF6F02F240C3980E6ABA6B40D2193">
    <w:name w:val="6E73BF6F02F240C3980E6ABA6B40D2193"/>
    <w:rsid w:val="00E002B9"/>
    <w:pPr>
      <w:spacing w:after="0" w:line="215" w:lineRule="atLeast"/>
    </w:pPr>
    <w:rPr>
      <w:rFonts w:eastAsiaTheme="minorHAnsi"/>
      <w:spacing w:val="2"/>
      <w:sz w:val="17"/>
      <w:lang w:eastAsia="en-US"/>
    </w:rPr>
  </w:style>
  <w:style w:type="paragraph" w:customStyle="1" w:styleId="BB113D6CCF76471197751915CB4281C13">
    <w:name w:val="BB113D6CCF76471197751915CB4281C13"/>
    <w:rsid w:val="00E002B9"/>
    <w:pPr>
      <w:spacing w:after="0" w:line="215" w:lineRule="atLeast"/>
    </w:pPr>
    <w:rPr>
      <w:rFonts w:eastAsiaTheme="minorHAnsi"/>
      <w:spacing w:val="2"/>
      <w:sz w:val="17"/>
      <w:lang w:eastAsia="en-US"/>
    </w:rPr>
  </w:style>
  <w:style w:type="paragraph" w:customStyle="1" w:styleId="DD875468096B45C2B527EC6EF8D351473">
    <w:name w:val="DD875468096B45C2B527EC6EF8D351473"/>
    <w:rsid w:val="00E002B9"/>
    <w:pPr>
      <w:spacing w:after="0" w:line="215" w:lineRule="atLeast"/>
    </w:pPr>
    <w:rPr>
      <w:rFonts w:eastAsiaTheme="minorHAnsi"/>
      <w:spacing w:val="2"/>
      <w:sz w:val="17"/>
      <w:lang w:eastAsia="en-US"/>
    </w:rPr>
  </w:style>
  <w:style w:type="paragraph" w:customStyle="1" w:styleId="3692932E64AA4BDFA8CD92D2A10646D73">
    <w:name w:val="3692932E64AA4BDFA8CD92D2A10646D73"/>
    <w:rsid w:val="00E002B9"/>
    <w:pPr>
      <w:spacing w:after="0" w:line="215" w:lineRule="atLeast"/>
    </w:pPr>
    <w:rPr>
      <w:rFonts w:eastAsiaTheme="minorHAnsi"/>
      <w:spacing w:val="2"/>
      <w:sz w:val="17"/>
      <w:lang w:eastAsia="en-US"/>
    </w:rPr>
  </w:style>
  <w:style w:type="paragraph" w:customStyle="1" w:styleId="1C8F5EF6ECCD4255B059B65137DEA0A32">
    <w:name w:val="1C8F5EF6ECCD4255B059B65137DEA0A32"/>
    <w:rsid w:val="00E002B9"/>
    <w:pPr>
      <w:spacing w:after="0" w:line="269" w:lineRule="atLeast"/>
    </w:pPr>
    <w:rPr>
      <w:rFonts w:eastAsiaTheme="minorHAnsi"/>
      <w:spacing w:val="2"/>
      <w:sz w:val="21"/>
      <w:lang w:eastAsia="en-US"/>
    </w:rPr>
  </w:style>
  <w:style w:type="paragraph" w:customStyle="1" w:styleId="CC835E1C093B40D6B8C924EA84CF805A2">
    <w:name w:val="CC835E1C093B40D6B8C924EA84CF805A2"/>
    <w:rsid w:val="00E002B9"/>
    <w:pPr>
      <w:spacing w:after="0" w:line="269" w:lineRule="atLeast"/>
    </w:pPr>
    <w:rPr>
      <w:rFonts w:eastAsiaTheme="minorHAnsi"/>
      <w:spacing w:val="2"/>
      <w:sz w:val="21"/>
      <w:lang w:eastAsia="en-US"/>
    </w:rPr>
  </w:style>
  <w:style w:type="paragraph" w:customStyle="1" w:styleId="2FB4E5DD79474A31A317D7B8CFF5600A2">
    <w:name w:val="2FB4E5DD79474A31A317D7B8CFF5600A2"/>
    <w:rsid w:val="00E002B9"/>
    <w:pPr>
      <w:spacing w:after="0" w:line="269" w:lineRule="atLeast"/>
    </w:pPr>
    <w:rPr>
      <w:rFonts w:eastAsiaTheme="minorHAnsi"/>
      <w:spacing w:val="2"/>
      <w:sz w:val="21"/>
      <w:lang w:eastAsia="en-US"/>
    </w:rPr>
  </w:style>
  <w:style w:type="paragraph" w:customStyle="1" w:styleId="757A92C0877B41BAB9C66EBA19DB3BA42">
    <w:name w:val="757A92C0877B41BAB9C66EBA19DB3BA42"/>
    <w:rsid w:val="00E002B9"/>
    <w:pPr>
      <w:spacing w:after="0" w:line="215" w:lineRule="atLeast"/>
    </w:pPr>
    <w:rPr>
      <w:rFonts w:eastAsiaTheme="minorHAnsi"/>
      <w:spacing w:val="2"/>
      <w:sz w:val="17"/>
      <w:lang w:eastAsia="en-US"/>
    </w:rPr>
  </w:style>
  <w:style w:type="paragraph" w:customStyle="1" w:styleId="8353AB9A4E694A3CADFC3F4A56E7E5432">
    <w:name w:val="8353AB9A4E694A3CADFC3F4A56E7E5432"/>
    <w:rsid w:val="00E002B9"/>
    <w:pPr>
      <w:spacing w:after="0" w:line="215" w:lineRule="atLeast"/>
    </w:pPr>
    <w:rPr>
      <w:rFonts w:eastAsiaTheme="minorHAnsi"/>
      <w:spacing w:val="2"/>
      <w:sz w:val="17"/>
      <w:lang w:eastAsia="en-US"/>
    </w:rPr>
  </w:style>
  <w:style w:type="paragraph" w:customStyle="1" w:styleId="911DA91B031F4CFE916AE18B7850F9512">
    <w:name w:val="911DA91B031F4CFE916AE18B7850F9512"/>
    <w:rsid w:val="00E002B9"/>
    <w:pPr>
      <w:spacing w:after="0" w:line="215" w:lineRule="atLeast"/>
    </w:pPr>
    <w:rPr>
      <w:rFonts w:eastAsiaTheme="minorHAnsi"/>
      <w:spacing w:val="2"/>
      <w:sz w:val="17"/>
      <w:lang w:eastAsia="en-US"/>
    </w:rPr>
  </w:style>
  <w:style w:type="paragraph" w:customStyle="1" w:styleId="2B55DE2B8A6945719C3D22FED04C77F82">
    <w:name w:val="2B55DE2B8A6945719C3D22FED04C77F82"/>
    <w:rsid w:val="00E002B9"/>
    <w:pPr>
      <w:spacing w:after="0" w:line="215" w:lineRule="atLeast"/>
    </w:pPr>
    <w:rPr>
      <w:rFonts w:eastAsiaTheme="minorHAnsi"/>
      <w:spacing w:val="2"/>
      <w:sz w:val="17"/>
      <w:lang w:eastAsia="en-US"/>
    </w:rPr>
  </w:style>
  <w:style w:type="paragraph" w:customStyle="1" w:styleId="C4EEE03DABB144B085D94F2E52E6E34E2">
    <w:name w:val="C4EEE03DABB144B085D94F2E52E6E34E2"/>
    <w:rsid w:val="00E002B9"/>
    <w:pPr>
      <w:spacing w:after="0" w:line="215" w:lineRule="atLeast"/>
    </w:pPr>
    <w:rPr>
      <w:rFonts w:eastAsiaTheme="minorHAnsi"/>
      <w:spacing w:val="2"/>
      <w:sz w:val="17"/>
      <w:lang w:eastAsia="en-US"/>
    </w:rPr>
  </w:style>
  <w:style w:type="paragraph" w:customStyle="1" w:styleId="F8A6105382C24F05A94B927C521B46C52">
    <w:name w:val="F8A6105382C24F05A94B927C521B46C52"/>
    <w:rsid w:val="00E002B9"/>
    <w:pPr>
      <w:spacing w:after="0" w:line="215" w:lineRule="atLeast"/>
    </w:pPr>
    <w:rPr>
      <w:rFonts w:eastAsiaTheme="minorHAnsi"/>
      <w:spacing w:val="2"/>
      <w:sz w:val="17"/>
      <w:lang w:eastAsia="en-US"/>
    </w:rPr>
  </w:style>
  <w:style w:type="paragraph" w:customStyle="1" w:styleId="8A1CBF988C7C4DF5A5A473AD5869A3687">
    <w:name w:val="8A1CBF988C7C4DF5A5A473AD5869A3687"/>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7">
    <w:name w:val="A490811C52F44731BAAB47661BE42FA97"/>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7">
    <w:name w:val="F2E83DA0CE194CCD8B17C9621213BAB57"/>
    <w:rsid w:val="00E002B9"/>
    <w:pPr>
      <w:spacing w:after="0" w:line="215" w:lineRule="atLeast"/>
    </w:pPr>
    <w:rPr>
      <w:rFonts w:eastAsiaTheme="minorHAnsi"/>
      <w:spacing w:val="2"/>
      <w:sz w:val="17"/>
      <w:lang w:eastAsia="en-US"/>
    </w:rPr>
  </w:style>
  <w:style w:type="paragraph" w:customStyle="1" w:styleId="88ED411EA4714DCEB387CD09516EA42C5">
    <w:name w:val="88ED411EA4714DCEB387CD09516EA42C5"/>
    <w:rsid w:val="00E002B9"/>
    <w:pPr>
      <w:spacing w:after="0" w:line="215" w:lineRule="atLeast"/>
    </w:pPr>
    <w:rPr>
      <w:rFonts w:eastAsiaTheme="minorHAnsi"/>
      <w:spacing w:val="2"/>
      <w:sz w:val="17"/>
      <w:lang w:eastAsia="en-US"/>
    </w:rPr>
  </w:style>
  <w:style w:type="paragraph" w:customStyle="1" w:styleId="1AD7772E66AB46B49845C50B965CBF264">
    <w:name w:val="1AD7772E66AB46B49845C50B965CBF264"/>
    <w:rsid w:val="00E002B9"/>
    <w:pPr>
      <w:spacing w:after="0" w:line="215" w:lineRule="atLeast"/>
    </w:pPr>
    <w:rPr>
      <w:rFonts w:eastAsiaTheme="minorHAnsi"/>
      <w:spacing w:val="2"/>
      <w:sz w:val="17"/>
      <w:lang w:eastAsia="en-US"/>
    </w:rPr>
  </w:style>
  <w:style w:type="paragraph" w:customStyle="1" w:styleId="DF5BEF74B952445AAF16483A9479B7B05">
    <w:name w:val="DF5BEF74B952445AAF16483A9479B7B05"/>
    <w:rsid w:val="00E002B9"/>
    <w:pPr>
      <w:spacing w:after="0" w:line="215" w:lineRule="atLeast"/>
    </w:pPr>
    <w:rPr>
      <w:rFonts w:eastAsiaTheme="minorHAnsi"/>
      <w:spacing w:val="2"/>
      <w:sz w:val="17"/>
      <w:lang w:eastAsia="en-US"/>
    </w:rPr>
  </w:style>
  <w:style w:type="paragraph" w:customStyle="1" w:styleId="3E17A3053519402181A5B50D5F3FED785">
    <w:name w:val="3E17A3053519402181A5B50D5F3FED785"/>
    <w:rsid w:val="00E002B9"/>
    <w:pPr>
      <w:spacing w:after="0" w:line="215" w:lineRule="atLeast"/>
    </w:pPr>
    <w:rPr>
      <w:rFonts w:eastAsiaTheme="minorHAnsi"/>
      <w:spacing w:val="2"/>
      <w:sz w:val="17"/>
      <w:lang w:eastAsia="en-US"/>
    </w:rPr>
  </w:style>
  <w:style w:type="paragraph" w:customStyle="1" w:styleId="4E22E5C16FC0474892663C3FBE973ECD5">
    <w:name w:val="4E22E5C16FC0474892663C3FBE973ECD5"/>
    <w:rsid w:val="00E002B9"/>
    <w:pPr>
      <w:spacing w:after="0" w:line="215" w:lineRule="atLeast"/>
    </w:pPr>
    <w:rPr>
      <w:rFonts w:eastAsiaTheme="minorHAnsi"/>
      <w:spacing w:val="2"/>
      <w:sz w:val="17"/>
      <w:lang w:eastAsia="en-US"/>
    </w:rPr>
  </w:style>
  <w:style w:type="paragraph" w:customStyle="1" w:styleId="E9C6092754C944C898F4AC9395F0171E5">
    <w:name w:val="E9C6092754C944C898F4AC9395F0171E5"/>
    <w:rsid w:val="00E002B9"/>
    <w:pPr>
      <w:spacing w:after="0" w:line="215" w:lineRule="atLeast"/>
    </w:pPr>
    <w:rPr>
      <w:rFonts w:eastAsiaTheme="minorHAnsi"/>
      <w:spacing w:val="2"/>
      <w:sz w:val="17"/>
      <w:lang w:eastAsia="en-US"/>
    </w:rPr>
  </w:style>
  <w:style w:type="paragraph" w:customStyle="1" w:styleId="BC809F21C1334517A6C28BB380C407A15">
    <w:name w:val="BC809F21C1334517A6C28BB380C407A15"/>
    <w:rsid w:val="00E002B9"/>
    <w:pPr>
      <w:spacing w:after="0" w:line="215" w:lineRule="atLeast"/>
    </w:pPr>
    <w:rPr>
      <w:rFonts w:eastAsiaTheme="minorHAnsi"/>
      <w:spacing w:val="2"/>
      <w:sz w:val="17"/>
      <w:lang w:eastAsia="en-US"/>
    </w:rPr>
  </w:style>
  <w:style w:type="paragraph" w:customStyle="1" w:styleId="C7623543BF7149F7A6B7D401DCE2B0E35">
    <w:name w:val="C7623543BF7149F7A6B7D401DCE2B0E35"/>
    <w:rsid w:val="00E002B9"/>
    <w:pPr>
      <w:spacing w:after="0" w:line="215" w:lineRule="atLeast"/>
    </w:pPr>
    <w:rPr>
      <w:rFonts w:eastAsiaTheme="minorHAnsi"/>
      <w:spacing w:val="2"/>
      <w:sz w:val="17"/>
      <w:lang w:eastAsia="en-US"/>
    </w:rPr>
  </w:style>
  <w:style w:type="paragraph" w:customStyle="1" w:styleId="CE49A51E6D0A434198319F37C6A017C75">
    <w:name w:val="CE49A51E6D0A434198319F37C6A017C75"/>
    <w:rsid w:val="00E002B9"/>
    <w:pPr>
      <w:spacing w:after="0" w:line="215" w:lineRule="atLeast"/>
    </w:pPr>
    <w:rPr>
      <w:rFonts w:eastAsiaTheme="minorHAnsi"/>
      <w:spacing w:val="2"/>
      <w:sz w:val="17"/>
      <w:lang w:eastAsia="en-US"/>
    </w:rPr>
  </w:style>
  <w:style w:type="paragraph" w:customStyle="1" w:styleId="D1B752E200684BC09BB6933AF3A82F825">
    <w:name w:val="D1B752E200684BC09BB6933AF3A82F825"/>
    <w:rsid w:val="00E002B9"/>
    <w:pPr>
      <w:spacing w:after="0" w:line="215" w:lineRule="atLeast"/>
    </w:pPr>
    <w:rPr>
      <w:rFonts w:eastAsiaTheme="minorHAnsi"/>
      <w:spacing w:val="2"/>
      <w:sz w:val="17"/>
      <w:lang w:eastAsia="en-US"/>
    </w:rPr>
  </w:style>
  <w:style w:type="paragraph" w:customStyle="1" w:styleId="B205D51F578A4A8AA87B5AB53F10B89F6">
    <w:name w:val="B205D51F578A4A8AA87B5AB53F10B89F6"/>
    <w:rsid w:val="00E002B9"/>
    <w:pPr>
      <w:spacing w:after="0" w:line="215" w:lineRule="atLeast"/>
    </w:pPr>
    <w:rPr>
      <w:rFonts w:eastAsiaTheme="minorHAnsi"/>
      <w:spacing w:val="2"/>
      <w:sz w:val="17"/>
      <w:lang w:eastAsia="en-US"/>
    </w:rPr>
  </w:style>
  <w:style w:type="paragraph" w:customStyle="1" w:styleId="F8DA5403326B4ECF94AD9F99EC7ED8AA5">
    <w:name w:val="F8DA5403326B4ECF94AD9F99EC7ED8AA5"/>
    <w:rsid w:val="00E002B9"/>
    <w:pPr>
      <w:spacing w:after="0" w:line="215" w:lineRule="atLeast"/>
    </w:pPr>
    <w:rPr>
      <w:rFonts w:eastAsiaTheme="minorHAnsi"/>
      <w:spacing w:val="2"/>
      <w:sz w:val="17"/>
      <w:lang w:eastAsia="en-US"/>
    </w:rPr>
  </w:style>
  <w:style w:type="paragraph" w:customStyle="1" w:styleId="50C2BEC94BCD480792CE32DB2123211B5">
    <w:name w:val="50C2BEC94BCD480792CE32DB2123211B5"/>
    <w:rsid w:val="00E002B9"/>
    <w:pPr>
      <w:spacing w:after="0" w:line="215" w:lineRule="atLeast"/>
    </w:pPr>
    <w:rPr>
      <w:rFonts w:eastAsiaTheme="minorHAnsi"/>
      <w:spacing w:val="2"/>
      <w:sz w:val="17"/>
      <w:lang w:eastAsia="en-US"/>
    </w:rPr>
  </w:style>
  <w:style w:type="paragraph" w:customStyle="1" w:styleId="82680A57E9FC4582B12B8FA6D3F1794C5">
    <w:name w:val="82680A57E9FC4582B12B8FA6D3F1794C5"/>
    <w:rsid w:val="00E002B9"/>
    <w:pPr>
      <w:spacing w:after="0" w:line="215" w:lineRule="atLeast"/>
    </w:pPr>
    <w:rPr>
      <w:rFonts w:eastAsiaTheme="minorHAnsi"/>
      <w:spacing w:val="2"/>
      <w:sz w:val="17"/>
      <w:lang w:eastAsia="en-US"/>
    </w:rPr>
  </w:style>
  <w:style w:type="paragraph" w:customStyle="1" w:styleId="DF70268F44DA492EB939F88DF8A2E9C15">
    <w:name w:val="DF70268F44DA492EB939F88DF8A2E9C15"/>
    <w:rsid w:val="00E002B9"/>
    <w:pPr>
      <w:spacing w:after="0" w:line="215" w:lineRule="atLeast"/>
    </w:pPr>
    <w:rPr>
      <w:rFonts w:eastAsiaTheme="minorHAnsi"/>
      <w:spacing w:val="2"/>
      <w:sz w:val="17"/>
      <w:lang w:eastAsia="en-US"/>
    </w:rPr>
  </w:style>
  <w:style w:type="paragraph" w:customStyle="1" w:styleId="34D36843A7B54B7EADA1C7E61A06FA084">
    <w:name w:val="34D36843A7B54B7EADA1C7E61A06FA084"/>
    <w:rsid w:val="00E002B9"/>
    <w:pPr>
      <w:spacing w:after="0" w:line="215" w:lineRule="atLeast"/>
    </w:pPr>
    <w:rPr>
      <w:rFonts w:eastAsiaTheme="minorHAnsi"/>
      <w:spacing w:val="2"/>
      <w:sz w:val="17"/>
      <w:lang w:eastAsia="en-US"/>
    </w:rPr>
  </w:style>
  <w:style w:type="paragraph" w:customStyle="1" w:styleId="549DED7078F54E60862C6595A78B465A4">
    <w:name w:val="549DED7078F54E60862C6595A78B465A4"/>
    <w:rsid w:val="00E002B9"/>
    <w:pPr>
      <w:spacing w:after="0" w:line="215" w:lineRule="atLeast"/>
    </w:pPr>
    <w:rPr>
      <w:rFonts w:eastAsiaTheme="minorHAnsi"/>
      <w:spacing w:val="2"/>
      <w:sz w:val="17"/>
      <w:lang w:eastAsia="en-US"/>
    </w:rPr>
  </w:style>
  <w:style w:type="paragraph" w:customStyle="1" w:styleId="7F426734BEAF4113B46AAD9121CEFEA04">
    <w:name w:val="7F426734BEAF4113B46AAD9121CEFEA04"/>
    <w:rsid w:val="00E002B9"/>
    <w:pPr>
      <w:spacing w:after="0" w:line="215" w:lineRule="atLeast"/>
    </w:pPr>
    <w:rPr>
      <w:rFonts w:eastAsiaTheme="minorHAnsi"/>
      <w:spacing w:val="2"/>
      <w:sz w:val="17"/>
      <w:lang w:eastAsia="en-US"/>
    </w:rPr>
  </w:style>
  <w:style w:type="paragraph" w:customStyle="1" w:styleId="DFD71DFF5F5640FB8CB3A6560A8D88A54">
    <w:name w:val="DFD71DFF5F5640FB8CB3A6560A8D88A54"/>
    <w:rsid w:val="00E002B9"/>
    <w:pPr>
      <w:spacing w:after="0" w:line="215" w:lineRule="atLeast"/>
    </w:pPr>
    <w:rPr>
      <w:rFonts w:eastAsiaTheme="minorHAnsi"/>
      <w:spacing w:val="2"/>
      <w:sz w:val="17"/>
      <w:lang w:eastAsia="en-US"/>
    </w:rPr>
  </w:style>
  <w:style w:type="paragraph" w:customStyle="1" w:styleId="DE672557C5DF473E8FD6142F7D7834D64">
    <w:name w:val="DE672557C5DF473E8FD6142F7D7834D64"/>
    <w:rsid w:val="00E002B9"/>
    <w:pPr>
      <w:spacing w:after="0" w:line="215" w:lineRule="atLeast"/>
    </w:pPr>
    <w:rPr>
      <w:rFonts w:eastAsiaTheme="minorHAnsi"/>
      <w:spacing w:val="2"/>
      <w:sz w:val="17"/>
      <w:lang w:eastAsia="en-US"/>
    </w:rPr>
  </w:style>
  <w:style w:type="paragraph" w:customStyle="1" w:styleId="0D362C341CA64C5BBA91549EC6D699A54">
    <w:name w:val="0D362C341CA64C5BBA91549EC6D699A54"/>
    <w:rsid w:val="00E002B9"/>
    <w:pPr>
      <w:spacing w:after="0" w:line="215" w:lineRule="atLeast"/>
    </w:pPr>
    <w:rPr>
      <w:rFonts w:eastAsiaTheme="minorHAnsi"/>
      <w:spacing w:val="2"/>
      <w:sz w:val="17"/>
      <w:lang w:eastAsia="en-US"/>
    </w:rPr>
  </w:style>
  <w:style w:type="paragraph" w:customStyle="1" w:styleId="335F816244864164AAB4F8CDF1F8071C4">
    <w:name w:val="335F816244864164AAB4F8CDF1F8071C4"/>
    <w:rsid w:val="00E002B9"/>
    <w:pPr>
      <w:spacing w:after="0" w:line="215" w:lineRule="atLeast"/>
    </w:pPr>
    <w:rPr>
      <w:rFonts w:eastAsiaTheme="minorHAnsi"/>
      <w:spacing w:val="2"/>
      <w:sz w:val="17"/>
      <w:lang w:eastAsia="en-US"/>
    </w:rPr>
  </w:style>
  <w:style w:type="paragraph" w:customStyle="1" w:styleId="6E73BF6F02F240C3980E6ABA6B40D2194">
    <w:name w:val="6E73BF6F02F240C3980E6ABA6B40D2194"/>
    <w:rsid w:val="00E002B9"/>
    <w:pPr>
      <w:spacing w:after="0" w:line="215" w:lineRule="atLeast"/>
    </w:pPr>
    <w:rPr>
      <w:rFonts w:eastAsiaTheme="minorHAnsi"/>
      <w:spacing w:val="2"/>
      <w:sz w:val="17"/>
      <w:lang w:eastAsia="en-US"/>
    </w:rPr>
  </w:style>
  <w:style w:type="paragraph" w:customStyle="1" w:styleId="BB113D6CCF76471197751915CB4281C14">
    <w:name w:val="BB113D6CCF76471197751915CB4281C14"/>
    <w:rsid w:val="00E002B9"/>
    <w:pPr>
      <w:spacing w:after="0" w:line="215" w:lineRule="atLeast"/>
    </w:pPr>
    <w:rPr>
      <w:rFonts w:eastAsiaTheme="minorHAnsi"/>
      <w:spacing w:val="2"/>
      <w:sz w:val="17"/>
      <w:lang w:eastAsia="en-US"/>
    </w:rPr>
  </w:style>
  <w:style w:type="paragraph" w:customStyle="1" w:styleId="DD875468096B45C2B527EC6EF8D351474">
    <w:name w:val="DD875468096B45C2B527EC6EF8D351474"/>
    <w:rsid w:val="00E002B9"/>
    <w:pPr>
      <w:spacing w:after="0" w:line="215" w:lineRule="atLeast"/>
    </w:pPr>
    <w:rPr>
      <w:rFonts w:eastAsiaTheme="minorHAnsi"/>
      <w:spacing w:val="2"/>
      <w:sz w:val="17"/>
      <w:lang w:eastAsia="en-US"/>
    </w:rPr>
  </w:style>
  <w:style w:type="paragraph" w:customStyle="1" w:styleId="3692932E64AA4BDFA8CD92D2A10646D74">
    <w:name w:val="3692932E64AA4BDFA8CD92D2A10646D74"/>
    <w:rsid w:val="00E002B9"/>
    <w:pPr>
      <w:spacing w:after="0" w:line="215" w:lineRule="atLeast"/>
    </w:pPr>
    <w:rPr>
      <w:rFonts w:eastAsiaTheme="minorHAnsi"/>
      <w:spacing w:val="2"/>
      <w:sz w:val="17"/>
      <w:lang w:eastAsia="en-US"/>
    </w:rPr>
  </w:style>
  <w:style w:type="paragraph" w:customStyle="1" w:styleId="1C8F5EF6ECCD4255B059B65137DEA0A33">
    <w:name w:val="1C8F5EF6ECCD4255B059B65137DEA0A33"/>
    <w:rsid w:val="00E002B9"/>
    <w:pPr>
      <w:spacing w:after="0" w:line="269" w:lineRule="atLeast"/>
    </w:pPr>
    <w:rPr>
      <w:rFonts w:eastAsiaTheme="minorHAnsi"/>
      <w:spacing w:val="2"/>
      <w:sz w:val="21"/>
      <w:lang w:eastAsia="en-US"/>
    </w:rPr>
  </w:style>
  <w:style w:type="paragraph" w:customStyle="1" w:styleId="CC835E1C093B40D6B8C924EA84CF805A3">
    <w:name w:val="CC835E1C093B40D6B8C924EA84CF805A3"/>
    <w:rsid w:val="00E002B9"/>
    <w:pPr>
      <w:spacing w:after="0" w:line="269" w:lineRule="atLeast"/>
    </w:pPr>
    <w:rPr>
      <w:rFonts w:eastAsiaTheme="minorHAnsi"/>
      <w:spacing w:val="2"/>
      <w:sz w:val="21"/>
      <w:lang w:eastAsia="en-US"/>
    </w:rPr>
  </w:style>
  <w:style w:type="paragraph" w:customStyle="1" w:styleId="2FB4E5DD79474A31A317D7B8CFF5600A3">
    <w:name w:val="2FB4E5DD79474A31A317D7B8CFF5600A3"/>
    <w:rsid w:val="00E002B9"/>
    <w:pPr>
      <w:spacing w:after="0" w:line="269" w:lineRule="atLeast"/>
    </w:pPr>
    <w:rPr>
      <w:rFonts w:eastAsiaTheme="minorHAnsi"/>
      <w:spacing w:val="2"/>
      <w:sz w:val="21"/>
      <w:lang w:eastAsia="en-US"/>
    </w:rPr>
  </w:style>
  <w:style w:type="paragraph" w:customStyle="1" w:styleId="757A92C0877B41BAB9C66EBA19DB3BA43">
    <w:name w:val="757A92C0877B41BAB9C66EBA19DB3BA43"/>
    <w:rsid w:val="00E002B9"/>
    <w:pPr>
      <w:spacing w:after="0" w:line="215" w:lineRule="atLeast"/>
    </w:pPr>
    <w:rPr>
      <w:rFonts w:eastAsiaTheme="minorHAnsi"/>
      <w:spacing w:val="2"/>
      <w:sz w:val="17"/>
      <w:lang w:eastAsia="en-US"/>
    </w:rPr>
  </w:style>
  <w:style w:type="paragraph" w:customStyle="1" w:styleId="8353AB9A4E694A3CADFC3F4A56E7E5433">
    <w:name w:val="8353AB9A4E694A3CADFC3F4A56E7E5433"/>
    <w:rsid w:val="00E002B9"/>
    <w:pPr>
      <w:spacing w:after="0" w:line="215" w:lineRule="atLeast"/>
    </w:pPr>
    <w:rPr>
      <w:rFonts w:eastAsiaTheme="minorHAnsi"/>
      <w:spacing w:val="2"/>
      <w:sz w:val="17"/>
      <w:lang w:eastAsia="en-US"/>
    </w:rPr>
  </w:style>
  <w:style w:type="paragraph" w:customStyle="1" w:styleId="911DA91B031F4CFE916AE18B7850F9513">
    <w:name w:val="911DA91B031F4CFE916AE18B7850F9513"/>
    <w:rsid w:val="00E002B9"/>
    <w:pPr>
      <w:spacing w:after="0" w:line="215" w:lineRule="atLeast"/>
    </w:pPr>
    <w:rPr>
      <w:rFonts w:eastAsiaTheme="minorHAnsi"/>
      <w:spacing w:val="2"/>
      <w:sz w:val="17"/>
      <w:lang w:eastAsia="en-US"/>
    </w:rPr>
  </w:style>
  <w:style w:type="paragraph" w:customStyle="1" w:styleId="2B55DE2B8A6945719C3D22FED04C77F83">
    <w:name w:val="2B55DE2B8A6945719C3D22FED04C77F83"/>
    <w:rsid w:val="00E002B9"/>
    <w:pPr>
      <w:spacing w:after="0" w:line="215" w:lineRule="atLeast"/>
    </w:pPr>
    <w:rPr>
      <w:rFonts w:eastAsiaTheme="minorHAnsi"/>
      <w:spacing w:val="2"/>
      <w:sz w:val="17"/>
      <w:lang w:eastAsia="en-US"/>
    </w:rPr>
  </w:style>
  <w:style w:type="paragraph" w:customStyle="1" w:styleId="C4EEE03DABB144B085D94F2E52E6E34E3">
    <w:name w:val="C4EEE03DABB144B085D94F2E52E6E34E3"/>
    <w:rsid w:val="00E002B9"/>
    <w:pPr>
      <w:spacing w:after="0" w:line="215" w:lineRule="atLeast"/>
    </w:pPr>
    <w:rPr>
      <w:rFonts w:eastAsiaTheme="minorHAnsi"/>
      <w:spacing w:val="2"/>
      <w:sz w:val="17"/>
      <w:lang w:eastAsia="en-US"/>
    </w:rPr>
  </w:style>
  <w:style w:type="paragraph" w:customStyle="1" w:styleId="F8A6105382C24F05A94B927C521B46C53">
    <w:name w:val="F8A6105382C24F05A94B927C521B46C53"/>
    <w:rsid w:val="00E002B9"/>
    <w:pPr>
      <w:spacing w:after="0" w:line="215" w:lineRule="atLeast"/>
    </w:pPr>
    <w:rPr>
      <w:rFonts w:eastAsiaTheme="minorHAnsi"/>
      <w:spacing w:val="2"/>
      <w:sz w:val="17"/>
      <w:lang w:eastAsia="en-US"/>
    </w:rPr>
  </w:style>
  <w:style w:type="paragraph" w:customStyle="1" w:styleId="83140885F4E946B78305E99028B68215">
    <w:name w:val="83140885F4E946B78305E99028B68215"/>
    <w:rsid w:val="00E002B9"/>
    <w:pPr>
      <w:spacing w:after="0" w:line="215" w:lineRule="atLeast"/>
    </w:pPr>
    <w:rPr>
      <w:rFonts w:eastAsiaTheme="minorHAnsi"/>
      <w:spacing w:val="2"/>
      <w:sz w:val="17"/>
      <w:lang w:eastAsia="en-US"/>
    </w:rPr>
  </w:style>
  <w:style w:type="paragraph" w:customStyle="1" w:styleId="8A1CBF988C7C4DF5A5A473AD5869A3688">
    <w:name w:val="8A1CBF988C7C4DF5A5A473AD5869A3688"/>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8">
    <w:name w:val="A490811C52F44731BAAB47661BE42FA98"/>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8">
    <w:name w:val="F2E83DA0CE194CCD8B17C9621213BAB58"/>
    <w:rsid w:val="00E002B9"/>
    <w:pPr>
      <w:spacing w:after="0" w:line="215" w:lineRule="atLeast"/>
    </w:pPr>
    <w:rPr>
      <w:rFonts w:eastAsiaTheme="minorHAnsi"/>
      <w:spacing w:val="2"/>
      <w:sz w:val="17"/>
      <w:lang w:eastAsia="en-US"/>
    </w:rPr>
  </w:style>
  <w:style w:type="paragraph" w:customStyle="1" w:styleId="88ED411EA4714DCEB387CD09516EA42C6">
    <w:name w:val="88ED411EA4714DCEB387CD09516EA42C6"/>
    <w:rsid w:val="00E002B9"/>
    <w:pPr>
      <w:spacing w:after="0" w:line="215" w:lineRule="atLeast"/>
    </w:pPr>
    <w:rPr>
      <w:rFonts w:eastAsiaTheme="minorHAnsi"/>
      <w:spacing w:val="2"/>
      <w:sz w:val="17"/>
      <w:lang w:eastAsia="en-US"/>
    </w:rPr>
  </w:style>
  <w:style w:type="paragraph" w:customStyle="1" w:styleId="1AD7772E66AB46B49845C50B965CBF265">
    <w:name w:val="1AD7772E66AB46B49845C50B965CBF265"/>
    <w:rsid w:val="00E002B9"/>
    <w:pPr>
      <w:spacing w:after="0" w:line="215" w:lineRule="atLeast"/>
    </w:pPr>
    <w:rPr>
      <w:rFonts w:eastAsiaTheme="minorHAnsi"/>
      <w:spacing w:val="2"/>
      <w:sz w:val="17"/>
      <w:lang w:eastAsia="en-US"/>
    </w:rPr>
  </w:style>
  <w:style w:type="paragraph" w:customStyle="1" w:styleId="DF5BEF74B952445AAF16483A9479B7B06">
    <w:name w:val="DF5BEF74B952445AAF16483A9479B7B06"/>
    <w:rsid w:val="00E002B9"/>
    <w:pPr>
      <w:spacing w:after="0" w:line="215" w:lineRule="atLeast"/>
    </w:pPr>
    <w:rPr>
      <w:rFonts w:eastAsiaTheme="minorHAnsi"/>
      <w:spacing w:val="2"/>
      <w:sz w:val="17"/>
      <w:lang w:eastAsia="en-US"/>
    </w:rPr>
  </w:style>
  <w:style w:type="paragraph" w:customStyle="1" w:styleId="3E17A3053519402181A5B50D5F3FED786">
    <w:name w:val="3E17A3053519402181A5B50D5F3FED786"/>
    <w:rsid w:val="00E002B9"/>
    <w:pPr>
      <w:spacing w:after="0" w:line="215" w:lineRule="atLeast"/>
    </w:pPr>
    <w:rPr>
      <w:rFonts w:eastAsiaTheme="minorHAnsi"/>
      <w:spacing w:val="2"/>
      <w:sz w:val="17"/>
      <w:lang w:eastAsia="en-US"/>
    </w:rPr>
  </w:style>
  <w:style w:type="paragraph" w:customStyle="1" w:styleId="4E22E5C16FC0474892663C3FBE973ECD6">
    <w:name w:val="4E22E5C16FC0474892663C3FBE973ECD6"/>
    <w:rsid w:val="00E002B9"/>
    <w:pPr>
      <w:spacing w:after="0" w:line="215" w:lineRule="atLeast"/>
    </w:pPr>
    <w:rPr>
      <w:rFonts w:eastAsiaTheme="minorHAnsi"/>
      <w:spacing w:val="2"/>
      <w:sz w:val="17"/>
      <w:lang w:eastAsia="en-US"/>
    </w:rPr>
  </w:style>
  <w:style w:type="paragraph" w:customStyle="1" w:styleId="E9C6092754C944C898F4AC9395F0171E6">
    <w:name w:val="E9C6092754C944C898F4AC9395F0171E6"/>
    <w:rsid w:val="00E002B9"/>
    <w:pPr>
      <w:spacing w:after="0" w:line="215" w:lineRule="atLeast"/>
    </w:pPr>
    <w:rPr>
      <w:rFonts w:eastAsiaTheme="minorHAnsi"/>
      <w:spacing w:val="2"/>
      <w:sz w:val="17"/>
      <w:lang w:eastAsia="en-US"/>
    </w:rPr>
  </w:style>
  <w:style w:type="paragraph" w:customStyle="1" w:styleId="BC809F21C1334517A6C28BB380C407A16">
    <w:name w:val="BC809F21C1334517A6C28BB380C407A16"/>
    <w:rsid w:val="00E002B9"/>
    <w:pPr>
      <w:spacing w:after="0" w:line="215" w:lineRule="atLeast"/>
    </w:pPr>
    <w:rPr>
      <w:rFonts w:eastAsiaTheme="minorHAnsi"/>
      <w:spacing w:val="2"/>
      <w:sz w:val="17"/>
      <w:lang w:eastAsia="en-US"/>
    </w:rPr>
  </w:style>
  <w:style w:type="paragraph" w:customStyle="1" w:styleId="C7623543BF7149F7A6B7D401DCE2B0E36">
    <w:name w:val="C7623543BF7149F7A6B7D401DCE2B0E36"/>
    <w:rsid w:val="00E002B9"/>
    <w:pPr>
      <w:spacing w:after="0" w:line="215" w:lineRule="atLeast"/>
    </w:pPr>
    <w:rPr>
      <w:rFonts w:eastAsiaTheme="minorHAnsi"/>
      <w:spacing w:val="2"/>
      <w:sz w:val="17"/>
      <w:lang w:eastAsia="en-US"/>
    </w:rPr>
  </w:style>
  <w:style w:type="paragraph" w:customStyle="1" w:styleId="CE49A51E6D0A434198319F37C6A017C76">
    <w:name w:val="CE49A51E6D0A434198319F37C6A017C76"/>
    <w:rsid w:val="00E002B9"/>
    <w:pPr>
      <w:spacing w:after="0" w:line="215" w:lineRule="atLeast"/>
    </w:pPr>
    <w:rPr>
      <w:rFonts w:eastAsiaTheme="minorHAnsi"/>
      <w:spacing w:val="2"/>
      <w:sz w:val="17"/>
      <w:lang w:eastAsia="en-US"/>
    </w:rPr>
  </w:style>
  <w:style w:type="paragraph" w:customStyle="1" w:styleId="D1B752E200684BC09BB6933AF3A82F826">
    <w:name w:val="D1B752E200684BC09BB6933AF3A82F826"/>
    <w:rsid w:val="00E002B9"/>
    <w:pPr>
      <w:spacing w:after="0" w:line="215" w:lineRule="atLeast"/>
    </w:pPr>
    <w:rPr>
      <w:rFonts w:eastAsiaTheme="minorHAnsi"/>
      <w:spacing w:val="2"/>
      <w:sz w:val="17"/>
      <w:lang w:eastAsia="en-US"/>
    </w:rPr>
  </w:style>
  <w:style w:type="paragraph" w:customStyle="1" w:styleId="B205D51F578A4A8AA87B5AB53F10B89F7">
    <w:name w:val="B205D51F578A4A8AA87B5AB53F10B89F7"/>
    <w:rsid w:val="00E002B9"/>
    <w:pPr>
      <w:spacing w:after="0" w:line="215" w:lineRule="atLeast"/>
    </w:pPr>
    <w:rPr>
      <w:rFonts w:eastAsiaTheme="minorHAnsi"/>
      <w:spacing w:val="2"/>
      <w:sz w:val="17"/>
      <w:lang w:eastAsia="en-US"/>
    </w:rPr>
  </w:style>
  <w:style w:type="paragraph" w:customStyle="1" w:styleId="F8DA5403326B4ECF94AD9F99EC7ED8AA6">
    <w:name w:val="F8DA5403326B4ECF94AD9F99EC7ED8AA6"/>
    <w:rsid w:val="00E002B9"/>
    <w:pPr>
      <w:spacing w:after="0" w:line="215" w:lineRule="atLeast"/>
    </w:pPr>
    <w:rPr>
      <w:rFonts w:eastAsiaTheme="minorHAnsi"/>
      <w:spacing w:val="2"/>
      <w:sz w:val="17"/>
      <w:lang w:eastAsia="en-US"/>
    </w:rPr>
  </w:style>
  <w:style w:type="paragraph" w:customStyle="1" w:styleId="50C2BEC94BCD480792CE32DB2123211B6">
    <w:name w:val="50C2BEC94BCD480792CE32DB2123211B6"/>
    <w:rsid w:val="00E002B9"/>
    <w:pPr>
      <w:spacing w:after="0" w:line="215" w:lineRule="atLeast"/>
    </w:pPr>
    <w:rPr>
      <w:rFonts w:eastAsiaTheme="minorHAnsi"/>
      <w:spacing w:val="2"/>
      <w:sz w:val="17"/>
      <w:lang w:eastAsia="en-US"/>
    </w:rPr>
  </w:style>
  <w:style w:type="paragraph" w:customStyle="1" w:styleId="82680A57E9FC4582B12B8FA6D3F1794C6">
    <w:name w:val="82680A57E9FC4582B12B8FA6D3F1794C6"/>
    <w:rsid w:val="00E002B9"/>
    <w:pPr>
      <w:spacing w:after="0" w:line="215" w:lineRule="atLeast"/>
    </w:pPr>
    <w:rPr>
      <w:rFonts w:eastAsiaTheme="minorHAnsi"/>
      <w:spacing w:val="2"/>
      <w:sz w:val="17"/>
      <w:lang w:eastAsia="en-US"/>
    </w:rPr>
  </w:style>
  <w:style w:type="paragraph" w:customStyle="1" w:styleId="DF70268F44DA492EB939F88DF8A2E9C16">
    <w:name w:val="DF70268F44DA492EB939F88DF8A2E9C16"/>
    <w:rsid w:val="00E002B9"/>
    <w:pPr>
      <w:spacing w:after="0" w:line="215" w:lineRule="atLeast"/>
    </w:pPr>
    <w:rPr>
      <w:rFonts w:eastAsiaTheme="minorHAnsi"/>
      <w:spacing w:val="2"/>
      <w:sz w:val="17"/>
      <w:lang w:eastAsia="en-US"/>
    </w:rPr>
  </w:style>
  <w:style w:type="paragraph" w:customStyle="1" w:styleId="34D36843A7B54B7EADA1C7E61A06FA085">
    <w:name w:val="34D36843A7B54B7EADA1C7E61A06FA085"/>
    <w:rsid w:val="00E002B9"/>
    <w:pPr>
      <w:spacing w:after="0" w:line="215" w:lineRule="atLeast"/>
    </w:pPr>
    <w:rPr>
      <w:rFonts w:eastAsiaTheme="minorHAnsi"/>
      <w:spacing w:val="2"/>
      <w:sz w:val="17"/>
      <w:lang w:eastAsia="en-US"/>
    </w:rPr>
  </w:style>
  <w:style w:type="paragraph" w:customStyle="1" w:styleId="549DED7078F54E60862C6595A78B465A5">
    <w:name w:val="549DED7078F54E60862C6595A78B465A5"/>
    <w:rsid w:val="00E002B9"/>
    <w:pPr>
      <w:spacing w:after="0" w:line="215" w:lineRule="atLeast"/>
    </w:pPr>
    <w:rPr>
      <w:rFonts w:eastAsiaTheme="minorHAnsi"/>
      <w:spacing w:val="2"/>
      <w:sz w:val="17"/>
      <w:lang w:eastAsia="en-US"/>
    </w:rPr>
  </w:style>
  <w:style w:type="paragraph" w:customStyle="1" w:styleId="7F426734BEAF4113B46AAD9121CEFEA05">
    <w:name w:val="7F426734BEAF4113B46AAD9121CEFEA05"/>
    <w:rsid w:val="00E002B9"/>
    <w:pPr>
      <w:spacing w:after="0" w:line="215" w:lineRule="atLeast"/>
    </w:pPr>
    <w:rPr>
      <w:rFonts w:eastAsiaTheme="minorHAnsi"/>
      <w:spacing w:val="2"/>
      <w:sz w:val="17"/>
      <w:lang w:eastAsia="en-US"/>
    </w:rPr>
  </w:style>
  <w:style w:type="paragraph" w:customStyle="1" w:styleId="DFD71DFF5F5640FB8CB3A6560A8D88A55">
    <w:name w:val="DFD71DFF5F5640FB8CB3A6560A8D88A55"/>
    <w:rsid w:val="00E002B9"/>
    <w:pPr>
      <w:spacing w:after="0" w:line="215" w:lineRule="atLeast"/>
    </w:pPr>
    <w:rPr>
      <w:rFonts w:eastAsiaTheme="minorHAnsi"/>
      <w:spacing w:val="2"/>
      <w:sz w:val="17"/>
      <w:lang w:eastAsia="en-US"/>
    </w:rPr>
  </w:style>
  <w:style w:type="paragraph" w:customStyle="1" w:styleId="DE672557C5DF473E8FD6142F7D7834D65">
    <w:name w:val="DE672557C5DF473E8FD6142F7D7834D65"/>
    <w:rsid w:val="00E002B9"/>
    <w:pPr>
      <w:spacing w:after="0" w:line="215" w:lineRule="atLeast"/>
    </w:pPr>
    <w:rPr>
      <w:rFonts w:eastAsiaTheme="minorHAnsi"/>
      <w:spacing w:val="2"/>
      <w:sz w:val="17"/>
      <w:lang w:eastAsia="en-US"/>
    </w:rPr>
  </w:style>
  <w:style w:type="paragraph" w:customStyle="1" w:styleId="0D362C341CA64C5BBA91549EC6D699A55">
    <w:name w:val="0D362C341CA64C5BBA91549EC6D699A55"/>
    <w:rsid w:val="00E002B9"/>
    <w:pPr>
      <w:spacing w:after="0" w:line="215" w:lineRule="atLeast"/>
    </w:pPr>
    <w:rPr>
      <w:rFonts w:eastAsiaTheme="minorHAnsi"/>
      <w:spacing w:val="2"/>
      <w:sz w:val="17"/>
      <w:lang w:eastAsia="en-US"/>
    </w:rPr>
  </w:style>
  <w:style w:type="paragraph" w:customStyle="1" w:styleId="335F816244864164AAB4F8CDF1F8071C5">
    <w:name w:val="335F816244864164AAB4F8CDF1F8071C5"/>
    <w:rsid w:val="00E002B9"/>
    <w:pPr>
      <w:spacing w:after="0" w:line="215" w:lineRule="atLeast"/>
    </w:pPr>
    <w:rPr>
      <w:rFonts w:eastAsiaTheme="minorHAnsi"/>
      <w:spacing w:val="2"/>
      <w:sz w:val="17"/>
      <w:lang w:eastAsia="en-US"/>
    </w:rPr>
  </w:style>
  <w:style w:type="paragraph" w:customStyle="1" w:styleId="6E73BF6F02F240C3980E6ABA6B40D2195">
    <w:name w:val="6E73BF6F02F240C3980E6ABA6B40D2195"/>
    <w:rsid w:val="00E002B9"/>
    <w:pPr>
      <w:spacing w:after="0" w:line="215" w:lineRule="atLeast"/>
    </w:pPr>
    <w:rPr>
      <w:rFonts w:eastAsiaTheme="minorHAnsi"/>
      <w:spacing w:val="2"/>
      <w:sz w:val="17"/>
      <w:lang w:eastAsia="en-US"/>
    </w:rPr>
  </w:style>
  <w:style w:type="paragraph" w:customStyle="1" w:styleId="BB113D6CCF76471197751915CB4281C15">
    <w:name w:val="BB113D6CCF76471197751915CB4281C15"/>
    <w:rsid w:val="00E002B9"/>
    <w:pPr>
      <w:spacing w:after="0" w:line="215" w:lineRule="atLeast"/>
    </w:pPr>
    <w:rPr>
      <w:rFonts w:eastAsiaTheme="minorHAnsi"/>
      <w:spacing w:val="2"/>
      <w:sz w:val="17"/>
      <w:lang w:eastAsia="en-US"/>
    </w:rPr>
  </w:style>
  <w:style w:type="paragraph" w:customStyle="1" w:styleId="DD875468096B45C2B527EC6EF8D351475">
    <w:name w:val="DD875468096B45C2B527EC6EF8D351475"/>
    <w:rsid w:val="00E002B9"/>
    <w:pPr>
      <w:spacing w:after="0" w:line="215" w:lineRule="atLeast"/>
    </w:pPr>
    <w:rPr>
      <w:rFonts w:eastAsiaTheme="minorHAnsi"/>
      <w:spacing w:val="2"/>
      <w:sz w:val="17"/>
      <w:lang w:eastAsia="en-US"/>
    </w:rPr>
  </w:style>
  <w:style w:type="paragraph" w:customStyle="1" w:styleId="3692932E64AA4BDFA8CD92D2A10646D75">
    <w:name w:val="3692932E64AA4BDFA8CD92D2A10646D75"/>
    <w:rsid w:val="00E002B9"/>
    <w:pPr>
      <w:spacing w:after="0" w:line="215" w:lineRule="atLeast"/>
    </w:pPr>
    <w:rPr>
      <w:rFonts w:eastAsiaTheme="minorHAnsi"/>
      <w:spacing w:val="2"/>
      <w:sz w:val="17"/>
      <w:lang w:eastAsia="en-US"/>
    </w:rPr>
  </w:style>
  <w:style w:type="paragraph" w:customStyle="1" w:styleId="1C8F5EF6ECCD4255B059B65137DEA0A34">
    <w:name w:val="1C8F5EF6ECCD4255B059B65137DEA0A34"/>
    <w:rsid w:val="00E002B9"/>
    <w:pPr>
      <w:spacing w:after="0" w:line="269" w:lineRule="atLeast"/>
    </w:pPr>
    <w:rPr>
      <w:rFonts w:eastAsiaTheme="minorHAnsi"/>
      <w:spacing w:val="2"/>
      <w:sz w:val="21"/>
      <w:lang w:eastAsia="en-US"/>
    </w:rPr>
  </w:style>
  <w:style w:type="paragraph" w:customStyle="1" w:styleId="CC835E1C093B40D6B8C924EA84CF805A4">
    <w:name w:val="CC835E1C093B40D6B8C924EA84CF805A4"/>
    <w:rsid w:val="00E002B9"/>
    <w:pPr>
      <w:spacing w:after="0" w:line="269" w:lineRule="atLeast"/>
    </w:pPr>
    <w:rPr>
      <w:rFonts w:eastAsiaTheme="minorHAnsi"/>
      <w:spacing w:val="2"/>
      <w:sz w:val="21"/>
      <w:lang w:eastAsia="en-US"/>
    </w:rPr>
  </w:style>
  <w:style w:type="paragraph" w:customStyle="1" w:styleId="2FB4E5DD79474A31A317D7B8CFF5600A4">
    <w:name w:val="2FB4E5DD79474A31A317D7B8CFF5600A4"/>
    <w:rsid w:val="00E002B9"/>
    <w:pPr>
      <w:spacing w:after="0" w:line="269" w:lineRule="atLeast"/>
    </w:pPr>
    <w:rPr>
      <w:rFonts w:eastAsiaTheme="minorHAnsi"/>
      <w:spacing w:val="2"/>
      <w:sz w:val="21"/>
      <w:lang w:eastAsia="en-US"/>
    </w:rPr>
  </w:style>
  <w:style w:type="paragraph" w:customStyle="1" w:styleId="757A92C0877B41BAB9C66EBA19DB3BA44">
    <w:name w:val="757A92C0877B41BAB9C66EBA19DB3BA44"/>
    <w:rsid w:val="00E002B9"/>
    <w:pPr>
      <w:spacing w:after="0" w:line="215" w:lineRule="atLeast"/>
    </w:pPr>
    <w:rPr>
      <w:rFonts w:eastAsiaTheme="minorHAnsi"/>
      <w:spacing w:val="2"/>
      <w:sz w:val="17"/>
      <w:lang w:eastAsia="en-US"/>
    </w:rPr>
  </w:style>
  <w:style w:type="paragraph" w:customStyle="1" w:styleId="8353AB9A4E694A3CADFC3F4A56E7E5434">
    <w:name w:val="8353AB9A4E694A3CADFC3F4A56E7E5434"/>
    <w:rsid w:val="00E002B9"/>
    <w:pPr>
      <w:spacing w:after="0" w:line="215" w:lineRule="atLeast"/>
    </w:pPr>
    <w:rPr>
      <w:rFonts w:eastAsiaTheme="minorHAnsi"/>
      <w:spacing w:val="2"/>
      <w:sz w:val="17"/>
      <w:lang w:eastAsia="en-US"/>
    </w:rPr>
  </w:style>
  <w:style w:type="paragraph" w:customStyle="1" w:styleId="911DA91B031F4CFE916AE18B7850F9514">
    <w:name w:val="911DA91B031F4CFE916AE18B7850F9514"/>
    <w:rsid w:val="00E002B9"/>
    <w:pPr>
      <w:spacing w:after="0" w:line="215" w:lineRule="atLeast"/>
    </w:pPr>
    <w:rPr>
      <w:rFonts w:eastAsiaTheme="minorHAnsi"/>
      <w:spacing w:val="2"/>
      <w:sz w:val="17"/>
      <w:lang w:eastAsia="en-US"/>
    </w:rPr>
  </w:style>
  <w:style w:type="paragraph" w:customStyle="1" w:styleId="2B55DE2B8A6945719C3D22FED04C77F84">
    <w:name w:val="2B55DE2B8A6945719C3D22FED04C77F84"/>
    <w:rsid w:val="00E002B9"/>
    <w:pPr>
      <w:spacing w:after="0" w:line="215" w:lineRule="atLeast"/>
    </w:pPr>
    <w:rPr>
      <w:rFonts w:eastAsiaTheme="minorHAnsi"/>
      <w:spacing w:val="2"/>
      <w:sz w:val="17"/>
      <w:lang w:eastAsia="en-US"/>
    </w:rPr>
  </w:style>
  <w:style w:type="paragraph" w:customStyle="1" w:styleId="C4EEE03DABB144B085D94F2E52E6E34E4">
    <w:name w:val="C4EEE03DABB144B085D94F2E52E6E34E4"/>
    <w:rsid w:val="00E002B9"/>
    <w:pPr>
      <w:spacing w:after="0" w:line="215" w:lineRule="atLeast"/>
    </w:pPr>
    <w:rPr>
      <w:rFonts w:eastAsiaTheme="minorHAnsi"/>
      <w:spacing w:val="2"/>
      <w:sz w:val="17"/>
      <w:lang w:eastAsia="en-US"/>
    </w:rPr>
  </w:style>
  <w:style w:type="paragraph" w:customStyle="1" w:styleId="F8A6105382C24F05A94B927C521B46C54">
    <w:name w:val="F8A6105382C24F05A94B927C521B46C54"/>
    <w:rsid w:val="00E002B9"/>
    <w:pPr>
      <w:spacing w:after="0" w:line="215" w:lineRule="atLeast"/>
    </w:pPr>
    <w:rPr>
      <w:rFonts w:eastAsiaTheme="minorHAnsi"/>
      <w:spacing w:val="2"/>
      <w:sz w:val="17"/>
      <w:lang w:eastAsia="en-US"/>
    </w:rPr>
  </w:style>
  <w:style w:type="paragraph" w:customStyle="1" w:styleId="83140885F4E946B78305E99028B682151">
    <w:name w:val="83140885F4E946B78305E99028B682151"/>
    <w:rsid w:val="00E002B9"/>
    <w:pPr>
      <w:spacing w:after="0" w:line="215" w:lineRule="atLeast"/>
    </w:pPr>
    <w:rPr>
      <w:rFonts w:eastAsiaTheme="minorHAnsi"/>
      <w:spacing w:val="2"/>
      <w:sz w:val="17"/>
      <w:lang w:eastAsia="en-US"/>
    </w:rPr>
  </w:style>
  <w:style w:type="paragraph" w:customStyle="1" w:styleId="16272BA2509A453DB5E12A5DFD35C0CD">
    <w:name w:val="16272BA2509A453DB5E12A5DFD35C0CD"/>
    <w:rsid w:val="00E002B9"/>
    <w:pPr>
      <w:spacing w:after="0" w:line="215" w:lineRule="atLeast"/>
    </w:pPr>
    <w:rPr>
      <w:rFonts w:eastAsiaTheme="minorHAnsi"/>
      <w:spacing w:val="2"/>
      <w:sz w:val="17"/>
      <w:lang w:eastAsia="en-US"/>
    </w:rPr>
  </w:style>
  <w:style w:type="paragraph" w:customStyle="1" w:styleId="8A1CBF988C7C4DF5A5A473AD5869A3689">
    <w:name w:val="8A1CBF988C7C4DF5A5A473AD5869A3689"/>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9">
    <w:name w:val="A490811C52F44731BAAB47661BE42FA99"/>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9">
    <w:name w:val="F2E83DA0CE194CCD8B17C9621213BAB59"/>
    <w:rsid w:val="00E002B9"/>
    <w:pPr>
      <w:spacing w:after="0" w:line="215" w:lineRule="atLeast"/>
    </w:pPr>
    <w:rPr>
      <w:rFonts w:eastAsiaTheme="minorHAnsi"/>
      <w:spacing w:val="2"/>
      <w:sz w:val="17"/>
      <w:lang w:eastAsia="en-US"/>
    </w:rPr>
  </w:style>
  <w:style w:type="paragraph" w:customStyle="1" w:styleId="88ED411EA4714DCEB387CD09516EA42C7">
    <w:name w:val="88ED411EA4714DCEB387CD09516EA42C7"/>
    <w:rsid w:val="00E002B9"/>
    <w:pPr>
      <w:spacing w:after="0" w:line="215" w:lineRule="atLeast"/>
    </w:pPr>
    <w:rPr>
      <w:rFonts w:eastAsiaTheme="minorHAnsi"/>
      <w:spacing w:val="2"/>
      <w:sz w:val="17"/>
      <w:lang w:eastAsia="en-US"/>
    </w:rPr>
  </w:style>
  <w:style w:type="paragraph" w:customStyle="1" w:styleId="1AD7772E66AB46B49845C50B965CBF266">
    <w:name w:val="1AD7772E66AB46B49845C50B965CBF266"/>
    <w:rsid w:val="00E002B9"/>
    <w:pPr>
      <w:spacing w:after="0" w:line="215" w:lineRule="atLeast"/>
    </w:pPr>
    <w:rPr>
      <w:rFonts w:eastAsiaTheme="minorHAnsi"/>
      <w:spacing w:val="2"/>
      <w:sz w:val="17"/>
      <w:lang w:eastAsia="en-US"/>
    </w:rPr>
  </w:style>
  <w:style w:type="paragraph" w:customStyle="1" w:styleId="DF5BEF74B952445AAF16483A9479B7B07">
    <w:name w:val="DF5BEF74B952445AAF16483A9479B7B07"/>
    <w:rsid w:val="00E002B9"/>
    <w:pPr>
      <w:spacing w:after="0" w:line="215" w:lineRule="atLeast"/>
    </w:pPr>
    <w:rPr>
      <w:rFonts w:eastAsiaTheme="minorHAnsi"/>
      <w:spacing w:val="2"/>
      <w:sz w:val="17"/>
      <w:lang w:eastAsia="en-US"/>
    </w:rPr>
  </w:style>
  <w:style w:type="paragraph" w:customStyle="1" w:styleId="3E17A3053519402181A5B50D5F3FED787">
    <w:name w:val="3E17A3053519402181A5B50D5F3FED787"/>
    <w:rsid w:val="00E002B9"/>
    <w:pPr>
      <w:spacing w:after="0" w:line="215" w:lineRule="atLeast"/>
    </w:pPr>
    <w:rPr>
      <w:rFonts w:eastAsiaTheme="minorHAnsi"/>
      <w:spacing w:val="2"/>
      <w:sz w:val="17"/>
      <w:lang w:eastAsia="en-US"/>
    </w:rPr>
  </w:style>
  <w:style w:type="paragraph" w:customStyle="1" w:styleId="4E22E5C16FC0474892663C3FBE973ECD7">
    <w:name w:val="4E22E5C16FC0474892663C3FBE973ECD7"/>
    <w:rsid w:val="00E002B9"/>
    <w:pPr>
      <w:spacing w:after="0" w:line="215" w:lineRule="atLeast"/>
    </w:pPr>
    <w:rPr>
      <w:rFonts w:eastAsiaTheme="minorHAnsi"/>
      <w:spacing w:val="2"/>
      <w:sz w:val="17"/>
      <w:lang w:eastAsia="en-US"/>
    </w:rPr>
  </w:style>
  <w:style w:type="paragraph" w:customStyle="1" w:styleId="E9C6092754C944C898F4AC9395F0171E7">
    <w:name w:val="E9C6092754C944C898F4AC9395F0171E7"/>
    <w:rsid w:val="00E002B9"/>
    <w:pPr>
      <w:spacing w:after="0" w:line="215" w:lineRule="atLeast"/>
    </w:pPr>
    <w:rPr>
      <w:rFonts w:eastAsiaTheme="minorHAnsi"/>
      <w:spacing w:val="2"/>
      <w:sz w:val="17"/>
      <w:lang w:eastAsia="en-US"/>
    </w:rPr>
  </w:style>
  <w:style w:type="paragraph" w:customStyle="1" w:styleId="BC809F21C1334517A6C28BB380C407A17">
    <w:name w:val="BC809F21C1334517A6C28BB380C407A17"/>
    <w:rsid w:val="00E002B9"/>
    <w:pPr>
      <w:spacing w:after="0" w:line="215" w:lineRule="atLeast"/>
    </w:pPr>
    <w:rPr>
      <w:rFonts w:eastAsiaTheme="minorHAnsi"/>
      <w:spacing w:val="2"/>
      <w:sz w:val="17"/>
      <w:lang w:eastAsia="en-US"/>
    </w:rPr>
  </w:style>
  <w:style w:type="paragraph" w:customStyle="1" w:styleId="C7623543BF7149F7A6B7D401DCE2B0E37">
    <w:name w:val="C7623543BF7149F7A6B7D401DCE2B0E37"/>
    <w:rsid w:val="00E002B9"/>
    <w:pPr>
      <w:spacing w:after="0" w:line="215" w:lineRule="atLeast"/>
    </w:pPr>
    <w:rPr>
      <w:rFonts w:eastAsiaTheme="minorHAnsi"/>
      <w:spacing w:val="2"/>
      <w:sz w:val="17"/>
      <w:lang w:eastAsia="en-US"/>
    </w:rPr>
  </w:style>
  <w:style w:type="paragraph" w:customStyle="1" w:styleId="CE49A51E6D0A434198319F37C6A017C77">
    <w:name w:val="CE49A51E6D0A434198319F37C6A017C77"/>
    <w:rsid w:val="00E002B9"/>
    <w:pPr>
      <w:spacing w:after="0" w:line="215" w:lineRule="atLeast"/>
    </w:pPr>
    <w:rPr>
      <w:rFonts w:eastAsiaTheme="minorHAnsi"/>
      <w:spacing w:val="2"/>
      <w:sz w:val="17"/>
      <w:lang w:eastAsia="en-US"/>
    </w:rPr>
  </w:style>
  <w:style w:type="paragraph" w:customStyle="1" w:styleId="D1B752E200684BC09BB6933AF3A82F827">
    <w:name w:val="D1B752E200684BC09BB6933AF3A82F827"/>
    <w:rsid w:val="00E002B9"/>
    <w:pPr>
      <w:spacing w:after="0" w:line="215" w:lineRule="atLeast"/>
    </w:pPr>
    <w:rPr>
      <w:rFonts w:eastAsiaTheme="minorHAnsi"/>
      <w:spacing w:val="2"/>
      <w:sz w:val="17"/>
      <w:lang w:eastAsia="en-US"/>
    </w:rPr>
  </w:style>
  <w:style w:type="paragraph" w:customStyle="1" w:styleId="B205D51F578A4A8AA87B5AB53F10B89F8">
    <w:name w:val="B205D51F578A4A8AA87B5AB53F10B89F8"/>
    <w:rsid w:val="00E002B9"/>
    <w:pPr>
      <w:spacing w:after="0" w:line="215" w:lineRule="atLeast"/>
    </w:pPr>
    <w:rPr>
      <w:rFonts w:eastAsiaTheme="minorHAnsi"/>
      <w:spacing w:val="2"/>
      <w:sz w:val="17"/>
      <w:lang w:eastAsia="en-US"/>
    </w:rPr>
  </w:style>
  <w:style w:type="paragraph" w:customStyle="1" w:styleId="F8DA5403326B4ECF94AD9F99EC7ED8AA7">
    <w:name w:val="F8DA5403326B4ECF94AD9F99EC7ED8AA7"/>
    <w:rsid w:val="00E002B9"/>
    <w:pPr>
      <w:spacing w:after="0" w:line="215" w:lineRule="atLeast"/>
    </w:pPr>
    <w:rPr>
      <w:rFonts w:eastAsiaTheme="minorHAnsi"/>
      <w:spacing w:val="2"/>
      <w:sz w:val="17"/>
      <w:lang w:eastAsia="en-US"/>
    </w:rPr>
  </w:style>
  <w:style w:type="paragraph" w:customStyle="1" w:styleId="50C2BEC94BCD480792CE32DB2123211B7">
    <w:name w:val="50C2BEC94BCD480792CE32DB2123211B7"/>
    <w:rsid w:val="00E002B9"/>
    <w:pPr>
      <w:spacing w:after="0" w:line="215" w:lineRule="atLeast"/>
    </w:pPr>
    <w:rPr>
      <w:rFonts w:eastAsiaTheme="minorHAnsi"/>
      <w:spacing w:val="2"/>
      <w:sz w:val="17"/>
      <w:lang w:eastAsia="en-US"/>
    </w:rPr>
  </w:style>
  <w:style w:type="paragraph" w:customStyle="1" w:styleId="82680A57E9FC4582B12B8FA6D3F1794C7">
    <w:name w:val="82680A57E9FC4582B12B8FA6D3F1794C7"/>
    <w:rsid w:val="00E002B9"/>
    <w:pPr>
      <w:spacing w:after="0" w:line="215" w:lineRule="atLeast"/>
    </w:pPr>
    <w:rPr>
      <w:rFonts w:eastAsiaTheme="minorHAnsi"/>
      <w:spacing w:val="2"/>
      <w:sz w:val="17"/>
      <w:lang w:eastAsia="en-US"/>
    </w:rPr>
  </w:style>
  <w:style w:type="paragraph" w:customStyle="1" w:styleId="DF70268F44DA492EB939F88DF8A2E9C17">
    <w:name w:val="DF70268F44DA492EB939F88DF8A2E9C17"/>
    <w:rsid w:val="00E002B9"/>
    <w:pPr>
      <w:spacing w:after="0" w:line="215" w:lineRule="atLeast"/>
    </w:pPr>
    <w:rPr>
      <w:rFonts w:eastAsiaTheme="minorHAnsi"/>
      <w:spacing w:val="2"/>
      <w:sz w:val="17"/>
      <w:lang w:eastAsia="en-US"/>
    </w:rPr>
  </w:style>
  <w:style w:type="paragraph" w:customStyle="1" w:styleId="34D36843A7B54B7EADA1C7E61A06FA086">
    <w:name w:val="34D36843A7B54B7EADA1C7E61A06FA086"/>
    <w:rsid w:val="00E002B9"/>
    <w:pPr>
      <w:spacing w:after="0" w:line="215" w:lineRule="atLeast"/>
    </w:pPr>
    <w:rPr>
      <w:rFonts w:eastAsiaTheme="minorHAnsi"/>
      <w:spacing w:val="2"/>
      <w:sz w:val="17"/>
      <w:lang w:eastAsia="en-US"/>
    </w:rPr>
  </w:style>
  <w:style w:type="paragraph" w:customStyle="1" w:styleId="549DED7078F54E60862C6595A78B465A6">
    <w:name w:val="549DED7078F54E60862C6595A78B465A6"/>
    <w:rsid w:val="00E002B9"/>
    <w:pPr>
      <w:spacing w:after="0" w:line="215" w:lineRule="atLeast"/>
    </w:pPr>
    <w:rPr>
      <w:rFonts w:eastAsiaTheme="minorHAnsi"/>
      <w:spacing w:val="2"/>
      <w:sz w:val="17"/>
      <w:lang w:eastAsia="en-US"/>
    </w:rPr>
  </w:style>
  <w:style w:type="paragraph" w:customStyle="1" w:styleId="7F426734BEAF4113B46AAD9121CEFEA06">
    <w:name w:val="7F426734BEAF4113B46AAD9121CEFEA06"/>
    <w:rsid w:val="00E002B9"/>
    <w:pPr>
      <w:spacing w:after="0" w:line="215" w:lineRule="atLeast"/>
    </w:pPr>
    <w:rPr>
      <w:rFonts w:eastAsiaTheme="minorHAnsi"/>
      <w:spacing w:val="2"/>
      <w:sz w:val="17"/>
      <w:lang w:eastAsia="en-US"/>
    </w:rPr>
  </w:style>
  <w:style w:type="paragraph" w:customStyle="1" w:styleId="DFD71DFF5F5640FB8CB3A6560A8D88A56">
    <w:name w:val="DFD71DFF5F5640FB8CB3A6560A8D88A56"/>
    <w:rsid w:val="00E002B9"/>
    <w:pPr>
      <w:spacing w:after="0" w:line="215" w:lineRule="atLeast"/>
    </w:pPr>
    <w:rPr>
      <w:rFonts w:eastAsiaTheme="minorHAnsi"/>
      <w:spacing w:val="2"/>
      <w:sz w:val="17"/>
      <w:lang w:eastAsia="en-US"/>
    </w:rPr>
  </w:style>
  <w:style w:type="paragraph" w:customStyle="1" w:styleId="DE672557C5DF473E8FD6142F7D7834D66">
    <w:name w:val="DE672557C5DF473E8FD6142F7D7834D66"/>
    <w:rsid w:val="00E002B9"/>
    <w:pPr>
      <w:spacing w:after="0" w:line="215" w:lineRule="atLeast"/>
    </w:pPr>
    <w:rPr>
      <w:rFonts w:eastAsiaTheme="minorHAnsi"/>
      <w:spacing w:val="2"/>
      <w:sz w:val="17"/>
      <w:lang w:eastAsia="en-US"/>
    </w:rPr>
  </w:style>
  <w:style w:type="paragraph" w:customStyle="1" w:styleId="0D362C341CA64C5BBA91549EC6D699A56">
    <w:name w:val="0D362C341CA64C5BBA91549EC6D699A56"/>
    <w:rsid w:val="00E002B9"/>
    <w:pPr>
      <w:spacing w:after="0" w:line="215" w:lineRule="atLeast"/>
    </w:pPr>
    <w:rPr>
      <w:rFonts w:eastAsiaTheme="minorHAnsi"/>
      <w:spacing w:val="2"/>
      <w:sz w:val="17"/>
      <w:lang w:eastAsia="en-US"/>
    </w:rPr>
  </w:style>
  <w:style w:type="paragraph" w:customStyle="1" w:styleId="335F816244864164AAB4F8CDF1F8071C6">
    <w:name w:val="335F816244864164AAB4F8CDF1F8071C6"/>
    <w:rsid w:val="00E002B9"/>
    <w:pPr>
      <w:spacing w:after="0" w:line="215" w:lineRule="atLeast"/>
    </w:pPr>
    <w:rPr>
      <w:rFonts w:eastAsiaTheme="minorHAnsi"/>
      <w:spacing w:val="2"/>
      <w:sz w:val="17"/>
      <w:lang w:eastAsia="en-US"/>
    </w:rPr>
  </w:style>
  <w:style w:type="paragraph" w:customStyle="1" w:styleId="6E73BF6F02F240C3980E6ABA6B40D2196">
    <w:name w:val="6E73BF6F02F240C3980E6ABA6B40D2196"/>
    <w:rsid w:val="00E002B9"/>
    <w:pPr>
      <w:spacing w:after="0" w:line="215" w:lineRule="atLeast"/>
    </w:pPr>
    <w:rPr>
      <w:rFonts w:eastAsiaTheme="minorHAnsi"/>
      <w:spacing w:val="2"/>
      <w:sz w:val="17"/>
      <w:lang w:eastAsia="en-US"/>
    </w:rPr>
  </w:style>
  <w:style w:type="paragraph" w:customStyle="1" w:styleId="BB113D6CCF76471197751915CB4281C16">
    <w:name w:val="BB113D6CCF76471197751915CB4281C16"/>
    <w:rsid w:val="00E002B9"/>
    <w:pPr>
      <w:spacing w:after="0" w:line="215" w:lineRule="atLeast"/>
    </w:pPr>
    <w:rPr>
      <w:rFonts w:eastAsiaTheme="minorHAnsi"/>
      <w:spacing w:val="2"/>
      <w:sz w:val="17"/>
      <w:lang w:eastAsia="en-US"/>
    </w:rPr>
  </w:style>
  <w:style w:type="paragraph" w:customStyle="1" w:styleId="DD875468096B45C2B527EC6EF8D351476">
    <w:name w:val="DD875468096B45C2B527EC6EF8D351476"/>
    <w:rsid w:val="00E002B9"/>
    <w:pPr>
      <w:spacing w:after="0" w:line="215" w:lineRule="atLeast"/>
    </w:pPr>
    <w:rPr>
      <w:rFonts w:eastAsiaTheme="minorHAnsi"/>
      <w:spacing w:val="2"/>
      <w:sz w:val="17"/>
      <w:lang w:eastAsia="en-US"/>
    </w:rPr>
  </w:style>
  <w:style w:type="paragraph" w:customStyle="1" w:styleId="3692932E64AA4BDFA8CD92D2A10646D76">
    <w:name w:val="3692932E64AA4BDFA8CD92D2A10646D76"/>
    <w:rsid w:val="00E002B9"/>
    <w:pPr>
      <w:spacing w:after="0" w:line="215" w:lineRule="atLeast"/>
    </w:pPr>
    <w:rPr>
      <w:rFonts w:eastAsiaTheme="minorHAnsi"/>
      <w:spacing w:val="2"/>
      <w:sz w:val="17"/>
      <w:lang w:eastAsia="en-US"/>
    </w:rPr>
  </w:style>
  <w:style w:type="paragraph" w:customStyle="1" w:styleId="1C8F5EF6ECCD4255B059B65137DEA0A35">
    <w:name w:val="1C8F5EF6ECCD4255B059B65137DEA0A35"/>
    <w:rsid w:val="00E002B9"/>
    <w:pPr>
      <w:spacing w:after="0" w:line="269" w:lineRule="atLeast"/>
    </w:pPr>
    <w:rPr>
      <w:rFonts w:eastAsiaTheme="minorHAnsi"/>
      <w:spacing w:val="2"/>
      <w:sz w:val="21"/>
      <w:lang w:eastAsia="en-US"/>
    </w:rPr>
  </w:style>
  <w:style w:type="paragraph" w:customStyle="1" w:styleId="CC835E1C093B40D6B8C924EA84CF805A5">
    <w:name w:val="CC835E1C093B40D6B8C924EA84CF805A5"/>
    <w:rsid w:val="00E002B9"/>
    <w:pPr>
      <w:spacing w:after="0" w:line="269" w:lineRule="atLeast"/>
    </w:pPr>
    <w:rPr>
      <w:rFonts w:eastAsiaTheme="minorHAnsi"/>
      <w:spacing w:val="2"/>
      <w:sz w:val="21"/>
      <w:lang w:eastAsia="en-US"/>
    </w:rPr>
  </w:style>
  <w:style w:type="paragraph" w:customStyle="1" w:styleId="2FB4E5DD79474A31A317D7B8CFF5600A5">
    <w:name w:val="2FB4E5DD79474A31A317D7B8CFF5600A5"/>
    <w:rsid w:val="00E002B9"/>
    <w:pPr>
      <w:spacing w:after="0" w:line="269" w:lineRule="atLeast"/>
    </w:pPr>
    <w:rPr>
      <w:rFonts w:eastAsiaTheme="minorHAnsi"/>
      <w:spacing w:val="2"/>
      <w:sz w:val="21"/>
      <w:lang w:eastAsia="en-US"/>
    </w:rPr>
  </w:style>
  <w:style w:type="paragraph" w:customStyle="1" w:styleId="757A92C0877B41BAB9C66EBA19DB3BA45">
    <w:name w:val="757A92C0877B41BAB9C66EBA19DB3BA45"/>
    <w:rsid w:val="00E002B9"/>
    <w:pPr>
      <w:spacing w:after="0" w:line="215" w:lineRule="atLeast"/>
    </w:pPr>
    <w:rPr>
      <w:rFonts w:eastAsiaTheme="minorHAnsi"/>
      <w:spacing w:val="2"/>
      <w:sz w:val="17"/>
      <w:lang w:eastAsia="en-US"/>
    </w:rPr>
  </w:style>
  <w:style w:type="paragraph" w:customStyle="1" w:styleId="8353AB9A4E694A3CADFC3F4A56E7E5435">
    <w:name w:val="8353AB9A4E694A3CADFC3F4A56E7E5435"/>
    <w:rsid w:val="00E002B9"/>
    <w:pPr>
      <w:spacing w:after="0" w:line="215" w:lineRule="atLeast"/>
    </w:pPr>
    <w:rPr>
      <w:rFonts w:eastAsiaTheme="minorHAnsi"/>
      <w:spacing w:val="2"/>
      <w:sz w:val="17"/>
      <w:lang w:eastAsia="en-US"/>
    </w:rPr>
  </w:style>
  <w:style w:type="paragraph" w:customStyle="1" w:styleId="911DA91B031F4CFE916AE18B7850F9515">
    <w:name w:val="911DA91B031F4CFE916AE18B7850F9515"/>
    <w:rsid w:val="00E002B9"/>
    <w:pPr>
      <w:spacing w:after="0" w:line="215" w:lineRule="atLeast"/>
    </w:pPr>
    <w:rPr>
      <w:rFonts w:eastAsiaTheme="minorHAnsi"/>
      <w:spacing w:val="2"/>
      <w:sz w:val="17"/>
      <w:lang w:eastAsia="en-US"/>
    </w:rPr>
  </w:style>
  <w:style w:type="paragraph" w:customStyle="1" w:styleId="2B55DE2B8A6945719C3D22FED04C77F85">
    <w:name w:val="2B55DE2B8A6945719C3D22FED04C77F85"/>
    <w:rsid w:val="00E002B9"/>
    <w:pPr>
      <w:spacing w:after="0" w:line="215" w:lineRule="atLeast"/>
    </w:pPr>
    <w:rPr>
      <w:rFonts w:eastAsiaTheme="minorHAnsi"/>
      <w:spacing w:val="2"/>
      <w:sz w:val="17"/>
      <w:lang w:eastAsia="en-US"/>
    </w:rPr>
  </w:style>
  <w:style w:type="paragraph" w:customStyle="1" w:styleId="C4EEE03DABB144B085D94F2E52E6E34E5">
    <w:name w:val="C4EEE03DABB144B085D94F2E52E6E34E5"/>
    <w:rsid w:val="00E002B9"/>
    <w:pPr>
      <w:spacing w:after="0" w:line="215" w:lineRule="atLeast"/>
    </w:pPr>
    <w:rPr>
      <w:rFonts w:eastAsiaTheme="minorHAnsi"/>
      <w:spacing w:val="2"/>
      <w:sz w:val="17"/>
      <w:lang w:eastAsia="en-US"/>
    </w:rPr>
  </w:style>
  <w:style w:type="paragraph" w:customStyle="1" w:styleId="F8A6105382C24F05A94B927C521B46C55">
    <w:name w:val="F8A6105382C24F05A94B927C521B46C55"/>
    <w:rsid w:val="00E002B9"/>
    <w:pPr>
      <w:spacing w:after="0" w:line="215" w:lineRule="atLeast"/>
    </w:pPr>
    <w:rPr>
      <w:rFonts w:eastAsiaTheme="minorHAnsi"/>
      <w:spacing w:val="2"/>
      <w:sz w:val="17"/>
      <w:lang w:eastAsia="en-US"/>
    </w:rPr>
  </w:style>
  <w:style w:type="paragraph" w:customStyle="1" w:styleId="83140885F4E946B78305E99028B682152">
    <w:name w:val="83140885F4E946B78305E99028B682152"/>
    <w:rsid w:val="00E002B9"/>
    <w:pPr>
      <w:spacing w:after="0" w:line="215" w:lineRule="atLeast"/>
    </w:pPr>
    <w:rPr>
      <w:rFonts w:eastAsiaTheme="minorHAnsi"/>
      <w:spacing w:val="2"/>
      <w:sz w:val="17"/>
      <w:lang w:eastAsia="en-US"/>
    </w:rPr>
  </w:style>
  <w:style w:type="paragraph" w:customStyle="1" w:styleId="16272BA2509A453DB5E12A5DFD35C0CD1">
    <w:name w:val="16272BA2509A453DB5E12A5DFD35C0CD1"/>
    <w:rsid w:val="00E002B9"/>
    <w:pPr>
      <w:spacing w:after="0" w:line="215" w:lineRule="atLeast"/>
    </w:pPr>
    <w:rPr>
      <w:rFonts w:eastAsiaTheme="minorHAnsi"/>
      <w:spacing w:val="2"/>
      <w:sz w:val="17"/>
      <w:lang w:eastAsia="en-US"/>
    </w:rPr>
  </w:style>
  <w:style w:type="paragraph" w:customStyle="1" w:styleId="92826575BA2D431EA6556B45955FB1A3">
    <w:name w:val="92826575BA2D431EA6556B45955FB1A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
    <w:name w:val="C22F16D9833640A8B95A7C8BFE70EBFE"/>
    <w:rsid w:val="00E002B9"/>
    <w:pPr>
      <w:spacing w:after="0" w:line="269" w:lineRule="atLeast"/>
    </w:pPr>
    <w:rPr>
      <w:rFonts w:eastAsiaTheme="minorHAnsi"/>
      <w:spacing w:val="2"/>
      <w:sz w:val="21"/>
      <w:lang w:eastAsia="en-US"/>
    </w:rPr>
  </w:style>
  <w:style w:type="paragraph" w:customStyle="1" w:styleId="C54175ADF68E4FA3B9CD0B5557AD1585">
    <w:name w:val="C54175ADF68E4FA3B9CD0B5557AD1585"/>
    <w:rsid w:val="00E002B9"/>
    <w:pPr>
      <w:spacing w:after="0" w:line="269" w:lineRule="atLeast"/>
    </w:pPr>
    <w:rPr>
      <w:rFonts w:eastAsiaTheme="minorHAnsi"/>
      <w:spacing w:val="2"/>
      <w:sz w:val="21"/>
      <w:lang w:eastAsia="en-US"/>
    </w:rPr>
  </w:style>
  <w:style w:type="paragraph" w:customStyle="1" w:styleId="8A1CBF988C7C4DF5A5A473AD5869A36810">
    <w:name w:val="8A1CBF988C7C4DF5A5A473AD5869A36810"/>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0">
    <w:name w:val="A490811C52F44731BAAB47661BE42FA910"/>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0">
    <w:name w:val="F2E83DA0CE194CCD8B17C9621213BAB510"/>
    <w:rsid w:val="00E002B9"/>
    <w:pPr>
      <w:spacing w:after="0" w:line="215" w:lineRule="atLeast"/>
    </w:pPr>
    <w:rPr>
      <w:rFonts w:eastAsiaTheme="minorHAnsi"/>
      <w:spacing w:val="2"/>
      <w:sz w:val="17"/>
      <w:lang w:eastAsia="en-US"/>
    </w:rPr>
  </w:style>
  <w:style w:type="paragraph" w:customStyle="1" w:styleId="88ED411EA4714DCEB387CD09516EA42C8">
    <w:name w:val="88ED411EA4714DCEB387CD09516EA42C8"/>
    <w:rsid w:val="00E002B9"/>
    <w:pPr>
      <w:spacing w:after="0" w:line="215" w:lineRule="atLeast"/>
    </w:pPr>
    <w:rPr>
      <w:rFonts w:eastAsiaTheme="minorHAnsi"/>
      <w:spacing w:val="2"/>
      <w:sz w:val="17"/>
      <w:lang w:eastAsia="en-US"/>
    </w:rPr>
  </w:style>
  <w:style w:type="paragraph" w:customStyle="1" w:styleId="1AD7772E66AB46B49845C50B965CBF267">
    <w:name w:val="1AD7772E66AB46B49845C50B965CBF267"/>
    <w:rsid w:val="00E002B9"/>
    <w:pPr>
      <w:spacing w:after="0" w:line="215" w:lineRule="atLeast"/>
    </w:pPr>
    <w:rPr>
      <w:rFonts w:eastAsiaTheme="minorHAnsi"/>
      <w:spacing w:val="2"/>
      <w:sz w:val="17"/>
      <w:lang w:eastAsia="en-US"/>
    </w:rPr>
  </w:style>
  <w:style w:type="paragraph" w:customStyle="1" w:styleId="DF5BEF74B952445AAF16483A9479B7B08">
    <w:name w:val="DF5BEF74B952445AAF16483A9479B7B08"/>
    <w:rsid w:val="00E002B9"/>
    <w:pPr>
      <w:spacing w:after="0" w:line="215" w:lineRule="atLeast"/>
    </w:pPr>
    <w:rPr>
      <w:rFonts w:eastAsiaTheme="minorHAnsi"/>
      <w:spacing w:val="2"/>
      <w:sz w:val="17"/>
      <w:lang w:eastAsia="en-US"/>
    </w:rPr>
  </w:style>
  <w:style w:type="paragraph" w:customStyle="1" w:styleId="3E17A3053519402181A5B50D5F3FED788">
    <w:name w:val="3E17A3053519402181A5B50D5F3FED788"/>
    <w:rsid w:val="00E002B9"/>
    <w:pPr>
      <w:spacing w:after="0" w:line="215" w:lineRule="atLeast"/>
    </w:pPr>
    <w:rPr>
      <w:rFonts w:eastAsiaTheme="minorHAnsi"/>
      <w:spacing w:val="2"/>
      <w:sz w:val="17"/>
      <w:lang w:eastAsia="en-US"/>
    </w:rPr>
  </w:style>
  <w:style w:type="paragraph" w:customStyle="1" w:styleId="4E22E5C16FC0474892663C3FBE973ECD8">
    <w:name w:val="4E22E5C16FC0474892663C3FBE973ECD8"/>
    <w:rsid w:val="00E002B9"/>
    <w:pPr>
      <w:spacing w:after="0" w:line="215" w:lineRule="atLeast"/>
    </w:pPr>
    <w:rPr>
      <w:rFonts w:eastAsiaTheme="minorHAnsi"/>
      <w:spacing w:val="2"/>
      <w:sz w:val="17"/>
      <w:lang w:eastAsia="en-US"/>
    </w:rPr>
  </w:style>
  <w:style w:type="paragraph" w:customStyle="1" w:styleId="E9C6092754C944C898F4AC9395F0171E8">
    <w:name w:val="E9C6092754C944C898F4AC9395F0171E8"/>
    <w:rsid w:val="00E002B9"/>
    <w:pPr>
      <w:spacing w:after="0" w:line="215" w:lineRule="atLeast"/>
    </w:pPr>
    <w:rPr>
      <w:rFonts w:eastAsiaTheme="minorHAnsi"/>
      <w:spacing w:val="2"/>
      <w:sz w:val="17"/>
      <w:lang w:eastAsia="en-US"/>
    </w:rPr>
  </w:style>
  <w:style w:type="paragraph" w:customStyle="1" w:styleId="BC809F21C1334517A6C28BB380C407A18">
    <w:name w:val="BC809F21C1334517A6C28BB380C407A18"/>
    <w:rsid w:val="00E002B9"/>
    <w:pPr>
      <w:spacing w:after="0" w:line="215" w:lineRule="atLeast"/>
    </w:pPr>
    <w:rPr>
      <w:rFonts w:eastAsiaTheme="minorHAnsi"/>
      <w:spacing w:val="2"/>
      <w:sz w:val="17"/>
      <w:lang w:eastAsia="en-US"/>
    </w:rPr>
  </w:style>
  <w:style w:type="paragraph" w:customStyle="1" w:styleId="C7623543BF7149F7A6B7D401DCE2B0E38">
    <w:name w:val="C7623543BF7149F7A6B7D401DCE2B0E38"/>
    <w:rsid w:val="00E002B9"/>
    <w:pPr>
      <w:spacing w:after="0" w:line="215" w:lineRule="atLeast"/>
    </w:pPr>
    <w:rPr>
      <w:rFonts w:eastAsiaTheme="minorHAnsi"/>
      <w:spacing w:val="2"/>
      <w:sz w:val="17"/>
      <w:lang w:eastAsia="en-US"/>
    </w:rPr>
  </w:style>
  <w:style w:type="paragraph" w:customStyle="1" w:styleId="CE49A51E6D0A434198319F37C6A017C78">
    <w:name w:val="CE49A51E6D0A434198319F37C6A017C78"/>
    <w:rsid w:val="00E002B9"/>
    <w:pPr>
      <w:spacing w:after="0" w:line="215" w:lineRule="atLeast"/>
    </w:pPr>
    <w:rPr>
      <w:rFonts w:eastAsiaTheme="minorHAnsi"/>
      <w:spacing w:val="2"/>
      <w:sz w:val="17"/>
      <w:lang w:eastAsia="en-US"/>
    </w:rPr>
  </w:style>
  <w:style w:type="paragraph" w:customStyle="1" w:styleId="D1B752E200684BC09BB6933AF3A82F828">
    <w:name w:val="D1B752E200684BC09BB6933AF3A82F828"/>
    <w:rsid w:val="00E002B9"/>
    <w:pPr>
      <w:spacing w:after="0" w:line="215" w:lineRule="atLeast"/>
    </w:pPr>
    <w:rPr>
      <w:rFonts w:eastAsiaTheme="minorHAnsi"/>
      <w:spacing w:val="2"/>
      <w:sz w:val="17"/>
      <w:lang w:eastAsia="en-US"/>
    </w:rPr>
  </w:style>
  <w:style w:type="paragraph" w:customStyle="1" w:styleId="B205D51F578A4A8AA87B5AB53F10B89F9">
    <w:name w:val="B205D51F578A4A8AA87B5AB53F10B89F9"/>
    <w:rsid w:val="00E002B9"/>
    <w:pPr>
      <w:spacing w:after="0" w:line="215" w:lineRule="atLeast"/>
    </w:pPr>
    <w:rPr>
      <w:rFonts w:eastAsiaTheme="minorHAnsi"/>
      <w:spacing w:val="2"/>
      <w:sz w:val="17"/>
      <w:lang w:eastAsia="en-US"/>
    </w:rPr>
  </w:style>
  <w:style w:type="paragraph" w:customStyle="1" w:styleId="F8DA5403326B4ECF94AD9F99EC7ED8AA8">
    <w:name w:val="F8DA5403326B4ECF94AD9F99EC7ED8AA8"/>
    <w:rsid w:val="00E002B9"/>
    <w:pPr>
      <w:spacing w:after="0" w:line="215" w:lineRule="atLeast"/>
    </w:pPr>
    <w:rPr>
      <w:rFonts w:eastAsiaTheme="minorHAnsi"/>
      <w:spacing w:val="2"/>
      <w:sz w:val="17"/>
      <w:lang w:eastAsia="en-US"/>
    </w:rPr>
  </w:style>
  <w:style w:type="paragraph" w:customStyle="1" w:styleId="50C2BEC94BCD480792CE32DB2123211B8">
    <w:name w:val="50C2BEC94BCD480792CE32DB2123211B8"/>
    <w:rsid w:val="00E002B9"/>
    <w:pPr>
      <w:spacing w:after="0" w:line="215" w:lineRule="atLeast"/>
    </w:pPr>
    <w:rPr>
      <w:rFonts w:eastAsiaTheme="minorHAnsi"/>
      <w:spacing w:val="2"/>
      <w:sz w:val="17"/>
      <w:lang w:eastAsia="en-US"/>
    </w:rPr>
  </w:style>
  <w:style w:type="paragraph" w:customStyle="1" w:styleId="82680A57E9FC4582B12B8FA6D3F1794C8">
    <w:name w:val="82680A57E9FC4582B12B8FA6D3F1794C8"/>
    <w:rsid w:val="00E002B9"/>
    <w:pPr>
      <w:spacing w:after="0" w:line="215" w:lineRule="atLeast"/>
    </w:pPr>
    <w:rPr>
      <w:rFonts w:eastAsiaTheme="minorHAnsi"/>
      <w:spacing w:val="2"/>
      <w:sz w:val="17"/>
      <w:lang w:eastAsia="en-US"/>
    </w:rPr>
  </w:style>
  <w:style w:type="paragraph" w:customStyle="1" w:styleId="DF70268F44DA492EB939F88DF8A2E9C18">
    <w:name w:val="DF70268F44DA492EB939F88DF8A2E9C18"/>
    <w:rsid w:val="00E002B9"/>
    <w:pPr>
      <w:spacing w:after="0" w:line="215" w:lineRule="atLeast"/>
    </w:pPr>
    <w:rPr>
      <w:rFonts w:eastAsiaTheme="minorHAnsi"/>
      <w:spacing w:val="2"/>
      <w:sz w:val="17"/>
      <w:lang w:eastAsia="en-US"/>
    </w:rPr>
  </w:style>
  <w:style w:type="paragraph" w:customStyle="1" w:styleId="34D36843A7B54B7EADA1C7E61A06FA087">
    <w:name w:val="34D36843A7B54B7EADA1C7E61A06FA087"/>
    <w:rsid w:val="00E002B9"/>
    <w:pPr>
      <w:spacing w:after="0" w:line="215" w:lineRule="atLeast"/>
    </w:pPr>
    <w:rPr>
      <w:rFonts w:eastAsiaTheme="minorHAnsi"/>
      <w:spacing w:val="2"/>
      <w:sz w:val="17"/>
      <w:lang w:eastAsia="en-US"/>
    </w:rPr>
  </w:style>
  <w:style w:type="paragraph" w:customStyle="1" w:styleId="549DED7078F54E60862C6595A78B465A7">
    <w:name w:val="549DED7078F54E60862C6595A78B465A7"/>
    <w:rsid w:val="00E002B9"/>
    <w:pPr>
      <w:spacing w:after="0" w:line="215" w:lineRule="atLeast"/>
    </w:pPr>
    <w:rPr>
      <w:rFonts w:eastAsiaTheme="minorHAnsi"/>
      <w:spacing w:val="2"/>
      <w:sz w:val="17"/>
      <w:lang w:eastAsia="en-US"/>
    </w:rPr>
  </w:style>
  <w:style w:type="paragraph" w:customStyle="1" w:styleId="7F426734BEAF4113B46AAD9121CEFEA07">
    <w:name w:val="7F426734BEAF4113B46AAD9121CEFEA07"/>
    <w:rsid w:val="00E002B9"/>
    <w:pPr>
      <w:spacing w:after="0" w:line="215" w:lineRule="atLeast"/>
    </w:pPr>
    <w:rPr>
      <w:rFonts w:eastAsiaTheme="minorHAnsi"/>
      <w:spacing w:val="2"/>
      <w:sz w:val="17"/>
      <w:lang w:eastAsia="en-US"/>
    </w:rPr>
  </w:style>
  <w:style w:type="paragraph" w:customStyle="1" w:styleId="DFD71DFF5F5640FB8CB3A6560A8D88A57">
    <w:name w:val="DFD71DFF5F5640FB8CB3A6560A8D88A57"/>
    <w:rsid w:val="00E002B9"/>
    <w:pPr>
      <w:spacing w:after="0" w:line="215" w:lineRule="atLeast"/>
    </w:pPr>
    <w:rPr>
      <w:rFonts w:eastAsiaTheme="minorHAnsi"/>
      <w:spacing w:val="2"/>
      <w:sz w:val="17"/>
      <w:lang w:eastAsia="en-US"/>
    </w:rPr>
  </w:style>
  <w:style w:type="paragraph" w:customStyle="1" w:styleId="DE672557C5DF473E8FD6142F7D7834D67">
    <w:name w:val="DE672557C5DF473E8FD6142F7D7834D67"/>
    <w:rsid w:val="00E002B9"/>
    <w:pPr>
      <w:spacing w:after="0" w:line="215" w:lineRule="atLeast"/>
    </w:pPr>
    <w:rPr>
      <w:rFonts w:eastAsiaTheme="minorHAnsi"/>
      <w:spacing w:val="2"/>
      <w:sz w:val="17"/>
      <w:lang w:eastAsia="en-US"/>
    </w:rPr>
  </w:style>
  <w:style w:type="paragraph" w:customStyle="1" w:styleId="0D362C341CA64C5BBA91549EC6D699A57">
    <w:name w:val="0D362C341CA64C5BBA91549EC6D699A57"/>
    <w:rsid w:val="00E002B9"/>
    <w:pPr>
      <w:spacing w:after="0" w:line="215" w:lineRule="atLeast"/>
    </w:pPr>
    <w:rPr>
      <w:rFonts w:eastAsiaTheme="minorHAnsi"/>
      <w:spacing w:val="2"/>
      <w:sz w:val="17"/>
      <w:lang w:eastAsia="en-US"/>
    </w:rPr>
  </w:style>
  <w:style w:type="paragraph" w:customStyle="1" w:styleId="335F816244864164AAB4F8CDF1F8071C7">
    <w:name w:val="335F816244864164AAB4F8CDF1F8071C7"/>
    <w:rsid w:val="00E002B9"/>
    <w:pPr>
      <w:spacing w:after="0" w:line="215" w:lineRule="atLeast"/>
    </w:pPr>
    <w:rPr>
      <w:rFonts w:eastAsiaTheme="minorHAnsi"/>
      <w:spacing w:val="2"/>
      <w:sz w:val="17"/>
      <w:lang w:eastAsia="en-US"/>
    </w:rPr>
  </w:style>
  <w:style w:type="paragraph" w:customStyle="1" w:styleId="6E73BF6F02F240C3980E6ABA6B40D2197">
    <w:name w:val="6E73BF6F02F240C3980E6ABA6B40D2197"/>
    <w:rsid w:val="00E002B9"/>
    <w:pPr>
      <w:spacing w:after="0" w:line="215" w:lineRule="atLeast"/>
    </w:pPr>
    <w:rPr>
      <w:rFonts w:eastAsiaTheme="minorHAnsi"/>
      <w:spacing w:val="2"/>
      <w:sz w:val="17"/>
      <w:lang w:eastAsia="en-US"/>
    </w:rPr>
  </w:style>
  <w:style w:type="paragraph" w:customStyle="1" w:styleId="BB113D6CCF76471197751915CB4281C17">
    <w:name w:val="BB113D6CCF76471197751915CB4281C17"/>
    <w:rsid w:val="00E002B9"/>
    <w:pPr>
      <w:spacing w:after="0" w:line="215" w:lineRule="atLeast"/>
    </w:pPr>
    <w:rPr>
      <w:rFonts w:eastAsiaTheme="minorHAnsi"/>
      <w:spacing w:val="2"/>
      <w:sz w:val="17"/>
      <w:lang w:eastAsia="en-US"/>
    </w:rPr>
  </w:style>
  <w:style w:type="paragraph" w:customStyle="1" w:styleId="DD875468096B45C2B527EC6EF8D351477">
    <w:name w:val="DD875468096B45C2B527EC6EF8D351477"/>
    <w:rsid w:val="00E002B9"/>
    <w:pPr>
      <w:spacing w:after="0" w:line="215" w:lineRule="atLeast"/>
    </w:pPr>
    <w:rPr>
      <w:rFonts w:eastAsiaTheme="minorHAnsi"/>
      <w:spacing w:val="2"/>
      <w:sz w:val="17"/>
      <w:lang w:eastAsia="en-US"/>
    </w:rPr>
  </w:style>
  <w:style w:type="paragraph" w:customStyle="1" w:styleId="3692932E64AA4BDFA8CD92D2A10646D77">
    <w:name w:val="3692932E64AA4BDFA8CD92D2A10646D77"/>
    <w:rsid w:val="00E002B9"/>
    <w:pPr>
      <w:spacing w:after="0" w:line="215" w:lineRule="atLeast"/>
    </w:pPr>
    <w:rPr>
      <w:rFonts w:eastAsiaTheme="minorHAnsi"/>
      <w:spacing w:val="2"/>
      <w:sz w:val="17"/>
      <w:lang w:eastAsia="en-US"/>
    </w:rPr>
  </w:style>
  <w:style w:type="paragraph" w:customStyle="1" w:styleId="1C8F5EF6ECCD4255B059B65137DEA0A36">
    <w:name w:val="1C8F5EF6ECCD4255B059B65137DEA0A36"/>
    <w:rsid w:val="00E002B9"/>
    <w:pPr>
      <w:spacing w:after="0" w:line="269" w:lineRule="atLeast"/>
    </w:pPr>
    <w:rPr>
      <w:rFonts w:eastAsiaTheme="minorHAnsi"/>
      <w:spacing w:val="2"/>
      <w:sz w:val="21"/>
      <w:lang w:eastAsia="en-US"/>
    </w:rPr>
  </w:style>
  <w:style w:type="paragraph" w:customStyle="1" w:styleId="CC835E1C093B40D6B8C924EA84CF805A6">
    <w:name w:val="CC835E1C093B40D6B8C924EA84CF805A6"/>
    <w:rsid w:val="00E002B9"/>
    <w:pPr>
      <w:spacing w:after="0" w:line="269" w:lineRule="atLeast"/>
    </w:pPr>
    <w:rPr>
      <w:rFonts w:eastAsiaTheme="minorHAnsi"/>
      <w:spacing w:val="2"/>
      <w:sz w:val="21"/>
      <w:lang w:eastAsia="en-US"/>
    </w:rPr>
  </w:style>
  <w:style w:type="paragraph" w:customStyle="1" w:styleId="2FB4E5DD79474A31A317D7B8CFF5600A6">
    <w:name w:val="2FB4E5DD79474A31A317D7B8CFF5600A6"/>
    <w:rsid w:val="00E002B9"/>
    <w:pPr>
      <w:spacing w:after="0" w:line="269" w:lineRule="atLeast"/>
    </w:pPr>
    <w:rPr>
      <w:rFonts w:eastAsiaTheme="minorHAnsi"/>
      <w:spacing w:val="2"/>
      <w:sz w:val="21"/>
      <w:lang w:eastAsia="en-US"/>
    </w:rPr>
  </w:style>
  <w:style w:type="paragraph" w:customStyle="1" w:styleId="757A92C0877B41BAB9C66EBA19DB3BA46">
    <w:name w:val="757A92C0877B41BAB9C66EBA19DB3BA46"/>
    <w:rsid w:val="00E002B9"/>
    <w:pPr>
      <w:spacing w:after="0" w:line="215" w:lineRule="atLeast"/>
    </w:pPr>
    <w:rPr>
      <w:rFonts w:eastAsiaTheme="minorHAnsi"/>
      <w:spacing w:val="2"/>
      <w:sz w:val="17"/>
      <w:lang w:eastAsia="en-US"/>
    </w:rPr>
  </w:style>
  <w:style w:type="paragraph" w:customStyle="1" w:styleId="8353AB9A4E694A3CADFC3F4A56E7E5436">
    <w:name w:val="8353AB9A4E694A3CADFC3F4A56E7E5436"/>
    <w:rsid w:val="00E002B9"/>
    <w:pPr>
      <w:spacing w:after="0" w:line="215" w:lineRule="atLeast"/>
    </w:pPr>
    <w:rPr>
      <w:rFonts w:eastAsiaTheme="minorHAnsi"/>
      <w:spacing w:val="2"/>
      <w:sz w:val="17"/>
      <w:lang w:eastAsia="en-US"/>
    </w:rPr>
  </w:style>
  <w:style w:type="paragraph" w:customStyle="1" w:styleId="911DA91B031F4CFE916AE18B7850F9516">
    <w:name w:val="911DA91B031F4CFE916AE18B7850F9516"/>
    <w:rsid w:val="00E002B9"/>
    <w:pPr>
      <w:spacing w:after="0" w:line="215" w:lineRule="atLeast"/>
    </w:pPr>
    <w:rPr>
      <w:rFonts w:eastAsiaTheme="minorHAnsi"/>
      <w:spacing w:val="2"/>
      <w:sz w:val="17"/>
      <w:lang w:eastAsia="en-US"/>
    </w:rPr>
  </w:style>
  <w:style w:type="paragraph" w:customStyle="1" w:styleId="2B55DE2B8A6945719C3D22FED04C77F86">
    <w:name w:val="2B55DE2B8A6945719C3D22FED04C77F86"/>
    <w:rsid w:val="00E002B9"/>
    <w:pPr>
      <w:spacing w:after="0" w:line="215" w:lineRule="atLeast"/>
    </w:pPr>
    <w:rPr>
      <w:rFonts w:eastAsiaTheme="minorHAnsi"/>
      <w:spacing w:val="2"/>
      <w:sz w:val="17"/>
      <w:lang w:eastAsia="en-US"/>
    </w:rPr>
  </w:style>
  <w:style w:type="paragraph" w:customStyle="1" w:styleId="C4EEE03DABB144B085D94F2E52E6E34E6">
    <w:name w:val="C4EEE03DABB144B085D94F2E52E6E34E6"/>
    <w:rsid w:val="00E002B9"/>
    <w:pPr>
      <w:spacing w:after="0" w:line="215" w:lineRule="atLeast"/>
    </w:pPr>
    <w:rPr>
      <w:rFonts w:eastAsiaTheme="minorHAnsi"/>
      <w:spacing w:val="2"/>
      <w:sz w:val="17"/>
      <w:lang w:eastAsia="en-US"/>
    </w:rPr>
  </w:style>
  <w:style w:type="paragraph" w:customStyle="1" w:styleId="F8A6105382C24F05A94B927C521B46C56">
    <w:name w:val="F8A6105382C24F05A94B927C521B46C56"/>
    <w:rsid w:val="00E002B9"/>
    <w:pPr>
      <w:spacing w:after="0" w:line="215" w:lineRule="atLeast"/>
    </w:pPr>
    <w:rPr>
      <w:rFonts w:eastAsiaTheme="minorHAnsi"/>
      <w:spacing w:val="2"/>
      <w:sz w:val="17"/>
      <w:lang w:eastAsia="en-US"/>
    </w:rPr>
  </w:style>
  <w:style w:type="paragraph" w:customStyle="1" w:styleId="83140885F4E946B78305E99028B682153">
    <w:name w:val="83140885F4E946B78305E99028B682153"/>
    <w:rsid w:val="00E002B9"/>
    <w:pPr>
      <w:spacing w:after="0" w:line="215" w:lineRule="atLeast"/>
    </w:pPr>
    <w:rPr>
      <w:rFonts w:eastAsiaTheme="minorHAnsi"/>
      <w:spacing w:val="2"/>
      <w:sz w:val="17"/>
      <w:lang w:eastAsia="en-US"/>
    </w:rPr>
  </w:style>
  <w:style w:type="paragraph" w:customStyle="1" w:styleId="16272BA2509A453DB5E12A5DFD35C0CD2">
    <w:name w:val="16272BA2509A453DB5E12A5DFD35C0CD2"/>
    <w:rsid w:val="00E002B9"/>
    <w:pPr>
      <w:spacing w:after="0" w:line="215" w:lineRule="atLeast"/>
    </w:pPr>
    <w:rPr>
      <w:rFonts w:eastAsiaTheme="minorHAnsi"/>
      <w:spacing w:val="2"/>
      <w:sz w:val="17"/>
      <w:lang w:eastAsia="en-US"/>
    </w:rPr>
  </w:style>
  <w:style w:type="paragraph" w:customStyle="1" w:styleId="92826575BA2D431EA6556B45955FB1A31">
    <w:name w:val="92826575BA2D431EA6556B45955FB1A3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1">
    <w:name w:val="C22F16D9833640A8B95A7C8BFE70EBFE1"/>
    <w:rsid w:val="00E002B9"/>
    <w:pPr>
      <w:spacing w:after="0" w:line="269" w:lineRule="atLeast"/>
    </w:pPr>
    <w:rPr>
      <w:rFonts w:eastAsiaTheme="minorHAnsi"/>
      <w:spacing w:val="2"/>
      <w:sz w:val="21"/>
      <w:lang w:eastAsia="en-US"/>
    </w:rPr>
  </w:style>
  <w:style w:type="paragraph" w:customStyle="1" w:styleId="C54175ADF68E4FA3B9CD0B5557AD15851">
    <w:name w:val="C54175ADF68E4FA3B9CD0B5557AD15851"/>
    <w:rsid w:val="00E002B9"/>
    <w:pPr>
      <w:spacing w:after="0" w:line="269" w:lineRule="atLeast"/>
    </w:pPr>
    <w:rPr>
      <w:rFonts w:eastAsiaTheme="minorHAnsi"/>
      <w:spacing w:val="2"/>
      <w:sz w:val="21"/>
      <w:lang w:eastAsia="en-US"/>
    </w:rPr>
  </w:style>
  <w:style w:type="paragraph" w:customStyle="1" w:styleId="DDEBB7FFC50E451E96C61B7A7C1086DE">
    <w:name w:val="DDEBB7FFC50E451E96C61B7A7C1086DE"/>
    <w:rsid w:val="00E002B9"/>
    <w:pPr>
      <w:spacing w:after="0" w:line="269" w:lineRule="atLeast"/>
    </w:pPr>
    <w:rPr>
      <w:rFonts w:eastAsiaTheme="minorHAnsi"/>
      <w:spacing w:val="2"/>
      <w:sz w:val="21"/>
      <w:lang w:eastAsia="en-US"/>
    </w:rPr>
  </w:style>
  <w:style w:type="paragraph" w:customStyle="1" w:styleId="BF9991050F5349EB918D8C9561EAB886">
    <w:name w:val="BF9991050F5349EB918D8C9561EAB886"/>
    <w:rsid w:val="00E002B9"/>
    <w:pPr>
      <w:spacing w:after="0" w:line="269" w:lineRule="atLeast"/>
    </w:pPr>
    <w:rPr>
      <w:rFonts w:eastAsiaTheme="minorHAnsi"/>
      <w:spacing w:val="2"/>
      <w:sz w:val="21"/>
      <w:lang w:eastAsia="en-US"/>
    </w:rPr>
  </w:style>
  <w:style w:type="paragraph" w:customStyle="1" w:styleId="77F540281C1D46D29D5890B5C12AFB92">
    <w:name w:val="77F540281C1D46D29D5890B5C12AFB92"/>
    <w:rsid w:val="00E002B9"/>
    <w:pPr>
      <w:spacing w:after="0" w:line="269" w:lineRule="atLeast"/>
    </w:pPr>
    <w:rPr>
      <w:rFonts w:eastAsiaTheme="minorHAnsi"/>
      <w:spacing w:val="2"/>
      <w:sz w:val="21"/>
      <w:lang w:eastAsia="en-US"/>
    </w:rPr>
  </w:style>
  <w:style w:type="paragraph" w:customStyle="1" w:styleId="2B5B614CE0FA4C0C96FB564A0F773A82">
    <w:name w:val="2B5B614CE0FA4C0C96FB564A0F773A82"/>
    <w:rsid w:val="00E002B9"/>
    <w:pPr>
      <w:spacing w:after="0" w:line="269" w:lineRule="atLeast"/>
    </w:pPr>
    <w:rPr>
      <w:rFonts w:eastAsiaTheme="minorHAnsi"/>
      <w:spacing w:val="2"/>
      <w:sz w:val="21"/>
      <w:lang w:eastAsia="en-US"/>
    </w:rPr>
  </w:style>
  <w:style w:type="paragraph" w:customStyle="1" w:styleId="8A1CBF988C7C4DF5A5A473AD5869A36811">
    <w:name w:val="8A1CBF988C7C4DF5A5A473AD5869A3681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1">
    <w:name w:val="A490811C52F44731BAAB47661BE42FA91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1">
    <w:name w:val="F2E83DA0CE194CCD8B17C9621213BAB511"/>
    <w:rsid w:val="00E002B9"/>
    <w:pPr>
      <w:spacing w:after="0" w:line="215" w:lineRule="atLeast"/>
    </w:pPr>
    <w:rPr>
      <w:rFonts w:eastAsiaTheme="minorHAnsi"/>
      <w:spacing w:val="2"/>
      <w:sz w:val="17"/>
      <w:lang w:eastAsia="en-US"/>
    </w:rPr>
  </w:style>
  <w:style w:type="paragraph" w:customStyle="1" w:styleId="88ED411EA4714DCEB387CD09516EA42C9">
    <w:name w:val="88ED411EA4714DCEB387CD09516EA42C9"/>
    <w:rsid w:val="00E002B9"/>
    <w:pPr>
      <w:spacing w:after="0" w:line="215" w:lineRule="atLeast"/>
    </w:pPr>
    <w:rPr>
      <w:rFonts w:eastAsiaTheme="minorHAnsi"/>
      <w:spacing w:val="2"/>
      <w:sz w:val="17"/>
      <w:lang w:eastAsia="en-US"/>
    </w:rPr>
  </w:style>
  <w:style w:type="paragraph" w:customStyle="1" w:styleId="1AD7772E66AB46B49845C50B965CBF268">
    <w:name w:val="1AD7772E66AB46B49845C50B965CBF268"/>
    <w:rsid w:val="00E002B9"/>
    <w:pPr>
      <w:spacing w:after="0" w:line="215" w:lineRule="atLeast"/>
    </w:pPr>
    <w:rPr>
      <w:rFonts w:eastAsiaTheme="minorHAnsi"/>
      <w:spacing w:val="2"/>
      <w:sz w:val="17"/>
      <w:lang w:eastAsia="en-US"/>
    </w:rPr>
  </w:style>
  <w:style w:type="paragraph" w:customStyle="1" w:styleId="DF5BEF74B952445AAF16483A9479B7B09">
    <w:name w:val="DF5BEF74B952445AAF16483A9479B7B09"/>
    <w:rsid w:val="00E002B9"/>
    <w:pPr>
      <w:spacing w:after="0" w:line="215" w:lineRule="atLeast"/>
    </w:pPr>
    <w:rPr>
      <w:rFonts w:eastAsiaTheme="minorHAnsi"/>
      <w:spacing w:val="2"/>
      <w:sz w:val="17"/>
      <w:lang w:eastAsia="en-US"/>
    </w:rPr>
  </w:style>
  <w:style w:type="paragraph" w:customStyle="1" w:styleId="3E17A3053519402181A5B50D5F3FED789">
    <w:name w:val="3E17A3053519402181A5B50D5F3FED789"/>
    <w:rsid w:val="00E002B9"/>
    <w:pPr>
      <w:spacing w:after="0" w:line="215" w:lineRule="atLeast"/>
    </w:pPr>
    <w:rPr>
      <w:rFonts w:eastAsiaTheme="minorHAnsi"/>
      <w:spacing w:val="2"/>
      <w:sz w:val="17"/>
      <w:lang w:eastAsia="en-US"/>
    </w:rPr>
  </w:style>
  <w:style w:type="paragraph" w:customStyle="1" w:styleId="4E22E5C16FC0474892663C3FBE973ECD9">
    <w:name w:val="4E22E5C16FC0474892663C3FBE973ECD9"/>
    <w:rsid w:val="00E002B9"/>
    <w:pPr>
      <w:spacing w:after="0" w:line="215" w:lineRule="atLeast"/>
    </w:pPr>
    <w:rPr>
      <w:rFonts w:eastAsiaTheme="minorHAnsi"/>
      <w:spacing w:val="2"/>
      <w:sz w:val="17"/>
      <w:lang w:eastAsia="en-US"/>
    </w:rPr>
  </w:style>
  <w:style w:type="paragraph" w:customStyle="1" w:styleId="E9C6092754C944C898F4AC9395F0171E9">
    <w:name w:val="E9C6092754C944C898F4AC9395F0171E9"/>
    <w:rsid w:val="00E002B9"/>
    <w:pPr>
      <w:spacing w:after="0" w:line="215" w:lineRule="atLeast"/>
    </w:pPr>
    <w:rPr>
      <w:rFonts w:eastAsiaTheme="minorHAnsi"/>
      <w:spacing w:val="2"/>
      <w:sz w:val="17"/>
      <w:lang w:eastAsia="en-US"/>
    </w:rPr>
  </w:style>
  <w:style w:type="paragraph" w:customStyle="1" w:styleId="BC809F21C1334517A6C28BB380C407A19">
    <w:name w:val="BC809F21C1334517A6C28BB380C407A19"/>
    <w:rsid w:val="00E002B9"/>
    <w:pPr>
      <w:spacing w:after="0" w:line="215" w:lineRule="atLeast"/>
    </w:pPr>
    <w:rPr>
      <w:rFonts w:eastAsiaTheme="minorHAnsi"/>
      <w:spacing w:val="2"/>
      <w:sz w:val="17"/>
      <w:lang w:eastAsia="en-US"/>
    </w:rPr>
  </w:style>
  <w:style w:type="paragraph" w:customStyle="1" w:styleId="C7623543BF7149F7A6B7D401DCE2B0E39">
    <w:name w:val="C7623543BF7149F7A6B7D401DCE2B0E39"/>
    <w:rsid w:val="00E002B9"/>
    <w:pPr>
      <w:spacing w:after="0" w:line="215" w:lineRule="atLeast"/>
    </w:pPr>
    <w:rPr>
      <w:rFonts w:eastAsiaTheme="minorHAnsi"/>
      <w:spacing w:val="2"/>
      <w:sz w:val="17"/>
      <w:lang w:eastAsia="en-US"/>
    </w:rPr>
  </w:style>
  <w:style w:type="paragraph" w:customStyle="1" w:styleId="CE49A51E6D0A434198319F37C6A017C79">
    <w:name w:val="CE49A51E6D0A434198319F37C6A017C79"/>
    <w:rsid w:val="00E002B9"/>
    <w:pPr>
      <w:spacing w:after="0" w:line="215" w:lineRule="atLeast"/>
    </w:pPr>
    <w:rPr>
      <w:rFonts w:eastAsiaTheme="minorHAnsi"/>
      <w:spacing w:val="2"/>
      <w:sz w:val="17"/>
      <w:lang w:eastAsia="en-US"/>
    </w:rPr>
  </w:style>
  <w:style w:type="paragraph" w:customStyle="1" w:styleId="D1B752E200684BC09BB6933AF3A82F829">
    <w:name w:val="D1B752E200684BC09BB6933AF3A82F829"/>
    <w:rsid w:val="00E002B9"/>
    <w:pPr>
      <w:spacing w:after="0" w:line="215" w:lineRule="atLeast"/>
    </w:pPr>
    <w:rPr>
      <w:rFonts w:eastAsiaTheme="minorHAnsi"/>
      <w:spacing w:val="2"/>
      <w:sz w:val="17"/>
      <w:lang w:eastAsia="en-US"/>
    </w:rPr>
  </w:style>
  <w:style w:type="paragraph" w:customStyle="1" w:styleId="B205D51F578A4A8AA87B5AB53F10B89F10">
    <w:name w:val="B205D51F578A4A8AA87B5AB53F10B89F10"/>
    <w:rsid w:val="00E002B9"/>
    <w:pPr>
      <w:spacing w:after="0" w:line="215" w:lineRule="atLeast"/>
    </w:pPr>
    <w:rPr>
      <w:rFonts w:eastAsiaTheme="minorHAnsi"/>
      <w:spacing w:val="2"/>
      <w:sz w:val="17"/>
      <w:lang w:eastAsia="en-US"/>
    </w:rPr>
  </w:style>
  <w:style w:type="paragraph" w:customStyle="1" w:styleId="F8DA5403326B4ECF94AD9F99EC7ED8AA9">
    <w:name w:val="F8DA5403326B4ECF94AD9F99EC7ED8AA9"/>
    <w:rsid w:val="00E002B9"/>
    <w:pPr>
      <w:spacing w:after="0" w:line="215" w:lineRule="atLeast"/>
    </w:pPr>
    <w:rPr>
      <w:rFonts w:eastAsiaTheme="minorHAnsi"/>
      <w:spacing w:val="2"/>
      <w:sz w:val="17"/>
      <w:lang w:eastAsia="en-US"/>
    </w:rPr>
  </w:style>
  <w:style w:type="paragraph" w:customStyle="1" w:styleId="50C2BEC94BCD480792CE32DB2123211B9">
    <w:name w:val="50C2BEC94BCD480792CE32DB2123211B9"/>
    <w:rsid w:val="00E002B9"/>
    <w:pPr>
      <w:spacing w:after="0" w:line="215" w:lineRule="atLeast"/>
    </w:pPr>
    <w:rPr>
      <w:rFonts w:eastAsiaTheme="minorHAnsi"/>
      <w:spacing w:val="2"/>
      <w:sz w:val="17"/>
      <w:lang w:eastAsia="en-US"/>
    </w:rPr>
  </w:style>
  <w:style w:type="paragraph" w:customStyle="1" w:styleId="82680A57E9FC4582B12B8FA6D3F1794C9">
    <w:name w:val="82680A57E9FC4582B12B8FA6D3F1794C9"/>
    <w:rsid w:val="00E002B9"/>
    <w:pPr>
      <w:spacing w:after="0" w:line="215" w:lineRule="atLeast"/>
    </w:pPr>
    <w:rPr>
      <w:rFonts w:eastAsiaTheme="minorHAnsi"/>
      <w:spacing w:val="2"/>
      <w:sz w:val="17"/>
      <w:lang w:eastAsia="en-US"/>
    </w:rPr>
  </w:style>
  <w:style w:type="paragraph" w:customStyle="1" w:styleId="DF70268F44DA492EB939F88DF8A2E9C19">
    <w:name w:val="DF70268F44DA492EB939F88DF8A2E9C19"/>
    <w:rsid w:val="00E002B9"/>
    <w:pPr>
      <w:spacing w:after="0" w:line="215" w:lineRule="atLeast"/>
    </w:pPr>
    <w:rPr>
      <w:rFonts w:eastAsiaTheme="minorHAnsi"/>
      <w:spacing w:val="2"/>
      <w:sz w:val="17"/>
      <w:lang w:eastAsia="en-US"/>
    </w:rPr>
  </w:style>
  <w:style w:type="paragraph" w:customStyle="1" w:styleId="34D36843A7B54B7EADA1C7E61A06FA088">
    <w:name w:val="34D36843A7B54B7EADA1C7E61A06FA088"/>
    <w:rsid w:val="00E002B9"/>
    <w:pPr>
      <w:spacing w:after="0" w:line="215" w:lineRule="atLeast"/>
    </w:pPr>
    <w:rPr>
      <w:rFonts w:eastAsiaTheme="minorHAnsi"/>
      <w:spacing w:val="2"/>
      <w:sz w:val="17"/>
      <w:lang w:eastAsia="en-US"/>
    </w:rPr>
  </w:style>
  <w:style w:type="paragraph" w:customStyle="1" w:styleId="549DED7078F54E60862C6595A78B465A8">
    <w:name w:val="549DED7078F54E60862C6595A78B465A8"/>
    <w:rsid w:val="00E002B9"/>
    <w:pPr>
      <w:spacing w:after="0" w:line="215" w:lineRule="atLeast"/>
    </w:pPr>
    <w:rPr>
      <w:rFonts w:eastAsiaTheme="minorHAnsi"/>
      <w:spacing w:val="2"/>
      <w:sz w:val="17"/>
      <w:lang w:eastAsia="en-US"/>
    </w:rPr>
  </w:style>
  <w:style w:type="paragraph" w:customStyle="1" w:styleId="7F426734BEAF4113B46AAD9121CEFEA08">
    <w:name w:val="7F426734BEAF4113B46AAD9121CEFEA08"/>
    <w:rsid w:val="00E002B9"/>
    <w:pPr>
      <w:spacing w:after="0" w:line="215" w:lineRule="atLeast"/>
    </w:pPr>
    <w:rPr>
      <w:rFonts w:eastAsiaTheme="minorHAnsi"/>
      <w:spacing w:val="2"/>
      <w:sz w:val="17"/>
      <w:lang w:eastAsia="en-US"/>
    </w:rPr>
  </w:style>
  <w:style w:type="paragraph" w:customStyle="1" w:styleId="DFD71DFF5F5640FB8CB3A6560A8D88A58">
    <w:name w:val="DFD71DFF5F5640FB8CB3A6560A8D88A58"/>
    <w:rsid w:val="00E002B9"/>
    <w:pPr>
      <w:spacing w:after="0" w:line="215" w:lineRule="atLeast"/>
    </w:pPr>
    <w:rPr>
      <w:rFonts w:eastAsiaTheme="minorHAnsi"/>
      <w:spacing w:val="2"/>
      <w:sz w:val="17"/>
      <w:lang w:eastAsia="en-US"/>
    </w:rPr>
  </w:style>
  <w:style w:type="paragraph" w:customStyle="1" w:styleId="DE672557C5DF473E8FD6142F7D7834D68">
    <w:name w:val="DE672557C5DF473E8FD6142F7D7834D68"/>
    <w:rsid w:val="00E002B9"/>
    <w:pPr>
      <w:spacing w:after="0" w:line="215" w:lineRule="atLeast"/>
    </w:pPr>
    <w:rPr>
      <w:rFonts w:eastAsiaTheme="minorHAnsi"/>
      <w:spacing w:val="2"/>
      <w:sz w:val="17"/>
      <w:lang w:eastAsia="en-US"/>
    </w:rPr>
  </w:style>
  <w:style w:type="paragraph" w:customStyle="1" w:styleId="0D362C341CA64C5BBA91549EC6D699A58">
    <w:name w:val="0D362C341CA64C5BBA91549EC6D699A58"/>
    <w:rsid w:val="00E002B9"/>
    <w:pPr>
      <w:spacing w:after="0" w:line="215" w:lineRule="atLeast"/>
    </w:pPr>
    <w:rPr>
      <w:rFonts w:eastAsiaTheme="minorHAnsi"/>
      <w:spacing w:val="2"/>
      <w:sz w:val="17"/>
      <w:lang w:eastAsia="en-US"/>
    </w:rPr>
  </w:style>
  <w:style w:type="paragraph" w:customStyle="1" w:styleId="335F816244864164AAB4F8CDF1F8071C8">
    <w:name w:val="335F816244864164AAB4F8CDF1F8071C8"/>
    <w:rsid w:val="00E002B9"/>
    <w:pPr>
      <w:spacing w:after="0" w:line="215" w:lineRule="atLeast"/>
    </w:pPr>
    <w:rPr>
      <w:rFonts w:eastAsiaTheme="minorHAnsi"/>
      <w:spacing w:val="2"/>
      <w:sz w:val="17"/>
      <w:lang w:eastAsia="en-US"/>
    </w:rPr>
  </w:style>
  <w:style w:type="paragraph" w:customStyle="1" w:styleId="6E73BF6F02F240C3980E6ABA6B40D2198">
    <w:name w:val="6E73BF6F02F240C3980E6ABA6B40D2198"/>
    <w:rsid w:val="00E002B9"/>
    <w:pPr>
      <w:spacing w:after="0" w:line="215" w:lineRule="atLeast"/>
    </w:pPr>
    <w:rPr>
      <w:rFonts w:eastAsiaTheme="minorHAnsi"/>
      <w:spacing w:val="2"/>
      <w:sz w:val="17"/>
      <w:lang w:eastAsia="en-US"/>
    </w:rPr>
  </w:style>
  <w:style w:type="paragraph" w:customStyle="1" w:styleId="BB113D6CCF76471197751915CB4281C18">
    <w:name w:val="BB113D6CCF76471197751915CB4281C18"/>
    <w:rsid w:val="00E002B9"/>
    <w:pPr>
      <w:spacing w:after="0" w:line="215" w:lineRule="atLeast"/>
    </w:pPr>
    <w:rPr>
      <w:rFonts w:eastAsiaTheme="minorHAnsi"/>
      <w:spacing w:val="2"/>
      <w:sz w:val="17"/>
      <w:lang w:eastAsia="en-US"/>
    </w:rPr>
  </w:style>
  <w:style w:type="paragraph" w:customStyle="1" w:styleId="DD875468096B45C2B527EC6EF8D351478">
    <w:name w:val="DD875468096B45C2B527EC6EF8D351478"/>
    <w:rsid w:val="00E002B9"/>
    <w:pPr>
      <w:spacing w:after="0" w:line="215" w:lineRule="atLeast"/>
    </w:pPr>
    <w:rPr>
      <w:rFonts w:eastAsiaTheme="minorHAnsi"/>
      <w:spacing w:val="2"/>
      <w:sz w:val="17"/>
      <w:lang w:eastAsia="en-US"/>
    </w:rPr>
  </w:style>
  <w:style w:type="paragraph" w:customStyle="1" w:styleId="3692932E64AA4BDFA8CD92D2A10646D78">
    <w:name w:val="3692932E64AA4BDFA8CD92D2A10646D78"/>
    <w:rsid w:val="00E002B9"/>
    <w:pPr>
      <w:spacing w:after="0" w:line="215" w:lineRule="atLeast"/>
    </w:pPr>
    <w:rPr>
      <w:rFonts w:eastAsiaTheme="minorHAnsi"/>
      <w:spacing w:val="2"/>
      <w:sz w:val="17"/>
      <w:lang w:eastAsia="en-US"/>
    </w:rPr>
  </w:style>
  <w:style w:type="paragraph" w:customStyle="1" w:styleId="1C8F5EF6ECCD4255B059B65137DEA0A37">
    <w:name w:val="1C8F5EF6ECCD4255B059B65137DEA0A37"/>
    <w:rsid w:val="00E002B9"/>
    <w:pPr>
      <w:spacing w:after="0" w:line="269" w:lineRule="atLeast"/>
    </w:pPr>
    <w:rPr>
      <w:rFonts w:eastAsiaTheme="minorHAnsi"/>
      <w:spacing w:val="2"/>
      <w:sz w:val="21"/>
      <w:lang w:eastAsia="en-US"/>
    </w:rPr>
  </w:style>
  <w:style w:type="paragraph" w:customStyle="1" w:styleId="CC835E1C093B40D6B8C924EA84CF805A7">
    <w:name w:val="CC835E1C093B40D6B8C924EA84CF805A7"/>
    <w:rsid w:val="00E002B9"/>
    <w:pPr>
      <w:spacing w:after="0" w:line="269" w:lineRule="atLeast"/>
    </w:pPr>
    <w:rPr>
      <w:rFonts w:eastAsiaTheme="minorHAnsi"/>
      <w:spacing w:val="2"/>
      <w:sz w:val="21"/>
      <w:lang w:eastAsia="en-US"/>
    </w:rPr>
  </w:style>
  <w:style w:type="paragraph" w:customStyle="1" w:styleId="2FB4E5DD79474A31A317D7B8CFF5600A7">
    <w:name w:val="2FB4E5DD79474A31A317D7B8CFF5600A7"/>
    <w:rsid w:val="00E002B9"/>
    <w:pPr>
      <w:spacing w:after="0" w:line="269" w:lineRule="atLeast"/>
    </w:pPr>
    <w:rPr>
      <w:rFonts w:eastAsiaTheme="minorHAnsi"/>
      <w:spacing w:val="2"/>
      <w:sz w:val="21"/>
      <w:lang w:eastAsia="en-US"/>
    </w:rPr>
  </w:style>
  <w:style w:type="paragraph" w:customStyle="1" w:styleId="757A92C0877B41BAB9C66EBA19DB3BA47">
    <w:name w:val="757A92C0877B41BAB9C66EBA19DB3BA47"/>
    <w:rsid w:val="00E002B9"/>
    <w:pPr>
      <w:spacing w:after="0" w:line="215" w:lineRule="atLeast"/>
    </w:pPr>
    <w:rPr>
      <w:rFonts w:eastAsiaTheme="minorHAnsi"/>
      <w:spacing w:val="2"/>
      <w:sz w:val="17"/>
      <w:lang w:eastAsia="en-US"/>
    </w:rPr>
  </w:style>
  <w:style w:type="paragraph" w:customStyle="1" w:styleId="8353AB9A4E694A3CADFC3F4A56E7E5437">
    <w:name w:val="8353AB9A4E694A3CADFC3F4A56E7E5437"/>
    <w:rsid w:val="00E002B9"/>
    <w:pPr>
      <w:spacing w:after="0" w:line="215" w:lineRule="atLeast"/>
    </w:pPr>
    <w:rPr>
      <w:rFonts w:eastAsiaTheme="minorHAnsi"/>
      <w:spacing w:val="2"/>
      <w:sz w:val="17"/>
      <w:lang w:eastAsia="en-US"/>
    </w:rPr>
  </w:style>
  <w:style w:type="paragraph" w:customStyle="1" w:styleId="911DA91B031F4CFE916AE18B7850F9517">
    <w:name w:val="911DA91B031F4CFE916AE18B7850F9517"/>
    <w:rsid w:val="00E002B9"/>
    <w:pPr>
      <w:spacing w:after="0" w:line="215" w:lineRule="atLeast"/>
    </w:pPr>
    <w:rPr>
      <w:rFonts w:eastAsiaTheme="minorHAnsi"/>
      <w:spacing w:val="2"/>
      <w:sz w:val="17"/>
      <w:lang w:eastAsia="en-US"/>
    </w:rPr>
  </w:style>
  <w:style w:type="paragraph" w:customStyle="1" w:styleId="2B55DE2B8A6945719C3D22FED04C77F87">
    <w:name w:val="2B55DE2B8A6945719C3D22FED04C77F87"/>
    <w:rsid w:val="00E002B9"/>
    <w:pPr>
      <w:spacing w:after="0" w:line="215" w:lineRule="atLeast"/>
    </w:pPr>
    <w:rPr>
      <w:rFonts w:eastAsiaTheme="minorHAnsi"/>
      <w:spacing w:val="2"/>
      <w:sz w:val="17"/>
      <w:lang w:eastAsia="en-US"/>
    </w:rPr>
  </w:style>
  <w:style w:type="paragraph" w:customStyle="1" w:styleId="C4EEE03DABB144B085D94F2E52E6E34E7">
    <w:name w:val="C4EEE03DABB144B085D94F2E52E6E34E7"/>
    <w:rsid w:val="00E002B9"/>
    <w:pPr>
      <w:spacing w:after="0" w:line="215" w:lineRule="atLeast"/>
    </w:pPr>
    <w:rPr>
      <w:rFonts w:eastAsiaTheme="minorHAnsi"/>
      <w:spacing w:val="2"/>
      <w:sz w:val="17"/>
      <w:lang w:eastAsia="en-US"/>
    </w:rPr>
  </w:style>
  <w:style w:type="paragraph" w:customStyle="1" w:styleId="F8A6105382C24F05A94B927C521B46C57">
    <w:name w:val="F8A6105382C24F05A94B927C521B46C57"/>
    <w:rsid w:val="00E002B9"/>
    <w:pPr>
      <w:spacing w:after="0" w:line="215" w:lineRule="atLeast"/>
    </w:pPr>
    <w:rPr>
      <w:rFonts w:eastAsiaTheme="minorHAnsi"/>
      <w:spacing w:val="2"/>
      <w:sz w:val="17"/>
      <w:lang w:eastAsia="en-US"/>
    </w:rPr>
  </w:style>
  <w:style w:type="paragraph" w:customStyle="1" w:styleId="A4914E8740A5470CACF23A042AC8C70A">
    <w:name w:val="A4914E8740A5470CACF23A042AC8C70A"/>
    <w:rsid w:val="00E002B9"/>
  </w:style>
  <w:style w:type="paragraph" w:customStyle="1" w:styleId="BAB68D17C7E94488923D43BAF4C15BB0">
    <w:name w:val="BAB68D17C7E94488923D43BAF4C15BB0"/>
    <w:rsid w:val="00E002B9"/>
  </w:style>
  <w:style w:type="paragraph" w:customStyle="1" w:styleId="583CDA8339794EA08BA06270FF2A76D1">
    <w:name w:val="583CDA8339794EA08BA06270FF2A76D1"/>
    <w:rsid w:val="00E002B9"/>
  </w:style>
  <w:style w:type="paragraph" w:customStyle="1" w:styleId="83140885F4E946B78305E99028B682154">
    <w:name w:val="83140885F4E946B78305E99028B682154"/>
    <w:rsid w:val="00E002B9"/>
    <w:pPr>
      <w:spacing w:after="0" w:line="215" w:lineRule="atLeast"/>
    </w:pPr>
    <w:rPr>
      <w:rFonts w:eastAsiaTheme="minorHAnsi"/>
      <w:spacing w:val="2"/>
      <w:sz w:val="17"/>
      <w:lang w:eastAsia="en-US"/>
    </w:rPr>
  </w:style>
  <w:style w:type="paragraph" w:customStyle="1" w:styleId="16272BA2509A453DB5E12A5DFD35C0CD3">
    <w:name w:val="16272BA2509A453DB5E12A5DFD35C0CD3"/>
    <w:rsid w:val="00E002B9"/>
    <w:pPr>
      <w:spacing w:after="0" w:line="215" w:lineRule="atLeast"/>
    </w:pPr>
    <w:rPr>
      <w:rFonts w:eastAsiaTheme="minorHAnsi"/>
      <w:spacing w:val="2"/>
      <w:sz w:val="17"/>
      <w:lang w:eastAsia="en-US"/>
    </w:rPr>
  </w:style>
  <w:style w:type="paragraph" w:customStyle="1" w:styleId="92826575BA2D431EA6556B45955FB1A32">
    <w:name w:val="92826575BA2D431EA6556B45955FB1A3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2">
    <w:name w:val="C22F16D9833640A8B95A7C8BFE70EBFE2"/>
    <w:rsid w:val="00E002B9"/>
    <w:pPr>
      <w:spacing w:after="0" w:line="269" w:lineRule="atLeast"/>
    </w:pPr>
    <w:rPr>
      <w:rFonts w:eastAsiaTheme="minorHAnsi"/>
      <w:spacing w:val="2"/>
      <w:sz w:val="21"/>
      <w:lang w:eastAsia="en-US"/>
    </w:rPr>
  </w:style>
  <w:style w:type="paragraph" w:customStyle="1" w:styleId="C54175ADF68E4FA3B9CD0B5557AD15852">
    <w:name w:val="C54175ADF68E4FA3B9CD0B5557AD15852"/>
    <w:rsid w:val="00E002B9"/>
    <w:pPr>
      <w:spacing w:after="0" w:line="269" w:lineRule="atLeast"/>
    </w:pPr>
    <w:rPr>
      <w:rFonts w:eastAsiaTheme="minorHAnsi"/>
      <w:spacing w:val="2"/>
      <w:sz w:val="21"/>
      <w:lang w:eastAsia="en-US"/>
    </w:rPr>
  </w:style>
  <w:style w:type="paragraph" w:customStyle="1" w:styleId="DDEBB7FFC50E451E96C61B7A7C1086DE1">
    <w:name w:val="DDEBB7FFC50E451E96C61B7A7C1086DE1"/>
    <w:rsid w:val="00E002B9"/>
    <w:pPr>
      <w:spacing w:after="0" w:line="269" w:lineRule="atLeast"/>
    </w:pPr>
    <w:rPr>
      <w:rFonts w:eastAsiaTheme="minorHAnsi"/>
      <w:spacing w:val="2"/>
      <w:sz w:val="21"/>
      <w:lang w:eastAsia="en-US"/>
    </w:rPr>
  </w:style>
  <w:style w:type="paragraph" w:customStyle="1" w:styleId="BF9991050F5349EB918D8C9561EAB8861">
    <w:name w:val="BF9991050F5349EB918D8C9561EAB8861"/>
    <w:rsid w:val="00E002B9"/>
    <w:pPr>
      <w:spacing w:after="0" w:line="269" w:lineRule="atLeast"/>
    </w:pPr>
    <w:rPr>
      <w:rFonts w:eastAsiaTheme="minorHAnsi"/>
      <w:spacing w:val="2"/>
      <w:sz w:val="21"/>
      <w:lang w:eastAsia="en-US"/>
    </w:rPr>
  </w:style>
  <w:style w:type="paragraph" w:customStyle="1" w:styleId="77F540281C1D46D29D5890B5C12AFB921">
    <w:name w:val="77F540281C1D46D29D5890B5C12AFB921"/>
    <w:rsid w:val="00E002B9"/>
    <w:pPr>
      <w:spacing w:after="0" w:line="269" w:lineRule="atLeast"/>
    </w:pPr>
    <w:rPr>
      <w:rFonts w:eastAsiaTheme="minorHAnsi"/>
      <w:spacing w:val="2"/>
      <w:sz w:val="21"/>
      <w:lang w:eastAsia="en-US"/>
    </w:rPr>
  </w:style>
  <w:style w:type="paragraph" w:customStyle="1" w:styleId="2B5B614CE0FA4C0C96FB564A0F773A821">
    <w:name w:val="2B5B614CE0FA4C0C96FB564A0F773A821"/>
    <w:rsid w:val="00E002B9"/>
    <w:pPr>
      <w:spacing w:after="0" w:line="269" w:lineRule="atLeast"/>
    </w:pPr>
    <w:rPr>
      <w:rFonts w:eastAsiaTheme="minorHAnsi"/>
      <w:spacing w:val="2"/>
      <w:sz w:val="21"/>
      <w:lang w:eastAsia="en-US"/>
    </w:rPr>
  </w:style>
  <w:style w:type="paragraph" w:customStyle="1" w:styleId="A4914E8740A5470CACF23A042AC8C70A1">
    <w:name w:val="A4914E8740A5470CACF23A042AC8C70A1"/>
    <w:rsid w:val="00E002B9"/>
    <w:pPr>
      <w:spacing w:after="0" w:line="269" w:lineRule="atLeast"/>
    </w:pPr>
    <w:rPr>
      <w:rFonts w:eastAsiaTheme="minorHAnsi"/>
      <w:spacing w:val="2"/>
      <w:sz w:val="21"/>
      <w:lang w:eastAsia="en-US"/>
    </w:rPr>
  </w:style>
  <w:style w:type="paragraph" w:customStyle="1" w:styleId="BAB68D17C7E94488923D43BAF4C15BB01">
    <w:name w:val="BAB68D17C7E94488923D43BAF4C15BB01"/>
    <w:rsid w:val="00E002B9"/>
    <w:pPr>
      <w:spacing w:after="0" w:line="269" w:lineRule="atLeast"/>
    </w:pPr>
    <w:rPr>
      <w:rFonts w:eastAsiaTheme="minorHAnsi"/>
      <w:spacing w:val="2"/>
      <w:sz w:val="21"/>
      <w:lang w:eastAsia="en-US"/>
    </w:rPr>
  </w:style>
  <w:style w:type="paragraph" w:customStyle="1" w:styleId="583CDA8339794EA08BA06270FF2A76D11">
    <w:name w:val="583CDA8339794EA08BA06270FF2A76D11"/>
    <w:rsid w:val="00E002B9"/>
    <w:pPr>
      <w:spacing w:after="0" w:line="269" w:lineRule="atLeast"/>
    </w:pPr>
    <w:rPr>
      <w:rFonts w:eastAsiaTheme="minorHAnsi"/>
      <w:spacing w:val="2"/>
      <w:sz w:val="21"/>
      <w:lang w:eastAsia="en-US"/>
    </w:rPr>
  </w:style>
  <w:style w:type="paragraph" w:customStyle="1" w:styleId="69C9636264E74C4AA1BD3459720997DA">
    <w:name w:val="69C9636264E74C4AA1BD3459720997DA"/>
    <w:rsid w:val="00E002B9"/>
    <w:pPr>
      <w:numPr>
        <w:numId w:val="1"/>
      </w:numPr>
      <w:spacing w:after="0" w:line="215" w:lineRule="atLeast"/>
      <w:ind w:left="284" w:hanging="284"/>
      <w:contextualSpacing/>
    </w:pPr>
    <w:rPr>
      <w:rFonts w:eastAsiaTheme="minorHAnsi"/>
      <w:spacing w:val="2"/>
      <w:sz w:val="17"/>
      <w:szCs w:val="17"/>
      <w:lang w:eastAsia="en-US"/>
    </w:rPr>
  </w:style>
  <w:style w:type="paragraph" w:customStyle="1" w:styleId="9673801080764A069710B0C92BB1A745">
    <w:name w:val="9673801080764A069710B0C92BB1A745"/>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A1CBF988C7C4DF5A5A473AD5869A36812">
    <w:name w:val="8A1CBF988C7C4DF5A5A473AD5869A3681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2">
    <w:name w:val="A490811C52F44731BAAB47661BE42FA91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2">
    <w:name w:val="F2E83DA0CE194CCD8B17C9621213BAB512"/>
    <w:rsid w:val="00E002B9"/>
    <w:pPr>
      <w:spacing w:after="0" w:line="215" w:lineRule="atLeast"/>
    </w:pPr>
    <w:rPr>
      <w:rFonts w:eastAsiaTheme="minorHAnsi"/>
      <w:spacing w:val="2"/>
      <w:sz w:val="17"/>
      <w:lang w:eastAsia="en-US"/>
    </w:rPr>
  </w:style>
  <w:style w:type="paragraph" w:customStyle="1" w:styleId="88ED411EA4714DCEB387CD09516EA42C10">
    <w:name w:val="88ED411EA4714DCEB387CD09516EA42C10"/>
    <w:rsid w:val="00E002B9"/>
    <w:pPr>
      <w:spacing w:after="0" w:line="215" w:lineRule="atLeast"/>
    </w:pPr>
    <w:rPr>
      <w:rFonts w:eastAsiaTheme="minorHAnsi"/>
      <w:spacing w:val="2"/>
      <w:sz w:val="17"/>
      <w:lang w:eastAsia="en-US"/>
    </w:rPr>
  </w:style>
  <w:style w:type="paragraph" w:customStyle="1" w:styleId="1AD7772E66AB46B49845C50B965CBF269">
    <w:name w:val="1AD7772E66AB46B49845C50B965CBF269"/>
    <w:rsid w:val="00E002B9"/>
    <w:pPr>
      <w:spacing w:after="0" w:line="215" w:lineRule="atLeast"/>
    </w:pPr>
    <w:rPr>
      <w:rFonts w:eastAsiaTheme="minorHAnsi"/>
      <w:spacing w:val="2"/>
      <w:sz w:val="17"/>
      <w:lang w:eastAsia="en-US"/>
    </w:rPr>
  </w:style>
  <w:style w:type="paragraph" w:customStyle="1" w:styleId="DF5BEF74B952445AAF16483A9479B7B010">
    <w:name w:val="DF5BEF74B952445AAF16483A9479B7B010"/>
    <w:rsid w:val="00E002B9"/>
    <w:pPr>
      <w:spacing w:after="0" w:line="215" w:lineRule="atLeast"/>
    </w:pPr>
    <w:rPr>
      <w:rFonts w:eastAsiaTheme="minorHAnsi"/>
      <w:spacing w:val="2"/>
      <w:sz w:val="17"/>
      <w:lang w:eastAsia="en-US"/>
    </w:rPr>
  </w:style>
  <w:style w:type="paragraph" w:customStyle="1" w:styleId="3E17A3053519402181A5B50D5F3FED7810">
    <w:name w:val="3E17A3053519402181A5B50D5F3FED7810"/>
    <w:rsid w:val="00E002B9"/>
    <w:pPr>
      <w:spacing w:after="0" w:line="215" w:lineRule="atLeast"/>
    </w:pPr>
    <w:rPr>
      <w:rFonts w:eastAsiaTheme="minorHAnsi"/>
      <w:spacing w:val="2"/>
      <w:sz w:val="17"/>
      <w:lang w:eastAsia="en-US"/>
    </w:rPr>
  </w:style>
  <w:style w:type="paragraph" w:customStyle="1" w:styleId="4E22E5C16FC0474892663C3FBE973ECD10">
    <w:name w:val="4E22E5C16FC0474892663C3FBE973ECD10"/>
    <w:rsid w:val="00E002B9"/>
    <w:pPr>
      <w:spacing w:after="0" w:line="215" w:lineRule="atLeast"/>
    </w:pPr>
    <w:rPr>
      <w:rFonts w:eastAsiaTheme="minorHAnsi"/>
      <w:spacing w:val="2"/>
      <w:sz w:val="17"/>
      <w:lang w:eastAsia="en-US"/>
    </w:rPr>
  </w:style>
  <w:style w:type="paragraph" w:customStyle="1" w:styleId="E9C6092754C944C898F4AC9395F0171E10">
    <w:name w:val="E9C6092754C944C898F4AC9395F0171E10"/>
    <w:rsid w:val="00E002B9"/>
    <w:pPr>
      <w:spacing w:after="0" w:line="215" w:lineRule="atLeast"/>
    </w:pPr>
    <w:rPr>
      <w:rFonts w:eastAsiaTheme="minorHAnsi"/>
      <w:spacing w:val="2"/>
      <w:sz w:val="17"/>
      <w:lang w:eastAsia="en-US"/>
    </w:rPr>
  </w:style>
  <w:style w:type="paragraph" w:customStyle="1" w:styleId="BC809F21C1334517A6C28BB380C407A110">
    <w:name w:val="BC809F21C1334517A6C28BB380C407A110"/>
    <w:rsid w:val="00E002B9"/>
    <w:pPr>
      <w:spacing w:after="0" w:line="215" w:lineRule="atLeast"/>
    </w:pPr>
    <w:rPr>
      <w:rFonts w:eastAsiaTheme="minorHAnsi"/>
      <w:spacing w:val="2"/>
      <w:sz w:val="17"/>
      <w:lang w:eastAsia="en-US"/>
    </w:rPr>
  </w:style>
  <w:style w:type="paragraph" w:customStyle="1" w:styleId="C7623543BF7149F7A6B7D401DCE2B0E310">
    <w:name w:val="C7623543BF7149F7A6B7D401DCE2B0E310"/>
    <w:rsid w:val="00E002B9"/>
    <w:pPr>
      <w:spacing w:after="0" w:line="215" w:lineRule="atLeast"/>
    </w:pPr>
    <w:rPr>
      <w:rFonts w:eastAsiaTheme="minorHAnsi"/>
      <w:spacing w:val="2"/>
      <w:sz w:val="17"/>
      <w:lang w:eastAsia="en-US"/>
    </w:rPr>
  </w:style>
  <w:style w:type="paragraph" w:customStyle="1" w:styleId="CE49A51E6D0A434198319F37C6A017C710">
    <w:name w:val="CE49A51E6D0A434198319F37C6A017C710"/>
    <w:rsid w:val="00E002B9"/>
    <w:pPr>
      <w:spacing w:after="0" w:line="215" w:lineRule="atLeast"/>
    </w:pPr>
    <w:rPr>
      <w:rFonts w:eastAsiaTheme="minorHAnsi"/>
      <w:spacing w:val="2"/>
      <w:sz w:val="17"/>
      <w:lang w:eastAsia="en-US"/>
    </w:rPr>
  </w:style>
  <w:style w:type="paragraph" w:customStyle="1" w:styleId="D1B752E200684BC09BB6933AF3A82F8210">
    <w:name w:val="D1B752E200684BC09BB6933AF3A82F8210"/>
    <w:rsid w:val="00E002B9"/>
    <w:pPr>
      <w:spacing w:after="0" w:line="215" w:lineRule="atLeast"/>
    </w:pPr>
    <w:rPr>
      <w:rFonts w:eastAsiaTheme="minorHAnsi"/>
      <w:spacing w:val="2"/>
      <w:sz w:val="17"/>
      <w:lang w:eastAsia="en-US"/>
    </w:rPr>
  </w:style>
  <w:style w:type="paragraph" w:customStyle="1" w:styleId="B205D51F578A4A8AA87B5AB53F10B89F11">
    <w:name w:val="B205D51F578A4A8AA87B5AB53F10B89F11"/>
    <w:rsid w:val="00E002B9"/>
    <w:pPr>
      <w:spacing w:after="0" w:line="215" w:lineRule="atLeast"/>
    </w:pPr>
    <w:rPr>
      <w:rFonts w:eastAsiaTheme="minorHAnsi"/>
      <w:spacing w:val="2"/>
      <w:sz w:val="17"/>
      <w:lang w:eastAsia="en-US"/>
    </w:rPr>
  </w:style>
  <w:style w:type="paragraph" w:customStyle="1" w:styleId="F8DA5403326B4ECF94AD9F99EC7ED8AA10">
    <w:name w:val="F8DA5403326B4ECF94AD9F99EC7ED8AA10"/>
    <w:rsid w:val="00E002B9"/>
    <w:pPr>
      <w:spacing w:after="0" w:line="215" w:lineRule="atLeast"/>
    </w:pPr>
    <w:rPr>
      <w:rFonts w:eastAsiaTheme="minorHAnsi"/>
      <w:spacing w:val="2"/>
      <w:sz w:val="17"/>
      <w:lang w:eastAsia="en-US"/>
    </w:rPr>
  </w:style>
  <w:style w:type="paragraph" w:customStyle="1" w:styleId="50C2BEC94BCD480792CE32DB2123211B10">
    <w:name w:val="50C2BEC94BCD480792CE32DB2123211B10"/>
    <w:rsid w:val="00E002B9"/>
    <w:pPr>
      <w:spacing w:after="0" w:line="215" w:lineRule="atLeast"/>
    </w:pPr>
    <w:rPr>
      <w:rFonts w:eastAsiaTheme="minorHAnsi"/>
      <w:spacing w:val="2"/>
      <w:sz w:val="17"/>
      <w:lang w:eastAsia="en-US"/>
    </w:rPr>
  </w:style>
  <w:style w:type="paragraph" w:customStyle="1" w:styleId="82680A57E9FC4582B12B8FA6D3F1794C10">
    <w:name w:val="82680A57E9FC4582B12B8FA6D3F1794C10"/>
    <w:rsid w:val="00E002B9"/>
    <w:pPr>
      <w:spacing w:after="0" w:line="215" w:lineRule="atLeast"/>
    </w:pPr>
    <w:rPr>
      <w:rFonts w:eastAsiaTheme="minorHAnsi"/>
      <w:spacing w:val="2"/>
      <w:sz w:val="17"/>
      <w:lang w:eastAsia="en-US"/>
    </w:rPr>
  </w:style>
  <w:style w:type="paragraph" w:customStyle="1" w:styleId="DF70268F44DA492EB939F88DF8A2E9C110">
    <w:name w:val="DF70268F44DA492EB939F88DF8A2E9C110"/>
    <w:rsid w:val="00E002B9"/>
    <w:pPr>
      <w:spacing w:after="0" w:line="215" w:lineRule="atLeast"/>
    </w:pPr>
    <w:rPr>
      <w:rFonts w:eastAsiaTheme="minorHAnsi"/>
      <w:spacing w:val="2"/>
      <w:sz w:val="17"/>
      <w:lang w:eastAsia="en-US"/>
    </w:rPr>
  </w:style>
  <w:style w:type="paragraph" w:customStyle="1" w:styleId="34D36843A7B54B7EADA1C7E61A06FA089">
    <w:name w:val="34D36843A7B54B7EADA1C7E61A06FA089"/>
    <w:rsid w:val="00E002B9"/>
    <w:pPr>
      <w:spacing w:after="0" w:line="215" w:lineRule="atLeast"/>
    </w:pPr>
    <w:rPr>
      <w:rFonts w:eastAsiaTheme="minorHAnsi"/>
      <w:spacing w:val="2"/>
      <w:sz w:val="17"/>
      <w:lang w:eastAsia="en-US"/>
    </w:rPr>
  </w:style>
  <w:style w:type="paragraph" w:customStyle="1" w:styleId="549DED7078F54E60862C6595A78B465A9">
    <w:name w:val="549DED7078F54E60862C6595A78B465A9"/>
    <w:rsid w:val="00E002B9"/>
    <w:pPr>
      <w:spacing w:after="0" w:line="215" w:lineRule="atLeast"/>
    </w:pPr>
    <w:rPr>
      <w:rFonts w:eastAsiaTheme="minorHAnsi"/>
      <w:spacing w:val="2"/>
      <w:sz w:val="17"/>
      <w:lang w:eastAsia="en-US"/>
    </w:rPr>
  </w:style>
  <w:style w:type="paragraph" w:customStyle="1" w:styleId="7F426734BEAF4113B46AAD9121CEFEA09">
    <w:name w:val="7F426734BEAF4113B46AAD9121CEFEA09"/>
    <w:rsid w:val="00E002B9"/>
    <w:pPr>
      <w:spacing w:after="0" w:line="215" w:lineRule="atLeast"/>
    </w:pPr>
    <w:rPr>
      <w:rFonts w:eastAsiaTheme="minorHAnsi"/>
      <w:spacing w:val="2"/>
      <w:sz w:val="17"/>
      <w:lang w:eastAsia="en-US"/>
    </w:rPr>
  </w:style>
  <w:style w:type="paragraph" w:customStyle="1" w:styleId="DFD71DFF5F5640FB8CB3A6560A8D88A59">
    <w:name w:val="DFD71DFF5F5640FB8CB3A6560A8D88A59"/>
    <w:rsid w:val="00E002B9"/>
    <w:pPr>
      <w:spacing w:after="0" w:line="215" w:lineRule="atLeast"/>
    </w:pPr>
    <w:rPr>
      <w:rFonts w:eastAsiaTheme="minorHAnsi"/>
      <w:spacing w:val="2"/>
      <w:sz w:val="17"/>
      <w:lang w:eastAsia="en-US"/>
    </w:rPr>
  </w:style>
  <w:style w:type="paragraph" w:customStyle="1" w:styleId="DE672557C5DF473E8FD6142F7D7834D69">
    <w:name w:val="DE672557C5DF473E8FD6142F7D7834D69"/>
    <w:rsid w:val="00E002B9"/>
    <w:pPr>
      <w:spacing w:after="0" w:line="215" w:lineRule="atLeast"/>
    </w:pPr>
    <w:rPr>
      <w:rFonts w:eastAsiaTheme="minorHAnsi"/>
      <w:spacing w:val="2"/>
      <w:sz w:val="17"/>
      <w:lang w:eastAsia="en-US"/>
    </w:rPr>
  </w:style>
  <w:style w:type="paragraph" w:customStyle="1" w:styleId="0D362C341CA64C5BBA91549EC6D699A59">
    <w:name w:val="0D362C341CA64C5BBA91549EC6D699A59"/>
    <w:rsid w:val="00E002B9"/>
    <w:pPr>
      <w:spacing w:after="0" w:line="215" w:lineRule="atLeast"/>
    </w:pPr>
    <w:rPr>
      <w:rFonts w:eastAsiaTheme="minorHAnsi"/>
      <w:spacing w:val="2"/>
      <w:sz w:val="17"/>
      <w:lang w:eastAsia="en-US"/>
    </w:rPr>
  </w:style>
  <w:style w:type="paragraph" w:customStyle="1" w:styleId="335F816244864164AAB4F8CDF1F8071C9">
    <w:name w:val="335F816244864164AAB4F8CDF1F8071C9"/>
    <w:rsid w:val="00E002B9"/>
    <w:pPr>
      <w:spacing w:after="0" w:line="215" w:lineRule="atLeast"/>
    </w:pPr>
    <w:rPr>
      <w:rFonts w:eastAsiaTheme="minorHAnsi"/>
      <w:spacing w:val="2"/>
      <w:sz w:val="17"/>
      <w:lang w:eastAsia="en-US"/>
    </w:rPr>
  </w:style>
  <w:style w:type="paragraph" w:customStyle="1" w:styleId="6E73BF6F02F240C3980E6ABA6B40D2199">
    <w:name w:val="6E73BF6F02F240C3980E6ABA6B40D2199"/>
    <w:rsid w:val="00E002B9"/>
    <w:pPr>
      <w:spacing w:after="0" w:line="215" w:lineRule="atLeast"/>
    </w:pPr>
    <w:rPr>
      <w:rFonts w:eastAsiaTheme="minorHAnsi"/>
      <w:spacing w:val="2"/>
      <w:sz w:val="17"/>
      <w:lang w:eastAsia="en-US"/>
    </w:rPr>
  </w:style>
  <w:style w:type="paragraph" w:customStyle="1" w:styleId="BB113D6CCF76471197751915CB4281C19">
    <w:name w:val="BB113D6CCF76471197751915CB4281C19"/>
    <w:rsid w:val="00E002B9"/>
    <w:pPr>
      <w:spacing w:after="0" w:line="215" w:lineRule="atLeast"/>
    </w:pPr>
    <w:rPr>
      <w:rFonts w:eastAsiaTheme="minorHAnsi"/>
      <w:spacing w:val="2"/>
      <w:sz w:val="17"/>
      <w:lang w:eastAsia="en-US"/>
    </w:rPr>
  </w:style>
  <w:style w:type="paragraph" w:customStyle="1" w:styleId="DD875468096B45C2B527EC6EF8D351479">
    <w:name w:val="DD875468096B45C2B527EC6EF8D351479"/>
    <w:rsid w:val="00E002B9"/>
    <w:pPr>
      <w:spacing w:after="0" w:line="215" w:lineRule="atLeast"/>
    </w:pPr>
    <w:rPr>
      <w:rFonts w:eastAsiaTheme="minorHAnsi"/>
      <w:spacing w:val="2"/>
      <w:sz w:val="17"/>
      <w:lang w:eastAsia="en-US"/>
    </w:rPr>
  </w:style>
  <w:style w:type="paragraph" w:customStyle="1" w:styleId="3692932E64AA4BDFA8CD92D2A10646D79">
    <w:name w:val="3692932E64AA4BDFA8CD92D2A10646D79"/>
    <w:rsid w:val="00E002B9"/>
    <w:pPr>
      <w:spacing w:after="0" w:line="215" w:lineRule="atLeast"/>
    </w:pPr>
    <w:rPr>
      <w:rFonts w:eastAsiaTheme="minorHAnsi"/>
      <w:spacing w:val="2"/>
      <w:sz w:val="17"/>
      <w:lang w:eastAsia="en-US"/>
    </w:rPr>
  </w:style>
  <w:style w:type="paragraph" w:customStyle="1" w:styleId="1C8F5EF6ECCD4255B059B65137DEA0A38">
    <w:name w:val="1C8F5EF6ECCD4255B059B65137DEA0A38"/>
    <w:rsid w:val="00E002B9"/>
    <w:pPr>
      <w:spacing w:after="0" w:line="269" w:lineRule="atLeast"/>
    </w:pPr>
    <w:rPr>
      <w:rFonts w:eastAsiaTheme="minorHAnsi"/>
      <w:spacing w:val="2"/>
      <w:sz w:val="21"/>
      <w:lang w:eastAsia="en-US"/>
    </w:rPr>
  </w:style>
  <w:style w:type="paragraph" w:customStyle="1" w:styleId="CC835E1C093B40D6B8C924EA84CF805A8">
    <w:name w:val="CC835E1C093B40D6B8C924EA84CF805A8"/>
    <w:rsid w:val="00E002B9"/>
    <w:pPr>
      <w:spacing w:after="0" w:line="269" w:lineRule="atLeast"/>
    </w:pPr>
    <w:rPr>
      <w:rFonts w:eastAsiaTheme="minorHAnsi"/>
      <w:spacing w:val="2"/>
      <w:sz w:val="21"/>
      <w:lang w:eastAsia="en-US"/>
    </w:rPr>
  </w:style>
  <w:style w:type="paragraph" w:customStyle="1" w:styleId="2FB4E5DD79474A31A317D7B8CFF5600A8">
    <w:name w:val="2FB4E5DD79474A31A317D7B8CFF5600A8"/>
    <w:rsid w:val="00E002B9"/>
    <w:pPr>
      <w:spacing w:after="0" w:line="269" w:lineRule="atLeast"/>
    </w:pPr>
    <w:rPr>
      <w:rFonts w:eastAsiaTheme="minorHAnsi"/>
      <w:spacing w:val="2"/>
      <w:sz w:val="21"/>
      <w:lang w:eastAsia="en-US"/>
    </w:rPr>
  </w:style>
  <w:style w:type="paragraph" w:customStyle="1" w:styleId="757A92C0877B41BAB9C66EBA19DB3BA48">
    <w:name w:val="757A92C0877B41BAB9C66EBA19DB3BA48"/>
    <w:rsid w:val="00E002B9"/>
    <w:pPr>
      <w:spacing w:after="0" w:line="215" w:lineRule="atLeast"/>
    </w:pPr>
    <w:rPr>
      <w:rFonts w:eastAsiaTheme="minorHAnsi"/>
      <w:spacing w:val="2"/>
      <w:sz w:val="17"/>
      <w:lang w:eastAsia="en-US"/>
    </w:rPr>
  </w:style>
  <w:style w:type="paragraph" w:customStyle="1" w:styleId="8353AB9A4E694A3CADFC3F4A56E7E5438">
    <w:name w:val="8353AB9A4E694A3CADFC3F4A56E7E5438"/>
    <w:rsid w:val="00E002B9"/>
    <w:pPr>
      <w:spacing w:after="0" w:line="215" w:lineRule="atLeast"/>
    </w:pPr>
    <w:rPr>
      <w:rFonts w:eastAsiaTheme="minorHAnsi"/>
      <w:spacing w:val="2"/>
      <w:sz w:val="17"/>
      <w:lang w:eastAsia="en-US"/>
    </w:rPr>
  </w:style>
  <w:style w:type="paragraph" w:customStyle="1" w:styleId="911DA91B031F4CFE916AE18B7850F9518">
    <w:name w:val="911DA91B031F4CFE916AE18B7850F9518"/>
    <w:rsid w:val="00E002B9"/>
    <w:pPr>
      <w:spacing w:after="0" w:line="215" w:lineRule="atLeast"/>
    </w:pPr>
    <w:rPr>
      <w:rFonts w:eastAsiaTheme="minorHAnsi"/>
      <w:spacing w:val="2"/>
      <w:sz w:val="17"/>
      <w:lang w:eastAsia="en-US"/>
    </w:rPr>
  </w:style>
  <w:style w:type="paragraph" w:customStyle="1" w:styleId="2B55DE2B8A6945719C3D22FED04C77F88">
    <w:name w:val="2B55DE2B8A6945719C3D22FED04C77F88"/>
    <w:rsid w:val="00E002B9"/>
    <w:pPr>
      <w:spacing w:after="0" w:line="215" w:lineRule="atLeast"/>
    </w:pPr>
    <w:rPr>
      <w:rFonts w:eastAsiaTheme="minorHAnsi"/>
      <w:spacing w:val="2"/>
      <w:sz w:val="17"/>
      <w:lang w:eastAsia="en-US"/>
    </w:rPr>
  </w:style>
  <w:style w:type="paragraph" w:customStyle="1" w:styleId="C4EEE03DABB144B085D94F2E52E6E34E8">
    <w:name w:val="C4EEE03DABB144B085D94F2E52E6E34E8"/>
    <w:rsid w:val="00E002B9"/>
    <w:pPr>
      <w:spacing w:after="0" w:line="215" w:lineRule="atLeast"/>
    </w:pPr>
    <w:rPr>
      <w:rFonts w:eastAsiaTheme="minorHAnsi"/>
      <w:spacing w:val="2"/>
      <w:sz w:val="17"/>
      <w:lang w:eastAsia="en-US"/>
    </w:rPr>
  </w:style>
  <w:style w:type="paragraph" w:customStyle="1" w:styleId="F8A6105382C24F05A94B927C521B46C58">
    <w:name w:val="F8A6105382C24F05A94B927C521B46C58"/>
    <w:rsid w:val="00E002B9"/>
    <w:pPr>
      <w:spacing w:after="0" w:line="215" w:lineRule="atLeast"/>
    </w:pPr>
    <w:rPr>
      <w:rFonts w:eastAsiaTheme="minorHAnsi"/>
      <w:spacing w:val="2"/>
      <w:sz w:val="17"/>
      <w:lang w:eastAsia="en-US"/>
    </w:rPr>
  </w:style>
  <w:style w:type="paragraph" w:customStyle="1" w:styleId="35C2B2B6C14E48899733288EDD3E1510">
    <w:name w:val="35C2B2B6C14E48899733288EDD3E1510"/>
    <w:rsid w:val="00E002B9"/>
  </w:style>
  <w:style w:type="paragraph" w:customStyle="1" w:styleId="A220206ECA7140A48CBD16E3F08FCE74">
    <w:name w:val="A220206ECA7140A48CBD16E3F08FCE74"/>
    <w:rsid w:val="00E002B9"/>
  </w:style>
  <w:style w:type="paragraph" w:customStyle="1" w:styleId="9C73CE90087644D5AC6825BC1E210CA2">
    <w:name w:val="9C73CE90087644D5AC6825BC1E210CA2"/>
    <w:rsid w:val="00E002B9"/>
  </w:style>
  <w:style w:type="paragraph" w:customStyle="1" w:styleId="31EE708095CF490DA91581C9A2BC89B9">
    <w:name w:val="31EE708095CF490DA91581C9A2BC89B9"/>
    <w:rsid w:val="00E002B9"/>
  </w:style>
  <w:style w:type="paragraph" w:customStyle="1" w:styleId="2B8375023E31445E8CDAAEADB57FB77A">
    <w:name w:val="2B8375023E31445E8CDAAEADB57FB77A"/>
    <w:rsid w:val="00E002B9"/>
  </w:style>
  <w:style w:type="paragraph" w:customStyle="1" w:styleId="7499A0840E4C4827A06C41524A349191">
    <w:name w:val="7499A0840E4C4827A06C41524A349191"/>
    <w:rsid w:val="00E002B9"/>
  </w:style>
  <w:style w:type="paragraph" w:customStyle="1" w:styleId="5996F0043EEA43A483F8B8BC1D0FE8F3">
    <w:name w:val="5996F0043EEA43A483F8B8BC1D0FE8F3"/>
    <w:rsid w:val="00E002B9"/>
  </w:style>
  <w:style w:type="paragraph" w:customStyle="1" w:styleId="72510D9F0B234019AFE916FC970681FA">
    <w:name w:val="72510D9F0B234019AFE916FC970681FA"/>
    <w:rsid w:val="00E002B9"/>
  </w:style>
  <w:style w:type="paragraph" w:customStyle="1" w:styleId="72333EA9A43F4AE284F18F864688E3FE">
    <w:name w:val="72333EA9A43F4AE284F18F864688E3FE"/>
    <w:rsid w:val="00E002B9"/>
  </w:style>
  <w:style w:type="paragraph" w:customStyle="1" w:styleId="B1F1106964EB4122BAD1897D0815A729">
    <w:name w:val="B1F1106964EB4122BAD1897D0815A729"/>
    <w:rsid w:val="00E002B9"/>
  </w:style>
  <w:style w:type="paragraph" w:customStyle="1" w:styleId="CF48AC4522FB483589A29E500DB7CFD7">
    <w:name w:val="CF48AC4522FB483589A29E500DB7CFD7"/>
    <w:rsid w:val="00E002B9"/>
  </w:style>
  <w:style w:type="paragraph" w:customStyle="1" w:styleId="A7354D3109CB4DD4877D7A229F28717A">
    <w:name w:val="A7354D3109CB4DD4877D7A229F28717A"/>
    <w:rsid w:val="00E002B9"/>
  </w:style>
  <w:style w:type="paragraph" w:customStyle="1" w:styleId="EB92FDBA3D5745AE92B757B846ECD1C1">
    <w:name w:val="EB92FDBA3D5745AE92B757B846ECD1C1"/>
    <w:rsid w:val="00E002B9"/>
  </w:style>
  <w:style w:type="paragraph" w:customStyle="1" w:styleId="35C2B2B6C14E48899733288EDD3E15101">
    <w:name w:val="35C2B2B6C14E48899733288EDD3E15101"/>
    <w:rsid w:val="00E002B9"/>
    <w:pPr>
      <w:spacing w:after="0" w:line="215" w:lineRule="atLeast"/>
    </w:pPr>
    <w:rPr>
      <w:rFonts w:eastAsiaTheme="minorHAnsi"/>
      <w:spacing w:val="2"/>
      <w:sz w:val="17"/>
      <w:lang w:eastAsia="en-US"/>
    </w:rPr>
  </w:style>
  <w:style w:type="paragraph" w:customStyle="1" w:styleId="A220206ECA7140A48CBD16E3F08FCE741">
    <w:name w:val="A220206ECA7140A48CBD16E3F08FCE74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1">
    <w:name w:val="9C73CE90087644D5AC6825BC1E210CA21"/>
    <w:rsid w:val="00E002B9"/>
    <w:pPr>
      <w:spacing w:after="0" w:line="269" w:lineRule="atLeast"/>
    </w:pPr>
    <w:rPr>
      <w:rFonts w:eastAsiaTheme="minorHAnsi"/>
      <w:spacing w:val="2"/>
      <w:sz w:val="21"/>
      <w:lang w:eastAsia="en-US"/>
    </w:rPr>
  </w:style>
  <w:style w:type="paragraph" w:customStyle="1" w:styleId="31EE708095CF490DA91581C9A2BC89B91">
    <w:name w:val="31EE708095CF490DA91581C9A2BC89B91"/>
    <w:rsid w:val="00E002B9"/>
    <w:pPr>
      <w:spacing w:after="0" w:line="269" w:lineRule="atLeast"/>
    </w:pPr>
    <w:rPr>
      <w:rFonts w:eastAsiaTheme="minorHAnsi"/>
      <w:spacing w:val="2"/>
      <w:sz w:val="21"/>
      <w:lang w:eastAsia="en-US"/>
    </w:rPr>
  </w:style>
  <w:style w:type="paragraph" w:customStyle="1" w:styleId="2B8375023E31445E8CDAAEADB57FB77A1">
    <w:name w:val="2B8375023E31445E8CDAAEADB57FB77A1"/>
    <w:rsid w:val="00E002B9"/>
    <w:pPr>
      <w:spacing w:after="0" w:line="269" w:lineRule="atLeast"/>
    </w:pPr>
    <w:rPr>
      <w:rFonts w:eastAsiaTheme="minorHAnsi"/>
      <w:spacing w:val="2"/>
      <w:sz w:val="21"/>
      <w:lang w:eastAsia="en-US"/>
    </w:rPr>
  </w:style>
  <w:style w:type="paragraph" w:customStyle="1" w:styleId="7499A0840E4C4827A06C41524A3491911">
    <w:name w:val="7499A0840E4C4827A06C41524A3491911"/>
    <w:rsid w:val="00E002B9"/>
    <w:pPr>
      <w:spacing w:after="0" w:line="269" w:lineRule="atLeast"/>
    </w:pPr>
    <w:rPr>
      <w:rFonts w:eastAsiaTheme="minorHAnsi"/>
      <w:spacing w:val="2"/>
      <w:sz w:val="21"/>
      <w:lang w:eastAsia="en-US"/>
    </w:rPr>
  </w:style>
  <w:style w:type="paragraph" w:customStyle="1" w:styleId="5996F0043EEA43A483F8B8BC1D0FE8F31">
    <w:name w:val="5996F0043EEA43A483F8B8BC1D0FE8F31"/>
    <w:rsid w:val="00E002B9"/>
    <w:pPr>
      <w:spacing w:after="0" w:line="269" w:lineRule="atLeast"/>
    </w:pPr>
    <w:rPr>
      <w:rFonts w:eastAsiaTheme="minorHAnsi"/>
      <w:spacing w:val="2"/>
      <w:sz w:val="21"/>
      <w:lang w:eastAsia="en-US"/>
    </w:rPr>
  </w:style>
  <w:style w:type="paragraph" w:customStyle="1" w:styleId="72510D9F0B234019AFE916FC970681FA1">
    <w:name w:val="72510D9F0B234019AFE916FC970681FA1"/>
    <w:rsid w:val="00E002B9"/>
    <w:pPr>
      <w:spacing w:after="0" w:line="269" w:lineRule="atLeast"/>
    </w:pPr>
    <w:rPr>
      <w:rFonts w:eastAsiaTheme="minorHAnsi"/>
      <w:spacing w:val="2"/>
      <w:sz w:val="21"/>
      <w:lang w:eastAsia="en-US"/>
    </w:rPr>
  </w:style>
  <w:style w:type="paragraph" w:customStyle="1" w:styleId="72333EA9A43F4AE284F18F864688E3FE1">
    <w:name w:val="72333EA9A43F4AE284F18F864688E3FE1"/>
    <w:rsid w:val="00E002B9"/>
    <w:pPr>
      <w:spacing w:after="0" w:line="269" w:lineRule="atLeast"/>
    </w:pPr>
    <w:rPr>
      <w:rFonts w:eastAsiaTheme="minorHAnsi"/>
      <w:spacing w:val="2"/>
      <w:sz w:val="21"/>
      <w:lang w:eastAsia="en-US"/>
    </w:rPr>
  </w:style>
  <w:style w:type="paragraph" w:customStyle="1" w:styleId="B1F1106964EB4122BAD1897D0815A7291">
    <w:name w:val="B1F1106964EB4122BAD1897D0815A7291"/>
    <w:rsid w:val="00E002B9"/>
    <w:pPr>
      <w:spacing w:after="0" w:line="269" w:lineRule="atLeast"/>
    </w:pPr>
    <w:rPr>
      <w:rFonts w:eastAsiaTheme="minorHAnsi"/>
      <w:spacing w:val="2"/>
      <w:sz w:val="21"/>
      <w:lang w:eastAsia="en-US"/>
    </w:rPr>
  </w:style>
  <w:style w:type="paragraph" w:customStyle="1" w:styleId="CF48AC4522FB483589A29E500DB7CFD71">
    <w:name w:val="CF48AC4522FB483589A29E500DB7CFD71"/>
    <w:rsid w:val="00E002B9"/>
    <w:pPr>
      <w:spacing w:after="0" w:line="269" w:lineRule="atLeast"/>
    </w:pPr>
    <w:rPr>
      <w:rFonts w:eastAsiaTheme="minorHAnsi"/>
      <w:spacing w:val="2"/>
      <w:sz w:val="21"/>
      <w:lang w:eastAsia="en-US"/>
    </w:rPr>
  </w:style>
  <w:style w:type="paragraph" w:customStyle="1" w:styleId="A7354D3109CB4DD4877D7A229F28717A1">
    <w:name w:val="A7354D3109CB4DD4877D7A229F28717A1"/>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
    <w:name w:val="EB92FDBA3D5745AE92B757B846ECD1C11"/>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5">
    <w:name w:val="83140885F4E946B78305E99028B682155"/>
    <w:rsid w:val="00E002B9"/>
    <w:pPr>
      <w:spacing w:after="0" w:line="215" w:lineRule="atLeast"/>
    </w:pPr>
    <w:rPr>
      <w:rFonts w:eastAsiaTheme="minorHAnsi"/>
      <w:spacing w:val="2"/>
      <w:sz w:val="17"/>
      <w:lang w:eastAsia="en-US"/>
    </w:rPr>
  </w:style>
  <w:style w:type="paragraph" w:customStyle="1" w:styleId="16272BA2509A453DB5E12A5DFD35C0CD4">
    <w:name w:val="16272BA2509A453DB5E12A5DFD35C0CD4"/>
    <w:rsid w:val="00E002B9"/>
    <w:pPr>
      <w:spacing w:after="0" w:line="215" w:lineRule="atLeast"/>
    </w:pPr>
    <w:rPr>
      <w:rFonts w:eastAsiaTheme="minorHAnsi"/>
      <w:spacing w:val="2"/>
      <w:sz w:val="17"/>
      <w:lang w:eastAsia="en-US"/>
    </w:rPr>
  </w:style>
  <w:style w:type="paragraph" w:customStyle="1" w:styleId="92826575BA2D431EA6556B45955FB1A33">
    <w:name w:val="92826575BA2D431EA6556B45955FB1A3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3">
    <w:name w:val="C22F16D9833640A8B95A7C8BFE70EBFE3"/>
    <w:rsid w:val="00E002B9"/>
    <w:pPr>
      <w:spacing w:after="0" w:line="269" w:lineRule="atLeast"/>
    </w:pPr>
    <w:rPr>
      <w:rFonts w:eastAsiaTheme="minorHAnsi"/>
      <w:spacing w:val="2"/>
      <w:sz w:val="21"/>
      <w:lang w:eastAsia="en-US"/>
    </w:rPr>
  </w:style>
  <w:style w:type="paragraph" w:customStyle="1" w:styleId="C54175ADF68E4FA3B9CD0B5557AD15853">
    <w:name w:val="C54175ADF68E4FA3B9CD0B5557AD15853"/>
    <w:rsid w:val="00E002B9"/>
    <w:pPr>
      <w:spacing w:after="0" w:line="269" w:lineRule="atLeast"/>
    </w:pPr>
    <w:rPr>
      <w:rFonts w:eastAsiaTheme="minorHAnsi"/>
      <w:spacing w:val="2"/>
      <w:sz w:val="21"/>
      <w:lang w:eastAsia="en-US"/>
    </w:rPr>
  </w:style>
  <w:style w:type="paragraph" w:customStyle="1" w:styleId="DDEBB7FFC50E451E96C61B7A7C1086DE2">
    <w:name w:val="DDEBB7FFC50E451E96C61B7A7C1086DE2"/>
    <w:rsid w:val="00E002B9"/>
    <w:pPr>
      <w:spacing w:after="0" w:line="269" w:lineRule="atLeast"/>
    </w:pPr>
    <w:rPr>
      <w:rFonts w:eastAsiaTheme="minorHAnsi"/>
      <w:spacing w:val="2"/>
      <w:sz w:val="21"/>
      <w:lang w:eastAsia="en-US"/>
    </w:rPr>
  </w:style>
  <w:style w:type="paragraph" w:customStyle="1" w:styleId="BF9991050F5349EB918D8C9561EAB8862">
    <w:name w:val="BF9991050F5349EB918D8C9561EAB8862"/>
    <w:rsid w:val="00E002B9"/>
    <w:pPr>
      <w:spacing w:after="0" w:line="269" w:lineRule="atLeast"/>
    </w:pPr>
    <w:rPr>
      <w:rFonts w:eastAsiaTheme="minorHAnsi"/>
      <w:spacing w:val="2"/>
      <w:sz w:val="21"/>
      <w:lang w:eastAsia="en-US"/>
    </w:rPr>
  </w:style>
  <w:style w:type="paragraph" w:customStyle="1" w:styleId="77F540281C1D46D29D5890B5C12AFB922">
    <w:name w:val="77F540281C1D46D29D5890B5C12AFB922"/>
    <w:rsid w:val="00E002B9"/>
    <w:pPr>
      <w:spacing w:after="0" w:line="269" w:lineRule="atLeast"/>
    </w:pPr>
    <w:rPr>
      <w:rFonts w:eastAsiaTheme="minorHAnsi"/>
      <w:spacing w:val="2"/>
      <w:sz w:val="21"/>
      <w:lang w:eastAsia="en-US"/>
    </w:rPr>
  </w:style>
  <w:style w:type="paragraph" w:customStyle="1" w:styleId="2B5B614CE0FA4C0C96FB564A0F773A822">
    <w:name w:val="2B5B614CE0FA4C0C96FB564A0F773A822"/>
    <w:rsid w:val="00E002B9"/>
    <w:pPr>
      <w:spacing w:after="0" w:line="269" w:lineRule="atLeast"/>
    </w:pPr>
    <w:rPr>
      <w:rFonts w:eastAsiaTheme="minorHAnsi"/>
      <w:spacing w:val="2"/>
      <w:sz w:val="21"/>
      <w:lang w:eastAsia="en-US"/>
    </w:rPr>
  </w:style>
  <w:style w:type="paragraph" w:customStyle="1" w:styleId="A4914E8740A5470CACF23A042AC8C70A2">
    <w:name w:val="A4914E8740A5470CACF23A042AC8C70A2"/>
    <w:rsid w:val="00E002B9"/>
    <w:pPr>
      <w:spacing w:after="0" w:line="269" w:lineRule="atLeast"/>
    </w:pPr>
    <w:rPr>
      <w:rFonts w:eastAsiaTheme="minorHAnsi"/>
      <w:spacing w:val="2"/>
      <w:sz w:val="21"/>
      <w:lang w:eastAsia="en-US"/>
    </w:rPr>
  </w:style>
  <w:style w:type="paragraph" w:customStyle="1" w:styleId="BAB68D17C7E94488923D43BAF4C15BB02">
    <w:name w:val="BAB68D17C7E94488923D43BAF4C15BB02"/>
    <w:rsid w:val="00E002B9"/>
    <w:pPr>
      <w:spacing w:after="0" w:line="269" w:lineRule="atLeast"/>
    </w:pPr>
    <w:rPr>
      <w:rFonts w:eastAsiaTheme="minorHAnsi"/>
      <w:spacing w:val="2"/>
      <w:sz w:val="21"/>
      <w:lang w:eastAsia="en-US"/>
    </w:rPr>
  </w:style>
  <w:style w:type="paragraph" w:customStyle="1" w:styleId="583CDA8339794EA08BA06270FF2A76D12">
    <w:name w:val="583CDA8339794EA08BA06270FF2A76D12"/>
    <w:rsid w:val="00E002B9"/>
    <w:pPr>
      <w:spacing w:after="0" w:line="269" w:lineRule="atLeast"/>
    </w:pPr>
    <w:rPr>
      <w:rFonts w:eastAsiaTheme="minorHAnsi"/>
      <w:spacing w:val="2"/>
      <w:sz w:val="21"/>
      <w:lang w:eastAsia="en-US"/>
    </w:rPr>
  </w:style>
  <w:style w:type="paragraph" w:customStyle="1" w:styleId="69C9636264E74C4AA1BD3459720997DA1">
    <w:name w:val="69C9636264E74C4AA1BD3459720997DA1"/>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
    <w:name w:val="9673801080764A069710B0C92BB1A7451"/>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A1CBF988C7C4DF5A5A473AD5869A36813">
    <w:name w:val="8A1CBF988C7C4DF5A5A473AD5869A3681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3">
    <w:name w:val="A490811C52F44731BAAB47661BE42FA91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3">
    <w:name w:val="F2E83DA0CE194CCD8B17C9621213BAB513"/>
    <w:rsid w:val="00E002B9"/>
    <w:pPr>
      <w:spacing w:after="0" w:line="215" w:lineRule="atLeast"/>
    </w:pPr>
    <w:rPr>
      <w:rFonts w:eastAsiaTheme="minorHAnsi"/>
      <w:spacing w:val="2"/>
      <w:sz w:val="17"/>
      <w:lang w:eastAsia="en-US"/>
    </w:rPr>
  </w:style>
  <w:style w:type="paragraph" w:customStyle="1" w:styleId="88ED411EA4714DCEB387CD09516EA42C11">
    <w:name w:val="88ED411EA4714DCEB387CD09516EA42C11"/>
    <w:rsid w:val="00E002B9"/>
    <w:pPr>
      <w:spacing w:after="0" w:line="215" w:lineRule="atLeast"/>
    </w:pPr>
    <w:rPr>
      <w:rFonts w:eastAsiaTheme="minorHAnsi"/>
      <w:spacing w:val="2"/>
      <w:sz w:val="17"/>
      <w:lang w:eastAsia="en-US"/>
    </w:rPr>
  </w:style>
  <w:style w:type="paragraph" w:customStyle="1" w:styleId="1AD7772E66AB46B49845C50B965CBF2610">
    <w:name w:val="1AD7772E66AB46B49845C50B965CBF2610"/>
    <w:rsid w:val="00E002B9"/>
    <w:pPr>
      <w:spacing w:after="0" w:line="215" w:lineRule="atLeast"/>
    </w:pPr>
    <w:rPr>
      <w:rFonts w:eastAsiaTheme="minorHAnsi"/>
      <w:spacing w:val="2"/>
      <w:sz w:val="17"/>
      <w:lang w:eastAsia="en-US"/>
    </w:rPr>
  </w:style>
  <w:style w:type="paragraph" w:customStyle="1" w:styleId="DF5BEF74B952445AAF16483A9479B7B011">
    <w:name w:val="DF5BEF74B952445AAF16483A9479B7B011"/>
    <w:rsid w:val="00E002B9"/>
    <w:pPr>
      <w:spacing w:after="0" w:line="215" w:lineRule="atLeast"/>
    </w:pPr>
    <w:rPr>
      <w:rFonts w:eastAsiaTheme="minorHAnsi"/>
      <w:spacing w:val="2"/>
      <w:sz w:val="17"/>
      <w:lang w:eastAsia="en-US"/>
    </w:rPr>
  </w:style>
  <w:style w:type="paragraph" w:customStyle="1" w:styleId="3E17A3053519402181A5B50D5F3FED7811">
    <w:name w:val="3E17A3053519402181A5B50D5F3FED7811"/>
    <w:rsid w:val="00E002B9"/>
    <w:pPr>
      <w:spacing w:after="0" w:line="215" w:lineRule="atLeast"/>
    </w:pPr>
    <w:rPr>
      <w:rFonts w:eastAsiaTheme="minorHAnsi"/>
      <w:spacing w:val="2"/>
      <w:sz w:val="17"/>
      <w:lang w:eastAsia="en-US"/>
    </w:rPr>
  </w:style>
  <w:style w:type="paragraph" w:customStyle="1" w:styleId="4E22E5C16FC0474892663C3FBE973ECD11">
    <w:name w:val="4E22E5C16FC0474892663C3FBE973ECD11"/>
    <w:rsid w:val="00E002B9"/>
    <w:pPr>
      <w:spacing w:after="0" w:line="215" w:lineRule="atLeast"/>
    </w:pPr>
    <w:rPr>
      <w:rFonts w:eastAsiaTheme="minorHAnsi"/>
      <w:spacing w:val="2"/>
      <w:sz w:val="17"/>
      <w:lang w:eastAsia="en-US"/>
    </w:rPr>
  </w:style>
  <w:style w:type="paragraph" w:customStyle="1" w:styleId="E9C6092754C944C898F4AC9395F0171E11">
    <w:name w:val="E9C6092754C944C898F4AC9395F0171E11"/>
    <w:rsid w:val="00E002B9"/>
    <w:pPr>
      <w:spacing w:after="0" w:line="215" w:lineRule="atLeast"/>
    </w:pPr>
    <w:rPr>
      <w:rFonts w:eastAsiaTheme="minorHAnsi"/>
      <w:spacing w:val="2"/>
      <w:sz w:val="17"/>
      <w:lang w:eastAsia="en-US"/>
    </w:rPr>
  </w:style>
  <w:style w:type="paragraph" w:customStyle="1" w:styleId="BC809F21C1334517A6C28BB380C407A111">
    <w:name w:val="BC809F21C1334517A6C28BB380C407A111"/>
    <w:rsid w:val="00E002B9"/>
    <w:pPr>
      <w:spacing w:after="0" w:line="215" w:lineRule="atLeast"/>
    </w:pPr>
    <w:rPr>
      <w:rFonts w:eastAsiaTheme="minorHAnsi"/>
      <w:spacing w:val="2"/>
      <w:sz w:val="17"/>
      <w:lang w:eastAsia="en-US"/>
    </w:rPr>
  </w:style>
  <w:style w:type="paragraph" w:customStyle="1" w:styleId="C7623543BF7149F7A6B7D401DCE2B0E311">
    <w:name w:val="C7623543BF7149F7A6B7D401DCE2B0E311"/>
    <w:rsid w:val="00E002B9"/>
    <w:pPr>
      <w:spacing w:after="0" w:line="215" w:lineRule="atLeast"/>
    </w:pPr>
    <w:rPr>
      <w:rFonts w:eastAsiaTheme="minorHAnsi"/>
      <w:spacing w:val="2"/>
      <w:sz w:val="17"/>
      <w:lang w:eastAsia="en-US"/>
    </w:rPr>
  </w:style>
  <w:style w:type="paragraph" w:customStyle="1" w:styleId="CE49A51E6D0A434198319F37C6A017C711">
    <w:name w:val="CE49A51E6D0A434198319F37C6A017C711"/>
    <w:rsid w:val="00E002B9"/>
    <w:pPr>
      <w:spacing w:after="0" w:line="215" w:lineRule="atLeast"/>
    </w:pPr>
    <w:rPr>
      <w:rFonts w:eastAsiaTheme="minorHAnsi"/>
      <w:spacing w:val="2"/>
      <w:sz w:val="17"/>
      <w:lang w:eastAsia="en-US"/>
    </w:rPr>
  </w:style>
  <w:style w:type="paragraph" w:customStyle="1" w:styleId="D1B752E200684BC09BB6933AF3A82F8211">
    <w:name w:val="D1B752E200684BC09BB6933AF3A82F8211"/>
    <w:rsid w:val="00E002B9"/>
    <w:pPr>
      <w:spacing w:after="0" w:line="215" w:lineRule="atLeast"/>
    </w:pPr>
    <w:rPr>
      <w:rFonts w:eastAsiaTheme="minorHAnsi"/>
      <w:spacing w:val="2"/>
      <w:sz w:val="17"/>
      <w:lang w:eastAsia="en-US"/>
    </w:rPr>
  </w:style>
  <w:style w:type="paragraph" w:customStyle="1" w:styleId="B205D51F578A4A8AA87B5AB53F10B89F12">
    <w:name w:val="B205D51F578A4A8AA87B5AB53F10B89F12"/>
    <w:rsid w:val="00E002B9"/>
    <w:pPr>
      <w:spacing w:after="0" w:line="215" w:lineRule="atLeast"/>
    </w:pPr>
    <w:rPr>
      <w:rFonts w:eastAsiaTheme="minorHAnsi"/>
      <w:spacing w:val="2"/>
      <w:sz w:val="17"/>
      <w:lang w:eastAsia="en-US"/>
    </w:rPr>
  </w:style>
  <w:style w:type="paragraph" w:customStyle="1" w:styleId="F8DA5403326B4ECF94AD9F99EC7ED8AA11">
    <w:name w:val="F8DA5403326B4ECF94AD9F99EC7ED8AA11"/>
    <w:rsid w:val="00E002B9"/>
    <w:pPr>
      <w:spacing w:after="0" w:line="215" w:lineRule="atLeast"/>
    </w:pPr>
    <w:rPr>
      <w:rFonts w:eastAsiaTheme="minorHAnsi"/>
      <w:spacing w:val="2"/>
      <w:sz w:val="17"/>
      <w:lang w:eastAsia="en-US"/>
    </w:rPr>
  </w:style>
  <w:style w:type="paragraph" w:customStyle="1" w:styleId="50C2BEC94BCD480792CE32DB2123211B11">
    <w:name w:val="50C2BEC94BCD480792CE32DB2123211B11"/>
    <w:rsid w:val="00E002B9"/>
    <w:pPr>
      <w:spacing w:after="0" w:line="215" w:lineRule="atLeast"/>
    </w:pPr>
    <w:rPr>
      <w:rFonts w:eastAsiaTheme="minorHAnsi"/>
      <w:spacing w:val="2"/>
      <w:sz w:val="17"/>
      <w:lang w:eastAsia="en-US"/>
    </w:rPr>
  </w:style>
  <w:style w:type="paragraph" w:customStyle="1" w:styleId="82680A57E9FC4582B12B8FA6D3F1794C11">
    <w:name w:val="82680A57E9FC4582B12B8FA6D3F1794C11"/>
    <w:rsid w:val="00E002B9"/>
    <w:pPr>
      <w:spacing w:after="0" w:line="215" w:lineRule="atLeast"/>
    </w:pPr>
    <w:rPr>
      <w:rFonts w:eastAsiaTheme="minorHAnsi"/>
      <w:spacing w:val="2"/>
      <w:sz w:val="17"/>
      <w:lang w:eastAsia="en-US"/>
    </w:rPr>
  </w:style>
  <w:style w:type="paragraph" w:customStyle="1" w:styleId="DF70268F44DA492EB939F88DF8A2E9C111">
    <w:name w:val="DF70268F44DA492EB939F88DF8A2E9C111"/>
    <w:rsid w:val="00E002B9"/>
    <w:pPr>
      <w:spacing w:after="0" w:line="215" w:lineRule="atLeast"/>
    </w:pPr>
    <w:rPr>
      <w:rFonts w:eastAsiaTheme="minorHAnsi"/>
      <w:spacing w:val="2"/>
      <w:sz w:val="17"/>
      <w:lang w:eastAsia="en-US"/>
    </w:rPr>
  </w:style>
  <w:style w:type="paragraph" w:customStyle="1" w:styleId="34D36843A7B54B7EADA1C7E61A06FA0810">
    <w:name w:val="34D36843A7B54B7EADA1C7E61A06FA0810"/>
    <w:rsid w:val="00E002B9"/>
    <w:pPr>
      <w:spacing w:after="0" w:line="215" w:lineRule="atLeast"/>
    </w:pPr>
    <w:rPr>
      <w:rFonts w:eastAsiaTheme="minorHAnsi"/>
      <w:spacing w:val="2"/>
      <w:sz w:val="17"/>
      <w:lang w:eastAsia="en-US"/>
    </w:rPr>
  </w:style>
  <w:style w:type="paragraph" w:customStyle="1" w:styleId="549DED7078F54E60862C6595A78B465A10">
    <w:name w:val="549DED7078F54E60862C6595A78B465A10"/>
    <w:rsid w:val="00E002B9"/>
    <w:pPr>
      <w:spacing w:after="0" w:line="215" w:lineRule="atLeast"/>
    </w:pPr>
    <w:rPr>
      <w:rFonts w:eastAsiaTheme="minorHAnsi"/>
      <w:spacing w:val="2"/>
      <w:sz w:val="17"/>
      <w:lang w:eastAsia="en-US"/>
    </w:rPr>
  </w:style>
  <w:style w:type="paragraph" w:customStyle="1" w:styleId="7F426734BEAF4113B46AAD9121CEFEA010">
    <w:name w:val="7F426734BEAF4113B46AAD9121CEFEA010"/>
    <w:rsid w:val="00E002B9"/>
    <w:pPr>
      <w:spacing w:after="0" w:line="215" w:lineRule="atLeast"/>
    </w:pPr>
    <w:rPr>
      <w:rFonts w:eastAsiaTheme="minorHAnsi"/>
      <w:spacing w:val="2"/>
      <w:sz w:val="17"/>
      <w:lang w:eastAsia="en-US"/>
    </w:rPr>
  </w:style>
  <w:style w:type="paragraph" w:customStyle="1" w:styleId="DFD71DFF5F5640FB8CB3A6560A8D88A510">
    <w:name w:val="DFD71DFF5F5640FB8CB3A6560A8D88A510"/>
    <w:rsid w:val="00E002B9"/>
    <w:pPr>
      <w:spacing w:after="0" w:line="215" w:lineRule="atLeast"/>
    </w:pPr>
    <w:rPr>
      <w:rFonts w:eastAsiaTheme="minorHAnsi"/>
      <w:spacing w:val="2"/>
      <w:sz w:val="17"/>
      <w:lang w:eastAsia="en-US"/>
    </w:rPr>
  </w:style>
  <w:style w:type="paragraph" w:customStyle="1" w:styleId="DE672557C5DF473E8FD6142F7D7834D610">
    <w:name w:val="DE672557C5DF473E8FD6142F7D7834D610"/>
    <w:rsid w:val="00E002B9"/>
    <w:pPr>
      <w:spacing w:after="0" w:line="215" w:lineRule="atLeast"/>
    </w:pPr>
    <w:rPr>
      <w:rFonts w:eastAsiaTheme="minorHAnsi"/>
      <w:spacing w:val="2"/>
      <w:sz w:val="17"/>
      <w:lang w:eastAsia="en-US"/>
    </w:rPr>
  </w:style>
  <w:style w:type="paragraph" w:customStyle="1" w:styleId="0D362C341CA64C5BBA91549EC6D699A510">
    <w:name w:val="0D362C341CA64C5BBA91549EC6D699A510"/>
    <w:rsid w:val="00E002B9"/>
    <w:pPr>
      <w:spacing w:after="0" w:line="215" w:lineRule="atLeast"/>
    </w:pPr>
    <w:rPr>
      <w:rFonts w:eastAsiaTheme="minorHAnsi"/>
      <w:spacing w:val="2"/>
      <w:sz w:val="17"/>
      <w:lang w:eastAsia="en-US"/>
    </w:rPr>
  </w:style>
  <w:style w:type="paragraph" w:customStyle="1" w:styleId="335F816244864164AAB4F8CDF1F8071C10">
    <w:name w:val="335F816244864164AAB4F8CDF1F8071C10"/>
    <w:rsid w:val="00E002B9"/>
    <w:pPr>
      <w:spacing w:after="0" w:line="215" w:lineRule="atLeast"/>
    </w:pPr>
    <w:rPr>
      <w:rFonts w:eastAsiaTheme="minorHAnsi"/>
      <w:spacing w:val="2"/>
      <w:sz w:val="17"/>
      <w:lang w:eastAsia="en-US"/>
    </w:rPr>
  </w:style>
  <w:style w:type="paragraph" w:customStyle="1" w:styleId="6E73BF6F02F240C3980E6ABA6B40D21910">
    <w:name w:val="6E73BF6F02F240C3980E6ABA6B40D21910"/>
    <w:rsid w:val="00E002B9"/>
    <w:pPr>
      <w:spacing w:after="0" w:line="215" w:lineRule="atLeast"/>
    </w:pPr>
    <w:rPr>
      <w:rFonts w:eastAsiaTheme="minorHAnsi"/>
      <w:spacing w:val="2"/>
      <w:sz w:val="17"/>
      <w:lang w:eastAsia="en-US"/>
    </w:rPr>
  </w:style>
  <w:style w:type="paragraph" w:customStyle="1" w:styleId="BB113D6CCF76471197751915CB4281C110">
    <w:name w:val="BB113D6CCF76471197751915CB4281C110"/>
    <w:rsid w:val="00E002B9"/>
    <w:pPr>
      <w:spacing w:after="0" w:line="215" w:lineRule="atLeast"/>
    </w:pPr>
    <w:rPr>
      <w:rFonts w:eastAsiaTheme="minorHAnsi"/>
      <w:spacing w:val="2"/>
      <w:sz w:val="17"/>
      <w:lang w:eastAsia="en-US"/>
    </w:rPr>
  </w:style>
  <w:style w:type="paragraph" w:customStyle="1" w:styleId="DD875468096B45C2B527EC6EF8D3514710">
    <w:name w:val="DD875468096B45C2B527EC6EF8D3514710"/>
    <w:rsid w:val="00E002B9"/>
    <w:pPr>
      <w:spacing w:after="0" w:line="215" w:lineRule="atLeast"/>
    </w:pPr>
    <w:rPr>
      <w:rFonts w:eastAsiaTheme="minorHAnsi"/>
      <w:spacing w:val="2"/>
      <w:sz w:val="17"/>
      <w:lang w:eastAsia="en-US"/>
    </w:rPr>
  </w:style>
  <w:style w:type="paragraph" w:customStyle="1" w:styleId="3692932E64AA4BDFA8CD92D2A10646D710">
    <w:name w:val="3692932E64AA4BDFA8CD92D2A10646D710"/>
    <w:rsid w:val="00E002B9"/>
    <w:pPr>
      <w:spacing w:after="0" w:line="215" w:lineRule="atLeast"/>
    </w:pPr>
    <w:rPr>
      <w:rFonts w:eastAsiaTheme="minorHAnsi"/>
      <w:spacing w:val="2"/>
      <w:sz w:val="17"/>
      <w:lang w:eastAsia="en-US"/>
    </w:rPr>
  </w:style>
  <w:style w:type="paragraph" w:customStyle="1" w:styleId="1C8F5EF6ECCD4255B059B65137DEA0A39">
    <w:name w:val="1C8F5EF6ECCD4255B059B65137DEA0A39"/>
    <w:rsid w:val="00E002B9"/>
    <w:pPr>
      <w:spacing w:after="0" w:line="269" w:lineRule="atLeast"/>
    </w:pPr>
    <w:rPr>
      <w:rFonts w:eastAsiaTheme="minorHAnsi"/>
      <w:spacing w:val="2"/>
      <w:sz w:val="21"/>
      <w:lang w:eastAsia="en-US"/>
    </w:rPr>
  </w:style>
  <w:style w:type="paragraph" w:customStyle="1" w:styleId="CC835E1C093B40D6B8C924EA84CF805A9">
    <w:name w:val="CC835E1C093B40D6B8C924EA84CF805A9"/>
    <w:rsid w:val="00E002B9"/>
    <w:pPr>
      <w:spacing w:after="0" w:line="269" w:lineRule="atLeast"/>
    </w:pPr>
    <w:rPr>
      <w:rFonts w:eastAsiaTheme="minorHAnsi"/>
      <w:spacing w:val="2"/>
      <w:sz w:val="21"/>
      <w:lang w:eastAsia="en-US"/>
    </w:rPr>
  </w:style>
  <w:style w:type="paragraph" w:customStyle="1" w:styleId="2FB4E5DD79474A31A317D7B8CFF5600A9">
    <w:name w:val="2FB4E5DD79474A31A317D7B8CFF5600A9"/>
    <w:rsid w:val="00E002B9"/>
    <w:pPr>
      <w:spacing w:after="0" w:line="269" w:lineRule="atLeast"/>
    </w:pPr>
    <w:rPr>
      <w:rFonts w:eastAsiaTheme="minorHAnsi"/>
      <w:spacing w:val="2"/>
      <w:sz w:val="21"/>
      <w:lang w:eastAsia="en-US"/>
    </w:rPr>
  </w:style>
  <w:style w:type="paragraph" w:customStyle="1" w:styleId="757A92C0877B41BAB9C66EBA19DB3BA49">
    <w:name w:val="757A92C0877B41BAB9C66EBA19DB3BA49"/>
    <w:rsid w:val="00E002B9"/>
    <w:pPr>
      <w:spacing w:after="0" w:line="215" w:lineRule="atLeast"/>
    </w:pPr>
    <w:rPr>
      <w:rFonts w:eastAsiaTheme="minorHAnsi"/>
      <w:spacing w:val="2"/>
      <w:sz w:val="17"/>
      <w:lang w:eastAsia="en-US"/>
    </w:rPr>
  </w:style>
  <w:style w:type="paragraph" w:customStyle="1" w:styleId="8353AB9A4E694A3CADFC3F4A56E7E5439">
    <w:name w:val="8353AB9A4E694A3CADFC3F4A56E7E5439"/>
    <w:rsid w:val="00E002B9"/>
    <w:pPr>
      <w:spacing w:after="0" w:line="215" w:lineRule="atLeast"/>
    </w:pPr>
    <w:rPr>
      <w:rFonts w:eastAsiaTheme="minorHAnsi"/>
      <w:spacing w:val="2"/>
      <w:sz w:val="17"/>
      <w:lang w:eastAsia="en-US"/>
    </w:rPr>
  </w:style>
  <w:style w:type="paragraph" w:customStyle="1" w:styleId="911DA91B031F4CFE916AE18B7850F9519">
    <w:name w:val="911DA91B031F4CFE916AE18B7850F9519"/>
    <w:rsid w:val="00E002B9"/>
    <w:pPr>
      <w:spacing w:after="0" w:line="215" w:lineRule="atLeast"/>
    </w:pPr>
    <w:rPr>
      <w:rFonts w:eastAsiaTheme="minorHAnsi"/>
      <w:spacing w:val="2"/>
      <w:sz w:val="17"/>
      <w:lang w:eastAsia="en-US"/>
    </w:rPr>
  </w:style>
  <w:style w:type="paragraph" w:customStyle="1" w:styleId="2B55DE2B8A6945719C3D22FED04C77F89">
    <w:name w:val="2B55DE2B8A6945719C3D22FED04C77F89"/>
    <w:rsid w:val="00E002B9"/>
    <w:pPr>
      <w:spacing w:after="0" w:line="215" w:lineRule="atLeast"/>
    </w:pPr>
    <w:rPr>
      <w:rFonts w:eastAsiaTheme="minorHAnsi"/>
      <w:spacing w:val="2"/>
      <w:sz w:val="17"/>
      <w:lang w:eastAsia="en-US"/>
    </w:rPr>
  </w:style>
  <w:style w:type="paragraph" w:customStyle="1" w:styleId="C4EEE03DABB144B085D94F2E52E6E34E9">
    <w:name w:val="C4EEE03DABB144B085D94F2E52E6E34E9"/>
    <w:rsid w:val="00E002B9"/>
    <w:pPr>
      <w:spacing w:after="0" w:line="215" w:lineRule="atLeast"/>
    </w:pPr>
    <w:rPr>
      <w:rFonts w:eastAsiaTheme="minorHAnsi"/>
      <w:spacing w:val="2"/>
      <w:sz w:val="17"/>
      <w:lang w:eastAsia="en-US"/>
    </w:rPr>
  </w:style>
  <w:style w:type="paragraph" w:customStyle="1" w:styleId="F8A6105382C24F05A94B927C521B46C59">
    <w:name w:val="F8A6105382C24F05A94B927C521B46C59"/>
    <w:rsid w:val="00E002B9"/>
    <w:pPr>
      <w:spacing w:after="0" w:line="215" w:lineRule="atLeast"/>
    </w:pPr>
    <w:rPr>
      <w:rFonts w:eastAsiaTheme="minorHAnsi"/>
      <w:spacing w:val="2"/>
      <w:sz w:val="17"/>
      <w:lang w:eastAsia="en-US"/>
    </w:rPr>
  </w:style>
  <w:style w:type="paragraph" w:customStyle="1" w:styleId="35C2B2B6C14E48899733288EDD3E15102">
    <w:name w:val="35C2B2B6C14E48899733288EDD3E15102"/>
    <w:rsid w:val="00E002B9"/>
    <w:pPr>
      <w:spacing w:after="0" w:line="215" w:lineRule="atLeast"/>
    </w:pPr>
    <w:rPr>
      <w:rFonts w:eastAsiaTheme="minorHAnsi"/>
      <w:spacing w:val="2"/>
      <w:sz w:val="17"/>
      <w:lang w:eastAsia="en-US"/>
    </w:rPr>
  </w:style>
  <w:style w:type="paragraph" w:customStyle="1" w:styleId="A220206ECA7140A48CBD16E3F08FCE742">
    <w:name w:val="A220206ECA7140A48CBD16E3F08FCE742"/>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2">
    <w:name w:val="9C73CE90087644D5AC6825BC1E210CA22"/>
    <w:rsid w:val="00E002B9"/>
    <w:pPr>
      <w:spacing w:after="0" w:line="269" w:lineRule="atLeast"/>
    </w:pPr>
    <w:rPr>
      <w:rFonts w:eastAsiaTheme="minorHAnsi"/>
      <w:spacing w:val="2"/>
      <w:sz w:val="21"/>
      <w:lang w:eastAsia="en-US"/>
    </w:rPr>
  </w:style>
  <w:style w:type="paragraph" w:customStyle="1" w:styleId="31EE708095CF490DA91581C9A2BC89B92">
    <w:name w:val="31EE708095CF490DA91581C9A2BC89B92"/>
    <w:rsid w:val="00E002B9"/>
    <w:pPr>
      <w:spacing w:after="0" w:line="269" w:lineRule="atLeast"/>
    </w:pPr>
    <w:rPr>
      <w:rFonts w:eastAsiaTheme="minorHAnsi"/>
      <w:spacing w:val="2"/>
      <w:sz w:val="21"/>
      <w:lang w:eastAsia="en-US"/>
    </w:rPr>
  </w:style>
  <w:style w:type="paragraph" w:customStyle="1" w:styleId="2B8375023E31445E8CDAAEADB57FB77A2">
    <w:name w:val="2B8375023E31445E8CDAAEADB57FB77A2"/>
    <w:rsid w:val="00E002B9"/>
    <w:pPr>
      <w:spacing w:after="0" w:line="269" w:lineRule="atLeast"/>
    </w:pPr>
    <w:rPr>
      <w:rFonts w:eastAsiaTheme="minorHAnsi"/>
      <w:spacing w:val="2"/>
      <w:sz w:val="21"/>
      <w:lang w:eastAsia="en-US"/>
    </w:rPr>
  </w:style>
  <w:style w:type="paragraph" w:customStyle="1" w:styleId="7499A0840E4C4827A06C41524A3491912">
    <w:name w:val="7499A0840E4C4827A06C41524A3491912"/>
    <w:rsid w:val="00E002B9"/>
    <w:pPr>
      <w:spacing w:after="0" w:line="269" w:lineRule="atLeast"/>
    </w:pPr>
    <w:rPr>
      <w:rFonts w:eastAsiaTheme="minorHAnsi"/>
      <w:spacing w:val="2"/>
      <w:sz w:val="21"/>
      <w:lang w:eastAsia="en-US"/>
    </w:rPr>
  </w:style>
  <w:style w:type="paragraph" w:customStyle="1" w:styleId="5996F0043EEA43A483F8B8BC1D0FE8F32">
    <w:name w:val="5996F0043EEA43A483F8B8BC1D0FE8F32"/>
    <w:rsid w:val="00E002B9"/>
    <w:pPr>
      <w:spacing w:after="0" w:line="269" w:lineRule="atLeast"/>
    </w:pPr>
    <w:rPr>
      <w:rFonts w:eastAsiaTheme="minorHAnsi"/>
      <w:spacing w:val="2"/>
      <w:sz w:val="21"/>
      <w:lang w:eastAsia="en-US"/>
    </w:rPr>
  </w:style>
  <w:style w:type="paragraph" w:customStyle="1" w:styleId="72510D9F0B234019AFE916FC970681FA2">
    <w:name w:val="72510D9F0B234019AFE916FC970681FA2"/>
    <w:rsid w:val="00E002B9"/>
    <w:pPr>
      <w:spacing w:after="0" w:line="269" w:lineRule="atLeast"/>
    </w:pPr>
    <w:rPr>
      <w:rFonts w:eastAsiaTheme="minorHAnsi"/>
      <w:spacing w:val="2"/>
      <w:sz w:val="21"/>
      <w:lang w:eastAsia="en-US"/>
    </w:rPr>
  </w:style>
  <w:style w:type="paragraph" w:customStyle="1" w:styleId="72333EA9A43F4AE284F18F864688E3FE2">
    <w:name w:val="72333EA9A43F4AE284F18F864688E3FE2"/>
    <w:rsid w:val="00E002B9"/>
    <w:pPr>
      <w:spacing w:after="0" w:line="269" w:lineRule="atLeast"/>
    </w:pPr>
    <w:rPr>
      <w:rFonts w:eastAsiaTheme="minorHAnsi"/>
      <w:spacing w:val="2"/>
      <w:sz w:val="21"/>
      <w:lang w:eastAsia="en-US"/>
    </w:rPr>
  </w:style>
  <w:style w:type="paragraph" w:customStyle="1" w:styleId="B1F1106964EB4122BAD1897D0815A7292">
    <w:name w:val="B1F1106964EB4122BAD1897D0815A7292"/>
    <w:rsid w:val="00E002B9"/>
    <w:pPr>
      <w:spacing w:after="0" w:line="269" w:lineRule="atLeast"/>
    </w:pPr>
    <w:rPr>
      <w:rFonts w:eastAsiaTheme="minorHAnsi"/>
      <w:spacing w:val="2"/>
      <w:sz w:val="21"/>
      <w:lang w:eastAsia="en-US"/>
    </w:rPr>
  </w:style>
  <w:style w:type="paragraph" w:customStyle="1" w:styleId="CF48AC4522FB483589A29E500DB7CFD72">
    <w:name w:val="CF48AC4522FB483589A29E500DB7CFD72"/>
    <w:rsid w:val="00E002B9"/>
    <w:pPr>
      <w:spacing w:after="0" w:line="269" w:lineRule="atLeast"/>
    </w:pPr>
    <w:rPr>
      <w:rFonts w:eastAsiaTheme="minorHAnsi"/>
      <w:spacing w:val="2"/>
      <w:sz w:val="21"/>
      <w:lang w:eastAsia="en-US"/>
    </w:rPr>
  </w:style>
  <w:style w:type="paragraph" w:customStyle="1" w:styleId="A7354D3109CB4DD4877D7A229F28717A2">
    <w:name w:val="A7354D3109CB4DD4877D7A229F28717A2"/>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
    <w:name w:val="EB92FDBA3D5745AE92B757B846ECD1C12"/>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6">
    <w:name w:val="83140885F4E946B78305E99028B682156"/>
    <w:rsid w:val="00E002B9"/>
    <w:pPr>
      <w:spacing w:after="0" w:line="215" w:lineRule="atLeast"/>
    </w:pPr>
    <w:rPr>
      <w:rFonts w:eastAsiaTheme="minorHAnsi"/>
      <w:spacing w:val="2"/>
      <w:sz w:val="17"/>
      <w:lang w:eastAsia="en-US"/>
    </w:rPr>
  </w:style>
  <w:style w:type="paragraph" w:customStyle="1" w:styleId="16272BA2509A453DB5E12A5DFD35C0CD5">
    <w:name w:val="16272BA2509A453DB5E12A5DFD35C0CD5"/>
    <w:rsid w:val="00E002B9"/>
    <w:pPr>
      <w:spacing w:after="0" w:line="215" w:lineRule="atLeast"/>
    </w:pPr>
    <w:rPr>
      <w:rFonts w:eastAsiaTheme="minorHAnsi"/>
      <w:spacing w:val="2"/>
      <w:sz w:val="17"/>
      <w:lang w:eastAsia="en-US"/>
    </w:rPr>
  </w:style>
  <w:style w:type="paragraph" w:customStyle="1" w:styleId="92826575BA2D431EA6556B45955FB1A34">
    <w:name w:val="92826575BA2D431EA6556B45955FB1A3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4">
    <w:name w:val="C22F16D9833640A8B95A7C8BFE70EBFE4"/>
    <w:rsid w:val="00E002B9"/>
    <w:pPr>
      <w:spacing w:after="0" w:line="269" w:lineRule="atLeast"/>
    </w:pPr>
    <w:rPr>
      <w:rFonts w:eastAsiaTheme="minorHAnsi"/>
      <w:spacing w:val="2"/>
      <w:sz w:val="21"/>
      <w:lang w:eastAsia="en-US"/>
    </w:rPr>
  </w:style>
  <w:style w:type="paragraph" w:customStyle="1" w:styleId="C54175ADF68E4FA3B9CD0B5557AD15854">
    <w:name w:val="C54175ADF68E4FA3B9CD0B5557AD15854"/>
    <w:rsid w:val="00E002B9"/>
    <w:pPr>
      <w:spacing w:after="0" w:line="269" w:lineRule="atLeast"/>
    </w:pPr>
    <w:rPr>
      <w:rFonts w:eastAsiaTheme="minorHAnsi"/>
      <w:spacing w:val="2"/>
      <w:sz w:val="21"/>
      <w:lang w:eastAsia="en-US"/>
    </w:rPr>
  </w:style>
  <w:style w:type="paragraph" w:customStyle="1" w:styleId="DDEBB7FFC50E451E96C61B7A7C1086DE3">
    <w:name w:val="DDEBB7FFC50E451E96C61B7A7C1086DE3"/>
    <w:rsid w:val="00E002B9"/>
    <w:pPr>
      <w:spacing w:after="0" w:line="269" w:lineRule="atLeast"/>
    </w:pPr>
    <w:rPr>
      <w:rFonts w:eastAsiaTheme="minorHAnsi"/>
      <w:spacing w:val="2"/>
      <w:sz w:val="21"/>
      <w:lang w:eastAsia="en-US"/>
    </w:rPr>
  </w:style>
  <w:style w:type="paragraph" w:customStyle="1" w:styleId="BF9991050F5349EB918D8C9561EAB8863">
    <w:name w:val="BF9991050F5349EB918D8C9561EAB8863"/>
    <w:rsid w:val="00E002B9"/>
    <w:pPr>
      <w:spacing w:after="0" w:line="269" w:lineRule="atLeast"/>
    </w:pPr>
    <w:rPr>
      <w:rFonts w:eastAsiaTheme="minorHAnsi"/>
      <w:spacing w:val="2"/>
      <w:sz w:val="21"/>
      <w:lang w:eastAsia="en-US"/>
    </w:rPr>
  </w:style>
  <w:style w:type="paragraph" w:customStyle="1" w:styleId="77F540281C1D46D29D5890B5C12AFB923">
    <w:name w:val="77F540281C1D46D29D5890B5C12AFB923"/>
    <w:rsid w:val="00E002B9"/>
    <w:pPr>
      <w:spacing w:after="0" w:line="269" w:lineRule="atLeast"/>
    </w:pPr>
    <w:rPr>
      <w:rFonts w:eastAsiaTheme="minorHAnsi"/>
      <w:spacing w:val="2"/>
      <w:sz w:val="21"/>
      <w:lang w:eastAsia="en-US"/>
    </w:rPr>
  </w:style>
  <w:style w:type="paragraph" w:customStyle="1" w:styleId="2B5B614CE0FA4C0C96FB564A0F773A823">
    <w:name w:val="2B5B614CE0FA4C0C96FB564A0F773A823"/>
    <w:rsid w:val="00E002B9"/>
    <w:pPr>
      <w:spacing w:after="0" w:line="269" w:lineRule="atLeast"/>
    </w:pPr>
    <w:rPr>
      <w:rFonts w:eastAsiaTheme="minorHAnsi"/>
      <w:spacing w:val="2"/>
      <w:sz w:val="21"/>
      <w:lang w:eastAsia="en-US"/>
    </w:rPr>
  </w:style>
  <w:style w:type="paragraph" w:customStyle="1" w:styleId="A4914E8740A5470CACF23A042AC8C70A3">
    <w:name w:val="A4914E8740A5470CACF23A042AC8C70A3"/>
    <w:rsid w:val="00E002B9"/>
    <w:pPr>
      <w:spacing w:after="0" w:line="269" w:lineRule="atLeast"/>
    </w:pPr>
    <w:rPr>
      <w:rFonts w:eastAsiaTheme="minorHAnsi"/>
      <w:spacing w:val="2"/>
      <w:sz w:val="21"/>
      <w:lang w:eastAsia="en-US"/>
    </w:rPr>
  </w:style>
  <w:style w:type="paragraph" w:customStyle="1" w:styleId="BAB68D17C7E94488923D43BAF4C15BB03">
    <w:name w:val="BAB68D17C7E94488923D43BAF4C15BB03"/>
    <w:rsid w:val="00E002B9"/>
    <w:pPr>
      <w:spacing w:after="0" w:line="269" w:lineRule="atLeast"/>
    </w:pPr>
    <w:rPr>
      <w:rFonts w:eastAsiaTheme="minorHAnsi"/>
      <w:spacing w:val="2"/>
      <w:sz w:val="21"/>
      <w:lang w:eastAsia="en-US"/>
    </w:rPr>
  </w:style>
  <w:style w:type="paragraph" w:customStyle="1" w:styleId="583CDA8339794EA08BA06270FF2A76D13">
    <w:name w:val="583CDA8339794EA08BA06270FF2A76D13"/>
    <w:rsid w:val="00E002B9"/>
    <w:pPr>
      <w:spacing w:after="0" w:line="269" w:lineRule="atLeast"/>
    </w:pPr>
    <w:rPr>
      <w:rFonts w:eastAsiaTheme="minorHAnsi"/>
      <w:spacing w:val="2"/>
      <w:sz w:val="21"/>
      <w:lang w:eastAsia="en-US"/>
    </w:rPr>
  </w:style>
  <w:style w:type="paragraph" w:customStyle="1" w:styleId="69C9636264E74C4AA1BD3459720997DA2">
    <w:name w:val="69C9636264E74C4AA1BD3459720997DA2"/>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2">
    <w:name w:val="9673801080764A069710B0C92BB1A7452"/>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A1CBF988C7C4DF5A5A473AD5869A36814">
    <w:name w:val="8A1CBF988C7C4DF5A5A473AD5869A3681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4">
    <w:name w:val="A490811C52F44731BAAB47661BE42FA91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4">
    <w:name w:val="F2E83DA0CE194CCD8B17C9621213BAB514"/>
    <w:rsid w:val="00E002B9"/>
    <w:pPr>
      <w:spacing w:after="0" w:line="215" w:lineRule="atLeast"/>
    </w:pPr>
    <w:rPr>
      <w:rFonts w:eastAsiaTheme="minorHAnsi"/>
      <w:spacing w:val="2"/>
      <w:sz w:val="17"/>
      <w:lang w:eastAsia="en-US"/>
    </w:rPr>
  </w:style>
  <w:style w:type="paragraph" w:customStyle="1" w:styleId="88ED411EA4714DCEB387CD09516EA42C12">
    <w:name w:val="88ED411EA4714DCEB387CD09516EA42C12"/>
    <w:rsid w:val="00E002B9"/>
    <w:pPr>
      <w:spacing w:after="0" w:line="215" w:lineRule="atLeast"/>
    </w:pPr>
    <w:rPr>
      <w:rFonts w:eastAsiaTheme="minorHAnsi"/>
      <w:spacing w:val="2"/>
      <w:sz w:val="17"/>
      <w:lang w:eastAsia="en-US"/>
    </w:rPr>
  </w:style>
  <w:style w:type="paragraph" w:customStyle="1" w:styleId="1AD7772E66AB46B49845C50B965CBF2611">
    <w:name w:val="1AD7772E66AB46B49845C50B965CBF2611"/>
    <w:rsid w:val="00E002B9"/>
    <w:pPr>
      <w:spacing w:after="0" w:line="215" w:lineRule="atLeast"/>
    </w:pPr>
    <w:rPr>
      <w:rFonts w:eastAsiaTheme="minorHAnsi"/>
      <w:spacing w:val="2"/>
      <w:sz w:val="17"/>
      <w:lang w:eastAsia="en-US"/>
    </w:rPr>
  </w:style>
  <w:style w:type="paragraph" w:customStyle="1" w:styleId="DF5BEF74B952445AAF16483A9479B7B012">
    <w:name w:val="DF5BEF74B952445AAF16483A9479B7B012"/>
    <w:rsid w:val="00E002B9"/>
    <w:pPr>
      <w:spacing w:after="0" w:line="215" w:lineRule="atLeast"/>
    </w:pPr>
    <w:rPr>
      <w:rFonts w:eastAsiaTheme="minorHAnsi"/>
      <w:spacing w:val="2"/>
      <w:sz w:val="17"/>
      <w:lang w:eastAsia="en-US"/>
    </w:rPr>
  </w:style>
  <w:style w:type="paragraph" w:customStyle="1" w:styleId="3E17A3053519402181A5B50D5F3FED7812">
    <w:name w:val="3E17A3053519402181A5B50D5F3FED7812"/>
    <w:rsid w:val="00E002B9"/>
    <w:pPr>
      <w:spacing w:after="0" w:line="215" w:lineRule="atLeast"/>
    </w:pPr>
    <w:rPr>
      <w:rFonts w:eastAsiaTheme="minorHAnsi"/>
      <w:spacing w:val="2"/>
      <w:sz w:val="17"/>
      <w:lang w:eastAsia="en-US"/>
    </w:rPr>
  </w:style>
  <w:style w:type="paragraph" w:customStyle="1" w:styleId="4E22E5C16FC0474892663C3FBE973ECD12">
    <w:name w:val="4E22E5C16FC0474892663C3FBE973ECD12"/>
    <w:rsid w:val="00E002B9"/>
    <w:pPr>
      <w:spacing w:after="0" w:line="215" w:lineRule="atLeast"/>
    </w:pPr>
    <w:rPr>
      <w:rFonts w:eastAsiaTheme="minorHAnsi"/>
      <w:spacing w:val="2"/>
      <w:sz w:val="17"/>
      <w:lang w:eastAsia="en-US"/>
    </w:rPr>
  </w:style>
  <w:style w:type="paragraph" w:customStyle="1" w:styleId="E9C6092754C944C898F4AC9395F0171E12">
    <w:name w:val="E9C6092754C944C898F4AC9395F0171E12"/>
    <w:rsid w:val="00E002B9"/>
    <w:pPr>
      <w:spacing w:after="0" w:line="215" w:lineRule="atLeast"/>
    </w:pPr>
    <w:rPr>
      <w:rFonts w:eastAsiaTheme="minorHAnsi"/>
      <w:spacing w:val="2"/>
      <w:sz w:val="17"/>
      <w:lang w:eastAsia="en-US"/>
    </w:rPr>
  </w:style>
  <w:style w:type="paragraph" w:customStyle="1" w:styleId="BC809F21C1334517A6C28BB380C407A112">
    <w:name w:val="BC809F21C1334517A6C28BB380C407A112"/>
    <w:rsid w:val="00E002B9"/>
    <w:pPr>
      <w:spacing w:after="0" w:line="215" w:lineRule="atLeast"/>
    </w:pPr>
    <w:rPr>
      <w:rFonts w:eastAsiaTheme="minorHAnsi"/>
      <w:spacing w:val="2"/>
      <w:sz w:val="17"/>
      <w:lang w:eastAsia="en-US"/>
    </w:rPr>
  </w:style>
  <w:style w:type="paragraph" w:customStyle="1" w:styleId="C7623543BF7149F7A6B7D401DCE2B0E312">
    <w:name w:val="C7623543BF7149F7A6B7D401DCE2B0E312"/>
    <w:rsid w:val="00E002B9"/>
    <w:pPr>
      <w:spacing w:after="0" w:line="215" w:lineRule="atLeast"/>
    </w:pPr>
    <w:rPr>
      <w:rFonts w:eastAsiaTheme="minorHAnsi"/>
      <w:spacing w:val="2"/>
      <w:sz w:val="17"/>
      <w:lang w:eastAsia="en-US"/>
    </w:rPr>
  </w:style>
  <w:style w:type="paragraph" w:customStyle="1" w:styleId="CE49A51E6D0A434198319F37C6A017C712">
    <w:name w:val="CE49A51E6D0A434198319F37C6A017C712"/>
    <w:rsid w:val="00E002B9"/>
    <w:pPr>
      <w:spacing w:after="0" w:line="215" w:lineRule="atLeast"/>
    </w:pPr>
    <w:rPr>
      <w:rFonts w:eastAsiaTheme="minorHAnsi"/>
      <w:spacing w:val="2"/>
      <w:sz w:val="17"/>
      <w:lang w:eastAsia="en-US"/>
    </w:rPr>
  </w:style>
  <w:style w:type="paragraph" w:customStyle="1" w:styleId="D1B752E200684BC09BB6933AF3A82F8212">
    <w:name w:val="D1B752E200684BC09BB6933AF3A82F8212"/>
    <w:rsid w:val="00E002B9"/>
    <w:pPr>
      <w:spacing w:after="0" w:line="215" w:lineRule="atLeast"/>
    </w:pPr>
    <w:rPr>
      <w:rFonts w:eastAsiaTheme="minorHAnsi"/>
      <w:spacing w:val="2"/>
      <w:sz w:val="17"/>
      <w:lang w:eastAsia="en-US"/>
    </w:rPr>
  </w:style>
  <w:style w:type="paragraph" w:customStyle="1" w:styleId="B205D51F578A4A8AA87B5AB53F10B89F13">
    <w:name w:val="B205D51F578A4A8AA87B5AB53F10B89F13"/>
    <w:rsid w:val="00E002B9"/>
    <w:pPr>
      <w:spacing w:after="0" w:line="215" w:lineRule="atLeast"/>
    </w:pPr>
    <w:rPr>
      <w:rFonts w:eastAsiaTheme="minorHAnsi"/>
      <w:spacing w:val="2"/>
      <w:sz w:val="17"/>
      <w:lang w:eastAsia="en-US"/>
    </w:rPr>
  </w:style>
  <w:style w:type="paragraph" w:customStyle="1" w:styleId="F8DA5403326B4ECF94AD9F99EC7ED8AA12">
    <w:name w:val="F8DA5403326B4ECF94AD9F99EC7ED8AA12"/>
    <w:rsid w:val="00E002B9"/>
    <w:pPr>
      <w:spacing w:after="0" w:line="215" w:lineRule="atLeast"/>
    </w:pPr>
    <w:rPr>
      <w:rFonts w:eastAsiaTheme="minorHAnsi"/>
      <w:spacing w:val="2"/>
      <w:sz w:val="17"/>
      <w:lang w:eastAsia="en-US"/>
    </w:rPr>
  </w:style>
  <w:style w:type="paragraph" w:customStyle="1" w:styleId="50C2BEC94BCD480792CE32DB2123211B12">
    <w:name w:val="50C2BEC94BCD480792CE32DB2123211B12"/>
    <w:rsid w:val="00E002B9"/>
    <w:pPr>
      <w:spacing w:after="0" w:line="215" w:lineRule="atLeast"/>
    </w:pPr>
    <w:rPr>
      <w:rFonts w:eastAsiaTheme="minorHAnsi"/>
      <w:spacing w:val="2"/>
      <w:sz w:val="17"/>
      <w:lang w:eastAsia="en-US"/>
    </w:rPr>
  </w:style>
  <w:style w:type="paragraph" w:customStyle="1" w:styleId="82680A57E9FC4582B12B8FA6D3F1794C12">
    <w:name w:val="82680A57E9FC4582B12B8FA6D3F1794C12"/>
    <w:rsid w:val="00E002B9"/>
    <w:pPr>
      <w:spacing w:after="0" w:line="215" w:lineRule="atLeast"/>
    </w:pPr>
    <w:rPr>
      <w:rFonts w:eastAsiaTheme="minorHAnsi"/>
      <w:spacing w:val="2"/>
      <w:sz w:val="17"/>
      <w:lang w:eastAsia="en-US"/>
    </w:rPr>
  </w:style>
  <w:style w:type="paragraph" w:customStyle="1" w:styleId="DF70268F44DA492EB939F88DF8A2E9C112">
    <w:name w:val="DF70268F44DA492EB939F88DF8A2E9C112"/>
    <w:rsid w:val="00E002B9"/>
    <w:pPr>
      <w:spacing w:after="0" w:line="215" w:lineRule="atLeast"/>
    </w:pPr>
    <w:rPr>
      <w:rFonts w:eastAsiaTheme="minorHAnsi"/>
      <w:spacing w:val="2"/>
      <w:sz w:val="17"/>
      <w:lang w:eastAsia="en-US"/>
    </w:rPr>
  </w:style>
  <w:style w:type="paragraph" w:customStyle="1" w:styleId="34D36843A7B54B7EADA1C7E61A06FA0811">
    <w:name w:val="34D36843A7B54B7EADA1C7E61A06FA0811"/>
    <w:rsid w:val="00E002B9"/>
    <w:pPr>
      <w:spacing w:after="0" w:line="215" w:lineRule="atLeast"/>
    </w:pPr>
    <w:rPr>
      <w:rFonts w:eastAsiaTheme="minorHAnsi"/>
      <w:spacing w:val="2"/>
      <w:sz w:val="17"/>
      <w:lang w:eastAsia="en-US"/>
    </w:rPr>
  </w:style>
  <w:style w:type="paragraph" w:customStyle="1" w:styleId="549DED7078F54E60862C6595A78B465A11">
    <w:name w:val="549DED7078F54E60862C6595A78B465A11"/>
    <w:rsid w:val="00E002B9"/>
    <w:pPr>
      <w:spacing w:after="0" w:line="215" w:lineRule="atLeast"/>
    </w:pPr>
    <w:rPr>
      <w:rFonts w:eastAsiaTheme="minorHAnsi"/>
      <w:spacing w:val="2"/>
      <w:sz w:val="17"/>
      <w:lang w:eastAsia="en-US"/>
    </w:rPr>
  </w:style>
  <w:style w:type="paragraph" w:customStyle="1" w:styleId="7F426734BEAF4113B46AAD9121CEFEA011">
    <w:name w:val="7F426734BEAF4113B46AAD9121CEFEA011"/>
    <w:rsid w:val="00E002B9"/>
    <w:pPr>
      <w:spacing w:after="0" w:line="215" w:lineRule="atLeast"/>
    </w:pPr>
    <w:rPr>
      <w:rFonts w:eastAsiaTheme="minorHAnsi"/>
      <w:spacing w:val="2"/>
      <w:sz w:val="17"/>
      <w:lang w:eastAsia="en-US"/>
    </w:rPr>
  </w:style>
  <w:style w:type="paragraph" w:customStyle="1" w:styleId="DFD71DFF5F5640FB8CB3A6560A8D88A511">
    <w:name w:val="DFD71DFF5F5640FB8CB3A6560A8D88A511"/>
    <w:rsid w:val="00E002B9"/>
    <w:pPr>
      <w:spacing w:after="0" w:line="215" w:lineRule="atLeast"/>
    </w:pPr>
    <w:rPr>
      <w:rFonts w:eastAsiaTheme="minorHAnsi"/>
      <w:spacing w:val="2"/>
      <w:sz w:val="17"/>
      <w:lang w:eastAsia="en-US"/>
    </w:rPr>
  </w:style>
  <w:style w:type="paragraph" w:customStyle="1" w:styleId="DE672557C5DF473E8FD6142F7D7834D611">
    <w:name w:val="DE672557C5DF473E8FD6142F7D7834D611"/>
    <w:rsid w:val="00E002B9"/>
    <w:pPr>
      <w:spacing w:after="0" w:line="215" w:lineRule="atLeast"/>
    </w:pPr>
    <w:rPr>
      <w:rFonts w:eastAsiaTheme="minorHAnsi"/>
      <w:spacing w:val="2"/>
      <w:sz w:val="17"/>
      <w:lang w:eastAsia="en-US"/>
    </w:rPr>
  </w:style>
  <w:style w:type="paragraph" w:customStyle="1" w:styleId="0D362C341CA64C5BBA91549EC6D699A511">
    <w:name w:val="0D362C341CA64C5BBA91549EC6D699A511"/>
    <w:rsid w:val="00E002B9"/>
    <w:pPr>
      <w:spacing w:after="0" w:line="215" w:lineRule="atLeast"/>
    </w:pPr>
    <w:rPr>
      <w:rFonts w:eastAsiaTheme="minorHAnsi"/>
      <w:spacing w:val="2"/>
      <w:sz w:val="17"/>
      <w:lang w:eastAsia="en-US"/>
    </w:rPr>
  </w:style>
  <w:style w:type="paragraph" w:customStyle="1" w:styleId="335F816244864164AAB4F8CDF1F8071C11">
    <w:name w:val="335F816244864164AAB4F8CDF1F8071C11"/>
    <w:rsid w:val="00E002B9"/>
    <w:pPr>
      <w:spacing w:after="0" w:line="215" w:lineRule="atLeast"/>
    </w:pPr>
    <w:rPr>
      <w:rFonts w:eastAsiaTheme="minorHAnsi"/>
      <w:spacing w:val="2"/>
      <w:sz w:val="17"/>
      <w:lang w:eastAsia="en-US"/>
    </w:rPr>
  </w:style>
  <w:style w:type="paragraph" w:customStyle="1" w:styleId="6E73BF6F02F240C3980E6ABA6B40D21911">
    <w:name w:val="6E73BF6F02F240C3980E6ABA6B40D21911"/>
    <w:rsid w:val="00E002B9"/>
    <w:pPr>
      <w:spacing w:after="0" w:line="215" w:lineRule="atLeast"/>
    </w:pPr>
    <w:rPr>
      <w:rFonts w:eastAsiaTheme="minorHAnsi"/>
      <w:spacing w:val="2"/>
      <w:sz w:val="17"/>
      <w:lang w:eastAsia="en-US"/>
    </w:rPr>
  </w:style>
  <w:style w:type="paragraph" w:customStyle="1" w:styleId="BB113D6CCF76471197751915CB4281C111">
    <w:name w:val="BB113D6CCF76471197751915CB4281C111"/>
    <w:rsid w:val="00E002B9"/>
    <w:pPr>
      <w:spacing w:after="0" w:line="215" w:lineRule="atLeast"/>
    </w:pPr>
    <w:rPr>
      <w:rFonts w:eastAsiaTheme="minorHAnsi"/>
      <w:spacing w:val="2"/>
      <w:sz w:val="17"/>
      <w:lang w:eastAsia="en-US"/>
    </w:rPr>
  </w:style>
  <w:style w:type="paragraph" w:customStyle="1" w:styleId="DD875468096B45C2B527EC6EF8D3514711">
    <w:name w:val="DD875468096B45C2B527EC6EF8D3514711"/>
    <w:rsid w:val="00E002B9"/>
    <w:pPr>
      <w:spacing w:after="0" w:line="215" w:lineRule="atLeast"/>
    </w:pPr>
    <w:rPr>
      <w:rFonts w:eastAsiaTheme="minorHAnsi"/>
      <w:spacing w:val="2"/>
      <w:sz w:val="17"/>
      <w:lang w:eastAsia="en-US"/>
    </w:rPr>
  </w:style>
  <w:style w:type="paragraph" w:customStyle="1" w:styleId="3692932E64AA4BDFA8CD92D2A10646D711">
    <w:name w:val="3692932E64AA4BDFA8CD92D2A10646D711"/>
    <w:rsid w:val="00E002B9"/>
    <w:pPr>
      <w:spacing w:after="0" w:line="215" w:lineRule="atLeast"/>
    </w:pPr>
    <w:rPr>
      <w:rFonts w:eastAsiaTheme="minorHAnsi"/>
      <w:spacing w:val="2"/>
      <w:sz w:val="17"/>
      <w:lang w:eastAsia="en-US"/>
    </w:rPr>
  </w:style>
  <w:style w:type="paragraph" w:customStyle="1" w:styleId="1C8F5EF6ECCD4255B059B65137DEA0A310">
    <w:name w:val="1C8F5EF6ECCD4255B059B65137DEA0A310"/>
    <w:rsid w:val="00E002B9"/>
    <w:pPr>
      <w:spacing w:after="0" w:line="269" w:lineRule="atLeast"/>
    </w:pPr>
    <w:rPr>
      <w:rFonts w:eastAsiaTheme="minorHAnsi"/>
      <w:spacing w:val="2"/>
      <w:sz w:val="21"/>
      <w:lang w:eastAsia="en-US"/>
    </w:rPr>
  </w:style>
  <w:style w:type="paragraph" w:customStyle="1" w:styleId="CC835E1C093B40D6B8C924EA84CF805A10">
    <w:name w:val="CC835E1C093B40D6B8C924EA84CF805A10"/>
    <w:rsid w:val="00E002B9"/>
    <w:pPr>
      <w:spacing w:after="0" w:line="269" w:lineRule="atLeast"/>
    </w:pPr>
    <w:rPr>
      <w:rFonts w:eastAsiaTheme="minorHAnsi"/>
      <w:spacing w:val="2"/>
      <w:sz w:val="21"/>
      <w:lang w:eastAsia="en-US"/>
    </w:rPr>
  </w:style>
  <w:style w:type="paragraph" w:customStyle="1" w:styleId="2FB4E5DD79474A31A317D7B8CFF5600A10">
    <w:name w:val="2FB4E5DD79474A31A317D7B8CFF5600A10"/>
    <w:rsid w:val="00E002B9"/>
    <w:pPr>
      <w:spacing w:after="0" w:line="269" w:lineRule="atLeast"/>
    </w:pPr>
    <w:rPr>
      <w:rFonts w:eastAsiaTheme="minorHAnsi"/>
      <w:spacing w:val="2"/>
      <w:sz w:val="21"/>
      <w:lang w:eastAsia="en-US"/>
    </w:rPr>
  </w:style>
  <w:style w:type="paragraph" w:customStyle="1" w:styleId="757A92C0877B41BAB9C66EBA19DB3BA410">
    <w:name w:val="757A92C0877B41BAB9C66EBA19DB3BA410"/>
    <w:rsid w:val="00E002B9"/>
    <w:pPr>
      <w:spacing w:after="0" w:line="215" w:lineRule="atLeast"/>
    </w:pPr>
    <w:rPr>
      <w:rFonts w:eastAsiaTheme="minorHAnsi"/>
      <w:spacing w:val="2"/>
      <w:sz w:val="17"/>
      <w:lang w:eastAsia="en-US"/>
    </w:rPr>
  </w:style>
  <w:style w:type="paragraph" w:customStyle="1" w:styleId="8353AB9A4E694A3CADFC3F4A56E7E54310">
    <w:name w:val="8353AB9A4E694A3CADFC3F4A56E7E54310"/>
    <w:rsid w:val="00E002B9"/>
    <w:pPr>
      <w:spacing w:after="0" w:line="215" w:lineRule="atLeast"/>
    </w:pPr>
    <w:rPr>
      <w:rFonts w:eastAsiaTheme="minorHAnsi"/>
      <w:spacing w:val="2"/>
      <w:sz w:val="17"/>
      <w:lang w:eastAsia="en-US"/>
    </w:rPr>
  </w:style>
  <w:style w:type="paragraph" w:customStyle="1" w:styleId="911DA91B031F4CFE916AE18B7850F95110">
    <w:name w:val="911DA91B031F4CFE916AE18B7850F95110"/>
    <w:rsid w:val="00E002B9"/>
    <w:pPr>
      <w:spacing w:after="0" w:line="215" w:lineRule="atLeast"/>
    </w:pPr>
    <w:rPr>
      <w:rFonts w:eastAsiaTheme="minorHAnsi"/>
      <w:spacing w:val="2"/>
      <w:sz w:val="17"/>
      <w:lang w:eastAsia="en-US"/>
    </w:rPr>
  </w:style>
  <w:style w:type="paragraph" w:customStyle="1" w:styleId="2B55DE2B8A6945719C3D22FED04C77F810">
    <w:name w:val="2B55DE2B8A6945719C3D22FED04C77F810"/>
    <w:rsid w:val="00E002B9"/>
    <w:pPr>
      <w:spacing w:after="0" w:line="215" w:lineRule="atLeast"/>
    </w:pPr>
    <w:rPr>
      <w:rFonts w:eastAsiaTheme="minorHAnsi"/>
      <w:spacing w:val="2"/>
      <w:sz w:val="17"/>
      <w:lang w:eastAsia="en-US"/>
    </w:rPr>
  </w:style>
  <w:style w:type="paragraph" w:customStyle="1" w:styleId="C4EEE03DABB144B085D94F2E52E6E34E10">
    <w:name w:val="C4EEE03DABB144B085D94F2E52E6E34E10"/>
    <w:rsid w:val="00E002B9"/>
    <w:pPr>
      <w:spacing w:after="0" w:line="215" w:lineRule="atLeast"/>
    </w:pPr>
    <w:rPr>
      <w:rFonts w:eastAsiaTheme="minorHAnsi"/>
      <w:spacing w:val="2"/>
      <w:sz w:val="17"/>
      <w:lang w:eastAsia="en-US"/>
    </w:rPr>
  </w:style>
  <w:style w:type="paragraph" w:customStyle="1" w:styleId="F8A6105382C24F05A94B927C521B46C510">
    <w:name w:val="F8A6105382C24F05A94B927C521B46C510"/>
    <w:rsid w:val="00E002B9"/>
    <w:pPr>
      <w:spacing w:after="0" w:line="215" w:lineRule="atLeast"/>
    </w:pPr>
    <w:rPr>
      <w:rFonts w:eastAsiaTheme="minorHAnsi"/>
      <w:spacing w:val="2"/>
      <w:sz w:val="17"/>
      <w:lang w:eastAsia="en-US"/>
    </w:rPr>
  </w:style>
  <w:style w:type="paragraph" w:customStyle="1" w:styleId="35C2B2B6C14E48899733288EDD3E15103">
    <w:name w:val="35C2B2B6C14E48899733288EDD3E15103"/>
    <w:rsid w:val="00E002B9"/>
    <w:pPr>
      <w:spacing w:after="0" w:line="215" w:lineRule="atLeast"/>
    </w:pPr>
    <w:rPr>
      <w:rFonts w:eastAsiaTheme="minorHAnsi"/>
      <w:spacing w:val="2"/>
      <w:sz w:val="17"/>
      <w:lang w:eastAsia="en-US"/>
    </w:rPr>
  </w:style>
  <w:style w:type="paragraph" w:customStyle="1" w:styleId="A220206ECA7140A48CBD16E3F08FCE743">
    <w:name w:val="A220206ECA7140A48CBD16E3F08FCE743"/>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3">
    <w:name w:val="9C73CE90087644D5AC6825BC1E210CA23"/>
    <w:rsid w:val="00E002B9"/>
    <w:pPr>
      <w:spacing w:after="0" w:line="269" w:lineRule="atLeast"/>
    </w:pPr>
    <w:rPr>
      <w:rFonts w:eastAsiaTheme="minorHAnsi"/>
      <w:spacing w:val="2"/>
      <w:sz w:val="21"/>
      <w:lang w:eastAsia="en-US"/>
    </w:rPr>
  </w:style>
  <w:style w:type="paragraph" w:customStyle="1" w:styleId="31EE708095CF490DA91581C9A2BC89B93">
    <w:name w:val="31EE708095CF490DA91581C9A2BC89B93"/>
    <w:rsid w:val="00E002B9"/>
    <w:pPr>
      <w:spacing w:after="0" w:line="269" w:lineRule="atLeast"/>
    </w:pPr>
    <w:rPr>
      <w:rFonts w:eastAsiaTheme="minorHAnsi"/>
      <w:spacing w:val="2"/>
      <w:sz w:val="21"/>
      <w:lang w:eastAsia="en-US"/>
    </w:rPr>
  </w:style>
  <w:style w:type="paragraph" w:customStyle="1" w:styleId="2B8375023E31445E8CDAAEADB57FB77A3">
    <w:name w:val="2B8375023E31445E8CDAAEADB57FB77A3"/>
    <w:rsid w:val="00E002B9"/>
    <w:pPr>
      <w:spacing w:after="0" w:line="269" w:lineRule="atLeast"/>
    </w:pPr>
    <w:rPr>
      <w:rFonts w:eastAsiaTheme="minorHAnsi"/>
      <w:spacing w:val="2"/>
      <w:sz w:val="21"/>
      <w:lang w:eastAsia="en-US"/>
    </w:rPr>
  </w:style>
  <w:style w:type="paragraph" w:customStyle="1" w:styleId="7499A0840E4C4827A06C41524A3491913">
    <w:name w:val="7499A0840E4C4827A06C41524A3491913"/>
    <w:rsid w:val="00E002B9"/>
    <w:pPr>
      <w:spacing w:after="0" w:line="269" w:lineRule="atLeast"/>
    </w:pPr>
    <w:rPr>
      <w:rFonts w:eastAsiaTheme="minorHAnsi"/>
      <w:spacing w:val="2"/>
      <w:sz w:val="21"/>
      <w:lang w:eastAsia="en-US"/>
    </w:rPr>
  </w:style>
  <w:style w:type="paragraph" w:customStyle="1" w:styleId="5996F0043EEA43A483F8B8BC1D0FE8F33">
    <w:name w:val="5996F0043EEA43A483F8B8BC1D0FE8F33"/>
    <w:rsid w:val="00E002B9"/>
    <w:pPr>
      <w:spacing w:after="0" w:line="269" w:lineRule="atLeast"/>
    </w:pPr>
    <w:rPr>
      <w:rFonts w:eastAsiaTheme="minorHAnsi"/>
      <w:spacing w:val="2"/>
      <w:sz w:val="21"/>
      <w:lang w:eastAsia="en-US"/>
    </w:rPr>
  </w:style>
  <w:style w:type="paragraph" w:customStyle="1" w:styleId="72510D9F0B234019AFE916FC970681FA3">
    <w:name w:val="72510D9F0B234019AFE916FC970681FA3"/>
    <w:rsid w:val="00E002B9"/>
    <w:pPr>
      <w:spacing w:after="0" w:line="269" w:lineRule="atLeast"/>
    </w:pPr>
    <w:rPr>
      <w:rFonts w:eastAsiaTheme="minorHAnsi"/>
      <w:spacing w:val="2"/>
      <w:sz w:val="21"/>
      <w:lang w:eastAsia="en-US"/>
    </w:rPr>
  </w:style>
  <w:style w:type="paragraph" w:customStyle="1" w:styleId="72333EA9A43F4AE284F18F864688E3FE3">
    <w:name w:val="72333EA9A43F4AE284F18F864688E3FE3"/>
    <w:rsid w:val="00E002B9"/>
    <w:pPr>
      <w:spacing w:after="0" w:line="269" w:lineRule="atLeast"/>
    </w:pPr>
    <w:rPr>
      <w:rFonts w:eastAsiaTheme="minorHAnsi"/>
      <w:spacing w:val="2"/>
      <w:sz w:val="21"/>
      <w:lang w:eastAsia="en-US"/>
    </w:rPr>
  </w:style>
  <w:style w:type="paragraph" w:customStyle="1" w:styleId="B1F1106964EB4122BAD1897D0815A7293">
    <w:name w:val="B1F1106964EB4122BAD1897D0815A7293"/>
    <w:rsid w:val="00E002B9"/>
    <w:pPr>
      <w:spacing w:after="0" w:line="269" w:lineRule="atLeast"/>
    </w:pPr>
    <w:rPr>
      <w:rFonts w:eastAsiaTheme="minorHAnsi"/>
      <w:spacing w:val="2"/>
      <w:sz w:val="21"/>
      <w:lang w:eastAsia="en-US"/>
    </w:rPr>
  </w:style>
  <w:style w:type="paragraph" w:customStyle="1" w:styleId="CF48AC4522FB483589A29E500DB7CFD73">
    <w:name w:val="CF48AC4522FB483589A29E500DB7CFD73"/>
    <w:rsid w:val="00E002B9"/>
    <w:pPr>
      <w:spacing w:after="0" w:line="269" w:lineRule="atLeast"/>
    </w:pPr>
    <w:rPr>
      <w:rFonts w:eastAsiaTheme="minorHAnsi"/>
      <w:spacing w:val="2"/>
      <w:sz w:val="21"/>
      <w:lang w:eastAsia="en-US"/>
    </w:rPr>
  </w:style>
  <w:style w:type="paragraph" w:customStyle="1" w:styleId="A7354D3109CB4DD4877D7A229F28717A3">
    <w:name w:val="A7354D3109CB4DD4877D7A229F28717A3"/>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3">
    <w:name w:val="EB92FDBA3D5745AE92B757B846ECD1C13"/>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7">
    <w:name w:val="83140885F4E946B78305E99028B682157"/>
    <w:rsid w:val="00E002B9"/>
    <w:pPr>
      <w:spacing w:after="0" w:line="215" w:lineRule="atLeast"/>
    </w:pPr>
    <w:rPr>
      <w:rFonts w:eastAsiaTheme="minorHAnsi"/>
      <w:spacing w:val="2"/>
      <w:sz w:val="17"/>
      <w:lang w:eastAsia="en-US"/>
    </w:rPr>
  </w:style>
  <w:style w:type="paragraph" w:customStyle="1" w:styleId="16272BA2509A453DB5E12A5DFD35C0CD6">
    <w:name w:val="16272BA2509A453DB5E12A5DFD35C0CD6"/>
    <w:rsid w:val="00E002B9"/>
    <w:pPr>
      <w:spacing w:after="0" w:line="215" w:lineRule="atLeast"/>
    </w:pPr>
    <w:rPr>
      <w:rFonts w:eastAsiaTheme="minorHAnsi"/>
      <w:spacing w:val="2"/>
      <w:sz w:val="17"/>
      <w:lang w:eastAsia="en-US"/>
    </w:rPr>
  </w:style>
  <w:style w:type="paragraph" w:customStyle="1" w:styleId="92826575BA2D431EA6556B45955FB1A35">
    <w:name w:val="92826575BA2D431EA6556B45955FB1A3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5">
    <w:name w:val="C22F16D9833640A8B95A7C8BFE70EBFE5"/>
    <w:rsid w:val="00E002B9"/>
    <w:pPr>
      <w:spacing w:after="0" w:line="269" w:lineRule="atLeast"/>
    </w:pPr>
    <w:rPr>
      <w:rFonts w:eastAsiaTheme="minorHAnsi"/>
      <w:spacing w:val="2"/>
      <w:sz w:val="21"/>
      <w:lang w:eastAsia="en-US"/>
    </w:rPr>
  </w:style>
  <w:style w:type="paragraph" w:customStyle="1" w:styleId="C54175ADF68E4FA3B9CD0B5557AD15855">
    <w:name w:val="C54175ADF68E4FA3B9CD0B5557AD15855"/>
    <w:rsid w:val="00E002B9"/>
    <w:pPr>
      <w:spacing w:after="0" w:line="269" w:lineRule="atLeast"/>
    </w:pPr>
    <w:rPr>
      <w:rFonts w:eastAsiaTheme="minorHAnsi"/>
      <w:spacing w:val="2"/>
      <w:sz w:val="21"/>
      <w:lang w:eastAsia="en-US"/>
    </w:rPr>
  </w:style>
  <w:style w:type="paragraph" w:customStyle="1" w:styleId="DDEBB7FFC50E451E96C61B7A7C1086DE4">
    <w:name w:val="DDEBB7FFC50E451E96C61B7A7C1086DE4"/>
    <w:rsid w:val="00E002B9"/>
    <w:pPr>
      <w:spacing w:after="0" w:line="269" w:lineRule="atLeast"/>
    </w:pPr>
    <w:rPr>
      <w:rFonts w:eastAsiaTheme="minorHAnsi"/>
      <w:spacing w:val="2"/>
      <w:sz w:val="21"/>
      <w:lang w:eastAsia="en-US"/>
    </w:rPr>
  </w:style>
  <w:style w:type="paragraph" w:customStyle="1" w:styleId="BF9991050F5349EB918D8C9561EAB8864">
    <w:name w:val="BF9991050F5349EB918D8C9561EAB8864"/>
    <w:rsid w:val="00E002B9"/>
    <w:pPr>
      <w:spacing w:after="0" w:line="269" w:lineRule="atLeast"/>
    </w:pPr>
    <w:rPr>
      <w:rFonts w:eastAsiaTheme="minorHAnsi"/>
      <w:spacing w:val="2"/>
      <w:sz w:val="21"/>
      <w:lang w:eastAsia="en-US"/>
    </w:rPr>
  </w:style>
  <w:style w:type="paragraph" w:customStyle="1" w:styleId="77F540281C1D46D29D5890B5C12AFB924">
    <w:name w:val="77F540281C1D46D29D5890B5C12AFB924"/>
    <w:rsid w:val="00E002B9"/>
    <w:pPr>
      <w:spacing w:after="0" w:line="269" w:lineRule="atLeast"/>
    </w:pPr>
    <w:rPr>
      <w:rFonts w:eastAsiaTheme="minorHAnsi"/>
      <w:spacing w:val="2"/>
      <w:sz w:val="21"/>
      <w:lang w:eastAsia="en-US"/>
    </w:rPr>
  </w:style>
  <w:style w:type="paragraph" w:customStyle="1" w:styleId="2B5B614CE0FA4C0C96FB564A0F773A824">
    <w:name w:val="2B5B614CE0FA4C0C96FB564A0F773A824"/>
    <w:rsid w:val="00E002B9"/>
    <w:pPr>
      <w:spacing w:after="0" w:line="269" w:lineRule="atLeast"/>
    </w:pPr>
    <w:rPr>
      <w:rFonts w:eastAsiaTheme="minorHAnsi"/>
      <w:spacing w:val="2"/>
      <w:sz w:val="21"/>
      <w:lang w:eastAsia="en-US"/>
    </w:rPr>
  </w:style>
  <w:style w:type="paragraph" w:customStyle="1" w:styleId="A4914E8740A5470CACF23A042AC8C70A4">
    <w:name w:val="A4914E8740A5470CACF23A042AC8C70A4"/>
    <w:rsid w:val="00E002B9"/>
    <w:pPr>
      <w:spacing w:after="0" w:line="269" w:lineRule="atLeast"/>
    </w:pPr>
    <w:rPr>
      <w:rFonts w:eastAsiaTheme="minorHAnsi"/>
      <w:spacing w:val="2"/>
      <w:sz w:val="21"/>
      <w:lang w:eastAsia="en-US"/>
    </w:rPr>
  </w:style>
  <w:style w:type="paragraph" w:customStyle="1" w:styleId="BAB68D17C7E94488923D43BAF4C15BB04">
    <w:name w:val="BAB68D17C7E94488923D43BAF4C15BB04"/>
    <w:rsid w:val="00E002B9"/>
    <w:pPr>
      <w:spacing w:after="0" w:line="269" w:lineRule="atLeast"/>
    </w:pPr>
    <w:rPr>
      <w:rFonts w:eastAsiaTheme="minorHAnsi"/>
      <w:spacing w:val="2"/>
      <w:sz w:val="21"/>
      <w:lang w:eastAsia="en-US"/>
    </w:rPr>
  </w:style>
  <w:style w:type="paragraph" w:customStyle="1" w:styleId="583CDA8339794EA08BA06270FF2A76D14">
    <w:name w:val="583CDA8339794EA08BA06270FF2A76D14"/>
    <w:rsid w:val="00E002B9"/>
    <w:pPr>
      <w:spacing w:after="0" w:line="269" w:lineRule="atLeast"/>
    </w:pPr>
    <w:rPr>
      <w:rFonts w:eastAsiaTheme="minorHAnsi"/>
      <w:spacing w:val="2"/>
      <w:sz w:val="21"/>
      <w:lang w:eastAsia="en-US"/>
    </w:rPr>
  </w:style>
  <w:style w:type="paragraph" w:customStyle="1" w:styleId="69C9636264E74C4AA1BD3459720997DA3">
    <w:name w:val="69C9636264E74C4AA1BD3459720997DA3"/>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3">
    <w:name w:val="9673801080764A069710B0C92BB1A7453"/>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A1CBF988C7C4DF5A5A473AD5869A36815">
    <w:name w:val="8A1CBF988C7C4DF5A5A473AD5869A3681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5">
    <w:name w:val="A490811C52F44731BAAB47661BE42FA91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F2E83DA0CE194CCD8B17C9621213BAB515">
    <w:name w:val="F2E83DA0CE194CCD8B17C9621213BAB515"/>
    <w:rsid w:val="00E002B9"/>
    <w:pPr>
      <w:spacing w:after="0" w:line="215" w:lineRule="atLeast"/>
    </w:pPr>
    <w:rPr>
      <w:rFonts w:eastAsiaTheme="minorHAnsi"/>
      <w:spacing w:val="2"/>
      <w:sz w:val="17"/>
      <w:lang w:eastAsia="en-US"/>
    </w:rPr>
  </w:style>
  <w:style w:type="paragraph" w:customStyle="1" w:styleId="88ED411EA4714DCEB387CD09516EA42C13">
    <w:name w:val="88ED411EA4714DCEB387CD09516EA42C13"/>
    <w:rsid w:val="00E002B9"/>
    <w:pPr>
      <w:spacing w:after="0" w:line="215" w:lineRule="atLeast"/>
    </w:pPr>
    <w:rPr>
      <w:rFonts w:eastAsiaTheme="minorHAnsi"/>
      <w:spacing w:val="2"/>
      <w:sz w:val="17"/>
      <w:lang w:eastAsia="en-US"/>
    </w:rPr>
  </w:style>
  <w:style w:type="paragraph" w:customStyle="1" w:styleId="1AD7772E66AB46B49845C50B965CBF2612">
    <w:name w:val="1AD7772E66AB46B49845C50B965CBF2612"/>
    <w:rsid w:val="00E002B9"/>
    <w:pPr>
      <w:spacing w:after="0" w:line="215" w:lineRule="atLeast"/>
    </w:pPr>
    <w:rPr>
      <w:rFonts w:eastAsiaTheme="minorHAnsi"/>
      <w:spacing w:val="2"/>
      <w:sz w:val="17"/>
      <w:lang w:eastAsia="en-US"/>
    </w:rPr>
  </w:style>
  <w:style w:type="paragraph" w:customStyle="1" w:styleId="DF5BEF74B952445AAF16483A9479B7B013">
    <w:name w:val="DF5BEF74B952445AAF16483A9479B7B013"/>
    <w:rsid w:val="00E002B9"/>
    <w:pPr>
      <w:spacing w:after="0" w:line="215" w:lineRule="atLeast"/>
    </w:pPr>
    <w:rPr>
      <w:rFonts w:eastAsiaTheme="minorHAnsi"/>
      <w:spacing w:val="2"/>
      <w:sz w:val="17"/>
      <w:lang w:eastAsia="en-US"/>
    </w:rPr>
  </w:style>
  <w:style w:type="paragraph" w:customStyle="1" w:styleId="3E17A3053519402181A5B50D5F3FED7813">
    <w:name w:val="3E17A3053519402181A5B50D5F3FED7813"/>
    <w:rsid w:val="00E002B9"/>
    <w:pPr>
      <w:spacing w:after="0" w:line="215" w:lineRule="atLeast"/>
    </w:pPr>
    <w:rPr>
      <w:rFonts w:eastAsiaTheme="minorHAnsi"/>
      <w:spacing w:val="2"/>
      <w:sz w:val="17"/>
      <w:lang w:eastAsia="en-US"/>
    </w:rPr>
  </w:style>
  <w:style w:type="paragraph" w:customStyle="1" w:styleId="4E22E5C16FC0474892663C3FBE973ECD13">
    <w:name w:val="4E22E5C16FC0474892663C3FBE973ECD13"/>
    <w:rsid w:val="00E002B9"/>
    <w:pPr>
      <w:spacing w:after="0" w:line="215" w:lineRule="atLeast"/>
    </w:pPr>
    <w:rPr>
      <w:rFonts w:eastAsiaTheme="minorHAnsi"/>
      <w:spacing w:val="2"/>
      <w:sz w:val="17"/>
      <w:lang w:eastAsia="en-US"/>
    </w:rPr>
  </w:style>
  <w:style w:type="paragraph" w:customStyle="1" w:styleId="E9C6092754C944C898F4AC9395F0171E13">
    <w:name w:val="E9C6092754C944C898F4AC9395F0171E13"/>
    <w:rsid w:val="00E002B9"/>
    <w:pPr>
      <w:spacing w:after="0" w:line="215" w:lineRule="atLeast"/>
    </w:pPr>
    <w:rPr>
      <w:rFonts w:eastAsiaTheme="minorHAnsi"/>
      <w:spacing w:val="2"/>
      <w:sz w:val="17"/>
      <w:lang w:eastAsia="en-US"/>
    </w:rPr>
  </w:style>
  <w:style w:type="paragraph" w:customStyle="1" w:styleId="BC809F21C1334517A6C28BB380C407A113">
    <w:name w:val="BC809F21C1334517A6C28BB380C407A113"/>
    <w:rsid w:val="00E002B9"/>
    <w:pPr>
      <w:spacing w:after="0" w:line="215" w:lineRule="atLeast"/>
    </w:pPr>
    <w:rPr>
      <w:rFonts w:eastAsiaTheme="minorHAnsi"/>
      <w:spacing w:val="2"/>
      <w:sz w:val="17"/>
      <w:lang w:eastAsia="en-US"/>
    </w:rPr>
  </w:style>
  <w:style w:type="paragraph" w:customStyle="1" w:styleId="C7623543BF7149F7A6B7D401DCE2B0E313">
    <w:name w:val="C7623543BF7149F7A6B7D401DCE2B0E313"/>
    <w:rsid w:val="00E002B9"/>
    <w:pPr>
      <w:spacing w:after="0" w:line="215" w:lineRule="atLeast"/>
    </w:pPr>
    <w:rPr>
      <w:rFonts w:eastAsiaTheme="minorHAnsi"/>
      <w:spacing w:val="2"/>
      <w:sz w:val="17"/>
      <w:lang w:eastAsia="en-US"/>
    </w:rPr>
  </w:style>
  <w:style w:type="paragraph" w:customStyle="1" w:styleId="CE49A51E6D0A434198319F37C6A017C713">
    <w:name w:val="CE49A51E6D0A434198319F37C6A017C713"/>
    <w:rsid w:val="00E002B9"/>
    <w:pPr>
      <w:spacing w:after="0" w:line="215" w:lineRule="atLeast"/>
    </w:pPr>
    <w:rPr>
      <w:rFonts w:eastAsiaTheme="minorHAnsi"/>
      <w:spacing w:val="2"/>
      <w:sz w:val="17"/>
      <w:lang w:eastAsia="en-US"/>
    </w:rPr>
  </w:style>
  <w:style w:type="paragraph" w:customStyle="1" w:styleId="D1B752E200684BC09BB6933AF3A82F8213">
    <w:name w:val="D1B752E200684BC09BB6933AF3A82F8213"/>
    <w:rsid w:val="00E002B9"/>
    <w:pPr>
      <w:spacing w:after="0" w:line="215" w:lineRule="atLeast"/>
    </w:pPr>
    <w:rPr>
      <w:rFonts w:eastAsiaTheme="minorHAnsi"/>
      <w:spacing w:val="2"/>
      <w:sz w:val="17"/>
      <w:lang w:eastAsia="en-US"/>
    </w:rPr>
  </w:style>
  <w:style w:type="paragraph" w:customStyle="1" w:styleId="B205D51F578A4A8AA87B5AB53F10B89F14">
    <w:name w:val="B205D51F578A4A8AA87B5AB53F10B89F14"/>
    <w:rsid w:val="00E002B9"/>
    <w:pPr>
      <w:spacing w:after="0" w:line="215" w:lineRule="atLeast"/>
    </w:pPr>
    <w:rPr>
      <w:rFonts w:eastAsiaTheme="minorHAnsi"/>
      <w:spacing w:val="2"/>
      <w:sz w:val="17"/>
      <w:lang w:eastAsia="en-US"/>
    </w:rPr>
  </w:style>
  <w:style w:type="paragraph" w:customStyle="1" w:styleId="F8DA5403326B4ECF94AD9F99EC7ED8AA13">
    <w:name w:val="F8DA5403326B4ECF94AD9F99EC7ED8AA13"/>
    <w:rsid w:val="00E002B9"/>
    <w:pPr>
      <w:spacing w:after="0" w:line="215" w:lineRule="atLeast"/>
    </w:pPr>
    <w:rPr>
      <w:rFonts w:eastAsiaTheme="minorHAnsi"/>
      <w:spacing w:val="2"/>
      <w:sz w:val="17"/>
      <w:lang w:eastAsia="en-US"/>
    </w:rPr>
  </w:style>
  <w:style w:type="paragraph" w:customStyle="1" w:styleId="50C2BEC94BCD480792CE32DB2123211B13">
    <w:name w:val="50C2BEC94BCD480792CE32DB2123211B13"/>
    <w:rsid w:val="00E002B9"/>
    <w:pPr>
      <w:spacing w:after="0" w:line="215" w:lineRule="atLeast"/>
    </w:pPr>
    <w:rPr>
      <w:rFonts w:eastAsiaTheme="minorHAnsi"/>
      <w:spacing w:val="2"/>
      <w:sz w:val="17"/>
      <w:lang w:eastAsia="en-US"/>
    </w:rPr>
  </w:style>
  <w:style w:type="paragraph" w:customStyle="1" w:styleId="82680A57E9FC4582B12B8FA6D3F1794C13">
    <w:name w:val="82680A57E9FC4582B12B8FA6D3F1794C13"/>
    <w:rsid w:val="00E002B9"/>
    <w:pPr>
      <w:spacing w:after="0" w:line="215" w:lineRule="atLeast"/>
    </w:pPr>
    <w:rPr>
      <w:rFonts w:eastAsiaTheme="minorHAnsi"/>
      <w:spacing w:val="2"/>
      <w:sz w:val="17"/>
      <w:lang w:eastAsia="en-US"/>
    </w:rPr>
  </w:style>
  <w:style w:type="paragraph" w:customStyle="1" w:styleId="DF70268F44DA492EB939F88DF8A2E9C113">
    <w:name w:val="DF70268F44DA492EB939F88DF8A2E9C113"/>
    <w:rsid w:val="00E002B9"/>
    <w:pPr>
      <w:spacing w:after="0" w:line="215" w:lineRule="atLeast"/>
    </w:pPr>
    <w:rPr>
      <w:rFonts w:eastAsiaTheme="minorHAnsi"/>
      <w:spacing w:val="2"/>
      <w:sz w:val="17"/>
      <w:lang w:eastAsia="en-US"/>
    </w:rPr>
  </w:style>
  <w:style w:type="paragraph" w:customStyle="1" w:styleId="34D36843A7B54B7EADA1C7E61A06FA0812">
    <w:name w:val="34D36843A7B54B7EADA1C7E61A06FA0812"/>
    <w:rsid w:val="00E002B9"/>
    <w:pPr>
      <w:spacing w:after="0" w:line="215" w:lineRule="atLeast"/>
    </w:pPr>
    <w:rPr>
      <w:rFonts w:eastAsiaTheme="minorHAnsi"/>
      <w:spacing w:val="2"/>
      <w:sz w:val="17"/>
      <w:lang w:eastAsia="en-US"/>
    </w:rPr>
  </w:style>
  <w:style w:type="paragraph" w:customStyle="1" w:styleId="549DED7078F54E60862C6595A78B465A12">
    <w:name w:val="549DED7078F54E60862C6595A78B465A12"/>
    <w:rsid w:val="00E002B9"/>
    <w:pPr>
      <w:spacing w:after="0" w:line="215" w:lineRule="atLeast"/>
    </w:pPr>
    <w:rPr>
      <w:rFonts w:eastAsiaTheme="minorHAnsi"/>
      <w:spacing w:val="2"/>
      <w:sz w:val="17"/>
      <w:lang w:eastAsia="en-US"/>
    </w:rPr>
  </w:style>
  <w:style w:type="paragraph" w:customStyle="1" w:styleId="7F426734BEAF4113B46AAD9121CEFEA012">
    <w:name w:val="7F426734BEAF4113B46AAD9121CEFEA012"/>
    <w:rsid w:val="00E002B9"/>
    <w:pPr>
      <w:spacing w:after="0" w:line="215" w:lineRule="atLeast"/>
    </w:pPr>
    <w:rPr>
      <w:rFonts w:eastAsiaTheme="minorHAnsi"/>
      <w:spacing w:val="2"/>
      <w:sz w:val="17"/>
      <w:lang w:eastAsia="en-US"/>
    </w:rPr>
  </w:style>
  <w:style w:type="paragraph" w:customStyle="1" w:styleId="DFD71DFF5F5640FB8CB3A6560A8D88A512">
    <w:name w:val="DFD71DFF5F5640FB8CB3A6560A8D88A512"/>
    <w:rsid w:val="00E002B9"/>
    <w:pPr>
      <w:spacing w:after="0" w:line="215" w:lineRule="atLeast"/>
    </w:pPr>
    <w:rPr>
      <w:rFonts w:eastAsiaTheme="minorHAnsi"/>
      <w:spacing w:val="2"/>
      <w:sz w:val="17"/>
      <w:lang w:eastAsia="en-US"/>
    </w:rPr>
  </w:style>
  <w:style w:type="paragraph" w:customStyle="1" w:styleId="DE672557C5DF473E8FD6142F7D7834D612">
    <w:name w:val="DE672557C5DF473E8FD6142F7D7834D612"/>
    <w:rsid w:val="00E002B9"/>
    <w:pPr>
      <w:spacing w:after="0" w:line="215" w:lineRule="atLeast"/>
    </w:pPr>
    <w:rPr>
      <w:rFonts w:eastAsiaTheme="minorHAnsi"/>
      <w:spacing w:val="2"/>
      <w:sz w:val="17"/>
      <w:lang w:eastAsia="en-US"/>
    </w:rPr>
  </w:style>
  <w:style w:type="paragraph" w:customStyle="1" w:styleId="0D362C341CA64C5BBA91549EC6D699A512">
    <w:name w:val="0D362C341CA64C5BBA91549EC6D699A512"/>
    <w:rsid w:val="00E002B9"/>
    <w:pPr>
      <w:spacing w:after="0" w:line="215" w:lineRule="atLeast"/>
    </w:pPr>
    <w:rPr>
      <w:rFonts w:eastAsiaTheme="minorHAnsi"/>
      <w:spacing w:val="2"/>
      <w:sz w:val="17"/>
      <w:lang w:eastAsia="en-US"/>
    </w:rPr>
  </w:style>
  <w:style w:type="paragraph" w:customStyle="1" w:styleId="335F816244864164AAB4F8CDF1F8071C12">
    <w:name w:val="335F816244864164AAB4F8CDF1F8071C12"/>
    <w:rsid w:val="00E002B9"/>
    <w:pPr>
      <w:spacing w:after="0" w:line="215" w:lineRule="atLeast"/>
    </w:pPr>
    <w:rPr>
      <w:rFonts w:eastAsiaTheme="minorHAnsi"/>
      <w:spacing w:val="2"/>
      <w:sz w:val="17"/>
      <w:lang w:eastAsia="en-US"/>
    </w:rPr>
  </w:style>
  <w:style w:type="paragraph" w:customStyle="1" w:styleId="6E73BF6F02F240C3980E6ABA6B40D21912">
    <w:name w:val="6E73BF6F02F240C3980E6ABA6B40D21912"/>
    <w:rsid w:val="00E002B9"/>
    <w:pPr>
      <w:spacing w:after="0" w:line="215" w:lineRule="atLeast"/>
    </w:pPr>
    <w:rPr>
      <w:rFonts w:eastAsiaTheme="minorHAnsi"/>
      <w:spacing w:val="2"/>
      <w:sz w:val="17"/>
      <w:lang w:eastAsia="en-US"/>
    </w:rPr>
  </w:style>
  <w:style w:type="paragraph" w:customStyle="1" w:styleId="BB113D6CCF76471197751915CB4281C112">
    <w:name w:val="BB113D6CCF76471197751915CB4281C112"/>
    <w:rsid w:val="00E002B9"/>
    <w:pPr>
      <w:spacing w:after="0" w:line="215" w:lineRule="atLeast"/>
    </w:pPr>
    <w:rPr>
      <w:rFonts w:eastAsiaTheme="minorHAnsi"/>
      <w:spacing w:val="2"/>
      <w:sz w:val="17"/>
      <w:lang w:eastAsia="en-US"/>
    </w:rPr>
  </w:style>
  <w:style w:type="paragraph" w:customStyle="1" w:styleId="DD875468096B45C2B527EC6EF8D3514712">
    <w:name w:val="DD875468096B45C2B527EC6EF8D3514712"/>
    <w:rsid w:val="00E002B9"/>
    <w:pPr>
      <w:spacing w:after="0" w:line="215" w:lineRule="atLeast"/>
    </w:pPr>
    <w:rPr>
      <w:rFonts w:eastAsiaTheme="minorHAnsi"/>
      <w:spacing w:val="2"/>
      <w:sz w:val="17"/>
      <w:lang w:eastAsia="en-US"/>
    </w:rPr>
  </w:style>
  <w:style w:type="paragraph" w:customStyle="1" w:styleId="3692932E64AA4BDFA8CD92D2A10646D712">
    <w:name w:val="3692932E64AA4BDFA8CD92D2A10646D712"/>
    <w:rsid w:val="00E002B9"/>
    <w:pPr>
      <w:spacing w:after="0" w:line="215" w:lineRule="atLeast"/>
    </w:pPr>
    <w:rPr>
      <w:rFonts w:eastAsiaTheme="minorHAnsi"/>
      <w:spacing w:val="2"/>
      <w:sz w:val="17"/>
      <w:lang w:eastAsia="en-US"/>
    </w:rPr>
  </w:style>
  <w:style w:type="paragraph" w:customStyle="1" w:styleId="1C8F5EF6ECCD4255B059B65137DEA0A311">
    <w:name w:val="1C8F5EF6ECCD4255B059B65137DEA0A311"/>
    <w:rsid w:val="00E002B9"/>
    <w:pPr>
      <w:spacing w:after="0" w:line="269" w:lineRule="atLeast"/>
    </w:pPr>
    <w:rPr>
      <w:rFonts w:eastAsiaTheme="minorHAnsi"/>
      <w:spacing w:val="2"/>
      <w:sz w:val="21"/>
      <w:lang w:eastAsia="en-US"/>
    </w:rPr>
  </w:style>
  <w:style w:type="paragraph" w:customStyle="1" w:styleId="CC835E1C093B40D6B8C924EA84CF805A11">
    <w:name w:val="CC835E1C093B40D6B8C924EA84CF805A11"/>
    <w:rsid w:val="00E002B9"/>
    <w:pPr>
      <w:spacing w:after="0" w:line="269" w:lineRule="atLeast"/>
    </w:pPr>
    <w:rPr>
      <w:rFonts w:eastAsiaTheme="minorHAnsi"/>
      <w:spacing w:val="2"/>
      <w:sz w:val="21"/>
      <w:lang w:eastAsia="en-US"/>
    </w:rPr>
  </w:style>
  <w:style w:type="paragraph" w:customStyle="1" w:styleId="2FB4E5DD79474A31A317D7B8CFF5600A11">
    <w:name w:val="2FB4E5DD79474A31A317D7B8CFF5600A11"/>
    <w:rsid w:val="00E002B9"/>
    <w:pPr>
      <w:spacing w:after="0" w:line="269" w:lineRule="atLeast"/>
    </w:pPr>
    <w:rPr>
      <w:rFonts w:eastAsiaTheme="minorHAnsi"/>
      <w:spacing w:val="2"/>
      <w:sz w:val="21"/>
      <w:lang w:eastAsia="en-US"/>
    </w:rPr>
  </w:style>
  <w:style w:type="paragraph" w:customStyle="1" w:styleId="757A92C0877B41BAB9C66EBA19DB3BA411">
    <w:name w:val="757A92C0877B41BAB9C66EBA19DB3BA411"/>
    <w:rsid w:val="00E002B9"/>
    <w:pPr>
      <w:spacing w:after="0" w:line="215" w:lineRule="atLeast"/>
    </w:pPr>
    <w:rPr>
      <w:rFonts w:eastAsiaTheme="minorHAnsi"/>
      <w:spacing w:val="2"/>
      <w:sz w:val="17"/>
      <w:lang w:eastAsia="en-US"/>
    </w:rPr>
  </w:style>
  <w:style w:type="paragraph" w:customStyle="1" w:styleId="8353AB9A4E694A3CADFC3F4A56E7E54311">
    <w:name w:val="8353AB9A4E694A3CADFC3F4A56E7E54311"/>
    <w:rsid w:val="00E002B9"/>
    <w:pPr>
      <w:spacing w:after="0" w:line="215" w:lineRule="atLeast"/>
    </w:pPr>
    <w:rPr>
      <w:rFonts w:eastAsiaTheme="minorHAnsi"/>
      <w:spacing w:val="2"/>
      <w:sz w:val="17"/>
      <w:lang w:eastAsia="en-US"/>
    </w:rPr>
  </w:style>
  <w:style w:type="paragraph" w:customStyle="1" w:styleId="911DA91B031F4CFE916AE18B7850F95111">
    <w:name w:val="911DA91B031F4CFE916AE18B7850F95111"/>
    <w:rsid w:val="00E002B9"/>
    <w:pPr>
      <w:spacing w:after="0" w:line="215" w:lineRule="atLeast"/>
    </w:pPr>
    <w:rPr>
      <w:rFonts w:eastAsiaTheme="minorHAnsi"/>
      <w:spacing w:val="2"/>
      <w:sz w:val="17"/>
      <w:lang w:eastAsia="en-US"/>
    </w:rPr>
  </w:style>
  <w:style w:type="paragraph" w:customStyle="1" w:styleId="2B55DE2B8A6945719C3D22FED04C77F811">
    <w:name w:val="2B55DE2B8A6945719C3D22FED04C77F811"/>
    <w:rsid w:val="00E002B9"/>
    <w:pPr>
      <w:spacing w:after="0" w:line="215" w:lineRule="atLeast"/>
    </w:pPr>
    <w:rPr>
      <w:rFonts w:eastAsiaTheme="minorHAnsi"/>
      <w:spacing w:val="2"/>
      <w:sz w:val="17"/>
      <w:lang w:eastAsia="en-US"/>
    </w:rPr>
  </w:style>
  <w:style w:type="paragraph" w:customStyle="1" w:styleId="C4EEE03DABB144B085D94F2E52E6E34E11">
    <w:name w:val="C4EEE03DABB144B085D94F2E52E6E34E11"/>
    <w:rsid w:val="00E002B9"/>
    <w:pPr>
      <w:spacing w:after="0" w:line="215" w:lineRule="atLeast"/>
    </w:pPr>
    <w:rPr>
      <w:rFonts w:eastAsiaTheme="minorHAnsi"/>
      <w:spacing w:val="2"/>
      <w:sz w:val="17"/>
      <w:lang w:eastAsia="en-US"/>
    </w:rPr>
  </w:style>
  <w:style w:type="paragraph" w:customStyle="1" w:styleId="F8A6105382C24F05A94B927C521B46C511">
    <w:name w:val="F8A6105382C24F05A94B927C521B46C511"/>
    <w:rsid w:val="00E002B9"/>
    <w:pPr>
      <w:spacing w:after="0" w:line="215" w:lineRule="atLeast"/>
    </w:pPr>
    <w:rPr>
      <w:rFonts w:eastAsiaTheme="minorHAnsi"/>
      <w:spacing w:val="2"/>
      <w:sz w:val="17"/>
      <w:lang w:eastAsia="en-US"/>
    </w:rPr>
  </w:style>
  <w:style w:type="paragraph" w:customStyle="1" w:styleId="48FBC376C46C4C01BB79F1D4B24A6C81">
    <w:name w:val="48FBC376C46C4C01BB79F1D4B24A6C81"/>
    <w:rsid w:val="00E002B9"/>
  </w:style>
  <w:style w:type="paragraph" w:customStyle="1" w:styleId="C290DF30E80E4F288F0EE74BBF425EB8">
    <w:name w:val="C290DF30E80E4F288F0EE74BBF425EB8"/>
    <w:rsid w:val="00E002B9"/>
  </w:style>
  <w:style w:type="paragraph" w:customStyle="1" w:styleId="3F59C17B8EBB440FA3157F6BC1F45BA5">
    <w:name w:val="3F59C17B8EBB440FA3157F6BC1F45BA5"/>
    <w:rsid w:val="00E002B9"/>
  </w:style>
  <w:style w:type="paragraph" w:customStyle="1" w:styleId="4F75D92B29994498BF83CA4BC43B5311">
    <w:name w:val="4F75D92B29994498BF83CA4BC43B5311"/>
    <w:rsid w:val="00E002B9"/>
  </w:style>
  <w:style w:type="paragraph" w:customStyle="1" w:styleId="86178051D4AE4B4C9D82C3453684E9A5">
    <w:name w:val="86178051D4AE4B4C9D82C3453684E9A5"/>
    <w:rsid w:val="00E002B9"/>
  </w:style>
  <w:style w:type="paragraph" w:customStyle="1" w:styleId="1B3C548A387C4A3395180ABBB10B41BE">
    <w:name w:val="1B3C548A387C4A3395180ABBB10B41BE"/>
    <w:rsid w:val="00E002B9"/>
  </w:style>
  <w:style w:type="paragraph" w:customStyle="1" w:styleId="E77AE0D786B4444E8E721CF548839F34">
    <w:name w:val="E77AE0D786B4444E8E721CF548839F34"/>
    <w:rsid w:val="00E002B9"/>
  </w:style>
  <w:style w:type="paragraph" w:customStyle="1" w:styleId="E44C04E0DC414835857F23404EBE53F4">
    <w:name w:val="E44C04E0DC414835857F23404EBE53F4"/>
    <w:rsid w:val="00E002B9"/>
  </w:style>
  <w:style w:type="paragraph" w:customStyle="1" w:styleId="F0EB64264D154F7DBF12AD80F0BF6AE1">
    <w:name w:val="F0EB64264D154F7DBF12AD80F0BF6AE1"/>
    <w:rsid w:val="00E002B9"/>
  </w:style>
  <w:style w:type="paragraph" w:customStyle="1" w:styleId="4C978C63B5B6420FABC4F1398390EEC7">
    <w:name w:val="4C978C63B5B6420FABC4F1398390EEC7"/>
    <w:rsid w:val="00E002B9"/>
  </w:style>
  <w:style w:type="paragraph" w:customStyle="1" w:styleId="DFA557D9CB9C4575BE625BEF638AB661">
    <w:name w:val="DFA557D9CB9C4575BE625BEF638AB661"/>
    <w:rsid w:val="00E002B9"/>
  </w:style>
  <w:style w:type="paragraph" w:customStyle="1" w:styleId="BF24BA6056164291BF124E6DDA89CD9E">
    <w:name w:val="BF24BA6056164291BF124E6DDA89CD9E"/>
    <w:rsid w:val="00E002B9"/>
  </w:style>
  <w:style w:type="paragraph" w:customStyle="1" w:styleId="DA041DD3C28D4CC6B0017808A5995CB9">
    <w:name w:val="DA041DD3C28D4CC6B0017808A5995CB9"/>
    <w:rsid w:val="00E002B9"/>
  </w:style>
  <w:style w:type="paragraph" w:customStyle="1" w:styleId="E9660D48E81A448DBD28847504AF7708">
    <w:name w:val="E9660D48E81A448DBD28847504AF7708"/>
    <w:rsid w:val="00E002B9"/>
  </w:style>
  <w:style w:type="paragraph" w:customStyle="1" w:styleId="DC5E73CA64EB4AD2B78D1A8CF262864C">
    <w:name w:val="DC5E73CA64EB4AD2B78D1A8CF262864C"/>
    <w:rsid w:val="00E002B9"/>
  </w:style>
  <w:style w:type="paragraph" w:customStyle="1" w:styleId="6C65CE3996834A34B45BD8E7C830D3EE">
    <w:name w:val="6C65CE3996834A34B45BD8E7C830D3EE"/>
    <w:rsid w:val="00E002B9"/>
  </w:style>
  <w:style w:type="paragraph" w:customStyle="1" w:styleId="ACC768EF66514D96A326B7124955AFEB">
    <w:name w:val="ACC768EF66514D96A326B7124955AFEB"/>
    <w:rsid w:val="00E002B9"/>
  </w:style>
  <w:style w:type="paragraph" w:customStyle="1" w:styleId="CAE6970F0A9E42EBBA8EB5BCAE3537DD">
    <w:name w:val="CAE6970F0A9E42EBBA8EB5BCAE3537DD"/>
    <w:rsid w:val="00E002B9"/>
  </w:style>
  <w:style w:type="paragraph" w:customStyle="1" w:styleId="35C2B2B6C14E48899733288EDD3E15104">
    <w:name w:val="35C2B2B6C14E48899733288EDD3E15104"/>
    <w:rsid w:val="00E002B9"/>
    <w:pPr>
      <w:spacing w:after="0" w:line="215" w:lineRule="atLeast"/>
    </w:pPr>
    <w:rPr>
      <w:rFonts w:eastAsiaTheme="minorHAnsi"/>
      <w:spacing w:val="2"/>
      <w:sz w:val="17"/>
      <w:lang w:eastAsia="en-US"/>
    </w:rPr>
  </w:style>
  <w:style w:type="paragraph" w:customStyle="1" w:styleId="A220206ECA7140A48CBD16E3F08FCE744">
    <w:name w:val="A220206ECA7140A48CBD16E3F08FCE74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4">
    <w:name w:val="9C73CE90087644D5AC6825BC1E210CA24"/>
    <w:rsid w:val="00E002B9"/>
    <w:pPr>
      <w:spacing w:after="0" w:line="269" w:lineRule="atLeast"/>
    </w:pPr>
    <w:rPr>
      <w:rFonts w:eastAsiaTheme="minorHAnsi"/>
      <w:spacing w:val="2"/>
      <w:sz w:val="21"/>
      <w:lang w:eastAsia="en-US"/>
    </w:rPr>
  </w:style>
  <w:style w:type="paragraph" w:customStyle="1" w:styleId="31EE708095CF490DA91581C9A2BC89B94">
    <w:name w:val="31EE708095CF490DA91581C9A2BC89B94"/>
    <w:rsid w:val="00E002B9"/>
    <w:pPr>
      <w:spacing w:after="0" w:line="269" w:lineRule="atLeast"/>
    </w:pPr>
    <w:rPr>
      <w:rFonts w:eastAsiaTheme="minorHAnsi"/>
      <w:spacing w:val="2"/>
      <w:sz w:val="21"/>
      <w:lang w:eastAsia="en-US"/>
    </w:rPr>
  </w:style>
  <w:style w:type="paragraph" w:customStyle="1" w:styleId="2B8375023E31445E8CDAAEADB57FB77A4">
    <w:name w:val="2B8375023E31445E8CDAAEADB57FB77A4"/>
    <w:rsid w:val="00E002B9"/>
    <w:pPr>
      <w:spacing w:after="0" w:line="269" w:lineRule="atLeast"/>
    </w:pPr>
    <w:rPr>
      <w:rFonts w:eastAsiaTheme="minorHAnsi"/>
      <w:spacing w:val="2"/>
      <w:sz w:val="21"/>
      <w:lang w:eastAsia="en-US"/>
    </w:rPr>
  </w:style>
  <w:style w:type="paragraph" w:customStyle="1" w:styleId="7499A0840E4C4827A06C41524A3491914">
    <w:name w:val="7499A0840E4C4827A06C41524A3491914"/>
    <w:rsid w:val="00E002B9"/>
    <w:pPr>
      <w:spacing w:after="0" w:line="269" w:lineRule="atLeast"/>
    </w:pPr>
    <w:rPr>
      <w:rFonts w:eastAsiaTheme="minorHAnsi"/>
      <w:spacing w:val="2"/>
      <w:sz w:val="21"/>
      <w:lang w:eastAsia="en-US"/>
    </w:rPr>
  </w:style>
  <w:style w:type="paragraph" w:customStyle="1" w:styleId="5996F0043EEA43A483F8B8BC1D0FE8F34">
    <w:name w:val="5996F0043EEA43A483F8B8BC1D0FE8F34"/>
    <w:rsid w:val="00E002B9"/>
    <w:pPr>
      <w:spacing w:after="0" w:line="269" w:lineRule="atLeast"/>
    </w:pPr>
    <w:rPr>
      <w:rFonts w:eastAsiaTheme="minorHAnsi"/>
      <w:spacing w:val="2"/>
      <w:sz w:val="21"/>
      <w:lang w:eastAsia="en-US"/>
    </w:rPr>
  </w:style>
  <w:style w:type="paragraph" w:customStyle="1" w:styleId="72510D9F0B234019AFE916FC970681FA4">
    <w:name w:val="72510D9F0B234019AFE916FC970681FA4"/>
    <w:rsid w:val="00E002B9"/>
    <w:pPr>
      <w:spacing w:after="0" w:line="269" w:lineRule="atLeast"/>
    </w:pPr>
    <w:rPr>
      <w:rFonts w:eastAsiaTheme="minorHAnsi"/>
      <w:spacing w:val="2"/>
      <w:sz w:val="21"/>
      <w:lang w:eastAsia="en-US"/>
    </w:rPr>
  </w:style>
  <w:style w:type="paragraph" w:customStyle="1" w:styleId="72333EA9A43F4AE284F18F864688E3FE4">
    <w:name w:val="72333EA9A43F4AE284F18F864688E3FE4"/>
    <w:rsid w:val="00E002B9"/>
    <w:pPr>
      <w:spacing w:after="0" w:line="269" w:lineRule="atLeast"/>
    </w:pPr>
    <w:rPr>
      <w:rFonts w:eastAsiaTheme="minorHAnsi"/>
      <w:spacing w:val="2"/>
      <w:sz w:val="21"/>
      <w:lang w:eastAsia="en-US"/>
    </w:rPr>
  </w:style>
  <w:style w:type="paragraph" w:customStyle="1" w:styleId="B1F1106964EB4122BAD1897D0815A7294">
    <w:name w:val="B1F1106964EB4122BAD1897D0815A7294"/>
    <w:rsid w:val="00E002B9"/>
    <w:pPr>
      <w:spacing w:after="0" w:line="269" w:lineRule="atLeast"/>
    </w:pPr>
    <w:rPr>
      <w:rFonts w:eastAsiaTheme="minorHAnsi"/>
      <w:spacing w:val="2"/>
      <w:sz w:val="21"/>
      <w:lang w:eastAsia="en-US"/>
    </w:rPr>
  </w:style>
  <w:style w:type="paragraph" w:customStyle="1" w:styleId="CF48AC4522FB483589A29E500DB7CFD74">
    <w:name w:val="CF48AC4522FB483589A29E500DB7CFD74"/>
    <w:rsid w:val="00E002B9"/>
    <w:pPr>
      <w:spacing w:after="0" w:line="269" w:lineRule="atLeast"/>
    </w:pPr>
    <w:rPr>
      <w:rFonts w:eastAsiaTheme="minorHAnsi"/>
      <w:spacing w:val="2"/>
      <w:sz w:val="21"/>
      <w:lang w:eastAsia="en-US"/>
    </w:rPr>
  </w:style>
  <w:style w:type="paragraph" w:customStyle="1" w:styleId="A7354D3109CB4DD4877D7A229F28717A4">
    <w:name w:val="A7354D3109CB4DD4877D7A229F28717A4"/>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4">
    <w:name w:val="EB92FDBA3D5745AE92B757B846ECD1C14"/>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8">
    <w:name w:val="83140885F4E946B78305E99028B682158"/>
    <w:rsid w:val="00E002B9"/>
    <w:pPr>
      <w:spacing w:after="0" w:line="215" w:lineRule="atLeast"/>
    </w:pPr>
    <w:rPr>
      <w:rFonts w:eastAsiaTheme="minorHAnsi"/>
      <w:spacing w:val="2"/>
      <w:sz w:val="17"/>
      <w:lang w:eastAsia="en-US"/>
    </w:rPr>
  </w:style>
  <w:style w:type="paragraph" w:customStyle="1" w:styleId="16272BA2509A453DB5E12A5DFD35C0CD7">
    <w:name w:val="16272BA2509A453DB5E12A5DFD35C0CD7"/>
    <w:rsid w:val="00E002B9"/>
    <w:pPr>
      <w:spacing w:after="0" w:line="215" w:lineRule="atLeast"/>
    </w:pPr>
    <w:rPr>
      <w:rFonts w:eastAsiaTheme="minorHAnsi"/>
      <w:spacing w:val="2"/>
      <w:sz w:val="17"/>
      <w:lang w:eastAsia="en-US"/>
    </w:rPr>
  </w:style>
  <w:style w:type="paragraph" w:customStyle="1" w:styleId="92826575BA2D431EA6556B45955FB1A36">
    <w:name w:val="92826575BA2D431EA6556B45955FB1A3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6">
    <w:name w:val="C22F16D9833640A8B95A7C8BFE70EBFE6"/>
    <w:rsid w:val="00E002B9"/>
    <w:pPr>
      <w:spacing w:after="0" w:line="269" w:lineRule="atLeast"/>
    </w:pPr>
    <w:rPr>
      <w:rFonts w:eastAsiaTheme="minorHAnsi"/>
      <w:spacing w:val="2"/>
      <w:sz w:val="21"/>
      <w:lang w:eastAsia="en-US"/>
    </w:rPr>
  </w:style>
  <w:style w:type="paragraph" w:customStyle="1" w:styleId="C54175ADF68E4FA3B9CD0B5557AD15856">
    <w:name w:val="C54175ADF68E4FA3B9CD0B5557AD15856"/>
    <w:rsid w:val="00E002B9"/>
    <w:pPr>
      <w:spacing w:after="0" w:line="269" w:lineRule="atLeast"/>
    </w:pPr>
    <w:rPr>
      <w:rFonts w:eastAsiaTheme="minorHAnsi"/>
      <w:spacing w:val="2"/>
      <w:sz w:val="21"/>
      <w:lang w:eastAsia="en-US"/>
    </w:rPr>
  </w:style>
  <w:style w:type="paragraph" w:customStyle="1" w:styleId="DDEBB7FFC50E451E96C61B7A7C1086DE5">
    <w:name w:val="DDEBB7FFC50E451E96C61B7A7C1086DE5"/>
    <w:rsid w:val="00E002B9"/>
    <w:pPr>
      <w:spacing w:after="0" w:line="269" w:lineRule="atLeast"/>
    </w:pPr>
    <w:rPr>
      <w:rFonts w:eastAsiaTheme="minorHAnsi"/>
      <w:spacing w:val="2"/>
      <w:sz w:val="21"/>
      <w:lang w:eastAsia="en-US"/>
    </w:rPr>
  </w:style>
  <w:style w:type="paragraph" w:customStyle="1" w:styleId="BF9991050F5349EB918D8C9561EAB8865">
    <w:name w:val="BF9991050F5349EB918D8C9561EAB8865"/>
    <w:rsid w:val="00E002B9"/>
    <w:pPr>
      <w:spacing w:after="0" w:line="269" w:lineRule="atLeast"/>
    </w:pPr>
    <w:rPr>
      <w:rFonts w:eastAsiaTheme="minorHAnsi"/>
      <w:spacing w:val="2"/>
      <w:sz w:val="21"/>
      <w:lang w:eastAsia="en-US"/>
    </w:rPr>
  </w:style>
  <w:style w:type="paragraph" w:customStyle="1" w:styleId="77F540281C1D46D29D5890B5C12AFB925">
    <w:name w:val="77F540281C1D46D29D5890B5C12AFB925"/>
    <w:rsid w:val="00E002B9"/>
    <w:pPr>
      <w:spacing w:after="0" w:line="269" w:lineRule="atLeast"/>
    </w:pPr>
    <w:rPr>
      <w:rFonts w:eastAsiaTheme="minorHAnsi"/>
      <w:spacing w:val="2"/>
      <w:sz w:val="21"/>
      <w:lang w:eastAsia="en-US"/>
    </w:rPr>
  </w:style>
  <w:style w:type="paragraph" w:customStyle="1" w:styleId="2B5B614CE0FA4C0C96FB564A0F773A825">
    <w:name w:val="2B5B614CE0FA4C0C96FB564A0F773A825"/>
    <w:rsid w:val="00E002B9"/>
    <w:pPr>
      <w:spacing w:after="0" w:line="269" w:lineRule="atLeast"/>
    </w:pPr>
    <w:rPr>
      <w:rFonts w:eastAsiaTheme="minorHAnsi"/>
      <w:spacing w:val="2"/>
      <w:sz w:val="21"/>
      <w:lang w:eastAsia="en-US"/>
    </w:rPr>
  </w:style>
  <w:style w:type="paragraph" w:customStyle="1" w:styleId="A4914E8740A5470CACF23A042AC8C70A5">
    <w:name w:val="A4914E8740A5470CACF23A042AC8C70A5"/>
    <w:rsid w:val="00E002B9"/>
    <w:pPr>
      <w:spacing w:after="0" w:line="269" w:lineRule="atLeast"/>
    </w:pPr>
    <w:rPr>
      <w:rFonts w:eastAsiaTheme="minorHAnsi"/>
      <w:spacing w:val="2"/>
      <w:sz w:val="21"/>
      <w:lang w:eastAsia="en-US"/>
    </w:rPr>
  </w:style>
  <w:style w:type="paragraph" w:customStyle="1" w:styleId="BAB68D17C7E94488923D43BAF4C15BB05">
    <w:name w:val="BAB68D17C7E94488923D43BAF4C15BB05"/>
    <w:rsid w:val="00E002B9"/>
    <w:pPr>
      <w:spacing w:after="0" w:line="269" w:lineRule="atLeast"/>
    </w:pPr>
    <w:rPr>
      <w:rFonts w:eastAsiaTheme="minorHAnsi"/>
      <w:spacing w:val="2"/>
      <w:sz w:val="21"/>
      <w:lang w:eastAsia="en-US"/>
    </w:rPr>
  </w:style>
  <w:style w:type="paragraph" w:customStyle="1" w:styleId="583CDA8339794EA08BA06270FF2A76D15">
    <w:name w:val="583CDA8339794EA08BA06270FF2A76D15"/>
    <w:rsid w:val="00E002B9"/>
    <w:pPr>
      <w:spacing w:after="0" w:line="269" w:lineRule="atLeast"/>
    </w:pPr>
    <w:rPr>
      <w:rFonts w:eastAsiaTheme="minorHAnsi"/>
      <w:spacing w:val="2"/>
      <w:sz w:val="21"/>
      <w:lang w:eastAsia="en-US"/>
    </w:rPr>
  </w:style>
  <w:style w:type="paragraph" w:customStyle="1" w:styleId="69C9636264E74C4AA1BD3459720997DA4">
    <w:name w:val="69C9636264E74C4AA1BD3459720997DA4"/>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4">
    <w:name w:val="9673801080764A069710B0C92BB1A7454"/>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
    <w:name w:val="48FBC376C46C4C01BB79F1D4B24A6C811"/>
    <w:rsid w:val="00E002B9"/>
    <w:pPr>
      <w:spacing w:after="0" w:line="215" w:lineRule="atLeast"/>
    </w:pPr>
    <w:rPr>
      <w:rFonts w:eastAsiaTheme="minorHAnsi"/>
      <w:spacing w:val="2"/>
      <w:sz w:val="17"/>
      <w:lang w:eastAsia="en-US"/>
    </w:rPr>
  </w:style>
  <w:style w:type="paragraph" w:customStyle="1" w:styleId="4F75D92B29994498BF83CA4BC43B53111">
    <w:name w:val="4F75D92B29994498BF83CA4BC43B53111"/>
    <w:rsid w:val="00E002B9"/>
    <w:pPr>
      <w:spacing w:after="0" w:line="215" w:lineRule="atLeast"/>
    </w:pPr>
    <w:rPr>
      <w:rFonts w:eastAsiaTheme="minorHAnsi"/>
      <w:spacing w:val="2"/>
      <w:sz w:val="17"/>
      <w:lang w:eastAsia="en-US"/>
    </w:rPr>
  </w:style>
  <w:style w:type="paragraph" w:customStyle="1" w:styleId="8A1CBF988C7C4DF5A5A473AD5869A36816">
    <w:name w:val="8A1CBF988C7C4DF5A5A473AD5869A3681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1B3C548A387C4A3395180ABBB10B41BE1">
    <w:name w:val="1B3C548A387C4A3395180ABBB10B41BE1"/>
    <w:rsid w:val="00E002B9"/>
    <w:pPr>
      <w:spacing w:after="0" w:line="269" w:lineRule="atLeast"/>
    </w:pPr>
    <w:rPr>
      <w:rFonts w:eastAsiaTheme="minorHAnsi"/>
      <w:spacing w:val="2"/>
      <w:sz w:val="21"/>
      <w:lang w:eastAsia="en-US"/>
    </w:rPr>
  </w:style>
  <w:style w:type="paragraph" w:customStyle="1" w:styleId="ACC768EF66514D96A326B7124955AFEB1">
    <w:name w:val="ACC768EF66514D96A326B7124955AFEB1"/>
    <w:rsid w:val="00E002B9"/>
    <w:pPr>
      <w:spacing w:after="0" w:line="269" w:lineRule="atLeast"/>
    </w:pPr>
    <w:rPr>
      <w:rFonts w:eastAsiaTheme="minorHAnsi"/>
      <w:spacing w:val="2"/>
      <w:sz w:val="21"/>
      <w:lang w:eastAsia="en-US"/>
    </w:rPr>
  </w:style>
  <w:style w:type="paragraph" w:customStyle="1" w:styleId="CAE6970F0A9E42EBBA8EB5BCAE3537DD1">
    <w:name w:val="CAE6970F0A9E42EBBA8EB5BCAE3537DD1"/>
    <w:rsid w:val="00E002B9"/>
    <w:pPr>
      <w:spacing w:after="0" w:line="269" w:lineRule="atLeast"/>
    </w:pPr>
    <w:rPr>
      <w:rFonts w:eastAsiaTheme="minorHAnsi"/>
      <w:spacing w:val="2"/>
      <w:sz w:val="21"/>
      <w:lang w:eastAsia="en-US"/>
    </w:rPr>
  </w:style>
  <w:style w:type="paragraph" w:customStyle="1" w:styleId="DC5E73CA64EB4AD2B78D1A8CF262864C1">
    <w:name w:val="DC5E73CA64EB4AD2B78D1A8CF262864C1"/>
    <w:rsid w:val="00E002B9"/>
    <w:pPr>
      <w:spacing w:after="0" w:line="269" w:lineRule="atLeast"/>
    </w:pPr>
    <w:rPr>
      <w:rFonts w:eastAsiaTheme="minorHAnsi"/>
      <w:spacing w:val="2"/>
      <w:sz w:val="21"/>
      <w:lang w:eastAsia="en-US"/>
    </w:rPr>
  </w:style>
  <w:style w:type="paragraph" w:customStyle="1" w:styleId="BF24BA6056164291BF124E6DDA89CD9E1">
    <w:name w:val="BF24BA6056164291BF124E6DDA89CD9E1"/>
    <w:rsid w:val="00E002B9"/>
    <w:pPr>
      <w:spacing w:after="0" w:line="269" w:lineRule="atLeast"/>
    </w:pPr>
    <w:rPr>
      <w:rFonts w:eastAsiaTheme="minorHAnsi"/>
      <w:spacing w:val="2"/>
      <w:sz w:val="21"/>
      <w:lang w:eastAsia="en-US"/>
    </w:rPr>
  </w:style>
  <w:style w:type="paragraph" w:customStyle="1" w:styleId="DA041DD3C28D4CC6B0017808A5995CB91">
    <w:name w:val="DA041DD3C28D4CC6B0017808A5995CB91"/>
    <w:rsid w:val="00E002B9"/>
    <w:pPr>
      <w:spacing w:after="0" w:line="269" w:lineRule="atLeast"/>
    </w:pPr>
    <w:rPr>
      <w:rFonts w:eastAsiaTheme="minorHAnsi"/>
      <w:spacing w:val="2"/>
      <w:sz w:val="21"/>
      <w:lang w:eastAsia="en-US"/>
    </w:rPr>
  </w:style>
  <w:style w:type="paragraph" w:customStyle="1" w:styleId="E9660D48E81A448DBD28847504AF77081">
    <w:name w:val="E9660D48E81A448DBD28847504AF77081"/>
    <w:rsid w:val="00E002B9"/>
    <w:pPr>
      <w:spacing w:after="0" w:line="269" w:lineRule="atLeast"/>
    </w:pPr>
    <w:rPr>
      <w:rFonts w:eastAsiaTheme="minorHAnsi"/>
      <w:spacing w:val="2"/>
      <w:sz w:val="21"/>
      <w:lang w:eastAsia="en-US"/>
    </w:rPr>
  </w:style>
  <w:style w:type="paragraph" w:customStyle="1" w:styleId="C290DF30E80E4F288F0EE74BBF425EB81">
    <w:name w:val="C290DF30E80E4F288F0EE74BBF425EB81"/>
    <w:rsid w:val="00E002B9"/>
    <w:pPr>
      <w:spacing w:after="0" w:line="215" w:lineRule="atLeast"/>
    </w:pPr>
    <w:rPr>
      <w:rFonts w:eastAsiaTheme="minorHAnsi"/>
      <w:spacing w:val="2"/>
      <w:sz w:val="17"/>
      <w:lang w:eastAsia="en-US"/>
    </w:rPr>
  </w:style>
  <w:style w:type="paragraph" w:customStyle="1" w:styleId="A490811C52F44731BAAB47661BE42FA916">
    <w:name w:val="A490811C52F44731BAAB47661BE42FA91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6C65CE3996834A34B45BD8E7C830D3EE1">
    <w:name w:val="6C65CE3996834A34B45BD8E7C830D3EE1"/>
    <w:rsid w:val="00E002B9"/>
    <w:pPr>
      <w:spacing w:after="0" w:line="269" w:lineRule="atLeast"/>
    </w:pPr>
    <w:rPr>
      <w:rFonts w:eastAsiaTheme="minorHAnsi"/>
      <w:spacing w:val="2"/>
      <w:sz w:val="21"/>
      <w:lang w:eastAsia="en-US"/>
    </w:rPr>
  </w:style>
  <w:style w:type="paragraph" w:customStyle="1" w:styleId="E77AE0D786B4444E8E721CF548839F341">
    <w:name w:val="E77AE0D786B4444E8E721CF548839F341"/>
    <w:rsid w:val="00E002B9"/>
    <w:pPr>
      <w:spacing w:after="0" w:line="269" w:lineRule="atLeast"/>
    </w:pPr>
    <w:rPr>
      <w:rFonts w:eastAsiaTheme="minorHAnsi"/>
      <w:spacing w:val="2"/>
      <w:sz w:val="21"/>
      <w:lang w:eastAsia="en-US"/>
    </w:rPr>
  </w:style>
  <w:style w:type="paragraph" w:customStyle="1" w:styleId="3F59C17B8EBB440FA3157F6BC1F45BA51">
    <w:name w:val="3F59C17B8EBB440FA3157F6BC1F45BA51"/>
    <w:rsid w:val="00E002B9"/>
    <w:pPr>
      <w:spacing w:after="0" w:line="215" w:lineRule="atLeast"/>
    </w:pPr>
    <w:rPr>
      <w:rFonts w:eastAsiaTheme="minorHAnsi"/>
      <w:spacing w:val="2"/>
      <w:sz w:val="17"/>
      <w:lang w:eastAsia="en-US"/>
    </w:rPr>
  </w:style>
  <w:style w:type="paragraph" w:customStyle="1" w:styleId="86178051D4AE4B4C9D82C3453684E9A51">
    <w:name w:val="86178051D4AE4B4C9D82C3453684E9A51"/>
    <w:rsid w:val="00E002B9"/>
    <w:pPr>
      <w:spacing w:after="0" w:line="215" w:lineRule="atLeast"/>
    </w:pPr>
    <w:rPr>
      <w:rFonts w:eastAsiaTheme="minorHAnsi"/>
      <w:spacing w:val="2"/>
      <w:sz w:val="17"/>
      <w:lang w:eastAsia="en-US"/>
    </w:rPr>
  </w:style>
  <w:style w:type="paragraph" w:customStyle="1" w:styleId="F2E83DA0CE194CCD8B17C9621213BAB516">
    <w:name w:val="F2E83DA0CE194CCD8B17C9621213BAB516"/>
    <w:rsid w:val="00E002B9"/>
    <w:pPr>
      <w:spacing w:after="0" w:line="215" w:lineRule="atLeast"/>
    </w:pPr>
    <w:rPr>
      <w:rFonts w:eastAsiaTheme="minorHAnsi"/>
      <w:spacing w:val="2"/>
      <w:sz w:val="17"/>
      <w:lang w:eastAsia="en-US"/>
    </w:rPr>
  </w:style>
  <w:style w:type="paragraph" w:customStyle="1" w:styleId="88ED411EA4714DCEB387CD09516EA42C14">
    <w:name w:val="88ED411EA4714DCEB387CD09516EA42C14"/>
    <w:rsid w:val="00E002B9"/>
    <w:pPr>
      <w:spacing w:after="0" w:line="215" w:lineRule="atLeast"/>
    </w:pPr>
    <w:rPr>
      <w:rFonts w:eastAsiaTheme="minorHAnsi"/>
      <w:spacing w:val="2"/>
      <w:sz w:val="17"/>
      <w:lang w:eastAsia="en-US"/>
    </w:rPr>
  </w:style>
  <w:style w:type="paragraph" w:customStyle="1" w:styleId="1AD7772E66AB46B49845C50B965CBF2613">
    <w:name w:val="1AD7772E66AB46B49845C50B965CBF2613"/>
    <w:rsid w:val="00E002B9"/>
    <w:pPr>
      <w:spacing w:after="0" w:line="215" w:lineRule="atLeast"/>
    </w:pPr>
    <w:rPr>
      <w:rFonts w:eastAsiaTheme="minorHAnsi"/>
      <w:spacing w:val="2"/>
      <w:sz w:val="17"/>
      <w:lang w:eastAsia="en-US"/>
    </w:rPr>
  </w:style>
  <w:style w:type="paragraph" w:customStyle="1" w:styleId="DF5BEF74B952445AAF16483A9479B7B014">
    <w:name w:val="DF5BEF74B952445AAF16483A9479B7B014"/>
    <w:rsid w:val="00E002B9"/>
    <w:pPr>
      <w:spacing w:after="0" w:line="215" w:lineRule="atLeast"/>
    </w:pPr>
    <w:rPr>
      <w:rFonts w:eastAsiaTheme="minorHAnsi"/>
      <w:spacing w:val="2"/>
      <w:sz w:val="17"/>
      <w:lang w:eastAsia="en-US"/>
    </w:rPr>
  </w:style>
  <w:style w:type="paragraph" w:customStyle="1" w:styleId="3E17A3053519402181A5B50D5F3FED7814">
    <w:name w:val="3E17A3053519402181A5B50D5F3FED7814"/>
    <w:rsid w:val="00E002B9"/>
    <w:pPr>
      <w:spacing w:after="0" w:line="215" w:lineRule="atLeast"/>
    </w:pPr>
    <w:rPr>
      <w:rFonts w:eastAsiaTheme="minorHAnsi"/>
      <w:spacing w:val="2"/>
      <w:sz w:val="17"/>
      <w:lang w:eastAsia="en-US"/>
    </w:rPr>
  </w:style>
  <w:style w:type="paragraph" w:customStyle="1" w:styleId="4E22E5C16FC0474892663C3FBE973ECD14">
    <w:name w:val="4E22E5C16FC0474892663C3FBE973ECD14"/>
    <w:rsid w:val="00E002B9"/>
    <w:pPr>
      <w:spacing w:after="0" w:line="215" w:lineRule="atLeast"/>
    </w:pPr>
    <w:rPr>
      <w:rFonts w:eastAsiaTheme="minorHAnsi"/>
      <w:spacing w:val="2"/>
      <w:sz w:val="17"/>
      <w:lang w:eastAsia="en-US"/>
    </w:rPr>
  </w:style>
  <w:style w:type="paragraph" w:customStyle="1" w:styleId="E9C6092754C944C898F4AC9395F0171E14">
    <w:name w:val="E9C6092754C944C898F4AC9395F0171E14"/>
    <w:rsid w:val="00E002B9"/>
    <w:pPr>
      <w:spacing w:after="0" w:line="215" w:lineRule="atLeast"/>
    </w:pPr>
    <w:rPr>
      <w:rFonts w:eastAsiaTheme="minorHAnsi"/>
      <w:spacing w:val="2"/>
      <w:sz w:val="17"/>
      <w:lang w:eastAsia="en-US"/>
    </w:rPr>
  </w:style>
  <w:style w:type="paragraph" w:customStyle="1" w:styleId="BC809F21C1334517A6C28BB380C407A114">
    <w:name w:val="BC809F21C1334517A6C28BB380C407A114"/>
    <w:rsid w:val="00E002B9"/>
    <w:pPr>
      <w:spacing w:after="0" w:line="215" w:lineRule="atLeast"/>
    </w:pPr>
    <w:rPr>
      <w:rFonts w:eastAsiaTheme="minorHAnsi"/>
      <w:spacing w:val="2"/>
      <w:sz w:val="17"/>
      <w:lang w:eastAsia="en-US"/>
    </w:rPr>
  </w:style>
  <w:style w:type="paragraph" w:customStyle="1" w:styleId="C7623543BF7149F7A6B7D401DCE2B0E314">
    <w:name w:val="C7623543BF7149F7A6B7D401DCE2B0E314"/>
    <w:rsid w:val="00E002B9"/>
    <w:pPr>
      <w:spacing w:after="0" w:line="215" w:lineRule="atLeast"/>
    </w:pPr>
    <w:rPr>
      <w:rFonts w:eastAsiaTheme="minorHAnsi"/>
      <w:spacing w:val="2"/>
      <w:sz w:val="17"/>
      <w:lang w:eastAsia="en-US"/>
    </w:rPr>
  </w:style>
  <w:style w:type="paragraph" w:customStyle="1" w:styleId="CE49A51E6D0A434198319F37C6A017C714">
    <w:name w:val="CE49A51E6D0A434198319F37C6A017C714"/>
    <w:rsid w:val="00E002B9"/>
    <w:pPr>
      <w:spacing w:after="0" w:line="215" w:lineRule="atLeast"/>
    </w:pPr>
    <w:rPr>
      <w:rFonts w:eastAsiaTheme="minorHAnsi"/>
      <w:spacing w:val="2"/>
      <w:sz w:val="17"/>
      <w:lang w:eastAsia="en-US"/>
    </w:rPr>
  </w:style>
  <w:style w:type="paragraph" w:customStyle="1" w:styleId="D1B752E200684BC09BB6933AF3A82F8214">
    <w:name w:val="D1B752E200684BC09BB6933AF3A82F8214"/>
    <w:rsid w:val="00E002B9"/>
    <w:pPr>
      <w:spacing w:after="0" w:line="215" w:lineRule="atLeast"/>
    </w:pPr>
    <w:rPr>
      <w:rFonts w:eastAsiaTheme="minorHAnsi"/>
      <w:spacing w:val="2"/>
      <w:sz w:val="17"/>
      <w:lang w:eastAsia="en-US"/>
    </w:rPr>
  </w:style>
  <w:style w:type="paragraph" w:customStyle="1" w:styleId="B205D51F578A4A8AA87B5AB53F10B89F15">
    <w:name w:val="B205D51F578A4A8AA87B5AB53F10B89F15"/>
    <w:rsid w:val="00E002B9"/>
    <w:pPr>
      <w:spacing w:after="0" w:line="215" w:lineRule="atLeast"/>
    </w:pPr>
    <w:rPr>
      <w:rFonts w:eastAsiaTheme="minorHAnsi"/>
      <w:spacing w:val="2"/>
      <w:sz w:val="17"/>
      <w:lang w:eastAsia="en-US"/>
    </w:rPr>
  </w:style>
  <w:style w:type="paragraph" w:customStyle="1" w:styleId="F8DA5403326B4ECF94AD9F99EC7ED8AA14">
    <w:name w:val="F8DA5403326B4ECF94AD9F99EC7ED8AA14"/>
    <w:rsid w:val="00E002B9"/>
    <w:pPr>
      <w:spacing w:after="0" w:line="215" w:lineRule="atLeast"/>
    </w:pPr>
    <w:rPr>
      <w:rFonts w:eastAsiaTheme="minorHAnsi"/>
      <w:spacing w:val="2"/>
      <w:sz w:val="17"/>
      <w:lang w:eastAsia="en-US"/>
    </w:rPr>
  </w:style>
  <w:style w:type="paragraph" w:customStyle="1" w:styleId="50C2BEC94BCD480792CE32DB2123211B14">
    <w:name w:val="50C2BEC94BCD480792CE32DB2123211B14"/>
    <w:rsid w:val="00E002B9"/>
    <w:pPr>
      <w:spacing w:after="0" w:line="215" w:lineRule="atLeast"/>
    </w:pPr>
    <w:rPr>
      <w:rFonts w:eastAsiaTheme="minorHAnsi"/>
      <w:spacing w:val="2"/>
      <w:sz w:val="17"/>
      <w:lang w:eastAsia="en-US"/>
    </w:rPr>
  </w:style>
  <w:style w:type="paragraph" w:customStyle="1" w:styleId="82680A57E9FC4582B12B8FA6D3F1794C14">
    <w:name w:val="82680A57E9FC4582B12B8FA6D3F1794C14"/>
    <w:rsid w:val="00E002B9"/>
    <w:pPr>
      <w:spacing w:after="0" w:line="215" w:lineRule="atLeast"/>
    </w:pPr>
    <w:rPr>
      <w:rFonts w:eastAsiaTheme="minorHAnsi"/>
      <w:spacing w:val="2"/>
      <w:sz w:val="17"/>
      <w:lang w:eastAsia="en-US"/>
    </w:rPr>
  </w:style>
  <w:style w:type="paragraph" w:customStyle="1" w:styleId="DF70268F44DA492EB939F88DF8A2E9C114">
    <w:name w:val="DF70268F44DA492EB939F88DF8A2E9C114"/>
    <w:rsid w:val="00E002B9"/>
    <w:pPr>
      <w:spacing w:after="0" w:line="215" w:lineRule="atLeast"/>
    </w:pPr>
    <w:rPr>
      <w:rFonts w:eastAsiaTheme="minorHAnsi"/>
      <w:spacing w:val="2"/>
      <w:sz w:val="17"/>
      <w:lang w:eastAsia="en-US"/>
    </w:rPr>
  </w:style>
  <w:style w:type="paragraph" w:customStyle="1" w:styleId="34D36843A7B54B7EADA1C7E61A06FA0813">
    <w:name w:val="34D36843A7B54B7EADA1C7E61A06FA0813"/>
    <w:rsid w:val="00E002B9"/>
    <w:pPr>
      <w:spacing w:after="0" w:line="215" w:lineRule="atLeast"/>
    </w:pPr>
    <w:rPr>
      <w:rFonts w:eastAsiaTheme="minorHAnsi"/>
      <w:spacing w:val="2"/>
      <w:sz w:val="17"/>
      <w:lang w:eastAsia="en-US"/>
    </w:rPr>
  </w:style>
  <w:style w:type="paragraph" w:customStyle="1" w:styleId="549DED7078F54E60862C6595A78B465A13">
    <w:name w:val="549DED7078F54E60862C6595A78B465A13"/>
    <w:rsid w:val="00E002B9"/>
    <w:pPr>
      <w:spacing w:after="0" w:line="215" w:lineRule="atLeast"/>
    </w:pPr>
    <w:rPr>
      <w:rFonts w:eastAsiaTheme="minorHAnsi"/>
      <w:spacing w:val="2"/>
      <w:sz w:val="17"/>
      <w:lang w:eastAsia="en-US"/>
    </w:rPr>
  </w:style>
  <w:style w:type="paragraph" w:customStyle="1" w:styleId="7F426734BEAF4113B46AAD9121CEFEA013">
    <w:name w:val="7F426734BEAF4113B46AAD9121CEFEA013"/>
    <w:rsid w:val="00E002B9"/>
    <w:pPr>
      <w:spacing w:after="0" w:line="215" w:lineRule="atLeast"/>
    </w:pPr>
    <w:rPr>
      <w:rFonts w:eastAsiaTheme="minorHAnsi"/>
      <w:spacing w:val="2"/>
      <w:sz w:val="17"/>
      <w:lang w:eastAsia="en-US"/>
    </w:rPr>
  </w:style>
  <w:style w:type="paragraph" w:customStyle="1" w:styleId="DFD71DFF5F5640FB8CB3A6560A8D88A513">
    <w:name w:val="DFD71DFF5F5640FB8CB3A6560A8D88A513"/>
    <w:rsid w:val="00E002B9"/>
    <w:pPr>
      <w:spacing w:after="0" w:line="215" w:lineRule="atLeast"/>
    </w:pPr>
    <w:rPr>
      <w:rFonts w:eastAsiaTheme="minorHAnsi"/>
      <w:spacing w:val="2"/>
      <w:sz w:val="17"/>
      <w:lang w:eastAsia="en-US"/>
    </w:rPr>
  </w:style>
  <w:style w:type="paragraph" w:customStyle="1" w:styleId="DE672557C5DF473E8FD6142F7D7834D613">
    <w:name w:val="DE672557C5DF473E8FD6142F7D7834D613"/>
    <w:rsid w:val="00E002B9"/>
    <w:pPr>
      <w:spacing w:after="0" w:line="215" w:lineRule="atLeast"/>
    </w:pPr>
    <w:rPr>
      <w:rFonts w:eastAsiaTheme="minorHAnsi"/>
      <w:spacing w:val="2"/>
      <w:sz w:val="17"/>
      <w:lang w:eastAsia="en-US"/>
    </w:rPr>
  </w:style>
  <w:style w:type="paragraph" w:customStyle="1" w:styleId="0D362C341CA64C5BBA91549EC6D699A513">
    <w:name w:val="0D362C341CA64C5BBA91549EC6D699A513"/>
    <w:rsid w:val="00E002B9"/>
    <w:pPr>
      <w:spacing w:after="0" w:line="215" w:lineRule="atLeast"/>
    </w:pPr>
    <w:rPr>
      <w:rFonts w:eastAsiaTheme="minorHAnsi"/>
      <w:spacing w:val="2"/>
      <w:sz w:val="17"/>
      <w:lang w:eastAsia="en-US"/>
    </w:rPr>
  </w:style>
  <w:style w:type="paragraph" w:customStyle="1" w:styleId="335F816244864164AAB4F8CDF1F8071C13">
    <w:name w:val="335F816244864164AAB4F8CDF1F8071C13"/>
    <w:rsid w:val="00E002B9"/>
    <w:pPr>
      <w:spacing w:after="0" w:line="215" w:lineRule="atLeast"/>
    </w:pPr>
    <w:rPr>
      <w:rFonts w:eastAsiaTheme="minorHAnsi"/>
      <w:spacing w:val="2"/>
      <w:sz w:val="17"/>
      <w:lang w:eastAsia="en-US"/>
    </w:rPr>
  </w:style>
  <w:style w:type="paragraph" w:customStyle="1" w:styleId="6E73BF6F02F240C3980E6ABA6B40D21913">
    <w:name w:val="6E73BF6F02F240C3980E6ABA6B40D21913"/>
    <w:rsid w:val="00E002B9"/>
    <w:pPr>
      <w:spacing w:after="0" w:line="215" w:lineRule="atLeast"/>
    </w:pPr>
    <w:rPr>
      <w:rFonts w:eastAsiaTheme="minorHAnsi"/>
      <w:spacing w:val="2"/>
      <w:sz w:val="17"/>
      <w:lang w:eastAsia="en-US"/>
    </w:rPr>
  </w:style>
  <w:style w:type="paragraph" w:customStyle="1" w:styleId="BB113D6CCF76471197751915CB4281C113">
    <w:name w:val="BB113D6CCF76471197751915CB4281C113"/>
    <w:rsid w:val="00E002B9"/>
    <w:pPr>
      <w:spacing w:after="0" w:line="215" w:lineRule="atLeast"/>
    </w:pPr>
    <w:rPr>
      <w:rFonts w:eastAsiaTheme="minorHAnsi"/>
      <w:spacing w:val="2"/>
      <w:sz w:val="17"/>
      <w:lang w:eastAsia="en-US"/>
    </w:rPr>
  </w:style>
  <w:style w:type="paragraph" w:customStyle="1" w:styleId="DD875468096B45C2B527EC6EF8D3514713">
    <w:name w:val="DD875468096B45C2B527EC6EF8D3514713"/>
    <w:rsid w:val="00E002B9"/>
    <w:pPr>
      <w:spacing w:after="0" w:line="215" w:lineRule="atLeast"/>
    </w:pPr>
    <w:rPr>
      <w:rFonts w:eastAsiaTheme="minorHAnsi"/>
      <w:spacing w:val="2"/>
      <w:sz w:val="17"/>
      <w:lang w:eastAsia="en-US"/>
    </w:rPr>
  </w:style>
  <w:style w:type="paragraph" w:customStyle="1" w:styleId="3692932E64AA4BDFA8CD92D2A10646D713">
    <w:name w:val="3692932E64AA4BDFA8CD92D2A10646D713"/>
    <w:rsid w:val="00E002B9"/>
    <w:pPr>
      <w:spacing w:after="0" w:line="215" w:lineRule="atLeast"/>
    </w:pPr>
    <w:rPr>
      <w:rFonts w:eastAsiaTheme="minorHAnsi"/>
      <w:spacing w:val="2"/>
      <w:sz w:val="17"/>
      <w:lang w:eastAsia="en-US"/>
    </w:rPr>
  </w:style>
  <w:style w:type="paragraph" w:customStyle="1" w:styleId="1C8F5EF6ECCD4255B059B65137DEA0A312">
    <w:name w:val="1C8F5EF6ECCD4255B059B65137DEA0A312"/>
    <w:rsid w:val="00E002B9"/>
    <w:pPr>
      <w:spacing w:after="0" w:line="269" w:lineRule="atLeast"/>
    </w:pPr>
    <w:rPr>
      <w:rFonts w:eastAsiaTheme="minorHAnsi"/>
      <w:spacing w:val="2"/>
      <w:sz w:val="21"/>
      <w:lang w:eastAsia="en-US"/>
    </w:rPr>
  </w:style>
  <w:style w:type="paragraph" w:customStyle="1" w:styleId="CC835E1C093B40D6B8C924EA84CF805A12">
    <w:name w:val="CC835E1C093B40D6B8C924EA84CF805A12"/>
    <w:rsid w:val="00E002B9"/>
    <w:pPr>
      <w:spacing w:after="0" w:line="269" w:lineRule="atLeast"/>
    </w:pPr>
    <w:rPr>
      <w:rFonts w:eastAsiaTheme="minorHAnsi"/>
      <w:spacing w:val="2"/>
      <w:sz w:val="21"/>
      <w:lang w:eastAsia="en-US"/>
    </w:rPr>
  </w:style>
  <w:style w:type="paragraph" w:customStyle="1" w:styleId="2FB4E5DD79474A31A317D7B8CFF5600A12">
    <w:name w:val="2FB4E5DD79474A31A317D7B8CFF5600A12"/>
    <w:rsid w:val="00E002B9"/>
    <w:pPr>
      <w:spacing w:after="0" w:line="269" w:lineRule="atLeast"/>
    </w:pPr>
    <w:rPr>
      <w:rFonts w:eastAsiaTheme="minorHAnsi"/>
      <w:spacing w:val="2"/>
      <w:sz w:val="21"/>
      <w:lang w:eastAsia="en-US"/>
    </w:rPr>
  </w:style>
  <w:style w:type="paragraph" w:customStyle="1" w:styleId="757A92C0877B41BAB9C66EBA19DB3BA412">
    <w:name w:val="757A92C0877B41BAB9C66EBA19DB3BA412"/>
    <w:rsid w:val="00E002B9"/>
    <w:pPr>
      <w:spacing w:after="0" w:line="215" w:lineRule="atLeast"/>
    </w:pPr>
    <w:rPr>
      <w:rFonts w:eastAsiaTheme="minorHAnsi"/>
      <w:spacing w:val="2"/>
      <w:sz w:val="17"/>
      <w:lang w:eastAsia="en-US"/>
    </w:rPr>
  </w:style>
  <w:style w:type="paragraph" w:customStyle="1" w:styleId="8353AB9A4E694A3CADFC3F4A56E7E54312">
    <w:name w:val="8353AB9A4E694A3CADFC3F4A56E7E54312"/>
    <w:rsid w:val="00E002B9"/>
    <w:pPr>
      <w:spacing w:after="0" w:line="215" w:lineRule="atLeast"/>
    </w:pPr>
    <w:rPr>
      <w:rFonts w:eastAsiaTheme="minorHAnsi"/>
      <w:spacing w:val="2"/>
      <w:sz w:val="17"/>
      <w:lang w:eastAsia="en-US"/>
    </w:rPr>
  </w:style>
  <w:style w:type="paragraph" w:customStyle="1" w:styleId="911DA91B031F4CFE916AE18B7850F95112">
    <w:name w:val="911DA91B031F4CFE916AE18B7850F95112"/>
    <w:rsid w:val="00E002B9"/>
    <w:pPr>
      <w:spacing w:after="0" w:line="215" w:lineRule="atLeast"/>
    </w:pPr>
    <w:rPr>
      <w:rFonts w:eastAsiaTheme="minorHAnsi"/>
      <w:spacing w:val="2"/>
      <w:sz w:val="17"/>
      <w:lang w:eastAsia="en-US"/>
    </w:rPr>
  </w:style>
  <w:style w:type="paragraph" w:customStyle="1" w:styleId="2B55DE2B8A6945719C3D22FED04C77F812">
    <w:name w:val="2B55DE2B8A6945719C3D22FED04C77F812"/>
    <w:rsid w:val="00E002B9"/>
    <w:pPr>
      <w:spacing w:after="0" w:line="215" w:lineRule="atLeast"/>
    </w:pPr>
    <w:rPr>
      <w:rFonts w:eastAsiaTheme="minorHAnsi"/>
      <w:spacing w:val="2"/>
      <w:sz w:val="17"/>
      <w:lang w:eastAsia="en-US"/>
    </w:rPr>
  </w:style>
  <w:style w:type="paragraph" w:customStyle="1" w:styleId="C4EEE03DABB144B085D94F2E52E6E34E12">
    <w:name w:val="C4EEE03DABB144B085D94F2E52E6E34E12"/>
    <w:rsid w:val="00E002B9"/>
    <w:pPr>
      <w:spacing w:after="0" w:line="215" w:lineRule="atLeast"/>
    </w:pPr>
    <w:rPr>
      <w:rFonts w:eastAsiaTheme="minorHAnsi"/>
      <w:spacing w:val="2"/>
      <w:sz w:val="17"/>
      <w:lang w:eastAsia="en-US"/>
    </w:rPr>
  </w:style>
  <w:style w:type="paragraph" w:customStyle="1" w:styleId="F8A6105382C24F05A94B927C521B46C512">
    <w:name w:val="F8A6105382C24F05A94B927C521B46C512"/>
    <w:rsid w:val="00E002B9"/>
    <w:pPr>
      <w:spacing w:after="0" w:line="215" w:lineRule="atLeast"/>
    </w:pPr>
    <w:rPr>
      <w:rFonts w:eastAsiaTheme="minorHAnsi"/>
      <w:spacing w:val="2"/>
      <w:sz w:val="17"/>
      <w:lang w:eastAsia="en-US"/>
    </w:rPr>
  </w:style>
  <w:style w:type="paragraph" w:customStyle="1" w:styleId="35C2B2B6C14E48899733288EDD3E15105">
    <w:name w:val="35C2B2B6C14E48899733288EDD3E15105"/>
    <w:rsid w:val="00E002B9"/>
    <w:pPr>
      <w:spacing w:after="0" w:line="215" w:lineRule="atLeast"/>
    </w:pPr>
    <w:rPr>
      <w:rFonts w:eastAsiaTheme="minorHAnsi"/>
      <w:spacing w:val="2"/>
      <w:sz w:val="17"/>
      <w:lang w:eastAsia="en-US"/>
    </w:rPr>
  </w:style>
  <w:style w:type="paragraph" w:customStyle="1" w:styleId="A220206ECA7140A48CBD16E3F08FCE745">
    <w:name w:val="A220206ECA7140A48CBD16E3F08FCE745"/>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5">
    <w:name w:val="9C73CE90087644D5AC6825BC1E210CA25"/>
    <w:rsid w:val="00E002B9"/>
    <w:pPr>
      <w:spacing w:after="0" w:line="269" w:lineRule="atLeast"/>
    </w:pPr>
    <w:rPr>
      <w:rFonts w:eastAsiaTheme="minorHAnsi"/>
      <w:spacing w:val="2"/>
      <w:sz w:val="21"/>
      <w:lang w:eastAsia="en-US"/>
    </w:rPr>
  </w:style>
  <w:style w:type="paragraph" w:customStyle="1" w:styleId="31EE708095CF490DA91581C9A2BC89B95">
    <w:name w:val="31EE708095CF490DA91581C9A2BC89B95"/>
    <w:rsid w:val="00E002B9"/>
    <w:pPr>
      <w:spacing w:after="0" w:line="269" w:lineRule="atLeast"/>
    </w:pPr>
    <w:rPr>
      <w:rFonts w:eastAsiaTheme="minorHAnsi"/>
      <w:spacing w:val="2"/>
      <w:sz w:val="21"/>
      <w:lang w:eastAsia="en-US"/>
    </w:rPr>
  </w:style>
  <w:style w:type="paragraph" w:customStyle="1" w:styleId="2B8375023E31445E8CDAAEADB57FB77A5">
    <w:name w:val="2B8375023E31445E8CDAAEADB57FB77A5"/>
    <w:rsid w:val="00E002B9"/>
    <w:pPr>
      <w:spacing w:after="0" w:line="269" w:lineRule="atLeast"/>
    </w:pPr>
    <w:rPr>
      <w:rFonts w:eastAsiaTheme="minorHAnsi"/>
      <w:spacing w:val="2"/>
      <w:sz w:val="21"/>
      <w:lang w:eastAsia="en-US"/>
    </w:rPr>
  </w:style>
  <w:style w:type="paragraph" w:customStyle="1" w:styleId="7499A0840E4C4827A06C41524A3491915">
    <w:name w:val="7499A0840E4C4827A06C41524A3491915"/>
    <w:rsid w:val="00E002B9"/>
    <w:pPr>
      <w:spacing w:after="0" w:line="269" w:lineRule="atLeast"/>
    </w:pPr>
    <w:rPr>
      <w:rFonts w:eastAsiaTheme="minorHAnsi"/>
      <w:spacing w:val="2"/>
      <w:sz w:val="21"/>
      <w:lang w:eastAsia="en-US"/>
    </w:rPr>
  </w:style>
  <w:style w:type="paragraph" w:customStyle="1" w:styleId="5996F0043EEA43A483F8B8BC1D0FE8F35">
    <w:name w:val="5996F0043EEA43A483F8B8BC1D0FE8F35"/>
    <w:rsid w:val="00E002B9"/>
    <w:pPr>
      <w:spacing w:after="0" w:line="269" w:lineRule="atLeast"/>
    </w:pPr>
    <w:rPr>
      <w:rFonts w:eastAsiaTheme="minorHAnsi"/>
      <w:spacing w:val="2"/>
      <w:sz w:val="21"/>
      <w:lang w:eastAsia="en-US"/>
    </w:rPr>
  </w:style>
  <w:style w:type="paragraph" w:customStyle="1" w:styleId="72510D9F0B234019AFE916FC970681FA5">
    <w:name w:val="72510D9F0B234019AFE916FC970681FA5"/>
    <w:rsid w:val="00E002B9"/>
    <w:pPr>
      <w:spacing w:after="0" w:line="269" w:lineRule="atLeast"/>
    </w:pPr>
    <w:rPr>
      <w:rFonts w:eastAsiaTheme="minorHAnsi"/>
      <w:spacing w:val="2"/>
      <w:sz w:val="21"/>
      <w:lang w:eastAsia="en-US"/>
    </w:rPr>
  </w:style>
  <w:style w:type="paragraph" w:customStyle="1" w:styleId="72333EA9A43F4AE284F18F864688E3FE5">
    <w:name w:val="72333EA9A43F4AE284F18F864688E3FE5"/>
    <w:rsid w:val="00E002B9"/>
    <w:pPr>
      <w:spacing w:after="0" w:line="269" w:lineRule="atLeast"/>
    </w:pPr>
    <w:rPr>
      <w:rFonts w:eastAsiaTheme="minorHAnsi"/>
      <w:spacing w:val="2"/>
      <w:sz w:val="21"/>
      <w:lang w:eastAsia="en-US"/>
    </w:rPr>
  </w:style>
  <w:style w:type="paragraph" w:customStyle="1" w:styleId="B1F1106964EB4122BAD1897D0815A7295">
    <w:name w:val="B1F1106964EB4122BAD1897D0815A7295"/>
    <w:rsid w:val="00E002B9"/>
    <w:pPr>
      <w:spacing w:after="0" w:line="269" w:lineRule="atLeast"/>
    </w:pPr>
    <w:rPr>
      <w:rFonts w:eastAsiaTheme="minorHAnsi"/>
      <w:spacing w:val="2"/>
      <w:sz w:val="21"/>
      <w:lang w:eastAsia="en-US"/>
    </w:rPr>
  </w:style>
  <w:style w:type="paragraph" w:customStyle="1" w:styleId="CF48AC4522FB483589A29E500DB7CFD75">
    <w:name w:val="CF48AC4522FB483589A29E500DB7CFD75"/>
    <w:rsid w:val="00E002B9"/>
    <w:pPr>
      <w:spacing w:after="0" w:line="269" w:lineRule="atLeast"/>
    </w:pPr>
    <w:rPr>
      <w:rFonts w:eastAsiaTheme="minorHAnsi"/>
      <w:spacing w:val="2"/>
      <w:sz w:val="21"/>
      <w:lang w:eastAsia="en-US"/>
    </w:rPr>
  </w:style>
  <w:style w:type="paragraph" w:customStyle="1" w:styleId="A7354D3109CB4DD4877D7A229F28717A5">
    <w:name w:val="A7354D3109CB4DD4877D7A229F28717A5"/>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5">
    <w:name w:val="EB92FDBA3D5745AE92B757B846ECD1C15"/>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9">
    <w:name w:val="83140885F4E946B78305E99028B682159"/>
    <w:rsid w:val="00E002B9"/>
    <w:pPr>
      <w:spacing w:after="0" w:line="215" w:lineRule="atLeast"/>
    </w:pPr>
    <w:rPr>
      <w:rFonts w:eastAsiaTheme="minorHAnsi"/>
      <w:spacing w:val="2"/>
      <w:sz w:val="17"/>
      <w:lang w:eastAsia="en-US"/>
    </w:rPr>
  </w:style>
  <w:style w:type="paragraph" w:customStyle="1" w:styleId="16272BA2509A453DB5E12A5DFD35C0CD8">
    <w:name w:val="16272BA2509A453DB5E12A5DFD35C0CD8"/>
    <w:rsid w:val="00E002B9"/>
    <w:pPr>
      <w:spacing w:after="0" w:line="215" w:lineRule="atLeast"/>
    </w:pPr>
    <w:rPr>
      <w:rFonts w:eastAsiaTheme="minorHAnsi"/>
      <w:spacing w:val="2"/>
      <w:sz w:val="17"/>
      <w:lang w:eastAsia="en-US"/>
    </w:rPr>
  </w:style>
  <w:style w:type="paragraph" w:customStyle="1" w:styleId="92826575BA2D431EA6556B45955FB1A37">
    <w:name w:val="92826575BA2D431EA6556B45955FB1A37"/>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7">
    <w:name w:val="C22F16D9833640A8B95A7C8BFE70EBFE7"/>
    <w:rsid w:val="00E002B9"/>
    <w:pPr>
      <w:spacing w:after="0" w:line="269" w:lineRule="atLeast"/>
    </w:pPr>
    <w:rPr>
      <w:rFonts w:eastAsiaTheme="minorHAnsi"/>
      <w:spacing w:val="2"/>
      <w:sz w:val="21"/>
      <w:lang w:eastAsia="en-US"/>
    </w:rPr>
  </w:style>
  <w:style w:type="paragraph" w:customStyle="1" w:styleId="C54175ADF68E4FA3B9CD0B5557AD15857">
    <w:name w:val="C54175ADF68E4FA3B9CD0B5557AD15857"/>
    <w:rsid w:val="00E002B9"/>
    <w:pPr>
      <w:spacing w:after="0" w:line="269" w:lineRule="atLeast"/>
    </w:pPr>
    <w:rPr>
      <w:rFonts w:eastAsiaTheme="minorHAnsi"/>
      <w:spacing w:val="2"/>
      <w:sz w:val="21"/>
      <w:lang w:eastAsia="en-US"/>
    </w:rPr>
  </w:style>
  <w:style w:type="paragraph" w:customStyle="1" w:styleId="DDEBB7FFC50E451E96C61B7A7C1086DE6">
    <w:name w:val="DDEBB7FFC50E451E96C61B7A7C1086DE6"/>
    <w:rsid w:val="00E002B9"/>
    <w:pPr>
      <w:spacing w:after="0" w:line="269" w:lineRule="atLeast"/>
    </w:pPr>
    <w:rPr>
      <w:rFonts w:eastAsiaTheme="minorHAnsi"/>
      <w:spacing w:val="2"/>
      <w:sz w:val="21"/>
      <w:lang w:eastAsia="en-US"/>
    </w:rPr>
  </w:style>
  <w:style w:type="paragraph" w:customStyle="1" w:styleId="BF9991050F5349EB918D8C9561EAB8866">
    <w:name w:val="BF9991050F5349EB918D8C9561EAB8866"/>
    <w:rsid w:val="00E002B9"/>
    <w:pPr>
      <w:spacing w:after="0" w:line="269" w:lineRule="atLeast"/>
    </w:pPr>
    <w:rPr>
      <w:rFonts w:eastAsiaTheme="minorHAnsi"/>
      <w:spacing w:val="2"/>
      <w:sz w:val="21"/>
      <w:lang w:eastAsia="en-US"/>
    </w:rPr>
  </w:style>
  <w:style w:type="paragraph" w:customStyle="1" w:styleId="77F540281C1D46D29D5890B5C12AFB926">
    <w:name w:val="77F540281C1D46D29D5890B5C12AFB926"/>
    <w:rsid w:val="00E002B9"/>
    <w:pPr>
      <w:spacing w:after="0" w:line="269" w:lineRule="atLeast"/>
    </w:pPr>
    <w:rPr>
      <w:rFonts w:eastAsiaTheme="minorHAnsi"/>
      <w:spacing w:val="2"/>
      <w:sz w:val="21"/>
      <w:lang w:eastAsia="en-US"/>
    </w:rPr>
  </w:style>
  <w:style w:type="paragraph" w:customStyle="1" w:styleId="2B5B614CE0FA4C0C96FB564A0F773A826">
    <w:name w:val="2B5B614CE0FA4C0C96FB564A0F773A826"/>
    <w:rsid w:val="00E002B9"/>
    <w:pPr>
      <w:spacing w:after="0" w:line="269" w:lineRule="atLeast"/>
    </w:pPr>
    <w:rPr>
      <w:rFonts w:eastAsiaTheme="minorHAnsi"/>
      <w:spacing w:val="2"/>
      <w:sz w:val="21"/>
      <w:lang w:eastAsia="en-US"/>
    </w:rPr>
  </w:style>
  <w:style w:type="paragraph" w:customStyle="1" w:styleId="A4914E8740A5470CACF23A042AC8C70A6">
    <w:name w:val="A4914E8740A5470CACF23A042AC8C70A6"/>
    <w:rsid w:val="00E002B9"/>
    <w:pPr>
      <w:spacing w:after="0" w:line="269" w:lineRule="atLeast"/>
    </w:pPr>
    <w:rPr>
      <w:rFonts w:eastAsiaTheme="minorHAnsi"/>
      <w:spacing w:val="2"/>
      <w:sz w:val="21"/>
      <w:lang w:eastAsia="en-US"/>
    </w:rPr>
  </w:style>
  <w:style w:type="paragraph" w:customStyle="1" w:styleId="BAB68D17C7E94488923D43BAF4C15BB06">
    <w:name w:val="BAB68D17C7E94488923D43BAF4C15BB06"/>
    <w:rsid w:val="00E002B9"/>
    <w:pPr>
      <w:spacing w:after="0" w:line="269" w:lineRule="atLeast"/>
    </w:pPr>
    <w:rPr>
      <w:rFonts w:eastAsiaTheme="minorHAnsi"/>
      <w:spacing w:val="2"/>
      <w:sz w:val="21"/>
      <w:lang w:eastAsia="en-US"/>
    </w:rPr>
  </w:style>
  <w:style w:type="paragraph" w:customStyle="1" w:styleId="583CDA8339794EA08BA06270FF2A76D16">
    <w:name w:val="583CDA8339794EA08BA06270FF2A76D16"/>
    <w:rsid w:val="00E002B9"/>
    <w:pPr>
      <w:spacing w:after="0" w:line="269" w:lineRule="atLeast"/>
    </w:pPr>
    <w:rPr>
      <w:rFonts w:eastAsiaTheme="minorHAnsi"/>
      <w:spacing w:val="2"/>
      <w:sz w:val="21"/>
      <w:lang w:eastAsia="en-US"/>
    </w:rPr>
  </w:style>
  <w:style w:type="paragraph" w:customStyle="1" w:styleId="69C9636264E74C4AA1BD3459720997DA5">
    <w:name w:val="69C9636264E74C4AA1BD3459720997DA5"/>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5">
    <w:name w:val="9673801080764A069710B0C92BB1A7455"/>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
    <w:name w:val="48FBC376C46C4C01BB79F1D4B24A6C812"/>
    <w:rsid w:val="00E002B9"/>
    <w:pPr>
      <w:spacing w:after="0" w:line="215" w:lineRule="atLeast"/>
    </w:pPr>
    <w:rPr>
      <w:rFonts w:eastAsiaTheme="minorHAnsi"/>
      <w:spacing w:val="2"/>
      <w:sz w:val="17"/>
      <w:lang w:eastAsia="en-US"/>
    </w:rPr>
  </w:style>
  <w:style w:type="paragraph" w:customStyle="1" w:styleId="4F75D92B29994498BF83CA4BC43B53112">
    <w:name w:val="4F75D92B29994498BF83CA4BC43B53112"/>
    <w:rsid w:val="00E002B9"/>
    <w:pPr>
      <w:spacing w:after="0" w:line="215" w:lineRule="atLeast"/>
    </w:pPr>
    <w:rPr>
      <w:rFonts w:eastAsiaTheme="minorHAnsi"/>
      <w:spacing w:val="2"/>
      <w:sz w:val="17"/>
      <w:lang w:eastAsia="en-US"/>
    </w:rPr>
  </w:style>
  <w:style w:type="paragraph" w:customStyle="1" w:styleId="8A1CBF988C7C4DF5A5A473AD5869A36817">
    <w:name w:val="8A1CBF988C7C4DF5A5A473AD5869A36817"/>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1B3C548A387C4A3395180ABBB10B41BE2">
    <w:name w:val="1B3C548A387C4A3395180ABBB10B41BE2"/>
    <w:rsid w:val="00E002B9"/>
    <w:pPr>
      <w:spacing w:after="0" w:line="269" w:lineRule="atLeast"/>
    </w:pPr>
    <w:rPr>
      <w:rFonts w:eastAsiaTheme="minorHAnsi"/>
      <w:spacing w:val="2"/>
      <w:sz w:val="21"/>
      <w:lang w:eastAsia="en-US"/>
    </w:rPr>
  </w:style>
  <w:style w:type="paragraph" w:customStyle="1" w:styleId="ACC768EF66514D96A326B7124955AFEB2">
    <w:name w:val="ACC768EF66514D96A326B7124955AFEB2"/>
    <w:rsid w:val="00E002B9"/>
    <w:pPr>
      <w:spacing w:after="0" w:line="269" w:lineRule="atLeast"/>
    </w:pPr>
    <w:rPr>
      <w:rFonts w:eastAsiaTheme="minorHAnsi"/>
      <w:spacing w:val="2"/>
      <w:sz w:val="21"/>
      <w:lang w:eastAsia="en-US"/>
    </w:rPr>
  </w:style>
  <w:style w:type="paragraph" w:customStyle="1" w:styleId="CAE6970F0A9E42EBBA8EB5BCAE3537DD2">
    <w:name w:val="CAE6970F0A9E42EBBA8EB5BCAE3537DD2"/>
    <w:rsid w:val="00E002B9"/>
    <w:pPr>
      <w:spacing w:after="0" w:line="269" w:lineRule="atLeast"/>
    </w:pPr>
    <w:rPr>
      <w:rFonts w:eastAsiaTheme="minorHAnsi"/>
      <w:spacing w:val="2"/>
      <w:sz w:val="21"/>
      <w:lang w:eastAsia="en-US"/>
    </w:rPr>
  </w:style>
  <w:style w:type="paragraph" w:customStyle="1" w:styleId="DC5E73CA64EB4AD2B78D1A8CF262864C2">
    <w:name w:val="DC5E73CA64EB4AD2B78D1A8CF262864C2"/>
    <w:rsid w:val="00E002B9"/>
    <w:pPr>
      <w:spacing w:after="0" w:line="269" w:lineRule="atLeast"/>
    </w:pPr>
    <w:rPr>
      <w:rFonts w:eastAsiaTheme="minorHAnsi"/>
      <w:spacing w:val="2"/>
      <w:sz w:val="21"/>
      <w:lang w:eastAsia="en-US"/>
    </w:rPr>
  </w:style>
  <w:style w:type="paragraph" w:customStyle="1" w:styleId="BF24BA6056164291BF124E6DDA89CD9E2">
    <w:name w:val="BF24BA6056164291BF124E6DDA89CD9E2"/>
    <w:rsid w:val="00E002B9"/>
    <w:pPr>
      <w:spacing w:after="0" w:line="269" w:lineRule="atLeast"/>
    </w:pPr>
    <w:rPr>
      <w:rFonts w:eastAsiaTheme="minorHAnsi"/>
      <w:spacing w:val="2"/>
      <w:sz w:val="21"/>
      <w:lang w:eastAsia="en-US"/>
    </w:rPr>
  </w:style>
  <w:style w:type="paragraph" w:customStyle="1" w:styleId="DA041DD3C28D4CC6B0017808A5995CB92">
    <w:name w:val="DA041DD3C28D4CC6B0017808A5995CB92"/>
    <w:rsid w:val="00E002B9"/>
    <w:pPr>
      <w:spacing w:after="0" w:line="269" w:lineRule="atLeast"/>
    </w:pPr>
    <w:rPr>
      <w:rFonts w:eastAsiaTheme="minorHAnsi"/>
      <w:spacing w:val="2"/>
      <w:sz w:val="21"/>
      <w:lang w:eastAsia="en-US"/>
    </w:rPr>
  </w:style>
  <w:style w:type="paragraph" w:customStyle="1" w:styleId="E9660D48E81A448DBD28847504AF77082">
    <w:name w:val="E9660D48E81A448DBD28847504AF77082"/>
    <w:rsid w:val="00E002B9"/>
    <w:pPr>
      <w:spacing w:after="0" w:line="269" w:lineRule="atLeast"/>
    </w:pPr>
    <w:rPr>
      <w:rFonts w:eastAsiaTheme="minorHAnsi"/>
      <w:spacing w:val="2"/>
      <w:sz w:val="21"/>
      <w:lang w:eastAsia="en-US"/>
    </w:rPr>
  </w:style>
  <w:style w:type="paragraph" w:customStyle="1" w:styleId="C290DF30E80E4F288F0EE74BBF425EB82">
    <w:name w:val="C290DF30E80E4F288F0EE74BBF425EB82"/>
    <w:rsid w:val="00E002B9"/>
    <w:pPr>
      <w:spacing w:after="0" w:line="215" w:lineRule="atLeast"/>
    </w:pPr>
    <w:rPr>
      <w:rFonts w:eastAsiaTheme="minorHAnsi"/>
      <w:spacing w:val="2"/>
      <w:sz w:val="17"/>
      <w:lang w:eastAsia="en-US"/>
    </w:rPr>
  </w:style>
  <w:style w:type="paragraph" w:customStyle="1" w:styleId="0CA535164D164795A0560DD619BADED0">
    <w:name w:val="0CA535164D164795A0560DD619BADED0"/>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7">
    <w:name w:val="A490811C52F44731BAAB47661BE42FA917"/>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6C65CE3996834A34B45BD8E7C830D3EE2">
    <w:name w:val="6C65CE3996834A34B45BD8E7C830D3EE2"/>
    <w:rsid w:val="00E002B9"/>
    <w:pPr>
      <w:spacing w:after="0" w:line="269" w:lineRule="atLeast"/>
    </w:pPr>
    <w:rPr>
      <w:rFonts w:eastAsiaTheme="minorHAnsi"/>
      <w:spacing w:val="2"/>
      <w:sz w:val="21"/>
      <w:lang w:eastAsia="en-US"/>
    </w:rPr>
  </w:style>
  <w:style w:type="paragraph" w:customStyle="1" w:styleId="E77AE0D786B4444E8E721CF548839F342">
    <w:name w:val="E77AE0D786B4444E8E721CF548839F342"/>
    <w:rsid w:val="00E002B9"/>
    <w:pPr>
      <w:spacing w:after="0" w:line="269" w:lineRule="atLeast"/>
    </w:pPr>
    <w:rPr>
      <w:rFonts w:eastAsiaTheme="minorHAnsi"/>
      <w:spacing w:val="2"/>
      <w:sz w:val="21"/>
      <w:lang w:eastAsia="en-US"/>
    </w:rPr>
  </w:style>
  <w:style w:type="paragraph" w:customStyle="1" w:styleId="3F59C17B8EBB440FA3157F6BC1F45BA52">
    <w:name w:val="3F59C17B8EBB440FA3157F6BC1F45BA52"/>
    <w:rsid w:val="00E002B9"/>
    <w:pPr>
      <w:spacing w:after="0" w:line="215" w:lineRule="atLeast"/>
    </w:pPr>
    <w:rPr>
      <w:rFonts w:eastAsiaTheme="minorHAnsi"/>
      <w:spacing w:val="2"/>
      <w:sz w:val="17"/>
      <w:lang w:eastAsia="en-US"/>
    </w:rPr>
  </w:style>
  <w:style w:type="paragraph" w:customStyle="1" w:styleId="86178051D4AE4B4C9D82C3453684E9A52">
    <w:name w:val="86178051D4AE4B4C9D82C3453684E9A52"/>
    <w:rsid w:val="00E002B9"/>
    <w:pPr>
      <w:spacing w:after="0" w:line="215" w:lineRule="atLeast"/>
    </w:pPr>
    <w:rPr>
      <w:rFonts w:eastAsiaTheme="minorHAnsi"/>
      <w:spacing w:val="2"/>
      <w:sz w:val="17"/>
      <w:lang w:eastAsia="en-US"/>
    </w:rPr>
  </w:style>
  <w:style w:type="paragraph" w:customStyle="1" w:styleId="F2E83DA0CE194CCD8B17C9621213BAB517">
    <w:name w:val="F2E83DA0CE194CCD8B17C9621213BAB517"/>
    <w:rsid w:val="00E002B9"/>
    <w:pPr>
      <w:spacing w:after="0" w:line="215" w:lineRule="atLeast"/>
    </w:pPr>
    <w:rPr>
      <w:rFonts w:eastAsiaTheme="minorHAnsi"/>
      <w:spacing w:val="2"/>
      <w:sz w:val="17"/>
      <w:lang w:eastAsia="en-US"/>
    </w:rPr>
  </w:style>
  <w:style w:type="paragraph" w:customStyle="1" w:styleId="88ED411EA4714DCEB387CD09516EA42C15">
    <w:name w:val="88ED411EA4714DCEB387CD09516EA42C15"/>
    <w:rsid w:val="00E002B9"/>
    <w:pPr>
      <w:spacing w:after="0" w:line="215" w:lineRule="atLeast"/>
    </w:pPr>
    <w:rPr>
      <w:rFonts w:eastAsiaTheme="minorHAnsi"/>
      <w:spacing w:val="2"/>
      <w:sz w:val="17"/>
      <w:lang w:eastAsia="en-US"/>
    </w:rPr>
  </w:style>
  <w:style w:type="paragraph" w:customStyle="1" w:styleId="1AD7772E66AB46B49845C50B965CBF2614">
    <w:name w:val="1AD7772E66AB46B49845C50B965CBF2614"/>
    <w:rsid w:val="00E002B9"/>
    <w:pPr>
      <w:spacing w:after="0" w:line="215" w:lineRule="atLeast"/>
    </w:pPr>
    <w:rPr>
      <w:rFonts w:eastAsiaTheme="minorHAnsi"/>
      <w:spacing w:val="2"/>
      <w:sz w:val="17"/>
      <w:lang w:eastAsia="en-US"/>
    </w:rPr>
  </w:style>
  <w:style w:type="paragraph" w:customStyle="1" w:styleId="DF5BEF74B952445AAF16483A9479B7B015">
    <w:name w:val="DF5BEF74B952445AAF16483A9479B7B015"/>
    <w:rsid w:val="00E002B9"/>
    <w:pPr>
      <w:spacing w:after="0" w:line="215" w:lineRule="atLeast"/>
    </w:pPr>
    <w:rPr>
      <w:rFonts w:eastAsiaTheme="minorHAnsi"/>
      <w:spacing w:val="2"/>
      <w:sz w:val="17"/>
      <w:lang w:eastAsia="en-US"/>
    </w:rPr>
  </w:style>
  <w:style w:type="paragraph" w:customStyle="1" w:styleId="3E17A3053519402181A5B50D5F3FED7815">
    <w:name w:val="3E17A3053519402181A5B50D5F3FED7815"/>
    <w:rsid w:val="00E002B9"/>
    <w:pPr>
      <w:spacing w:after="0" w:line="215" w:lineRule="atLeast"/>
    </w:pPr>
    <w:rPr>
      <w:rFonts w:eastAsiaTheme="minorHAnsi"/>
      <w:spacing w:val="2"/>
      <w:sz w:val="17"/>
      <w:lang w:eastAsia="en-US"/>
    </w:rPr>
  </w:style>
  <w:style w:type="paragraph" w:customStyle="1" w:styleId="4E22E5C16FC0474892663C3FBE973ECD15">
    <w:name w:val="4E22E5C16FC0474892663C3FBE973ECD15"/>
    <w:rsid w:val="00E002B9"/>
    <w:pPr>
      <w:spacing w:after="0" w:line="215" w:lineRule="atLeast"/>
    </w:pPr>
    <w:rPr>
      <w:rFonts w:eastAsiaTheme="minorHAnsi"/>
      <w:spacing w:val="2"/>
      <w:sz w:val="17"/>
      <w:lang w:eastAsia="en-US"/>
    </w:rPr>
  </w:style>
  <w:style w:type="paragraph" w:customStyle="1" w:styleId="E9C6092754C944C898F4AC9395F0171E15">
    <w:name w:val="E9C6092754C944C898F4AC9395F0171E15"/>
    <w:rsid w:val="00E002B9"/>
    <w:pPr>
      <w:spacing w:after="0" w:line="215" w:lineRule="atLeast"/>
    </w:pPr>
    <w:rPr>
      <w:rFonts w:eastAsiaTheme="minorHAnsi"/>
      <w:spacing w:val="2"/>
      <w:sz w:val="17"/>
      <w:lang w:eastAsia="en-US"/>
    </w:rPr>
  </w:style>
  <w:style w:type="paragraph" w:customStyle="1" w:styleId="BC809F21C1334517A6C28BB380C407A115">
    <w:name w:val="BC809F21C1334517A6C28BB380C407A115"/>
    <w:rsid w:val="00E002B9"/>
    <w:pPr>
      <w:spacing w:after="0" w:line="215" w:lineRule="atLeast"/>
    </w:pPr>
    <w:rPr>
      <w:rFonts w:eastAsiaTheme="minorHAnsi"/>
      <w:spacing w:val="2"/>
      <w:sz w:val="17"/>
      <w:lang w:eastAsia="en-US"/>
    </w:rPr>
  </w:style>
  <w:style w:type="paragraph" w:customStyle="1" w:styleId="C7623543BF7149F7A6B7D401DCE2B0E315">
    <w:name w:val="C7623543BF7149F7A6B7D401DCE2B0E315"/>
    <w:rsid w:val="00E002B9"/>
    <w:pPr>
      <w:spacing w:after="0" w:line="215" w:lineRule="atLeast"/>
    </w:pPr>
    <w:rPr>
      <w:rFonts w:eastAsiaTheme="minorHAnsi"/>
      <w:spacing w:val="2"/>
      <w:sz w:val="17"/>
      <w:lang w:eastAsia="en-US"/>
    </w:rPr>
  </w:style>
  <w:style w:type="paragraph" w:customStyle="1" w:styleId="CE49A51E6D0A434198319F37C6A017C715">
    <w:name w:val="CE49A51E6D0A434198319F37C6A017C715"/>
    <w:rsid w:val="00E002B9"/>
    <w:pPr>
      <w:spacing w:after="0" w:line="215" w:lineRule="atLeast"/>
    </w:pPr>
    <w:rPr>
      <w:rFonts w:eastAsiaTheme="minorHAnsi"/>
      <w:spacing w:val="2"/>
      <w:sz w:val="17"/>
      <w:lang w:eastAsia="en-US"/>
    </w:rPr>
  </w:style>
  <w:style w:type="paragraph" w:customStyle="1" w:styleId="D1B752E200684BC09BB6933AF3A82F8215">
    <w:name w:val="D1B752E200684BC09BB6933AF3A82F8215"/>
    <w:rsid w:val="00E002B9"/>
    <w:pPr>
      <w:spacing w:after="0" w:line="215" w:lineRule="atLeast"/>
    </w:pPr>
    <w:rPr>
      <w:rFonts w:eastAsiaTheme="minorHAnsi"/>
      <w:spacing w:val="2"/>
      <w:sz w:val="17"/>
      <w:lang w:eastAsia="en-US"/>
    </w:rPr>
  </w:style>
  <w:style w:type="paragraph" w:customStyle="1" w:styleId="B205D51F578A4A8AA87B5AB53F10B89F16">
    <w:name w:val="B205D51F578A4A8AA87B5AB53F10B89F16"/>
    <w:rsid w:val="00E002B9"/>
    <w:pPr>
      <w:spacing w:after="0" w:line="215" w:lineRule="atLeast"/>
    </w:pPr>
    <w:rPr>
      <w:rFonts w:eastAsiaTheme="minorHAnsi"/>
      <w:spacing w:val="2"/>
      <w:sz w:val="17"/>
      <w:lang w:eastAsia="en-US"/>
    </w:rPr>
  </w:style>
  <w:style w:type="paragraph" w:customStyle="1" w:styleId="F8DA5403326B4ECF94AD9F99EC7ED8AA15">
    <w:name w:val="F8DA5403326B4ECF94AD9F99EC7ED8AA15"/>
    <w:rsid w:val="00E002B9"/>
    <w:pPr>
      <w:spacing w:after="0" w:line="215" w:lineRule="atLeast"/>
    </w:pPr>
    <w:rPr>
      <w:rFonts w:eastAsiaTheme="minorHAnsi"/>
      <w:spacing w:val="2"/>
      <w:sz w:val="17"/>
      <w:lang w:eastAsia="en-US"/>
    </w:rPr>
  </w:style>
  <w:style w:type="paragraph" w:customStyle="1" w:styleId="50C2BEC94BCD480792CE32DB2123211B15">
    <w:name w:val="50C2BEC94BCD480792CE32DB2123211B15"/>
    <w:rsid w:val="00E002B9"/>
    <w:pPr>
      <w:spacing w:after="0" w:line="215" w:lineRule="atLeast"/>
    </w:pPr>
    <w:rPr>
      <w:rFonts w:eastAsiaTheme="minorHAnsi"/>
      <w:spacing w:val="2"/>
      <w:sz w:val="17"/>
      <w:lang w:eastAsia="en-US"/>
    </w:rPr>
  </w:style>
  <w:style w:type="paragraph" w:customStyle="1" w:styleId="82680A57E9FC4582B12B8FA6D3F1794C15">
    <w:name w:val="82680A57E9FC4582B12B8FA6D3F1794C15"/>
    <w:rsid w:val="00E002B9"/>
    <w:pPr>
      <w:spacing w:after="0" w:line="215" w:lineRule="atLeast"/>
    </w:pPr>
    <w:rPr>
      <w:rFonts w:eastAsiaTheme="minorHAnsi"/>
      <w:spacing w:val="2"/>
      <w:sz w:val="17"/>
      <w:lang w:eastAsia="en-US"/>
    </w:rPr>
  </w:style>
  <w:style w:type="paragraph" w:customStyle="1" w:styleId="DF70268F44DA492EB939F88DF8A2E9C115">
    <w:name w:val="DF70268F44DA492EB939F88DF8A2E9C115"/>
    <w:rsid w:val="00E002B9"/>
    <w:pPr>
      <w:spacing w:after="0" w:line="215" w:lineRule="atLeast"/>
    </w:pPr>
    <w:rPr>
      <w:rFonts w:eastAsiaTheme="minorHAnsi"/>
      <w:spacing w:val="2"/>
      <w:sz w:val="17"/>
      <w:lang w:eastAsia="en-US"/>
    </w:rPr>
  </w:style>
  <w:style w:type="paragraph" w:customStyle="1" w:styleId="34D36843A7B54B7EADA1C7E61A06FA0814">
    <w:name w:val="34D36843A7B54B7EADA1C7E61A06FA0814"/>
    <w:rsid w:val="00E002B9"/>
    <w:pPr>
      <w:spacing w:after="0" w:line="215" w:lineRule="atLeast"/>
    </w:pPr>
    <w:rPr>
      <w:rFonts w:eastAsiaTheme="minorHAnsi"/>
      <w:spacing w:val="2"/>
      <w:sz w:val="17"/>
      <w:lang w:eastAsia="en-US"/>
    </w:rPr>
  </w:style>
  <w:style w:type="paragraph" w:customStyle="1" w:styleId="549DED7078F54E60862C6595A78B465A14">
    <w:name w:val="549DED7078F54E60862C6595A78B465A14"/>
    <w:rsid w:val="00E002B9"/>
    <w:pPr>
      <w:spacing w:after="0" w:line="215" w:lineRule="atLeast"/>
    </w:pPr>
    <w:rPr>
      <w:rFonts w:eastAsiaTheme="minorHAnsi"/>
      <w:spacing w:val="2"/>
      <w:sz w:val="17"/>
      <w:lang w:eastAsia="en-US"/>
    </w:rPr>
  </w:style>
  <w:style w:type="paragraph" w:customStyle="1" w:styleId="7F426734BEAF4113B46AAD9121CEFEA014">
    <w:name w:val="7F426734BEAF4113B46AAD9121CEFEA014"/>
    <w:rsid w:val="00E002B9"/>
    <w:pPr>
      <w:spacing w:after="0" w:line="215" w:lineRule="atLeast"/>
    </w:pPr>
    <w:rPr>
      <w:rFonts w:eastAsiaTheme="minorHAnsi"/>
      <w:spacing w:val="2"/>
      <w:sz w:val="17"/>
      <w:lang w:eastAsia="en-US"/>
    </w:rPr>
  </w:style>
  <w:style w:type="paragraph" w:customStyle="1" w:styleId="DFD71DFF5F5640FB8CB3A6560A8D88A514">
    <w:name w:val="DFD71DFF5F5640FB8CB3A6560A8D88A514"/>
    <w:rsid w:val="00E002B9"/>
    <w:pPr>
      <w:spacing w:after="0" w:line="215" w:lineRule="atLeast"/>
    </w:pPr>
    <w:rPr>
      <w:rFonts w:eastAsiaTheme="minorHAnsi"/>
      <w:spacing w:val="2"/>
      <w:sz w:val="17"/>
      <w:lang w:eastAsia="en-US"/>
    </w:rPr>
  </w:style>
  <w:style w:type="paragraph" w:customStyle="1" w:styleId="DE672557C5DF473E8FD6142F7D7834D614">
    <w:name w:val="DE672557C5DF473E8FD6142F7D7834D614"/>
    <w:rsid w:val="00E002B9"/>
    <w:pPr>
      <w:spacing w:after="0" w:line="215" w:lineRule="atLeast"/>
    </w:pPr>
    <w:rPr>
      <w:rFonts w:eastAsiaTheme="minorHAnsi"/>
      <w:spacing w:val="2"/>
      <w:sz w:val="17"/>
      <w:lang w:eastAsia="en-US"/>
    </w:rPr>
  </w:style>
  <w:style w:type="paragraph" w:customStyle="1" w:styleId="0D362C341CA64C5BBA91549EC6D699A514">
    <w:name w:val="0D362C341CA64C5BBA91549EC6D699A514"/>
    <w:rsid w:val="00E002B9"/>
    <w:pPr>
      <w:spacing w:after="0" w:line="215" w:lineRule="atLeast"/>
    </w:pPr>
    <w:rPr>
      <w:rFonts w:eastAsiaTheme="minorHAnsi"/>
      <w:spacing w:val="2"/>
      <w:sz w:val="17"/>
      <w:lang w:eastAsia="en-US"/>
    </w:rPr>
  </w:style>
  <w:style w:type="paragraph" w:customStyle="1" w:styleId="335F816244864164AAB4F8CDF1F8071C14">
    <w:name w:val="335F816244864164AAB4F8CDF1F8071C14"/>
    <w:rsid w:val="00E002B9"/>
    <w:pPr>
      <w:spacing w:after="0" w:line="215" w:lineRule="atLeast"/>
    </w:pPr>
    <w:rPr>
      <w:rFonts w:eastAsiaTheme="minorHAnsi"/>
      <w:spacing w:val="2"/>
      <w:sz w:val="17"/>
      <w:lang w:eastAsia="en-US"/>
    </w:rPr>
  </w:style>
  <w:style w:type="paragraph" w:customStyle="1" w:styleId="6E73BF6F02F240C3980E6ABA6B40D21914">
    <w:name w:val="6E73BF6F02F240C3980E6ABA6B40D21914"/>
    <w:rsid w:val="00E002B9"/>
    <w:pPr>
      <w:spacing w:after="0" w:line="215" w:lineRule="atLeast"/>
    </w:pPr>
    <w:rPr>
      <w:rFonts w:eastAsiaTheme="minorHAnsi"/>
      <w:spacing w:val="2"/>
      <w:sz w:val="17"/>
      <w:lang w:eastAsia="en-US"/>
    </w:rPr>
  </w:style>
  <w:style w:type="paragraph" w:customStyle="1" w:styleId="BB113D6CCF76471197751915CB4281C114">
    <w:name w:val="BB113D6CCF76471197751915CB4281C114"/>
    <w:rsid w:val="00E002B9"/>
    <w:pPr>
      <w:spacing w:after="0" w:line="215" w:lineRule="atLeast"/>
    </w:pPr>
    <w:rPr>
      <w:rFonts w:eastAsiaTheme="minorHAnsi"/>
      <w:spacing w:val="2"/>
      <w:sz w:val="17"/>
      <w:lang w:eastAsia="en-US"/>
    </w:rPr>
  </w:style>
  <w:style w:type="paragraph" w:customStyle="1" w:styleId="DD875468096B45C2B527EC6EF8D3514714">
    <w:name w:val="DD875468096B45C2B527EC6EF8D3514714"/>
    <w:rsid w:val="00E002B9"/>
    <w:pPr>
      <w:spacing w:after="0" w:line="215" w:lineRule="atLeast"/>
    </w:pPr>
    <w:rPr>
      <w:rFonts w:eastAsiaTheme="minorHAnsi"/>
      <w:spacing w:val="2"/>
      <w:sz w:val="17"/>
      <w:lang w:eastAsia="en-US"/>
    </w:rPr>
  </w:style>
  <w:style w:type="paragraph" w:customStyle="1" w:styleId="3692932E64AA4BDFA8CD92D2A10646D714">
    <w:name w:val="3692932E64AA4BDFA8CD92D2A10646D714"/>
    <w:rsid w:val="00E002B9"/>
    <w:pPr>
      <w:spacing w:after="0" w:line="215" w:lineRule="atLeast"/>
    </w:pPr>
    <w:rPr>
      <w:rFonts w:eastAsiaTheme="minorHAnsi"/>
      <w:spacing w:val="2"/>
      <w:sz w:val="17"/>
      <w:lang w:eastAsia="en-US"/>
    </w:rPr>
  </w:style>
  <w:style w:type="paragraph" w:customStyle="1" w:styleId="1C8F5EF6ECCD4255B059B65137DEA0A313">
    <w:name w:val="1C8F5EF6ECCD4255B059B65137DEA0A313"/>
    <w:rsid w:val="00E002B9"/>
    <w:pPr>
      <w:spacing w:after="0" w:line="269" w:lineRule="atLeast"/>
    </w:pPr>
    <w:rPr>
      <w:rFonts w:eastAsiaTheme="minorHAnsi"/>
      <w:spacing w:val="2"/>
      <w:sz w:val="21"/>
      <w:lang w:eastAsia="en-US"/>
    </w:rPr>
  </w:style>
  <w:style w:type="paragraph" w:customStyle="1" w:styleId="CC835E1C093B40D6B8C924EA84CF805A13">
    <w:name w:val="CC835E1C093B40D6B8C924EA84CF805A13"/>
    <w:rsid w:val="00E002B9"/>
    <w:pPr>
      <w:spacing w:after="0" w:line="269" w:lineRule="atLeast"/>
    </w:pPr>
    <w:rPr>
      <w:rFonts w:eastAsiaTheme="minorHAnsi"/>
      <w:spacing w:val="2"/>
      <w:sz w:val="21"/>
      <w:lang w:eastAsia="en-US"/>
    </w:rPr>
  </w:style>
  <w:style w:type="paragraph" w:customStyle="1" w:styleId="2FB4E5DD79474A31A317D7B8CFF5600A13">
    <w:name w:val="2FB4E5DD79474A31A317D7B8CFF5600A13"/>
    <w:rsid w:val="00E002B9"/>
    <w:pPr>
      <w:spacing w:after="0" w:line="269" w:lineRule="atLeast"/>
    </w:pPr>
    <w:rPr>
      <w:rFonts w:eastAsiaTheme="minorHAnsi"/>
      <w:spacing w:val="2"/>
      <w:sz w:val="21"/>
      <w:lang w:eastAsia="en-US"/>
    </w:rPr>
  </w:style>
  <w:style w:type="paragraph" w:customStyle="1" w:styleId="757A92C0877B41BAB9C66EBA19DB3BA413">
    <w:name w:val="757A92C0877B41BAB9C66EBA19DB3BA413"/>
    <w:rsid w:val="00E002B9"/>
    <w:pPr>
      <w:spacing w:after="0" w:line="215" w:lineRule="atLeast"/>
    </w:pPr>
    <w:rPr>
      <w:rFonts w:eastAsiaTheme="minorHAnsi"/>
      <w:spacing w:val="2"/>
      <w:sz w:val="17"/>
      <w:lang w:eastAsia="en-US"/>
    </w:rPr>
  </w:style>
  <w:style w:type="paragraph" w:customStyle="1" w:styleId="8353AB9A4E694A3CADFC3F4A56E7E54313">
    <w:name w:val="8353AB9A4E694A3CADFC3F4A56E7E54313"/>
    <w:rsid w:val="00E002B9"/>
    <w:pPr>
      <w:spacing w:after="0" w:line="215" w:lineRule="atLeast"/>
    </w:pPr>
    <w:rPr>
      <w:rFonts w:eastAsiaTheme="minorHAnsi"/>
      <w:spacing w:val="2"/>
      <w:sz w:val="17"/>
      <w:lang w:eastAsia="en-US"/>
    </w:rPr>
  </w:style>
  <w:style w:type="paragraph" w:customStyle="1" w:styleId="911DA91B031F4CFE916AE18B7850F95113">
    <w:name w:val="911DA91B031F4CFE916AE18B7850F95113"/>
    <w:rsid w:val="00E002B9"/>
    <w:pPr>
      <w:spacing w:after="0" w:line="215" w:lineRule="atLeast"/>
    </w:pPr>
    <w:rPr>
      <w:rFonts w:eastAsiaTheme="minorHAnsi"/>
      <w:spacing w:val="2"/>
      <w:sz w:val="17"/>
      <w:lang w:eastAsia="en-US"/>
    </w:rPr>
  </w:style>
  <w:style w:type="paragraph" w:customStyle="1" w:styleId="2B55DE2B8A6945719C3D22FED04C77F813">
    <w:name w:val="2B55DE2B8A6945719C3D22FED04C77F813"/>
    <w:rsid w:val="00E002B9"/>
    <w:pPr>
      <w:spacing w:after="0" w:line="215" w:lineRule="atLeast"/>
    </w:pPr>
    <w:rPr>
      <w:rFonts w:eastAsiaTheme="minorHAnsi"/>
      <w:spacing w:val="2"/>
      <w:sz w:val="17"/>
      <w:lang w:eastAsia="en-US"/>
    </w:rPr>
  </w:style>
  <w:style w:type="paragraph" w:customStyle="1" w:styleId="C4EEE03DABB144B085D94F2E52E6E34E13">
    <w:name w:val="C4EEE03DABB144B085D94F2E52E6E34E13"/>
    <w:rsid w:val="00E002B9"/>
    <w:pPr>
      <w:spacing w:after="0" w:line="215" w:lineRule="atLeast"/>
    </w:pPr>
    <w:rPr>
      <w:rFonts w:eastAsiaTheme="minorHAnsi"/>
      <w:spacing w:val="2"/>
      <w:sz w:val="17"/>
      <w:lang w:eastAsia="en-US"/>
    </w:rPr>
  </w:style>
  <w:style w:type="paragraph" w:customStyle="1" w:styleId="F8A6105382C24F05A94B927C521B46C513">
    <w:name w:val="F8A6105382C24F05A94B927C521B46C513"/>
    <w:rsid w:val="00E002B9"/>
    <w:pPr>
      <w:spacing w:after="0" w:line="215" w:lineRule="atLeast"/>
    </w:pPr>
    <w:rPr>
      <w:rFonts w:eastAsiaTheme="minorHAnsi"/>
      <w:spacing w:val="2"/>
      <w:sz w:val="17"/>
      <w:lang w:eastAsia="en-US"/>
    </w:rPr>
  </w:style>
  <w:style w:type="paragraph" w:customStyle="1" w:styleId="35C2B2B6C14E48899733288EDD3E15106">
    <w:name w:val="35C2B2B6C14E48899733288EDD3E15106"/>
    <w:rsid w:val="00E002B9"/>
    <w:pPr>
      <w:spacing w:after="0" w:line="215" w:lineRule="atLeast"/>
    </w:pPr>
    <w:rPr>
      <w:rFonts w:eastAsiaTheme="minorHAnsi"/>
      <w:spacing w:val="2"/>
      <w:sz w:val="17"/>
      <w:lang w:eastAsia="en-US"/>
    </w:rPr>
  </w:style>
  <w:style w:type="paragraph" w:customStyle="1" w:styleId="A220206ECA7140A48CBD16E3F08FCE746">
    <w:name w:val="A220206ECA7140A48CBD16E3F08FCE746"/>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9C73CE90087644D5AC6825BC1E210CA26">
    <w:name w:val="9C73CE90087644D5AC6825BC1E210CA26"/>
    <w:rsid w:val="00E002B9"/>
    <w:pPr>
      <w:spacing w:after="0" w:line="269" w:lineRule="atLeast"/>
    </w:pPr>
    <w:rPr>
      <w:rFonts w:eastAsiaTheme="minorHAnsi"/>
      <w:spacing w:val="2"/>
      <w:sz w:val="21"/>
      <w:lang w:eastAsia="en-US"/>
    </w:rPr>
  </w:style>
  <w:style w:type="paragraph" w:customStyle="1" w:styleId="31EE708095CF490DA91581C9A2BC89B96">
    <w:name w:val="31EE708095CF490DA91581C9A2BC89B96"/>
    <w:rsid w:val="00E002B9"/>
    <w:pPr>
      <w:spacing w:after="0" w:line="269" w:lineRule="atLeast"/>
    </w:pPr>
    <w:rPr>
      <w:rFonts w:eastAsiaTheme="minorHAnsi"/>
      <w:spacing w:val="2"/>
      <w:sz w:val="21"/>
      <w:lang w:eastAsia="en-US"/>
    </w:rPr>
  </w:style>
  <w:style w:type="paragraph" w:customStyle="1" w:styleId="2B8375023E31445E8CDAAEADB57FB77A6">
    <w:name w:val="2B8375023E31445E8CDAAEADB57FB77A6"/>
    <w:rsid w:val="00E002B9"/>
    <w:pPr>
      <w:spacing w:after="0" w:line="269" w:lineRule="atLeast"/>
    </w:pPr>
    <w:rPr>
      <w:rFonts w:eastAsiaTheme="minorHAnsi"/>
      <w:spacing w:val="2"/>
      <w:sz w:val="21"/>
      <w:lang w:eastAsia="en-US"/>
    </w:rPr>
  </w:style>
  <w:style w:type="paragraph" w:customStyle="1" w:styleId="7499A0840E4C4827A06C41524A3491916">
    <w:name w:val="7499A0840E4C4827A06C41524A3491916"/>
    <w:rsid w:val="00E002B9"/>
    <w:pPr>
      <w:spacing w:after="0" w:line="269" w:lineRule="atLeast"/>
    </w:pPr>
    <w:rPr>
      <w:rFonts w:eastAsiaTheme="minorHAnsi"/>
      <w:spacing w:val="2"/>
      <w:sz w:val="21"/>
      <w:lang w:eastAsia="en-US"/>
    </w:rPr>
  </w:style>
  <w:style w:type="paragraph" w:customStyle="1" w:styleId="5996F0043EEA43A483F8B8BC1D0FE8F36">
    <w:name w:val="5996F0043EEA43A483F8B8BC1D0FE8F36"/>
    <w:rsid w:val="00E002B9"/>
    <w:pPr>
      <w:spacing w:after="0" w:line="269" w:lineRule="atLeast"/>
    </w:pPr>
    <w:rPr>
      <w:rFonts w:eastAsiaTheme="minorHAnsi"/>
      <w:spacing w:val="2"/>
      <w:sz w:val="21"/>
      <w:lang w:eastAsia="en-US"/>
    </w:rPr>
  </w:style>
  <w:style w:type="paragraph" w:customStyle="1" w:styleId="72510D9F0B234019AFE916FC970681FA6">
    <w:name w:val="72510D9F0B234019AFE916FC970681FA6"/>
    <w:rsid w:val="00E002B9"/>
    <w:pPr>
      <w:spacing w:after="0" w:line="269" w:lineRule="atLeast"/>
    </w:pPr>
    <w:rPr>
      <w:rFonts w:eastAsiaTheme="minorHAnsi"/>
      <w:spacing w:val="2"/>
      <w:sz w:val="21"/>
      <w:lang w:eastAsia="en-US"/>
    </w:rPr>
  </w:style>
  <w:style w:type="paragraph" w:customStyle="1" w:styleId="72333EA9A43F4AE284F18F864688E3FE6">
    <w:name w:val="72333EA9A43F4AE284F18F864688E3FE6"/>
    <w:rsid w:val="00E002B9"/>
    <w:pPr>
      <w:spacing w:after="0" w:line="269" w:lineRule="atLeast"/>
    </w:pPr>
    <w:rPr>
      <w:rFonts w:eastAsiaTheme="minorHAnsi"/>
      <w:spacing w:val="2"/>
      <w:sz w:val="21"/>
      <w:lang w:eastAsia="en-US"/>
    </w:rPr>
  </w:style>
  <w:style w:type="paragraph" w:customStyle="1" w:styleId="B1F1106964EB4122BAD1897D0815A7296">
    <w:name w:val="B1F1106964EB4122BAD1897D0815A7296"/>
    <w:rsid w:val="00E002B9"/>
    <w:pPr>
      <w:spacing w:after="0" w:line="269" w:lineRule="atLeast"/>
    </w:pPr>
    <w:rPr>
      <w:rFonts w:eastAsiaTheme="minorHAnsi"/>
      <w:spacing w:val="2"/>
      <w:sz w:val="21"/>
      <w:lang w:eastAsia="en-US"/>
    </w:rPr>
  </w:style>
  <w:style w:type="paragraph" w:customStyle="1" w:styleId="CF48AC4522FB483589A29E500DB7CFD76">
    <w:name w:val="CF48AC4522FB483589A29E500DB7CFD76"/>
    <w:rsid w:val="00E002B9"/>
    <w:pPr>
      <w:spacing w:after="0" w:line="269" w:lineRule="atLeast"/>
    </w:pPr>
    <w:rPr>
      <w:rFonts w:eastAsiaTheme="minorHAnsi"/>
      <w:spacing w:val="2"/>
      <w:sz w:val="21"/>
      <w:lang w:eastAsia="en-US"/>
    </w:rPr>
  </w:style>
  <w:style w:type="paragraph" w:customStyle="1" w:styleId="A7354D3109CB4DD4877D7A229F28717A6">
    <w:name w:val="A7354D3109CB4DD4877D7A229F28717A6"/>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6">
    <w:name w:val="EB92FDBA3D5745AE92B757B846ECD1C16"/>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0">
    <w:name w:val="83140885F4E946B78305E99028B6821510"/>
    <w:rsid w:val="00E002B9"/>
    <w:pPr>
      <w:spacing w:after="0" w:line="215" w:lineRule="atLeast"/>
    </w:pPr>
    <w:rPr>
      <w:rFonts w:eastAsiaTheme="minorHAnsi"/>
      <w:spacing w:val="2"/>
      <w:sz w:val="17"/>
      <w:lang w:eastAsia="en-US"/>
    </w:rPr>
  </w:style>
  <w:style w:type="paragraph" w:customStyle="1" w:styleId="16272BA2509A453DB5E12A5DFD35C0CD9">
    <w:name w:val="16272BA2509A453DB5E12A5DFD35C0CD9"/>
    <w:rsid w:val="00E002B9"/>
    <w:pPr>
      <w:spacing w:after="0" w:line="215" w:lineRule="atLeast"/>
    </w:pPr>
    <w:rPr>
      <w:rFonts w:eastAsiaTheme="minorHAnsi"/>
      <w:spacing w:val="2"/>
      <w:sz w:val="17"/>
      <w:lang w:eastAsia="en-US"/>
    </w:rPr>
  </w:style>
  <w:style w:type="paragraph" w:customStyle="1" w:styleId="92826575BA2D431EA6556B45955FB1A38">
    <w:name w:val="92826575BA2D431EA6556B45955FB1A38"/>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C22F16D9833640A8B95A7C8BFE70EBFE8">
    <w:name w:val="C22F16D9833640A8B95A7C8BFE70EBFE8"/>
    <w:rsid w:val="00E002B9"/>
    <w:pPr>
      <w:spacing w:after="0" w:line="269" w:lineRule="atLeast"/>
    </w:pPr>
    <w:rPr>
      <w:rFonts w:eastAsiaTheme="minorHAnsi"/>
      <w:spacing w:val="2"/>
      <w:sz w:val="21"/>
      <w:lang w:eastAsia="en-US"/>
    </w:rPr>
  </w:style>
  <w:style w:type="paragraph" w:customStyle="1" w:styleId="C54175ADF68E4FA3B9CD0B5557AD15858">
    <w:name w:val="C54175ADF68E4FA3B9CD0B5557AD15858"/>
    <w:rsid w:val="00E002B9"/>
    <w:pPr>
      <w:spacing w:after="0" w:line="269" w:lineRule="atLeast"/>
    </w:pPr>
    <w:rPr>
      <w:rFonts w:eastAsiaTheme="minorHAnsi"/>
      <w:spacing w:val="2"/>
      <w:sz w:val="21"/>
      <w:lang w:eastAsia="en-US"/>
    </w:rPr>
  </w:style>
  <w:style w:type="paragraph" w:customStyle="1" w:styleId="DDEBB7FFC50E451E96C61B7A7C1086DE7">
    <w:name w:val="DDEBB7FFC50E451E96C61B7A7C1086DE7"/>
    <w:rsid w:val="00E002B9"/>
    <w:pPr>
      <w:spacing w:after="0" w:line="269" w:lineRule="atLeast"/>
    </w:pPr>
    <w:rPr>
      <w:rFonts w:eastAsiaTheme="minorHAnsi"/>
      <w:spacing w:val="2"/>
      <w:sz w:val="21"/>
      <w:lang w:eastAsia="en-US"/>
    </w:rPr>
  </w:style>
  <w:style w:type="paragraph" w:customStyle="1" w:styleId="BF9991050F5349EB918D8C9561EAB8867">
    <w:name w:val="BF9991050F5349EB918D8C9561EAB8867"/>
    <w:rsid w:val="00E002B9"/>
    <w:pPr>
      <w:spacing w:after="0" w:line="269" w:lineRule="atLeast"/>
    </w:pPr>
    <w:rPr>
      <w:rFonts w:eastAsiaTheme="minorHAnsi"/>
      <w:spacing w:val="2"/>
      <w:sz w:val="21"/>
      <w:lang w:eastAsia="en-US"/>
    </w:rPr>
  </w:style>
  <w:style w:type="paragraph" w:customStyle="1" w:styleId="77F540281C1D46D29D5890B5C12AFB927">
    <w:name w:val="77F540281C1D46D29D5890B5C12AFB927"/>
    <w:rsid w:val="00E002B9"/>
    <w:pPr>
      <w:spacing w:after="0" w:line="269" w:lineRule="atLeast"/>
    </w:pPr>
    <w:rPr>
      <w:rFonts w:eastAsiaTheme="minorHAnsi"/>
      <w:spacing w:val="2"/>
      <w:sz w:val="21"/>
      <w:lang w:eastAsia="en-US"/>
    </w:rPr>
  </w:style>
  <w:style w:type="paragraph" w:customStyle="1" w:styleId="2B5B614CE0FA4C0C96FB564A0F773A827">
    <w:name w:val="2B5B614CE0FA4C0C96FB564A0F773A827"/>
    <w:rsid w:val="00E002B9"/>
    <w:pPr>
      <w:spacing w:after="0" w:line="269" w:lineRule="atLeast"/>
    </w:pPr>
    <w:rPr>
      <w:rFonts w:eastAsiaTheme="minorHAnsi"/>
      <w:spacing w:val="2"/>
      <w:sz w:val="21"/>
      <w:lang w:eastAsia="en-US"/>
    </w:rPr>
  </w:style>
  <w:style w:type="paragraph" w:customStyle="1" w:styleId="A4914E8740A5470CACF23A042AC8C70A7">
    <w:name w:val="A4914E8740A5470CACF23A042AC8C70A7"/>
    <w:rsid w:val="00E002B9"/>
    <w:pPr>
      <w:spacing w:after="0" w:line="269" w:lineRule="atLeast"/>
    </w:pPr>
    <w:rPr>
      <w:rFonts w:eastAsiaTheme="minorHAnsi"/>
      <w:spacing w:val="2"/>
      <w:sz w:val="21"/>
      <w:lang w:eastAsia="en-US"/>
    </w:rPr>
  </w:style>
  <w:style w:type="paragraph" w:customStyle="1" w:styleId="BAB68D17C7E94488923D43BAF4C15BB07">
    <w:name w:val="BAB68D17C7E94488923D43BAF4C15BB07"/>
    <w:rsid w:val="00E002B9"/>
    <w:pPr>
      <w:spacing w:after="0" w:line="269" w:lineRule="atLeast"/>
    </w:pPr>
    <w:rPr>
      <w:rFonts w:eastAsiaTheme="minorHAnsi"/>
      <w:spacing w:val="2"/>
      <w:sz w:val="21"/>
      <w:lang w:eastAsia="en-US"/>
    </w:rPr>
  </w:style>
  <w:style w:type="paragraph" w:customStyle="1" w:styleId="583CDA8339794EA08BA06270FF2A76D17">
    <w:name w:val="583CDA8339794EA08BA06270FF2A76D17"/>
    <w:rsid w:val="00E002B9"/>
    <w:pPr>
      <w:spacing w:after="0" w:line="269" w:lineRule="atLeast"/>
    </w:pPr>
    <w:rPr>
      <w:rFonts w:eastAsiaTheme="minorHAnsi"/>
      <w:spacing w:val="2"/>
      <w:sz w:val="21"/>
      <w:lang w:eastAsia="en-US"/>
    </w:rPr>
  </w:style>
  <w:style w:type="paragraph" w:customStyle="1" w:styleId="69C9636264E74C4AA1BD3459720997DA6">
    <w:name w:val="69C9636264E74C4AA1BD3459720997DA6"/>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6">
    <w:name w:val="9673801080764A069710B0C92BB1A7456"/>
    <w:rsid w:val="00E002B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3">
    <w:name w:val="48FBC376C46C4C01BB79F1D4B24A6C813"/>
    <w:rsid w:val="00E002B9"/>
    <w:pPr>
      <w:spacing w:after="0" w:line="215" w:lineRule="atLeast"/>
    </w:pPr>
    <w:rPr>
      <w:rFonts w:eastAsiaTheme="minorHAnsi"/>
      <w:spacing w:val="2"/>
      <w:sz w:val="17"/>
      <w:lang w:eastAsia="en-US"/>
    </w:rPr>
  </w:style>
  <w:style w:type="paragraph" w:customStyle="1" w:styleId="4F75D92B29994498BF83CA4BC43B53113">
    <w:name w:val="4F75D92B29994498BF83CA4BC43B53113"/>
    <w:rsid w:val="00E002B9"/>
    <w:pPr>
      <w:spacing w:after="0" w:line="215" w:lineRule="atLeast"/>
    </w:pPr>
    <w:rPr>
      <w:rFonts w:eastAsiaTheme="minorHAnsi"/>
      <w:spacing w:val="2"/>
      <w:sz w:val="17"/>
      <w:lang w:eastAsia="en-US"/>
    </w:rPr>
  </w:style>
  <w:style w:type="paragraph" w:customStyle="1" w:styleId="8A1CBF988C7C4DF5A5A473AD5869A36818">
    <w:name w:val="8A1CBF988C7C4DF5A5A473AD5869A36818"/>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1B3C548A387C4A3395180ABBB10B41BE3">
    <w:name w:val="1B3C548A387C4A3395180ABBB10B41BE3"/>
    <w:rsid w:val="00E002B9"/>
    <w:pPr>
      <w:spacing w:after="0" w:line="269" w:lineRule="atLeast"/>
    </w:pPr>
    <w:rPr>
      <w:rFonts w:eastAsiaTheme="minorHAnsi"/>
      <w:spacing w:val="2"/>
      <w:sz w:val="21"/>
      <w:lang w:eastAsia="en-US"/>
    </w:rPr>
  </w:style>
  <w:style w:type="paragraph" w:customStyle="1" w:styleId="ACC768EF66514D96A326B7124955AFEB3">
    <w:name w:val="ACC768EF66514D96A326B7124955AFEB3"/>
    <w:rsid w:val="00E002B9"/>
    <w:pPr>
      <w:spacing w:after="0" w:line="269" w:lineRule="atLeast"/>
    </w:pPr>
    <w:rPr>
      <w:rFonts w:eastAsiaTheme="minorHAnsi"/>
      <w:spacing w:val="2"/>
      <w:sz w:val="21"/>
      <w:lang w:eastAsia="en-US"/>
    </w:rPr>
  </w:style>
  <w:style w:type="paragraph" w:customStyle="1" w:styleId="CAE6970F0A9E42EBBA8EB5BCAE3537DD3">
    <w:name w:val="CAE6970F0A9E42EBBA8EB5BCAE3537DD3"/>
    <w:rsid w:val="00E002B9"/>
    <w:pPr>
      <w:spacing w:after="0" w:line="269" w:lineRule="atLeast"/>
    </w:pPr>
    <w:rPr>
      <w:rFonts w:eastAsiaTheme="minorHAnsi"/>
      <w:spacing w:val="2"/>
      <w:sz w:val="21"/>
      <w:lang w:eastAsia="en-US"/>
    </w:rPr>
  </w:style>
  <w:style w:type="paragraph" w:customStyle="1" w:styleId="DC5E73CA64EB4AD2B78D1A8CF262864C3">
    <w:name w:val="DC5E73CA64EB4AD2B78D1A8CF262864C3"/>
    <w:rsid w:val="00E002B9"/>
    <w:pPr>
      <w:spacing w:after="0" w:line="269" w:lineRule="atLeast"/>
    </w:pPr>
    <w:rPr>
      <w:rFonts w:eastAsiaTheme="minorHAnsi"/>
      <w:spacing w:val="2"/>
      <w:sz w:val="21"/>
      <w:lang w:eastAsia="en-US"/>
    </w:rPr>
  </w:style>
  <w:style w:type="paragraph" w:customStyle="1" w:styleId="BF24BA6056164291BF124E6DDA89CD9E3">
    <w:name w:val="BF24BA6056164291BF124E6DDA89CD9E3"/>
    <w:rsid w:val="00E002B9"/>
    <w:pPr>
      <w:spacing w:after="0" w:line="269" w:lineRule="atLeast"/>
    </w:pPr>
    <w:rPr>
      <w:rFonts w:eastAsiaTheme="minorHAnsi"/>
      <w:spacing w:val="2"/>
      <w:sz w:val="21"/>
      <w:lang w:eastAsia="en-US"/>
    </w:rPr>
  </w:style>
  <w:style w:type="paragraph" w:customStyle="1" w:styleId="DA041DD3C28D4CC6B0017808A5995CB93">
    <w:name w:val="DA041DD3C28D4CC6B0017808A5995CB93"/>
    <w:rsid w:val="00E002B9"/>
    <w:pPr>
      <w:spacing w:after="0" w:line="269" w:lineRule="atLeast"/>
    </w:pPr>
    <w:rPr>
      <w:rFonts w:eastAsiaTheme="minorHAnsi"/>
      <w:spacing w:val="2"/>
      <w:sz w:val="21"/>
      <w:lang w:eastAsia="en-US"/>
    </w:rPr>
  </w:style>
  <w:style w:type="paragraph" w:customStyle="1" w:styleId="E9660D48E81A448DBD28847504AF77083">
    <w:name w:val="E9660D48E81A448DBD28847504AF77083"/>
    <w:rsid w:val="00E002B9"/>
    <w:pPr>
      <w:spacing w:after="0" w:line="269" w:lineRule="atLeast"/>
    </w:pPr>
    <w:rPr>
      <w:rFonts w:eastAsiaTheme="minorHAnsi"/>
      <w:spacing w:val="2"/>
      <w:sz w:val="21"/>
      <w:lang w:eastAsia="en-US"/>
    </w:rPr>
  </w:style>
  <w:style w:type="paragraph" w:customStyle="1" w:styleId="C290DF30E80E4F288F0EE74BBF425EB83">
    <w:name w:val="C290DF30E80E4F288F0EE74BBF425EB83"/>
    <w:rsid w:val="00E002B9"/>
    <w:pPr>
      <w:spacing w:after="0" w:line="215" w:lineRule="atLeast"/>
    </w:pPr>
    <w:rPr>
      <w:rFonts w:eastAsiaTheme="minorHAnsi"/>
      <w:spacing w:val="2"/>
      <w:sz w:val="17"/>
      <w:lang w:eastAsia="en-US"/>
    </w:rPr>
  </w:style>
  <w:style w:type="paragraph" w:customStyle="1" w:styleId="0CA535164D164795A0560DD619BADED01">
    <w:name w:val="0CA535164D164795A0560DD619BADED01"/>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A490811C52F44731BAAB47661BE42FA918">
    <w:name w:val="A490811C52F44731BAAB47661BE42FA918"/>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6DD89ADCF034450F81D0EFD44FE62004">
    <w:name w:val="6DD89ADCF034450F81D0EFD44FE62004"/>
    <w:rsid w:val="00E002B9"/>
    <w:pPr>
      <w:spacing w:before="170" w:after="270" w:line="269" w:lineRule="atLeast"/>
      <w:contextualSpacing/>
    </w:pPr>
    <w:rPr>
      <w:rFonts w:asciiTheme="majorHAnsi" w:eastAsiaTheme="minorHAnsi" w:hAnsiTheme="majorHAnsi"/>
      <w:b/>
      <w:spacing w:val="2"/>
      <w:sz w:val="21"/>
      <w:lang w:eastAsia="en-US"/>
    </w:rPr>
  </w:style>
  <w:style w:type="paragraph" w:customStyle="1" w:styleId="6C65CE3996834A34B45BD8E7C830D3EE3">
    <w:name w:val="6C65CE3996834A34B45BD8E7C830D3EE3"/>
    <w:rsid w:val="00E002B9"/>
    <w:pPr>
      <w:spacing w:after="0" w:line="269" w:lineRule="atLeast"/>
    </w:pPr>
    <w:rPr>
      <w:rFonts w:eastAsiaTheme="minorHAnsi"/>
      <w:spacing w:val="2"/>
      <w:sz w:val="21"/>
      <w:lang w:eastAsia="en-US"/>
    </w:rPr>
  </w:style>
  <w:style w:type="paragraph" w:customStyle="1" w:styleId="E77AE0D786B4444E8E721CF548839F343">
    <w:name w:val="E77AE0D786B4444E8E721CF548839F343"/>
    <w:rsid w:val="00E002B9"/>
    <w:pPr>
      <w:spacing w:after="0" w:line="269" w:lineRule="atLeast"/>
    </w:pPr>
    <w:rPr>
      <w:rFonts w:eastAsiaTheme="minorHAnsi"/>
      <w:spacing w:val="2"/>
      <w:sz w:val="21"/>
      <w:lang w:eastAsia="en-US"/>
    </w:rPr>
  </w:style>
  <w:style w:type="paragraph" w:customStyle="1" w:styleId="3F59C17B8EBB440FA3157F6BC1F45BA53">
    <w:name w:val="3F59C17B8EBB440FA3157F6BC1F45BA53"/>
    <w:rsid w:val="00E002B9"/>
    <w:pPr>
      <w:spacing w:after="0" w:line="215" w:lineRule="atLeast"/>
    </w:pPr>
    <w:rPr>
      <w:rFonts w:eastAsiaTheme="minorHAnsi"/>
      <w:spacing w:val="2"/>
      <w:sz w:val="17"/>
      <w:lang w:eastAsia="en-US"/>
    </w:rPr>
  </w:style>
  <w:style w:type="paragraph" w:customStyle="1" w:styleId="86178051D4AE4B4C9D82C3453684E9A53">
    <w:name w:val="86178051D4AE4B4C9D82C3453684E9A53"/>
    <w:rsid w:val="00E002B9"/>
    <w:pPr>
      <w:spacing w:after="0" w:line="215" w:lineRule="atLeast"/>
    </w:pPr>
    <w:rPr>
      <w:rFonts w:eastAsiaTheme="minorHAnsi"/>
      <w:spacing w:val="2"/>
      <w:sz w:val="17"/>
      <w:lang w:eastAsia="en-US"/>
    </w:rPr>
  </w:style>
  <w:style w:type="paragraph" w:customStyle="1" w:styleId="F2E83DA0CE194CCD8B17C9621213BAB518">
    <w:name w:val="F2E83DA0CE194CCD8B17C9621213BAB518"/>
    <w:rsid w:val="00E002B9"/>
    <w:pPr>
      <w:spacing w:after="0" w:line="215" w:lineRule="atLeast"/>
    </w:pPr>
    <w:rPr>
      <w:rFonts w:eastAsiaTheme="minorHAnsi"/>
      <w:spacing w:val="2"/>
      <w:sz w:val="17"/>
      <w:lang w:eastAsia="en-US"/>
    </w:rPr>
  </w:style>
  <w:style w:type="paragraph" w:customStyle="1" w:styleId="88ED411EA4714DCEB387CD09516EA42C16">
    <w:name w:val="88ED411EA4714DCEB387CD09516EA42C16"/>
    <w:rsid w:val="00E002B9"/>
    <w:pPr>
      <w:spacing w:after="0" w:line="215" w:lineRule="atLeast"/>
    </w:pPr>
    <w:rPr>
      <w:rFonts w:eastAsiaTheme="minorHAnsi"/>
      <w:spacing w:val="2"/>
      <w:sz w:val="17"/>
      <w:lang w:eastAsia="en-US"/>
    </w:rPr>
  </w:style>
  <w:style w:type="paragraph" w:customStyle="1" w:styleId="1AD7772E66AB46B49845C50B965CBF2615">
    <w:name w:val="1AD7772E66AB46B49845C50B965CBF2615"/>
    <w:rsid w:val="00E002B9"/>
    <w:pPr>
      <w:spacing w:after="0" w:line="215" w:lineRule="atLeast"/>
    </w:pPr>
    <w:rPr>
      <w:rFonts w:eastAsiaTheme="minorHAnsi"/>
      <w:spacing w:val="2"/>
      <w:sz w:val="17"/>
      <w:lang w:eastAsia="en-US"/>
    </w:rPr>
  </w:style>
  <w:style w:type="paragraph" w:customStyle="1" w:styleId="DF5BEF74B952445AAF16483A9479B7B016">
    <w:name w:val="DF5BEF74B952445AAF16483A9479B7B016"/>
    <w:rsid w:val="00E002B9"/>
    <w:pPr>
      <w:spacing w:after="0" w:line="215" w:lineRule="atLeast"/>
    </w:pPr>
    <w:rPr>
      <w:rFonts w:eastAsiaTheme="minorHAnsi"/>
      <w:spacing w:val="2"/>
      <w:sz w:val="17"/>
      <w:lang w:eastAsia="en-US"/>
    </w:rPr>
  </w:style>
  <w:style w:type="paragraph" w:customStyle="1" w:styleId="3E17A3053519402181A5B50D5F3FED7816">
    <w:name w:val="3E17A3053519402181A5B50D5F3FED7816"/>
    <w:rsid w:val="00E002B9"/>
    <w:pPr>
      <w:spacing w:after="0" w:line="215" w:lineRule="atLeast"/>
    </w:pPr>
    <w:rPr>
      <w:rFonts w:eastAsiaTheme="minorHAnsi"/>
      <w:spacing w:val="2"/>
      <w:sz w:val="17"/>
      <w:lang w:eastAsia="en-US"/>
    </w:rPr>
  </w:style>
  <w:style w:type="paragraph" w:customStyle="1" w:styleId="4E22E5C16FC0474892663C3FBE973ECD16">
    <w:name w:val="4E22E5C16FC0474892663C3FBE973ECD16"/>
    <w:rsid w:val="00E002B9"/>
    <w:pPr>
      <w:spacing w:after="0" w:line="215" w:lineRule="atLeast"/>
    </w:pPr>
    <w:rPr>
      <w:rFonts w:eastAsiaTheme="minorHAnsi"/>
      <w:spacing w:val="2"/>
      <w:sz w:val="17"/>
      <w:lang w:eastAsia="en-US"/>
    </w:rPr>
  </w:style>
  <w:style w:type="paragraph" w:customStyle="1" w:styleId="E9C6092754C944C898F4AC9395F0171E16">
    <w:name w:val="E9C6092754C944C898F4AC9395F0171E16"/>
    <w:rsid w:val="00E002B9"/>
    <w:pPr>
      <w:spacing w:after="0" w:line="215" w:lineRule="atLeast"/>
    </w:pPr>
    <w:rPr>
      <w:rFonts w:eastAsiaTheme="minorHAnsi"/>
      <w:spacing w:val="2"/>
      <w:sz w:val="17"/>
      <w:lang w:eastAsia="en-US"/>
    </w:rPr>
  </w:style>
  <w:style w:type="paragraph" w:customStyle="1" w:styleId="BC809F21C1334517A6C28BB380C407A116">
    <w:name w:val="BC809F21C1334517A6C28BB380C407A116"/>
    <w:rsid w:val="00E002B9"/>
    <w:pPr>
      <w:spacing w:after="0" w:line="215" w:lineRule="atLeast"/>
    </w:pPr>
    <w:rPr>
      <w:rFonts w:eastAsiaTheme="minorHAnsi"/>
      <w:spacing w:val="2"/>
      <w:sz w:val="17"/>
      <w:lang w:eastAsia="en-US"/>
    </w:rPr>
  </w:style>
  <w:style w:type="paragraph" w:customStyle="1" w:styleId="C7623543BF7149F7A6B7D401DCE2B0E316">
    <w:name w:val="C7623543BF7149F7A6B7D401DCE2B0E316"/>
    <w:rsid w:val="00E002B9"/>
    <w:pPr>
      <w:spacing w:after="0" w:line="215" w:lineRule="atLeast"/>
    </w:pPr>
    <w:rPr>
      <w:rFonts w:eastAsiaTheme="minorHAnsi"/>
      <w:spacing w:val="2"/>
      <w:sz w:val="17"/>
      <w:lang w:eastAsia="en-US"/>
    </w:rPr>
  </w:style>
  <w:style w:type="paragraph" w:customStyle="1" w:styleId="CE49A51E6D0A434198319F37C6A017C716">
    <w:name w:val="CE49A51E6D0A434198319F37C6A017C716"/>
    <w:rsid w:val="00E002B9"/>
    <w:pPr>
      <w:spacing w:after="0" w:line="215" w:lineRule="atLeast"/>
    </w:pPr>
    <w:rPr>
      <w:rFonts w:eastAsiaTheme="minorHAnsi"/>
      <w:spacing w:val="2"/>
      <w:sz w:val="17"/>
      <w:lang w:eastAsia="en-US"/>
    </w:rPr>
  </w:style>
  <w:style w:type="paragraph" w:customStyle="1" w:styleId="D1B752E200684BC09BB6933AF3A82F8216">
    <w:name w:val="D1B752E200684BC09BB6933AF3A82F8216"/>
    <w:rsid w:val="00E002B9"/>
    <w:pPr>
      <w:spacing w:after="0" w:line="215" w:lineRule="atLeast"/>
    </w:pPr>
    <w:rPr>
      <w:rFonts w:eastAsiaTheme="minorHAnsi"/>
      <w:spacing w:val="2"/>
      <w:sz w:val="17"/>
      <w:lang w:eastAsia="en-US"/>
    </w:rPr>
  </w:style>
  <w:style w:type="paragraph" w:customStyle="1" w:styleId="B205D51F578A4A8AA87B5AB53F10B89F17">
    <w:name w:val="B205D51F578A4A8AA87B5AB53F10B89F17"/>
    <w:rsid w:val="00E002B9"/>
    <w:pPr>
      <w:spacing w:after="0" w:line="215" w:lineRule="atLeast"/>
    </w:pPr>
    <w:rPr>
      <w:rFonts w:eastAsiaTheme="minorHAnsi"/>
      <w:spacing w:val="2"/>
      <w:sz w:val="17"/>
      <w:lang w:eastAsia="en-US"/>
    </w:rPr>
  </w:style>
  <w:style w:type="paragraph" w:customStyle="1" w:styleId="F8DA5403326B4ECF94AD9F99EC7ED8AA16">
    <w:name w:val="F8DA5403326B4ECF94AD9F99EC7ED8AA16"/>
    <w:rsid w:val="00E002B9"/>
    <w:pPr>
      <w:spacing w:after="0" w:line="215" w:lineRule="atLeast"/>
    </w:pPr>
    <w:rPr>
      <w:rFonts w:eastAsiaTheme="minorHAnsi"/>
      <w:spacing w:val="2"/>
      <w:sz w:val="17"/>
      <w:lang w:eastAsia="en-US"/>
    </w:rPr>
  </w:style>
  <w:style w:type="paragraph" w:customStyle="1" w:styleId="50C2BEC94BCD480792CE32DB2123211B16">
    <w:name w:val="50C2BEC94BCD480792CE32DB2123211B16"/>
    <w:rsid w:val="00E002B9"/>
    <w:pPr>
      <w:spacing w:after="0" w:line="215" w:lineRule="atLeast"/>
    </w:pPr>
    <w:rPr>
      <w:rFonts w:eastAsiaTheme="minorHAnsi"/>
      <w:spacing w:val="2"/>
      <w:sz w:val="17"/>
      <w:lang w:eastAsia="en-US"/>
    </w:rPr>
  </w:style>
  <w:style w:type="paragraph" w:customStyle="1" w:styleId="82680A57E9FC4582B12B8FA6D3F1794C16">
    <w:name w:val="82680A57E9FC4582B12B8FA6D3F1794C16"/>
    <w:rsid w:val="00E002B9"/>
    <w:pPr>
      <w:spacing w:after="0" w:line="215" w:lineRule="atLeast"/>
    </w:pPr>
    <w:rPr>
      <w:rFonts w:eastAsiaTheme="minorHAnsi"/>
      <w:spacing w:val="2"/>
      <w:sz w:val="17"/>
      <w:lang w:eastAsia="en-US"/>
    </w:rPr>
  </w:style>
  <w:style w:type="paragraph" w:customStyle="1" w:styleId="DF70268F44DA492EB939F88DF8A2E9C116">
    <w:name w:val="DF70268F44DA492EB939F88DF8A2E9C116"/>
    <w:rsid w:val="00E002B9"/>
    <w:pPr>
      <w:spacing w:after="0" w:line="215" w:lineRule="atLeast"/>
    </w:pPr>
    <w:rPr>
      <w:rFonts w:eastAsiaTheme="minorHAnsi"/>
      <w:spacing w:val="2"/>
      <w:sz w:val="17"/>
      <w:lang w:eastAsia="en-US"/>
    </w:rPr>
  </w:style>
  <w:style w:type="paragraph" w:customStyle="1" w:styleId="34D36843A7B54B7EADA1C7E61A06FA0815">
    <w:name w:val="34D36843A7B54B7EADA1C7E61A06FA0815"/>
    <w:rsid w:val="00E002B9"/>
    <w:pPr>
      <w:spacing w:after="0" w:line="215" w:lineRule="atLeast"/>
    </w:pPr>
    <w:rPr>
      <w:rFonts w:eastAsiaTheme="minorHAnsi"/>
      <w:spacing w:val="2"/>
      <w:sz w:val="17"/>
      <w:lang w:eastAsia="en-US"/>
    </w:rPr>
  </w:style>
  <w:style w:type="paragraph" w:customStyle="1" w:styleId="549DED7078F54E60862C6595A78B465A15">
    <w:name w:val="549DED7078F54E60862C6595A78B465A15"/>
    <w:rsid w:val="00E002B9"/>
    <w:pPr>
      <w:spacing w:after="0" w:line="215" w:lineRule="atLeast"/>
    </w:pPr>
    <w:rPr>
      <w:rFonts w:eastAsiaTheme="minorHAnsi"/>
      <w:spacing w:val="2"/>
      <w:sz w:val="17"/>
      <w:lang w:eastAsia="en-US"/>
    </w:rPr>
  </w:style>
  <w:style w:type="paragraph" w:customStyle="1" w:styleId="7F426734BEAF4113B46AAD9121CEFEA015">
    <w:name w:val="7F426734BEAF4113B46AAD9121CEFEA015"/>
    <w:rsid w:val="00E002B9"/>
    <w:pPr>
      <w:spacing w:after="0" w:line="215" w:lineRule="atLeast"/>
    </w:pPr>
    <w:rPr>
      <w:rFonts w:eastAsiaTheme="minorHAnsi"/>
      <w:spacing w:val="2"/>
      <w:sz w:val="17"/>
      <w:lang w:eastAsia="en-US"/>
    </w:rPr>
  </w:style>
  <w:style w:type="paragraph" w:customStyle="1" w:styleId="DFD71DFF5F5640FB8CB3A6560A8D88A515">
    <w:name w:val="DFD71DFF5F5640FB8CB3A6560A8D88A515"/>
    <w:rsid w:val="00E002B9"/>
    <w:pPr>
      <w:spacing w:after="0" w:line="215" w:lineRule="atLeast"/>
    </w:pPr>
    <w:rPr>
      <w:rFonts w:eastAsiaTheme="minorHAnsi"/>
      <w:spacing w:val="2"/>
      <w:sz w:val="17"/>
      <w:lang w:eastAsia="en-US"/>
    </w:rPr>
  </w:style>
  <w:style w:type="paragraph" w:customStyle="1" w:styleId="DE672557C5DF473E8FD6142F7D7834D615">
    <w:name w:val="DE672557C5DF473E8FD6142F7D7834D615"/>
    <w:rsid w:val="00E002B9"/>
    <w:pPr>
      <w:spacing w:after="0" w:line="215" w:lineRule="atLeast"/>
    </w:pPr>
    <w:rPr>
      <w:rFonts w:eastAsiaTheme="minorHAnsi"/>
      <w:spacing w:val="2"/>
      <w:sz w:val="17"/>
      <w:lang w:eastAsia="en-US"/>
    </w:rPr>
  </w:style>
  <w:style w:type="paragraph" w:customStyle="1" w:styleId="0D362C341CA64C5BBA91549EC6D699A515">
    <w:name w:val="0D362C341CA64C5BBA91549EC6D699A515"/>
    <w:rsid w:val="00E002B9"/>
    <w:pPr>
      <w:spacing w:after="0" w:line="215" w:lineRule="atLeast"/>
    </w:pPr>
    <w:rPr>
      <w:rFonts w:eastAsiaTheme="minorHAnsi"/>
      <w:spacing w:val="2"/>
      <w:sz w:val="17"/>
      <w:lang w:eastAsia="en-US"/>
    </w:rPr>
  </w:style>
  <w:style w:type="paragraph" w:customStyle="1" w:styleId="335F816244864164AAB4F8CDF1F8071C15">
    <w:name w:val="335F816244864164AAB4F8CDF1F8071C15"/>
    <w:rsid w:val="00E002B9"/>
    <w:pPr>
      <w:spacing w:after="0" w:line="215" w:lineRule="atLeast"/>
    </w:pPr>
    <w:rPr>
      <w:rFonts w:eastAsiaTheme="minorHAnsi"/>
      <w:spacing w:val="2"/>
      <w:sz w:val="17"/>
      <w:lang w:eastAsia="en-US"/>
    </w:rPr>
  </w:style>
  <w:style w:type="paragraph" w:customStyle="1" w:styleId="6E73BF6F02F240C3980E6ABA6B40D21915">
    <w:name w:val="6E73BF6F02F240C3980E6ABA6B40D21915"/>
    <w:rsid w:val="00E002B9"/>
    <w:pPr>
      <w:spacing w:after="0" w:line="215" w:lineRule="atLeast"/>
    </w:pPr>
    <w:rPr>
      <w:rFonts w:eastAsiaTheme="minorHAnsi"/>
      <w:spacing w:val="2"/>
      <w:sz w:val="17"/>
      <w:lang w:eastAsia="en-US"/>
    </w:rPr>
  </w:style>
  <w:style w:type="paragraph" w:customStyle="1" w:styleId="BB113D6CCF76471197751915CB4281C115">
    <w:name w:val="BB113D6CCF76471197751915CB4281C115"/>
    <w:rsid w:val="00E002B9"/>
    <w:pPr>
      <w:spacing w:after="0" w:line="215" w:lineRule="atLeast"/>
    </w:pPr>
    <w:rPr>
      <w:rFonts w:eastAsiaTheme="minorHAnsi"/>
      <w:spacing w:val="2"/>
      <w:sz w:val="17"/>
      <w:lang w:eastAsia="en-US"/>
    </w:rPr>
  </w:style>
  <w:style w:type="paragraph" w:customStyle="1" w:styleId="DD875468096B45C2B527EC6EF8D3514715">
    <w:name w:val="DD875468096B45C2B527EC6EF8D3514715"/>
    <w:rsid w:val="00E002B9"/>
    <w:pPr>
      <w:spacing w:after="0" w:line="215" w:lineRule="atLeast"/>
    </w:pPr>
    <w:rPr>
      <w:rFonts w:eastAsiaTheme="minorHAnsi"/>
      <w:spacing w:val="2"/>
      <w:sz w:val="17"/>
      <w:lang w:eastAsia="en-US"/>
    </w:rPr>
  </w:style>
  <w:style w:type="paragraph" w:customStyle="1" w:styleId="3692932E64AA4BDFA8CD92D2A10646D715">
    <w:name w:val="3692932E64AA4BDFA8CD92D2A10646D715"/>
    <w:rsid w:val="00E002B9"/>
    <w:pPr>
      <w:spacing w:after="0" w:line="215" w:lineRule="atLeast"/>
    </w:pPr>
    <w:rPr>
      <w:rFonts w:eastAsiaTheme="minorHAnsi"/>
      <w:spacing w:val="2"/>
      <w:sz w:val="17"/>
      <w:lang w:eastAsia="en-US"/>
    </w:rPr>
  </w:style>
  <w:style w:type="paragraph" w:customStyle="1" w:styleId="1C8F5EF6ECCD4255B059B65137DEA0A314">
    <w:name w:val="1C8F5EF6ECCD4255B059B65137DEA0A314"/>
    <w:rsid w:val="00E002B9"/>
    <w:pPr>
      <w:spacing w:after="0" w:line="269" w:lineRule="atLeast"/>
    </w:pPr>
    <w:rPr>
      <w:rFonts w:eastAsiaTheme="minorHAnsi"/>
      <w:spacing w:val="2"/>
      <w:sz w:val="21"/>
      <w:lang w:eastAsia="en-US"/>
    </w:rPr>
  </w:style>
  <w:style w:type="paragraph" w:customStyle="1" w:styleId="CC835E1C093B40D6B8C924EA84CF805A14">
    <w:name w:val="CC835E1C093B40D6B8C924EA84CF805A14"/>
    <w:rsid w:val="00E002B9"/>
    <w:pPr>
      <w:spacing w:after="0" w:line="269" w:lineRule="atLeast"/>
    </w:pPr>
    <w:rPr>
      <w:rFonts w:eastAsiaTheme="minorHAnsi"/>
      <w:spacing w:val="2"/>
      <w:sz w:val="21"/>
      <w:lang w:eastAsia="en-US"/>
    </w:rPr>
  </w:style>
  <w:style w:type="paragraph" w:customStyle="1" w:styleId="2FB4E5DD79474A31A317D7B8CFF5600A14">
    <w:name w:val="2FB4E5DD79474A31A317D7B8CFF5600A14"/>
    <w:rsid w:val="00E002B9"/>
    <w:pPr>
      <w:spacing w:after="0" w:line="269" w:lineRule="atLeast"/>
    </w:pPr>
    <w:rPr>
      <w:rFonts w:eastAsiaTheme="minorHAnsi"/>
      <w:spacing w:val="2"/>
      <w:sz w:val="21"/>
      <w:lang w:eastAsia="en-US"/>
    </w:rPr>
  </w:style>
  <w:style w:type="paragraph" w:customStyle="1" w:styleId="757A92C0877B41BAB9C66EBA19DB3BA414">
    <w:name w:val="757A92C0877B41BAB9C66EBA19DB3BA414"/>
    <w:rsid w:val="00E002B9"/>
    <w:pPr>
      <w:spacing w:after="0" w:line="215" w:lineRule="atLeast"/>
    </w:pPr>
    <w:rPr>
      <w:rFonts w:eastAsiaTheme="minorHAnsi"/>
      <w:spacing w:val="2"/>
      <w:sz w:val="17"/>
      <w:lang w:eastAsia="en-US"/>
    </w:rPr>
  </w:style>
  <w:style w:type="paragraph" w:customStyle="1" w:styleId="8353AB9A4E694A3CADFC3F4A56E7E54314">
    <w:name w:val="8353AB9A4E694A3CADFC3F4A56E7E54314"/>
    <w:rsid w:val="00E002B9"/>
    <w:pPr>
      <w:spacing w:after="0" w:line="215" w:lineRule="atLeast"/>
    </w:pPr>
    <w:rPr>
      <w:rFonts w:eastAsiaTheme="minorHAnsi"/>
      <w:spacing w:val="2"/>
      <w:sz w:val="17"/>
      <w:lang w:eastAsia="en-US"/>
    </w:rPr>
  </w:style>
  <w:style w:type="paragraph" w:customStyle="1" w:styleId="911DA91B031F4CFE916AE18B7850F95114">
    <w:name w:val="911DA91B031F4CFE916AE18B7850F95114"/>
    <w:rsid w:val="00E002B9"/>
    <w:pPr>
      <w:spacing w:after="0" w:line="215" w:lineRule="atLeast"/>
    </w:pPr>
    <w:rPr>
      <w:rFonts w:eastAsiaTheme="minorHAnsi"/>
      <w:spacing w:val="2"/>
      <w:sz w:val="17"/>
      <w:lang w:eastAsia="en-US"/>
    </w:rPr>
  </w:style>
  <w:style w:type="paragraph" w:customStyle="1" w:styleId="2B55DE2B8A6945719C3D22FED04C77F814">
    <w:name w:val="2B55DE2B8A6945719C3D22FED04C77F814"/>
    <w:rsid w:val="00E002B9"/>
    <w:pPr>
      <w:spacing w:after="0" w:line="215" w:lineRule="atLeast"/>
    </w:pPr>
    <w:rPr>
      <w:rFonts w:eastAsiaTheme="minorHAnsi"/>
      <w:spacing w:val="2"/>
      <w:sz w:val="17"/>
      <w:lang w:eastAsia="en-US"/>
    </w:rPr>
  </w:style>
  <w:style w:type="paragraph" w:customStyle="1" w:styleId="C4EEE03DABB144B085D94F2E52E6E34E14">
    <w:name w:val="C4EEE03DABB144B085D94F2E52E6E34E14"/>
    <w:rsid w:val="00E002B9"/>
    <w:pPr>
      <w:spacing w:after="0" w:line="215" w:lineRule="atLeast"/>
    </w:pPr>
    <w:rPr>
      <w:rFonts w:eastAsiaTheme="minorHAnsi"/>
      <w:spacing w:val="2"/>
      <w:sz w:val="17"/>
      <w:lang w:eastAsia="en-US"/>
    </w:rPr>
  </w:style>
  <w:style w:type="paragraph" w:customStyle="1" w:styleId="F8A6105382C24F05A94B927C521B46C514">
    <w:name w:val="F8A6105382C24F05A94B927C521B46C514"/>
    <w:rsid w:val="00E002B9"/>
    <w:pPr>
      <w:spacing w:after="0" w:line="215" w:lineRule="atLeast"/>
    </w:pPr>
    <w:rPr>
      <w:rFonts w:eastAsiaTheme="minorHAnsi"/>
      <w:spacing w:val="2"/>
      <w:sz w:val="17"/>
      <w:lang w:eastAsia="en-US"/>
    </w:rPr>
  </w:style>
  <w:style w:type="paragraph" w:customStyle="1" w:styleId="8297EA507B4E4491B747917E08C00CA4">
    <w:name w:val="8297EA507B4E4491B747917E08C00CA4"/>
    <w:rsid w:val="00E002B9"/>
  </w:style>
  <w:style w:type="paragraph" w:customStyle="1" w:styleId="E780163E7EE449BB8E4EFE8883792694">
    <w:name w:val="E780163E7EE449BB8E4EFE8883792694"/>
    <w:rsid w:val="00E002B9"/>
  </w:style>
  <w:style w:type="paragraph" w:customStyle="1" w:styleId="90D56C357F244807BA0E3ABB2100251B">
    <w:name w:val="90D56C357F244807BA0E3ABB2100251B"/>
    <w:rsid w:val="00E002B9"/>
  </w:style>
  <w:style w:type="paragraph" w:customStyle="1" w:styleId="84EFBE04EE794AB1A646EEA2421EAD55">
    <w:name w:val="84EFBE04EE794AB1A646EEA2421EAD55"/>
    <w:rsid w:val="00E002B9"/>
  </w:style>
  <w:style w:type="paragraph" w:customStyle="1" w:styleId="2266EF0FCBA4442F9A2972878417B15E">
    <w:name w:val="2266EF0FCBA4442F9A2972878417B15E"/>
    <w:rsid w:val="00E002B9"/>
  </w:style>
  <w:style w:type="paragraph" w:customStyle="1" w:styleId="35C2B2B6C14E48899733288EDD3E15107">
    <w:name w:val="35C2B2B6C14E48899733288EDD3E15107"/>
    <w:rsid w:val="0060526F"/>
    <w:pPr>
      <w:spacing w:after="200" w:line="215" w:lineRule="atLeast"/>
    </w:pPr>
    <w:rPr>
      <w:rFonts w:eastAsiaTheme="minorHAnsi"/>
      <w:spacing w:val="2"/>
      <w:sz w:val="17"/>
      <w:lang w:eastAsia="en-US"/>
    </w:rPr>
  </w:style>
  <w:style w:type="paragraph" w:customStyle="1" w:styleId="A220206ECA7140A48CBD16E3F08FCE747">
    <w:name w:val="A220206ECA7140A48CBD16E3F08FCE747"/>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9C73CE90087644D5AC6825BC1E210CA27">
    <w:name w:val="9C73CE90087644D5AC6825BC1E210CA27"/>
    <w:rsid w:val="0060526F"/>
    <w:pPr>
      <w:spacing w:after="200" w:line="24" w:lineRule="auto"/>
    </w:pPr>
    <w:rPr>
      <w:rFonts w:eastAsiaTheme="minorHAnsi"/>
      <w:spacing w:val="2"/>
      <w:sz w:val="21"/>
      <w:lang w:eastAsia="en-US"/>
    </w:rPr>
  </w:style>
  <w:style w:type="paragraph" w:customStyle="1" w:styleId="31EE708095CF490DA91581C9A2BC89B97">
    <w:name w:val="31EE708095CF490DA91581C9A2BC89B97"/>
    <w:rsid w:val="0060526F"/>
    <w:pPr>
      <w:spacing w:after="200" w:line="24" w:lineRule="auto"/>
    </w:pPr>
    <w:rPr>
      <w:rFonts w:eastAsiaTheme="minorHAnsi"/>
      <w:spacing w:val="2"/>
      <w:sz w:val="21"/>
      <w:lang w:eastAsia="en-US"/>
    </w:rPr>
  </w:style>
  <w:style w:type="paragraph" w:customStyle="1" w:styleId="2B8375023E31445E8CDAAEADB57FB77A7">
    <w:name w:val="2B8375023E31445E8CDAAEADB57FB77A7"/>
    <w:rsid w:val="0060526F"/>
    <w:pPr>
      <w:spacing w:after="200" w:line="24" w:lineRule="auto"/>
    </w:pPr>
    <w:rPr>
      <w:rFonts w:eastAsiaTheme="minorHAnsi"/>
      <w:spacing w:val="2"/>
      <w:sz w:val="21"/>
      <w:lang w:eastAsia="en-US"/>
    </w:rPr>
  </w:style>
  <w:style w:type="paragraph" w:customStyle="1" w:styleId="7499A0840E4C4827A06C41524A3491917">
    <w:name w:val="7499A0840E4C4827A06C41524A3491917"/>
    <w:rsid w:val="0060526F"/>
    <w:pPr>
      <w:spacing w:after="200" w:line="24" w:lineRule="auto"/>
    </w:pPr>
    <w:rPr>
      <w:rFonts w:eastAsiaTheme="minorHAnsi"/>
      <w:spacing w:val="2"/>
      <w:sz w:val="21"/>
      <w:lang w:eastAsia="en-US"/>
    </w:rPr>
  </w:style>
  <w:style w:type="paragraph" w:customStyle="1" w:styleId="5996F0043EEA43A483F8B8BC1D0FE8F37">
    <w:name w:val="5996F0043EEA43A483F8B8BC1D0FE8F37"/>
    <w:rsid w:val="0060526F"/>
    <w:pPr>
      <w:spacing w:after="200" w:line="24" w:lineRule="auto"/>
    </w:pPr>
    <w:rPr>
      <w:rFonts w:eastAsiaTheme="minorHAnsi"/>
      <w:spacing w:val="2"/>
      <w:sz w:val="21"/>
      <w:lang w:eastAsia="en-US"/>
    </w:rPr>
  </w:style>
  <w:style w:type="paragraph" w:customStyle="1" w:styleId="72510D9F0B234019AFE916FC970681FA7">
    <w:name w:val="72510D9F0B234019AFE916FC970681FA7"/>
    <w:rsid w:val="0060526F"/>
    <w:pPr>
      <w:spacing w:after="200" w:line="24" w:lineRule="auto"/>
    </w:pPr>
    <w:rPr>
      <w:rFonts w:eastAsiaTheme="minorHAnsi"/>
      <w:spacing w:val="2"/>
      <w:sz w:val="21"/>
      <w:lang w:eastAsia="en-US"/>
    </w:rPr>
  </w:style>
  <w:style w:type="paragraph" w:customStyle="1" w:styleId="72333EA9A43F4AE284F18F864688E3FE7">
    <w:name w:val="72333EA9A43F4AE284F18F864688E3FE7"/>
    <w:rsid w:val="0060526F"/>
    <w:pPr>
      <w:spacing w:after="200" w:line="24" w:lineRule="auto"/>
    </w:pPr>
    <w:rPr>
      <w:rFonts w:eastAsiaTheme="minorHAnsi"/>
      <w:spacing w:val="2"/>
      <w:sz w:val="21"/>
      <w:lang w:eastAsia="en-US"/>
    </w:rPr>
  </w:style>
  <w:style w:type="paragraph" w:customStyle="1" w:styleId="B1F1106964EB4122BAD1897D0815A7297">
    <w:name w:val="B1F1106964EB4122BAD1897D0815A7297"/>
    <w:rsid w:val="0060526F"/>
    <w:pPr>
      <w:spacing w:after="200" w:line="24" w:lineRule="auto"/>
    </w:pPr>
    <w:rPr>
      <w:rFonts w:eastAsiaTheme="minorHAnsi"/>
      <w:spacing w:val="2"/>
      <w:sz w:val="21"/>
      <w:lang w:eastAsia="en-US"/>
    </w:rPr>
  </w:style>
  <w:style w:type="paragraph" w:customStyle="1" w:styleId="CF48AC4522FB483589A29E500DB7CFD77">
    <w:name w:val="CF48AC4522FB483589A29E500DB7CFD77"/>
    <w:rsid w:val="0060526F"/>
    <w:pPr>
      <w:spacing w:after="200" w:line="24" w:lineRule="auto"/>
    </w:pPr>
    <w:rPr>
      <w:rFonts w:eastAsiaTheme="minorHAnsi"/>
      <w:spacing w:val="2"/>
      <w:sz w:val="21"/>
      <w:lang w:eastAsia="en-US"/>
    </w:rPr>
  </w:style>
  <w:style w:type="paragraph" w:customStyle="1" w:styleId="A7354D3109CB4DD4877D7A229F28717A7">
    <w:name w:val="A7354D3109CB4DD4877D7A229F28717A7"/>
    <w:rsid w:val="0060526F"/>
    <w:pPr>
      <w:numPr>
        <w:numId w:val="2"/>
      </w:numPr>
      <w:spacing w:after="200" w:line="215" w:lineRule="atLeast"/>
      <w:ind w:left="284" w:hanging="284"/>
      <w:contextualSpacing/>
    </w:pPr>
    <w:rPr>
      <w:rFonts w:eastAsiaTheme="minorHAnsi"/>
      <w:spacing w:val="2"/>
      <w:sz w:val="17"/>
      <w:szCs w:val="17"/>
      <w:lang w:eastAsia="en-US"/>
    </w:rPr>
  </w:style>
  <w:style w:type="paragraph" w:customStyle="1" w:styleId="EB92FDBA3D5745AE92B757B846ECD1C17">
    <w:name w:val="EB92FDBA3D5745AE92B757B846ECD1C17"/>
    <w:rsid w:val="0060526F"/>
    <w:pPr>
      <w:tabs>
        <w:tab w:val="num" w:pos="720"/>
      </w:tabs>
      <w:spacing w:after="200" w:line="215" w:lineRule="atLeast"/>
      <w:ind w:left="284" w:hanging="284"/>
      <w:contextualSpacing/>
    </w:pPr>
    <w:rPr>
      <w:rFonts w:eastAsiaTheme="minorHAnsi"/>
      <w:spacing w:val="2"/>
      <w:sz w:val="17"/>
      <w:szCs w:val="17"/>
      <w:lang w:eastAsia="en-US"/>
    </w:rPr>
  </w:style>
  <w:style w:type="paragraph" w:customStyle="1" w:styleId="83140885F4E946B78305E99028B6821511">
    <w:name w:val="83140885F4E946B78305E99028B6821511"/>
    <w:rsid w:val="0060526F"/>
    <w:pPr>
      <w:spacing w:after="200" w:line="215" w:lineRule="atLeast"/>
    </w:pPr>
    <w:rPr>
      <w:rFonts w:eastAsiaTheme="minorHAnsi"/>
      <w:spacing w:val="2"/>
      <w:sz w:val="17"/>
      <w:lang w:eastAsia="en-US"/>
    </w:rPr>
  </w:style>
  <w:style w:type="paragraph" w:customStyle="1" w:styleId="16272BA2509A453DB5E12A5DFD35C0CD10">
    <w:name w:val="16272BA2509A453DB5E12A5DFD35C0CD10"/>
    <w:rsid w:val="0060526F"/>
    <w:pPr>
      <w:spacing w:after="200" w:line="215" w:lineRule="atLeast"/>
    </w:pPr>
    <w:rPr>
      <w:rFonts w:eastAsiaTheme="minorHAnsi"/>
      <w:spacing w:val="2"/>
      <w:sz w:val="17"/>
      <w:lang w:eastAsia="en-US"/>
    </w:rPr>
  </w:style>
  <w:style w:type="paragraph" w:customStyle="1" w:styleId="92826575BA2D431EA6556B45955FB1A39">
    <w:name w:val="92826575BA2D431EA6556B45955FB1A39"/>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C22F16D9833640A8B95A7C8BFE70EBFE9">
    <w:name w:val="C22F16D9833640A8B95A7C8BFE70EBFE9"/>
    <w:rsid w:val="0060526F"/>
    <w:pPr>
      <w:spacing w:after="200" w:line="24" w:lineRule="auto"/>
    </w:pPr>
    <w:rPr>
      <w:rFonts w:eastAsiaTheme="minorHAnsi"/>
      <w:spacing w:val="2"/>
      <w:sz w:val="21"/>
      <w:lang w:eastAsia="en-US"/>
    </w:rPr>
  </w:style>
  <w:style w:type="paragraph" w:customStyle="1" w:styleId="C54175ADF68E4FA3B9CD0B5557AD15859">
    <w:name w:val="C54175ADF68E4FA3B9CD0B5557AD15859"/>
    <w:rsid w:val="0060526F"/>
    <w:pPr>
      <w:spacing w:after="200" w:line="24" w:lineRule="auto"/>
    </w:pPr>
    <w:rPr>
      <w:rFonts w:eastAsiaTheme="minorHAnsi"/>
      <w:spacing w:val="2"/>
      <w:sz w:val="21"/>
      <w:lang w:eastAsia="en-US"/>
    </w:rPr>
  </w:style>
  <w:style w:type="paragraph" w:customStyle="1" w:styleId="DDEBB7FFC50E451E96C61B7A7C1086DE8">
    <w:name w:val="DDEBB7FFC50E451E96C61B7A7C1086DE8"/>
    <w:rsid w:val="0060526F"/>
    <w:pPr>
      <w:spacing w:after="200" w:line="24" w:lineRule="auto"/>
    </w:pPr>
    <w:rPr>
      <w:rFonts w:eastAsiaTheme="minorHAnsi"/>
      <w:spacing w:val="2"/>
      <w:sz w:val="21"/>
      <w:lang w:eastAsia="en-US"/>
    </w:rPr>
  </w:style>
  <w:style w:type="paragraph" w:customStyle="1" w:styleId="BF9991050F5349EB918D8C9561EAB8868">
    <w:name w:val="BF9991050F5349EB918D8C9561EAB8868"/>
    <w:rsid w:val="0060526F"/>
    <w:pPr>
      <w:spacing w:after="200" w:line="24" w:lineRule="auto"/>
    </w:pPr>
    <w:rPr>
      <w:rFonts w:eastAsiaTheme="minorHAnsi"/>
      <w:spacing w:val="2"/>
      <w:sz w:val="21"/>
      <w:lang w:eastAsia="en-US"/>
    </w:rPr>
  </w:style>
  <w:style w:type="paragraph" w:customStyle="1" w:styleId="77F540281C1D46D29D5890B5C12AFB928">
    <w:name w:val="77F540281C1D46D29D5890B5C12AFB928"/>
    <w:rsid w:val="0060526F"/>
    <w:pPr>
      <w:spacing w:after="200" w:line="24" w:lineRule="auto"/>
    </w:pPr>
    <w:rPr>
      <w:rFonts w:eastAsiaTheme="minorHAnsi"/>
      <w:spacing w:val="2"/>
      <w:sz w:val="21"/>
      <w:lang w:eastAsia="en-US"/>
    </w:rPr>
  </w:style>
  <w:style w:type="paragraph" w:customStyle="1" w:styleId="2B5B614CE0FA4C0C96FB564A0F773A828">
    <w:name w:val="2B5B614CE0FA4C0C96FB564A0F773A828"/>
    <w:rsid w:val="0060526F"/>
    <w:pPr>
      <w:spacing w:after="200" w:line="24" w:lineRule="auto"/>
    </w:pPr>
    <w:rPr>
      <w:rFonts w:eastAsiaTheme="minorHAnsi"/>
      <w:spacing w:val="2"/>
      <w:sz w:val="21"/>
      <w:lang w:eastAsia="en-US"/>
    </w:rPr>
  </w:style>
  <w:style w:type="paragraph" w:customStyle="1" w:styleId="A4914E8740A5470CACF23A042AC8C70A8">
    <w:name w:val="A4914E8740A5470CACF23A042AC8C70A8"/>
    <w:rsid w:val="0060526F"/>
    <w:pPr>
      <w:spacing w:after="200" w:line="24" w:lineRule="auto"/>
    </w:pPr>
    <w:rPr>
      <w:rFonts w:eastAsiaTheme="minorHAnsi"/>
      <w:spacing w:val="2"/>
      <w:sz w:val="21"/>
      <w:lang w:eastAsia="en-US"/>
    </w:rPr>
  </w:style>
  <w:style w:type="paragraph" w:customStyle="1" w:styleId="BAB68D17C7E94488923D43BAF4C15BB08">
    <w:name w:val="BAB68D17C7E94488923D43BAF4C15BB08"/>
    <w:rsid w:val="0060526F"/>
    <w:pPr>
      <w:spacing w:after="200" w:line="24" w:lineRule="auto"/>
    </w:pPr>
    <w:rPr>
      <w:rFonts w:eastAsiaTheme="minorHAnsi"/>
      <w:spacing w:val="2"/>
      <w:sz w:val="21"/>
      <w:lang w:eastAsia="en-US"/>
    </w:rPr>
  </w:style>
  <w:style w:type="paragraph" w:customStyle="1" w:styleId="583CDA8339794EA08BA06270FF2A76D18">
    <w:name w:val="583CDA8339794EA08BA06270FF2A76D18"/>
    <w:rsid w:val="0060526F"/>
    <w:pPr>
      <w:spacing w:after="200" w:line="24" w:lineRule="auto"/>
    </w:pPr>
    <w:rPr>
      <w:rFonts w:eastAsiaTheme="minorHAnsi"/>
      <w:spacing w:val="2"/>
      <w:sz w:val="21"/>
      <w:lang w:eastAsia="en-US"/>
    </w:rPr>
  </w:style>
  <w:style w:type="paragraph" w:customStyle="1" w:styleId="69C9636264E74C4AA1BD3459720997DA7">
    <w:name w:val="69C9636264E74C4AA1BD3459720997DA7"/>
    <w:rsid w:val="0060526F"/>
    <w:pPr>
      <w:tabs>
        <w:tab w:val="num" w:pos="720"/>
      </w:tabs>
      <w:spacing w:after="200" w:line="215" w:lineRule="atLeast"/>
      <w:ind w:left="284" w:hanging="284"/>
      <w:contextualSpacing/>
    </w:pPr>
    <w:rPr>
      <w:rFonts w:eastAsiaTheme="minorHAnsi"/>
      <w:spacing w:val="2"/>
      <w:sz w:val="17"/>
      <w:szCs w:val="17"/>
      <w:lang w:eastAsia="en-US"/>
    </w:rPr>
  </w:style>
  <w:style w:type="paragraph" w:customStyle="1" w:styleId="9673801080764A069710B0C92BB1A7457">
    <w:name w:val="9673801080764A069710B0C92BB1A7457"/>
    <w:rsid w:val="0060526F"/>
    <w:pPr>
      <w:tabs>
        <w:tab w:val="num" w:pos="720"/>
      </w:tabs>
      <w:spacing w:after="200" w:line="215" w:lineRule="atLeast"/>
      <w:ind w:left="284" w:hanging="284"/>
      <w:contextualSpacing/>
    </w:pPr>
    <w:rPr>
      <w:rFonts w:eastAsiaTheme="minorHAnsi"/>
      <w:spacing w:val="2"/>
      <w:sz w:val="17"/>
      <w:szCs w:val="17"/>
      <w:lang w:eastAsia="en-US"/>
    </w:rPr>
  </w:style>
  <w:style w:type="paragraph" w:customStyle="1" w:styleId="48FBC376C46C4C01BB79F1D4B24A6C814">
    <w:name w:val="48FBC376C46C4C01BB79F1D4B24A6C814"/>
    <w:rsid w:val="0060526F"/>
    <w:pPr>
      <w:spacing w:after="200" w:line="215" w:lineRule="atLeast"/>
    </w:pPr>
    <w:rPr>
      <w:rFonts w:eastAsiaTheme="minorHAnsi"/>
      <w:spacing w:val="2"/>
      <w:sz w:val="17"/>
      <w:lang w:eastAsia="en-US"/>
    </w:rPr>
  </w:style>
  <w:style w:type="paragraph" w:customStyle="1" w:styleId="4F75D92B29994498BF83CA4BC43B53114">
    <w:name w:val="4F75D92B29994498BF83CA4BC43B53114"/>
    <w:rsid w:val="0060526F"/>
    <w:pPr>
      <w:spacing w:after="200" w:line="215" w:lineRule="atLeast"/>
    </w:pPr>
    <w:rPr>
      <w:rFonts w:eastAsiaTheme="minorHAnsi"/>
      <w:spacing w:val="2"/>
      <w:sz w:val="17"/>
      <w:lang w:eastAsia="en-US"/>
    </w:rPr>
  </w:style>
  <w:style w:type="paragraph" w:customStyle="1" w:styleId="8A1CBF988C7C4DF5A5A473AD5869A36819">
    <w:name w:val="8A1CBF988C7C4DF5A5A473AD5869A36819"/>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1B3C548A387C4A3395180ABBB10B41BE4">
    <w:name w:val="1B3C548A387C4A3395180ABBB10B41BE4"/>
    <w:rsid w:val="0060526F"/>
    <w:pPr>
      <w:spacing w:after="200" w:line="24" w:lineRule="auto"/>
    </w:pPr>
    <w:rPr>
      <w:rFonts w:eastAsiaTheme="minorHAnsi"/>
      <w:spacing w:val="2"/>
      <w:sz w:val="21"/>
      <w:lang w:eastAsia="en-US"/>
    </w:rPr>
  </w:style>
  <w:style w:type="paragraph" w:customStyle="1" w:styleId="ACC768EF66514D96A326B7124955AFEB4">
    <w:name w:val="ACC768EF66514D96A326B7124955AFEB4"/>
    <w:rsid w:val="0060526F"/>
    <w:pPr>
      <w:spacing w:after="200" w:line="24" w:lineRule="auto"/>
    </w:pPr>
    <w:rPr>
      <w:rFonts w:eastAsiaTheme="minorHAnsi"/>
      <w:spacing w:val="2"/>
      <w:sz w:val="21"/>
      <w:lang w:eastAsia="en-US"/>
    </w:rPr>
  </w:style>
  <w:style w:type="paragraph" w:customStyle="1" w:styleId="CAE6970F0A9E42EBBA8EB5BCAE3537DD4">
    <w:name w:val="CAE6970F0A9E42EBBA8EB5BCAE3537DD4"/>
    <w:rsid w:val="0060526F"/>
    <w:pPr>
      <w:spacing w:after="200" w:line="24" w:lineRule="auto"/>
    </w:pPr>
    <w:rPr>
      <w:rFonts w:eastAsiaTheme="minorHAnsi"/>
      <w:spacing w:val="2"/>
      <w:sz w:val="21"/>
      <w:lang w:eastAsia="en-US"/>
    </w:rPr>
  </w:style>
  <w:style w:type="paragraph" w:customStyle="1" w:styleId="DC5E73CA64EB4AD2B78D1A8CF262864C4">
    <w:name w:val="DC5E73CA64EB4AD2B78D1A8CF262864C4"/>
    <w:rsid w:val="0060526F"/>
    <w:pPr>
      <w:spacing w:after="200" w:line="24" w:lineRule="auto"/>
    </w:pPr>
    <w:rPr>
      <w:rFonts w:eastAsiaTheme="minorHAnsi"/>
      <w:spacing w:val="2"/>
      <w:sz w:val="21"/>
      <w:lang w:eastAsia="en-US"/>
    </w:rPr>
  </w:style>
  <w:style w:type="paragraph" w:customStyle="1" w:styleId="BF24BA6056164291BF124E6DDA89CD9E4">
    <w:name w:val="BF24BA6056164291BF124E6DDA89CD9E4"/>
    <w:rsid w:val="0060526F"/>
    <w:pPr>
      <w:spacing w:after="200" w:line="24" w:lineRule="auto"/>
    </w:pPr>
    <w:rPr>
      <w:rFonts w:eastAsiaTheme="minorHAnsi"/>
      <w:spacing w:val="2"/>
      <w:sz w:val="21"/>
      <w:lang w:eastAsia="en-US"/>
    </w:rPr>
  </w:style>
  <w:style w:type="paragraph" w:customStyle="1" w:styleId="DA041DD3C28D4CC6B0017808A5995CB94">
    <w:name w:val="DA041DD3C28D4CC6B0017808A5995CB94"/>
    <w:rsid w:val="0060526F"/>
    <w:pPr>
      <w:spacing w:after="200" w:line="24" w:lineRule="auto"/>
    </w:pPr>
    <w:rPr>
      <w:rFonts w:eastAsiaTheme="minorHAnsi"/>
      <w:spacing w:val="2"/>
      <w:sz w:val="21"/>
      <w:lang w:eastAsia="en-US"/>
    </w:rPr>
  </w:style>
  <w:style w:type="paragraph" w:customStyle="1" w:styleId="E9660D48E81A448DBD28847504AF77084">
    <w:name w:val="E9660D48E81A448DBD28847504AF77084"/>
    <w:rsid w:val="0060526F"/>
    <w:pPr>
      <w:spacing w:after="200" w:line="24" w:lineRule="auto"/>
    </w:pPr>
    <w:rPr>
      <w:rFonts w:eastAsiaTheme="minorHAnsi"/>
      <w:spacing w:val="2"/>
      <w:sz w:val="21"/>
      <w:lang w:eastAsia="en-US"/>
    </w:rPr>
  </w:style>
  <w:style w:type="paragraph" w:customStyle="1" w:styleId="C290DF30E80E4F288F0EE74BBF425EB84">
    <w:name w:val="C290DF30E80E4F288F0EE74BBF425EB84"/>
    <w:rsid w:val="0060526F"/>
    <w:pPr>
      <w:spacing w:after="200" w:line="215" w:lineRule="atLeast"/>
    </w:pPr>
    <w:rPr>
      <w:rFonts w:eastAsiaTheme="minorHAnsi"/>
      <w:spacing w:val="2"/>
      <w:sz w:val="17"/>
      <w:lang w:eastAsia="en-US"/>
    </w:rPr>
  </w:style>
  <w:style w:type="paragraph" w:customStyle="1" w:styleId="0CA535164D164795A0560DD619BADED02">
    <w:name w:val="0CA535164D164795A0560DD619BADED02"/>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A490811C52F44731BAAB47661BE42FA919">
    <w:name w:val="A490811C52F44731BAAB47661BE42FA919"/>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6DD89ADCF034450F81D0EFD44FE620041">
    <w:name w:val="6DD89ADCF034450F81D0EFD44FE620041"/>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6C65CE3996834A34B45BD8E7C830D3EE4">
    <w:name w:val="6C65CE3996834A34B45BD8E7C830D3EE4"/>
    <w:rsid w:val="0060526F"/>
    <w:pPr>
      <w:spacing w:after="200" w:line="24" w:lineRule="auto"/>
    </w:pPr>
    <w:rPr>
      <w:rFonts w:eastAsiaTheme="minorHAnsi"/>
      <w:spacing w:val="2"/>
      <w:sz w:val="21"/>
      <w:lang w:eastAsia="en-US"/>
    </w:rPr>
  </w:style>
  <w:style w:type="paragraph" w:customStyle="1" w:styleId="E77AE0D786B4444E8E721CF548839F344">
    <w:name w:val="E77AE0D786B4444E8E721CF548839F344"/>
    <w:rsid w:val="0060526F"/>
    <w:pPr>
      <w:spacing w:after="200" w:line="24" w:lineRule="auto"/>
    </w:pPr>
    <w:rPr>
      <w:rFonts w:eastAsiaTheme="minorHAnsi"/>
      <w:spacing w:val="2"/>
      <w:sz w:val="21"/>
      <w:lang w:eastAsia="en-US"/>
    </w:rPr>
  </w:style>
  <w:style w:type="paragraph" w:customStyle="1" w:styleId="3F59C17B8EBB440FA3157F6BC1F45BA54">
    <w:name w:val="3F59C17B8EBB440FA3157F6BC1F45BA54"/>
    <w:rsid w:val="0060526F"/>
    <w:pPr>
      <w:spacing w:after="200" w:line="215" w:lineRule="atLeast"/>
    </w:pPr>
    <w:rPr>
      <w:rFonts w:eastAsiaTheme="minorHAnsi"/>
      <w:spacing w:val="2"/>
      <w:sz w:val="17"/>
      <w:lang w:eastAsia="en-US"/>
    </w:rPr>
  </w:style>
  <w:style w:type="paragraph" w:customStyle="1" w:styleId="86178051D4AE4B4C9D82C3453684E9A54">
    <w:name w:val="86178051D4AE4B4C9D82C3453684E9A54"/>
    <w:rsid w:val="0060526F"/>
    <w:pPr>
      <w:spacing w:after="200" w:line="215" w:lineRule="atLeast"/>
    </w:pPr>
    <w:rPr>
      <w:rFonts w:eastAsiaTheme="minorHAnsi"/>
      <w:spacing w:val="2"/>
      <w:sz w:val="17"/>
      <w:lang w:eastAsia="en-US"/>
    </w:rPr>
  </w:style>
  <w:style w:type="paragraph" w:customStyle="1" w:styleId="8297EA507B4E4491B747917E08C00CA41">
    <w:name w:val="8297EA507B4E4491B747917E08C00CA41"/>
    <w:rsid w:val="0060526F"/>
    <w:pPr>
      <w:spacing w:before="170" w:after="270" w:line="24" w:lineRule="auto"/>
      <w:contextualSpacing/>
    </w:pPr>
    <w:rPr>
      <w:rFonts w:asciiTheme="majorHAnsi" w:eastAsiaTheme="minorHAnsi" w:hAnsiTheme="majorHAnsi"/>
      <w:b/>
      <w:spacing w:val="2"/>
      <w:sz w:val="21"/>
      <w:lang w:eastAsia="en-US"/>
    </w:rPr>
  </w:style>
  <w:style w:type="paragraph" w:customStyle="1" w:styleId="E780163E7EE449BB8E4EFE88837926941">
    <w:name w:val="E780163E7EE449BB8E4EFE88837926941"/>
    <w:rsid w:val="0060526F"/>
    <w:pPr>
      <w:spacing w:after="200" w:line="24" w:lineRule="auto"/>
    </w:pPr>
    <w:rPr>
      <w:rFonts w:eastAsiaTheme="minorHAnsi"/>
      <w:spacing w:val="2"/>
      <w:sz w:val="21"/>
      <w:lang w:eastAsia="en-US"/>
    </w:rPr>
  </w:style>
  <w:style w:type="paragraph" w:customStyle="1" w:styleId="90D56C357F244807BA0E3ABB2100251B1">
    <w:name w:val="90D56C357F244807BA0E3ABB2100251B1"/>
    <w:rsid w:val="0060526F"/>
    <w:pPr>
      <w:spacing w:after="200" w:line="24" w:lineRule="auto"/>
    </w:pPr>
    <w:rPr>
      <w:rFonts w:eastAsiaTheme="minorHAnsi"/>
      <w:spacing w:val="2"/>
      <w:sz w:val="21"/>
      <w:lang w:eastAsia="en-US"/>
    </w:rPr>
  </w:style>
  <w:style w:type="paragraph" w:customStyle="1" w:styleId="84EFBE04EE794AB1A646EEA2421EAD551">
    <w:name w:val="84EFBE04EE794AB1A646EEA2421EAD551"/>
    <w:rsid w:val="0060526F"/>
    <w:pPr>
      <w:spacing w:after="200" w:line="24" w:lineRule="auto"/>
    </w:pPr>
    <w:rPr>
      <w:rFonts w:eastAsiaTheme="minorHAnsi"/>
      <w:spacing w:val="2"/>
      <w:sz w:val="21"/>
      <w:lang w:eastAsia="en-US"/>
    </w:rPr>
  </w:style>
  <w:style w:type="paragraph" w:customStyle="1" w:styleId="2266EF0FCBA4442F9A2972878417B15E1">
    <w:name w:val="2266EF0FCBA4442F9A2972878417B15E1"/>
    <w:rsid w:val="0060526F"/>
    <w:pPr>
      <w:spacing w:after="200" w:line="24" w:lineRule="auto"/>
    </w:pPr>
    <w:rPr>
      <w:rFonts w:eastAsiaTheme="minorHAnsi"/>
      <w:spacing w:val="2"/>
      <w:sz w:val="21"/>
      <w:lang w:eastAsia="en-US"/>
    </w:rPr>
  </w:style>
  <w:style w:type="paragraph" w:customStyle="1" w:styleId="F2E83DA0CE194CCD8B17C9621213BAB519">
    <w:name w:val="F2E83DA0CE194CCD8B17C9621213BAB519"/>
    <w:rsid w:val="0060526F"/>
    <w:pPr>
      <w:spacing w:after="200" w:line="215" w:lineRule="atLeast"/>
    </w:pPr>
    <w:rPr>
      <w:rFonts w:eastAsiaTheme="minorHAnsi"/>
      <w:spacing w:val="2"/>
      <w:sz w:val="17"/>
      <w:lang w:eastAsia="en-US"/>
    </w:rPr>
  </w:style>
  <w:style w:type="paragraph" w:customStyle="1" w:styleId="88ED411EA4714DCEB387CD09516EA42C17">
    <w:name w:val="88ED411EA4714DCEB387CD09516EA42C17"/>
    <w:rsid w:val="0060526F"/>
    <w:pPr>
      <w:spacing w:after="200" w:line="215" w:lineRule="atLeast"/>
    </w:pPr>
    <w:rPr>
      <w:rFonts w:eastAsiaTheme="minorHAnsi"/>
      <w:spacing w:val="2"/>
      <w:sz w:val="17"/>
      <w:lang w:eastAsia="en-US"/>
    </w:rPr>
  </w:style>
  <w:style w:type="paragraph" w:customStyle="1" w:styleId="1AD7772E66AB46B49845C50B965CBF2616">
    <w:name w:val="1AD7772E66AB46B49845C50B965CBF2616"/>
    <w:rsid w:val="0060526F"/>
    <w:pPr>
      <w:spacing w:after="200" w:line="215" w:lineRule="atLeast"/>
    </w:pPr>
    <w:rPr>
      <w:rFonts w:eastAsiaTheme="minorHAnsi"/>
      <w:spacing w:val="2"/>
      <w:sz w:val="17"/>
      <w:lang w:eastAsia="en-US"/>
    </w:rPr>
  </w:style>
  <w:style w:type="paragraph" w:customStyle="1" w:styleId="DF5BEF74B952445AAF16483A9479B7B017">
    <w:name w:val="DF5BEF74B952445AAF16483A9479B7B017"/>
    <w:rsid w:val="0060526F"/>
    <w:pPr>
      <w:spacing w:after="200" w:line="215" w:lineRule="atLeast"/>
    </w:pPr>
    <w:rPr>
      <w:rFonts w:eastAsiaTheme="minorHAnsi"/>
      <w:spacing w:val="2"/>
      <w:sz w:val="17"/>
      <w:lang w:eastAsia="en-US"/>
    </w:rPr>
  </w:style>
  <w:style w:type="paragraph" w:customStyle="1" w:styleId="3E17A3053519402181A5B50D5F3FED7817">
    <w:name w:val="3E17A3053519402181A5B50D5F3FED7817"/>
    <w:rsid w:val="0060526F"/>
    <w:pPr>
      <w:spacing w:after="200" w:line="215" w:lineRule="atLeast"/>
    </w:pPr>
    <w:rPr>
      <w:rFonts w:eastAsiaTheme="minorHAnsi"/>
      <w:spacing w:val="2"/>
      <w:sz w:val="17"/>
      <w:lang w:eastAsia="en-US"/>
    </w:rPr>
  </w:style>
  <w:style w:type="paragraph" w:customStyle="1" w:styleId="4E22E5C16FC0474892663C3FBE973ECD17">
    <w:name w:val="4E22E5C16FC0474892663C3FBE973ECD17"/>
    <w:rsid w:val="0060526F"/>
    <w:pPr>
      <w:spacing w:after="200" w:line="215" w:lineRule="atLeast"/>
    </w:pPr>
    <w:rPr>
      <w:rFonts w:eastAsiaTheme="minorHAnsi"/>
      <w:spacing w:val="2"/>
      <w:sz w:val="17"/>
      <w:lang w:eastAsia="en-US"/>
    </w:rPr>
  </w:style>
  <w:style w:type="paragraph" w:customStyle="1" w:styleId="E9C6092754C944C898F4AC9395F0171E17">
    <w:name w:val="E9C6092754C944C898F4AC9395F0171E17"/>
    <w:rsid w:val="0060526F"/>
    <w:pPr>
      <w:spacing w:after="200" w:line="215" w:lineRule="atLeast"/>
    </w:pPr>
    <w:rPr>
      <w:rFonts w:eastAsiaTheme="minorHAnsi"/>
      <w:spacing w:val="2"/>
      <w:sz w:val="17"/>
      <w:lang w:eastAsia="en-US"/>
    </w:rPr>
  </w:style>
  <w:style w:type="paragraph" w:customStyle="1" w:styleId="BC809F21C1334517A6C28BB380C407A117">
    <w:name w:val="BC809F21C1334517A6C28BB380C407A117"/>
    <w:rsid w:val="0060526F"/>
    <w:pPr>
      <w:spacing w:after="200" w:line="215" w:lineRule="atLeast"/>
    </w:pPr>
    <w:rPr>
      <w:rFonts w:eastAsiaTheme="minorHAnsi"/>
      <w:spacing w:val="2"/>
      <w:sz w:val="17"/>
      <w:lang w:eastAsia="en-US"/>
    </w:rPr>
  </w:style>
  <w:style w:type="paragraph" w:customStyle="1" w:styleId="C7623543BF7149F7A6B7D401DCE2B0E317">
    <w:name w:val="C7623543BF7149F7A6B7D401DCE2B0E317"/>
    <w:rsid w:val="0060526F"/>
    <w:pPr>
      <w:spacing w:after="200" w:line="215" w:lineRule="atLeast"/>
    </w:pPr>
    <w:rPr>
      <w:rFonts w:eastAsiaTheme="minorHAnsi"/>
      <w:spacing w:val="2"/>
      <w:sz w:val="17"/>
      <w:lang w:eastAsia="en-US"/>
    </w:rPr>
  </w:style>
  <w:style w:type="paragraph" w:customStyle="1" w:styleId="CE49A51E6D0A434198319F37C6A017C717">
    <w:name w:val="CE49A51E6D0A434198319F37C6A017C717"/>
    <w:rsid w:val="0060526F"/>
    <w:pPr>
      <w:spacing w:after="200" w:line="215" w:lineRule="atLeast"/>
    </w:pPr>
    <w:rPr>
      <w:rFonts w:eastAsiaTheme="minorHAnsi"/>
      <w:spacing w:val="2"/>
      <w:sz w:val="17"/>
      <w:lang w:eastAsia="en-US"/>
    </w:rPr>
  </w:style>
  <w:style w:type="paragraph" w:customStyle="1" w:styleId="D1B752E200684BC09BB6933AF3A82F8217">
    <w:name w:val="D1B752E200684BC09BB6933AF3A82F8217"/>
    <w:rsid w:val="0060526F"/>
    <w:pPr>
      <w:spacing w:after="200" w:line="215" w:lineRule="atLeast"/>
    </w:pPr>
    <w:rPr>
      <w:rFonts w:eastAsiaTheme="minorHAnsi"/>
      <w:spacing w:val="2"/>
      <w:sz w:val="17"/>
      <w:lang w:eastAsia="en-US"/>
    </w:rPr>
  </w:style>
  <w:style w:type="paragraph" w:customStyle="1" w:styleId="B205D51F578A4A8AA87B5AB53F10B89F18">
    <w:name w:val="B205D51F578A4A8AA87B5AB53F10B89F18"/>
    <w:rsid w:val="0060526F"/>
    <w:pPr>
      <w:spacing w:after="200" w:line="215" w:lineRule="atLeast"/>
    </w:pPr>
    <w:rPr>
      <w:rFonts w:eastAsiaTheme="minorHAnsi"/>
      <w:spacing w:val="2"/>
      <w:sz w:val="17"/>
      <w:lang w:eastAsia="en-US"/>
    </w:rPr>
  </w:style>
  <w:style w:type="paragraph" w:customStyle="1" w:styleId="F8DA5403326B4ECF94AD9F99EC7ED8AA17">
    <w:name w:val="F8DA5403326B4ECF94AD9F99EC7ED8AA17"/>
    <w:rsid w:val="0060526F"/>
    <w:pPr>
      <w:spacing w:after="200" w:line="215" w:lineRule="atLeast"/>
    </w:pPr>
    <w:rPr>
      <w:rFonts w:eastAsiaTheme="minorHAnsi"/>
      <w:spacing w:val="2"/>
      <w:sz w:val="17"/>
      <w:lang w:eastAsia="en-US"/>
    </w:rPr>
  </w:style>
  <w:style w:type="paragraph" w:customStyle="1" w:styleId="50C2BEC94BCD480792CE32DB2123211B17">
    <w:name w:val="50C2BEC94BCD480792CE32DB2123211B17"/>
    <w:rsid w:val="0060526F"/>
    <w:pPr>
      <w:spacing w:after="200" w:line="215" w:lineRule="atLeast"/>
    </w:pPr>
    <w:rPr>
      <w:rFonts w:eastAsiaTheme="minorHAnsi"/>
      <w:spacing w:val="2"/>
      <w:sz w:val="17"/>
      <w:lang w:eastAsia="en-US"/>
    </w:rPr>
  </w:style>
  <w:style w:type="paragraph" w:customStyle="1" w:styleId="82680A57E9FC4582B12B8FA6D3F1794C17">
    <w:name w:val="82680A57E9FC4582B12B8FA6D3F1794C17"/>
    <w:rsid w:val="0060526F"/>
    <w:pPr>
      <w:spacing w:after="200" w:line="215" w:lineRule="atLeast"/>
    </w:pPr>
    <w:rPr>
      <w:rFonts w:eastAsiaTheme="minorHAnsi"/>
      <w:spacing w:val="2"/>
      <w:sz w:val="17"/>
      <w:lang w:eastAsia="en-US"/>
    </w:rPr>
  </w:style>
  <w:style w:type="paragraph" w:customStyle="1" w:styleId="DF70268F44DA492EB939F88DF8A2E9C117">
    <w:name w:val="DF70268F44DA492EB939F88DF8A2E9C117"/>
    <w:rsid w:val="0060526F"/>
    <w:pPr>
      <w:spacing w:after="200" w:line="215" w:lineRule="atLeast"/>
    </w:pPr>
    <w:rPr>
      <w:rFonts w:eastAsiaTheme="minorHAnsi"/>
      <w:spacing w:val="2"/>
      <w:sz w:val="17"/>
      <w:lang w:eastAsia="en-US"/>
    </w:rPr>
  </w:style>
  <w:style w:type="paragraph" w:customStyle="1" w:styleId="34D36843A7B54B7EADA1C7E61A06FA0816">
    <w:name w:val="34D36843A7B54B7EADA1C7E61A06FA0816"/>
    <w:rsid w:val="0060526F"/>
    <w:pPr>
      <w:spacing w:after="200" w:line="215" w:lineRule="atLeast"/>
    </w:pPr>
    <w:rPr>
      <w:rFonts w:eastAsiaTheme="minorHAnsi"/>
      <w:spacing w:val="2"/>
      <w:sz w:val="17"/>
      <w:lang w:eastAsia="en-US"/>
    </w:rPr>
  </w:style>
  <w:style w:type="paragraph" w:customStyle="1" w:styleId="549DED7078F54E60862C6595A78B465A16">
    <w:name w:val="549DED7078F54E60862C6595A78B465A16"/>
    <w:rsid w:val="0060526F"/>
    <w:pPr>
      <w:spacing w:after="200" w:line="215" w:lineRule="atLeast"/>
    </w:pPr>
    <w:rPr>
      <w:rFonts w:eastAsiaTheme="minorHAnsi"/>
      <w:spacing w:val="2"/>
      <w:sz w:val="17"/>
      <w:lang w:eastAsia="en-US"/>
    </w:rPr>
  </w:style>
  <w:style w:type="paragraph" w:customStyle="1" w:styleId="7F426734BEAF4113B46AAD9121CEFEA016">
    <w:name w:val="7F426734BEAF4113B46AAD9121CEFEA016"/>
    <w:rsid w:val="0060526F"/>
    <w:pPr>
      <w:spacing w:after="200" w:line="215" w:lineRule="atLeast"/>
    </w:pPr>
    <w:rPr>
      <w:rFonts w:eastAsiaTheme="minorHAnsi"/>
      <w:spacing w:val="2"/>
      <w:sz w:val="17"/>
      <w:lang w:eastAsia="en-US"/>
    </w:rPr>
  </w:style>
  <w:style w:type="paragraph" w:customStyle="1" w:styleId="DFD71DFF5F5640FB8CB3A6560A8D88A516">
    <w:name w:val="DFD71DFF5F5640FB8CB3A6560A8D88A516"/>
    <w:rsid w:val="0060526F"/>
    <w:pPr>
      <w:spacing w:after="200" w:line="215" w:lineRule="atLeast"/>
    </w:pPr>
    <w:rPr>
      <w:rFonts w:eastAsiaTheme="minorHAnsi"/>
      <w:spacing w:val="2"/>
      <w:sz w:val="17"/>
      <w:lang w:eastAsia="en-US"/>
    </w:rPr>
  </w:style>
  <w:style w:type="paragraph" w:customStyle="1" w:styleId="DE672557C5DF473E8FD6142F7D7834D616">
    <w:name w:val="DE672557C5DF473E8FD6142F7D7834D616"/>
    <w:rsid w:val="0060526F"/>
    <w:pPr>
      <w:spacing w:after="200" w:line="215" w:lineRule="atLeast"/>
    </w:pPr>
    <w:rPr>
      <w:rFonts w:eastAsiaTheme="minorHAnsi"/>
      <w:spacing w:val="2"/>
      <w:sz w:val="17"/>
      <w:lang w:eastAsia="en-US"/>
    </w:rPr>
  </w:style>
  <w:style w:type="paragraph" w:customStyle="1" w:styleId="0D362C341CA64C5BBA91549EC6D699A516">
    <w:name w:val="0D362C341CA64C5BBA91549EC6D699A516"/>
    <w:rsid w:val="0060526F"/>
    <w:pPr>
      <w:spacing w:after="200" w:line="215" w:lineRule="atLeast"/>
    </w:pPr>
    <w:rPr>
      <w:rFonts w:eastAsiaTheme="minorHAnsi"/>
      <w:spacing w:val="2"/>
      <w:sz w:val="17"/>
      <w:lang w:eastAsia="en-US"/>
    </w:rPr>
  </w:style>
  <w:style w:type="paragraph" w:customStyle="1" w:styleId="335F816244864164AAB4F8CDF1F8071C16">
    <w:name w:val="335F816244864164AAB4F8CDF1F8071C16"/>
    <w:rsid w:val="0060526F"/>
    <w:pPr>
      <w:spacing w:after="200" w:line="215" w:lineRule="atLeast"/>
    </w:pPr>
    <w:rPr>
      <w:rFonts w:eastAsiaTheme="minorHAnsi"/>
      <w:spacing w:val="2"/>
      <w:sz w:val="17"/>
      <w:lang w:eastAsia="en-US"/>
    </w:rPr>
  </w:style>
  <w:style w:type="paragraph" w:customStyle="1" w:styleId="6E73BF6F02F240C3980E6ABA6B40D21916">
    <w:name w:val="6E73BF6F02F240C3980E6ABA6B40D21916"/>
    <w:rsid w:val="0060526F"/>
    <w:pPr>
      <w:spacing w:after="200" w:line="215" w:lineRule="atLeast"/>
    </w:pPr>
    <w:rPr>
      <w:rFonts w:eastAsiaTheme="minorHAnsi"/>
      <w:spacing w:val="2"/>
      <w:sz w:val="17"/>
      <w:lang w:eastAsia="en-US"/>
    </w:rPr>
  </w:style>
  <w:style w:type="paragraph" w:customStyle="1" w:styleId="BB113D6CCF76471197751915CB4281C116">
    <w:name w:val="BB113D6CCF76471197751915CB4281C116"/>
    <w:rsid w:val="0060526F"/>
    <w:pPr>
      <w:spacing w:after="200" w:line="215" w:lineRule="atLeast"/>
    </w:pPr>
    <w:rPr>
      <w:rFonts w:eastAsiaTheme="minorHAnsi"/>
      <w:spacing w:val="2"/>
      <w:sz w:val="17"/>
      <w:lang w:eastAsia="en-US"/>
    </w:rPr>
  </w:style>
  <w:style w:type="paragraph" w:customStyle="1" w:styleId="DD875468096B45C2B527EC6EF8D3514716">
    <w:name w:val="DD875468096B45C2B527EC6EF8D3514716"/>
    <w:rsid w:val="0060526F"/>
    <w:pPr>
      <w:spacing w:after="200" w:line="215" w:lineRule="atLeast"/>
    </w:pPr>
    <w:rPr>
      <w:rFonts w:eastAsiaTheme="minorHAnsi"/>
      <w:spacing w:val="2"/>
      <w:sz w:val="17"/>
      <w:lang w:eastAsia="en-US"/>
    </w:rPr>
  </w:style>
  <w:style w:type="paragraph" w:customStyle="1" w:styleId="3692932E64AA4BDFA8CD92D2A10646D716">
    <w:name w:val="3692932E64AA4BDFA8CD92D2A10646D716"/>
    <w:rsid w:val="0060526F"/>
    <w:pPr>
      <w:spacing w:after="200" w:line="215" w:lineRule="atLeast"/>
    </w:pPr>
    <w:rPr>
      <w:rFonts w:eastAsiaTheme="minorHAnsi"/>
      <w:spacing w:val="2"/>
      <w:sz w:val="17"/>
      <w:lang w:eastAsia="en-US"/>
    </w:rPr>
  </w:style>
  <w:style w:type="paragraph" w:customStyle="1" w:styleId="1C8F5EF6ECCD4255B059B65137DEA0A315">
    <w:name w:val="1C8F5EF6ECCD4255B059B65137DEA0A315"/>
    <w:rsid w:val="0060526F"/>
    <w:pPr>
      <w:spacing w:after="200" w:line="24" w:lineRule="auto"/>
    </w:pPr>
    <w:rPr>
      <w:rFonts w:eastAsiaTheme="minorHAnsi"/>
      <w:spacing w:val="2"/>
      <w:sz w:val="21"/>
      <w:lang w:eastAsia="en-US"/>
    </w:rPr>
  </w:style>
  <w:style w:type="paragraph" w:customStyle="1" w:styleId="CC835E1C093B40D6B8C924EA84CF805A15">
    <w:name w:val="CC835E1C093B40D6B8C924EA84CF805A15"/>
    <w:rsid w:val="0060526F"/>
    <w:pPr>
      <w:spacing w:after="200" w:line="24" w:lineRule="auto"/>
    </w:pPr>
    <w:rPr>
      <w:rFonts w:eastAsiaTheme="minorHAnsi"/>
      <w:spacing w:val="2"/>
      <w:sz w:val="21"/>
      <w:lang w:eastAsia="en-US"/>
    </w:rPr>
  </w:style>
  <w:style w:type="paragraph" w:customStyle="1" w:styleId="2FB4E5DD79474A31A317D7B8CFF5600A15">
    <w:name w:val="2FB4E5DD79474A31A317D7B8CFF5600A15"/>
    <w:rsid w:val="0060526F"/>
    <w:pPr>
      <w:spacing w:after="200" w:line="24" w:lineRule="auto"/>
    </w:pPr>
    <w:rPr>
      <w:rFonts w:eastAsiaTheme="minorHAnsi"/>
      <w:spacing w:val="2"/>
      <w:sz w:val="21"/>
      <w:lang w:eastAsia="en-US"/>
    </w:rPr>
  </w:style>
  <w:style w:type="paragraph" w:customStyle="1" w:styleId="757A92C0877B41BAB9C66EBA19DB3BA415">
    <w:name w:val="757A92C0877B41BAB9C66EBA19DB3BA415"/>
    <w:rsid w:val="0060526F"/>
    <w:pPr>
      <w:spacing w:after="200" w:line="215" w:lineRule="atLeast"/>
    </w:pPr>
    <w:rPr>
      <w:rFonts w:eastAsiaTheme="minorHAnsi"/>
      <w:spacing w:val="2"/>
      <w:sz w:val="17"/>
      <w:lang w:eastAsia="en-US"/>
    </w:rPr>
  </w:style>
  <w:style w:type="paragraph" w:customStyle="1" w:styleId="8353AB9A4E694A3CADFC3F4A56E7E54315">
    <w:name w:val="8353AB9A4E694A3CADFC3F4A56E7E54315"/>
    <w:rsid w:val="0060526F"/>
    <w:pPr>
      <w:spacing w:after="200" w:line="215" w:lineRule="atLeast"/>
    </w:pPr>
    <w:rPr>
      <w:rFonts w:eastAsiaTheme="minorHAnsi"/>
      <w:spacing w:val="2"/>
      <w:sz w:val="17"/>
      <w:lang w:eastAsia="en-US"/>
    </w:rPr>
  </w:style>
  <w:style w:type="paragraph" w:customStyle="1" w:styleId="911DA91B031F4CFE916AE18B7850F95115">
    <w:name w:val="911DA91B031F4CFE916AE18B7850F95115"/>
    <w:rsid w:val="0060526F"/>
    <w:pPr>
      <w:spacing w:after="200" w:line="215" w:lineRule="atLeast"/>
    </w:pPr>
    <w:rPr>
      <w:rFonts w:eastAsiaTheme="minorHAnsi"/>
      <w:spacing w:val="2"/>
      <w:sz w:val="17"/>
      <w:lang w:eastAsia="en-US"/>
    </w:rPr>
  </w:style>
  <w:style w:type="paragraph" w:customStyle="1" w:styleId="2B55DE2B8A6945719C3D22FED04C77F815">
    <w:name w:val="2B55DE2B8A6945719C3D22FED04C77F815"/>
    <w:rsid w:val="0060526F"/>
    <w:pPr>
      <w:spacing w:after="200" w:line="215" w:lineRule="atLeast"/>
    </w:pPr>
    <w:rPr>
      <w:rFonts w:eastAsiaTheme="minorHAnsi"/>
      <w:spacing w:val="2"/>
      <w:sz w:val="17"/>
      <w:lang w:eastAsia="en-US"/>
    </w:rPr>
  </w:style>
  <w:style w:type="paragraph" w:customStyle="1" w:styleId="C4EEE03DABB144B085D94F2E52E6E34E15">
    <w:name w:val="C4EEE03DABB144B085D94F2E52E6E34E15"/>
    <w:rsid w:val="0060526F"/>
    <w:pPr>
      <w:spacing w:after="200" w:line="215" w:lineRule="atLeast"/>
    </w:pPr>
    <w:rPr>
      <w:rFonts w:eastAsiaTheme="minorHAnsi"/>
      <w:spacing w:val="2"/>
      <w:sz w:val="17"/>
      <w:lang w:eastAsia="en-US"/>
    </w:rPr>
  </w:style>
  <w:style w:type="paragraph" w:customStyle="1" w:styleId="F8A6105382C24F05A94B927C521B46C515">
    <w:name w:val="F8A6105382C24F05A94B927C521B46C515"/>
    <w:rsid w:val="0060526F"/>
    <w:pPr>
      <w:spacing w:after="200" w:line="215" w:lineRule="atLeast"/>
    </w:pPr>
    <w:rPr>
      <w:rFonts w:eastAsiaTheme="minorHAnsi"/>
      <w:spacing w:val="2"/>
      <w:sz w:val="17"/>
      <w:lang w:eastAsia="en-US"/>
    </w:rPr>
  </w:style>
  <w:style w:type="paragraph" w:customStyle="1" w:styleId="7EB4C27B8C4249E29F1AA604B36432DD">
    <w:name w:val="7EB4C27B8C4249E29F1AA604B36432DD"/>
    <w:rsid w:val="0060526F"/>
  </w:style>
  <w:style w:type="paragraph" w:customStyle="1" w:styleId="F29D734E3F014616BA0616FFCC47BA4F">
    <w:name w:val="F29D734E3F014616BA0616FFCC47BA4F"/>
    <w:rsid w:val="0060526F"/>
  </w:style>
  <w:style w:type="paragraph" w:customStyle="1" w:styleId="35C2B2B6C14E48899733288EDD3E15108">
    <w:name w:val="35C2B2B6C14E48899733288EDD3E15108"/>
    <w:rsid w:val="0060526F"/>
    <w:pPr>
      <w:spacing w:after="0" w:line="215" w:lineRule="atLeast"/>
    </w:pPr>
    <w:rPr>
      <w:rFonts w:eastAsiaTheme="minorHAnsi"/>
      <w:spacing w:val="2"/>
      <w:sz w:val="17"/>
      <w:lang w:eastAsia="en-US"/>
    </w:rPr>
  </w:style>
  <w:style w:type="paragraph" w:customStyle="1" w:styleId="A220206ECA7140A48CBD16E3F08FCE748">
    <w:name w:val="A220206ECA7140A48CBD16E3F08FCE74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8">
    <w:name w:val="9C73CE90087644D5AC6825BC1E210CA28"/>
    <w:rsid w:val="0060526F"/>
    <w:pPr>
      <w:spacing w:after="0" w:line="270" w:lineRule="atLeast"/>
    </w:pPr>
    <w:rPr>
      <w:rFonts w:eastAsiaTheme="minorHAnsi"/>
      <w:spacing w:val="2"/>
      <w:sz w:val="21"/>
      <w:lang w:eastAsia="en-US"/>
    </w:rPr>
  </w:style>
  <w:style w:type="paragraph" w:customStyle="1" w:styleId="31EE708095CF490DA91581C9A2BC89B98">
    <w:name w:val="31EE708095CF490DA91581C9A2BC89B98"/>
    <w:rsid w:val="0060526F"/>
    <w:pPr>
      <w:spacing w:after="0" w:line="270" w:lineRule="atLeast"/>
    </w:pPr>
    <w:rPr>
      <w:rFonts w:eastAsiaTheme="minorHAnsi"/>
      <w:spacing w:val="2"/>
      <w:sz w:val="21"/>
      <w:lang w:eastAsia="en-US"/>
    </w:rPr>
  </w:style>
  <w:style w:type="paragraph" w:customStyle="1" w:styleId="2B8375023E31445E8CDAAEADB57FB77A8">
    <w:name w:val="2B8375023E31445E8CDAAEADB57FB77A8"/>
    <w:rsid w:val="0060526F"/>
    <w:pPr>
      <w:spacing w:after="0" w:line="270" w:lineRule="atLeast"/>
    </w:pPr>
    <w:rPr>
      <w:rFonts w:eastAsiaTheme="minorHAnsi"/>
      <w:spacing w:val="2"/>
      <w:sz w:val="21"/>
      <w:lang w:eastAsia="en-US"/>
    </w:rPr>
  </w:style>
  <w:style w:type="paragraph" w:customStyle="1" w:styleId="7499A0840E4C4827A06C41524A3491918">
    <w:name w:val="7499A0840E4C4827A06C41524A3491918"/>
    <w:rsid w:val="0060526F"/>
    <w:pPr>
      <w:spacing w:after="0" w:line="270" w:lineRule="atLeast"/>
    </w:pPr>
    <w:rPr>
      <w:rFonts w:eastAsiaTheme="minorHAnsi"/>
      <w:spacing w:val="2"/>
      <w:sz w:val="21"/>
      <w:lang w:eastAsia="en-US"/>
    </w:rPr>
  </w:style>
  <w:style w:type="paragraph" w:customStyle="1" w:styleId="5996F0043EEA43A483F8B8BC1D0FE8F38">
    <w:name w:val="5996F0043EEA43A483F8B8BC1D0FE8F38"/>
    <w:rsid w:val="0060526F"/>
    <w:pPr>
      <w:spacing w:after="0" w:line="270" w:lineRule="atLeast"/>
    </w:pPr>
    <w:rPr>
      <w:rFonts w:eastAsiaTheme="minorHAnsi"/>
      <w:spacing w:val="2"/>
      <w:sz w:val="21"/>
      <w:lang w:eastAsia="en-US"/>
    </w:rPr>
  </w:style>
  <w:style w:type="paragraph" w:customStyle="1" w:styleId="72510D9F0B234019AFE916FC970681FA8">
    <w:name w:val="72510D9F0B234019AFE916FC970681FA8"/>
    <w:rsid w:val="0060526F"/>
    <w:pPr>
      <w:spacing w:after="0" w:line="270" w:lineRule="atLeast"/>
    </w:pPr>
    <w:rPr>
      <w:rFonts w:eastAsiaTheme="minorHAnsi"/>
      <w:spacing w:val="2"/>
      <w:sz w:val="21"/>
      <w:lang w:eastAsia="en-US"/>
    </w:rPr>
  </w:style>
  <w:style w:type="paragraph" w:customStyle="1" w:styleId="72333EA9A43F4AE284F18F864688E3FE8">
    <w:name w:val="72333EA9A43F4AE284F18F864688E3FE8"/>
    <w:rsid w:val="0060526F"/>
    <w:pPr>
      <w:spacing w:after="0" w:line="270" w:lineRule="atLeast"/>
    </w:pPr>
    <w:rPr>
      <w:rFonts w:eastAsiaTheme="minorHAnsi"/>
      <w:spacing w:val="2"/>
      <w:sz w:val="21"/>
      <w:lang w:eastAsia="en-US"/>
    </w:rPr>
  </w:style>
  <w:style w:type="paragraph" w:customStyle="1" w:styleId="B1F1106964EB4122BAD1897D0815A7298">
    <w:name w:val="B1F1106964EB4122BAD1897D0815A7298"/>
    <w:rsid w:val="0060526F"/>
    <w:pPr>
      <w:spacing w:after="0" w:line="270" w:lineRule="atLeast"/>
    </w:pPr>
    <w:rPr>
      <w:rFonts w:eastAsiaTheme="minorHAnsi"/>
      <w:spacing w:val="2"/>
      <w:sz w:val="21"/>
      <w:lang w:eastAsia="en-US"/>
    </w:rPr>
  </w:style>
  <w:style w:type="paragraph" w:customStyle="1" w:styleId="CF48AC4522FB483589A29E500DB7CFD78">
    <w:name w:val="CF48AC4522FB483589A29E500DB7CFD78"/>
    <w:rsid w:val="0060526F"/>
    <w:pPr>
      <w:spacing w:after="0" w:line="270" w:lineRule="atLeast"/>
    </w:pPr>
    <w:rPr>
      <w:rFonts w:eastAsiaTheme="minorHAnsi"/>
      <w:spacing w:val="2"/>
      <w:sz w:val="21"/>
      <w:lang w:eastAsia="en-US"/>
    </w:rPr>
  </w:style>
  <w:style w:type="paragraph" w:customStyle="1" w:styleId="A7354D3109CB4DD4877D7A229F28717A8">
    <w:name w:val="A7354D3109CB4DD4877D7A229F28717A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8">
    <w:name w:val="EB92FDBA3D5745AE92B757B846ECD1C1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2">
    <w:name w:val="83140885F4E946B78305E99028B6821512"/>
    <w:rsid w:val="0060526F"/>
    <w:pPr>
      <w:spacing w:after="0" w:line="215" w:lineRule="atLeast"/>
    </w:pPr>
    <w:rPr>
      <w:rFonts w:eastAsiaTheme="minorHAnsi"/>
      <w:spacing w:val="2"/>
      <w:sz w:val="17"/>
      <w:lang w:eastAsia="en-US"/>
    </w:rPr>
  </w:style>
  <w:style w:type="paragraph" w:customStyle="1" w:styleId="16272BA2509A453DB5E12A5DFD35C0CD11">
    <w:name w:val="16272BA2509A453DB5E12A5DFD35C0CD11"/>
    <w:rsid w:val="0060526F"/>
    <w:pPr>
      <w:spacing w:after="0" w:line="215" w:lineRule="atLeast"/>
    </w:pPr>
    <w:rPr>
      <w:rFonts w:eastAsiaTheme="minorHAnsi"/>
      <w:spacing w:val="2"/>
      <w:sz w:val="17"/>
      <w:lang w:eastAsia="en-US"/>
    </w:rPr>
  </w:style>
  <w:style w:type="paragraph" w:customStyle="1" w:styleId="92826575BA2D431EA6556B45955FB1A310">
    <w:name w:val="92826575BA2D431EA6556B45955FB1A31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0">
    <w:name w:val="C22F16D9833640A8B95A7C8BFE70EBFE10"/>
    <w:rsid w:val="0060526F"/>
    <w:pPr>
      <w:spacing w:after="0" w:line="270" w:lineRule="atLeast"/>
    </w:pPr>
    <w:rPr>
      <w:rFonts w:eastAsiaTheme="minorHAnsi"/>
      <w:spacing w:val="2"/>
      <w:sz w:val="21"/>
      <w:lang w:eastAsia="en-US"/>
    </w:rPr>
  </w:style>
  <w:style w:type="paragraph" w:customStyle="1" w:styleId="C54175ADF68E4FA3B9CD0B5557AD158510">
    <w:name w:val="C54175ADF68E4FA3B9CD0B5557AD158510"/>
    <w:rsid w:val="0060526F"/>
    <w:pPr>
      <w:spacing w:after="0" w:line="270" w:lineRule="atLeast"/>
    </w:pPr>
    <w:rPr>
      <w:rFonts w:eastAsiaTheme="minorHAnsi"/>
      <w:spacing w:val="2"/>
      <w:sz w:val="21"/>
      <w:lang w:eastAsia="en-US"/>
    </w:rPr>
  </w:style>
  <w:style w:type="paragraph" w:customStyle="1" w:styleId="DDEBB7FFC50E451E96C61B7A7C1086DE9">
    <w:name w:val="DDEBB7FFC50E451E96C61B7A7C1086DE9"/>
    <w:rsid w:val="0060526F"/>
    <w:pPr>
      <w:spacing w:after="0" w:line="270" w:lineRule="atLeast"/>
    </w:pPr>
    <w:rPr>
      <w:rFonts w:eastAsiaTheme="minorHAnsi"/>
      <w:spacing w:val="2"/>
      <w:sz w:val="21"/>
      <w:lang w:eastAsia="en-US"/>
    </w:rPr>
  </w:style>
  <w:style w:type="paragraph" w:customStyle="1" w:styleId="BF9991050F5349EB918D8C9561EAB8869">
    <w:name w:val="BF9991050F5349EB918D8C9561EAB8869"/>
    <w:rsid w:val="0060526F"/>
    <w:pPr>
      <w:spacing w:after="0" w:line="270" w:lineRule="atLeast"/>
    </w:pPr>
    <w:rPr>
      <w:rFonts w:eastAsiaTheme="minorHAnsi"/>
      <w:spacing w:val="2"/>
      <w:sz w:val="21"/>
      <w:lang w:eastAsia="en-US"/>
    </w:rPr>
  </w:style>
  <w:style w:type="paragraph" w:customStyle="1" w:styleId="77F540281C1D46D29D5890B5C12AFB929">
    <w:name w:val="77F540281C1D46D29D5890B5C12AFB929"/>
    <w:rsid w:val="0060526F"/>
    <w:pPr>
      <w:spacing w:after="0" w:line="270" w:lineRule="atLeast"/>
    </w:pPr>
    <w:rPr>
      <w:rFonts w:eastAsiaTheme="minorHAnsi"/>
      <w:spacing w:val="2"/>
      <w:sz w:val="21"/>
      <w:lang w:eastAsia="en-US"/>
    </w:rPr>
  </w:style>
  <w:style w:type="paragraph" w:customStyle="1" w:styleId="2B5B614CE0FA4C0C96FB564A0F773A829">
    <w:name w:val="2B5B614CE0FA4C0C96FB564A0F773A829"/>
    <w:rsid w:val="0060526F"/>
    <w:pPr>
      <w:spacing w:after="0" w:line="270" w:lineRule="atLeast"/>
    </w:pPr>
    <w:rPr>
      <w:rFonts w:eastAsiaTheme="minorHAnsi"/>
      <w:spacing w:val="2"/>
      <w:sz w:val="21"/>
      <w:lang w:eastAsia="en-US"/>
    </w:rPr>
  </w:style>
  <w:style w:type="paragraph" w:customStyle="1" w:styleId="A4914E8740A5470CACF23A042AC8C70A9">
    <w:name w:val="A4914E8740A5470CACF23A042AC8C70A9"/>
    <w:rsid w:val="0060526F"/>
    <w:pPr>
      <w:spacing w:after="0" w:line="270" w:lineRule="atLeast"/>
    </w:pPr>
    <w:rPr>
      <w:rFonts w:eastAsiaTheme="minorHAnsi"/>
      <w:spacing w:val="2"/>
      <w:sz w:val="21"/>
      <w:lang w:eastAsia="en-US"/>
    </w:rPr>
  </w:style>
  <w:style w:type="paragraph" w:customStyle="1" w:styleId="BAB68D17C7E94488923D43BAF4C15BB09">
    <w:name w:val="BAB68D17C7E94488923D43BAF4C15BB09"/>
    <w:rsid w:val="0060526F"/>
    <w:pPr>
      <w:spacing w:after="0" w:line="270" w:lineRule="atLeast"/>
    </w:pPr>
    <w:rPr>
      <w:rFonts w:eastAsiaTheme="minorHAnsi"/>
      <w:spacing w:val="2"/>
      <w:sz w:val="21"/>
      <w:lang w:eastAsia="en-US"/>
    </w:rPr>
  </w:style>
  <w:style w:type="paragraph" w:customStyle="1" w:styleId="583CDA8339794EA08BA06270FF2A76D19">
    <w:name w:val="583CDA8339794EA08BA06270FF2A76D19"/>
    <w:rsid w:val="0060526F"/>
    <w:pPr>
      <w:spacing w:after="0" w:line="270" w:lineRule="atLeast"/>
    </w:pPr>
    <w:rPr>
      <w:rFonts w:eastAsiaTheme="minorHAnsi"/>
      <w:spacing w:val="2"/>
      <w:sz w:val="21"/>
      <w:lang w:eastAsia="en-US"/>
    </w:rPr>
  </w:style>
  <w:style w:type="paragraph" w:customStyle="1" w:styleId="69C9636264E74C4AA1BD3459720997DA8">
    <w:name w:val="69C9636264E74C4AA1BD3459720997DA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8">
    <w:name w:val="9673801080764A069710B0C92BB1A745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5">
    <w:name w:val="48FBC376C46C4C01BB79F1D4B24A6C815"/>
    <w:rsid w:val="0060526F"/>
    <w:pPr>
      <w:spacing w:after="0" w:line="215" w:lineRule="atLeast"/>
    </w:pPr>
    <w:rPr>
      <w:rFonts w:eastAsiaTheme="minorHAnsi"/>
      <w:spacing w:val="2"/>
      <w:sz w:val="17"/>
      <w:lang w:eastAsia="en-US"/>
    </w:rPr>
  </w:style>
  <w:style w:type="paragraph" w:customStyle="1" w:styleId="4F75D92B29994498BF83CA4BC43B53115">
    <w:name w:val="4F75D92B29994498BF83CA4BC43B53115"/>
    <w:rsid w:val="0060526F"/>
    <w:pPr>
      <w:spacing w:after="0" w:line="215" w:lineRule="atLeast"/>
    </w:pPr>
    <w:rPr>
      <w:rFonts w:eastAsiaTheme="minorHAnsi"/>
      <w:spacing w:val="2"/>
      <w:sz w:val="17"/>
      <w:lang w:eastAsia="en-US"/>
    </w:rPr>
  </w:style>
  <w:style w:type="paragraph" w:customStyle="1" w:styleId="8A1CBF988C7C4DF5A5A473AD5869A36820">
    <w:name w:val="8A1CBF988C7C4DF5A5A473AD5869A3682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5">
    <w:name w:val="1B3C548A387C4A3395180ABBB10B41BE5"/>
    <w:rsid w:val="0060526F"/>
    <w:pPr>
      <w:spacing w:after="0" w:line="270" w:lineRule="atLeast"/>
    </w:pPr>
    <w:rPr>
      <w:rFonts w:eastAsiaTheme="minorHAnsi"/>
      <w:spacing w:val="2"/>
      <w:sz w:val="21"/>
      <w:lang w:eastAsia="en-US"/>
    </w:rPr>
  </w:style>
  <w:style w:type="paragraph" w:customStyle="1" w:styleId="ACC768EF66514D96A326B7124955AFEB5">
    <w:name w:val="ACC768EF66514D96A326B7124955AFEB5"/>
    <w:rsid w:val="0060526F"/>
    <w:pPr>
      <w:spacing w:after="0" w:line="270" w:lineRule="atLeast"/>
    </w:pPr>
    <w:rPr>
      <w:rFonts w:eastAsiaTheme="minorHAnsi"/>
      <w:spacing w:val="2"/>
      <w:sz w:val="21"/>
      <w:lang w:eastAsia="en-US"/>
    </w:rPr>
  </w:style>
  <w:style w:type="paragraph" w:customStyle="1" w:styleId="CAE6970F0A9E42EBBA8EB5BCAE3537DD5">
    <w:name w:val="CAE6970F0A9E42EBBA8EB5BCAE3537DD5"/>
    <w:rsid w:val="0060526F"/>
    <w:pPr>
      <w:spacing w:after="0" w:line="270" w:lineRule="atLeast"/>
    </w:pPr>
    <w:rPr>
      <w:rFonts w:eastAsiaTheme="minorHAnsi"/>
      <w:spacing w:val="2"/>
      <w:sz w:val="21"/>
      <w:lang w:eastAsia="en-US"/>
    </w:rPr>
  </w:style>
  <w:style w:type="paragraph" w:customStyle="1" w:styleId="DC5E73CA64EB4AD2B78D1A8CF262864C5">
    <w:name w:val="DC5E73CA64EB4AD2B78D1A8CF262864C5"/>
    <w:rsid w:val="0060526F"/>
    <w:pPr>
      <w:spacing w:after="0" w:line="270" w:lineRule="atLeast"/>
    </w:pPr>
    <w:rPr>
      <w:rFonts w:eastAsiaTheme="minorHAnsi"/>
      <w:spacing w:val="2"/>
      <w:sz w:val="21"/>
      <w:lang w:eastAsia="en-US"/>
    </w:rPr>
  </w:style>
  <w:style w:type="paragraph" w:customStyle="1" w:styleId="BF24BA6056164291BF124E6DDA89CD9E5">
    <w:name w:val="BF24BA6056164291BF124E6DDA89CD9E5"/>
    <w:rsid w:val="0060526F"/>
    <w:pPr>
      <w:spacing w:after="0" w:line="270" w:lineRule="atLeast"/>
    </w:pPr>
    <w:rPr>
      <w:rFonts w:eastAsiaTheme="minorHAnsi"/>
      <w:spacing w:val="2"/>
      <w:sz w:val="21"/>
      <w:lang w:eastAsia="en-US"/>
    </w:rPr>
  </w:style>
  <w:style w:type="paragraph" w:customStyle="1" w:styleId="DA041DD3C28D4CC6B0017808A5995CB95">
    <w:name w:val="DA041DD3C28D4CC6B0017808A5995CB95"/>
    <w:rsid w:val="0060526F"/>
    <w:pPr>
      <w:spacing w:after="0" w:line="270" w:lineRule="atLeast"/>
    </w:pPr>
    <w:rPr>
      <w:rFonts w:eastAsiaTheme="minorHAnsi"/>
      <w:spacing w:val="2"/>
      <w:sz w:val="21"/>
      <w:lang w:eastAsia="en-US"/>
    </w:rPr>
  </w:style>
  <w:style w:type="paragraph" w:customStyle="1" w:styleId="E9660D48E81A448DBD28847504AF77085">
    <w:name w:val="E9660D48E81A448DBD28847504AF77085"/>
    <w:rsid w:val="0060526F"/>
    <w:pPr>
      <w:spacing w:after="0" w:line="270" w:lineRule="atLeast"/>
    </w:pPr>
    <w:rPr>
      <w:rFonts w:eastAsiaTheme="minorHAnsi"/>
      <w:spacing w:val="2"/>
      <w:sz w:val="21"/>
      <w:lang w:eastAsia="en-US"/>
    </w:rPr>
  </w:style>
  <w:style w:type="paragraph" w:customStyle="1" w:styleId="C290DF30E80E4F288F0EE74BBF425EB85">
    <w:name w:val="C290DF30E80E4F288F0EE74BBF425EB85"/>
    <w:rsid w:val="0060526F"/>
    <w:pPr>
      <w:spacing w:after="0" w:line="215" w:lineRule="atLeast"/>
    </w:pPr>
    <w:rPr>
      <w:rFonts w:eastAsiaTheme="minorHAnsi"/>
      <w:spacing w:val="2"/>
      <w:sz w:val="17"/>
      <w:lang w:eastAsia="en-US"/>
    </w:rPr>
  </w:style>
  <w:style w:type="paragraph" w:customStyle="1" w:styleId="0CA535164D164795A0560DD619BADED03">
    <w:name w:val="0CA535164D164795A0560DD619BADED0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0">
    <w:name w:val="A490811C52F44731BAAB47661BE42FA92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2">
    <w:name w:val="6DD89ADCF034450F81D0EFD44FE62004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5">
    <w:name w:val="6C65CE3996834A34B45BD8E7C830D3EE5"/>
    <w:rsid w:val="0060526F"/>
    <w:pPr>
      <w:spacing w:after="0" w:line="270" w:lineRule="atLeast"/>
    </w:pPr>
    <w:rPr>
      <w:rFonts w:eastAsiaTheme="minorHAnsi"/>
      <w:spacing w:val="2"/>
      <w:sz w:val="21"/>
      <w:lang w:eastAsia="en-US"/>
    </w:rPr>
  </w:style>
  <w:style w:type="paragraph" w:customStyle="1" w:styleId="E77AE0D786B4444E8E721CF548839F345">
    <w:name w:val="E77AE0D786B4444E8E721CF548839F345"/>
    <w:rsid w:val="0060526F"/>
    <w:pPr>
      <w:spacing w:after="0" w:line="270" w:lineRule="atLeast"/>
    </w:pPr>
    <w:rPr>
      <w:rFonts w:eastAsiaTheme="minorHAnsi"/>
      <w:spacing w:val="2"/>
      <w:sz w:val="21"/>
      <w:lang w:eastAsia="en-US"/>
    </w:rPr>
  </w:style>
  <w:style w:type="paragraph" w:customStyle="1" w:styleId="3F59C17B8EBB440FA3157F6BC1F45BA55">
    <w:name w:val="3F59C17B8EBB440FA3157F6BC1F45BA55"/>
    <w:rsid w:val="0060526F"/>
    <w:pPr>
      <w:spacing w:after="0" w:line="215" w:lineRule="atLeast"/>
    </w:pPr>
    <w:rPr>
      <w:rFonts w:eastAsiaTheme="minorHAnsi"/>
      <w:spacing w:val="2"/>
      <w:sz w:val="17"/>
      <w:lang w:eastAsia="en-US"/>
    </w:rPr>
  </w:style>
  <w:style w:type="paragraph" w:customStyle="1" w:styleId="86178051D4AE4B4C9D82C3453684E9A55">
    <w:name w:val="86178051D4AE4B4C9D82C3453684E9A55"/>
    <w:rsid w:val="0060526F"/>
    <w:pPr>
      <w:spacing w:after="0" w:line="215" w:lineRule="atLeast"/>
    </w:pPr>
    <w:rPr>
      <w:rFonts w:eastAsiaTheme="minorHAnsi"/>
      <w:spacing w:val="2"/>
      <w:sz w:val="17"/>
      <w:lang w:eastAsia="en-US"/>
    </w:rPr>
  </w:style>
  <w:style w:type="paragraph" w:customStyle="1" w:styleId="8297EA507B4E4491B747917E08C00CA42">
    <w:name w:val="8297EA507B4E4491B747917E08C00CA4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2">
    <w:name w:val="E780163E7EE449BB8E4EFE88837926942"/>
    <w:rsid w:val="0060526F"/>
    <w:pPr>
      <w:spacing w:after="0" w:line="270" w:lineRule="atLeast"/>
    </w:pPr>
    <w:rPr>
      <w:rFonts w:eastAsiaTheme="minorHAnsi"/>
      <w:spacing w:val="2"/>
      <w:sz w:val="21"/>
      <w:lang w:eastAsia="en-US"/>
    </w:rPr>
  </w:style>
  <w:style w:type="paragraph" w:customStyle="1" w:styleId="90D56C357F244807BA0E3ABB2100251B2">
    <w:name w:val="90D56C357F244807BA0E3ABB2100251B2"/>
    <w:rsid w:val="0060526F"/>
    <w:pPr>
      <w:spacing w:after="0" w:line="270" w:lineRule="atLeast"/>
    </w:pPr>
    <w:rPr>
      <w:rFonts w:eastAsiaTheme="minorHAnsi"/>
      <w:spacing w:val="2"/>
      <w:sz w:val="21"/>
      <w:lang w:eastAsia="en-US"/>
    </w:rPr>
  </w:style>
  <w:style w:type="paragraph" w:customStyle="1" w:styleId="84EFBE04EE794AB1A646EEA2421EAD552">
    <w:name w:val="84EFBE04EE794AB1A646EEA2421EAD552"/>
    <w:rsid w:val="0060526F"/>
    <w:pPr>
      <w:spacing w:after="0" w:line="270" w:lineRule="atLeast"/>
    </w:pPr>
    <w:rPr>
      <w:rFonts w:eastAsiaTheme="minorHAnsi"/>
      <w:spacing w:val="2"/>
      <w:sz w:val="21"/>
      <w:lang w:eastAsia="en-US"/>
    </w:rPr>
  </w:style>
  <w:style w:type="paragraph" w:customStyle="1" w:styleId="2266EF0FCBA4442F9A2972878417B15E2">
    <w:name w:val="2266EF0FCBA4442F9A2972878417B15E2"/>
    <w:rsid w:val="0060526F"/>
    <w:pPr>
      <w:spacing w:after="0" w:line="270" w:lineRule="atLeast"/>
    </w:pPr>
    <w:rPr>
      <w:rFonts w:eastAsiaTheme="minorHAnsi"/>
      <w:spacing w:val="2"/>
      <w:sz w:val="21"/>
      <w:lang w:eastAsia="en-US"/>
    </w:rPr>
  </w:style>
  <w:style w:type="paragraph" w:customStyle="1" w:styleId="F2E83DA0CE194CCD8B17C9621213BAB520">
    <w:name w:val="F2E83DA0CE194CCD8B17C9621213BAB520"/>
    <w:rsid w:val="0060526F"/>
    <w:pPr>
      <w:spacing w:after="0" w:line="215" w:lineRule="atLeast"/>
    </w:pPr>
    <w:rPr>
      <w:rFonts w:eastAsiaTheme="minorHAnsi"/>
      <w:spacing w:val="2"/>
      <w:sz w:val="17"/>
      <w:lang w:eastAsia="en-US"/>
    </w:rPr>
  </w:style>
  <w:style w:type="paragraph" w:customStyle="1" w:styleId="88ED411EA4714DCEB387CD09516EA42C18">
    <w:name w:val="88ED411EA4714DCEB387CD09516EA42C18"/>
    <w:rsid w:val="0060526F"/>
    <w:pPr>
      <w:spacing w:after="0" w:line="215" w:lineRule="atLeast"/>
    </w:pPr>
    <w:rPr>
      <w:rFonts w:eastAsiaTheme="minorHAnsi"/>
      <w:spacing w:val="2"/>
      <w:sz w:val="17"/>
      <w:lang w:eastAsia="en-US"/>
    </w:rPr>
  </w:style>
  <w:style w:type="paragraph" w:customStyle="1" w:styleId="1AD7772E66AB46B49845C50B965CBF2617">
    <w:name w:val="1AD7772E66AB46B49845C50B965CBF2617"/>
    <w:rsid w:val="0060526F"/>
    <w:pPr>
      <w:spacing w:after="0" w:line="215" w:lineRule="atLeast"/>
    </w:pPr>
    <w:rPr>
      <w:rFonts w:eastAsiaTheme="minorHAnsi"/>
      <w:spacing w:val="2"/>
      <w:sz w:val="17"/>
      <w:lang w:eastAsia="en-US"/>
    </w:rPr>
  </w:style>
  <w:style w:type="paragraph" w:customStyle="1" w:styleId="DF5BEF74B952445AAF16483A9479B7B018">
    <w:name w:val="DF5BEF74B952445AAF16483A9479B7B018"/>
    <w:rsid w:val="0060526F"/>
    <w:pPr>
      <w:spacing w:after="0" w:line="215" w:lineRule="atLeast"/>
    </w:pPr>
    <w:rPr>
      <w:rFonts w:eastAsiaTheme="minorHAnsi"/>
      <w:spacing w:val="2"/>
      <w:sz w:val="17"/>
      <w:lang w:eastAsia="en-US"/>
    </w:rPr>
  </w:style>
  <w:style w:type="paragraph" w:customStyle="1" w:styleId="3E17A3053519402181A5B50D5F3FED7818">
    <w:name w:val="3E17A3053519402181A5B50D5F3FED7818"/>
    <w:rsid w:val="0060526F"/>
    <w:pPr>
      <w:spacing w:after="0" w:line="215" w:lineRule="atLeast"/>
    </w:pPr>
    <w:rPr>
      <w:rFonts w:eastAsiaTheme="minorHAnsi"/>
      <w:spacing w:val="2"/>
      <w:sz w:val="17"/>
      <w:lang w:eastAsia="en-US"/>
    </w:rPr>
  </w:style>
  <w:style w:type="paragraph" w:customStyle="1" w:styleId="4E22E5C16FC0474892663C3FBE973ECD18">
    <w:name w:val="4E22E5C16FC0474892663C3FBE973ECD18"/>
    <w:rsid w:val="0060526F"/>
    <w:pPr>
      <w:spacing w:after="0" w:line="215" w:lineRule="atLeast"/>
    </w:pPr>
    <w:rPr>
      <w:rFonts w:eastAsiaTheme="minorHAnsi"/>
      <w:spacing w:val="2"/>
      <w:sz w:val="17"/>
      <w:lang w:eastAsia="en-US"/>
    </w:rPr>
  </w:style>
  <w:style w:type="paragraph" w:customStyle="1" w:styleId="E9C6092754C944C898F4AC9395F0171E18">
    <w:name w:val="E9C6092754C944C898F4AC9395F0171E18"/>
    <w:rsid w:val="0060526F"/>
    <w:pPr>
      <w:spacing w:after="0" w:line="215" w:lineRule="atLeast"/>
    </w:pPr>
    <w:rPr>
      <w:rFonts w:eastAsiaTheme="minorHAnsi"/>
      <w:spacing w:val="2"/>
      <w:sz w:val="17"/>
      <w:lang w:eastAsia="en-US"/>
    </w:rPr>
  </w:style>
  <w:style w:type="paragraph" w:customStyle="1" w:styleId="BC809F21C1334517A6C28BB380C407A118">
    <w:name w:val="BC809F21C1334517A6C28BB380C407A118"/>
    <w:rsid w:val="0060526F"/>
    <w:pPr>
      <w:spacing w:after="0" w:line="215" w:lineRule="atLeast"/>
    </w:pPr>
    <w:rPr>
      <w:rFonts w:eastAsiaTheme="minorHAnsi"/>
      <w:spacing w:val="2"/>
      <w:sz w:val="17"/>
      <w:lang w:eastAsia="en-US"/>
    </w:rPr>
  </w:style>
  <w:style w:type="paragraph" w:customStyle="1" w:styleId="C7623543BF7149F7A6B7D401DCE2B0E318">
    <w:name w:val="C7623543BF7149F7A6B7D401DCE2B0E318"/>
    <w:rsid w:val="0060526F"/>
    <w:pPr>
      <w:spacing w:after="0" w:line="215" w:lineRule="atLeast"/>
    </w:pPr>
    <w:rPr>
      <w:rFonts w:eastAsiaTheme="minorHAnsi"/>
      <w:spacing w:val="2"/>
      <w:sz w:val="17"/>
      <w:lang w:eastAsia="en-US"/>
    </w:rPr>
  </w:style>
  <w:style w:type="paragraph" w:customStyle="1" w:styleId="CE49A51E6D0A434198319F37C6A017C718">
    <w:name w:val="CE49A51E6D0A434198319F37C6A017C718"/>
    <w:rsid w:val="0060526F"/>
    <w:pPr>
      <w:spacing w:after="0" w:line="215" w:lineRule="atLeast"/>
    </w:pPr>
    <w:rPr>
      <w:rFonts w:eastAsiaTheme="minorHAnsi"/>
      <w:spacing w:val="2"/>
      <w:sz w:val="17"/>
      <w:lang w:eastAsia="en-US"/>
    </w:rPr>
  </w:style>
  <w:style w:type="paragraph" w:customStyle="1" w:styleId="D1B752E200684BC09BB6933AF3A82F8218">
    <w:name w:val="D1B752E200684BC09BB6933AF3A82F8218"/>
    <w:rsid w:val="0060526F"/>
    <w:pPr>
      <w:spacing w:after="0" w:line="215" w:lineRule="atLeast"/>
    </w:pPr>
    <w:rPr>
      <w:rFonts w:eastAsiaTheme="minorHAnsi"/>
      <w:spacing w:val="2"/>
      <w:sz w:val="17"/>
      <w:lang w:eastAsia="en-US"/>
    </w:rPr>
  </w:style>
  <w:style w:type="paragraph" w:customStyle="1" w:styleId="B205D51F578A4A8AA87B5AB53F10B89F19">
    <w:name w:val="B205D51F578A4A8AA87B5AB53F10B89F19"/>
    <w:rsid w:val="0060526F"/>
    <w:pPr>
      <w:spacing w:after="0" w:line="215" w:lineRule="atLeast"/>
    </w:pPr>
    <w:rPr>
      <w:rFonts w:eastAsiaTheme="minorHAnsi"/>
      <w:spacing w:val="2"/>
      <w:sz w:val="17"/>
      <w:lang w:eastAsia="en-US"/>
    </w:rPr>
  </w:style>
  <w:style w:type="paragraph" w:customStyle="1" w:styleId="F8DA5403326B4ECF94AD9F99EC7ED8AA18">
    <w:name w:val="F8DA5403326B4ECF94AD9F99EC7ED8AA18"/>
    <w:rsid w:val="0060526F"/>
    <w:pPr>
      <w:spacing w:after="0" w:line="215" w:lineRule="atLeast"/>
    </w:pPr>
    <w:rPr>
      <w:rFonts w:eastAsiaTheme="minorHAnsi"/>
      <w:spacing w:val="2"/>
      <w:sz w:val="17"/>
      <w:lang w:eastAsia="en-US"/>
    </w:rPr>
  </w:style>
  <w:style w:type="paragraph" w:customStyle="1" w:styleId="50C2BEC94BCD480792CE32DB2123211B18">
    <w:name w:val="50C2BEC94BCD480792CE32DB2123211B18"/>
    <w:rsid w:val="0060526F"/>
    <w:pPr>
      <w:spacing w:after="0" w:line="215" w:lineRule="atLeast"/>
    </w:pPr>
    <w:rPr>
      <w:rFonts w:eastAsiaTheme="minorHAnsi"/>
      <w:spacing w:val="2"/>
      <w:sz w:val="17"/>
      <w:lang w:eastAsia="en-US"/>
    </w:rPr>
  </w:style>
  <w:style w:type="paragraph" w:customStyle="1" w:styleId="82680A57E9FC4582B12B8FA6D3F1794C18">
    <w:name w:val="82680A57E9FC4582B12B8FA6D3F1794C18"/>
    <w:rsid w:val="0060526F"/>
    <w:pPr>
      <w:spacing w:after="0" w:line="215" w:lineRule="atLeast"/>
    </w:pPr>
    <w:rPr>
      <w:rFonts w:eastAsiaTheme="minorHAnsi"/>
      <w:spacing w:val="2"/>
      <w:sz w:val="17"/>
      <w:lang w:eastAsia="en-US"/>
    </w:rPr>
  </w:style>
  <w:style w:type="paragraph" w:customStyle="1" w:styleId="DF70268F44DA492EB939F88DF8A2E9C118">
    <w:name w:val="DF70268F44DA492EB939F88DF8A2E9C118"/>
    <w:rsid w:val="0060526F"/>
    <w:pPr>
      <w:spacing w:after="0" w:line="215" w:lineRule="atLeast"/>
    </w:pPr>
    <w:rPr>
      <w:rFonts w:eastAsiaTheme="minorHAnsi"/>
      <w:spacing w:val="2"/>
      <w:sz w:val="17"/>
      <w:lang w:eastAsia="en-US"/>
    </w:rPr>
  </w:style>
  <w:style w:type="paragraph" w:customStyle="1" w:styleId="CCFE564E571E4F1DAAA04EC96F78FA41">
    <w:name w:val="CCFE564E571E4F1DAAA04EC96F78FA41"/>
    <w:rsid w:val="0060526F"/>
    <w:pPr>
      <w:spacing w:after="0" w:line="215" w:lineRule="atLeast"/>
    </w:pPr>
    <w:rPr>
      <w:rFonts w:eastAsiaTheme="minorHAnsi"/>
      <w:spacing w:val="2"/>
      <w:sz w:val="17"/>
      <w:lang w:eastAsia="en-US"/>
    </w:rPr>
  </w:style>
  <w:style w:type="paragraph" w:customStyle="1" w:styleId="F29D734E3F014616BA0616FFCC47BA4F1">
    <w:name w:val="F29D734E3F014616BA0616FFCC47BA4F1"/>
    <w:rsid w:val="0060526F"/>
    <w:pPr>
      <w:spacing w:after="0" w:line="215" w:lineRule="atLeast"/>
    </w:pPr>
    <w:rPr>
      <w:rFonts w:eastAsiaTheme="minorHAnsi"/>
      <w:spacing w:val="2"/>
      <w:sz w:val="17"/>
      <w:lang w:eastAsia="en-US"/>
    </w:rPr>
  </w:style>
  <w:style w:type="paragraph" w:customStyle="1" w:styleId="34D36843A7B54B7EADA1C7E61A06FA0817">
    <w:name w:val="34D36843A7B54B7EADA1C7E61A06FA0817"/>
    <w:rsid w:val="0060526F"/>
    <w:pPr>
      <w:spacing w:after="0" w:line="215" w:lineRule="atLeast"/>
    </w:pPr>
    <w:rPr>
      <w:rFonts w:eastAsiaTheme="minorHAnsi"/>
      <w:spacing w:val="2"/>
      <w:sz w:val="17"/>
      <w:lang w:eastAsia="en-US"/>
    </w:rPr>
  </w:style>
  <w:style w:type="paragraph" w:customStyle="1" w:styleId="549DED7078F54E60862C6595A78B465A17">
    <w:name w:val="549DED7078F54E60862C6595A78B465A17"/>
    <w:rsid w:val="0060526F"/>
    <w:pPr>
      <w:spacing w:after="0" w:line="215" w:lineRule="atLeast"/>
    </w:pPr>
    <w:rPr>
      <w:rFonts w:eastAsiaTheme="minorHAnsi"/>
      <w:spacing w:val="2"/>
      <w:sz w:val="17"/>
      <w:lang w:eastAsia="en-US"/>
    </w:rPr>
  </w:style>
  <w:style w:type="paragraph" w:customStyle="1" w:styleId="7F426734BEAF4113B46AAD9121CEFEA017">
    <w:name w:val="7F426734BEAF4113B46AAD9121CEFEA017"/>
    <w:rsid w:val="0060526F"/>
    <w:pPr>
      <w:spacing w:after="0" w:line="215" w:lineRule="atLeast"/>
    </w:pPr>
    <w:rPr>
      <w:rFonts w:eastAsiaTheme="minorHAnsi"/>
      <w:spacing w:val="2"/>
      <w:sz w:val="17"/>
      <w:lang w:eastAsia="en-US"/>
    </w:rPr>
  </w:style>
  <w:style w:type="paragraph" w:customStyle="1" w:styleId="DFD71DFF5F5640FB8CB3A6560A8D88A517">
    <w:name w:val="DFD71DFF5F5640FB8CB3A6560A8D88A517"/>
    <w:rsid w:val="0060526F"/>
    <w:pPr>
      <w:spacing w:after="0" w:line="215" w:lineRule="atLeast"/>
    </w:pPr>
    <w:rPr>
      <w:rFonts w:eastAsiaTheme="minorHAnsi"/>
      <w:spacing w:val="2"/>
      <w:sz w:val="17"/>
      <w:lang w:eastAsia="en-US"/>
    </w:rPr>
  </w:style>
  <w:style w:type="paragraph" w:customStyle="1" w:styleId="DE672557C5DF473E8FD6142F7D7834D617">
    <w:name w:val="DE672557C5DF473E8FD6142F7D7834D617"/>
    <w:rsid w:val="0060526F"/>
    <w:pPr>
      <w:spacing w:after="0" w:line="215" w:lineRule="atLeast"/>
    </w:pPr>
    <w:rPr>
      <w:rFonts w:eastAsiaTheme="minorHAnsi"/>
      <w:spacing w:val="2"/>
      <w:sz w:val="17"/>
      <w:lang w:eastAsia="en-US"/>
    </w:rPr>
  </w:style>
  <w:style w:type="paragraph" w:customStyle="1" w:styleId="0D362C341CA64C5BBA91549EC6D699A517">
    <w:name w:val="0D362C341CA64C5BBA91549EC6D699A517"/>
    <w:rsid w:val="0060526F"/>
    <w:pPr>
      <w:spacing w:after="0" w:line="215" w:lineRule="atLeast"/>
    </w:pPr>
    <w:rPr>
      <w:rFonts w:eastAsiaTheme="minorHAnsi"/>
      <w:spacing w:val="2"/>
      <w:sz w:val="17"/>
      <w:lang w:eastAsia="en-US"/>
    </w:rPr>
  </w:style>
  <w:style w:type="paragraph" w:customStyle="1" w:styleId="335F816244864164AAB4F8CDF1F8071C17">
    <w:name w:val="335F816244864164AAB4F8CDF1F8071C17"/>
    <w:rsid w:val="0060526F"/>
    <w:pPr>
      <w:spacing w:after="0" w:line="215" w:lineRule="atLeast"/>
    </w:pPr>
    <w:rPr>
      <w:rFonts w:eastAsiaTheme="minorHAnsi"/>
      <w:spacing w:val="2"/>
      <w:sz w:val="17"/>
      <w:lang w:eastAsia="en-US"/>
    </w:rPr>
  </w:style>
  <w:style w:type="paragraph" w:customStyle="1" w:styleId="6E73BF6F02F240C3980E6ABA6B40D21917">
    <w:name w:val="6E73BF6F02F240C3980E6ABA6B40D21917"/>
    <w:rsid w:val="0060526F"/>
    <w:pPr>
      <w:spacing w:after="0" w:line="215" w:lineRule="atLeast"/>
    </w:pPr>
    <w:rPr>
      <w:rFonts w:eastAsiaTheme="minorHAnsi"/>
      <w:spacing w:val="2"/>
      <w:sz w:val="17"/>
      <w:lang w:eastAsia="en-US"/>
    </w:rPr>
  </w:style>
  <w:style w:type="paragraph" w:customStyle="1" w:styleId="BB113D6CCF76471197751915CB4281C117">
    <w:name w:val="BB113D6CCF76471197751915CB4281C117"/>
    <w:rsid w:val="0060526F"/>
    <w:pPr>
      <w:spacing w:after="0" w:line="215" w:lineRule="atLeast"/>
    </w:pPr>
    <w:rPr>
      <w:rFonts w:eastAsiaTheme="minorHAnsi"/>
      <w:spacing w:val="2"/>
      <w:sz w:val="17"/>
      <w:lang w:eastAsia="en-US"/>
    </w:rPr>
  </w:style>
  <w:style w:type="paragraph" w:customStyle="1" w:styleId="DD875468096B45C2B527EC6EF8D3514717">
    <w:name w:val="DD875468096B45C2B527EC6EF8D3514717"/>
    <w:rsid w:val="0060526F"/>
    <w:pPr>
      <w:spacing w:after="0" w:line="215" w:lineRule="atLeast"/>
    </w:pPr>
    <w:rPr>
      <w:rFonts w:eastAsiaTheme="minorHAnsi"/>
      <w:spacing w:val="2"/>
      <w:sz w:val="17"/>
      <w:lang w:eastAsia="en-US"/>
    </w:rPr>
  </w:style>
  <w:style w:type="paragraph" w:customStyle="1" w:styleId="3692932E64AA4BDFA8CD92D2A10646D717">
    <w:name w:val="3692932E64AA4BDFA8CD92D2A10646D717"/>
    <w:rsid w:val="0060526F"/>
    <w:pPr>
      <w:spacing w:after="0" w:line="215" w:lineRule="atLeast"/>
    </w:pPr>
    <w:rPr>
      <w:rFonts w:eastAsiaTheme="minorHAnsi"/>
      <w:spacing w:val="2"/>
      <w:sz w:val="17"/>
      <w:lang w:eastAsia="en-US"/>
    </w:rPr>
  </w:style>
  <w:style w:type="paragraph" w:customStyle="1" w:styleId="1C8F5EF6ECCD4255B059B65137DEA0A316">
    <w:name w:val="1C8F5EF6ECCD4255B059B65137DEA0A316"/>
    <w:rsid w:val="0060526F"/>
    <w:pPr>
      <w:spacing w:after="0" w:line="270" w:lineRule="atLeast"/>
    </w:pPr>
    <w:rPr>
      <w:rFonts w:eastAsiaTheme="minorHAnsi"/>
      <w:spacing w:val="2"/>
      <w:sz w:val="21"/>
      <w:lang w:eastAsia="en-US"/>
    </w:rPr>
  </w:style>
  <w:style w:type="paragraph" w:customStyle="1" w:styleId="CC835E1C093B40D6B8C924EA84CF805A16">
    <w:name w:val="CC835E1C093B40D6B8C924EA84CF805A16"/>
    <w:rsid w:val="0060526F"/>
    <w:pPr>
      <w:spacing w:after="0" w:line="270" w:lineRule="atLeast"/>
    </w:pPr>
    <w:rPr>
      <w:rFonts w:eastAsiaTheme="minorHAnsi"/>
      <w:spacing w:val="2"/>
      <w:sz w:val="21"/>
      <w:lang w:eastAsia="en-US"/>
    </w:rPr>
  </w:style>
  <w:style w:type="paragraph" w:customStyle="1" w:styleId="2FB4E5DD79474A31A317D7B8CFF5600A16">
    <w:name w:val="2FB4E5DD79474A31A317D7B8CFF5600A16"/>
    <w:rsid w:val="0060526F"/>
    <w:pPr>
      <w:spacing w:after="0" w:line="270" w:lineRule="atLeast"/>
    </w:pPr>
    <w:rPr>
      <w:rFonts w:eastAsiaTheme="minorHAnsi"/>
      <w:spacing w:val="2"/>
      <w:sz w:val="21"/>
      <w:lang w:eastAsia="en-US"/>
    </w:rPr>
  </w:style>
  <w:style w:type="paragraph" w:customStyle="1" w:styleId="757A92C0877B41BAB9C66EBA19DB3BA416">
    <w:name w:val="757A92C0877B41BAB9C66EBA19DB3BA416"/>
    <w:rsid w:val="0060526F"/>
    <w:pPr>
      <w:spacing w:after="0" w:line="215" w:lineRule="atLeast"/>
    </w:pPr>
    <w:rPr>
      <w:rFonts w:eastAsiaTheme="minorHAnsi"/>
      <w:spacing w:val="2"/>
      <w:sz w:val="17"/>
      <w:lang w:eastAsia="en-US"/>
    </w:rPr>
  </w:style>
  <w:style w:type="paragraph" w:customStyle="1" w:styleId="8353AB9A4E694A3CADFC3F4A56E7E54316">
    <w:name w:val="8353AB9A4E694A3CADFC3F4A56E7E54316"/>
    <w:rsid w:val="0060526F"/>
    <w:pPr>
      <w:spacing w:after="0" w:line="215" w:lineRule="atLeast"/>
    </w:pPr>
    <w:rPr>
      <w:rFonts w:eastAsiaTheme="minorHAnsi"/>
      <w:spacing w:val="2"/>
      <w:sz w:val="17"/>
      <w:lang w:eastAsia="en-US"/>
    </w:rPr>
  </w:style>
  <w:style w:type="paragraph" w:customStyle="1" w:styleId="911DA91B031F4CFE916AE18B7850F95116">
    <w:name w:val="911DA91B031F4CFE916AE18B7850F95116"/>
    <w:rsid w:val="0060526F"/>
    <w:pPr>
      <w:spacing w:after="0" w:line="215" w:lineRule="atLeast"/>
    </w:pPr>
    <w:rPr>
      <w:rFonts w:eastAsiaTheme="minorHAnsi"/>
      <w:spacing w:val="2"/>
      <w:sz w:val="17"/>
      <w:lang w:eastAsia="en-US"/>
    </w:rPr>
  </w:style>
  <w:style w:type="paragraph" w:customStyle="1" w:styleId="2B55DE2B8A6945719C3D22FED04C77F816">
    <w:name w:val="2B55DE2B8A6945719C3D22FED04C77F816"/>
    <w:rsid w:val="0060526F"/>
    <w:pPr>
      <w:spacing w:after="0" w:line="215" w:lineRule="atLeast"/>
    </w:pPr>
    <w:rPr>
      <w:rFonts w:eastAsiaTheme="minorHAnsi"/>
      <w:spacing w:val="2"/>
      <w:sz w:val="17"/>
      <w:lang w:eastAsia="en-US"/>
    </w:rPr>
  </w:style>
  <w:style w:type="paragraph" w:customStyle="1" w:styleId="C4EEE03DABB144B085D94F2E52E6E34E16">
    <w:name w:val="C4EEE03DABB144B085D94F2E52E6E34E16"/>
    <w:rsid w:val="0060526F"/>
    <w:pPr>
      <w:spacing w:after="0" w:line="215" w:lineRule="atLeast"/>
    </w:pPr>
    <w:rPr>
      <w:rFonts w:eastAsiaTheme="minorHAnsi"/>
      <w:spacing w:val="2"/>
      <w:sz w:val="17"/>
      <w:lang w:eastAsia="en-US"/>
    </w:rPr>
  </w:style>
  <w:style w:type="paragraph" w:customStyle="1" w:styleId="F8A6105382C24F05A94B927C521B46C516">
    <w:name w:val="F8A6105382C24F05A94B927C521B46C516"/>
    <w:rsid w:val="0060526F"/>
    <w:pPr>
      <w:spacing w:after="0" w:line="215" w:lineRule="atLeast"/>
    </w:pPr>
    <w:rPr>
      <w:rFonts w:eastAsiaTheme="minorHAnsi"/>
      <w:spacing w:val="2"/>
      <w:sz w:val="17"/>
      <w:lang w:eastAsia="en-US"/>
    </w:rPr>
  </w:style>
  <w:style w:type="paragraph" w:customStyle="1" w:styleId="35C2B2B6C14E48899733288EDD3E15109">
    <w:name w:val="35C2B2B6C14E48899733288EDD3E15109"/>
    <w:rsid w:val="0060526F"/>
    <w:pPr>
      <w:spacing w:after="0" w:line="215" w:lineRule="atLeast"/>
    </w:pPr>
    <w:rPr>
      <w:rFonts w:eastAsiaTheme="minorHAnsi"/>
      <w:spacing w:val="2"/>
      <w:sz w:val="17"/>
      <w:lang w:eastAsia="en-US"/>
    </w:rPr>
  </w:style>
  <w:style w:type="paragraph" w:customStyle="1" w:styleId="A220206ECA7140A48CBD16E3F08FCE749">
    <w:name w:val="A220206ECA7140A48CBD16E3F08FCE74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9">
    <w:name w:val="9C73CE90087644D5AC6825BC1E210CA29"/>
    <w:rsid w:val="0060526F"/>
    <w:pPr>
      <w:spacing w:after="0" w:line="270" w:lineRule="atLeast"/>
    </w:pPr>
    <w:rPr>
      <w:rFonts w:eastAsiaTheme="minorHAnsi"/>
      <w:spacing w:val="2"/>
      <w:sz w:val="21"/>
      <w:lang w:eastAsia="en-US"/>
    </w:rPr>
  </w:style>
  <w:style w:type="paragraph" w:customStyle="1" w:styleId="31EE708095CF490DA91581C9A2BC89B99">
    <w:name w:val="31EE708095CF490DA91581C9A2BC89B99"/>
    <w:rsid w:val="0060526F"/>
    <w:pPr>
      <w:spacing w:after="0" w:line="270" w:lineRule="atLeast"/>
    </w:pPr>
    <w:rPr>
      <w:rFonts w:eastAsiaTheme="minorHAnsi"/>
      <w:spacing w:val="2"/>
      <w:sz w:val="21"/>
      <w:lang w:eastAsia="en-US"/>
    </w:rPr>
  </w:style>
  <w:style w:type="paragraph" w:customStyle="1" w:styleId="2B8375023E31445E8CDAAEADB57FB77A9">
    <w:name w:val="2B8375023E31445E8CDAAEADB57FB77A9"/>
    <w:rsid w:val="0060526F"/>
    <w:pPr>
      <w:spacing w:after="0" w:line="270" w:lineRule="atLeast"/>
    </w:pPr>
    <w:rPr>
      <w:rFonts w:eastAsiaTheme="minorHAnsi"/>
      <w:spacing w:val="2"/>
      <w:sz w:val="21"/>
      <w:lang w:eastAsia="en-US"/>
    </w:rPr>
  </w:style>
  <w:style w:type="paragraph" w:customStyle="1" w:styleId="7499A0840E4C4827A06C41524A3491919">
    <w:name w:val="7499A0840E4C4827A06C41524A3491919"/>
    <w:rsid w:val="0060526F"/>
    <w:pPr>
      <w:spacing w:after="0" w:line="270" w:lineRule="atLeast"/>
    </w:pPr>
    <w:rPr>
      <w:rFonts w:eastAsiaTheme="minorHAnsi"/>
      <w:spacing w:val="2"/>
      <w:sz w:val="21"/>
      <w:lang w:eastAsia="en-US"/>
    </w:rPr>
  </w:style>
  <w:style w:type="paragraph" w:customStyle="1" w:styleId="5996F0043EEA43A483F8B8BC1D0FE8F39">
    <w:name w:val="5996F0043EEA43A483F8B8BC1D0FE8F39"/>
    <w:rsid w:val="0060526F"/>
    <w:pPr>
      <w:spacing w:after="0" w:line="270" w:lineRule="atLeast"/>
    </w:pPr>
    <w:rPr>
      <w:rFonts w:eastAsiaTheme="minorHAnsi"/>
      <w:spacing w:val="2"/>
      <w:sz w:val="21"/>
      <w:lang w:eastAsia="en-US"/>
    </w:rPr>
  </w:style>
  <w:style w:type="paragraph" w:customStyle="1" w:styleId="72510D9F0B234019AFE916FC970681FA9">
    <w:name w:val="72510D9F0B234019AFE916FC970681FA9"/>
    <w:rsid w:val="0060526F"/>
    <w:pPr>
      <w:spacing w:after="0" w:line="270" w:lineRule="atLeast"/>
    </w:pPr>
    <w:rPr>
      <w:rFonts w:eastAsiaTheme="minorHAnsi"/>
      <w:spacing w:val="2"/>
      <w:sz w:val="21"/>
      <w:lang w:eastAsia="en-US"/>
    </w:rPr>
  </w:style>
  <w:style w:type="paragraph" w:customStyle="1" w:styleId="72333EA9A43F4AE284F18F864688E3FE9">
    <w:name w:val="72333EA9A43F4AE284F18F864688E3FE9"/>
    <w:rsid w:val="0060526F"/>
    <w:pPr>
      <w:spacing w:after="0" w:line="270" w:lineRule="atLeast"/>
    </w:pPr>
    <w:rPr>
      <w:rFonts w:eastAsiaTheme="minorHAnsi"/>
      <w:spacing w:val="2"/>
      <w:sz w:val="21"/>
      <w:lang w:eastAsia="en-US"/>
    </w:rPr>
  </w:style>
  <w:style w:type="paragraph" w:customStyle="1" w:styleId="B1F1106964EB4122BAD1897D0815A7299">
    <w:name w:val="B1F1106964EB4122BAD1897D0815A7299"/>
    <w:rsid w:val="0060526F"/>
    <w:pPr>
      <w:spacing w:after="0" w:line="270" w:lineRule="atLeast"/>
    </w:pPr>
    <w:rPr>
      <w:rFonts w:eastAsiaTheme="minorHAnsi"/>
      <w:spacing w:val="2"/>
      <w:sz w:val="21"/>
      <w:lang w:eastAsia="en-US"/>
    </w:rPr>
  </w:style>
  <w:style w:type="paragraph" w:customStyle="1" w:styleId="CF48AC4522FB483589A29E500DB7CFD79">
    <w:name w:val="CF48AC4522FB483589A29E500DB7CFD79"/>
    <w:rsid w:val="0060526F"/>
    <w:pPr>
      <w:spacing w:after="0" w:line="270" w:lineRule="atLeast"/>
    </w:pPr>
    <w:rPr>
      <w:rFonts w:eastAsiaTheme="minorHAnsi"/>
      <w:spacing w:val="2"/>
      <w:sz w:val="21"/>
      <w:lang w:eastAsia="en-US"/>
    </w:rPr>
  </w:style>
  <w:style w:type="paragraph" w:customStyle="1" w:styleId="A7354D3109CB4DD4877D7A229F28717A9">
    <w:name w:val="A7354D3109CB4DD4877D7A229F28717A9"/>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9">
    <w:name w:val="EB92FDBA3D5745AE92B757B846ECD1C19"/>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3">
    <w:name w:val="83140885F4E946B78305E99028B6821513"/>
    <w:rsid w:val="0060526F"/>
    <w:pPr>
      <w:spacing w:after="0" w:line="215" w:lineRule="atLeast"/>
    </w:pPr>
    <w:rPr>
      <w:rFonts w:eastAsiaTheme="minorHAnsi"/>
      <w:spacing w:val="2"/>
      <w:sz w:val="17"/>
      <w:lang w:eastAsia="en-US"/>
    </w:rPr>
  </w:style>
  <w:style w:type="paragraph" w:customStyle="1" w:styleId="16272BA2509A453DB5E12A5DFD35C0CD12">
    <w:name w:val="16272BA2509A453DB5E12A5DFD35C0CD12"/>
    <w:rsid w:val="0060526F"/>
    <w:pPr>
      <w:spacing w:after="0" w:line="215" w:lineRule="atLeast"/>
    </w:pPr>
    <w:rPr>
      <w:rFonts w:eastAsiaTheme="minorHAnsi"/>
      <w:spacing w:val="2"/>
      <w:sz w:val="17"/>
      <w:lang w:eastAsia="en-US"/>
    </w:rPr>
  </w:style>
  <w:style w:type="paragraph" w:customStyle="1" w:styleId="92826575BA2D431EA6556B45955FB1A311">
    <w:name w:val="92826575BA2D431EA6556B45955FB1A31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1">
    <w:name w:val="C22F16D9833640A8B95A7C8BFE70EBFE11"/>
    <w:rsid w:val="0060526F"/>
    <w:pPr>
      <w:spacing w:after="0" w:line="270" w:lineRule="atLeast"/>
    </w:pPr>
    <w:rPr>
      <w:rFonts w:eastAsiaTheme="minorHAnsi"/>
      <w:spacing w:val="2"/>
      <w:sz w:val="21"/>
      <w:lang w:eastAsia="en-US"/>
    </w:rPr>
  </w:style>
  <w:style w:type="paragraph" w:customStyle="1" w:styleId="C54175ADF68E4FA3B9CD0B5557AD158511">
    <w:name w:val="C54175ADF68E4FA3B9CD0B5557AD158511"/>
    <w:rsid w:val="0060526F"/>
    <w:pPr>
      <w:spacing w:after="0" w:line="270" w:lineRule="atLeast"/>
    </w:pPr>
    <w:rPr>
      <w:rFonts w:eastAsiaTheme="minorHAnsi"/>
      <w:spacing w:val="2"/>
      <w:sz w:val="21"/>
      <w:lang w:eastAsia="en-US"/>
    </w:rPr>
  </w:style>
  <w:style w:type="paragraph" w:customStyle="1" w:styleId="DDEBB7FFC50E451E96C61B7A7C1086DE10">
    <w:name w:val="DDEBB7FFC50E451E96C61B7A7C1086DE10"/>
    <w:rsid w:val="0060526F"/>
    <w:pPr>
      <w:spacing w:after="0" w:line="270" w:lineRule="atLeast"/>
    </w:pPr>
    <w:rPr>
      <w:rFonts w:eastAsiaTheme="minorHAnsi"/>
      <w:spacing w:val="2"/>
      <w:sz w:val="21"/>
      <w:lang w:eastAsia="en-US"/>
    </w:rPr>
  </w:style>
  <w:style w:type="paragraph" w:customStyle="1" w:styleId="BF9991050F5349EB918D8C9561EAB88610">
    <w:name w:val="BF9991050F5349EB918D8C9561EAB88610"/>
    <w:rsid w:val="0060526F"/>
    <w:pPr>
      <w:spacing w:after="0" w:line="270" w:lineRule="atLeast"/>
    </w:pPr>
    <w:rPr>
      <w:rFonts w:eastAsiaTheme="minorHAnsi"/>
      <w:spacing w:val="2"/>
      <w:sz w:val="21"/>
      <w:lang w:eastAsia="en-US"/>
    </w:rPr>
  </w:style>
  <w:style w:type="paragraph" w:customStyle="1" w:styleId="77F540281C1D46D29D5890B5C12AFB9210">
    <w:name w:val="77F540281C1D46D29D5890B5C12AFB9210"/>
    <w:rsid w:val="0060526F"/>
    <w:pPr>
      <w:spacing w:after="0" w:line="270" w:lineRule="atLeast"/>
    </w:pPr>
    <w:rPr>
      <w:rFonts w:eastAsiaTheme="minorHAnsi"/>
      <w:spacing w:val="2"/>
      <w:sz w:val="21"/>
      <w:lang w:eastAsia="en-US"/>
    </w:rPr>
  </w:style>
  <w:style w:type="paragraph" w:customStyle="1" w:styleId="2B5B614CE0FA4C0C96FB564A0F773A8210">
    <w:name w:val="2B5B614CE0FA4C0C96FB564A0F773A8210"/>
    <w:rsid w:val="0060526F"/>
    <w:pPr>
      <w:spacing w:after="0" w:line="270" w:lineRule="atLeast"/>
    </w:pPr>
    <w:rPr>
      <w:rFonts w:eastAsiaTheme="minorHAnsi"/>
      <w:spacing w:val="2"/>
      <w:sz w:val="21"/>
      <w:lang w:eastAsia="en-US"/>
    </w:rPr>
  </w:style>
  <w:style w:type="paragraph" w:customStyle="1" w:styleId="A4914E8740A5470CACF23A042AC8C70A10">
    <w:name w:val="A4914E8740A5470CACF23A042AC8C70A10"/>
    <w:rsid w:val="0060526F"/>
    <w:pPr>
      <w:spacing w:after="0" w:line="270" w:lineRule="atLeast"/>
    </w:pPr>
    <w:rPr>
      <w:rFonts w:eastAsiaTheme="minorHAnsi"/>
      <w:spacing w:val="2"/>
      <w:sz w:val="21"/>
      <w:lang w:eastAsia="en-US"/>
    </w:rPr>
  </w:style>
  <w:style w:type="paragraph" w:customStyle="1" w:styleId="BAB68D17C7E94488923D43BAF4C15BB010">
    <w:name w:val="BAB68D17C7E94488923D43BAF4C15BB010"/>
    <w:rsid w:val="0060526F"/>
    <w:pPr>
      <w:spacing w:after="0" w:line="270" w:lineRule="atLeast"/>
    </w:pPr>
    <w:rPr>
      <w:rFonts w:eastAsiaTheme="minorHAnsi"/>
      <w:spacing w:val="2"/>
      <w:sz w:val="21"/>
      <w:lang w:eastAsia="en-US"/>
    </w:rPr>
  </w:style>
  <w:style w:type="paragraph" w:customStyle="1" w:styleId="583CDA8339794EA08BA06270FF2A76D110">
    <w:name w:val="583CDA8339794EA08BA06270FF2A76D110"/>
    <w:rsid w:val="0060526F"/>
    <w:pPr>
      <w:spacing w:after="0" w:line="270" w:lineRule="atLeast"/>
    </w:pPr>
    <w:rPr>
      <w:rFonts w:eastAsiaTheme="minorHAnsi"/>
      <w:spacing w:val="2"/>
      <w:sz w:val="21"/>
      <w:lang w:eastAsia="en-US"/>
    </w:rPr>
  </w:style>
  <w:style w:type="paragraph" w:customStyle="1" w:styleId="69C9636264E74C4AA1BD3459720997DA9">
    <w:name w:val="69C9636264E74C4AA1BD3459720997DA9"/>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9">
    <w:name w:val="9673801080764A069710B0C92BB1A7459"/>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6">
    <w:name w:val="48FBC376C46C4C01BB79F1D4B24A6C816"/>
    <w:rsid w:val="0060526F"/>
    <w:pPr>
      <w:spacing w:after="0" w:line="215" w:lineRule="atLeast"/>
    </w:pPr>
    <w:rPr>
      <w:rFonts w:eastAsiaTheme="minorHAnsi"/>
      <w:spacing w:val="2"/>
      <w:sz w:val="17"/>
      <w:lang w:eastAsia="en-US"/>
    </w:rPr>
  </w:style>
  <w:style w:type="paragraph" w:customStyle="1" w:styleId="4F75D92B29994498BF83CA4BC43B53116">
    <w:name w:val="4F75D92B29994498BF83CA4BC43B53116"/>
    <w:rsid w:val="0060526F"/>
    <w:pPr>
      <w:spacing w:after="0" w:line="215" w:lineRule="atLeast"/>
    </w:pPr>
    <w:rPr>
      <w:rFonts w:eastAsiaTheme="minorHAnsi"/>
      <w:spacing w:val="2"/>
      <w:sz w:val="17"/>
      <w:lang w:eastAsia="en-US"/>
    </w:rPr>
  </w:style>
  <w:style w:type="paragraph" w:customStyle="1" w:styleId="8A1CBF988C7C4DF5A5A473AD5869A36821">
    <w:name w:val="8A1CBF988C7C4DF5A5A473AD5869A3682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6">
    <w:name w:val="1B3C548A387C4A3395180ABBB10B41BE6"/>
    <w:rsid w:val="0060526F"/>
    <w:pPr>
      <w:spacing w:after="0" w:line="270" w:lineRule="atLeast"/>
    </w:pPr>
    <w:rPr>
      <w:rFonts w:eastAsiaTheme="minorHAnsi"/>
      <w:spacing w:val="2"/>
      <w:sz w:val="21"/>
      <w:lang w:eastAsia="en-US"/>
    </w:rPr>
  </w:style>
  <w:style w:type="paragraph" w:customStyle="1" w:styleId="ACC768EF66514D96A326B7124955AFEB6">
    <w:name w:val="ACC768EF66514D96A326B7124955AFEB6"/>
    <w:rsid w:val="0060526F"/>
    <w:pPr>
      <w:spacing w:after="0" w:line="270" w:lineRule="atLeast"/>
    </w:pPr>
    <w:rPr>
      <w:rFonts w:eastAsiaTheme="minorHAnsi"/>
      <w:spacing w:val="2"/>
      <w:sz w:val="21"/>
      <w:lang w:eastAsia="en-US"/>
    </w:rPr>
  </w:style>
  <w:style w:type="paragraph" w:customStyle="1" w:styleId="CAE6970F0A9E42EBBA8EB5BCAE3537DD6">
    <w:name w:val="CAE6970F0A9E42EBBA8EB5BCAE3537DD6"/>
    <w:rsid w:val="0060526F"/>
    <w:pPr>
      <w:spacing w:after="0" w:line="270" w:lineRule="atLeast"/>
    </w:pPr>
    <w:rPr>
      <w:rFonts w:eastAsiaTheme="minorHAnsi"/>
      <w:spacing w:val="2"/>
      <w:sz w:val="21"/>
      <w:lang w:eastAsia="en-US"/>
    </w:rPr>
  </w:style>
  <w:style w:type="paragraph" w:customStyle="1" w:styleId="DC5E73CA64EB4AD2B78D1A8CF262864C6">
    <w:name w:val="DC5E73CA64EB4AD2B78D1A8CF262864C6"/>
    <w:rsid w:val="0060526F"/>
    <w:pPr>
      <w:spacing w:after="0" w:line="270" w:lineRule="atLeast"/>
    </w:pPr>
    <w:rPr>
      <w:rFonts w:eastAsiaTheme="minorHAnsi"/>
      <w:spacing w:val="2"/>
      <w:sz w:val="21"/>
      <w:lang w:eastAsia="en-US"/>
    </w:rPr>
  </w:style>
  <w:style w:type="paragraph" w:customStyle="1" w:styleId="BF24BA6056164291BF124E6DDA89CD9E6">
    <w:name w:val="BF24BA6056164291BF124E6DDA89CD9E6"/>
    <w:rsid w:val="0060526F"/>
    <w:pPr>
      <w:spacing w:after="0" w:line="270" w:lineRule="atLeast"/>
    </w:pPr>
    <w:rPr>
      <w:rFonts w:eastAsiaTheme="minorHAnsi"/>
      <w:spacing w:val="2"/>
      <w:sz w:val="21"/>
      <w:lang w:eastAsia="en-US"/>
    </w:rPr>
  </w:style>
  <w:style w:type="paragraph" w:customStyle="1" w:styleId="DA041DD3C28D4CC6B0017808A5995CB96">
    <w:name w:val="DA041DD3C28D4CC6B0017808A5995CB96"/>
    <w:rsid w:val="0060526F"/>
    <w:pPr>
      <w:spacing w:after="0" w:line="270" w:lineRule="atLeast"/>
    </w:pPr>
    <w:rPr>
      <w:rFonts w:eastAsiaTheme="minorHAnsi"/>
      <w:spacing w:val="2"/>
      <w:sz w:val="21"/>
      <w:lang w:eastAsia="en-US"/>
    </w:rPr>
  </w:style>
  <w:style w:type="paragraph" w:customStyle="1" w:styleId="E9660D48E81A448DBD28847504AF77086">
    <w:name w:val="E9660D48E81A448DBD28847504AF77086"/>
    <w:rsid w:val="0060526F"/>
    <w:pPr>
      <w:spacing w:after="0" w:line="270" w:lineRule="atLeast"/>
    </w:pPr>
    <w:rPr>
      <w:rFonts w:eastAsiaTheme="minorHAnsi"/>
      <w:spacing w:val="2"/>
      <w:sz w:val="21"/>
      <w:lang w:eastAsia="en-US"/>
    </w:rPr>
  </w:style>
  <w:style w:type="paragraph" w:customStyle="1" w:styleId="C290DF30E80E4F288F0EE74BBF425EB86">
    <w:name w:val="C290DF30E80E4F288F0EE74BBF425EB86"/>
    <w:rsid w:val="0060526F"/>
    <w:pPr>
      <w:spacing w:after="0" w:line="215" w:lineRule="atLeast"/>
    </w:pPr>
    <w:rPr>
      <w:rFonts w:eastAsiaTheme="minorHAnsi"/>
      <w:spacing w:val="2"/>
      <w:sz w:val="17"/>
      <w:lang w:eastAsia="en-US"/>
    </w:rPr>
  </w:style>
  <w:style w:type="paragraph" w:customStyle="1" w:styleId="0CA535164D164795A0560DD619BADED04">
    <w:name w:val="0CA535164D164795A0560DD619BADED0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1">
    <w:name w:val="A490811C52F44731BAAB47661BE42FA92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3">
    <w:name w:val="6DD89ADCF034450F81D0EFD44FE62004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6">
    <w:name w:val="6C65CE3996834A34B45BD8E7C830D3EE6"/>
    <w:rsid w:val="0060526F"/>
    <w:pPr>
      <w:spacing w:after="0" w:line="270" w:lineRule="atLeast"/>
    </w:pPr>
    <w:rPr>
      <w:rFonts w:eastAsiaTheme="minorHAnsi"/>
      <w:spacing w:val="2"/>
      <w:sz w:val="21"/>
      <w:lang w:eastAsia="en-US"/>
    </w:rPr>
  </w:style>
  <w:style w:type="paragraph" w:customStyle="1" w:styleId="E77AE0D786B4444E8E721CF548839F346">
    <w:name w:val="E77AE0D786B4444E8E721CF548839F346"/>
    <w:rsid w:val="0060526F"/>
    <w:pPr>
      <w:spacing w:after="0" w:line="270" w:lineRule="atLeast"/>
    </w:pPr>
    <w:rPr>
      <w:rFonts w:eastAsiaTheme="minorHAnsi"/>
      <w:spacing w:val="2"/>
      <w:sz w:val="21"/>
      <w:lang w:eastAsia="en-US"/>
    </w:rPr>
  </w:style>
  <w:style w:type="paragraph" w:customStyle="1" w:styleId="3F59C17B8EBB440FA3157F6BC1F45BA56">
    <w:name w:val="3F59C17B8EBB440FA3157F6BC1F45BA56"/>
    <w:rsid w:val="0060526F"/>
    <w:pPr>
      <w:spacing w:after="0" w:line="215" w:lineRule="atLeast"/>
    </w:pPr>
    <w:rPr>
      <w:rFonts w:eastAsiaTheme="minorHAnsi"/>
      <w:spacing w:val="2"/>
      <w:sz w:val="17"/>
      <w:lang w:eastAsia="en-US"/>
    </w:rPr>
  </w:style>
  <w:style w:type="paragraph" w:customStyle="1" w:styleId="86178051D4AE4B4C9D82C3453684E9A56">
    <w:name w:val="86178051D4AE4B4C9D82C3453684E9A56"/>
    <w:rsid w:val="0060526F"/>
    <w:pPr>
      <w:spacing w:after="0" w:line="215" w:lineRule="atLeast"/>
    </w:pPr>
    <w:rPr>
      <w:rFonts w:eastAsiaTheme="minorHAnsi"/>
      <w:spacing w:val="2"/>
      <w:sz w:val="17"/>
      <w:lang w:eastAsia="en-US"/>
    </w:rPr>
  </w:style>
  <w:style w:type="paragraph" w:customStyle="1" w:styleId="8297EA507B4E4491B747917E08C00CA43">
    <w:name w:val="8297EA507B4E4491B747917E08C00CA4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3">
    <w:name w:val="E780163E7EE449BB8E4EFE88837926943"/>
    <w:rsid w:val="0060526F"/>
    <w:pPr>
      <w:spacing w:after="0" w:line="270" w:lineRule="atLeast"/>
    </w:pPr>
    <w:rPr>
      <w:rFonts w:eastAsiaTheme="minorHAnsi"/>
      <w:spacing w:val="2"/>
      <w:sz w:val="21"/>
      <w:lang w:eastAsia="en-US"/>
    </w:rPr>
  </w:style>
  <w:style w:type="paragraph" w:customStyle="1" w:styleId="90D56C357F244807BA0E3ABB2100251B3">
    <w:name w:val="90D56C357F244807BA0E3ABB2100251B3"/>
    <w:rsid w:val="0060526F"/>
    <w:pPr>
      <w:spacing w:after="0" w:line="270" w:lineRule="atLeast"/>
    </w:pPr>
    <w:rPr>
      <w:rFonts w:eastAsiaTheme="minorHAnsi"/>
      <w:spacing w:val="2"/>
      <w:sz w:val="21"/>
      <w:lang w:eastAsia="en-US"/>
    </w:rPr>
  </w:style>
  <w:style w:type="paragraph" w:customStyle="1" w:styleId="84EFBE04EE794AB1A646EEA2421EAD553">
    <w:name w:val="84EFBE04EE794AB1A646EEA2421EAD553"/>
    <w:rsid w:val="0060526F"/>
    <w:pPr>
      <w:spacing w:after="0" w:line="270" w:lineRule="atLeast"/>
    </w:pPr>
    <w:rPr>
      <w:rFonts w:eastAsiaTheme="minorHAnsi"/>
      <w:spacing w:val="2"/>
      <w:sz w:val="21"/>
      <w:lang w:eastAsia="en-US"/>
    </w:rPr>
  </w:style>
  <w:style w:type="paragraph" w:customStyle="1" w:styleId="2266EF0FCBA4442F9A2972878417B15E3">
    <w:name w:val="2266EF0FCBA4442F9A2972878417B15E3"/>
    <w:rsid w:val="0060526F"/>
    <w:pPr>
      <w:spacing w:after="0" w:line="270" w:lineRule="atLeast"/>
    </w:pPr>
    <w:rPr>
      <w:rFonts w:eastAsiaTheme="minorHAnsi"/>
      <w:spacing w:val="2"/>
      <w:sz w:val="21"/>
      <w:lang w:eastAsia="en-US"/>
    </w:rPr>
  </w:style>
  <w:style w:type="paragraph" w:customStyle="1" w:styleId="F2E83DA0CE194CCD8B17C9621213BAB521">
    <w:name w:val="F2E83DA0CE194CCD8B17C9621213BAB521"/>
    <w:rsid w:val="0060526F"/>
    <w:pPr>
      <w:spacing w:after="0" w:line="215" w:lineRule="atLeast"/>
    </w:pPr>
    <w:rPr>
      <w:rFonts w:eastAsiaTheme="minorHAnsi"/>
      <w:spacing w:val="2"/>
      <w:sz w:val="17"/>
      <w:lang w:eastAsia="en-US"/>
    </w:rPr>
  </w:style>
  <w:style w:type="paragraph" w:customStyle="1" w:styleId="88ED411EA4714DCEB387CD09516EA42C19">
    <w:name w:val="88ED411EA4714DCEB387CD09516EA42C19"/>
    <w:rsid w:val="0060526F"/>
    <w:pPr>
      <w:spacing w:after="0" w:line="215" w:lineRule="atLeast"/>
    </w:pPr>
    <w:rPr>
      <w:rFonts w:eastAsiaTheme="minorHAnsi"/>
      <w:spacing w:val="2"/>
      <w:sz w:val="17"/>
      <w:lang w:eastAsia="en-US"/>
    </w:rPr>
  </w:style>
  <w:style w:type="paragraph" w:customStyle="1" w:styleId="1AD7772E66AB46B49845C50B965CBF2618">
    <w:name w:val="1AD7772E66AB46B49845C50B965CBF2618"/>
    <w:rsid w:val="0060526F"/>
    <w:pPr>
      <w:spacing w:after="0" w:line="215" w:lineRule="atLeast"/>
    </w:pPr>
    <w:rPr>
      <w:rFonts w:eastAsiaTheme="minorHAnsi"/>
      <w:spacing w:val="2"/>
      <w:sz w:val="17"/>
      <w:lang w:eastAsia="en-US"/>
    </w:rPr>
  </w:style>
  <w:style w:type="paragraph" w:customStyle="1" w:styleId="DF5BEF74B952445AAF16483A9479B7B019">
    <w:name w:val="DF5BEF74B952445AAF16483A9479B7B019"/>
    <w:rsid w:val="0060526F"/>
    <w:pPr>
      <w:spacing w:after="0" w:line="215" w:lineRule="atLeast"/>
    </w:pPr>
    <w:rPr>
      <w:rFonts w:eastAsiaTheme="minorHAnsi"/>
      <w:spacing w:val="2"/>
      <w:sz w:val="17"/>
      <w:lang w:eastAsia="en-US"/>
    </w:rPr>
  </w:style>
  <w:style w:type="paragraph" w:customStyle="1" w:styleId="3E17A3053519402181A5B50D5F3FED7819">
    <w:name w:val="3E17A3053519402181A5B50D5F3FED7819"/>
    <w:rsid w:val="0060526F"/>
    <w:pPr>
      <w:spacing w:after="0" w:line="215" w:lineRule="atLeast"/>
    </w:pPr>
    <w:rPr>
      <w:rFonts w:eastAsiaTheme="minorHAnsi"/>
      <w:spacing w:val="2"/>
      <w:sz w:val="17"/>
      <w:lang w:eastAsia="en-US"/>
    </w:rPr>
  </w:style>
  <w:style w:type="paragraph" w:customStyle="1" w:styleId="4E22E5C16FC0474892663C3FBE973ECD19">
    <w:name w:val="4E22E5C16FC0474892663C3FBE973ECD19"/>
    <w:rsid w:val="0060526F"/>
    <w:pPr>
      <w:spacing w:after="0" w:line="215" w:lineRule="atLeast"/>
    </w:pPr>
    <w:rPr>
      <w:rFonts w:eastAsiaTheme="minorHAnsi"/>
      <w:spacing w:val="2"/>
      <w:sz w:val="17"/>
      <w:lang w:eastAsia="en-US"/>
    </w:rPr>
  </w:style>
  <w:style w:type="paragraph" w:customStyle="1" w:styleId="E9C6092754C944C898F4AC9395F0171E19">
    <w:name w:val="E9C6092754C944C898F4AC9395F0171E19"/>
    <w:rsid w:val="0060526F"/>
    <w:pPr>
      <w:spacing w:after="0" w:line="215" w:lineRule="atLeast"/>
    </w:pPr>
    <w:rPr>
      <w:rFonts w:eastAsiaTheme="minorHAnsi"/>
      <w:spacing w:val="2"/>
      <w:sz w:val="17"/>
      <w:lang w:eastAsia="en-US"/>
    </w:rPr>
  </w:style>
  <w:style w:type="paragraph" w:customStyle="1" w:styleId="BC809F21C1334517A6C28BB380C407A119">
    <w:name w:val="BC809F21C1334517A6C28BB380C407A119"/>
    <w:rsid w:val="0060526F"/>
    <w:pPr>
      <w:spacing w:after="0" w:line="215" w:lineRule="atLeast"/>
    </w:pPr>
    <w:rPr>
      <w:rFonts w:eastAsiaTheme="minorHAnsi"/>
      <w:spacing w:val="2"/>
      <w:sz w:val="17"/>
      <w:lang w:eastAsia="en-US"/>
    </w:rPr>
  </w:style>
  <w:style w:type="paragraph" w:customStyle="1" w:styleId="C7623543BF7149F7A6B7D401DCE2B0E319">
    <w:name w:val="C7623543BF7149F7A6B7D401DCE2B0E319"/>
    <w:rsid w:val="0060526F"/>
    <w:pPr>
      <w:spacing w:after="0" w:line="215" w:lineRule="atLeast"/>
    </w:pPr>
    <w:rPr>
      <w:rFonts w:eastAsiaTheme="minorHAnsi"/>
      <w:spacing w:val="2"/>
      <w:sz w:val="17"/>
      <w:lang w:eastAsia="en-US"/>
    </w:rPr>
  </w:style>
  <w:style w:type="paragraph" w:customStyle="1" w:styleId="CE49A51E6D0A434198319F37C6A017C719">
    <w:name w:val="CE49A51E6D0A434198319F37C6A017C719"/>
    <w:rsid w:val="0060526F"/>
    <w:pPr>
      <w:spacing w:after="0" w:line="215" w:lineRule="atLeast"/>
    </w:pPr>
    <w:rPr>
      <w:rFonts w:eastAsiaTheme="minorHAnsi"/>
      <w:spacing w:val="2"/>
      <w:sz w:val="17"/>
      <w:lang w:eastAsia="en-US"/>
    </w:rPr>
  </w:style>
  <w:style w:type="paragraph" w:customStyle="1" w:styleId="D1B752E200684BC09BB6933AF3A82F8219">
    <w:name w:val="D1B752E200684BC09BB6933AF3A82F8219"/>
    <w:rsid w:val="0060526F"/>
    <w:pPr>
      <w:spacing w:after="0" w:line="215" w:lineRule="atLeast"/>
    </w:pPr>
    <w:rPr>
      <w:rFonts w:eastAsiaTheme="minorHAnsi"/>
      <w:spacing w:val="2"/>
      <w:sz w:val="17"/>
      <w:lang w:eastAsia="en-US"/>
    </w:rPr>
  </w:style>
  <w:style w:type="paragraph" w:customStyle="1" w:styleId="B205D51F578A4A8AA87B5AB53F10B89F20">
    <w:name w:val="B205D51F578A4A8AA87B5AB53F10B89F20"/>
    <w:rsid w:val="0060526F"/>
    <w:pPr>
      <w:spacing w:after="0" w:line="215" w:lineRule="atLeast"/>
    </w:pPr>
    <w:rPr>
      <w:rFonts w:eastAsiaTheme="minorHAnsi"/>
      <w:spacing w:val="2"/>
      <w:sz w:val="17"/>
      <w:lang w:eastAsia="en-US"/>
    </w:rPr>
  </w:style>
  <w:style w:type="paragraph" w:customStyle="1" w:styleId="F8DA5403326B4ECF94AD9F99EC7ED8AA19">
    <w:name w:val="F8DA5403326B4ECF94AD9F99EC7ED8AA19"/>
    <w:rsid w:val="0060526F"/>
    <w:pPr>
      <w:spacing w:after="0" w:line="215" w:lineRule="atLeast"/>
    </w:pPr>
    <w:rPr>
      <w:rFonts w:eastAsiaTheme="minorHAnsi"/>
      <w:spacing w:val="2"/>
      <w:sz w:val="17"/>
      <w:lang w:eastAsia="en-US"/>
    </w:rPr>
  </w:style>
  <w:style w:type="paragraph" w:customStyle="1" w:styleId="50C2BEC94BCD480792CE32DB2123211B19">
    <w:name w:val="50C2BEC94BCD480792CE32DB2123211B19"/>
    <w:rsid w:val="0060526F"/>
    <w:pPr>
      <w:spacing w:after="0" w:line="215" w:lineRule="atLeast"/>
    </w:pPr>
    <w:rPr>
      <w:rFonts w:eastAsiaTheme="minorHAnsi"/>
      <w:spacing w:val="2"/>
      <w:sz w:val="17"/>
      <w:lang w:eastAsia="en-US"/>
    </w:rPr>
  </w:style>
  <w:style w:type="paragraph" w:customStyle="1" w:styleId="82680A57E9FC4582B12B8FA6D3F1794C19">
    <w:name w:val="82680A57E9FC4582B12B8FA6D3F1794C19"/>
    <w:rsid w:val="0060526F"/>
    <w:pPr>
      <w:spacing w:after="0" w:line="215" w:lineRule="atLeast"/>
    </w:pPr>
    <w:rPr>
      <w:rFonts w:eastAsiaTheme="minorHAnsi"/>
      <w:spacing w:val="2"/>
      <w:sz w:val="17"/>
      <w:lang w:eastAsia="en-US"/>
    </w:rPr>
  </w:style>
  <w:style w:type="paragraph" w:customStyle="1" w:styleId="DF70268F44DA492EB939F88DF8A2E9C119">
    <w:name w:val="DF70268F44DA492EB939F88DF8A2E9C119"/>
    <w:rsid w:val="0060526F"/>
    <w:pPr>
      <w:spacing w:after="0" w:line="215" w:lineRule="atLeast"/>
    </w:pPr>
    <w:rPr>
      <w:rFonts w:eastAsiaTheme="minorHAnsi"/>
      <w:spacing w:val="2"/>
      <w:sz w:val="17"/>
      <w:lang w:eastAsia="en-US"/>
    </w:rPr>
  </w:style>
  <w:style w:type="paragraph" w:customStyle="1" w:styleId="CCFE564E571E4F1DAAA04EC96F78FA411">
    <w:name w:val="CCFE564E571E4F1DAAA04EC96F78FA411"/>
    <w:rsid w:val="0060526F"/>
    <w:pPr>
      <w:spacing w:after="0" w:line="215" w:lineRule="atLeast"/>
    </w:pPr>
    <w:rPr>
      <w:rFonts w:eastAsiaTheme="minorHAnsi"/>
      <w:spacing w:val="2"/>
      <w:sz w:val="17"/>
      <w:lang w:eastAsia="en-US"/>
    </w:rPr>
  </w:style>
  <w:style w:type="paragraph" w:customStyle="1" w:styleId="F29D734E3F014616BA0616FFCC47BA4F2">
    <w:name w:val="F29D734E3F014616BA0616FFCC47BA4F2"/>
    <w:rsid w:val="0060526F"/>
    <w:pPr>
      <w:spacing w:after="0" w:line="215" w:lineRule="atLeast"/>
    </w:pPr>
    <w:rPr>
      <w:rFonts w:eastAsiaTheme="minorHAnsi"/>
      <w:spacing w:val="2"/>
      <w:sz w:val="17"/>
      <w:lang w:eastAsia="en-US"/>
    </w:rPr>
  </w:style>
  <w:style w:type="paragraph" w:customStyle="1" w:styleId="34D36843A7B54B7EADA1C7E61A06FA0818">
    <w:name w:val="34D36843A7B54B7EADA1C7E61A06FA0818"/>
    <w:rsid w:val="0060526F"/>
    <w:pPr>
      <w:spacing w:after="0" w:line="215" w:lineRule="atLeast"/>
    </w:pPr>
    <w:rPr>
      <w:rFonts w:eastAsiaTheme="minorHAnsi"/>
      <w:spacing w:val="2"/>
      <w:sz w:val="17"/>
      <w:lang w:eastAsia="en-US"/>
    </w:rPr>
  </w:style>
  <w:style w:type="paragraph" w:customStyle="1" w:styleId="549DED7078F54E60862C6595A78B465A18">
    <w:name w:val="549DED7078F54E60862C6595A78B465A18"/>
    <w:rsid w:val="0060526F"/>
    <w:pPr>
      <w:spacing w:after="0" w:line="215" w:lineRule="atLeast"/>
    </w:pPr>
    <w:rPr>
      <w:rFonts w:eastAsiaTheme="minorHAnsi"/>
      <w:spacing w:val="2"/>
      <w:sz w:val="17"/>
      <w:lang w:eastAsia="en-US"/>
    </w:rPr>
  </w:style>
  <w:style w:type="paragraph" w:customStyle="1" w:styleId="7F426734BEAF4113B46AAD9121CEFEA018">
    <w:name w:val="7F426734BEAF4113B46AAD9121CEFEA018"/>
    <w:rsid w:val="0060526F"/>
    <w:pPr>
      <w:spacing w:after="0" w:line="215" w:lineRule="atLeast"/>
    </w:pPr>
    <w:rPr>
      <w:rFonts w:eastAsiaTheme="minorHAnsi"/>
      <w:spacing w:val="2"/>
      <w:sz w:val="17"/>
      <w:lang w:eastAsia="en-US"/>
    </w:rPr>
  </w:style>
  <w:style w:type="paragraph" w:customStyle="1" w:styleId="DFD71DFF5F5640FB8CB3A6560A8D88A518">
    <w:name w:val="DFD71DFF5F5640FB8CB3A6560A8D88A518"/>
    <w:rsid w:val="0060526F"/>
    <w:pPr>
      <w:spacing w:after="0" w:line="215" w:lineRule="atLeast"/>
    </w:pPr>
    <w:rPr>
      <w:rFonts w:eastAsiaTheme="minorHAnsi"/>
      <w:spacing w:val="2"/>
      <w:sz w:val="17"/>
      <w:lang w:eastAsia="en-US"/>
    </w:rPr>
  </w:style>
  <w:style w:type="paragraph" w:customStyle="1" w:styleId="DE672557C5DF473E8FD6142F7D7834D618">
    <w:name w:val="DE672557C5DF473E8FD6142F7D7834D618"/>
    <w:rsid w:val="0060526F"/>
    <w:pPr>
      <w:spacing w:after="0" w:line="215" w:lineRule="atLeast"/>
    </w:pPr>
    <w:rPr>
      <w:rFonts w:eastAsiaTheme="minorHAnsi"/>
      <w:spacing w:val="2"/>
      <w:sz w:val="17"/>
      <w:lang w:eastAsia="en-US"/>
    </w:rPr>
  </w:style>
  <w:style w:type="paragraph" w:customStyle="1" w:styleId="0D362C341CA64C5BBA91549EC6D699A518">
    <w:name w:val="0D362C341CA64C5BBA91549EC6D699A518"/>
    <w:rsid w:val="0060526F"/>
    <w:pPr>
      <w:spacing w:after="0" w:line="215" w:lineRule="atLeast"/>
    </w:pPr>
    <w:rPr>
      <w:rFonts w:eastAsiaTheme="minorHAnsi"/>
      <w:spacing w:val="2"/>
      <w:sz w:val="17"/>
      <w:lang w:eastAsia="en-US"/>
    </w:rPr>
  </w:style>
  <w:style w:type="paragraph" w:customStyle="1" w:styleId="335F816244864164AAB4F8CDF1F8071C18">
    <w:name w:val="335F816244864164AAB4F8CDF1F8071C18"/>
    <w:rsid w:val="0060526F"/>
    <w:pPr>
      <w:spacing w:after="0" w:line="215" w:lineRule="atLeast"/>
    </w:pPr>
    <w:rPr>
      <w:rFonts w:eastAsiaTheme="minorHAnsi"/>
      <w:spacing w:val="2"/>
      <w:sz w:val="17"/>
      <w:lang w:eastAsia="en-US"/>
    </w:rPr>
  </w:style>
  <w:style w:type="paragraph" w:customStyle="1" w:styleId="6E73BF6F02F240C3980E6ABA6B40D21918">
    <w:name w:val="6E73BF6F02F240C3980E6ABA6B40D21918"/>
    <w:rsid w:val="0060526F"/>
    <w:pPr>
      <w:spacing w:after="0" w:line="215" w:lineRule="atLeast"/>
    </w:pPr>
    <w:rPr>
      <w:rFonts w:eastAsiaTheme="minorHAnsi"/>
      <w:spacing w:val="2"/>
      <w:sz w:val="17"/>
      <w:lang w:eastAsia="en-US"/>
    </w:rPr>
  </w:style>
  <w:style w:type="paragraph" w:customStyle="1" w:styleId="BB113D6CCF76471197751915CB4281C118">
    <w:name w:val="BB113D6CCF76471197751915CB4281C118"/>
    <w:rsid w:val="0060526F"/>
    <w:pPr>
      <w:spacing w:after="0" w:line="215" w:lineRule="atLeast"/>
    </w:pPr>
    <w:rPr>
      <w:rFonts w:eastAsiaTheme="minorHAnsi"/>
      <w:spacing w:val="2"/>
      <w:sz w:val="17"/>
      <w:lang w:eastAsia="en-US"/>
    </w:rPr>
  </w:style>
  <w:style w:type="paragraph" w:customStyle="1" w:styleId="DD875468096B45C2B527EC6EF8D3514718">
    <w:name w:val="DD875468096B45C2B527EC6EF8D3514718"/>
    <w:rsid w:val="0060526F"/>
    <w:pPr>
      <w:spacing w:after="0" w:line="215" w:lineRule="atLeast"/>
    </w:pPr>
    <w:rPr>
      <w:rFonts w:eastAsiaTheme="minorHAnsi"/>
      <w:spacing w:val="2"/>
      <w:sz w:val="17"/>
      <w:lang w:eastAsia="en-US"/>
    </w:rPr>
  </w:style>
  <w:style w:type="paragraph" w:customStyle="1" w:styleId="3692932E64AA4BDFA8CD92D2A10646D718">
    <w:name w:val="3692932E64AA4BDFA8CD92D2A10646D718"/>
    <w:rsid w:val="0060526F"/>
    <w:pPr>
      <w:spacing w:after="0" w:line="215" w:lineRule="atLeast"/>
    </w:pPr>
    <w:rPr>
      <w:rFonts w:eastAsiaTheme="minorHAnsi"/>
      <w:spacing w:val="2"/>
      <w:sz w:val="17"/>
      <w:lang w:eastAsia="en-US"/>
    </w:rPr>
  </w:style>
  <w:style w:type="paragraph" w:customStyle="1" w:styleId="1C8F5EF6ECCD4255B059B65137DEA0A317">
    <w:name w:val="1C8F5EF6ECCD4255B059B65137DEA0A317"/>
    <w:rsid w:val="0060526F"/>
    <w:pPr>
      <w:spacing w:after="0" w:line="270" w:lineRule="atLeast"/>
    </w:pPr>
    <w:rPr>
      <w:rFonts w:eastAsiaTheme="minorHAnsi"/>
      <w:spacing w:val="2"/>
      <w:sz w:val="21"/>
      <w:lang w:eastAsia="en-US"/>
    </w:rPr>
  </w:style>
  <w:style w:type="paragraph" w:customStyle="1" w:styleId="CC835E1C093B40D6B8C924EA84CF805A17">
    <w:name w:val="CC835E1C093B40D6B8C924EA84CF805A17"/>
    <w:rsid w:val="0060526F"/>
    <w:pPr>
      <w:spacing w:after="0" w:line="270" w:lineRule="atLeast"/>
    </w:pPr>
    <w:rPr>
      <w:rFonts w:eastAsiaTheme="minorHAnsi"/>
      <w:spacing w:val="2"/>
      <w:sz w:val="21"/>
      <w:lang w:eastAsia="en-US"/>
    </w:rPr>
  </w:style>
  <w:style w:type="paragraph" w:customStyle="1" w:styleId="2FB4E5DD79474A31A317D7B8CFF5600A17">
    <w:name w:val="2FB4E5DD79474A31A317D7B8CFF5600A17"/>
    <w:rsid w:val="0060526F"/>
    <w:pPr>
      <w:spacing w:after="0" w:line="270" w:lineRule="atLeast"/>
    </w:pPr>
    <w:rPr>
      <w:rFonts w:eastAsiaTheme="minorHAnsi"/>
      <w:spacing w:val="2"/>
      <w:sz w:val="21"/>
      <w:lang w:eastAsia="en-US"/>
    </w:rPr>
  </w:style>
  <w:style w:type="paragraph" w:customStyle="1" w:styleId="757A92C0877B41BAB9C66EBA19DB3BA417">
    <w:name w:val="757A92C0877B41BAB9C66EBA19DB3BA417"/>
    <w:rsid w:val="0060526F"/>
    <w:pPr>
      <w:spacing w:after="0" w:line="215" w:lineRule="atLeast"/>
    </w:pPr>
    <w:rPr>
      <w:rFonts w:eastAsiaTheme="minorHAnsi"/>
      <w:spacing w:val="2"/>
      <w:sz w:val="17"/>
      <w:lang w:eastAsia="en-US"/>
    </w:rPr>
  </w:style>
  <w:style w:type="paragraph" w:customStyle="1" w:styleId="8353AB9A4E694A3CADFC3F4A56E7E54317">
    <w:name w:val="8353AB9A4E694A3CADFC3F4A56E7E54317"/>
    <w:rsid w:val="0060526F"/>
    <w:pPr>
      <w:spacing w:after="0" w:line="215" w:lineRule="atLeast"/>
    </w:pPr>
    <w:rPr>
      <w:rFonts w:eastAsiaTheme="minorHAnsi"/>
      <w:spacing w:val="2"/>
      <w:sz w:val="17"/>
      <w:lang w:eastAsia="en-US"/>
    </w:rPr>
  </w:style>
  <w:style w:type="paragraph" w:customStyle="1" w:styleId="911DA91B031F4CFE916AE18B7850F95117">
    <w:name w:val="911DA91B031F4CFE916AE18B7850F95117"/>
    <w:rsid w:val="0060526F"/>
    <w:pPr>
      <w:spacing w:after="0" w:line="215" w:lineRule="atLeast"/>
    </w:pPr>
    <w:rPr>
      <w:rFonts w:eastAsiaTheme="minorHAnsi"/>
      <w:spacing w:val="2"/>
      <w:sz w:val="17"/>
      <w:lang w:eastAsia="en-US"/>
    </w:rPr>
  </w:style>
  <w:style w:type="paragraph" w:customStyle="1" w:styleId="2B55DE2B8A6945719C3D22FED04C77F817">
    <w:name w:val="2B55DE2B8A6945719C3D22FED04C77F817"/>
    <w:rsid w:val="0060526F"/>
    <w:pPr>
      <w:spacing w:after="0" w:line="215" w:lineRule="atLeast"/>
    </w:pPr>
    <w:rPr>
      <w:rFonts w:eastAsiaTheme="minorHAnsi"/>
      <w:spacing w:val="2"/>
      <w:sz w:val="17"/>
      <w:lang w:eastAsia="en-US"/>
    </w:rPr>
  </w:style>
  <w:style w:type="paragraph" w:customStyle="1" w:styleId="C4EEE03DABB144B085D94F2E52E6E34E17">
    <w:name w:val="C4EEE03DABB144B085D94F2E52E6E34E17"/>
    <w:rsid w:val="0060526F"/>
    <w:pPr>
      <w:spacing w:after="0" w:line="215" w:lineRule="atLeast"/>
    </w:pPr>
    <w:rPr>
      <w:rFonts w:eastAsiaTheme="minorHAnsi"/>
      <w:spacing w:val="2"/>
      <w:sz w:val="17"/>
      <w:lang w:eastAsia="en-US"/>
    </w:rPr>
  </w:style>
  <w:style w:type="paragraph" w:customStyle="1" w:styleId="F8A6105382C24F05A94B927C521B46C517">
    <w:name w:val="F8A6105382C24F05A94B927C521B46C517"/>
    <w:rsid w:val="0060526F"/>
    <w:pPr>
      <w:spacing w:after="0" w:line="215" w:lineRule="atLeast"/>
    </w:pPr>
    <w:rPr>
      <w:rFonts w:eastAsiaTheme="minorHAnsi"/>
      <w:spacing w:val="2"/>
      <w:sz w:val="17"/>
      <w:lang w:eastAsia="en-US"/>
    </w:rPr>
  </w:style>
  <w:style w:type="paragraph" w:customStyle="1" w:styleId="35C2B2B6C14E48899733288EDD3E151010">
    <w:name w:val="35C2B2B6C14E48899733288EDD3E151010"/>
    <w:rsid w:val="0060526F"/>
    <w:pPr>
      <w:spacing w:after="0" w:line="215" w:lineRule="atLeast"/>
    </w:pPr>
    <w:rPr>
      <w:rFonts w:eastAsiaTheme="minorHAnsi"/>
      <w:spacing w:val="2"/>
      <w:sz w:val="17"/>
      <w:lang w:eastAsia="en-US"/>
    </w:rPr>
  </w:style>
  <w:style w:type="paragraph" w:customStyle="1" w:styleId="A220206ECA7140A48CBD16E3F08FCE7410">
    <w:name w:val="A220206ECA7140A48CBD16E3F08FCE741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0">
    <w:name w:val="9C73CE90087644D5AC6825BC1E210CA210"/>
    <w:rsid w:val="0060526F"/>
    <w:pPr>
      <w:spacing w:after="0" w:line="270" w:lineRule="atLeast"/>
    </w:pPr>
    <w:rPr>
      <w:rFonts w:eastAsiaTheme="minorHAnsi"/>
      <w:spacing w:val="2"/>
      <w:sz w:val="21"/>
      <w:lang w:eastAsia="en-US"/>
    </w:rPr>
  </w:style>
  <w:style w:type="paragraph" w:customStyle="1" w:styleId="31EE708095CF490DA91581C9A2BC89B910">
    <w:name w:val="31EE708095CF490DA91581C9A2BC89B910"/>
    <w:rsid w:val="0060526F"/>
    <w:pPr>
      <w:spacing w:after="0" w:line="270" w:lineRule="atLeast"/>
    </w:pPr>
    <w:rPr>
      <w:rFonts w:eastAsiaTheme="minorHAnsi"/>
      <w:spacing w:val="2"/>
      <w:sz w:val="21"/>
      <w:lang w:eastAsia="en-US"/>
    </w:rPr>
  </w:style>
  <w:style w:type="paragraph" w:customStyle="1" w:styleId="2B8375023E31445E8CDAAEADB57FB77A10">
    <w:name w:val="2B8375023E31445E8CDAAEADB57FB77A10"/>
    <w:rsid w:val="0060526F"/>
    <w:pPr>
      <w:spacing w:after="0" w:line="270" w:lineRule="atLeast"/>
    </w:pPr>
    <w:rPr>
      <w:rFonts w:eastAsiaTheme="minorHAnsi"/>
      <w:spacing w:val="2"/>
      <w:sz w:val="21"/>
      <w:lang w:eastAsia="en-US"/>
    </w:rPr>
  </w:style>
  <w:style w:type="paragraph" w:customStyle="1" w:styleId="7499A0840E4C4827A06C41524A34919110">
    <w:name w:val="7499A0840E4C4827A06C41524A34919110"/>
    <w:rsid w:val="0060526F"/>
    <w:pPr>
      <w:spacing w:after="0" w:line="270" w:lineRule="atLeast"/>
    </w:pPr>
    <w:rPr>
      <w:rFonts w:eastAsiaTheme="minorHAnsi"/>
      <w:spacing w:val="2"/>
      <w:sz w:val="21"/>
      <w:lang w:eastAsia="en-US"/>
    </w:rPr>
  </w:style>
  <w:style w:type="paragraph" w:customStyle="1" w:styleId="5996F0043EEA43A483F8B8BC1D0FE8F310">
    <w:name w:val="5996F0043EEA43A483F8B8BC1D0FE8F310"/>
    <w:rsid w:val="0060526F"/>
    <w:pPr>
      <w:spacing w:after="0" w:line="270" w:lineRule="atLeast"/>
    </w:pPr>
    <w:rPr>
      <w:rFonts w:eastAsiaTheme="minorHAnsi"/>
      <w:spacing w:val="2"/>
      <w:sz w:val="21"/>
      <w:lang w:eastAsia="en-US"/>
    </w:rPr>
  </w:style>
  <w:style w:type="paragraph" w:customStyle="1" w:styleId="72510D9F0B234019AFE916FC970681FA10">
    <w:name w:val="72510D9F0B234019AFE916FC970681FA10"/>
    <w:rsid w:val="0060526F"/>
    <w:pPr>
      <w:spacing w:after="0" w:line="270" w:lineRule="atLeast"/>
    </w:pPr>
    <w:rPr>
      <w:rFonts w:eastAsiaTheme="minorHAnsi"/>
      <w:spacing w:val="2"/>
      <w:sz w:val="21"/>
      <w:lang w:eastAsia="en-US"/>
    </w:rPr>
  </w:style>
  <w:style w:type="paragraph" w:customStyle="1" w:styleId="72333EA9A43F4AE284F18F864688E3FE10">
    <w:name w:val="72333EA9A43F4AE284F18F864688E3FE10"/>
    <w:rsid w:val="0060526F"/>
    <w:pPr>
      <w:spacing w:after="0" w:line="270" w:lineRule="atLeast"/>
    </w:pPr>
    <w:rPr>
      <w:rFonts w:eastAsiaTheme="minorHAnsi"/>
      <w:spacing w:val="2"/>
      <w:sz w:val="21"/>
      <w:lang w:eastAsia="en-US"/>
    </w:rPr>
  </w:style>
  <w:style w:type="paragraph" w:customStyle="1" w:styleId="B1F1106964EB4122BAD1897D0815A72910">
    <w:name w:val="B1F1106964EB4122BAD1897D0815A72910"/>
    <w:rsid w:val="0060526F"/>
    <w:pPr>
      <w:spacing w:after="0" w:line="270" w:lineRule="atLeast"/>
    </w:pPr>
    <w:rPr>
      <w:rFonts w:eastAsiaTheme="minorHAnsi"/>
      <w:spacing w:val="2"/>
      <w:sz w:val="21"/>
      <w:lang w:eastAsia="en-US"/>
    </w:rPr>
  </w:style>
  <w:style w:type="paragraph" w:customStyle="1" w:styleId="CF48AC4522FB483589A29E500DB7CFD710">
    <w:name w:val="CF48AC4522FB483589A29E500DB7CFD710"/>
    <w:rsid w:val="0060526F"/>
    <w:pPr>
      <w:spacing w:after="0" w:line="270" w:lineRule="atLeast"/>
    </w:pPr>
    <w:rPr>
      <w:rFonts w:eastAsiaTheme="minorHAnsi"/>
      <w:spacing w:val="2"/>
      <w:sz w:val="21"/>
      <w:lang w:eastAsia="en-US"/>
    </w:rPr>
  </w:style>
  <w:style w:type="paragraph" w:customStyle="1" w:styleId="A7354D3109CB4DD4877D7A229F28717A10">
    <w:name w:val="A7354D3109CB4DD4877D7A229F28717A10"/>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0">
    <w:name w:val="EB92FDBA3D5745AE92B757B846ECD1C110"/>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4">
    <w:name w:val="83140885F4E946B78305E99028B6821514"/>
    <w:rsid w:val="0060526F"/>
    <w:pPr>
      <w:spacing w:after="0" w:line="215" w:lineRule="atLeast"/>
    </w:pPr>
    <w:rPr>
      <w:rFonts w:eastAsiaTheme="minorHAnsi"/>
      <w:spacing w:val="2"/>
      <w:sz w:val="17"/>
      <w:lang w:eastAsia="en-US"/>
    </w:rPr>
  </w:style>
  <w:style w:type="paragraph" w:customStyle="1" w:styleId="16272BA2509A453DB5E12A5DFD35C0CD13">
    <w:name w:val="16272BA2509A453DB5E12A5DFD35C0CD13"/>
    <w:rsid w:val="0060526F"/>
    <w:pPr>
      <w:spacing w:after="0" w:line="215" w:lineRule="atLeast"/>
    </w:pPr>
    <w:rPr>
      <w:rFonts w:eastAsiaTheme="minorHAnsi"/>
      <w:spacing w:val="2"/>
      <w:sz w:val="17"/>
      <w:lang w:eastAsia="en-US"/>
    </w:rPr>
  </w:style>
  <w:style w:type="paragraph" w:customStyle="1" w:styleId="92826575BA2D431EA6556B45955FB1A312">
    <w:name w:val="92826575BA2D431EA6556B45955FB1A31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2">
    <w:name w:val="C22F16D9833640A8B95A7C8BFE70EBFE12"/>
    <w:rsid w:val="0060526F"/>
    <w:pPr>
      <w:spacing w:after="0" w:line="270" w:lineRule="atLeast"/>
    </w:pPr>
    <w:rPr>
      <w:rFonts w:eastAsiaTheme="minorHAnsi"/>
      <w:spacing w:val="2"/>
      <w:sz w:val="21"/>
      <w:lang w:eastAsia="en-US"/>
    </w:rPr>
  </w:style>
  <w:style w:type="paragraph" w:customStyle="1" w:styleId="C54175ADF68E4FA3B9CD0B5557AD158512">
    <w:name w:val="C54175ADF68E4FA3B9CD0B5557AD158512"/>
    <w:rsid w:val="0060526F"/>
    <w:pPr>
      <w:spacing w:after="0" w:line="270" w:lineRule="atLeast"/>
    </w:pPr>
    <w:rPr>
      <w:rFonts w:eastAsiaTheme="minorHAnsi"/>
      <w:spacing w:val="2"/>
      <w:sz w:val="21"/>
      <w:lang w:eastAsia="en-US"/>
    </w:rPr>
  </w:style>
  <w:style w:type="paragraph" w:customStyle="1" w:styleId="DDEBB7FFC50E451E96C61B7A7C1086DE11">
    <w:name w:val="DDEBB7FFC50E451E96C61B7A7C1086DE11"/>
    <w:rsid w:val="0060526F"/>
    <w:pPr>
      <w:spacing w:after="0" w:line="270" w:lineRule="atLeast"/>
    </w:pPr>
    <w:rPr>
      <w:rFonts w:eastAsiaTheme="minorHAnsi"/>
      <w:spacing w:val="2"/>
      <w:sz w:val="21"/>
      <w:lang w:eastAsia="en-US"/>
    </w:rPr>
  </w:style>
  <w:style w:type="paragraph" w:customStyle="1" w:styleId="BF9991050F5349EB918D8C9561EAB88611">
    <w:name w:val="BF9991050F5349EB918D8C9561EAB88611"/>
    <w:rsid w:val="0060526F"/>
    <w:pPr>
      <w:spacing w:after="0" w:line="270" w:lineRule="atLeast"/>
    </w:pPr>
    <w:rPr>
      <w:rFonts w:eastAsiaTheme="minorHAnsi"/>
      <w:spacing w:val="2"/>
      <w:sz w:val="21"/>
      <w:lang w:eastAsia="en-US"/>
    </w:rPr>
  </w:style>
  <w:style w:type="paragraph" w:customStyle="1" w:styleId="77F540281C1D46D29D5890B5C12AFB9211">
    <w:name w:val="77F540281C1D46D29D5890B5C12AFB9211"/>
    <w:rsid w:val="0060526F"/>
    <w:pPr>
      <w:spacing w:after="0" w:line="270" w:lineRule="atLeast"/>
    </w:pPr>
    <w:rPr>
      <w:rFonts w:eastAsiaTheme="minorHAnsi"/>
      <w:spacing w:val="2"/>
      <w:sz w:val="21"/>
      <w:lang w:eastAsia="en-US"/>
    </w:rPr>
  </w:style>
  <w:style w:type="paragraph" w:customStyle="1" w:styleId="2B5B614CE0FA4C0C96FB564A0F773A8211">
    <w:name w:val="2B5B614CE0FA4C0C96FB564A0F773A8211"/>
    <w:rsid w:val="0060526F"/>
    <w:pPr>
      <w:spacing w:after="0" w:line="270" w:lineRule="atLeast"/>
    </w:pPr>
    <w:rPr>
      <w:rFonts w:eastAsiaTheme="minorHAnsi"/>
      <w:spacing w:val="2"/>
      <w:sz w:val="21"/>
      <w:lang w:eastAsia="en-US"/>
    </w:rPr>
  </w:style>
  <w:style w:type="paragraph" w:customStyle="1" w:styleId="A4914E8740A5470CACF23A042AC8C70A11">
    <w:name w:val="A4914E8740A5470CACF23A042AC8C70A11"/>
    <w:rsid w:val="0060526F"/>
    <w:pPr>
      <w:spacing w:after="0" w:line="270" w:lineRule="atLeast"/>
    </w:pPr>
    <w:rPr>
      <w:rFonts w:eastAsiaTheme="minorHAnsi"/>
      <w:spacing w:val="2"/>
      <w:sz w:val="21"/>
      <w:lang w:eastAsia="en-US"/>
    </w:rPr>
  </w:style>
  <w:style w:type="paragraph" w:customStyle="1" w:styleId="BAB68D17C7E94488923D43BAF4C15BB011">
    <w:name w:val="BAB68D17C7E94488923D43BAF4C15BB011"/>
    <w:rsid w:val="0060526F"/>
    <w:pPr>
      <w:spacing w:after="0" w:line="270" w:lineRule="atLeast"/>
    </w:pPr>
    <w:rPr>
      <w:rFonts w:eastAsiaTheme="minorHAnsi"/>
      <w:spacing w:val="2"/>
      <w:sz w:val="21"/>
      <w:lang w:eastAsia="en-US"/>
    </w:rPr>
  </w:style>
  <w:style w:type="paragraph" w:customStyle="1" w:styleId="583CDA8339794EA08BA06270FF2A76D111">
    <w:name w:val="583CDA8339794EA08BA06270FF2A76D111"/>
    <w:rsid w:val="0060526F"/>
    <w:pPr>
      <w:spacing w:after="0" w:line="270" w:lineRule="atLeast"/>
    </w:pPr>
    <w:rPr>
      <w:rFonts w:eastAsiaTheme="minorHAnsi"/>
      <w:spacing w:val="2"/>
      <w:sz w:val="21"/>
      <w:lang w:eastAsia="en-US"/>
    </w:rPr>
  </w:style>
  <w:style w:type="paragraph" w:customStyle="1" w:styleId="69C9636264E74C4AA1BD3459720997DA10">
    <w:name w:val="69C9636264E74C4AA1BD3459720997DA10"/>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0">
    <w:name w:val="9673801080764A069710B0C92BB1A74510"/>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7">
    <w:name w:val="48FBC376C46C4C01BB79F1D4B24A6C817"/>
    <w:rsid w:val="0060526F"/>
    <w:pPr>
      <w:spacing w:after="0" w:line="215" w:lineRule="atLeast"/>
    </w:pPr>
    <w:rPr>
      <w:rFonts w:eastAsiaTheme="minorHAnsi"/>
      <w:spacing w:val="2"/>
      <w:sz w:val="17"/>
      <w:lang w:eastAsia="en-US"/>
    </w:rPr>
  </w:style>
  <w:style w:type="paragraph" w:customStyle="1" w:styleId="4F75D92B29994498BF83CA4BC43B53117">
    <w:name w:val="4F75D92B29994498BF83CA4BC43B53117"/>
    <w:rsid w:val="0060526F"/>
    <w:pPr>
      <w:spacing w:after="0" w:line="215" w:lineRule="atLeast"/>
    </w:pPr>
    <w:rPr>
      <w:rFonts w:eastAsiaTheme="minorHAnsi"/>
      <w:spacing w:val="2"/>
      <w:sz w:val="17"/>
      <w:lang w:eastAsia="en-US"/>
    </w:rPr>
  </w:style>
  <w:style w:type="paragraph" w:customStyle="1" w:styleId="8A1CBF988C7C4DF5A5A473AD5869A36822">
    <w:name w:val="8A1CBF988C7C4DF5A5A473AD5869A3682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7">
    <w:name w:val="1B3C548A387C4A3395180ABBB10B41BE7"/>
    <w:rsid w:val="0060526F"/>
    <w:pPr>
      <w:spacing w:after="0" w:line="270" w:lineRule="atLeast"/>
    </w:pPr>
    <w:rPr>
      <w:rFonts w:eastAsiaTheme="minorHAnsi"/>
      <w:spacing w:val="2"/>
      <w:sz w:val="21"/>
      <w:lang w:eastAsia="en-US"/>
    </w:rPr>
  </w:style>
  <w:style w:type="paragraph" w:customStyle="1" w:styleId="ACC768EF66514D96A326B7124955AFEB7">
    <w:name w:val="ACC768EF66514D96A326B7124955AFEB7"/>
    <w:rsid w:val="0060526F"/>
    <w:pPr>
      <w:spacing w:after="0" w:line="270" w:lineRule="atLeast"/>
    </w:pPr>
    <w:rPr>
      <w:rFonts w:eastAsiaTheme="minorHAnsi"/>
      <w:spacing w:val="2"/>
      <w:sz w:val="21"/>
      <w:lang w:eastAsia="en-US"/>
    </w:rPr>
  </w:style>
  <w:style w:type="paragraph" w:customStyle="1" w:styleId="CAE6970F0A9E42EBBA8EB5BCAE3537DD7">
    <w:name w:val="CAE6970F0A9E42EBBA8EB5BCAE3537DD7"/>
    <w:rsid w:val="0060526F"/>
    <w:pPr>
      <w:spacing w:after="0" w:line="270" w:lineRule="atLeast"/>
    </w:pPr>
    <w:rPr>
      <w:rFonts w:eastAsiaTheme="minorHAnsi"/>
      <w:spacing w:val="2"/>
      <w:sz w:val="21"/>
      <w:lang w:eastAsia="en-US"/>
    </w:rPr>
  </w:style>
  <w:style w:type="paragraph" w:customStyle="1" w:styleId="DC5E73CA64EB4AD2B78D1A8CF262864C7">
    <w:name w:val="DC5E73CA64EB4AD2B78D1A8CF262864C7"/>
    <w:rsid w:val="0060526F"/>
    <w:pPr>
      <w:spacing w:after="0" w:line="270" w:lineRule="atLeast"/>
    </w:pPr>
    <w:rPr>
      <w:rFonts w:eastAsiaTheme="minorHAnsi"/>
      <w:spacing w:val="2"/>
      <w:sz w:val="21"/>
      <w:lang w:eastAsia="en-US"/>
    </w:rPr>
  </w:style>
  <w:style w:type="paragraph" w:customStyle="1" w:styleId="BF24BA6056164291BF124E6DDA89CD9E7">
    <w:name w:val="BF24BA6056164291BF124E6DDA89CD9E7"/>
    <w:rsid w:val="0060526F"/>
    <w:pPr>
      <w:spacing w:after="0" w:line="270" w:lineRule="atLeast"/>
    </w:pPr>
    <w:rPr>
      <w:rFonts w:eastAsiaTheme="minorHAnsi"/>
      <w:spacing w:val="2"/>
      <w:sz w:val="21"/>
      <w:lang w:eastAsia="en-US"/>
    </w:rPr>
  </w:style>
  <w:style w:type="paragraph" w:customStyle="1" w:styleId="DA041DD3C28D4CC6B0017808A5995CB97">
    <w:name w:val="DA041DD3C28D4CC6B0017808A5995CB97"/>
    <w:rsid w:val="0060526F"/>
    <w:pPr>
      <w:spacing w:after="0" w:line="270" w:lineRule="atLeast"/>
    </w:pPr>
    <w:rPr>
      <w:rFonts w:eastAsiaTheme="minorHAnsi"/>
      <w:spacing w:val="2"/>
      <w:sz w:val="21"/>
      <w:lang w:eastAsia="en-US"/>
    </w:rPr>
  </w:style>
  <w:style w:type="paragraph" w:customStyle="1" w:styleId="E9660D48E81A448DBD28847504AF77087">
    <w:name w:val="E9660D48E81A448DBD28847504AF77087"/>
    <w:rsid w:val="0060526F"/>
    <w:pPr>
      <w:spacing w:after="0" w:line="270" w:lineRule="atLeast"/>
    </w:pPr>
    <w:rPr>
      <w:rFonts w:eastAsiaTheme="minorHAnsi"/>
      <w:spacing w:val="2"/>
      <w:sz w:val="21"/>
      <w:lang w:eastAsia="en-US"/>
    </w:rPr>
  </w:style>
  <w:style w:type="paragraph" w:customStyle="1" w:styleId="C290DF30E80E4F288F0EE74BBF425EB87">
    <w:name w:val="C290DF30E80E4F288F0EE74BBF425EB87"/>
    <w:rsid w:val="0060526F"/>
    <w:pPr>
      <w:spacing w:after="0" w:line="215" w:lineRule="atLeast"/>
    </w:pPr>
    <w:rPr>
      <w:rFonts w:eastAsiaTheme="minorHAnsi"/>
      <w:spacing w:val="2"/>
      <w:sz w:val="17"/>
      <w:lang w:eastAsia="en-US"/>
    </w:rPr>
  </w:style>
  <w:style w:type="paragraph" w:customStyle="1" w:styleId="0CA535164D164795A0560DD619BADED05">
    <w:name w:val="0CA535164D164795A0560DD619BADED0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2">
    <w:name w:val="A490811C52F44731BAAB47661BE42FA92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4">
    <w:name w:val="6DD89ADCF034450F81D0EFD44FE62004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7">
    <w:name w:val="6C65CE3996834A34B45BD8E7C830D3EE7"/>
    <w:rsid w:val="0060526F"/>
    <w:pPr>
      <w:spacing w:after="0" w:line="270" w:lineRule="atLeast"/>
    </w:pPr>
    <w:rPr>
      <w:rFonts w:eastAsiaTheme="minorHAnsi"/>
      <w:spacing w:val="2"/>
      <w:sz w:val="21"/>
      <w:lang w:eastAsia="en-US"/>
    </w:rPr>
  </w:style>
  <w:style w:type="paragraph" w:customStyle="1" w:styleId="E77AE0D786B4444E8E721CF548839F347">
    <w:name w:val="E77AE0D786B4444E8E721CF548839F347"/>
    <w:rsid w:val="0060526F"/>
    <w:pPr>
      <w:spacing w:after="0" w:line="270" w:lineRule="atLeast"/>
    </w:pPr>
    <w:rPr>
      <w:rFonts w:eastAsiaTheme="minorHAnsi"/>
      <w:spacing w:val="2"/>
      <w:sz w:val="21"/>
      <w:lang w:eastAsia="en-US"/>
    </w:rPr>
  </w:style>
  <w:style w:type="paragraph" w:customStyle="1" w:styleId="3F59C17B8EBB440FA3157F6BC1F45BA57">
    <w:name w:val="3F59C17B8EBB440FA3157F6BC1F45BA57"/>
    <w:rsid w:val="0060526F"/>
    <w:pPr>
      <w:spacing w:after="0" w:line="215" w:lineRule="atLeast"/>
    </w:pPr>
    <w:rPr>
      <w:rFonts w:eastAsiaTheme="minorHAnsi"/>
      <w:spacing w:val="2"/>
      <w:sz w:val="17"/>
      <w:lang w:eastAsia="en-US"/>
    </w:rPr>
  </w:style>
  <w:style w:type="paragraph" w:customStyle="1" w:styleId="86178051D4AE4B4C9D82C3453684E9A57">
    <w:name w:val="86178051D4AE4B4C9D82C3453684E9A57"/>
    <w:rsid w:val="0060526F"/>
    <w:pPr>
      <w:spacing w:after="0" w:line="215" w:lineRule="atLeast"/>
    </w:pPr>
    <w:rPr>
      <w:rFonts w:eastAsiaTheme="minorHAnsi"/>
      <w:spacing w:val="2"/>
      <w:sz w:val="17"/>
      <w:lang w:eastAsia="en-US"/>
    </w:rPr>
  </w:style>
  <w:style w:type="paragraph" w:customStyle="1" w:styleId="8297EA507B4E4491B747917E08C00CA44">
    <w:name w:val="8297EA507B4E4491B747917E08C00CA4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4">
    <w:name w:val="E780163E7EE449BB8E4EFE88837926944"/>
    <w:rsid w:val="0060526F"/>
    <w:pPr>
      <w:spacing w:after="0" w:line="270" w:lineRule="atLeast"/>
    </w:pPr>
    <w:rPr>
      <w:rFonts w:eastAsiaTheme="minorHAnsi"/>
      <w:spacing w:val="2"/>
      <w:sz w:val="21"/>
      <w:lang w:eastAsia="en-US"/>
    </w:rPr>
  </w:style>
  <w:style w:type="paragraph" w:customStyle="1" w:styleId="90D56C357F244807BA0E3ABB2100251B4">
    <w:name w:val="90D56C357F244807BA0E3ABB2100251B4"/>
    <w:rsid w:val="0060526F"/>
    <w:pPr>
      <w:spacing w:after="0" w:line="270" w:lineRule="atLeast"/>
    </w:pPr>
    <w:rPr>
      <w:rFonts w:eastAsiaTheme="minorHAnsi"/>
      <w:spacing w:val="2"/>
      <w:sz w:val="21"/>
      <w:lang w:eastAsia="en-US"/>
    </w:rPr>
  </w:style>
  <w:style w:type="paragraph" w:customStyle="1" w:styleId="84EFBE04EE794AB1A646EEA2421EAD554">
    <w:name w:val="84EFBE04EE794AB1A646EEA2421EAD554"/>
    <w:rsid w:val="0060526F"/>
    <w:pPr>
      <w:spacing w:after="0" w:line="270" w:lineRule="atLeast"/>
    </w:pPr>
    <w:rPr>
      <w:rFonts w:eastAsiaTheme="minorHAnsi"/>
      <w:spacing w:val="2"/>
      <w:sz w:val="21"/>
      <w:lang w:eastAsia="en-US"/>
    </w:rPr>
  </w:style>
  <w:style w:type="paragraph" w:customStyle="1" w:styleId="2266EF0FCBA4442F9A2972878417B15E4">
    <w:name w:val="2266EF0FCBA4442F9A2972878417B15E4"/>
    <w:rsid w:val="0060526F"/>
    <w:pPr>
      <w:spacing w:after="0" w:line="270" w:lineRule="atLeast"/>
    </w:pPr>
    <w:rPr>
      <w:rFonts w:eastAsiaTheme="minorHAnsi"/>
      <w:spacing w:val="2"/>
      <w:sz w:val="21"/>
      <w:lang w:eastAsia="en-US"/>
    </w:rPr>
  </w:style>
  <w:style w:type="paragraph" w:customStyle="1" w:styleId="F2E83DA0CE194CCD8B17C9621213BAB522">
    <w:name w:val="F2E83DA0CE194CCD8B17C9621213BAB522"/>
    <w:rsid w:val="0060526F"/>
    <w:pPr>
      <w:spacing w:after="0" w:line="215" w:lineRule="atLeast"/>
    </w:pPr>
    <w:rPr>
      <w:rFonts w:eastAsiaTheme="minorHAnsi"/>
      <w:spacing w:val="2"/>
      <w:sz w:val="17"/>
      <w:lang w:eastAsia="en-US"/>
    </w:rPr>
  </w:style>
  <w:style w:type="paragraph" w:customStyle="1" w:styleId="88ED411EA4714DCEB387CD09516EA42C20">
    <w:name w:val="88ED411EA4714DCEB387CD09516EA42C20"/>
    <w:rsid w:val="0060526F"/>
    <w:pPr>
      <w:spacing w:after="0" w:line="215" w:lineRule="atLeast"/>
    </w:pPr>
    <w:rPr>
      <w:rFonts w:eastAsiaTheme="minorHAnsi"/>
      <w:spacing w:val="2"/>
      <w:sz w:val="17"/>
      <w:lang w:eastAsia="en-US"/>
    </w:rPr>
  </w:style>
  <w:style w:type="paragraph" w:customStyle="1" w:styleId="1AD7772E66AB46B49845C50B965CBF2619">
    <w:name w:val="1AD7772E66AB46B49845C50B965CBF2619"/>
    <w:rsid w:val="0060526F"/>
    <w:pPr>
      <w:spacing w:after="0" w:line="215" w:lineRule="atLeast"/>
    </w:pPr>
    <w:rPr>
      <w:rFonts w:eastAsiaTheme="minorHAnsi"/>
      <w:spacing w:val="2"/>
      <w:sz w:val="17"/>
      <w:lang w:eastAsia="en-US"/>
    </w:rPr>
  </w:style>
  <w:style w:type="paragraph" w:customStyle="1" w:styleId="DF5BEF74B952445AAF16483A9479B7B020">
    <w:name w:val="DF5BEF74B952445AAF16483A9479B7B020"/>
    <w:rsid w:val="0060526F"/>
    <w:pPr>
      <w:spacing w:after="0" w:line="215" w:lineRule="atLeast"/>
    </w:pPr>
    <w:rPr>
      <w:rFonts w:eastAsiaTheme="minorHAnsi"/>
      <w:spacing w:val="2"/>
      <w:sz w:val="17"/>
      <w:lang w:eastAsia="en-US"/>
    </w:rPr>
  </w:style>
  <w:style w:type="paragraph" w:customStyle="1" w:styleId="3E17A3053519402181A5B50D5F3FED7820">
    <w:name w:val="3E17A3053519402181A5B50D5F3FED7820"/>
    <w:rsid w:val="0060526F"/>
    <w:pPr>
      <w:spacing w:after="0" w:line="215" w:lineRule="atLeast"/>
    </w:pPr>
    <w:rPr>
      <w:rFonts w:eastAsiaTheme="minorHAnsi"/>
      <w:spacing w:val="2"/>
      <w:sz w:val="17"/>
      <w:lang w:eastAsia="en-US"/>
    </w:rPr>
  </w:style>
  <w:style w:type="paragraph" w:customStyle="1" w:styleId="4E22E5C16FC0474892663C3FBE973ECD20">
    <w:name w:val="4E22E5C16FC0474892663C3FBE973ECD20"/>
    <w:rsid w:val="0060526F"/>
    <w:pPr>
      <w:spacing w:after="0" w:line="215" w:lineRule="atLeast"/>
    </w:pPr>
    <w:rPr>
      <w:rFonts w:eastAsiaTheme="minorHAnsi"/>
      <w:spacing w:val="2"/>
      <w:sz w:val="17"/>
      <w:lang w:eastAsia="en-US"/>
    </w:rPr>
  </w:style>
  <w:style w:type="paragraph" w:customStyle="1" w:styleId="E9C6092754C944C898F4AC9395F0171E20">
    <w:name w:val="E9C6092754C944C898F4AC9395F0171E20"/>
    <w:rsid w:val="0060526F"/>
    <w:pPr>
      <w:spacing w:after="0" w:line="215" w:lineRule="atLeast"/>
    </w:pPr>
    <w:rPr>
      <w:rFonts w:eastAsiaTheme="minorHAnsi"/>
      <w:spacing w:val="2"/>
      <w:sz w:val="17"/>
      <w:lang w:eastAsia="en-US"/>
    </w:rPr>
  </w:style>
  <w:style w:type="paragraph" w:customStyle="1" w:styleId="BC809F21C1334517A6C28BB380C407A120">
    <w:name w:val="BC809F21C1334517A6C28BB380C407A120"/>
    <w:rsid w:val="0060526F"/>
    <w:pPr>
      <w:spacing w:after="0" w:line="215" w:lineRule="atLeast"/>
    </w:pPr>
    <w:rPr>
      <w:rFonts w:eastAsiaTheme="minorHAnsi"/>
      <w:spacing w:val="2"/>
      <w:sz w:val="17"/>
      <w:lang w:eastAsia="en-US"/>
    </w:rPr>
  </w:style>
  <w:style w:type="paragraph" w:customStyle="1" w:styleId="C7623543BF7149F7A6B7D401DCE2B0E320">
    <w:name w:val="C7623543BF7149F7A6B7D401DCE2B0E320"/>
    <w:rsid w:val="0060526F"/>
    <w:pPr>
      <w:spacing w:after="0" w:line="215" w:lineRule="atLeast"/>
    </w:pPr>
    <w:rPr>
      <w:rFonts w:eastAsiaTheme="minorHAnsi"/>
      <w:spacing w:val="2"/>
      <w:sz w:val="17"/>
      <w:lang w:eastAsia="en-US"/>
    </w:rPr>
  </w:style>
  <w:style w:type="paragraph" w:customStyle="1" w:styleId="CE49A51E6D0A434198319F37C6A017C720">
    <w:name w:val="CE49A51E6D0A434198319F37C6A017C720"/>
    <w:rsid w:val="0060526F"/>
    <w:pPr>
      <w:spacing w:after="0" w:line="215" w:lineRule="atLeast"/>
    </w:pPr>
    <w:rPr>
      <w:rFonts w:eastAsiaTheme="minorHAnsi"/>
      <w:spacing w:val="2"/>
      <w:sz w:val="17"/>
      <w:lang w:eastAsia="en-US"/>
    </w:rPr>
  </w:style>
  <w:style w:type="paragraph" w:customStyle="1" w:styleId="D1B752E200684BC09BB6933AF3A82F8220">
    <w:name w:val="D1B752E200684BC09BB6933AF3A82F8220"/>
    <w:rsid w:val="0060526F"/>
    <w:pPr>
      <w:spacing w:after="0" w:line="215" w:lineRule="atLeast"/>
    </w:pPr>
    <w:rPr>
      <w:rFonts w:eastAsiaTheme="minorHAnsi"/>
      <w:spacing w:val="2"/>
      <w:sz w:val="17"/>
      <w:lang w:eastAsia="en-US"/>
    </w:rPr>
  </w:style>
  <w:style w:type="paragraph" w:customStyle="1" w:styleId="B205D51F578A4A8AA87B5AB53F10B89F21">
    <w:name w:val="B205D51F578A4A8AA87B5AB53F10B89F21"/>
    <w:rsid w:val="0060526F"/>
    <w:pPr>
      <w:spacing w:after="0" w:line="215" w:lineRule="atLeast"/>
    </w:pPr>
    <w:rPr>
      <w:rFonts w:eastAsiaTheme="minorHAnsi"/>
      <w:spacing w:val="2"/>
      <w:sz w:val="17"/>
      <w:lang w:eastAsia="en-US"/>
    </w:rPr>
  </w:style>
  <w:style w:type="paragraph" w:customStyle="1" w:styleId="F8DA5403326B4ECF94AD9F99EC7ED8AA20">
    <w:name w:val="F8DA5403326B4ECF94AD9F99EC7ED8AA20"/>
    <w:rsid w:val="0060526F"/>
    <w:pPr>
      <w:spacing w:after="0" w:line="215" w:lineRule="atLeast"/>
    </w:pPr>
    <w:rPr>
      <w:rFonts w:eastAsiaTheme="minorHAnsi"/>
      <w:spacing w:val="2"/>
      <w:sz w:val="17"/>
      <w:lang w:eastAsia="en-US"/>
    </w:rPr>
  </w:style>
  <w:style w:type="paragraph" w:customStyle="1" w:styleId="50C2BEC94BCD480792CE32DB2123211B20">
    <w:name w:val="50C2BEC94BCD480792CE32DB2123211B20"/>
    <w:rsid w:val="0060526F"/>
    <w:pPr>
      <w:spacing w:after="0" w:line="215" w:lineRule="atLeast"/>
    </w:pPr>
    <w:rPr>
      <w:rFonts w:eastAsiaTheme="minorHAnsi"/>
      <w:spacing w:val="2"/>
      <w:sz w:val="17"/>
      <w:lang w:eastAsia="en-US"/>
    </w:rPr>
  </w:style>
  <w:style w:type="paragraph" w:customStyle="1" w:styleId="82680A57E9FC4582B12B8FA6D3F1794C20">
    <w:name w:val="82680A57E9FC4582B12B8FA6D3F1794C20"/>
    <w:rsid w:val="0060526F"/>
    <w:pPr>
      <w:spacing w:after="0" w:line="215" w:lineRule="atLeast"/>
    </w:pPr>
    <w:rPr>
      <w:rFonts w:eastAsiaTheme="minorHAnsi"/>
      <w:spacing w:val="2"/>
      <w:sz w:val="17"/>
      <w:lang w:eastAsia="en-US"/>
    </w:rPr>
  </w:style>
  <w:style w:type="paragraph" w:customStyle="1" w:styleId="DF70268F44DA492EB939F88DF8A2E9C120">
    <w:name w:val="DF70268F44DA492EB939F88DF8A2E9C120"/>
    <w:rsid w:val="0060526F"/>
    <w:pPr>
      <w:spacing w:after="0" w:line="215" w:lineRule="atLeast"/>
    </w:pPr>
    <w:rPr>
      <w:rFonts w:eastAsiaTheme="minorHAnsi"/>
      <w:spacing w:val="2"/>
      <w:sz w:val="17"/>
      <w:lang w:eastAsia="en-US"/>
    </w:rPr>
  </w:style>
  <w:style w:type="paragraph" w:customStyle="1" w:styleId="CCFE564E571E4F1DAAA04EC96F78FA412">
    <w:name w:val="CCFE564E571E4F1DAAA04EC96F78FA412"/>
    <w:rsid w:val="0060526F"/>
    <w:pPr>
      <w:spacing w:after="0" w:line="215" w:lineRule="atLeast"/>
    </w:pPr>
    <w:rPr>
      <w:rFonts w:eastAsiaTheme="minorHAnsi"/>
      <w:spacing w:val="2"/>
      <w:sz w:val="17"/>
      <w:lang w:eastAsia="en-US"/>
    </w:rPr>
  </w:style>
  <w:style w:type="paragraph" w:customStyle="1" w:styleId="F29D734E3F014616BA0616FFCC47BA4F3">
    <w:name w:val="F29D734E3F014616BA0616FFCC47BA4F3"/>
    <w:rsid w:val="0060526F"/>
    <w:pPr>
      <w:spacing w:after="0" w:line="215" w:lineRule="atLeast"/>
    </w:pPr>
    <w:rPr>
      <w:rFonts w:eastAsiaTheme="minorHAnsi"/>
      <w:spacing w:val="2"/>
      <w:sz w:val="17"/>
      <w:lang w:eastAsia="en-US"/>
    </w:rPr>
  </w:style>
  <w:style w:type="paragraph" w:customStyle="1" w:styleId="BC40CD1ADBDB45FEA97D740E28DAFBD5">
    <w:name w:val="BC40CD1ADBDB45FEA97D740E28DAFBD5"/>
    <w:rsid w:val="0060526F"/>
    <w:pPr>
      <w:spacing w:after="0" w:line="215" w:lineRule="atLeast"/>
    </w:pPr>
    <w:rPr>
      <w:rFonts w:eastAsiaTheme="minorHAnsi"/>
      <w:spacing w:val="2"/>
      <w:sz w:val="17"/>
      <w:lang w:eastAsia="en-US"/>
    </w:rPr>
  </w:style>
  <w:style w:type="paragraph" w:customStyle="1" w:styleId="34D36843A7B54B7EADA1C7E61A06FA0819">
    <w:name w:val="34D36843A7B54B7EADA1C7E61A06FA0819"/>
    <w:rsid w:val="0060526F"/>
    <w:pPr>
      <w:spacing w:after="0" w:line="215" w:lineRule="atLeast"/>
    </w:pPr>
    <w:rPr>
      <w:rFonts w:eastAsiaTheme="minorHAnsi"/>
      <w:spacing w:val="2"/>
      <w:sz w:val="17"/>
      <w:lang w:eastAsia="en-US"/>
    </w:rPr>
  </w:style>
  <w:style w:type="paragraph" w:customStyle="1" w:styleId="549DED7078F54E60862C6595A78B465A19">
    <w:name w:val="549DED7078F54E60862C6595A78B465A19"/>
    <w:rsid w:val="0060526F"/>
    <w:pPr>
      <w:spacing w:after="0" w:line="215" w:lineRule="atLeast"/>
    </w:pPr>
    <w:rPr>
      <w:rFonts w:eastAsiaTheme="minorHAnsi"/>
      <w:spacing w:val="2"/>
      <w:sz w:val="17"/>
      <w:lang w:eastAsia="en-US"/>
    </w:rPr>
  </w:style>
  <w:style w:type="paragraph" w:customStyle="1" w:styleId="7F426734BEAF4113B46AAD9121CEFEA019">
    <w:name w:val="7F426734BEAF4113B46AAD9121CEFEA019"/>
    <w:rsid w:val="0060526F"/>
    <w:pPr>
      <w:spacing w:after="0" w:line="215" w:lineRule="atLeast"/>
    </w:pPr>
    <w:rPr>
      <w:rFonts w:eastAsiaTheme="minorHAnsi"/>
      <w:spacing w:val="2"/>
      <w:sz w:val="17"/>
      <w:lang w:eastAsia="en-US"/>
    </w:rPr>
  </w:style>
  <w:style w:type="paragraph" w:customStyle="1" w:styleId="DFD71DFF5F5640FB8CB3A6560A8D88A519">
    <w:name w:val="DFD71DFF5F5640FB8CB3A6560A8D88A519"/>
    <w:rsid w:val="0060526F"/>
    <w:pPr>
      <w:spacing w:after="0" w:line="215" w:lineRule="atLeast"/>
    </w:pPr>
    <w:rPr>
      <w:rFonts w:eastAsiaTheme="minorHAnsi"/>
      <w:spacing w:val="2"/>
      <w:sz w:val="17"/>
      <w:lang w:eastAsia="en-US"/>
    </w:rPr>
  </w:style>
  <w:style w:type="paragraph" w:customStyle="1" w:styleId="DE672557C5DF473E8FD6142F7D7834D619">
    <w:name w:val="DE672557C5DF473E8FD6142F7D7834D619"/>
    <w:rsid w:val="0060526F"/>
    <w:pPr>
      <w:spacing w:after="0" w:line="215" w:lineRule="atLeast"/>
    </w:pPr>
    <w:rPr>
      <w:rFonts w:eastAsiaTheme="minorHAnsi"/>
      <w:spacing w:val="2"/>
      <w:sz w:val="17"/>
      <w:lang w:eastAsia="en-US"/>
    </w:rPr>
  </w:style>
  <w:style w:type="paragraph" w:customStyle="1" w:styleId="0D362C341CA64C5BBA91549EC6D699A519">
    <w:name w:val="0D362C341CA64C5BBA91549EC6D699A519"/>
    <w:rsid w:val="0060526F"/>
    <w:pPr>
      <w:spacing w:after="0" w:line="215" w:lineRule="atLeast"/>
    </w:pPr>
    <w:rPr>
      <w:rFonts w:eastAsiaTheme="minorHAnsi"/>
      <w:spacing w:val="2"/>
      <w:sz w:val="17"/>
      <w:lang w:eastAsia="en-US"/>
    </w:rPr>
  </w:style>
  <w:style w:type="paragraph" w:customStyle="1" w:styleId="335F816244864164AAB4F8CDF1F8071C19">
    <w:name w:val="335F816244864164AAB4F8CDF1F8071C19"/>
    <w:rsid w:val="0060526F"/>
    <w:pPr>
      <w:spacing w:after="0" w:line="215" w:lineRule="atLeast"/>
    </w:pPr>
    <w:rPr>
      <w:rFonts w:eastAsiaTheme="minorHAnsi"/>
      <w:spacing w:val="2"/>
      <w:sz w:val="17"/>
      <w:lang w:eastAsia="en-US"/>
    </w:rPr>
  </w:style>
  <w:style w:type="paragraph" w:customStyle="1" w:styleId="6E73BF6F02F240C3980E6ABA6B40D21919">
    <w:name w:val="6E73BF6F02F240C3980E6ABA6B40D21919"/>
    <w:rsid w:val="0060526F"/>
    <w:pPr>
      <w:spacing w:after="0" w:line="215" w:lineRule="atLeast"/>
    </w:pPr>
    <w:rPr>
      <w:rFonts w:eastAsiaTheme="minorHAnsi"/>
      <w:spacing w:val="2"/>
      <w:sz w:val="17"/>
      <w:lang w:eastAsia="en-US"/>
    </w:rPr>
  </w:style>
  <w:style w:type="paragraph" w:customStyle="1" w:styleId="BB113D6CCF76471197751915CB4281C119">
    <w:name w:val="BB113D6CCF76471197751915CB4281C119"/>
    <w:rsid w:val="0060526F"/>
    <w:pPr>
      <w:spacing w:after="0" w:line="215" w:lineRule="atLeast"/>
    </w:pPr>
    <w:rPr>
      <w:rFonts w:eastAsiaTheme="minorHAnsi"/>
      <w:spacing w:val="2"/>
      <w:sz w:val="17"/>
      <w:lang w:eastAsia="en-US"/>
    </w:rPr>
  </w:style>
  <w:style w:type="paragraph" w:customStyle="1" w:styleId="DD875468096B45C2B527EC6EF8D3514719">
    <w:name w:val="DD875468096B45C2B527EC6EF8D3514719"/>
    <w:rsid w:val="0060526F"/>
    <w:pPr>
      <w:spacing w:after="0" w:line="215" w:lineRule="atLeast"/>
    </w:pPr>
    <w:rPr>
      <w:rFonts w:eastAsiaTheme="minorHAnsi"/>
      <w:spacing w:val="2"/>
      <w:sz w:val="17"/>
      <w:lang w:eastAsia="en-US"/>
    </w:rPr>
  </w:style>
  <w:style w:type="paragraph" w:customStyle="1" w:styleId="3692932E64AA4BDFA8CD92D2A10646D719">
    <w:name w:val="3692932E64AA4BDFA8CD92D2A10646D719"/>
    <w:rsid w:val="0060526F"/>
    <w:pPr>
      <w:spacing w:after="0" w:line="215" w:lineRule="atLeast"/>
    </w:pPr>
    <w:rPr>
      <w:rFonts w:eastAsiaTheme="minorHAnsi"/>
      <w:spacing w:val="2"/>
      <w:sz w:val="17"/>
      <w:lang w:eastAsia="en-US"/>
    </w:rPr>
  </w:style>
  <w:style w:type="paragraph" w:customStyle="1" w:styleId="1C8F5EF6ECCD4255B059B65137DEA0A318">
    <w:name w:val="1C8F5EF6ECCD4255B059B65137DEA0A318"/>
    <w:rsid w:val="0060526F"/>
    <w:pPr>
      <w:spacing w:after="0" w:line="270" w:lineRule="atLeast"/>
    </w:pPr>
    <w:rPr>
      <w:rFonts w:eastAsiaTheme="minorHAnsi"/>
      <w:spacing w:val="2"/>
      <w:sz w:val="21"/>
      <w:lang w:eastAsia="en-US"/>
    </w:rPr>
  </w:style>
  <w:style w:type="paragraph" w:customStyle="1" w:styleId="CC835E1C093B40D6B8C924EA84CF805A18">
    <w:name w:val="CC835E1C093B40D6B8C924EA84CF805A18"/>
    <w:rsid w:val="0060526F"/>
    <w:pPr>
      <w:spacing w:after="0" w:line="270" w:lineRule="atLeast"/>
    </w:pPr>
    <w:rPr>
      <w:rFonts w:eastAsiaTheme="minorHAnsi"/>
      <w:spacing w:val="2"/>
      <w:sz w:val="21"/>
      <w:lang w:eastAsia="en-US"/>
    </w:rPr>
  </w:style>
  <w:style w:type="paragraph" w:customStyle="1" w:styleId="2FB4E5DD79474A31A317D7B8CFF5600A18">
    <w:name w:val="2FB4E5DD79474A31A317D7B8CFF5600A18"/>
    <w:rsid w:val="0060526F"/>
    <w:pPr>
      <w:spacing w:after="0" w:line="270" w:lineRule="atLeast"/>
    </w:pPr>
    <w:rPr>
      <w:rFonts w:eastAsiaTheme="minorHAnsi"/>
      <w:spacing w:val="2"/>
      <w:sz w:val="21"/>
      <w:lang w:eastAsia="en-US"/>
    </w:rPr>
  </w:style>
  <w:style w:type="paragraph" w:customStyle="1" w:styleId="757A92C0877B41BAB9C66EBA19DB3BA418">
    <w:name w:val="757A92C0877B41BAB9C66EBA19DB3BA418"/>
    <w:rsid w:val="0060526F"/>
    <w:pPr>
      <w:spacing w:after="0" w:line="215" w:lineRule="atLeast"/>
    </w:pPr>
    <w:rPr>
      <w:rFonts w:eastAsiaTheme="minorHAnsi"/>
      <w:spacing w:val="2"/>
      <w:sz w:val="17"/>
      <w:lang w:eastAsia="en-US"/>
    </w:rPr>
  </w:style>
  <w:style w:type="paragraph" w:customStyle="1" w:styleId="8353AB9A4E694A3CADFC3F4A56E7E54318">
    <w:name w:val="8353AB9A4E694A3CADFC3F4A56E7E54318"/>
    <w:rsid w:val="0060526F"/>
    <w:pPr>
      <w:spacing w:after="0" w:line="215" w:lineRule="atLeast"/>
    </w:pPr>
    <w:rPr>
      <w:rFonts w:eastAsiaTheme="minorHAnsi"/>
      <w:spacing w:val="2"/>
      <w:sz w:val="17"/>
      <w:lang w:eastAsia="en-US"/>
    </w:rPr>
  </w:style>
  <w:style w:type="paragraph" w:customStyle="1" w:styleId="911DA91B031F4CFE916AE18B7850F95118">
    <w:name w:val="911DA91B031F4CFE916AE18B7850F95118"/>
    <w:rsid w:val="0060526F"/>
    <w:pPr>
      <w:spacing w:after="0" w:line="215" w:lineRule="atLeast"/>
    </w:pPr>
    <w:rPr>
      <w:rFonts w:eastAsiaTheme="minorHAnsi"/>
      <w:spacing w:val="2"/>
      <w:sz w:val="17"/>
      <w:lang w:eastAsia="en-US"/>
    </w:rPr>
  </w:style>
  <w:style w:type="paragraph" w:customStyle="1" w:styleId="2B55DE2B8A6945719C3D22FED04C77F818">
    <w:name w:val="2B55DE2B8A6945719C3D22FED04C77F818"/>
    <w:rsid w:val="0060526F"/>
    <w:pPr>
      <w:spacing w:after="0" w:line="215" w:lineRule="atLeast"/>
    </w:pPr>
    <w:rPr>
      <w:rFonts w:eastAsiaTheme="minorHAnsi"/>
      <w:spacing w:val="2"/>
      <w:sz w:val="17"/>
      <w:lang w:eastAsia="en-US"/>
    </w:rPr>
  </w:style>
  <w:style w:type="paragraph" w:customStyle="1" w:styleId="C4EEE03DABB144B085D94F2E52E6E34E18">
    <w:name w:val="C4EEE03DABB144B085D94F2E52E6E34E18"/>
    <w:rsid w:val="0060526F"/>
    <w:pPr>
      <w:spacing w:after="0" w:line="215" w:lineRule="atLeast"/>
    </w:pPr>
    <w:rPr>
      <w:rFonts w:eastAsiaTheme="minorHAnsi"/>
      <w:spacing w:val="2"/>
      <w:sz w:val="17"/>
      <w:lang w:eastAsia="en-US"/>
    </w:rPr>
  </w:style>
  <w:style w:type="paragraph" w:customStyle="1" w:styleId="F8A6105382C24F05A94B927C521B46C518">
    <w:name w:val="F8A6105382C24F05A94B927C521B46C518"/>
    <w:rsid w:val="0060526F"/>
    <w:pPr>
      <w:spacing w:after="0" w:line="215" w:lineRule="atLeast"/>
    </w:pPr>
    <w:rPr>
      <w:rFonts w:eastAsiaTheme="minorHAnsi"/>
      <w:spacing w:val="2"/>
      <w:sz w:val="17"/>
      <w:lang w:eastAsia="en-US"/>
    </w:rPr>
  </w:style>
  <w:style w:type="paragraph" w:customStyle="1" w:styleId="35C2B2B6C14E48899733288EDD3E151011">
    <w:name w:val="35C2B2B6C14E48899733288EDD3E151011"/>
    <w:rsid w:val="0060526F"/>
    <w:pPr>
      <w:spacing w:after="0" w:line="215" w:lineRule="atLeast"/>
    </w:pPr>
    <w:rPr>
      <w:rFonts w:eastAsiaTheme="minorHAnsi"/>
      <w:spacing w:val="2"/>
      <w:sz w:val="17"/>
      <w:lang w:eastAsia="en-US"/>
    </w:rPr>
  </w:style>
  <w:style w:type="paragraph" w:customStyle="1" w:styleId="A220206ECA7140A48CBD16E3F08FCE7411">
    <w:name w:val="A220206ECA7140A48CBD16E3F08FCE741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1">
    <w:name w:val="9C73CE90087644D5AC6825BC1E210CA211"/>
    <w:rsid w:val="0060526F"/>
    <w:pPr>
      <w:spacing w:after="0" w:line="270" w:lineRule="atLeast"/>
    </w:pPr>
    <w:rPr>
      <w:rFonts w:eastAsiaTheme="minorHAnsi"/>
      <w:spacing w:val="2"/>
      <w:sz w:val="21"/>
      <w:lang w:eastAsia="en-US"/>
    </w:rPr>
  </w:style>
  <w:style w:type="paragraph" w:customStyle="1" w:styleId="31EE708095CF490DA91581C9A2BC89B911">
    <w:name w:val="31EE708095CF490DA91581C9A2BC89B911"/>
    <w:rsid w:val="0060526F"/>
    <w:pPr>
      <w:spacing w:after="0" w:line="270" w:lineRule="atLeast"/>
    </w:pPr>
    <w:rPr>
      <w:rFonts w:eastAsiaTheme="minorHAnsi"/>
      <w:spacing w:val="2"/>
      <w:sz w:val="21"/>
      <w:lang w:eastAsia="en-US"/>
    </w:rPr>
  </w:style>
  <w:style w:type="paragraph" w:customStyle="1" w:styleId="2B8375023E31445E8CDAAEADB57FB77A11">
    <w:name w:val="2B8375023E31445E8CDAAEADB57FB77A11"/>
    <w:rsid w:val="0060526F"/>
    <w:pPr>
      <w:spacing w:after="0" w:line="270" w:lineRule="atLeast"/>
    </w:pPr>
    <w:rPr>
      <w:rFonts w:eastAsiaTheme="minorHAnsi"/>
      <w:spacing w:val="2"/>
      <w:sz w:val="21"/>
      <w:lang w:eastAsia="en-US"/>
    </w:rPr>
  </w:style>
  <w:style w:type="paragraph" w:customStyle="1" w:styleId="7499A0840E4C4827A06C41524A34919111">
    <w:name w:val="7499A0840E4C4827A06C41524A34919111"/>
    <w:rsid w:val="0060526F"/>
    <w:pPr>
      <w:spacing w:after="0" w:line="270" w:lineRule="atLeast"/>
    </w:pPr>
    <w:rPr>
      <w:rFonts w:eastAsiaTheme="minorHAnsi"/>
      <w:spacing w:val="2"/>
      <w:sz w:val="21"/>
      <w:lang w:eastAsia="en-US"/>
    </w:rPr>
  </w:style>
  <w:style w:type="paragraph" w:customStyle="1" w:styleId="5996F0043EEA43A483F8B8BC1D0FE8F311">
    <w:name w:val="5996F0043EEA43A483F8B8BC1D0FE8F311"/>
    <w:rsid w:val="0060526F"/>
    <w:pPr>
      <w:spacing w:after="0" w:line="270" w:lineRule="atLeast"/>
    </w:pPr>
    <w:rPr>
      <w:rFonts w:eastAsiaTheme="minorHAnsi"/>
      <w:spacing w:val="2"/>
      <w:sz w:val="21"/>
      <w:lang w:eastAsia="en-US"/>
    </w:rPr>
  </w:style>
  <w:style w:type="paragraph" w:customStyle="1" w:styleId="72510D9F0B234019AFE916FC970681FA11">
    <w:name w:val="72510D9F0B234019AFE916FC970681FA11"/>
    <w:rsid w:val="0060526F"/>
    <w:pPr>
      <w:spacing w:after="0" w:line="270" w:lineRule="atLeast"/>
    </w:pPr>
    <w:rPr>
      <w:rFonts w:eastAsiaTheme="minorHAnsi"/>
      <w:spacing w:val="2"/>
      <w:sz w:val="21"/>
      <w:lang w:eastAsia="en-US"/>
    </w:rPr>
  </w:style>
  <w:style w:type="paragraph" w:customStyle="1" w:styleId="72333EA9A43F4AE284F18F864688E3FE11">
    <w:name w:val="72333EA9A43F4AE284F18F864688E3FE11"/>
    <w:rsid w:val="0060526F"/>
    <w:pPr>
      <w:spacing w:after="0" w:line="270" w:lineRule="atLeast"/>
    </w:pPr>
    <w:rPr>
      <w:rFonts w:eastAsiaTheme="minorHAnsi"/>
      <w:spacing w:val="2"/>
      <w:sz w:val="21"/>
      <w:lang w:eastAsia="en-US"/>
    </w:rPr>
  </w:style>
  <w:style w:type="paragraph" w:customStyle="1" w:styleId="B1F1106964EB4122BAD1897D0815A72911">
    <w:name w:val="B1F1106964EB4122BAD1897D0815A72911"/>
    <w:rsid w:val="0060526F"/>
    <w:pPr>
      <w:spacing w:after="0" w:line="270" w:lineRule="atLeast"/>
    </w:pPr>
    <w:rPr>
      <w:rFonts w:eastAsiaTheme="minorHAnsi"/>
      <w:spacing w:val="2"/>
      <w:sz w:val="21"/>
      <w:lang w:eastAsia="en-US"/>
    </w:rPr>
  </w:style>
  <w:style w:type="paragraph" w:customStyle="1" w:styleId="CF48AC4522FB483589A29E500DB7CFD711">
    <w:name w:val="CF48AC4522FB483589A29E500DB7CFD711"/>
    <w:rsid w:val="0060526F"/>
    <w:pPr>
      <w:spacing w:after="0" w:line="270" w:lineRule="atLeast"/>
    </w:pPr>
    <w:rPr>
      <w:rFonts w:eastAsiaTheme="minorHAnsi"/>
      <w:spacing w:val="2"/>
      <w:sz w:val="21"/>
      <w:lang w:eastAsia="en-US"/>
    </w:rPr>
  </w:style>
  <w:style w:type="paragraph" w:customStyle="1" w:styleId="A7354D3109CB4DD4877D7A229F28717A11">
    <w:name w:val="A7354D3109CB4DD4877D7A229F28717A11"/>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1">
    <w:name w:val="EB92FDBA3D5745AE92B757B846ECD1C111"/>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5">
    <w:name w:val="83140885F4E946B78305E99028B6821515"/>
    <w:rsid w:val="0060526F"/>
    <w:pPr>
      <w:spacing w:after="0" w:line="215" w:lineRule="atLeast"/>
    </w:pPr>
    <w:rPr>
      <w:rFonts w:eastAsiaTheme="minorHAnsi"/>
      <w:spacing w:val="2"/>
      <w:sz w:val="17"/>
      <w:lang w:eastAsia="en-US"/>
    </w:rPr>
  </w:style>
  <w:style w:type="paragraph" w:customStyle="1" w:styleId="16272BA2509A453DB5E12A5DFD35C0CD14">
    <w:name w:val="16272BA2509A453DB5E12A5DFD35C0CD14"/>
    <w:rsid w:val="0060526F"/>
    <w:pPr>
      <w:spacing w:after="0" w:line="215" w:lineRule="atLeast"/>
    </w:pPr>
    <w:rPr>
      <w:rFonts w:eastAsiaTheme="minorHAnsi"/>
      <w:spacing w:val="2"/>
      <w:sz w:val="17"/>
      <w:lang w:eastAsia="en-US"/>
    </w:rPr>
  </w:style>
  <w:style w:type="paragraph" w:customStyle="1" w:styleId="92826575BA2D431EA6556B45955FB1A313">
    <w:name w:val="92826575BA2D431EA6556B45955FB1A31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3">
    <w:name w:val="C22F16D9833640A8B95A7C8BFE70EBFE13"/>
    <w:rsid w:val="0060526F"/>
    <w:pPr>
      <w:spacing w:after="0" w:line="270" w:lineRule="atLeast"/>
    </w:pPr>
    <w:rPr>
      <w:rFonts w:eastAsiaTheme="minorHAnsi"/>
      <w:spacing w:val="2"/>
      <w:sz w:val="21"/>
      <w:lang w:eastAsia="en-US"/>
    </w:rPr>
  </w:style>
  <w:style w:type="paragraph" w:customStyle="1" w:styleId="C54175ADF68E4FA3B9CD0B5557AD158513">
    <w:name w:val="C54175ADF68E4FA3B9CD0B5557AD158513"/>
    <w:rsid w:val="0060526F"/>
    <w:pPr>
      <w:spacing w:after="0" w:line="270" w:lineRule="atLeast"/>
    </w:pPr>
    <w:rPr>
      <w:rFonts w:eastAsiaTheme="minorHAnsi"/>
      <w:spacing w:val="2"/>
      <w:sz w:val="21"/>
      <w:lang w:eastAsia="en-US"/>
    </w:rPr>
  </w:style>
  <w:style w:type="paragraph" w:customStyle="1" w:styleId="DDEBB7FFC50E451E96C61B7A7C1086DE12">
    <w:name w:val="DDEBB7FFC50E451E96C61B7A7C1086DE12"/>
    <w:rsid w:val="0060526F"/>
    <w:pPr>
      <w:spacing w:after="0" w:line="270" w:lineRule="atLeast"/>
    </w:pPr>
    <w:rPr>
      <w:rFonts w:eastAsiaTheme="minorHAnsi"/>
      <w:spacing w:val="2"/>
      <w:sz w:val="21"/>
      <w:lang w:eastAsia="en-US"/>
    </w:rPr>
  </w:style>
  <w:style w:type="paragraph" w:customStyle="1" w:styleId="BF9991050F5349EB918D8C9561EAB88612">
    <w:name w:val="BF9991050F5349EB918D8C9561EAB88612"/>
    <w:rsid w:val="0060526F"/>
    <w:pPr>
      <w:spacing w:after="0" w:line="270" w:lineRule="atLeast"/>
    </w:pPr>
    <w:rPr>
      <w:rFonts w:eastAsiaTheme="minorHAnsi"/>
      <w:spacing w:val="2"/>
      <w:sz w:val="21"/>
      <w:lang w:eastAsia="en-US"/>
    </w:rPr>
  </w:style>
  <w:style w:type="paragraph" w:customStyle="1" w:styleId="77F540281C1D46D29D5890B5C12AFB9212">
    <w:name w:val="77F540281C1D46D29D5890B5C12AFB9212"/>
    <w:rsid w:val="0060526F"/>
    <w:pPr>
      <w:spacing w:after="0" w:line="270" w:lineRule="atLeast"/>
    </w:pPr>
    <w:rPr>
      <w:rFonts w:eastAsiaTheme="minorHAnsi"/>
      <w:spacing w:val="2"/>
      <w:sz w:val="21"/>
      <w:lang w:eastAsia="en-US"/>
    </w:rPr>
  </w:style>
  <w:style w:type="paragraph" w:customStyle="1" w:styleId="2B5B614CE0FA4C0C96FB564A0F773A8212">
    <w:name w:val="2B5B614CE0FA4C0C96FB564A0F773A8212"/>
    <w:rsid w:val="0060526F"/>
    <w:pPr>
      <w:spacing w:after="0" w:line="270" w:lineRule="atLeast"/>
    </w:pPr>
    <w:rPr>
      <w:rFonts w:eastAsiaTheme="minorHAnsi"/>
      <w:spacing w:val="2"/>
      <w:sz w:val="21"/>
      <w:lang w:eastAsia="en-US"/>
    </w:rPr>
  </w:style>
  <w:style w:type="paragraph" w:customStyle="1" w:styleId="A4914E8740A5470CACF23A042AC8C70A12">
    <w:name w:val="A4914E8740A5470CACF23A042AC8C70A12"/>
    <w:rsid w:val="0060526F"/>
    <w:pPr>
      <w:spacing w:after="0" w:line="270" w:lineRule="atLeast"/>
    </w:pPr>
    <w:rPr>
      <w:rFonts w:eastAsiaTheme="minorHAnsi"/>
      <w:spacing w:val="2"/>
      <w:sz w:val="21"/>
      <w:lang w:eastAsia="en-US"/>
    </w:rPr>
  </w:style>
  <w:style w:type="paragraph" w:customStyle="1" w:styleId="BAB68D17C7E94488923D43BAF4C15BB012">
    <w:name w:val="BAB68D17C7E94488923D43BAF4C15BB012"/>
    <w:rsid w:val="0060526F"/>
    <w:pPr>
      <w:spacing w:after="0" w:line="270" w:lineRule="atLeast"/>
    </w:pPr>
    <w:rPr>
      <w:rFonts w:eastAsiaTheme="minorHAnsi"/>
      <w:spacing w:val="2"/>
      <w:sz w:val="21"/>
      <w:lang w:eastAsia="en-US"/>
    </w:rPr>
  </w:style>
  <w:style w:type="paragraph" w:customStyle="1" w:styleId="583CDA8339794EA08BA06270FF2A76D112">
    <w:name w:val="583CDA8339794EA08BA06270FF2A76D112"/>
    <w:rsid w:val="0060526F"/>
    <w:pPr>
      <w:spacing w:after="0" w:line="270" w:lineRule="atLeast"/>
    </w:pPr>
    <w:rPr>
      <w:rFonts w:eastAsiaTheme="minorHAnsi"/>
      <w:spacing w:val="2"/>
      <w:sz w:val="21"/>
      <w:lang w:eastAsia="en-US"/>
    </w:rPr>
  </w:style>
  <w:style w:type="paragraph" w:customStyle="1" w:styleId="69C9636264E74C4AA1BD3459720997DA11">
    <w:name w:val="69C9636264E74C4AA1BD3459720997DA11"/>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1">
    <w:name w:val="9673801080764A069710B0C92BB1A74511"/>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8">
    <w:name w:val="48FBC376C46C4C01BB79F1D4B24A6C818"/>
    <w:rsid w:val="0060526F"/>
    <w:pPr>
      <w:spacing w:after="0" w:line="215" w:lineRule="atLeast"/>
    </w:pPr>
    <w:rPr>
      <w:rFonts w:eastAsiaTheme="minorHAnsi"/>
      <w:spacing w:val="2"/>
      <w:sz w:val="17"/>
      <w:lang w:eastAsia="en-US"/>
    </w:rPr>
  </w:style>
  <w:style w:type="paragraph" w:customStyle="1" w:styleId="4F75D92B29994498BF83CA4BC43B53118">
    <w:name w:val="4F75D92B29994498BF83CA4BC43B53118"/>
    <w:rsid w:val="0060526F"/>
    <w:pPr>
      <w:spacing w:after="0" w:line="215" w:lineRule="atLeast"/>
    </w:pPr>
    <w:rPr>
      <w:rFonts w:eastAsiaTheme="minorHAnsi"/>
      <w:spacing w:val="2"/>
      <w:sz w:val="17"/>
      <w:lang w:eastAsia="en-US"/>
    </w:rPr>
  </w:style>
  <w:style w:type="paragraph" w:customStyle="1" w:styleId="8A1CBF988C7C4DF5A5A473AD5869A36823">
    <w:name w:val="8A1CBF988C7C4DF5A5A473AD5869A3682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8">
    <w:name w:val="1B3C548A387C4A3395180ABBB10B41BE8"/>
    <w:rsid w:val="0060526F"/>
    <w:pPr>
      <w:spacing w:after="0" w:line="270" w:lineRule="atLeast"/>
    </w:pPr>
    <w:rPr>
      <w:rFonts w:eastAsiaTheme="minorHAnsi"/>
      <w:spacing w:val="2"/>
      <w:sz w:val="21"/>
      <w:lang w:eastAsia="en-US"/>
    </w:rPr>
  </w:style>
  <w:style w:type="paragraph" w:customStyle="1" w:styleId="ACC768EF66514D96A326B7124955AFEB8">
    <w:name w:val="ACC768EF66514D96A326B7124955AFEB8"/>
    <w:rsid w:val="0060526F"/>
    <w:pPr>
      <w:spacing w:after="0" w:line="270" w:lineRule="atLeast"/>
    </w:pPr>
    <w:rPr>
      <w:rFonts w:eastAsiaTheme="minorHAnsi"/>
      <w:spacing w:val="2"/>
      <w:sz w:val="21"/>
      <w:lang w:eastAsia="en-US"/>
    </w:rPr>
  </w:style>
  <w:style w:type="paragraph" w:customStyle="1" w:styleId="CAE6970F0A9E42EBBA8EB5BCAE3537DD8">
    <w:name w:val="CAE6970F0A9E42EBBA8EB5BCAE3537DD8"/>
    <w:rsid w:val="0060526F"/>
    <w:pPr>
      <w:spacing w:after="0" w:line="270" w:lineRule="atLeast"/>
    </w:pPr>
    <w:rPr>
      <w:rFonts w:eastAsiaTheme="minorHAnsi"/>
      <w:spacing w:val="2"/>
      <w:sz w:val="21"/>
      <w:lang w:eastAsia="en-US"/>
    </w:rPr>
  </w:style>
  <w:style w:type="paragraph" w:customStyle="1" w:styleId="DC5E73CA64EB4AD2B78D1A8CF262864C8">
    <w:name w:val="DC5E73CA64EB4AD2B78D1A8CF262864C8"/>
    <w:rsid w:val="0060526F"/>
    <w:pPr>
      <w:spacing w:after="0" w:line="270" w:lineRule="atLeast"/>
    </w:pPr>
    <w:rPr>
      <w:rFonts w:eastAsiaTheme="minorHAnsi"/>
      <w:spacing w:val="2"/>
      <w:sz w:val="21"/>
      <w:lang w:eastAsia="en-US"/>
    </w:rPr>
  </w:style>
  <w:style w:type="paragraph" w:customStyle="1" w:styleId="BF24BA6056164291BF124E6DDA89CD9E8">
    <w:name w:val="BF24BA6056164291BF124E6DDA89CD9E8"/>
    <w:rsid w:val="0060526F"/>
    <w:pPr>
      <w:spacing w:after="0" w:line="270" w:lineRule="atLeast"/>
    </w:pPr>
    <w:rPr>
      <w:rFonts w:eastAsiaTheme="minorHAnsi"/>
      <w:spacing w:val="2"/>
      <w:sz w:val="21"/>
      <w:lang w:eastAsia="en-US"/>
    </w:rPr>
  </w:style>
  <w:style w:type="paragraph" w:customStyle="1" w:styleId="DA041DD3C28D4CC6B0017808A5995CB98">
    <w:name w:val="DA041DD3C28D4CC6B0017808A5995CB98"/>
    <w:rsid w:val="0060526F"/>
    <w:pPr>
      <w:spacing w:after="0" w:line="270" w:lineRule="atLeast"/>
    </w:pPr>
    <w:rPr>
      <w:rFonts w:eastAsiaTheme="minorHAnsi"/>
      <w:spacing w:val="2"/>
      <w:sz w:val="21"/>
      <w:lang w:eastAsia="en-US"/>
    </w:rPr>
  </w:style>
  <w:style w:type="paragraph" w:customStyle="1" w:styleId="E9660D48E81A448DBD28847504AF77088">
    <w:name w:val="E9660D48E81A448DBD28847504AF77088"/>
    <w:rsid w:val="0060526F"/>
    <w:pPr>
      <w:spacing w:after="0" w:line="270" w:lineRule="atLeast"/>
    </w:pPr>
    <w:rPr>
      <w:rFonts w:eastAsiaTheme="minorHAnsi"/>
      <w:spacing w:val="2"/>
      <w:sz w:val="21"/>
      <w:lang w:eastAsia="en-US"/>
    </w:rPr>
  </w:style>
  <w:style w:type="paragraph" w:customStyle="1" w:styleId="C290DF30E80E4F288F0EE74BBF425EB88">
    <w:name w:val="C290DF30E80E4F288F0EE74BBF425EB88"/>
    <w:rsid w:val="0060526F"/>
    <w:pPr>
      <w:spacing w:after="0" w:line="215" w:lineRule="atLeast"/>
    </w:pPr>
    <w:rPr>
      <w:rFonts w:eastAsiaTheme="minorHAnsi"/>
      <w:spacing w:val="2"/>
      <w:sz w:val="17"/>
      <w:lang w:eastAsia="en-US"/>
    </w:rPr>
  </w:style>
  <w:style w:type="paragraph" w:customStyle="1" w:styleId="0CA535164D164795A0560DD619BADED06">
    <w:name w:val="0CA535164D164795A0560DD619BADED0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3">
    <w:name w:val="A490811C52F44731BAAB47661BE42FA92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5">
    <w:name w:val="6DD89ADCF034450F81D0EFD44FE62004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8">
    <w:name w:val="6C65CE3996834A34B45BD8E7C830D3EE8"/>
    <w:rsid w:val="0060526F"/>
    <w:pPr>
      <w:spacing w:after="0" w:line="270" w:lineRule="atLeast"/>
    </w:pPr>
    <w:rPr>
      <w:rFonts w:eastAsiaTheme="minorHAnsi"/>
      <w:spacing w:val="2"/>
      <w:sz w:val="21"/>
      <w:lang w:eastAsia="en-US"/>
    </w:rPr>
  </w:style>
  <w:style w:type="paragraph" w:customStyle="1" w:styleId="E77AE0D786B4444E8E721CF548839F348">
    <w:name w:val="E77AE0D786B4444E8E721CF548839F348"/>
    <w:rsid w:val="0060526F"/>
    <w:pPr>
      <w:spacing w:after="0" w:line="270" w:lineRule="atLeast"/>
    </w:pPr>
    <w:rPr>
      <w:rFonts w:eastAsiaTheme="minorHAnsi"/>
      <w:spacing w:val="2"/>
      <w:sz w:val="21"/>
      <w:lang w:eastAsia="en-US"/>
    </w:rPr>
  </w:style>
  <w:style w:type="paragraph" w:customStyle="1" w:styleId="3F59C17B8EBB440FA3157F6BC1F45BA58">
    <w:name w:val="3F59C17B8EBB440FA3157F6BC1F45BA58"/>
    <w:rsid w:val="0060526F"/>
    <w:pPr>
      <w:spacing w:after="0" w:line="215" w:lineRule="atLeast"/>
    </w:pPr>
    <w:rPr>
      <w:rFonts w:eastAsiaTheme="minorHAnsi"/>
      <w:spacing w:val="2"/>
      <w:sz w:val="17"/>
      <w:lang w:eastAsia="en-US"/>
    </w:rPr>
  </w:style>
  <w:style w:type="paragraph" w:customStyle="1" w:styleId="86178051D4AE4B4C9D82C3453684E9A58">
    <w:name w:val="86178051D4AE4B4C9D82C3453684E9A58"/>
    <w:rsid w:val="0060526F"/>
    <w:pPr>
      <w:spacing w:after="0" w:line="215" w:lineRule="atLeast"/>
    </w:pPr>
    <w:rPr>
      <w:rFonts w:eastAsiaTheme="minorHAnsi"/>
      <w:spacing w:val="2"/>
      <w:sz w:val="17"/>
      <w:lang w:eastAsia="en-US"/>
    </w:rPr>
  </w:style>
  <w:style w:type="paragraph" w:customStyle="1" w:styleId="8297EA507B4E4491B747917E08C00CA45">
    <w:name w:val="8297EA507B4E4491B747917E08C00CA4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5">
    <w:name w:val="E780163E7EE449BB8E4EFE88837926945"/>
    <w:rsid w:val="0060526F"/>
    <w:pPr>
      <w:spacing w:after="0" w:line="270" w:lineRule="atLeast"/>
    </w:pPr>
    <w:rPr>
      <w:rFonts w:eastAsiaTheme="minorHAnsi"/>
      <w:spacing w:val="2"/>
      <w:sz w:val="21"/>
      <w:lang w:eastAsia="en-US"/>
    </w:rPr>
  </w:style>
  <w:style w:type="paragraph" w:customStyle="1" w:styleId="90D56C357F244807BA0E3ABB2100251B5">
    <w:name w:val="90D56C357F244807BA0E3ABB2100251B5"/>
    <w:rsid w:val="0060526F"/>
    <w:pPr>
      <w:spacing w:after="0" w:line="270" w:lineRule="atLeast"/>
    </w:pPr>
    <w:rPr>
      <w:rFonts w:eastAsiaTheme="minorHAnsi"/>
      <w:spacing w:val="2"/>
      <w:sz w:val="21"/>
      <w:lang w:eastAsia="en-US"/>
    </w:rPr>
  </w:style>
  <w:style w:type="paragraph" w:customStyle="1" w:styleId="84EFBE04EE794AB1A646EEA2421EAD555">
    <w:name w:val="84EFBE04EE794AB1A646EEA2421EAD555"/>
    <w:rsid w:val="0060526F"/>
    <w:pPr>
      <w:spacing w:after="0" w:line="270" w:lineRule="atLeast"/>
    </w:pPr>
    <w:rPr>
      <w:rFonts w:eastAsiaTheme="minorHAnsi"/>
      <w:spacing w:val="2"/>
      <w:sz w:val="21"/>
      <w:lang w:eastAsia="en-US"/>
    </w:rPr>
  </w:style>
  <w:style w:type="paragraph" w:customStyle="1" w:styleId="2266EF0FCBA4442F9A2972878417B15E5">
    <w:name w:val="2266EF0FCBA4442F9A2972878417B15E5"/>
    <w:rsid w:val="0060526F"/>
    <w:pPr>
      <w:spacing w:after="0" w:line="270" w:lineRule="atLeast"/>
    </w:pPr>
    <w:rPr>
      <w:rFonts w:eastAsiaTheme="minorHAnsi"/>
      <w:spacing w:val="2"/>
      <w:sz w:val="21"/>
      <w:lang w:eastAsia="en-US"/>
    </w:rPr>
  </w:style>
  <w:style w:type="paragraph" w:customStyle="1" w:styleId="F2E83DA0CE194CCD8B17C9621213BAB523">
    <w:name w:val="F2E83DA0CE194CCD8B17C9621213BAB523"/>
    <w:rsid w:val="0060526F"/>
    <w:pPr>
      <w:spacing w:after="0" w:line="215" w:lineRule="atLeast"/>
    </w:pPr>
    <w:rPr>
      <w:rFonts w:eastAsiaTheme="minorHAnsi"/>
      <w:spacing w:val="2"/>
      <w:sz w:val="17"/>
      <w:lang w:eastAsia="en-US"/>
    </w:rPr>
  </w:style>
  <w:style w:type="paragraph" w:customStyle="1" w:styleId="88ED411EA4714DCEB387CD09516EA42C21">
    <w:name w:val="88ED411EA4714DCEB387CD09516EA42C21"/>
    <w:rsid w:val="0060526F"/>
    <w:pPr>
      <w:spacing w:after="0" w:line="215" w:lineRule="atLeast"/>
    </w:pPr>
    <w:rPr>
      <w:rFonts w:eastAsiaTheme="minorHAnsi"/>
      <w:spacing w:val="2"/>
      <w:sz w:val="17"/>
      <w:lang w:eastAsia="en-US"/>
    </w:rPr>
  </w:style>
  <w:style w:type="paragraph" w:customStyle="1" w:styleId="1AD7772E66AB46B49845C50B965CBF2620">
    <w:name w:val="1AD7772E66AB46B49845C50B965CBF2620"/>
    <w:rsid w:val="0060526F"/>
    <w:pPr>
      <w:spacing w:after="0" w:line="215" w:lineRule="atLeast"/>
    </w:pPr>
    <w:rPr>
      <w:rFonts w:eastAsiaTheme="minorHAnsi"/>
      <w:spacing w:val="2"/>
      <w:sz w:val="17"/>
      <w:lang w:eastAsia="en-US"/>
    </w:rPr>
  </w:style>
  <w:style w:type="paragraph" w:customStyle="1" w:styleId="DF5BEF74B952445AAF16483A9479B7B021">
    <w:name w:val="DF5BEF74B952445AAF16483A9479B7B021"/>
    <w:rsid w:val="0060526F"/>
    <w:pPr>
      <w:spacing w:after="0" w:line="215" w:lineRule="atLeast"/>
    </w:pPr>
    <w:rPr>
      <w:rFonts w:eastAsiaTheme="minorHAnsi"/>
      <w:spacing w:val="2"/>
      <w:sz w:val="17"/>
      <w:lang w:eastAsia="en-US"/>
    </w:rPr>
  </w:style>
  <w:style w:type="paragraph" w:customStyle="1" w:styleId="3E17A3053519402181A5B50D5F3FED7821">
    <w:name w:val="3E17A3053519402181A5B50D5F3FED7821"/>
    <w:rsid w:val="0060526F"/>
    <w:pPr>
      <w:spacing w:after="0" w:line="215" w:lineRule="atLeast"/>
    </w:pPr>
    <w:rPr>
      <w:rFonts w:eastAsiaTheme="minorHAnsi"/>
      <w:spacing w:val="2"/>
      <w:sz w:val="17"/>
      <w:lang w:eastAsia="en-US"/>
    </w:rPr>
  </w:style>
  <w:style w:type="paragraph" w:customStyle="1" w:styleId="4E22E5C16FC0474892663C3FBE973ECD21">
    <w:name w:val="4E22E5C16FC0474892663C3FBE973ECD21"/>
    <w:rsid w:val="0060526F"/>
    <w:pPr>
      <w:spacing w:after="0" w:line="215" w:lineRule="atLeast"/>
    </w:pPr>
    <w:rPr>
      <w:rFonts w:eastAsiaTheme="minorHAnsi"/>
      <w:spacing w:val="2"/>
      <w:sz w:val="17"/>
      <w:lang w:eastAsia="en-US"/>
    </w:rPr>
  </w:style>
  <w:style w:type="paragraph" w:customStyle="1" w:styleId="E9C6092754C944C898F4AC9395F0171E21">
    <w:name w:val="E9C6092754C944C898F4AC9395F0171E21"/>
    <w:rsid w:val="0060526F"/>
    <w:pPr>
      <w:spacing w:after="0" w:line="215" w:lineRule="atLeast"/>
    </w:pPr>
    <w:rPr>
      <w:rFonts w:eastAsiaTheme="minorHAnsi"/>
      <w:spacing w:val="2"/>
      <w:sz w:val="17"/>
      <w:lang w:eastAsia="en-US"/>
    </w:rPr>
  </w:style>
  <w:style w:type="paragraph" w:customStyle="1" w:styleId="BC809F21C1334517A6C28BB380C407A121">
    <w:name w:val="BC809F21C1334517A6C28BB380C407A121"/>
    <w:rsid w:val="0060526F"/>
    <w:pPr>
      <w:spacing w:after="0" w:line="215" w:lineRule="atLeast"/>
    </w:pPr>
    <w:rPr>
      <w:rFonts w:eastAsiaTheme="minorHAnsi"/>
      <w:spacing w:val="2"/>
      <w:sz w:val="17"/>
      <w:lang w:eastAsia="en-US"/>
    </w:rPr>
  </w:style>
  <w:style w:type="paragraph" w:customStyle="1" w:styleId="C7623543BF7149F7A6B7D401DCE2B0E321">
    <w:name w:val="C7623543BF7149F7A6B7D401DCE2B0E321"/>
    <w:rsid w:val="0060526F"/>
    <w:pPr>
      <w:spacing w:after="0" w:line="215" w:lineRule="atLeast"/>
    </w:pPr>
    <w:rPr>
      <w:rFonts w:eastAsiaTheme="minorHAnsi"/>
      <w:spacing w:val="2"/>
      <w:sz w:val="17"/>
      <w:lang w:eastAsia="en-US"/>
    </w:rPr>
  </w:style>
  <w:style w:type="paragraph" w:customStyle="1" w:styleId="CE49A51E6D0A434198319F37C6A017C721">
    <w:name w:val="CE49A51E6D0A434198319F37C6A017C721"/>
    <w:rsid w:val="0060526F"/>
    <w:pPr>
      <w:spacing w:after="0" w:line="215" w:lineRule="atLeast"/>
    </w:pPr>
    <w:rPr>
      <w:rFonts w:eastAsiaTheme="minorHAnsi"/>
      <w:spacing w:val="2"/>
      <w:sz w:val="17"/>
      <w:lang w:eastAsia="en-US"/>
    </w:rPr>
  </w:style>
  <w:style w:type="paragraph" w:customStyle="1" w:styleId="D1B752E200684BC09BB6933AF3A82F8221">
    <w:name w:val="D1B752E200684BC09BB6933AF3A82F8221"/>
    <w:rsid w:val="0060526F"/>
    <w:pPr>
      <w:spacing w:after="0" w:line="215" w:lineRule="atLeast"/>
    </w:pPr>
    <w:rPr>
      <w:rFonts w:eastAsiaTheme="minorHAnsi"/>
      <w:spacing w:val="2"/>
      <w:sz w:val="17"/>
      <w:lang w:eastAsia="en-US"/>
    </w:rPr>
  </w:style>
  <w:style w:type="paragraph" w:customStyle="1" w:styleId="B205D51F578A4A8AA87B5AB53F10B89F22">
    <w:name w:val="B205D51F578A4A8AA87B5AB53F10B89F22"/>
    <w:rsid w:val="0060526F"/>
    <w:pPr>
      <w:spacing w:after="0" w:line="215" w:lineRule="atLeast"/>
    </w:pPr>
    <w:rPr>
      <w:rFonts w:eastAsiaTheme="minorHAnsi"/>
      <w:spacing w:val="2"/>
      <w:sz w:val="17"/>
      <w:lang w:eastAsia="en-US"/>
    </w:rPr>
  </w:style>
  <w:style w:type="paragraph" w:customStyle="1" w:styleId="F8DA5403326B4ECF94AD9F99EC7ED8AA21">
    <w:name w:val="F8DA5403326B4ECF94AD9F99EC7ED8AA21"/>
    <w:rsid w:val="0060526F"/>
    <w:pPr>
      <w:spacing w:after="0" w:line="215" w:lineRule="atLeast"/>
    </w:pPr>
    <w:rPr>
      <w:rFonts w:eastAsiaTheme="minorHAnsi"/>
      <w:spacing w:val="2"/>
      <w:sz w:val="17"/>
      <w:lang w:eastAsia="en-US"/>
    </w:rPr>
  </w:style>
  <w:style w:type="paragraph" w:customStyle="1" w:styleId="50C2BEC94BCD480792CE32DB2123211B21">
    <w:name w:val="50C2BEC94BCD480792CE32DB2123211B21"/>
    <w:rsid w:val="0060526F"/>
    <w:pPr>
      <w:spacing w:after="0" w:line="215" w:lineRule="atLeast"/>
    </w:pPr>
    <w:rPr>
      <w:rFonts w:eastAsiaTheme="minorHAnsi"/>
      <w:spacing w:val="2"/>
      <w:sz w:val="17"/>
      <w:lang w:eastAsia="en-US"/>
    </w:rPr>
  </w:style>
  <w:style w:type="paragraph" w:customStyle="1" w:styleId="82680A57E9FC4582B12B8FA6D3F1794C21">
    <w:name w:val="82680A57E9FC4582B12B8FA6D3F1794C21"/>
    <w:rsid w:val="0060526F"/>
    <w:pPr>
      <w:spacing w:after="0" w:line="215" w:lineRule="atLeast"/>
    </w:pPr>
    <w:rPr>
      <w:rFonts w:eastAsiaTheme="minorHAnsi"/>
      <w:spacing w:val="2"/>
      <w:sz w:val="17"/>
      <w:lang w:eastAsia="en-US"/>
    </w:rPr>
  </w:style>
  <w:style w:type="paragraph" w:customStyle="1" w:styleId="DF70268F44DA492EB939F88DF8A2E9C121">
    <w:name w:val="DF70268F44DA492EB939F88DF8A2E9C121"/>
    <w:rsid w:val="0060526F"/>
    <w:pPr>
      <w:spacing w:after="0" w:line="215" w:lineRule="atLeast"/>
    </w:pPr>
    <w:rPr>
      <w:rFonts w:eastAsiaTheme="minorHAnsi"/>
      <w:spacing w:val="2"/>
      <w:sz w:val="17"/>
      <w:lang w:eastAsia="en-US"/>
    </w:rPr>
  </w:style>
  <w:style w:type="paragraph" w:customStyle="1" w:styleId="CCFE564E571E4F1DAAA04EC96F78FA413">
    <w:name w:val="CCFE564E571E4F1DAAA04EC96F78FA413"/>
    <w:rsid w:val="0060526F"/>
    <w:pPr>
      <w:spacing w:after="0" w:line="215" w:lineRule="atLeast"/>
    </w:pPr>
    <w:rPr>
      <w:rFonts w:eastAsiaTheme="minorHAnsi"/>
      <w:spacing w:val="2"/>
      <w:sz w:val="17"/>
      <w:lang w:eastAsia="en-US"/>
    </w:rPr>
  </w:style>
  <w:style w:type="paragraph" w:customStyle="1" w:styleId="F29D734E3F014616BA0616FFCC47BA4F4">
    <w:name w:val="F29D734E3F014616BA0616FFCC47BA4F4"/>
    <w:rsid w:val="0060526F"/>
    <w:pPr>
      <w:spacing w:after="0" w:line="215" w:lineRule="atLeast"/>
    </w:pPr>
    <w:rPr>
      <w:rFonts w:eastAsiaTheme="minorHAnsi"/>
      <w:spacing w:val="2"/>
      <w:sz w:val="17"/>
      <w:lang w:eastAsia="en-US"/>
    </w:rPr>
  </w:style>
  <w:style w:type="paragraph" w:customStyle="1" w:styleId="BC40CD1ADBDB45FEA97D740E28DAFBD51">
    <w:name w:val="BC40CD1ADBDB45FEA97D740E28DAFBD51"/>
    <w:rsid w:val="0060526F"/>
    <w:pPr>
      <w:spacing w:after="0" w:line="215" w:lineRule="atLeast"/>
    </w:pPr>
    <w:rPr>
      <w:rFonts w:eastAsiaTheme="minorHAnsi"/>
      <w:spacing w:val="2"/>
      <w:sz w:val="17"/>
      <w:lang w:eastAsia="en-US"/>
    </w:rPr>
  </w:style>
  <w:style w:type="paragraph" w:customStyle="1" w:styleId="38E0E504054B468B8A27A67CACEF1AE3">
    <w:name w:val="38E0E504054B468B8A27A67CACEF1AE3"/>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
    <w:name w:val="D4D00897A0D84D2481220E21923995BA"/>
    <w:rsid w:val="0060526F"/>
    <w:pPr>
      <w:spacing w:after="0" w:line="323" w:lineRule="atLeast"/>
    </w:pPr>
    <w:rPr>
      <w:rFonts w:eastAsiaTheme="minorHAnsi"/>
      <w:spacing w:val="2"/>
      <w:sz w:val="26"/>
      <w:szCs w:val="26"/>
      <w:lang w:eastAsia="en-US"/>
    </w:rPr>
  </w:style>
  <w:style w:type="paragraph" w:customStyle="1" w:styleId="27925B529AD44EC3B136DCA05939A669">
    <w:name w:val="27925B529AD44EC3B136DCA05939A669"/>
    <w:rsid w:val="0060526F"/>
    <w:pPr>
      <w:spacing w:after="0" w:line="270" w:lineRule="atLeast"/>
    </w:pPr>
    <w:rPr>
      <w:rFonts w:eastAsiaTheme="minorHAnsi"/>
      <w:spacing w:val="2"/>
      <w:sz w:val="21"/>
      <w:lang w:eastAsia="en-US"/>
    </w:rPr>
  </w:style>
  <w:style w:type="paragraph" w:customStyle="1" w:styleId="86A1ED54EE0E49FE8325A10DB53FF6B7">
    <w:name w:val="86A1ED54EE0E49FE8325A10DB53FF6B7"/>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34D36843A7B54B7EADA1C7E61A06FA0820">
    <w:name w:val="34D36843A7B54B7EADA1C7E61A06FA0820"/>
    <w:rsid w:val="0060526F"/>
    <w:pPr>
      <w:spacing w:after="0" w:line="215" w:lineRule="atLeast"/>
    </w:pPr>
    <w:rPr>
      <w:rFonts w:eastAsiaTheme="minorHAnsi"/>
      <w:spacing w:val="2"/>
      <w:sz w:val="17"/>
      <w:lang w:eastAsia="en-US"/>
    </w:rPr>
  </w:style>
  <w:style w:type="paragraph" w:customStyle="1" w:styleId="549DED7078F54E60862C6595A78B465A20">
    <w:name w:val="549DED7078F54E60862C6595A78B465A20"/>
    <w:rsid w:val="0060526F"/>
    <w:pPr>
      <w:spacing w:after="0" w:line="215" w:lineRule="atLeast"/>
    </w:pPr>
    <w:rPr>
      <w:rFonts w:eastAsiaTheme="minorHAnsi"/>
      <w:spacing w:val="2"/>
      <w:sz w:val="17"/>
      <w:lang w:eastAsia="en-US"/>
    </w:rPr>
  </w:style>
  <w:style w:type="paragraph" w:customStyle="1" w:styleId="7F426734BEAF4113B46AAD9121CEFEA020">
    <w:name w:val="7F426734BEAF4113B46AAD9121CEFEA020"/>
    <w:rsid w:val="0060526F"/>
    <w:pPr>
      <w:spacing w:after="0" w:line="215" w:lineRule="atLeast"/>
    </w:pPr>
    <w:rPr>
      <w:rFonts w:eastAsiaTheme="minorHAnsi"/>
      <w:spacing w:val="2"/>
      <w:sz w:val="17"/>
      <w:lang w:eastAsia="en-US"/>
    </w:rPr>
  </w:style>
  <w:style w:type="paragraph" w:customStyle="1" w:styleId="DFD71DFF5F5640FB8CB3A6560A8D88A520">
    <w:name w:val="DFD71DFF5F5640FB8CB3A6560A8D88A520"/>
    <w:rsid w:val="0060526F"/>
    <w:pPr>
      <w:spacing w:after="0" w:line="215" w:lineRule="atLeast"/>
    </w:pPr>
    <w:rPr>
      <w:rFonts w:eastAsiaTheme="minorHAnsi"/>
      <w:spacing w:val="2"/>
      <w:sz w:val="17"/>
      <w:lang w:eastAsia="en-US"/>
    </w:rPr>
  </w:style>
  <w:style w:type="paragraph" w:customStyle="1" w:styleId="DE672557C5DF473E8FD6142F7D7834D620">
    <w:name w:val="DE672557C5DF473E8FD6142F7D7834D620"/>
    <w:rsid w:val="0060526F"/>
    <w:pPr>
      <w:spacing w:after="0" w:line="215" w:lineRule="atLeast"/>
    </w:pPr>
    <w:rPr>
      <w:rFonts w:eastAsiaTheme="minorHAnsi"/>
      <w:spacing w:val="2"/>
      <w:sz w:val="17"/>
      <w:lang w:eastAsia="en-US"/>
    </w:rPr>
  </w:style>
  <w:style w:type="paragraph" w:customStyle="1" w:styleId="0D362C341CA64C5BBA91549EC6D699A520">
    <w:name w:val="0D362C341CA64C5BBA91549EC6D699A520"/>
    <w:rsid w:val="0060526F"/>
    <w:pPr>
      <w:spacing w:after="0" w:line="215" w:lineRule="atLeast"/>
    </w:pPr>
    <w:rPr>
      <w:rFonts w:eastAsiaTheme="minorHAnsi"/>
      <w:spacing w:val="2"/>
      <w:sz w:val="17"/>
      <w:lang w:eastAsia="en-US"/>
    </w:rPr>
  </w:style>
  <w:style w:type="paragraph" w:customStyle="1" w:styleId="335F816244864164AAB4F8CDF1F8071C20">
    <w:name w:val="335F816244864164AAB4F8CDF1F8071C20"/>
    <w:rsid w:val="0060526F"/>
    <w:pPr>
      <w:spacing w:after="0" w:line="215" w:lineRule="atLeast"/>
    </w:pPr>
    <w:rPr>
      <w:rFonts w:eastAsiaTheme="minorHAnsi"/>
      <w:spacing w:val="2"/>
      <w:sz w:val="17"/>
      <w:lang w:eastAsia="en-US"/>
    </w:rPr>
  </w:style>
  <w:style w:type="paragraph" w:customStyle="1" w:styleId="6E73BF6F02F240C3980E6ABA6B40D21920">
    <w:name w:val="6E73BF6F02F240C3980E6ABA6B40D21920"/>
    <w:rsid w:val="0060526F"/>
    <w:pPr>
      <w:spacing w:after="0" w:line="215" w:lineRule="atLeast"/>
    </w:pPr>
    <w:rPr>
      <w:rFonts w:eastAsiaTheme="minorHAnsi"/>
      <w:spacing w:val="2"/>
      <w:sz w:val="17"/>
      <w:lang w:eastAsia="en-US"/>
    </w:rPr>
  </w:style>
  <w:style w:type="paragraph" w:customStyle="1" w:styleId="BB113D6CCF76471197751915CB4281C120">
    <w:name w:val="BB113D6CCF76471197751915CB4281C120"/>
    <w:rsid w:val="0060526F"/>
    <w:pPr>
      <w:spacing w:after="0" w:line="215" w:lineRule="atLeast"/>
    </w:pPr>
    <w:rPr>
      <w:rFonts w:eastAsiaTheme="minorHAnsi"/>
      <w:spacing w:val="2"/>
      <w:sz w:val="17"/>
      <w:lang w:eastAsia="en-US"/>
    </w:rPr>
  </w:style>
  <w:style w:type="paragraph" w:customStyle="1" w:styleId="DD875468096B45C2B527EC6EF8D3514720">
    <w:name w:val="DD875468096B45C2B527EC6EF8D3514720"/>
    <w:rsid w:val="0060526F"/>
    <w:pPr>
      <w:spacing w:after="0" w:line="215" w:lineRule="atLeast"/>
    </w:pPr>
    <w:rPr>
      <w:rFonts w:eastAsiaTheme="minorHAnsi"/>
      <w:spacing w:val="2"/>
      <w:sz w:val="17"/>
      <w:lang w:eastAsia="en-US"/>
    </w:rPr>
  </w:style>
  <w:style w:type="paragraph" w:customStyle="1" w:styleId="3692932E64AA4BDFA8CD92D2A10646D720">
    <w:name w:val="3692932E64AA4BDFA8CD92D2A10646D720"/>
    <w:rsid w:val="0060526F"/>
    <w:pPr>
      <w:spacing w:after="0" w:line="215" w:lineRule="atLeast"/>
    </w:pPr>
    <w:rPr>
      <w:rFonts w:eastAsiaTheme="minorHAnsi"/>
      <w:spacing w:val="2"/>
      <w:sz w:val="17"/>
      <w:lang w:eastAsia="en-US"/>
    </w:rPr>
  </w:style>
  <w:style w:type="paragraph" w:customStyle="1" w:styleId="1C8F5EF6ECCD4255B059B65137DEA0A319">
    <w:name w:val="1C8F5EF6ECCD4255B059B65137DEA0A319"/>
    <w:rsid w:val="0060526F"/>
    <w:pPr>
      <w:spacing w:after="0" w:line="270" w:lineRule="atLeast"/>
    </w:pPr>
    <w:rPr>
      <w:rFonts w:eastAsiaTheme="minorHAnsi"/>
      <w:spacing w:val="2"/>
      <w:sz w:val="21"/>
      <w:lang w:eastAsia="en-US"/>
    </w:rPr>
  </w:style>
  <w:style w:type="paragraph" w:customStyle="1" w:styleId="CC835E1C093B40D6B8C924EA84CF805A19">
    <w:name w:val="CC835E1C093B40D6B8C924EA84CF805A19"/>
    <w:rsid w:val="0060526F"/>
    <w:pPr>
      <w:spacing w:after="0" w:line="270" w:lineRule="atLeast"/>
    </w:pPr>
    <w:rPr>
      <w:rFonts w:eastAsiaTheme="minorHAnsi"/>
      <w:spacing w:val="2"/>
      <w:sz w:val="21"/>
      <w:lang w:eastAsia="en-US"/>
    </w:rPr>
  </w:style>
  <w:style w:type="paragraph" w:customStyle="1" w:styleId="2FB4E5DD79474A31A317D7B8CFF5600A19">
    <w:name w:val="2FB4E5DD79474A31A317D7B8CFF5600A19"/>
    <w:rsid w:val="0060526F"/>
    <w:pPr>
      <w:spacing w:after="0" w:line="270" w:lineRule="atLeast"/>
    </w:pPr>
    <w:rPr>
      <w:rFonts w:eastAsiaTheme="minorHAnsi"/>
      <w:spacing w:val="2"/>
      <w:sz w:val="21"/>
      <w:lang w:eastAsia="en-US"/>
    </w:rPr>
  </w:style>
  <w:style w:type="paragraph" w:customStyle="1" w:styleId="757A92C0877B41BAB9C66EBA19DB3BA419">
    <w:name w:val="757A92C0877B41BAB9C66EBA19DB3BA419"/>
    <w:rsid w:val="0060526F"/>
    <w:pPr>
      <w:spacing w:after="0" w:line="215" w:lineRule="atLeast"/>
    </w:pPr>
    <w:rPr>
      <w:rFonts w:eastAsiaTheme="minorHAnsi"/>
      <w:spacing w:val="2"/>
      <w:sz w:val="17"/>
      <w:lang w:eastAsia="en-US"/>
    </w:rPr>
  </w:style>
  <w:style w:type="paragraph" w:customStyle="1" w:styleId="8353AB9A4E694A3CADFC3F4A56E7E54319">
    <w:name w:val="8353AB9A4E694A3CADFC3F4A56E7E54319"/>
    <w:rsid w:val="0060526F"/>
    <w:pPr>
      <w:spacing w:after="0" w:line="215" w:lineRule="atLeast"/>
    </w:pPr>
    <w:rPr>
      <w:rFonts w:eastAsiaTheme="minorHAnsi"/>
      <w:spacing w:val="2"/>
      <w:sz w:val="17"/>
      <w:lang w:eastAsia="en-US"/>
    </w:rPr>
  </w:style>
  <w:style w:type="paragraph" w:customStyle="1" w:styleId="911DA91B031F4CFE916AE18B7850F95119">
    <w:name w:val="911DA91B031F4CFE916AE18B7850F95119"/>
    <w:rsid w:val="0060526F"/>
    <w:pPr>
      <w:spacing w:after="0" w:line="215" w:lineRule="atLeast"/>
    </w:pPr>
    <w:rPr>
      <w:rFonts w:eastAsiaTheme="minorHAnsi"/>
      <w:spacing w:val="2"/>
      <w:sz w:val="17"/>
      <w:lang w:eastAsia="en-US"/>
    </w:rPr>
  </w:style>
  <w:style w:type="paragraph" w:customStyle="1" w:styleId="2B55DE2B8A6945719C3D22FED04C77F819">
    <w:name w:val="2B55DE2B8A6945719C3D22FED04C77F819"/>
    <w:rsid w:val="0060526F"/>
    <w:pPr>
      <w:spacing w:after="0" w:line="215" w:lineRule="atLeast"/>
    </w:pPr>
    <w:rPr>
      <w:rFonts w:eastAsiaTheme="minorHAnsi"/>
      <w:spacing w:val="2"/>
      <w:sz w:val="17"/>
      <w:lang w:eastAsia="en-US"/>
    </w:rPr>
  </w:style>
  <w:style w:type="paragraph" w:customStyle="1" w:styleId="C4EEE03DABB144B085D94F2E52E6E34E19">
    <w:name w:val="C4EEE03DABB144B085D94F2E52E6E34E19"/>
    <w:rsid w:val="0060526F"/>
    <w:pPr>
      <w:spacing w:after="0" w:line="215" w:lineRule="atLeast"/>
    </w:pPr>
    <w:rPr>
      <w:rFonts w:eastAsiaTheme="minorHAnsi"/>
      <w:spacing w:val="2"/>
      <w:sz w:val="17"/>
      <w:lang w:eastAsia="en-US"/>
    </w:rPr>
  </w:style>
  <w:style w:type="paragraph" w:customStyle="1" w:styleId="F8A6105382C24F05A94B927C521B46C519">
    <w:name w:val="F8A6105382C24F05A94B927C521B46C519"/>
    <w:rsid w:val="0060526F"/>
    <w:pPr>
      <w:spacing w:after="0" w:line="215" w:lineRule="atLeast"/>
    </w:pPr>
    <w:rPr>
      <w:rFonts w:eastAsiaTheme="minorHAnsi"/>
      <w:spacing w:val="2"/>
      <w:sz w:val="17"/>
      <w:lang w:eastAsia="en-US"/>
    </w:rPr>
  </w:style>
  <w:style w:type="paragraph" w:customStyle="1" w:styleId="82EB33C5B02A4502A666E0A04057BA9F">
    <w:name w:val="82EB33C5B02A4502A666E0A04057BA9F"/>
    <w:rsid w:val="0060526F"/>
  </w:style>
  <w:style w:type="paragraph" w:customStyle="1" w:styleId="4C7FB2AAEDE9483F881FAF6EB69B25DB">
    <w:name w:val="4C7FB2AAEDE9483F881FAF6EB69B25DB"/>
    <w:rsid w:val="0060526F"/>
  </w:style>
  <w:style w:type="paragraph" w:customStyle="1" w:styleId="46192DD756C14F60BF81AA9CA23A46C3">
    <w:name w:val="46192DD756C14F60BF81AA9CA23A46C3"/>
    <w:rsid w:val="0060526F"/>
  </w:style>
  <w:style w:type="paragraph" w:customStyle="1" w:styleId="E34AD81B2F4948FD9A14437548B7FFAE">
    <w:name w:val="E34AD81B2F4948FD9A14437548B7FFAE"/>
    <w:rsid w:val="0060526F"/>
  </w:style>
  <w:style w:type="paragraph" w:customStyle="1" w:styleId="35C2B2B6C14E48899733288EDD3E151012">
    <w:name w:val="35C2B2B6C14E48899733288EDD3E151012"/>
    <w:rsid w:val="0060526F"/>
    <w:pPr>
      <w:spacing w:after="0" w:line="215" w:lineRule="atLeast"/>
    </w:pPr>
    <w:rPr>
      <w:rFonts w:eastAsiaTheme="minorHAnsi"/>
      <w:spacing w:val="2"/>
      <w:sz w:val="17"/>
      <w:lang w:eastAsia="en-US"/>
    </w:rPr>
  </w:style>
  <w:style w:type="paragraph" w:customStyle="1" w:styleId="A220206ECA7140A48CBD16E3F08FCE7412">
    <w:name w:val="A220206ECA7140A48CBD16E3F08FCE741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2">
    <w:name w:val="9C73CE90087644D5AC6825BC1E210CA212"/>
    <w:rsid w:val="0060526F"/>
    <w:pPr>
      <w:spacing w:after="0" w:line="270" w:lineRule="atLeast"/>
    </w:pPr>
    <w:rPr>
      <w:rFonts w:eastAsiaTheme="minorHAnsi"/>
      <w:spacing w:val="2"/>
      <w:sz w:val="21"/>
      <w:lang w:eastAsia="en-US"/>
    </w:rPr>
  </w:style>
  <w:style w:type="paragraph" w:customStyle="1" w:styleId="31EE708095CF490DA91581C9A2BC89B912">
    <w:name w:val="31EE708095CF490DA91581C9A2BC89B912"/>
    <w:rsid w:val="0060526F"/>
    <w:pPr>
      <w:spacing w:after="0" w:line="270" w:lineRule="atLeast"/>
    </w:pPr>
    <w:rPr>
      <w:rFonts w:eastAsiaTheme="minorHAnsi"/>
      <w:spacing w:val="2"/>
      <w:sz w:val="21"/>
      <w:lang w:eastAsia="en-US"/>
    </w:rPr>
  </w:style>
  <w:style w:type="paragraph" w:customStyle="1" w:styleId="2B8375023E31445E8CDAAEADB57FB77A12">
    <w:name w:val="2B8375023E31445E8CDAAEADB57FB77A12"/>
    <w:rsid w:val="0060526F"/>
    <w:pPr>
      <w:spacing w:after="0" w:line="270" w:lineRule="atLeast"/>
    </w:pPr>
    <w:rPr>
      <w:rFonts w:eastAsiaTheme="minorHAnsi"/>
      <w:spacing w:val="2"/>
      <w:sz w:val="21"/>
      <w:lang w:eastAsia="en-US"/>
    </w:rPr>
  </w:style>
  <w:style w:type="paragraph" w:customStyle="1" w:styleId="7499A0840E4C4827A06C41524A34919112">
    <w:name w:val="7499A0840E4C4827A06C41524A34919112"/>
    <w:rsid w:val="0060526F"/>
    <w:pPr>
      <w:spacing w:after="0" w:line="270" w:lineRule="atLeast"/>
    </w:pPr>
    <w:rPr>
      <w:rFonts w:eastAsiaTheme="minorHAnsi"/>
      <w:spacing w:val="2"/>
      <w:sz w:val="21"/>
      <w:lang w:eastAsia="en-US"/>
    </w:rPr>
  </w:style>
  <w:style w:type="paragraph" w:customStyle="1" w:styleId="5996F0043EEA43A483F8B8BC1D0FE8F312">
    <w:name w:val="5996F0043EEA43A483F8B8BC1D0FE8F312"/>
    <w:rsid w:val="0060526F"/>
    <w:pPr>
      <w:spacing w:after="0" w:line="270" w:lineRule="atLeast"/>
    </w:pPr>
    <w:rPr>
      <w:rFonts w:eastAsiaTheme="minorHAnsi"/>
      <w:spacing w:val="2"/>
      <w:sz w:val="21"/>
      <w:lang w:eastAsia="en-US"/>
    </w:rPr>
  </w:style>
  <w:style w:type="paragraph" w:customStyle="1" w:styleId="72510D9F0B234019AFE916FC970681FA12">
    <w:name w:val="72510D9F0B234019AFE916FC970681FA12"/>
    <w:rsid w:val="0060526F"/>
    <w:pPr>
      <w:spacing w:after="0" w:line="270" w:lineRule="atLeast"/>
    </w:pPr>
    <w:rPr>
      <w:rFonts w:eastAsiaTheme="minorHAnsi"/>
      <w:spacing w:val="2"/>
      <w:sz w:val="21"/>
      <w:lang w:eastAsia="en-US"/>
    </w:rPr>
  </w:style>
  <w:style w:type="paragraph" w:customStyle="1" w:styleId="72333EA9A43F4AE284F18F864688E3FE12">
    <w:name w:val="72333EA9A43F4AE284F18F864688E3FE12"/>
    <w:rsid w:val="0060526F"/>
    <w:pPr>
      <w:spacing w:after="0" w:line="270" w:lineRule="atLeast"/>
    </w:pPr>
    <w:rPr>
      <w:rFonts w:eastAsiaTheme="minorHAnsi"/>
      <w:spacing w:val="2"/>
      <w:sz w:val="21"/>
      <w:lang w:eastAsia="en-US"/>
    </w:rPr>
  </w:style>
  <w:style w:type="paragraph" w:customStyle="1" w:styleId="B1F1106964EB4122BAD1897D0815A72912">
    <w:name w:val="B1F1106964EB4122BAD1897D0815A72912"/>
    <w:rsid w:val="0060526F"/>
    <w:pPr>
      <w:spacing w:after="0" w:line="270" w:lineRule="atLeast"/>
    </w:pPr>
    <w:rPr>
      <w:rFonts w:eastAsiaTheme="minorHAnsi"/>
      <w:spacing w:val="2"/>
      <w:sz w:val="21"/>
      <w:lang w:eastAsia="en-US"/>
    </w:rPr>
  </w:style>
  <w:style w:type="paragraph" w:customStyle="1" w:styleId="CF48AC4522FB483589A29E500DB7CFD712">
    <w:name w:val="CF48AC4522FB483589A29E500DB7CFD712"/>
    <w:rsid w:val="0060526F"/>
    <w:pPr>
      <w:spacing w:after="0" w:line="270" w:lineRule="atLeast"/>
    </w:pPr>
    <w:rPr>
      <w:rFonts w:eastAsiaTheme="minorHAnsi"/>
      <w:spacing w:val="2"/>
      <w:sz w:val="21"/>
      <w:lang w:eastAsia="en-US"/>
    </w:rPr>
  </w:style>
  <w:style w:type="paragraph" w:customStyle="1" w:styleId="A7354D3109CB4DD4877D7A229F28717A12">
    <w:name w:val="A7354D3109CB4DD4877D7A229F28717A12"/>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2">
    <w:name w:val="EB92FDBA3D5745AE92B757B846ECD1C112"/>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6">
    <w:name w:val="83140885F4E946B78305E99028B6821516"/>
    <w:rsid w:val="0060526F"/>
    <w:pPr>
      <w:spacing w:after="0" w:line="215" w:lineRule="atLeast"/>
    </w:pPr>
    <w:rPr>
      <w:rFonts w:eastAsiaTheme="minorHAnsi"/>
      <w:spacing w:val="2"/>
      <w:sz w:val="17"/>
      <w:lang w:eastAsia="en-US"/>
    </w:rPr>
  </w:style>
  <w:style w:type="paragraph" w:customStyle="1" w:styleId="16272BA2509A453DB5E12A5DFD35C0CD15">
    <w:name w:val="16272BA2509A453DB5E12A5DFD35C0CD15"/>
    <w:rsid w:val="0060526F"/>
    <w:pPr>
      <w:spacing w:after="0" w:line="215" w:lineRule="atLeast"/>
    </w:pPr>
    <w:rPr>
      <w:rFonts w:eastAsiaTheme="minorHAnsi"/>
      <w:spacing w:val="2"/>
      <w:sz w:val="17"/>
      <w:lang w:eastAsia="en-US"/>
    </w:rPr>
  </w:style>
  <w:style w:type="paragraph" w:customStyle="1" w:styleId="92826575BA2D431EA6556B45955FB1A314">
    <w:name w:val="92826575BA2D431EA6556B45955FB1A31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4">
    <w:name w:val="C22F16D9833640A8B95A7C8BFE70EBFE14"/>
    <w:rsid w:val="0060526F"/>
    <w:pPr>
      <w:spacing w:after="0" w:line="270" w:lineRule="atLeast"/>
    </w:pPr>
    <w:rPr>
      <w:rFonts w:eastAsiaTheme="minorHAnsi"/>
      <w:spacing w:val="2"/>
      <w:sz w:val="21"/>
      <w:lang w:eastAsia="en-US"/>
    </w:rPr>
  </w:style>
  <w:style w:type="paragraph" w:customStyle="1" w:styleId="C54175ADF68E4FA3B9CD0B5557AD158514">
    <w:name w:val="C54175ADF68E4FA3B9CD0B5557AD158514"/>
    <w:rsid w:val="0060526F"/>
    <w:pPr>
      <w:spacing w:after="0" w:line="270" w:lineRule="atLeast"/>
    </w:pPr>
    <w:rPr>
      <w:rFonts w:eastAsiaTheme="minorHAnsi"/>
      <w:spacing w:val="2"/>
      <w:sz w:val="21"/>
      <w:lang w:eastAsia="en-US"/>
    </w:rPr>
  </w:style>
  <w:style w:type="paragraph" w:customStyle="1" w:styleId="DDEBB7FFC50E451E96C61B7A7C1086DE13">
    <w:name w:val="DDEBB7FFC50E451E96C61B7A7C1086DE13"/>
    <w:rsid w:val="0060526F"/>
    <w:pPr>
      <w:spacing w:after="0" w:line="270" w:lineRule="atLeast"/>
    </w:pPr>
    <w:rPr>
      <w:rFonts w:eastAsiaTheme="minorHAnsi"/>
      <w:spacing w:val="2"/>
      <w:sz w:val="21"/>
      <w:lang w:eastAsia="en-US"/>
    </w:rPr>
  </w:style>
  <w:style w:type="paragraph" w:customStyle="1" w:styleId="BF9991050F5349EB918D8C9561EAB88613">
    <w:name w:val="BF9991050F5349EB918D8C9561EAB88613"/>
    <w:rsid w:val="0060526F"/>
    <w:pPr>
      <w:spacing w:after="0" w:line="270" w:lineRule="atLeast"/>
    </w:pPr>
    <w:rPr>
      <w:rFonts w:eastAsiaTheme="minorHAnsi"/>
      <w:spacing w:val="2"/>
      <w:sz w:val="21"/>
      <w:lang w:eastAsia="en-US"/>
    </w:rPr>
  </w:style>
  <w:style w:type="paragraph" w:customStyle="1" w:styleId="77F540281C1D46D29D5890B5C12AFB9213">
    <w:name w:val="77F540281C1D46D29D5890B5C12AFB9213"/>
    <w:rsid w:val="0060526F"/>
    <w:pPr>
      <w:spacing w:after="0" w:line="270" w:lineRule="atLeast"/>
    </w:pPr>
    <w:rPr>
      <w:rFonts w:eastAsiaTheme="minorHAnsi"/>
      <w:spacing w:val="2"/>
      <w:sz w:val="21"/>
      <w:lang w:eastAsia="en-US"/>
    </w:rPr>
  </w:style>
  <w:style w:type="paragraph" w:customStyle="1" w:styleId="2B5B614CE0FA4C0C96FB564A0F773A8213">
    <w:name w:val="2B5B614CE0FA4C0C96FB564A0F773A8213"/>
    <w:rsid w:val="0060526F"/>
    <w:pPr>
      <w:spacing w:after="0" w:line="270" w:lineRule="atLeast"/>
    </w:pPr>
    <w:rPr>
      <w:rFonts w:eastAsiaTheme="minorHAnsi"/>
      <w:spacing w:val="2"/>
      <w:sz w:val="21"/>
      <w:lang w:eastAsia="en-US"/>
    </w:rPr>
  </w:style>
  <w:style w:type="paragraph" w:customStyle="1" w:styleId="A4914E8740A5470CACF23A042AC8C70A13">
    <w:name w:val="A4914E8740A5470CACF23A042AC8C70A13"/>
    <w:rsid w:val="0060526F"/>
    <w:pPr>
      <w:spacing w:after="0" w:line="270" w:lineRule="atLeast"/>
    </w:pPr>
    <w:rPr>
      <w:rFonts w:eastAsiaTheme="minorHAnsi"/>
      <w:spacing w:val="2"/>
      <w:sz w:val="21"/>
      <w:lang w:eastAsia="en-US"/>
    </w:rPr>
  </w:style>
  <w:style w:type="paragraph" w:customStyle="1" w:styleId="BAB68D17C7E94488923D43BAF4C15BB013">
    <w:name w:val="BAB68D17C7E94488923D43BAF4C15BB013"/>
    <w:rsid w:val="0060526F"/>
    <w:pPr>
      <w:spacing w:after="0" w:line="270" w:lineRule="atLeast"/>
    </w:pPr>
    <w:rPr>
      <w:rFonts w:eastAsiaTheme="minorHAnsi"/>
      <w:spacing w:val="2"/>
      <w:sz w:val="21"/>
      <w:lang w:eastAsia="en-US"/>
    </w:rPr>
  </w:style>
  <w:style w:type="paragraph" w:customStyle="1" w:styleId="583CDA8339794EA08BA06270FF2A76D113">
    <w:name w:val="583CDA8339794EA08BA06270FF2A76D113"/>
    <w:rsid w:val="0060526F"/>
    <w:pPr>
      <w:spacing w:after="0" w:line="270" w:lineRule="atLeast"/>
    </w:pPr>
    <w:rPr>
      <w:rFonts w:eastAsiaTheme="minorHAnsi"/>
      <w:spacing w:val="2"/>
      <w:sz w:val="21"/>
      <w:lang w:eastAsia="en-US"/>
    </w:rPr>
  </w:style>
  <w:style w:type="paragraph" w:customStyle="1" w:styleId="69C9636264E74C4AA1BD3459720997DA12">
    <w:name w:val="69C9636264E74C4AA1BD3459720997DA12"/>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2">
    <w:name w:val="9673801080764A069710B0C92BB1A74512"/>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9">
    <w:name w:val="48FBC376C46C4C01BB79F1D4B24A6C819"/>
    <w:rsid w:val="0060526F"/>
    <w:pPr>
      <w:spacing w:after="0" w:line="215" w:lineRule="atLeast"/>
    </w:pPr>
    <w:rPr>
      <w:rFonts w:eastAsiaTheme="minorHAnsi"/>
      <w:spacing w:val="2"/>
      <w:sz w:val="17"/>
      <w:lang w:eastAsia="en-US"/>
    </w:rPr>
  </w:style>
  <w:style w:type="paragraph" w:customStyle="1" w:styleId="4F75D92B29994498BF83CA4BC43B53119">
    <w:name w:val="4F75D92B29994498BF83CA4BC43B53119"/>
    <w:rsid w:val="0060526F"/>
    <w:pPr>
      <w:spacing w:after="0" w:line="215" w:lineRule="atLeast"/>
    </w:pPr>
    <w:rPr>
      <w:rFonts w:eastAsiaTheme="minorHAnsi"/>
      <w:spacing w:val="2"/>
      <w:sz w:val="17"/>
      <w:lang w:eastAsia="en-US"/>
    </w:rPr>
  </w:style>
  <w:style w:type="paragraph" w:customStyle="1" w:styleId="8A1CBF988C7C4DF5A5A473AD5869A36824">
    <w:name w:val="8A1CBF988C7C4DF5A5A473AD5869A3682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9">
    <w:name w:val="1B3C548A387C4A3395180ABBB10B41BE9"/>
    <w:rsid w:val="0060526F"/>
    <w:pPr>
      <w:spacing w:after="0" w:line="270" w:lineRule="atLeast"/>
    </w:pPr>
    <w:rPr>
      <w:rFonts w:eastAsiaTheme="minorHAnsi"/>
      <w:spacing w:val="2"/>
      <w:sz w:val="21"/>
      <w:lang w:eastAsia="en-US"/>
    </w:rPr>
  </w:style>
  <w:style w:type="paragraph" w:customStyle="1" w:styleId="ACC768EF66514D96A326B7124955AFEB9">
    <w:name w:val="ACC768EF66514D96A326B7124955AFEB9"/>
    <w:rsid w:val="0060526F"/>
    <w:pPr>
      <w:spacing w:after="0" w:line="270" w:lineRule="atLeast"/>
    </w:pPr>
    <w:rPr>
      <w:rFonts w:eastAsiaTheme="minorHAnsi"/>
      <w:spacing w:val="2"/>
      <w:sz w:val="21"/>
      <w:lang w:eastAsia="en-US"/>
    </w:rPr>
  </w:style>
  <w:style w:type="paragraph" w:customStyle="1" w:styleId="CAE6970F0A9E42EBBA8EB5BCAE3537DD9">
    <w:name w:val="CAE6970F0A9E42EBBA8EB5BCAE3537DD9"/>
    <w:rsid w:val="0060526F"/>
    <w:pPr>
      <w:spacing w:after="0" w:line="270" w:lineRule="atLeast"/>
    </w:pPr>
    <w:rPr>
      <w:rFonts w:eastAsiaTheme="minorHAnsi"/>
      <w:spacing w:val="2"/>
      <w:sz w:val="21"/>
      <w:lang w:eastAsia="en-US"/>
    </w:rPr>
  </w:style>
  <w:style w:type="paragraph" w:customStyle="1" w:styleId="DC5E73CA64EB4AD2B78D1A8CF262864C9">
    <w:name w:val="DC5E73CA64EB4AD2B78D1A8CF262864C9"/>
    <w:rsid w:val="0060526F"/>
    <w:pPr>
      <w:spacing w:after="0" w:line="270" w:lineRule="atLeast"/>
    </w:pPr>
    <w:rPr>
      <w:rFonts w:eastAsiaTheme="minorHAnsi"/>
      <w:spacing w:val="2"/>
      <w:sz w:val="21"/>
      <w:lang w:eastAsia="en-US"/>
    </w:rPr>
  </w:style>
  <w:style w:type="paragraph" w:customStyle="1" w:styleId="BF24BA6056164291BF124E6DDA89CD9E9">
    <w:name w:val="BF24BA6056164291BF124E6DDA89CD9E9"/>
    <w:rsid w:val="0060526F"/>
    <w:pPr>
      <w:spacing w:after="0" w:line="270" w:lineRule="atLeast"/>
    </w:pPr>
    <w:rPr>
      <w:rFonts w:eastAsiaTheme="minorHAnsi"/>
      <w:spacing w:val="2"/>
      <w:sz w:val="21"/>
      <w:lang w:eastAsia="en-US"/>
    </w:rPr>
  </w:style>
  <w:style w:type="paragraph" w:customStyle="1" w:styleId="DA041DD3C28D4CC6B0017808A5995CB99">
    <w:name w:val="DA041DD3C28D4CC6B0017808A5995CB99"/>
    <w:rsid w:val="0060526F"/>
    <w:pPr>
      <w:spacing w:after="0" w:line="270" w:lineRule="atLeast"/>
    </w:pPr>
    <w:rPr>
      <w:rFonts w:eastAsiaTheme="minorHAnsi"/>
      <w:spacing w:val="2"/>
      <w:sz w:val="21"/>
      <w:lang w:eastAsia="en-US"/>
    </w:rPr>
  </w:style>
  <w:style w:type="paragraph" w:customStyle="1" w:styleId="E9660D48E81A448DBD28847504AF77089">
    <w:name w:val="E9660D48E81A448DBD28847504AF77089"/>
    <w:rsid w:val="0060526F"/>
    <w:pPr>
      <w:spacing w:after="0" w:line="270" w:lineRule="atLeast"/>
    </w:pPr>
    <w:rPr>
      <w:rFonts w:eastAsiaTheme="minorHAnsi"/>
      <w:spacing w:val="2"/>
      <w:sz w:val="21"/>
      <w:lang w:eastAsia="en-US"/>
    </w:rPr>
  </w:style>
  <w:style w:type="paragraph" w:customStyle="1" w:styleId="C290DF30E80E4F288F0EE74BBF425EB89">
    <w:name w:val="C290DF30E80E4F288F0EE74BBF425EB89"/>
    <w:rsid w:val="0060526F"/>
    <w:pPr>
      <w:spacing w:after="0" w:line="215" w:lineRule="atLeast"/>
    </w:pPr>
    <w:rPr>
      <w:rFonts w:eastAsiaTheme="minorHAnsi"/>
      <w:spacing w:val="2"/>
      <w:sz w:val="17"/>
      <w:lang w:eastAsia="en-US"/>
    </w:rPr>
  </w:style>
  <w:style w:type="paragraph" w:customStyle="1" w:styleId="0CA535164D164795A0560DD619BADED07">
    <w:name w:val="0CA535164D164795A0560DD619BADED0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4">
    <w:name w:val="A490811C52F44731BAAB47661BE42FA92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6">
    <w:name w:val="6DD89ADCF034450F81D0EFD44FE62004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9">
    <w:name w:val="6C65CE3996834A34B45BD8E7C830D3EE9"/>
    <w:rsid w:val="0060526F"/>
    <w:pPr>
      <w:spacing w:after="0" w:line="270" w:lineRule="atLeast"/>
    </w:pPr>
    <w:rPr>
      <w:rFonts w:eastAsiaTheme="minorHAnsi"/>
      <w:spacing w:val="2"/>
      <w:sz w:val="21"/>
      <w:lang w:eastAsia="en-US"/>
    </w:rPr>
  </w:style>
  <w:style w:type="paragraph" w:customStyle="1" w:styleId="E77AE0D786B4444E8E721CF548839F349">
    <w:name w:val="E77AE0D786B4444E8E721CF548839F349"/>
    <w:rsid w:val="0060526F"/>
    <w:pPr>
      <w:spacing w:after="0" w:line="270" w:lineRule="atLeast"/>
    </w:pPr>
    <w:rPr>
      <w:rFonts w:eastAsiaTheme="minorHAnsi"/>
      <w:spacing w:val="2"/>
      <w:sz w:val="21"/>
      <w:lang w:eastAsia="en-US"/>
    </w:rPr>
  </w:style>
  <w:style w:type="paragraph" w:customStyle="1" w:styleId="3F59C17B8EBB440FA3157F6BC1F45BA59">
    <w:name w:val="3F59C17B8EBB440FA3157F6BC1F45BA59"/>
    <w:rsid w:val="0060526F"/>
    <w:pPr>
      <w:spacing w:after="0" w:line="215" w:lineRule="atLeast"/>
    </w:pPr>
    <w:rPr>
      <w:rFonts w:eastAsiaTheme="minorHAnsi"/>
      <w:spacing w:val="2"/>
      <w:sz w:val="17"/>
      <w:lang w:eastAsia="en-US"/>
    </w:rPr>
  </w:style>
  <w:style w:type="paragraph" w:customStyle="1" w:styleId="86178051D4AE4B4C9D82C3453684E9A59">
    <w:name w:val="86178051D4AE4B4C9D82C3453684E9A59"/>
    <w:rsid w:val="0060526F"/>
    <w:pPr>
      <w:spacing w:after="0" w:line="215" w:lineRule="atLeast"/>
    </w:pPr>
    <w:rPr>
      <w:rFonts w:eastAsiaTheme="minorHAnsi"/>
      <w:spacing w:val="2"/>
      <w:sz w:val="17"/>
      <w:lang w:eastAsia="en-US"/>
    </w:rPr>
  </w:style>
  <w:style w:type="paragraph" w:customStyle="1" w:styleId="8297EA507B4E4491B747917E08C00CA46">
    <w:name w:val="8297EA507B4E4491B747917E08C00CA4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6">
    <w:name w:val="E780163E7EE449BB8E4EFE88837926946"/>
    <w:rsid w:val="0060526F"/>
    <w:pPr>
      <w:spacing w:after="0" w:line="270" w:lineRule="atLeast"/>
    </w:pPr>
    <w:rPr>
      <w:rFonts w:eastAsiaTheme="minorHAnsi"/>
      <w:spacing w:val="2"/>
      <w:sz w:val="21"/>
      <w:lang w:eastAsia="en-US"/>
    </w:rPr>
  </w:style>
  <w:style w:type="paragraph" w:customStyle="1" w:styleId="90D56C357F244807BA0E3ABB2100251B6">
    <w:name w:val="90D56C357F244807BA0E3ABB2100251B6"/>
    <w:rsid w:val="0060526F"/>
    <w:pPr>
      <w:spacing w:after="0" w:line="270" w:lineRule="atLeast"/>
    </w:pPr>
    <w:rPr>
      <w:rFonts w:eastAsiaTheme="minorHAnsi"/>
      <w:spacing w:val="2"/>
      <w:sz w:val="21"/>
      <w:lang w:eastAsia="en-US"/>
    </w:rPr>
  </w:style>
  <w:style w:type="paragraph" w:customStyle="1" w:styleId="84EFBE04EE794AB1A646EEA2421EAD556">
    <w:name w:val="84EFBE04EE794AB1A646EEA2421EAD556"/>
    <w:rsid w:val="0060526F"/>
    <w:pPr>
      <w:spacing w:after="0" w:line="270" w:lineRule="atLeast"/>
    </w:pPr>
    <w:rPr>
      <w:rFonts w:eastAsiaTheme="minorHAnsi"/>
      <w:spacing w:val="2"/>
      <w:sz w:val="21"/>
      <w:lang w:eastAsia="en-US"/>
    </w:rPr>
  </w:style>
  <w:style w:type="paragraph" w:customStyle="1" w:styleId="2266EF0FCBA4442F9A2972878417B15E6">
    <w:name w:val="2266EF0FCBA4442F9A2972878417B15E6"/>
    <w:rsid w:val="0060526F"/>
    <w:pPr>
      <w:spacing w:after="0" w:line="270" w:lineRule="atLeast"/>
    </w:pPr>
    <w:rPr>
      <w:rFonts w:eastAsiaTheme="minorHAnsi"/>
      <w:spacing w:val="2"/>
      <w:sz w:val="21"/>
      <w:lang w:eastAsia="en-US"/>
    </w:rPr>
  </w:style>
  <w:style w:type="paragraph" w:customStyle="1" w:styleId="F2E83DA0CE194CCD8B17C9621213BAB524">
    <w:name w:val="F2E83DA0CE194CCD8B17C9621213BAB524"/>
    <w:rsid w:val="0060526F"/>
    <w:pPr>
      <w:spacing w:after="0" w:line="215" w:lineRule="atLeast"/>
    </w:pPr>
    <w:rPr>
      <w:rFonts w:eastAsiaTheme="minorHAnsi"/>
      <w:spacing w:val="2"/>
      <w:sz w:val="17"/>
      <w:lang w:eastAsia="en-US"/>
    </w:rPr>
  </w:style>
  <w:style w:type="paragraph" w:customStyle="1" w:styleId="88ED411EA4714DCEB387CD09516EA42C22">
    <w:name w:val="88ED411EA4714DCEB387CD09516EA42C22"/>
    <w:rsid w:val="0060526F"/>
    <w:pPr>
      <w:spacing w:after="0" w:line="215" w:lineRule="atLeast"/>
    </w:pPr>
    <w:rPr>
      <w:rFonts w:eastAsiaTheme="minorHAnsi"/>
      <w:spacing w:val="2"/>
      <w:sz w:val="17"/>
      <w:lang w:eastAsia="en-US"/>
    </w:rPr>
  </w:style>
  <w:style w:type="paragraph" w:customStyle="1" w:styleId="1AD7772E66AB46B49845C50B965CBF2621">
    <w:name w:val="1AD7772E66AB46B49845C50B965CBF2621"/>
    <w:rsid w:val="0060526F"/>
    <w:pPr>
      <w:spacing w:after="0" w:line="215" w:lineRule="atLeast"/>
    </w:pPr>
    <w:rPr>
      <w:rFonts w:eastAsiaTheme="minorHAnsi"/>
      <w:spacing w:val="2"/>
      <w:sz w:val="17"/>
      <w:lang w:eastAsia="en-US"/>
    </w:rPr>
  </w:style>
  <w:style w:type="paragraph" w:customStyle="1" w:styleId="DF5BEF74B952445AAF16483A9479B7B022">
    <w:name w:val="DF5BEF74B952445AAF16483A9479B7B022"/>
    <w:rsid w:val="0060526F"/>
    <w:pPr>
      <w:spacing w:after="0" w:line="215" w:lineRule="atLeast"/>
    </w:pPr>
    <w:rPr>
      <w:rFonts w:eastAsiaTheme="minorHAnsi"/>
      <w:spacing w:val="2"/>
      <w:sz w:val="17"/>
      <w:lang w:eastAsia="en-US"/>
    </w:rPr>
  </w:style>
  <w:style w:type="paragraph" w:customStyle="1" w:styleId="3E17A3053519402181A5B50D5F3FED7822">
    <w:name w:val="3E17A3053519402181A5B50D5F3FED7822"/>
    <w:rsid w:val="0060526F"/>
    <w:pPr>
      <w:spacing w:after="0" w:line="215" w:lineRule="atLeast"/>
    </w:pPr>
    <w:rPr>
      <w:rFonts w:eastAsiaTheme="minorHAnsi"/>
      <w:spacing w:val="2"/>
      <w:sz w:val="17"/>
      <w:lang w:eastAsia="en-US"/>
    </w:rPr>
  </w:style>
  <w:style w:type="paragraph" w:customStyle="1" w:styleId="4E22E5C16FC0474892663C3FBE973ECD22">
    <w:name w:val="4E22E5C16FC0474892663C3FBE973ECD22"/>
    <w:rsid w:val="0060526F"/>
    <w:pPr>
      <w:spacing w:after="0" w:line="215" w:lineRule="atLeast"/>
    </w:pPr>
    <w:rPr>
      <w:rFonts w:eastAsiaTheme="minorHAnsi"/>
      <w:spacing w:val="2"/>
      <w:sz w:val="17"/>
      <w:lang w:eastAsia="en-US"/>
    </w:rPr>
  </w:style>
  <w:style w:type="paragraph" w:customStyle="1" w:styleId="E9C6092754C944C898F4AC9395F0171E22">
    <w:name w:val="E9C6092754C944C898F4AC9395F0171E22"/>
    <w:rsid w:val="0060526F"/>
    <w:pPr>
      <w:spacing w:after="0" w:line="215" w:lineRule="atLeast"/>
    </w:pPr>
    <w:rPr>
      <w:rFonts w:eastAsiaTheme="minorHAnsi"/>
      <w:spacing w:val="2"/>
      <w:sz w:val="17"/>
      <w:lang w:eastAsia="en-US"/>
    </w:rPr>
  </w:style>
  <w:style w:type="paragraph" w:customStyle="1" w:styleId="BC809F21C1334517A6C28BB380C407A122">
    <w:name w:val="BC809F21C1334517A6C28BB380C407A122"/>
    <w:rsid w:val="0060526F"/>
    <w:pPr>
      <w:spacing w:after="0" w:line="215" w:lineRule="atLeast"/>
    </w:pPr>
    <w:rPr>
      <w:rFonts w:eastAsiaTheme="minorHAnsi"/>
      <w:spacing w:val="2"/>
      <w:sz w:val="17"/>
      <w:lang w:eastAsia="en-US"/>
    </w:rPr>
  </w:style>
  <w:style w:type="paragraph" w:customStyle="1" w:styleId="C7623543BF7149F7A6B7D401DCE2B0E322">
    <w:name w:val="C7623543BF7149F7A6B7D401DCE2B0E322"/>
    <w:rsid w:val="0060526F"/>
    <w:pPr>
      <w:spacing w:after="0" w:line="215" w:lineRule="atLeast"/>
    </w:pPr>
    <w:rPr>
      <w:rFonts w:eastAsiaTheme="minorHAnsi"/>
      <w:spacing w:val="2"/>
      <w:sz w:val="17"/>
      <w:lang w:eastAsia="en-US"/>
    </w:rPr>
  </w:style>
  <w:style w:type="paragraph" w:customStyle="1" w:styleId="CE49A51E6D0A434198319F37C6A017C722">
    <w:name w:val="CE49A51E6D0A434198319F37C6A017C722"/>
    <w:rsid w:val="0060526F"/>
    <w:pPr>
      <w:spacing w:after="0" w:line="215" w:lineRule="atLeast"/>
    </w:pPr>
    <w:rPr>
      <w:rFonts w:eastAsiaTheme="minorHAnsi"/>
      <w:spacing w:val="2"/>
      <w:sz w:val="17"/>
      <w:lang w:eastAsia="en-US"/>
    </w:rPr>
  </w:style>
  <w:style w:type="paragraph" w:customStyle="1" w:styleId="D1B752E200684BC09BB6933AF3A82F8222">
    <w:name w:val="D1B752E200684BC09BB6933AF3A82F8222"/>
    <w:rsid w:val="0060526F"/>
    <w:pPr>
      <w:spacing w:after="0" w:line="215" w:lineRule="atLeast"/>
    </w:pPr>
    <w:rPr>
      <w:rFonts w:eastAsiaTheme="minorHAnsi"/>
      <w:spacing w:val="2"/>
      <w:sz w:val="17"/>
      <w:lang w:eastAsia="en-US"/>
    </w:rPr>
  </w:style>
  <w:style w:type="paragraph" w:customStyle="1" w:styleId="B205D51F578A4A8AA87B5AB53F10B89F23">
    <w:name w:val="B205D51F578A4A8AA87B5AB53F10B89F23"/>
    <w:rsid w:val="0060526F"/>
    <w:pPr>
      <w:spacing w:after="0" w:line="215" w:lineRule="atLeast"/>
    </w:pPr>
    <w:rPr>
      <w:rFonts w:eastAsiaTheme="minorHAnsi"/>
      <w:spacing w:val="2"/>
      <w:sz w:val="17"/>
      <w:lang w:eastAsia="en-US"/>
    </w:rPr>
  </w:style>
  <w:style w:type="paragraph" w:customStyle="1" w:styleId="F8DA5403326B4ECF94AD9F99EC7ED8AA22">
    <w:name w:val="F8DA5403326B4ECF94AD9F99EC7ED8AA22"/>
    <w:rsid w:val="0060526F"/>
    <w:pPr>
      <w:spacing w:after="0" w:line="215" w:lineRule="atLeast"/>
    </w:pPr>
    <w:rPr>
      <w:rFonts w:eastAsiaTheme="minorHAnsi"/>
      <w:spacing w:val="2"/>
      <w:sz w:val="17"/>
      <w:lang w:eastAsia="en-US"/>
    </w:rPr>
  </w:style>
  <w:style w:type="paragraph" w:customStyle="1" w:styleId="50C2BEC94BCD480792CE32DB2123211B22">
    <w:name w:val="50C2BEC94BCD480792CE32DB2123211B22"/>
    <w:rsid w:val="0060526F"/>
    <w:pPr>
      <w:spacing w:after="0" w:line="215" w:lineRule="atLeast"/>
    </w:pPr>
    <w:rPr>
      <w:rFonts w:eastAsiaTheme="minorHAnsi"/>
      <w:spacing w:val="2"/>
      <w:sz w:val="17"/>
      <w:lang w:eastAsia="en-US"/>
    </w:rPr>
  </w:style>
  <w:style w:type="paragraph" w:customStyle="1" w:styleId="82680A57E9FC4582B12B8FA6D3F1794C22">
    <w:name w:val="82680A57E9FC4582B12B8FA6D3F1794C22"/>
    <w:rsid w:val="0060526F"/>
    <w:pPr>
      <w:spacing w:after="0" w:line="215" w:lineRule="atLeast"/>
    </w:pPr>
    <w:rPr>
      <w:rFonts w:eastAsiaTheme="minorHAnsi"/>
      <w:spacing w:val="2"/>
      <w:sz w:val="17"/>
      <w:lang w:eastAsia="en-US"/>
    </w:rPr>
  </w:style>
  <w:style w:type="paragraph" w:customStyle="1" w:styleId="DF70268F44DA492EB939F88DF8A2E9C122">
    <w:name w:val="DF70268F44DA492EB939F88DF8A2E9C122"/>
    <w:rsid w:val="0060526F"/>
    <w:pPr>
      <w:spacing w:after="0" w:line="215" w:lineRule="atLeast"/>
    </w:pPr>
    <w:rPr>
      <w:rFonts w:eastAsiaTheme="minorHAnsi"/>
      <w:spacing w:val="2"/>
      <w:sz w:val="17"/>
      <w:lang w:eastAsia="en-US"/>
    </w:rPr>
  </w:style>
  <w:style w:type="paragraph" w:customStyle="1" w:styleId="CCFE564E571E4F1DAAA04EC96F78FA414">
    <w:name w:val="CCFE564E571E4F1DAAA04EC96F78FA414"/>
    <w:rsid w:val="0060526F"/>
    <w:pPr>
      <w:spacing w:after="0" w:line="215" w:lineRule="atLeast"/>
    </w:pPr>
    <w:rPr>
      <w:rFonts w:eastAsiaTheme="minorHAnsi"/>
      <w:spacing w:val="2"/>
      <w:sz w:val="17"/>
      <w:lang w:eastAsia="en-US"/>
    </w:rPr>
  </w:style>
  <w:style w:type="paragraph" w:customStyle="1" w:styleId="F29D734E3F014616BA0616FFCC47BA4F5">
    <w:name w:val="F29D734E3F014616BA0616FFCC47BA4F5"/>
    <w:rsid w:val="0060526F"/>
    <w:pPr>
      <w:spacing w:after="0" w:line="215" w:lineRule="atLeast"/>
    </w:pPr>
    <w:rPr>
      <w:rFonts w:eastAsiaTheme="minorHAnsi"/>
      <w:spacing w:val="2"/>
      <w:sz w:val="17"/>
      <w:lang w:eastAsia="en-US"/>
    </w:rPr>
  </w:style>
  <w:style w:type="paragraph" w:customStyle="1" w:styleId="BC40CD1ADBDB45FEA97D740E28DAFBD52">
    <w:name w:val="BC40CD1ADBDB45FEA97D740E28DAFBD52"/>
    <w:rsid w:val="0060526F"/>
    <w:pPr>
      <w:spacing w:after="0" w:line="215" w:lineRule="atLeast"/>
    </w:pPr>
    <w:rPr>
      <w:rFonts w:eastAsiaTheme="minorHAnsi"/>
      <w:spacing w:val="2"/>
      <w:sz w:val="17"/>
      <w:lang w:eastAsia="en-US"/>
    </w:rPr>
  </w:style>
  <w:style w:type="paragraph" w:customStyle="1" w:styleId="38E0E504054B468B8A27A67CACEF1AE31">
    <w:name w:val="38E0E504054B468B8A27A67CACEF1AE31"/>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
    <w:name w:val="D4D00897A0D84D2481220E21923995BA1"/>
    <w:rsid w:val="0060526F"/>
    <w:pPr>
      <w:spacing w:after="0" w:line="323" w:lineRule="atLeast"/>
    </w:pPr>
    <w:rPr>
      <w:rFonts w:eastAsiaTheme="minorHAnsi"/>
      <w:spacing w:val="2"/>
      <w:sz w:val="26"/>
      <w:szCs w:val="26"/>
      <w:lang w:eastAsia="en-US"/>
    </w:rPr>
  </w:style>
  <w:style w:type="paragraph" w:customStyle="1" w:styleId="27925B529AD44EC3B136DCA05939A6691">
    <w:name w:val="27925B529AD44EC3B136DCA05939A6691"/>
    <w:rsid w:val="0060526F"/>
    <w:pPr>
      <w:spacing w:after="0" w:line="270" w:lineRule="atLeast"/>
    </w:pPr>
    <w:rPr>
      <w:rFonts w:eastAsiaTheme="minorHAnsi"/>
      <w:spacing w:val="2"/>
      <w:sz w:val="21"/>
      <w:lang w:eastAsia="en-US"/>
    </w:rPr>
  </w:style>
  <w:style w:type="paragraph" w:customStyle="1" w:styleId="86A1ED54EE0E49FE8325A10DB53FF6B71">
    <w:name w:val="86A1ED54EE0E49FE8325A10DB53FF6B71"/>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34D36843A7B54B7EADA1C7E61A06FA0821">
    <w:name w:val="34D36843A7B54B7EADA1C7E61A06FA0821"/>
    <w:rsid w:val="0060526F"/>
    <w:pPr>
      <w:spacing w:after="0" w:line="215" w:lineRule="atLeast"/>
    </w:pPr>
    <w:rPr>
      <w:rFonts w:eastAsiaTheme="minorHAnsi"/>
      <w:spacing w:val="2"/>
      <w:sz w:val="17"/>
      <w:lang w:eastAsia="en-US"/>
    </w:rPr>
  </w:style>
  <w:style w:type="paragraph" w:customStyle="1" w:styleId="549DED7078F54E60862C6595A78B465A21">
    <w:name w:val="549DED7078F54E60862C6595A78B465A21"/>
    <w:rsid w:val="0060526F"/>
    <w:pPr>
      <w:spacing w:after="0" w:line="215" w:lineRule="atLeast"/>
    </w:pPr>
    <w:rPr>
      <w:rFonts w:eastAsiaTheme="minorHAnsi"/>
      <w:spacing w:val="2"/>
      <w:sz w:val="17"/>
      <w:lang w:eastAsia="en-US"/>
    </w:rPr>
  </w:style>
  <w:style w:type="paragraph" w:customStyle="1" w:styleId="7F426734BEAF4113B46AAD9121CEFEA021">
    <w:name w:val="7F426734BEAF4113B46AAD9121CEFEA021"/>
    <w:rsid w:val="0060526F"/>
    <w:pPr>
      <w:spacing w:after="0" w:line="215" w:lineRule="atLeast"/>
    </w:pPr>
    <w:rPr>
      <w:rFonts w:eastAsiaTheme="minorHAnsi"/>
      <w:spacing w:val="2"/>
      <w:sz w:val="17"/>
      <w:lang w:eastAsia="en-US"/>
    </w:rPr>
  </w:style>
  <w:style w:type="paragraph" w:customStyle="1" w:styleId="DFD71DFF5F5640FB8CB3A6560A8D88A521">
    <w:name w:val="DFD71DFF5F5640FB8CB3A6560A8D88A521"/>
    <w:rsid w:val="0060526F"/>
    <w:pPr>
      <w:spacing w:after="0" w:line="215" w:lineRule="atLeast"/>
    </w:pPr>
    <w:rPr>
      <w:rFonts w:eastAsiaTheme="minorHAnsi"/>
      <w:spacing w:val="2"/>
      <w:sz w:val="17"/>
      <w:lang w:eastAsia="en-US"/>
    </w:rPr>
  </w:style>
  <w:style w:type="paragraph" w:customStyle="1" w:styleId="DE672557C5DF473E8FD6142F7D7834D621">
    <w:name w:val="DE672557C5DF473E8FD6142F7D7834D621"/>
    <w:rsid w:val="0060526F"/>
    <w:pPr>
      <w:spacing w:after="0" w:line="215" w:lineRule="atLeast"/>
    </w:pPr>
    <w:rPr>
      <w:rFonts w:eastAsiaTheme="minorHAnsi"/>
      <w:spacing w:val="2"/>
      <w:sz w:val="17"/>
      <w:lang w:eastAsia="en-US"/>
    </w:rPr>
  </w:style>
  <w:style w:type="paragraph" w:customStyle="1" w:styleId="0D362C341CA64C5BBA91549EC6D699A521">
    <w:name w:val="0D362C341CA64C5BBA91549EC6D699A521"/>
    <w:rsid w:val="0060526F"/>
    <w:pPr>
      <w:spacing w:after="0" w:line="215" w:lineRule="atLeast"/>
    </w:pPr>
    <w:rPr>
      <w:rFonts w:eastAsiaTheme="minorHAnsi"/>
      <w:spacing w:val="2"/>
      <w:sz w:val="17"/>
      <w:lang w:eastAsia="en-US"/>
    </w:rPr>
  </w:style>
  <w:style w:type="paragraph" w:customStyle="1" w:styleId="335F816244864164AAB4F8CDF1F8071C21">
    <w:name w:val="335F816244864164AAB4F8CDF1F8071C21"/>
    <w:rsid w:val="0060526F"/>
    <w:pPr>
      <w:spacing w:after="0" w:line="215" w:lineRule="atLeast"/>
    </w:pPr>
    <w:rPr>
      <w:rFonts w:eastAsiaTheme="minorHAnsi"/>
      <w:spacing w:val="2"/>
      <w:sz w:val="17"/>
      <w:lang w:eastAsia="en-US"/>
    </w:rPr>
  </w:style>
  <w:style w:type="paragraph" w:customStyle="1" w:styleId="6E73BF6F02F240C3980E6ABA6B40D21921">
    <w:name w:val="6E73BF6F02F240C3980E6ABA6B40D21921"/>
    <w:rsid w:val="0060526F"/>
    <w:pPr>
      <w:spacing w:after="0" w:line="215" w:lineRule="atLeast"/>
    </w:pPr>
    <w:rPr>
      <w:rFonts w:eastAsiaTheme="minorHAnsi"/>
      <w:spacing w:val="2"/>
      <w:sz w:val="17"/>
      <w:lang w:eastAsia="en-US"/>
    </w:rPr>
  </w:style>
  <w:style w:type="paragraph" w:customStyle="1" w:styleId="BB113D6CCF76471197751915CB4281C121">
    <w:name w:val="BB113D6CCF76471197751915CB4281C121"/>
    <w:rsid w:val="0060526F"/>
    <w:pPr>
      <w:spacing w:after="0" w:line="215" w:lineRule="atLeast"/>
    </w:pPr>
    <w:rPr>
      <w:rFonts w:eastAsiaTheme="minorHAnsi"/>
      <w:spacing w:val="2"/>
      <w:sz w:val="17"/>
      <w:lang w:eastAsia="en-US"/>
    </w:rPr>
  </w:style>
  <w:style w:type="paragraph" w:customStyle="1" w:styleId="DD875468096B45C2B527EC6EF8D3514721">
    <w:name w:val="DD875468096B45C2B527EC6EF8D3514721"/>
    <w:rsid w:val="0060526F"/>
    <w:pPr>
      <w:spacing w:after="0" w:line="215" w:lineRule="atLeast"/>
    </w:pPr>
    <w:rPr>
      <w:rFonts w:eastAsiaTheme="minorHAnsi"/>
      <w:spacing w:val="2"/>
      <w:sz w:val="17"/>
      <w:lang w:eastAsia="en-US"/>
    </w:rPr>
  </w:style>
  <w:style w:type="paragraph" w:customStyle="1" w:styleId="3692932E64AA4BDFA8CD92D2A10646D721">
    <w:name w:val="3692932E64AA4BDFA8CD92D2A10646D721"/>
    <w:rsid w:val="0060526F"/>
    <w:pPr>
      <w:spacing w:after="0" w:line="215" w:lineRule="atLeast"/>
    </w:pPr>
    <w:rPr>
      <w:rFonts w:eastAsiaTheme="minorHAnsi"/>
      <w:spacing w:val="2"/>
      <w:sz w:val="17"/>
      <w:lang w:eastAsia="en-US"/>
    </w:rPr>
  </w:style>
  <w:style w:type="paragraph" w:customStyle="1" w:styleId="82EB33C5B02A4502A666E0A04057BA9F1">
    <w:name w:val="82EB33C5B02A4502A666E0A04057BA9F1"/>
    <w:rsid w:val="0060526F"/>
    <w:pPr>
      <w:spacing w:after="0" w:line="270" w:lineRule="atLeast"/>
    </w:pPr>
    <w:rPr>
      <w:rFonts w:eastAsiaTheme="minorHAnsi"/>
      <w:spacing w:val="2"/>
      <w:sz w:val="21"/>
      <w:lang w:eastAsia="en-US"/>
    </w:rPr>
  </w:style>
  <w:style w:type="paragraph" w:customStyle="1" w:styleId="4C7FB2AAEDE9483F881FAF6EB69B25DB1">
    <w:name w:val="4C7FB2AAEDE9483F881FAF6EB69B25DB1"/>
    <w:rsid w:val="0060526F"/>
    <w:pPr>
      <w:spacing w:after="0" w:line="270" w:lineRule="atLeast"/>
    </w:pPr>
    <w:rPr>
      <w:rFonts w:eastAsiaTheme="minorHAnsi"/>
      <w:spacing w:val="2"/>
      <w:sz w:val="21"/>
      <w:lang w:eastAsia="en-US"/>
    </w:rPr>
  </w:style>
  <w:style w:type="paragraph" w:customStyle="1" w:styleId="46192DD756C14F60BF81AA9CA23A46C31">
    <w:name w:val="46192DD756C14F60BF81AA9CA23A46C31"/>
    <w:rsid w:val="0060526F"/>
    <w:pPr>
      <w:spacing w:after="0" w:line="270" w:lineRule="atLeast"/>
    </w:pPr>
    <w:rPr>
      <w:rFonts w:eastAsiaTheme="minorHAnsi"/>
      <w:spacing w:val="2"/>
      <w:sz w:val="21"/>
      <w:lang w:eastAsia="en-US"/>
    </w:rPr>
  </w:style>
  <w:style w:type="paragraph" w:customStyle="1" w:styleId="E34AD81B2F4948FD9A14437548B7FFAE1">
    <w:name w:val="E34AD81B2F4948FD9A14437548B7FFAE1"/>
    <w:rsid w:val="0060526F"/>
    <w:pPr>
      <w:spacing w:after="0" w:line="270" w:lineRule="atLeast"/>
    </w:pPr>
    <w:rPr>
      <w:rFonts w:eastAsiaTheme="minorHAnsi"/>
      <w:spacing w:val="2"/>
      <w:sz w:val="21"/>
      <w:lang w:eastAsia="en-US"/>
    </w:rPr>
  </w:style>
  <w:style w:type="paragraph" w:customStyle="1" w:styleId="1C8F5EF6ECCD4255B059B65137DEA0A320">
    <w:name w:val="1C8F5EF6ECCD4255B059B65137DEA0A320"/>
    <w:rsid w:val="0060526F"/>
    <w:pPr>
      <w:spacing w:after="0" w:line="270" w:lineRule="atLeast"/>
    </w:pPr>
    <w:rPr>
      <w:rFonts w:eastAsiaTheme="minorHAnsi"/>
      <w:spacing w:val="2"/>
      <w:sz w:val="21"/>
      <w:lang w:eastAsia="en-US"/>
    </w:rPr>
  </w:style>
  <w:style w:type="paragraph" w:customStyle="1" w:styleId="CC835E1C093B40D6B8C924EA84CF805A20">
    <w:name w:val="CC835E1C093B40D6B8C924EA84CF805A20"/>
    <w:rsid w:val="0060526F"/>
    <w:pPr>
      <w:spacing w:after="0" w:line="270" w:lineRule="atLeast"/>
    </w:pPr>
    <w:rPr>
      <w:rFonts w:eastAsiaTheme="minorHAnsi"/>
      <w:spacing w:val="2"/>
      <w:sz w:val="21"/>
      <w:lang w:eastAsia="en-US"/>
    </w:rPr>
  </w:style>
  <w:style w:type="paragraph" w:customStyle="1" w:styleId="2FB4E5DD79474A31A317D7B8CFF5600A20">
    <w:name w:val="2FB4E5DD79474A31A317D7B8CFF5600A20"/>
    <w:rsid w:val="0060526F"/>
    <w:pPr>
      <w:spacing w:after="0" w:line="270" w:lineRule="atLeast"/>
    </w:pPr>
    <w:rPr>
      <w:rFonts w:eastAsiaTheme="minorHAnsi"/>
      <w:spacing w:val="2"/>
      <w:sz w:val="21"/>
      <w:lang w:eastAsia="en-US"/>
    </w:rPr>
  </w:style>
  <w:style w:type="paragraph" w:customStyle="1" w:styleId="757A92C0877B41BAB9C66EBA19DB3BA420">
    <w:name w:val="757A92C0877B41BAB9C66EBA19DB3BA420"/>
    <w:rsid w:val="0060526F"/>
    <w:pPr>
      <w:spacing w:after="0" w:line="215" w:lineRule="atLeast"/>
    </w:pPr>
    <w:rPr>
      <w:rFonts w:eastAsiaTheme="minorHAnsi"/>
      <w:spacing w:val="2"/>
      <w:sz w:val="17"/>
      <w:lang w:eastAsia="en-US"/>
    </w:rPr>
  </w:style>
  <w:style w:type="paragraph" w:customStyle="1" w:styleId="8353AB9A4E694A3CADFC3F4A56E7E54320">
    <w:name w:val="8353AB9A4E694A3CADFC3F4A56E7E54320"/>
    <w:rsid w:val="0060526F"/>
    <w:pPr>
      <w:spacing w:after="0" w:line="215" w:lineRule="atLeast"/>
    </w:pPr>
    <w:rPr>
      <w:rFonts w:eastAsiaTheme="minorHAnsi"/>
      <w:spacing w:val="2"/>
      <w:sz w:val="17"/>
      <w:lang w:eastAsia="en-US"/>
    </w:rPr>
  </w:style>
  <w:style w:type="paragraph" w:customStyle="1" w:styleId="911DA91B031F4CFE916AE18B7850F95120">
    <w:name w:val="911DA91B031F4CFE916AE18B7850F95120"/>
    <w:rsid w:val="0060526F"/>
    <w:pPr>
      <w:spacing w:after="0" w:line="215" w:lineRule="atLeast"/>
    </w:pPr>
    <w:rPr>
      <w:rFonts w:eastAsiaTheme="minorHAnsi"/>
      <w:spacing w:val="2"/>
      <w:sz w:val="17"/>
      <w:lang w:eastAsia="en-US"/>
    </w:rPr>
  </w:style>
  <w:style w:type="paragraph" w:customStyle="1" w:styleId="2B55DE2B8A6945719C3D22FED04C77F820">
    <w:name w:val="2B55DE2B8A6945719C3D22FED04C77F820"/>
    <w:rsid w:val="0060526F"/>
    <w:pPr>
      <w:spacing w:after="0" w:line="215" w:lineRule="atLeast"/>
    </w:pPr>
    <w:rPr>
      <w:rFonts w:eastAsiaTheme="minorHAnsi"/>
      <w:spacing w:val="2"/>
      <w:sz w:val="17"/>
      <w:lang w:eastAsia="en-US"/>
    </w:rPr>
  </w:style>
  <w:style w:type="paragraph" w:customStyle="1" w:styleId="C4EEE03DABB144B085D94F2E52E6E34E20">
    <w:name w:val="C4EEE03DABB144B085D94F2E52E6E34E20"/>
    <w:rsid w:val="0060526F"/>
    <w:pPr>
      <w:spacing w:after="0" w:line="215" w:lineRule="atLeast"/>
    </w:pPr>
    <w:rPr>
      <w:rFonts w:eastAsiaTheme="minorHAnsi"/>
      <w:spacing w:val="2"/>
      <w:sz w:val="17"/>
      <w:lang w:eastAsia="en-US"/>
    </w:rPr>
  </w:style>
  <w:style w:type="paragraph" w:customStyle="1" w:styleId="F8A6105382C24F05A94B927C521B46C520">
    <w:name w:val="F8A6105382C24F05A94B927C521B46C520"/>
    <w:rsid w:val="0060526F"/>
    <w:pPr>
      <w:spacing w:after="0" w:line="215" w:lineRule="atLeast"/>
    </w:pPr>
    <w:rPr>
      <w:rFonts w:eastAsiaTheme="minorHAnsi"/>
      <w:spacing w:val="2"/>
      <w:sz w:val="17"/>
      <w:lang w:eastAsia="en-US"/>
    </w:rPr>
  </w:style>
  <w:style w:type="paragraph" w:customStyle="1" w:styleId="35C2B2B6C14E48899733288EDD3E151013">
    <w:name w:val="35C2B2B6C14E48899733288EDD3E151013"/>
    <w:rsid w:val="0060526F"/>
    <w:pPr>
      <w:spacing w:after="0" w:line="215" w:lineRule="atLeast"/>
    </w:pPr>
    <w:rPr>
      <w:rFonts w:eastAsiaTheme="minorHAnsi"/>
      <w:spacing w:val="2"/>
      <w:sz w:val="17"/>
      <w:lang w:eastAsia="en-US"/>
    </w:rPr>
  </w:style>
  <w:style w:type="paragraph" w:customStyle="1" w:styleId="A220206ECA7140A48CBD16E3F08FCE7413">
    <w:name w:val="A220206ECA7140A48CBD16E3F08FCE741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3">
    <w:name w:val="9C73CE90087644D5AC6825BC1E210CA213"/>
    <w:rsid w:val="0060526F"/>
    <w:pPr>
      <w:spacing w:after="0" w:line="270" w:lineRule="atLeast"/>
    </w:pPr>
    <w:rPr>
      <w:rFonts w:eastAsiaTheme="minorHAnsi"/>
      <w:spacing w:val="2"/>
      <w:sz w:val="21"/>
      <w:lang w:eastAsia="en-US"/>
    </w:rPr>
  </w:style>
  <w:style w:type="paragraph" w:customStyle="1" w:styleId="31EE708095CF490DA91581C9A2BC89B913">
    <w:name w:val="31EE708095CF490DA91581C9A2BC89B913"/>
    <w:rsid w:val="0060526F"/>
    <w:pPr>
      <w:spacing w:after="0" w:line="270" w:lineRule="atLeast"/>
    </w:pPr>
    <w:rPr>
      <w:rFonts w:eastAsiaTheme="minorHAnsi"/>
      <w:spacing w:val="2"/>
      <w:sz w:val="21"/>
      <w:lang w:eastAsia="en-US"/>
    </w:rPr>
  </w:style>
  <w:style w:type="paragraph" w:customStyle="1" w:styleId="2B8375023E31445E8CDAAEADB57FB77A13">
    <w:name w:val="2B8375023E31445E8CDAAEADB57FB77A13"/>
    <w:rsid w:val="0060526F"/>
    <w:pPr>
      <w:spacing w:after="0" w:line="270" w:lineRule="atLeast"/>
    </w:pPr>
    <w:rPr>
      <w:rFonts w:eastAsiaTheme="minorHAnsi"/>
      <w:spacing w:val="2"/>
      <w:sz w:val="21"/>
      <w:lang w:eastAsia="en-US"/>
    </w:rPr>
  </w:style>
  <w:style w:type="paragraph" w:customStyle="1" w:styleId="7499A0840E4C4827A06C41524A34919113">
    <w:name w:val="7499A0840E4C4827A06C41524A34919113"/>
    <w:rsid w:val="0060526F"/>
    <w:pPr>
      <w:spacing w:after="0" w:line="270" w:lineRule="atLeast"/>
    </w:pPr>
    <w:rPr>
      <w:rFonts w:eastAsiaTheme="minorHAnsi"/>
      <w:spacing w:val="2"/>
      <w:sz w:val="21"/>
      <w:lang w:eastAsia="en-US"/>
    </w:rPr>
  </w:style>
  <w:style w:type="paragraph" w:customStyle="1" w:styleId="5996F0043EEA43A483F8B8BC1D0FE8F313">
    <w:name w:val="5996F0043EEA43A483F8B8BC1D0FE8F313"/>
    <w:rsid w:val="0060526F"/>
    <w:pPr>
      <w:spacing w:after="0" w:line="270" w:lineRule="atLeast"/>
    </w:pPr>
    <w:rPr>
      <w:rFonts w:eastAsiaTheme="minorHAnsi"/>
      <w:spacing w:val="2"/>
      <w:sz w:val="21"/>
      <w:lang w:eastAsia="en-US"/>
    </w:rPr>
  </w:style>
  <w:style w:type="paragraph" w:customStyle="1" w:styleId="72510D9F0B234019AFE916FC970681FA13">
    <w:name w:val="72510D9F0B234019AFE916FC970681FA13"/>
    <w:rsid w:val="0060526F"/>
    <w:pPr>
      <w:spacing w:after="0" w:line="270" w:lineRule="atLeast"/>
    </w:pPr>
    <w:rPr>
      <w:rFonts w:eastAsiaTheme="minorHAnsi"/>
      <w:spacing w:val="2"/>
      <w:sz w:val="21"/>
      <w:lang w:eastAsia="en-US"/>
    </w:rPr>
  </w:style>
  <w:style w:type="paragraph" w:customStyle="1" w:styleId="72333EA9A43F4AE284F18F864688E3FE13">
    <w:name w:val="72333EA9A43F4AE284F18F864688E3FE13"/>
    <w:rsid w:val="0060526F"/>
    <w:pPr>
      <w:spacing w:after="0" w:line="270" w:lineRule="atLeast"/>
    </w:pPr>
    <w:rPr>
      <w:rFonts w:eastAsiaTheme="minorHAnsi"/>
      <w:spacing w:val="2"/>
      <w:sz w:val="21"/>
      <w:lang w:eastAsia="en-US"/>
    </w:rPr>
  </w:style>
  <w:style w:type="paragraph" w:customStyle="1" w:styleId="B1F1106964EB4122BAD1897D0815A72913">
    <w:name w:val="B1F1106964EB4122BAD1897D0815A72913"/>
    <w:rsid w:val="0060526F"/>
    <w:pPr>
      <w:spacing w:after="0" w:line="270" w:lineRule="atLeast"/>
    </w:pPr>
    <w:rPr>
      <w:rFonts w:eastAsiaTheme="minorHAnsi"/>
      <w:spacing w:val="2"/>
      <w:sz w:val="21"/>
      <w:lang w:eastAsia="en-US"/>
    </w:rPr>
  </w:style>
  <w:style w:type="paragraph" w:customStyle="1" w:styleId="CF48AC4522FB483589A29E500DB7CFD713">
    <w:name w:val="CF48AC4522FB483589A29E500DB7CFD713"/>
    <w:rsid w:val="0060526F"/>
    <w:pPr>
      <w:spacing w:after="0" w:line="270" w:lineRule="atLeast"/>
    </w:pPr>
    <w:rPr>
      <w:rFonts w:eastAsiaTheme="minorHAnsi"/>
      <w:spacing w:val="2"/>
      <w:sz w:val="21"/>
      <w:lang w:eastAsia="en-US"/>
    </w:rPr>
  </w:style>
  <w:style w:type="paragraph" w:customStyle="1" w:styleId="A7354D3109CB4DD4877D7A229F28717A13">
    <w:name w:val="A7354D3109CB4DD4877D7A229F28717A13"/>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3">
    <w:name w:val="EB92FDBA3D5745AE92B757B846ECD1C113"/>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7">
    <w:name w:val="83140885F4E946B78305E99028B6821517"/>
    <w:rsid w:val="0060526F"/>
    <w:pPr>
      <w:spacing w:after="0" w:line="215" w:lineRule="atLeast"/>
    </w:pPr>
    <w:rPr>
      <w:rFonts w:eastAsiaTheme="minorHAnsi"/>
      <w:spacing w:val="2"/>
      <w:sz w:val="17"/>
      <w:lang w:eastAsia="en-US"/>
    </w:rPr>
  </w:style>
  <w:style w:type="paragraph" w:customStyle="1" w:styleId="16272BA2509A453DB5E12A5DFD35C0CD16">
    <w:name w:val="16272BA2509A453DB5E12A5DFD35C0CD16"/>
    <w:rsid w:val="0060526F"/>
    <w:pPr>
      <w:spacing w:after="0" w:line="215" w:lineRule="atLeast"/>
    </w:pPr>
    <w:rPr>
      <w:rFonts w:eastAsiaTheme="minorHAnsi"/>
      <w:spacing w:val="2"/>
      <w:sz w:val="17"/>
      <w:lang w:eastAsia="en-US"/>
    </w:rPr>
  </w:style>
  <w:style w:type="paragraph" w:customStyle="1" w:styleId="92826575BA2D431EA6556B45955FB1A315">
    <w:name w:val="92826575BA2D431EA6556B45955FB1A31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5">
    <w:name w:val="C22F16D9833640A8B95A7C8BFE70EBFE15"/>
    <w:rsid w:val="0060526F"/>
    <w:pPr>
      <w:spacing w:after="0" w:line="270" w:lineRule="atLeast"/>
    </w:pPr>
    <w:rPr>
      <w:rFonts w:eastAsiaTheme="minorHAnsi"/>
      <w:spacing w:val="2"/>
      <w:sz w:val="21"/>
      <w:lang w:eastAsia="en-US"/>
    </w:rPr>
  </w:style>
  <w:style w:type="paragraph" w:customStyle="1" w:styleId="C54175ADF68E4FA3B9CD0B5557AD158515">
    <w:name w:val="C54175ADF68E4FA3B9CD0B5557AD158515"/>
    <w:rsid w:val="0060526F"/>
    <w:pPr>
      <w:spacing w:after="0" w:line="270" w:lineRule="atLeast"/>
    </w:pPr>
    <w:rPr>
      <w:rFonts w:eastAsiaTheme="minorHAnsi"/>
      <w:spacing w:val="2"/>
      <w:sz w:val="21"/>
      <w:lang w:eastAsia="en-US"/>
    </w:rPr>
  </w:style>
  <w:style w:type="paragraph" w:customStyle="1" w:styleId="DDEBB7FFC50E451E96C61B7A7C1086DE14">
    <w:name w:val="DDEBB7FFC50E451E96C61B7A7C1086DE14"/>
    <w:rsid w:val="0060526F"/>
    <w:pPr>
      <w:spacing w:after="0" w:line="270" w:lineRule="atLeast"/>
    </w:pPr>
    <w:rPr>
      <w:rFonts w:eastAsiaTheme="minorHAnsi"/>
      <w:spacing w:val="2"/>
      <w:sz w:val="21"/>
      <w:lang w:eastAsia="en-US"/>
    </w:rPr>
  </w:style>
  <w:style w:type="paragraph" w:customStyle="1" w:styleId="BF9991050F5349EB918D8C9561EAB88614">
    <w:name w:val="BF9991050F5349EB918D8C9561EAB88614"/>
    <w:rsid w:val="0060526F"/>
    <w:pPr>
      <w:spacing w:after="0" w:line="270" w:lineRule="atLeast"/>
    </w:pPr>
    <w:rPr>
      <w:rFonts w:eastAsiaTheme="minorHAnsi"/>
      <w:spacing w:val="2"/>
      <w:sz w:val="21"/>
      <w:lang w:eastAsia="en-US"/>
    </w:rPr>
  </w:style>
  <w:style w:type="paragraph" w:customStyle="1" w:styleId="77F540281C1D46D29D5890B5C12AFB9214">
    <w:name w:val="77F540281C1D46D29D5890B5C12AFB9214"/>
    <w:rsid w:val="0060526F"/>
    <w:pPr>
      <w:spacing w:after="0" w:line="270" w:lineRule="atLeast"/>
    </w:pPr>
    <w:rPr>
      <w:rFonts w:eastAsiaTheme="minorHAnsi"/>
      <w:spacing w:val="2"/>
      <w:sz w:val="21"/>
      <w:lang w:eastAsia="en-US"/>
    </w:rPr>
  </w:style>
  <w:style w:type="paragraph" w:customStyle="1" w:styleId="2B5B614CE0FA4C0C96FB564A0F773A8214">
    <w:name w:val="2B5B614CE0FA4C0C96FB564A0F773A8214"/>
    <w:rsid w:val="0060526F"/>
    <w:pPr>
      <w:spacing w:after="0" w:line="270" w:lineRule="atLeast"/>
    </w:pPr>
    <w:rPr>
      <w:rFonts w:eastAsiaTheme="minorHAnsi"/>
      <w:spacing w:val="2"/>
      <w:sz w:val="21"/>
      <w:lang w:eastAsia="en-US"/>
    </w:rPr>
  </w:style>
  <w:style w:type="paragraph" w:customStyle="1" w:styleId="A4914E8740A5470CACF23A042AC8C70A14">
    <w:name w:val="A4914E8740A5470CACF23A042AC8C70A14"/>
    <w:rsid w:val="0060526F"/>
    <w:pPr>
      <w:spacing w:after="0" w:line="270" w:lineRule="atLeast"/>
    </w:pPr>
    <w:rPr>
      <w:rFonts w:eastAsiaTheme="minorHAnsi"/>
      <w:spacing w:val="2"/>
      <w:sz w:val="21"/>
      <w:lang w:eastAsia="en-US"/>
    </w:rPr>
  </w:style>
  <w:style w:type="paragraph" w:customStyle="1" w:styleId="BAB68D17C7E94488923D43BAF4C15BB014">
    <w:name w:val="BAB68D17C7E94488923D43BAF4C15BB014"/>
    <w:rsid w:val="0060526F"/>
    <w:pPr>
      <w:spacing w:after="0" w:line="270" w:lineRule="atLeast"/>
    </w:pPr>
    <w:rPr>
      <w:rFonts w:eastAsiaTheme="minorHAnsi"/>
      <w:spacing w:val="2"/>
      <w:sz w:val="21"/>
      <w:lang w:eastAsia="en-US"/>
    </w:rPr>
  </w:style>
  <w:style w:type="paragraph" w:customStyle="1" w:styleId="583CDA8339794EA08BA06270FF2A76D114">
    <w:name w:val="583CDA8339794EA08BA06270FF2A76D114"/>
    <w:rsid w:val="0060526F"/>
    <w:pPr>
      <w:spacing w:after="0" w:line="270" w:lineRule="atLeast"/>
    </w:pPr>
    <w:rPr>
      <w:rFonts w:eastAsiaTheme="minorHAnsi"/>
      <w:spacing w:val="2"/>
      <w:sz w:val="21"/>
      <w:lang w:eastAsia="en-US"/>
    </w:rPr>
  </w:style>
  <w:style w:type="paragraph" w:customStyle="1" w:styleId="69C9636264E74C4AA1BD3459720997DA13">
    <w:name w:val="69C9636264E74C4AA1BD3459720997DA13"/>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3">
    <w:name w:val="9673801080764A069710B0C92BB1A74513"/>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0">
    <w:name w:val="48FBC376C46C4C01BB79F1D4B24A6C8110"/>
    <w:rsid w:val="0060526F"/>
    <w:pPr>
      <w:spacing w:after="0" w:line="215" w:lineRule="atLeast"/>
    </w:pPr>
    <w:rPr>
      <w:rFonts w:eastAsiaTheme="minorHAnsi"/>
      <w:spacing w:val="2"/>
      <w:sz w:val="17"/>
      <w:lang w:eastAsia="en-US"/>
    </w:rPr>
  </w:style>
  <w:style w:type="paragraph" w:customStyle="1" w:styleId="4F75D92B29994498BF83CA4BC43B531110">
    <w:name w:val="4F75D92B29994498BF83CA4BC43B531110"/>
    <w:rsid w:val="0060526F"/>
    <w:pPr>
      <w:spacing w:after="0" w:line="215" w:lineRule="atLeast"/>
    </w:pPr>
    <w:rPr>
      <w:rFonts w:eastAsiaTheme="minorHAnsi"/>
      <w:spacing w:val="2"/>
      <w:sz w:val="17"/>
      <w:lang w:eastAsia="en-US"/>
    </w:rPr>
  </w:style>
  <w:style w:type="paragraph" w:customStyle="1" w:styleId="8A1CBF988C7C4DF5A5A473AD5869A36825">
    <w:name w:val="8A1CBF988C7C4DF5A5A473AD5869A3682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0">
    <w:name w:val="1B3C548A387C4A3395180ABBB10B41BE10"/>
    <w:rsid w:val="0060526F"/>
    <w:pPr>
      <w:spacing w:after="0" w:line="270" w:lineRule="atLeast"/>
    </w:pPr>
    <w:rPr>
      <w:rFonts w:eastAsiaTheme="minorHAnsi"/>
      <w:spacing w:val="2"/>
      <w:sz w:val="21"/>
      <w:lang w:eastAsia="en-US"/>
    </w:rPr>
  </w:style>
  <w:style w:type="paragraph" w:customStyle="1" w:styleId="ACC768EF66514D96A326B7124955AFEB10">
    <w:name w:val="ACC768EF66514D96A326B7124955AFEB10"/>
    <w:rsid w:val="0060526F"/>
    <w:pPr>
      <w:spacing w:after="0" w:line="270" w:lineRule="atLeast"/>
    </w:pPr>
    <w:rPr>
      <w:rFonts w:eastAsiaTheme="minorHAnsi"/>
      <w:spacing w:val="2"/>
      <w:sz w:val="21"/>
      <w:lang w:eastAsia="en-US"/>
    </w:rPr>
  </w:style>
  <w:style w:type="paragraph" w:customStyle="1" w:styleId="CAE6970F0A9E42EBBA8EB5BCAE3537DD10">
    <w:name w:val="CAE6970F0A9E42EBBA8EB5BCAE3537DD10"/>
    <w:rsid w:val="0060526F"/>
    <w:pPr>
      <w:spacing w:after="0" w:line="270" w:lineRule="atLeast"/>
    </w:pPr>
    <w:rPr>
      <w:rFonts w:eastAsiaTheme="minorHAnsi"/>
      <w:spacing w:val="2"/>
      <w:sz w:val="21"/>
      <w:lang w:eastAsia="en-US"/>
    </w:rPr>
  </w:style>
  <w:style w:type="paragraph" w:customStyle="1" w:styleId="DC5E73CA64EB4AD2B78D1A8CF262864C10">
    <w:name w:val="DC5E73CA64EB4AD2B78D1A8CF262864C10"/>
    <w:rsid w:val="0060526F"/>
    <w:pPr>
      <w:spacing w:after="0" w:line="270" w:lineRule="atLeast"/>
    </w:pPr>
    <w:rPr>
      <w:rFonts w:eastAsiaTheme="minorHAnsi"/>
      <w:spacing w:val="2"/>
      <w:sz w:val="21"/>
      <w:lang w:eastAsia="en-US"/>
    </w:rPr>
  </w:style>
  <w:style w:type="paragraph" w:customStyle="1" w:styleId="BF24BA6056164291BF124E6DDA89CD9E10">
    <w:name w:val="BF24BA6056164291BF124E6DDA89CD9E10"/>
    <w:rsid w:val="0060526F"/>
    <w:pPr>
      <w:spacing w:after="0" w:line="270" w:lineRule="atLeast"/>
    </w:pPr>
    <w:rPr>
      <w:rFonts w:eastAsiaTheme="minorHAnsi"/>
      <w:spacing w:val="2"/>
      <w:sz w:val="21"/>
      <w:lang w:eastAsia="en-US"/>
    </w:rPr>
  </w:style>
  <w:style w:type="paragraph" w:customStyle="1" w:styleId="DA041DD3C28D4CC6B0017808A5995CB910">
    <w:name w:val="DA041DD3C28D4CC6B0017808A5995CB910"/>
    <w:rsid w:val="0060526F"/>
    <w:pPr>
      <w:spacing w:after="0" w:line="270" w:lineRule="atLeast"/>
    </w:pPr>
    <w:rPr>
      <w:rFonts w:eastAsiaTheme="minorHAnsi"/>
      <w:spacing w:val="2"/>
      <w:sz w:val="21"/>
      <w:lang w:eastAsia="en-US"/>
    </w:rPr>
  </w:style>
  <w:style w:type="paragraph" w:customStyle="1" w:styleId="E9660D48E81A448DBD28847504AF770810">
    <w:name w:val="E9660D48E81A448DBD28847504AF770810"/>
    <w:rsid w:val="0060526F"/>
    <w:pPr>
      <w:spacing w:after="0" w:line="270" w:lineRule="atLeast"/>
    </w:pPr>
    <w:rPr>
      <w:rFonts w:eastAsiaTheme="minorHAnsi"/>
      <w:spacing w:val="2"/>
      <w:sz w:val="21"/>
      <w:lang w:eastAsia="en-US"/>
    </w:rPr>
  </w:style>
  <w:style w:type="paragraph" w:customStyle="1" w:styleId="C290DF30E80E4F288F0EE74BBF425EB810">
    <w:name w:val="C290DF30E80E4F288F0EE74BBF425EB810"/>
    <w:rsid w:val="0060526F"/>
    <w:pPr>
      <w:spacing w:after="0" w:line="215" w:lineRule="atLeast"/>
    </w:pPr>
    <w:rPr>
      <w:rFonts w:eastAsiaTheme="minorHAnsi"/>
      <w:spacing w:val="2"/>
      <w:sz w:val="17"/>
      <w:lang w:eastAsia="en-US"/>
    </w:rPr>
  </w:style>
  <w:style w:type="paragraph" w:customStyle="1" w:styleId="0CA535164D164795A0560DD619BADED08">
    <w:name w:val="0CA535164D164795A0560DD619BADED0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5">
    <w:name w:val="A490811C52F44731BAAB47661BE42FA92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7">
    <w:name w:val="6DD89ADCF034450F81D0EFD44FE62004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0">
    <w:name w:val="6C65CE3996834A34B45BD8E7C830D3EE10"/>
    <w:rsid w:val="0060526F"/>
    <w:pPr>
      <w:spacing w:after="0" w:line="270" w:lineRule="atLeast"/>
    </w:pPr>
    <w:rPr>
      <w:rFonts w:eastAsiaTheme="minorHAnsi"/>
      <w:spacing w:val="2"/>
      <w:sz w:val="21"/>
      <w:lang w:eastAsia="en-US"/>
    </w:rPr>
  </w:style>
  <w:style w:type="paragraph" w:customStyle="1" w:styleId="E77AE0D786B4444E8E721CF548839F3410">
    <w:name w:val="E77AE0D786B4444E8E721CF548839F3410"/>
    <w:rsid w:val="0060526F"/>
    <w:pPr>
      <w:spacing w:after="0" w:line="270" w:lineRule="atLeast"/>
    </w:pPr>
    <w:rPr>
      <w:rFonts w:eastAsiaTheme="minorHAnsi"/>
      <w:spacing w:val="2"/>
      <w:sz w:val="21"/>
      <w:lang w:eastAsia="en-US"/>
    </w:rPr>
  </w:style>
  <w:style w:type="paragraph" w:customStyle="1" w:styleId="3F59C17B8EBB440FA3157F6BC1F45BA510">
    <w:name w:val="3F59C17B8EBB440FA3157F6BC1F45BA510"/>
    <w:rsid w:val="0060526F"/>
    <w:pPr>
      <w:spacing w:after="0" w:line="215" w:lineRule="atLeast"/>
    </w:pPr>
    <w:rPr>
      <w:rFonts w:eastAsiaTheme="minorHAnsi"/>
      <w:spacing w:val="2"/>
      <w:sz w:val="17"/>
      <w:lang w:eastAsia="en-US"/>
    </w:rPr>
  </w:style>
  <w:style w:type="paragraph" w:customStyle="1" w:styleId="86178051D4AE4B4C9D82C3453684E9A510">
    <w:name w:val="86178051D4AE4B4C9D82C3453684E9A510"/>
    <w:rsid w:val="0060526F"/>
    <w:pPr>
      <w:spacing w:after="0" w:line="215" w:lineRule="atLeast"/>
    </w:pPr>
    <w:rPr>
      <w:rFonts w:eastAsiaTheme="minorHAnsi"/>
      <w:spacing w:val="2"/>
      <w:sz w:val="17"/>
      <w:lang w:eastAsia="en-US"/>
    </w:rPr>
  </w:style>
  <w:style w:type="paragraph" w:customStyle="1" w:styleId="8297EA507B4E4491B747917E08C00CA47">
    <w:name w:val="8297EA507B4E4491B747917E08C00CA4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7">
    <w:name w:val="E780163E7EE449BB8E4EFE88837926947"/>
    <w:rsid w:val="0060526F"/>
    <w:pPr>
      <w:spacing w:after="0" w:line="270" w:lineRule="atLeast"/>
    </w:pPr>
    <w:rPr>
      <w:rFonts w:eastAsiaTheme="minorHAnsi"/>
      <w:spacing w:val="2"/>
      <w:sz w:val="21"/>
      <w:lang w:eastAsia="en-US"/>
    </w:rPr>
  </w:style>
  <w:style w:type="paragraph" w:customStyle="1" w:styleId="90D56C357F244807BA0E3ABB2100251B7">
    <w:name w:val="90D56C357F244807BA0E3ABB2100251B7"/>
    <w:rsid w:val="0060526F"/>
    <w:pPr>
      <w:spacing w:after="0" w:line="270" w:lineRule="atLeast"/>
    </w:pPr>
    <w:rPr>
      <w:rFonts w:eastAsiaTheme="minorHAnsi"/>
      <w:spacing w:val="2"/>
      <w:sz w:val="21"/>
      <w:lang w:eastAsia="en-US"/>
    </w:rPr>
  </w:style>
  <w:style w:type="paragraph" w:customStyle="1" w:styleId="84EFBE04EE794AB1A646EEA2421EAD557">
    <w:name w:val="84EFBE04EE794AB1A646EEA2421EAD557"/>
    <w:rsid w:val="0060526F"/>
    <w:pPr>
      <w:spacing w:after="0" w:line="270" w:lineRule="atLeast"/>
    </w:pPr>
    <w:rPr>
      <w:rFonts w:eastAsiaTheme="minorHAnsi"/>
      <w:spacing w:val="2"/>
      <w:sz w:val="21"/>
      <w:lang w:eastAsia="en-US"/>
    </w:rPr>
  </w:style>
  <w:style w:type="paragraph" w:customStyle="1" w:styleId="2266EF0FCBA4442F9A2972878417B15E7">
    <w:name w:val="2266EF0FCBA4442F9A2972878417B15E7"/>
    <w:rsid w:val="0060526F"/>
    <w:pPr>
      <w:spacing w:after="0" w:line="270" w:lineRule="atLeast"/>
    </w:pPr>
    <w:rPr>
      <w:rFonts w:eastAsiaTheme="minorHAnsi"/>
      <w:spacing w:val="2"/>
      <w:sz w:val="21"/>
      <w:lang w:eastAsia="en-US"/>
    </w:rPr>
  </w:style>
  <w:style w:type="paragraph" w:customStyle="1" w:styleId="F2E83DA0CE194CCD8B17C9621213BAB525">
    <w:name w:val="F2E83DA0CE194CCD8B17C9621213BAB525"/>
    <w:rsid w:val="0060526F"/>
    <w:pPr>
      <w:spacing w:after="0" w:line="215" w:lineRule="atLeast"/>
    </w:pPr>
    <w:rPr>
      <w:rFonts w:eastAsiaTheme="minorHAnsi"/>
      <w:spacing w:val="2"/>
      <w:sz w:val="17"/>
      <w:lang w:eastAsia="en-US"/>
    </w:rPr>
  </w:style>
  <w:style w:type="paragraph" w:customStyle="1" w:styleId="88ED411EA4714DCEB387CD09516EA42C23">
    <w:name w:val="88ED411EA4714DCEB387CD09516EA42C23"/>
    <w:rsid w:val="0060526F"/>
    <w:pPr>
      <w:spacing w:after="0" w:line="215" w:lineRule="atLeast"/>
    </w:pPr>
    <w:rPr>
      <w:rFonts w:eastAsiaTheme="minorHAnsi"/>
      <w:spacing w:val="2"/>
      <w:sz w:val="17"/>
      <w:lang w:eastAsia="en-US"/>
    </w:rPr>
  </w:style>
  <w:style w:type="paragraph" w:customStyle="1" w:styleId="1AD7772E66AB46B49845C50B965CBF2622">
    <w:name w:val="1AD7772E66AB46B49845C50B965CBF2622"/>
    <w:rsid w:val="0060526F"/>
    <w:pPr>
      <w:spacing w:after="0" w:line="215" w:lineRule="atLeast"/>
    </w:pPr>
    <w:rPr>
      <w:rFonts w:eastAsiaTheme="minorHAnsi"/>
      <w:spacing w:val="2"/>
      <w:sz w:val="17"/>
      <w:lang w:eastAsia="en-US"/>
    </w:rPr>
  </w:style>
  <w:style w:type="paragraph" w:customStyle="1" w:styleId="DF5BEF74B952445AAF16483A9479B7B023">
    <w:name w:val="DF5BEF74B952445AAF16483A9479B7B023"/>
    <w:rsid w:val="0060526F"/>
    <w:pPr>
      <w:spacing w:after="0" w:line="215" w:lineRule="atLeast"/>
    </w:pPr>
    <w:rPr>
      <w:rFonts w:eastAsiaTheme="minorHAnsi"/>
      <w:spacing w:val="2"/>
      <w:sz w:val="17"/>
      <w:lang w:eastAsia="en-US"/>
    </w:rPr>
  </w:style>
  <w:style w:type="paragraph" w:customStyle="1" w:styleId="3E17A3053519402181A5B50D5F3FED7823">
    <w:name w:val="3E17A3053519402181A5B50D5F3FED7823"/>
    <w:rsid w:val="0060526F"/>
    <w:pPr>
      <w:spacing w:after="0" w:line="215" w:lineRule="atLeast"/>
    </w:pPr>
    <w:rPr>
      <w:rFonts w:eastAsiaTheme="minorHAnsi"/>
      <w:spacing w:val="2"/>
      <w:sz w:val="17"/>
      <w:lang w:eastAsia="en-US"/>
    </w:rPr>
  </w:style>
  <w:style w:type="paragraph" w:customStyle="1" w:styleId="4E22E5C16FC0474892663C3FBE973ECD23">
    <w:name w:val="4E22E5C16FC0474892663C3FBE973ECD23"/>
    <w:rsid w:val="0060526F"/>
    <w:pPr>
      <w:spacing w:after="0" w:line="215" w:lineRule="atLeast"/>
    </w:pPr>
    <w:rPr>
      <w:rFonts w:eastAsiaTheme="minorHAnsi"/>
      <w:spacing w:val="2"/>
      <w:sz w:val="17"/>
      <w:lang w:eastAsia="en-US"/>
    </w:rPr>
  </w:style>
  <w:style w:type="paragraph" w:customStyle="1" w:styleId="E9C6092754C944C898F4AC9395F0171E23">
    <w:name w:val="E9C6092754C944C898F4AC9395F0171E23"/>
    <w:rsid w:val="0060526F"/>
    <w:pPr>
      <w:spacing w:after="0" w:line="215" w:lineRule="atLeast"/>
    </w:pPr>
    <w:rPr>
      <w:rFonts w:eastAsiaTheme="minorHAnsi"/>
      <w:spacing w:val="2"/>
      <w:sz w:val="17"/>
      <w:lang w:eastAsia="en-US"/>
    </w:rPr>
  </w:style>
  <w:style w:type="paragraph" w:customStyle="1" w:styleId="BC809F21C1334517A6C28BB380C407A123">
    <w:name w:val="BC809F21C1334517A6C28BB380C407A123"/>
    <w:rsid w:val="0060526F"/>
    <w:pPr>
      <w:spacing w:after="0" w:line="215" w:lineRule="atLeast"/>
    </w:pPr>
    <w:rPr>
      <w:rFonts w:eastAsiaTheme="minorHAnsi"/>
      <w:spacing w:val="2"/>
      <w:sz w:val="17"/>
      <w:lang w:eastAsia="en-US"/>
    </w:rPr>
  </w:style>
  <w:style w:type="paragraph" w:customStyle="1" w:styleId="C7623543BF7149F7A6B7D401DCE2B0E323">
    <w:name w:val="C7623543BF7149F7A6B7D401DCE2B0E323"/>
    <w:rsid w:val="0060526F"/>
    <w:pPr>
      <w:spacing w:after="0" w:line="215" w:lineRule="atLeast"/>
    </w:pPr>
    <w:rPr>
      <w:rFonts w:eastAsiaTheme="minorHAnsi"/>
      <w:spacing w:val="2"/>
      <w:sz w:val="17"/>
      <w:lang w:eastAsia="en-US"/>
    </w:rPr>
  </w:style>
  <w:style w:type="paragraph" w:customStyle="1" w:styleId="CE49A51E6D0A434198319F37C6A017C723">
    <w:name w:val="CE49A51E6D0A434198319F37C6A017C723"/>
    <w:rsid w:val="0060526F"/>
    <w:pPr>
      <w:spacing w:after="0" w:line="215" w:lineRule="atLeast"/>
    </w:pPr>
    <w:rPr>
      <w:rFonts w:eastAsiaTheme="minorHAnsi"/>
      <w:spacing w:val="2"/>
      <w:sz w:val="17"/>
      <w:lang w:eastAsia="en-US"/>
    </w:rPr>
  </w:style>
  <w:style w:type="paragraph" w:customStyle="1" w:styleId="D1B752E200684BC09BB6933AF3A82F8223">
    <w:name w:val="D1B752E200684BC09BB6933AF3A82F8223"/>
    <w:rsid w:val="0060526F"/>
    <w:pPr>
      <w:spacing w:after="0" w:line="215" w:lineRule="atLeast"/>
    </w:pPr>
    <w:rPr>
      <w:rFonts w:eastAsiaTheme="minorHAnsi"/>
      <w:spacing w:val="2"/>
      <w:sz w:val="17"/>
      <w:lang w:eastAsia="en-US"/>
    </w:rPr>
  </w:style>
  <w:style w:type="paragraph" w:customStyle="1" w:styleId="B205D51F578A4A8AA87B5AB53F10B89F24">
    <w:name w:val="B205D51F578A4A8AA87B5AB53F10B89F24"/>
    <w:rsid w:val="0060526F"/>
    <w:pPr>
      <w:spacing w:after="0" w:line="215" w:lineRule="atLeast"/>
    </w:pPr>
    <w:rPr>
      <w:rFonts w:eastAsiaTheme="minorHAnsi"/>
      <w:spacing w:val="2"/>
      <w:sz w:val="17"/>
      <w:lang w:eastAsia="en-US"/>
    </w:rPr>
  </w:style>
  <w:style w:type="paragraph" w:customStyle="1" w:styleId="F8DA5403326B4ECF94AD9F99EC7ED8AA23">
    <w:name w:val="F8DA5403326B4ECF94AD9F99EC7ED8AA23"/>
    <w:rsid w:val="0060526F"/>
    <w:pPr>
      <w:spacing w:after="0" w:line="215" w:lineRule="atLeast"/>
    </w:pPr>
    <w:rPr>
      <w:rFonts w:eastAsiaTheme="minorHAnsi"/>
      <w:spacing w:val="2"/>
      <w:sz w:val="17"/>
      <w:lang w:eastAsia="en-US"/>
    </w:rPr>
  </w:style>
  <w:style w:type="paragraph" w:customStyle="1" w:styleId="50C2BEC94BCD480792CE32DB2123211B23">
    <w:name w:val="50C2BEC94BCD480792CE32DB2123211B23"/>
    <w:rsid w:val="0060526F"/>
    <w:pPr>
      <w:spacing w:after="0" w:line="215" w:lineRule="atLeast"/>
    </w:pPr>
    <w:rPr>
      <w:rFonts w:eastAsiaTheme="minorHAnsi"/>
      <w:spacing w:val="2"/>
      <w:sz w:val="17"/>
      <w:lang w:eastAsia="en-US"/>
    </w:rPr>
  </w:style>
  <w:style w:type="paragraph" w:customStyle="1" w:styleId="82680A57E9FC4582B12B8FA6D3F1794C23">
    <w:name w:val="82680A57E9FC4582B12B8FA6D3F1794C23"/>
    <w:rsid w:val="0060526F"/>
    <w:pPr>
      <w:spacing w:after="0" w:line="215" w:lineRule="atLeast"/>
    </w:pPr>
    <w:rPr>
      <w:rFonts w:eastAsiaTheme="minorHAnsi"/>
      <w:spacing w:val="2"/>
      <w:sz w:val="17"/>
      <w:lang w:eastAsia="en-US"/>
    </w:rPr>
  </w:style>
  <w:style w:type="paragraph" w:customStyle="1" w:styleId="DF70268F44DA492EB939F88DF8A2E9C123">
    <w:name w:val="DF70268F44DA492EB939F88DF8A2E9C123"/>
    <w:rsid w:val="0060526F"/>
    <w:pPr>
      <w:spacing w:after="0" w:line="215" w:lineRule="atLeast"/>
    </w:pPr>
    <w:rPr>
      <w:rFonts w:eastAsiaTheme="minorHAnsi"/>
      <w:spacing w:val="2"/>
      <w:sz w:val="17"/>
      <w:lang w:eastAsia="en-US"/>
    </w:rPr>
  </w:style>
  <w:style w:type="paragraph" w:customStyle="1" w:styleId="CCFE564E571E4F1DAAA04EC96F78FA415">
    <w:name w:val="CCFE564E571E4F1DAAA04EC96F78FA415"/>
    <w:rsid w:val="0060526F"/>
    <w:pPr>
      <w:spacing w:after="0" w:line="215" w:lineRule="atLeast"/>
    </w:pPr>
    <w:rPr>
      <w:rFonts w:eastAsiaTheme="minorHAnsi"/>
      <w:spacing w:val="2"/>
      <w:sz w:val="17"/>
      <w:lang w:eastAsia="en-US"/>
    </w:rPr>
  </w:style>
  <w:style w:type="paragraph" w:customStyle="1" w:styleId="F29D734E3F014616BA0616FFCC47BA4F6">
    <w:name w:val="F29D734E3F014616BA0616FFCC47BA4F6"/>
    <w:rsid w:val="0060526F"/>
    <w:pPr>
      <w:spacing w:after="0" w:line="215" w:lineRule="atLeast"/>
    </w:pPr>
    <w:rPr>
      <w:rFonts w:eastAsiaTheme="minorHAnsi"/>
      <w:spacing w:val="2"/>
      <w:sz w:val="17"/>
      <w:lang w:eastAsia="en-US"/>
    </w:rPr>
  </w:style>
  <w:style w:type="paragraph" w:customStyle="1" w:styleId="BC40CD1ADBDB45FEA97D740E28DAFBD53">
    <w:name w:val="BC40CD1ADBDB45FEA97D740E28DAFBD53"/>
    <w:rsid w:val="0060526F"/>
    <w:pPr>
      <w:spacing w:after="0" w:line="215" w:lineRule="atLeast"/>
    </w:pPr>
    <w:rPr>
      <w:rFonts w:eastAsiaTheme="minorHAnsi"/>
      <w:spacing w:val="2"/>
      <w:sz w:val="17"/>
      <w:lang w:eastAsia="en-US"/>
    </w:rPr>
  </w:style>
  <w:style w:type="paragraph" w:customStyle="1" w:styleId="38E0E504054B468B8A27A67CACEF1AE32">
    <w:name w:val="38E0E504054B468B8A27A67CACEF1AE32"/>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2">
    <w:name w:val="D4D00897A0D84D2481220E21923995BA2"/>
    <w:rsid w:val="0060526F"/>
    <w:pPr>
      <w:spacing w:after="0" w:line="323" w:lineRule="atLeast"/>
    </w:pPr>
    <w:rPr>
      <w:rFonts w:eastAsiaTheme="minorHAnsi"/>
      <w:spacing w:val="2"/>
      <w:sz w:val="26"/>
      <w:szCs w:val="26"/>
      <w:lang w:eastAsia="en-US"/>
    </w:rPr>
  </w:style>
  <w:style w:type="paragraph" w:customStyle="1" w:styleId="27925B529AD44EC3B136DCA05939A6692">
    <w:name w:val="27925B529AD44EC3B136DCA05939A6692"/>
    <w:rsid w:val="0060526F"/>
    <w:pPr>
      <w:spacing w:after="0" w:line="270" w:lineRule="atLeast"/>
    </w:pPr>
    <w:rPr>
      <w:rFonts w:eastAsiaTheme="minorHAnsi"/>
      <w:spacing w:val="2"/>
      <w:sz w:val="21"/>
      <w:lang w:eastAsia="en-US"/>
    </w:rPr>
  </w:style>
  <w:style w:type="paragraph" w:customStyle="1" w:styleId="86A1ED54EE0E49FE8325A10DB53FF6B72">
    <w:name w:val="86A1ED54EE0E49FE8325A10DB53FF6B72"/>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34D36843A7B54B7EADA1C7E61A06FA0822">
    <w:name w:val="34D36843A7B54B7EADA1C7E61A06FA0822"/>
    <w:rsid w:val="0060526F"/>
    <w:pPr>
      <w:spacing w:after="0" w:line="215" w:lineRule="atLeast"/>
    </w:pPr>
    <w:rPr>
      <w:rFonts w:eastAsiaTheme="minorHAnsi"/>
      <w:spacing w:val="2"/>
      <w:sz w:val="17"/>
      <w:lang w:eastAsia="en-US"/>
    </w:rPr>
  </w:style>
  <w:style w:type="paragraph" w:customStyle="1" w:styleId="549DED7078F54E60862C6595A78B465A22">
    <w:name w:val="549DED7078F54E60862C6595A78B465A22"/>
    <w:rsid w:val="0060526F"/>
    <w:pPr>
      <w:spacing w:after="0" w:line="215" w:lineRule="atLeast"/>
    </w:pPr>
    <w:rPr>
      <w:rFonts w:eastAsiaTheme="minorHAnsi"/>
      <w:spacing w:val="2"/>
      <w:sz w:val="17"/>
      <w:lang w:eastAsia="en-US"/>
    </w:rPr>
  </w:style>
  <w:style w:type="paragraph" w:customStyle="1" w:styleId="7F426734BEAF4113B46AAD9121CEFEA022">
    <w:name w:val="7F426734BEAF4113B46AAD9121CEFEA022"/>
    <w:rsid w:val="0060526F"/>
    <w:pPr>
      <w:spacing w:after="0" w:line="215" w:lineRule="atLeast"/>
    </w:pPr>
    <w:rPr>
      <w:rFonts w:eastAsiaTheme="minorHAnsi"/>
      <w:spacing w:val="2"/>
      <w:sz w:val="17"/>
      <w:lang w:eastAsia="en-US"/>
    </w:rPr>
  </w:style>
  <w:style w:type="paragraph" w:customStyle="1" w:styleId="DFD71DFF5F5640FB8CB3A6560A8D88A522">
    <w:name w:val="DFD71DFF5F5640FB8CB3A6560A8D88A522"/>
    <w:rsid w:val="0060526F"/>
    <w:pPr>
      <w:spacing w:after="0" w:line="215" w:lineRule="atLeast"/>
    </w:pPr>
    <w:rPr>
      <w:rFonts w:eastAsiaTheme="minorHAnsi"/>
      <w:spacing w:val="2"/>
      <w:sz w:val="17"/>
      <w:lang w:eastAsia="en-US"/>
    </w:rPr>
  </w:style>
  <w:style w:type="paragraph" w:customStyle="1" w:styleId="DE672557C5DF473E8FD6142F7D7834D622">
    <w:name w:val="DE672557C5DF473E8FD6142F7D7834D622"/>
    <w:rsid w:val="0060526F"/>
    <w:pPr>
      <w:spacing w:after="0" w:line="215" w:lineRule="atLeast"/>
    </w:pPr>
    <w:rPr>
      <w:rFonts w:eastAsiaTheme="minorHAnsi"/>
      <w:spacing w:val="2"/>
      <w:sz w:val="17"/>
      <w:lang w:eastAsia="en-US"/>
    </w:rPr>
  </w:style>
  <w:style w:type="paragraph" w:customStyle="1" w:styleId="0D362C341CA64C5BBA91549EC6D699A522">
    <w:name w:val="0D362C341CA64C5BBA91549EC6D699A522"/>
    <w:rsid w:val="0060526F"/>
    <w:pPr>
      <w:spacing w:after="0" w:line="215" w:lineRule="atLeast"/>
    </w:pPr>
    <w:rPr>
      <w:rFonts w:eastAsiaTheme="minorHAnsi"/>
      <w:spacing w:val="2"/>
      <w:sz w:val="17"/>
      <w:lang w:eastAsia="en-US"/>
    </w:rPr>
  </w:style>
  <w:style w:type="paragraph" w:customStyle="1" w:styleId="335F816244864164AAB4F8CDF1F8071C22">
    <w:name w:val="335F816244864164AAB4F8CDF1F8071C22"/>
    <w:rsid w:val="0060526F"/>
    <w:pPr>
      <w:spacing w:after="0" w:line="215" w:lineRule="atLeast"/>
    </w:pPr>
    <w:rPr>
      <w:rFonts w:eastAsiaTheme="minorHAnsi"/>
      <w:spacing w:val="2"/>
      <w:sz w:val="17"/>
      <w:lang w:eastAsia="en-US"/>
    </w:rPr>
  </w:style>
  <w:style w:type="paragraph" w:customStyle="1" w:styleId="6E73BF6F02F240C3980E6ABA6B40D21922">
    <w:name w:val="6E73BF6F02F240C3980E6ABA6B40D21922"/>
    <w:rsid w:val="0060526F"/>
    <w:pPr>
      <w:spacing w:after="0" w:line="215" w:lineRule="atLeast"/>
    </w:pPr>
    <w:rPr>
      <w:rFonts w:eastAsiaTheme="minorHAnsi"/>
      <w:spacing w:val="2"/>
      <w:sz w:val="17"/>
      <w:lang w:eastAsia="en-US"/>
    </w:rPr>
  </w:style>
  <w:style w:type="paragraph" w:customStyle="1" w:styleId="BB113D6CCF76471197751915CB4281C122">
    <w:name w:val="BB113D6CCF76471197751915CB4281C122"/>
    <w:rsid w:val="0060526F"/>
    <w:pPr>
      <w:spacing w:after="0" w:line="215" w:lineRule="atLeast"/>
    </w:pPr>
    <w:rPr>
      <w:rFonts w:eastAsiaTheme="minorHAnsi"/>
      <w:spacing w:val="2"/>
      <w:sz w:val="17"/>
      <w:lang w:eastAsia="en-US"/>
    </w:rPr>
  </w:style>
  <w:style w:type="paragraph" w:customStyle="1" w:styleId="DD875468096B45C2B527EC6EF8D3514722">
    <w:name w:val="DD875468096B45C2B527EC6EF8D3514722"/>
    <w:rsid w:val="0060526F"/>
    <w:pPr>
      <w:spacing w:after="0" w:line="215" w:lineRule="atLeast"/>
    </w:pPr>
    <w:rPr>
      <w:rFonts w:eastAsiaTheme="minorHAnsi"/>
      <w:spacing w:val="2"/>
      <w:sz w:val="17"/>
      <w:lang w:eastAsia="en-US"/>
    </w:rPr>
  </w:style>
  <w:style w:type="paragraph" w:customStyle="1" w:styleId="3692932E64AA4BDFA8CD92D2A10646D722">
    <w:name w:val="3692932E64AA4BDFA8CD92D2A10646D722"/>
    <w:rsid w:val="0060526F"/>
    <w:pPr>
      <w:spacing w:after="0" w:line="215" w:lineRule="atLeast"/>
    </w:pPr>
    <w:rPr>
      <w:rFonts w:eastAsiaTheme="minorHAnsi"/>
      <w:spacing w:val="2"/>
      <w:sz w:val="17"/>
      <w:lang w:eastAsia="en-US"/>
    </w:rPr>
  </w:style>
  <w:style w:type="paragraph" w:customStyle="1" w:styleId="82EB33C5B02A4502A666E0A04057BA9F2">
    <w:name w:val="82EB33C5B02A4502A666E0A04057BA9F2"/>
    <w:rsid w:val="0060526F"/>
    <w:pPr>
      <w:spacing w:after="0" w:line="270" w:lineRule="atLeast"/>
    </w:pPr>
    <w:rPr>
      <w:rFonts w:eastAsiaTheme="minorHAnsi"/>
      <w:spacing w:val="2"/>
      <w:sz w:val="21"/>
      <w:lang w:eastAsia="en-US"/>
    </w:rPr>
  </w:style>
  <w:style w:type="paragraph" w:customStyle="1" w:styleId="4C7FB2AAEDE9483F881FAF6EB69B25DB2">
    <w:name w:val="4C7FB2AAEDE9483F881FAF6EB69B25DB2"/>
    <w:rsid w:val="0060526F"/>
    <w:pPr>
      <w:spacing w:after="0" w:line="270" w:lineRule="atLeast"/>
    </w:pPr>
    <w:rPr>
      <w:rFonts w:eastAsiaTheme="minorHAnsi"/>
      <w:spacing w:val="2"/>
      <w:sz w:val="21"/>
      <w:lang w:eastAsia="en-US"/>
    </w:rPr>
  </w:style>
  <w:style w:type="paragraph" w:customStyle="1" w:styleId="46192DD756C14F60BF81AA9CA23A46C32">
    <w:name w:val="46192DD756C14F60BF81AA9CA23A46C32"/>
    <w:rsid w:val="0060526F"/>
    <w:pPr>
      <w:spacing w:after="0" w:line="270" w:lineRule="atLeast"/>
    </w:pPr>
    <w:rPr>
      <w:rFonts w:eastAsiaTheme="minorHAnsi"/>
      <w:spacing w:val="2"/>
      <w:sz w:val="21"/>
      <w:lang w:eastAsia="en-US"/>
    </w:rPr>
  </w:style>
  <w:style w:type="paragraph" w:customStyle="1" w:styleId="E34AD81B2F4948FD9A14437548B7FFAE2">
    <w:name w:val="E34AD81B2F4948FD9A14437548B7FFAE2"/>
    <w:rsid w:val="0060526F"/>
    <w:pPr>
      <w:spacing w:after="0" w:line="270" w:lineRule="atLeast"/>
    </w:pPr>
    <w:rPr>
      <w:rFonts w:eastAsiaTheme="minorHAnsi"/>
      <w:spacing w:val="2"/>
      <w:sz w:val="21"/>
      <w:lang w:eastAsia="en-US"/>
    </w:rPr>
  </w:style>
  <w:style w:type="paragraph" w:customStyle="1" w:styleId="1C8F5EF6ECCD4255B059B65137DEA0A321">
    <w:name w:val="1C8F5EF6ECCD4255B059B65137DEA0A321"/>
    <w:rsid w:val="0060526F"/>
    <w:pPr>
      <w:spacing w:after="0" w:line="270" w:lineRule="atLeast"/>
    </w:pPr>
    <w:rPr>
      <w:rFonts w:eastAsiaTheme="minorHAnsi"/>
      <w:spacing w:val="2"/>
      <w:sz w:val="21"/>
      <w:lang w:eastAsia="en-US"/>
    </w:rPr>
  </w:style>
  <w:style w:type="paragraph" w:customStyle="1" w:styleId="CC835E1C093B40D6B8C924EA84CF805A21">
    <w:name w:val="CC835E1C093B40D6B8C924EA84CF805A21"/>
    <w:rsid w:val="0060526F"/>
    <w:pPr>
      <w:spacing w:after="0" w:line="270" w:lineRule="atLeast"/>
    </w:pPr>
    <w:rPr>
      <w:rFonts w:eastAsiaTheme="minorHAnsi"/>
      <w:spacing w:val="2"/>
      <w:sz w:val="21"/>
      <w:lang w:eastAsia="en-US"/>
    </w:rPr>
  </w:style>
  <w:style w:type="paragraph" w:customStyle="1" w:styleId="2FB4E5DD79474A31A317D7B8CFF5600A21">
    <w:name w:val="2FB4E5DD79474A31A317D7B8CFF5600A21"/>
    <w:rsid w:val="0060526F"/>
    <w:pPr>
      <w:spacing w:after="0" w:line="270" w:lineRule="atLeast"/>
    </w:pPr>
    <w:rPr>
      <w:rFonts w:eastAsiaTheme="minorHAnsi"/>
      <w:spacing w:val="2"/>
      <w:sz w:val="21"/>
      <w:lang w:eastAsia="en-US"/>
    </w:rPr>
  </w:style>
  <w:style w:type="paragraph" w:customStyle="1" w:styleId="757A92C0877B41BAB9C66EBA19DB3BA421">
    <w:name w:val="757A92C0877B41BAB9C66EBA19DB3BA421"/>
    <w:rsid w:val="0060526F"/>
    <w:pPr>
      <w:spacing w:after="0" w:line="215" w:lineRule="atLeast"/>
    </w:pPr>
    <w:rPr>
      <w:rFonts w:eastAsiaTheme="minorHAnsi"/>
      <w:spacing w:val="2"/>
      <w:sz w:val="17"/>
      <w:lang w:eastAsia="en-US"/>
    </w:rPr>
  </w:style>
  <w:style w:type="paragraph" w:customStyle="1" w:styleId="8353AB9A4E694A3CADFC3F4A56E7E54321">
    <w:name w:val="8353AB9A4E694A3CADFC3F4A56E7E54321"/>
    <w:rsid w:val="0060526F"/>
    <w:pPr>
      <w:spacing w:after="0" w:line="215" w:lineRule="atLeast"/>
    </w:pPr>
    <w:rPr>
      <w:rFonts w:eastAsiaTheme="minorHAnsi"/>
      <w:spacing w:val="2"/>
      <w:sz w:val="17"/>
      <w:lang w:eastAsia="en-US"/>
    </w:rPr>
  </w:style>
  <w:style w:type="paragraph" w:customStyle="1" w:styleId="911DA91B031F4CFE916AE18B7850F95121">
    <w:name w:val="911DA91B031F4CFE916AE18B7850F95121"/>
    <w:rsid w:val="0060526F"/>
    <w:pPr>
      <w:spacing w:after="0" w:line="215" w:lineRule="atLeast"/>
    </w:pPr>
    <w:rPr>
      <w:rFonts w:eastAsiaTheme="minorHAnsi"/>
      <w:spacing w:val="2"/>
      <w:sz w:val="17"/>
      <w:lang w:eastAsia="en-US"/>
    </w:rPr>
  </w:style>
  <w:style w:type="paragraph" w:customStyle="1" w:styleId="2B55DE2B8A6945719C3D22FED04C77F821">
    <w:name w:val="2B55DE2B8A6945719C3D22FED04C77F821"/>
    <w:rsid w:val="0060526F"/>
    <w:pPr>
      <w:spacing w:after="0" w:line="215" w:lineRule="atLeast"/>
    </w:pPr>
    <w:rPr>
      <w:rFonts w:eastAsiaTheme="minorHAnsi"/>
      <w:spacing w:val="2"/>
      <w:sz w:val="17"/>
      <w:lang w:eastAsia="en-US"/>
    </w:rPr>
  </w:style>
  <w:style w:type="paragraph" w:customStyle="1" w:styleId="C4EEE03DABB144B085D94F2E52E6E34E21">
    <w:name w:val="C4EEE03DABB144B085D94F2E52E6E34E21"/>
    <w:rsid w:val="0060526F"/>
    <w:pPr>
      <w:spacing w:after="0" w:line="215" w:lineRule="atLeast"/>
    </w:pPr>
    <w:rPr>
      <w:rFonts w:eastAsiaTheme="minorHAnsi"/>
      <w:spacing w:val="2"/>
      <w:sz w:val="17"/>
      <w:lang w:eastAsia="en-US"/>
    </w:rPr>
  </w:style>
  <w:style w:type="paragraph" w:customStyle="1" w:styleId="F8A6105382C24F05A94B927C521B46C521">
    <w:name w:val="F8A6105382C24F05A94B927C521B46C521"/>
    <w:rsid w:val="0060526F"/>
    <w:pPr>
      <w:spacing w:after="0" w:line="215" w:lineRule="atLeast"/>
    </w:pPr>
    <w:rPr>
      <w:rFonts w:eastAsiaTheme="minorHAnsi"/>
      <w:spacing w:val="2"/>
      <w:sz w:val="17"/>
      <w:lang w:eastAsia="en-US"/>
    </w:rPr>
  </w:style>
  <w:style w:type="paragraph" w:customStyle="1" w:styleId="35C2B2B6C14E48899733288EDD3E151014">
    <w:name w:val="35C2B2B6C14E48899733288EDD3E151014"/>
    <w:rsid w:val="0060526F"/>
    <w:pPr>
      <w:spacing w:after="0" w:line="215" w:lineRule="atLeast"/>
    </w:pPr>
    <w:rPr>
      <w:rFonts w:eastAsiaTheme="minorHAnsi"/>
      <w:spacing w:val="2"/>
      <w:sz w:val="17"/>
      <w:lang w:eastAsia="en-US"/>
    </w:rPr>
  </w:style>
  <w:style w:type="paragraph" w:customStyle="1" w:styleId="A220206ECA7140A48CBD16E3F08FCE7414">
    <w:name w:val="A220206ECA7140A48CBD16E3F08FCE7414"/>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4">
    <w:name w:val="9C73CE90087644D5AC6825BC1E210CA214"/>
    <w:rsid w:val="0060526F"/>
    <w:pPr>
      <w:spacing w:after="0" w:line="270" w:lineRule="atLeast"/>
    </w:pPr>
    <w:rPr>
      <w:rFonts w:eastAsiaTheme="minorHAnsi"/>
      <w:spacing w:val="2"/>
      <w:sz w:val="21"/>
      <w:lang w:eastAsia="en-US"/>
    </w:rPr>
  </w:style>
  <w:style w:type="paragraph" w:customStyle="1" w:styleId="31EE708095CF490DA91581C9A2BC89B914">
    <w:name w:val="31EE708095CF490DA91581C9A2BC89B914"/>
    <w:rsid w:val="0060526F"/>
    <w:pPr>
      <w:spacing w:after="0" w:line="270" w:lineRule="atLeast"/>
    </w:pPr>
    <w:rPr>
      <w:rFonts w:eastAsiaTheme="minorHAnsi"/>
      <w:spacing w:val="2"/>
      <w:sz w:val="21"/>
      <w:lang w:eastAsia="en-US"/>
    </w:rPr>
  </w:style>
  <w:style w:type="paragraph" w:customStyle="1" w:styleId="2B8375023E31445E8CDAAEADB57FB77A14">
    <w:name w:val="2B8375023E31445E8CDAAEADB57FB77A14"/>
    <w:rsid w:val="0060526F"/>
    <w:pPr>
      <w:spacing w:after="0" w:line="270" w:lineRule="atLeast"/>
    </w:pPr>
    <w:rPr>
      <w:rFonts w:eastAsiaTheme="minorHAnsi"/>
      <w:spacing w:val="2"/>
      <w:sz w:val="21"/>
      <w:lang w:eastAsia="en-US"/>
    </w:rPr>
  </w:style>
  <w:style w:type="paragraph" w:customStyle="1" w:styleId="7499A0840E4C4827A06C41524A34919114">
    <w:name w:val="7499A0840E4C4827A06C41524A34919114"/>
    <w:rsid w:val="0060526F"/>
    <w:pPr>
      <w:spacing w:after="0" w:line="270" w:lineRule="atLeast"/>
    </w:pPr>
    <w:rPr>
      <w:rFonts w:eastAsiaTheme="minorHAnsi"/>
      <w:spacing w:val="2"/>
      <w:sz w:val="21"/>
      <w:lang w:eastAsia="en-US"/>
    </w:rPr>
  </w:style>
  <w:style w:type="paragraph" w:customStyle="1" w:styleId="5996F0043EEA43A483F8B8BC1D0FE8F314">
    <w:name w:val="5996F0043EEA43A483F8B8BC1D0FE8F314"/>
    <w:rsid w:val="0060526F"/>
    <w:pPr>
      <w:spacing w:after="0" w:line="270" w:lineRule="atLeast"/>
    </w:pPr>
    <w:rPr>
      <w:rFonts w:eastAsiaTheme="minorHAnsi"/>
      <w:spacing w:val="2"/>
      <w:sz w:val="21"/>
      <w:lang w:eastAsia="en-US"/>
    </w:rPr>
  </w:style>
  <w:style w:type="paragraph" w:customStyle="1" w:styleId="72510D9F0B234019AFE916FC970681FA14">
    <w:name w:val="72510D9F0B234019AFE916FC970681FA14"/>
    <w:rsid w:val="0060526F"/>
    <w:pPr>
      <w:spacing w:after="0" w:line="270" w:lineRule="atLeast"/>
    </w:pPr>
    <w:rPr>
      <w:rFonts w:eastAsiaTheme="minorHAnsi"/>
      <w:spacing w:val="2"/>
      <w:sz w:val="21"/>
      <w:lang w:eastAsia="en-US"/>
    </w:rPr>
  </w:style>
  <w:style w:type="paragraph" w:customStyle="1" w:styleId="72333EA9A43F4AE284F18F864688E3FE14">
    <w:name w:val="72333EA9A43F4AE284F18F864688E3FE14"/>
    <w:rsid w:val="0060526F"/>
    <w:pPr>
      <w:spacing w:after="0" w:line="270" w:lineRule="atLeast"/>
    </w:pPr>
    <w:rPr>
      <w:rFonts w:eastAsiaTheme="minorHAnsi"/>
      <w:spacing w:val="2"/>
      <w:sz w:val="21"/>
      <w:lang w:eastAsia="en-US"/>
    </w:rPr>
  </w:style>
  <w:style w:type="paragraph" w:customStyle="1" w:styleId="B1F1106964EB4122BAD1897D0815A72914">
    <w:name w:val="B1F1106964EB4122BAD1897D0815A72914"/>
    <w:rsid w:val="0060526F"/>
    <w:pPr>
      <w:spacing w:after="0" w:line="270" w:lineRule="atLeast"/>
    </w:pPr>
    <w:rPr>
      <w:rFonts w:eastAsiaTheme="minorHAnsi"/>
      <w:spacing w:val="2"/>
      <w:sz w:val="21"/>
      <w:lang w:eastAsia="en-US"/>
    </w:rPr>
  </w:style>
  <w:style w:type="paragraph" w:customStyle="1" w:styleId="CF48AC4522FB483589A29E500DB7CFD714">
    <w:name w:val="CF48AC4522FB483589A29E500DB7CFD714"/>
    <w:rsid w:val="0060526F"/>
    <w:pPr>
      <w:spacing w:after="0" w:line="270" w:lineRule="atLeast"/>
    </w:pPr>
    <w:rPr>
      <w:rFonts w:eastAsiaTheme="minorHAnsi"/>
      <w:spacing w:val="2"/>
      <w:sz w:val="21"/>
      <w:lang w:eastAsia="en-US"/>
    </w:rPr>
  </w:style>
  <w:style w:type="paragraph" w:customStyle="1" w:styleId="A7354D3109CB4DD4877D7A229F28717A14">
    <w:name w:val="A7354D3109CB4DD4877D7A229F28717A14"/>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4">
    <w:name w:val="EB92FDBA3D5745AE92B757B846ECD1C114"/>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8">
    <w:name w:val="83140885F4E946B78305E99028B6821518"/>
    <w:rsid w:val="0060526F"/>
    <w:pPr>
      <w:spacing w:after="0" w:line="215" w:lineRule="atLeast"/>
    </w:pPr>
    <w:rPr>
      <w:rFonts w:eastAsiaTheme="minorHAnsi"/>
      <w:spacing w:val="2"/>
      <w:sz w:val="17"/>
      <w:lang w:eastAsia="en-US"/>
    </w:rPr>
  </w:style>
  <w:style w:type="paragraph" w:customStyle="1" w:styleId="16272BA2509A453DB5E12A5DFD35C0CD17">
    <w:name w:val="16272BA2509A453DB5E12A5DFD35C0CD17"/>
    <w:rsid w:val="0060526F"/>
    <w:pPr>
      <w:spacing w:after="0" w:line="215" w:lineRule="atLeast"/>
    </w:pPr>
    <w:rPr>
      <w:rFonts w:eastAsiaTheme="minorHAnsi"/>
      <w:spacing w:val="2"/>
      <w:sz w:val="17"/>
      <w:lang w:eastAsia="en-US"/>
    </w:rPr>
  </w:style>
  <w:style w:type="paragraph" w:customStyle="1" w:styleId="92826575BA2D431EA6556B45955FB1A316">
    <w:name w:val="92826575BA2D431EA6556B45955FB1A31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6">
    <w:name w:val="C22F16D9833640A8B95A7C8BFE70EBFE16"/>
    <w:rsid w:val="0060526F"/>
    <w:pPr>
      <w:spacing w:after="0" w:line="270" w:lineRule="atLeast"/>
    </w:pPr>
    <w:rPr>
      <w:rFonts w:eastAsiaTheme="minorHAnsi"/>
      <w:spacing w:val="2"/>
      <w:sz w:val="21"/>
      <w:lang w:eastAsia="en-US"/>
    </w:rPr>
  </w:style>
  <w:style w:type="paragraph" w:customStyle="1" w:styleId="C54175ADF68E4FA3B9CD0B5557AD158516">
    <w:name w:val="C54175ADF68E4FA3B9CD0B5557AD158516"/>
    <w:rsid w:val="0060526F"/>
    <w:pPr>
      <w:spacing w:after="0" w:line="270" w:lineRule="atLeast"/>
    </w:pPr>
    <w:rPr>
      <w:rFonts w:eastAsiaTheme="minorHAnsi"/>
      <w:spacing w:val="2"/>
      <w:sz w:val="21"/>
      <w:lang w:eastAsia="en-US"/>
    </w:rPr>
  </w:style>
  <w:style w:type="paragraph" w:customStyle="1" w:styleId="DDEBB7FFC50E451E96C61B7A7C1086DE15">
    <w:name w:val="DDEBB7FFC50E451E96C61B7A7C1086DE15"/>
    <w:rsid w:val="0060526F"/>
    <w:pPr>
      <w:spacing w:after="0" w:line="270" w:lineRule="atLeast"/>
    </w:pPr>
    <w:rPr>
      <w:rFonts w:eastAsiaTheme="minorHAnsi"/>
      <w:spacing w:val="2"/>
      <w:sz w:val="21"/>
      <w:lang w:eastAsia="en-US"/>
    </w:rPr>
  </w:style>
  <w:style w:type="paragraph" w:customStyle="1" w:styleId="BF9991050F5349EB918D8C9561EAB88615">
    <w:name w:val="BF9991050F5349EB918D8C9561EAB88615"/>
    <w:rsid w:val="0060526F"/>
    <w:pPr>
      <w:spacing w:after="0" w:line="270" w:lineRule="atLeast"/>
    </w:pPr>
    <w:rPr>
      <w:rFonts w:eastAsiaTheme="minorHAnsi"/>
      <w:spacing w:val="2"/>
      <w:sz w:val="21"/>
      <w:lang w:eastAsia="en-US"/>
    </w:rPr>
  </w:style>
  <w:style w:type="paragraph" w:customStyle="1" w:styleId="77F540281C1D46D29D5890B5C12AFB9215">
    <w:name w:val="77F540281C1D46D29D5890B5C12AFB9215"/>
    <w:rsid w:val="0060526F"/>
    <w:pPr>
      <w:spacing w:after="0" w:line="270" w:lineRule="atLeast"/>
    </w:pPr>
    <w:rPr>
      <w:rFonts w:eastAsiaTheme="minorHAnsi"/>
      <w:spacing w:val="2"/>
      <w:sz w:val="21"/>
      <w:lang w:eastAsia="en-US"/>
    </w:rPr>
  </w:style>
  <w:style w:type="paragraph" w:customStyle="1" w:styleId="2B5B614CE0FA4C0C96FB564A0F773A8215">
    <w:name w:val="2B5B614CE0FA4C0C96FB564A0F773A8215"/>
    <w:rsid w:val="0060526F"/>
    <w:pPr>
      <w:spacing w:after="0" w:line="270" w:lineRule="atLeast"/>
    </w:pPr>
    <w:rPr>
      <w:rFonts w:eastAsiaTheme="minorHAnsi"/>
      <w:spacing w:val="2"/>
      <w:sz w:val="21"/>
      <w:lang w:eastAsia="en-US"/>
    </w:rPr>
  </w:style>
  <w:style w:type="paragraph" w:customStyle="1" w:styleId="A4914E8740A5470CACF23A042AC8C70A15">
    <w:name w:val="A4914E8740A5470CACF23A042AC8C70A15"/>
    <w:rsid w:val="0060526F"/>
    <w:pPr>
      <w:spacing w:after="0" w:line="270" w:lineRule="atLeast"/>
    </w:pPr>
    <w:rPr>
      <w:rFonts w:eastAsiaTheme="minorHAnsi"/>
      <w:spacing w:val="2"/>
      <w:sz w:val="21"/>
      <w:lang w:eastAsia="en-US"/>
    </w:rPr>
  </w:style>
  <w:style w:type="paragraph" w:customStyle="1" w:styleId="BAB68D17C7E94488923D43BAF4C15BB015">
    <w:name w:val="BAB68D17C7E94488923D43BAF4C15BB015"/>
    <w:rsid w:val="0060526F"/>
    <w:pPr>
      <w:spacing w:after="0" w:line="270" w:lineRule="atLeast"/>
    </w:pPr>
    <w:rPr>
      <w:rFonts w:eastAsiaTheme="minorHAnsi"/>
      <w:spacing w:val="2"/>
      <w:sz w:val="21"/>
      <w:lang w:eastAsia="en-US"/>
    </w:rPr>
  </w:style>
  <w:style w:type="paragraph" w:customStyle="1" w:styleId="583CDA8339794EA08BA06270FF2A76D115">
    <w:name w:val="583CDA8339794EA08BA06270FF2A76D115"/>
    <w:rsid w:val="0060526F"/>
    <w:pPr>
      <w:spacing w:after="0" w:line="270" w:lineRule="atLeast"/>
    </w:pPr>
    <w:rPr>
      <w:rFonts w:eastAsiaTheme="minorHAnsi"/>
      <w:spacing w:val="2"/>
      <w:sz w:val="21"/>
      <w:lang w:eastAsia="en-US"/>
    </w:rPr>
  </w:style>
  <w:style w:type="paragraph" w:customStyle="1" w:styleId="69C9636264E74C4AA1BD3459720997DA14">
    <w:name w:val="69C9636264E74C4AA1BD3459720997DA14"/>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4">
    <w:name w:val="9673801080764A069710B0C92BB1A74514"/>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1">
    <w:name w:val="48FBC376C46C4C01BB79F1D4B24A6C8111"/>
    <w:rsid w:val="0060526F"/>
    <w:pPr>
      <w:spacing w:after="0" w:line="215" w:lineRule="atLeast"/>
    </w:pPr>
    <w:rPr>
      <w:rFonts w:eastAsiaTheme="minorHAnsi"/>
      <w:spacing w:val="2"/>
      <w:sz w:val="17"/>
      <w:lang w:eastAsia="en-US"/>
    </w:rPr>
  </w:style>
  <w:style w:type="paragraph" w:customStyle="1" w:styleId="4F75D92B29994498BF83CA4BC43B531111">
    <w:name w:val="4F75D92B29994498BF83CA4BC43B531111"/>
    <w:rsid w:val="0060526F"/>
    <w:pPr>
      <w:spacing w:after="0" w:line="215" w:lineRule="atLeast"/>
    </w:pPr>
    <w:rPr>
      <w:rFonts w:eastAsiaTheme="minorHAnsi"/>
      <w:spacing w:val="2"/>
      <w:sz w:val="17"/>
      <w:lang w:eastAsia="en-US"/>
    </w:rPr>
  </w:style>
  <w:style w:type="paragraph" w:customStyle="1" w:styleId="8A1CBF988C7C4DF5A5A473AD5869A36826">
    <w:name w:val="8A1CBF988C7C4DF5A5A473AD5869A3682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1">
    <w:name w:val="1B3C548A387C4A3395180ABBB10B41BE11"/>
    <w:rsid w:val="0060526F"/>
    <w:pPr>
      <w:spacing w:after="0" w:line="270" w:lineRule="atLeast"/>
    </w:pPr>
    <w:rPr>
      <w:rFonts w:eastAsiaTheme="minorHAnsi"/>
      <w:spacing w:val="2"/>
      <w:sz w:val="21"/>
      <w:lang w:eastAsia="en-US"/>
    </w:rPr>
  </w:style>
  <w:style w:type="paragraph" w:customStyle="1" w:styleId="ACC768EF66514D96A326B7124955AFEB11">
    <w:name w:val="ACC768EF66514D96A326B7124955AFEB11"/>
    <w:rsid w:val="0060526F"/>
    <w:pPr>
      <w:spacing w:after="0" w:line="270" w:lineRule="atLeast"/>
    </w:pPr>
    <w:rPr>
      <w:rFonts w:eastAsiaTheme="minorHAnsi"/>
      <w:spacing w:val="2"/>
      <w:sz w:val="21"/>
      <w:lang w:eastAsia="en-US"/>
    </w:rPr>
  </w:style>
  <w:style w:type="paragraph" w:customStyle="1" w:styleId="CAE6970F0A9E42EBBA8EB5BCAE3537DD11">
    <w:name w:val="CAE6970F0A9E42EBBA8EB5BCAE3537DD11"/>
    <w:rsid w:val="0060526F"/>
    <w:pPr>
      <w:spacing w:after="0" w:line="270" w:lineRule="atLeast"/>
    </w:pPr>
    <w:rPr>
      <w:rFonts w:eastAsiaTheme="minorHAnsi"/>
      <w:spacing w:val="2"/>
      <w:sz w:val="21"/>
      <w:lang w:eastAsia="en-US"/>
    </w:rPr>
  </w:style>
  <w:style w:type="paragraph" w:customStyle="1" w:styleId="DC5E73CA64EB4AD2B78D1A8CF262864C11">
    <w:name w:val="DC5E73CA64EB4AD2B78D1A8CF262864C11"/>
    <w:rsid w:val="0060526F"/>
    <w:pPr>
      <w:spacing w:after="0" w:line="270" w:lineRule="atLeast"/>
    </w:pPr>
    <w:rPr>
      <w:rFonts w:eastAsiaTheme="minorHAnsi"/>
      <w:spacing w:val="2"/>
      <w:sz w:val="21"/>
      <w:lang w:eastAsia="en-US"/>
    </w:rPr>
  </w:style>
  <w:style w:type="paragraph" w:customStyle="1" w:styleId="BF24BA6056164291BF124E6DDA89CD9E11">
    <w:name w:val="BF24BA6056164291BF124E6DDA89CD9E11"/>
    <w:rsid w:val="0060526F"/>
    <w:pPr>
      <w:spacing w:after="0" w:line="270" w:lineRule="atLeast"/>
    </w:pPr>
    <w:rPr>
      <w:rFonts w:eastAsiaTheme="minorHAnsi"/>
      <w:spacing w:val="2"/>
      <w:sz w:val="21"/>
      <w:lang w:eastAsia="en-US"/>
    </w:rPr>
  </w:style>
  <w:style w:type="paragraph" w:customStyle="1" w:styleId="DA041DD3C28D4CC6B0017808A5995CB911">
    <w:name w:val="DA041DD3C28D4CC6B0017808A5995CB911"/>
    <w:rsid w:val="0060526F"/>
    <w:pPr>
      <w:spacing w:after="0" w:line="270" w:lineRule="atLeast"/>
    </w:pPr>
    <w:rPr>
      <w:rFonts w:eastAsiaTheme="minorHAnsi"/>
      <w:spacing w:val="2"/>
      <w:sz w:val="21"/>
      <w:lang w:eastAsia="en-US"/>
    </w:rPr>
  </w:style>
  <w:style w:type="paragraph" w:customStyle="1" w:styleId="E9660D48E81A448DBD28847504AF770811">
    <w:name w:val="E9660D48E81A448DBD28847504AF770811"/>
    <w:rsid w:val="0060526F"/>
    <w:pPr>
      <w:spacing w:after="0" w:line="270" w:lineRule="atLeast"/>
    </w:pPr>
    <w:rPr>
      <w:rFonts w:eastAsiaTheme="minorHAnsi"/>
      <w:spacing w:val="2"/>
      <w:sz w:val="21"/>
      <w:lang w:eastAsia="en-US"/>
    </w:rPr>
  </w:style>
  <w:style w:type="paragraph" w:customStyle="1" w:styleId="C290DF30E80E4F288F0EE74BBF425EB811">
    <w:name w:val="C290DF30E80E4F288F0EE74BBF425EB811"/>
    <w:rsid w:val="0060526F"/>
    <w:pPr>
      <w:spacing w:after="0" w:line="215" w:lineRule="atLeast"/>
    </w:pPr>
    <w:rPr>
      <w:rFonts w:eastAsiaTheme="minorHAnsi"/>
      <w:spacing w:val="2"/>
      <w:sz w:val="17"/>
      <w:lang w:eastAsia="en-US"/>
    </w:rPr>
  </w:style>
  <w:style w:type="paragraph" w:customStyle="1" w:styleId="0CA535164D164795A0560DD619BADED09">
    <w:name w:val="0CA535164D164795A0560DD619BADED0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6">
    <w:name w:val="A490811C52F44731BAAB47661BE42FA92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8">
    <w:name w:val="6DD89ADCF034450F81D0EFD44FE62004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1">
    <w:name w:val="6C65CE3996834A34B45BD8E7C830D3EE11"/>
    <w:rsid w:val="0060526F"/>
    <w:pPr>
      <w:spacing w:after="0" w:line="270" w:lineRule="atLeast"/>
    </w:pPr>
    <w:rPr>
      <w:rFonts w:eastAsiaTheme="minorHAnsi"/>
      <w:spacing w:val="2"/>
      <w:sz w:val="21"/>
      <w:lang w:eastAsia="en-US"/>
    </w:rPr>
  </w:style>
  <w:style w:type="paragraph" w:customStyle="1" w:styleId="E77AE0D786B4444E8E721CF548839F3411">
    <w:name w:val="E77AE0D786B4444E8E721CF548839F3411"/>
    <w:rsid w:val="0060526F"/>
    <w:pPr>
      <w:spacing w:after="0" w:line="270" w:lineRule="atLeast"/>
    </w:pPr>
    <w:rPr>
      <w:rFonts w:eastAsiaTheme="minorHAnsi"/>
      <w:spacing w:val="2"/>
      <w:sz w:val="21"/>
      <w:lang w:eastAsia="en-US"/>
    </w:rPr>
  </w:style>
  <w:style w:type="paragraph" w:customStyle="1" w:styleId="3F59C17B8EBB440FA3157F6BC1F45BA511">
    <w:name w:val="3F59C17B8EBB440FA3157F6BC1F45BA511"/>
    <w:rsid w:val="0060526F"/>
    <w:pPr>
      <w:spacing w:after="0" w:line="215" w:lineRule="atLeast"/>
    </w:pPr>
    <w:rPr>
      <w:rFonts w:eastAsiaTheme="minorHAnsi"/>
      <w:spacing w:val="2"/>
      <w:sz w:val="17"/>
      <w:lang w:eastAsia="en-US"/>
    </w:rPr>
  </w:style>
  <w:style w:type="paragraph" w:customStyle="1" w:styleId="86178051D4AE4B4C9D82C3453684E9A511">
    <w:name w:val="86178051D4AE4B4C9D82C3453684E9A511"/>
    <w:rsid w:val="0060526F"/>
    <w:pPr>
      <w:spacing w:after="0" w:line="215" w:lineRule="atLeast"/>
    </w:pPr>
    <w:rPr>
      <w:rFonts w:eastAsiaTheme="minorHAnsi"/>
      <w:spacing w:val="2"/>
      <w:sz w:val="17"/>
      <w:lang w:eastAsia="en-US"/>
    </w:rPr>
  </w:style>
  <w:style w:type="paragraph" w:customStyle="1" w:styleId="8297EA507B4E4491B747917E08C00CA48">
    <w:name w:val="8297EA507B4E4491B747917E08C00CA4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8">
    <w:name w:val="E780163E7EE449BB8E4EFE88837926948"/>
    <w:rsid w:val="0060526F"/>
    <w:pPr>
      <w:spacing w:after="0" w:line="270" w:lineRule="atLeast"/>
    </w:pPr>
    <w:rPr>
      <w:rFonts w:eastAsiaTheme="minorHAnsi"/>
      <w:spacing w:val="2"/>
      <w:sz w:val="21"/>
      <w:lang w:eastAsia="en-US"/>
    </w:rPr>
  </w:style>
  <w:style w:type="paragraph" w:customStyle="1" w:styleId="90D56C357F244807BA0E3ABB2100251B8">
    <w:name w:val="90D56C357F244807BA0E3ABB2100251B8"/>
    <w:rsid w:val="0060526F"/>
    <w:pPr>
      <w:spacing w:after="0" w:line="270" w:lineRule="atLeast"/>
    </w:pPr>
    <w:rPr>
      <w:rFonts w:eastAsiaTheme="minorHAnsi"/>
      <w:spacing w:val="2"/>
      <w:sz w:val="21"/>
      <w:lang w:eastAsia="en-US"/>
    </w:rPr>
  </w:style>
  <w:style w:type="paragraph" w:customStyle="1" w:styleId="84EFBE04EE794AB1A646EEA2421EAD558">
    <w:name w:val="84EFBE04EE794AB1A646EEA2421EAD558"/>
    <w:rsid w:val="0060526F"/>
    <w:pPr>
      <w:spacing w:after="0" w:line="270" w:lineRule="atLeast"/>
    </w:pPr>
    <w:rPr>
      <w:rFonts w:eastAsiaTheme="minorHAnsi"/>
      <w:spacing w:val="2"/>
      <w:sz w:val="21"/>
      <w:lang w:eastAsia="en-US"/>
    </w:rPr>
  </w:style>
  <w:style w:type="paragraph" w:customStyle="1" w:styleId="2266EF0FCBA4442F9A2972878417B15E8">
    <w:name w:val="2266EF0FCBA4442F9A2972878417B15E8"/>
    <w:rsid w:val="0060526F"/>
    <w:pPr>
      <w:spacing w:after="0" w:line="270" w:lineRule="atLeast"/>
    </w:pPr>
    <w:rPr>
      <w:rFonts w:eastAsiaTheme="minorHAnsi"/>
      <w:spacing w:val="2"/>
      <w:sz w:val="21"/>
      <w:lang w:eastAsia="en-US"/>
    </w:rPr>
  </w:style>
  <w:style w:type="paragraph" w:customStyle="1" w:styleId="F2E83DA0CE194CCD8B17C9621213BAB526">
    <w:name w:val="F2E83DA0CE194CCD8B17C9621213BAB526"/>
    <w:rsid w:val="0060526F"/>
    <w:pPr>
      <w:spacing w:after="0" w:line="215" w:lineRule="atLeast"/>
    </w:pPr>
    <w:rPr>
      <w:rFonts w:eastAsiaTheme="minorHAnsi"/>
      <w:spacing w:val="2"/>
      <w:sz w:val="17"/>
      <w:lang w:eastAsia="en-US"/>
    </w:rPr>
  </w:style>
  <w:style w:type="paragraph" w:customStyle="1" w:styleId="88ED411EA4714DCEB387CD09516EA42C24">
    <w:name w:val="88ED411EA4714DCEB387CD09516EA42C24"/>
    <w:rsid w:val="0060526F"/>
    <w:pPr>
      <w:spacing w:after="0" w:line="215" w:lineRule="atLeast"/>
    </w:pPr>
    <w:rPr>
      <w:rFonts w:eastAsiaTheme="minorHAnsi"/>
      <w:spacing w:val="2"/>
      <w:sz w:val="17"/>
      <w:lang w:eastAsia="en-US"/>
    </w:rPr>
  </w:style>
  <w:style w:type="paragraph" w:customStyle="1" w:styleId="1AD7772E66AB46B49845C50B965CBF2623">
    <w:name w:val="1AD7772E66AB46B49845C50B965CBF2623"/>
    <w:rsid w:val="0060526F"/>
    <w:pPr>
      <w:spacing w:after="0" w:line="215" w:lineRule="atLeast"/>
    </w:pPr>
    <w:rPr>
      <w:rFonts w:eastAsiaTheme="minorHAnsi"/>
      <w:spacing w:val="2"/>
      <w:sz w:val="17"/>
      <w:lang w:eastAsia="en-US"/>
    </w:rPr>
  </w:style>
  <w:style w:type="paragraph" w:customStyle="1" w:styleId="DF5BEF74B952445AAF16483A9479B7B024">
    <w:name w:val="DF5BEF74B952445AAF16483A9479B7B024"/>
    <w:rsid w:val="0060526F"/>
    <w:pPr>
      <w:spacing w:after="0" w:line="215" w:lineRule="atLeast"/>
    </w:pPr>
    <w:rPr>
      <w:rFonts w:eastAsiaTheme="minorHAnsi"/>
      <w:spacing w:val="2"/>
      <w:sz w:val="17"/>
      <w:lang w:eastAsia="en-US"/>
    </w:rPr>
  </w:style>
  <w:style w:type="paragraph" w:customStyle="1" w:styleId="3E17A3053519402181A5B50D5F3FED7824">
    <w:name w:val="3E17A3053519402181A5B50D5F3FED7824"/>
    <w:rsid w:val="0060526F"/>
    <w:pPr>
      <w:spacing w:after="0" w:line="215" w:lineRule="atLeast"/>
    </w:pPr>
    <w:rPr>
      <w:rFonts w:eastAsiaTheme="minorHAnsi"/>
      <w:spacing w:val="2"/>
      <w:sz w:val="17"/>
      <w:lang w:eastAsia="en-US"/>
    </w:rPr>
  </w:style>
  <w:style w:type="paragraph" w:customStyle="1" w:styleId="4E22E5C16FC0474892663C3FBE973ECD24">
    <w:name w:val="4E22E5C16FC0474892663C3FBE973ECD24"/>
    <w:rsid w:val="0060526F"/>
    <w:pPr>
      <w:spacing w:after="0" w:line="215" w:lineRule="atLeast"/>
    </w:pPr>
    <w:rPr>
      <w:rFonts w:eastAsiaTheme="minorHAnsi"/>
      <w:spacing w:val="2"/>
      <w:sz w:val="17"/>
      <w:lang w:eastAsia="en-US"/>
    </w:rPr>
  </w:style>
  <w:style w:type="paragraph" w:customStyle="1" w:styleId="E9C6092754C944C898F4AC9395F0171E24">
    <w:name w:val="E9C6092754C944C898F4AC9395F0171E24"/>
    <w:rsid w:val="0060526F"/>
    <w:pPr>
      <w:spacing w:after="0" w:line="215" w:lineRule="atLeast"/>
    </w:pPr>
    <w:rPr>
      <w:rFonts w:eastAsiaTheme="minorHAnsi"/>
      <w:spacing w:val="2"/>
      <w:sz w:val="17"/>
      <w:lang w:eastAsia="en-US"/>
    </w:rPr>
  </w:style>
  <w:style w:type="paragraph" w:customStyle="1" w:styleId="BC809F21C1334517A6C28BB380C407A124">
    <w:name w:val="BC809F21C1334517A6C28BB380C407A124"/>
    <w:rsid w:val="0060526F"/>
    <w:pPr>
      <w:spacing w:after="0" w:line="215" w:lineRule="atLeast"/>
    </w:pPr>
    <w:rPr>
      <w:rFonts w:eastAsiaTheme="minorHAnsi"/>
      <w:spacing w:val="2"/>
      <w:sz w:val="17"/>
      <w:lang w:eastAsia="en-US"/>
    </w:rPr>
  </w:style>
  <w:style w:type="paragraph" w:customStyle="1" w:styleId="C7623543BF7149F7A6B7D401DCE2B0E324">
    <w:name w:val="C7623543BF7149F7A6B7D401DCE2B0E324"/>
    <w:rsid w:val="0060526F"/>
    <w:pPr>
      <w:spacing w:after="0" w:line="215" w:lineRule="atLeast"/>
    </w:pPr>
    <w:rPr>
      <w:rFonts w:eastAsiaTheme="minorHAnsi"/>
      <w:spacing w:val="2"/>
      <w:sz w:val="17"/>
      <w:lang w:eastAsia="en-US"/>
    </w:rPr>
  </w:style>
  <w:style w:type="paragraph" w:customStyle="1" w:styleId="CE49A51E6D0A434198319F37C6A017C724">
    <w:name w:val="CE49A51E6D0A434198319F37C6A017C724"/>
    <w:rsid w:val="0060526F"/>
    <w:pPr>
      <w:spacing w:after="0" w:line="215" w:lineRule="atLeast"/>
    </w:pPr>
    <w:rPr>
      <w:rFonts w:eastAsiaTheme="minorHAnsi"/>
      <w:spacing w:val="2"/>
      <w:sz w:val="17"/>
      <w:lang w:eastAsia="en-US"/>
    </w:rPr>
  </w:style>
  <w:style w:type="paragraph" w:customStyle="1" w:styleId="D1B752E200684BC09BB6933AF3A82F8224">
    <w:name w:val="D1B752E200684BC09BB6933AF3A82F8224"/>
    <w:rsid w:val="0060526F"/>
    <w:pPr>
      <w:spacing w:after="0" w:line="215" w:lineRule="atLeast"/>
    </w:pPr>
    <w:rPr>
      <w:rFonts w:eastAsiaTheme="minorHAnsi"/>
      <w:spacing w:val="2"/>
      <w:sz w:val="17"/>
      <w:lang w:eastAsia="en-US"/>
    </w:rPr>
  </w:style>
  <w:style w:type="paragraph" w:customStyle="1" w:styleId="B205D51F578A4A8AA87B5AB53F10B89F25">
    <w:name w:val="B205D51F578A4A8AA87B5AB53F10B89F25"/>
    <w:rsid w:val="0060526F"/>
    <w:pPr>
      <w:spacing w:after="0" w:line="215" w:lineRule="atLeast"/>
    </w:pPr>
    <w:rPr>
      <w:rFonts w:eastAsiaTheme="minorHAnsi"/>
      <w:spacing w:val="2"/>
      <w:sz w:val="17"/>
      <w:lang w:eastAsia="en-US"/>
    </w:rPr>
  </w:style>
  <w:style w:type="paragraph" w:customStyle="1" w:styleId="F8DA5403326B4ECF94AD9F99EC7ED8AA24">
    <w:name w:val="F8DA5403326B4ECF94AD9F99EC7ED8AA24"/>
    <w:rsid w:val="0060526F"/>
    <w:pPr>
      <w:spacing w:after="0" w:line="215" w:lineRule="atLeast"/>
    </w:pPr>
    <w:rPr>
      <w:rFonts w:eastAsiaTheme="minorHAnsi"/>
      <w:spacing w:val="2"/>
      <w:sz w:val="17"/>
      <w:lang w:eastAsia="en-US"/>
    </w:rPr>
  </w:style>
  <w:style w:type="paragraph" w:customStyle="1" w:styleId="50C2BEC94BCD480792CE32DB2123211B24">
    <w:name w:val="50C2BEC94BCD480792CE32DB2123211B24"/>
    <w:rsid w:val="0060526F"/>
    <w:pPr>
      <w:spacing w:after="0" w:line="215" w:lineRule="atLeast"/>
    </w:pPr>
    <w:rPr>
      <w:rFonts w:eastAsiaTheme="minorHAnsi"/>
      <w:spacing w:val="2"/>
      <w:sz w:val="17"/>
      <w:lang w:eastAsia="en-US"/>
    </w:rPr>
  </w:style>
  <w:style w:type="paragraph" w:customStyle="1" w:styleId="82680A57E9FC4582B12B8FA6D3F1794C24">
    <w:name w:val="82680A57E9FC4582B12B8FA6D3F1794C24"/>
    <w:rsid w:val="0060526F"/>
    <w:pPr>
      <w:spacing w:after="0" w:line="215" w:lineRule="atLeast"/>
    </w:pPr>
    <w:rPr>
      <w:rFonts w:eastAsiaTheme="minorHAnsi"/>
      <w:spacing w:val="2"/>
      <w:sz w:val="17"/>
      <w:lang w:eastAsia="en-US"/>
    </w:rPr>
  </w:style>
  <w:style w:type="paragraph" w:customStyle="1" w:styleId="DF70268F44DA492EB939F88DF8A2E9C124">
    <w:name w:val="DF70268F44DA492EB939F88DF8A2E9C124"/>
    <w:rsid w:val="0060526F"/>
    <w:pPr>
      <w:spacing w:after="0" w:line="215" w:lineRule="atLeast"/>
    </w:pPr>
    <w:rPr>
      <w:rFonts w:eastAsiaTheme="minorHAnsi"/>
      <w:spacing w:val="2"/>
      <w:sz w:val="17"/>
      <w:lang w:eastAsia="en-US"/>
    </w:rPr>
  </w:style>
  <w:style w:type="paragraph" w:customStyle="1" w:styleId="CCFE564E571E4F1DAAA04EC96F78FA416">
    <w:name w:val="CCFE564E571E4F1DAAA04EC96F78FA416"/>
    <w:rsid w:val="0060526F"/>
    <w:pPr>
      <w:spacing w:after="0" w:line="215" w:lineRule="atLeast"/>
    </w:pPr>
    <w:rPr>
      <w:rFonts w:eastAsiaTheme="minorHAnsi"/>
      <w:spacing w:val="2"/>
      <w:sz w:val="17"/>
      <w:lang w:eastAsia="en-US"/>
    </w:rPr>
  </w:style>
  <w:style w:type="paragraph" w:customStyle="1" w:styleId="F29D734E3F014616BA0616FFCC47BA4F7">
    <w:name w:val="F29D734E3F014616BA0616FFCC47BA4F7"/>
    <w:rsid w:val="0060526F"/>
    <w:pPr>
      <w:spacing w:after="0" w:line="215" w:lineRule="atLeast"/>
    </w:pPr>
    <w:rPr>
      <w:rFonts w:eastAsiaTheme="minorHAnsi"/>
      <w:spacing w:val="2"/>
      <w:sz w:val="17"/>
      <w:lang w:eastAsia="en-US"/>
    </w:rPr>
  </w:style>
  <w:style w:type="paragraph" w:customStyle="1" w:styleId="BC40CD1ADBDB45FEA97D740E28DAFBD54">
    <w:name w:val="BC40CD1ADBDB45FEA97D740E28DAFBD54"/>
    <w:rsid w:val="0060526F"/>
    <w:pPr>
      <w:spacing w:after="0" w:line="215" w:lineRule="atLeast"/>
    </w:pPr>
    <w:rPr>
      <w:rFonts w:eastAsiaTheme="minorHAnsi"/>
      <w:spacing w:val="2"/>
      <w:sz w:val="17"/>
      <w:lang w:eastAsia="en-US"/>
    </w:rPr>
  </w:style>
  <w:style w:type="paragraph" w:customStyle="1" w:styleId="38E0E504054B468B8A27A67CACEF1AE33">
    <w:name w:val="38E0E504054B468B8A27A67CACEF1AE33"/>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3">
    <w:name w:val="D4D00897A0D84D2481220E21923995BA3"/>
    <w:rsid w:val="0060526F"/>
    <w:pPr>
      <w:spacing w:after="0" w:line="323" w:lineRule="atLeast"/>
    </w:pPr>
    <w:rPr>
      <w:rFonts w:eastAsiaTheme="minorHAnsi"/>
      <w:spacing w:val="2"/>
      <w:sz w:val="26"/>
      <w:szCs w:val="26"/>
      <w:lang w:eastAsia="en-US"/>
    </w:rPr>
  </w:style>
  <w:style w:type="paragraph" w:customStyle="1" w:styleId="27925B529AD44EC3B136DCA05939A6693">
    <w:name w:val="27925B529AD44EC3B136DCA05939A6693"/>
    <w:rsid w:val="0060526F"/>
    <w:pPr>
      <w:spacing w:after="0" w:line="270" w:lineRule="atLeast"/>
    </w:pPr>
    <w:rPr>
      <w:rFonts w:eastAsiaTheme="minorHAnsi"/>
      <w:spacing w:val="2"/>
      <w:sz w:val="21"/>
      <w:lang w:eastAsia="en-US"/>
    </w:rPr>
  </w:style>
  <w:style w:type="paragraph" w:customStyle="1" w:styleId="86A1ED54EE0E49FE8325A10DB53FF6B73">
    <w:name w:val="86A1ED54EE0E49FE8325A10DB53FF6B73"/>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
    <w:name w:val="C0B1707B62E741E9A4E2F91A2E80677D"/>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3">
    <w:name w:val="34D36843A7B54B7EADA1C7E61A06FA0823"/>
    <w:rsid w:val="0060526F"/>
    <w:pPr>
      <w:spacing w:after="0" w:line="215" w:lineRule="atLeast"/>
    </w:pPr>
    <w:rPr>
      <w:rFonts w:eastAsiaTheme="minorHAnsi"/>
      <w:spacing w:val="2"/>
      <w:sz w:val="17"/>
      <w:lang w:eastAsia="en-US"/>
    </w:rPr>
  </w:style>
  <w:style w:type="paragraph" w:customStyle="1" w:styleId="549DED7078F54E60862C6595A78B465A23">
    <w:name w:val="549DED7078F54E60862C6595A78B465A23"/>
    <w:rsid w:val="0060526F"/>
    <w:pPr>
      <w:spacing w:after="0" w:line="215" w:lineRule="atLeast"/>
    </w:pPr>
    <w:rPr>
      <w:rFonts w:eastAsiaTheme="minorHAnsi"/>
      <w:spacing w:val="2"/>
      <w:sz w:val="17"/>
      <w:lang w:eastAsia="en-US"/>
    </w:rPr>
  </w:style>
  <w:style w:type="paragraph" w:customStyle="1" w:styleId="7F426734BEAF4113B46AAD9121CEFEA023">
    <w:name w:val="7F426734BEAF4113B46AAD9121CEFEA023"/>
    <w:rsid w:val="0060526F"/>
    <w:pPr>
      <w:spacing w:after="0" w:line="215" w:lineRule="atLeast"/>
    </w:pPr>
    <w:rPr>
      <w:rFonts w:eastAsiaTheme="minorHAnsi"/>
      <w:spacing w:val="2"/>
      <w:sz w:val="17"/>
      <w:lang w:eastAsia="en-US"/>
    </w:rPr>
  </w:style>
  <w:style w:type="paragraph" w:customStyle="1" w:styleId="DFD71DFF5F5640FB8CB3A6560A8D88A523">
    <w:name w:val="DFD71DFF5F5640FB8CB3A6560A8D88A523"/>
    <w:rsid w:val="0060526F"/>
    <w:pPr>
      <w:spacing w:after="0" w:line="215" w:lineRule="atLeast"/>
    </w:pPr>
    <w:rPr>
      <w:rFonts w:eastAsiaTheme="minorHAnsi"/>
      <w:spacing w:val="2"/>
      <w:sz w:val="17"/>
      <w:lang w:eastAsia="en-US"/>
    </w:rPr>
  </w:style>
  <w:style w:type="paragraph" w:customStyle="1" w:styleId="DE672557C5DF473E8FD6142F7D7834D623">
    <w:name w:val="DE672557C5DF473E8FD6142F7D7834D623"/>
    <w:rsid w:val="0060526F"/>
    <w:pPr>
      <w:spacing w:after="0" w:line="215" w:lineRule="atLeast"/>
    </w:pPr>
    <w:rPr>
      <w:rFonts w:eastAsiaTheme="minorHAnsi"/>
      <w:spacing w:val="2"/>
      <w:sz w:val="17"/>
      <w:lang w:eastAsia="en-US"/>
    </w:rPr>
  </w:style>
  <w:style w:type="paragraph" w:customStyle="1" w:styleId="0D362C341CA64C5BBA91549EC6D699A523">
    <w:name w:val="0D362C341CA64C5BBA91549EC6D699A523"/>
    <w:rsid w:val="0060526F"/>
    <w:pPr>
      <w:spacing w:after="0" w:line="215" w:lineRule="atLeast"/>
    </w:pPr>
    <w:rPr>
      <w:rFonts w:eastAsiaTheme="minorHAnsi"/>
      <w:spacing w:val="2"/>
      <w:sz w:val="17"/>
      <w:lang w:eastAsia="en-US"/>
    </w:rPr>
  </w:style>
  <w:style w:type="paragraph" w:customStyle="1" w:styleId="335F816244864164AAB4F8CDF1F8071C23">
    <w:name w:val="335F816244864164AAB4F8CDF1F8071C23"/>
    <w:rsid w:val="0060526F"/>
    <w:pPr>
      <w:spacing w:after="0" w:line="215" w:lineRule="atLeast"/>
    </w:pPr>
    <w:rPr>
      <w:rFonts w:eastAsiaTheme="minorHAnsi"/>
      <w:spacing w:val="2"/>
      <w:sz w:val="17"/>
      <w:lang w:eastAsia="en-US"/>
    </w:rPr>
  </w:style>
  <w:style w:type="paragraph" w:customStyle="1" w:styleId="6E73BF6F02F240C3980E6ABA6B40D21923">
    <w:name w:val="6E73BF6F02F240C3980E6ABA6B40D21923"/>
    <w:rsid w:val="0060526F"/>
    <w:pPr>
      <w:spacing w:after="0" w:line="215" w:lineRule="atLeast"/>
    </w:pPr>
    <w:rPr>
      <w:rFonts w:eastAsiaTheme="minorHAnsi"/>
      <w:spacing w:val="2"/>
      <w:sz w:val="17"/>
      <w:lang w:eastAsia="en-US"/>
    </w:rPr>
  </w:style>
  <w:style w:type="paragraph" w:customStyle="1" w:styleId="BB113D6CCF76471197751915CB4281C123">
    <w:name w:val="BB113D6CCF76471197751915CB4281C123"/>
    <w:rsid w:val="0060526F"/>
    <w:pPr>
      <w:spacing w:after="0" w:line="215" w:lineRule="atLeast"/>
    </w:pPr>
    <w:rPr>
      <w:rFonts w:eastAsiaTheme="minorHAnsi"/>
      <w:spacing w:val="2"/>
      <w:sz w:val="17"/>
      <w:lang w:eastAsia="en-US"/>
    </w:rPr>
  </w:style>
  <w:style w:type="paragraph" w:customStyle="1" w:styleId="DD875468096B45C2B527EC6EF8D3514723">
    <w:name w:val="DD875468096B45C2B527EC6EF8D3514723"/>
    <w:rsid w:val="0060526F"/>
    <w:pPr>
      <w:spacing w:after="0" w:line="215" w:lineRule="atLeast"/>
    </w:pPr>
    <w:rPr>
      <w:rFonts w:eastAsiaTheme="minorHAnsi"/>
      <w:spacing w:val="2"/>
      <w:sz w:val="17"/>
      <w:lang w:eastAsia="en-US"/>
    </w:rPr>
  </w:style>
  <w:style w:type="paragraph" w:customStyle="1" w:styleId="3692932E64AA4BDFA8CD92D2A10646D723">
    <w:name w:val="3692932E64AA4BDFA8CD92D2A10646D723"/>
    <w:rsid w:val="0060526F"/>
    <w:pPr>
      <w:spacing w:after="0" w:line="215" w:lineRule="atLeast"/>
    </w:pPr>
    <w:rPr>
      <w:rFonts w:eastAsiaTheme="minorHAnsi"/>
      <w:spacing w:val="2"/>
      <w:sz w:val="17"/>
      <w:lang w:eastAsia="en-US"/>
    </w:rPr>
  </w:style>
  <w:style w:type="paragraph" w:customStyle="1" w:styleId="82EB33C5B02A4502A666E0A04057BA9F3">
    <w:name w:val="82EB33C5B02A4502A666E0A04057BA9F3"/>
    <w:rsid w:val="0060526F"/>
    <w:pPr>
      <w:spacing w:after="0" w:line="270" w:lineRule="atLeast"/>
    </w:pPr>
    <w:rPr>
      <w:rFonts w:eastAsiaTheme="minorHAnsi"/>
      <w:spacing w:val="2"/>
      <w:sz w:val="21"/>
      <w:lang w:eastAsia="en-US"/>
    </w:rPr>
  </w:style>
  <w:style w:type="paragraph" w:customStyle="1" w:styleId="4C7FB2AAEDE9483F881FAF6EB69B25DB3">
    <w:name w:val="4C7FB2AAEDE9483F881FAF6EB69B25DB3"/>
    <w:rsid w:val="0060526F"/>
    <w:pPr>
      <w:spacing w:after="0" w:line="270" w:lineRule="atLeast"/>
    </w:pPr>
    <w:rPr>
      <w:rFonts w:eastAsiaTheme="minorHAnsi"/>
      <w:spacing w:val="2"/>
      <w:sz w:val="21"/>
      <w:lang w:eastAsia="en-US"/>
    </w:rPr>
  </w:style>
  <w:style w:type="paragraph" w:customStyle="1" w:styleId="46192DD756C14F60BF81AA9CA23A46C33">
    <w:name w:val="46192DD756C14F60BF81AA9CA23A46C33"/>
    <w:rsid w:val="0060526F"/>
    <w:pPr>
      <w:spacing w:after="0" w:line="270" w:lineRule="atLeast"/>
    </w:pPr>
    <w:rPr>
      <w:rFonts w:eastAsiaTheme="minorHAnsi"/>
      <w:spacing w:val="2"/>
      <w:sz w:val="21"/>
      <w:lang w:eastAsia="en-US"/>
    </w:rPr>
  </w:style>
  <w:style w:type="paragraph" w:customStyle="1" w:styleId="E34AD81B2F4948FD9A14437548B7FFAE3">
    <w:name w:val="E34AD81B2F4948FD9A14437548B7FFAE3"/>
    <w:rsid w:val="0060526F"/>
    <w:pPr>
      <w:spacing w:after="0" w:line="270" w:lineRule="atLeast"/>
    </w:pPr>
    <w:rPr>
      <w:rFonts w:eastAsiaTheme="minorHAnsi"/>
      <w:spacing w:val="2"/>
      <w:sz w:val="21"/>
      <w:lang w:eastAsia="en-US"/>
    </w:rPr>
  </w:style>
  <w:style w:type="paragraph" w:customStyle="1" w:styleId="1C8F5EF6ECCD4255B059B65137DEA0A322">
    <w:name w:val="1C8F5EF6ECCD4255B059B65137DEA0A322"/>
    <w:rsid w:val="0060526F"/>
    <w:pPr>
      <w:spacing w:after="0" w:line="270" w:lineRule="atLeast"/>
    </w:pPr>
    <w:rPr>
      <w:rFonts w:eastAsiaTheme="minorHAnsi"/>
      <w:spacing w:val="2"/>
      <w:sz w:val="21"/>
      <w:lang w:eastAsia="en-US"/>
    </w:rPr>
  </w:style>
  <w:style w:type="paragraph" w:customStyle="1" w:styleId="CC835E1C093B40D6B8C924EA84CF805A22">
    <w:name w:val="CC835E1C093B40D6B8C924EA84CF805A22"/>
    <w:rsid w:val="0060526F"/>
    <w:pPr>
      <w:spacing w:after="0" w:line="270" w:lineRule="atLeast"/>
    </w:pPr>
    <w:rPr>
      <w:rFonts w:eastAsiaTheme="minorHAnsi"/>
      <w:spacing w:val="2"/>
      <w:sz w:val="21"/>
      <w:lang w:eastAsia="en-US"/>
    </w:rPr>
  </w:style>
  <w:style w:type="paragraph" w:customStyle="1" w:styleId="2FB4E5DD79474A31A317D7B8CFF5600A22">
    <w:name w:val="2FB4E5DD79474A31A317D7B8CFF5600A22"/>
    <w:rsid w:val="0060526F"/>
    <w:pPr>
      <w:spacing w:after="0" w:line="270" w:lineRule="atLeast"/>
    </w:pPr>
    <w:rPr>
      <w:rFonts w:eastAsiaTheme="minorHAnsi"/>
      <w:spacing w:val="2"/>
      <w:sz w:val="21"/>
      <w:lang w:eastAsia="en-US"/>
    </w:rPr>
  </w:style>
  <w:style w:type="paragraph" w:customStyle="1" w:styleId="757A92C0877B41BAB9C66EBA19DB3BA422">
    <w:name w:val="757A92C0877B41BAB9C66EBA19DB3BA422"/>
    <w:rsid w:val="0060526F"/>
    <w:pPr>
      <w:spacing w:after="0" w:line="215" w:lineRule="atLeast"/>
    </w:pPr>
    <w:rPr>
      <w:rFonts w:eastAsiaTheme="minorHAnsi"/>
      <w:spacing w:val="2"/>
      <w:sz w:val="17"/>
      <w:lang w:eastAsia="en-US"/>
    </w:rPr>
  </w:style>
  <w:style w:type="paragraph" w:customStyle="1" w:styleId="8353AB9A4E694A3CADFC3F4A56E7E54322">
    <w:name w:val="8353AB9A4E694A3CADFC3F4A56E7E54322"/>
    <w:rsid w:val="0060526F"/>
    <w:pPr>
      <w:spacing w:after="0" w:line="215" w:lineRule="atLeast"/>
    </w:pPr>
    <w:rPr>
      <w:rFonts w:eastAsiaTheme="minorHAnsi"/>
      <w:spacing w:val="2"/>
      <w:sz w:val="17"/>
      <w:lang w:eastAsia="en-US"/>
    </w:rPr>
  </w:style>
  <w:style w:type="paragraph" w:customStyle="1" w:styleId="911DA91B031F4CFE916AE18B7850F95122">
    <w:name w:val="911DA91B031F4CFE916AE18B7850F95122"/>
    <w:rsid w:val="0060526F"/>
    <w:pPr>
      <w:spacing w:after="0" w:line="215" w:lineRule="atLeast"/>
    </w:pPr>
    <w:rPr>
      <w:rFonts w:eastAsiaTheme="minorHAnsi"/>
      <w:spacing w:val="2"/>
      <w:sz w:val="17"/>
      <w:lang w:eastAsia="en-US"/>
    </w:rPr>
  </w:style>
  <w:style w:type="paragraph" w:customStyle="1" w:styleId="2B55DE2B8A6945719C3D22FED04C77F822">
    <w:name w:val="2B55DE2B8A6945719C3D22FED04C77F822"/>
    <w:rsid w:val="0060526F"/>
    <w:pPr>
      <w:spacing w:after="0" w:line="215" w:lineRule="atLeast"/>
    </w:pPr>
    <w:rPr>
      <w:rFonts w:eastAsiaTheme="minorHAnsi"/>
      <w:spacing w:val="2"/>
      <w:sz w:val="17"/>
      <w:lang w:eastAsia="en-US"/>
    </w:rPr>
  </w:style>
  <w:style w:type="paragraph" w:customStyle="1" w:styleId="C4EEE03DABB144B085D94F2E52E6E34E22">
    <w:name w:val="C4EEE03DABB144B085D94F2E52E6E34E22"/>
    <w:rsid w:val="0060526F"/>
    <w:pPr>
      <w:spacing w:after="0" w:line="215" w:lineRule="atLeast"/>
    </w:pPr>
    <w:rPr>
      <w:rFonts w:eastAsiaTheme="minorHAnsi"/>
      <w:spacing w:val="2"/>
      <w:sz w:val="17"/>
      <w:lang w:eastAsia="en-US"/>
    </w:rPr>
  </w:style>
  <w:style w:type="paragraph" w:customStyle="1" w:styleId="F8A6105382C24F05A94B927C521B46C522">
    <w:name w:val="F8A6105382C24F05A94B927C521B46C522"/>
    <w:rsid w:val="0060526F"/>
    <w:pPr>
      <w:spacing w:after="0" w:line="215" w:lineRule="atLeast"/>
    </w:pPr>
    <w:rPr>
      <w:rFonts w:eastAsiaTheme="minorHAnsi"/>
      <w:spacing w:val="2"/>
      <w:sz w:val="17"/>
      <w:lang w:eastAsia="en-US"/>
    </w:rPr>
  </w:style>
  <w:style w:type="paragraph" w:customStyle="1" w:styleId="F3BEF9EA2C68480B9D9F98D3F119A883">
    <w:name w:val="F3BEF9EA2C68480B9D9F98D3F119A883"/>
    <w:rsid w:val="0060526F"/>
  </w:style>
  <w:style w:type="paragraph" w:customStyle="1" w:styleId="67CB8E69B2124DC58C215879B535B3CB">
    <w:name w:val="67CB8E69B2124DC58C215879B535B3CB"/>
    <w:rsid w:val="0060526F"/>
  </w:style>
  <w:style w:type="paragraph" w:customStyle="1" w:styleId="35C2B2B6C14E48899733288EDD3E151015">
    <w:name w:val="35C2B2B6C14E48899733288EDD3E151015"/>
    <w:rsid w:val="0060526F"/>
    <w:pPr>
      <w:spacing w:after="0" w:line="215" w:lineRule="atLeast"/>
    </w:pPr>
    <w:rPr>
      <w:rFonts w:eastAsiaTheme="minorHAnsi"/>
      <w:spacing w:val="2"/>
      <w:sz w:val="17"/>
      <w:lang w:eastAsia="en-US"/>
    </w:rPr>
  </w:style>
  <w:style w:type="paragraph" w:customStyle="1" w:styleId="A220206ECA7140A48CBD16E3F08FCE7415">
    <w:name w:val="A220206ECA7140A48CBD16E3F08FCE7415"/>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5">
    <w:name w:val="9C73CE90087644D5AC6825BC1E210CA215"/>
    <w:rsid w:val="0060526F"/>
    <w:pPr>
      <w:spacing w:after="0" w:line="270" w:lineRule="atLeast"/>
    </w:pPr>
    <w:rPr>
      <w:rFonts w:eastAsiaTheme="minorHAnsi"/>
      <w:spacing w:val="2"/>
      <w:sz w:val="21"/>
      <w:lang w:eastAsia="en-US"/>
    </w:rPr>
  </w:style>
  <w:style w:type="paragraph" w:customStyle="1" w:styleId="31EE708095CF490DA91581C9A2BC89B915">
    <w:name w:val="31EE708095CF490DA91581C9A2BC89B915"/>
    <w:rsid w:val="0060526F"/>
    <w:pPr>
      <w:spacing w:after="0" w:line="270" w:lineRule="atLeast"/>
    </w:pPr>
    <w:rPr>
      <w:rFonts w:eastAsiaTheme="minorHAnsi"/>
      <w:spacing w:val="2"/>
      <w:sz w:val="21"/>
      <w:lang w:eastAsia="en-US"/>
    </w:rPr>
  </w:style>
  <w:style w:type="paragraph" w:customStyle="1" w:styleId="2B8375023E31445E8CDAAEADB57FB77A15">
    <w:name w:val="2B8375023E31445E8CDAAEADB57FB77A15"/>
    <w:rsid w:val="0060526F"/>
    <w:pPr>
      <w:spacing w:after="0" w:line="270" w:lineRule="atLeast"/>
    </w:pPr>
    <w:rPr>
      <w:rFonts w:eastAsiaTheme="minorHAnsi"/>
      <w:spacing w:val="2"/>
      <w:sz w:val="21"/>
      <w:lang w:eastAsia="en-US"/>
    </w:rPr>
  </w:style>
  <w:style w:type="paragraph" w:customStyle="1" w:styleId="7499A0840E4C4827A06C41524A34919115">
    <w:name w:val="7499A0840E4C4827A06C41524A34919115"/>
    <w:rsid w:val="0060526F"/>
    <w:pPr>
      <w:spacing w:after="0" w:line="270" w:lineRule="atLeast"/>
    </w:pPr>
    <w:rPr>
      <w:rFonts w:eastAsiaTheme="minorHAnsi"/>
      <w:spacing w:val="2"/>
      <w:sz w:val="21"/>
      <w:lang w:eastAsia="en-US"/>
    </w:rPr>
  </w:style>
  <w:style w:type="paragraph" w:customStyle="1" w:styleId="5996F0043EEA43A483F8B8BC1D0FE8F315">
    <w:name w:val="5996F0043EEA43A483F8B8BC1D0FE8F315"/>
    <w:rsid w:val="0060526F"/>
    <w:pPr>
      <w:spacing w:after="0" w:line="270" w:lineRule="atLeast"/>
    </w:pPr>
    <w:rPr>
      <w:rFonts w:eastAsiaTheme="minorHAnsi"/>
      <w:spacing w:val="2"/>
      <w:sz w:val="21"/>
      <w:lang w:eastAsia="en-US"/>
    </w:rPr>
  </w:style>
  <w:style w:type="paragraph" w:customStyle="1" w:styleId="72510D9F0B234019AFE916FC970681FA15">
    <w:name w:val="72510D9F0B234019AFE916FC970681FA15"/>
    <w:rsid w:val="0060526F"/>
    <w:pPr>
      <w:spacing w:after="0" w:line="270" w:lineRule="atLeast"/>
    </w:pPr>
    <w:rPr>
      <w:rFonts w:eastAsiaTheme="minorHAnsi"/>
      <w:spacing w:val="2"/>
      <w:sz w:val="21"/>
      <w:lang w:eastAsia="en-US"/>
    </w:rPr>
  </w:style>
  <w:style w:type="paragraph" w:customStyle="1" w:styleId="72333EA9A43F4AE284F18F864688E3FE15">
    <w:name w:val="72333EA9A43F4AE284F18F864688E3FE15"/>
    <w:rsid w:val="0060526F"/>
    <w:pPr>
      <w:spacing w:after="0" w:line="270" w:lineRule="atLeast"/>
    </w:pPr>
    <w:rPr>
      <w:rFonts w:eastAsiaTheme="minorHAnsi"/>
      <w:spacing w:val="2"/>
      <w:sz w:val="21"/>
      <w:lang w:eastAsia="en-US"/>
    </w:rPr>
  </w:style>
  <w:style w:type="paragraph" w:customStyle="1" w:styleId="B1F1106964EB4122BAD1897D0815A72915">
    <w:name w:val="B1F1106964EB4122BAD1897D0815A72915"/>
    <w:rsid w:val="0060526F"/>
    <w:pPr>
      <w:spacing w:after="0" w:line="270" w:lineRule="atLeast"/>
    </w:pPr>
    <w:rPr>
      <w:rFonts w:eastAsiaTheme="minorHAnsi"/>
      <w:spacing w:val="2"/>
      <w:sz w:val="21"/>
      <w:lang w:eastAsia="en-US"/>
    </w:rPr>
  </w:style>
  <w:style w:type="paragraph" w:customStyle="1" w:styleId="CF48AC4522FB483589A29E500DB7CFD715">
    <w:name w:val="CF48AC4522FB483589A29E500DB7CFD715"/>
    <w:rsid w:val="0060526F"/>
    <w:pPr>
      <w:spacing w:after="0" w:line="270" w:lineRule="atLeast"/>
    </w:pPr>
    <w:rPr>
      <w:rFonts w:eastAsiaTheme="minorHAnsi"/>
      <w:spacing w:val="2"/>
      <w:sz w:val="21"/>
      <w:lang w:eastAsia="en-US"/>
    </w:rPr>
  </w:style>
  <w:style w:type="paragraph" w:customStyle="1" w:styleId="A7354D3109CB4DD4877D7A229F28717A15">
    <w:name w:val="A7354D3109CB4DD4877D7A229F28717A15"/>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5">
    <w:name w:val="EB92FDBA3D5745AE92B757B846ECD1C115"/>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19">
    <w:name w:val="83140885F4E946B78305E99028B6821519"/>
    <w:rsid w:val="0060526F"/>
    <w:pPr>
      <w:spacing w:after="0" w:line="215" w:lineRule="atLeast"/>
    </w:pPr>
    <w:rPr>
      <w:rFonts w:eastAsiaTheme="minorHAnsi"/>
      <w:spacing w:val="2"/>
      <w:sz w:val="17"/>
      <w:lang w:eastAsia="en-US"/>
    </w:rPr>
  </w:style>
  <w:style w:type="paragraph" w:customStyle="1" w:styleId="16272BA2509A453DB5E12A5DFD35C0CD18">
    <w:name w:val="16272BA2509A453DB5E12A5DFD35C0CD18"/>
    <w:rsid w:val="0060526F"/>
    <w:pPr>
      <w:spacing w:after="0" w:line="215" w:lineRule="atLeast"/>
    </w:pPr>
    <w:rPr>
      <w:rFonts w:eastAsiaTheme="minorHAnsi"/>
      <w:spacing w:val="2"/>
      <w:sz w:val="17"/>
      <w:lang w:eastAsia="en-US"/>
    </w:rPr>
  </w:style>
  <w:style w:type="paragraph" w:customStyle="1" w:styleId="92826575BA2D431EA6556B45955FB1A317">
    <w:name w:val="92826575BA2D431EA6556B45955FB1A31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7">
    <w:name w:val="C22F16D9833640A8B95A7C8BFE70EBFE17"/>
    <w:rsid w:val="0060526F"/>
    <w:pPr>
      <w:spacing w:after="0" w:line="270" w:lineRule="atLeast"/>
    </w:pPr>
    <w:rPr>
      <w:rFonts w:eastAsiaTheme="minorHAnsi"/>
      <w:spacing w:val="2"/>
      <w:sz w:val="21"/>
      <w:lang w:eastAsia="en-US"/>
    </w:rPr>
  </w:style>
  <w:style w:type="paragraph" w:customStyle="1" w:styleId="C54175ADF68E4FA3B9CD0B5557AD158517">
    <w:name w:val="C54175ADF68E4FA3B9CD0B5557AD158517"/>
    <w:rsid w:val="0060526F"/>
    <w:pPr>
      <w:spacing w:after="0" w:line="270" w:lineRule="atLeast"/>
    </w:pPr>
    <w:rPr>
      <w:rFonts w:eastAsiaTheme="minorHAnsi"/>
      <w:spacing w:val="2"/>
      <w:sz w:val="21"/>
      <w:lang w:eastAsia="en-US"/>
    </w:rPr>
  </w:style>
  <w:style w:type="paragraph" w:customStyle="1" w:styleId="DDEBB7FFC50E451E96C61B7A7C1086DE16">
    <w:name w:val="DDEBB7FFC50E451E96C61B7A7C1086DE16"/>
    <w:rsid w:val="0060526F"/>
    <w:pPr>
      <w:spacing w:after="0" w:line="270" w:lineRule="atLeast"/>
    </w:pPr>
    <w:rPr>
      <w:rFonts w:eastAsiaTheme="minorHAnsi"/>
      <w:spacing w:val="2"/>
      <w:sz w:val="21"/>
      <w:lang w:eastAsia="en-US"/>
    </w:rPr>
  </w:style>
  <w:style w:type="paragraph" w:customStyle="1" w:styleId="BF9991050F5349EB918D8C9561EAB88616">
    <w:name w:val="BF9991050F5349EB918D8C9561EAB88616"/>
    <w:rsid w:val="0060526F"/>
    <w:pPr>
      <w:spacing w:after="0" w:line="270" w:lineRule="atLeast"/>
    </w:pPr>
    <w:rPr>
      <w:rFonts w:eastAsiaTheme="minorHAnsi"/>
      <w:spacing w:val="2"/>
      <w:sz w:val="21"/>
      <w:lang w:eastAsia="en-US"/>
    </w:rPr>
  </w:style>
  <w:style w:type="paragraph" w:customStyle="1" w:styleId="77F540281C1D46D29D5890B5C12AFB9216">
    <w:name w:val="77F540281C1D46D29D5890B5C12AFB9216"/>
    <w:rsid w:val="0060526F"/>
    <w:pPr>
      <w:spacing w:after="0" w:line="270" w:lineRule="atLeast"/>
    </w:pPr>
    <w:rPr>
      <w:rFonts w:eastAsiaTheme="minorHAnsi"/>
      <w:spacing w:val="2"/>
      <w:sz w:val="21"/>
      <w:lang w:eastAsia="en-US"/>
    </w:rPr>
  </w:style>
  <w:style w:type="paragraph" w:customStyle="1" w:styleId="2B5B614CE0FA4C0C96FB564A0F773A8216">
    <w:name w:val="2B5B614CE0FA4C0C96FB564A0F773A8216"/>
    <w:rsid w:val="0060526F"/>
    <w:pPr>
      <w:spacing w:after="0" w:line="270" w:lineRule="atLeast"/>
    </w:pPr>
    <w:rPr>
      <w:rFonts w:eastAsiaTheme="minorHAnsi"/>
      <w:spacing w:val="2"/>
      <w:sz w:val="21"/>
      <w:lang w:eastAsia="en-US"/>
    </w:rPr>
  </w:style>
  <w:style w:type="paragraph" w:customStyle="1" w:styleId="A4914E8740A5470CACF23A042AC8C70A16">
    <w:name w:val="A4914E8740A5470CACF23A042AC8C70A16"/>
    <w:rsid w:val="0060526F"/>
    <w:pPr>
      <w:spacing w:after="0" w:line="270" w:lineRule="atLeast"/>
    </w:pPr>
    <w:rPr>
      <w:rFonts w:eastAsiaTheme="minorHAnsi"/>
      <w:spacing w:val="2"/>
      <w:sz w:val="21"/>
      <w:lang w:eastAsia="en-US"/>
    </w:rPr>
  </w:style>
  <w:style w:type="paragraph" w:customStyle="1" w:styleId="BAB68D17C7E94488923D43BAF4C15BB016">
    <w:name w:val="BAB68D17C7E94488923D43BAF4C15BB016"/>
    <w:rsid w:val="0060526F"/>
    <w:pPr>
      <w:spacing w:after="0" w:line="270" w:lineRule="atLeast"/>
    </w:pPr>
    <w:rPr>
      <w:rFonts w:eastAsiaTheme="minorHAnsi"/>
      <w:spacing w:val="2"/>
      <w:sz w:val="21"/>
      <w:lang w:eastAsia="en-US"/>
    </w:rPr>
  </w:style>
  <w:style w:type="paragraph" w:customStyle="1" w:styleId="583CDA8339794EA08BA06270FF2A76D116">
    <w:name w:val="583CDA8339794EA08BA06270FF2A76D116"/>
    <w:rsid w:val="0060526F"/>
    <w:pPr>
      <w:spacing w:after="0" w:line="270" w:lineRule="atLeast"/>
    </w:pPr>
    <w:rPr>
      <w:rFonts w:eastAsiaTheme="minorHAnsi"/>
      <w:spacing w:val="2"/>
      <w:sz w:val="21"/>
      <w:lang w:eastAsia="en-US"/>
    </w:rPr>
  </w:style>
  <w:style w:type="paragraph" w:customStyle="1" w:styleId="69C9636264E74C4AA1BD3459720997DA15">
    <w:name w:val="69C9636264E74C4AA1BD3459720997DA15"/>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5">
    <w:name w:val="9673801080764A069710B0C92BB1A74515"/>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2">
    <w:name w:val="48FBC376C46C4C01BB79F1D4B24A6C8112"/>
    <w:rsid w:val="0060526F"/>
    <w:pPr>
      <w:spacing w:after="0" w:line="215" w:lineRule="atLeast"/>
    </w:pPr>
    <w:rPr>
      <w:rFonts w:eastAsiaTheme="minorHAnsi"/>
      <w:spacing w:val="2"/>
      <w:sz w:val="17"/>
      <w:lang w:eastAsia="en-US"/>
    </w:rPr>
  </w:style>
  <w:style w:type="paragraph" w:customStyle="1" w:styleId="4F75D92B29994498BF83CA4BC43B531112">
    <w:name w:val="4F75D92B29994498BF83CA4BC43B531112"/>
    <w:rsid w:val="0060526F"/>
    <w:pPr>
      <w:spacing w:after="0" w:line="215" w:lineRule="atLeast"/>
    </w:pPr>
    <w:rPr>
      <w:rFonts w:eastAsiaTheme="minorHAnsi"/>
      <w:spacing w:val="2"/>
      <w:sz w:val="17"/>
      <w:lang w:eastAsia="en-US"/>
    </w:rPr>
  </w:style>
  <w:style w:type="paragraph" w:customStyle="1" w:styleId="8A1CBF988C7C4DF5A5A473AD5869A36827">
    <w:name w:val="8A1CBF988C7C4DF5A5A473AD5869A3682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2">
    <w:name w:val="1B3C548A387C4A3395180ABBB10B41BE12"/>
    <w:rsid w:val="0060526F"/>
    <w:pPr>
      <w:spacing w:after="0" w:line="270" w:lineRule="atLeast"/>
    </w:pPr>
    <w:rPr>
      <w:rFonts w:eastAsiaTheme="minorHAnsi"/>
      <w:spacing w:val="2"/>
      <w:sz w:val="21"/>
      <w:lang w:eastAsia="en-US"/>
    </w:rPr>
  </w:style>
  <w:style w:type="paragraph" w:customStyle="1" w:styleId="ACC768EF66514D96A326B7124955AFEB12">
    <w:name w:val="ACC768EF66514D96A326B7124955AFEB12"/>
    <w:rsid w:val="0060526F"/>
    <w:pPr>
      <w:spacing w:after="0" w:line="270" w:lineRule="atLeast"/>
    </w:pPr>
    <w:rPr>
      <w:rFonts w:eastAsiaTheme="minorHAnsi"/>
      <w:spacing w:val="2"/>
      <w:sz w:val="21"/>
      <w:lang w:eastAsia="en-US"/>
    </w:rPr>
  </w:style>
  <w:style w:type="paragraph" w:customStyle="1" w:styleId="CAE6970F0A9E42EBBA8EB5BCAE3537DD12">
    <w:name w:val="CAE6970F0A9E42EBBA8EB5BCAE3537DD12"/>
    <w:rsid w:val="0060526F"/>
    <w:pPr>
      <w:spacing w:after="0" w:line="270" w:lineRule="atLeast"/>
    </w:pPr>
    <w:rPr>
      <w:rFonts w:eastAsiaTheme="minorHAnsi"/>
      <w:spacing w:val="2"/>
      <w:sz w:val="21"/>
      <w:lang w:eastAsia="en-US"/>
    </w:rPr>
  </w:style>
  <w:style w:type="paragraph" w:customStyle="1" w:styleId="DC5E73CA64EB4AD2B78D1A8CF262864C12">
    <w:name w:val="DC5E73CA64EB4AD2B78D1A8CF262864C12"/>
    <w:rsid w:val="0060526F"/>
    <w:pPr>
      <w:spacing w:after="0" w:line="270" w:lineRule="atLeast"/>
    </w:pPr>
    <w:rPr>
      <w:rFonts w:eastAsiaTheme="minorHAnsi"/>
      <w:spacing w:val="2"/>
      <w:sz w:val="21"/>
      <w:lang w:eastAsia="en-US"/>
    </w:rPr>
  </w:style>
  <w:style w:type="paragraph" w:customStyle="1" w:styleId="BF24BA6056164291BF124E6DDA89CD9E12">
    <w:name w:val="BF24BA6056164291BF124E6DDA89CD9E12"/>
    <w:rsid w:val="0060526F"/>
    <w:pPr>
      <w:spacing w:after="0" w:line="270" w:lineRule="atLeast"/>
    </w:pPr>
    <w:rPr>
      <w:rFonts w:eastAsiaTheme="minorHAnsi"/>
      <w:spacing w:val="2"/>
      <w:sz w:val="21"/>
      <w:lang w:eastAsia="en-US"/>
    </w:rPr>
  </w:style>
  <w:style w:type="paragraph" w:customStyle="1" w:styleId="DA041DD3C28D4CC6B0017808A5995CB912">
    <w:name w:val="DA041DD3C28D4CC6B0017808A5995CB912"/>
    <w:rsid w:val="0060526F"/>
    <w:pPr>
      <w:spacing w:after="0" w:line="270" w:lineRule="atLeast"/>
    </w:pPr>
    <w:rPr>
      <w:rFonts w:eastAsiaTheme="minorHAnsi"/>
      <w:spacing w:val="2"/>
      <w:sz w:val="21"/>
      <w:lang w:eastAsia="en-US"/>
    </w:rPr>
  </w:style>
  <w:style w:type="paragraph" w:customStyle="1" w:styleId="E9660D48E81A448DBD28847504AF770812">
    <w:name w:val="E9660D48E81A448DBD28847504AF770812"/>
    <w:rsid w:val="0060526F"/>
    <w:pPr>
      <w:spacing w:after="0" w:line="270" w:lineRule="atLeast"/>
    </w:pPr>
    <w:rPr>
      <w:rFonts w:eastAsiaTheme="minorHAnsi"/>
      <w:spacing w:val="2"/>
      <w:sz w:val="21"/>
      <w:lang w:eastAsia="en-US"/>
    </w:rPr>
  </w:style>
  <w:style w:type="paragraph" w:customStyle="1" w:styleId="C290DF30E80E4F288F0EE74BBF425EB812">
    <w:name w:val="C290DF30E80E4F288F0EE74BBF425EB812"/>
    <w:rsid w:val="0060526F"/>
    <w:pPr>
      <w:spacing w:after="0" w:line="215" w:lineRule="atLeast"/>
    </w:pPr>
    <w:rPr>
      <w:rFonts w:eastAsiaTheme="minorHAnsi"/>
      <w:spacing w:val="2"/>
      <w:sz w:val="17"/>
      <w:lang w:eastAsia="en-US"/>
    </w:rPr>
  </w:style>
  <w:style w:type="paragraph" w:customStyle="1" w:styleId="0CA535164D164795A0560DD619BADED010">
    <w:name w:val="0CA535164D164795A0560DD619BADED01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7">
    <w:name w:val="A490811C52F44731BAAB47661BE42FA92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9">
    <w:name w:val="6DD89ADCF034450F81D0EFD44FE62004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2">
    <w:name w:val="6C65CE3996834A34B45BD8E7C830D3EE12"/>
    <w:rsid w:val="0060526F"/>
    <w:pPr>
      <w:spacing w:after="0" w:line="270" w:lineRule="atLeast"/>
    </w:pPr>
    <w:rPr>
      <w:rFonts w:eastAsiaTheme="minorHAnsi"/>
      <w:spacing w:val="2"/>
      <w:sz w:val="21"/>
      <w:lang w:eastAsia="en-US"/>
    </w:rPr>
  </w:style>
  <w:style w:type="paragraph" w:customStyle="1" w:styleId="E77AE0D786B4444E8E721CF548839F3412">
    <w:name w:val="E77AE0D786B4444E8E721CF548839F3412"/>
    <w:rsid w:val="0060526F"/>
    <w:pPr>
      <w:spacing w:after="0" w:line="270" w:lineRule="atLeast"/>
    </w:pPr>
    <w:rPr>
      <w:rFonts w:eastAsiaTheme="minorHAnsi"/>
      <w:spacing w:val="2"/>
      <w:sz w:val="21"/>
      <w:lang w:eastAsia="en-US"/>
    </w:rPr>
  </w:style>
  <w:style w:type="paragraph" w:customStyle="1" w:styleId="3F59C17B8EBB440FA3157F6BC1F45BA512">
    <w:name w:val="3F59C17B8EBB440FA3157F6BC1F45BA512"/>
    <w:rsid w:val="0060526F"/>
    <w:pPr>
      <w:spacing w:after="0" w:line="215" w:lineRule="atLeast"/>
    </w:pPr>
    <w:rPr>
      <w:rFonts w:eastAsiaTheme="minorHAnsi"/>
      <w:spacing w:val="2"/>
      <w:sz w:val="17"/>
      <w:lang w:eastAsia="en-US"/>
    </w:rPr>
  </w:style>
  <w:style w:type="paragraph" w:customStyle="1" w:styleId="86178051D4AE4B4C9D82C3453684E9A512">
    <w:name w:val="86178051D4AE4B4C9D82C3453684E9A512"/>
    <w:rsid w:val="0060526F"/>
    <w:pPr>
      <w:spacing w:after="0" w:line="215" w:lineRule="atLeast"/>
    </w:pPr>
    <w:rPr>
      <w:rFonts w:eastAsiaTheme="minorHAnsi"/>
      <w:spacing w:val="2"/>
      <w:sz w:val="17"/>
      <w:lang w:eastAsia="en-US"/>
    </w:rPr>
  </w:style>
  <w:style w:type="paragraph" w:customStyle="1" w:styleId="8297EA507B4E4491B747917E08C00CA49">
    <w:name w:val="8297EA507B4E4491B747917E08C00CA4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9">
    <w:name w:val="E780163E7EE449BB8E4EFE88837926949"/>
    <w:rsid w:val="0060526F"/>
    <w:pPr>
      <w:spacing w:after="0" w:line="270" w:lineRule="atLeast"/>
    </w:pPr>
    <w:rPr>
      <w:rFonts w:eastAsiaTheme="minorHAnsi"/>
      <w:spacing w:val="2"/>
      <w:sz w:val="21"/>
      <w:lang w:eastAsia="en-US"/>
    </w:rPr>
  </w:style>
  <w:style w:type="paragraph" w:customStyle="1" w:styleId="90D56C357F244807BA0E3ABB2100251B9">
    <w:name w:val="90D56C357F244807BA0E3ABB2100251B9"/>
    <w:rsid w:val="0060526F"/>
    <w:pPr>
      <w:spacing w:after="0" w:line="270" w:lineRule="atLeast"/>
    </w:pPr>
    <w:rPr>
      <w:rFonts w:eastAsiaTheme="minorHAnsi"/>
      <w:spacing w:val="2"/>
      <w:sz w:val="21"/>
      <w:lang w:eastAsia="en-US"/>
    </w:rPr>
  </w:style>
  <w:style w:type="paragraph" w:customStyle="1" w:styleId="84EFBE04EE794AB1A646EEA2421EAD559">
    <w:name w:val="84EFBE04EE794AB1A646EEA2421EAD559"/>
    <w:rsid w:val="0060526F"/>
    <w:pPr>
      <w:spacing w:after="0" w:line="270" w:lineRule="atLeast"/>
    </w:pPr>
    <w:rPr>
      <w:rFonts w:eastAsiaTheme="minorHAnsi"/>
      <w:spacing w:val="2"/>
      <w:sz w:val="21"/>
      <w:lang w:eastAsia="en-US"/>
    </w:rPr>
  </w:style>
  <w:style w:type="paragraph" w:customStyle="1" w:styleId="2266EF0FCBA4442F9A2972878417B15E9">
    <w:name w:val="2266EF0FCBA4442F9A2972878417B15E9"/>
    <w:rsid w:val="0060526F"/>
    <w:pPr>
      <w:spacing w:after="0" w:line="270" w:lineRule="atLeast"/>
    </w:pPr>
    <w:rPr>
      <w:rFonts w:eastAsiaTheme="minorHAnsi"/>
      <w:spacing w:val="2"/>
      <w:sz w:val="21"/>
      <w:lang w:eastAsia="en-US"/>
    </w:rPr>
  </w:style>
  <w:style w:type="paragraph" w:customStyle="1" w:styleId="F2E83DA0CE194CCD8B17C9621213BAB527">
    <w:name w:val="F2E83DA0CE194CCD8B17C9621213BAB527"/>
    <w:rsid w:val="0060526F"/>
    <w:pPr>
      <w:spacing w:after="0" w:line="215" w:lineRule="atLeast"/>
    </w:pPr>
    <w:rPr>
      <w:rFonts w:eastAsiaTheme="minorHAnsi"/>
      <w:spacing w:val="2"/>
      <w:sz w:val="17"/>
      <w:lang w:eastAsia="en-US"/>
    </w:rPr>
  </w:style>
  <w:style w:type="paragraph" w:customStyle="1" w:styleId="88ED411EA4714DCEB387CD09516EA42C25">
    <w:name w:val="88ED411EA4714DCEB387CD09516EA42C25"/>
    <w:rsid w:val="0060526F"/>
    <w:pPr>
      <w:spacing w:after="0" w:line="215" w:lineRule="atLeast"/>
    </w:pPr>
    <w:rPr>
      <w:rFonts w:eastAsiaTheme="minorHAnsi"/>
      <w:spacing w:val="2"/>
      <w:sz w:val="17"/>
      <w:lang w:eastAsia="en-US"/>
    </w:rPr>
  </w:style>
  <w:style w:type="paragraph" w:customStyle="1" w:styleId="1AD7772E66AB46B49845C50B965CBF2624">
    <w:name w:val="1AD7772E66AB46B49845C50B965CBF2624"/>
    <w:rsid w:val="0060526F"/>
    <w:pPr>
      <w:spacing w:after="0" w:line="215" w:lineRule="atLeast"/>
    </w:pPr>
    <w:rPr>
      <w:rFonts w:eastAsiaTheme="minorHAnsi"/>
      <w:spacing w:val="2"/>
      <w:sz w:val="17"/>
      <w:lang w:eastAsia="en-US"/>
    </w:rPr>
  </w:style>
  <w:style w:type="paragraph" w:customStyle="1" w:styleId="DF5BEF74B952445AAF16483A9479B7B025">
    <w:name w:val="DF5BEF74B952445AAF16483A9479B7B025"/>
    <w:rsid w:val="0060526F"/>
    <w:pPr>
      <w:spacing w:after="0" w:line="215" w:lineRule="atLeast"/>
    </w:pPr>
    <w:rPr>
      <w:rFonts w:eastAsiaTheme="minorHAnsi"/>
      <w:spacing w:val="2"/>
      <w:sz w:val="17"/>
      <w:lang w:eastAsia="en-US"/>
    </w:rPr>
  </w:style>
  <w:style w:type="paragraph" w:customStyle="1" w:styleId="3E17A3053519402181A5B50D5F3FED7825">
    <w:name w:val="3E17A3053519402181A5B50D5F3FED7825"/>
    <w:rsid w:val="0060526F"/>
    <w:pPr>
      <w:spacing w:after="0" w:line="215" w:lineRule="atLeast"/>
    </w:pPr>
    <w:rPr>
      <w:rFonts w:eastAsiaTheme="minorHAnsi"/>
      <w:spacing w:val="2"/>
      <w:sz w:val="17"/>
      <w:lang w:eastAsia="en-US"/>
    </w:rPr>
  </w:style>
  <w:style w:type="paragraph" w:customStyle="1" w:styleId="4E22E5C16FC0474892663C3FBE973ECD25">
    <w:name w:val="4E22E5C16FC0474892663C3FBE973ECD25"/>
    <w:rsid w:val="0060526F"/>
    <w:pPr>
      <w:spacing w:after="0" w:line="215" w:lineRule="atLeast"/>
    </w:pPr>
    <w:rPr>
      <w:rFonts w:eastAsiaTheme="minorHAnsi"/>
      <w:spacing w:val="2"/>
      <w:sz w:val="17"/>
      <w:lang w:eastAsia="en-US"/>
    </w:rPr>
  </w:style>
  <w:style w:type="paragraph" w:customStyle="1" w:styleId="E9C6092754C944C898F4AC9395F0171E25">
    <w:name w:val="E9C6092754C944C898F4AC9395F0171E25"/>
    <w:rsid w:val="0060526F"/>
    <w:pPr>
      <w:spacing w:after="0" w:line="215" w:lineRule="atLeast"/>
    </w:pPr>
    <w:rPr>
      <w:rFonts w:eastAsiaTheme="minorHAnsi"/>
      <w:spacing w:val="2"/>
      <w:sz w:val="17"/>
      <w:lang w:eastAsia="en-US"/>
    </w:rPr>
  </w:style>
  <w:style w:type="paragraph" w:customStyle="1" w:styleId="BC809F21C1334517A6C28BB380C407A125">
    <w:name w:val="BC809F21C1334517A6C28BB380C407A125"/>
    <w:rsid w:val="0060526F"/>
    <w:pPr>
      <w:spacing w:after="0" w:line="215" w:lineRule="atLeast"/>
    </w:pPr>
    <w:rPr>
      <w:rFonts w:eastAsiaTheme="minorHAnsi"/>
      <w:spacing w:val="2"/>
      <w:sz w:val="17"/>
      <w:lang w:eastAsia="en-US"/>
    </w:rPr>
  </w:style>
  <w:style w:type="paragraph" w:customStyle="1" w:styleId="C7623543BF7149F7A6B7D401DCE2B0E325">
    <w:name w:val="C7623543BF7149F7A6B7D401DCE2B0E325"/>
    <w:rsid w:val="0060526F"/>
    <w:pPr>
      <w:spacing w:after="0" w:line="215" w:lineRule="atLeast"/>
    </w:pPr>
    <w:rPr>
      <w:rFonts w:eastAsiaTheme="minorHAnsi"/>
      <w:spacing w:val="2"/>
      <w:sz w:val="17"/>
      <w:lang w:eastAsia="en-US"/>
    </w:rPr>
  </w:style>
  <w:style w:type="paragraph" w:customStyle="1" w:styleId="CE49A51E6D0A434198319F37C6A017C725">
    <w:name w:val="CE49A51E6D0A434198319F37C6A017C725"/>
    <w:rsid w:val="0060526F"/>
    <w:pPr>
      <w:spacing w:after="0" w:line="215" w:lineRule="atLeast"/>
    </w:pPr>
    <w:rPr>
      <w:rFonts w:eastAsiaTheme="minorHAnsi"/>
      <w:spacing w:val="2"/>
      <w:sz w:val="17"/>
      <w:lang w:eastAsia="en-US"/>
    </w:rPr>
  </w:style>
  <w:style w:type="paragraph" w:customStyle="1" w:styleId="D1B752E200684BC09BB6933AF3A82F8225">
    <w:name w:val="D1B752E200684BC09BB6933AF3A82F8225"/>
    <w:rsid w:val="0060526F"/>
    <w:pPr>
      <w:spacing w:after="0" w:line="215" w:lineRule="atLeast"/>
    </w:pPr>
    <w:rPr>
      <w:rFonts w:eastAsiaTheme="minorHAnsi"/>
      <w:spacing w:val="2"/>
      <w:sz w:val="17"/>
      <w:lang w:eastAsia="en-US"/>
    </w:rPr>
  </w:style>
  <w:style w:type="paragraph" w:customStyle="1" w:styleId="B205D51F578A4A8AA87B5AB53F10B89F26">
    <w:name w:val="B205D51F578A4A8AA87B5AB53F10B89F26"/>
    <w:rsid w:val="0060526F"/>
    <w:pPr>
      <w:spacing w:after="0" w:line="215" w:lineRule="atLeast"/>
    </w:pPr>
    <w:rPr>
      <w:rFonts w:eastAsiaTheme="minorHAnsi"/>
      <w:spacing w:val="2"/>
      <w:sz w:val="17"/>
      <w:lang w:eastAsia="en-US"/>
    </w:rPr>
  </w:style>
  <w:style w:type="paragraph" w:customStyle="1" w:styleId="F8DA5403326B4ECF94AD9F99EC7ED8AA25">
    <w:name w:val="F8DA5403326B4ECF94AD9F99EC7ED8AA25"/>
    <w:rsid w:val="0060526F"/>
    <w:pPr>
      <w:spacing w:after="0" w:line="215" w:lineRule="atLeast"/>
    </w:pPr>
    <w:rPr>
      <w:rFonts w:eastAsiaTheme="minorHAnsi"/>
      <w:spacing w:val="2"/>
      <w:sz w:val="17"/>
      <w:lang w:eastAsia="en-US"/>
    </w:rPr>
  </w:style>
  <w:style w:type="paragraph" w:customStyle="1" w:styleId="50C2BEC94BCD480792CE32DB2123211B25">
    <w:name w:val="50C2BEC94BCD480792CE32DB2123211B25"/>
    <w:rsid w:val="0060526F"/>
    <w:pPr>
      <w:spacing w:after="0" w:line="215" w:lineRule="atLeast"/>
    </w:pPr>
    <w:rPr>
      <w:rFonts w:eastAsiaTheme="minorHAnsi"/>
      <w:spacing w:val="2"/>
      <w:sz w:val="17"/>
      <w:lang w:eastAsia="en-US"/>
    </w:rPr>
  </w:style>
  <w:style w:type="paragraph" w:customStyle="1" w:styleId="82680A57E9FC4582B12B8FA6D3F1794C25">
    <w:name w:val="82680A57E9FC4582B12B8FA6D3F1794C25"/>
    <w:rsid w:val="0060526F"/>
    <w:pPr>
      <w:spacing w:after="0" w:line="215" w:lineRule="atLeast"/>
    </w:pPr>
    <w:rPr>
      <w:rFonts w:eastAsiaTheme="minorHAnsi"/>
      <w:spacing w:val="2"/>
      <w:sz w:val="17"/>
      <w:lang w:eastAsia="en-US"/>
    </w:rPr>
  </w:style>
  <w:style w:type="paragraph" w:customStyle="1" w:styleId="DF70268F44DA492EB939F88DF8A2E9C125">
    <w:name w:val="DF70268F44DA492EB939F88DF8A2E9C125"/>
    <w:rsid w:val="0060526F"/>
    <w:pPr>
      <w:spacing w:after="0" w:line="215" w:lineRule="atLeast"/>
    </w:pPr>
    <w:rPr>
      <w:rFonts w:eastAsiaTheme="minorHAnsi"/>
      <w:spacing w:val="2"/>
      <w:sz w:val="17"/>
      <w:lang w:eastAsia="en-US"/>
    </w:rPr>
  </w:style>
  <w:style w:type="paragraph" w:customStyle="1" w:styleId="CCFE564E571E4F1DAAA04EC96F78FA417">
    <w:name w:val="CCFE564E571E4F1DAAA04EC96F78FA417"/>
    <w:rsid w:val="0060526F"/>
    <w:pPr>
      <w:spacing w:after="0" w:line="215" w:lineRule="atLeast"/>
    </w:pPr>
    <w:rPr>
      <w:rFonts w:eastAsiaTheme="minorHAnsi"/>
      <w:spacing w:val="2"/>
      <w:sz w:val="17"/>
      <w:lang w:eastAsia="en-US"/>
    </w:rPr>
  </w:style>
  <w:style w:type="paragraph" w:customStyle="1" w:styleId="F29D734E3F014616BA0616FFCC47BA4F8">
    <w:name w:val="F29D734E3F014616BA0616FFCC47BA4F8"/>
    <w:rsid w:val="0060526F"/>
    <w:pPr>
      <w:spacing w:after="0" w:line="215" w:lineRule="atLeast"/>
    </w:pPr>
    <w:rPr>
      <w:rFonts w:eastAsiaTheme="minorHAnsi"/>
      <w:spacing w:val="2"/>
      <w:sz w:val="17"/>
      <w:lang w:eastAsia="en-US"/>
    </w:rPr>
  </w:style>
  <w:style w:type="paragraph" w:customStyle="1" w:styleId="BC40CD1ADBDB45FEA97D740E28DAFBD55">
    <w:name w:val="BC40CD1ADBDB45FEA97D740E28DAFBD55"/>
    <w:rsid w:val="0060526F"/>
    <w:pPr>
      <w:spacing w:after="0" w:line="215" w:lineRule="atLeast"/>
    </w:pPr>
    <w:rPr>
      <w:rFonts w:eastAsiaTheme="minorHAnsi"/>
      <w:spacing w:val="2"/>
      <w:sz w:val="17"/>
      <w:lang w:eastAsia="en-US"/>
    </w:rPr>
  </w:style>
  <w:style w:type="paragraph" w:customStyle="1" w:styleId="38E0E504054B468B8A27A67CACEF1AE34">
    <w:name w:val="38E0E504054B468B8A27A67CACEF1AE34"/>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4">
    <w:name w:val="D4D00897A0D84D2481220E21923995BA4"/>
    <w:rsid w:val="0060526F"/>
    <w:pPr>
      <w:spacing w:after="0" w:line="323" w:lineRule="atLeast"/>
    </w:pPr>
    <w:rPr>
      <w:rFonts w:eastAsiaTheme="minorHAnsi"/>
      <w:spacing w:val="2"/>
      <w:sz w:val="26"/>
      <w:szCs w:val="26"/>
      <w:lang w:eastAsia="en-US"/>
    </w:rPr>
  </w:style>
  <w:style w:type="paragraph" w:customStyle="1" w:styleId="27925B529AD44EC3B136DCA05939A6694">
    <w:name w:val="27925B529AD44EC3B136DCA05939A6694"/>
    <w:rsid w:val="0060526F"/>
    <w:pPr>
      <w:spacing w:after="0" w:line="270" w:lineRule="atLeast"/>
    </w:pPr>
    <w:rPr>
      <w:rFonts w:eastAsiaTheme="minorHAnsi"/>
      <w:spacing w:val="2"/>
      <w:sz w:val="21"/>
      <w:lang w:eastAsia="en-US"/>
    </w:rPr>
  </w:style>
  <w:style w:type="paragraph" w:customStyle="1" w:styleId="86A1ED54EE0E49FE8325A10DB53FF6B74">
    <w:name w:val="86A1ED54EE0E49FE8325A10DB53FF6B74"/>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
    <w:name w:val="C0B1707B62E741E9A4E2F91A2E80677D1"/>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4">
    <w:name w:val="34D36843A7B54B7EADA1C7E61A06FA0824"/>
    <w:rsid w:val="0060526F"/>
    <w:pPr>
      <w:spacing w:after="0" w:line="215" w:lineRule="atLeast"/>
    </w:pPr>
    <w:rPr>
      <w:rFonts w:eastAsiaTheme="minorHAnsi"/>
      <w:spacing w:val="2"/>
      <w:sz w:val="17"/>
      <w:lang w:eastAsia="en-US"/>
    </w:rPr>
  </w:style>
  <w:style w:type="paragraph" w:customStyle="1" w:styleId="549DED7078F54E60862C6595A78B465A24">
    <w:name w:val="549DED7078F54E60862C6595A78B465A24"/>
    <w:rsid w:val="0060526F"/>
    <w:pPr>
      <w:spacing w:after="0" w:line="215" w:lineRule="atLeast"/>
    </w:pPr>
    <w:rPr>
      <w:rFonts w:eastAsiaTheme="minorHAnsi"/>
      <w:spacing w:val="2"/>
      <w:sz w:val="17"/>
      <w:lang w:eastAsia="en-US"/>
    </w:rPr>
  </w:style>
  <w:style w:type="paragraph" w:customStyle="1" w:styleId="7F426734BEAF4113B46AAD9121CEFEA024">
    <w:name w:val="7F426734BEAF4113B46AAD9121CEFEA024"/>
    <w:rsid w:val="0060526F"/>
    <w:pPr>
      <w:spacing w:after="0" w:line="215" w:lineRule="atLeast"/>
    </w:pPr>
    <w:rPr>
      <w:rFonts w:eastAsiaTheme="minorHAnsi"/>
      <w:spacing w:val="2"/>
      <w:sz w:val="17"/>
      <w:lang w:eastAsia="en-US"/>
    </w:rPr>
  </w:style>
  <w:style w:type="paragraph" w:customStyle="1" w:styleId="DFD71DFF5F5640FB8CB3A6560A8D88A524">
    <w:name w:val="DFD71DFF5F5640FB8CB3A6560A8D88A524"/>
    <w:rsid w:val="0060526F"/>
    <w:pPr>
      <w:spacing w:after="0" w:line="215" w:lineRule="atLeast"/>
    </w:pPr>
    <w:rPr>
      <w:rFonts w:eastAsiaTheme="minorHAnsi"/>
      <w:spacing w:val="2"/>
      <w:sz w:val="17"/>
      <w:lang w:eastAsia="en-US"/>
    </w:rPr>
  </w:style>
  <w:style w:type="paragraph" w:customStyle="1" w:styleId="DE672557C5DF473E8FD6142F7D7834D624">
    <w:name w:val="DE672557C5DF473E8FD6142F7D7834D624"/>
    <w:rsid w:val="0060526F"/>
    <w:pPr>
      <w:spacing w:after="0" w:line="215" w:lineRule="atLeast"/>
    </w:pPr>
    <w:rPr>
      <w:rFonts w:eastAsiaTheme="minorHAnsi"/>
      <w:spacing w:val="2"/>
      <w:sz w:val="17"/>
      <w:lang w:eastAsia="en-US"/>
    </w:rPr>
  </w:style>
  <w:style w:type="paragraph" w:customStyle="1" w:styleId="0D362C341CA64C5BBA91549EC6D699A524">
    <w:name w:val="0D362C341CA64C5BBA91549EC6D699A524"/>
    <w:rsid w:val="0060526F"/>
    <w:pPr>
      <w:spacing w:after="0" w:line="215" w:lineRule="atLeast"/>
    </w:pPr>
    <w:rPr>
      <w:rFonts w:eastAsiaTheme="minorHAnsi"/>
      <w:spacing w:val="2"/>
      <w:sz w:val="17"/>
      <w:lang w:eastAsia="en-US"/>
    </w:rPr>
  </w:style>
  <w:style w:type="paragraph" w:customStyle="1" w:styleId="335F816244864164AAB4F8CDF1F8071C24">
    <w:name w:val="335F816244864164AAB4F8CDF1F8071C24"/>
    <w:rsid w:val="0060526F"/>
    <w:pPr>
      <w:spacing w:after="0" w:line="215" w:lineRule="atLeast"/>
    </w:pPr>
    <w:rPr>
      <w:rFonts w:eastAsiaTheme="minorHAnsi"/>
      <w:spacing w:val="2"/>
      <w:sz w:val="17"/>
      <w:lang w:eastAsia="en-US"/>
    </w:rPr>
  </w:style>
  <w:style w:type="paragraph" w:customStyle="1" w:styleId="6E73BF6F02F240C3980E6ABA6B40D21924">
    <w:name w:val="6E73BF6F02F240C3980E6ABA6B40D21924"/>
    <w:rsid w:val="0060526F"/>
    <w:pPr>
      <w:spacing w:after="0" w:line="215" w:lineRule="atLeast"/>
    </w:pPr>
    <w:rPr>
      <w:rFonts w:eastAsiaTheme="minorHAnsi"/>
      <w:spacing w:val="2"/>
      <w:sz w:val="17"/>
      <w:lang w:eastAsia="en-US"/>
    </w:rPr>
  </w:style>
  <w:style w:type="paragraph" w:customStyle="1" w:styleId="BB113D6CCF76471197751915CB4281C124">
    <w:name w:val="BB113D6CCF76471197751915CB4281C124"/>
    <w:rsid w:val="0060526F"/>
    <w:pPr>
      <w:spacing w:after="0" w:line="215" w:lineRule="atLeast"/>
    </w:pPr>
    <w:rPr>
      <w:rFonts w:eastAsiaTheme="minorHAnsi"/>
      <w:spacing w:val="2"/>
      <w:sz w:val="17"/>
      <w:lang w:eastAsia="en-US"/>
    </w:rPr>
  </w:style>
  <w:style w:type="paragraph" w:customStyle="1" w:styleId="DD875468096B45C2B527EC6EF8D3514724">
    <w:name w:val="DD875468096B45C2B527EC6EF8D3514724"/>
    <w:rsid w:val="0060526F"/>
    <w:pPr>
      <w:spacing w:after="0" w:line="215" w:lineRule="atLeast"/>
    </w:pPr>
    <w:rPr>
      <w:rFonts w:eastAsiaTheme="minorHAnsi"/>
      <w:spacing w:val="2"/>
      <w:sz w:val="17"/>
      <w:lang w:eastAsia="en-US"/>
    </w:rPr>
  </w:style>
  <w:style w:type="paragraph" w:customStyle="1" w:styleId="3692932E64AA4BDFA8CD92D2A10646D724">
    <w:name w:val="3692932E64AA4BDFA8CD92D2A10646D724"/>
    <w:rsid w:val="0060526F"/>
    <w:pPr>
      <w:spacing w:after="0" w:line="215" w:lineRule="atLeast"/>
    </w:pPr>
    <w:rPr>
      <w:rFonts w:eastAsiaTheme="minorHAnsi"/>
      <w:spacing w:val="2"/>
      <w:sz w:val="17"/>
      <w:lang w:eastAsia="en-US"/>
    </w:rPr>
  </w:style>
  <w:style w:type="paragraph" w:customStyle="1" w:styleId="82EB33C5B02A4502A666E0A04057BA9F4">
    <w:name w:val="82EB33C5B02A4502A666E0A04057BA9F4"/>
    <w:rsid w:val="0060526F"/>
    <w:pPr>
      <w:spacing w:after="0" w:line="270" w:lineRule="atLeast"/>
    </w:pPr>
    <w:rPr>
      <w:rFonts w:eastAsiaTheme="minorHAnsi"/>
      <w:spacing w:val="2"/>
      <w:sz w:val="21"/>
      <w:lang w:eastAsia="en-US"/>
    </w:rPr>
  </w:style>
  <w:style w:type="paragraph" w:customStyle="1" w:styleId="4C7FB2AAEDE9483F881FAF6EB69B25DB4">
    <w:name w:val="4C7FB2AAEDE9483F881FAF6EB69B25DB4"/>
    <w:rsid w:val="0060526F"/>
    <w:pPr>
      <w:spacing w:after="0" w:line="270" w:lineRule="atLeast"/>
    </w:pPr>
    <w:rPr>
      <w:rFonts w:eastAsiaTheme="minorHAnsi"/>
      <w:spacing w:val="2"/>
      <w:sz w:val="21"/>
      <w:lang w:eastAsia="en-US"/>
    </w:rPr>
  </w:style>
  <w:style w:type="paragraph" w:customStyle="1" w:styleId="46192DD756C14F60BF81AA9CA23A46C34">
    <w:name w:val="46192DD756C14F60BF81AA9CA23A46C34"/>
    <w:rsid w:val="0060526F"/>
    <w:pPr>
      <w:spacing w:after="0" w:line="270" w:lineRule="atLeast"/>
    </w:pPr>
    <w:rPr>
      <w:rFonts w:eastAsiaTheme="minorHAnsi"/>
      <w:spacing w:val="2"/>
      <w:sz w:val="21"/>
      <w:lang w:eastAsia="en-US"/>
    </w:rPr>
  </w:style>
  <w:style w:type="paragraph" w:customStyle="1" w:styleId="E34AD81B2F4948FD9A14437548B7FFAE4">
    <w:name w:val="E34AD81B2F4948FD9A14437548B7FFAE4"/>
    <w:rsid w:val="0060526F"/>
    <w:pPr>
      <w:spacing w:after="0" w:line="270" w:lineRule="atLeast"/>
    </w:pPr>
    <w:rPr>
      <w:rFonts w:eastAsiaTheme="minorHAnsi"/>
      <w:spacing w:val="2"/>
      <w:sz w:val="21"/>
      <w:lang w:eastAsia="en-US"/>
    </w:rPr>
  </w:style>
  <w:style w:type="paragraph" w:customStyle="1" w:styleId="5BD8A27CA1D5489E90FCE9DE414B5991">
    <w:name w:val="5BD8A27CA1D5489E90FCE9DE414B5991"/>
    <w:rsid w:val="0060526F"/>
    <w:pPr>
      <w:spacing w:after="0" w:line="215" w:lineRule="atLeast"/>
    </w:pPr>
    <w:rPr>
      <w:rFonts w:eastAsiaTheme="minorHAnsi"/>
      <w:spacing w:val="2"/>
      <w:sz w:val="17"/>
      <w:lang w:eastAsia="en-US"/>
    </w:rPr>
  </w:style>
  <w:style w:type="paragraph" w:customStyle="1" w:styleId="67CB8E69B2124DC58C215879B535B3CB1">
    <w:name w:val="67CB8E69B2124DC58C215879B535B3CB1"/>
    <w:rsid w:val="0060526F"/>
    <w:pPr>
      <w:spacing w:after="0" w:line="215" w:lineRule="atLeast"/>
    </w:pPr>
    <w:rPr>
      <w:rFonts w:eastAsiaTheme="minorHAnsi"/>
      <w:spacing w:val="2"/>
      <w:sz w:val="17"/>
      <w:lang w:eastAsia="en-US"/>
    </w:rPr>
  </w:style>
  <w:style w:type="paragraph" w:customStyle="1" w:styleId="54A79DEDB1E24FD38424520CB0E65514">
    <w:name w:val="54A79DEDB1E24FD38424520CB0E65514"/>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1C8F5EF6ECCD4255B059B65137DEA0A323">
    <w:name w:val="1C8F5EF6ECCD4255B059B65137DEA0A323"/>
    <w:rsid w:val="0060526F"/>
    <w:pPr>
      <w:spacing w:after="0" w:line="270" w:lineRule="atLeast"/>
    </w:pPr>
    <w:rPr>
      <w:rFonts w:eastAsiaTheme="minorHAnsi"/>
      <w:spacing w:val="2"/>
      <w:sz w:val="21"/>
      <w:lang w:eastAsia="en-US"/>
    </w:rPr>
  </w:style>
  <w:style w:type="paragraph" w:customStyle="1" w:styleId="CC835E1C093B40D6B8C924EA84CF805A23">
    <w:name w:val="CC835E1C093B40D6B8C924EA84CF805A23"/>
    <w:rsid w:val="0060526F"/>
    <w:pPr>
      <w:spacing w:after="0" w:line="270" w:lineRule="atLeast"/>
    </w:pPr>
    <w:rPr>
      <w:rFonts w:eastAsiaTheme="minorHAnsi"/>
      <w:spacing w:val="2"/>
      <w:sz w:val="21"/>
      <w:lang w:eastAsia="en-US"/>
    </w:rPr>
  </w:style>
  <w:style w:type="paragraph" w:customStyle="1" w:styleId="2FB4E5DD79474A31A317D7B8CFF5600A23">
    <w:name w:val="2FB4E5DD79474A31A317D7B8CFF5600A23"/>
    <w:rsid w:val="0060526F"/>
    <w:pPr>
      <w:spacing w:after="0" w:line="270" w:lineRule="atLeast"/>
    </w:pPr>
    <w:rPr>
      <w:rFonts w:eastAsiaTheme="minorHAnsi"/>
      <w:spacing w:val="2"/>
      <w:sz w:val="21"/>
      <w:lang w:eastAsia="en-US"/>
    </w:rPr>
  </w:style>
  <w:style w:type="paragraph" w:customStyle="1" w:styleId="757A92C0877B41BAB9C66EBA19DB3BA423">
    <w:name w:val="757A92C0877B41BAB9C66EBA19DB3BA423"/>
    <w:rsid w:val="0060526F"/>
    <w:pPr>
      <w:spacing w:after="0" w:line="215" w:lineRule="atLeast"/>
    </w:pPr>
    <w:rPr>
      <w:rFonts w:eastAsiaTheme="minorHAnsi"/>
      <w:spacing w:val="2"/>
      <w:sz w:val="17"/>
      <w:lang w:eastAsia="en-US"/>
    </w:rPr>
  </w:style>
  <w:style w:type="paragraph" w:customStyle="1" w:styleId="8353AB9A4E694A3CADFC3F4A56E7E54323">
    <w:name w:val="8353AB9A4E694A3CADFC3F4A56E7E54323"/>
    <w:rsid w:val="0060526F"/>
    <w:pPr>
      <w:spacing w:after="0" w:line="215" w:lineRule="atLeast"/>
    </w:pPr>
    <w:rPr>
      <w:rFonts w:eastAsiaTheme="minorHAnsi"/>
      <w:spacing w:val="2"/>
      <w:sz w:val="17"/>
      <w:lang w:eastAsia="en-US"/>
    </w:rPr>
  </w:style>
  <w:style w:type="paragraph" w:customStyle="1" w:styleId="911DA91B031F4CFE916AE18B7850F95123">
    <w:name w:val="911DA91B031F4CFE916AE18B7850F95123"/>
    <w:rsid w:val="0060526F"/>
    <w:pPr>
      <w:spacing w:after="0" w:line="215" w:lineRule="atLeast"/>
    </w:pPr>
    <w:rPr>
      <w:rFonts w:eastAsiaTheme="minorHAnsi"/>
      <w:spacing w:val="2"/>
      <w:sz w:val="17"/>
      <w:lang w:eastAsia="en-US"/>
    </w:rPr>
  </w:style>
  <w:style w:type="paragraph" w:customStyle="1" w:styleId="2B55DE2B8A6945719C3D22FED04C77F823">
    <w:name w:val="2B55DE2B8A6945719C3D22FED04C77F823"/>
    <w:rsid w:val="0060526F"/>
    <w:pPr>
      <w:spacing w:after="0" w:line="215" w:lineRule="atLeast"/>
    </w:pPr>
    <w:rPr>
      <w:rFonts w:eastAsiaTheme="minorHAnsi"/>
      <w:spacing w:val="2"/>
      <w:sz w:val="17"/>
      <w:lang w:eastAsia="en-US"/>
    </w:rPr>
  </w:style>
  <w:style w:type="paragraph" w:customStyle="1" w:styleId="C4EEE03DABB144B085D94F2E52E6E34E23">
    <w:name w:val="C4EEE03DABB144B085D94F2E52E6E34E23"/>
    <w:rsid w:val="0060526F"/>
    <w:pPr>
      <w:spacing w:after="0" w:line="215" w:lineRule="atLeast"/>
    </w:pPr>
    <w:rPr>
      <w:rFonts w:eastAsiaTheme="minorHAnsi"/>
      <w:spacing w:val="2"/>
      <w:sz w:val="17"/>
      <w:lang w:eastAsia="en-US"/>
    </w:rPr>
  </w:style>
  <w:style w:type="paragraph" w:customStyle="1" w:styleId="F8A6105382C24F05A94B927C521B46C523">
    <w:name w:val="F8A6105382C24F05A94B927C521B46C523"/>
    <w:rsid w:val="0060526F"/>
    <w:pPr>
      <w:spacing w:after="0" w:line="215" w:lineRule="atLeast"/>
    </w:pPr>
    <w:rPr>
      <w:rFonts w:eastAsiaTheme="minorHAnsi"/>
      <w:spacing w:val="2"/>
      <w:sz w:val="17"/>
      <w:lang w:eastAsia="en-US"/>
    </w:rPr>
  </w:style>
  <w:style w:type="paragraph" w:customStyle="1" w:styleId="35C2B2B6C14E48899733288EDD3E151016">
    <w:name w:val="35C2B2B6C14E48899733288EDD3E151016"/>
    <w:rsid w:val="0060526F"/>
    <w:pPr>
      <w:spacing w:after="0" w:line="215" w:lineRule="atLeast"/>
    </w:pPr>
    <w:rPr>
      <w:rFonts w:eastAsiaTheme="minorHAnsi"/>
      <w:spacing w:val="2"/>
      <w:sz w:val="17"/>
      <w:lang w:eastAsia="en-US"/>
    </w:rPr>
  </w:style>
  <w:style w:type="paragraph" w:customStyle="1" w:styleId="A220206ECA7140A48CBD16E3F08FCE7416">
    <w:name w:val="A220206ECA7140A48CBD16E3F08FCE7416"/>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6">
    <w:name w:val="9C73CE90087644D5AC6825BC1E210CA216"/>
    <w:rsid w:val="0060526F"/>
    <w:pPr>
      <w:spacing w:after="0" w:line="270" w:lineRule="atLeast"/>
    </w:pPr>
    <w:rPr>
      <w:rFonts w:eastAsiaTheme="minorHAnsi"/>
      <w:spacing w:val="2"/>
      <w:sz w:val="21"/>
      <w:lang w:eastAsia="en-US"/>
    </w:rPr>
  </w:style>
  <w:style w:type="paragraph" w:customStyle="1" w:styleId="31EE708095CF490DA91581C9A2BC89B916">
    <w:name w:val="31EE708095CF490DA91581C9A2BC89B916"/>
    <w:rsid w:val="0060526F"/>
    <w:pPr>
      <w:spacing w:after="0" w:line="270" w:lineRule="atLeast"/>
    </w:pPr>
    <w:rPr>
      <w:rFonts w:eastAsiaTheme="minorHAnsi"/>
      <w:spacing w:val="2"/>
      <w:sz w:val="21"/>
      <w:lang w:eastAsia="en-US"/>
    </w:rPr>
  </w:style>
  <w:style w:type="paragraph" w:customStyle="1" w:styleId="2B8375023E31445E8CDAAEADB57FB77A16">
    <w:name w:val="2B8375023E31445E8CDAAEADB57FB77A16"/>
    <w:rsid w:val="0060526F"/>
    <w:pPr>
      <w:spacing w:after="0" w:line="270" w:lineRule="atLeast"/>
    </w:pPr>
    <w:rPr>
      <w:rFonts w:eastAsiaTheme="minorHAnsi"/>
      <w:spacing w:val="2"/>
      <w:sz w:val="21"/>
      <w:lang w:eastAsia="en-US"/>
    </w:rPr>
  </w:style>
  <w:style w:type="paragraph" w:customStyle="1" w:styleId="7499A0840E4C4827A06C41524A34919116">
    <w:name w:val="7499A0840E4C4827A06C41524A34919116"/>
    <w:rsid w:val="0060526F"/>
    <w:pPr>
      <w:spacing w:after="0" w:line="270" w:lineRule="atLeast"/>
    </w:pPr>
    <w:rPr>
      <w:rFonts w:eastAsiaTheme="minorHAnsi"/>
      <w:spacing w:val="2"/>
      <w:sz w:val="21"/>
      <w:lang w:eastAsia="en-US"/>
    </w:rPr>
  </w:style>
  <w:style w:type="paragraph" w:customStyle="1" w:styleId="5996F0043EEA43A483F8B8BC1D0FE8F316">
    <w:name w:val="5996F0043EEA43A483F8B8BC1D0FE8F316"/>
    <w:rsid w:val="0060526F"/>
    <w:pPr>
      <w:spacing w:after="0" w:line="270" w:lineRule="atLeast"/>
    </w:pPr>
    <w:rPr>
      <w:rFonts w:eastAsiaTheme="minorHAnsi"/>
      <w:spacing w:val="2"/>
      <w:sz w:val="21"/>
      <w:lang w:eastAsia="en-US"/>
    </w:rPr>
  </w:style>
  <w:style w:type="paragraph" w:customStyle="1" w:styleId="72510D9F0B234019AFE916FC970681FA16">
    <w:name w:val="72510D9F0B234019AFE916FC970681FA16"/>
    <w:rsid w:val="0060526F"/>
    <w:pPr>
      <w:spacing w:after="0" w:line="270" w:lineRule="atLeast"/>
    </w:pPr>
    <w:rPr>
      <w:rFonts w:eastAsiaTheme="minorHAnsi"/>
      <w:spacing w:val="2"/>
      <w:sz w:val="21"/>
      <w:lang w:eastAsia="en-US"/>
    </w:rPr>
  </w:style>
  <w:style w:type="paragraph" w:customStyle="1" w:styleId="72333EA9A43F4AE284F18F864688E3FE16">
    <w:name w:val="72333EA9A43F4AE284F18F864688E3FE16"/>
    <w:rsid w:val="0060526F"/>
    <w:pPr>
      <w:spacing w:after="0" w:line="270" w:lineRule="atLeast"/>
    </w:pPr>
    <w:rPr>
      <w:rFonts w:eastAsiaTheme="minorHAnsi"/>
      <w:spacing w:val="2"/>
      <w:sz w:val="21"/>
      <w:lang w:eastAsia="en-US"/>
    </w:rPr>
  </w:style>
  <w:style w:type="paragraph" w:customStyle="1" w:styleId="B1F1106964EB4122BAD1897D0815A72916">
    <w:name w:val="B1F1106964EB4122BAD1897D0815A72916"/>
    <w:rsid w:val="0060526F"/>
    <w:pPr>
      <w:spacing w:after="0" w:line="270" w:lineRule="atLeast"/>
    </w:pPr>
    <w:rPr>
      <w:rFonts w:eastAsiaTheme="minorHAnsi"/>
      <w:spacing w:val="2"/>
      <w:sz w:val="21"/>
      <w:lang w:eastAsia="en-US"/>
    </w:rPr>
  </w:style>
  <w:style w:type="paragraph" w:customStyle="1" w:styleId="CF48AC4522FB483589A29E500DB7CFD716">
    <w:name w:val="CF48AC4522FB483589A29E500DB7CFD716"/>
    <w:rsid w:val="0060526F"/>
    <w:pPr>
      <w:spacing w:after="0" w:line="270" w:lineRule="atLeast"/>
    </w:pPr>
    <w:rPr>
      <w:rFonts w:eastAsiaTheme="minorHAnsi"/>
      <w:spacing w:val="2"/>
      <w:sz w:val="21"/>
      <w:lang w:eastAsia="en-US"/>
    </w:rPr>
  </w:style>
  <w:style w:type="paragraph" w:customStyle="1" w:styleId="A7354D3109CB4DD4877D7A229F28717A16">
    <w:name w:val="A7354D3109CB4DD4877D7A229F28717A16"/>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6">
    <w:name w:val="EB92FDBA3D5745AE92B757B846ECD1C116"/>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0">
    <w:name w:val="83140885F4E946B78305E99028B6821520"/>
    <w:rsid w:val="0060526F"/>
    <w:pPr>
      <w:spacing w:after="0" w:line="215" w:lineRule="atLeast"/>
    </w:pPr>
    <w:rPr>
      <w:rFonts w:eastAsiaTheme="minorHAnsi"/>
      <w:spacing w:val="2"/>
      <w:sz w:val="17"/>
      <w:lang w:eastAsia="en-US"/>
    </w:rPr>
  </w:style>
  <w:style w:type="paragraph" w:customStyle="1" w:styleId="16272BA2509A453DB5E12A5DFD35C0CD19">
    <w:name w:val="16272BA2509A453DB5E12A5DFD35C0CD19"/>
    <w:rsid w:val="0060526F"/>
    <w:pPr>
      <w:spacing w:after="0" w:line="215" w:lineRule="atLeast"/>
    </w:pPr>
    <w:rPr>
      <w:rFonts w:eastAsiaTheme="minorHAnsi"/>
      <w:spacing w:val="2"/>
      <w:sz w:val="17"/>
      <w:lang w:eastAsia="en-US"/>
    </w:rPr>
  </w:style>
  <w:style w:type="paragraph" w:customStyle="1" w:styleId="92826575BA2D431EA6556B45955FB1A318">
    <w:name w:val="92826575BA2D431EA6556B45955FB1A31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8">
    <w:name w:val="C22F16D9833640A8B95A7C8BFE70EBFE18"/>
    <w:rsid w:val="0060526F"/>
    <w:pPr>
      <w:spacing w:after="0" w:line="270" w:lineRule="atLeast"/>
    </w:pPr>
    <w:rPr>
      <w:rFonts w:eastAsiaTheme="minorHAnsi"/>
      <w:spacing w:val="2"/>
      <w:sz w:val="21"/>
      <w:lang w:eastAsia="en-US"/>
    </w:rPr>
  </w:style>
  <w:style w:type="paragraph" w:customStyle="1" w:styleId="C54175ADF68E4FA3B9CD0B5557AD158518">
    <w:name w:val="C54175ADF68E4FA3B9CD0B5557AD158518"/>
    <w:rsid w:val="0060526F"/>
    <w:pPr>
      <w:spacing w:after="0" w:line="270" w:lineRule="atLeast"/>
    </w:pPr>
    <w:rPr>
      <w:rFonts w:eastAsiaTheme="minorHAnsi"/>
      <w:spacing w:val="2"/>
      <w:sz w:val="21"/>
      <w:lang w:eastAsia="en-US"/>
    </w:rPr>
  </w:style>
  <w:style w:type="paragraph" w:customStyle="1" w:styleId="DDEBB7FFC50E451E96C61B7A7C1086DE17">
    <w:name w:val="DDEBB7FFC50E451E96C61B7A7C1086DE17"/>
    <w:rsid w:val="0060526F"/>
    <w:pPr>
      <w:spacing w:after="0" w:line="270" w:lineRule="atLeast"/>
    </w:pPr>
    <w:rPr>
      <w:rFonts w:eastAsiaTheme="minorHAnsi"/>
      <w:spacing w:val="2"/>
      <w:sz w:val="21"/>
      <w:lang w:eastAsia="en-US"/>
    </w:rPr>
  </w:style>
  <w:style w:type="paragraph" w:customStyle="1" w:styleId="BF9991050F5349EB918D8C9561EAB88617">
    <w:name w:val="BF9991050F5349EB918D8C9561EAB88617"/>
    <w:rsid w:val="0060526F"/>
    <w:pPr>
      <w:spacing w:after="0" w:line="270" w:lineRule="atLeast"/>
    </w:pPr>
    <w:rPr>
      <w:rFonts w:eastAsiaTheme="minorHAnsi"/>
      <w:spacing w:val="2"/>
      <w:sz w:val="21"/>
      <w:lang w:eastAsia="en-US"/>
    </w:rPr>
  </w:style>
  <w:style w:type="paragraph" w:customStyle="1" w:styleId="77F540281C1D46D29D5890B5C12AFB9217">
    <w:name w:val="77F540281C1D46D29D5890B5C12AFB9217"/>
    <w:rsid w:val="0060526F"/>
    <w:pPr>
      <w:spacing w:after="0" w:line="270" w:lineRule="atLeast"/>
    </w:pPr>
    <w:rPr>
      <w:rFonts w:eastAsiaTheme="minorHAnsi"/>
      <w:spacing w:val="2"/>
      <w:sz w:val="21"/>
      <w:lang w:eastAsia="en-US"/>
    </w:rPr>
  </w:style>
  <w:style w:type="paragraph" w:customStyle="1" w:styleId="2B5B614CE0FA4C0C96FB564A0F773A8217">
    <w:name w:val="2B5B614CE0FA4C0C96FB564A0F773A8217"/>
    <w:rsid w:val="0060526F"/>
    <w:pPr>
      <w:spacing w:after="0" w:line="270" w:lineRule="atLeast"/>
    </w:pPr>
    <w:rPr>
      <w:rFonts w:eastAsiaTheme="minorHAnsi"/>
      <w:spacing w:val="2"/>
      <w:sz w:val="21"/>
      <w:lang w:eastAsia="en-US"/>
    </w:rPr>
  </w:style>
  <w:style w:type="paragraph" w:customStyle="1" w:styleId="A4914E8740A5470CACF23A042AC8C70A17">
    <w:name w:val="A4914E8740A5470CACF23A042AC8C70A17"/>
    <w:rsid w:val="0060526F"/>
    <w:pPr>
      <w:spacing w:after="0" w:line="270" w:lineRule="atLeast"/>
    </w:pPr>
    <w:rPr>
      <w:rFonts w:eastAsiaTheme="minorHAnsi"/>
      <w:spacing w:val="2"/>
      <w:sz w:val="21"/>
      <w:lang w:eastAsia="en-US"/>
    </w:rPr>
  </w:style>
  <w:style w:type="paragraph" w:customStyle="1" w:styleId="BAB68D17C7E94488923D43BAF4C15BB017">
    <w:name w:val="BAB68D17C7E94488923D43BAF4C15BB017"/>
    <w:rsid w:val="0060526F"/>
    <w:pPr>
      <w:spacing w:after="0" w:line="270" w:lineRule="atLeast"/>
    </w:pPr>
    <w:rPr>
      <w:rFonts w:eastAsiaTheme="minorHAnsi"/>
      <w:spacing w:val="2"/>
      <w:sz w:val="21"/>
      <w:lang w:eastAsia="en-US"/>
    </w:rPr>
  </w:style>
  <w:style w:type="paragraph" w:customStyle="1" w:styleId="583CDA8339794EA08BA06270FF2A76D117">
    <w:name w:val="583CDA8339794EA08BA06270FF2A76D117"/>
    <w:rsid w:val="0060526F"/>
    <w:pPr>
      <w:spacing w:after="0" w:line="270" w:lineRule="atLeast"/>
    </w:pPr>
    <w:rPr>
      <w:rFonts w:eastAsiaTheme="minorHAnsi"/>
      <w:spacing w:val="2"/>
      <w:sz w:val="21"/>
      <w:lang w:eastAsia="en-US"/>
    </w:rPr>
  </w:style>
  <w:style w:type="paragraph" w:customStyle="1" w:styleId="69C9636264E74C4AA1BD3459720997DA16">
    <w:name w:val="69C9636264E74C4AA1BD3459720997DA16"/>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6">
    <w:name w:val="9673801080764A069710B0C92BB1A74516"/>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3">
    <w:name w:val="48FBC376C46C4C01BB79F1D4B24A6C8113"/>
    <w:rsid w:val="0060526F"/>
    <w:pPr>
      <w:spacing w:after="0" w:line="215" w:lineRule="atLeast"/>
    </w:pPr>
    <w:rPr>
      <w:rFonts w:eastAsiaTheme="minorHAnsi"/>
      <w:spacing w:val="2"/>
      <w:sz w:val="17"/>
      <w:lang w:eastAsia="en-US"/>
    </w:rPr>
  </w:style>
  <w:style w:type="paragraph" w:customStyle="1" w:styleId="4F75D92B29994498BF83CA4BC43B531113">
    <w:name w:val="4F75D92B29994498BF83CA4BC43B531113"/>
    <w:rsid w:val="0060526F"/>
    <w:pPr>
      <w:spacing w:after="0" w:line="215" w:lineRule="atLeast"/>
    </w:pPr>
    <w:rPr>
      <w:rFonts w:eastAsiaTheme="minorHAnsi"/>
      <w:spacing w:val="2"/>
      <w:sz w:val="17"/>
      <w:lang w:eastAsia="en-US"/>
    </w:rPr>
  </w:style>
  <w:style w:type="paragraph" w:customStyle="1" w:styleId="8A1CBF988C7C4DF5A5A473AD5869A36828">
    <w:name w:val="8A1CBF988C7C4DF5A5A473AD5869A3682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3">
    <w:name w:val="1B3C548A387C4A3395180ABBB10B41BE13"/>
    <w:rsid w:val="0060526F"/>
    <w:pPr>
      <w:spacing w:after="0" w:line="270" w:lineRule="atLeast"/>
    </w:pPr>
    <w:rPr>
      <w:rFonts w:eastAsiaTheme="minorHAnsi"/>
      <w:spacing w:val="2"/>
      <w:sz w:val="21"/>
      <w:lang w:eastAsia="en-US"/>
    </w:rPr>
  </w:style>
  <w:style w:type="paragraph" w:customStyle="1" w:styleId="ACC768EF66514D96A326B7124955AFEB13">
    <w:name w:val="ACC768EF66514D96A326B7124955AFEB13"/>
    <w:rsid w:val="0060526F"/>
    <w:pPr>
      <w:spacing w:after="0" w:line="270" w:lineRule="atLeast"/>
    </w:pPr>
    <w:rPr>
      <w:rFonts w:eastAsiaTheme="minorHAnsi"/>
      <w:spacing w:val="2"/>
      <w:sz w:val="21"/>
      <w:lang w:eastAsia="en-US"/>
    </w:rPr>
  </w:style>
  <w:style w:type="paragraph" w:customStyle="1" w:styleId="CAE6970F0A9E42EBBA8EB5BCAE3537DD13">
    <w:name w:val="CAE6970F0A9E42EBBA8EB5BCAE3537DD13"/>
    <w:rsid w:val="0060526F"/>
    <w:pPr>
      <w:spacing w:after="0" w:line="270" w:lineRule="atLeast"/>
    </w:pPr>
    <w:rPr>
      <w:rFonts w:eastAsiaTheme="minorHAnsi"/>
      <w:spacing w:val="2"/>
      <w:sz w:val="21"/>
      <w:lang w:eastAsia="en-US"/>
    </w:rPr>
  </w:style>
  <w:style w:type="paragraph" w:customStyle="1" w:styleId="DC5E73CA64EB4AD2B78D1A8CF262864C13">
    <w:name w:val="DC5E73CA64EB4AD2B78D1A8CF262864C13"/>
    <w:rsid w:val="0060526F"/>
    <w:pPr>
      <w:spacing w:after="0" w:line="270" w:lineRule="atLeast"/>
    </w:pPr>
    <w:rPr>
      <w:rFonts w:eastAsiaTheme="minorHAnsi"/>
      <w:spacing w:val="2"/>
      <w:sz w:val="21"/>
      <w:lang w:eastAsia="en-US"/>
    </w:rPr>
  </w:style>
  <w:style w:type="paragraph" w:customStyle="1" w:styleId="BF24BA6056164291BF124E6DDA89CD9E13">
    <w:name w:val="BF24BA6056164291BF124E6DDA89CD9E13"/>
    <w:rsid w:val="0060526F"/>
    <w:pPr>
      <w:spacing w:after="0" w:line="270" w:lineRule="atLeast"/>
    </w:pPr>
    <w:rPr>
      <w:rFonts w:eastAsiaTheme="minorHAnsi"/>
      <w:spacing w:val="2"/>
      <w:sz w:val="21"/>
      <w:lang w:eastAsia="en-US"/>
    </w:rPr>
  </w:style>
  <w:style w:type="paragraph" w:customStyle="1" w:styleId="DA041DD3C28D4CC6B0017808A5995CB913">
    <w:name w:val="DA041DD3C28D4CC6B0017808A5995CB913"/>
    <w:rsid w:val="0060526F"/>
    <w:pPr>
      <w:spacing w:after="0" w:line="270" w:lineRule="atLeast"/>
    </w:pPr>
    <w:rPr>
      <w:rFonts w:eastAsiaTheme="minorHAnsi"/>
      <w:spacing w:val="2"/>
      <w:sz w:val="21"/>
      <w:lang w:eastAsia="en-US"/>
    </w:rPr>
  </w:style>
  <w:style w:type="paragraph" w:customStyle="1" w:styleId="E9660D48E81A448DBD28847504AF770813">
    <w:name w:val="E9660D48E81A448DBD28847504AF770813"/>
    <w:rsid w:val="0060526F"/>
    <w:pPr>
      <w:spacing w:after="0" w:line="270" w:lineRule="atLeast"/>
    </w:pPr>
    <w:rPr>
      <w:rFonts w:eastAsiaTheme="minorHAnsi"/>
      <w:spacing w:val="2"/>
      <w:sz w:val="21"/>
      <w:lang w:eastAsia="en-US"/>
    </w:rPr>
  </w:style>
  <w:style w:type="paragraph" w:customStyle="1" w:styleId="C290DF30E80E4F288F0EE74BBF425EB813">
    <w:name w:val="C290DF30E80E4F288F0EE74BBF425EB813"/>
    <w:rsid w:val="0060526F"/>
    <w:pPr>
      <w:spacing w:after="0" w:line="215" w:lineRule="atLeast"/>
    </w:pPr>
    <w:rPr>
      <w:rFonts w:eastAsiaTheme="minorHAnsi"/>
      <w:spacing w:val="2"/>
      <w:sz w:val="17"/>
      <w:lang w:eastAsia="en-US"/>
    </w:rPr>
  </w:style>
  <w:style w:type="paragraph" w:customStyle="1" w:styleId="0CA535164D164795A0560DD619BADED011">
    <w:name w:val="0CA535164D164795A0560DD619BADED01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8">
    <w:name w:val="A490811C52F44731BAAB47661BE42FA92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0">
    <w:name w:val="6DD89ADCF034450F81D0EFD44FE620041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3">
    <w:name w:val="6C65CE3996834A34B45BD8E7C830D3EE13"/>
    <w:rsid w:val="0060526F"/>
    <w:pPr>
      <w:spacing w:after="0" w:line="270" w:lineRule="atLeast"/>
    </w:pPr>
    <w:rPr>
      <w:rFonts w:eastAsiaTheme="minorHAnsi"/>
      <w:spacing w:val="2"/>
      <w:sz w:val="21"/>
      <w:lang w:eastAsia="en-US"/>
    </w:rPr>
  </w:style>
  <w:style w:type="paragraph" w:customStyle="1" w:styleId="E77AE0D786B4444E8E721CF548839F3413">
    <w:name w:val="E77AE0D786B4444E8E721CF548839F3413"/>
    <w:rsid w:val="0060526F"/>
    <w:pPr>
      <w:spacing w:after="0" w:line="270" w:lineRule="atLeast"/>
    </w:pPr>
    <w:rPr>
      <w:rFonts w:eastAsiaTheme="minorHAnsi"/>
      <w:spacing w:val="2"/>
      <w:sz w:val="21"/>
      <w:lang w:eastAsia="en-US"/>
    </w:rPr>
  </w:style>
  <w:style w:type="paragraph" w:customStyle="1" w:styleId="3F59C17B8EBB440FA3157F6BC1F45BA513">
    <w:name w:val="3F59C17B8EBB440FA3157F6BC1F45BA513"/>
    <w:rsid w:val="0060526F"/>
    <w:pPr>
      <w:spacing w:after="0" w:line="215" w:lineRule="atLeast"/>
    </w:pPr>
    <w:rPr>
      <w:rFonts w:eastAsiaTheme="minorHAnsi"/>
      <w:spacing w:val="2"/>
      <w:sz w:val="17"/>
      <w:lang w:eastAsia="en-US"/>
    </w:rPr>
  </w:style>
  <w:style w:type="paragraph" w:customStyle="1" w:styleId="86178051D4AE4B4C9D82C3453684E9A513">
    <w:name w:val="86178051D4AE4B4C9D82C3453684E9A513"/>
    <w:rsid w:val="0060526F"/>
    <w:pPr>
      <w:spacing w:after="0" w:line="215" w:lineRule="atLeast"/>
    </w:pPr>
    <w:rPr>
      <w:rFonts w:eastAsiaTheme="minorHAnsi"/>
      <w:spacing w:val="2"/>
      <w:sz w:val="17"/>
      <w:lang w:eastAsia="en-US"/>
    </w:rPr>
  </w:style>
  <w:style w:type="paragraph" w:customStyle="1" w:styleId="8297EA507B4E4491B747917E08C00CA410">
    <w:name w:val="8297EA507B4E4491B747917E08C00CA41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0">
    <w:name w:val="E780163E7EE449BB8E4EFE888379269410"/>
    <w:rsid w:val="0060526F"/>
    <w:pPr>
      <w:spacing w:after="0" w:line="270" w:lineRule="atLeast"/>
    </w:pPr>
    <w:rPr>
      <w:rFonts w:eastAsiaTheme="minorHAnsi"/>
      <w:spacing w:val="2"/>
      <w:sz w:val="21"/>
      <w:lang w:eastAsia="en-US"/>
    </w:rPr>
  </w:style>
  <w:style w:type="paragraph" w:customStyle="1" w:styleId="90D56C357F244807BA0E3ABB2100251B10">
    <w:name w:val="90D56C357F244807BA0E3ABB2100251B10"/>
    <w:rsid w:val="0060526F"/>
    <w:pPr>
      <w:spacing w:after="0" w:line="270" w:lineRule="atLeast"/>
    </w:pPr>
    <w:rPr>
      <w:rFonts w:eastAsiaTheme="minorHAnsi"/>
      <w:spacing w:val="2"/>
      <w:sz w:val="21"/>
      <w:lang w:eastAsia="en-US"/>
    </w:rPr>
  </w:style>
  <w:style w:type="paragraph" w:customStyle="1" w:styleId="84EFBE04EE794AB1A646EEA2421EAD5510">
    <w:name w:val="84EFBE04EE794AB1A646EEA2421EAD5510"/>
    <w:rsid w:val="0060526F"/>
    <w:pPr>
      <w:spacing w:after="0" w:line="270" w:lineRule="atLeast"/>
    </w:pPr>
    <w:rPr>
      <w:rFonts w:eastAsiaTheme="minorHAnsi"/>
      <w:spacing w:val="2"/>
      <w:sz w:val="21"/>
      <w:lang w:eastAsia="en-US"/>
    </w:rPr>
  </w:style>
  <w:style w:type="paragraph" w:customStyle="1" w:styleId="2266EF0FCBA4442F9A2972878417B15E10">
    <w:name w:val="2266EF0FCBA4442F9A2972878417B15E10"/>
    <w:rsid w:val="0060526F"/>
    <w:pPr>
      <w:spacing w:after="0" w:line="270" w:lineRule="atLeast"/>
    </w:pPr>
    <w:rPr>
      <w:rFonts w:eastAsiaTheme="minorHAnsi"/>
      <w:spacing w:val="2"/>
      <w:sz w:val="21"/>
      <w:lang w:eastAsia="en-US"/>
    </w:rPr>
  </w:style>
  <w:style w:type="paragraph" w:customStyle="1" w:styleId="F2E83DA0CE194CCD8B17C9621213BAB528">
    <w:name w:val="F2E83DA0CE194CCD8B17C9621213BAB528"/>
    <w:rsid w:val="0060526F"/>
    <w:pPr>
      <w:spacing w:after="0" w:line="215" w:lineRule="atLeast"/>
    </w:pPr>
    <w:rPr>
      <w:rFonts w:eastAsiaTheme="minorHAnsi"/>
      <w:spacing w:val="2"/>
      <w:sz w:val="17"/>
      <w:lang w:eastAsia="en-US"/>
    </w:rPr>
  </w:style>
  <w:style w:type="paragraph" w:customStyle="1" w:styleId="88ED411EA4714DCEB387CD09516EA42C26">
    <w:name w:val="88ED411EA4714DCEB387CD09516EA42C26"/>
    <w:rsid w:val="0060526F"/>
    <w:pPr>
      <w:spacing w:after="0" w:line="215" w:lineRule="atLeast"/>
    </w:pPr>
    <w:rPr>
      <w:rFonts w:eastAsiaTheme="minorHAnsi"/>
      <w:spacing w:val="2"/>
      <w:sz w:val="17"/>
      <w:lang w:eastAsia="en-US"/>
    </w:rPr>
  </w:style>
  <w:style w:type="paragraph" w:customStyle="1" w:styleId="1AD7772E66AB46B49845C50B965CBF2625">
    <w:name w:val="1AD7772E66AB46B49845C50B965CBF2625"/>
    <w:rsid w:val="0060526F"/>
    <w:pPr>
      <w:spacing w:after="0" w:line="215" w:lineRule="atLeast"/>
    </w:pPr>
    <w:rPr>
      <w:rFonts w:eastAsiaTheme="minorHAnsi"/>
      <w:spacing w:val="2"/>
      <w:sz w:val="17"/>
      <w:lang w:eastAsia="en-US"/>
    </w:rPr>
  </w:style>
  <w:style w:type="paragraph" w:customStyle="1" w:styleId="DF5BEF74B952445AAF16483A9479B7B026">
    <w:name w:val="DF5BEF74B952445AAF16483A9479B7B026"/>
    <w:rsid w:val="0060526F"/>
    <w:pPr>
      <w:spacing w:after="0" w:line="215" w:lineRule="atLeast"/>
    </w:pPr>
    <w:rPr>
      <w:rFonts w:eastAsiaTheme="minorHAnsi"/>
      <w:spacing w:val="2"/>
      <w:sz w:val="17"/>
      <w:lang w:eastAsia="en-US"/>
    </w:rPr>
  </w:style>
  <w:style w:type="paragraph" w:customStyle="1" w:styleId="3E17A3053519402181A5B50D5F3FED7826">
    <w:name w:val="3E17A3053519402181A5B50D5F3FED7826"/>
    <w:rsid w:val="0060526F"/>
    <w:pPr>
      <w:spacing w:after="0" w:line="215" w:lineRule="atLeast"/>
    </w:pPr>
    <w:rPr>
      <w:rFonts w:eastAsiaTheme="minorHAnsi"/>
      <w:spacing w:val="2"/>
      <w:sz w:val="17"/>
      <w:lang w:eastAsia="en-US"/>
    </w:rPr>
  </w:style>
  <w:style w:type="paragraph" w:customStyle="1" w:styleId="4E22E5C16FC0474892663C3FBE973ECD26">
    <w:name w:val="4E22E5C16FC0474892663C3FBE973ECD26"/>
    <w:rsid w:val="0060526F"/>
    <w:pPr>
      <w:spacing w:after="0" w:line="215" w:lineRule="atLeast"/>
    </w:pPr>
    <w:rPr>
      <w:rFonts w:eastAsiaTheme="minorHAnsi"/>
      <w:spacing w:val="2"/>
      <w:sz w:val="17"/>
      <w:lang w:eastAsia="en-US"/>
    </w:rPr>
  </w:style>
  <w:style w:type="paragraph" w:customStyle="1" w:styleId="E9C6092754C944C898F4AC9395F0171E26">
    <w:name w:val="E9C6092754C944C898F4AC9395F0171E26"/>
    <w:rsid w:val="0060526F"/>
    <w:pPr>
      <w:spacing w:after="0" w:line="215" w:lineRule="atLeast"/>
    </w:pPr>
    <w:rPr>
      <w:rFonts w:eastAsiaTheme="minorHAnsi"/>
      <w:spacing w:val="2"/>
      <w:sz w:val="17"/>
      <w:lang w:eastAsia="en-US"/>
    </w:rPr>
  </w:style>
  <w:style w:type="paragraph" w:customStyle="1" w:styleId="BC809F21C1334517A6C28BB380C407A126">
    <w:name w:val="BC809F21C1334517A6C28BB380C407A126"/>
    <w:rsid w:val="0060526F"/>
    <w:pPr>
      <w:spacing w:after="0" w:line="215" w:lineRule="atLeast"/>
    </w:pPr>
    <w:rPr>
      <w:rFonts w:eastAsiaTheme="minorHAnsi"/>
      <w:spacing w:val="2"/>
      <w:sz w:val="17"/>
      <w:lang w:eastAsia="en-US"/>
    </w:rPr>
  </w:style>
  <w:style w:type="paragraph" w:customStyle="1" w:styleId="C7623543BF7149F7A6B7D401DCE2B0E326">
    <w:name w:val="C7623543BF7149F7A6B7D401DCE2B0E326"/>
    <w:rsid w:val="0060526F"/>
    <w:pPr>
      <w:spacing w:after="0" w:line="215" w:lineRule="atLeast"/>
    </w:pPr>
    <w:rPr>
      <w:rFonts w:eastAsiaTheme="minorHAnsi"/>
      <w:spacing w:val="2"/>
      <w:sz w:val="17"/>
      <w:lang w:eastAsia="en-US"/>
    </w:rPr>
  </w:style>
  <w:style w:type="paragraph" w:customStyle="1" w:styleId="CE49A51E6D0A434198319F37C6A017C726">
    <w:name w:val="CE49A51E6D0A434198319F37C6A017C726"/>
    <w:rsid w:val="0060526F"/>
    <w:pPr>
      <w:spacing w:after="0" w:line="215" w:lineRule="atLeast"/>
    </w:pPr>
    <w:rPr>
      <w:rFonts w:eastAsiaTheme="minorHAnsi"/>
      <w:spacing w:val="2"/>
      <w:sz w:val="17"/>
      <w:lang w:eastAsia="en-US"/>
    </w:rPr>
  </w:style>
  <w:style w:type="paragraph" w:customStyle="1" w:styleId="D1B752E200684BC09BB6933AF3A82F8226">
    <w:name w:val="D1B752E200684BC09BB6933AF3A82F8226"/>
    <w:rsid w:val="0060526F"/>
    <w:pPr>
      <w:spacing w:after="0" w:line="215" w:lineRule="atLeast"/>
    </w:pPr>
    <w:rPr>
      <w:rFonts w:eastAsiaTheme="minorHAnsi"/>
      <w:spacing w:val="2"/>
      <w:sz w:val="17"/>
      <w:lang w:eastAsia="en-US"/>
    </w:rPr>
  </w:style>
  <w:style w:type="paragraph" w:customStyle="1" w:styleId="B205D51F578A4A8AA87B5AB53F10B89F27">
    <w:name w:val="B205D51F578A4A8AA87B5AB53F10B89F27"/>
    <w:rsid w:val="0060526F"/>
    <w:pPr>
      <w:spacing w:after="0" w:line="215" w:lineRule="atLeast"/>
    </w:pPr>
    <w:rPr>
      <w:rFonts w:eastAsiaTheme="minorHAnsi"/>
      <w:spacing w:val="2"/>
      <w:sz w:val="17"/>
      <w:lang w:eastAsia="en-US"/>
    </w:rPr>
  </w:style>
  <w:style w:type="paragraph" w:customStyle="1" w:styleId="F8DA5403326B4ECF94AD9F99EC7ED8AA26">
    <w:name w:val="F8DA5403326B4ECF94AD9F99EC7ED8AA26"/>
    <w:rsid w:val="0060526F"/>
    <w:pPr>
      <w:spacing w:after="0" w:line="215" w:lineRule="atLeast"/>
    </w:pPr>
    <w:rPr>
      <w:rFonts w:eastAsiaTheme="minorHAnsi"/>
      <w:spacing w:val="2"/>
      <w:sz w:val="17"/>
      <w:lang w:eastAsia="en-US"/>
    </w:rPr>
  </w:style>
  <w:style w:type="paragraph" w:customStyle="1" w:styleId="50C2BEC94BCD480792CE32DB2123211B26">
    <w:name w:val="50C2BEC94BCD480792CE32DB2123211B26"/>
    <w:rsid w:val="0060526F"/>
    <w:pPr>
      <w:spacing w:after="0" w:line="215" w:lineRule="atLeast"/>
    </w:pPr>
    <w:rPr>
      <w:rFonts w:eastAsiaTheme="minorHAnsi"/>
      <w:spacing w:val="2"/>
      <w:sz w:val="17"/>
      <w:lang w:eastAsia="en-US"/>
    </w:rPr>
  </w:style>
  <w:style w:type="paragraph" w:customStyle="1" w:styleId="82680A57E9FC4582B12B8FA6D3F1794C26">
    <w:name w:val="82680A57E9FC4582B12B8FA6D3F1794C26"/>
    <w:rsid w:val="0060526F"/>
    <w:pPr>
      <w:spacing w:after="0" w:line="215" w:lineRule="atLeast"/>
    </w:pPr>
    <w:rPr>
      <w:rFonts w:eastAsiaTheme="minorHAnsi"/>
      <w:spacing w:val="2"/>
      <w:sz w:val="17"/>
      <w:lang w:eastAsia="en-US"/>
    </w:rPr>
  </w:style>
  <w:style w:type="paragraph" w:customStyle="1" w:styleId="DF70268F44DA492EB939F88DF8A2E9C126">
    <w:name w:val="DF70268F44DA492EB939F88DF8A2E9C126"/>
    <w:rsid w:val="0060526F"/>
    <w:pPr>
      <w:spacing w:after="0" w:line="215" w:lineRule="atLeast"/>
    </w:pPr>
    <w:rPr>
      <w:rFonts w:eastAsiaTheme="minorHAnsi"/>
      <w:spacing w:val="2"/>
      <w:sz w:val="17"/>
      <w:lang w:eastAsia="en-US"/>
    </w:rPr>
  </w:style>
  <w:style w:type="paragraph" w:customStyle="1" w:styleId="CCFE564E571E4F1DAAA04EC96F78FA418">
    <w:name w:val="CCFE564E571E4F1DAAA04EC96F78FA418"/>
    <w:rsid w:val="0060526F"/>
    <w:pPr>
      <w:spacing w:after="0" w:line="215" w:lineRule="atLeast"/>
    </w:pPr>
    <w:rPr>
      <w:rFonts w:eastAsiaTheme="minorHAnsi"/>
      <w:spacing w:val="2"/>
      <w:sz w:val="17"/>
      <w:lang w:eastAsia="en-US"/>
    </w:rPr>
  </w:style>
  <w:style w:type="paragraph" w:customStyle="1" w:styleId="F29D734E3F014616BA0616FFCC47BA4F9">
    <w:name w:val="F29D734E3F014616BA0616FFCC47BA4F9"/>
    <w:rsid w:val="0060526F"/>
    <w:pPr>
      <w:spacing w:after="0" w:line="215" w:lineRule="atLeast"/>
    </w:pPr>
    <w:rPr>
      <w:rFonts w:eastAsiaTheme="minorHAnsi"/>
      <w:spacing w:val="2"/>
      <w:sz w:val="17"/>
      <w:lang w:eastAsia="en-US"/>
    </w:rPr>
  </w:style>
  <w:style w:type="paragraph" w:customStyle="1" w:styleId="BC40CD1ADBDB45FEA97D740E28DAFBD56">
    <w:name w:val="BC40CD1ADBDB45FEA97D740E28DAFBD56"/>
    <w:rsid w:val="0060526F"/>
    <w:pPr>
      <w:spacing w:after="0" w:line="215" w:lineRule="atLeast"/>
    </w:pPr>
    <w:rPr>
      <w:rFonts w:eastAsiaTheme="minorHAnsi"/>
      <w:spacing w:val="2"/>
      <w:sz w:val="17"/>
      <w:lang w:eastAsia="en-US"/>
    </w:rPr>
  </w:style>
  <w:style w:type="paragraph" w:customStyle="1" w:styleId="38E0E504054B468B8A27A67CACEF1AE35">
    <w:name w:val="38E0E504054B468B8A27A67CACEF1AE35"/>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5">
    <w:name w:val="D4D00897A0D84D2481220E21923995BA5"/>
    <w:rsid w:val="0060526F"/>
    <w:pPr>
      <w:spacing w:after="0" w:line="323" w:lineRule="atLeast"/>
    </w:pPr>
    <w:rPr>
      <w:rFonts w:eastAsiaTheme="minorHAnsi"/>
      <w:spacing w:val="2"/>
      <w:sz w:val="26"/>
      <w:szCs w:val="26"/>
      <w:lang w:eastAsia="en-US"/>
    </w:rPr>
  </w:style>
  <w:style w:type="paragraph" w:customStyle="1" w:styleId="27925B529AD44EC3B136DCA05939A6695">
    <w:name w:val="27925B529AD44EC3B136DCA05939A6695"/>
    <w:rsid w:val="0060526F"/>
    <w:pPr>
      <w:spacing w:after="0" w:line="270" w:lineRule="atLeast"/>
    </w:pPr>
    <w:rPr>
      <w:rFonts w:eastAsiaTheme="minorHAnsi"/>
      <w:spacing w:val="2"/>
      <w:sz w:val="21"/>
      <w:lang w:eastAsia="en-US"/>
    </w:rPr>
  </w:style>
  <w:style w:type="paragraph" w:customStyle="1" w:styleId="86A1ED54EE0E49FE8325A10DB53FF6B75">
    <w:name w:val="86A1ED54EE0E49FE8325A10DB53FF6B75"/>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2">
    <w:name w:val="C0B1707B62E741E9A4E2F91A2E80677D2"/>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5">
    <w:name w:val="34D36843A7B54B7EADA1C7E61A06FA0825"/>
    <w:rsid w:val="0060526F"/>
    <w:pPr>
      <w:spacing w:after="0" w:line="215" w:lineRule="atLeast"/>
    </w:pPr>
    <w:rPr>
      <w:rFonts w:eastAsiaTheme="minorHAnsi"/>
      <w:spacing w:val="2"/>
      <w:sz w:val="17"/>
      <w:lang w:eastAsia="en-US"/>
    </w:rPr>
  </w:style>
  <w:style w:type="paragraph" w:customStyle="1" w:styleId="549DED7078F54E60862C6595A78B465A25">
    <w:name w:val="549DED7078F54E60862C6595A78B465A25"/>
    <w:rsid w:val="0060526F"/>
    <w:pPr>
      <w:spacing w:after="0" w:line="215" w:lineRule="atLeast"/>
    </w:pPr>
    <w:rPr>
      <w:rFonts w:eastAsiaTheme="minorHAnsi"/>
      <w:spacing w:val="2"/>
      <w:sz w:val="17"/>
      <w:lang w:eastAsia="en-US"/>
    </w:rPr>
  </w:style>
  <w:style w:type="paragraph" w:customStyle="1" w:styleId="7F426734BEAF4113B46AAD9121CEFEA025">
    <w:name w:val="7F426734BEAF4113B46AAD9121CEFEA025"/>
    <w:rsid w:val="0060526F"/>
    <w:pPr>
      <w:spacing w:after="0" w:line="215" w:lineRule="atLeast"/>
    </w:pPr>
    <w:rPr>
      <w:rFonts w:eastAsiaTheme="minorHAnsi"/>
      <w:spacing w:val="2"/>
      <w:sz w:val="17"/>
      <w:lang w:eastAsia="en-US"/>
    </w:rPr>
  </w:style>
  <w:style w:type="paragraph" w:customStyle="1" w:styleId="DFD71DFF5F5640FB8CB3A6560A8D88A525">
    <w:name w:val="DFD71DFF5F5640FB8CB3A6560A8D88A525"/>
    <w:rsid w:val="0060526F"/>
    <w:pPr>
      <w:spacing w:after="0" w:line="215" w:lineRule="atLeast"/>
    </w:pPr>
    <w:rPr>
      <w:rFonts w:eastAsiaTheme="minorHAnsi"/>
      <w:spacing w:val="2"/>
      <w:sz w:val="17"/>
      <w:lang w:eastAsia="en-US"/>
    </w:rPr>
  </w:style>
  <w:style w:type="paragraph" w:customStyle="1" w:styleId="DE672557C5DF473E8FD6142F7D7834D625">
    <w:name w:val="DE672557C5DF473E8FD6142F7D7834D625"/>
    <w:rsid w:val="0060526F"/>
    <w:pPr>
      <w:spacing w:after="0" w:line="215" w:lineRule="atLeast"/>
    </w:pPr>
    <w:rPr>
      <w:rFonts w:eastAsiaTheme="minorHAnsi"/>
      <w:spacing w:val="2"/>
      <w:sz w:val="17"/>
      <w:lang w:eastAsia="en-US"/>
    </w:rPr>
  </w:style>
  <w:style w:type="paragraph" w:customStyle="1" w:styleId="0D362C341CA64C5BBA91549EC6D699A525">
    <w:name w:val="0D362C341CA64C5BBA91549EC6D699A525"/>
    <w:rsid w:val="0060526F"/>
    <w:pPr>
      <w:spacing w:after="0" w:line="215" w:lineRule="atLeast"/>
    </w:pPr>
    <w:rPr>
      <w:rFonts w:eastAsiaTheme="minorHAnsi"/>
      <w:spacing w:val="2"/>
      <w:sz w:val="17"/>
      <w:lang w:eastAsia="en-US"/>
    </w:rPr>
  </w:style>
  <w:style w:type="paragraph" w:customStyle="1" w:styleId="335F816244864164AAB4F8CDF1F8071C25">
    <w:name w:val="335F816244864164AAB4F8CDF1F8071C25"/>
    <w:rsid w:val="0060526F"/>
    <w:pPr>
      <w:spacing w:after="0" w:line="215" w:lineRule="atLeast"/>
    </w:pPr>
    <w:rPr>
      <w:rFonts w:eastAsiaTheme="minorHAnsi"/>
      <w:spacing w:val="2"/>
      <w:sz w:val="17"/>
      <w:lang w:eastAsia="en-US"/>
    </w:rPr>
  </w:style>
  <w:style w:type="paragraph" w:customStyle="1" w:styleId="6E73BF6F02F240C3980E6ABA6B40D21925">
    <w:name w:val="6E73BF6F02F240C3980E6ABA6B40D21925"/>
    <w:rsid w:val="0060526F"/>
    <w:pPr>
      <w:spacing w:after="0" w:line="215" w:lineRule="atLeast"/>
    </w:pPr>
    <w:rPr>
      <w:rFonts w:eastAsiaTheme="minorHAnsi"/>
      <w:spacing w:val="2"/>
      <w:sz w:val="17"/>
      <w:lang w:eastAsia="en-US"/>
    </w:rPr>
  </w:style>
  <w:style w:type="paragraph" w:customStyle="1" w:styleId="BB113D6CCF76471197751915CB4281C125">
    <w:name w:val="BB113D6CCF76471197751915CB4281C125"/>
    <w:rsid w:val="0060526F"/>
    <w:pPr>
      <w:spacing w:after="0" w:line="215" w:lineRule="atLeast"/>
    </w:pPr>
    <w:rPr>
      <w:rFonts w:eastAsiaTheme="minorHAnsi"/>
      <w:spacing w:val="2"/>
      <w:sz w:val="17"/>
      <w:lang w:eastAsia="en-US"/>
    </w:rPr>
  </w:style>
  <w:style w:type="paragraph" w:customStyle="1" w:styleId="DD875468096B45C2B527EC6EF8D3514725">
    <w:name w:val="DD875468096B45C2B527EC6EF8D3514725"/>
    <w:rsid w:val="0060526F"/>
    <w:pPr>
      <w:spacing w:after="0" w:line="215" w:lineRule="atLeast"/>
    </w:pPr>
    <w:rPr>
      <w:rFonts w:eastAsiaTheme="minorHAnsi"/>
      <w:spacing w:val="2"/>
      <w:sz w:val="17"/>
      <w:lang w:eastAsia="en-US"/>
    </w:rPr>
  </w:style>
  <w:style w:type="paragraph" w:customStyle="1" w:styleId="3692932E64AA4BDFA8CD92D2A10646D725">
    <w:name w:val="3692932E64AA4BDFA8CD92D2A10646D725"/>
    <w:rsid w:val="0060526F"/>
    <w:pPr>
      <w:spacing w:after="0" w:line="215" w:lineRule="atLeast"/>
    </w:pPr>
    <w:rPr>
      <w:rFonts w:eastAsiaTheme="minorHAnsi"/>
      <w:spacing w:val="2"/>
      <w:sz w:val="17"/>
      <w:lang w:eastAsia="en-US"/>
    </w:rPr>
  </w:style>
  <w:style w:type="paragraph" w:customStyle="1" w:styleId="82EB33C5B02A4502A666E0A04057BA9F5">
    <w:name w:val="82EB33C5B02A4502A666E0A04057BA9F5"/>
    <w:rsid w:val="0060526F"/>
    <w:pPr>
      <w:spacing w:after="0" w:line="270" w:lineRule="atLeast"/>
    </w:pPr>
    <w:rPr>
      <w:rFonts w:eastAsiaTheme="minorHAnsi"/>
      <w:spacing w:val="2"/>
      <w:sz w:val="21"/>
      <w:lang w:eastAsia="en-US"/>
    </w:rPr>
  </w:style>
  <w:style w:type="paragraph" w:customStyle="1" w:styleId="4C7FB2AAEDE9483F881FAF6EB69B25DB5">
    <w:name w:val="4C7FB2AAEDE9483F881FAF6EB69B25DB5"/>
    <w:rsid w:val="0060526F"/>
    <w:pPr>
      <w:spacing w:after="0" w:line="270" w:lineRule="atLeast"/>
    </w:pPr>
    <w:rPr>
      <w:rFonts w:eastAsiaTheme="minorHAnsi"/>
      <w:spacing w:val="2"/>
      <w:sz w:val="21"/>
      <w:lang w:eastAsia="en-US"/>
    </w:rPr>
  </w:style>
  <w:style w:type="paragraph" w:customStyle="1" w:styleId="46192DD756C14F60BF81AA9CA23A46C35">
    <w:name w:val="46192DD756C14F60BF81AA9CA23A46C35"/>
    <w:rsid w:val="0060526F"/>
    <w:pPr>
      <w:spacing w:after="0" w:line="270" w:lineRule="atLeast"/>
    </w:pPr>
    <w:rPr>
      <w:rFonts w:eastAsiaTheme="minorHAnsi"/>
      <w:spacing w:val="2"/>
      <w:sz w:val="21"/>
      <w:lang w:eastAsia="en-US"/>
    </w:rPr>
  </w:style>
  <w:style w:type="paragraph" w:customStyle="1" w:styleId="E34AD81B2F4948FD9A14437548B7FFAE5">
    <w:name w:val="E34AD81B2F4948FD9A14437548B7FFAE5"/>
    <w:rsid w:val="0060526F"/>
    <w:pPr>
      <w:spacing w:after="0" w:line="270" w:lineRule="atLeast"/>
    </w:pPr>
    <w:rPr>
      <w:rFonts w:eastAsiaTheme="minorHAnsi"/>
      <w:spacing w:val="2"/>
      <w:sz w:val="21"/>
      <w:lang w:eastAsia="en-US"/>
    </w:rPr>
  </w:style>
  <w:style w:type="paragraph" w:customStyle="1" w:styleId="5BD8A27CA1D5489E90FCE9DE414B59911">
    <w:name w:val="5BD8A27CA1D5489E90FCE9DE414B59911"/>
    <w:rsid w:val="0060526F"/>
    <w:pPr>
      <w:spacing w:after="0" w:line="215" w:lineRule="atLeast"/>
    </w:pPr>
    <w:rPr>
      <w:rFonts w:eastAsiaTheme="minorHAnsi"/>
      <w:spacing w:val="2"/>
      <w:sz w:val="17"/>
      <w:lang w:eastAsia="en-US"/>
    </w:rPr>
  </w:style>
  <w:style w:type="paragraph" w:customStyle="1" w:styleId="67CB8E69B2124DC58C215879B535B3CB2">
    <w:name w:val="67CB8E69B2124DC58C215879B535B3CB2"/>
    <w:rsid w:val="0060526F"/>
    <w:pPr>
      <w:spacing w:after="0" w:line="215" w:lineRule="atLeast"/>
    </w:pPr>
    <w:rPr>
      <w:rFonts w:eastAsiaTheme="minorHAnsi"/>
      <w:spacing w:val="2"/>
      <w:sz w:val="17"/>
      <w:lang w:eastAsia="en-US"/>
    </w:rPr>
  </w:style>
  <w:style w:type="paragraph" w:customStyle="1" w:styleId="54A79DEDB1E24FD38424520CB0E655141">
    <w:name w:val="54A79DEDB1E24FD38424520CB0E655141"/>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
    <w:name w:val="FD3544B8D02B4369B67908BA2EABFCBD"/>
    <w:rsid w:val="0060526F"/>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
    <w:name w:val="213FABB4BB59449FB33BD232558761C5"/>
    <w:rsid w:val="0060526F"/>
    <w:pPr>
      <w:spacing w:after="0" w:line="270" w:lineRule="atLeast"/>
    </w:pPr>
    <w:rPr>
      <w:rFonts w:eastAsiaTheme="minorHAnsi"/>
      <w:spacing w:val="2"/>
      <w:sz w:val="21"/>
      <w:lang w:eastAsia="en-US"/>
    </w:rPr>
  </w:style>
  <w:style w:type="paragraph" w:customStyle="1" w:styleId="BAE8259378164278BD8D7B2BA1644D96">
    <w:name w:val="BAE8259378164278BD8D7B2BA1644D96"/>
    <w:rsid w:val="0060526F"/>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4">
    <w:name w:val="1C8F5EF6ECCD4255B059B65137DEA0A324"/>
    <w:rsid w:val="0060526F"/>
    <w:pPr>
      <w:spacing w:after="0" w:line="270" w:lineRule="atLeast"/>
    </w:pPr>
    <w:rPr>
      <w:rFonts w:eastAsiaTheme="minorHAnsi"/>
      <w:spacing w:val="2"/>
      <w:sz w:val="21"/>
      <w:lang w:eastAsia="en-US"/>
    </w:rPr>
  </w:style>
  <w:style w:type="paragraph" w:customStyle="1" w:styleId="CC835E1C093B40D6B8C924EA84CF805A24">
    <w:name w:val="CC835E1C093B40D6B8C924EA84CF805A24"/>
    <w:rsid w:val="0060526F"/>
    <w:pPr>
      <w:spacing w:after="0" w:line="270" w:lineRule="atLeast"/>
    </w:pPr>
    <w:rPr>
      <w:rFonts w:eastAsiaTheme="minorHAnsi"/>
      <w:spacing w:val="2"/>
      <w:sz w:val="21"/>
      <w:lang w:eastAsia="en-US"/>
    </w:rPr>
  </w:style>
  <w:style w:type="paragraph" w:customStyle="1" w:styleId="2FB4E5DD79474A31A317D7B8CFF5600A24">
    <w:name w:val="2FB4E5DD79474A31A317D7B8CFF5600A24"/>
    <w:rsid w:val="0060526F"/>
    <w:pPr>
      <w:spacing w:after="0" w:line="270" w:lineRule="atLeast"/>
    </w:pPr>
    <w:rPr>
      <w:rFonts w:eastAsiaTheme="minorHAnsi"/>
      <w:spacing w:val="2"/>
      <w:sz w:val="21"/>
      <w:lang w:eastAsia="en-US"/>
    </w:rPr>
  </w:style>
  <w:style w:type="paragraph" w:customStyle="1" w:styleId="757A92C0877B41BAB9C66EBA19DB3BA424">
    <w:name w:val="757A92C0877B41BAB9C66EBA19DB3BA424"/>
    <w:rsid w:val="0060526F"/>
    <w:pPr>
      <w:spacing w:after="0" w:line="215" w:lineRule="atLeast"/>
    </w:pPr>
    <w:rPr>
      <w:rFonts w:eastAsiaTheme="minorHAnsi"/>
      <w:spacing w:val="2"/>
      <w:sz w:val="17"/>
      <w:lang w:eastAsia="en-US"/>
    </w:rPr>
  </w:style>
  <w:style w:type="paragraph" w:customStyle="1" w:styleId="8353AB9A4E694A3CADFC3F4A56E7E54324">
    <w:name w:val="8353AB9A4E694A3CADFC3F4A56E7E54324"/>
    <w:rsid w:val="0060526F"/>
    <w:pPr>
      <w:spacing w:after="0" w:line="215" w:lineRule="atLeast"/>
    </w:pPr>
    <w:rPr>
      <w:rFonts w:eastAsiaTheme="minorHAnsi"/>
      <w:spacing w:val="2"/>
      <w:sz w:val="17"/>
      <w:lang w:eastAsia="en-US"/>
    </w:rPr>
  </w:style>
  <w:style w:type="paragraph" w:customStyle="1" w:styleId="911DA91B031F4CFE916AE18B7850F95124">
    <w:name w:val="911DA91B031F4CFE916AE18B7850F95124"/>
    <w:rsid w:val="0060526F"/>
    <w:pPr>
      <w:spacing w:after="0" w:line="215" w:lineRule="atLeast"/>
    </w:pPr>
    <w:rPr>
      <w:rFonts w:eastAsiaTheme="minorHAnsi"/>
      <w:spacing w:val="2"/>
      <w:sz w:val="17"/>
      <w:lang w:eastAsia="en-US"/>
    </w:rPr>
  </w:style>
  <w:style w:type="paragraph" w:customStyle="1" w:styleId="2B55DE2B8A6945719C3D22FED04C77F824">
    <w:name w:val="2B55DE2B8A6945719C3D22FED04C77F824"/>
    <w:rsid w:val="0060526F"/>
    <w:pPr>
      <w:spacing w:after="0" w:line="215" w:lineRule="atLeast"/>
    </w:pPr>
    <w:rPr>
      <w:rFonts w:eastAsiaTheme="minorHAnsi"/>
      <w:spacing w:val="2"/>
      <w:sz w:val="17"/>
      <w:lang w:eastAsia="en-US"/>
    </w:rPr>
  </w:style>
  <w:style w:type="paragraph" w:customStyle="1" w:styleId="C4EEE03DABB144B085D94F2E52E6E34E24">
    <w:name w:val="C4EEE03DABB144B085D94F2E52E6E34E24"/>
    <w:rsid w:val="0060526F"/>
    <w:pPr>
      <w:spacing w:after="0" w:line="215" w:lineRule="atLeast"/>
    </w:pPr>
    <w:rPr>
      <w:rFonts w:eastAsiaTheme="minorHAnsi"/>
      <w:spacing w:val="2"/>
      <w:sz w:val="17"/>
      <w:lang w:eastAsia="en-US"/>
    </w:rPr>
  </w:style>
  <w:style w:type="paragraph" w:customStyle="1" w:styleId="F8A6105382C24F05A94B927C521B46C524">
    <w:name w:val="F8A6105382C24F05A94B927C521B46C524"/>
    <w:rsid w:val="0060526F"/>
    <w:pPr>
      <w:spacing w:after="0" w:line="215" w:lineRule="atLeast"/>
    </w:pPr>
    <w:rPr>
      <w:rFonts w:eastAsiaTheme="minorHAnsi"/>
      <w:spacing w:val="2"/>
      <w:sz w:val="17"/>
      <w:lang w:eastAsia="en-US"/>
    </w:rPr>
  </w:style>
  <w:style w:type="paragraph" w:customStyle="1" w:styleId="7304C09B1F2144C0B1C169359E20EED5">
    <w:name w:val="7304C09B1F2144C0B1C169359E20EED5"/>
    <w:rsid w:val="0060526F"/>
  </w:style>
  <w:style w:type="paragraph" w:customStyle="1" w:styleId="9C626170003A4E3E8834A86BE73EEB62">
    <w:name w:val="9C626170003A4E3E8834A86BE73EEB62"/>
    <w:rsid w:val="0060526F"/>
  </w:style>
  <w:style w:type="paragraph" w:customStyle="1" w:styleId="B2E2136EB16540A4A08D810E9BE16629">
    <w:name w:val="B2E2136EB16540A4A08D810E9BE16629"/>
    <w:rsid w:val="0060526F"/>
  </w:style>
  <w:style w:type="paragraph" w:customStyle="1" w:styleId="B8B0BFC56B7D4744A9CE2D1043DAC1B1">
    <w:name w:val="B8B0BFC56B7D4744A9CE2D1043DAC1B1"/>
    <w:rsid w:val="0060526F"/>
  </w:style>
  <w:style w:type="paragraph" w:customStyle="1" w:styleId="15D93E52D5814ABBA17E689E2FA89597">
    <w:name w:val="15D93E52D5814ABBA17E689E2FA89597"/>
    <w:rsid w:val="0060526F"/>
  </w:style>
  <w:style w:type="paragraph" w:customStyle="1" w:styleId="843D590C42D848C8BAB3BCB1EFDF1A75">
    <w:name w:val="843D590C42D848C8BAB3BCB1EFDF1A75"/>
    <w:rsid w:val="0060526F"/>
  </w:style>
  <w:style w:type="paragraph" w:customStyle="1" w:styleId="610A2C8BF48F417FB53929A74B6DA1B7">
    <w:name w:val="610A2C8BF48F417FB53929A74B6DA1B7"/>
    <w:rsid w:val="0060526F"/>
  </w:style>
  <w:style w:type="paragraph" w:customStyle="1" w:styleId="35C2B2B6C14E48899733288EDD3E151017">
    <w:name w:val="35C2B2B6C14E48899733288EDD3E151017"/>
    <w:rsid w:val="0060526F"/>
    <w:pPr>
      <w:spacing w:after="0" w:line="215" w:lineRule="atLeast"/>
    </w:pPr>
    <w:rPr>
      <w:rFonts w:eastAsiaTheme="minorHAnsi"/>
      <w:spacing w:val="2"/>
      <w:sz w:val="17"/>
      <w:lang w:eastAsia="en-US"/>
    </w:rPr>
  </w:style>
  <w:style w:type="paragraph" w:customStyle="1" w:styleId="A220206ECA7140A48CBD16E3F08FCE7417">
    <w:name w:val="A220206ECA7140A48CBD16E3F08FCE7417"/>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7">
    <w:name w:val="9C73CE90087644D5AC6825BC1E210CA217"/>
    <w:rsid w:val="0060526F"/>
    <w:pPr>
      <w:spacing w:after="0" w:line="270" w:lineRule="atLeast"/>
    </w:pPr>
    <w:rPr>
      <w:rFonts w:eastAsiaTheme="minorHAnsi"/>
      <w:spacing w:val="2"/>
      <w:sz w:val="21"/>
      <w:lang w:eastAsia="en-US"/>
    </w:rPr>
  </w:style>
  <w:style w:type="paragraph" w:customStyle="1" w:styleId="31EE708095CF490DA91581C9A2BC89B917">
    <w:name w:val="31EE708095CF490DA91581C9A2BC89B917"/>
    <w:rsid w:val="0060526F"/>
    <w:pPr>
      <w:spacing w:after="0" w:line="270" w:lineRule="atLeast"/>
    </w:pPr>
    <w:rPr>
      <w:rFonts w:eastAsiaTheme="minorHAnsi"/>
      <w:spacing w:val="2"/>
      <w:sz w:val="21"/>
      <w:lang w:eastAsia="en-US"/>
    </w:rPr>
  </w:style>
  <w:style w:type="paragraph" w:customStyle="1" w:styleId="2B8375023E31445E8CDAAEADB57FB77A17">
    <w:name w:val="2B8375023E31445E8CDAAEADB57FB77A17"/>
    <w:rsid w:val="0060526F"/>
    <w:pPr>
      <w:spacing w:after="0" w:line="270" w:lineRule="atLeast"/>
    </w:pPr>
    <w:rPr>
      <w:rFonts w:eastAsiaTheme="minorHAnsi"/>
      <w:spacing w:val="2"/>
      <w:sz w:val="21"/>
      <w:lang w:eastAsia="en-US"/>
    </w:rPr>
  </w:style>
  <w:style w:type="paragraph" w:customStyle="1" w:styleId="7499A0840E4C4827A06C41524A34919117">
    <w:name w:val="7499A0840E4C4827A06C41524A34919117"/>
    <w:rsid w:val="0060526F"/>
    <w:pPr>
      <w:spacing w:after="0" w:line="270" w:lineRule="atLeast"/>
    </w:pPr>
    <w:rPr>
      <w:rFonts w:eastAsiaTheme="minorHAnsi"/>
      <w:spacing w:val="2"/>
      <w:sz w:val="21"/>
      <w:lang w:eastAsia="en-US"/>
    </w:rPr>
  </w:style>
  <w:style w:type="paragraph" w:customStyle="1" w:styleId="5996F0043EEA43A483F8B8BC1D0FE8F317">
    <w:name w:val="5996F0043EEA43A483F8B8BC1D0FE8F317"/>
    <w:rsid w:val="0060526F"/>
    <w:pPr>
      <w:spacing w:after="0" w:line="270" w:lineRule="atLeast"/>
    </w:pPr>
    <w:rPr>
      <w:rFonts w:eastAsiaTheme="minorHAnsi"/>
      <w:spacing w:val="2"/>
      <w:sz w:val="21"/>
      <w:lang w:eastAsia="en-US"/>
    </w:rPr>
  </w:style>
  <w:style w:type="paragraph" w:customStyle="1" w:styleId="72510D9F0B234019AFE916FC970681FA17">
    <w:name w:val="72510D9F0B234019AFE916FC970681FA17"/>
    <w:rsid w:val="0060526F"/>
    <w:pPr>
      <w:spacing w:after="0" w:line="270" w:lineRule="atLeast"/>
    </w:pPr>
    <w:rPr>
      <w:rFonts w:eastAsiaTheme="minorHAnsi"/>
      <w:spacing w:val="2"/>
      <w:sz w:val="21"/>
      <w:lang w:eastAsia="en-US"/>
    </w:rPr>
  </w:style>
  <w:style w:type="paragraph" w:customStyle="1" w:styleId="72333EA9A43F4AE284F18F864688E3FE17">
    <w:name w:val="72333EA9A43F4AE284F18F864688E3FE17"/>
    <w:rsid w:val="0060526F"/>
    <w:pPr>
      <w:spacing w:after="0" w:line="270" w:lineRule="atLeast"/>
    </w:pPr>
    <w:rPr>
      <w:rFonts w:eastAsiaTheme="minorHAnsi"/>
      <w:spacing w:val="2"/>
      <w:sz w:val="21"/>
      <w:lang w:eastAsia="en-US"/>
    </w:rPr>
  </w:style>
  <w:style w:type="paragraph" w:customStyle="1" w:styleId="B1F1106964EB4122BAD1897D0815A72917">
    <w:name w:val="B1F1106964EB4122BAD1897D0815A72917"/>
    <w:rsid w:val="0060526F"/>
    <w:pPr>
      <w:spacing w:after="0" w:line="270" w:lineRule="atLeast"/>
    </w:pPr>
    <w:rPr>
      <w:rFonts w:eastAsiaTheme="minorHAnsi"/>
      <w:spacing w:val="2"/>
      <w:sz w:val="21"/>
      <w:lang w:eastAsia="en-US"/>
    </w:rPr>
  </w:style>
  <w:style w:type="paragraph" w:customStyle="1" w:styleId="CF48AC4522FB483589A29E500DB7CFD717">
    <w:name w:val="CF48AC4522FB483589A29E500DB7CFD717"/>
    <w:rsid w:val="0060526F"/>
    <w:pPr>
      <w:spacing w:after="0" w:line="270" w:lineRule="atLeast"/>
    </w:pPr>
    <w:rPr>
      <w:rFonts w:eastAsiaTheme="minorHAnsi"/>
      <w:spacing w:val="2"/>
      <w:sz w:val="21"/>
      <w:lang w:eastAsia="en-US"/>
    </w:rPr>
  </w:style>
  <w:style w:type="paragraph" w:customStyle="1" w:styleId="A7354D3109CB4DD4877D7A229F28717A17">
    <w:name w:val="A7354D3109CB4DD4877D7A229F28717A17"/>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7">
    <w:name w:val="EB92FDBA3D5745AE92B757B846ECD1C117"/>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1">
    <w:name w:val="83140885F4E946B78305E99028B6821521"/>
    <w:rsid w:val="0060526F"/>
    <w:pPr>
      <w:spacing w:after="0" w:line="215" w:lineRule="atLeast"/>
    </w:pPr>
    <w:rPr>
      <w:rFonts w:eastAsiaTheme="minorHAnsi"/>
      <w:spacing w:val="2"/>
      <w:sz w:val="17"/>
      <w:lang w:eastAsia="en-US"/>
    </w:rPr>
  </w:style>
  <w:style w:type="paragraph" w:customStyle="1" w:styleId="16272BA2509A453DB5E12A5DFD35C0CD20">
    <w:name w:val="16272BA2509A453DB5E12A5DFD35C0CD20"/>
    <w:rsid w:val="0060526F"/>
    <w:pPr>
      <w:spacing w:after="0" w:line="215" w:lineRule="atLeast"/>
    </w:pPr>
    <w:rPr>
      <w:rFonts w:eastAsiaTheme="minorHAnsi"/>
      <w:spacing w:val="2"/>
      <w:sz w:val="17"/>
      <w:lang w:eastAsia="en-US"/>
    </w:rPr>
  </w:style>
  <w:style w:type="paragraph" w:customStyle="1" w:styleId="92826575BA2D431EA6556B45955FB1A319">
    <w:name w:val="92826575BA2D431EA6556B45955FB1A31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19">
    <w:name w:val="C22F16D9833640A8B95A7C8BFE70EBFE19"/>
    <w:rsid w:val="0060526F"/>
    <w:pPr>
      <w:spacing w:after="0" w:line="270" w:lineRule="atLeast"/>
    </w:pPr>
    <w:rPr>
      <w:rFonts w:eastAsiaTheme="minorHAnsi"/>
      <w:spacing w:val="2"/>
      <w:sz w:val="21"/>
      <w:lang w:eastAsia="en-US"/>
    </w:rPr>
  </w:style>
  <w:style w:type="paragraph" w:customStyle="1" w:styleId="C54175ADF68E4FA3B9CD0B5557AD158519">
    <w:name w:val="C54175ADF68E4FA3B9CD0B5557AD158519"/>
    <w:rsid w:val="0060526F"/>
    <w:pPr>
      <w:spacing w:after="0" w:line="270" w:lineRule="atLeast"/>
    </w:pPr>
    <w:rPr>
      <w:rFonts w:eastAsiaTheme="minorHAnsi"/>
      <w:spacing w:val="2"/>
      <w:sz w:val="21"/>
      <w:lang w:eastAsia="en-US"/>
    </w:rPr>
  </w:style>
  <w:style w:type="paragraph" w:customStyle="1" w:styleId="DDEBB7FFC50E451E96C61B7A7C1086DE18">
    <w:name w:val="DDEBB7FFC50E451E96C61B7A7C1086DE18"/>
    <w:rsid w:val="0060526F"/>
    <w:pPr>
      <w:spacing w:after="0" w:line="270" w:lineRule="atLeast"/>
    </w:pPr>
    <w:rPr>
      <w:rFonts w:eastAsiaTheme="minorHAnsi"/>
      <w:spacing w:val="2"/>
      <w:sz w:val="21"/>
      <w:lang w:eastAsia="en-US"/>
    </w:rPr>
  </w:style>
  <w:style w:type="paragraph" w:customStyle="1" w:styleId="BF9991050F5349EB918D8C9561EAB88618">
    <w:name w:val="BF9991050F5349EB918D8C9561EAB88618"/>
    <w:rsid w:val="0060526F"/>
    <w:pPr>
      <w:spacing w:after="0" w:line="270" w:lineRule="atLeast"/>
    </w:pPr>
    <w:rPr>
      <w:rFonts w:eastAsiaTheme="minorHAnsi"/>
      <w:spacing w:val="2"/>
      <w:sz w:val="21"/>
      <w:lang w:eastAsia="en-US"/>
    </w:rPr>
  </w:style>
  <w:style w:type="paragraph" w:customStyle="1" w:styleId="77F540281C1D46D29D5890B5C12AFB9218">
    <w:name w:val="77F540281C1D46D29D5890B5C12AFB9218"/>
    <w:rsid w:val="0060526F"/>
    <w:pPr>
      <w:spacing w:after="0" w:line="270" w:lineRule="atLeast"/>
    </w:pPr>
    <w:rPr>
      <w:rFonts w:eastAsiaTheme="minorHAnsi"/>
      <w:spacing w:val="2"/>
      <w:sz w:val="21"/>
      <w:lang w:eastAsia="en-US"/>
    </w:rPr>
  </w:style>
  <w:style w:type="paragraph" w:customStyle="1" w:styleId="2B5B614CE0FA4C0C96FB564A0F773A8218">
    <w:name w:val="2B5B614CE0FA4C0C96FB564A0F773A8218"/>
    <w:rsid w:val="0060526F"/>
    <w:pPr>
      <w:spacing w:after="0" w:line="270" w:lineRule="atLeast"/>
    </w:pPr>
    <w:rPr>
      <w:rFonts w:eastAsiaTheme="minorHAnsi"/>
      <w:spacing w:val="2"/>
      <w:sz w:val="21"/>
      <w:lang w:eastAsia="en-US"/>
    </w:rPr>
  </w:style>
  <w:style w:type="paragraph" w:customStyle="1" w:styleId="A4914E8740A5470CACF23A042AC8C70A18">
    <w:name w:val="A4914E8740A5470CACF23A042AC8C70A18"/>
    <w:rsid w:val="0060526F"/>
    <w:pPr>
      <w:spacing w:after="0" w:line="270" w:lineRule="atLeast"/>
    </w:pPr>
    <w:rPr>
      <w:rFonts w:eastAsiaTheme="minorHAnsi"/>
      <w:spacing w:val="2"/>
      <w:sz w:val="21"/>
      <w:lang w:eastAsia="en-US"/>
    </w:rPr>
  </w:style>
  <w:style w:type="paragraph" w:customStyle="1" w:styleId="BAB68D17C7E94488923D43BAF4C15BB018">
    <w:name w:val="BAB68D17C7E94488923D43BAF4C15BB018"/>
    <w:rsid w:val="0060526F"/>
    <w:pPr>
      <w:spacing w:after="0" w:line="270" w:lineRule="atLeast"/>
    </w:pPr>
    <w:rPr>
      <w:rFonts w:eastAsiaTheme="minorHAnsi"/>
      <w:spacing w:val="2"/>
      <w:sz w:val="21"/>
      <w:lang w:eastAsia="en-US"/>
    </w:rPr>
  </w:style>
  <w:style w:type="paragraph" w:customStyle="1" w:styleId="583CDA8339794EA08BA06270FF2A76D118">
    <w:name w:val="583CDA8339794EA08BA06270FF2A76D118"/>
    <w:rsid w:val="0060526F"/>
    <w:pPr>
      <w:spacing w:after="0" w:line="270" w:lineRule="atLeast"/>
    </w:pPr>
    <w:rPr>
      <w:rFonts w:eastAsiaTheme="minorHAnsi"/>
      <w:spacing w:val="2"/>
      <w:sz w:val="21"/>
      <w:lang w:eastAsia="en-US"/>
    </w:rPr>
  </w:style>
  <w:style w:type="paragraph" w:customStyle="1" w:styleId="69C9636264E74C4AA1BD3459720997DA17">
    <w:name w:val="69C9636264E74C4AA1BD3459720997DA17"/>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7">
    <w:name w:val="9673801080764A069710B0C92BB1A74517"/>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4">
    <w:name w:val="48FBC376C46C4C01BB79F1D4B24A6C8114"/>
    <w:rsid w:val="0060526F"/>
    <w:pPr>
      <w:spacing w:after="0" w:line="215" w:lineRule="atLeast"/>
    </w:pPr>
    <w:rPr>
      <w:rFonts w:eastAsiaTheme="minorHAnsi"/>
      <w:spacing w:val="2"/>
      <w:sz w:val="17"/>
      <w:lang w:eastAsia="en-US"/>
    </w:rPr>
  </w:style>
  <w:style w:type="paragraph" w:customStyle="1" w:styleId="4F75D92B29994498BF83CA4BC43B531114">
    <w:name w:val="4F75D92B29994498BF83CA4BC43B531114"/>
    <w:rsid w:val="0060526F"/>
    <w:pPr>
      <w:spacing w:after="0" w:line="215" w:lineRule="atLeast"/>
    </w:pPr>
    <w:rPr>
      <w:rFonts w:eastAsiaTheme="minorHAnsi"/>
      <w:spacing w:val="2"/>
      <w:sz w:val="17"/>
      <w:lang w:eastAsia="en-US"/>
    </w:rPr>
  </w:style>
  <w:style w:type="paragraph" w:customStyle="1" w:styleId="8A1CBF988C7C4DF5A5A473AD5869A36829">
    <w:name w:val="8A1CBF988C7C4DF5A5A473AD5869A3682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4">
    <w:name w:val="1B3C548A387C4A3395180ABBB10B41BE14"/>
    <w:rsid w:val="0060526F"/>
    <w:pPr>
      <w:spacing w:after="0" w:line="270" w:lineRule="atLeast"/>
    </w:pPr>
    <w:rPr>
      <w:rFonts w:eastAsiaTheme="minorHAnsi"/>
      <w:spacing w:val="2"/>
      <w:sz w:val="21"/>
      <w:lang w:eastAsia="en-US"/>
    </w:rPr>
  </w:style>
  <w:style w:type="paragraph" w:customStyle="1" w:styleId="ACC768EF66514D96A326B7124955AFEB14">
    <w:name w:val="ACC768EF66514D96A326B7124955AFEB14"/>
    <w:rsid w:val="0060526F"/>
    <w:pPr>
      <w:spacing w:after="0" w:line="270" w:lineRule="atLeast"/>
    </w:pPr>
    <w:rPr>
      <w:rFonts w:eastAsiaTheme="minorHAnsi"/>
      <w:spacing w:val="2"/>
      <w:sz w:val="21"/>
      <w:lang w:eastAsia="en-US"/>
    </w:rPr>
  </w:style>
  <w:style w:type="paragraph" w:customStyle="1" w:styleId="CAE6970F0A9E42EBBA8EB5BCAE3537DD14">
    <w:name w:val="CAE6970F0A9E42EBBA8EB5BCAE3537DD14"/>
    <w:rsid w:val="0060526F"/>
    <w:pPr>
      <w:spacing w:after="0" w:line="270" w:lineRule="atLeast"/>
    </w:pPr>
    <w:rPr>
      <w:rFonts w:eastAsiaTheme="minorHAnsi"/>
      <w:spacing w:val="2"/>
      <w:sz w:val="21"/>
      <w:lang w:eastAsia="en-US"/>
    </w:rPr>
  </w:style>
  <w:style w:type="paragraph" w:customStyle="1" w:styleId="DC5E73CA64EB4AD2B78D1A8CF262864C14">
    <w:name w:val="DC5E73CA64EB4AD2B78D1A8CF262864C14"/>
    <w:rsid w:val="0060526F"/>
    <w:pPr>
      <w:spacing w:after="0" w:line="270" w:lineRule="atLeast"/>
    </w:pPr>
    <w:rPr>
      <w:rFonts w:eastAsiaTheme="minorHAnsi"/>
      <w:spacing w:val="2"/>
      <w:sz w:val="21"/>
      <w:lang w:eastAsia="en-US"/>
    </w:rPr>
  </w:style>
  <w:style w:type="paragraph" w:customStyle="1" w:styleId="BF24BA6056164291BF124E6DDA89CD9E14">
    <w:name w:val="BF24BA6056164291BF124E6DDA89CD9E14"/>
    <w:rsid w:val="0060526F"/>
    <w:pPr>
      <w:spacing w:after="0" w:line="270" w:lineRule="atLeast"/>
    </w:pPr>
    <w:rPr>
      <w:rFonts w:eastAsiaTheme="minorHAnsi"/>
      <w:spacing w:val="2"/>
      <w:sz w:val="21"/>
      <w:lang w:eastAsia="en-US"/>
    </w:rPr>
  </w:style>
  <w:style w:type="paragraph" w:customStyle="1" w:styleId="DA041DD3C28D4CC6B0017808A5995CB914">
    <w:name w:val="DA041DD3C28D4CC6B0017808A5995CB914"/>
    <w:rsid w:val="0060526F"/>
    <w:pPr>
      <w:spacing w:after="0" w:line="270" w:lineRule="atLeast"/>
    </w:pPr>
    <w:rPr>
      <w:rFonts w:eastAsiaTheme="minorHAnsi"/>
      <w:spacing w:val="2"/>
      <w:sz w:val="21"/>
      <w:lang w:eastAsia="en-US"/>
    </w:rPr>
  </w:style>
  <w:style w:type="paragraph" w:customStyle="1" w:styleId="E9660D48E81A448DBD28847504AF770814">
    <w:name w:val="E9660D48E81A448DBD28847504AF770814"/>
    <w:rsid w:val="0060526F"/>
    <w:pPr>
      <w:spacing w:after="0" w:line="270" w:lineRule="atLeast"/>
    </w:pPr>
    <w:rPr>
      <w:rFonts w:eastAsiaTheme="minorHAnsi"/>
      <w:spacing w:val="2"/>
      <w:sz w:val="21"/>
      <w:lang w:eastAsia="en-US"/>
    </w:rPr>
  </w:style>
  <w:style w:type="paragraph" w:customStyle="1" w:styleId="C290DF30E80E4F288F0EE74BBF425EB814">
    <w:name w:val="C290DF30E80E4F288F0EE74BBF425EB814"/>
    <w:rsid w:val="0060526F"/>
    <w:pPr>
      <w:spacing w:after="0" w:line="215" w:lineRule="atLeast"/>
    </w:pPr>
    <w:rPr>
      <w:rFonts w:eastAsiaTheme="minorHAnsi"/>
      <w:spacing w:val="2"/>
      <w:sz w:val="17"/>
      <w:lang w:eastAsia="en-US"/>
    </w:rPr>
  </w:style>
  <w:style w:type="paragraph" w:customStyle="1" w:styleId="0CA535164D164795A0560DD619BADED012">
    <w:name w:val="0CA535164D164795A0560DD619BADED01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29">
    <w:name w:val="A490811C52F44731BAAB47661BE42FA929"/>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1">
    <w:name w:val="6DD89ADCF034450F81D0EFD44FE620041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4">
    <w:name w:val="6C65CE3996834A34B45BD8E7C830D3EE14"/>
    <w:rsid w:val="0060526F"/>
    <w:pPr>
      <w:spacing w:after="0" w:line="270" w:lineRule="atLeast"/>
    </w:pPr>
    <w:rPr>
      <w:rFonts w:eastAsiaTheme="minorHAnsi"/>
      <w:spacing w:val="2"/>
      <w:sz w:val="21"/>
      <w:lang w:eastAsia="en-US"/>
    </w:rPr>
  </w:style>
  <w:style w:type="paragraph" w:customStyle="1" w:styleId="E77AE0D786B4444E8E721CF548839F3414">
    <w:name w:val="E77AE0D786B4444E8E721CF548839F3414"/>
    <w:rsid w:val="0060526F"/>
    <w:pPr>
      <w:spacing w:after="0" w:line="270" w:lineRule="atLeast"/>
    </w:pPr>
    <w:rPr>
      <w:rFonts w:eastAsiaTheme="minorHAnsi"/>
      <w:spacing w:val="2"/>
      <w:sz w:val="21"/>
      <w:lang w:eastAsia="en-US"/>
    </w:rPr>
  </w:style>
  <w:style w:type="paragraph" w:customStyle="1" w:styleId="3F59C17B8EBB440FA3157F6BC1F45BA514">
    <w:name w:val="3F59C17B8EBB440FA3157F6BC1F45BA514"/>
    <w:rsid w:val="0060526F"/>
    <w:pPr>
      <w:spacing w:after="0" w:line="215" w:lineRule="atLeast"/>
    </w:pPr>
    <w:rPr>
      <w:rFonts w:eastAsiaTheme="minorHAnsi"/>
      <w:spacing w:val="2"/>
      <w:sz w:val="17"/>
      <w:lang w:eastAsia="en-US"/>
    </w:rPr>
  </w:style>
  <w:style w:type="paragraph" w:customStyle="1" w:styleId="86178051D4AE4B4C9D82C3453684E9A514">
    <w:name w:val="86178051D4AE4B4C9D82C3453684E9A514"/>
    <w:rsid w:val="0060526F"/>
    <w:pPr>
      <w:spacing w:after="0" w:line="215" w:lineRule="atLeast"/>
    </w:pPr>
    <w:rPr>
      <w:rFonts w:eastAsiaTheme="minorHAnsi"/>
      <w:spacing w:val="2"/>
      <w:sz w:val="17"/>
      <w:lang w:eastAsia="en-US"/>
    </w:rPr>
  </w:style>
  <w:style w:type="paragraph" w:customStyle="1" w:styleId="8297EA507B4E4491B747917E08C00CA411">
    <w:name w:val="8297EA507B4E4491B747917E08C00CA411"/>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1">
    <w:name w:val="E780163E7EE449BB8E4EFE888379269411"/>
    <w:rsid w:val="0060526F"/>
    <w:pPr>
      <w:spacing w:after="0" w:line="270" w:lineRule="atLeast"/>
    </w:pPr>
    <w:rPr>
      <w:rFonts w:eastAsiaTheme="minorHAnsi"/>
      <w:spacing w:val="2"/>
      <w:sz w:val="21"/>
      <w:lang w:eastAsia="en-US"/>
    </w:rPr>
  </w:style>
  <w:style w:type="paragraph" w:customStyle="1" w:styleId="90D56C357F244807BA0E3ABB2100251B11">
    <w:name w:val="90D56C357F244807BA0E3ABB2100251B11"/>
    <w:rsid w:val="0060526F"/>
    <w:pPr>
      <w:spacing w:after="0" w:line="270" w:lineRule="atLeast"/>
    </w:pPr>
    <w:rPr>
      <w:rFonts w:eastAsiaTheme="minorHAnsi"/>
      <w:spacing w:val="2"/>
      <w:sz w:val="21"/>
      <w:lang w:eastAsia="en-US"/>
    </w:rPr>
  </w:style>
  <w:style w:type="paragraph" w:customStyle="1" w:styleId="84EFBE04EE794AB1A646EEA2421EAD5511">
    <w:name w:val="84EFBE04EE794AB1A646EEA2421EAD5511"/>
    <w:rsid w:val="0060526F"/>
    <w:pPr>
      <w:spacing w:after="0" w:line="270" w:lineRule="atLeast"/>
    </w:pPr>
    <w:rPr>
      <w:rFonts w:eastAsiaTheme="minorHAnsi"/>
      <w:spacing w:val="2"/>
      <w:sz w:val="21"/>
      <w:lang w:eastAsia="en-US"/>
    </w:rPr>
  </w:style>
  <w:style w:type="paragraph" w:customStyle="1" w:styleId="2266EF0FCBA4442F9A2972878417B15E11">
    <w:name w:val="2266EF0FCBA4442F9A2972878417B15E11"/>
    <w:rsid w:val="0060526F"/>
    <w:pPr>
      <w:spacing w:after="0" w:line="270" w:lineRule="atLeast"/>
    </w:pPr>
    <w:rPr>
      <w:rFonts w:eastAsiaTheme="minorHAnsi"/>
      <w:spacing w:val="2"/>
      <w:sz w:val="21"/>
      <w:lang w:eastAsia="en-US"/>
    </w:rPr>
  </w:style>
  <w:style w:type="paragraph" w:customStyle="1" w:styleId="F2E83DA0CE194CCD8B17C9621213BAB529">
    <w:name w:val="F2E83DA0CE194CCD8B17C9621213BAB529"/>
    <w:rsid w:val="0060526F"/>
    <w:pPr>
      <w:spacing w:after="0" w:line="215" w:lineRule="atLeast"/>
    </w:pPr>
    <w:rPr>
      <w:rFonts w:eastAsiaTheme="minorHAnsi"/>
      <w:spacing w:val="2"/>
      <w:sz w:val="17"/>
      <w:lang w:eastAsia="en-US"/>
    </w:rPr>
  </w:style>
  <w:style w:type="paragraph" w:customStyle="1" w:styleId="88ED411EA4714DCEB387CD09516EA42C27">
    <w:name w:val="88ED411EA4714DCEB387CD09516EA42C27"/>
    <w:rsid w:val="0060526F"/>
    <w:pPr>
      <w:spacing w:after="0" w:line="215" w:lineRule="atLeast"/>
    </w:pPr>
    <w:rPr>
      <w:rFonts w:eastAsiaTheme="minorHAnsi"/>
      <w:spacing w:val="2"/>
      <w:sz w:val="17"/>
      <w:lang w:eastAsia="en-US"/>
    </w:rPr>
  </w:style>
  <w:style w:type="paragraph" w:customStyle="1" w:styleId="1AD7772E66AB46B49845C50B965CBF2626">
    <w:name w:val="1AD7772E66AB46B49845C50B965CBF2626"/>
    <w:rsid w:val="0060526F"/>
    <w:pPr>
      <w:spacing w:after="0" w:line="215" w:lineRule="atLeast"/>
    </w:pPr>
    <w:rPr>
      <w:rFonts w:eastAsiaTheme="minorHAnsi"/>
      <w:spacing w:val="2"/>
      <w:sz w:val="17"/>
      <w:lang w:eastAsia="en-US"/>
    </w:rPr>
  </w:style>
  <w:style w:type="paragraph" w:customStyle="1" w:styleId="DF5BEF74B952445AAF16483A9479B7B027">
    <w:name w:val="DF5BEF74B952445AAF16483A9479B7B027"/>
    <w:rsid w:val="0060526F"/>
    <w:pPr>
      <w:spacing w:after="0" w:line="215" w:lineRule="atLeast"/>
    </w:pPr>
    <w:rPr>
      <w:rFonts w:eastAsiaTheme="minorHAnsi"/>
      <w:spacing w:val="2"/>
      <w:sz w:val="17"/>
      <w:lang w:eastAsia="en-US"/>
    </w:rPr>
  </w:style>
  <w:style w:type="paragraph" w:customStyle="1" w:styleId="3E17A3053519402181A5B50D5F3FED7827">
    <w:name w:val="3E17A3053519402181A5B50D5F3FED7827"/>
    <w:rsid w:val="0060526F"/>
    <w:pPr>
      <w:spacing w:after="0" w:line="215" w:lineRule="atLeast"/>
    </w:pPr>
    <w:rPr>
      <w:rFonts w:eastAsiaTheme="minorHAnsi"/>
      <w:spacing w:val="2"/>
      <w:sz w:val="17"/>
      <w:lang w:eastAsia="en-US"/>
    </w:rPr>
  </w:style>
  <w:style w:type="paragraph" w:customStyle="1" w:styleId="4E22E5C16FC0474892663C3FBE973ECD27">
    <w:name w:val="4E22E5C16FC0474892663C3FBE973ECD27"/>
    <w:rsid w:val="0060526F"/>
    <w:pPr>
      <w:spacing w:after="0" w:line="215" w:lineRule="atLeast"/>
    </w:pPr>
    <w:rPr>
      <w:rFonts w:eastAsiaTheme="minorHAnsi"/>
      <w:spacing w:val="2"/>
      <w:sz w:val="17"/>
      <w:lang w:eastAsia="en-US"/>
    </w:rPr>
  </w:style>
  <w:style w:type="paragraph" w:customStyle="1" w:styleId="E9C6092754C944C898F4AC9395F0171E27">
    <w:name w:val="E9C6092754C944C898F4AC9395F0171E27"/>
    <w:rsid w:val="0060526F"/>
    <w:pPr>
      <w:spacing w:after="0" w:line="215" w:lineRule="atLeast"/>
    </w:pPr>
    <w:rPr>
      <w:rFonts w:eastAsiaTheme="minorHAnsi"/>
      <w:spacing w:val="2"/>
      <w:sz w:val="17"/>
      <w:lang w:eastAsia="en-US"/>
    </w:rPr>
  </w:style>
  <w:style w:type="paragraph" w:customStyle="1" w:styleId="BC809F21C1334517A6C28BB380C407A127">
    <w:name w:val="BC809F21C1334517A6C28BB380C407A127"/>
    <w:rsid w:val="0060526F"/>
    <w:pPr>
      <w:spacing w:after="0" w:line="215" w:lineRule="atLeast"/>
    </w:pPr>
    <w:rPr>
      <w:rFonts w:eastAsiaTheme="minorHAnsi"/>
      <w:spacing w:val="2"/>
      <w:sz w:val="17"/>
      <w:lang w:eastAsia="en-US"/>
    </w:rPr>
  </w:style>
  <w:style w:type="paragraph" w:customStyle="1" w:styleId="C7623543BF7149F7A6B7D401DCE2B0E327">
    <w:name w:val="C7623543BF7149F7A6B7D401DCE2B0E327"/>
    <w:rsid w:val="0060526F"/>
    <w:pPr>
      <w:spacing w:after="0" w:line="215" w:lineRule="atLeast"/>
    </w:pPr>
    <w:rPr>
      <w:rFonts w:eastAsiaTheme="minorHAnsi"/>
      <w:spacing w:val="2"/>
      <w:sz w:val="17"/>
      <w:lang w:eastAsia="en-US"/>
    </w:rPr>
  </w:style>
  <w:style w:type="paragraph" w:customStyle="1" w:styleId="CE49A51E6D0A434198319F37C6A017C727">
    <w:name w:val="CE49A51E6D0A434198319F37C6A017C727"/>
    <w:rsid w:val="0060526F"/>
    <w:pPr>
      <w:spacing w:after="0" w:line="215" w:lineRule="atLeast"/>
    </w:pPr>
    <w:rPr>
      <w:rFonts w:eastAsiaTheme="minorHAnsi"/>
      <w:spacing w:val="2"/>
      <w:sz w:val="17"/>
      <w:lang w:eastAsia="en-US"/>
    </w:rPr>
  </w:style>
  <w:style w:type="paragraph" w:customStyle="1" w:styleId="D1B752E200684BC09BB6933AF3A82F8227">
    <w:name w:val="D1B752E200684BC09BB6933AF3A82F8227"/>
    <w:rsid w:val="0060526F"/>
    <w:pPr>
      <w:spacing w:after="0" w:line="215" w:lineRule="atLeast"/>
    </w:pPr>
    <w:rPr>
      <w:rFonts w:eastAsiaTheme="minorHAnsi"/>
      <w:spacing w:val="2"/>
      <w:sz w:val="17"/>
      <w:lang w:eastAsia="en-US"/>
    </w:rPr>
  </w:style>
  <w:style w:type="paragraph" w:customStyle="1" w:styleId="B205D51F578A4A8AA87B5AB53F10B89F28">
    <w:name w:val="B205D51F578A4A8AA87B5AB53F10B89F28"/>
    <w:rsid w:val="0060526F"/>
    <w:pPr>
      <w:spacing w:after="0" w:line="215" w:lineRule="atLeast"/>
    </w:pPr>
    <w:rPr>
      <w:rFonts w:eastAsiaTheme="minorHAnsi"/>
      <w:spacing w:val="2"/>
      <w:sz w:val="17"/>
      <w:lang w:eastAsia="en-US"/>
    </w:rPr>
  </w:style>
  <w:style w:type="paragraph" w:customStyle="1" w:styleId="F8DA5403326B4ECF94AD9F99EC7ED8AA27">
    <w:name w:val="F8DA5403326B4ECF94AD9F99EC7ED8AA27"/>
    <w:rsid w:val="0060526F"/>
    <w:pPr>
      <w:spacing w:after="0" w:line="215" w:lineRule="atLeast"/>
    </w:pPr>
    <w:rPr>
      <w:rFonts w:eastAsiaTheme="minorHAnsi"/>
      <w:spacing w:val="2"/>
      <w:sz w:val="17"/>
      <w:lang w:eastAsia="en-US"/>
    </w:rPr>
  </w:style>
  <w:style w:type="paragraph" w:customStyle="1" w:styleId="50C2BEC94BCD480792CE32DB2123211B27">
    <w:name w:val="50C2BEC94BCD480792CE32DB2123211B27"/>
    <w:rsid w:val="0060526F"/>
    <w:pPr>
      <w:spacing w:after="0" w:line="215" w:lineRule="atLeast"/>
    </w:pPr>
    <w:rPr>
      <w:rFonts w:eastAsiaTheme="minorHAnsi"/>
      <w:spacing w:val="2"/>
      <w:sz w:val="17"/>
      <w:lang w:eastAsia="en-US"/>
    </w:rPr>
  </w:style>
  <w:style w:type="paragraph" w:customStyle="1" w:styleId="82680A57E9FC4582B12B8FA6D3F1794C27">
    <w:name w:val="82680A57E9FC4582B12B8FA6D3F1794C27"/>
    <w:rsid w:val="0060526F"/>
    <w:pPr>
      <w:spacing w:after="0" w:line="215" w:lineRule="atLeast"/>
    </w:pPr>
    <w:rPr>
      <w:rFonts w:eastAsiaTheme="minorHAnsi"/>
      <w:spacing w:val="2"/>
      <w:sz w:val="17"/>
      <w:lang w:eastAsia="en-US"/>
    </w:rPr>
  </w:style>
  <w:style w:type="paragraph" w:customStyle="1" w:styleId="DF70268F44DA492EB939F88DF8A2E9C127">
    <w:name w:val="DF70268F44DA492EB939F88DF8A2E9C127"/>
    <w:rsid w:val="0060526F"/>
    <w:pPr>
      <w:spacing w:after="0" w:line="215" w:lineRule="atLeast"/>
    </w:pPr>
    <w:rPr>
      <w:rFonts w:eastAsiaTheme="minorHAnsi"/>
      <w:spacing w:val="2"/>
      <w:sz w:val="17"/>
      <w:lang w:eastAsia="en-US"/>
    </w:rPr>
  </w:style>
  <w:style w:type="paragraph" w:customStyle="1" w:styleId="CCFE564E571E4F1DAAA04EC96F78FA419">
    <w:name w:val="CCFE564E571E4F1DAAA04EC96F78FA419"/>
    <w:rsid w:val="0060526F"/>
    <w:pPr>
      <w:spacing w:after="0" w:line="215" w:lineRule="atLeast"/>
    </w:pPr>
    <w:rPr>
      <w:rFonts w:eastAsiaTheme="minorHAnsi"/>
      <w:spacing w:val="2"/>
      <w:sz w:val="17"/>
      <w:lang w:eastAsia="en-US"/>
    </w:rPr>
  </w:style>
  <w:style w:type="paragraph" w:customStyle="1" w:styleId="F29D734E3F014616BA0616FFCC47BA4F10">
    <w:name w:val="F29D734E3F014616BA0616FFCC47BA4F10"/>
    <w:rsid w:val="0060526F"/>
    <w:pPr>
      <w:spacing w:after="0" w:line="215" w:lineRule="atLeast"/>
    </w:pPr>
    <w:rPr>
      <w:rFonts w:eastAsiaTheme="minorHAnsi"/>
      <w:spacing w:val="2"/>
      <w:sz w:val="17"/>
      <w:lang w:eastAsia="en-US"/>
    </w:rPr>
  </w:style>
  <w:style w:type="paragraph" w:customStyle="1" w:styleId="BC40CD1ADBDB45FEA97D740E28DAFBD57">
    <w:name w:val="BC40CD1ADBDB45FEA97D740E28DAFBD57"/>
    <w:rsid w:val="0060526F"/>
    <w:pPr>
      <w:spacing w:after="0" w:line="215" w:lineRule="atLeast"/>
    </w:pPr>
    <w:rPr>
      <w:rFonts w:eastAsiaTheme="minorHAnsi"/>
      <w:spacing w:val="2"/>
      <w:sz w:val="17"/>
      <w:lang w:eastAsia="en-US"/>
    </w:rPr>
  </w:style>
  <w:style w:type="paragraph" w:customStyle="1" w:styleId="38E0E504054B468B8A27A67CACEF1AE36">
    <w:name w:val="38E0E504054B468B8A27A67CACEF1AE36"/>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6">
    <w:name w:val="D4D00897A0D84D2481220E21923995BA6"/>
    <w:rsid w:val="0060526F"/>
    <w:pPr>
      <w:spacing w:after="0" w:line="323" w:lineRule="atLeast"/>
    </w:pPr>
    <w:rPr>
      <w:rFonts w:eastAsiaTheme="minorHAnsi"/>
      <w:spacing w:val="2"/>
      <w:sz w:val="26"/>
      <w:szCs w:val="26"/>
      <w:lang w:eastAsia="en-US"/>
    </w:rPr>
  </w:style>
  <w:style w:type="paragraph" w:customStyle="1" w:styleId="27925B529AD44EC3B136DCA05939A6696">
    <w:name w:val="27925B529AD44EC3B136DCA05939A6696"/>
    <w:rsid w:val="0060526F"/>
    <w:pPr>
      <w:spacing w:after="0" w:line="270" w:lineRule="atLeast"/>
    </w:pPr>
    <w:rPr>
      <w:rFonts w:eastAsiaTheme="minorHAnsi"/>
      <w:spacing w:val="2"/>
      <w:sz w:val="21"/>
      <w:lang w:eastAsia="en-US"/>
    </w:rPr>
  </w:style>
  <w:style w:type="paragraph" w:customStyle="1" w:styleId="86A1ED54EE0E49FE8325A10DB53FF6B76">
    <w:name w:val="86A1ED54EE0E49FE8325A10DB53FF6B76"/>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3">
    <w:name w:val="C0B1707B62E741E9A4E2F91A2E80677D3"/>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6">
    <w:name w:val="34D36843A7B54B7EADA1C7E61A06FA0826"/>
    <w:rsid w:val="0060526F"/>
    <w:pPr>
      <w:spacing w:after="0" w:line="215" w:lineRule="atLeast"/>
    </w:pPr>
    <w:rPr>
      <w:rFonts w:eastAsiaTheme="minorHAnsi"/>
      <w:spacing w:val="2"/>
      <w:sz w:val="17"/>
      <w:lang w:eastAsia="en-US"/>
    </w:rPr>
  </w:style>
  <w:style w:type="paragraph" w:customStyle="1" w:styleId="549DED7078F54E60862C6595A78B465A26">
    <w:name w:val="549DED7078F54E60862C6595A78B465A26"/>
    <w:rsid w:val="0060526F"/>
    <w:pPr>
      <w:spacing w:after="0" w:line="215" w:lineRule="atLeast"/>
    </w:pPr>
    <w:rPr>
      <w:rFonts w:eastAsiaTheme="minorHAnsi"/>
      <w:spacing w:val="2"/>
      <w:sz w:val="17"/>
      <w:lang w:eastAsia="en-US"/>
    </w:rPr>
  </w:style>
  <w:style w:type="paragraph" w:customStyle="1" w:styleId="7F426734BEAF4113B46AAD9121CEFEA026">
    <w:name w:val="7F426734BEAF4113B46AAD9121CEFEA026"/>
    <w:rsid w:val="0060526F"/>
    <w:pPr>
      <w:spacing w:after="0" w:line="215" w:lineRule="atLeast"/>
    </w:pPr>
    <w:rPr>
      <w:rFonts w:eastAsiaTheme="minorHAnsi"/>
      <w:spacing w:val="2"/>
      <w:sz w:val="17"/>
      <w:lang w:eastAsia="en-US"/>
    </w:rPr>
  </w:style>
  <w:style w:type="paragraph" w:customStyle="1" w:styleId="DFD71DFF5F5640FB8CB3A6560A8D88A526">
    <w:name w:val="DFD71DFF5F5640FB8CB3A6560A8D88A526"/>
    <w:rsid w:val="0060526F"/>
    <w:pPr>
      <w:spacing w:after="0" w:line="215" w:lineRule="atLeast"/>
    </w:pPr>
    <w:rPr>
      <w:rFonts w:eastAsiaTheme="minorHAnsi"/>
      <w:spacing w:val="2"/>
      <w:sz w:val="17"/>
      <w:lang w:eastAsia="en-US"/>
    </w:rPr>
  </w:style>
  <w:style w:type="paragraph" w:customStyle="1" w:styleId="DE672557C5DF473E8FD6142F7D7834D626">
    <w:name w:val="DE672557C5DF473E8FD6142F7D7834D626"/>
    <w:rsid w:val="0060526F"/>
    <w:pPr>
      <w:spacing w:after="0" w:line="215" w:lineRule="atLeast"/>
    </w:pPr>
    <w:rPr>
      <w:rFonts w:eastAsiaTheme="minorHAnsi"/>
      <w:spacing w:val="2"/>
      <w:sz w:val="17"/>
      <w:lang w:eastAsia="en-US"/>
    </w:rPr>
  </w:style>
  <w:style w:type="paragraph" w:customStyle="1" w:styleId="0D362C341CA64C5BBA91549EC6D699A526">
    <w:name w:val="0D362C341CA64C5BBA91549EC6D699A526"/>
    <w:rsid w:val="0060526F"/>
    <w:pPr>
      <w:spacing w:after="0" w:line="215" w:lineRule="atLeast"/>
    </w:pPr>
    <w:rPr>
      <w:rFonts w:eastAsiaTheme="minorHAnsi"/>
      <w:spacing w:val="2"/>
      <w:sz w:val="17"/>
      <w:lang w:eastAsia="en-US"/>
    </w:rPr>
  </w:style>
  <w:style w:type="paragraph" w:customStyle="1" w:styleId="335F816244864164AAB4F8CDF1F8071C26">
    <w:name w:val="335F816244864164AAB4F8CDF1F8071C26"/>
    <w:rsid w:val="0060526F"/>
    <w:pPr>
      <w:spacing w:after="0" w:line="215" w:lineRule="atLeast"/>
    </w:pPr>
    <w:rPr>
      <w:rFonts w:eastAsiaTheme="minorHAnsi"/>
      <w:spacing w:val="2"/>
      <w:sz w:val="17"/>
      <w:lang w:eastAsia="en-US"/>
    </w:rPr>
  </w:style>
  <w:style w:type="paragraph" w:customStyle="1" w:styleId="6E73BF6F02F240C3980E6ABA6B40D21926">
    <w:name w:val="6E73BF6F02F240C3980E6ABA6B40D21926"/>
    <w:rsid w:val="0060526F"/>
    <w:pPr>
      <w:spacing w:after="0" w:line="215" w:lineRule="atLeast"/>
    </w:pPr>
    <w:rPr>
      <w:rFonts w:eastAsiaTheme="minorHAnsi"/>
      <w:spacing w:val="2"/>
      <w:sz w:val="17"/>
      <w:lang w:eastAsia="en-US"/>
    </w:rPr>
  </w:style>
  <w:style w:type="paragraph" w:customStyle="1" w:styleId="BB113D6CCF76471197751915CB4281C126">
    <w:name w:val="BB113D6CCF76471197751915CB4281C126"/>
    <w:rsid w:val="0060526F"/>
    <w:pPr>
      <w:spacing w:after="0" w:line="215" w:lineRule="atLeast"/>
    </w:pPr>
    <w:rPr>
      <w:rFonts w:eastAsiaTheme="minorHAnsi"/>
      <w:spacing w:val="2"/>
      <w:sz w:val="17"/>
      <w:lang w:eastAsia="en-US"/>
    </w:rPr>
  </w:style>
  <w:style w:type="paragraph" w:customStyle="1" w:styleId="DD875468096B45C2B527EC6EF8D3514726">
    <w:name w:val="DD875468096B45C2B527EC6EF8D3514726"/>
    <w:rsid w:val="0060526F"/>
    <w:pPr>
      <w:spacing w:after="0" w:line="215" w:lineRule="atLeast"/>
    </w:pPr>
    <w:rPr>
      <w:rFonts w:eastAsiaTheme="minorHAnsi"/>
      <w:spacing w:val="2"/>
      <w:sz w:val="17"/>
      <w:lang w:eastAsia="en-US"/>
    </w:rPr>
  </w:style>
  <w:style w:type="paragraph" w:customStyle="1" w:styleId="3692932E64AA4BDFA8CD92D2A10646D726">
    <w:name w:val="3692932E64AA4BDFA8CD92D2A10646D726"/>
    <w:rsid w:val="0060526F"/>
    <w:pPr>
      <w:spacing w:after="0" w:line="215" w:lineRule="atLeast"/>
    </w:pPr>
    <w:rPr>
      <w:rFonts w:eastAsiaTheme="minorHAnsi"/>
      <w:spacing w:val="2"/>
      <w:sz w:val="17"/>
      <w:lang w:eastAsia="en-US"/>
    </w:rPr>
  </w:style>
  <w:style w:type="paragraph" w:customStyle="1" w:styleId="82EB33C5B02A4502A666E0A04057BA9F6">
    <w:name w:val="82EB33C5B02A4502A666E0A04057BA9F6"/>
    <w:rsid w:val="0060526F"/>
    <w:pPr>
      <w:spacing w:after="0" w:line="270" w:lineRule="atLeast"/>
    </w:pPr>
    <w:rPr>
      <w:rFonts w:eastAsiaTheme="minorHAnsi"/>
      <w:spacing w:val="2"/>
      <w:sz w:val="21"/>
      <w:lang w:eastAsia="en-US"/>
    </w:rPr>
  </w:style>
  <w:style w:type="paragraph" w:customStyle="1" w:styleId="4C7FB2AAEDE9483F881FAF6EB69B25DB6">
    <w:name w:val="4C7FB2AAEDE9483F881FAF6EB69B25DB6"/>
    <w:rsid w:val="0060526F"/>
    <w:pPr>
      <w:spacing w:after="0" w:line="270" w:lineRule="atLeast"/>
    </w:pPr>
    <w:rPr>
      <w:rFonts w:eastAsiaTheme="minorHAnsi"/>
      <w:spacing w:val="2"/>
      <w:sz w:val="21"/>
      <w:lang w:eastAsia="en-US"/>
    </w:rPr>
  </w:style>
  <w:style w:type="paragraph" w:customStyle="1" w:styleId="46192DD756C14F60BF81AA9CA23A46C36">
    <w:name w:val="46192DD756C14F60BF81AA9CA23A46C36"/>
    <w:rsid w:val="0060526F"/>
    <w:pPr>
      <w:spacing w:after="0" w:line="270" w:lineRule="atLeast"/>
    </w:pPr>
    <w:rPr>
      <w:rFonts w:eastAsiaTheme="minorHAnsi"/>
      <w:spacing w:val="2"/>
      <w:sz w:val="21"/>
      <w:lang w:eastAsia="en-US"/>
    </w:rPr>
  </w:style>
  <w:style w:type="paragraph" w:customStyle="1" w:styleId="E34AD81B2F4948FD9A14437548B7FFAE6">
    <w:name w:val="E34AD81B2F4948FD9A14437548B7FFAE6"/>
    <w:rsid w:val="0060526F"/>
    <w:pPr>
      <w:spacing w:after="0" w:line="270" w:lineRule="atLeast"/>
    </w:pPr>
    <w:rPr>
      <w:rFonts w:eastAsiaTheme="minorHAnsi"/>
      <w:spacing w:val="2"/>
      <w:sz w:val="21"/>
      <w:lang w:eastAsia="en-US"/>
    </w:rPr>
  </w:style>
  <w:style w:type="paragraph" w:customStyle="1" w:styleId="5BD8A27CA1D5489E90FCE9DE414B59912">
    <w:name w:val="5BD8A27CA1D5489E90FCE9DE414B59912"/>
    <w:rsid w:val="0060526F"/>
    <w:pPr>
      <w:spacing w:after="0" w:line="215" w:lineRule="atLeast"/>
    </w:pPr>
    <w:rPr>
      <w:rFonts w:eastAsiaTheme="minorHAnsi"/>
      <w:spacing w:val="2"/>
      <w:sz w:val="17"/>
      <w:lang w:eastAsia="en-US"/>
    </w:rPr>
  </w:style>
  <w:style w:type="paragraph" w:customStyle="1" w:styleId="7304C09B1F2144C0B1C169359E20EED51">
    <w:name w:val="7304C09B1F2144C0B1C169359E20EED51"/>
    <w:rsid w:val="0060526F"/>
    <w:pPr>
      <w:spacing w:after="0" w:line="215" w:lineRule="atLeast"/>
    </w:pPr>
    <w:rPr>
      <w:rFonts w:eastAsiaTheme="minorHAnsi"/>
      <w:spacing w:val="2"/>
      <w:sz w:val="17"/>
      <w:lang w:eastAsia="en-US"/>
    </w:rPr>
  </w:style>
  <w:style w:type="paragraph" w:customStyle="1" w:styleId="54A79DEDB1E24FD38424520CB0E655142">
    <w:name w:val="54A79DEDB1E24FD38424520CB0E655142"/>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
    <w:name w:val="FD3544B8D02B4369B67908BA2EABFCBD1"/>
    <w:rsid w:val="0060526F"/>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1">
    <w:name w:val="213FABB4BB59449FB33BD232558761C51"/>
    <w:rsid w:val="0060526F"/>
    <w:pPr>
      <w:spacing w:after="0" w:line="270" w:lineRule="atLeast"/>
    </w:pPr>
    <w:rPr>
      <w:rFonts w:eastAsiaTheme="minorHAnsi"/>
      <w:spacing w:val="2"/>
      <w:sz w:val="21"/>
      <w:lang w:eastAsia="en-US"/>
    </w:rPr>
  </w:style>
  <w:style w:type="paragraph" w:customStyle="1" w:styleId="BAE8259378164278BD8D7B2BA1644D961">
    <w:name w:val="BAE8259378164278BD8D7B2BA1644D961"/>
    <w:rsid w:val="0060526F"/>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5">
    <w:name w:val="1C8F5EF6ECCD4255B059B65137DEA0A325"/>
    <w:rsid w:val="0060526F"/>
    <w:pPr>
      <w:spacing w:after="0" w:line="270" w:lineRule="atLeast"/>
    </w:pPr>
    <w:rPr>
      <w:rFonts w:eastAsiaTheme="minorHAnsi"/>
      <w:spacing w:val="2"/>
      <w:sz w:val="21"/>
      <w:lang w:eastAsia="en-US"/>
    </w:rPr>
  </w:style>
  <w:style w:type="paragraph" w:customStyle="1" w:styleId="CC835E1C093B40D6B8C924EA84CF805A25">
    <w:name w:val="CC835E1C093B40D6B8C924EA84CF805A25"/>
    <w:rsid w:val="0060526F"/>
    <w:pPr>
      <w:spacing w:after="0" w:line="270" w:lineRule="atLeast"/>
    </w:pPr>
    <w:rPr>
      <w:rFonts w:eastAsiaTheme="minorHAnsi"/>
      <w:spacing w:val="2"/>
      <w:sz w:val="21"/>
      <w:lang w:eastAsia="en-US"/>
    </w:rPr>
  </w:style>
  <w:style w:type="paragraph" w:customStyle="1" w:styleId="2FB4E5DD79474A31A317D7B8CFF5600A25">
    <w:name w:val="2FB4E5DD79474A31A317D7B8CFF5600A25"/>
    <w:rsid w:val="0060526F"/>
    <w:pPr>
      <w:spacing w:after="0" w:line="270" w:lineRule="atLeast"/>
    </w:pPr>
    <w:rPr>
      <w:rFonts w:eastAsiaTheme="minorHAnsi"/>
      <w:spacing w:val="2"/>
      <w:sz w:val="21"/>
      <w:lang w:eastAsia="en-US"/>
    </w:rPr>
  </w:style>
  <w:style w:type="paragraph" w:customStyle="1" w:styleId="940DD6280823458F8E29FCEF084C3AE0">
    <w:name w:val="940DD6280823458F8E29FCEF084C3AE0"/>
    <w:rsid w:val="0060526F"/>
    <w:pPr>
      <w:spacing w:after="0" w:line="215" w:lineRule="atLeast"/>
    </w:pPr>
    <w:rPr>
      <w:rFonts w:eastAsiaTheme="minorHAnsi"/>
      <w:spacing w:val="2"/>
      <w:sz w:val="17"/>
      <w:lang w:eastAsia="en-US"/>
    </w:rPr>
  </w:style>
  <w:style w:type="paragraph" w:customStyle="1" w:styleId="9C626170003A4E3E8834A86BE73EEB621">
    <w:name w:val="9C626170003A4E3E8834A86BE73EEB621"/>
    <w:rsid w:val="0060526F"/>
    <w:pPr>
      <w:spacing w:after="0" w:line="215" w:lineRule="atLeast"/>
    </w:pPr>
    <w:rPr>
      <w:rFonts w:eastAsiaTheme="minorHAnsi"/>
      <w:spacing w:val="2"/>
      <w:sz w:val="17"/>
      <w:lang w:eastAsia="en-US"/>
    </w:rPr>
  </w:style>
  <w:style w:type="paragraph" w:customStyle="1" w:styleId="F0EDA2F3E4AA420F812F915D8E2CD2CB">
    <w:name w:val="F0EDA2F3E4AA420F812F915D8E2CD2CB"/>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
    <w:name w:val="39277B12674D4637985DDCFD1C073442"/>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
    <w:name w:val="BB886B25F44F4A64A80CF3E41AA07DC1"/>
    <w:rsid w:val="0060526F"/>
    <w:pPr>
      <w:spacing w:after="0" w:line="323" w:lineRule="atLeast"/>
    </w:pPr>
    <w:rPr>
      <w:rFonts w:eastAsiaTheme="minorHAnsi"/>
      <w:spacing w:val="2"/>
      <w:sz w:val="26"/>
      <w:szCs w:val="26"/>
      <w:lang w:eastAsia="en-US"/>
    </w:rPr>
  </w:style>
  <w:style w:type="paragraph" w:customStyle="1" w:styleId="4A1B2A8D184041D3A8AB90A932EC66B1">
    <w:name w:val="4A1B2A8D184041D3A8AB90A932EC66B1"/>
    <w:rsid w:val="0060526F"/>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
    <w:name w:val="0852626475BF4805B636F9C3AEE7AA7D"/>
    <w:rsid w:val="0060526F"/>
    <w:pPr>
      <w:spacing w:after="0" w:line="270" w:lineRule="atLeast"/>
    </w:pPr>
    <w:rPr>
      <w:rFonts w:eastAsiaTheme="minorHAnsi"/>
      <w:spacing w:val="2"/>
      <w:sz w:val="21"/>
      <w:lang w:eastAsia="en-US"/>
    </w:rPr>
  </w:style>
  <w:style w:type="paragraph" w:customStyle="1" w:styleId="B8B0BFC56B7D4744A9CE2D1043DAC1B11">
    <w:name w:val="B8B0BFC56B7D4744A9CE2D1043DAC1B11"/>
    <w:rsid w:val="0060526F"/>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1">
    <w:name w:val="843D590C42D848C8BAB3BCB1EFDF1A751"/>
    <w:rsid w:val="0060526F"/>
    <w:pPr>
      <w:spacing w:after="0" w:line="270" w:lineRule="atLeast"/>
    </w:pPr>
    <w:rPr>
      <w:rFonts w:eastAsiaTheme="minorHAnsi"/>
      <w:spacing w:val="2"/>
      <w:sz w:val="21"/>
      <w:lang w:eastAsia="en-US"/>
    </w:rPr>
  </w:style>
  <w:style w:type="paragraph" w:customStyle="1" w:styleId="610A2C8BF48F417FB53929A74B6DA1B71">
    <w:name w:val="610A2C8BF48F417FB53929A74B6DA1B71"/>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757A92C0877B41BAB9C66EBA19DB3BA425">
    <w:name w:val="757A92C0877B41BAB9C66EBA19DB3BA425"/>
    <w:rsid w:val="0060526F"/>
    <w:pPr>
      <w:spacing w:after="0" w:line="215" w:lineRule="atLeast"/>
    </w:pPr>
    <w:rPr>
      <w:rFonts w:eastAsiaTheme="minorHAnsi"/>
      <w:spacing w:val="2"/>
      <w:sz w:val="17"/>
      <w:lang w:eastAsia="en-US"/>
    </w:rPr>
  </w:style>
  <w:style w:type="paragraph" w:customStyle="1" w:styleId="8353AB9A4E694A3CADFC3F4A56E7E54325">
    <w:name w:val="8353AB9A4E694A3CADFC3F4A56E7E54325"/>
    <w:rsid w:val="0060526F"/>
    <w:pPr>
      <w:spacing w:after="0" w:line="215" w:lineRule="atLeast"/>
    </w:pPr>
    <w:rPr>
      <w:rFonts w:eastAsiaTheme="minorHAnsi"/>
      <w:spacing w:val="2"/>
      <w:sz w:val="17"/>
      <w:lang w:eastAsia="en-US"/>
    </w:rPr>
  </w:style>
  <w:style w:type="paragraph" w:customStyle="1" w:styleId="911DA91B031F4CFE916AE18B7850F95125">
    <w:name w:val="911DA91B031F4CFE916AE18B7850F95125"/>
    <w:rsid w:val="0060526F"/>
    <w:pPr>
      <w:spacing w:after="0" w:line="215" w:lineRule="atLeast"/>
    </w:pPr>
    <w:rPr>
      <w:rFonts w:eastAsiaTheme="minorHAnsi"/>
      <w:spacing w:val="2"/>
      <w:sz w:val="17"/>
      <w:lang w:eastAsia="en-US"/>
    </w:rPr>
  </w:style>
  <w:style w:type="paragraph" w:customStyle="1" w:styleId="2B55DE2B8A6945719C3D22FED04C77F825">
    <w:name w:val="2B55DE2B8A6945719C3D22FED04C77F825"/>
    <w:rsid w:val="0060526F"/>
    <w:pPr>
      <w:spacing w:after="0" w:line="215" w:lineRule="atLeast"/>
    </w:pPr>
    <w:rPr>
      <w:rFonts w:eastAsiaTheme="minorHAnsi"/>
      <w:spacing w:val="2"/>
      <w:sz w:val="17"/>
      <w:lang w:eastAsia="en-US"/>
    </w:rPr>
  </w:style>
  <w:style w:type="paragraph" w:customStyle="1" w:styleId="C4EEE03DABB144B085D94F2E52E6E34E25">
    <w:name w:val="C4EEE03DABB144B085D94F2E52E6E34E25"/>
    <w:rsid w:val="0060526F"/>
    <w:pPr>
      <w:spacing w:after="0" w:line="215" w:lineRule="atLeast"/>
    </w:pPr>
    <w:rPr>
      <w:rFonts w:eastAsiaTheme="minorHAnsi"/>
      <w:spacing w:val="2"/>
      <w:sz w:val="17"/>
      <w:lang w:eastAsia="en-US"/>
    </w:rPr>
  </w:style>
  <w:style w:type="paragraph" w:customStyle="1" w:styleId="F8A6105382C24F05A94B927C521B46C525">
    <w:name w:val="F8A6105382C24F05A94B927C521B46C525"/>
    <w:rsid w:val="0060526F"/>
    <w:pPr>
      <w:spacing w:after="0" w:line="215" w:lineRule="atLeast"/>
    </w:pPr>
    <w:rPr>
      <w:rFonts w:eastAsiaTheme="minorHAnsi"/>
      <w:spacing w:val="2"/>
      <w:sz w:val="17"/>
      <w:lang w:eastAsia="en-US"/>
    </w:rPr>
  </w:style>
  <w:style w:type="paragraph" w:customStyle="1" w:styleId="4AB12FA9288446F598A0FD777F3FDF0E">
    <w:name w:val="4AB12FA9288446F598A0FD777F3FDF0E"/>
    <w:rsid w:val="0060526F"/>
  </w:style>
  <w:style w:type="paragraph" w:customStyle="1" w:styleId="3221D223BD694235876FD57EF8E2A6BD">
    <w:name w:val="3221D223BD694235876FD57EF8E2A6BD"/>
    <w:rsid w:val="0060526F"/>
  </w:style>
  <w:style w:type="paragraph" w:customStyle="1" w:styleId="35C2B2B6C14E48899733288EDD3E151018">
    <w:name w:val="35C2B2B6C14E48899733288EDD3E151018"/>
    <w:rsid w:val="0060526F"/>
    <w:pPr>
      <w:spacing w:after="0" w:line="215" w:lineRule="atLeast"/>
    </w:pPr>
    <w:rPr>
      <w:rFonts w:eastAsiaTheme="minorHAnsi"/>
      <w:spacing w:val="2"/>
      <w:sz w:val="17"/>
      <w:lang w:eastAsia="en-US"/>
    </w:rPr>
  </w:style>
  <w:style w:type="paragraph" w:customStyle="1" w:styleId="A220206ECA7140A48CBD16E3F08FCE7418">
    <w:name w:val="A220206ECA7140A48CBD16E3F08FCE7418"/>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8">
    <w:name w:val="9C73CE90087644D5AC6825BC1E210CA218"/>
    <w:rsid w:val="0060526F"/>
    <w:pPr>
      <w:spacing w:after="0" w:line="270" w:lineRule="atLeast"/>
    </w:pPr>
    <w:rPr>
      <w:rFonts w:eastAsiaTheme="minorHAnsi"/>
      <w:spacing w:val="2"/>
      <w:sz w:val="21"/>
      <w:lang w:eastAsia="en-US"/>
    </w:rPr>
  </w:style>
  <w:style w:type="paragraph" w:customStyle="1" w:styleId="31EE708095CF490DA91581C9A2BC89B918">
    <w:name w:val="31EE708095CF490DA91581C9A2BC89B918"/>
    <w:rsid w:val="0060526F"/>
    <w:pPr>
      <w:spacing w:after="0" w:line="270" w:lineRule="atLeast"/>
    </w:pPr>
    <w:rPr>
      <w:rFonts w:eastAsiaTheme="minorHAnsi"/>
      <w:spacing w:val="2"/>
      <w:sz w:val="21"/>
      <w:lang w:eastAsia="en-US"/>
    </w:rPr>
  </w:style>
  <w:style w:type="paragraph" w:customStyle="1" w:styleId="2B8375023E31445E8CDAAEADB57FB77A18">
    <w:name w:val="2B8375023E31445E8CDAAEADB57FB77A18"/>
    <w:rsid w:val="0060526F"/>
    <w:pPr>
      <w:spacing w:after="0" w:line="270" w:lineRule="atLeast"/>
    </w:pPr>
    <w:rPr>
      <w:rFonts w:eastAsiaTheme="minorHAnsi"/>
      <w:spacing w:val="2"/>
      <w:sz w:val="21"/>
      <w:lang w:eastAsia="en-US"/>
    </w:rPr>
  </w:style>
  <w:style w:type="paragraph" w:customStyle="1" w:styleId="7499A0840E4C4827A06C41524A34919118">
    <w:name w:val="7499A0840E4C4827A06C41524A34919118"/>
    <w:rsid w:val="0060526F"/>
    <w:pPr>
      <w:spacing w:after="0" w:line="270" w:lineRule="atLeast"/>
    </w:pPr>
    <w:rPr>
      <w:rFonts w:eastAsiaTheme="minorHAnsi"/>
      <w:spacing w:val="2"/>
      <w:sz w:val="21"/>
      <w:lang w:eastAsia="en-US"/>
    </w:rPr>
  </w:style>
  <w:style w:type="paragraph" w:customStyle="1" w:styleId="5996F0043EEA43A483F8B8BC1D0FE8F318">
    <w:name w:val="5996F0043EEA43A483F8B8BC1D0FE8F318"/>
    <w:rsid w:val="0060526F"/>
    <w:pPr>
      <w:spacing w:after="0" w:line="270" w:lineRule="atLeast"/>
    </w:pPr>
    <w:rPr>
      <w:rFonts w:eastAsiaTheme="minorHAnsi"/>
      <w:spacing w:val="2"/>
      <w:sz w:val="21"/>
      <w:lang w:eastAsia="en-US"/>
    </w:rPr>
  </w:style>
  <w:style w:type="paragraph" w:customStyle="1" w:styleId="72510D9F0B234019AFE916FC970681FA18">
    <w:name w:val="72510D9F0B234019AFE916FC970681FA18"/>
    <w:rsid w:val="0060526F"/>
    <w:pPr>
      <w:spacing w:after="0" w:line="270" w:lineRule="atLeast"/>
    </w:pPr>
    <w:rPr>
      <w:rFonts w:eastAsiaTheme="minorHAnsi"/>
      <w:spacing w:val="2"/>
      <w:sz w:val="21"/>
      <w:lang w:eastAsia="en-US"/>
    </w:rPr>
  </w:style>
  <w:style w:type="paragraph" w:customStyle="1" w:styleId="72333EA9A43F4AE284F18F864688E3FE18">
    <w:name w:val="72333EA9A43F4AE284F18F864688E3FE18"/>
    <w:rsid w:val="0060526F"/>
    <w:pPr>
      <w:spacing w:after="0" w:line="270" w:lineRule="atLeast"/>
    </w:pPr>
    <w:rPr>
      <w:rFonts w:eastAsiaTheme="minorHAnsi"/>
      <w:spacing w:val="2"/>
      <w:sz w:val="21"/>
      <w:lang w:eastAsia="en-US"/>
    </w:rPr>
  </w:style>
  <w:style w:type="paragraph" w:customStyle="1" w:styleId="B1F1106964EB4122BAD1897D0815A72918">
    <w:name w:val="B1F1106964EB4122BAD1897D0815A72918"/>
    <w:rsid w:val="0060526F"/>
    <w:pPr>
      <w:spacing w:after="0" w:line="270" w:lineRule="atLeast"/>
    </w:pPr>
    <w:rPr>
      <w:rFonts w:eastAsiaTheme="minorHAnsi"/>
      <w:spacing w:val="2"/>
      <w:sz w:val="21"/>
      <w:lang w:eastAsia="en-US"/>
    </w:rPr>
  </w:style>
  <w:style w:type="paragraph" w:customStyle="1" w:styleId="CF48AC4522FB483589A29E500DB7CFD718">
    <w:name w:val="CF48AC4522FB483589A29E500DB7CFD718"/>
    <w:rsid w:val="0060526F"/>
    <w:pPr>
      <w:spacing w:after="0" w:line="270" w:lineRule="atLeast"/>
    </w:pPr>
    <w:rPr>
      <w:rFonts w:eastAsiaTheme="minorHAnsi"/>
      <w:spacing w:val="2"/>
      <w:sz w:val="21"/>
      <w:lang w:eastAsia="en-US"/>
    </w:rPr>
  </w:style>
  <w:style w:type="paragraph" w:customStyle="1" w:styleId="A7354D3109CB4DD4877D7A229F28717A18">
    <w:name w:val="A7354D3109CB4DD4877D7A229F28717A1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8">
    <w:name w:val="EB92FDBA3D5745AE92B757B846ECD1C11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2">
    <w:name w:val="83140885F4E946B78305E99028B6821522"/>
    <w:rsid w:val="0060526F"/>
    <w:pPr>
      <w:spacing w:after="0" w:line="215" w:lineRule="atLeast"/>
    </w:pPr>
    <w:rPr>
      <w:rFonts w:eastAsiaTheme="minorHAnsi"/>
      <w:spacing w:val="2"/>
      <w:sz w:val="17"/>
      <w:lang w:eastAsia="en-US"/>
    </w:rPr>
  </w:style>
  <w:style w:type="paragraph" w:customStyle="1" w:styleId="16272BA2509A453DB5E12A5DFD35C0CD21">
    <w:name w:val="16272BA2509A453DB5E12A5DFD35C0CD21"/>
    <w:rsid w:val="0060526F"/>
    <w:pPr>
      <w:spacing w:after="0" w:line="215" w:lineRule="atLeast"/>
    </w:pPr>
    <w:rPr>
      <w:rFonts w:eastAsiaTheme="minorHAnsi"/>
      <w:spacing w:val="2"/>
      <w:sz w:val="17"/>
      <w:lang w:eastAsia="en-US"/>
    </w:rPr>
  </w:style>
  <w:style w:type="paragraph" w:customStyle="1" w:styleId="92826575BA2D431EA6556B45955FB1A320">
    <w:name w:val="92826575BA2D431EA6556B45955FB1A32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0">
    <w:name w:val="C22F16D9833640A8B95A7C8BFE70EBFE20"/>
    <w:rsid w:val="0060526F"/>
    <w:pPr>
      <w:spacing w:after="0" w:line="270" w:lineRule="atLeast"/>
    </w:pPr>
    <w:rPr>
      <w:rFonts w:eastAsiaTheme="minorHAnsi"/>
      <w:spacing w:val="2"/>
      <w:sz w:val="21"/>
      <w:lang w:eastAsia="en-US"/>
    </w:rPr>
  </w:style>
  <w:style w:type="paragraph" w:customStyle="1" w:styleId="C54175ADF68E4FA3B9CD0B5557AD158520">
    <w:name w:val="C54175ADF68E4FA3B9CD0B5557AD158520"/>
    <w:rsid w:val="0060526F"/>
    <w:pPr>
      <w:spacing w:after="0" w:line="270" w:lineRule="atLeast"/>
    </w:pPr>
    <w:rPr>
      <w:rFonts w:eastAsiaTheme="minorHAnsi"/>
      <w:spacing w:val="2"/>
      <w:sz w:val="21"/>
      <w:lang w:eastAsia="en-US"/>
    </w:rPr>
  </w:style>
  <w:style w:type="paragraph" w:customStyle="1" w:styleId="DDEBB7FFC50E451E96C61B7A7C1086DE19">
    <w:name w:val="DDEBB7FFC50E451E96C61B7A7C1086DE19"/>
    <w:rsid w:val="0060526F"/>
    <w:pPr>
      <w:spacing w:after="0" w:line="270" w:lineRule="atLeast"/>
    </w:pPr>
    <w:rPr>
      <w:rFonts w:eastAsiaTheme="minorHAnsi"/>
      <w:spacing w:val="2"/>
      <w:sz w:val="21"/>
      <w:lang w:eastAsia="en-US"/>
    </w:rPr>
  </w:style>
  <w:style w:type="paragraph" w:customStyle="1" w:styleId="BF9991050F5349EB918D8C9561EAB88619">
    <w:name w:val="BF9991050F5349EB918D8C9561EAB88619"/>
    <w:rsid w:val="0060526F"/>
    <w:pPr>
      <w:spacing w:after="0" w:line="270" w:lineRule="atLeast"/>
    </w:pPr>
    <w:rPr>
      <w:rFonts w:eastAsiaTheme="minorHAnsi"/>
      <w:spacing w:val="2"/>
      <w:sz w:val="21"/>
      <w:lang w:eastAsia="en-US"/>
    </w:rPr>
  </w:style>
  <w:style w:type="paragraph" w:customStyle="1" w:styleId="77F540281C1D46D29D5890B5C12AFB9219">
    <w:name w:val="77F540281C1D46D29D5890B5C12AFB9219"/>
    <w:rsid w:val="0060526F"/>
    <w:pPr>
      <w:spacing w:after="0" w:line="270" w:lineRule="atLeast"/>
    </w:pPr>
    <w:rPr>
      <w:rFonts w:eastAsiaTheme="minorHAnsi"/>
      <w:spacing w:val="2"/>
      <w:sz w:val="21"/>
      <w:lang w:eastAsia="en-US"/>
    </w:rPr>
  </w:style>
  <w:style w:type="paragraph" w:customStyle="1" w:styleId="2B5B614CE0FA4C0C96FB564A0F773A8219">
    <w:name w:val="2B5B614CE0FA4C0C96FB564A0F773A8219"/>
    <w:rsid w:val="0060526F"/>
    <w:pPr>
      <w:spacing w:after="0" w:line="270" w:lineRule="atLeast"/>
    </w:pPr>
    <w:rPr>
      <w:rFonts w:eastAsiaTheme="minorHAnsi"/>
      <w:spacing w:val="2"/>
      <w:sz w:val="21"/>
      <w:lang w:eastAsia="en-US"/>
    </w:rPr>
  </w:style>
  <w:style w:type="paragraph" w:customStyle="1" w:styleId="A4914E8740A5470CACF23A042AC8C70A19">
    <w:name w:val="A4914E8740A5470CACF23A042AC8C70A19"/>
    <w:rsid w:val="0060526F"/>
    <w:pPr>
      <w:spacing w:after="0" w:line="270" w:lineRule="atLeast"/>
    </w:pPr>
    <w:rPr>
      <w:rFonts w:eastAsiaTheme="minorHAnsi"/>
      <w:spacing w:val="2"/>
      <w:sz w:val="21"/>
      <w:lang w:eastAsia="en-US"/>
    </w:rPr>
  </w:style>
  <w:style w:type="paragraph" w:customStyle="1" w:styleId="BAB68D17C7E94488923D43BAF4C15BB019">
    <w:name w:val="BAB68D17C7E94488923D43BAF4C15BB019"/>
    <w:rsid w:val="0060526F"/>
    <w:pPr>
      <w:spacing w:after="0" w:line="270" w:lineRule="atLeast"/>
    </w:pPr>
    <w:rPr>
      <w:rFonts w:eastAsiaTheme="minorHAnsi"/>
      <w:spacing w:val="2"/>
      <w:sz w:val="21"/>
      <w:lang w:eastAsia="en-US"/>
    </w:rPr>
  </w:style>
  <w:style w:type="paragraph" w:customStyle="1" w:styleId="583CDA8339794EA08BA06270FF2A76D119">
    <w:name w:val="583CDA8339794EA08BA06270FF2A76D119"/>
    <w:rsid w:val="0060526F"/>
    <w:pPr>
      <w:spacing w:after="0" w:line="270" w:lineRule="atLeast"/>
    </w:pPr>
    <w:rPr>
      <w:rFonts w:eastAsiaTheme="minorHAnsi"/>
      <w:spacing w:val="2"/>
      <w:sz w:val="21"/>
      <w:lang w:eastAsia="en-US"/>
    </w:rPr>
  </w:style>
  <w:style w:type="paragraph" w:customStyle="1" w:styleId="69C9636264E74C4AA1BD3459720997DA18">
    <w:name w:val="69C9636264E74C4AA1BD3459720997DA1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8">
    <w:name w:val="9673801080764A069710B0C92BB1A74518"/>
    <w:rsid w:val="0060526F"/>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5">
    <w:name w:val="48FBC376C46C4C01BB79F1D4B24A6C8115"/>
    <w:rsid w:val="0060526F"/>
    <w:pPr>
      <w:spacing w:after="0" w:line="215" w:lineRule="atLeast"/>
    </w:pPr>
    <w:rPr>
      <w:rFonts w:eastAsiaTheme="minorHAnsi"/>
      <w:spacing w:val="2"/>
      <w:sz w:val="17"/>
      <w:lang w:eastAsia="en-US"/>
    </w:rPr>
  </w:style>
  <w:style w:type="paragraph" w:customStyle="1" w:styleId="4F75D92B29994498BF83CA4BC43B531115">
    <w:name w:val="4F75D92B29994498BF83CA4BC43B531115"/>
    <w:rsid w:val="0060526F"/>
    <w:pPr>
      <w:spacing w:after="0" w:line="215" w:lineRule="atLeast"/>
    </w:pPr>
    <w:rPr>
      <w:rFonts w:eastAsiaTheme="minorHAnsi"/>
      <w:spacing w:val="2"/>
      <w:sz w:val="17"/>
      <w:lang w:eastAsia="en-US"/>
    </w:rPr>
  </w:style>
  <w:style w:type="paragraph" w:customStyle="1" w:styleId="8A1CBF988C7C4DF5A5A473AD5869A36830">
    <w:name w:val="8A1CBF988C7C4DF5A5A473AD5869A3683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5">
    <w:name w:val="1B3C548A387C4A3395180ABBB10B41BE15"/>
    <w:rsid w:val="0060526F"/>
    <w:pPr>
      <w:spacing w:after="0" w:line="270" w:lineRule="atLeast"/>
    </w:pPr>
    <w:rPr>
      <w:rFonts w:eastAsiaTheme="minorHAnsi"/>
      <w:spacing w:val="2"/>
      <w:sz w:val="21"/>
      <w:lang w:eastAsia="en-US"/>
    </w:rPr>
  </w:style>
  <w:style w:type="paragraph" w:customStyle="1" w:styleId="ACC768EF66514D96A326B7124955AFEB15">
    <w:name w:val="ACC768EF66514D96A326B7124955AFEB15"/>
    <w:rsid w:val="0060526F"/>
    <w:pPr>
      <w:spacing w:after="0" w:line="270" w:lineRule="atLeast"/>
    </w:pPr>
    <w:rPr>
      <w:rFonts w:eastAsiaTheme="minorHAnsi"/>
      <w:spacing w:val="2"/>
      <w:sz w:val="21"/>
      <w:lang w:eastAsia="en-US"/>
    </w:rPr>
  </w:style>
  <w:style w:type="paragraph" w:customStyle="1" w:styleId="CAE6970F0A9E42EBBA8EB5BCAE3537DD15">
    <w:name w:val="CAE6970F0A9E42EBBA8EB5BCAE3537DD15"/>
    <w:rsid w:val="0060526F"/>
    <w:pPr>
      <w:spacing w:after="0" w:line="270" w:lineRule="atLeast"/>
    </w:pPr>
    <w:rPr>
      <w:rFonts w:eastAsiaTheme="minorHAnsi"/>
      <w:spacing w:val="2"/>
      <w:sz w:val="21"/>
      <w:lang w:eastAsia="en-US"/>
    </w:rPr>
  </w:style>
  <w:style w:type="paragraph" w:customStyle="1" w:styleId="DC5E73CA64EB4AD2B78D1A8CF262864C15">
    <w:name w:val="DC5E73CA64EB4AD2B78D1A8CF262864C15"/>
    <w:rsid w:val="0060526F"/>
    <w:pPr>
      <w:spacing w:after="0" w:line="270" w:lineRule="atLeast"/>
    </w:pPr>
    <w:rPr>
      <w:rFonts w:eastAsiaTheme="minorHAnsi"/>
      <w:spacing w:val="2"/>
      <w:sz w:val="21"/>
      <w:lang w:eastAsia="en-US"/>
    </w:rPr>
  </w:style>
  <w:style w:type="paragraph" w:customStyle="1" w:styleId="BF24BA6056164291BF124E6DDA89CD9E15">
    <w:name w:val="BF24BA6056164291BF124E6DDA89CD9E15"/>
    <w:rsid w:val="0060526F"/>
    <w:pPr>
      <w:spacing w:after="0" w:line="270" w:lineRule="atLeast"/>
    </w:pPr>
    <w:rPr>
      <w:rFonts w:eastAsiaTheme="minorHAnsi"/>
      <w:spacing w:val="2"/>
      <w:sz w:val="21"/>
      <w:lang w:eastAsia="en-US"/>
    </w:rPr>
  </w:style>
  <w:style w:type="paragraph" w:customStyle="1" w:styleId="DA041DD3C28D4CC6B0017808A5995CB915">
    <w:name w:val="DA041DD3C28D4CC6B0017808A5995CB915"/>
    <w:rsid w:val="0060526F"/>
    <w:pPr>
      <w:spacing w:after="0" w:line="270" w:lineRule="atLeast"/>
    </w:pPr>
    <w:rPr>
      <w:rFonts w:eastAsiaTheme="minorHAnsi"/>
      <w:spacing w:val="2"/>
      <w:sz w:val="21"/>
      <w:lang w:eastAsia="en-US"/>
    </w:rPr>
  </w:style>
  <w:style w:type="paragraph" w:customStyle="1" w:styleId="E9660D48E81A448DBD28847504AF770815">
    <w:name w:val="E9660D48E81A448DBD28847504AF770815"/>
    <w:rsid w:val="0060526F"/>
    <w:pPr>
      <w:spacing w:after="0" w:line="270" w:lineRule="atLeast"/>
    </w:pPr>
    <w:rPr>
      <w:rFonts w:eastAsiaTheme="minorHAnsi"/>
      <w:spacing w:val="2"/>
      <w:sz w:val="21"/>
      <w:lang w:eastAsia="en-US"/>
    </w:rPr>
  </w:style>
  <w:style w:type="paragraph" w:customStyle="1" w:styleId="C290DF30E80E4F288F0EE74BBF425EB815">
    <w:name w:val="C290DF30E80E4F288F0EE74BBF425EB815"/>
    <w:rsid w:val="0060526F"/>
    <w:pPr>
      <w:spacing w:after="0" w:line="215" w:lineRule="atLeast"/>
    </w:pPr>
    <w:rPr>
      <w:rFonts w:eastAsiaTheme="minorHAnsi"/>
      <w:spacing w:val="2"/>
      <w:sz w:val="17"/>
      <w:lang w:eastAsia="en-US"/>
    </w:rPr>
  </w:style>
  <w:style w:type="paragraph" w:customStyle="1" w:styleId="0CA535164D164795A0560DD619BADED013">
    <w:name w:val="0CA535164D164795A0560DD619BADED013"/>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0">
    <w:name w:val="A490811C52F44731BAAB47661BE42FA930"/>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2">
    <w:name w:val="6DD89ADCF034450F81D0EFD44FE620041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5">
    <w:name w:val="6C65CE3996834A34B45BD8E7C830D3EE15"/>
    <w:rsid w:val="0060526F"/>
    <w:pPr>
      <w:spacing w:after="0" w:line="270" w:lineRule="atLeast"/>
    </w:pPr>
    <w:rPr>
      <w:rFonts w:eastAsiaTheme="minorHAnsi"/>
      <w:spacing w:val="2"/>
      <w:sz w:val="21"/>
      <w:lang w:eastAsia="en-US"/>
    </w:rPr>
  </w:style>
  <w:style w:type="paragraph" w:customStyle="1" w:styleId="E77AE0D786B4444E8E721CF548839F3415">
    <w:name w:val="E77AE0D786B4444E8E721CF548839F3415"/>
    <w:rsid w:val="0060526F"/>
    <w:pPr>
      <w:spacing w:after="0" w:line="270" w:lineRule="atLeast"/>
    </w:pPr>
    <w:rPr>
      <w:rFonts w:eastAsiaTheme="minorHAnsi"/>
      <w:spacing w:val="2"/>
      <w:sz w:val="21"/>
      <w:lang w:eastAsia="en-US"/>
    </w:rPr>
  </w:style>
  <w:style w:type="paragraph" w:customStyle="1" w:styleId="3F59C17B8EBB440FA3157F6BC1F45BA515">
    <w:name w:val="3F59C17B8EBB440FA3157F6BC1F45BA515"/>
    <w:rsid w:val="0060526F"/>
    <w:pPr>
      <w:spacing w:after="0" w:line="215" w:lineRule="atLeast"/>
    </w:pPr>
    <w:rPr>
      <w:rFonts w:eastAsiaTheme="minorHAnsi"/>
      <w:spacing w:val="2"/>
      <w:sz w:val="17"/>
      <w:lang w:eastAsia="en-US"/>
    </w:rPr>
  </w:style>
  <w:style w:type="paragraph" w:customStyle="1" w:styleId="86178051D4AE4B4C9D82C3453684E9A515">
    <w:name w:val="86178051D4AE4B4C9D82C3453684E9A515"/>
    <w:rsid w:val="0060526F"/>
    <w:pPr>
      <w:spacing w:after="0" w:line="215" w:lineRule="atLeast"/>
    </w:pPr>
    <w:rPr>
      <w:rFonts w:eastAsiaTheme="minorHAnsi"/>
      <w:spacing w:val="2"/>
      <w:sz w:val="17"/>
      <w:lang w:eastAsia="en-US"/>
    </w:rPr>
  </w:style>
  <w:style w:type="paragraph" w:customStyle="1" w:styleId="8297EA507B4E4491B747917E08C00CA412">
    <w:name w:val="8297EA507B4E4491B747917E08C00CA412"/>
    <w:rsid w:val="0060526F"/>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2">
    <w:name w:val="E780163E7EE449BB8E4EFE888379269412"/>
    <w:rsid w:val="0060526F"/>
    <w:pPr>
      <w:spacing w:after="0" w:line="270" w:lineRule="atLeast"/>
    </w:pPr>
    <w:rPr>
      <w:rFonts w:eastAsiaTheme="minorHAnsi"/>
      <w:spacing w:val="2"/>
      <w:sz w:val="21"/>
      <w:lang w:eastAsia="en-US"/>
    </w:rPr>
  </w:style>
  <w:style w:type="paragraph" w:customStyle="1" w:styleId="90D56C357F244807BA0E3ABB2100251B12">
    <w:name w:val="90D56C357F244807BA0E3ABB2100251B12"/>
    <w:rsid w:val="0060526F"/>
    <w:pPr>
      <w:spacing w:after="0" w:line="270" w:lineRule="atLeast"/>
    </w:pPr>
    <w:rPr>
      <w:rFonts w:eastAsiaTheme="minorHAnsi"/>
      <w:spacing w:val="2"/>
      <w:sz w:val="21"/>
      <w:lang w:eastAsia="en-US"/>
    </w:rPr>
  </w:style>
  <w:style w:type="paragraph" w:customStyle="1" w:styleId="84EFBE04EE794AB1A646EEA2421EAD5512">
    <w:name w:val="84EFBE04EE794AB1A646EEA2421EAD5512"/>
    <w:rsid w:val="0060526F"/>
    <w:pPr>
      <w:spacing w:after="0" w:line="270" w:lineRule="atLeast"/>
    </w:pPr>
    <w:rPr>
      <w:rFonts w:eastAsiaTheme="minorHAnsi"/>
      <w:spacing w:val="2"/>
      <w:sz w:val="21"/>
      <w:lang w:eastAsia="en-US"/>
    </w:rPr>
  </w:style>
  <w:style w:type="paragraph" w:customStyle="1" w:styleId="2266EF0FCBA4442F9A2972878417B15E12">
    <w:name w:val="2266EF0FCBA4442F9A2972878417B15E12"/>
    <w:rsid w:val="0060526F"/>
    <w:pPr>
      <w:spacing w:after="0" w:line="270" w:lineRule="atLeast"/>
    </w:pPr>
    <w:rPr>
      <w:rFonts w:eastAsiaTheme="minorHAnsi"/>
      <w:spacing w:val="2"/>
      <w:sz w:val="21"/>
      <w:lang w:eastAsia="en-US"/>
    </w:rPr>
  </w:style>
  <w:style w:type="paragraph" w:customStyle="1" w:styleId="F2E83DA0CE194CCD8B17C9621213BAB530">
    <w:name w:val="F2E83DA0CE194CCD8B17C9621213BAB530"/>
    <w:rsid w:val="0060526F"/>
    <w:pPr>
      <w:spacing w:after="0" w:line="215" w:lineRule="atLeast"/>
    </w:pPr>
    <w:rPr>
      <w:rFonts w:eastAsiaTheme="minorHAnsi"/>
      <w:spacing w:val="2"/>
      <w:sz w:val="17"/>
      <w:lang w:eastAsia="en-US"/>
    </w:rPr>
  </w:style>
  <w:style w:type="paragraph" w:customStyle="1" w:styleId="88ED411EA4714DCEB387CD09516EA42C28">
    <w:name w:val="88ED411EA4714DCEB387CD09516EA42C28"/>
    <w:rsid w:val="0060526F"/>
    <w:pPr>
      <w:spacing w:after="0" w:line="215" w:lineRule="atLeast"/>
    </w:pPr>
    <w:rPr>
      <w:rFonts w:eastAsiaTheme="minorHAnsi"/>
      <w:spacing w:val="2"/>
      <w:sz w:val="17"/>
      <w:lang w:eastAsia="en-US"/>
    </w:rPr>
  </w:style>
  <w:style w:type="paragraph" w:customStyle="1" w:styleId="1AD7772E66AB46B49845C50B965CBF2627">
    <w:name w:val="1AD7772E66AB46B49845C50B965CBF2627"/>
    <w:rsid w:val="0060526F"/>
    <w:pPr>
      <w:spacing w:after="0" w:line="215" w:lineRule="atLeast"/>
    </w:pPr>
    <w:rPr>
      <w:rFonts w:eastAsiaTheme="minorHAnsi"/>
      <w:spacing w:val="2"/>
      <w:sz w:val="17"/>
      <w:lang w:eastAsia="en-US"/>
    </w:rPr>
  </w:style>
  <w:style w:type="paragraph" w:customStyle="1" w:styleId="DF5BEF74B952445AAF16483A9479B7B028">
    <w:name w:val="DF5BEF74B952445AAF16483A9479B7B028"/>
    <w:rsid w:val="0060526F"/>
    <w:pPr>
      <w:spacing w:after="0" w:line="215" w:lineRule="atLeast"/>
    </w:pPr>
    <w:rPr>
      <w:rFonts w:eastAsiaTheme="minorHAnsi"/>
      <w:spacing w:val="2"/>
      <w:sz w:val="17"/>
      <w:lang w:eastAsia="en-US"/>
    </w:rPr>
  </w:style>
  <w:style w:type="paragraph" w:customStyle="1" w:styleId="3E17A3053519402181A5B50D5F3FED7828">
    <w:name w:val="3E17A3053519402181A5B50D5F3FED7828"/>
    <w:rsid w:val="0060526F"/>
    <w:pPr>
      <w:spacing w:after="0" w:line="215" w:lineRule="atLeast"/>
    </w:pPr>
    <w:rPr>
      <w:rFonts w:eastAsiaTheme="minorHAnsi"/>
      <w:spacing w:val="2"/>
      <w:sz w:val="17"/>
      <w:lang w:eastAsia="en-US"/>
    </w:rPr>
  </w:style>
  <w:style w:type="paragraph" w:customStyle="1" w:styleId="4E22E5C16FC0474892663C3FBE973ECD28">
    <w:name w:val="4E22E5C16FC0474892663C3FBE973ECD28"/>
    <w:rsid w:val="0060526F"/>
    <w:pPr>
      <w:spacing w:after="0" w:line="215" w:lineRule="atLeast"/>
    </w:pPr>
    <w:rPr>
      <w:rFonts w:eastAsiaTheme="minorHAnsi"/>
      <w:spacing w:val="2"/>
      <w:sz w:val="17"/>
      <w:lang w:eastAsia="en-US"/>
    </w:rPr>
  </w:style>
  <w:style w:type="paragraph" w:customStyle="1" w:styleId="E9C6092754C944C898F4AC9395F0171E28">
    <w:name w:val="E9C6092754C944C898F4AC9395F0171E28"/>
    <w:rsid w:val="0060526F"/>
    <w:pPr>
      <w:spacing w:after="0" w:line="215" w:lineRule="atLeast"/>
    </w:pPr>
    <w:rPr>
      <w:rFonts w:eastAsiaTheme="minorHAnsi"/>
      <w:spacing w:val="2"/>
      <w:sz w:val="17"/>
      <w:lang w:eastAsia="en-US"/>
    </w:rPr>
  </w:style>
  <w:style w:type="paragraph" w:customStyle="1" w:styleId="BC809F21C1334517A6C28BB380C407A128">
    <w:name w:val="BC809F21C1334517A6C28BB380C407A128"/>
    <w:rsid w:val="0060526F"/>
    <w:pPr>
      <w:spacing w:after="0" w:line="215" w:lineRule="atLeast"/>
    </w:pPr>
    <w:rPr>
      <w:rFonts w:eastAsiaTheme="minorHAnsi"/>
      <w:spacing w:val="2"/>
      <w:sz w:val="17"/>
      <w:lang w:eastAsia="en-US"/>
    </w:rPr>
  </w:style>
  <w:style w:type="paragraph" w:customStyle="1" w:styleId="C7623543BF7149F7A6B7D401DCE2B0E328">
    <w:name w:val="C7623543BF7149F7A6B7D401DCE2B0E328"/>
    <w:rsid w:val="0060526F"/>
    <w:pPr>
      <w:spacing w:after="0" w:line="215" w:lineRule="atLeast"/>
    </w:pPr>
    <w:rPr>
      <w:rFonts w:eastAsiaTheme="minorHAnsi"/>
      <w:spacing w:val="2"/>
      <w:sz w:val="17"/>
      <w:lang w:eastAsia="en-US"/>
    </w:rPr>
  </w:style>
  <w:style w:type="paragraph" w:customStyle="1" w:styleId="CE49A51E6D0A434198319F37C6A017C728">
    <w:name w:val="CE49A51E6D0A434198319F37C6A017C728"/>
    <w:rsid w:val="0060526F"/>
    <w:pPr>
      <w:spacing w:after="0" w:line="215" w:lineRule="atLeast"/>
    </w:pPr>
    <w:rPr>
      <w:rFonts w:eastAsiaTheme="minorHAnsi"/>
      <w:spacing w:val="2"/>
      <w:sz w:val="17"/>
      <w:lang w:eastAsia="en-US"/>
    </w:rPr>
  </w:style>
  <w:style w:type="paragraph" w:customStyle="1" w:styleId="D1B752E200684BC09BB6933AF3A82F8228">
    <w:name w:val="D1B752E200684BC09BB6933AF3A82F8228"/>
    <w:rsid w:val="0060526F"/>
    <w:pPr>
      <w:spacing w:after="0" w:line="215" w:lineRule="atLeast"/>
    </w:pPr>
    <w:rPr>
      <w:rFonts w:eastAsiaTheme="minorHAnsi"/>
      <w:spacing w:val="2"/>
      <w:sz w:val="17"/>
      <w:lang w:eastAsia="en-US"/>
    </w:rPr>
  </w:style>
  <w:style w:type="paragraph" w:customStyle="1" w:styleId="B205D51F578A4A8AA87B5AB53F10B89F29">
    <w:name w:val="B205D51F578A4A8AA87B5AB53F10B89F29"/>
    <w:rsid w:val="0060526F"/>
    <w:pPr>
      <w:spacing w:after="0" w:line="215" w:lineRule="atLeast"/>
    </w:pPr>
    <w:rPr>
      <w:rFonts w:eastAsiaTheme="minorHAnsi"/>
      <w:spacing w:val="2"/>
      <w:sz w:val="17"/>
      <w:lang w:eastAsia="en-US"/>
    </w:rPr>
  </w:style>
  <w:style w:type="paragraph" w:customStyle="1" w:styleId="F8DA5403326B4ECF94AD9F99EC7ED8AA28">
    <w:name w:val="F8DA5403326B4ECF94AD9F99EC7ED8AA28"/>
    <w:rsid w:val="0060526F"/>
    <w:pPr>
      <w:spacing w:after="0" w:line="215" w:lineRule="atLeast"/>
    </w:pPr>
    <w:rPr>
      <w:rFonts w:eastAsiaTheme="minorHAnsi"/>
      <w:spacing w:val="2"/>
      <w:sz w:val="17"/>
      <w:lang w:eastAsia="en-US"/>
    </w:rPr>
  </w:style>
  <w:style w:type="paragraph" w:customStyle="1" w:styleId="50C2BEC94BCD480792CE32DB2123211B28">
    <w:name w:val="50C2BEC94BCD480792CE32DB2123211B28"/>
    <w:rsid w:val="0060526F"/>
    <w:pPr>
      <w:spacing w:after="0" w:line="215" w:lineRule="atLeast"/>
    </w:pPr>
    <w:rPr>
      <w:rFonts w:eastAsiaTheme="minorHAnsi"/>
      <w:spacing w:val="2"/>
      <w:sz w:val="17"/>
      <w:lang w:eastAsia="en-US"/>
    </w:rPr>
  </w:style>
  <w:style w:type="paragraph" w:customStyle="1" w:styleId="82680A57E9FC4582B12B8FA6D3F1794C28">
    <w:name w:val="82680A57E9FC4582B12B8FA6D3F1794C28"/>
    <w:rsid w:val="0060526F"/>
    <w:pPr>
      <w:spacing w:after="0" w:line="215" w:lineRule="atLeast"/>
    </w:pPr>
    <w:rPr>
      <w:rFonts w:eastAsiaTheme="minorHAnsi"/>
      <w:spacing w:val="2"/>
      <w:sz w:val="17"/>
      <w:lang w:eastAsia="en-US"/>
    </w:rPr>
  </w:style>
  <w:style w:type="paragraph" w:customStyle="1" w:styleId="DF70268F44DA492EB939F88DF8A2E9C128">
    <w:name w:val="DF70268F44DA492EB939F88DF8A2E9C128"/>
    <w:rsid w:val="0060526F"/>
    <w:pPr>
      <w:spacing w:after="0" w:line="215" w:lineRule="atLeast"/>
    </w:pPr>
    <w:rPr>
      <w:rFonts w:eastAsiaTheme="minorHAnsi"/>
      <w:spacing w:val="2"/>
      <w:sz w:val="17"/>
      <w:lang w:eastAsia="en-US"/>
    </w:rPr>
  </w:style>
  <w:style w:type="paragraph" w:customStyle="1" w:styleId="CCFE564E571E4F1DAAA04EC96F78FA4110">
    <w:name w:val="CCFE564E571E4F1DAAA04EC96F78FA4110"/>
    <w:rsid w:val="0060526F"/>
    <w:pPr>
      <w:spacing w:after="0" w:line="215" w:lineRule="atLeast"/>
    </w:pPr>
    <w:rPr>
      <w:rFonts w:eastAsiaTheme="minorHAnsi"/>
      <w:spacing w:val="2"/>
      <w:sz w:val="17"/>
      <w:lang w:eastAsia="en-US"/>
    </w:rPr>
  </w:style>
  <w:style w:type="paragraph" w:customStyle="1" w:styleId="F29D734E3F014616BA0616FFCC47BA4F11">
    <w:name w:val="F29D734E3F014616BA0616FFCC47BA4F11"/>
    <w:rsid w:val="0060526F"/>
    <w:pPr>
      <w:spacing w:after="0" w:line="215" w:lineRule="atLeast"/>
    </w:pPr>
    <w:rPr>
      <w:rFonts w:eastAsiaTheme="minorHAnsi"/>
      <w:spacing w:val="2"/>
      <w:sz w:val="17"/>
      <w:lang w:eastAsia="en-US"/>
    </w:rPr>
  </w:style>
  <w:style w:type="paragraph" w:customStyle="1" w:styleId="BC40CD1ADBDB45FEA97D740E28DAFBD58">
    <w:name w:val="BC40CD1ADBDB45FEA97D740E28DAFBD58"/>
    <w:rsid w:val="0060526F"/>
    <w:pPr>
      <w:spacing w:after="0" w:line="215" w:lineRule="atLeast"/>
    </w:pPr>
    <w:rPr>
      <w:rFonts w:eastAsiaTheme="minorHAnsi"/>
      <w:spacing w:val="2"/>
      <w:sz w:val="17"/>
      <w:lang w:eastAsia="en-US"/>
    </w:rPr>
  </w:style>
  <w:style w:type="paragraph" w:customStyle="1" w:styleId="38E0E504054B468B8A27A67CACEF1AE37">
    <w:name w:val="38E0E504054B468B8A27A67CACEF1AE37"/>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7">
    <w:name w:val="D4D00897A0D84D2481220E21923995BA7"/>
    <w:rsid w:val="0060526F"/>
    <w:pPr>
      <w:spacing w:after="0" w:line="323" w:lineRule="atLeast"/>
    </w:pPr>
    <w:rPr>
      <w:rFonts w:eastAsiaTheme="minorHAnsi"/>
      <w:spacing w:val="2"/>
      <w:sz w:val="26"/>
      <w:szCs w:val="26"/>
      <w:lang w:eastAsia="en-US"/>
    </w:rPr>
  </w:style>
  <w:style w:type="paragraph" w:customStyle="1" w:styleId="27925B529AD44EC3B136DCA05939A6697">
    <w:name w:val="27925B529AD44EC3B136DCA05939A6697"/>
    <w:rsid w:val="0060526F"/>
    <w:pPr>
      <w:spacing w:after="0" w:line="270" w:lineRule="atLeast"/>
    </w:pPr>
    <w:rPr>
      <w:rFonts w:eastAsiaTheme="minorHAnsi"/>
      <w:spacing w:val="2"/>
      <w:sz w:val="21"/>
      <w:lang w:eastAsia="en-US"/>
    </w:rPr>
  </w:style>
  <w:style w:type="paragraph" w:customStyle="1" w:styleId="86A1ED54EE0E49FE8325A10DB53FF6B77">
    <w:name w:val="86A1ED54EE0E49FE8325A10DB53FF6B77"/>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4">
    <w:name w:val="C0B1707B62E741E9A4E2F91A2E80677D4"/>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7">
    <w:name w:val="34D36843A7B54B7EADA1C7E61A06FA0827"/>
    <w:rsid w:val="0060526F"/>
    <w:pPr>
      <w:spacing w:after="0" w:line="215" w:lineRule="atLeast"/>
    </w:pPr>
    <w:rPr>
      <w:rFonts w:eastAsiaTheme="minorHAnsi"/>
      <w:spacing w:val="2"/>
      <w:sz w:val="17"/>
      <w:lang w:eastAsia="en-US"/>
    </w:rPr>
  </w:style>
  <w:style w:type="paragraph" w:customStyle="1" w:styleId="549DED7078F54E60862C6595A78B465A27">
    <w:name w:val="549DED7078F54E60862C6595A78B465A27"/>
    <w:rsid w:val="0060526F"/>
    <w:pPr>
      <w:spacing w:after="0" w:line="215" w:lineRule="atLeast"/>
    </w:pPr>
    <w:rPr>
      <w:rFonts w:eastAsiaTheme="minorHAnsi"/>
      <w:spacing w:val="2"/>
      <w:sz w:val="17"/>
      <w:lang w:eastAsia="en-US"/>
    </w:rPr>
  </w:style>
  <w:style w:type="paragraph" w:customStyle="1" w:styleId="7F426734BEAF4113B46AAD9121CEFEA027">
    <w:name w:val="7F426734BEAF4113B46AAD9121CEFEA027"/>
    <w:rsid w:val="0060526F"/>
    <w:pPr>
      <w:spacing w:after="0" w:line="215" w:lineRule="atLeast"/>
    </w:pPr>
    <w:rPr>
      <w:rFonts w:eastAsiaTheme="minorHAnsi"/>
      <w:spacing w:val="2"/>
      <w:sz w:val="17"/>
      <w:lang w:eastAsia="en-US"/>
    </w:rPr>
  </w:style>
  <w:style w:type="paragraph" w:customStyle="1" w:styleId="DFD71DFF5F5640FB8CB3A6560A8D88A527">
    <w:name w:val="DFD71DFF5F5640FB8CB3A6560A8D88A527"/>
    <w:rsid w:val="0060526F"/>
    <w:pPr>
      <w:spacing w:after="0" w:line="215" w:lineRule="atLeast"/>
    </w:pPr>
    <w:rPr>
      <w:rFonts w:eastAsiaTheme="minorHAnsi"/>
      <w:spacing w:val="2"/>
      <w:sz w:val="17"/>
      <w:lang w:eastAsia="en-US"/>
    </w:rPr>
  </w:style>
  <w:style w:type="paragraph" w:customStyle="1" w:styleId="DE672557C5DF473E8FD6142F7D7834D627">
    <w:name w:val="DE672557C5DF473E8FD6142F7D7834D627"/>
    <w:rsid w:val="0060526F"/>
    <w:pPr>
      <w:spacing w:after="0" w:line="215" w:lineRule="atLeast"/>
    </w:pPr>
    <w:rPr>
      <w:rFonts w:eastAsiaTheme="minorHAnsi"/>
      <w:spacing w:val="2"/>
      <w:sz w:val="17"/>
      <w:lang w:eastAsia="en-US"/>
    </w:rPr>
  </w:style>
  <w:style w:type="paragraph" w:customStyle="1" w:styleId="0D362C341CA64C5BBA91549EC6D699A527">
    <w:name w:val="0D362C341CA64C5BBA91549EC6D699A527"/>
    <w:rsid w:val="0060526F"/>
    <w:pPr>
      <w:spacing w:after="0" w:line="215" w:lineRule="atLeast"/>
    </w:pPr>
    <w:rPr>
      <w:rFonts w:eastAsiaTheme="minorHAnsi"/>
      <w:spacing w:val="2"/>
      <w:sz w:val="17"/>
      <w:lang w:eastAsia="en-US"/>
    </w:rPr>
  </w:style>
  <w:style w:type="paragraph" w:customStyle="1" w:styleId="335F816244864164AAB4F8CDF1F8071C27">
    <w:name w:val="335F816244864164AAB4F8CDF1F8071C27"/>
    <w:rsid w:val="0060526F"/>
    <w:pPr>
      <w:spacing w:after="0" w:line="215" w:lineRule="atLeast"/>
    </w:pPr>
    <w:rPr>
      <w:rFonts w:eastAsiaTheme="minorHAnsi"/>
      <w:spacing w:val="2"/>
      <w:sz w:val="17"/>
      <w:lang w:eastAsia="en-US"/>
    </w:rPr>
  </w:style>
  <w:style w:type="paragraph" w:customStyle="1" w:styleId="6E73BF6F02F240C3980E6ABA6B40D21927">
    <w:name w:val="6E73BF6F02F240C3980E6ABA6B40D21927"/>
    <w:rsid w:val="0060526F"/>
    <w:pPr>
      <w:spacing w:after="0" w:line="215" w:lineRule="atLeast"/>
    </w:pPr>
    <w:rPr>
      <w:rFonts w:eastAsiaTheme="minorHAnsi"/>
      <w:spacing w:val="2"/>
      <w:sz w:val="17"/>
      <w:lang w:eastAsia="en-US"/>
    </w:rPr>
  </w:style>
  <w:style w:type="paragraph" w:customStyle="1" w:styleId="BB113D6CCF76471197751915CB4281C127">
    <w:name w:val="BB113D6CCF76471197751915CB4281C127"/>
    <w:rsid w:val="0060526F"/>
    <w:pPr>
      <w:spacing w:after="0" w:line="215" w:lineRule="atLeast"/>
    </w:pPr>
    <w:rPr>
      <w:rFonts w:eastAsiaTheme="minorHAnsi"/>
      <w:spacing w:val="2"/>
      <w:sz w:val="17"/>
      <w:lang w:eastAsia="en-US"/>
    </w:rPr>
  </w:style>
  <w:style w:type="paragraph" w:customStyle="1" w:styleId="DD875468096B45C2B527EC6EF8D3514727">
    <w:name w:val="DD875468096B45C2B527EC6EF8D3514727"/>
    <w:rsid w:val="0060526F"/>
    <w:pPr>
      <w:spacing w:after="0" w:line="215" w:lineRule="atLeast"/>
    </w:pPr>
    <w:rPr>
      <w:rFonts w:eastAsiaTheme="minorHAnsi"/>
      <w:spacing w:val="2"/>
      <w:sz w:val="17"/>
      <w:lang w:eastAsia="en-US"/>
    </w:rPr>
  </w:style>
  <w:style w:type="paragraph" w:customStyle="1" w:styleId="3692932E64AA4BDFA8CD92D2A10646D727">
    <w:name w:val="3692932E64AA4BDFA8CD92D2A10646D727"/>
    <w:rsid w:val="0060526F"/>
    <w:pPr>
      <w:spacing w:after="0" w:line="215" w:lineRule="atLeast"/>
    </w:pPr>
    <w:rPr>
      <w:rFonts w:eastAsiaTheme="minorHAnsi"/>
      <w:spacing w:val="2"/>
      <w:sz w:val="17"/>
      <w:lang w:eastAsia="en-US"/>
    </w:rPr>
  </w:style>
  <w:style w:type="paragraph" w:customStyle="1" w:styleId="82EB33C5B02A4502A666E0A04057BA9F7">
    <w:name w:val="82EB33C5B02A4502A666E0A04057BA9F7"/>
    <w:rsid w:val="0060526F"/>
    <w:pPr>
      <w:spacing w:after="0" w:line="270" w:lineRule="atLeast"/>
    </w:pPr>
    <w:rPr>
      <w:rFonts w:eastAsiaTheme="minorHAnsi"/>
      <w:spacing w:val="2"/>
      <w:sz w:val="21"/>
      <w:lang w:eastAsia="en-US"/>
    </w:rPr>
  </w:style>
  <w:style w:type="paragraph" w:customStyle="1" w:styleId="4C7FB2AAEDE9483F881FAF6EB69B25DB7">
    <w:name w:val="4C7FB2AAEDE9483F881FAF6EB69B25DB7"/>
    <w:rsid w:val="0060526F"/>
    <w:pPr>
      <w:spacing w:after="0" w:line="270" w:lineRule="atLeast"/>
    </w:pPr>
    <w:rPr>
      <w:rFonts w:eastAsiaTheme="minorHAnsi"/>
      <w:spacing w:val="2"/>
      <w:sz w:val="21"/>
      <w:lang w:eastAsia="en-US"/>
    </w:rPr>
  </w:style>
  <w:style w:type="paragraph" w:customStyle="1" w:styleId="46192DD756C14F60BF81AA9CA23A46C37">
    <w:name w:val="46192DD756C14F60BF81AA9CA23A46C37"/>
    <w:rsid w:val="0060526F"/>
    <w:pPr>
      <w:spacing w:after="0" w:line="270" w:lineRule="atLeast"/>
    </w:pPr>
    <w:rPr>
      <w:rFonts w:eastAsiaTheme="minorHAnsi"/>
      <w:spacing w:val="2"/>
      <w:sz w:val="21"/>
      <w:lang w:eastAsia="en-US"/>
    </w:rPr>
  </w:style>
  <w:style w:type="paragraph" w:customStyle="1" w:styleId="E34AD81B2F4948FD9A14437548B7FFAE7">
    <w:name w:val="E34AD81B2F4948FD9A14437548B7FFAE7"/>
    <w:rsid w:val="0060526F"/>
    <w:pPr>
      <w:spacing w:after="0" w:line="270" w:lineRule="atLeast"/>
    </w:pPr>
    <w:rPr>
      <w:rFonts w:eastAsiaTheme="minorHAnsi"/>
      <w:spacing w:val="2"/>
      <w:sz w:val="21"/>
      <w:lang w:eastAsia="en-US"/>
    </w:rPr>
  </w:style>
  <w:style w:type="paragraph" w:customStyle="1" w:styleId="5BD8A27CA1D5489E90FCE9DE414B59913">
    <w:name w:val="5BD8A27CA1D5489E90FCE9DE414B59913"/>
    <w:rsid w:val="0060526F"/>
    <w:pPr>
      <w:spacing w:after="0" w:line="215" w:lineRule="atLeast"/>
    </w:pPr>
    <w:rPr>
      <w:rFonts w:eastAsiaTheme="minorHAnsi"/>
      <w:spacing w:val="2"/>
      <w:sz w:val="17"/>
      <w:lang w:eastAsia="en-US"/>
    </w:rPr>
  </w:style>
  <w:style w:type="paragraph" w:customStyle="1" w:styleId="7304C09B1F2144C0B1C169359E20EED52">
    <w:name w:val="7304C09B1F2144C0B1C169359E20EED52"/>
    <w:rsid w:val="0060526F"/>
    <w:pPr>
      <w:spacing w:after="0" w:line="215" w:lineRule="atLeast"/>
    </w:pPr>
    <w:rPr>
      <w:rFonts w:eastAsiaTheme="minorHAnsi"/>
      <w:spacing w:val="2"/>
      <w:sz w:val="17"/>
      <w:lang w:eastAsia="en-US"/>
    </w:rPr>
  </w:style>
  <w:style w:type="paragraph" w:customStyle="1" w:styleId="54A79DEDB1E24FD38424520CB0E655143">
    <w:name w:val="54A79DEDB1E24FD38424520CB0E655143"/>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2">
    <w:name w:val="FD3544B8D02B4369B67908BA2EABFCBD2"/>
    <w:rsid w:val="0060526F"/>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2">
    <w:name w:val="213FABB4BB59449FB33BD232558761C52"/>
    <w:rsid w:val="0060526F"/>
    <w:pPr>
      <w:spacing w:after="0" w:line="270" w:lineRule="atLeast"/>
    </w:pPr>
    <w:rPr>
      <w:rFonts w:eastAsiaTheme="minorHAnsi"/>
      <w:spacing w:val="2"/>
      <w:sz w:val="21"/>
      <w:lang w:eastAsia="en-US"/>
    </w:rPr>
  </w:style>
  <w:style w:type="paragraph" w:customStyle="1" w:styleId="BAE8259378164278BD8D7B2BA1644D962">
    <w:name w:val="BAE8259378164278BD8D7B2BA1644D962"/>
    <w:rsid w:val="0060526F"/>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6">
    <w:name w:val="1C8F5EF6ECCD4255B059B65137DEA0A326"/>
    <w:rsid w:val="0060526F"/>
    <w:pPr>
      <w:spacing w:after="0" w:line="270" w:lineRule="atLeast"/>
    </w:pPr>
    <w:rPr>
      <w:rFonts w:eastAsiaTheme="minorHAnsi"/>
      <w:spacing w:val="2"/>
      <w:sz w:val="21"/>
      <w:lang w:eastAsia="en-US"/>
    </w:rPr>
  </w:style>
  <w:style w:type="paragraph" w:customStyle="1" w:styleId="CC835E1C093B40D6B8C924EA84CF805A26">
    <w:name w:val="CC835E1C093B40D6B8C924EA84CF805A26"/>
    <w:rsid w:val="0060526F"/>
    <w:pPr>
      <w:spacing w:after="0" w:line="270" w:lineRule="atLeast"/>
    </w:pPr>
    <w:rPr>
      <w:rFonts w:eastAsiaTheme="minorHAnsi"/>
      <w:spacing w:val="2"/>
      <w:sz w:val="21"/>
      <w:lang w:eastAsia="en-US"/>
    </w:rPr>
  </w:style>
  <w:style w:type="paragraph" w:customStyle="1" w:styleId="2FB4E5DD79474A31A317D7B8CFF5600A26">
    <w:name w:val="2FB4E5DD79474A31A317D7B8CFF5600A26"/>
    <w:rsid w:val="0060526F"/>
    <w:pPr>
      <w:spacing w:after="0" w:line="270" w:lineRule="atLeast"/>
    </w:pPr>
    <w:rPr>
      <w:rFonts w:eastAsiaTheme="minorHAnsi"/>
      <w:spacing w:val="2"/>
      <w:sz w:val="21"/>
      <w:lang w:eastAsia="en-US"/>
    </w:rPr>
  </w:style>
  <w:style w:type="paragraph" w:customStyle="1" w:styleId="940DD6280823458F8E29FCEF084C3AE01">
    <w:name w:val="940DD6280823458F8E29FCEF084C3AE01"/>
    <w:rsid w:val="0060526F"/>
    <w:pPr>
      <w:spacing w:after="0" w:line="215" w:lineRule="atLeast"/>
    </w:pPr>
    <w:rPr>
      <w:rFonts w:eastAsiaTheme="minorHAnsi"/>
      <w:spacing w:val="2"/>
      <w:sz w:val="17"/>
      <w:lang w:eastAsia="en-US"/>
    </w:rPr>
  </w:style>
  <w:style w:type="paragraph" w:customStyle="1" w:styleId="9C626170003A4E3E8834A86BE73EEB622">
    <w:name w:val="9C626170003A4E3E8834A86BE73EEB622"/>
    <w:rsid w:val="0060526F"/>
    <w:pPr>
      <w:spacing w:after="0" w:line="215" w:lineRule="atLeast"/>
    </w:pPr>
    <w:rPr>
      <w:rFonts w:eastAsiaTheme="minorHAnsi"/>
      <w:spacing w:val="2"/>
      <w:sz w:val="17"/>
      <w:lang w:eastAsia="en-US"/>
    </w:rPr>
  </w:style>
  <w:style w:type="paragraph" w:customStyle="1" w:styleId="F0EDA2F3E4AA420F812F915D8E2CD2CB1">
    <w:name w:val="F0EDA2F3E4AA420F812F915D8E2CD2CB1"/>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
    <w:name w:val="39277B12674D4637985DDCFD1C0734421"/>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
    <w:name w:val="BB886B25F44F4A64A80CF3E41AA07DC11"/>
    <w:rsid w:val="0060526F"/>
    <w:pPr>
      <w:spacing w:after="0" w:line="323" w:lineRule="atLeast"/>
    </w:pPr>
    <w:rPr>
      <w:rFonts w:eastAsiaTheme="minorHAnsi"/>
      <w:spacing w:val="2"/>
      <w:sz w:val="26"/>
      <w:szCs w:val="26"/>
      <w:lang w:eastAsia="en-US"/>
    </w:rPr>
  </w:style>
  <w:style w:type="paragraph" w:customStyle="1" w:styleId="4A1B2A8D184041D3A8AB90A932EC66B11">
    <w:name w:val="4A1B2A8D184041D3A8AB90A932EC66B11"/>
    <w:rsid w:val="0060526F"/>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1">
    <w:name w:val="0852626475BF4805B636F9C3AEE7AA7D1"/>
    <w:rsid w:val="0060526F"/>
    <w:pPr>
      <w:spacing w:after="0" w:line="270" w:lineRule="atLeast"/>
    </w:pPr>
    <w:rPr>
      <w:rFonts w:eastAsiaTheme="minorHAnsi"/>
      <w:spacing w:val="2"/>
      <w:sz w:val="21"/>
      <w:lang w:eastAsia="en-US"/>
    </w:rPr>
  </w:style>
  <w:style w:type="paragraph" w:customStyle="1" w:styleId="B8B0BFC56B7D4744A9CE2D1043DAC1B12">
    <w:name w:val="B8B0BFC56B7D4744A9CE2D1043DAC1B12"/>
    <w:rsid w:val="0060526F"/>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2">
    <w:name w:val="843D590C42D848C8BAB3BCB1EFDF1A752"/>
    <w:rsid w:val="0060526F"/>
    <w:pPr>
      <w:spacing w:after="0" w:line="270" w:lineRule="atLeast"/>
    </w:pPr>
    <w:rPr>
      <w:rFonts w:eastAsiaTheme="minorHAnsi"/>
      <w:spacing w:val="2"/>
      <w:sz w:val="21"/>
      <w:lang w:eastAsia="en-US"/>
    </w:rPr>
  </w:style>
  <w:style w:type="paragraph" w:customStyle="1" w:styleId="610A2C8BF48F417FB53929A74B6DA1B72">
    <w:name w:val="610A2C8BF48F417FB53929A74B6DA1B72"/>
    <w:rsid w:val="0060526F"/>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
    <w:name w:val="603391F9BB0D47BE93A6317724EFB7FC"/>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26">
    <w:name w:val="757A92C0877B41BAB9C66EBA19DB3BA426"/>
    <w:rsid w:val="0060526F"/>
    <w:pPr>
      <w:spacing w:after="0" w:line="215" w:lineRule="atLeast"/>
    </w:pPr>
    <w:rPr>
      <w:rFonts w:eastAsiaTheme="minorHAnsi"/>
      <w:spacing w:val="2"/>
      <w:sz w:val="17"/>
      <w:lang w:eastAsia="en-US"/>
    </w:rPr>
  </w:style>
  <w:style w:type="paragraph" w:customStyle="1" w:styleId="8353AB9A4E694A3CADFC3F4A56E7E54326">
    <w:name w:val="8353AB9A4E694A3CADFC3F4A56E7E54326"/>
    <w:rsid w:val="0060526F"/>
    <w:pPr>
      <w:spacing w:after="0" w:line="215" w:lineRule="atLeast"/>
    </w:pPr>
    <w:rPr>
      <w:rFonts w:eastAsiaTheme="minorHAnsi"/>
      <w:spacing w:val="2"/>
      <w:sz w:val="17"/>
      <w:lang w:eastAsia="en-US"/>
    </w:rPr>
  </w:style>
  <w:style w:type="paragraph" w:customStyle="1" w:styleId="911DA91B031F4CFE916AE18B7850F95126">
    <w:name w:val="911DA91B031F4CFE916AE18B7850F95126"/>
    <w:rsid w:val="0060526F"/>
    <w:pPr>
      <w:spacing w:after="0" w:line="215" w:lineRule="atLeast"/>
    </w:pPr>
    <w:rPr>
      <w:rFonts w:eastAsiaTheme="minorHAnsi"/>
      <w:spacing w:val="2"/>
      <w:sz w:val="17"/>
      <w:lang w:eastAsia="en-US"/>
    </w:rPr>
  </w:style>
  <w:style w:type="paragraph" w:customStyle="1" w:styleId="2B55DE2B8A6945719C3D22FED04C77F826">
    <w:name w:val="2B55DE2B8A6945719C3D22FED04C77F826"/>
    <w:rsid w:val="0060526F"/>
    <w:pPr>
      <w:spacing w:after="0" w:line="215" w:lineRule="atLeast"/>
    </w:pPr>
    <w:rPr>
      <w:rFonts w:eastAsiaTheme="minorHAnsi"/>
      <w:spacing w:val="2"/>
      <w:sz w:val="17"/>
      <w:lang w:eastAsia="en-US"/>
    </w:rPr>
  </w:style>
  <w:style w:type="paragraph" w:customStyle="1" w:styleId="C4EEE03DABB144B085D94F2E52E6E34E26">
    <w:name w:val="C4EEE03DABB144B085D94F2E52E6E34E26"/>
    <w:rsid w:val="0060526F"/>
    <w:pPr>
      <w:spacing w:after="0" w:line="215" w:lineRule="atLeast"/>
    </w:pPr>
    <w:rPr>
      <w:rFonts w:eastAsiaTheme="minorHAnsi"/>
      <w:spacing w:val="2"/>
      <w:sz w:val="17"/>
      <w:lang w:eastAsia="en-US"/>
    </w:rPr>
  </w:style>
  <w:style w:type="paragraph" w:customStyle="1" w:styleId="F8A6105382C24F05A94B927C521B46C526">
    <w:name w:val="F8A6105382C24F05A94B927C521B46C526"/>
    <w:rsid w:val="0060526F"/>
    <w:pPr>
      <w:spacing w:after="0" w:line="215" w:lineRule="atLeast"/>
    </w:pPr>
    <w:rPr>
      <w:rFonts w:eastAsiaTheme="minorHAnsi"/>
      <w:spacing w:val="2"/>
      <w:sz w:val="17"/>
      <w:lang w:eastAsia="en-US"/>
    </w:rPr>
  </w:style>
  <w:style w:type="paragraph" w:customStyle="1" w:styleId="4AB12FA9288446F598A0FD777F3FDF0E1">
    <w:name w:val="4AB12FA9288446F598A0FD777F3FDF0E1"/>
    <w:rsid w:val="0060526F"/>
    <w:pPr>
      <w:spacing w:after="0" w:line="270" w:lineRule="atLeast"/>
    </w:pPr>
    <w:rPr>
      <w:rFonts w:eastAsiaTheme="minorHAnsi"/>
      <w:spacing w:val="2"/>
      <w:sz w:val="21"/>
      <w:lang w:eastAsia="en-US"/>
    </w:rPr>
  </w:style>
  <w:style w:type="paragraph" w:customStyle="1" w:styleId="B652077214344E65909FF1B40E59DE16">
    <w:name w:val="B652077214344E65909FF1B40E59DE16"/>
    <w:rsid w:val="0060526F"/>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1">
    <w:name w:val="3221D223BD694235876FD57EF8E2A6BD1"/>
    <w:rsid w:val="0060526F"/>
    <w:pPr>
      <w:spacing w:after="0" w:line="270" w:lineRule="atLeast"/>
    </w:pPr>
    <w:rPr>
      <w:rFonts w:eastAsiaTheme="minorHAnsi"/>
      <w:spacing w:val="2"/>
      <w:sz w:val="21"/>
      <w:lang w:eastAsia="en-US"/>
    </w:rPr>
  </w:style>
  <w:style w:type="paragraph" w:customStyle="1" w:styleId="FA2B0DAB2F33464893C59E7E5CAAA9C6">
    <w:name w:val="FA2B0DAB2F33464893C59E7E5CAAA9C6"/>
    <w:rsid w:val="0060526F"/>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
    <w:name w:val="411FA6002280447FA25187DEFACABFFF"/>
    <w:rsid w:val="0060526F"/>
    <w:pPr>
      <w:spacing w:after="0" w:line="270" w:lineRule="atLeast"/>
    </w:pPr>
    <w:rPr>
      <w:rFonts w:eastAsiaTheme="minorHAnsi"/>
      <w:spacing w:val="2"/>
      <w:sz w:val="21"/>
      <w:lang w:eastAsia="en-US"/>
    </w:rPr>
  </w:style>
  <w:style w:type="paragraph" w:customStyle="1" w:styleId="32C83F6F512948F2806C391180174546">
    <w:name w:val="32C83F6F512948F2806C391180174546"/>
    <w:rsid w:val="00B02E95"/>
  </w:style>
  <w:style w:type="paragraph" w:customStyle="1" w:styleId="32C83F6F512948F2806C3911801745461">
    <w:name w:val="32C83F6F512948F2806C3911801745461"/>
    <w:rsid w:val="00B02E95"/>
    <w:pPr>
      <w:spacing w:after="0" w:line="215" w:lineRule="atLeast"/>
    </w:pPr>
    <w:rPr>
      <w:rFonts w:eastAsiaTheme="minorHAnsi"/>
      <w:spacing w:val="2"/>
      <w:sz w:val="17"/>
      <w:lang w:eastAsia="en-US"/>
    </w:rPr>
  </w:style>
  <w:style w:type="paragraph" w:customStyle="1" w:styleId="35C2B2B6C14E48899733288EDD3E151019">
    <w:name w:val="35C2B2B6C14E48899733288EDD3E151019"/>
    <w:rsid w:val="00B02E95"/>
    <w:pPr>
      <w:spacing w:after="0" w:line="215" w:lineRule="atLeast"/>
    </w:pPr>
    <w:rPr>
      <w:rFonts w:eastAsiaTheme="minorHAnsi"/>
      <w:spacing w:val="2"/>
      <w:sz w:val="17"/>
      <w:lang w:eastAsia="en-US"/>
    </w:rPr>
  </w:style>
  <w:style w:type="paragraph" w:customStyle="1" w:styleId="A220206ECA7140A48CBD16E3F08FCE7419">
    <w:name w:val="A220206ECA7140A48CBD16E3F08FCE7419"/>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19">
    <w:name w:val="9C73CE90087644D5AC6825BC1E210CA219"/>
    <w:rsid w:val="00B02E95"/>
    <w:pPr>
      <w:spacing w:after="0" w:line="270" w:lineRule="atLeast"/>
    </w:pPr>
    <w:rPr>
      <w:rFonts w:eastAsiaTheme="minorHAnsi"/>
      <w:spacing w:val="2"/>
      <w:sz w:val="21"/>
      <w:lang w:eastAsia="en-US"/>
    </w:rPr>
  </w:style>
  <w:style w:type="paragraph" w:customStyle="1" w:styleId="31EE708095CF490DA91581C9A2BC89B919">
    <w:name w:val="31EE708095CF490DA91581C9A2BC89B919"/>
    <w:rsid w:val="00B02E95"/>
    <w:pPr>
      <w:spacing w:after="0" w:line="270" w:lineRule="atLeast"/>
    </w:pPr>
    <w:rPr>
      <w:rFonts w:eastAsiaTheme="minorHAnsi"/>
      <w:spacing w:val="2"/>
      <w:sz w:val="21"/>
      <w:lang w:eastAsia="en-US"/>
    </w:rPr>
  </w:style>
  <w:style w:type="paragraph" w:customStyle="1" w:styleId="2B8375023E31445E8CDAAEADB57FB77A19">
    <w:name w:val="2B8375023E31445E8CDAAEADB57FB77A19"/>
    <w:rsid w:val="00B02E95"/>
    <w:pPr>
      <w:spacing w:after="0" w:line="270" w:lineRule="atLeast"/>
    </w:pPr>
    <w:rPr>
      <w:rFonts w:eastAsiaTheme="minorHAnsi"/>
      <w:spacing w:val="2"/>
      <w:sz w:val="21"/>
      <w:lang w:eastAsia="en-US"/>
    </w:rPr>
  </w:style>
  <w:style w:type="paragraph" w:customStyle="1" w:styleId="7499A0840E4C4827A06C41524A34919119">
    <w:name w:val="7499A0840E4C4827A06C41524A34919119"/>
    <w:rsid w:val="00B02E95"/>
    <w:pPr>
      <w:spacing w:after="0" w:line="270" w:lineRule="atLeast"/>
    </w:pPr>
    <w:rPr>
      <w:rFonts w:eastAsiaTheme="minorHAnsi"/>
      <w:spacing w:val="2"/>
      <w:sz w:val="21"/>
      <w:lang w:eastAsia="en-US"/>
    </w:rPr>
  </w:style>
  <w:style w:type="paragraph" w:customStyle="1" w:styleId="5996F0043EEA43A483F8B8BC1D0FE8F319">
    <w:name w:val="5996F0043EEA43A483F8B8BC1D0FE8F319"/>
    <w:rsid w:val="00B02E95"/>
    <w:pPr>
      <w:spacing w:after="0" w:line="270" w:lineRule="atLeast"/>
    </w:pPr>
    <w:rPr>
      <w:rFonts w:eastAsiaTheme="minorHAnsi"/>
      <w:spacing w:val="2"/>
      <w:sz w:val="21"/>
      <w:lang w:eastAsia="en-US"/>
    </w:rPr>
  </w:style>
  <w:style w:type="paragraph" w:customStyle="1" w:styleId="72510D9F0B234019AFE916FC970681FA19">
    <w:name w:val="72510D9F0B234019AFE916FC970681FA19"/>
    <w:rsid w:val="00B02E95"/>
    <w:pPr>
      <w:spacing w:after="0" w:line="270" w:lineRule="atLeast"/>
    </w:pPr>
    <w:rPr>
      <w:rFonts w:eastAsiaTheme="minorHAnsi"/>
      <w:spacing w:val="2"/>
      <w:sz w:val="21"/>
      <w:lang w:eastAsia="en-US"/>
    </w:rPr>
  </w:style>
  <w:style w:type="paragraph" w:customStyle="1" w:styleId="72333EA9A43F4AE284F18F864688E3FE19">
    <w:name w:val="72333EA9A43F4AE284F18F864688E3FE19"/>
    <w:rsid w:val="00B02E95"/>
    <w:pPr>
      <w:spacing w:after="0" w:line="270" w:lineRule="atLeast"/>
    </w:pPr>
    <w:rPr>
      <w:rFonts w:eastAsiaTheme="minorHAnsi"/>
      <w:spacing w:val="2"/>
      <w:sz w:val="21"/>
      <w:lang w:eastAsia="en-US"/>
    </w:rPr>
  </w:style>
  <w:style w:type="paragraph" w:customStyle="1" w:styleId="B1F1106964EB4122BAD1897D0815A72919">
    <w:name w:val="B1F1106964EB4122BAD1897D0815A72919"/>
    <w:rsid w:val="00B02E95"/>
    <w:pPr>
      <w:spacing w:after="0" w:line="270" w:lineRule="atLeast"/>
    </w:pPr>
    <w:rPr>
      <w:rFonts w:eastAsiaTheme="minorHAnsi"/>
      <w:spacing w:val="2"/>
      <w:sz w:val="21"/>
      <w:lang w:eastAsia="en-US"/>
    </w:rPr>
  </w:style>
  <w:style w:type="paragraph" w:customStyle="1" w:styleId="CF48AC4522FB483589A29E500DB7CFD719">
    <w:name w:val="CF48AC4522FB483589A29E500DB7CFD719"/>
    <w:rsid w:val="00B02E95"/>
    <w:pPr>
      <w:spacing w:after="0" w:line="270" w:lineRule="atLeast"/>
    </w:pPr>
    <w:rPr>
      <w:rFonts w:eastAsiaTheme="minorHAnsi"/>
      <w:spacing w:val="2"/>
      <w:sz w:val="21"/>
      <w:lang w:eastAsia="en-US"/>
    </w:rPr>
  </w:style>
  <w:style w:type="paragraph" w:customStyle="1" w:styleId="A7354D3109CB4DD4877D7A229F28717A19">
    <w:name w:val="A7354D3109CB4DD4877D7A229F28717A19"/>
    <w:rsid w:val="00B02E95"/>
    <w:pPr>
      <w:numPr>
        <w:numId w:val="4"/>
      </w:numPr>
      <w:spacing w:after="0" w:line="215" w:lineRule="atLeast"/>
      <w:ind w:left="284" w:hanging="284"/>
      <w:contextualSpacing/>
    </w:pPr>
    <w:rPr>
      <w:rFonts w:eastAsiaTheme="minorHAnsi"/>
      <w:spacing w:val="2"/>
      <w:sz w:val="17"/>
      <w:szCs w:val="17"/>
      <w:lang w:eastAsia="en-US"/>
    </w:rPr>
  </w:style>
  <w:style w:type="paragraph" w:customStyle="1" w:styleId="EB92FDBA3D5745AE92B757B846ECD1C119">
    <w:name w:val="EB92FDBA3D5745AE92B757B846ECD1C119"/>
    <w:rsid w:val="00B02E9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3">
    <w:name w:val="83140885F4E946B78305E99028B6821523"/>
    <w:rsid w:val="00B02E95"/>
    <w:pPr>
      <w:spacing w:after="0" w:line="215" w:lineRule="atLeast"/>
    </w:pPr>
    <w:rPr>
      <w:rFonts w:eastAsiaTheme="minorHAnsi"/>
      <w:spacing w:val="2"/>
      <w:sz w:val="17"/>
      <w:lang w:eastAsia="en-US"/>
    </w:rPr>
  </w:style>
  <w:style w:type="paragraph" w:customStyle="1" w:styleId="16272BA2509A453DB5E12A5DFD35C0CD22">
    <w:name w:val="16272BA2509A453DB5E12A5DFD35C0CD22"/>
    <w:rsid w:val="00B02E95"/>
    <w:pPr>
      <w:spacing w:after="0" w:line="215" w:lineRule="atLeast"/>
    </w:pPr>
    <w:rPr>
      <w:rFonts w:eastAsiaTheme="minorHAnsi"/>
      <w:spacing w:val="2"/>
      <w:sz w:val="17"/>
      <w:lang w:eastAsia="en-US"/>
    </w:rPr>
  </w:style>
  <w:style w:type="paragraph" w:customStyle="1" w:styleId="92826575BA2D431EA6556B45955FB1A321">
    <w:name w:val="92826575BA2D431EA6556B45955FB1A321"/>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1">
    <w:name w:val="C22F16D9833640A8B95A7C8BFE70EBFE21"/>
    <w:rsid w:val="00B02E95"/>
    <w:pPr>
      <w:spacing w:after="0" w:line="270" w:lineRule="atLeast"/>
    </w:pPr>
    <w:rPr>
      <w:rFonts w:eastAsiaTheme="minorHAnsi"/>
      <w:spacing w:val="2"/>
      <w:sz w:val="21"/>
      <w:lang w:eastAsia="en-US"/>
    </w:rPr>
  </w:style>
  <w:style w:type="paragraph" w:customStyle="1" w:styleId="C54175ADF68E4FA3B9CD0B5557AD158521">
    <w:name w:val="C54175ADF68E4FA3B9CD0B5557AD158521"/>
    <w:rsid w:val="00B02E95"/>
    <w:pPr>
      <w:spacing w:after="0" w:line="270" w:lineRule="atLeast"/>
    </w:pPr>
    <w:rPr>
      <w:rFonts w:eastAsiaTheme="minorHAnsi"/>
      <w:spacing w:val="2"/>
      <w:sz w:val="21"/>
      <w:lang w:eastAsia="en-US"/>
    </w:rPr>
  </w:style>
  <w:style w:type="paragraph" w:customStyle="1" w:styleId="DDEBB7FFC50E451E96C61B7A7C1086DE20">
    <w:name w:val="DDEBB7FFC50E451E96C61B7A7C1086DE20"/>
    <w:rsid w:val="00B02E95"/>
    <w:pPr>
      <w:spacing w:after="0" w:line="270" w:lineRule="atLeast"/>
    </w:pPr>
    <w:rPr>
      <w:rFonts w:eastAsiaTheme="minorHAnsi"/>
      <w:spacing w:val="2"/>
      <w:sz w:val="21"/>
      <w:lang w:eastAsia="en-US"/>
    </w:rPr>
  </w:style>
  <w:style w:type="paragraph" w:customStyle="1" w:styleId="BF9991050F5349EB918D8C9561EAB88620">
    <w:name w:val="BF9991050F5349EB918D8C9561EAB88620"/>
    <w:rsid w:val="00B02E95"/>
    <w:pPr>
      <w:spacing w:after="0" w:line="270" w:lineRule="atLeast"/>
    </w:pPr>
    <w:rPr>
      <w:rFonts w:eastAsiaTheme="minorHAnsi"/>
      <w:spacing w:val="2"/>
      <w:sz w:val="21"/>
      <w:lang w:eastAsia="en-US"/>
    </w:rPr>
  </w:style>
  <w:style w:type="paragraph" w:customStyle="1" w:styleId="77F540281C1D46D29D5890B5C12AFB9220">
    <w:name w:val="77F540281C1D46D29D5890B5C12AFB9220"/>
    <w:rsid w:val="00B02E95"/>
    <w:pPr>
      <w:spacing w:after="0" w:line="270" w:lineRule="atLeast"/>
    </w:pPr>
    <w:rPr>
      <w:rFonts w:eastAsiaTheme="minorHAnsi"/>
      <w:spacing w:val="2"/>
      <w:sz w:val="21"/>
      <w:lang w:eastAsia="en-US"/>
    </w:rPr>
  </w:style>
  <w:style w:type="paragraph" w:customStyle="1" w:styleId="2B5B614CE0FA4C0C96FB564A0F773A8220">
    <w:name w:val="2B5B614CE0FA4C0C96FB564A0F773A8220"/>
    <w:rsid w:val="00B02E95"/>
    <w:pPr>
      <w:spacing w:after="0" w:line="270" w:lineRule="atLeast"/>
    </w:pPr>
    <w:rPr>
      <w:rFonts w:eastAsiaTheme="minorHAnsi"/>
      <w:spacing w:val="2"/>
      <w:sz w:val="21"/>
      <w:lang w:eastAsia="en-US"/>
    </w:rPr>
  </w:style>
  <w:style w:type="paragraph" w:customStyle="1" w:styleId="A4914E8740A5470CACF23A042AC8C70A20">
    <w:name w:val="A4914E8740A5470CACF23A042AC8C70A20"/>
    <w:rsid w:val="00B02E95"/>
    <w:pPr>
      <w:spacing w:after="0" w:line="270" w:lineRule="atLeast"/>
    </w:pPr>
    <w:rPr>
      <w:rFonts w:eastAsiaTheme="minorHAnsi"/>
      <w:spacing w:val="2"/>
      <w:sz w:val="21"/>
      <w:lang w:eastAsia="en-US"/>
    </w:rPr>
  </w:style>
  <w:style w:type="paragraph" w:customStyle="1" w:styleId="BAB68D17C7E94488923D43BAF4C15BB020">
    <w:name w:val="BAB68D17C7E94488923D43BAF4C15BB020"/>
    <w:rsid w:val="00B02E95"/>
    <w:pPr>
      <w:spacing w:after="0" w:line="270" w:lineRule="atLeast"/>
    </w:pPr>
    <w:rPr>
      <w:rFonts w:eastAsiaTheme="minorHAnsi"/>
      <w:spacing w:val="2"/>
      <w:sz w:val="21"/>
      <w:lang w:eastAsia="en-US"/>
    </w:rPr>
  </w:style>
  <w:style w:type="paragraph" w:customStyle="1" w:styleId="583CDA8339794EA08BA06270FF2A76D120">
    <w:name w:val="583CDA8339794EA08BA06270FF2A76D120"/>
    <w:rsid w:val="00B02E95"/>
    <w:pPr>
      <w:spacing w:after="0" w:line="270" w:lineRule="atLeast"/>
    </w:pPr>
    <w:rPr>
      <w:rFonts w:eastAsiaTheme="minorHAnsi"/>
      <w:spacing w:val="2"/>
      <w:sz w:val="21"/>
      <w:lang w:eastAsia="en-US"/>
    </w:rPr>
  </w:style>
  <w:style w:type="paragraph" w:customStyle="1" w:styleId="69C9636264E74C4AA1BD3459720997DA19">
    <w:name w:val="69C9636264E74C4AA1BD3459720997DA19"/>
    <w:rsid w:val="00B02E9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19">
    <w:name w:val="9673801080764A069710B0C92BB1A74519"/>
    <w:rsid w:val="00B02E9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6">
    <w:name w:val="48FBC376C46C4C01BB79F1D4B24A6C8116"/>
    <w:rsid w:val="00B02E95"/>
    <w:pPr>
      <w:spacing w:after="0" w:line="215" w:lineRule="atLeast"/>
    </w:pPr>
    <w:rPr>
      <w:rFonts w:eastAsiaTheme="minorHAnsi"/>
      <w:spacing w:val="2"/>
      <w:sz w:val="17"/>
      <w:lang w:eastAsia="en-US"/>
    </w:rPr>
  </w:style>
  <w:style w:type="paragraph" w:customStyle="1" w:styleId="4F75D92B29994498BF83CA4BC43B531116">
    <w:name w:val="4F75D92B29994498BF83CA4BC43B531116"/>
    <w:rsid w:val="00B02E95"/>
    <w:pPr>
      <w:spacing w:after="0" w:line="215" w:lineRule="atLeast"/>
    </w:pPr>
    <w:rPr>
      <w:rFonts w:eastAsiaTheme="minorHAnsi"/>
      <w:spacing w:val="2"/>
      <w:sz w:val="17"/>
      <w:lang w:eastAsia="en-US"/>
    </w:rPr>
  </w:style>
  <w:style w:type="paragraph" w:customStyle="1" w:styleId="8A1CBF988C7C4DF5A5A473AD5869A36831">
    <w:name w:val="8A1CBF988C7C4DF5A5A473AD5869A36831"/>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6">
    <w:name w:val="1B3C548A387C4A3395180ABBB10B41BE16"/>
    <w:rsid w:val="00B02E95"/>
    <w:pPr>
      <w:spacing w:after="0" w:line="270" w:lineRule="atLeast"/>
    </w:pPr>
    <w:rPr>
      <w:rFonts w:eastAsiaTheme="minorHAnsi"/>
      <w:spacing w:val="2"/>
      <w:sz w:val="21"/>
      <w:lang w:eastAsia="en-US"/>
    </w:rPr>
  </w:style>
  <w:style w:type="paragraph" w:customStyle="1" w:styleId="ACC768EF66514D96A326B7124955AFEB16">
    <w:name w:val="ACC768EF66514D96A326B7124955AFEB16"/>
    <w:rsid w:val="00B02E95"/>
    <w:pPr>
      <w:spacing w:after="0" w:line="270" w:lineRule="atLeast"/>
    </w:pPr>
    <w:rPr>
      <w:rFonts w:eastAsiaTheme="minorHAnsi"/>
      <w:spacing w:val="2"/>
      <w:sz w:val="21"/>
      <w:lang w:eastAsia="en-US"/>
    </w:rPr>
  </w:style>
  <w:style w:type="paragraph" w:customStyle="1" w:styleId="CAE6970F0A9E42EBBA8EB5BCAE3537DD16">
    <w:name w:val="CAE6970F0A9E42EBBA8EB5BCAE3537DD16"/>
    <w:rsid w:val="00B02E95"/>
    <w:pPr>
      <w:spacing w:after="0" w:line="270" w:lineRule="atLeast"/>
    </w:pPr>
    <w:rPr>
      <w:rFonts w:eastAsiaTheme="minorHAnsi"/>
      <w:spacing w:val="2"/>
      <w:sz w:val="21"/>
      <w:lang w:eastAsia="en-US"/>
    </w:rPr>
  </w:style>
  <w:style w:type="paragraph" w:customStyle="1" w:styleId="DC5E73CA64EB4AD2B78D1A8CF262864C16">
    <w:name w:val="DC5E73CA64EB4AD2B78D1A8CF262864C16"/>
    <w:rsid w:val="00B02E95"/>
    <w:pPr>
      <w:spacing w:after="0" w:line="270" w:lineRule="atLeast"/>
    </w:pPr>
    <w:rPr>
      <w:rFonts w:eastAsiaTheme="minorHAnsi"/>
      <w:spacing w:val="2"/>
      <w:sz w:val="21"/>
      <w:lang w:eastAsia="en-US"/>
    </w:rPr>
  </w:style>
  <w:style w:type="paragraph" w:customStyle="1" w:styleId="BF24BA6056164291BF124E6DDA89CD9E16">
    <w:name w:val="BF24BA6056164291BF124E6DDA89CD9E16"/>
    <w:rsid w:val="00B02E95"/>
    <w:pPr>
      <w:spacing w:after="0" w:line="270" w:lineRule="atLeast"/>
    </w:pPr>
    <w:rPr>
      <w:rFonts w:eastAsiaTheme="minorHAnsi"/>
      <w:spacing w:val="2"/>
      <w:sz w:val="21"/>
      <w:lang w:eastAsia="en-US"/>
    </w:rPr>
  </w:style>
  <w:style w:type="paragraph" w:customStyle="1" w:styleId="DA041DD3C28D4CC6B0017808A5995CB916">
    <w:name w:val="DA041DD3C28D4CC6B0017808A5995CB916"/>
    <w:rsid w:val="00B02E95"/>
    <w:pPr>
      <w:spacing w:after="0" w:line="270" w:lineRule="atLeast"/>
    </w:pPr>
    <w:rPr>
      <w:rFonts w:eastAsiaTheme="minorHAnsi"/>
      <w:spacing w:val="2"/>
      <w:sz w:val="21"/>
      <w:lang w:eastAsia="en-US"/>
    </w:rPr>
  </w:style>
  <w:style w:type="paragraph" w:customStyle="1" w:styleId="E9660D48E81A448DBD28847504AF770816">
    <w:name w:val="E9660D48E81A448DBD28847504AF770816"/>
    <w:rsid w:val="00B02E95"/>
    <w:pPr>
      <w:spacing w:after="0" w:line="270" w:lineRule="atLeast"/>
    </w:pPr>
    <w:rPr>
      <w:rFonts w:eastAsiaTheme="minorHAnsi"/>
      <w:spacing w:val="2"/>
      <w:sz w:val="21"/>
      <w:lang w:eastAsia="en-US"/>
    </w:rPr>
  </w:style>
  <w:style w:type="paragraph" w:customStyle="1" w:styleId="C290DF30E80E4F288F0EE74BBF425EB816">
    <w:name w:val="C290DF30E80E4F288F0EE74BBF425EB816"/>
    <w:rsid w:val="00B02E95"/>
    <w:pPr>
      <w:spacing w:after="0" w:line="215" w:lineRule="atLeast"/>
    </w:pPr>
    <w:rPr>
      <w:rFonts w:eastAsiaTheme="minorHAnsi"/>
      <w:spacing w:val="2"/>
      <w:sz w:val="17"/>
      <w:lang w:eastAsia="en-US"/>
    </w:rPr>
  </w:style>
  <w:style w:type="paragraph" w:customStyle="1" w:styleId="0CA535164D164795A0560DD619BADED014">
    <w:name w:val="0CA535164D164795A0560DD619BADED014"/>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1">
    <w:name w:val="A490811C52F44731BAAB47661BE42FA931"/>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3">
    <w:name w:val="6DD89ADCF034450F81D0EFD44FE6200413"/>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6">
    <w:name w:val="6C65CE3996834A34B45BD8E7C830D3EE16"/>
    <w:rsid w:val="00B02E95"/>
    <w:pPr>
      <w:spacing w:after="0" w:line="270" w:lineRule="atLeast"/>
    </w:pPr>
    <w:rPr>
      <w:rFonts w:eastAsiaTheme="minorHAnsi"/>
      <w:spacing w:val="2"/>
      <w:sz w:val="21"/>
      <w:lang w:eastAsia="en-US"/>
    </w:rPr>
  </w:style>
  <w:style w:type="paragraph" w:customStyle="1" w:styleId="E77AE0D786B4444E8E721CF548839F3416">
    <w:name w:val="E77AE0D786B4444E8E721CF548839F3416"/>
    <w:rsid w:val="00B02E95"/>
    <w:pPr>
      <w:spacing w:after="0" w:line="270" w:lineRule="atLeast"/>
    </w:pPr>
    <w:rPr>
      <w:rFonts w:eastAsiaTheme="minorHAnsi"/>
      <w:spacing w:val="2"/>
      <w:sz w:val="21"/>
      <w:lang w:eastAsia="en-US"/>
    </w:rPr>
  </w:style>
  <w:style w:type="paragraph" w:customStyle="1" w:styleId="3F59C17B8EBB440FA3157F6BC1F45BA516">
    <w:name w:val="3F59C17B8EBB440FA3157F6BC1F45BA516"/>
    <w:rsid w:val="00B02E95"/>
    <w:pPr>
      <w:spacing w:after="0" w:line="215" w:lineRule="atLeast"/>
    </w:pPr>
    <w:rPr>
      <w:rFonts w:eastAsiaTheme="minorHAnsi"/>
      <w:spacing w:val="2"/>
      <w:sz w:val="17"/>
      <w:lang w:eastAsia="en-US"/>
    </w:rPr>
  </w:style>
  <w:style w:type="paragraph" w:customStyle="1" w:styleId="86178051D4AE4B4C9D82C3453684E9A516">
    <w:name w:val="86178051D4AE4B4C9D82C3453684E9A516"/>
    <w:rsid w:val="00B02E95"/>
    <w:pPr>
      <w:spacing w:after="0" w:line="215" w:lineRule="atLeast"/>
    </w:pPr>
    <w:rPr>
      <w:rFonts w:eastAsiaTheme="minorHAnsi"/>
      <w:spacing w:val="2"/>
      <w:sz w:val="17"/>
      <w:lang w:eastAsia="en-US"/>
    </w:rPr>
  </w:style>
  <w:style w:type="paragraph" w:customStyle="1" w:styleId="8297EA507B4E4491B747917E08C00CA413">
    <w:name w:val="8297EA507B4E4491B747917E08C00CA413"/>
    <w:rsid w:val="00B02E95"/>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3">
    <w:name w:val="E780163E7EE449BB8E4EFE888379269413"/>
    <w:rsid w:val="00B02E95"/>
    <w:pPr>
      <w:spacing w:after="0" w:line="270" w:lineRule="atLeast"/>
    </w:pPr>
    <w:rPr>
      <w:rFonts w:eastAsiaTheme="minorHAnsi"/>
      <w:spacing w:val="2"/>
      <w:sz w:val="21"/>
      <w:lang w:eastAsia="en-US"/>
    </w:rPr>
  </w:style>
  <w:style w:type="paragraph" w:customStyle="1" w:styleId="90D56C357F244807BA0E3ABB2100251B13">
    <w:name w:val="90D56C357F244807BA0E3ABB2100251B13"/>
    <w:rsid w:val="00B02E95"/>
    <w:pPr>
      <w:spacing w:after="0" w:line="270" w:lineRule="atLeast"/>
    </w:pPr>
    <w:rPr>
      <w:rFonts w:eastAsiaTheme="minorHAnsi"/>
      <w:spacing w:val="2"/>
      <w:sz w:val="21"/>
      <w:lang w:eastAsia="en-US"/>
    </w:rPr>
  </w:style>
  <w:style w:type="paragraph" w:customStyle="1" w:styleId="84EFBE04EE794AB1A646EEA2421EAD5513">
    <w:name w:val="84EFBE04EE794AB1A646EEA2421EAD5513"/>
    <w:rsid w:val="00B02E95"/>
    <w:pPr>
      <w:spacing w:after="0" w:line="270" w:lineRule="atLeast"/>
    </w:pPr>
    <w:rPr>
      <w:rFonts w:eastAsiaTheme="minorHAnsi"/>
      <w:spacing w:val="2"/>
      <w:sz w:val="21"/>
      <w:lang w:eastAsia="en-US"/>
    </w:rPr>
  </w:style>
  <w:style w:type="paragraph" w:customStyle="1" w:styleId="2266EF0FCBA4442F9A2972878417B15E13">
    <w:name w:val="2266EF0FCBA4442F9A2972878417B15E13"/>
    <w:rsid w:val="00B02E95"/>
    <w:pPr>
      <w:spacing w:after="0" w:line="270" w:lineRule="atLeast"/>
    </w:pPr>
    <w:rPr>
      <w:rFonts w:eastAsiaTheme="minorHAnsi"/>
      <w:spacing w:val="2"/>
      <w:sz w:val="21"/>
      <w:lang w:eastAsia="en-US"/>
    </w:rPr>
  </w:style>
  <w:style w:type="paragraph" w:customStyle="1" w:styleId="F2E83DA0CE194CCD8B17C9621213BAB531">
    <w:name w:val="F2E83DA0CE194CCD8B17C9621213BAB531"/>
    <w:rsid w:val="00B02E95"/>
    <w:pPr>
      <w:spacing w:after="0" w:line="215" w:lineRule="atLeast"/>
    </w:pPr>
    <w:rPr>
      <w:rFonts w:eastAsiaTheme="minorHAnsi"/>
      <w:spacing w:val="2"/>
      <w:sz w:val="17"/>
      <w:lang w:eastAsia="en-US"/>
    </w:rPr>
  </w:style>
  <w:style w:type="paragraph" w:customStyle="1" w:styleId="88ED411EA4714DCEB387CD09516EA42C29">
    <w:name w:val="88ED411EA4714DCEB387CD09516EA42C29"/>
    <w:rsid w:val="00B02E95"/>
    <w:pPr>
      <w:spacing w:after="0" w:line="215" w:lineRule="atLeast"/>
    </w:pPr>
    <w:rPr>
      <w:rFonts w:eastAsiaTheme="minorHAnsi"/>
      <w:spacing w:val="2"/>
      <w:sz w:val="17"/>
      <w:lang w:eastAsia="en-US"/>
    </w:rPr>
  </w:style>
  <w:style w:type="paragraph" w:customStyle="1" w:styleId="1AD7772E66AB46B49845C50B965CBF2628">
    <w:name w:val="1AD7772E66AB46B49845C50B965CBF2628"/>
    <w:rsid w:val="00B02E95"/>
    <w:pPr>
      <w:spacing w:after="0" w:line="215" w:lineRule="atLeast"/>
    </w:pPr>
    <w:rPr>
      <w:rFonts w:eastAsiaTheme="minorHAnsi"/>
      <w:spacing w:val="2"/>
      <w:sz w:val="17"/>
      <w:lang w:eastAsia="en-US"/>
    </w:rPr>
  </w:style>
  <w:style w:type="paragraph" w:customStyle="1" w:styleId="DF5BEF74B952445AAF16483A9479B7B029">
    <w:name w:val="DF5BEF74B952445AAF16483A9479B7B029"/>
    <w:rsid w:val="00B02E95"/>
    <w:pPr>
      <w:spacing w:after="0" w:line="215" w:lineRule="atLeast"/>
    </w:pPr>
    <w:rPr>
      <w:rFonts w:eastAsiaTheme="minorHAnsi"/>
      <w:spacing w:val="2"/>
      <w:sz w:val="17"/>
      <w:lang w:eastAsia="en-US"/>
    </w:rPr>
  </w:style>
  <w:style w:type="paragraph" w:customStyle="1" w:styleId="3E17A3053519402181A5B50D5F3FED7829">
    <w:name w:val="3E17A3053519402181A5B50D5F3FED7829"/>
    <w:rsid w:val="00B02E95"/>
    <w:pPr>
      <w:spacing w:after="0" w:line="215" w:lineRule="atLeast"/>
    </w:pPr>
    <w:rPr>
      <w:rFonts w:eastAsiaTheme="minorHAnsi"/>
      <w:spacing w:val="2"/>
      <w:sz w:val="17"/>
      <w:lang w:eastAsia="en-US"/>
    </w:rPr>
  </w:style>
  <w:style w:type="paragraph" w:customStyle="1" w:styleId="4E22E5C16FC0474892663C3FBE973ECD29">
    <w:name w:val="4E22E5C16FC0474892663C3FBE973ECD29"/>
    <w:rsid w:val="00B02E95"/>
    <w:pPr>
      <w:spacing w:after="0" w:line="215" w:lineRule="atLeast"/>
    </w:pPr>
    <w:rPr>
      <w:rFonts w:eastAsiaTheme="minorHAnsi"/>
      <w:spacing w:val="2"/>
      <w:sz w:val="17"/>
      <w:lang w:eastAsia="en-US"/>
    </w:rPr>
  </w:style>
  <w:style w:type="paragraph" w:customStyle="1" w:styleId="E9C6092754C944C898F4AC9395F0171E29">
    <w:name w:val="E9C6092754C944C898F4AC9395F0171E29"/>
    <w:rsid w:val="00B02E95"/>
    <w:pPr>
      <w:spacing w:after="0" w:line="215" w:lineRule="atLeast"/>
    </w:pPr>
    <w:rPr>
      <w:rFonts w:eastAsiaTheme="minorHAnsi"/>
      <w:spacing w:val="2"/>
      <w:sz w:val="17"/>
      <w:lang w:eastAsia="en-US"/>
    </w:rPr>
  </w:style>
  <w:style w:type="paragraph" w:customStyle="1" w:styleId="BC809F21C1334517A6C28BB380C407A129">
    <w:name w:val="BC809F21C1334517A6C28BB380C407A129"/>
    <w:rsid w:val="00B02E95"/>
    <w:pPr>
      <w:spacing w:after="0" w:line="215" w:lineRule="atLeast"/>
    </w:pPr>
    <w:rPr>
      <w:rFonts w:eastAsiaTheme="minorHAnsi"/>
      <w:spacing w:val="2"/>
      <w:sz w:val="17"/>
      <w:lang w:eastAsia="en-US"/>
    </w:rPr>
  </w:style>
  <w:style w:type="paragraph" w:customStyle="1" w:styleId="C7623543BF7149F7A6B7D401DCE2B0E329">
    <w:name w:val="C7623543BF7149F7A6B7D401DCE2B0E329"/>
    <w:rsid w:val="00B02E95"/>
    <w:pPr>
      <w:spacing w:after="0" w:line="215" w:lineRule="atLeast"/>
    </w:pPr>
    <w:rPr>
      <w:rFonts w:eastAsiaTheme="minorHAnsi"/>
      <w:spacing w:val="2"/>
      <w:sz w:val="17"/>
      <w:lang w:eastAsia="en-US"/>
    </w:rPr>
  </w:style>
  <w:style w:type="paragraph" w:customStyle="1" w:styleId="CE49A51E6D0A434198319F37C6A017C729">
    <w:name w:val="CE49A51E6D0A434198319F37C6A017C729"/>
    <w:rsid w:val="00B02E95"/>
    <w:pPr>
      <w:spacing w:after="0" w:line="215" w:lineRule="atLeast"/>
    </w:pPr>
    <w:rPr>
      <w:rFonts w:eastAsiaTheme="minorHAnsi"/>
      <w:spacing w:val="2"/>
      <w:sz w:val="17"/>
      <w:lang w:eastAsia="en-US"/>
    </w:rPr>
  </w:style>
  <w:style w:type="paragraph" w:customStyle="1" w:styleId="D1B752E200684BC09BB6933AF3A82F8229">
    <w:name w:val="D1B752E200684BC09BB6933AF3A82F8229"/>
    <w:rsid w:val="00B02E95"/>
    <w:pPr>
      <w:spacing w:after="0" w:line="215" w:lineRule="atLeast"/>
    </w:pPr>
    <w:rPr>
      <w:rFonts w:eastAsiaTheme="minorHAnsi"/>
      <w:spacing w:val="2"/>
      <w:sz w:val="17"/>
      <w:lang w:eastAsia="en-US"/>
    </w:rPr>
  </w:style>
  <w:style w:type="paragraph" w:customStyle="1" w:styleId="B205D51F578A4A8AA87B5AB53F10B89F30">
    <w:name w:val="B205D51F578A4A8AA87B5AB53F10B89F30"/>
    <w:rsid w:val="00B02E95"/>
    <w:pPr>
      <w:spacing w:after="0" w:line="215" w:lineRule="atLeast"/>
    </w:pPr>
    <w:rPr>
      <w:rFonts w:eastAsiaTheme="minorHAnsi"/>
      <w:spacing w:val="2"/>
      <w:sz w:val="17"/>
      <w:lang w:eastAsia="en-US"/>
    </w:rPr>
  </w:style>
  <w:style w:type="paragraph" w:customStyle="1" w:styleId="F8DA5403326B4ECF94AD9F99EC7ED8AA29">
    <w:name w:val="F8DA5403326B4ECF94AD9F99EC7ED8AA29"/>
    <w:rsid w:val="00B02E95"/>
    <w:pPr>
      <w:spacing w:after="0" w:line="215" w:lineRule="atLeast"/>
    </w:pPr>
    <w:rPr>
      <w:rFonts w:eastAsiaTheme="minorHAnsi"/>
      <w:spacing w:val="2"/>
      <w:sz w:val="17"/>
      <w:lang w:eastAsia="en-US"/>
    </w:rPr>
  </w:style>
  <w:style w:type="paragraph" w:customStyle="1" w:styleId="50C2BEC94BCD480792CE32DB2123211B29">
    <w:name w:val="50C2BEC94BCD480792CE32DB2123211B29"/>
    <w:rsid w:val="00B02E95"/>
    <w:pPr>
      <w:spacing w:after="0" w:line="215" w:lineRule="atLeast"/>
    </w:pPr>
    <w:rPr>
      <w:rFonts w:eastAsiaTheme="minorHAnsi"/>
      <w:spacing w:val="2"/>
      <w:sz w:val="17"/>
      <w:lang w:eastAsia="en-US"/>
    </w:rPr>
  </w:style>
  <w:style w:type="paragraph" w:customStyle="1" w:styleId="82680A57E9FC4582B12B8FA6D3F1794C29">
    <w:name w:val="82680A57E9FC4582B12B8FA6D3F1794C29"/>
    <w:rsid w:val="00B02E95"/>
    <w:pPr>
      <w:spacing w:after="0" w:line="215" w:lineRule="atLeast"/>
    </w:pPr>
    <w:rPr>
      <w:rFonts w:eastAsiaTheme="minorHAnsi"/>
      <w:spacing w:val="2"/>
      <w:sz w:val="17"/>
      <w:lang w:eastAsia="en-US"/>
    </w:rPr>
  </w:style>
  <w:style w:type="paragraph" w:customStyle="1" w:styleId="DF70268F44DA492EB939F88DF8A2E9C129">
    <w:name w:val="DF70268F44DA492EB939F88DF8A2E9C129"/>
    <w:rsid w:val="00B02E95"/>
    <w:pPr>
      <w:spacing w:after="0" w:line="215" w:lineRule="atLeast"/>
    </w:pPr>
    <w:rPr>
      <w:rFonts w:eastAsiaTheme="minorHAnsi"/>
      <w:spacing w:val="2"/>
      <w:sz w:val="17"/>
      <w:lang w:eastAsia="en-US"/>
    </w:rPr>
  </w:style>
  <w:style w:type="paragraph" w:customStyle="1" w:styleId="CCFE564E571E4F1DAAA04EC96F78FA4111">
    <w:name w:val="CCFE564E571E4F1DAAA04EC96F78FA4111"/>
    <w:rsid w:val="00B02E95"/>
    <w:pPr>
      <w:spacing w:after="0" w:line="215" w:lineRule="atLeast"/>
    </w:pPr>
    <w:rPr>
      <w:rFonts w:eastAsiaTheme="minorHAnsi"/>
      <w:spacing w:val="2"/>
      <w:sz w:val="17"/>
      <w:lang w:eastAsia="en-US"/>
    </w:rPr>
  </w:style>
  <w:style w:type="paragraph" w:customStyle="1" w:styleId="F29D734E3F014616BA0616FFCC47BA4F12">
    <w:name w:val="F29D734E3F014616BA0616FFCC47BA4F12"/>
    <w:rsid w:val="00B02E95"/>
    <w:pPr>
      <w:spacing w:after="0" w:line="215" w:lineRule="atLeast"/>
    </w:pPr>
    <w:rPr>
      <w:rFonts w:eastAsiaTheme="minorHAnsi"/>
      <w:spacing w:val="2"/>
      <w:sz w:val="17"/>
      <w:lang w:eastAsia="en-US"/>
    </w:rPr>
  </w:style>
  <w:style w:type="paragraph" w:customStyle="1" w:styleId="BC40CD1ADBDB45FEA97D740E28DAFBD59">
    <w:name w:val="BC40CD1ADBDB45FEA97D740E28DAFBD59"/>
    <w:rsid w:val="00B02E95"/>
    <w:pPr>
      <w:spacing w:after="0" w:line="215" w:lineRule="atLeast"/>
    </w:pPr>
    <w:rPr>
      <w:rFonts w:eastAsiaTheme="minorHAnsi"/>
      <w:spacing w:val="2"/>
      <w:sz w:val="17"/>
      <w:lang w:eastAsia="en-US"/>
    </w:rPr>
  </w:style>
  <w:style w:type="paragraph" w:customStyle="1" w:styleId="38E0E504054B468B8A27A67CACEF1AE38">
    <w:name w:val="38E0E504054B468B8A27A67CACEF1AE38"/>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8">
    <w:name w:val="D4D00897A0D84D2481220E21923995BA8"/>
    <w:rsid w:val="00B02E95"/>
    <w:pPr>
      <w:spacing w:after="0" w:line="323" w:lineRule="atLeast"/>
    </w:pPr>
    <w:rPr>
      <w:rFonts w:eastAsiaTheme="minorHAnsi"/>
      <w:spacing w:val="2"/>
      <w:sz w:val="26"/>
      <w:szCs w:val="26"/>
      <w:lang w:eastAsia="en-US"/>
    </w:rPr>
  </w:style>
  <w:style w:type="paragraph" w:customStyle="1" w:styleId="27925B529AD44EC3B136DCA05939A6698">
    <w:name w:val="27925B529AD44EC3B136DCA05939A6698"/>
    <w:rsid w:val="00B02E95"/>
    <w:pPr>
      <w:spacing w:after="0" w:line="270" w:lineRule="atLeast"/>
    </w:pPr>
    <w:rPr>
      <w:rFonts w:eastAsiaTheme="minorHAnsi"/>
      <w:spacing w:val="2"/>
      <w:sz w:val="21"/>
      <w:lang w:eastAsia="en-US"/>
    </w:rPr>
  </w:style>
  <w:style w:type="paragraph" w:customStyle="1" w:styleId="86A1ED54EE0E49FE8325A10DB53FF6B78">
    <w:name w:val="86A1ED54EE0E49FE8325A10DB53FF6B78"/>
    <w:rsid w:val="00B02E95"/>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5">
    <w:name w:val="C0B1707B62E741E9A4E2F91A2E80677D5"/>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8">
    <w:name w:val="34D36843A7B54B7EADA1C7E61A06FA0828"/>
    <w:rsid w:val="00B02E95"/>
    <w:pPr>
      <w:spacing w:after="0" w:line="215" w:lineRule="atLeast"/>
    </w:pPr>
    <w:rPr>
      <w:rFonts w:eastAsiaTheme="minorHAnsi"/>
      <w:spacing w:val="2"/>
      <w:sz w:val="17"/>
      <w:lang w:eastAsia="en-US"/>
    </w:rPr>
  </w:style>
  <w:style w:type="paragraph" w:customStyle="1" w:styleId="549DED7078F54E60862C6595A78B465A28">
    <w:name w:val="549DED7078F54E60862C6595A78B465A28"/>
    <w:rsid w:val="00B02E95"/>
    <w:pPr>
      <w:spacing w:after="0" w:line="215" w:lineRule="atLeast"/>
    </w:pPr>
    <w:rPr>
      <w:rFonts w:eastAsiaTheme="minorHAnsi"/>
      <w:spacing w:val="2"/>
      <w:sz w:val="17"/>
      <w:lang w:eastAsia="en-US"/>
    </w:rPr>
  </w:style>
  <w:style w:type="paragraph" w:customStyle="1" w:styleId="7F426734BEAF4113B46AAD9121CEFEA028">
    <w:name w:val="7F426734BEAF4113B46AAD9121CEFEA028"/>
    <w:rsid w:val="00B02E95"/>
    <w:pPr>
      <w:spacing w:after="0" w:line="215" w:lineRule="atLeast"/>
    </w:pPr>
    <w:rPr>
      <w:rFonts w:eastAsiaTheme="minorHAnsi"/>
      <w:spacing w:val="2"/>
      <w:sz w:val="17"/>
      <w:lang w:eastAsia="en-US"/>
    </w:rPr>
  </w:style>
  <w:style w:type="paragraph" w:customStyle="1" w:styleId="DFD71DFF5F5640FB8CB3A6560A8D88A528">
    <w:name w:val="DFD71DFF5F5640FB8CB3A6560A8D88A528"/>
    <w:rsid w:val="00B02E95"/>
    <w:pPr>
      <w:spacing w:after="0" w:line="215" w:lineRule="atLeast"/>
    </w:pPr>
    <w:rPr>
      <w:rFonts w:eastAsiaTheme="minorHAnsi"/>
      <w:spacing w:val="2"/>
      <w:sz w:val="17"/>
      <w:lang w:eastAsia="en-US"/>
    </w:rPr>
  </w:style>
  <w:style w:type="paragraph" w:customStyle="1" w:styleId="DE672557C5DF473E8FD6142F7D7834D628">
    <w:name w:val="DE672557C5DF473E8FD6142F7D7834D628"/>
    <w:rsid w:val="00B02E95"/>
    <w:pPr>
      <w:spacing w:after="0" w:line="215" w:lineRule="atLeast"/>
    </w:pPr>
    <w:rPr>
      <w:rFonts w:eastAsiaTheme="minorHAnsi"/>
      <w:spacing w:val="2"/>
      <w:sz w:val="17"/>
      <w:lang w:eastAsia="en-US"/>
    </w:rPr>
  </w:style>
  <w:style w:type="paragraph" w:customStyle="1" w:styleId="0D362C341CA64C5BBA91549EC6D699A528">
    <w:name w:val="0D362C341CA64C5BBA91549EC6D699A528"/>
    <w:rsid w:val="00B02E95"/>
    <w:pPr>
      <w:spacing w:after="0" w:line="215" w:lineRule="atLeast"/>
    </w:pPr>
    <w:rPr>
      <w:rFonts w:eastAsiaTheme="minorHAnsi"/>
      <w:spacing w:val="2"/>
      <w:sz w:val="17"/>
      <w:lang w:eastAsia="en-US"/>
    </w:rPr>
  </w:style>
  <w:style w:type="paragraph" w:customStyle="1" w:styleId="335F816244864164AAB4F8CDF1F8071C28">
    <w:name w:val="335F816244864164AAB4F8CDF1F8071C28"/>
    <w:rsid w:val="00B02E95"/>
    <w:pPr>
      <w:spacing w:after="0" w:line="215" w:lineRule="atLeast"/>
    </w:pPr>
    <w:rPr>
      <w:rFonts w:eastAsiaTheme="minorHAnsi"/>
      <w:spacing w:val="2"/>
      <w:sz w:val="17"/>
      <w:lang w:eastAsia="en-US"/>
    </w:rPr>
  </w:style>
  <w:style w:type="paragraph" w:customStyle="1" w:styleId="6E73BF6F02F240C3980E6ABA6B40D21928">
    <w:name w:val="6E73BF6F02F240C3980E6ABA6B40D21928"/>
    <w:rsid w:val="00B02E95"/>
    <w:pPr>
      <w:spacing w:after="0" w:line="215" w:lineRule="atLeast"/>
    </w:pPr>
    <w:rPr>
      <w:rFonts w:eastAsiaTheme="minorHAnsi"/>
      <w:spacing w:val="2"/>
      <w:sz w:val="17"/>
      <w:lang w:eastAsia="en-US"/>
    </w:rPr>
  </w:style>
  <w:style w:type="paragraph" w:customStyle="1" w:styleId="BB113D6CCF76471197751915CB4281C128">
    <w:name w:val="BB113D6CCF76471197751915CB4281C128"/>
    <w:rsid w:val="00B02E95"/>
    <w:pPr>
      <w:spacing w:after="0" w:line="215" w:lineRule="atLeast"/>
    </w:pPr>
    <w:rPr>
      <w:rFonts w:eastAsiaTheme="minorHAnsi"/>
      <w:spacing w:val="2"/>
      <w:sz w:val="17"/>
      <w:lang w:eastAsia="en-US"/>
    </w:rPr>
  </w:style>
  <w:style w:type="paragraph" w:customStyle="1" w:styleId="DD875468096B45C2B527EC6EF8D3514728">
    <w:name w:val="DD875468096B45C2B527EC6EF8D3514728"/>
    <w:rsid w:val="00B02E95"/>
    <w:pPr>
      <w:spacing w:after="0" w:line="215" w:lineRule="atLeast"/>
    </w:pPr>
    <w:rPr>
      <w:rFonts w:eastAsiaTheme="minorHAnsi"/>
      <w:spacing w:val="2"/>
      <w:sz w:val="17"/>
      <w:lang w:eastAsia="en-US"/>
    </w:rPr>
  </w:style>
  <w:style w:type="paragraph" w:customStyle="1" w:styleId="3692932E64AA4BDFA8CD92D2A10646D728">
    <w:name w:val="3692932E64AA4BDFA8CD92D2A10646D728"/>
    <w:rsid w:val="00B02E95"/>
    <w:pPr>
      <w:spacing w:after="0" w:line="215" w:lineRule="atLeast"/>
    </w:pPr>
    <w:rPr>
      <w:rFonts w:eastAsiaTheme="minorHAnsi"/>
      <w:spacing w:val="2"/>
      <w:sz w:val="17"/>
      <w:lang w:eastAsia="en-US"/>
    </w:rPr>
  </w:style>
  <w:style w:type="paragraph" w:customStyle="1" w:styleId="82EB33C5B02A4502A666E0A04057BA9F8">
    <w:name w:val="82EB33C5B02A4502A666E0A04057BA9F8"/>
    <w:rsid w:val="00B02E95"/>
    <w:pPr>
      <w:spacing w:after="0" w:line="270" w:lineRule="atLeast"/>
    </w:pPr>
    <w:rPr>
      <w:rFonts w:eastAsiaTheme="minorHAnsi"/>
      <w:spacing w:val="2"/>
      <w:sz w:val="21"/>
      <w:lang w:eastAsia="en-US"/>
    </w:rPr>
  </w:style>
  <w:style w:type="paragraph" w:customStyle="1" w:styleId="4C7FB2AAEDE9483F881FAF6EB69B25DB8">
    <w:name w:val="4C7FB2AAEDE9483F881FAF6EB69B25DB8"/>
    <w:rsid w:val="00B02E95"/>
    <w:pPr>
      <w:spacing w:after="0" w:line="270" w:lineRule="atLeast"/>
    </w:pPr>
    <w:rPr>
      <w:rFonts w:eastAsiaTheme="minorHAnsi"/>
      <w:spacing w:val="2"/>
      <w:sz w:val="21"/>
      <w:lang w:eastAsia="en-US"/>
    </w:rPr>
  </w:style>
  <w:style w:type="paragraph" w:customStyle="1" w:styleId="46192DD756C14F60BF81AA9CA23A46C38">
    <w:name w:val="46192DD756C14F60BF81AA9CA23A46C38"/>
    <w:rsid w:val="00B02E95"/>
    <w:pPr>
      <w:spacing w:after="0" w:line="270" w:lineRule="atLeast"/>
    </w:pPr>
    <w:rPr>
      <w:rFonts w:eastAsiaTheme="minorHAnsi"/>
      <w:spacing w:val="2"/>
      <w:sz w:val="21"/>
      <w:lang w:eastAsia="en-US"/>
    </w:rPr>
  </w:style>
  <w:style w:type="paragraph" w:customStyle="1" w:styleId="E34AD81B2F4948FD9A14437548B7FFAE8">
    <w:name w:val="E34AD81B2F4948FD9A14437548B7FFAE8"/>
    <w:rsid w:val="00B02E95"/>
    <w:pPr>
      <w:spacing w:after="0" w:line="270" w:lineRule="atLeast"/>
    </w:pPr>
    <w:rPr>
      <w:rFonts w:eastAsiaTheme="minorHAnsi"/>
      <w:spacing w:val="2"/>
      <w:sz w:val="21"/>
      <w:lang w:eastAsia="en-US"/>
    </w:rPr>
  </w:style>
  <w:style w:type="paragraph" w:customStyle="1" w:styleId="5BD8A27CA1D5489E90FCE9DE414B59914">
    <w:name w:val="5BD8A27CA1D5489E90FCE9DE414B59914"/>
    <w:rsid w:val="00B02E95"/>
    <w:pPr>
      <w:spacing w:after="0" w:line="215" w:lineRule="atLeast"/>
    </w:pPr>
    <w:rPr>
      <w:rFonts w:eastAsiaTheme="minorHAnsi"/>
      <w:spacing w:val="2"/>
      <w:sz w:val="17"/>
      <w:lang w:eastAsia="en-US"/>
    </w:rPr>
  </w:style>
  <w:style w:type="paragraph" w:customStyle="1" w:styleId="7304C09B1F2144C0B1C169359E20EED53">
    <w:name w:val="7304C09B1F2144C0B1C169359E20EED53"/>
    <w:rsid w:val="00B02E95"/>
    <w:pPr>
      <w:spacing w:after="0" w:line="215" w:lineRule="atLeast"/>
    </w:pPr>
    <w:rPr>
      <w:rFonts w:eastAsiaTheme="minorHAnsi"/>
      <w:spacing w:val="2"/>
      <w:sz w:val="17"/>
      <w:lang w:eastAsia="en-US"/>
    </w:rPr>
  </w:style>
  <w:style w:type="paragraph" w:customStyle="1" w:styleId="54A79DEDB1E24FD38424520CB0E655144">
    <w:name w:val="54A79DEDB1E24FD38424520CB0E655144"/>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3">
    <w:name w:val="FD3544B8D02B4369B67908BA2EABFCBD3"/>
    <w:rsid w:val="00B02E9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3">
    <w:name w:val="213FABB4BB59449FB33BD232558761C53"/>
    <w:rsid w:val="00B02E95"/>
    <w:pPr>
      <w:spacing w:after="0" w:line="270" w:lineRule="atLeast"/>
    </w:pPr>
    <w:rPr>
      <w:rFonts w:eastAsiaTheme="minorHAnsi"/>
      <w:spacing w:val="2"/>
      <w:sz w:val="21"/>
      <w:lang w:eastAsia="en-US"/>
    </w:rPr>
  </w:style>
  <w:style w:type="paragraph" w:customStyle="1" w:styleId="BAE8259378164278BD8D7B2BA1644D963">
    <w:name w:val="BAE8259378164278BD8D7B2BA1644D963"/>
    <w:rsid w:val="00B02E95"/>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7">
    <w:name w:val="1C8F5EF6ECCD4255B059B65137DEA0A327"/>
    <w:rsid w:val="00B02E95"/>
    <w:pPr>
      <w:spacing w:after="0" w:line="270" w:lineRule="atLeast"/>
    </w:pPr>
    <w:rPr>
      <w:rFonts w:eastAsiaTheme="minorHAnsi"/>
      <w:spacing w:val="2"/>
      <w:sz w:val="21"/>
      <w:lang w:eastAsia="en-US"/>
    </w:rPr>
  </w:style>
  <w:style w:type="paragraph" w:customStyle="1" w:styleId="CC835E1C093B40D6B8C924EA84CF805A27">
    <w:name w:val="CC835E1C093B40D6B8C924EA84CF805A27"/>
    <w:rsid w:val="00B02E95"/>
    <w:pPr>
      <w:spacing w:after="0" w:line="270" w:lineRule="atLeast"/>
    </w:pPr>
    <w:rPr>
      <w:rFonts w:eastAsiaTheme="minorHAnsi"/>
      <w:spacing w:val="2"/>
      <w:sz w:val="21"/>
      <w:lang w:eastAsia="en-US"/>
    </w:rPr>
  </w:style>
  <w:style w:type="paragraph" w:customStyle="1" w:styleId="2FB4E5DD79474A31A317D7B8CFF5600A27">
    <w:name w:val="2FB4E5DD79474A31A317D7B8CFF5600A27"/>
    <w:rsid w:val="00B02E95"/>
    <w:pPr>
      <w:spacing w:after="0" w:line="270" w:lineRule="atLeast"/>
    </w:pPr>
    <w:rPr>
      <w:rFonts w:eastAsiaTheme="minorHAnsi"/>
      <w:spacing w:val="2"/>
      <w:sz w:val="21"/>
      <w:lang w:eastAsia="en-US"/>
    </w:rPr>
  </w:style>
  <w:style w:type="paragraph" w:customStyle="1" w:styleId="940DD6280823458F8E29FCEF084C3AE02">
    <w:name w:val="940DD6280823458F8E29FCEF084C3AE02"/>
    <w:rsid w:val="00B02E95"/>
    <w:pPr>
      <w:spacing w:after="0" w:line="215" w:lineRule="atLeast"/>
    </w:pPr>
    <w:rPr>
      <w:rFonts w:eastAsiaTheme="minorHAnsi"/>
      <w:spacing w:val="2"/>
      <w:sz w:val="17"/>
      <w:lang w:eastAsia="en-US"/>
    </w:rPr>
  </w:style>
  <w:style w:type="paragraph" w:customStyle="1" w:styleId="9C626170003A4E3E8834A86BE73EEB623">
    <w:name w:val="9C626170003A4E3E8834A86BE73EEB623"/>
    <w:rsid w:val="00B02E95"/>
    <w:pPr>
      <w:spacing w:after="0" w:line="215" w:lineRule="atLeast"/>
    </w:pPr>
    <w:rPr>
      <w:rFonts w:eastAsiaTheme="minorHAnsi"/>
      <w:spacing w:val="2"/>
      <w:sz w:val="17"/>
      <w:lang w:eastAsia="en-US"/>
    </w:rPr>
  </w:style>
  <w:style w:type="paragraph" w:customStyle="1" w:styleId="F0EDA2F3E4AA420F812F915D8E2CD2CB2">
    <w:name w:val="F0EDA2F3E4AA420F812F915D8E2CD2CB2"/>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2">
    <w:name w:val="39277B12674D4637985DDCFD1C0734422"/>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2">
    <w:name w:val="BB886B25F44F4A64A80CF3E41AA07DC12"/>
    <w:rsid w:val="00B02E95"/>
    <w:pPr>
      <w:spacing w:after="0" w:line="323" w:lineRule="atLeast"/>
    </w:pPr>
    <w:rPr>
      <w:rFonts w:eastAsiaTheme="minorHAnsi"/>
      <w:spacing w:val="2"/>
      <w:sz w:val="26"/>
      <w:szCs w:val="26"/>
      <w:lang w:eastAsia="en-US"/>
    </w:rPr>
  </w:style>
  <w:style w:type="paragraph" w:customStyle="1" w:styleId="4A1B2A8D184041D3A8AB90A932EC66B12">
    <w:name w:val="4A1B2A8D184041D3A8AB90A932EC66B12"/>
    <w:rsid w:val="00B02E9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2">
    <w:name w:val="0852626475BF4805B636F9C3AEE7AA7D2"/>
    <w:rsid w:val="00B02E95"/>
    <w:pPr>
      <w:spacing w:after="0" w:line="270" w:lineRule="atLeast"/>
    </w:pPr>
    <w:rPr>
      <w:rFonts w:eastAsiaTheme="minorHAnsi"/>
      <w:spacing w:val="2"/>
      <w:sz w:val="21"/>
      <w:lang w:eastAsia="en-US"/>
    </w:rPr>
  </w:style>
  <w:style w:type="paragraph" w:customStyle="1" w:styleId="B8B0BFC56B7D4744A9CE2D1043DAC1B13">
    <w:name w:val="B8B0BFC56B7D4744A9CE2D1043DAC1B13"/>
    <w:rsid w:val="00B02E9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3">
    <w:name w:val="843D590C42D848C8BAB3BCB1EFDF1A753"/>
    <w:rsid w:val="00B02E95"/>
    <w:pPr>
      <w:spacing w:after="0" w:line="270" w:lineRule="atLeast"/>
    </w:pPr>
    <w:rPr>
      <w:rFonts w:eastAsiaTheme="minorHAnsi"/>
      <w:spacing w:val="2"/>
      <w:sz w:val="21"/>
      <w:lang w:eastAsia="en-US"/>
    </w:rPr>
  </w:style>
  <w:style w:type="paragraph" w:customStyle="1" w:styleId="610A2C8BF48F417FB53929A74B6DA1B73">
    <w:name w:val="610A2C8BF48F417FB53929A74B6DA1B73"/>
    <w:rsid w:val="00B02E95"/>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1">
    <w:name w:val="603391F9BB0D47BE93A6317724EFB7FC1"/>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27">
    <w:name w:val="757A92C0877B41BAB9C66EBA19DB3BA427"/>
    <w:rsid w:val="00B02E95"/>
    <w:pPr>
      <w:spacing w:after="0" w:line="215" w:lineRule="atLeast"/>
    </w:pPr>
    <w:rPr>
      <w:rFonts w:eastAsiaTheme="minorHAnsi"/>
      <w:spacing w:val="2"/>
      <w:sz w:val="17"/>
      <w:lang w:eastAsia="en-US"/>
    </w:rPr>
  </w:style>
  <w:style w:type="paragraph" w:customStyle="1" w:styleId="8353AB9A4E694A3CADFC3F4A56E7E54327">
    <w:name w:val="8353AB9A4E694A3CADFC3F4A56E7E54327"/>
    <w:rsid w:val="00B02E95"/>
    <w:pPr>
      <w:spacing w:after="0" w:line="215" w:lineRule="atLeast"/>
    </w:pPr>
    <w:rPr>
      <w:rFonts w:eastAsiaTheme="minorHAnsi"/>
      <w:spacing w:val="2"/>
      <w:sz w:val="17"/>
      <w:lang w:eastAsia="en-US"/>
    </w:rPr>
  </w:style>
  <w:style w:type="paragraph" w:customStyle="1" w:styleId="911DA91B031F4CFE916AE18B7850F95127">
    <w:name w:val="911DA91B031F4CFE916AE18B7850F95127"/>
    <w:rsid w:val="00B02E95"/>
    <w:pPr>
      <w:spacing w:after="0" w:line="215" w:lineRule="atLeast"/>
    </w:pPr>
    <w:rPr>
      <w:rFonts w:eastAsiaTheme="minorHAnsi"/>
      <w:spacing w:val="2"/>
      <w:sz w:val="17"/>
      <w:lang w:eastAsia="en-US"/>
    </w:rPr>
  </w:style>
  <w:style w:type="paragraph" w:customStyle="1" w:styleId="2B55DE2B8A6945719C3D22FED04C77F827">
    <w:name w:val="2B55DE2B8A6945719C3D22FED04C77F827"/>
    <w:rsid w:val="00B02E95"/>
    <w:pPr>
      <w:spacing w:after="0" w:line="215" w:lineRule="atLeast"/>
    </w:pPr>
    <w:rPr>
      <w:rFonts w:eastAsiaTheme="minorHAnsi"/>
      <w:spacing w:val="2"/>
      <w:sz w:val="17"/>
      <w:lang w:eastAsia="en-US"/>
    </w:rPr>
  </w:style>
  <w:style w:type="paragraph" w:customStyle="1" w:styleId="C4EEE03DABB144B085D94F2E52E6E34E27">
    <w:name w:val="C4EEE03DABB144B085D94F2E52E6E34E27"/>
    <w:rsid w:val="00B02E95"/>
    <w:pPr>
      <w:spacing w:after="0" w:line="215" w:lineRule="atLeast"/>
    </w:pPr>
    <w:rPr>
      <w:rFonts w:eastAsiaTheme="minorHAnsi"/>
      <w:spacing w:val="2"/>
      <w:sz w:val="17"/>
      <w:lang w:eastAsia="en-US"/>
    </w:rPr>
  </w:style>
  <w:style w:type="paragraph" w:customStyle="1" w:styleId="F8A6105382C24F05A94B927C521B46C527">
    <w:name w:val="F8A6105382C24F05A94B927C521B46C527"/>
    <w:rsid w:val="00B02E95"/>
    <w:pPr>
      <w:spacing w:after="0" w:line="215" w:lineRule="atLeast"/>
    </w:pPr>
    <w:rPr>
      <w:rFonts w:eastAsiaTheme="minorHAnsi"/>
      <w:spacing w:val="2"/>
      <w:sz w:val="17"/>
      <w:lang w:eastAsia="en-US"/>
    </w:rPr>
  </w:style>
  <w:style w:type="paragraph" w:customStyle="1" w:styleId="4AB12FA9288446F598A0FD777F3FDF0E2">
    <w:name w:val="4AB12FA9288446F598A0FD777F3FDF0E2"/>
    <w:rsid w:val="00B02E95"/>
    <w:pPr>
      <w:spacing w:after="0" w:line="270" w:lineRule="atLeast"/>
    </w:pPr>
    <w:rPr>
      <w:rFonts w:eastAsiaTheme="minorHAnsi"/>
      <w:spacing w:val="2"/>
      <w:sz w:val="21"/>
      <w:lang w:eastAsia="en-US"/>
    </w:rPr>
  </w:style>
  <w:style w:type="paragraph" w:customStyle="1" w:styleId="B652077214344E65909FF1B40E59DE161">
    <w:name w:val="B652077214344E65909FF1B40E59DE161"/>
    <w:rsid w:val="00B02E9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2">
    <w:name w:val="3221D223BD694235876FD57EF8E2A6BD2"/>
    <w:rsid w:val="00B02E95"/>
    <w:pPr>
      <w:spacing w:after="0" w:line="270" w:lineRule="atLeast"/>
    </w:pPr>
    <w:rPr>
      <w:rFonts w:eastAsiaTheme="minorHAnsi"/>
      <w:spacing w:val="2"/>
      <w:sz w:val="21"/>
      <w:lang w:eastAsia="en-US"/>
    </w:rPr>
  </w:style>
  <w:style w:type="paragraph" w:customStyle="1" w:styleId="FA2B0DAB2F33464893C59E7E5CAAA9C61">
    <w:name w:val="FA2B0DAB2F33464893C59E7E5CAAA9C61"/>
    <w:rsid w:val="00B02E9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
    <w:name w:val="411FA6002280447FA25187DEFACABFFF1"/>
    <w:rsid w:val="00B02E95"/>
    <w:pPr>
      <w:spacing w:after="0" w:line="270" w:lineRule="atLeast"/>
    </w:pPr>
    <w:rPr>
      <w:rFonts w:eastAsiaTheme="minorHAnsi"/>
      <w:spacing w:val="2"/>
      <w:sz w:val="21"/>
      <w:lang w:eastAsia="en-US"/>
    </w:rPr>
  </w:style>
  <w:style w:type="paragraph" w:customStyle="1" w:styleId="615C67F45CF14F3CB22D2181B00CDE9E">
    <w:name w:val="615C67F45CF14F3CB22D2181B00CDE9E"/>
    <w:rsid w:val="00B02E95"/>
  </w:style>
  <w:style w:type="paragraph" w:customStyle="1" w:styleId="32C83F6F512948F2806C3911801745462">
    <w:name w:val="32C83F6F512948F2806C3911801745462"/>
    <w:rsid w:val="00434008"/>
    <w:pPr>
      <w:spacing w:after="0" w:line="215" w:lineRule="atLeast"/>
    </w:pPr>
    <w:rPr>
      <w:rFonts w:eastAsiaTheme="minorHAnsi"/>
      <w:spacing w:val="2"/>
      <w:sz w:val="17"/>
      <w:lang w:eastAsia="en-US"/>
    </w:rPr>
  </w:style>
  <w:style w:type="paragraph" w:customStyle="1" w:styleId="35C2B2B6C14E48899733288EDD3E151020">
    <w:name w:val="35C2B2B6C14E48899733288EDD3E151020"/>
    <w:rsid w:val="00434008"/>
    <w:pPr>
      <w:spacing w:after="0" w:line="215" w:lineRule="atLeast"/>
    </w:pPr>
    <w:rPr>
      <w:rFonts w:eastAsiaTheme="minorHAnsi"/>
      <w:spacing w:val="2"/>
      <w:sz w:val="17"/>
      <w:lang w:eastAsia="en-US"/>
    </w:rPr>
  </w:style>
  <w:style w:type="paragraph" w:customStyle="1" w:styleId="A220206ECA7140A48CBD16E3F08FCE7420">
    <w:name w:val="A220206ECA7140A48CBD16E3F08FCE7420"/>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0">
    <w:name w:val="9C73CE90087644D5AC6825BC1E210CA220"/>
    <w:rsid w:val="00434008"/>
    <w:pPr>
      <w:spacing w:after="0" w:line="270" w:lineRule="atLeast"/>
    </w:pPr>
    <w:rPr>
      <w:rFonts w:eastAsiaTheme="minorHAnsi"/>
      <w:spacing w:val="2"/>
      <w:sz w:val="21"/>
      <w:lang w:eastAsia="en-US"/>
    </w:rPr>
  </w:style>
  <w:style w:type="paragraph" w:customStyle="1" w:styleId="31EE708095CF490DA91581C9A2BC89B920">
    <w:name w:val="31EE708095CF490DA91581C9A2BC89B920"/>
    <w:rsid w:val="00434008"/>
    <w:pPr>
      <w:spacing w:after="0" w:line="270" w:lineRule="atLeast"/>
      <w:ind w:right="340"/>
    </w:pPr>
    <w:rPr>
      <w:rFonts w:eastAsiaTheme="minorHAnsi"/>
      <w:spacing w:val="2"/>
      <w:sz w:val="21"/>
      <w:lang w:eastAsia="en-US"/>
    </w:rPr>
  </w:style>
  <w:style w:type="paragraph" w:customStyle="1" w:styleId="2B8375023E31445E8CDAAEADB57FB77A20">
    <w:name w:val="2B8375023E31445E8CDAAEADB57FB77A20"/>
    <w:rsid w:val="00434008"/>
    <w:pPr>
      <w:spacing w:after="0" w:line="270" w:lineRule="atLeast"/>
    </w:pPr>
    <w:rPr>
      <w:rFonts w:eastAsiaTheme="minorHAnsi"/>
      <w:spacing w:val="2"/>
      <w:sz w:val="21"/>
      <w:lang w:eastAsia="en-US"/>
    </w:rPr>
  </w:style>
  <w:style w:type="paragraph" w:customStyle="1" w:styleId="7499A0840E4C4827A06C41524A34919120">
    <w:name w:val="7499A0840E4C4827A06C41524A34919120"/>
    <w:rsid w:val="00434008"/>
    <w:pPr>
      <w:spacing w:after="0" w:line="270" w:lineRule="atLeast"/>
    </w:pPr>
    <w:rPr>
      <w:rFonts w:eastAsiaTheme="minorHAnsi"/>
      <w:spacing w:val="2"/>
      <w:sz w:val="21"/>
      <w:lang w:eastAsia="en-US"/>
    </w:rPr>
  </w:style>
  <w:style w:type="paragraph" w:customStyle="1" w:styleId="5996F0043EEA43A483F8B8BC1D0FE8F320">
    <w:name w:val="5996F0043EEA43A483F8B8BC1D0FE8F320"/>
    <w:rsid w:val="00434008"/>
    <w:pPr>
      <w:spacing w:after="0" w:line="270" w:lineRule="atLeast"/>
    </w:pPr>
    <w:rPr>
      <w:rFonts w:eastAsiaTheme="minorHAnsi"/>
      <w:spacing w:val="2"/>
      <w:sz w:val="21"/>
      <w:lang w:eastAsia="en-US"/>
    </w:rPr>
  </w:style>
  <w:style w:type="paragraph" w:customStyle="1" w:styleId="72510D9F0B234019AFE916FC970681FA20">
    <w:name w:val="72510D9F0B234019AFE916FC970681FA20"/>
    <w:rsid w:val="00434008"/>
    <w:pPr>
      <w:spacing w:after="0" w:line="270" w:lineRule="atLeast"/>
    </w:pPr>
    <w:rPr>
      <w:rFonts w:eastAsiaTheme="minorHAnsi"/>
      <w:spacing w:val="2"/>
      <w:sz w:val="21"/>
      <w:lang w:eastAsia="en-US"/>
    </w:rPr>
  </w:style>
  <w:style w:type="paragraph" w:customStyle="1" w:styleId="72333EA9A43F4AE284F18F864688E3FE20">
    <w:name w:val="72333EA9A43F4AE284F18F864688E3FE20"/>
    <w:rsid w:val="00434008"/>
    <w:pPr>
      <w:spacing w:after="0" w:line="270" w:lineRule="atLeast"/>
    </w:pPr>
    <w:rPr>
      <w:rFonts w:eastAsiaTheme="minorHAnsi"/>
      <w:spacing w:val="2"/>
      <w:sz w:val="21"/>
      <w:lang w:eastAsia="en-US"/>
    </w:rPr>
  </w:style>
  <w:style w:type="paragraph" w:customStyle="1" w:styleId="B1F1106964EB4122BAD1897D0815A72920">
    <w:name w:val="B1F1106964EB4122BAD1897D0815A72920"/>
    <w:rsid w:val="00434008"/>
    <w:pPr>
      <w:spacing w:after="0" w:line="270" w:lineRule="atLeast"/>
    </w:pPr>
    <w:rPr>
      <w:rFonts w:eastAsiaTheme="minorHAnsi"/>
      <w:spacing w:val="2"/>
      <w:sz w:val="21"/>
      <w:lang w:eastAsia="en-US"/>
    </w:rPr>
  </w:style>
  <w:style w:type="paragraph" w:customStyle="1" w:styleId="CF48AC4522FB483589A29E500DB7CFD720">
    <w:name w:val="CF48AC4522FB483589A29E500DB7CFD720"/>
    <w:rsid w:val="00434008"/>
    <w:pPr>
      <w:spacing w:after="0" w:line="270" w:lineRule="atLeast"/>
    </w:pPr>
    <w:rPr>
      <w:rFonts w:eastAsiaTheme="minorHAnsi"/>
      <w:spacing w:val="2"/>
      <w:sz w:val="21"/>
      <w:lang w:eastAsia="en-US"/>
    </w:rPr>
  </w:style>
  <w:style w:type="paragraph" w:customStyle="1" w:styleId="A7354D3109CB4DD4877D7A229F28717A20">
    <w:name w:val="A7354D3109CB4DD4877D7A229F28717A20"/>
    <w:rsid w:val="00434008"/>
    <w:pPr>
      <w:numPr>
        <w:numId w:val="6"/>
      </w:numPr>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0">
    <w:name w:val="EB92FDBA3D5745AE92B757B846ECD1C120"/>
    <w:rsid w:val="00434008"/>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4">
    <w:name w:val="83140885F4E946B78305E99028B6821524"/>
    <w:rsid w:val="00434008"/>
    <w:pPr>
      <w:spacing w:after="0" w:line="215" w:lineRule="atLeast"/>
    </w:pPr>
    <w:rPr>
      <w:rFonts w:eastAsiaTheme="minorHAnsi"/>
      <w:spacing w:val="2"/>
      <w:sz w:val="17"/>
      <w:lang w:eastAsia="en-US"/>
    </w:rPr>
  </w:style>
  <w:style w:type="paragraph" w:customStyle="1" w:styleId="16272BA2509A453DB5E12A5DFD35C0CD23">
    <w:name w:val="16272BA2509A453DB5E12A5DFD35C0CD23"/>
    <w:rsid w:val="00434008"/>
    <w:pPr>
      <w:spacing w:after="0" w:line="215" w:lineRule="atLeast"/>
    </w:pPr>
    <w:rPr>
      <w:rFonts w:eastAsiaTheme="minorHAnsi"/>
      <w:spacing w:val="2"/>
      <w:sz w:val="17"/>
      <w:lang w:eastAsia="en-US"/>
    </w:rPr>
  </w:style>
  <w:style w:type="paragraph" w:customStyle="1" w:styleId="92826575BA2D431EA6556B45955FB1A322">
    <w:name w:val="92826575BA2D431EA6556B45955FB1A322"/>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2">
    <w:name w:val="C22F16D9833640A8B95A7C8BFE70EBFE22"/>
    <w:rsid w:val="00434008"/>
    <w:pPr>
      <w:spacing w:after="0" w:line="270" w:lineRule="atLeast"/>
    </w:pPr>
    <w:rPr>
      <w:rFonts w:eastAsiaTheme="minorHAnsi"/>
      <w:spacing w:val="2"/>
      <w:sz w:val="21"/>
      <w:lang w:eastAsia="en-US"/>
    </w:rPr>
  </w:style>
  <w:style w:type="paragraph" w:customStyle="1" w:styleId="C54175ADF68E4FA3B9CD0B5557AD158522">
    <w:name w:val="C54175ADF68E4FA3B9CD0B5557AD158522"/>
    <w:rsid w:val="00434008"/>
    <w:pPr>
      <w:spacing w:after="0" w:line="270" w:lineRule="atLeast"/>
      <w:ind w:right="340"/>
    </w:pPr>
    <w:rPr>
      <w:rFonts w:eastAsiaTheme="minorHAnsi"/>
      <w:spacing w:val="2"/>
      <w:sz w:val="21"/>
      <w:lang w:eastAsia="en-US"/>
    </w:rPr>
  </w:style>
  <w:style w:type="paragraph" w:customStyle="1" w:styleId="DDEBB7FFC50E451E96C61B7A7C1086DE21">
    <w:name w:val="DDEBB7FFC50E451E96C61B7A7C1086DE21"/>
    <w:rsid w:val="00434008"/>
    <w:pPr>
      <w:spacing w:after="0" w:line="270" w:lineRule="atLeast"/>
    </w:pPr>
    <w:rPr>
      <w:rFonts w:eastAsiaTheme="minorHAnsi"/>
      <w:spacing w:val="2"/>
      <w:sz w:val="21"/>
      <w:lang w:eastAsia="en-US"/>
    </w:rPr>
  </w:style>
  <w:style w:type="paragraph" w:customStyle="1" w:styleId="BF9991050F5349EB918D8C9561EAB88621">
    <w:name w:val="BF9991050F5349EB918D8C9561EAB88621"/>
    <w:rsid w:val="00434008"/>
    <w:pPr>
      <w:spacing w:after="0" w:line="270" w:lineRule="atLeast"/>
    </w:pPr>
    <w:rPr>
      <w:rFonts w:eastAsiaTheme="minorHAnsi"/>
      <w:spacing w:val="2"/>
      <w:sz w:val="21"/>
      <w:lang w:eastAsia="en-US"/>
    </w:rPr>
  </w:style>
  <w:style w:type="paragraph" w:customStyle="1" w:styleId="77F540281C1D46D29D5890B5C12AFB9221">
    <w:name w:val="77F540281C1D46D29D5890B5C12AFB9221"/>
    <w:rsid w:val="00434008"/>
    <w:pPr>
      <w:spacing w:after="0" w:line="270" w:lineRule="atLeast"/>
    </w:pPr>
    <w:rPr>
      <w:rFonts w:eastAsiaTheme="minorHAnsi"/>
      <w:spacing w:val="2"/>
      <w:sz w:val="21"/>
      <w:lang w:eastAsia="en-US"/>
    </w:rPr>
  </w:style>
  <w:style w:type="paragraph" w:customStyle="1" w:styleId="2B5B614CE0FA4C0C96FB564A0F773A8221">
    <w:name w:val="2B5B614CE0FA4C0C96FB564A0F773A8221"/>
    <w:rsid w:val="00434008"/>
    <w:pPr>
      <w:spacing w:after="0" w:line="270" w:lineRule="atLeast"/>
    </w:pPr>
    <w:rPr>
      <w:rFonts w:eastAsiaTheme="minorHAnsi"/>
      <w:spacing w:val="2"/>
      <w:sz w:val="21"/>
      <w:lang w:eastAsia="en-US"/>
    </w:rPr>
  </w:style>
  <w:style w:type="paragraph" w:customStyle="1" w:styleId="A4914E8740A5470CACF23A042AC8C70A21">
    <w:name w:val="A4914E8740A5470CACF23A042AC8C70A21"/>
    <w:rsid w:val="00434008"/>
    <w:pPr>
      <w:spacing w:after="0" w:line="270" w:lineRule="atLeast"/>
    </w:pPr>
    <w:rPr>
      <w:rFonts w:eastAsiaTheme="minorHAnsi"/>
      <w:spacing w:val="2"/>
      <w:sz w:val="21"/>
      <w:lang w:eastAsia="en-US"/>
    </w:rPr>
  </w:style>
  <w:style w:type="paragraph" w:customStyle="1" w:styleId="BAB68D17C7E94488923D43BAF4C15BB021">
    <w:name w:val="BAB68D17C7E94488923D43BAF4C15BB021"/>
    <w:rsid w:val="00434008"/>
    <w:pPr>
      <w:spacing w:after="0" w:line="270" w:lineRule="atLeast"/>
    </w:pPr>
    <w:rPr>
      <w:rFonts w:eastAsiaTheme="minorHAnsi"/>
      <w:spacing w:val="2"/>
      <w:sz w:val="21"/>
      <w:lang w:eastAsia="en-US"/>
    </w:rPr>
  </w:style>
  <w:style w:type="paragraph" w:customStyle="1" w:styleId="583CDA8339794EA08BA06270FF2A76D121">
    <w:name w:val="583CDA8339794EA08BA06270FF2A76D121"/>
    <w:rsid w:val="00434008"/>
    <w:pPr>
      <w:spacing w:after="0" w:line="270" w:lineRule="atLeast"/>
    </w:pPr>
    <w:rPr>
      <w:rFonts w:eastAsiaTheme="minorHAnsi"/>
      <w:spacing w:val="2"/>
      <w:sz w:val="21"/>
      <w:lang w:eastAsia="en-US"/>
    </w:rPr>
  </w:style>
  <w:style w:type="paragraph" w:customStyle="1" w:styleId="69C9636264E74C4AA1BD3459720997DA20">
    <w:name w:val="69C9636264E74C4AA1BD3459720997DA20"/>
    <w:rsid w:val="00434008"/>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20">
    <w:name w:val="9673801080764A069710B0C92BB1A74520"/>
    <w:rsid w:val="00434008"/>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7">
    <w:name w:val="48FBC376C46C4C01BB79F1D4B24A6C8117"/>
    <w:rsid w:val="00434008"/>
    <w:pPr>
      <w:spacing w:after="0" w:line="215" w:lineRule="atLeast"/>
    </w:pPr>
    <w:rPr>
      <w:rFonts w:eastAsiaTheme="minorHAnsi"/>
      <w:spacing w:val="2"/>
      <w:sz w:val="17"/>
      <w:lang w:eastAsia="en-US"/>
    </w:rPr>
  </w:style>
  <w:style w:type="paragraph" w:customStyle="1" w:styleId="4F75D92B29994498BF83CA4BC43B531117">
    <w:name w:val="4F75D92B29994498BF83CA4BC43B531117"/>
    <w:rsid w:val="00434008"/>
    <w:pPr>
      <w:spacing w:after="0" w:line="215" w:lineRule="atLeast"/>
    </w:pPr>
    <w:rPr>
      <w:rFonts w:eastAsiaTheme="minorHAnsi"/>
      <w:spacing w:val="2"/>
      <w:sz w:val="17"/>
      <w:lang w:eastAsia="en-US"/>
    </w:rPr>
  </w:style>
  <w:style w:type="paragraph" w:customStyle="1" w:styleId="8A1CBF988C7C4DF5A5A473AD5869A36832">
    <w:name w:val="8A1CBF988C7C4DF5A5A473AD5869A36832"/>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7">
    <w:name w:val="1B3C548A387C4A3395180ABBB10B41BE17"/>
    <w:rsid w:val="00434008"/>
    <w:pPr>
      <w:spacing w:after="0" w:line="270" w:lineRule="atLeast"/>
      <w:ind w:right="340"/>
    </w:pPr>
    <w:rPr>
      <w:rFonts w:eastAsiaTheme="minorHAnsi"/>
      <w:spacing w:val="2"/>
      <w:sz w:val="21"/>
      <w:lang w:eastAsia="en-US"/>
    </w:rPr>
  </w:style>
  <w:style w:type="paragraph" w:customStyle="1" w:styleId="ACC768EF66514D96A326B7124955AFEB17">
    <w:name w:val="ACC768EF66514D96A326B7124955AFEB17"/>
    <w:rsid w:val="00434008"/>
    <w:pPr>
      <w:spacing w:after="0" w:line="270" w:lineRule="atLeast"/>
      <w:ind w:right="340"/>
    </w:pPr>
    <w:rPr>
      <w:rFonts w:eastAsiaTheme="minorHAnsi"/>
      <w:spacing w:val="2"/>
      <w:sz w:val="21"/>
      <w:lang w:eastAsia="en-US"/>
    </w:rPr>
  </w:style>
  <w:style w:type="paragraph" w:customStyle="1" w:styleId="CAE6970F0A9E42EBBA8EB5BCAE3537DD17">
    <w:name w:val="CAE6970F0A9E42EBBA8EB5BCAE3537DD17"/>
    <w:rsid w:val="00434008"/>
    <w:pPr>
      <w:spacing w:after="0" w:line="270" w:lineRule="atLeast"/>
      <w:ind w:right="340"/>
    </w:pPr>
    <w:rPr>
      <w:rFonts w:eastAsiaTheme="minorHAnsi"/>
      <w:spacing w:val="2"/>
      <w:sz w:val="21"/>
      <w:lang w:eastAsia="en-US"/>
    </w:rPr>
  </w:style>
  <w:style w:type="paragraph" w:customStyle="1" w:styleId="DC5E73CA64EB4AD2B78D1A8CF262864C17">
    <w:name w:val="DC5E73CA64EB4AD2B78D1A8CF262864C17"/>
    <w:rsid w:val="00434008"/>
    <w:pPr>
      <w:spacing w:after="0" w:line="270" w:lineRule="atLeast"/>
    </w:pPr>
    <w:rPr>
      <w:rFonts w:eastAsiaTheme="minorHAnsi"/>
      <w:spacing w:val="2"/>
      <w:sz w:val="21"/>
      <w:lang w:eastAsia="en-US"/>
    </w:rPr>
  </w:style>
  <w:style w:type="paragraph" w:customStyle="1" w:styleId="BF24BA6056164291BF124E6DDA89CD9E17">
    <w:name w:val="BF24BA6056164291BF124E6DDA89CD9E17"/>
    <w:rsid w:val="00434008"/>
    <w:pPr>
      <w:spacing w:after="0" w:line="270" w:lineRule="atLeast"/>
    </w:pPr>
    <w:rPr>
      <w:rFonts w:eastAsiaTheme="minorHAnsi"/>
      <w:spacing w:val="2"/>
      <w:sz w:val="21"/>
      <w:lang w:eastAsia="en-US"/>
    </w:rPr>
  </w:style>
  <w:style w:type="paragraph" w:customStyle="1" w:styleId="DA041DD3C28D4CC6B0017808A5995CB917">
    <w:name w:val="DA041DD3C28D4CC6B0017808A5995CB917"/>
    <w:rsid w:val="00434008"/>
    <w:pPr>
      <w:spacing w:after="0" w:line="270" w:lineRule="atLeast"/>
    </w:pPr>
    <w:rPr>
      <w:rFonts w:eastAsiaTheme="minorHAnsi"/>
      <w:spacing w:val="2"/>
      <w:sz w:val="21"/>
      <w:lang w:eastAsia="en-US"/>
    </w:rPr>
  </w:style>
  <w:style w:type="paragraph" w:customStyle="1" w:styleId="E9660D48E81A448DBD28847504AF770817">
    <w:name w:val="E9660D48E81A448DBD28847504AF770817"/>
    <w:rsid w:val="00434008"/>
    <w:pPr>
      <w:spacing w:after="0" w:line="270" w:lineRule="atLeast"/>
    </w:pPr>
    <w:rPr>
      <w:rFonts w:eastAsiaTheme="minorHAnsi"/>
      <w:spacing w:val="2"/>
      <w:sz w:val="21"/>
      <w:lang w:eastAsia="en-US"/>
    </w:rPr>
  </w:style>
  <w:style w:type="paragraph" w:customStyle="1" w:styleId="C290DF30E80E4F288F0EE74BBF425EB817">
    <w:name w:val="C290DF30E80E4F288F0EE74BBF425EB817"/>
    <w:rsid w:val="00434008"/>
    <w:pPr>
      <w:spacing w:after="0" w:line="215" w:lineRule="atLeast"/>
    </w:pPr>
    <w:rPr>
      <w:rFonts w:eastAsiaTheme="minorHAnsi"/>
      <w:spacing w:val="2"/>
      <w:sz w:val="17"/>
      <w:lang w:eastAsia="en-US"/>
    </w:rPr>
  </w:style>
  <w:style w:type="paragraph" w:customStyle="1" w:styleId="0CA535164D164795A0560DD619BADED015">
    <w:name w:val="0CA535164D164795A0560DD619BADED015"/>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2">
    <w:name w:val="A490811C52F44731BAAB47661BE42FA932"/>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4">
    <w:name w:val="6DD89ADCF034450F81D0EFD44FE6200414"/>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7">
    <w:name w:val="6C65CE3996834A34B45BD8E7C830D3EE17"/>
    <w:rsid w:val="00434008"/>
    <w:pPr>
      <w:spacing w:after="0" w:line="270" w:lineRule="atLeast"/>
    </w:pPr>
    <w:rPr>
      <w:rFonts w:eastAsiaTheme="minorHAnsi"/>
      <w:spacing w:val="2"/>
      <w:sz w:val="21"/>
      <w:lang w:eastAsia="en-US"/>
    </w:rPr>
  </w:style>
  <w:style w:type="paragraph" w:customStyle="1" w:styleId="E77AE0D786B4444E8E721CF548839F3417">
    <w:name w:val="E77AE0D786B4444E8E721CF548839F3417"/>
    <w:rsid w:val="00434008"/>
    <w:pPr>
      <w:spacing w:after="0" w:line="270" w:lineRule="atLeast"/>
      <w:ind w:right="340"/>
    </w:pPr>
    <w:rPr>
      <w:rFonts w:eastAsiaTheme="minorHAnsi"/>
      <w:spacing w:val="2"/>
      <w:sz w:val="21"/>
      <w:lang w:eastAsia="en-US"/>
    </w:rPr>
  </w:style>
  <w:style w:type="paragraph" w:customStyle="1" w:styleId="3F59C17B8EBB440FA3157F6BC1F45BA517">
    <w:name w:val="3F59C17B8EBB440FA3157F6BC1F45BA517"/>
    <w:rsid w:val="00434008"/>
    <w:pPr>
      <w:spacing w:after="0" w:line="215" w:lineRule="atLeast"/>
    </w:pPr>
    <w:rPr>
      <w:rFonts w:eastAsiaTheme="minorHAnsi"/>
      <w:spacing w:val="2"/>
      <w:sz w:val="17"/>
      <w:lang w:eastAsia="en-US"/>
    </w:rPr>
  </w:style>
  <w:style w:type="paragraph" w:customStyle="1" w:styleId="86178051D4AE4B4C9D82C3453684E9A517">
    <w:name w:val="86178051D4AE4B4C9D82C3453684E9A517"/>
    <w:rsid w:val="00434008"/>
    <w:pPr>
      <w:spacing w:after="0" w:line="215" w:lineRule="atLeast"/>
    </w:pPr>
    <w:rPr>
      <w:rFonts w:eastAsiaTheme="minorHAnsi"/>
      <w:spacing w:val="2"/>
      <w:sz w:val="17"/>
      <w:lang w:eastAsia="en-US"/>
    </w:rPr>
  </w:style>
  <w:style w:type="paragraph" w:customStyle="1" w:styleId="8297EA507B4E4491B747917E08C00CA414">
    <w:name w:val="8297EA507B4E4491B747917E08C00CA414"/>
    <w:rsid w:val="00434008"/>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4">
    <w:name w:val="E780163E7EE449BB8E4EFE888379269414"/>
    <w:rsid w:val="00434008"/>
    <w:pPr>
      <w:spacing w:after="0" w:line="270" w:lineRule="atLeast"/>
    </w:pPr>
    <w:rPr>
      <w:rFonts w:eastAsiaTheme="minorHAnsi"/>
      <w:spacing w:val="2"/>
      <w:sz w:val="21"/>
      <w:lang w:eastAsia="en-US"/>
    </w:rPr>
  </w:style>
  <w:style w:type="paragraph" w:customStyle="1" w:styleId="90D56C357F244807BA0E3ABB2100251B14">
    <w:name w:val="90D56C357F244807BA0E3ABB2100251B14"/>
    <w:rsid w:val="00434008"/>
    <w:pPr>
      <w:spacing w:after="0" w:line="270" w:lineRule="atLeast"/>
    </w:pPr>
    <w:rPr>
      <w:rFonts w:eastAsiaTheme="minorHAnsi"/>
      <w:spacing w:val="2"/>
      <w:sz w:val="21"/>
      <w:lang w:eastAsia="en-US"/>
    </w:rPr>
  </w:style>
  <w:style w:type="paragraph" w:customStyle="1" w:styleId="84EFBE04EE794AB1A646EEA2421EAD5514">
    <w:name w:val="84EFBE04EE794AB1A646EEA2421EAD5514"/>
    <w:rsid w:val="00434008"/>
    <w:pPr>
      <w:spacing w:after="0" w:line="270" w:lineRule="atLeast"/>
    </w:pPr>
    <w:rPr>
      <w:rFonts w:eastAsiaTheme="minorHAnsi"/>
      <w:spacing w:val="2"/>
      <w:sz w:val="21"/>
      <w:lang w:eastAsia="en-US"/>
    </w:rPr>
  </w:style>
  <w:style w:type="paragraph" w:customStyle="1" w:styleId="2266EF0FCBA4442F9A2972878417B15E14">
    <w:name w:val="2266EF0FCBA4442F9A2972878417B15E14"/>
    <w:rsid w:val="00434008"/>
    <w:pPr>
      <w:spacing w:after="0" w:line="270" w:lineRule="atLeast"/>
    </w:pPr>
    <w:rPr>
      <w:rFonts w:eastAsiaTheme="minorHAnsi"/>
      <w:spacing w:val="2"/>
      <w:sz w:val="21"/>
      <w:lang w:eastAsia="en-US"/>
    </w:rPr>
  </w:style>
  <w:style w:type="paragraph" w:customStyle="1" w:styleId="615C67F45CF14F3CB22D2181B00CDE9E1">
    <w:name w:val="615C67F45CF14F3CB22D2181B00CDE9E1"/>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2">
    <w:name w:val="F2E83DA0CE194CCD8B17C9621213BAB532"/>
    <w:rsid w:val="00434008"/>
    <w:pPr>
      <w:spacing w:after="0" w:line="215" w:lineRule="atLeast"/>
    </w:pPr>
    <w:rPr>
      <w:rFonts w:eastAsiaTheme="minorHAnsi"/>
      <w:spacing w:val="2"/>
      <w:sz w:val="17"/>
      <w:lang w:eastAsia="en-US"/>
    </w:rPr>
  </w:style>
  <w:style w:type="paragraph" w:customStyle="1" w:styleId="88ED411EA4714DCEB387CD09516EA42C30">
    <w:name w:val="88ED411EA4714DCEB387CD09516EA42C30"/>
    <w:rsid w:val="00434008"/>
    <w:pPr>
      <w:spacing w:after="0" w:line="215" w:lineRule="atLeast"/>
    </w:pPr>
    <w:rPr>
      <w:rFonts w:eastAsiaTheme="minorHAnsi"/>
      <w:spacing w:val="2"/>
      <w:sz w:val="17"/>
      <w:lang w:eastAsia="en-US"/>
    </w:rPr>
  </w:style>
  <w:style w:type="paragraph" w:customStyle="1" w:styleId="1AD7772E66AB46B49845C50B965CBF2629">
    <w:name w:val="1AD7772E66AB46B49845C50B965CBF2629"/>
    <w:rsid w:val="00434008"/>
    <w:pPr>
      <w:spacing w:after="0" w:line="215" w:lineRule="atLeast"/>
    </w:pPr>
    <w:rPr>
      <w:rFonts w:eastAsiaTheme="minorHAnsi"/>
      <w:spacing w:val="2"/>
      <w:sz w:val="17"/>
      <w:lang w:eastAsia="en-US"/>
    </w:rPr>
  </w:style>
  <w:style w:type="paragraph" w:customStyle="1" w:styleId="DF5BEF74B952445AAF16483A9479B7B030">
    <w:name w:val="DF5BEF74B952445AAF16483A9479B7B030"/>
    <w:rsid w:val="00434008"/>
    <w:pPr>
      <w:spacing w:after="0" w:line="215" w:lineRule="atLeast"/>
    </w:pPr>
    <w:rPr>
      <w:rFonts w:eastAsiaTheme="minorHAnsi"/>
      <w:spacing w:val="2"/>
      <w:sz w:val="17"/>
      <w:lang w:eastAsia="en-US"/>
    </w:rPr>
  </w:style>
  <w:style w:type="paragraph" w:customStyle="1" w:styleId="3E17A3053519402181A5B50D5F3FED7830">
    <w:name w:val="3E17A3053519402181A5B50D5F3FED7830"/>
    <w:rsid w:val="00434008"/>
    <w:pPr>
      <w:spacing w:after="0" w:line="215" w:lineRule="atLeast"/>
    </w:pPr>
    <w:rPr>
      <w:rFonts w:eastAsiaTheme="minorHAnsi"/>
      <w:spacing w:val="2"/>
      <w:sz w:val="17"/>
      <w:lang w:eastAsia="en-US"/>
    </w:rPr>
  </w:style>
  <w:style w:type="paragraph" w:customStyle="1" w:styleId="4E22E5C16FC0474892663C3FBE973ECD30">
    <w:name w:val="4E22E5C16FC0474892663C3FBE973ECD30"/>
    <w:rsid w:val="00434008"/>
    <w:pPr>
      <w:spacing w:after="0" w:line="215" w:lineRule="atLeast"/>
    </w:pPr>
    <w:rPr>
      <w:rFonts w:eastAsiaTheme="minorHAnsi"/>
      <w:spacing w:val="2"/>
      <w:sz w:val="17"/>
      <w:lang w:eastAsia="en-US"/>
    </w:rPr>
  </w:style>
  <w:style w:type="paragraph" w:customStyle="1" w:styleId="E9C6092754C944C898F4AC9395F0171E30">
    <w:name w:val="E9C6092754C944C898F4AC9395F0171E30"/>
    <w:rsid w:val="00434008"/>
    <w:pPr>
      <w:spacing w:after="0" w:line="215" w:lineRule="atLeast"/>
    </w:pPr>
    <w:rPr>
      <w:rFonts w:eastAsiaTheme="minorHAnsi"/>
      <w:spacing w:val="2"/>
      <w:sz w:val="17"/>
      <w:lang w:eastAsia="en-US"/>
    </w:rPr>
  </w:style>
  <w:style w:type="paragraph" w:customStyle="1" w:styleId="BC809F21C1334517A6C28BB380C407A130">
    <w:name w:val="BC809F21C1334517A6C28BB380C407A130"/>
    <w:rsid w:val="00434008"/>
    <w:pPr>
      <w:spacing w:after="0" w:line="215" w:lineRule="atLeast"/>
    </w:pPr>
    <w:rPr>
      <w:rFonts w:eastAsiaTheme="minorHAnsi"/>
      <w:spacing w:val="2"/>
      <w:sz w:val="17"/>
      <w:lang w:eastAsia="en-US"/>
    </w:rPr>
  </w:style>
  <w:style w:type="paragraph" w:customStyle="1" w:styleId="C7623543BF7149F7A6B7D401DCE2B0E330">
    <w:name w:val="C7623543BF7149F7A6B7D401DCE2B0E330"/>
    <w:rsid w:val="00434008"/>
    <w:pPr>
      <w:spacing w:after="0" w:line="215" w:lineRule="atLeast"/>
    </w:pPr>
    <w:rPr>
      <w:rFonts w:eastAsiaTheme="minorHAnsi"/>
      <w:spacing w:val="2"/>
      <w:sz w:val="17"/>
      <w:lang w:eastAsia="en-US"/>
    </w:rPr>
  </w:style>
  <w:style w:type="paragraph" w:customStyle="1" w:styleId="CE49A51E6D0A434198319F37C6A017C730">
    <w:name w:val="CE49A51E6D0A434198319F37C6A017C730"/>
    <w:rsid w:val="00434008"/>
    <w:pPr>
      <w:spacing w:after="0" w:line="215" w:lineRule="atLeast"/>
    </w:pPr>
    <w:rPr>
      <w:rFonts w:eastAsiaTheme="minorHAnsi"/>
      <w:spacing w:val="2"/>
      <w:sz w:val="17"/>
      <w:lang w:eastAsia="en-US"/>
    </w:rPr>
  </w:style>
  <w:style w:type="paragraph" w:customStyle="1" w:styleId="D1B752E200684BC09BB6933AF3A82F8230">
    <w:name w:val="D1B752E200684BC09BB6933AF3A82F8230"/>
    <w:rsid w:val="00434008"/>
    <w:pPr>
      <w:spacing w:after="0" w:line="215" w:lineRule="atLeast"/>
    </w:pPr>
    <w:rPr>
      <w:rFonts w:eastAsiaTheme="minorHAnsi"/>
      <w:spacing w:val="2"/>
      <w:sz w:val="17"/>
      <w:lang w:eastAsia="en-US"/>
    </w:rPr>
  </w:style>
  <w:style w:type="paragraph" w:customStyle="1" w:styleId="B205D51F578A4A8AA87B5AB53F10B89F31">
    <w:name w:val="B205D51F578A4A8AA87B5AB53F10B89F31"/>
    <w:rsid w:val="00434008"/>
    <w:pPr>
      <w:spacing w:after="0" w:line="215" w:lineRule="atLeast"/>
    </w:pPr>
    <w:rPr>
      <w:rFonts w:eastAsiaTheme="minorHAnsi"/>
      <w:spacing w:val="2"/>
      <w:sz w:val="17"/>
      <w:lang w:eastAsia="en-US"/>
    </w:rPr>
  </w:style>
  <w:style w:type="paragraph" w:customStyle="1" w:styleId="F8DA5403326B4ECF94AD9F99EC7ED8AA30">
    <w:name w:val="F8DA5403326B4ECF94AD9F99EC7ED8AA30"/>
    <w:rsid w:val="00434008"/>
    <w:pPr>
      <w:spacing w:after="0" w:line="215" w:lineRule="atLeast"/>
    </w:pPr>
    <w:rPr>
      <w:rFonts w:eastAsiaTheme="minorHAnsi"/>
      <w:spacing w:val="2"/>
      <w:sz w:val="17"/>
      <w:lang w:eastAsia="en-US"/>
    </w:rPr>
  </w:style>
  <w:style w:type="paragraph" w:customStyle="1" w:styleId="50C2BEC94BCD480792CE32DB2123211B30">
    <w:name w:val="50C2BEC94BCD480792CE32DB2123211B30"/>
    <w:rsid w:val="00434008"/>
    <w:pPr>
      <w:spacing w:after="0" w:line="215" w:lineRule="atLeast"/>
    </w:pPr>
    <w:rPr>
      <w:rFonts w:eastAsiaTheme="minorHAnsi"/>
      <w:spacing w:val="2"/>
      <w:sz w:val="17"/>
      <w:lang w:eastAsia="en-US"/>
    </w:rPr>
  </w:style>
  <w:style w:type="paragraph" w:customStyle="1" w:styleId="82680A57E9FC4582B12B8FA6D3F1794C30">
    <w:name w:val="82680A57E9FC4582B12B8FA6D3F1794C30"/>
    <w:rsid w:val="00434008"/>
    <w:pPr>
      <w:spacing w:after="0" w:line="215" w:lineRule="atLeast"/>
    </w:pPr>
    <w:rPr>
      <w:rFonts w:eastAsiaTheme="minorHAnsi"/>
      <w:spacing w:val="2"/>
      <w:sz w:val="17"/>
      <w:lang w:eastAsia="en-US"/>
    </w:rPr>
  </w:style>
  <w:style w:type="paragraph" w:customStyle="1" w:styleId="DF70268F44DA492EB939F88DF8A2E9C130">
    <w:name w:val="DF70268F44DA492EB939F88DF8A2E9C130"/>
    <w:rsid w:val="00434008"/>
    <w:pPr>
      <w:spacing w:after="0" w:line="215" w:lineRule="atLeast"/>
    </w:pPr>
    <w:rPr>
      <w:rFonts w:eastAsiaTheme="minorHAnsi"/>
      <w:spacing w:val="2"/>
      <w:sz w:val="17"/>
      <w:lang w:eastAsia="en-US"/>
    </w:rPr>
  </w:style>
  <w:style w:type="paragraph" w:customStyle="1" w:styleId="CCFE564E571E4F1DAAA04EC96F78FA4112">
    <w:name w:val="CCFE564E571E4F1DAAA04EC96F78FA4112"/>
    <w:rsid w:val="00434008"/>
    <w:pPr>
      <w:spacing w:after="0" w:line="215" w:lineRule="atLeast"/>
    </w:pPr>
    <w:rPr>
      <w:rFonts w:eastAsiaTheme="minorHAnsi"/>
      <w:spacing w:val="2"/>
      <w:sz w:val="17"/>
      <w:lang w:eastAsia="en-US"/>
    </w:rPr>
  </w:style>
  <w:style w:type="paragraph" w:customStyle="1" w:styleId="F29D734E3F014616BA0616FFCC47BA4F13">
    <w:name w:val="F29D734E3F014616BA0616FFCC47BA4F13"/>
    <w:rsid w:val="00434008"/>
    <w:pPr>
      <w:spacing w:after="0" w:line="215" w:lineRule="atLeast"/>
    </w:pPr>
    <w:rPr>
      <w:rFonts w:eastAsiaTheme="minorHAnsi"/>
      <w:spacing w:val="2"/>
      <w:sz w:val="17"/>
      <w:lang w:eastAsia="en-US"/>
    </w:rPr>
  </w:style>
  <w:style w:type="paragraph" w:customStyle="1" w:styleId="BC40CD1ADBDB45FEA97D740E28DAFBD510">
    <w:name w:val="BC40CD1ADBDB45FEA97D740E28DAFBD510"/>
    <w:rsid w:val="00434008"/>
    <w:pPr>
      <w:spacing w:after="0" w:line="215" w:lineRule="atLeast"/>
    </w:pPr>
    <w:rPr>
      <w:rFonts w:eastAsiaTheme="minorHAnsi"/>
      <w:spacing w:val="2"/>
      <w:sz w:val="17"/>
      <w:lang w:eastAsia="en-US"/>
    </w:rPr>
  </w:style>
  <w:style w:type="paragraph" w:customStyle="1" w:styleId="38E0E504054B468B8A27A67CACEF1AE39">
    <w:name w:val="38E0E504054B468B8A27A67CACEF1AE39"/>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9">
    <w:name w:val="D4D00897A0D84D2481220E21923995BA9"/>
    <w:rsid w:val="00434008"/>
    <w:pPr>
      <w:spacing w:after="0" w:line="323" w:lineRule="atLeast"/>
    </w:pPr>
    <w:rPr>
      <w:rFonts w:eastAsiaTheme="minorHAnsi"/>
      <w:spacing w:val="2"/>
      <w:sz w:val="26"/>
      <w:szCs w:val="26"/>
      <w:lang w:eastAsia="en-US"/>
    </w:rPr>
  </w:style>
  <w:style w:type="paragraph" w:customStyle="1" w:styleId="27925B529AD44EC3B136DCA05939A6699">
    <w:name w:val="27925B529AD44EC3B136DCA05939A6699"/>
    <w:rsid w:val="00434008"/>
    <w:pPr>
      <w:spacing w:after="0" w:line="270" w:lineRule="atLeast"/>
    </w:pPr>
    <w:rPr>
      <w:rFonts w:eastAsiaTheme="minorHAnsi"/>
      <w:spacing w:val="2"/>
      <w:sz w:val="21"/>
      <w:lang w:eastAsia="en-US"/>
    </w:rPr>
  </w:style>
  <w:style w:type="paragraph" w:customStyle="1" w:styleId="86A1ED54EE0E49FE8325A10DB53FF6B79">
    <w:name w:val="86A1ED54EE0E49FE8325A10DB53FF6B79"/>
    <w:rsid w:val="00434008"/>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6">
    <w:name w:val="C0B1707B62E741E9A4E2F91A2E80677D6"/>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29">
    <w:name w:val="34D36843A7B54B7EADA1C7E61A06FA0829"/>
    <w:rsid w:val="00434008"/>
    <w:pPr>
      <w:spacing w:after="0" w:line="215" w:lineRule="atLeast"/>
    </w:pPr>
    <w:rPr>
      <w:rFonts w:eastAsiaTheme="minorHAnsi"/>
      <w:spacing w:val="2"/>
      <w:sz w:val="17"/>
      <w:lang w:eastAsia="en-US"/>
    </w:rPr>
  </w:style>
  <w:style w:type="paragraph" w:customStyle="1" w:styleId="549DED7078F54E60862C6595A78B465A29">
    <w:name w:val="549DED7078F54E60862C6595A78B465A29"/>
    <w:rsid w:val="00434008"/>
    <w:pPr>
      <w:spacing w:after="0" w:line="215" w:lineRule="atLeast"/>
    </w:pPr>
    <w:rPr>
      <w:rFonts w:eastAsiaTheme="minorHAnsi"/>
      <w:spacing w:val="2"/>
      <w:sz w:val="17"/>
      <w:lang w:eastAsia="en-US"/>
    </w:rPr>
  </w:style>
  <w:style w:type="paragraph" w:customStyle="1" w:styleId="7F426734BEAF4113B46AAD9121CEFEA029">
    <w:name w:val="7F426734BEAF4113B46AAD9121CEFEA029"/>
    <w:rsid w:val="00434008"/>
    <w:pPr>
      <w:spacing w:after="0" w:line="215" w:lineRule="atLeast"/>
    </w:pPr>
    <w:rPr>
      <w:rFonts w:eastAsiaTheme="minorHAnsi"/>
      <w:spacing w:val="2"/>
      <w:sz w:val="17"/>
      <w:lang w:eastAsia="en-US"/>
    </w:rPr>
  </w:style>
  <w:style w:type="paragraph" w:customStyle="1" w:styleId="DFD71DFF5F5640FB8CB3A6560A8D88A529">
    <w:name w:val="DFD71DFF5F5640FB8CB3A6560A8D88A529"/>
    <w:rsid w:val="00434008"/>
    <w:pPr>
      <w:spacing w:after="0" w:line="215" w:lineRule="atLeast"/>
    </w:pPr>
    <w:rPr>
      <w:rFonts w:eastAsiaTheme="minorHAnsi"/>
      <w:spacing w:val="2"/>
      <w:sz w:val="17"/>
      <w:lang w:eastAsia="en-US"/>
    </w:rPr>
  </w:style>
  <w:style w:type="paragraph" w:customStyle="1" w:styleId="DE672557C5DF473E8FD6142F7D7834D629">
    <w:name w:val="DE672557C5DF473E8FD6142F7D7834D629"/>
    <w:rsid w:val="00434008"/>
    <w:pPr>
      <w:spacing w:after="0" w:line="215" w:lineRule="atLeast"/>
    </w:pPr>
    <w:rPr>
      <w:rFonts w:eastAsiaTheme="minorHAnsi"/>
      <w:spacing w:val="2"/>
      <w:sz w:val="17"/>
      <w:lang w:eastAsia="en-US"/>
    </w:rPr>
  </w:style>
  <w:style w:type="paragraph" w:customStyle="1" w:styleId="0D362C341CA64C5BBA91549EC6D699A529">
    <w:name w:val="0D362C341CA64C5BBA91549EC6D699A529"/>
    <w:rsid w:val="00434008"/>
    <w:pPr>
      <w:spacing w:after="0" w:line="215" w:lineRule="atLeast"/>
    </w:pPr>
    <w:rPr>
      <w:rFonts w:eastAsiaTheme="minorHAnsi"/>
      <w:spacing w:val="2"/>
      <w:sz w:val="17"/>
      <w:lang w:eastAsia="en-US"/>
    </w:rPr>
  </w:style>
  <w:style w:type="paragraph" w:customStyle="1" w:styleId="335F816244864164AAB4F8CDF1F8071C29">
    <w:name w:val="335F816244864164AAB4F8CDF1F8071C29"/>
    <w:rsid w:val="00434008"/>
    <w:pPr>
      <w:spacing w:after="0" w:line="215" w:lineRule="atLeast"/>
    </w:pPr>
    <w:rPr>
      <w:rFonts w:eastAsiaTheme="minorHAnsi"/>
      <w:spacing w:val="2"/>
      <w:sz w:val="17"/>
      <w:lang w:eastAsia="en-US"/>
    </w:rPr>
  </w:style>
  <w:style w:type="paragraph" w:customStyle="1" w:styleId="6E73BF6F02F240C3980E6ABA6B40D21929">
    <w:name w:val="6E73BF6F02F240C3980E6ABA6B40D21929"/>
    <w:rsid w:val="00434008"/>
    <w:pPr>
      <w:spacing w:after="0" w:line="215" w:lineRule="atLeast"/>
    </w:pPr>
    <w:rPr>
      <w:rFonts w:eastAsiaTheme="minorHAnsi"/>
      <w:spacing w:val="2"/>
      <w:sz w:val="17"/>
      <w:lang w:eastAsia="en-US"/>
    </w:rPr>
  </w:style>
  <w:style w:type="paragraph" w:customStyle="1" w:styleId="BB113D6CCF76471197751915CB4281C129">
    <w:name w:val="BB113D6CCF76471197751915CB4281C129"/>
    <w:rsid w:val="00434008"/>
    <w:pPr>
      <w:spacing w:after="0" w:line="215" w:lineRule="atLeast"/>
    </w:pPr>
    <w:rPr>
      <w:rFonts w:eastAsiaTheme="minorHAnsi"/>
      <w:spacing w:val="2"/>
      <w:sz w:val="17"/>
      <w:lang w:eastAsia="en-US"/>
    </w:rPr>
  </w:style>
  <w:style w:type="paragraph" w:customStyle="1" w:styleId="DD875468096B45C2B527EC6EF8D3514729">
    <w:name w:val="DD875468096B45C2B527EC6EF8D3514729"/>
    <w:rsid w:val="00434008"/>
    <w:pPr>
      <w:spacing w:after="0" w:line="215" w:lineRule="atLeast"/>
    </w:pPr>
    <w:rPr>
      <w:rFonts w:eastAsiaTheme="minorHAnsi"/>
      <w:spacing w:val="2"/>
      <w:sz w:val="17"/>
      <w:lang w:eastAsia="en-US"/>
    </w:rPr>
  </w:style>
  <w:style w:type="paragraph" w:customStyle="1" w:styleId="3692932E64AA4BDFA8CD92D2A10646D729">
    <w:name w:val="3692932E64AA4BDFA8CD92D2A10646D729"/>
    <w:rsid w:val="00434008"/>
    <w:pPr>
      <w:spacing w:after="0" w:line="215" w:lineRule="atLeast"/>
    </w:pPr>
    <w:rPr>
      <w:rFonts w:eastAsiaTheme="minorHAnsi"/>
      <w:spacing w:val="2"/>
      <w:sz w:val="17"/>
      <w:lang w:eastAsia="en-US"/>
    </w:rPr>
  </w:style>
  <w:style w:type="paragraph" w:customStyle="1" w:styleId="82EB33C5B02A4502A666E0A04057BA9F9">
    <w:name w:val="82EB33C5B02A4502A666E0A04057BA9F9"/>
    <w:rsid w:val="00434008"/>
    <w:pPr>
      <w:spacing w:after="0" w:line="270" w:lineRule="atLeast"/>
    </w:pPr>
    <w:rPr>
      <w:rFonts w:eastAsiaTheme="minorHAnsi"/>
      <w:spacing w:val="2"/>
      <w:sz w:val="21"/>
      <w:lang w:eastAsia="en-US"/>
    </w:rPr>
  </w:style>
  <w:style w:type="paragraph" w:customStyle="1" w:styleId="4C7FB2AAEDE9483F881FAF6EB69B25DB9">
    <w:name w:val="4C7FB2AAEDE9483F881FAF6EB69B25DB9"/>
    <w:rsid w:val="00434008"/>
    <w:pPr>
      <w:spacing w:after="0" w:line="270" w:lineRule="atLeast"/>
    </w:pPr>
    <w:rPr>
      <w:rFonts w:eastAsiaTheme="minorHAnsi"/>
      <w:spacing w:val="2"/>
      <w:sz w:val="21"/>
      <w:lang w:eastAsia="en-US"/>
    </w:rPr>
  </w:style>
  <w:style w:type="paragraph" w:customStyle="1" w:styleId="46192DD756C14F60BF81AA9CA23A46C39">
    <w:name w:val="46192DD756C14F60BF81AA9CA23A46C39"/>
    <w:rsid w:val="00434008"/>
    <w:pPr>
      <w:spacing w:after="0" w:line="270" w:lineRule="atLeast"/>
    </w:pPr>
    <w:rPr>
      <w:rFonts w:eastAsiaTheme="minorHAnsi"/>
      <w:spacing w:val="2"/>
      <w:sz w:val="21"/>
      <w:lang w:eastAsia="en-US"/>
    </w:rPr>
  </w:style>
  <w:style w:type="paragraph" w:customStyle="1" w:styleId="E34AD81B2F4948FD9A14437548B7FFAE9">
    <w:name w:val="E34AD81B2F4948FD9A14437548B7FFAE9"/>
    <w:rsid w:val="00434008"/>
    <w:pPr>
      <w:spacing w:after="0" w:line="270" w:lineRule="atLeast"/>
    </w:pPr>
    <w:rPr>
      <w:rFonts w:eastAsiaTheme="minorHAnsi"/>
      <w:spacing w:val="2"/>
      <w:sz w:val="21"/>
      <w:lang w:eastAsia="en-US"/>
    </w:rPr>
  </w:style>
  <w:style w:type="paragraph" w:customStyle="1" w:styleId="5BD8A27CA1D5489E90FCE9DE414B59915">
    <w:name w:val="5BD8A27CA1D5489E90FCE9DE414B59915"/>
    <w:rsid w:val="00434008"/>
    <w:pPr>
      <w:spacing w:after="0" w:line="215" w:lineRule="atLeast"/>
    </w:pPr>
    <w:rPr>
      <w:rFonts w:eastAsiaTheme="minorHAnsi"/>
      <w:spacing w:val="2"/>
      <w:sz w:val="17"/>
      <w:lang w:eastAsia="en-US"/>
    </w:rPr>
  </w:style>
  <w:style w:type="paragraph" w:customStyle="1" w:styleId="7304C09B1F2144C0B1C169359E20EED54">
    <w:name w:val="7304C09B1F2144C0B1C169359E20EED54"/>
    <w:rsid w:val="00434008"/>
    <w:pPr>
      <w:spacing w:after="0" w:line="215" w:lineRule="atLeast"/>
    </w:pPr>
    <w:rPr>
      <w:rFonts w:eastAsiaTheme="minorHAnsi"/>
      <w:spacing w:val="2"/>
      <w:sz w:val="17"/>
      <w:lang w:eastAsia="en-US"/>
    </w:rPr>
  </w:style>
  <w:style w:type="paragraph" w:customStyle="1" w:styleId="54A79DEDB1E24FD38424520CB0E655145">
    <w:name w:val="54A79DEDB1E24FD38424520CB0E655145"/>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4">
    <w:name w:val="FD3544B8D02B4369B67908BA2EABFCBD4"/>
    <w:rsid w:val="00434008"/>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4">
    <w:name w:val="213FABB4BB59449FB33BD232558761C54"/>
    <w:rsid w:val="00434008"/>
    <w:pPr>
      <w:spacing w:after="0" w:line="270" w:lineRule="atLeast"/>
    </w:pPr>
    <w:rPr>
      <w:rFonts w:eastAsiaTheme="minorHAnsi"/>
      <w:spacing w:val="2"/>
      <w:sz w:val="21"/>
      <w:lang w:eastAsia="en-US"/>
    </w:rPr>
  </w:style>
  <w:style w:type="paragraph" w:customStyle="1" w:styleId="BAE8259378164278BD8D7B2BA1644D964">
    <w:name w:val="BAE8259378164278BD8D7B2BA1644D964"/>
    <w:rsid w:val="00434008"/>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8">
    <w:name w:val="1C8F5EF6ECCD4255B059B65137DEA0A328"/>
    <w:rsid w:val="00434008"/>
    <w:pPr>
      <w:spacing w:after="0" w:line="270" w:lineRule="atLeast"/>
    </w:pPr>
    <w:rPr>
      <w:rFonts w:eastAsiaTheme="minorHAnsi"/>
      <w:spacing w:val="2"/>
      <w:sz w:val="21"/>
      <w:lang w:eastAsia="en-US"/>
    </w:rPr>
  </w:style>
  <w:style w:type="paragraph" w:customStyle="1" w:styleId="CC835E1C093B40D6B8C924EA84CF805A28">
    <w:name w:val="CC835E1C093B40D6B8C924EA84CF805A28"/>
    <w:rsid w:val="00434008"/>
    <w:pPr>
      <w:spacing w:after="0" w:line="270" w:lineRule="atLeast"/>
    </w:pPr>
    <w:rPr>
      <w:rFonts w:eastAsiaTheme="minorHAnsi"/>
      <w:spacing w:val="2"/>
      <w:sz w:val="21"/>
      <w:lang w:eastAsia="en-US"/>
    </w:rPr>
  </w:style>
  <w:style w:type="paragraph" w:customStyle="1" w:styleId="2FB4E5DD79474A31A317D7B8CFF5600A28">
    <w:name w:val="2FB4E5DD79474A31A317D7B8CFF5600A28"/>
    <w:rsid w:val="00434008"/>
    <w:pPr>
      <w:spacing w:after="0" w:line="270" w:lineRule="atLeast"/>
    </w:pPr>
    <w:rPr>
      <w:rFonts w:eastAsiaTheme="minorHAnsi"/>
      <w:spacing w:val="2"/>
      <w:sz w:val="21"/>
      <w:lang w:eastAsia="en-US"/>
    </w:rPr>
  </w:style>
  <w:style w:type="paragraph" w:customStyle="1" w:styleId="940DD6280823458F8E29FCEF084C3AE03">
    <w:name w:val="940DD6280823458F8E29FCEF084C3AE03"/>
    <w:rsid w:val="00434008"/>
    <w:pPr>
      <w:spacing w:after="0" w:line="215" w:lineRule="atLeast"/>
    </w:pPr>
    <w:rPr>
      <w:rFonts w:eastAsiaTheme="minorHAnsi"/>
      <w:spacing w:val="2"/>
      <w:sz w:val="17"/>
      <w:lang w:eastAsia="en-US"/>
    </w:rPr>
  </w:style>
  <w:style w:type="paragraph" w:customStyle="1" w:styleId="9C626170003A4E3E8834A86BE73EEB624">
    <w:name w:val="9C626170003A4E3E8834A86BE73EEB624"/>
    <w:rsid w:val="00434008"/>
    <w:pPr>
      <w:spacing w:after="0" w:line="215" w:lineRule="atLeast"/>
    </w:pPr>
    <w:rPr>
      <w:rFonts w:eastAsiaTheme="minorHAnsi"/>
      <w:spacing w:val="2"/>
      <w:sz w:val="17"/>
      <w:lang w:eastAsia="en-US"/>
    </w:rPr>
  </w:style>
  <w:style w:type="paragraph" w:customStyle="1" w:styleId="F0EDA2F3E4AA420F812F915D8E2CD2CB3">
    <w:name w:val="F0EDA2F3E4AA420F812F915D8E2CD2CB3"/>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3">
    <w:name w:val="39277B12674D4637985DDCFD1C0734423"/>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3">
    <w:name w:val="BB886B25F44F4A64A80CF3E41AA07DC13"/>
    <w:rsid w:val="00434008"/>
    <w:pPr>
      <w:spacing w:after="0" w:line="323" w:lineRule="atLeast"/>
    </w:pPr>
    <w:rPr>
      <w:rFonts w:eastAsiaTheme="minorHAnsi"/>
      <w:spacing w:val="2"/>
      <w:sz w:val="26"/>
      <w:szCs w:val="26"/>
      <w:lang w:eastAsia="en-US"/>
    </w:rPr>
  </w:style>
  <w:style w:type="paragraph" w:customStyle="1" w:styleId="4A1B2A8D184041D3A8AB90A932EC66B13">
    <w:name w:val="4A1B2A8D184041D3A8AB90A932EC66B13"/>
    <w:rsid w:val="00434008"/>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3">
    <w:name w:val="0852626475BF4805B636F9C3AEE7AA7D3"/>
    <w:rsid w:val="00434008"/>
    <w:pPr>
      <w:spacing w:after="0" w:line="270" w:lineRule="atLeast"/>
    </w:pPr>
    <w:rPr>
      <w:rFonts w:eastAsiaTheme="minorHAnsi"/>
      <w:spacing w:val="2"/>
      <w:sz w:val="21"/>
      <w:lang w:eastAsia="en-US"/>
    </w:rPr>
  </w:style>
  <w:style w:type="paragraph" w:customStyle="1" w:styleId="B8B0BFC56B7D4744A9CE2D1043DAC1B14">
    <w:name w:val="B8B0BFC56B7D4744A9CE2D1043DAC1B14"/>
    <w:rsid w:val="00434008"/>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4">
    <w:name w:val="843D590C42D848C8BAB3BCB1EFDF1A754"/>
    <w:rsid w:val="00434008"/>
    <w:pPr>
      <w:spacing w:after="0" w:line="270" w:lineRule="atLeast"/>
    </w:pPr>
    <w:rPr>
      <w:rFonts w:eastAsiaTheme="minorHAnsi"/>
      <w:spacing w:val="2"/>
      <w:sz w:val="21"/>
      <w:lang w:eastAsia="en-US"/>
    </w:rPr>
  </w:style>
  <w:style w:type="paragraph" w:customStyle="1" w:styleId="610A2C8BF48F417FB53929A74B6DA1B74">
    <w:name w:val="610A2C8BF48F417FB53929A74B6DA1B74"/>
    <w:rsid w:val="00434008"/>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2">
    <w:name w:val="603391F9BB0D47BE93A6317724EFB7FC2"/>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28">
    <w:name w:val="757A92C0877B41BAB9C66EBA19DB3BA428"/>
    <w:rsid w:val="00434008"/>
    <w:pPr>
      <w:spacing w:after="0" w:line="215" w:lineRule="atLeast"/>
    </w:pPr>
    <w:rPr>
      <w:rFonts w:eastAsiaTheme="minorHAnsi"/>
      <w:spacing w:val="2"/>
      <w:sz w:val="17"/>
      <w:lang w:eastAsia="en-US"/>
    </w:rPr>
  </w:style>
  <w:style w:type="paragraph" w:customStyle="1" w:styleId="8353AB9A4E694A3CADFC3F4A56E7E54328">
    <w:name w:val="8353AB9A4E694A3CADFC3F4A56E7E54328"/>
    <w:rsid w:val="00434008"/>
    <w:pPr>
      <w:spacing w:after="0" w:line="215" w:lineRule="atLeast"/>
    </w:pPr>
    <w:rPr>
      <w:rFonts w:eastAsiaTheme="minorHAnsi"/>
      <w:spacing w:val="2"/>
      <w:sz w:val="17"/>
      <w:lang w:eastAsia="en-US"/>
    </w:rPr>
  </w:style>
  <w:style w:type="paragraph" w:customStyle="1" w:styleId="911DA91B031F4CFE916AE18B7850F95128">
    <w:name w:val="911DA91B031F4CFE916AE18B7850F95128"/>
    <w:rsid w:val="00434008"/>
    <w:pPr>
      <w:spacing w:after="0" w:line="215" w:lineRule="atLeast"/>
    </w:pPr>
    <w:rPr>
      <w:rFonts w:eastAsiaTheme="minorHAnsi"/>
      <w:spacing w:val="2"/>
      <w:sz w:val="17"/>
      <w:lang w:eastAsia="en-US"/>
    </w:rPr>
  </w:style>
  <w:style w:type="paragraph" w:customStyle="1" w:styleId="2B55DE2B8A6945719C3D22FED04C77F828">
    <w:name w:val="2B55DE2B8A6945719C3D22FED04C77F828"/>
    <w:rsid w:val="00434008"/>
    <w:pPr>
      <w:spacing w:after="0" w:line="215" w:lineRule="atLeast"/>
    </w:pPr>
    <w:rPr>
      <w:rFonts w:eastAsiaTheme="minorHAnsi"/>
      <w:spacing w:val="2"/>
      <w:sz w:val="17"/>
      <w:lang w:eastAsia="en-US"/>
    </w:rPr>
  </w:style>
  <w:style w:type="paragraph" w:customStyle="1" w:styleId="C4EEE03DABB144B085D94F2E52E6E34E28">
    <w:name w:val="C4EEE03DABB144B085D94F2E52E6E34E28"/>
    <w:rsid w:val="00434008"/>
    <w:pPr>
      <w:spacing w:after="0" w:line="215" w:lineRule="atLeast"/>
    </w:pPr>
    <w:rPr>
      <w:rFonts w:eastAsiaTheme="minorHAnsi"/>
      <w:spacing w:val="2"/>
      <w:sz w:val="17"/>
      <w:lang w:eastAsia="en-US"/>
    </w:rPr>
  </w:style>
  <w:style w:type="paragraph" w:customStyle="1" w:styleId="F8A6105382C24F05A94B927C521B46C528">
    <w:name w:val="F8A6105382C24F05A94B927C521B46C528"/>
    <w:rsid w:val="00434008"/>
    <w:pPr>
      <w:spacing w:after="0" w:line="215" w:lineRule="atLeast"/>
    </w:pPr>
    <w:rPr>
      <w:rFonts w:eastAsiaTheme="minorHAnsi"/>
      <w:spacing w:val="2"/>
      <w:sz w:val="17"/>
      <w:lang w:eastAsia="en-US"/>
    </w:rPr>
  </w:style>
  <w:style w:type="paragraph" w:customStyle="1" w:styleId="4AB12FA9288446F598A0FD777F3FDF0E3">
    <w:name w:val="4AB12FA9288446F598A0FD777F3FDF0E3"/>
    <w:rsid w:val="00434008"/>
    <w:pPr>
      <w:spacing w:after="0" w:line="270" w:lineRule="atLeast"/>
    </w:pPr>
    <w:rPr>
      <w:rFonts w:eastAsiaTheme="minorHAnsi"/>
      <w:spacing w:val="2"/>
      <w:sz w:val="21"/>
      <w:lang w:eastAsia="en-US"/>
    </w:rPr>
  </w:style>
  <w:style w:type="paragraph" w:customStyle="1" w:styleId="B652077214344E65909FF1B40E59DE162">
    <w:name w:val="B652077214344E65909FF1B40E59DE162"/>
    <w:rsid w:val="00434008"/>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3">
    <w:name w:val="3221D223BD694235876FD57EF8E2A6BD3"/>
    <w:rsid w:val="00434008"/>
    <w:pPr>
      <w:spacing w:after="0" w:line="270" w:lineRule="atLeast"/>
    </w:pPr>
    <w:rPr>
      <w:rFonts w:eastAsiaTheme="minorHAnsi"/>
      <w:spacing w:val="2"/>
      <w:sz w:val="21"/>
      <w:lang w:eastAsia="en-US"/>
    </w:rPr>
  </w:style>
  <w:style w:type="paragraph" w:customStyle="1" w:styleId="FA2B0DAB2F33464893C59E7E5CAAA9C62">
    <w:name w:val="FA2B0DAB2F33464893C59E7E5CAAA9C62"/>
    <w:rsid w:val="00434008"/>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2">
    <w:name w:val="411FA6002280447FA25187DEFACABFFF2"/>
    <w:rsid w:val="00434008"/>
    <w:pPr>
      <w:spacing w:after="0" w:line="270" w:lineRule="atLeast"/>
    </w:pPr>
    <w:rPr>
      <w:rFonts w:eastAsiaTheme="minorHAnsi"/>
      <w:spacing w:val="2"/>
      <w:sz w:val="21"/>
      <w:lang w:eastAsia="en-US"/>
    </w:rPr>
  </w:style>
  <w:style w:type="paragraph" w:customStyle="1" w:styleId="4934C4411263401998B7804B72AF0C25">
    <w:name w:val="4934C4411263401998B7804B72AF0C25"/>
    <w:rsid w:val="00434008"/>
  </w:style>
  <w:style w:type="paragraph" w:customStyle="1" w:styleId="69719179100B49FEBBCC3183FFEA4ACE">
    <w:name w:val="69719179100B49FEBBCC3183FFEA4ACE"/>
    <w:rsid w:val="00434008"/>
  </w:style>
  <w:style w:type="paragraph" w:customStyle="1" w:styleId="EC7514CCF8444180B594270BFB808D34">
    <w:name w:val="EC7514CCF8444180B594270BFB808D34"/>
    <w:rsid w:val="00434008"/>
  </w:style>
  <w:style w:type="paragraph" w:customStyle="1" w:styleId="32C83F6F512948F2806C3911801745463">
    <w:name w:val="32C83F6F512948F2806C3911801745463"/>
    <w:rsid w:val="00026749"/>
    <w:pPr>
      <w:spacing w:after="0" w:line="215" w:lineRule="atLeast"/>
    </w:pPr>
    <w:rPr>
      <w:rFonts w:eastAsiaTheme="minorHAnsi"/>
      <w:spacing w:val="2"/>
      <w:sz w:val="17"/>
      <w:lang w:eastAsia="en-US"/>
    </w:rPr>
  </w:style>
  <w:style w:type="paragraph" w:customStyle="1" w:styleId="35C2B2B6C14E48899733288EDD3E151021">
    <w:name w:val="35C2B2B6C14E48899733288EDD3E151021"/>
    <w:rsid w:val="00026749"/>
    <w:pPr>
      <w:spacing w:after="0" w:line="215" w:lineRule="atLeast"/>
    </w:pPr>
    <w:rPr>
      <w:rFonts w:eastAsiaTheme="minorHAnsi"/>
      <w:spacing w:val="2"/>
      <w:sz w:val="17"/>
      <w:lang w:eastAsia="en-US"/>
    </w:rPr>
  </w:style>
  <w:style w:type="paragraph" w:customStyle="1" w:styleId="A220206ECA7140A48CBD16E3F08FCE7421">
    <w:name w:val="A220206ECA7140A48CBD16E3F08FCE7421"/>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1">
    <w:name w:val="9C73CE90087644D5AC6825BC1E210CA221"/>
    <w:rsid w:val="00026749"/>
    <w:pPr>
      <w:spacing w:after="0" w:line="270" w:lineRule="atLeast"/>
    </w:pPr>
    <w:rPr>
      <w:rFonts w:eastAsiaTheme="minorHAnsi"/>
      <w:spacing w:val="2"/>
      <w:sz w:val="21"/>
      <w:lang w:eastAsia="en-US"/>
    </w:rPr>
  </w:style>
  <w:style w:type="paragraph" w:customStyle="1" w:styleId="31EE708095CF490DA91581C9A2BC89B921">
    <w:name w:val="31EE708095CF490DA91581C9A2BC89B921"/>
    <w:rsid w:val="00026749"/>
    <w:pPr>
      <w:spacing w:after="0" w:line="270" w:lineRule="atLeast"/>
      <w:ind w:right="340"/>
    </w:pPr>
    <w:rPr>
      <w:rFonts w:eastAsiaTheme="minorHAnsi"/>
      <w:spacing w:val="2"/>
      <w:sz w:val="21"/>
      <w:lang w:eastAsia="en-US"/>
    </w:rPr>
  </w:style>
  <w:style w:type="paragraph" w:customStyle="1" w:styleId="2B8375023E31445E8CDAAEADB57FB77A21">
    <w:name w:val="2B8375023E31445E8CDAAEADB57FB77A21"/>
    <w:rsid w:val="00026749"/>
    <w:pPr>
      <w:spacing w:after="0" w:line="270" w:lineRule="atLeast"/>
    </w:pPr>
    <w:rPr>
      <w:rFonts w:eastAsiaTheme="minorHAnsi"/>
      <w:spacing w:val="2"/>
      <w:sz w:val="21"/>
      <w:lang w:eastAsia="en-US"/>
    </w:rPr>
  </w:style>
  <w:style w:type="paragraph" w:customStyle="1" w:styleId="7499A0840E4C4827A06C41524A34919121">
    <w:name w:val="7499A0840E4C4827A06C41524A34919121"/>
    <w:rsid w:val="00026749"/>
    <w:pPr>
      <w:spacing w:after="0" w:line="270" w:lineRule="atLeast"/>
    </w:pPr>
    <w:rPr>
      <w:rFonts w:eastAsiaTheme="minorHAnsi"/>
      <w:spacing w:val="2"/>
      <w:sz w:val="21"/>
      <w:lang w:eastAsia="en-US"/>
    </w:rPr>
  </w:style>
  <w:style w:type="paragraph" w:customStyle="1" w:styleId="5996F0043EEA43A483F8B8BC1D0FE8F321">
    <w:name w:val="5996F0043EEA43A483F8B8BC1D0FE8F321"/>
    <w:rsid w:val="00026749"/>
    <w:pPr>
      <w:spacing w:after="0" w:line="270" w:lineRule="atLeast"/>
    </w:pPr>
    <w:rPr>
      <w:rFonts w:eastAsiaTheme="minorHAnsi"/>
      <w:spacing w:val="2"/>
      <w:sz w:val="21"/>
      <w:lang w:eastAsia="en-US"/>
    </w:rPr>
  </w:style>
  <w:style w:type="paragraph" w:customStyle="1" w:styleId="72510D9F0B234019AFE916FC970681FA21">
    <w:name w:val="72510D9F0B234019AFE916FC970681FA21"/>
    <w:rsid w:val="00026749"/>
    <w:pPr>
      <w:spacing w:after="0" w:line="270" w:lineRule="atLeast"/>
    </w:pPr>
    <w:rPr>
      <w:rFonts w:eastAsiaTheme="minorHAnsi"/>
      <w:spacing w:val="2"/>
      <w:sz w:val="21"/>
      <w:lang w:eastAsia="en-US"/>
    </w:rPr>
  </w:style>
  <w:style w:type="paragraph" w:customStyle="1" w:styleId="72333EA9A43F4AE284F18F864688E3FE21">
    <w:name w:val="72333EA9A43F4AE284F18F864688E3FE21"/>
    <w:rsid w:val="00026749"/>
    <w:pPr>
      <w:spacing w:after="0" w:line="270" w:lineRule="atLeast"/>
    </w:pPr>
    <w:rPr>
      <w:rFonts w:eastAsiaTheme="minorHAnsi"/>
      <w:spacing w:val="2"/>
      <w:sz w:val="21"/>
      <w:lang w:eastAsia="en-US"/>
    </w:rPr>
  </w:style>
  <w:style w:type="paragraph" w:customStyle="1" w:styleId="B1F1106964EB4122BAD1897D0815A72921">
    <w:name w:val="B1F1106964EB4122BAD1897D0815A72921"/>
    <w:rsid w:val="00026749"/>
    <w:pPr>
      <w:spacing w:after="0" w:line="270" w:lineRule="atLeast"/>
    </w:pPr>
    <w:rPr>
      <w:rFonts w:eastAsiaTheme="minorHAnsi"/>
      <w:spacing w:val="2"/>
      <w:sz w:val="21"/>
      <w:lang w:eastAsia="en-US"/>
    </w:rPr>
  </w:style>
  <w:style w:type="paragraph" w:customStyle="1" w:styleId="CF48AC4522FB483589A29E500DB7CFD721">
    <w:name w:val="CF48AC4522FB483589A29E500DB7CFD721"/>
    <w:rsid w:val="00026749"/>
    <w:pPr>
      <w:spacing w:after="0" w:line="270" w:lineRule="atLeast"/>
    </w:pPr>
    <w:rPr>
      <w:rFonts w:eastAsiaTheme="minorHAnsi"/>
      <w:spacing w:val="2"/>
      <w:sz w:val="21"/>
      <w:lang w:eastAsia="en-US"/>
    </w:rPr>
  </w:style>
  <w:style w:type="paragraph" w:customStyle="1" w:styleId="A7354D3109CB4DD4877D7A229F28717A21">
    <w:name w:val="A7354D3109CB4DD4877D7A229F28717A21"/>
    <w:rsid w:val="00026749"/>
    <w:pPr>
      <w:numPr>
        <w:numId w:val="8"/>
      </w:numPr>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1">
    <w:name w:val="EB92FDBA3D5745AE92B757B846ECD1C121"/>
    <w:rsid w:val="0002674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5">
    <w:name w:val="83140885F4E946B78305E99028B6821525"/>
    <w:rsid w:val="00026749"/>
    <w:pPr>
      <w:spacing w:after="0" w:line="215" w:lineRule="atLeast"/>
    </w:pPr>
    <w:rPr>
      <w:rFonts w:eastAsiaTheme="minorHAnsi"/>
      <w:spacing w:val="2"/>
      <w:sz w:val="17"/>
      <w:lang w:eastAsia="en-US"/>
    </w:rPr>
  </w:style>
  <w:style w:type="paragraph" w:customStyle="1" w:styleId="16272BA2509A453DB5E12A5DFD35C0CD24">
    <w:name w:val="16272BA2509A453DB5E12A5DFD35C0CD24"/>
    <w:rsid w:val="00026749"/>
    <w:pPr>
      <w:spacing w:after="0" w:line="215" w:lineRule="atLeast"/>
    </w:pPr>
    <w:rPr>
      <w:rFonts w:eastAsiaTheme="minorHAnsi"/>
      <w:spacing w:val="2"/>
      <w:sz w:val="17"/>
      <w:lang w:eastAsia="en-US"/>
    </w:rPr>
  </w:style>
  <w:style w:type="paragraph" w:customStyle="1" w:styleId="92826575BA2D431EA6556B45955FB1A323">
    <w:name w:val="92826575BA2D431EA6556B45955FB1A323"/>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3">
    <w:name w:val="C22F16D9833640A8B95A7C8BFE70EBFE23"/>
    <w:rsid w:val="00026749"/>
    <w:pPr>
      <w:spacing w:after="0" w:line="270" w:lineRule="atLeast"/>
    </w:pPr>
    <w:rPr>
      <w:rFonts w:eastAsiaTheme="minorHAnsi"/>
      <w:spacing w:val="2"/>
      <w:sz w:val="21"/>
      <w:lang w:eastAsia="en-US"/>
    </w:rPr>
  </w:style>
  <w:style w:type="paragraph" w:customStyle="1" w:styleId="C54175ADF68E4FA3B9CD0B5557AD158523">
    <w:name w:val="C54175ADF68E4FA3B9CD0B5557AD158523"/>
    <w:rsid w:val="00026749"/>
    <w:pPr>
      <w:spacing w:after="0" w:line="270" w:lineRule="atLeast"/>
      <w:ind w:right="340"/>
    </w:pPr>
    <w:rPr>
      <w:rFonts w:eastAsiaTheme="minorHAnsi"/>
      <w:spacing w:val="2"/>
      <w:sz w:val="21"/>
      <w:lang w:eastAsia="en-US"/>
    </w:rPr>
  </w:style>
  <w:style w:type="paragraph" w:customStyle="1" w:styleId="DDEBB7FFC50E451E96C61B7A7C1086DE22">
    <w:name w:val="DDEBB7FFC50E451E96C61B7A7C1086DE22"/>
    <w:rsid w:val="00026749"/>
    <w:pPr>
      <w:spacing w:after="0" w:line="270" w:lineRule="atLeast"/>
    </w:pPr>
    <w:rPr>
      <w:rFonts w:eastAsiaTheme="minorHAnsi"/>
      <w:spacing w:val="2"/>
      <w:sz w:val="21"/>
      <w:lang w:eastAsia="en-US"/>
    </w:rPr>
  </w:style>
  <w:style w:type="paragraph" w:customStyle="1" w:styleId="BF9991050F5349EB918D8C9561EAB88622">
    <w:name w:val="BF9991050F5349EB918D8C9561EAB88622"/>
    <w:rsid w:val="00026749"/>
    <w:pPr>
      <w:spacing w:after="0" w:line="270" w:lineRule="atLeast"/>
    </w:pPr>
    <w:rPr>
      <w:rFonts w:eastAsiaTheme="minorHAnsi"/>
      <w:spacing w:val="2"/>
      <w:sz w:val="21"/>
      <w:lang w:eastAsia="en-US"/>
    </w:rPr>
  </w:style>
  <w:style w:type="paragraph" w:customStyle="1" w:styleId="77F540281C1D46D29D5890B5C12AFB9222">
    <w:name w:val="77F540281C1D46D29D5890B5C12AFB9222"/>
    <w:rsid w:val="00026749"/>
    <w:pPr>
      <w:spacing w:after="0" w:line="270" w:lineRule="atLeast"/>
    </w:pPr>
    <w:rPr>
      <w:rFonts w:eastAsiaTheme="minorHAnsi"/>
      <w:spacing w:val="2"/>
      <w:sz w:val="21"/>
      <w:lang w:eastAsia="en-US"/>
    </w:rPr>
  </w:style>
  <w:style w:type="paragraph" w:customStyle="1" w:styleId="2B5B614CE0FA4C0C96FB564A0F773A8222">
    <w:name w:val="2B5B614CE0FA4C0C96FB564A0F773A8222"/>
    <w:rsid w:val="00026749"/>
    <w:pPr>
      <w:spacing w:after="0" w:line="270" w:lineRule="atLeast"/>
    </w:pPr>
    <w:rPr>
      <w:rFonts w:eastAsiaTheme="minorHAnsi"/>
      <w:spacing w:val="2"/>
      <w:sz w:val="21"/>
      <w:lang w:eastAsia="en-US"/>
    </w:rPr>
  </w:style>
  <w:style w:type="paragraph" w:customStyle="1" w:styleId="A4914E8740A5470CACF23A042AC8C70A22">
    <w:name w:val="A4914E8740A5470CACF23A042AC8C70A22"/>
    <w:rsid w:val="00026749"/>
    <w:pPr>
      <w:spacing w:after="0" w:line="270" w:lineRule="atLeast"/>
    </w:pPr>
    <w:rPr>
      <w:rFonts w:eastAsiaTheme="minorHAnsi"/>
      <w:spacing w:val="2"/>
      <w:sz w:val="21"/>
      <w:lang w:eastAsia="en-US"/>
    </w:rPr>
  </w:style>
  <w:style w:type="paragraph" w:customStyle="1" w:styleId="BAB68D17C7E94488923D43BAF4C15BB022">
    <w:name w:val="BAB68D17C7E94488923D43BAF4C15BB022"/>
    <w:rsid w:val="00026749"/>
    <w:pPr>
      <w:spacing w:after="0" w:line="270" w:lineRule="atLeast"/>
    </w:pPr>
    <w:rPr>
      <w:rFonts w:eastAsiaTheme="minorHAnsi"/>
      <w:spacing w:val="2"/>
      <w:sz w:val="21"/>
      <w:lang w:eastAsia="en-US"/>
    </w:rPr>
  </w:style>
  <w:style w:type="paragraph" w:customStyle="1" w:styleId="583CDA8339794EA08BA06270FF2A76D122">
    <w:name w:val="583CDA8339794EA08BA06270FF2A76D122"/>
    <w:rsid w:val="00026749"/>
    <w:pPr>
      <w:spacing w:after="0" w:line="270" w:lineRule="atLeast"/>
    </w:pPr>
    <w:rPr>
      <w:rFonts w:eastAsiaTheme="minorHAnsi"/>
      <w:spacing w:val="2"/>
      <w:sz w:val="21"/>
      <w:lang w:eastAsia="en-US"/>
    </w:rPr>
  </w:style>
  <w:style w:type="paragraph" w:customStyle="1" w:styleId="69C9636264E74C4AA1BD3459720997DA21">
    <w:name w:val="69C9636264E74C4AA1BD3459720997DA21"/>
    <w:rsid w:val="0002674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9673801080764A069710B0C92BB1A74521">
    <w:name w:val="9673801080764A069710B0C92BB1A74521"/>
    <w:rsid w:val="00026749"/>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8">
    <w:name w:val="48FBC376C46C4C01BB79F1D4B24A6C8118"/>
    <w:rsid w:val="00026749"/>
    <w:pPr>
      <w:spacing w:after="0" w:line="215" w:lineRule="atLeast"/>
    </w:pPr>
    <w:rPr>
      <w:rFonts w:eastAsiaTheme="minorHAnsi"/>
      <w:spacing w:val="2"/>
      <w:sz w:val="17"/>
      <w:lang w:eastAsia="en-US"/>
    </w:rPr>
  </w:style>
  <w:style w:type="paragraph" w:customStyle="1" w:styleId="4F75D92B29994498BF83CA4BC43B531118">
    <w:name w:val="4F75D92B29994498BF83CA4BC43B531118"/>
    <w:rsid w:val="00026749"/>
    <w:pPr>
      <w:spacing w:after="0" w:line="215" w:lineRule="atLeast"/>
    </w:pPr>
    <w:rPr>
      <w:rFonts w:eastAsiaTheme="minorHAnsi"/>
      <w:spacing w:val="2"/>
      <w:sz w:val="17"/>
      <w:lang w:eastAsia="en-US"/>
    </w:rPr>
  </w:style>
  <w:style w:type="paragraph" w:customStyle="1" w:styleId="8A1CBF988C7C4DF5A5A473AD5869A36833">
    <w:name w:val="8A1CBF988C7C4DF5A5A473AD5869A36833"/>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8">
    <w:name w:val="1B3C548A387C4A3395180ABBB10B41BE18"/>
    <w:rsid w:val="00026749"/>
    <w:pPr>
      <w:spacing w:after="0" w:line="270" w:lineRule="atLeast"/>
      <w:ind w:right="340"/>
    </w:pPr>
    <w:rPr>
      <w:rFonts w:eastAsiaTheme="minorHAnsi"/>
      <w:spacing w:val="2"/>
      <w:sz w:val="21"/>
      <w:lang w:eastAsia="en-US"/>
    </w:rPr>
  </w:style>
  <w:style w:type="paragraph" w:customStyle="1" w:styleId="ACC768EF66514D96A326B7124955AFEB18">
    <w:name w:val="ACC768EF66514D96A326B7124955AFEB18"/>
    <w:rsid w:val="00026749"/>
    <w:pPr>
      <w:spacing w:after="0" w:line="270" w:lineRule="atLeast"/>
      <w:ind w:right="340"/>
    </w:pPr>
    <w:rPr>
      <w:rFonts w:eastAsiaTheme="minorHAnsi"/>
      <w:spacing w:val="2"/>
      <w:sz w:val="21"/>
      <w:lang w:eastAsia="en-US"/>
    </w:rPr>
  </w:style>
  <w:style w:type="paragraph" w:customStyle="1" w:styleId="CAE6970F0A9E42EBBA8EB5BCAE3537DD18">
    <w:name w:val="CAE6970F0A9E42EBBA8EB5BCAE3537DD18"/>
    <w:rsid w:val="00026749"/>
    <w:pPr>
      <w:spacing w:after="0" w:line="270" w:lineRule="atLeast"/>
      <w:ind w:right="340"/>
    </w:pPr>
    <w:rPr>
      <w:rFonts w:eastAsiaTheme="minorHAnsi"/>
      <w:spacing w:val="2"/>
      <w:sz w:val="21"/>
      <w:lang w:eastAsia="en-US"/>
    </w:rPr>
  </w:style>
  <w:style w:type="paragraph" w:customStyle="1" w:styleId="DC5E73CA64EB4AD2B78D1A8CF262864C18">
    <w:name w:val="DC5E73CA64EB4AD2B78D1A8CF262864C18"/>
    <w:rsid w:val="00026749"/>
    <w:pPr>
      <w:spacing w:after="0" w:line="270" w:lineRule="atLeast"/>
    </w:pPr>
    <w:rPr>
      <w:rFonts w:eastAsiaTheme="minorHAnsi"/>
      <w:spacing w:val="2"/>
      <w:sz w:val="21"/>
      <w:lang w:eastAsia="en-US"/>
    </w:rPr>
  </w:style>
  <w:style w:type="paragraph" w:customStyle="1" w:styleId="BF24BA6056164291BF124E6DDA89CD9E18">
    <w:name w:val="BF24BA6056164291BF124E6DDA89CD9E18"/>
    <w:rsid w:val="00026749"/>
    <w:pPr>
      <w:spacing w:after="0" w:line="270" w:lineRule="atLeast"/>
    </w:pPr>
    <w:rPr>
      <w:rFonts w:eastAsiaTheme="minorHAnsi"/>
      <w:spacing w:val="2"/>
      <w:sz w:val="21"/>
      <w:lang w:eastAsia="en-US"/>
    </w:rPr>
  </w:style>
  <w:style w:type="paragraph" w:customStyle="1" w:styleId="DA041DD3C28D4CC6B0017808A5995CB918">
    <w:name w:val="DA041DD3C28D4CC6B0017808A5995CB918"/>
    <w:rsid w:val="00026749"/>
    <w:pPr>
      <w:spacing w:after="0" w:line="270" w:lineRule="atLeast"/>
    </w:pPr>
    <w:rPr>
      <w:rFonts w:eastAsiaTheme="minorHAnsi"/>
      <w:spacing w:val="2"/>
      <w:sz w:val="21"/>
      <w:lang w:eastAsia="en-US"/>
    </w:rPr>
  </w:style>
  <w:style w:type="paragraph" w:customStyle="1" w:styleId="E9660D48E81A448DBD28847504AF770818">
    <w:name w:val="E9660D48E81A448DBD28847504AF770818"/>
    <w:rsid w:val="00026749"/>
    <w:pPr>
      <w:spacing w:after="0" w:line="270" w:lineRule="atLeast"/>
    </w:pPr>
    <w:rPr>
      <w:rFonts w:eastAsiaTheme="minorHAnsi"/>
      <w:spacing w:val="2"/>
      <w:sz w:val="21"/>
      <w:lang w:eastAsia="en-US"/>
    </w:rPr>
  </w:style>
  <w:style w:type="paragraph" w:customStyle="1" w:styleId="C290DF30E80E4F288F0EE74BBF425EB818">
    <w:name w:val="C290DF30E80E4F288F0EE74BBF425EB818"/>
    <w:rsid w:val="00026749"/>
    <w:pPr>
      <w:spacing w:after="0" w:line="215" w:lineRule="atLeast"/>
    </w:pPr>
    <w:rPr>
      <w:rFonts w:eastAsiaTheme="minorHAnsi"/>
      <w:spacing w:val="2"/>
      <w:sz w:val="17"/>
      <w:lang w:eastAsia="en-US"/>
    </w:rPr>
  </w:style>
  <w:style w:type="paragraph" w:customStyle="1" w:styleId="0CA535164D164795A0560DD619BADED016">
    <w:name w:val="0CA535164D164795A0560DD619BADED016"/>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3">
    <w:name w:val="A490811C52F44731BAAB47661BE42FA933"/>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5">
    <w:name w:val="6DD89ADCF034450F81D0EFD44FE6200415"/>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8">
    <w:name w:val="6C65CE3996834A34B45BD8E7C830D3EE18"/>
    <w:rsid w:val="00026749"/>
    <w:pPr>
      <w:spacing w:after="0" w:line="270" w:lineRule="atLeast"/>
    </w:pPr>
    <w:rPr>
      <w:rFonts w:eastAsiaTheme="minorHAnsi"/>
      <w:spacing w:val="2"/>
      <w:sz w:val="21"/>
      <w:lang w:eastAsia="en-US"/>
    </w:rPr>
  </w:style>
  <w:style w:type="paragraph" w:customStyle="1" w:styleId="E77AE0D786B4444E8E721CF548839F3418">
    <w:name w:val="E77AE0D786B4444E8E721CF548839F3418"/>
    <w:rsid w:val="00026749"/>
    <w:pPr>
      <w:spacing w:after="0" w:line="270" w:lineRule="atLeast"/>
      <w:ind w:right="340"/>
    </w:pPr>
    <w:rPr>
      <w:rFonts w:eastAsiaTheme="minorHAnsi"/>
      <w:spacing w:val="2"/>
      <w:sz w:val="21"/>
      <w:lang w:eastAsia="en-US"/>
    </w:rPr>
  </w:style>
  <w:style w:type="paragraph" w:customStyle="1" w:styleId="3F59C17B8EBB440FA3157F6BC1F45BA518">
    <w:name w:val="3F59C17B8EBB440FA3157F6BC1F45BA518"/>
    <w:rsid w:val="00026749"/>
    <w:pPr>
      <w:spacing w:after="0" w:line="215" w:lineRule="atLeast"/>
    </w:pPr>
    <w:rPr>
      <w:rFonts w:eastAsiaTheme="minorHAnsi"/>
      <w:spacing w:val="2"/>
      <w:sz w:val="17"/>
      <w:lang w:eastAsia="en-US"/>
    </w:rPr>
  </w:style>
  <w:style w:type="paragraph" w:customStyle="1" w:styleId="86178051D4AE4B4C9D82C3453684E9A518">
    <w:name w:val="86178051D4AE4B4C9D82C3453684E9A518"/>
    <w:rsid w:val="00026749"/>
    <w:pPr>
      <w:spacing w:after="0" w:line="215" w:lineRule="atLeast"/>
    </w:pPr>
    <w:rPr>
      <w:rFonts w:eastAsiaTheme="minorHAnsi"/>
      <w:spacing w:val="2"/>
      <w:sz w:val="17"/>
      <w:lang w:eastAsia="en-US"/>
    </w:rPr>
  </w:style>
  <w:style w:type="paragraph" w:customStyle="1" w:styleId="8297EA507B4E4491B747917E08C00CA415">
    <w:name w:val="8297EA507B4E4491B747917E08C00CA415"/>
    <w:rsid w:val="00026749"/>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5">
    <w:name w:val="E780163E7EE449BB8E4EFE888379269415"/>
    <w:rsid w:val="00026749"/>
    <w:pPr>
      <w:spacing w:after="0" w:line="270" w:lineRule="atLeast"/>
    </w:pPr>
    <w:rPr>
      <w:rFonts w:eastAsiaTheme="minorHAnsi"/>
      <w:spacing w:val="2"/>
      <w:sz w:val="21"/>
      <w:lang w:eastAsia="en-US"/>
    </w:rPr>
  </w:style>
  <w:style w:type="paragraph" w:customStyle="1" w:styleId="90D56C357F244807BA0E3ABB2100251B15">
    <w:name w:val="90D56C357F244807BA0E3ABB2100251B15"/>
    <w:rsid w:val="00026749"/>
    <w:pPr>
      <w:spacing w:after="0" w:line="270" w:lineRule="atLeast"/>
    </w:pPr>
    <w:rPr>
      <w:rFonts w:eastAsiaTheme="minorHAnsi"/>
      <w:spacing w:val="2"/>
      <w:sz w:val="21"/>
      <w:lang w:eastAsia="en-US"/>
    </w:rPr>
  </w:style>
  <w:style w:type="paragraph" w:customStyle="1" w:styleId="84EFBE04EE794AB1A646EEA2421EAD5515">
    <w:name w:val="84EFBE04EE794AB1A646EEA2421EAD5515"/>
    <w:rsid w:val="00026749"/>
    <w:pPr>
      <w:spacing w:after="0" w:line="270" w:lineRule="atLeast"/>
    </w:pPr>
    <w:rPr>
      <w:rFonts w:eastAsiaTheme="minorHAnsi"/>
      <w:spacing w:val="2"/>
      <w:sz w:val="21"/>
      <w:lang w:eastAsia="en-US"/>
    </w:rPr>
  </w:style>
  <w:style w:type="paragraph" w:customStyle="1" w:styleId="2266EF0FCBA4442F9A2972878417B15E15">
    <w:name w:val="2266EF0FCBA4442F9A2972878417B15E15"/>
    <w:rsid w:val="00026749"/>
    <w:pPr>
      <w:spacing w:after="0" w:line="270" w:lineRule="atLeast"/>
    </w:pPr>
    <w:rPr>
      <w:rFonts w:eastAsiaTheme="minorHAnsi"/>
      <w:spacing w:val="2"/>
      <w:sz w:val="21"/>
      <w:lang w:eastAsia="en-US"/>
    </w:rPr>
  </w:style>
  <w:style w:type="paragraph" w:customStyle="1" w:styleId="615C67F45CF14F3CB22D2181B00CDE9E2">
    <w:name w:val="615C67F45CF14F3CB22D2181B00CDE9E2"/>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3">
    <w:name w:val="F2E83DA0CE194CCD8B17C9621213BAB533"/>
    <w:rsid w:val="00026749"/>
    <w:pPr>
      <w:spacing w:after="0" w:line="215" w:lineRule="atLeast"/>
    </w:pPr>
    <w:rPr>
      <w:rFonts w:eastAsiaTheme="minorHAnsi"/>
      <w:spacing w:val="2"/>
      <w:sz w:val="17"/>
      <w:lang w:eastAsia="en-US"/>
    </w:rPr>
  </w:style>
  <w:style w:type="paragraph" w:customStyle="1" w:styleId="88ED411EA4714DCEB387CD09516EA42C31">
    <w:name w:val="88ED411EA4714DCEB387CD09516EA42C31"/>
    <w:rsid w:val="00026749"/>
    <w:pPr>
      <w:spacing w:after="0" w:line="215" w:lineRule="atLeast"/>
    </w:pPr>
    <w:rPr>
      <w:rFonts w:eastAsiaTheme="minorHAnsi"/>
      <w:spacing w:val="2"/>
      <w:sz w:val="17"/>
      <w:lang w:eastAsia="en-US"/>
    </w:rPr>
  </w:style>
  <w:style w:type="paragraph" w:customStyle="1" w:styleId="1AD7772E66AB46B49845C50B965CBF2630">
    <w:name w:val="1AD7772E66AB46B49845C50B965CBF2630"/>
    <w:rsid w:val="00026749"/>
    <w:pPr>
      <w:spacing w:after="0" w:line="215" w:lineRule="atLeast"/>
    </w:pPr>
    <w:rPr>
      <w:rFonts w:eastAsiaTheme="minorHAnsi"/>
      <w:spacing w:val="2"/>
      <w:sz w:val="17"/>
      <w:lang w:eastAsia="en-US"/>
    </w:rPr>
  </w:style>
  <w:style w:type="paragraph" w:customStyle="1" w:styleId="DF5BEF74B952445AAF16483A9479B7B031">
    <w:name w:val="DF5BEF74B952445AAF16483A9479B7B031"/>
    <w:rsid w:val="00026749"/>
    <w:pPr>
      <w:spacing w:after="0" w:line="215" w:lineRule="atLeast"/>
    </w:pPr>
    <w:rPr>
      <w:rFonts w:eastAsiaTheme="minorHAnsi"/>
      <w:spacing w:val="2"/>
      <w:sz w:val="17"/>
      <w:lang w:eastAsia="en-US"/>
    </w:rPr>
  </w:style>
  <w:style w:type="paragraph" w:customStyle="1" w:styleId="3E17A3053519402181A5B50D5F3FED7831">
    <w:name w:val="3E17A3053519402181A5B50D5F3FED7831"/>
    <w:rsid w:val="00026749"/>
    <w:pPr>
      <w:spacing w:after="0" w:line="215" w:lineRule="atLeast"/>
    </w:pPr>
    <w:rPr>
      <w:rFonts w:eastAsiaTheme="minorHAnsi"/>
      <w:spacing w:val="2"/>
      <w:sz w:val="17"/>
      <w:lang w:eastAsia="en-US"/>
    </w:rPr>
  </w:style>
  <w:style w:type="paragraph" w:customStyle="1" w:styleId="4E22E5C16FC0474892663C3FBE973ECD31">
    <w:name w:val="4E22E5C16FC0474892663C3FBE973ECD31"/>
    <w:rsid w:val="00026749"/>
    <w:pPr>
      <w:spacing w:after="0" w:line="215" w:lineRule="atLeast"/>
    </w:pPr>
    <w:rPr>
      <w:rFonts w:eastAsiaTheme="minorHAnsi"/>
      <w:spacing w:val="2"/>
      <w:sz w:val="17"/>
      <w:lang w:eastAsia="en-US"/>
    </w:rPr>
  </w:style>
  <w:style w:type="paragraph" w:customStyle="1" w:styleId="E9C6092754C944C898F4AC9395F0171E31">
    <w:name w:val="E9C6092754C944C898F4AC9395F0171E31"/>
    <w:rsid w:val="00026749"/>
    <w:pPr>
      <w:spacing w:after="0" w:line="215" w:lineRule="atLeast"/>
    </w:pPr>
    <w:rPr>
      <w:rFonts w:eastAsiaTheme="minorHAnsi"/>
      <w:spacing w:val="2"/>
      <w:sz w:val="17"/>
      <w:lang w:eastAsia="en-US"/>
    </w:rPr>
  </w:style>
  <w:style w:type="paragraph" w:customStyle="1" w:styleId="BC809F21C1334517A6C28BB380C407A131">
    <w:name w:val="BC809F21C1334517A6C28BB380C407A131"/>
    <w:rsid w:val="00026749"/>
    <w:pPr>
      <w:spacing w:after="0" w:line="215" w:lineRule="atLeast"/>
    </w:pPr>
    <w:rPr>
      <w:rFonts w:eastAsiaTheme="minorHAnsi"/>
      <w:spacing w:val="2"/>
      <w:sz w:val="17"/>
      <w:lang w:eastAsia="en-US"/>
    </w:rPr>
  </w:style>
  <w:style w:type="paragraph" w:customStyle="1" w:styleId="C7623543BF7149F7A6B7D401DCE2B0E331">
    <w:name w:val="C7623543BF7149F7A6B7D401DCE2B0E331"/>
    <w:rsid w:val="00026749"/>
    <w:pPr>
      <w:spacing w:after="0" w:line="215" w:lineRule="atLeast"/>
    </w:pPr>
    <w:rPr>
      <w:rFonts w:eastAsiaTheme="minorHAnsi"/>
      <w:spacing w:val="2"/>
      <w:sz w:val="17"/>
      <w:lang w:eastAsia="en-US"/>
    </w:rPr>
  </w:style>
  <w:style w:type="paragraph" w:customStyle="1" w:styleId="CE49A51E6D0A434198319F37C6A017C731">
    <w:name w:val="CE49A51E6D0A434198319F37C6A017C731"/>
    <w:rsid w:val="00026749"/>
    <w:pPr>
      <w:spacing w:after="0" w:line="215" w:lineRule="atLeast"/>
    </w:pPr>
    <w:rPr>
      <w:rFonts w:eastAsiaTheme="minorHAnsi"/>
      <w:spacing w:val="2"/>
      <w:sz w:val="17"/>
      <w:lang w:eastAsia="en-US"/>
    </w:rPr>
  </w:style>
  <w:style w:type="paragraph" w:customStyle="1" w:styleId="D1B752E200684BC09BB6933AF3A82F8231">
    <w:name w:val="D1B752E200684BC09BB6933AF3A82F8231"/>
    <w:rsid w:val="00026749"/>
    <w:pPr>
      <w:spacing w:after="0" w:line="215" w:lineRule="atLeast"/>
    </w:pPr>
    <w:rPr>
      <w:rFonts w:eastAsiaTheme="minorHAnsi"/>
      <w:spacing w:val="2"/>
      <w:sz w:val="17"/>
      <w:lang w:eastAsia="en-US"/>
    </w:rPr>
  </w:style>
  <w:style w:type="paragraph" w:customStyle="1" w:styleId="B205D51F578A4A8AA87B5AB53F10B89F32">
    <w:name w:val="B205D51F578A4A8AA87B5AB53F10B89F32"/>
    <w:rsid w:val="00026749"/>
    <w:pPr>
      <w:spacing w:after="0" w:line="215" w:lineRule="atLeast"/>
    </w:pPr>
    <w:rPr>
      <w:rFonts w:eastAsiaTheme="minorHAnsi"/>
      <w:spacing w:val="2"/>
      <w:sz w:val="17"/>
      <w:lang w:eastAsia="en-US"/>
    </w:rPr>
  </w:style>
  <w:style w:type="paragraph" w:customStyle="1" w:styleId="F8DA5403326B4ECF94AD9F99EC7ED8AA31">
    <w:name w:val="F8DA5403326B4ECF94AD9F99EC7ED8AA31"/>
    <w:rsid w:val="00026749"/>
    <w:pPr>
      <w:spacing w:after="0" w:line="215" w:lineRule="atLeast"/>
    </w:pPr>
    <w:rPr>
      <w:rFonts w:eastAsiaTheme="minorHAnsi"/>
      <w:spacing w:val="2"/>
      <w:sz w:val="17"/>
      <w:lang w:eastAsia="en-US"/>
    </w:rPr>
  </w:style>
  <w:style w:type="paragraph" w:customStyle="1" w:styleId="50C2BEC94BCD480792CE32DB2123211B31">
    <w:name w:val="50C2BEC94BCD480792CE32DB2123211B31"/>
    <w:rsid w:val="00026749"/>
    <w:pPr>
      <w:spacing w:after="0" w:line="215" w:lineRule="atLeast"/>
    </w:pPr>
    <w:rPr>
      <w:rFonts w:eastAsiaTheme="minorHAnsi"/>
      <w:spacing w:val="2"/>
      <w:sz w:val="17"/>
      <w:lang w:eastAsia="en-US"/>
    </w:rPr>
  </w:style>
  <w:style w:type="paragraph" w:customStyle="1" w:styleId="82680A57E9FC4582B12B8FA6D3F1794C31">
    <w:name w:val="82680A57E9FC4582B12B8FA6D3F1794C31"/>
    <w:rsid w:val="00026749"/>
    <w:pPr>
      <w:spacing w:after="0" w:line="215" w:lineRule="atLeast"/>
    </w:pPr>
    <w:rPr>
      <w:rFonts w:eastAsiaTheme="minorHAnsi"/>
      <w:spacing w:val="2"/>
      <w:sz w:val="17"/>
      <w:lang w:eastAsia="en-US"/>
    </w:rPr>
  </w:style>
  <w:style w:type="paragraph" w:customStyle="1" w:styleId="DF70268F44DA492EB939F88DF8A2E9C131">
    <w:name w:val="DF70268F44DA492EB939F88DF8A2E9C131"/>
    <w:rsid w:val="00026749"/>
    <w:pPr>
      <w:spacing w:after="0" w:line="215" w:lineRule="atLeast"/>
    </w:pPr>
    <w:rPr>
      <w:rFonts w:eastAsiaTheme="minorHAnsi"/>
      <w:spacing w:val="2"/>
      <w:sz w:val="17"/>
      <w:lang w:eastAsia="en-US"/>
    </w:rPr>
  </w:style>
  <w:style w:type="paragraph" w:customStyle="1" w:styleId="CCFE564E571E4F1DAAA04EC96F78FA4113">
    <w:name w:val="CCFE564E571E4F1DAAA04EC96F78FA4113"/>
    <w:rsid w:val="00026749"/>
    <w:pPr>
      <w:spacing w:after="0" w:line="215" w:lineRule="atLeast"/>
    </w:pPr>
    <w:rPr>
      <w:rFonts w:eastAsiaTheme="minorHAnsi"/>
      <w:spacing w:val="2"/>
      <w:sz w:val="17"/>
      <w:lang w:eastAsia="en-US"/>
    </w:rPr>
  </w:style>
  <w:style w:type="paragraph" w:customStyle="1" w:styleId="F29D734E3F014616BA0616FFCC47BA4F14">
    <w:name w:val="F29D734E3F014616BA0616FFCC47BA4F14"/>
    <w:rsid w:val="00026749"/>
    <w:pPr>
      <w:spacing w:after="0" w:line="215" w:lineRule="atLeast"/>
    </w:pPr>
    <w:rPr>
      <w:rFonts w:eastAsiaTheme="minorHAnsi"/>
      <w:spacing w:val="2"/>
      <w:sz w:val="17"/>
      <w:lang w:eastAsia="en-US"/>
    </w:rPr>
  </w:style>
  <w:style w:type="paragraph" w:customStyle="1" w:styleId="BC40CD1ADBDB45FEA97D740E28DAFBD511">
    <w:name w:val="BC40CD1ADBDB45FEA97D740E28DAFBD511"/>
    <w:rsid w:val="00026749"/>
    <w:pPr>
      <w:spacing w:after="0" w:line="215" w:lineRule="atLeast"/>
    </w:pPr>
    <w:rPr>
      <w:rFonts w:eastAsiaTheme="minorHAnsi"/>
      <w:spacing w:val="2"/>
      <w:sz w:val="17"/>
      <w:lang w:eastAsia="en-US"/>
    </w:rPr>
  </w:style>
  <w:style w:type="paragraph" w:customStyle="1" w:styleId="38E0E504054B468B8A27A67CACEF1AE310">
    <w:name w:val="38E0E504054B468B8A27A67CACEF1AE310"/>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0">
    <w:name w:val="D4D00897A0D84D2481220E21923995BA10"/>
    <w:rsid w:val="00026749"/>
    <w:pPr>
      <w:spacing w:after="0" w:line="323" w:lineRule="atLeast"/>
    </w:pPr>
    <w:rPr>
      <w:rFonts w:eastAsiaTheme="minorHAnsi"/>
      <w:spacing w:val="2"/>
      <w:sz w:val="26"/>
      <w:szCs w:val="26"/>
      <w:lang w:eastAsia="en-US"/>
    </w:rPr>
  </w:style>
  <w:style w:type="paragraph" w:customStyle="1" w:styleId="27925B529AD44EC3B136DCA05939A66910">
    <w:name w:val="27925B529AD44EC3B136DCA05939A66910"/>
    <w:rsid w:val="00026749"/>
    <w:pPr>
      <w:spacing w:after="0" w:line="270" w:lineRule="atLeast"/>
    </w:pPr>
    <w:rPr>
      <w:rFonts w:eastAsiaTheme="minorHAnsi"/>
      <w:spacing w:val="2"/>
      <w:sz w:val="21"/>
      <w:lang w:eastAsia="en-US"/>
    </w:rPr>
  </w:style>
  <w:style w:type="paragraph" w:customStyle="1" w:styleId="86A1ED54EE0E49FE8325A10DB53FF6B710">
    <w:name w:val="86A1ED54EE0E49FE8325A10DB53FF6B710"/>
    <w:rsid w:val="00026749"/>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7">
    <w:name w:val="C0B1707B62E741E9A4E2F91A2E80677D7"/>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0">
    <w:name w:val="34D36843A7B54B7EADA1C7E61A06FA0830"/>
    <w:rsid w:val="00026749"/>
    <w:pPr>
      <w:spacing w:after="0" w:line="215" w:lineRule="atLeast"/>
    </w:pPr>
    <w:rPr>
      <w:rFonts w:eastAsiaTheme="minorHAnsi"/>
      <w:spacing w:val="2"/>
      <w:sz w:val="17"/>
      <w:lang w:eastAsia="en-US"/>
    </w:rPr>
  </w:style>
  <w:style w:type="paragraph" w:customStyle="1" w:styleId="549DED7078F54E60862C6595A78B465A30">
    <w:name w:val="549DED7078F54E60862C6595A78B465A30"/>
    <w:rsid w:val="00026749"/>
    <w:pPr>
      <w:spacing w:after="0" w:line="215" w:lineRule="atLeast"/>
    </w:pPr>
    <w:rPr>
      <w:rFonts w:eastAsiaTheme="minorHAnsi"/>
      <w:spacing w:val="2"/>
      <w:sz w:val="17"/>
      <w:lang w:eastAsia="en-US"/>
    </w:rPr>
  </w:style>
  <w:style w:type="paragraph" w:customStyle="1" w:styleId="7F426734BEAF4113B46AAD9121CEFEA030">
    <w:name w:val="7F426734BEAF4113B46AAD9121CEFEA030"/>
    <w:rsid w:val="00026749"/>
    <w:pPr>
      <w:spacing w:after="0" w:line="215" w:lineRule="atLeast"/>
    </w:pPr>
    <w:rPr>
      <w:rFonts w:eastAsiaTheme="minorHAnsi"/>
      <w:spacing w:val="2"/>
      <w:sz w:val="17"/>
      <w:lang w:eastAsia="en-US"/>
    </w:rPr>
  </w:style>
  <w:style w:type="paragraph" w:customStyle="1" w:styleId="DFD71DFF5F5640FB8CB3A6560A8D88A530">
    <w:name w:val="DFD71DFF5F5640FB8CB3A6560A8D88A530"/>
    <w:rsid w:val="00026749"/>
    <w:pPr>
      <w:spacing w:after="0" w:line="215" w:lineRule="atLeast"/>
    </w:pPr>
    <w:rPr>
      <w:rFonts w:eastAsiaTheme="minorHAnsi"/>
      <w:spacing w:val="2"/>
      <w:sz w:val="17"/>
      <w:lang w:eastAsia="en-US"/>
    </w:rPr>
  </w:style>
  <w:style w:type="paragraph" w:customStyle="1" w:styleId="DE672557C5DF473E8FD6142F7D7834D630">
    <w:name w:val="DE672557C5DF473E8FD6142F7D7834D630"/>
    <w:rsid w:val="00026749"/>
    <w:pPr>
      <w:spacing w:after="0" w:line="215" w:lineRule="atLeast"/>
    </w:pPr>
    <w:rPr>
      <w:rFonts w:eastAsiaTheme="minorHAnsi"/>
      <w:spacing w:val="2"/>
      <w:sz w:val="17"/>
      <w:lang w:eastAsia="en-US"/>
    </w:rPr>
  </w:style>
  <w:style w:type="paragraph" w:customStyle="1" w:styleId="0D362C341CA64C5BBA91549EC6D699A530">
    <w:name w:val="0D362C341CA64C5BBA91549EC6D699A530"/>
    <w:rsid w:val="00026749"/>
    <w:pPr>
      <w:spacing w:after="0" w:line="215" w:lineRule="atLeast"/>
    </w:pPr>
    <w:rPr>
      <w:rFonts w:eastAsiaTheme="minorHAnsi"/>
      <w:spacing w:val="2"/>
      <w:sz w:val="17"/>
      <w:lang w:eastAsia="en-US"/>
    </w:rPr>
  </w:style>
  <w:style w:type="paragraph" w:customStyle="1" w:styleId="335F816244864164AAB4F8CDF1F8071C30">
    <w:name w:val="335F816244864164AAB4F8CDF1F8071C30"/>
    <w:rsid w:val="00026749"/>
    <w:pPr>
      <w:spacing w:after="0" w:line="215" w:lineRule="atLeast"/>
    </w:pPr>
    <w:rPr>
      <w:rFonts w:eastAsiaTheme="minorHAnsi"/>
      <w:spacing w:val="2"/>
      <w:sz w:val="17"/>
      <w:lang w:eastAsia="en-US"/>
    </w:rPr>
  </w:style>
  <w:style w:type="paragraph" w:customStyle="1" w:styleId="6E73BF6F02F240C3980E6ABA6B40D21930">
    <w:name w:val="6E73BF6F02F240C3980E6ABA6B40D21930"/>
    <w:rsid w:val="00026749"/>
    <w:pPr>
      <w:spacing w:after="0" w:line="215" w:lineRule="atLeast"/>
    </w:pPr>
    <w:rPr>
      <w:rFonts w:eastAsiaTheme="minorHAnsi"/>
      <w:spacing w:val="2"/>
      <w:sz w:val="17"/>
      <w:lang w:eastAsia="en-US"/>
    </w:rPr>
  </w:style>
  <w:style w:type="paragraph" w:customStyle="1" w:styleId="BB113D6CCF76471197751915CB4281C130">
    <w:name w:val="BB113D6CCF76471197751915CB4281C130"/>
    <w:rsid w:val="00026749"/>
    <w:pPr>
      <w:spacing w:after="0" w:line="215" w:lineRule="atLeast"/>
    </w:pPr>
    <w:rPr>
      <w:rFonts w:eastAsiaTheme="minorHAnsi"/>
      <w:spacing w:val="2"/>
      <w:sz w:val="17"/>
      <w:lang w:eastAsia="en-US"/>
    </w:rPr>
  </w:style>
  <w:style w:type="paragraph" w:customStyle="1" w:styleId="DD875468096B45C2B527EC6EF8D3514730">
    <w:name w:val="DD875468096B45C2B527EC6EF8D3514730"/>
    <w:rsid w:val="00026749"/>
    <w:pPr>
      <w:spacing w:after="0" w:line="215" w:lineRule="atLeast"/>
    </w:pPr>
    <w:rPr>
      <w:rFonts w:eastAsiaTheme="minorHAnsi"/>
      <w:spacing w:val="2"/>
      <w:sz w:val="17"/>
      <w:lang w:eastAsia="en-US"/>
    </w:rPr>
  </w:style>
  <w:style w:type="paragraph" w:customStyle="1" w:styleId="3692932E64AA4BDFA8CD92D2A10646D730">
    <w:name w:val="3692932E64AA4BDFA8CD92D2A10646D730"/>
    <w:rsid w:val="00026749"/>
    <w:pPr>
      <w:spacing w:after="0" w:line="215" w:lineRule="atLeast"/>
    </w:pPr>
    <w:rPr>
      <w:rFonts w:eastAsiaTheme="minorHAnsi"/>
      <w:spacing w:val="2"/>
      <w:sz w:val="17"/>
      <w:lang w:eastAsia="en-US"/>
    </w:rPr>
  </w:style>
  <w:style w:type="paragraph" w:customStyle="1" w:styleId="82EB33C5B02A4502A666E0A04057BA9F10">
    <w:name w:val="82EB33C5B02A4502A666E0A04057BA9F10"/>
    <w:rsid w:val="00026749"/>
    <w:pPr>
      <w:spacing w:after="0" w:line="270" w:lineRule="atLeast"/>
    </w:pPr>
    <w:rPr>
      <w:rFonts w:eastAsiaTheme="minorHAnsi"/>
      <w:spacing w:val="2"/>
      <w:sz w:val="21"/>
      <w:lang w:eastAsia="en-US"/>
    </w:rPr>
  </w:style>
  <w:style w:type="paragraph" w:customStyle="1" w:styleId="4C7FB2AAEDE9483F881FAF6EB69B25DB10">
    <w:name w:val="4C7FB2AAEDE9483F881FAF6EB69B25DB10"/>
    <w:rsid w:val="00026749"/>
    <w:pPr>
      <w:spacing w:after="0" w:line="270" w:lineRule="atLeast"/>
    </w:pPr>
    <w:rPr>
      <w:rFonts w:eastAsiaTheme="minorHAnsi"/>
      <w:spacing w:val="2"/>
      <w:sz w:val="21"/>
      <w:lang w:eastAsia="en-US"/>
    </w:rPr>
  </w:style>
  <w:style w:type="paragraph" w:customStyle="1" w:styleId="46192DD756C14F60BF81AA9CA23A46C310">
    <w:name w:val="46192DD756C14F60BF81AA9CA23A46C310"/>
    <w:rsid w:val="00026749"/>
    <w:pPr>
      <w:spacing w:after="0" w:line="270" w:lineRule="atLeast"/>
    </w:pPr>
    <w:rPr>
      <w:rFonts w:eastAsiaTheme="minorHAnsi"/>
      <w:spacing w:val="2"/>
      <w:sz w:val="21"/>
      <w:lang w:eastAsia="en-US"/>
    </w:rPr>
  </w:style>
  <w:style w:type="paragraph" w:customStyle="1" w:styleId="E34AD81B2F4948FD9A14437548B7FFAE10">
    <w:name w:val="E34AD81B2F4948FD9A14437548B7FFAE10"/>
    <w:rsid w:val="00026749"/>
    <w:pPr>
      <w:spacing w:after="0" w:line="270" w:lineRule="atLeast"/>
    </w:pPr>
    <w:rPr>
      <w:rFonts w:eastAsiaTheme="minorHAnsi"/>
      <w:spacing w:val="2"/>
      <w:sz w:val="21"/>
      <w:lang w:eastAsia="en-US"/>
    </w:rPr>
  </w:style>
  <w:style w:type="paragraph" w:customStyle="1" w:styleId="5BD8A27CA1D5489E90FCE9DE414B59916">
    <w:name w:val="5BD8A27CA1D5489E90FCE9DE414B59916"/>
    <w:rsid w:val="00026749"/>
    <w:pPr>
      <w:spacing w:after="0" w:line="215" w:lineRule="atLeast"/>
    </w:pPr>
    <w:rPr>
      <w:rFonts w:eastAsiaTheme="minorHAnsi"/>
      <w:spacing w:val="2"/>
      <w:sz w:val="17"/>
      <w:lang w:eastAsia="en-US"/>
    </w:rPr>
  </w:style>
  <w:style w:type="paragraph" w:customStyle="1" w:styleId="7304C09B1F2144C0B1C169359E20EED55">
    <w:name w:val="7304C09B1F2144C0B1C169359E20EED55"/>
    <w:rsid w:val="00026749"/>
    <w:pPr>
      <w:spacing w:after="0" w:line="215" w:lineRule="atLeast"/>
    </w:pPr>
    <w:rPr>
      <w:rFonts w:eastAsiaTheme="minorHAnsi"/>
      <w:spacing w:val="2"/>
      <w:sz w:val="17"/>
      <w:lang w:eastAsia="en-US"/>
    </w:rPr>
  </w:style>
  <w:style w:type="paragraph" w:customStyle="1" w:styleId="54A79DEDB1E24FD38424520CB0E655146">
    <w:name w:val="54A79DEDB1E24FD38424520CB0E655146"/>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5">
    <w:name w:val="FD3544B8D02B4369B67908BA2EABFCBD5"/>
    <w:rsid w:val="00026749"/>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5">
    <w:name w:val="213FABB4BB59449FB33BD232558761C55"/>
    <w:rsid w:val="00026749"/>
    <w:pPr>
      <w:spacing w:after="0" w:line="270" w:lineRule="atLeast"/>
    </w:pPr>
    <w:rPr>
      <w:rFonts w:eastAsiaTheme="minorHAnsi"/>
      <w:spacing w:val="2"/>
      <w:sz w:val="21"/>
      <w:lang w:eastAsia="en-US"/>
    </w:rPr>
  </w:style>
  <w:style w:type="paragraph" w:customStyle="1" w:styleId="BAE8259378164278BD8D7B2BA1644D965">
    <w:name w:val="BAE8259378164278BD8D7B2BA1644D965"/>
    <w:rsid w:val="00026749"/>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29">
    <w:name w:val="1C8F5EF6ECCD4255B059B65137DEA0A329"/>
    <w:rsid w:val="00026749"/>
    <w:pPr>
      <w:spacing w:after="0" w:line="270" w:lineRule="atLeast"/>
    </w:pPr>
    <w:rPr>
      <w:rFonts w:eastAsiaTheme="minorHAnsi"/>
      <w:spacing w:val="2"/>
      <w:sz w:val="21"/>
      <w:lang w:eastAsia="en-US"/>
    </w:rPr>
  </w:style>
  <w:style w:type="paragraph" w:customStyle="1" w:styleId="CC835E1C093B40D6B8C924EA84CF805A29">
    <w:name w:val="CC835E1C093B40D6B8C924EA84CF805A29"/>
    <w:rsid w:val="00026749"/>
    <w:pPr>
      <w:spacing w:after="0" w:line="270" w:lineRule="atLeast"/>
    </w:pPr>
    <w:rPr>
      <w:rFonts w:eastAsiaTheme="minorHAnsi"/>
      <w:spacing w:val="2"/>
      <w:sz w:val="21"/>
      <w:lang w:eastAsia="en-US"/>
    </w:rPr>
  </w:style>
  <w:style w:type="paragraph" w:customStyle="1" w:styleId="2FB4E5DD79474A31A317D7B8CFF5600A29">
    <w:name w:val="2FB4E5DD79474A31A317D7B8CFF5600A29"/>
    <w:rsid w:val="00026749"/>
    <w:pPr>
      <w:spacing w:after="0" w:line="270" w:lineRule="atLeast"/>
    </w:pPr>
    <w:rPr>
      <w:rFonts w:eastAsiaTheme="minorHAnsi"/>
      <w:spacing w:val="2"/>
      <w:sz w:val="21"/>
      <w:lang w:eastAsia="en-US"/>
    </w:rPr>
  </w:style>
  <w:style w:type="paragraph" w:customStyle="1" w:styleId="940DD6280823458F8E29FCEF084C3AE04">
    <w:name w:val="940DD6280823458F8E29FCEF084C3AE04"/>
    <w:rsid w:val="00026749"/>
    <w:pPr>
      <w:spacing w:after="0" w:line="215" w:lineRule="atLeast"/>
    </w:pPr>
    <w:rPr>
      <w:rFonts w:eastAsiaTheme="minorHAnsi"/>
      <w:spacing w:val="2"/>
      <w:sz w:val="17"/>
      <w:lang w:eastAsia="en-US"/>
    </w:rPr>
  </w:style>
  <w:style w:type="paragraph" w:customStyle="1" w:styleId="9C626170003A4E3E8834A86BE73EEB625">
    <w:name w:val="9C626170003A4E3E8834A86BE73EEB625"/>
    <w:rsid w:val="00026749"/>
    <w:pPr>
      <w:spacing w:after="0" w:line="215" w:lineRule="atLeast"/>
    </w:pPr>
    <w:rPr>
      <w:rFonts w:eastAsiaTheme="minorHAnsi"/>
      <w:spacing w:val="2"/>
      <w:sz w:val="17"/>
      <w:lang w:eastAsia="en-US"/>
    </w:rPr>
  </w:style>
  <w:style w:type="paragraph" w:customStyle="1" w:styleId="F0EDA2F3E4AA420F812F915D8E2CD2CB4">
    <w:name w:val="F0EDA2F3E4AA420F812F915D8E2CD2CB4"/>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4">
    <w:name w:val="39277B12674D4637985DDCFD1C0734424"/>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4">
    <w:name w:val="BB886B25F44F4A64A80CF3E41AA07DC14"/>
    <w:rsid w:val="00026749"/>
    <w:pPr>
      <w:spacing w:after="0" w:line="323" w:lineRule="atLeast"/>
    </w:pPr>
    <w:rPr>
      <w:rFonts w:eastAsiaTheme="minorHAnsi"/>
      <w:spacing w:val="2"/>
      <w:sz w:val="26"/>
      <w:szCs w:val="26"/>
      <w:lang w:eastAsia="en-US"/>
    </w:rPr>
  </w:style>
  <w:style w:type="paragraph" w:customStyle="1" w:styleId="4A1B2A8D184041D3A8AB90A932EC66B14">
    <w:name w:val="4A1B2A8D184041D3A8AB90A932EC66B14"/>
    <w:rsid w:val="00026749"/>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4">
    <w:name w:val="0852626475BF4805B636F9C3AEE7AA7D4"/>
    <w:rsid w:val="00026749"/>
    <w:pPr>
      <w:spacing w:after="0" w:line="270" w:lineRule="atLeast"/>
    </w:pPr>
    <w:rPr>
      <w:rFonts w:eastAsiaTheme="minorHAnsi"/>
      <w:spacing w:val="2"/>
      <w:sz w:val="21"/>
      <w:lang w:eastAsia="en-US"/>
    </w:rPr>
  </w:style>
  <w:style w:type="paragraph" w:customStyle="1" w:styleId="B8B0BFC56B7D4744A9CE2D1043DAC1B15">
    <w:name w:val="B8B0BFC56B7D4744A9CE2D1043DAC1B15"/>
    <w:rsid w:val="00026749"/>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5">
    <w:name w:val="843D590C42D848C8BAB3BCB1EFDF1A755"/>
    <w:rsid w:val="00026749"/>
    <w:pPr>
      <w:spacing w:after="0" w:line="270" w:lineRule="atLeast"/>
    </w:pPr>
    <w:rPr>
      <w:rFonts w:eastAsiaTheme="minorHAnsi"/>
      <w:spacing w:val="2"/>
      <w:sz w:val="21"/>
      <w:lang w:eastAsia="en-US"/>
    </w:rPr>
  </w:style>
  <w:style w:type="paragraph" w:customStyle="1" w:styleId="610A2C8BF48F417FB53929A74B6DA1B75">
    <w:name w:val="610A2C8BF48F417FB53929A74B6DA1B75"/>
    <w:rsid w:val="00026749"/>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3">
    <w:name w:val="603391F9BB0D47BE93A6317724EFB7FC3"/>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29">
    <w:name w:val="757A92C0877B41BAB9C66EBA19DB3BA429"/>
    <w:rsid w:val="00026749"/>
    <w:pPr>
      <w:spacing w:after="0" w:line="215" w:lineRule="atLeast"/>
    </w:pPr>
    <w:rPr>
      <w:rFonts w:eastAsiaTheme="minorHAnsi"/>
      <w:spacing w:val="2"/>
      <w:sz w:val="17"/>
      <w:lang w:eastAsia="en-US"/>
    </w:rPr>
  </w:style>
  <w:style w:type="paragraph" w:customStyle="1" w:styleId="8353AB9A4E694A3CADFC3F4A56E7E54329">
    <w:name w:val="8353AB9A4E694A3CADFC3F4A56E7E54329"/>
    <w:rsid w:val="00026749"/>
    <w:pPr>
      <w:spacing w:after="0" w:line="215" w:lineRule="atLeast"/>
    </w:pPr>
    <w:rPr>
      <w:rFonts w:eastAsiaTheme="minorHAnsi"/>
      <w:spacing w:val="2"/>
      <w:sz w:val="17"/>
      <w:lang w:eastAsia="en-US"/>
    </w:rPr>
  </w:style>
  <w:style w:type="paragraph" w:customStyle="1" w:styleId="911DA91B031F4CFE916AE18B7850F95129">
    <w:name w:val="911DA91B031F4CFE916AE18B7850F95129"/>
    <w:rsid w:val="00026749"/>
    <w:pPr>
      <w:spacing w:after="0" w:line="215" w:lineRule="atLeast"/>
    </w:pPr>
    <w:rPr>
      <w:rFonts w:eastAsiaTheme="minorHAnsi"/>
      <w:spacing w:val="2"/>
      <w:sz w:val="17"/>
      <w:lang w:eastAsia="en-US"/>
    </w:rPr>
  </w:style>
  <w:style w:type="paragraph" w:customStyle="1" w:styleId="2B55DE2B8A6945719C3D22FED04C77F829">
    <w:name w:val="2B55DE2B8A6945719C3D22FED04C77F829"/>
    <w:rsid w:val="00026749"/>
    <w:pPr>
      <w:spacing w:after="0" w:line="215" w:lineRule="atLeast"/>
    </w:pPr>
    <w:rPr>
      <w:rFonts w:eastAsiaTheme="minorHAnsi"/>
      <w:spacing w:val="2"/>
      <w:sz w:val="17"/>
      <w:lang w:eastAsia="en-US"/>
    </w:rPr>
  </w:style>
  <w:style w:type="paragraph" w:customStyle="1" w:styleId="C4EEE03DABB144B085D94F2E52E6E34E29">
    <w:name w:val="C4EEE03DABB144B085D94F2E52E6E34E29"/>
    <w:rsid w:val="00026749"/>
    <w:pPr>
      <w:spacing w:after="0" w:line="215" w:lineRule="atLeast"/>
    </w:pPr>
    <w:rPr>
      <w:rFonts w:eastAsiaTheme="minorHAnsi"/>
      <w:spacing w:val="2"/>
      <w:sz w:val="17"/>
      <w:lang w:eastAsia="en-US"/>
    </w:rPr>
  </w:style>
  <w:style w:type="paragraph" w:customStyle="1" w:styleId="F8A6105382C24F05A94B927C521B46C529">
    <w:name w:val="F8A6105382C24F05A94B927C521B46C529"/>
    <w:rsid w:val="00026749"/>
    <w:pPr>
      <w:spacing w:after="0" w:line="215" w:lineRule="atLeast"/>
    </w:pPr>
    <w:rPr>
      <w:rFonts w:eastAsiaTheme="minorHAnsi"/>
      <w:spacing w:val="2"/>
      <w:sz w:val="17"/>
      <w:lang w:eastAsia="en-US"/>
    </w:rPr>
  </w:style>
  <w:style w:type="paragraph" w:customStyle="1" w:styleId="4AB12FA9288446F598A0FD777F3FDF0E4">
    <w:name w:val="4AB12FA9288446F598A0FD777F3FDF0E4"/>
    <w:rsid w:val="00026749"/>
    <w:pPr>
      <w:spacing w:after="0" w:line="270" w:lineRule="atLeast"/>
    </w:pPr>
    <w:rPr>
      <w:rFonts w:eastAsiaTheme="minorHAnsi"/>
      <w:spacing w:val="2"/>
      <w:sz w:val="21"/>
      <w:lang w:eastAsia="en-US"/>
    </w:rPr>
  </w:style>
  <w:style w:type="paragraph" w:customStyle="1" w:styleId="B652077214344E65909FF1B40E59DE163">
    <w:name w:val="B652077214344E65909FF1B40E59DE163"/>
    <w:rsid w:val="00026749"/>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4">
    <w:name w:val="3221D223BD694235876FD57EF8E2A6BD4"/>
    <w:rsid w:val="00026749"/>
    <w:pPr>
      <w:spacing w:after="0" w:line="270" w:lineRule="atLeast"/>
    </w:pPr>
    <w:rPr>
      <w:rFonts w:eastAsiaTheme="minorHAnsi"/>
      <w:spacing w:val="2"/>
      <w:sz w:val="21"/>
      <w:lang w:eastAsia="en-US"/>
    </w:rPr>
  </w:style>
  <w:style w:type="paragraph" w:customStyle="1" w:styleId="FA2B0DAB2F33464893C59E7E5CAAA9C63">
    <w:name w:val="FA2B0DAB2F33464893C59E7E5CAAA9C63"/>
    <w:rsid w:val="00026749"/>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3">
    <w:name w:val="411FA6002280447FA25187DEFACABFFF3"/>
    <w:rsid w:val="00026749"/>
    <w:pPr>
      <w:spacing w:after="0" w:line="270" w:lineRule="atLeast"/>
    </w:pPr>
    <w:rPr>
      <w:rFonts w:eastAsiaTheme="minorHAnsi"/>
      <w:spacing w:val="2"/>
      <w:sz w:val="21"/>
      <w:lang w:eastAsia="en-US"/>
    </w:rPr>
  </w:style>
  <w:style w:type="paragraph" w:customStyle="1" w:styleId="6D2AA7D7191745DCAE9ED7349C736E08">
    <w:name w:val="6D2AA7D7191745DCAE9ED7349C736E08"/>
    <w:rsid w:val="00026749"/>
  </w:style>
  <w:style w:type="paragraph" w:customStyle="1" w:styleId="D651C0D41A574C70B99B495508F6EF20">
    <w:name w:val="D651C0D41A574C70B99B495508F6EF20"/>
    <w:rsid w:val="00026749"/>
  </w:style>
  <w:style w:type="table" w:customStyle="1" w:styleId="TabelleohneRahmen">
    <w:name w:val="Tabelle ohne Rahmen"/>
    <w:basedOn w:val="NormaleTabelle"/>
    <w:uiPriority w:val="99"/>
    <w:rsid w:val="00E01CD5"/>
    <w:pPr>
      <w:spacing w:after="0" w:line="240" w:lineRule="auto"/>
    </w:pPr>
    <w:rPr>
      <w:rFonts w:eastAsiaTheme="minorHAnsi" w:cs="font1482"/>
      <w:lang w:eastAsia="en-US"/>
    </w:rPr>
    <w:tblPr>
      <w:tblCellMar>
        <w:left w:w="0" w:type="dxa"/>
        <w:right w:w="28" w:type="dxa"/>
      </w:tblCellMar>
    </w:tblPr>
    <w:trPr>
      <w:hidden/>
    </w:trPr>
  </w:style>
  <w:style w:type="paragraph" w:customStyle="1" w:styleId="652D1B73338D4F97BC96FD5966C58024">
    <w:name w:val="652D1B73338D4F97BC96FD5966C58024"/>
    <w:rsid w:val="00840B34"/>
  </w:style>
  <w:style w:type="paragraph" w:customStyle="1" w:styleId="32C83F6F512948F2806C3911801745464">
    <w:name w:val="32C83F6F512948F2806C3911801745464"/>
    <w:rsid w:val="00840B34"/>
    <w:pPr>
      <w:spacing w:after="0" w:line="215" w:lineRule="atLeast"/>
    </w:pPr>
    <w:rPr>
      <w:rFonts w:eastAsiaTheme="minorHAnsi"/>
      <w:spacing w:val="2"/>
      <w:sz w:val="17"/>
      <w:lang w:eastAsia="en-US"/>
    </w:rPr>
  </w:style>
  <w:style w:type="paragraph" w:customStyle="1" w:styleId="35C2B2B6C14E48899733288EDD3E151022">
    <w:name w:val="35C2B2B6C14E48899733288EDD3E151022"/>
    <w:rsid w:val="00840B34"/>
    <w:pPr>
      <w:spacing w:after="0" w:line="215" w:lineRule="atLeast"/>
    </w:pPr>
    <w:rPr>
      <w:rFonts w:eastAsiaTheme="minorHAnsi"/>
      <w:spacing w:val="2"/>
      <w:sz w:val="17"/>
      <w:lang w:eastAsia="en-US"/>
    </w:rPr>
  </w:style>
  <w:style w:type="paragraph" w:customStyle="1" w:styleId="A220206ECA7140A48CBD16E3F08FCE7422">
    <w:name w:val="A220206ECA7140A48CBD16E3F08FCE7422"/>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2">
    <w:name w:val="9C73CE90087644D5AC6825BC1E210CA222"/>
    <w:rsid w:val="00840B34"/>
    <w:pPr>
      <w:spacing w:after="0" w:line="270" w:lineRule="atLeast"/>
    </w:pPr>
    <w:rPr>
      <w:rFonts w:eastAsiaTheme="minorHAnsi"/>
      <w:spacing w:val="2"/>
      <w:sz w:val="21"/>
      <w:lang w:eastAsia="en-US"/>
    </w:rPr>
  </w:style>
  <w:style w:type="paragraph" w:customStyle="1" w:styleId="31EE708095CF490DA91581C9A2BC89B922">
    <w:name w:val="31EE708095CF490DA91581C9A2BC89B922"/>
    <w:rsid w:val="00840B34"/>
    <w:pPr>
      <w:spacing w:after="0" w:line="270" w:lineRule="atLeast"/>
      <w:ind w:right="340"/>
    </w:pPr>
    <w:rPr>
      <w:rFonts w:eastAsiaTheme="minorHAnsi"/>
      <w:spacing w:val="2"/>
      <w:sz w:val="21"/>
      <w:lang w:eastAsia="en-US"/>
    </w:rPr>
  </w:style>
  <w:style w:type="paragraph" w:customStyle="1" w:styleId="2B8375023E31445E8CDAAEADB57FB77A22">
    <w:name w:val="2B8375023E31445E8CDAAEADB57FB77A22"/>
    <w:rsid w:val="00840B34"/>
    <w:pPr>
      <w:spacing w:after="0" w:line="270" w:lineRule="atLeast"/>
    </w:pPr>
    <w:rPr>
      <w:rFonts w:eastAsiaTheme="minorHAnsi"/>
      <w:spacing w:val="2"/>
      <w:sz w:val="21"/>
      <w:lang w:eastAsia="en-US"/>
    </w:rPr>
  </w:style>
  <w:style w:type="paragraph" w:customStyle="1" w:styleId="652D1B73338D4F97BC96FD5966C580241">
    <w:name w:val="652D1B73338D4F97BC96FD5966C580241"/>
    <w:rsid w:val="00840B34"/>
    <w:pPr>
      <w:spacing w:after="0" w:line="270" w:lineRule="atLeast"/>
    </w:pPr>
    <w:rPr>
      <w:rFonts w:eastAsiaTheme="minorHAnsi"/>
      <w:spacing w:val="2"/>
      <w:sz w:val="21"/>
      <w:lang w:eastAsia="en-US"/>
    </w:rPr>
  </w:style>
  <w:style w:type="paragraph" w:customStyle="1" w:styleId="7499A0840E4C4827A06C41524A34919122">
    <w:name w:val="7499A0840E4C4827A06C41524A34919122"/>
    <w:rsid w:val="00840B34"/>
    <w:pPr>
      <w:spacing w:after="0" w:line="270" w:lineRule="atLeast"/>
    </w:pPr>
    <w:rPr>
      <w:rFonts w:eastAsiaTheme="minorHAnsi"/>
      <w:spacing w:val="2"/>
      <w:sz w:val="21"/>
      <w:lang w:eastAsia="en-US"/>
    </w:rPr>
  </w:style>
  <w:style w:type="paragraph" w:customStyle="1" w:styleId="5996F0043EEA43A483F8B8BC1D0FE8F322">
    <w:name w:val="5996F0043EEA43A483F8B8BC1D0FE8F322"/>
    <w:rsid w:val="00840B34"/>
    <w:pPr>
      <w:spacing w:after="0" w:line="270" w:lineRule="atLeast"/>
    </w:pPr>
    <w:rPr>
      <w:rFonts w:eastAsiaTheme="minorHAnsi"/>
      <w:spacing w:val="2"/>
      <w:sz w:val="21"/>
      <w:lang w:eastAsia="en-US"/>
    </w:rPr>
  </w:style>
  <w:style w:type="paragraph" w:customStyle="1" w:styleId="72510D9F0B234019AFE916FC970681FA22">
    <w:name w:val="72510D9F0B234019AFE916FC970681FA22"/>
    <w:rsid w:val="00840B34"/>
    <w:pPr>
      <w:spacing w:after="0" w:line="270" w:lineRule="atLeast"/>
    </w:pPr>
    <w:rPr>
      <w:rFonts w:eastAsiaTheme="minorHAnsi"/>
      <w:spacing w:val="2"/>
      <w:sz w:val="21"/>
      <w:lang w:eastAsia="en-US"/>
    </w:rPr>
  </w:style>
  <w:style w:type="paragraph" w:customStyle="1" w:styleId="72333EA9A43F4AE284F18F864688E3FE22">
    <w:name w:val="72333EA9A43F4AE284F18F864688E3FE22"/>
    <w:rsid w:val="00840B34"/>
    <w:pPr>
      <w:spacing w:after="0" w:line="270" w:lineRule="atLeast"/>
    </w:pPr>
    <w:rPr>
      <w:rFonts w:eastAsiaTheme="minorHAnsi"/>
      <w:spacing w:val="2"/>
      <w:sz w:val="21"/>
      <w:lang w:eastAsia="en-US"/>
    </w:rPr>
  </w:style>
  <w:style w:type="paragraph" w:customStyle="1" w:styleId="B1F1106964EB4122BAD1897D0815A72922">
    <w:name w:val="B1F1106964EB4122BAD1897D0815A72922"/>
    <w:rsid w:val="00840B34"/>
    <w:pPr>
      <w:spacing w:after="0" w:line="270" w:lineRule="atLeast"/>
    </w:pPr>
    <w:rPr>
      <w:rFonts w:eastAsiaTheme="minorHAnsi"/>
      <w:spacing w:val="2"/>
      <w:sz w:val="21"/>
      <w:lang w:eastAsia="en-US"/>
    </w:rPr>
  </w:style>
  <w:style w:type="paragraph" w:customStyle="1" w:styleId="CF48AC4522FB483589A29E500DB7CFD722">
    <w:name w:val="CF48AC4522FB483589A29E500DB7CFD722"/>
    <w:rsid w:val="00840B34"/>
    <w:pPr>
      <w:spacing w:after="0" w:line="270" w:lineRule="atLeast"/>
    </w:pPr>
    <w:rPr>
      <w:rFonts w:eastAsiaTheme="minorHAnsi"/>
      <w:spacing w:val="2"/>
      <w:sz w:val="21"/>
      <w:lang w:eastAsia="en-US"/>
    </w:rPr>
  </w:style>
  <w:style w:type="paragraph" w:customStyle="1" w:styleId="A7354D3109CB4DD4877D7A229F28717A22">
    <w:name w:val="A7354D3109CB4DD4877D7A229F28717A22"/>
    <w:rsid w:val="00840B34"/>
    <w:pPr>
      <w:numPr>
        <w:numId w:val="10"/>
      </w:numPr>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2">
    <w:name w:val="EB92FDBA3D5745AE92B757B846ECD1C122"/>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6">
    <w:name w:val="83140885F4E946B78305E99028B6821526"/>
    <w:rsid w:val="00840B34"/>
    <w:pPr>
      <w:spacing w:after="0" w:line="215" w:lineRule="atLeast"/>
    </w:pPr>
    <w:rPr>
      <w:rFonts w:eastAsiaTheme="minorHAnsi"/>
      <w:spacing w:val="2"/>
      <w:sz w:val="17"/>
      <w:lang w:eastAsia="en-US"/>
    </w:rPr>
  </w:style>
  <w:style w:type="paragraph" w:customStyle="1" w:styleId="16272BA2509A453DB5E12A5DFD35C0CD25">
    <w:name w:val="16272BA2509A453DB5E12A5DFD35C0CD25"/>
    <w:rsid w:val="00840B34"/>
    <w:pPr>
      <w:spacing w:after="0" w:line="215" w:lineRule="atLeast"/>
    </w:pPr>
    <w:rPr>
      <w:rFonts w:eastAsiaTheme="minorHAnsi"/>
      <w:spacing w:val="2"/>
      <w:sz w:val="17"/>
      <w:lang w:eastAsia="en-US"/>
    </w:rPr>
  </w:style>
  <w:style w:type="paragraph" w:customStyle="1" w:styleId="92826575BA2D431EA6556B45955FB1A324">
    <w:name w:val="92826575BA2D431EA6556B45955FB1A324"/>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4">
    <w:name w:val="C22F16D9833640A8B95A7C8BFE70EBFE24"/>
    <w:rsid w:val="00840B34"/>
    <w:pPr>
      <w:spacing w:after="0" w:line="270" w:lineRule="atLeast"/>
    </w:pPr>
    <w:rPr>
      <w:rFonts w:eastAsiaTheme="minorHAnsi"/>
      <w:spacing w:val="2"/>
      <w:sz w:val="21"/>
      <w:lang w:eastAsia="en-US"/>
    </w:rPr>
  </w:style>
  <w:style w:type="paragraph" w:customStyle="1" w:styleId="C54175ADF68E4FA3B9CD0B5557AD158524">
    <w:name w:val="C54175ADF68E4FA3B9CD0B5557AD158524"/>
    <w:rsid w:val="00840B34"/>
    <w:pPr>
      <w:spacing w:after="0" w:line="270" w:lineRule="atLeast"/>
      <w:ind w:right="340"/>
    </w:pPr>
    <w:rPr>
      <w:rFonts w:eastAsiaTheme="minorHAnsi"/>
      <w:spacing w:val="2"/>
      <w:sz w:val="21"/>
      <w:lang w:eastAsia="en-US"/>
    </w:rPr>
  </w:style>
  <w:style w:type="paragraph" w:customStyle="1" w:styleId="DDEBB7FFC50E451E96C61B7A7C1086DE23">
    <w:name w:val="DDEBB7FFC50E451E96C61B7A7C1086DE23"/>
    <w:rsid w:val="00840B34"/>
    <w:pPr>
      <w:spacing w:after="0" w:line="270" w:lineRule="atLeast"/>
    </w:pPr>
    <w:rPr>
      <w:rFonts w:eastAsiaTheme="minorHAnsi"/>
      <w:spacing w:val="2"/>
      <w:sz w:val="21"/>
      <w:lang w:eastAsia="en-US"/>
    </w:rPr>
  </w:style>
  <w:style w:type="paragraph" w:customStyle="1" w:styleId="BF9991050F5349EB918D8C9561EAB88623">
    <w:name w:val="BF9991050F5349EB918D8C9561EAB88623"/>
    <w:rsid w:val="00840B34"/>
    <w:pPr>
      <w:spacing w:after="0" w:line="270" w:lineRule="atLeast"/>
    </w:pPr>
    <w:rPr>
      <w:rFonts w:eastAsiaTheme="minorHAnsi"/>
      <w:spacing w:val="2"/>
      <w:sz w:val="21"/>
      <w:lang w:eastAsia="en-US"/>
    </w:rPr>
  </w:style>
  <w:style w:type="paragraph" w:customStyle="1" w:styleId="77F540281C1D46D29D5890B5C12AFB9223">
    <w:name w:val="77F540281C1D46D29D5890B5C12AFB9223"/>
    <w:rsid w:val="00840B34"/>
    <w:pPr>
      <w:spacing w:after="0" w:line="270" w:lineRule="atLeast"/>
    </w:pPr>
    <w:rPr>
      <w:rFonts w:eastAsiaTheme="minorHAnsi"/>
      <w:spacing w:val="2"/>
      <w:sz w:val="21"/>
      <w:lang w:eastAsia="en-US"/>
    </w:rPr>
  </w:style>
  <w:style w:type="paragraph" w:customStyle="1" w:styleId="2B5B614CE0FA4C0C96FB564A0F773A8223">
    <w:name w:val="2B5B614CE0FA4C0C96FB564A0F773A8223"/>
    <w:rsid w:val="00840B34"/>
    <w:pPr>
      <w:spacing w:after="0" w:line="270" w:lineRule="atLeast"/>
    </w:pPr>
    <w:rPr>
      <w:rFonts w:eastAsiaTheme="minorHAnsi"/>
      <w:spacing w:val="2"/>
      <w:sz w:val="21"/>
      <w:lang w:eastAsia="en-US"/>
    </w:rPr>
  </w:style>
  <w:style w:type="paragraph" w:customStyle="1" w:styleId="A4914E8740A5470CACF23A042AC8C70A23">
    <w:name w:val="A4914E8740A5470CACF23A042AC8C70A23"/>
    <w:rsid w:val="00840B34"/>
    <w:pPr>
      <w:spacing w:after="0" w:line="270" w:lineRule="atLeast"/>
    </w:pPr>
    <w:rPr>
      <w:rFonts w:eastAsiaTheme="minorHAnsi"/>
      <w:spacing w:val="2"/>
      <w:sz w:val="21"/>
      <w:lang w:eastAsia="en-US"/>
    </w:rPr>
  </w:style>
  <w:style w:type="paragraph" w:customStyle="1" w:styleId="BAB68D17C7E94488923D43BAF4C15BB023">
    <w:name w:val="BAB68D17C7E94488923D43BAF4C15BB023"/>
    <w:rsid w:val="00840B34"/>
    <w:pPr>
      <w:spacing w:after="0" w:line="270" w:lineRule="atLeast"/>
    </w:pPr>
    <w:rPr>
      <w:rFonts w:eastAsiaTheme="minorHAnsi"/>
      <w:spacing w:val="2"/>
      <w:sz w:val="21"/>
      <w:lang w:eastAsia="en-US"/>
    </w:rPr>
  </w:style>
  <w:style w:type="paragraph" w:customStyle="1" w:styleId="583CDA8339794EA08BA06270FF2A76D123">
    <w:name w:val="583CDA8339794EA08BA06270FF2A76D123"/>
    <w:rsid w:val="00840B34"/>
    <w:pPr>
      <w:spacing w:after="0" w:line="270" w:lineRule="atLeast"/>
    </w:pPr>
    <w:rPr>
      <w:rFonts w:eastAsiaTheme="minorHAnsi"/>
      <w:spacing w:val="2"/>
      <w:sz w:val="21"/>
      <w:lang w:eastAsia="en-US"/>
    </w:rPr>
  </w:style>
  <w:style w:type="paragraph" w:customStyle="1" w:styleId="69C9636264E74C4AA1BD3459720997DA22">
    <w:name w:val="69C9636264E74C4AA1BD3459720997DA22"/>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1">
    <w:name w:val="D651C0D41A574C70B99B495508F6EF201"/>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19">
    <w:name w:val="48FBC376C46C4C01BB79F1D4B24A6C8119"/>
    <w:rsid w:val="00840B34"/>
    <w:pPr>
      <w:spacing w:after="0" w:line="215" w:lineRule="atLeast"/>
    </w:pPr>
    <w:rPr>
      <w:rFonts w:eastAsiaTheme="minorHAnsi"/>
      <w:spacing w:val="2"/>
      <w:sz w:val="17"/>
      <w:lang w:eastAsia="en-US"/>
    </w:rPr>
  </w:style>
  <w:style w:type="paragraph" w:customStyle="1" w:styleId="4F75D92B29994498BF83CA4BC43B531119">
    <w:name w:val="4F75D92B29994498BF83CA4BC43B531119"/>
    <w:rsid w:val="00840B34"/>
    <w:pPr>
      <w:spacing w:after="0" w:line="215" w:lineRule="atLeast"/>
    </w:pPr>
    <w:rPr>
      <w:rFonts w:eastAsiaTheme="minorHAnsi"/>
      <w:spacing w:val="2"/>
      <w:sz w:val="17"/>
      <w:lang w:eastAsia="en-US"/>
    </w:rPr>
  </w:style>
  <w:style w:type="paragraph" w:customStyle="1" w:styleId="8A1CBF988C7C4DF5A5A473AD5869A36834">
    <w:name w:val="8A1CBF988C7C4DF5A5A473AD5869A36834"/>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19">
    <w:name w:val="1B3C548A387C4A3395180ABBB10B41BE19"/>
    <w:rsid w:val="00840B34"/>
    <w:pPr>
      <w:spacing w:after="0" w:line="270" w:lineRule="atLeast"/>
      <w:ind w:right="340"/>
    </w:pPr>
    <w:rPr>
      <w:rFonts w:eastAsiaTheme="minorHAnsi"/>
      <w:spacing w:val="2"/>
      <w:sz w:val="21"/>
      <w:lang w:eastAsia="en-US"/>
    </w:rPr>
  </w:style>
  <w:style w:type="paragraph" w:customStyle="1" w:styleId="ACC768EF66514D96A326B7124955AFEB19">
    <w:name w:val="ACC768EF66514D96A326B7124955AFEB19"/>
    <w:rsid w:val="00840B34"/>
    <w:pPr>
      <w:spacing w:after="0" w:line="270" w:lineRule="atLeast"/>
      <w:ind w:right="340"/>
    </w:pPr>
    <w:rPr>
      <w:rFonts w:eastAsiaTheme="minorHAnsi"/>
      <w:spacing w:val="2"/>
      <w:sz w:val="21"/>
      <w:lang w:eastAsia="en-US"/>
    </w:rPr>
  </w:style>
  <w:style w:type="paragraph" w:customStyle="1" w:styleId="CAE6970F0A9E42EBBA8EB5BCAE3537DD19">
    <w:name w:val="CAE6970F0A9E42EBBA8EB5BCAE3537DD19"/>
    <w:rsid w:val="00840B34"/>
    <w:pPr>
      <w:spacing w:after="0" w:line="270" w:lineRule="atLeast"/>
      <w:ind w:right="340"/>
    </w:pPr>
    <w:rPr>
      <w:rFonts w:eastAsiaTheme="minorHAnsi"/>
      <w:spacing w:val="2"/>
      <w:sz w:val="21"/>
      <w:lang w:eastAsia="en-US"/>
    </w:rPr>
  </w:style>
  <w:style w:type="paragraph" w:customStyle="1" w:styleId="DC5E73CA64EB4AD2B78D1A8CF262864C19">
    <w:name w:val="DC5E73CA64EB4AD2B78D1A8CF262864C19"/>
    <w:rsid w:val="00840B34"/>
    <w:pPr>
      <w:spacing w:after="0" w:line="270" w:lineRule="atLeast"/>
    </w:pPr>
    <w:rPr>
      <w:rFonts w:eastAsiaTheme="minorHAnsi"/>
      <w:spacing w:val="2"/>
      <w:sz w:val="21"/>
      <w:lang w:eastAsia="en-US"/>
    </w:rPr>
  </w:style>
  <w:style w:type="paragraph" w:customStyle="1" w:styleId="BF24BA6056164291BF124E6DDA89CD9E19">
    <w:name w:val="BF24BA6056164291BF124E6DDA89CD9E19"/>
    <w:rsid w:val="00840B34"/>
    <w:pPr>
      <w:spacing w:after="0" w:line="270" w:lineRule="atLeast"/>
    </w:pPr>
    <w:rPr>
      <w:rFonts w:eastAsiaTheme="minorHAnsi"/>
      <w:spacing w:val="2"/>
      <w:sz w:val="21"/>
      <w:lang w:eastAsia="en-US"/>
    </w:rPr>
  </w:style>
  <w:style w:type="paragraph" w:customStyle="1" w:styleId="DA041DD3C28D4CC6B0017808A5995CB919">
    <w:name w:val="DA041DD3C28D4CC6B0017808A5995CB919"/>
    <w:rsid w:val="00840B34"/>
    <w:pPr>
      <w:spacing w:after="0" w:line="270" w:lineRule="atLeast"/>
    </w:pPr>
    <w:rPr>
      <w:rFonts w:eastAsiaTheme="minorHAnsi"/>
      <w:spacing w:val="2"/>
      <w:sz w:val="21"/>
      <w:lang w:eastAsia="en-US"/>
    </w:rPr>
  </w:style>
  <w:style w:type="paragraph" w:customStyle="1" w:styleId="E9660D48E81A448DBD28847504AF770819">
    <w:name w:val="E9660D48E81A448DBD28847504AF770819"/>
    <w:rsid w:val="00840B34"/>
    <w:pPr>
      <w:spacing w:after="0" w:line="270" w:lineRule="atLeast"/>
    </w:pPr>
    <w:rPr>
      <w:rFonts w:eastAsiaTheme="minorHAnsi"/>
      <w:spacing w:val="2"/>
      <w:sz w:val="21"/>
      <w:lang w:eastAsia="en-US"/>
    </w:rPr>
  </w:style>
  <w:style w:type="paragraph" w:customStyle="1" w:styleId="C290DF30E80E4F288F0EE74BBF425EB819">
    <w:name w:val="C290DF30E80E4F288F0EE74BBF425EB819"/>
    <w:rsid w:val="00840B34"/>
    <w:pPr>
      <w:spacing w:after="0" w:line="215" w:lineRule="atLeast"/>
    </w:pPr>
    <w:rPr>
      <w:rFonts w:eastAsiaTheme="minorHAnsi"/>
      <w:spacing w:val="2"/>
      <w:sz w:val="17"/>
      <w:lang w:eastAsia="en-US"/>
    </w:rPr>
  </w:style>
  <w:style w:type="paragraph" w:customStyle="1" w:styleId="0CA535164D164795A0560DD619BADED017">
    <w:name w:val="0CA535164D164795A0560DD619BADED01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4">
    <w:name w:val="A490811C52F44731BAAB47661BE42FA934"/>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6">
    <w:name w:val="6DD89ADCF034450F81D0EFD44FE620041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19">
    <w:name w:val="6C65CE3996834A34B45BD8E7C830D3EE19"/>
    <w:rsid w:val="00840B34"/>
    <w:pPr>
      <w:spacing w:after="0" w:line="270" w:lineRule="atLeast"/>
    </w:pPr>
    <w:rPr>
      <w:rFonts w:eastAsiaTheme="minorHAnsi"/>
      <w:spacing w:val="2"/>
      <w:sz w:val="21"/>
      <w:lang w:eastAsia="en-US"/>
    </w:rPr>
  </w:style>
  <w:style w:type="paragraph" w:customStyle="1" w:styleId="E77AE0D786B4444E8E721CF548839F3419">
    <w:name w:val="E77AE0D786B4444E8E721CF548839F3419"/>
    <w:rsid w:val="00840B34"/>
    <w:pPr>
      <w:spacing w:after="0" w:line="270" w:lineRule="atLeast"/>
      <w:ind w:right="340"/>
    </w:pPr>
    <w:rPr>
      <w:rFonts w:eastAsiaTheme="minorHAnsi"/>
      <w:spacing w:val="2"/>
      <w:sz w:val="21"/>
      <w:lang w:eastAsia="en-US"/>
    </w:rPr>
  </w:style>
  <w:style w:type="paragraph" w:customStyle="1" w:styleId="3F59C17B8EBB440FA3157F6BC1F45BA519">
    <w:name w:val="3F59C17B8EBB440FA3157F6BC1F45BA519"/>
    <w:rsid w:val="00840B34"/>
    <w:pPr>
      <w:spacing w:after="0" w:line="215" w:lineRule="atLeast"/>
    </w:pPr>
    <w:rPr>
      <w:rFonts w:eastAsiaTheme="minorHAnsi"/>
      <w:spacing w:val="2"/>
      <w:sz w:val="17"/>
      <w:lang w:eastAsia="en-US"/>
    </w:rPr>
  </w:style>
  <w:style w:type="paragraph" w:customStyle="1" w:styleId="86178051D4AE4B4C9D82C3453684E9A519">
    <w:name w:val="86178051D4AE4B4C9D82C3453684E9A519"/>
    <w:rsid w:val="00840B34"/>
    <w:pPr>
      <w:spacing w:after="0" w:line="215" w:lineRule="atLeast"/>
    </w:pPr>
    <w:rPr>
      <w:rFonts w:eastAsiaTheme="minorHAnsi"/>
      <w:spacing w:val="2"/>
      <w:sz w:val="17"/>
      <w:lang w:eastAsia="en-US"/>
    </w:rPr>
  </w:style>
  <w:style w:type="paragraph" w:customStyle="1" w:styleId="8297EA507B4E4491B747917E08C00CA416">
    <w:name w:val="8297EA507B4E4491B747917E08C00CA41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6">
    <w:name w:val="E780163E7EE449BB8E4EFE888379269416"/>
    <w:rsid w:val="00840B34"/>
    <w:pPr>
      <w:spacing w:after="0" w:line="270" w:lineRule="atLeast"/>
    </w:pPr>
    <w:rPr>
      <w:rFonts w:eastAsiaTheme="minorHAnsi"/>
      <w:spacing w:val="2"/>
      <w:sz w:val="21"/>
      <w:lang w:eastAsia="en-US"/>
    </w:rPr>
  </w:style>
  <w:style w:type="paragraph" w:customStyle="1" w:styleId="90D56C357F244807BA0E3ABB2100251B16">
    <w:name w:val="90D56C357F244807BA0E3ABB2100251B16"/>
    <w:rsid w:val="00840B34"/>
    <w:pPr>
      <w:spacing w:after="0" w:line="270" w:lineRule="atLeast"/>
    </w:pPr>
    <w:rPr>
      <w:rFonts w:eastAsiaTheme="minorHAnsi"/>
      <w:spacing w:val="2"/>
      <w:sz w:val="21"/>
      <w:lang w:eastAsia="en-US"/>
    </w:rPr>
  </w:style>
  <w:style w:type="paragraph" w:customStyle="1" w:styleId="84EFBE04EE794AB1A646EEA2421EAD5516">
    <w:name w:val="84EFBE04EE794AB1A646EEA2421EAD5516"/>
    <w:rsid w:val="00840B34"/>
    <w:pPr>
      <w:spacing w:after="0" w:line="270" w:lineRule="atLeast"/>
    </w:pPr>
    <w:rPr>
      <w:rFonts w:eastAsiaTheme="minorHAnsi"/>
      <w:spacing w:val="2"/>
      <w:sz w:val="21"/>
      <w:lang w:eastAsia="en-US"/>
    </w:rPr>
  </w:style>
  <w:style w:type="paragraph" w:customStyle="1" w:styleId="2266EF0FCBA4442F9A2972878417B15E16">
    <w:name w:val="2266EF0FCBA4442F9A2972878417B15E16"/>
    <w:rsid w:val="00840B34"/>
    <w:pPr>
      <w:spacing w:after="0" w:line="270" w:lineRule="atLeast"/>
    </w:pPr>
    <w:rPr>
      <w:rFonts w:eastAsiaTheme="minorHAnsi"/>
      <w:spacing w:val="2"/>
      <w:sz w:val="21"/>
      <w:lang w:eastAsia="en-US"/>
    </w:rPr>
  </w:style>
  <w:style w:type="paragraph" w:customStyle="1" w:styleId="615C67F45CF14F3CB22D2181B00CDE9E3">
    <w:name w:val="615C67F45CF14F3CB22D2181B00CDE9E3"/>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4">
    <w:name w:val="F2E83DA0CE194CCD8B17C9621213BAB534"/>
    <w:rsid w:val="00840B34"/>
    <w:pPr>
      <w:spacing w:after="0" w:line="215" w:lineRule="atLeast"/>
    </w:pPr>
    <w:rPr>
      <w:rFonts w:eastAsiaTheme="minorHAnsi"/>
      <w:spacing w:val="2"/>
      <w:sz w:val="17"/>
      <w:lang w:eastAsia="en-US"/>
    </w:rPr>
  </w:style>
  <w:style w:type="paragraph" w:customStyle="1" w:styleId="88ED411EA4714DCEB387CD09516EA42C32">
    <w:name w:val="88ED411EA4714DCEB387CD09516EA42C32"/>
    <w:rsid w:val="00840B34"/>
    <w:pPr>
      <w:spacing w:after="0" w:line="215" w:lineRule="atLeast"/>
    </w:pPr>
    <w:rPr>
      <w:rFonts w:eastAsiaTheme="minorHAnsi"/>
      <w:spacing w:val="2"/>
      <w:sz w:val="17"/>
      <w:lang w:eastAsia="en-US"/>
    </w:rPr>
  </w:style>
  <w:style w:type="paragraph" w:customStyle="1" w:styleId="1AD7772E66AB46B49845C50B965CBF2631">
    <w:name w:val="1AD7772E66AB46B49845C50B965CBF2631"/>
    <w:rsid w:val="00840B34"/>
    <w:pPr>
      <w:spacing w:after="0" w:line="215" w:lineRule="atLeast"/>
    </w:pPr>
    <w:rPr>
      <w:rFonts w:eastAsiaTheme="minorHAnsi"/>
      <w:spacing w:val="2"/>
      <w:sz w:val="17"/>
      <w:lang w:eastAsia="en-US"/>
    </w:rPr>
  </w:style>
  <w:style w:type="paragraph" w:customStyle="1" w:styleId="DF5BEF74B952445AAF16483A9479B7B032">
    <w:name w:val="DF5BEF74B952445AAF16483A9479B7B032"/>
    <w:rsid w:val="00840B34"/>
    <w:pPr>
      <w:spacing w:after="0" w:line="215" w:lineRule="atLeast"/>
    </w:pPr>
    <w:rPr>
      <w:rFonts w:eastAsiaTheme="minorHAnsi"/>
      <w:spacing w:val="2"/>
      <w:sz w:val="17"/>
      <w:lang w:eastAsia="en-US"/>
    </w:rPr>
  </w:style>
  <w:style w:type="paragraph" w:customStyle="1" w:styleId="3E17A3053519402181A5B50D5F3FED7832">
    <w:name w:val="3E17A3053519402181A5B50D5F3FED7832"/>
    <w:rsid w:val="00840B34"/>
    <w:pPr>
      <w:spacing w:after="0" w:line="215" w:lineRule="atLeast"/>
    </w:pPr>
    <w:rPr>
      <w:rFonts w:eastAsiaTheme="minorHAnsi"/>
      <w:spacing w:val="2"/>
      <w:sz w:val="17"/>
      <w:lang w:eastAsia="en-US"/>
    </w:rPr>
  </w:style>
  <w:style w:type="paragraph" w:customStyle="1" w:styleId="4E22E5C16FC0474892663C3FBE973ECD32">
    <w:name w:val="4E22E5C16FC0474892663C3FBE973ECD32"/>
    <w:rsid w:val="00840B34"/>
    <w:pPr>
      <w:spacing w:after="0" w:line="215" w:lineRule="atLeast"/>
    </w:pPr>
    <w:rPr>
      <w:rFonts w:eastAsiaTheme="minorHAnsi"/>
      <w:spacing w:val="2"/>
      <w:sz w:val="17"/>
      <w:lang w:eastAsia="en-US"/>
    </w:rPr>
  </w:style>
  <w:style w:type="paragraph" w:customStyle="1" w:styleId="E9C6092754C944C898F4AC9395F0171E32">
    <w:name w:val="E9C6092754C944C898F4AC9395F0171E32"/>
    <w:rsid w:val="00840B34"/>
    <w:pPr>
      <w:spacing w:after="0" w:line="215" w:lineRule="atLeast"/>
    </w:pPr>
    <w:rPr>
      <w:rFonts w:eastAsiaTheme="minorHAnsi"/>
      <w:spacing w:val="2"/>
      <w:sz w:val="17"/>
      <w:lang w:eastAsia="en-US"/>
    </w:rPr>
  </w:style>
  <w:style w:type="paragraph" w:customStyle="1" w:styleId="BC809F21C1334517A6C28BB380C407A132">
    <w:name w:val="BC809F21C1334517A6C28BB380C407A132"/>
    <w:rsid w:val="00840B34"/>
    <w:pPr>
      <w:spacing w:after="0" w:line="215" w:lineRule="atLeast"/>
    </w:pPr>
    <w:rPr>
      <w:rFonts w:eastAsiaTheme="minorHAnsi"/>
      <w:spacing w:val="2"/>
      <w:sz w:val="17"/>
      <w:lang w:eastAsia="en-US"/>
    </w:rPr>
  </w:style>
  <w:style w:type="paragraph" w:customStyle="1" w:styleId="C7623543BF7149F7A6B7D401DCE2B0E332">
    <w:name w:val="C7623543BF7149F7A6B7D401DCE2B0E332"/>
    <w:rsid w:val="00840B34"/>
    <w:pPr>
      <w:spacing w:after="0" w:line="215" w:lineRule="atLeast"/>
    </w:pPr>
    <w:rPr>
      <w:rFonts w:eastAsiaTheme="minorHAnsi"/>
      <w:spacing w:val="2"/>
      <w:sz w:val="17"/>
      <w:lang w:eastAsia="en-US"/>
    </w:rPr>
  </w:style>
  <w:style w:type="paragraph" w:customStyle="1" w:styleId="CE49A51E6D0A434198319F37C6A017C732">
    <w:name w:val="CE49A51E6D0A434198319F37C6A017C732"/>
    <w:rsid w:val="00840B34"/>
    <w:pPr>
      <w:spacing w:after="0" w:line="215" w:lineRule="atLeast"/>
    </w:pPr>
    <w:rPr>
      <w:rFonts w:eastAsiaTheme="minorHAnsi"/>
      <w:spacing w:val="2"/>
      <w:sz w:val="17"/>
      <w:lang w:eastAsia="en-US"/>
    </w:rPr>
  </w:style>
  <w:style w:type="paragraph" w:customStyle="1" w:styleId="D1B752E200684BC09BB6933AF3A82F8232">
    <w:name w:val="D1B752E200684BC09BB6933AF3A82F8232"/>
    <w:rsid w:val="00840B34"/>
    <w:pPr>
      <w:spacing w:after="0" w:line="215" w:lineRule="atLeast"/>
    </w:pPr>
    <w:rPr>
      <w:rFonts w:eastAsiaTheme="minorHAnsi"/>
      <w:spacing w:val="2"/>
      <w:sz w:val="17"/>
      <w:lang w:eastAsia="en-US"/>
    </w:rPr>
  </w:style>
  <w:style w:type="paragraph" w:customStyle="1" w:styleId="B205D51F578A4A8AA87B5AB53F10B89F33">
    <w:name w:val="B205D51F578A4A8AA87B5AB53F10B89F33"/>
    <w:rsid w:val="00840B34"/>
    <w:pPr>
      <w:spacing w:after="0" w:line="215" w:lineRule="atLeast"/>
    </w:pPr>
    <w:rPr>
      <w:rFonts w:eastAsiaTheme="minorHAnsi"/>
      <w:spacing w:val="2"/>
      <w:sz w:val="17"/>
      <w:lang w:eastAsia="en-US"/>
    </w:rPr>
  </w:style>
  <w:style w:type="paragraph" w:customStyle="1" w:styleId="F8DA5403326B4ECF94AD9F99EC7ED8AA32">
    <w:name w:val="F8DA5403326B4ECF94AD9F99EC7ED8AA32"/>
    <w:rsid w:val="00840B34"/>
    <w:pPr>
      <w:spacing w:after="0" w:line="215" w:lineRule="atLeast"/>
    </w:pPr>
    <w:rPr>
      <w:rFonts w:eastAsiaTheme="minorHAnsi"/>
      <w:spacing w:val="2"/>
      <w:sz w:val="17"/>
      <w:lang w:eastAsia="en-US"/>
    </w:rPr>
  </w:style>
  <w:style w:type="paragraph" w:customStyle="1" w:styleId="50C2BEC94BCD480792CE32DB2123211B32">
    <w:name w:val="50C2BEC94BCD480792CE32DB2123211B32"/>
    <w:rsid w:val="00840B34"/>
    <w:pPr>
      <w:spacing w:after="0" w:line="215" w:lineRule="atLeast"/>
    </w:pPr>
    <w:rPr>
      <w:rFonts w:eastAsiaTheme="minorHAnsi"/>
      <w:spacing w:val="2"/>
      <w:sz w:val="17"/>
      <w:lang w:eastAsia="en-US"/>
    </w:rPr>
  </w:style>
  <w:style w:type="paragraph" w:customStyle="1" w:styleId="82680A57E9FC4582B12B8FA6D3F1794C32">
    <w:name w:val="82680A57E9FC4582B12B8FA6D3F1794C32"/>
    <w:rsid w:val="00840B34"/>
    <w:pPr>
      <w:spacing w:after="0" w:line="215" w:lineRule="atLeast"/>
    </w:pPr>
    <w:rPr>
      <w:rFonts w:eastAsiaTheme="minorHAnsi"/>
      <w:spacing w:val="2"/>
      <w:sz w:val="17"/>
      <w:lang w:eastAsia="en-US"/>
    </w:rPr>
  </w:style>
  <w:style w:type="paragraph" w:customStyle="1" w:styleId="DF70268F44DA492EB939F88DF8A2E9C132">
    <w:name w:val="DF70268F44DA492EB939F88DF8A2E9C132"/>
    <w:rsid w:val="00840B34"/>
    <w:pPr>
      <w:spacing w:after="0" w:line="215" w:lineRule="atLeast"/>
    </w:pPr>
    <w:rPr>
      <w:rFonts w:eastAsiaTheme="minorHAnsi"/>
      <w:spacing w:val="2"/>
      <w:sz w:val="17"/>
      <w:lang w:eastAsia="en-US"/>
    </w:rPr>
  </w:style>
  <w:style w:type="paragraph" w:customStyle="1" w:styleId="CCFE564E571E4F1DAAA04EC96F78FA4114">
    <w:name w:val="CCFE564E571E4F1DAAA04EC96F78FA4114"/>
    <w:rsid w:val="00840B34"/>
    <w:pPr>
      <w:spacing w:after="0" w:line="215" w:lineRule="atLeast"/>
    </w:pPr>
    <w:rPr>
      <w:rFonts w:eastAsiaTheme="minorHAnsi"/>
      <w:spacing w:val="2"/>
      <w:sz w:val="17"/>
      <w:lang w:eastAsia="en-US"/>
    </w:rPr>
  </w:style>
  <w:style w:type="paragraph" w:customStyle="1" w:styleId="F29D734E3F014616BA0616FFCC47BA4F15">
    <w:name w:val="F29D734E3F014616BA0616FFCC47BA4F15"/>
    <w:rsid w:val="00840B34"/>
    <w:pPr>
      <w:spacing w:after="0" w:line="215" w:lineRule="atLeast"/>
    </w:pPr>
    <w:rPr>
      <w:rFonts w:eastAsiaTheme="minorHAnsi"/>
      <w:spacing w:val="2"/>
      <w:sz w:val="17"/>
      <w:lang w:eastAsia="en-US"/>
    </w:rPr>
  </w:style>
  <w:style w:type="paragraph" w:customStyle="1" w:styleId="BC40CD1ADBDB45FEA97D740E28DAFBD512">
    <w:name w:val="BC40CD1ADBDB45FEA97D740E28DAFBD512"/>
    <w:rsid w:val="00840B34"/>
    <w:pPr>
      <w:spacing w:after="0" w:line="215" w:lineRule="atLeast"/>
    </w:pPr>
    <w:rPr>
      <w:rFonts w:eastAsiaTheme="minorHAnsi"/>
      <w:spacing w:val="2"/>
      <w:sz w:val="17"/>
      <w:lang w:eastAsia="en-US"/>
    </w:rPr>
  </w:style>
  <w:style w:type="paragraph" w:customStyle="1" w:styleId="38E0E504054B468B8A27A67CACEF1AE311">
    <w:name w:val="38E0E504054B468B8A27A67CACEF1AE311"/>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1">
    <w:name w:val="D4D00897A0D84D2481220E21923995BA11"/>
    <w:rsid w:val="00840B34"/>
    <w:pPr>
      <w:spacing w:after="0" w:line="323" w:lineRule="atLeast"/>
    </w:pPr>
    <w:rPr>
      <w:rFonts w:eastAsiaTheme="minorHAnsi"/>
      <w:spacing w:val="2"/>
      <w:sz w:val="26"/>
      <w:szCs w:val="26"/>
      <w:lang w:eastAsia="en-US"/>
    </w:rPr>
  </w:style>
  <w:style w:type="paragraph" w:customStyle="1" w:styleId="27925B529AD44EC3B136DCA05939A66911">
    <w:name w:val="27925B529AD44EC3B136DCA05939A66911"/>
    <w:rsid w:val="00840B34"/>
    <w:pPr>
      <w:spacing w:after="0" w:line="270" w:lineRule="atLeast"/>
    </w:pPr>
    <w:rPr>
      <w:rFonts w:eastAsiaTheme="minorHAnsi"/>
      <w:spacing w:val="2"/>
      <w:sz w:val="21"/>
      <w:lang w:eastAsia="en-US"/>
    </w:rPr>
  </w:style>
  <w:style w:type="paragraph" w:customStyle="1" w:styleId="86A1ED54EE0E49FE8325A10DB53FF6B711">
    <w:name w:val="86A1ED54EE0E49FE8325A10DB53FF6B711"/>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8">
    <w:name w:val="C0B1707B62E741E9A4E2F91A2E80677D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1">
    <w:name w:val="34D36843A7B54B7EADA1C7E61A06FA0831"/>
    <w:rsid w:val="00840B34"/>
    <w:pPr>
      <w:spacing w:after="0" w:line="215" w:lineRule="atLeast"/>
    </w:pPr>
    <w:rPr>
      <w:rFonts w:eastAsiaTheme="minorHAnsi"/>
      <w:spacing w:val="2"/>
      <w:sz w:val="17"/>
      <w:lang w:eastAsia="en-US"/>
    </w:rPr>
  </w:style>
  <w:style w:type="paragraph" w:customStyle="1" w:styleId="549DED7078F54E60862C6595A78B465A31">
    <w:name w:val="549DED7078F54E60862C6595A78B465A31"/>
    <w:rsid w:val="00840B34"/>
    <w:pPr>
      <w:spacing w:after="0" w:line="215" w:lineRule="atLeast"/>
    </w:pPr>
    <w:rPr>
      <w:rFonts w:eastAsiaTheme="minorHAnsi"/>
      <w:spacing w:val="2"/>
      <w:sz w:val="17"/>
      <w:lang w:eastAsia="en-US"/>
    </w:rPr>
  </w:style>
  <w:style w:type="paragraph" w:customStyle="1" w:styleId="7F426734BEAF4113B46AAD9121CEFEA031">
    <w:name w:val="7F426734BEAF4113B46AAD9121CEFEA031"/>
    <w:rsid w:val="00840B34"/>
    <w:pPr>
      <w:spacing w:after="0" w:line="215" w:lineRule="atLeast"/>
    </w:pPr>
    <w:rPr>
      <w:rFonts w:eastAsiaTheme="minorHAnsi"/>
      <w:spacing w:val="2"/>
      <w:sz w:val="17"/>
      <w:lang w:eastAsia="en-US"/>
    </w:rPr>
  </w:style>
  <w:style w:type="paragraph" w:customStyle="1" w:styleId="DFD71DFF5F5640FB8CB3A6560A8D88A531">
    <w:name w:val="DFD71DFF5F5640FB8CB3A6560A8D88A531"/>
    <w:rsid w:val="00840B34"/>
    <w:pPr>
      <w:spacing w:after="0" w:line="215" w:lineRule="atLeast"/>
    </w:pPr>
    <w:rPr>
      <w:rFonts w:eastAsiaTheme="minorHAnsi"/>
      <w:spacing w:val="2"/>
      <w:sz w:val="17"/>
      <w:lang w:eastAsia="en-US"/>
    </w:rPr>
  </w:style>
  <w:style w:type="paragraph" w:customStyle="1" w:styleId="DE672557C5DF473E8FD6142F7D7834D631">
    <w:name w:val="DE672557C5DF473E8FD6142F7D7834D631"/>
    <w:rsid w:val="00840B34"/>
    <w:pPr>
      <w:spacing w:after="0" w:line="215" w:lineRule="atLeast"/>
    </w:pPr>
    <w:rPr>
      <w:rFonts w:eastAsiaTheme="minorHAnsi"/>
      <w:spacing w:val="2"/>
      <w:sz w:val="17"/>
      <w:lang w:eastAsia="en-US"/>
    </w:rPr>
  </w:style>
  <w:style w:type="paragraph" w:customStyle="1" w:styleId="0D362C341CA64C5BBA91549EC6D699A531">
    <w:name w:val="0D362C341CA64C5BBA91549EC6D699A531"/>
    <w:rsid w:val="00840B34"/>
    <w:pPr>
      <w:spacing w:after="0" w:line="215" w:lineRule="atLeast"/>
    </w:pPr>
    <w:rPr>
      <w:rFonts w:eastAsiaTheme="minorHAnsi"/>
      <w:spacing w:val="2"/>
      <w:sz w:val="17"/>
      <w:lang w:eastAsia="en-US"/>
    </w:rPr>
  </w:style>
  <w:style w:type="paragraph" w:customStyle="1" w:styleId="335F816244864164AAB4F8CDF1F8071C31">
    <w:name w:val="335F816244864164AAB4F8CDF1F8071C31"/>
    <w:rsid w:val="00840B34"/>
    <w:pPr>
      <w:spacing w:after="0" w:line="215" w:lineRule="atLeast"/>
    </w:pPr>
    <w:rPr>
      <w:rFonts w:eastAsiaTheme="minorHAnsi"/>
      <w:spacing w:val="2"/>
      <w:sz w:val="17"/>
      <w:lang w:eastAsia="en-US"/>
    </w:rPr>
  </w:style>
  <w:style w:type="paragraph" w:customStyle="1" w:styleId="6E73BF6F02F240C3980E6ABA6B40D21931">
    <w:name w:val="6E73BF6F02F240C3980E6ABA6B40D21931"/>
    <w:rsid w:val="00840B34"/>
    <w:pPr>
      <w:spacing w:after="0" w:line="215" w:lineRule="atLeast"/>
    </w:pPr>
    <w:rPr>
      <w:rFonts w:eastAsiaTheme="minorHAnsi"/>
      <w:spacing w:val="2"/>
      <w:sz w:val="17"/>
      <w:lang w:eastAsia="en-US"/>
    </w:rPr>
  </w:style>
  <w:style w:type="paragraph" w:customStyle="1" w:styleId="BB113D6CCF76471197751915CB4281C131">
    <w:name w:val="BB113D6CCF76471197751915CB4281C131"/>
    <w:rsid w:val="00840B34"/>
    <w:pPr>
      <w:spacing w:after="0" w:line="215" w:lineRule="atLeast"/>
    </w:pPr>
    <w:rPr>
      <w:rFonts w:eastAsiaTheme="minorHAnsi"/>
      <w:spacing w:val="2"/>
      <w:sz w:val="17"/>
      <w:lang w:eastAsia="en-US"/>
    </w:rPr>
  </w:style>
  <w:style w:type="paragraph" w:customStyle="1" w:styleId="DD875468096B45C2B527EC6EF8D3514731">
    <w:name w:val="DD875468096B45C2B527EC6EF8D3514731"/>
    <w:rsid w:val="00840B34"/>
    <w:pPr>
      <w:spacing w:after="0" w:line="215" w:lineRule="atLeast"/>
    </w:pPr>
    <w:rPr>
      <w:rFonts w:eastAsiaTheme="minorHAnsi"/>
      <w:spacing w:val="2"/>
      <w:sz w:val="17"/>
      <w:lang w:eastAsia="en-US"/>
    </w:rPr>
  </w:style>
  <w:style w:type="paragraph" w:customStyle="1" w:styleId="3692932E64AA4BDFA8CD92D2A10646D731">
    <w:name w:val="3692932E64AA4BDFA8CD92D2A10646D731"/>
    <w:rsid w:val="00840B34"/>
    <w:pPr>
      <w:spacing w:after="0" w:line="215" w:lineRule="atLeast"/>
    </w:pPr>
    <w:rPr>
      <w:rFonts w:eastAsiaTheme="minorHAnsi"/>
      <w:spacing w:val="2"/>
      <w:sz w:val="17"/>
      <w:lang w:eastAsia="en-US"/>
    </w:rPr>
  </w:style>
  <w:style w:type="paragraph" w:customStyle="1" w:styleId="82EB33C5B02A4502A666E0A04057BA9F11">
    <w:name w:val="82EB33C5B02A4502A666E0A04057BA9F11"/>
    <w:rsid w:val="00840B34"/>
    <w:pPr>
      <w:spacing w:after="0" w:line="270" w:lineRule="atLeast"/>
    </w:pPr>
    <w:rPr>
      <w:rFonts w:eastAsiaTheme="minorHAnsi"/>
      <w:spacing w:val="2"/>
      <w:sz w:val="21"/>
      <w:lang w:eastAsia="en-US"/>
    </w:rPr>
  </w:style>
  <w:style w:type="paragraph" w:customStyle="1" w:styleId="4C7FB2AAEDE9483F881FAF6EB69B25DB11">
    <w:name w:val="4C7FB2AAEDE9483F881FAF6EB69B25DB11"/>
    <w:rsid w:val="00840B34"/>
    <w:pPr>
      <w:spacing w:after="0" w:line="270" w:lineRule="atLeast"/>
    </w:pPr>
    <w:rPr>
      <w:rFonts w:eastAsiaTheme="minorHAnsi"/>
      <w:spacing w:val="2"/>
      <w:sz w:val="21"/>
      <w:lang w:eastAsia="en-US"/>
    </w:rPr>
  </w:style>
  <w:style w:type="paragraph" w:customStyle="1" w:styleId="46192DD756C14F60BF81AA9CA23A46C311">
    <w:name w:val="46192DD756C14F60BF81AA9CA23A46C311"/>
    <w:rsid w:val="00840B34"/>
    <w:pPr>
      <w:spacing w:after="0" w:line="270" w:lineRule="atLeast"/>
    </w:pPr>
    <w:rPr>
      <w:rFonts w:eastAsiaTheme="minorHAnsi"/>
      <w:spacing w:val="2"/>
      <w:sz w:val="21"/>
      <w:lang w:eastAsia="en-US"/>
    </w:rPr>
  </w:style>
  <w:style w:type="paragraph" w:customStyle="1" w:styleId="E34AD81B2F4948FD9A14437548B7FFAE11">
    <w:name w:val="E34AD81B2F4948FD9A14437548B7FFAE11"/>
    <w:rsid w:val="00840B34"/>
    <w:pPr>
      <w:spacing w:after="0" w:line="270" w:lineRule="atLeast"/>
    </w:pPr>
    <w:rPr>
      <w:rFonts w:eastAsiaTheme="minorHAnsi"/>
      <w:spacing w:val="2"/>
      <w:sz w:val="21"/>
      <w:lang w:eastAsia="en-US"/>
    </w:rPr>
  </w:style>
  <w:style w:type="paragraph" w:customStyle="1" w:styleId="5BD8A27CA1D5489E90FCE9DE414B59917">
    <w:name w:val="5BD8A27CA1D5489E90FCE9DE414B59917"/>
    <w:rsid w:val="00840B34"/>
    <w:pPr>
      <w:spacing w:after="0" w:line="215" w:lineRule="atLeast"/>
    </w:pPr>
    <w:rPr>
      <w:rFonts w:eastAsiaTheme="minorHAnsi"/>
      <w:spacing w:val="2"/>
      <w:sz w:val="17"/>
      <w:lang w:eastAsia="en-US"/>
    </w:rPr>
  </w:style>
  <w:style w:type="paragraph" w:customStyle="1" w:styleId="7304C09B1F2144C0B1C169359E20EED56">
    <w:name w:val="7304C09B1F2144C0B1C169359E20EED56"/>
    <w:rsid w:val="00840B34"/>
    <w:pPr>
      <w:spacing w:after="0" w:line="215" w:lineRule="atLeast"/>
    </w:pPr>
    <w:rPr>
      <w:rFonts w:eastAsiaTheme="minorHAnsi"/>
      <w:spacing w:val="2"/>
      <w:sz w:val="17"/>
      <w:lang w:eastAsia="en-US"/>
    </w:rPr>
  </w:style>
  <w:style w:type="paragraph" w:customStyle="1" w:styleId="54A79DEDB1E24FD38424520CB0E655147">
    <w:name w:val="54A79DEDB1E24FD38424520CB0E65514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6">
    <w:name w:val="FD3544B8D02B4369B67908BA2EABFCBD6"/>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6">
    <w:name w:val="213FABB4BB59449FB33BD232558761C56"/>
    <w:rsid w:val="00840B34"/>
    <w:pPr>
      <w:spacing w:after="0" w:line="270" w:lineRule="atLeast"/>
    </w:pPr>
    <w:rPr>
      <w:rFonts w:eastAsiaTheme="minorHAnsi"/>
      <w:spacing w:val="2"/>
      <w:sz w:val="21"/>
      <w:lang w:eastAsia="en-US"/>
    </w:rPr>
  </w:style>
  <w:style w:type="paragraph" w:customStyle="1" w:styleId="BAE8259378164278BD8D7B2BA1644D966">
    <w:name w:val="BAE8259378164278BD8D7B2BA1644D966"/>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0">
    <w:name w:val="1C8F5EF6ECCD4255B059B65137DEA0A330"/>
    <w:rsid w:val="00840B34"/>
    <w:pPr>
      <w:spacing w:after="0" w:line="270" w:lineRule="atLeast"/>
    </w:pPr>
    <w:rPr>
      <w:rFonts w:eastAsiaTheme="minorHAnsi"/>
      <w:spacing w:val="2"/>
      <w:sz w:val="21"/>
      <w:lang w:eastAsia="en-US"/>
    </w:rPr>
  </w:style>
  <w:style w:type="paragraph" w:customStyle="1" w:styleId="CC835E1C093B40D6B8C924EA84CF805A30">
    <w:name w:val="CC835E1C093B40D6B8C924EA84CF805A30"/>
    <w:rsid w:val="00840B34"/>
    <w:pPr>
      <w:spacing w:after="0" w:line="270" w:lineRule="atLeast"/>
    </w:pPr>
    <w:rPr>
      <w:rFonts w:eastAsiaTheme="minorHAnsi"/>
      <w:spacing w:val="2"/>
      <w:sz w:val="21"/>
      <w:lang w:eastAsia="en-US"/>
    </w:rPr>
  </w:style>
  <w:style w:type="paragraph" w:customStyle="1" w:styleId="2FB4E5DD79474A31A317D7B8CFF5600A30">
    <w:name w:val="2FB4E5DD79474A31A317D7B8CFF5600A30"/>
    <w:rsid w:val="00840B34"/>
    <w:pPr>
      <w:spacing w:after="0" w:line="270" w:lineRule="atLeast"/>
    </w:pPr>
    <w:rPr>
      <w:rFonts w:eastAsiaTheme="minorHAnsi"/>
      <w:spacing w:val="2"/>
      <w:sz w:val="21"/>
      <w:lang w:eastAsia="en-US"/>
    </w:rPr>
  </w:style>
  <w:style w:type="paragraph" w:customStyle="1" w:styleId="940DD6280823458F8E29FCEF084C3AE05">
    <w:name w:val="940DD6280823458F8E29FCEF084C3AE05"/>
    <w:rsid w:val="00840B34"/>
    <w:pPr>
      <w:spacing w:after="0" w:line="215" w:lineRule="atLeast"/>
    </w:pPr>
    <w:rPr>
      <w:rFonts w:eastAsiaTheme="minorHAnsi"/>
      <w:spacing w:val="2"/>
      <w:sz w:val="17"/>
      <w:lang w:eastAsia="en-US"/>
    </w:rPr>
  </w:style>
  <w:style w:type="paragraph" w:customStyle="1" w:styleId="9C626170003A4E3E8834A86BE73EEB626">
    <w:name w:val="9C626170003A4E3E8834A86BE73EEB626"/>
    <w:rsid w:val="00840B34"/>
    <w:pPr>
      <w:spacing w:after="0" w:line="215" w:lineRule="atLeast"/>
    </w:pPr>
    <w:rPr>
      <w:rFonts w:eastAsiaTheme="minorHAnsi"/>
      <w:spacing w:val="2"/>
      <w:sz w:val="17"/>
      <w:lang w:eastAsia="en-US"/>
    </w:rPr>
  </w:style>
  <w:style w:type="paragraph" w:customStyle="1" w:styleId="F0EDA2F3E4AA420F812F915D8E2CD2CB5">
    <w:name w:val="F0EDA2F3E4AA420F812F915D8E2CD2CB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5">
    <w:name w:val="39277B12674D4637985DDCFD1C073442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5">
    <w:name w:val="BB886B25F44F4A64A80CF3E41AA07DC15"/>
    <w:rsid w:val="00840B34"/>
    <w:pPr>
      <w:spacing w:after="0" w:line="323" w:lineRule="atLeast"/>
    </w:pPr>
    <w:rPr>
      <w:rFonts w:eastAsiaTheme="minorHAnsi"/>
      <w:spacing w:val="2"/>
      <w:sz w:val="26"/>
      <w:szCs w:val="26"/>
      <w:lang w:eastAsia="en-US"/>
    </w:rPr>
  </w:style>
  <w:style w:type="paragraph" w:customStyle="1" w:styleId="4A1B2A8D184041D3A8AB90A932EC66B15">
    <w:name w:val="4A1B2A8D184041D3A8AB90A932EC66B15"/>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5">
    <w:name w:val="0852626475BF4805B636F9C3AEE7AA7D5"/>
    <w:rsid w:val="00840B34"/>
    <w:pPr>
      <w:spacing w:after="0" w:line="270" w:lineRule="atLeast"/>
    </w:pPr>
    <w:rPr>
      <w:rFonts w:eastAsiaTheme="minorHAnsi"/>
      <w:spacing w:val="2"/>
      <w:sz w:val="21"/>
      <w:lang w:eastAsia="en-US"/>
    </w:rPr>
  </w:style>
  <w:style w:type="paragraph" w:customStyle="1" w:styleId="B8B0BFC56B7D4744A9CE2D1043DAC1B16">
    <w:name w:val="B8B0BFC56B7D4744A9CE2D1043DAC1B16"/>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6">
    <w:name w:val="843D590C42D848C8BAB3BCB1EFDF1A756"/>
    <w:rsid w:val="00840B34"/>
    <w:pPr>
      <w:spacing w:after="0" w:line="270" w:lineRule="atLeast"/>
    </w:pPr>
    <w:rPr>
      <w:rFonts w:eastAsiaTheme="minorHAnsi"/>
      <w:spacing w:val="2"/>
      <w:sz w:val="21"/>
      <w:lang w:eastAsia="en-US"/>
    </w:rPr>
  </w:style>
  <w:style w:type="paragraph" w:customStyle="1" w:styleId="610A2C8BF48F417FB53929A74B6DA1B76">
    <w:name w:val="610A2C8BF48F417FB53929A74B6DA1B76"/>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4">
    <w:name w:val="603391F9BB0D47BE93A6317724EFB7FC4"/>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0">
    <w:name w:val="757A92C0877B41BAB9C66EBA19DB3BA430"/>
    <w:rsid w:val="00840B34"/>
    <w:pPr>
      <w:spacing w:after="0" w:line="215" w:lineRule="atLeast"/>
    </w:pPr>
    <w:rPr>
      <w:rFonts w:eastAsiaTheme="minorHAnsi"/>
      <w:spacing w:val="2"/>
      <w:sz w:val="17"/>
      <w:lang w:eastAsia="en-US"/>
    </w:rPr>
  </w:style>
  <w:style w:type="paragraph" w:customStyle="1" w:styleId="8353AB9A4E694A3CADFC3F4A56E7E54330">
    <w:name w:val="8353AB9A4E694A3CADFC3F4A56E7E54330"/>
    <w:rsid w:val="00840B34"/>
    <w:pPr>
      <w:spacing w:after="0" w:line="215" w:lineRule="atLeast"/>
    </w:pPr>
    <w:rPr>
      <w:rFonts w:eastAsiaTheme="minorHAnsi"/>
      <w:spacing w:val="2"/>
      <w:sz w:val="17"/>
      <w:lang w:eastAsia="en-US"/>
    </w:rPr>
  </w:style>
  <w:style w:type="paragraph" w:customStyle="1" w:styleId="911DA91B031F4CFE916AE18B7850F95130">
    <w:name w:val="911DA91B031F4CFE916AE18B7850F95130"/>
    <w:rsid w:val="00840B34"/>
    <w:pPr>
      <w:spacing w:after="0" w:line="215" w:lineRule="atLeast"/>
    </w:pPr>
    <w:rPr>
      <w:rFonts w:eastAsiaTheme="minorHAnsi"/>
      <w:spacing w:val="2"/>
      <w:sz w:val="17"/>
      <w:lang w:eastAsia="en-US"/>
    </w:rPr>
  </w:style>
  <w:style w:type="paragraph" w:customStyle="1" w:styleId="2B55DE2B8A6945719C3D22FED04C77F830">
    <w:name w:val="2B55DE2B8A6945719C3D22FED04C77F830"/>
    <w:rsid w:val="00840B34"/>
    <w:pPr>
      <w:spacing w:after="0" w:line="215" w:lineRule="atLeast"/>
    </w:pPr>
    <w:rPr>
      <w:rFonts w:eastAsiaTheme="minorHAnsi"/>
      <w:spacing w:val="2"/>
      <w:sz w:val="17"/>
      <w:lang w:eastAsia="en-US"/>
    </w:rPr>
  </w:style>
  <w:style w:type="paragraph" w:customStyle="1" w:styleId="C4EEE03DABB144B085D94F2E52E6E34E30">
    <w:name w:val="C4EEE03DABB144B085D94F2E52E6E34E30"/>
    <w:rsid w:val="00840B34"/>
    <w:pPr>
      <w:spacing w:after="0" w:line="215" w:lineRule="atLeast"/>
    </w:pPr>
    <w:rPr>
      <w:rFonts w:eastAsiaTheme="minorHAnsi"/>
      <w:spacing w:val="2"/>
      <w:sz w:val="17"/>
      <w:lang w:eastAsia="en-US"/>
    </w:rPr>
  </w:style>
  <w:style w:type="paragraph" w:customStyle="1" w:styleId="F8A6105382C24F05A94B927C521B46C530">
    <w:name w:val="F8A6105382C24F05A94B927C521B46C530"/>
    <w:rsid w:val="00840B34"/>
    <w:pPr>
      <w:spacing w:after="0" w:line="215" w:lineRule="atLeast"/>
    </w:pPr>
    <w:rPr>
      <w:rFonts w:eastAsiaTheme="minorHAnsi"/>
      <w:spacing w:val="2"/>
      <w:sz w:val="17"/>
      <w:lang w:eastAsia="en-US"/>
    </w:rPr>
  </w:style>
  <w:style w:type="paragraph" w:customStyle="1" w:styleId="4AB12FA9288446F598A0FD777F3FDF0E5">
    <w:name w:val="4AB12FA9288446F598A0FD777F3FDF0E5"/>
    <w:rsid w:val="00840B34"/>
    <w:pPr>
      <w:spacing w:after="0" w:line="270" w:lineRule="atLeast"/>
    </w:pPr>
    <w:rPr>
      <w:rFonts w:eastAsiaTheme="minorHAnsi"/>
      <w:spacing w:val="2"/>
      <w:sz w:val="21"/>
      <w:lang w:eastAsia="en-US"/>
    </w:rPr>
  </w:style>
  <w:style w:type="paragraph" w:customStyle="1" w:styleId="B652077214344E65909FF1B40E59DE164">
    <w:name w:val="B652077214344E65909FF1B40E59DE164"/>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5">
    <w:name w:val="3221D223BD694235876FD57EF8E2A6BD5"/>
    <w:rsid w:val="00840B34"/>
    <w:pPr>
      <w:spacing w:after="0" w:line="270" w:lineRule="atLeast"/>
    </w:pPr>
    <w:rPr>
      <w:rFonts w:eastAsiaTheme="minorHAnsi"/>
      <w:spacing w:val="2"/>
      <w:sz w:val="21"/>
      <w:lang w:eastAsia="en-US"/>
    </w:rPr>
  </w:style>
  <w:style w:type="paragraph" w:customStyle="1" w:styleId="FA2B0DAB2F33464893C59E7E5CAAA9C64">
    <w:name w:val="FA2B0DAB2F33464893C59E7E5CAAA9C64"/>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4">
    <w:name w:val="411FA6002280447FA25187DEFACABFFF4"/>
    <w:rsid w:val="00840B34"/>
    <w:pPr>
      <w:spacing w:after="0" w:line="270" w:lineRule="atLeast"/>
    </w:pPr>
    <w:rPr>
      <w:rFonts w:eastAsiaTheme="minorHAnsi"/>
      <w:spacing w:val="2"/>
      <w:sz w:val="21"/>
      <w:lang w:eastAsia="en-US"/>
    </w:rPr>
  </w:style>
  <w:style w:type="paragraph" w:customStyle="1" w:styleId="32C83F6F512948F2806C3911801745465">
    <w:name w:val="32C83F6F512948F2806C3911801745465"/>
    <w:rsid w:val="00840B34"/>
    <w:pPr>
      <w:spacing w:after="0" w:line="215" w:lineRule="atLeast"/>
    </w:pPr>
    <w:rPr>
      <w:rFonts w:eastAsiaTheme="minorHAnsi"/>
      <w:spacing w:val="2"/>
      <w:sz w:val="17"/>
      <w:lang w:eastAsia="en-US"/>
    </w:rPr>
  </w:style>
  <w:style w:type="paragraph" w:customStyle="1" w:styleId="35C2B2B6C14E48899733288EDD3E151023">
    <w:name w:val="35C2B2B6C14E48899733288EDD3E151023"/>
    <w:rsid w:val="00840B34"/>
    <w:pPr>
      <w:spacing w:after="0" w:line="215" w:lineRule="atLeast"/>
    </w:pPr>
    <w:rPr>
      <w:rFonts w:eastAsiaTheme="minorHAnsi"/>
      <w:spacing w:val="2"/>
      <w:sz w:val="17"/>
      <w:lang w:eastAsia="en-US"/>
    </w:rPr>
  </w:style>
  <w:style w:type="paragraph" w:customStyle="1" w:styleId="A220206ECA7140A48CBD16E3F08FCE7423">
    <w:name w:val="A220206ECA7140A48CBD16E3F08FCE7423"/>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3">
    <w:name w:val="9C73CE90087644D5AC6825BC1E210CA223"/>
    <w:rsid w:val="00840B34"/>
    <w:pPr>
      <w:spacing w:after="0" w:line="270" w:lineRule="atLeast"/>
    </w:pPr>
    <w:rPr>
      <w:rFonts w:eastAsiaTheme="minorHAnsi"/>
      <w:spacing w:val="2"/>
      <w:sz w:val="21"/>
      <w:lang w:eastAsia="en-US"/>
    </w:rPr>
  </w:style>
  <w:style w:type="paragraph" w:customStyle="1" w:styleId="31EE708095CF490DA91581C9A2BC89B923">
    <w:name w:val="31EE708095CF490DA91581C9A2BC89B923"/>
    <w:rsid w:val="00840B34"/>
    <w:pPr>
      <w:spacing w:after="0" w:line="270" w:lineRule="atLeast"/>
      <w:ind w:right="340"/>
    </w:pPr>
    <w:rPr>
      <w:rFonts w:eastAsiaTheme="minorHAnsi"/>
      <w:spacing w:val="2"/>
      <w:sz w:val="21"/>
      <w:lang w:eastAsia="en-US"/>
    </w:rPr>
  </w:style>
  <w:style w:type="paragraph" w:customStyle="1" w:styleId="2B8375023E31445E8CDAAEADB57FB77A23">
    <w:name w:val="2B8375023E31445E8CDAAEADB57FB77A23"/>
    <w:rsid w:val="00840B34"/>
    <w:pPr>
      <w:spacing w:after="0" w:line="270" w:lineRule="atLeast"/>
    </w:pPr>
    <w:rPr>
      <w:rFonts w:eastAsiaTheme="minorHAnsi"/>
      <w:spacing w:val="2"/>
      <w:sz w:val="21"/>
      <w:lang w:eastAsia="en-US"/>
    </w:rPr>
  </w:style>
  <w:style w:type="paragraph" w:customStyle="1" w:styleId="652D1B73338D4F97BC96FD5966C580242">
    <w:name w:val="652D1B73338D4F97BC96FD5966C580242"/>
    <w:rsid w:val="00840B34"/>
    <w:pPr>
      <w:spacing w:after="0" w:line="270" w:lineRule="atLeast"/>
    </w:pPr>
    <w:rPr>
      <w:rFonts w:eastAsiaTheme="minorHAnsi"/>
      <w:spacing w:val="2"/>
      <w:sz w:val="21"/>
      <w:lang w:eastAsia="en-US"/>
    </w:rPr>
  </w:style>
  <w:style w:type="paragraph" w:customStyle="1" w:styleId="7499A0840E4C4827A06C41524A34919123">
    <w:name w:val="7499A0840E4C4827A06C41524A34919123"/>
    <w:rsid w:val="00840B34"/>
    <w:pPr>
      <w:spacing w:after="0" w:line="270" w:lineRule="atLeast"/>
    </w:pPr>
    <w:rPr>
      <w:rFonts w:eastAsiaTheme="minorHAnsi"/>
      <w:spacing w:val="2"/>
      <w:sz w:val="21"/>
      <w:lang w:eastAsia="en-US"/>
    </w:rPr>
  </w:style>
  <w:style w:type="paragraph" w:customStyle="1" w:styleId="5996F0043EEA43A483F8B8BC1D0FE8F323">
    <w:name w:val="5996F0043EEA43A483F8B8BC1D0FE8F323"/>
    <w:rsid w:val="00840B34"/>
    <w:pPr>
      <w:spacing w:after="0" w:line="270" w:lineRule="atLeast"/>
    </w:pPr>
    <w:rPr>
      <w:rFonts w:eastAsiaTheme="minorHAnsi"/>
      <w:spacing w:val="2"/>
      <w:sz w:val="21"/>
      <w:lang w:eastAsia="en-US"/>
    </w:rPr>
  </w:style>
  <w:style w:type="paragraph" w:customStyle="1" w:styleId="72510D9F0B234019AFE916FC970681FA23">
    <w:name w:val="72510D9F0B234019AFE916FC970681FA23"/>
    <w:rsid w:val="00840B34"/>
    <w:pPr>
      <w:spacing w:after="0" w:line="270" w:lineRule="atLeast"/>
    </w:pPr>
    <w:rPr>
      <w:rFonts w:eastAsiaTheme="minorHAnsi"/>
      <w:spacing w:val="2"/>
      <w:sz w:val="21"/>
      <w:lang w:eastAsia="en-US"/>
    </w:rPr>
  </w:style>
  <w:style w:type="paragraph" w:customStyle="1" w:styleId="72333EA9A43F4AE284F18F864688E3FE23">
    <w:name w:val="72333EA9A43F4AE284F18F864688E3FE23"/>
    <w:rsid w:val="00840B34"/>
    <w:pPr>
      <w:spacing w:after="0" w:line="270" w:lineRule="atLeast"/>
    </w:pPr>
    <w:rPr>
      <w:rFonts w:eastAsiaTheme="minorHAnsi"/>
      <w:spacing w:val="2"/>
      <w:sz w:val="21"/>
      <w:lang w:eastAsia="en-US"/>
    </w:rPr>
  </w:style>
  <w:style w:type="paragraph" w:customStyle="1" w:styleId="B1F1106964EB4122BAD1897D0815A72923">
    <w:name w:val="B1F1106964EB4122BAD1897D0815A72923"/>
    <w:rsid w:val="00840B34"/>
    <w:pPr>
      <w:spacing w:after="0" w:line="270" w:lineRule="atLeast"/>
    </w:pPr>
    <w:rPr>
      <w:rFonts w:eastAsiaTheme="minorHAnsi"/>
      <w:spacing w:val="2"/>
      <w:sz w:val="21"/>
      <w:lang w:eastAsia="en-US"/>
    </w:rPr>
  </w:style>
  <w:style w:type="paragraph" w:customStyle="1" w:styleId="CF48AC4522FB483589A29E500DB7CFD723">
    <w:name w:val="CF48AC4522FB483589A29E500DB7CFD723"/>
    <w:rsid w:val="00840B34"/>
    <w:pPr>
      <w:spacing w:after="0" w:line="270" w:lineRule="atLeast"/>
    </w:pPr>
    <w:rPr>
      <w:rFonts w:eastAsiaTheme="minorHAnsi"/>
      <w:spacing w:val="2"/>
      <w:sz w:val="21"/>
      <w:lang w:eastAsia="en-US"/>
    </w:rPr>
  </w:style>
  <w:style w:type="paragraph" w:customStyle="1" w:styleId="A7354D3109CB4DD4877D7A229F28717A23">
    <w:name w:val="A7354D3109CB4DD4877D7A229F28717A23"/>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3">
    <w:name w:val="EB92FDBA3D5745AE92B757B846ECD1C123"/>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7">
    <w:name w:val="83140885F4E946B78305E99028B6821527"/>
    <w:rsid w:val="00840B34"/>
    <w:pPr>
      <w:spacing w:after="0" w:line="215" w:lineRule="atLeast"/>
    </w:pPr>
    <w:rPr>
      <w:rFonts w:eastAsiaTheme="minorHAnsi"/>
      <w:spacing w:val="2"/>
      <w:sz w:val="17"/>
      <w:lang w:eastAsia="en-US"/>
    </w:rPr>
  </w:style>
  <w:style w:type="paragraph" w:customStyle="1" w:styleId="16272BA2509A453DB5E12A5DFD35C0CD26">
    <w:name w:val="16272BA2509A453DB5E12A5DFD35C0CD26"/>
    <w:rsid w:val="00840B34"/>
    <w:pPr>
      <w:spacing w:after="0" w:line="215" w:lineRule="atLeast"/>
    </w:pPr>
    <w:rPr>
      <w:rFonts w:eastAsiaTheme="minorHAnsi"/>
      <w:spacing w:val="2"/>
      <w:sz w:val="17"/>
      <w:lang w:eastAsia="en-US"/>
    </w:rPr>
  </w:style>
  <w:style w:type="paragraph" w:customStyle="1" w:styleId="92826575BA2D431EA6556B45955FB1A325">
    <w:name w:val="92826575BA2D431EA6556B45955FB1A325"/>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5">
    <w:name w:val="C22F16D9833640A8B95A7C8BFE70EBFE25"/>
    <w:rsid w:val="00840B34"/>
    <w:pPr>
      <w:spacing w:after="0" w:line="270" w:lineRule="atLeast"/>
    </w:pPr>
    <w:rPr>
      <w:rFonts w:eastAsiaTheme="minorHAnsi"/>
      <w:spacing w:val="2"/>
      <w:sz w:val="21"/>
      <w:lang w:eastAsia="en-US"/>
    </w:rPr>
  </w:style>
  <w:style w:type="paragraph" w:customStyle="1" w:styleId="C54175ADF68E4FA3B9CD0B5557AD158525">
    <w:name w:val="C54175ADF68E4FA3B9CD0B5557AD158525"/>
    <w:rsid w:val="00840B34"/>
    <w:pPr>
      <w:spacing w:after="0" w:line="270" w:lineRule="atLeast"/>
      <w:ind w:right="340"/>
    </w:pPr>
    <w:rPr>
      <w:rFonts w:eastAsiaTheme="minorHAnsi"/>
      <w:spacing w:val="2"/>
      <w:sz w:val="21"/>
      <w:lang w:eastAsia="en-US"/>
    </w:rPr>
  </w:style>
  <w:style w:type="paragraph" w:customStyle="1" w:styleId="DDEBB7FFC50E451E96C61B7A7C1086DE24">
    <w:name w:val="DDEBB7FFC50E451E96C61B7A7C1086DE24"/>
    <w:rsid w:val="00840B34"/>
    <w:pPr>
      <w:spacing w:after="0" w:line="270" w:lineRule="atLeast"/>
    </w:pPr>
    <w:rPr>
      <w:rFonts w:eastAsiaTheme="minorHAnsi"/>
      <w:spacing w:val="2"/>
      <w:sz w:val="21"/>
      <w:lang w:eastAsia="en-US"/>
    </w:rPr>
  </w:style>
  <w:style w:type="paragraph" w:customStyle="1" w:styleId="BF9991050F5349EB918D8C9561EAB88624">
    <w:name w:val="BF9991050F5349EB918D8C9561EAB88624"/>
    <w:rsid w:val="00840B34"/>
    <w:pPr>
      <w:spacing w:after="0" w:line="270" w:lineRule="atLeast"/>
    </w:pPr>
    <w:rPr>
      <w:rFonts w:eastAsiaTheme="minorHAnsi"/>
      <w:spacing w:val="2"/>
      <w:sz w:val="21"/>
      <w:lang w:eastAsia="en-US"/>
    </w:rPr>
  </w:style>
  <w:style w:type="paragraph" w:customStyle="1" w:styleId="77F540281C1D46D29D5890B5C12AFB9224">
    <w:name w:val="77F540281C1D46D29D5890B5C12AFB9224"/>
    <w:rsid w:val="00840B34"/>
    <w:pPr>
      <w:spacing w:after="0" w:line="270" w:lineRule="atLeast"/>
    </w:pPr>
    <w:rPr>
      <w:rFonts w:eastAsiaTheme="minorHAnsi"/>
      <w:spacing w:val="2"/>
      <w:sz w:val="21"/>
      <w:lang w:eastAsia="en-US"/>
    </w:rPr>
  </w:style>
  <w:style w:type="paragraph" w:customStyle="1" w:styleId="2B5B614CE0FA4C0C96FB564A0F773A8224">
    <w:name w:val="2B5B614CE0FA4C0C96FB564A0F773A8224"/>
    <w:rsid w:val="00840B34"/>
    <w:pPr>
      <w:spacing w:after="0" w:line="270" w:lineRule="atLeast"/>
    </w:pPr>
    <w:rPr>
      <w:rFonts w:eastAsiaTheme="minorHAnsi"/>
      <w:spacing w:val="2"/>
      <w:sz w:val="21"/>
      <w:lang w:eastAsia="en-US"/>
    </w:rPr>
  </w:style>
  <w:style w:type="paragraph" w:customStyle="1" w:styleId="A4914E8740A5470CACF23A042AC8C70A24">
    <w:name w:val="A4914E8740A5470CACF23A042AC8C70A24"/>
    <w:rsid w:val="00840B34"/>
    <w:pPr>
      <w:spacing w:after="0" w:line="270" w:lineRule="atLeast"/>
    </w:pPr>
    <w:rPr>
      <w:rFonts w:eastAsiaTheme="minorHAnsi"/>
      <w:spacing w:val="2"/>
      <w:sz w:val="21"/>
      <w:lang w:eastAsia="en-US"/>
    </w:rPr>
  </w:style>
  <w:style w:type="paragraph" w:customStyle="1" w:styleId="BAB68D17C7E94488923D43BAF4C15BB024">
    <w:name w:val="BAB68D17C7E94488923D43BAF4C15BB024"/>
    <w:rsid w:val="00840B34"/>
    <w:pPr>
      <w:spacing w:after="0" w:line="270" w:lineRule="atLeast"/>
    </w:pPr>
    <w:rPr>
      <w:rFonts w:eastAsiaTheme="minorHAnsi"/>
      <w:spacing w:val="2"/>
      <w:sz w:val="21"/>
      <w:lang w:eastAsia="en-US"/>
    </w:rPr>
  </w:style>
  <w:style w:type="paragraph" w:customStyle="1" w:styleId="583CDA8339794EA08BA06270FF2A76D124">
    <w:name w:val="583CDA8339794EA08BA06270FF2A76D124"/>
    <w:rsid w:val="00840B34"/>
    <w:pPr>
      <w:spacing w:after="0" w:line="270" w:lineRule="atLeast"/>
    </w:pPr>
    <w:rPr>
      <w:rFonts w:eastAsiaTheme="minorHAnsi"/>
      <w:spacing w:val="2"/>
      <w:sz w:val="21"/>
      <w:lang w:eastAsia="en-US"/>
    </w:rPr>
  </w:style>
  <w:style w:type="paragraph" w:customStyle="1" w:styleId="69C9636264E74C4AA1BD3459720997DA23">
    <w:name w:val="69C9636264E74C4AA1BD3459720997DA23"/>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2">
    <w:name w:val="D651C0D41A574C70B99B495508F6EF202"/>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0">
    <w:name w:val="48FBC376C46C4C01BB79F1D4B24A6C8120"/>
    <w:rsid w:val="00840B34"/>
    <w:pPr>
      <w:spacing w:after="0" w:line="215" w:lineRule="atLeast"/>
    </w:pPr>
    <w:rPr>
      <w:rFonts w:eastAsiaTheme="minorHAnsi"/>
      <w:spacing w:val="2"/>
      <w:sz w:val="17"/>
      <w:lang w:eastAsia="en-US"/>
    </w:rPr>
  </w:style>
  <w:style w:type="paragraph" w:customStyle="1" w:styleId="4F75D92B29994498BF83CA4BC43B531120">
    <w:name w:val="4F75D92B29994498BF83CA4BC43B531120"/>
    <w:rsid w:val="00840B34"/>
    <w:pPr>
      <w:spacing w:after="0" w:line="215" w:lineRule="atLeast"/>
    </w:pPr>
    <w:rPr>
      <w:rFonts w:eastAsiaTheme="minorHAnsi"/>
      <w:spacing w:val="2"/>
      <w:sz w:val="17"/>
      <w:lang w:eastAsia="en-US"/>
    </w:rPr>
  </w:style>
  <w:style w:type="paragraph" w:customStyle="1" w:styleId="8A1CBF988C7C4DF5A5A473AD5869A36835">
    <w:name w:val="8A1CBF988C7C4DF5A5A473AD5869A36835"/>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0">
    <w:name w:val="1B3C548A387C4A3395180ABBB10B41BE20"/>
    <w:rsid w:val="00840B34"/>
    <w:pPr>
      <w:spacing w:after="0" w:line="270" w:lineRule="atLeast"/>
      <w:ind w:right="340"/>
    </w:pPr>
    <w:rPr>
      <w:rFonts w:eastAsiaTheme="minorHAnsi"/>
      <w:spacing w:val="2"/>
      <w:sz w:val="21"/>
      <w:lang w:eastAsia="en-US"/>
    </w:rPr>
  </w:style>
  <w:style w:type="paragraph" w:customStyle="1" w:styleId="ACC768EF66514D96A326B7124955AFEB20">
    <w:name w:val="ACC768EF66514D96A326B7124955AFEB20"/>
    <w:rsid w:val="00840B34"/>
    <w:pPr>
      <w:spacing w:after="0" w:line="270" w:lineRule="atLeast"/>
      <w:ind w:right="340"/>
    </w:pPr>
    <w:rPr>
      <w:rFonts w:eastAsiaTheme="minorHAnsi"/>
      <w:spacing w:val="2"/>
      <w:sz w:val="21"/>
      <w:lang w:eastAsia="en-US"/>
    </w:rPr>
  </w:style>
  <w:style w:type="paragraph" w:customStyle="1" w:styleId="CAE6970F0A9E42EBBA8EB5BCAE3537DD20">
    <w:name w:val="CAE6970F0A9E42EBBA8EB5BCAE3537DD20"/>
    <w:rsid w:val="00840B34"/>
    <w:pPr>
      <w:spacing w:after="0" w:line="270" w:lineRule="atLeast"/>
      <w:ind w:right="340"/>
    </w:pPr>
    <w:rPr>
      <w:rFonts w:eastAsiaTheme="minorHAnsi"/>
      <w:spacing w:val="2"/>
      <w:sz w:val="21"/>
      <w:lang w:eastAsia="en-US"/>
    </w:rPr>
  </w:style>
  <w:style w:type="paragraph" w:customStyle="1" w:styleId="DC5E73CA64EB4AD2B78D1A8CF262864C20">
    <w:name w:val="DC5E73CA64EB4AD2B78D1A8CF262864C20"/>
    <w:rsid w:val="00840B34"/>
    <w:pPr>
      <w:spacing w:after="0" w:line="270" w:lineRule="atLeast"/>
    </w:pPr>
    <w:rPr>
      <w:rFonts w:eastAsiaTheme="minorHAnsi"/>
      <w:spacing w:val="2"/>
      <w:sz w:val="21"/>
      <w:lang w:eastAsia="en-US"/>
    </w:rPr>
  </w:style>
  <w:style w:type="paragraph" w:customStyle="1" w:styleId="BF24BA6056164291BF124E6DDA89CD9E20">
    <w:name w:val="BF24BA6056164291BF124E6DDA89CD9E20"/>
    <w:rsid w:val="00840B34"/>
    <w:pPr>
      <w:spacing w:after="0" w:line="270" w:lineRule="atLeast"/>
    </w:pPr>
    <w:rPr>
      <w:rFonts w:eastAsiaTheme="minorHAnsi"/>
      <w:spacing w:val="2"/>
      <w:sz w:val="21"/>
      <w:lang w:eastAsia="en-US"/>
    </w:rPr>
  </w:style>
  <w:style w:type="paragraph" w:customStyle="1" w:styleId="DA041DD3C28D4CC6B0017808A5995CB920">
    <w:name w:val="DA041DD3C28D4CC6B0017808A5995CB920"/>
    <w:rsid w:val="00840B34"/>
    <w:pPr>
      <w:spacing w:after="0" w:line="270" w:lineRule="atLeast"/>
    </w:pPr>
    <w:rPr>
      <w:rFonts w:eastAsiaTheme="minorHAnsi"/>
      <w:spacing w:val="2"/>
      <w:sz w:val="21"/>
      <w:lang w:eastAsia="en-US"/>
    </w:rPr>
  </w:style>
  <w:style w:type="paragraph" w:customStyle="1" w:styleId="E9660D48E81A448DBD28847504AF770820">
    <w:name w:val="E9660D48E81A448DBD28847504AF770820"/>
    <w:rsid w:val="00840B34"/>
    <w:pPr>
      <w:spacing w:after="0" w:line="270" w:lineRule="atLeast"/>
    </w:pPr>
    <w:rPr>
      <w:rFonts w:eastAsiaTheme="minorHAnsi"/>
      <w:spacing w:val="2"/>
      <w:sz w:val="21"/>
      <w:lang w:eastAsia="en-US"/>
    </w:rPr>
  </w:style>
  <w:style w:type="paragraph" w:customStyle="1" w:styleId="C290DF30E80E4F288F0EE74BBF425EB820">
    <w:name w:val="C290DF30E80E4F288F0EE74BBF425EB820"/>
    <w:rsid w:val="00840B34"/>
    <w:pPr>
      <w:spacing w:after="0" w:line="215" w:lineRule="atLeast"/>
    </w:pPr>
    <w:rPr>
      <w:rFonts w:eastAsiaTheme="minorHAnsi"/>
      <w:spacing w:val="2"/>
      <w:sz w:val="17"/>
      <w:lang w:eastAsia="en-US"/>
    </w:rPr>
  </w:style>
  <w:style w:type="paragraph" w:customStyle="1" w:styleId="0CA535164D164795A0560DD619BADED018">
    <w:name w:val="0CA535164D164795A0560DD619BADED01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5">
    <w:name w:val="A490811C52F44731BAAB47661BE42FA935"/>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7">
    <w:name w:val="6DD89ADCF034450F81D0EFD44FE620041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0">
    <w:name w:val="6C65CE3996834A34B45BD8E7C830D3EE20"/>
    <w:rsid w:val="00840B34"/>
    <w:pPr>
      <w:spacing w:after="0" w:line="270" w:lineRule="atLeast"/>
    </w:pPr>
    <w:rPr>
      <w:rFonts w:eastAsiaTheme="minorHAnsi"/>
      <w:spacing w:val="2"/>
      <w:sz w:val="21"/>
      <w:lang w:eastAsia="en-US"/>
    </w:rPr>
  </w:style>
  <w:style w:type="paragraph" w:customStyle="1" w:styleId="E77AE0D786B4444E8E721CF548839F3420">
    <w:name w:val="E77AE0D786B4444E8E721CF548839F3420"/>
    <w:rsid w:val="00840B34"/>
    <w:pPr>
      <w:spacing w:after="0" w:line="270" w:lineRule="atLeast"/>
      <w:ind w:right="340"/>
    </w:pPr>
    <w:rPr>
      <w:rFonts w:eastAsiaTheme="minorHAnsi"/>
      <w:spacing w:val="2"/>
      <w:sz w:val="21"/>
      <w:lang w:eastAsia="en-US"/>
    </w:rPr>
  </w:style>
  <w:style w:type="paragraph" w:customStyle="1" w:styleId="3F59C17B8EBB440FA3157F6BC1F45BA520">
    <w:name w:val="3F59C17B8EBB440FA3157F6BC1F45BA520"/>
    <w:rsid w:val="00840B34"/>
    <w:pPr>
      <w:spacing w:after="0" w:line="215" w:lineRule="atLeast"/>
    </w:pPr>
    <w:rPr>
      <w:rFonts w:eastAsiaTheme="minorHAnsi"/>
      <w:spacing w:val="2"/>
      <w:sz w:val="17"/>
      <w:lang w:eastAsia="en-US"/>
    </w:rPr>
  </w:style>
  <w:style w:type="paragraph" w:customStyle="1" w:styleId="86178051D4AE4B4C9D82C3453684E9A520">
    <w:name w:val="86178051D4AE4B4C9D82C3453684E9A520"/>
    <w:rsid w:val="00840B34"/>
    <w:pPr>
      <w:spacing w:after="0" w:line="215" w:lineRule="atLeast"/>
    </w:pPr>
    <w:rPr>
      <w:rFonts w:eastAsiaTheme="minorHAnsi"/>
      <w:spacing w:val="2"/>
      <w:sz w:val="17"/>
      <w:lang w:eastAsia="en-US"/>
    </w:rPr>
  </w:style>
  <w:style w:type="paragraph" w:customStyle="1" w:styleId="8297EA507B4E4491B747917E08C00CA417">
    <w:name w:val="8297EA507B4E4491B747917E08C00CA41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7">
    <w:name w:val="E780163E7EE449BB8E4EFE888379269417"/>
    <w:rsid w:val="00840B34"/>
    <w:pPr>
      <w:spacing w:after="0" w:line="270" w:lineRule="atLeast"/>
    </w:pPr>
    <w:rPr>
      <w:rFonts w:eastAsiaTheme="minorHAnsi"/>
      <w:spacing w:val="2"/>
      <w:sz w:val="21"/>
      <w:lang w:eastAsia="en-US"/>
    </w:rPr>
  </w:style>
  <w:style w:type="paragraph" w:customStyle="1" w:styleId="90D56C357F244807BA0E3ABB2100251B17">
    <w:name w:val="90D56C357F244807BA0E3ABB2100251B17"/>
    <w:rsid w:val="00840B34"/>
    <w:pPr>
      <w:spacing w:after="0" w:line="270" w:lineRule="atLeast"/>
    </w:pPr>
    <w:rPr>
      <w:rFonts w:eastAsiaTheme="minorHAnsi"/>
      <w:spacing w:val="2"/>
      <w:sz w:val="21"/>
      <w:lang w:eastAsia="en-US"/>
    </w:rPr>
  </w:style>
  <w:style w:type="paragraph" w:customStyle="1" w:styleId="84EFBE04EE794AB1A646EEA2421EAD5517">
    <w:name w:val="84EFBE04EE794AB1A646EEA2421EAD5517"/>
    <w:rsid w:val="00840B34"/>
    <w:pPr>
      <w:spacing w:after="0" w:line="270" w:lineRule="atLeast"/>
    </w:pPr>
    <w:rPr>
      <w:rFonts w:eastAsiaTheme="minorHAnsi"/>
      <w:spacing w:val="2"/>
      <w:sz w:val="21"/>
      <w:lang w:eastAsia="en-US"/>
    </w:rPr>
  </w:style>
  <w:style w:type="paragraph" w:customStyle="1" w:styleId="2266EF0FCBA4442F9A2972878417B15E17">
    <w:name w:val="2266EF0FCBA4442F9A2972878417B15E17"/>
    <w:rsid w:val="00840B34"/>
    <w:pPr>
      <w:spacing w:after="0" w:line="270" w:lineRule="atLeast"/>
    </w:pPr>
    <w:rPr>
      <w:rFonts w:eastAsiaTheme="minorHAnsi"/>
      <w:spacing w:val="2"/>
      <w:sz w:val="21"/>
      <w:lang w:eastAsia="en-US"/>
    </w:rPr>
  </w:style>
  <w:style w:type="paragraph" w:customStyle="1" w:styleId="615C67F45CF14F3CB22D2181B00CDE9E4">
    <w:name w:val="615C67F45CF14F3CB22D2181B00CDE9E4"/>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5">
    <w:name w:val="F2E83DA0CE194CCD8B17C9621213BAB535"/>
    <w:rsid w:val="00840B34"/>
    <w:pPr>
      <w:spacing w:after="0" w:line="215" w:lineRule="atLeast"/>
    </w:pPr>
    <w:rPr>
      <w:rFonts w:eastAsiaTheme="minorHAnsi"/>
      <w:spacing w:val="2"/>
      <w:sz w:val="17"/>
      <w:lang w:eastAsia="en-US"/>
    </w:rPr>
  </w:style>
  <w:style w:type="paragraph" w:customStyle="1" w:styleId="88ED411EA4714DCEB387CD09516EA42C33">
    <w:name w:val="88ED411EA4714DCEB387CD09516EA42C33"/>
    <w:rsid w:val="00840B34"/>
    <w:pPr>
      <w:spacing w:after="0" w:line="215" w:lineRule="atLeast"/>
    </w:pPr>
    <w:rPr>
      <w:rFonts w:eastAsiaTheme="minorHAnsi"/>
      <w:spacing w:val="2"/>
      <w:sz w:val="17"/>
      <w:lang w:eastAsia="en-US"/>
    </w:rPr>
  </w:style>
  <w:style w:type="paragraph" w:customStyle="1" w:styleId="1AD7772E66AB46B49845C50B965CBF2632">
    <w:name w:val="1AD7772E66AB46B49845C50B965CBF2632"/>
    <w:rsid w:val="00840B34"/>
    <w:pPr>
      <w:spacing w:after="0" w:line="215" w:lineRule="atLeast"/>
    </w:pPr>
    <w:rPr>
      <w:rFonts w:eastAsiaTheme="minorHAnsi"/>
      <w:spacing w:val="2"/>
      <w:sz w:val="17"/>
      <w:lang w:eastAsia="en-US"/>
    </w:rPr>
  </w:style>
  <w:style w:type="paragraph" w:customStyle="1" w:styleId="DF5BEF74B952445AAF16483A9479B7B033">
    <w:name w:val="DF5BEF74B952445AAF16483A9479B7B033"/>
    <w:rsid w:val="00840B34"/>
    <w:pPr>
      <w:spacing w:after="0" w:line="215" w:lineRule="atLeast"/>
    </w:pPr>
    <w:rPr>
      <w:rFonts w:eastAsiaTheme="minorHAnsi"/>
      <w:spacing w:val="2"/>
      <w:sz w:val="17"/>
      <w:lang w:eastAsia="en-US"/>
    </w:rPr>
  </w:style>
  <w:style w:type="paragraph" w:customStyle="1" w:styleId="3E17A3053519402181A5B50D5F3FED7833">
    <w:name w:val="3E17A3053519402181A5B50D5F3FED7833"/>
    <w:rsid w:val="00840B34"/>
    <w:pPr>
      <w:spacing w:after="0" w:line="215" w:lineRule="atLeast"/>
    </w:pPr>
    <w:rPr>
      <w:rFonts w:eastAsiaTheme="minorHAnsi"/>
      <w:spacing w:val="2"/>
      <w:sz w:val="17"/>
      <w:lang w:eastAsia="en-US"/>
    </w:rPr>
  </w:style>
  <w:style w:type="paragraph" w:customStyle="1" w:styleId="4E22E5C16FC0474892663C3FBE973ECD33">
    <w:name w:val="4E22E5C16FC0474892663C3FBE973ECD33"/>
    <w:rsid w:val="00840B34"/>
    <w:pPr>
      <w:spacing w:after="0" w:line="215" w:lineRule="atLeast"/>
    </w:pPr>
    <w:rPr>
      <w:rFonts w:eastAsiaTheme="minorHAnsi"/>
      <w:spacing w:val="2"/>
      <w:sz w:val="17"/>
      <w:lang w:eastAsia="en-US"/>
    </w:rPr>
  </w:style>
  <w:style w:type="paragraph" w:customStyle="1" w:styleId="E9C6092754C944C898F4AC9395F0171E33">
    <w:name w:val="E9C6092754C944C898F4AC9395F0171E33"/>
    <w:rsid w:val="00840B34"/>
    <w:pPr>
      <w:spacing w:after="0" w:line="215" w:lineRule="atLeast"/>
    </w:pPr>
    <w:rPr>
      <w:rFonts w:eastAsiaTheme="minorHAnsi"/>
      <w:spacing w:val="2"/>
      <w:sz w:val="17"/>
      <w:lang w:eastAsia="en-US"/>
    </w:rPr>
  </w:style>
  <w:style w:type="paragraph" w:customStyle="1" w:styleId="BC809F21C1334517A6C28BB380C407A133">
    <w:name w:val="BC809F21C1334517A6C28BB380C407A133"/>
    <w:rsid w:val="00840B34"/>
    <w:pPr>
      <w:spacing w:after="0" w:line="215" w:lineRule="atLeast"/>
    </w:pPr>
    <w:rPr>
      <w:rFonts w:eastAsiaTheme="minorHAnsi"/>
      <w:spacing w:val="2"/>
      <w:sz w:val="17"/>
      <w:lang w:eastAsia="en-US"/>
    </w:rPr>
  </w:style>
  <w:style w:type="paragraph" w:customStyle="1" w:styleId="C7623543BF7149F7A6B7D401DCE2B0E333">
    <w:name w:val="C7623543BF7149F7A6B7D401DCE2B0E333"/>
    <w:rsid w:val="00840B34"/>
    <w:pPr>
      <w:spacing w:after="0" w:line="215" w:lineRule="atLeast"/>
    </w:pPr>
    <w:rPr>
      <w:rFonts w:eastAsiaTheme="minorHAnsi"/>
      <w:spacing w:val="2"/>
      <w:sz w:val="17"/>
      <w:lang w:eastAsia="en-US"/>
    </w:rPr>
  </w:style>
  <w:style w:type="paragraph" w:customStyle="1" w:styleId="CE49A51E6D0A434198319F37C6A017C733">
    <w:name w:val="CE49A51E6D0A434198319F37C6A017C733"/>
    <w:rsid w:val="00840B34"/>
    <w:pPr>
      <w:spacing w:after="0" w:line="215" w:lineRule="atLeast"/>
    </w:pPr>
    <w:rPr>
      <w:rFonts w:eastAsiaTheme="minorHAnsi"/>
      <w:spacing w:val="2"/>
      <w:sz w:val="17"/>
      <w:lang w:eastAsia="en-US"/>
    </w:rPr>
  </w:style>
  <w:style w:type="paragraph" w:customStyle="1" w:styleId="D1B752E200684BC09BB6933AF3A82F8233">
    <w:name w:val="D1B752E200684BC09BB6933AF3A82F8233"/>
    <w:rsid w:val="00840B34"/>
    <w:pPr>
      <w:spacing w:after="0" w:line="215" w:lineRule="atLeast"/>
    </w:pPr>
    <w:rPr>
      <w:rFonts w:eastAsiaTheme="minorHAnsi"/>
      <w:spacing w:val="2"/>
      <w:sz w:val="17"/>
      <w:lang w:eastAsia="en-US"/>
    </w:rPr>
  </w:style>
  <w:style w:type="paragraph" w:customStyle="1" w:styleId="B205D51F578A4A8AA87B5AB53F10B89F34">
    <w:name w:val="B205D51F578A4A8AA87B5AB53F10B89F34"/>
    <w:rsid w:val="00840B34"/>
    <w:pPr>
      <w:spacing w:after="0" w:line="215" w:lineRule="atLeast"/>
    </w:pPr>
    <w:rPr>
      <w:rFonts w:eastAsiaTheme="minorHAnsi"/>
      <w:spacing w:val="2"/>
      <w:sz w:val="17"/>
      <w:lang w:eastAsia="en-US"/>
    </w:rPr>
  </w:style>
  <w:style w:type="paragraph" w:customStyle="1" w:styleId="F8DA5403326B4ECF94AD9F99EC7ED8AA33">
    <w:name w:val="F8DA5403326B4ECF94AD9F99EC7ED8AA33"/>
    <w:rsid w:val="00840B34"/>
    <w:pPr>
      <w:spacing w:after="0" w:line="215" w:lineRule="atLeast"/>
    </w:pPr>
    <w:rPr>
      <w:rFonts w:eastAsiaTheme="minorHAnsi"/>
      <w:spacing w:val="2"/>
      <w:sz w:val="17"/>
      <w:lang w:eastAsia="en-US"/>
    </w:rPr>
  </w:style>
  <w:style w:type="paragraph" w:customStyle="1" w:styleId="50C2BEC94BCD480792CE32DB2123211B33">
    <w:name w:val="50C2BEC94BCD480792CE32DB2123211B33"/>
    <w:rsid w:val="00840B34"/>
    <w:pPr>
      <w:spacing w:after="0" w:line="215" w:lineRule="atLeast"/>
    </w:pPr>
    <w:rPr>
      <w:rFonts w:eastAsiaTheme="minorHAnsi"/>
      <w:spacing w:val="2"/>
      <w:sz w:val="17"/>
      <w:lang w:eastAsia="en-US"/>
    </w:rPr>
  </w:style>
  <w:style w:type="paragraph" w:customStyle="1" w:styleId="82680A57E9FC4582B12B8FA6D3F1794C33">
    <w:name w:val="82680A57E9FC4582B12B8FA6D3F1794C33"/>
    <w:rsid w:val="00840B34"/>
    <w:pPr>
      <w:spacing w:after="0" w:line="215" w:lineRule="atLeast"/>
    </w:pPr>
    <w:rPr>
      <w:rFonts w:eastAsiaTheme="minorHAnsi"/>
      <w:spacing w:val="2"/>
      <w:sz w:val="17"/>
      <w:lang w:eastAsia="en-US"/>
    </w:rPr>
  </w:style>
  <w:style w:type="paragraph" w:customStyle="1" w:styleId="DF70268F44DA492EB939F88DF8A2E9C133">
    <w:name w:val="DF70268F44DA492EB939F88DF8A2E9C133"/>
    <w:rsid w:val="00840B34"/>
    <w:pPr>
      <w:spacing w:after="0" w:line="215" w:lineRule="atLeast"/>
    </w:pPr>
    <w:rPr>
      <w:rFonts w:eastAsiaTheme="minorHAnsi"/>
      <w:spacing w:val="2"/>
      <w:sz w:val="17"/>
      <w:lang w:eastAsia="en-US"/>
    </w:rPr>
  </w:style>
  <w:style w:type="paragraph" w:customStyle="1" w:styleId="CCFE564E571E4F1DAAA04EC96F78FA4115">
    <w:name w:val="CCFE564E571E4F1DAAA04EC96F78FA4115"/>
    <w:rsid w:val="00840B34"/>
    <w:pPr>
      <w:spacing w:after="0" w:line="215" w:lineRule="atLeast"/>
    </w:pPr>
    <w:rPr>
      <w:rFonts w:eastAsiaTheme="minorHAnsi"/>
      <w:spacing w:val="2"/>
      <w:sz w:val="17"/>
      <w:lang w:eastAsia="en-US"/>
    </w:rPr>
  </w:style>
  <w:style w:type="paragraph" w:customStyle="1" w:styleId="F29D734E3F014616BA0616FFCC47BA4F16">
    <w:name w:val="F29D734E3F014616BA0616FFCC47BA4F16"/>
    <w:rsid w:val="00840B34"/>
    <w:pPr>
      <w:spacing w:after="0" w:line="215" w:lineRule="atLeast"/>
    </w:pPr>
    <w:rPr>
      <w:rFonts w:eastAsiaTheme="minorHAnsi"/>
      <w:spacing w:val="2"/>
      <w:sz w:val="17"/>
      <w:lang w:eastAsia="en-US"/>
    </w:rPr>
  </w:style>
  <w:style w:type="paragraph" w:customStyle="1" w:styleId="BC40CD1ADBDB45FEA97D740E28DAFBD513">
    <w:name w:val="BC40CD1ADBDB45FEA97D740E28DAFBD513"/>
    <w:rsid w:val="00840B34"/>
    <w:pPr>
      <w:spacing w:after="0" w:line="215" w:lineRule="atLeast"/>
    </w:pPr>
    <w:rPr>
      <w:rFonts w:eastAsiaTheme="minorHAnsi"/>
      <w:spacing w:val="2"/>
      <w:sz w:val="17"/>
      <w:lang w:eastAsia="en-US"/>
    </w:rPr>
  </w:style>
  <w:style w:type="paragraph" w:customStyle="1" w:styleId="38E0E504054B468B8A27A67CACEF1AE312">
    <w:name w:val="38E0E504054B468B8A27A67CACEF1AE312"/>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2">
    <w:name w:val="D4D00897A0D84D2481220E21923995BA12"/>
    <w:rsid w:val="00840B34"/>
    <w:pPr>
      <w:spacing w:after="0" w:line="323" w:lineRule="atLeast"/>
    </w:pPr>
    <w:rPr>
      <w:rFonts w:eastAsiaTheme="minorHAnsi"/>
      <w:spacing w:val="2"/>
      <w:sz w:val="26"/>
      <w:szCs w:val="26"/>
      <w:lang w:eastAsia="en-US"/>
    </w:rPr>
  </w:style>
  <w:style w:type="paragraph" w:customStyle="1" w:styleId="27925B529AD44EC3B136DCA05939A66912">
    <w:name w:val="27925B529AD44EC3B136DCA05939A66912"/>
    <w:rsid w:val="00840B34"/>
    <w:pPr>
      <w:spacing w:after="0" w:line="270" w:lineRule="atLeast"/>
    </w:pPr>
    <w:rPr>
      <w:rFonts w:eastAsiaTheme="minorHAnsi"/>
      <w:spacing w:val="2"/>
      <w:sz w:val="21"/>
      <w:lang w:eastAsia="en-US"/>
    </w:rPr>
  </w:style>
  <w:style w:type="paragraph" w:customStyle="1" w:styleId="86A1ED54EE0E49FE8325A10DB53FF6B712">
    <w:name w:val="86A1ED54EE0E49FE8325A10DB53FF6B712"/>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9">
    <w:name w:val="C0B1707B62E741E9A4E2F91A2E80677D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2">
    <w:name w:val="34D36843A7B54B7EADA1C7E61A06FA0832"/>
    <w:rsid w:val="00840B34"/>
    <w:pPr>
      <w:spacing w:after="0" w:line="215" w:lineRule="atLeast"/>
    </w:pPr>
    <w:rPr>
      <w:rFonts w:eastAsiaTheme="minorHAnsi"/>
      <w:spacing w:val="2"/>
      <w:sz w:val="17"/>
      <w:lang w:eastAsia="en-US"/>
    </w:rPr>
  </w:style>
  <w:style w:type="paragraph" w:customStyle="1" w:styleId="549DED7078F54E60862C6595A78B465A32">
    <w:name w:val="549DED7078F54E60862C6595A78B465A32"/>
    <w:rsid w:val="00840B34"/>
    <w:pPr>
      <w:spacing w:after="0" w:line="215" w:lineRule="atLeast"/>
    </w:pPr>
    <w:rPr>
      <w:rFonts w:eastAsiaTheme="minorHAnsi"/>
      <w:spacing w:val="2"/>
      <w:sz w:val="17"/>
      <w:lang w:eastAsia="en-US"/>
    </w:rPr>
  </w:style>
  <w:style w:type="paragraph" w:customStyle="1" w:styleId="7F426734BEAF4113B46AAD9121CEFEA032">
    <w:name w:val="7F426734BEAF4113B46AAD9121CEFEA032"/>
    <w:rsid w:val="00840B34"/>
    <w:pPr>
      <w:spacing w:after="0" w:line="215" w:lineRule="atLeast"/>
    </w:pPr>
    <w:rPr>
      <w:rFonts w:eastAsiaTheme="minorHAnsi"/>
      <w:spacing w:val="2"/>
      <w:sz w:val="17"/>
      <w:lang w:eastAsia="en-US"/>
    </w:rPr>
  </w:style>
  <w:style w:type="paragraph" w:customStyle="1" w:styleId="DFD71DFF5F5640FB8CB3A6560A8D88A532">
    <w:name w:val="DFD71DFF5F5640FB8CB3A6560A8D88A532"/>
    <w:rsid w:val="00840B34"/>
    <w:pPr>
      <w:spacing w:after="0" w:line="215" w:lineRule="atLeast"/>
    </w:pPr>
    <w:rPr>
      <w:rFonts w:eastAsiaTheme="minorHAnsi"/>
      <w:spacing w:val="2"/>
      <w:sz w:val="17"/>
      <w:lang w:eastAsia="en-US"/>
    </w:rPr>
  </w:style>
  <w:style w:type="paragraph" w:customStyle="1" w:styleId="DE672557C5DF473E8FD6142F7D7834D632">
    <w:name w:val="DE672557C5DF473E8FD6142F7D7834D632"/>
    <w:rsid w:val="00840B34"/>
    <w:pPr>
      <w:spacing w:after="0" w:line="215" w:lineRule="atLeast"/>
    </w:pPr>
    <w:rPr>
      <w:rFonts w:eastAsiaTheme="minorHAnsi"/>
      <w:spacing w:val="2"/>
      <w:sz w:val="17"/>
      <w:lang w:eastAsia="en-US"/>
    </w:rPr>
  </w:style>
  <w:style w:type="paragraph" w:customStyle="1" w:styleId="0D362C341CA64C5BBA91549EC6D699A532">
    <w:name w:val="0D362C341CA64C5BBA91549EC6D699A532"/>
    <w:rsid w:val="00840B34"/>
    <w:pPr>
      <w:spacing w:after="0" w:line="215" w:lineRule="atLeast"/>
    </w:pPr>
    <w:rPr>
      <w:rFonts w:eastAsiaTheme="minorHAnsi"/>
      <w:spacing w:val="2"/>
      <w:sz w:val="17"/>
      <w:lang w:eastAsia="en-US"/>
    </w:rPr>
  </w:style>
  <w:style w:type="paragraph" w:customStyle="1" w:styleId="335F816244864164AAB4F8CDF1F8071C32">
    <w:name w:val="335F816244864164AAB4F8CDF1F8071C32"/>
    <w:rsid w:val="00840B34"/>
    <w:pPr>
      <w:spacing w:after="0" w:line="215" w:lineRule="atLeast"/>
    </w:pPr>
    <w:rPr>
      <w:rFonts w:eastAsiaTheme="minorHAnsi"/>
      <w:spacing w:val="2"/>
      <w:sz w:val="17"/>
      <w:lang w:eastAsia="en-US"/>
    </w:rPr>
  </w:style>
  <w:style w:type="paragraph" w:customStyle="1" w:styleId="6E73BF6F02F240C3980E6ABA6B40D21932">
    <w:name w:val="6E73BF6F02F240C3980E6ABA6B40D21932"/>
    <w:rsid w:val="00840B34"/>
    <w:pPr>
      <w:spacing w:after="0" w:line="215" w:lineRule="atLeast"/>
    </w:pPr>
    <w:rPr>
      <w:rFonts w:eastAsiaTheme="minorHAnsi"/>
      <w:spacing w:val="2"/>
      <w:sz w:val="17"/>
      <w:lang w:eastAsia="en-US"/>
    </w:rPr>
  </w:style>
  <w:style w:type="paragraph" w:customStyle="1" w:styleId="BB113D6CCF76471197751915CB4281C132">
    <w:name w:val="BB113D6CCF76471197751915CB4281C132"/>
    <w:rsid w:val="00840B34"/>
    <w:pPr>
      <w:spacing w:after="0" w:line="215" w:lineRule="atLeast"/>
    </w:pPr>
    <w:rPr>
      <w:rFonts w:eastAsiaTheme="minorHAnsi"/>
      <w:spacing w:val="2"/>
      <w:sz w:val="17"/>
      <w:lang w:eastAsia="en-US"/>
    </w:rPr>
  </w:style>
  <w:style w:type="paragraph" w:customStyle="1" w:styleId="DD875468096B45C2B527EC6EF8D3514732">
    <w:name w:val="DD875468096B45C2B527EC6EF8D3514732"/>
    <w:rsid w:val="00840B34"/>
    <w:pPr>
      <w:spacing w:after="0" w:line="215" w:lineRule="atLeast"/>
    </w:pPr>
    <w:rPr>
      <w:rFonts w:eastAsiaTheme="minorHAnsi"/>
      <w:spacing w:val="2"/>
      <w:sz w:val="17"/>
      <w:lang w:eastAsia="en-US"/>
    </w:rPr>
  </w:style>
  <w:style w:type="paragraph" w:customStyle="1" w:styleId="3692932E64AA4BDFA8CD92D2A10646D732">
    <w:name w:val="3692932E64AA4BDFA8CD92D2A10646D732"/>
    <w:rsid w:val="00840B34"/>
    <w:pPr>
      <w:spacing w:after="0" w:line="215" w:lineRule="atLeast"/>
    </w:pPr>
    <w:rPr>
      <w:rFonts w:eastAsiaTheme="minorHAnsi"/>
      <w:spacing w:val="2"/>
      <w:sz w:val="17"/>
      <w:lang w:eastAsia="en-US"/>
    </w:rPr>
  </w:style>
  <w:style w:type="paragraph" w:customStyle="1" w:styleId="82EB33C5B02A4502A666E0A04057BA9F12">
    <w:name w:val="82EB33C5B02A4502A666E0A04057BA9F12"/>
    <w:rsid w:val="00840B34"/>
    <w:pPr>
      <w:spacing w:after="0" w:line="270" w:lineRule="atLeast"/>
    </w:pPr>
    <w:rPr>
      <w:rFonts w:eastAsiaTheme="minorHAnsi"/>
      <w:spacing w:val="2"/>
      <w:sz w:val="21"/>
      <w:lang w:eastAsia="en-US"/>
    </w:rPr>
  </w:style>
  <w:style w:type="paragraph" w:customStyle="1" w:styleId="4C7FB2AAEDE9483F881FAF6EB69B25DB12">
    <w:name w:val="4C7FB2AAEDE9483F881FAF6EB69B25DB12"/>
    <w:rsid w:val="00840B34"/>
    <w:pPr>
      <w:spacing w:after="0" w:line="270" w:lineRule="atLeast"/>
    </w:pPr>
    <w:rPr>
      <w:rFonts w:eastAsiaTheme="minorHAnsi"/>
      <w:spacing w:val="2"/>
      <w:sz w:val="21"/>
      <w:lang w:eastAsia="en-US"/>
    </w:rPr>
  </w:style>
  <w:style w:type="paragraph" w:customStyle="1" w:styleId="46192DD756C14F60BF81AA9CA23A46C312">
    <w:name w:val="46192DD756C14F60BF81AA9CA23A46C312"/>
    <w:rsid w:val="00840B34"/>
    <w:pPr>
      <w:spacing w:after="0" w:line="270" w:lineRule="atLeast"/>
    </w:pPr>
    <w:rPr>
      <w:rFonts w:eastAsiaTheme="minorHAnsi"/>
      <w:spacing w:val="2"/>
      <w:sz w:val="21"/>
      <w:lang w:eastAsia="en-US"/>
    </w:rPr>
  </w:style>
  <w:style w:type="paragraph" w:customStyle="1" w:styleId="E34AD81B2F4948FD9A14437548B7FFAE12">
    <w:name w:val="E34AD81B2F4948FD9A14437548B7FFAE12"/>
    <w:rsid w:val="00840B34"/>
    <w:pPr>
      <w:spacing w:after="0" w:line="270" w:lineRule="atLeast"/>
    </w:pPr>
    <w:rPr>
      <w:rFonts w:eastAsiaTheme="minorHAnsi"/>
      <w:spacing w:val="2"/>
      <w:sz w:val="21"/>
      <w:lang w:eastAsia="en-US"/>
    </w:rPr>
  </w:style>
  <w:style w:type="paragraph" w:customStyle="1" w:styleId="5BD8A27CA1D5489E90FCE9DE414B59918">
    <w:name w:val="5BD8A27CA1D5489E90FCE9DE414B59918"/>
    <w:rsid w:val="00840B34"/>
    <w:pPr>
      <w:spacing w:after="0" w:line="215" w:lineRule="atLeast"/>
    </w:pPr>
    <w:rPr>
      <w:rFonts w:eastAsiaTheme="minorHAnsi"/>
      <w:spacing w:val="2"/>
      <w:sz w:val="17"/>
      <w:lang w:eastAsia="en-US"/>
    </w:rPr>
  </w:style>
  <w:style w:type="paragraph" w:customStyle="1" w:styleId="7304C09B1F2144C0B1C169359E20EED57">
    <w:name w:val="7304C09B1F2144C0B1C169359E20EED57"/>
    <w:rsid w:val="00840B34"/>
    <w:pPr>
      <w:spacing w:after="0" w:line="215" w:lineRule="atLeast"/>
    </w:pPr>
    <w:rPr>
      <w:rFonts w:eastAsiaTheme="minorHAnsi"/>
      <w:spacing w:val="2"/>
      <w:sz w:val="17"/>
      <w:lang w:eastAsia="en-US"/>
    </w:rPr>
  </w:style>
  <w:style w:type="paragraph" w:customStyle="1" w:styleId="54A79DEDB1E24FD38424520CB0E655148">
    <w:name w:val="54A79DEDB1E24FD38424520CB0E65514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7">
    <w:name w:val="FD3544B8D02B4369B67908BA2EABFCBD7"/>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7">
    <w:name w:val="213FABB4BB59449FB33BD232558761C57"/>
    <w:rsid w:val="00840B34"/>
    <w:pPr>
      <w:spacing w:after="0" w:line="270" w:lineRule="atLeast"/>
    </w:pPr>
    <w:rPr>
      <w:rFonts w:eastAsiaTheme="minorHAnsi"/>
      <w:spacing w:val="2"/>
      <w:sz w:val="21"/>
      <w:lang w:eastAsia="en-US"/>
    </w:rPr>
  </w:style>
  <w:style w:type="paragraph" w:customStyle="1" w:styleId="BAE8259378164278BD8D7B2BA1644D967">
    <w:name w:val="BAE8259378164278BD8D7B2BA1644D967"/>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1">
    <w:name w:val="1C8F5EF6ECCD4255B059B65137DEA0A331"/>
    <w:rsid w:val="00840B34"/>
    <w:pPr>
      <w:spacing w:after="0" w:line="270" w:lineRule="atLeast"/>
    </w:pPr>
    <w:rPr>
      <w:rFonts w:eastAsiaTheme="minorHAnsi"/>
      <w:spacing w:val="2"/>
      <w:sz w:val="21"/>
      <w:lang w:eastAsia="en-US"/>
    </w:rPr>
  </w:style>
  <w:style w:type="paragraph" w:customStyle="1" w:styleId="CC835E1C093B40D6B8C924EA84CF805A31">
    <w:name w:val="CC835E1C093B40D6B8C924EA84CF805A31"/>
    <w:rsid w:val="00840B34"/>
    <w:pPr>
      <w:spacing w:after="0" w:line="270" w:lineRule="atLeast"/>
    </w:pPr>
    <w:rPr>
      <w:rFonts w:eastAsiaTheme="minorHAnsi"/>
      <w:spacing w:val="2"/>
      <w:sz w:val="21"/>
      <w:lang w:eastAsia="en-US"/>
    </w:rPr>
  </w:style>
  <w:style w:type="paragraph" w:customStyle="1" w:styleId="2FB4E5DD79474A31A317D7B8CFF5600A31">
    <w:name w:val="2FB4E5DD79474A31A317D7B8CFF5600A31"/>
    <w:rsid w:val="00840B34"/>
    <w:pPr>
      <w:spacing w:after="0" w:line="270" w:lineRule="atLeast"/>
    </w:pPr>
    <w:rPr>
      <w:rFonts w:eastAsiaTheme="minorHAnsi"/>
      <w:spacing w:val="2"/>
      <w:sz w:val="21"/>
      <w:lang w:eastAsia="en-US"/>
    </w:rPr>
  </w:style>
  <w:style w:type="paragraph" w:customStyle="1" w:styleId="940DD6280823458F8E29FCEF084C3AE06">
    <w:name w:val="940DD6280823458F8E29FCEF084C3AE06"/>
    <w:rsid w:val="00840B34"/>
    <w:pPr>
      <w:spacing w:after="0" w:line="215" w:lineRule="atLeast"/>
    </w:pPr>
    <w:rPr>
      <w:rFonts w:eastAsiaTheme="minorHAnsi"/>
      <w:spacing w:val="2"/>
      <w:sz w:val="17"/>
      <w:lang w:eastAsia="en-US"/>
    </w:rPr>
  </w:style>
  <w:style w:type="paragraph" w:customStyle="1" w:styleId="9C626170003A4E3E8834A86BE73EEB627">
    <w:name w:val="9C626170003A4E3E8834A86BE73EEB627"/>
    <w:rsid w:val="00840B34"/>
    <w:pPr>
      <w:spacing w:after="0" w:line="215" w:lineRule="atLeast"/>
    </w:pPr>
    <w:rPr>
      <w:rFonts w:eastAsiaTheme="minorHAnsi"/>
      <w:spacing w:val="2"/>
      <w:sz w:val="17"/>
      <w:lang w:eastAsia="en-US"/>
    </w:rPr>
  </w:style>
  <w:style w:type="paragraph" w:customStyle="1" w:styleId="F0EDA2F3E4AA420F812F915D8E2CD2CB6">
    <w:name w:val="F0EDA2F3E4AA420F812F915D8E2CD2CB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6">
    <w:name w:val="39277B12674D4637985DDCFD1C073442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6">
    <w:name w:val="BB886B25F44F4A64A80CF3E41AA07DC16"/>
    <w:rsid w:val="00840B34"/>
    <w:pPr>
      <w:spacing w:after="0" w:line="323" w:lineRule="atLeast"/>
    </w:pPr>
    <w:rPr>
      <w:rFonts w:eastAsiaTheme="minorHAnsi"/>
      <w:spacing w:val="2"/>
      <w:sz w:val="26"/>
      <w:szCs w:val="26"/>
      <w:lang w:eastAsia="en-US"/>
    </w:rPr>
  </w:style>
  <w:style w:type="paragraph" w:customStyle="1" w:styleId="4A1B2A8D184041D3A8AB90A932EC66B16">
    <w:name w:val="4A1B2A8D184041D3A8AB90A932EC66B16"/>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6">
    <w:name w:val="0852626475BF4805B636F9C3AEE7AA7D6"/>
    <w:rsid w:val="00840B34"/>
    <w:pPr>
      <w:spacing w:after="0" w:line="270" w:lineRule="atLeast"/>
    </w:pPr>
    <w:rPr>
      <w:rFonts w:eastAsiaTheme="minorHAnsi"/>
      <w:spacing w:val="2"/>
      <w:sz w:val="21"/>
      <w:lang w:eastAsia="en-US"/>
    </w:rPr>
  </w:style>
  <w:style w:type="paragraph" w:customStyle="1" w:styleId="B8B0BFC56B7D4744A9CE2D1043DAC1B17">
    <w:name w:val="B8B0BFC56B7D4744A9CE2D1043DAC1B17"/>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7">
    <w:name w:val="843D590C42D848C8BAB3BCB1EFDF1A757"/>
    <w:rsid w:val="00840B34"/>
    <w:pPr>
      <w:spacing w:after="0" w:line="270" w:lineRule="atLeast"/>
    </w:pPr>
    <w:rPr>
      <w:rFonts w:eastAsiaTheme="minorHAnsi"/>
      <w:spacing w:val="2"/>
      <w:sz w:val="21"/>
      <w:lang w:eastAsia="en-US"/>
    </w:rPr>
  </w:style>
  <w:style w:type="paragraph" w:customStyle="1" w:styleId="610A2C8BF48F417FB53929A74B6DA1B77">
    <w:name w:val="610A2C8BF48F417FB53929A74B6DA1B77"/>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5">
    <w:name w:val="603391F9BB0D47BE93A6317724EFB7FC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1">
    <w:name w:val="757A92C0877B41BAB9C66EBA19DB3BA431"/>
    <w:rsid w:val="00840B34"/>
    <w:pPr>
      <w:spacing w:after="0" w:line="215" w:lineRule="atLeast"/>
    </w:pPr>
    <w:rPr>
      <w:rFonts w:eastAsiaTheme="minorHAnsi"/>
      <w:spacing w:val="2"/>
      <w:sz w:val="17"/>
      <w:lang w:eastAsia="en-US"/>
    </w:rPr>
  </w:style>
  <w:style w:type="paragraph" w:customStyle="1" w:styleId="8353AB9A4E694A3CADFC3F4A56E7E54331">
    <w:name w:val="8353AB9A4E694A3CADFC3F4A56E7E54331"/>
    <w:rsid w:val="00840B34"/>
    <w:pPr>
      <w:spacing w:after="0" w:line="215" w:lineRule="atLeast"/>
    </w:pPr>
    <w:rPr>
      <w:rFonts w:eastAsiaTheme="minorHAnsi"/>
      <w:spacing w:val="2"/>
      <w:sz w:val="17"/>
      <w:lang w:eastAsia="en-US"/>
    </w:rPr>
  </w:style>
  <w:style w:type="paragraph" w:customStyle="1" w:styleId="911DA91B031F4CFE916AE18B7850F95131">
    <w:name w:val="911DA91B031F4CFE916AE18B7850F95131"/>
    <w:rsid w:val="00840B34"/>
    <w:pPr>
      <w:spacing w:after="0" w:line="215" w:lineRule="atLeast"/>
    </w:pPr>
    <w:rPr>
      <w:rFonts w:eastAsiaTheme="minorHAnsi"/>
      <w:spacing w:val="2"/>
      <w:sz w:val="17"/>
      <w:lang w:eastAsia="en-US"/>
    </w:rPr>
  </w:style>
  <w:style w:type="paragraph" w:customStyle="1" w:styleId="2B55DE2B8A6945719C3D22FED04C77F831">
    <w:name w:val="2B55DE2B8A6945719C3D22FED04C77F831"/>
    <w:rsid w:val="00840B34"/>
    <w:pPr>
      <w:spacing w:after="0" w:line="215" w:lineRule="atLeast"/>
    </w:pPr>
    <w:rPr>
      <w:rFonts w:eastAsiaTheme="minorHAnsi"/>
      <w:spacing w:val="2"/>
      <w:sz w:val="17"/>
      <w:lang w:eastAsia="en-US"/>
    </w:rPr>
  </w:style>
  <w:style w:type="paragraph" w:customStyle="1" w:styleId="C4EEE03DABB144B085D94F2E52E6E34E31">
    <w:name w:val="C4EEE03DABB144B085D94F2E52E6E34E31"/>
    <w:rsid w:val="00840B34"/>
    <w:pPr>
      <w:spacing w:after="0" w:line="215" w:lineRule="atLeast"/>
    </w:pPr>
    <w:rPr>
      <w:rFonts w:eastAsiaTheme="minorHAnsi"/>
      <w:spacing w:val="2"/>
      <w:sz w:val="17"/>
      <w:lang w:eastAsia="en-US"/>
    </w:rPr>
  </w:style>
  <w:style w:type="paragraph" w:customStyle="1" w:styleId="F8A6105382C24F05A94B927C521B46C531">
    <w:name w:val="F8A6105382C24F05A94B927C521B46C531"/>
    <w:rsid w:val="00840B34"/>
    <w:pPr>
      <w:spacing w:after="0" w:line="215" w:lineRule="atLeast"/>
    </w:pPr>
    <w:rPr>
      <w:rFonts w:eastAsiaTheme="minorHAnsi"/>
      <w:spacing w:val="2"/>
      <w:sz w:val="17"/>
      <w:lang w:eastAsia="en-US"/>
    </w:rPr>
  </w:style>
  <w:style w:type="paragraph" w:customStyle="1" w:styleId="4AB12FA9288446F598A0FD777F3FDF0E6">
    <w:name w:val="4AB12FA9288446F598A0FD777F3FDF0E6"/>
    <w:rsid w:val="00840B34"/>
    <w:pPr>
      <w:spacing w:after="0" w:line="270" w:lineRule="atLeast"/>
    </w:pPr>
    <w:rPr>
      <w:rFonts w:eastAsiaTheme="minorHAnsi"/>
      <w:spacing w:val="2"/>
      <w:sz w:val="21"/>
      <w:lang w:eastAsia="en-US"/>
    </w:rPr>
  </w:style>
  <w:style w:type="paragraph" w:customStyle="1" w:styleId="B652077214344E65909FF1B40E59DE165">
    <w:name w:val="B652077214344E65909FF1B40E59DE165"/>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6">
    <w:name w:val="3221D223BD694235876FD57EF8E2A6BD6"/>
    <w:rsid w:val="00840B34"/>
    <w:pPr>
      <w:spacing w:after="0" w:line="270" w:lineRule="atLeast"/>
    </w:pPr>
    <w:rPr>
      <w:rFonts w:eastAsiaTheme="minorHAnsi"/>
      <w:spacing w:val="2"/>
      <w:sz w:val="21"/>
      <w:lang w:eastAsia="en-US"/>
    </w:rPr>
  </w:style>
  <w:style w:type="paragraph" w:customStyle="1" w:styleId="FA2B0DAB2F33464893C59E7E5CAAA9C65">
    <w:name w:val="FA2B0DAB2F33464893C59E7E5CAAA9C6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5">
    <w:name w:val="411FA6002280447FA25187DEFACABFFF5"/>
    <w:rsid w:val="00840B34"/>
    <w:pPr>
      <w:spacing w:after="0" w:line="270" w:lineRule="atLeast"/>
    </w:pPr>
    <w:rPr>
      <w:rFonts w:eastAsiaTheme="minorHAnsi"/>
      <w:spacing w:val="2"/>
      <w:sz w:val="21"/>
      <w:lang w:eastAsia="en-US"/>
    </w:rPr>
  </w:style>
  <w:style w:type="paragraph" w:customStyle="1" w:styleId="89F1BEF84E9841F79C478619DDB628B3">
    <w:name w:val="89F1BEF84E9841F79C478619DDB628B3"/>
    <w:rsid w:val="00840B34"/>
  </w:style>
  <w:style w:type="paragraph" w:customStyle="1" w:styleId="32C83F6F512948F2806C3911801745466">
    <w:name w:val="32C83F6F512948F2806C3911801745466"/>
    <w:rsid w:val="00840B34"/>
    <w:pPr>
      <w:spacing w:after="0" w:line="215" w:lineRule="atLeast"/>
    </w:pPr>
    <w:rPr>
      <w:rFonts w:eastAsiaTheme="minorHAnsi"/>
      <w:spacing w:val="2"/>
      <w:sz w:val="17"/>
      <w:lang w:eastAsia="en-US"/>
    </w:rPr>
  </w:style>
  <w:style w:type="paragraph" w:customStyle="1" w:styleId="35C2B2B6C14E48899733288EDD3E151024">
    <w:name w:val="35C2B2B6C14E48899733288EDD3E151024"/>
    <w:rsid w:val="00840B34"/>
    <w:pPr>
      <w:spacing w:after="0" w:line="215" w:lineRule="atLeast"/>
    </w:pPr>
    <w:rPr>
      <w:rFonts w:eastAsiaTheme="minorHAnsi"/>
      <w:spacing w:val="2"/>
      <w:sz w:val="17"/>
      <w:lang w:eastAsia="en-US"/>
    </w:rPr>
  </w:style>
  <w:style w:type="paragraph" w:customStyle="1" w:styleId="A220206ECA7140A48CBD16E3F08FCE7424">
    <w:name w:val="A220206ECA7140A48CBD16E3F08FCE7424"/>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4">
    <w:name w:val="9C73CE90087644D5AC6825BC1E210CA224"/>
    <w:rsid w:val="00840B34"/>
    <w:pPr>
      <w:spacing w:after="0" w:line="270" w:lineRule="atLeast"/>
    </w:pPr>
    <w:rPr>
      <w:rFonts w:eastAsiaTheme="minorHAnsi"/>
      <w:spacing w:val="2"/>
      <w:sz w:val="21"/>
      <w:lang w:eastAsia="en-US"/>
    </w:rPr>
  </w:style>
  <w:style w:type="paragraph" w:customStyle="1" w:styleId="31EE708095CF490DA91581C9A2BC89B924">
    <w:name w:val="31EE708095CF490DA91581C9A2BC89B924"/>
    <w:rsid w:val="00840B34"/>
    <w:pPr>
      <w:spacing w:after="0" w:line="270" w:lineRule="atLeast"/>
      <w:ind w:right="340"/>
    </w:pPr>
    <w:rPr>
      <w:rFonts w:eastAsiaTheme="minorHAnsi"/>
      <w:spacing w:val="2"/>
      <w:sz w:val="21"/>
      <w:lang w:eastAsia="en-US"/>
    </w:rPr>
  </w:style>
  <w:style w:type="paragraph" w:customStyle="1" w:styleId="2B8375023E31445E8CDAAEADB57FB77A24">
    <w:name w:val="2B8375023E31445E8CDAAEADB57FB77A24"/>
    <w:rsid w:val="00840B34"/>
    <w:pPr>
      <w:spacing w:after="0" w:line="270" w:lineRule="atLeast"/>
    </w:pPr>
    <w:rPr>
      <w:rFonts w:eastAsiaTheme="minorHAnsi"/>
      <w:spacing w:val="2"/>
      <w:sz w:val="21"/>
      <w:lang w:eastAsia="en-US"/>
    </w:rPr>
  </w:style>
  <w:style w:type="paragraph" w:customStyle="1" w:styleId="652D1B73338D4F97BC96FD5966C580243">
    <w:name w:val="652D1B73338D4F97BC96FD5966C580243"/>
    <w:rsid w:val="00840B34"/>
    <w:pPr>
      <w:spacing w:after="0" w:line="270" w:lineRule="atLeast"/>
    </w:pPr>
    <w:rPr>
      <w:rFonts w:eastAsiaTheme="minorHAnsi"/>
      <w:spacing w:val="2"/>
      <w:sz w:val="21"/>
      <w:lang w:eastAsia="en-US"/>
    </w:rPr>
  </w:style>
  <w:style w:type="paragraph" w:customStyle="1" w:styleId="7499A0840E4C4827A06C41524A34919124">
    <w:name w:val="7499A0840E4C4827A06C41524A34919124"/>
    <w:rsid w:val="00840B34"/>
    <w:pPr>
      <w:spacing w:after="0" w:line="270" w:lineRule="atLeast"/>
    </w:pPr>
    <w:rPr>
      <w:rFonts w:eastAsiaTheme="minorHAnsi"/>
      <w:spacing w:val="2"/>
      <w:sz w:val="21"/>
      <w:lang w:eastAsia="en-US"/>
    </w:rPr>
  </w:style>
  <w:style w:type="paragraph" w:customStyle="1" w:styleId="5996F0043EEA43A483F8B8BC1D0FE8F324">
    <w:name w:val="5996F0043EEA43A483F8B8BC1D0FE8F324"/>
    <w:rsid w:val="00840B34"/>
    <w:pPr>
      <w:spacing w:after="0" w:line="270" w:lineRule="atLeast"/>
    </w:pPr>
    <w:rPr>
      <w:rFonts w:eastAsiaTheme="minorHAnsi"/>
      <w:spacing w:val="2"/>
      <w:sz w:val="21"/>
      <w:lang w:eastAsia="en-US"/>
    </w:rPr>
  </w:style>
  <w:style w:type="paragraph" w:customStyle="1" w:styleId="72510D9F0B234019AFE916FC970681FA24">
    <w:name w:val="72510D9F0B234019AFE916FC970681FA24"/>
    <w:rsid w:val="00840B34"/>
    <w:pPr>
      <w:spacing w:after="0" w:line="270" w:lineRule="atLeast"/>
    </w:pPr>
    <w:rPr>
      <w:rFonts w:eastAsiaTheme="minorHAnsi"/>
      <w:spacing w:val="2"/>
      <w:sz w:val="21"/>
      <w:lang w:eastAsia="en-US"/>
    </w:rPr>
  </w:style>
  <w:style w:type="paragraph" w:customStyle="1" w:styleId="72333EA9A43F4AE284F18F864688E3FE24">
    <w:name w:val="72333EA9A43F4AE284F18F864688E3FE24"/>
    <w:rsid w:val="00840B34"/>
    <w:pPr>
      <w:spacing w:after="0" w:line="270" w:lineRule="atLeast"/>
    </w:pPr>
    <w:rPr>
      <w:rFonts w:eastAsiaTheme="minorHAnsi"/>
      <w:spacing w:val="2"/>
      <w:sz w:val="21"/>
      <w:lang w:eastAsia="en-US"/>
    </w:rPr>
  </w:style>
  <w:style w:type="paragraph" w:customStyle="1" w:styleId="B1F1106964EB4122BAD1897D0815A72924">
    <w:name w:val="B1F1106964EB4122BAD1897D0815A72924"/>
    <w:rsid w:val="00840B34"/>
    <w:pPr>
      <w:spacing w:after="0" w:line="270" w:lineRule="atLeast"/>
    </w:pPr>
    <w:rPr>
      <w:rFonts w:eastAsiaTheme="minorHAnsi"/>
      <w:spacing w:val="2"/>
      <w:sz w:val="21"/>
      <w:lang w:eastAsia="en-US"/>
    </w:rPr>
  </w:style>
  <w:style w:type="paragraph" w:customStyle="1" w:styleId="CF48AC4522FB483589A29E500DB7CFD724">
    <w:name w:val="CF48AC4522FB483589A29E500DB7CFD724"/>
    <w:rsid w:val="00840B34"/>
    <w:pPr>
      <w:spacing w:after="0" w:line="270" w:lineRule="atLeast"/>
    </w:pPr>
    <w:rPr>
      <w:rFonts w:eastAsiaTheme="minorHAnsi"/>
      <w:spacing w:val="2"/>
      <w:sz w:val="21"/>
      <w:lang w:eastAsia="en-US"/>
    </w:rPr>
  </w:style>
  <w:style w:type="paragraph" w:customStyle="1" w:styleId="A7354D3109CB4DD4877D7A229F28717A24">
    <w:name w:val="A7354D3109CB4DD4877D7A229F28717A24"/>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4">
    <w:name w:val="EB92FDBA3D5745AE92B757B846ECD1C124"/>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8">
    <w:name w:val="83140885F4E946B78305E99028B6821528"/>
    <w:rsid w:val="00840B34"/>
    <w:pPr>
      <w:spacing w:after="0" w:line="215" w:lineRule="atLeast"/>
    </w:pPr>
    <w:rPr>
      <w:rFonts w:eastAsiaTheme="minorHAnsi"/>
      <w:spacing w:val="2"/>
      <w:sz w:val="17"/>
      <w:lang w:eastAsia="en-US"/>
    </w:rPr>
  </w:style>
  <w:style w:type="paragraph" w:customStyle="1" w:styleId="16272BA2509A453DB5E12A5DFD35C0CD27">
    <w:name w:val="16272BA2509A453DB5E12A5DFD35C0CD27"/>
    <w:rsid w:val="00840B34"/>
    <w:pPr>
      <w:spacing w:after="0" w:line="215" w:lineRule="atLeast"/>
    </w:pPr>
    <w:rPr>
      <w:rFonts w:eastAsiaTheme="minorHAnsi"/>
      <w:spacing w:val="2"/>
      <w:sz w:val="17"/>
      <w:lang w:eastAsia="en-US"/>
    </w:rPr>
  </w:style>
  <w:style w:type="paragraph" w:customStyle="1" w:styleId="92826575BA2D431EA6556B45955FB1A326">
    <w:name w:val="92826575BA2D431EA6556B45955FB1A32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6">
    <w:name w:val="C22F16D9833640A8B95A7C8BFE70EBFE26"/>
    <w:rsid w:val="00840B34"/>
    <w:pPr>
      <w:spacing w:after="0" w:line="270" w:lineRule="atLeast"/>
    </w:pPr>
    <w:rPr>
      <w:rFonts w:eastAsiaTheme="minorHAnsi"/>
      <w:spacing w:val="2"/>
      <w:sz w:val="21"/>
      <w:lang w:eastAsia="en-US"/>
    </w:rPr>
  </w:style>
  <w:style w:type="paragraph" w:customStyle="1" w:styleId="C54175ADF68E4FA3B9CD0B5557AD158526">
    <w:name w:val="C54175ADF68E4FA3B9CD0B5557AD158526"/>
    <w:rsid w:val="00840B34"/>
    <w:pPr>
      <w:spacing w:after="0" w:line="270" w:lineRule="atLeast"/>
      <w:ind w:right="340"/>
    </w:pPr>
    <w:rPr>
      <w:rFonts w:eastAsiaTheme="minorHAnsi"/>
      <w:spacing w:val="2"/>
      <w:sz w:val="21"/>
      <w:lang w:eastAsia="en-US"/>
    </w:rPr>
  </w:style>
  <w:style w:type="paragraph" w:customStyle="1" w:styleId="DDEBB7FFC50E451E96C61B7A7C1086DE25">
    <w:name w:val="DDEBB7FFC50E451E96C61B7A7C1086DE25"/>
    <w:rsid w:val="00840B34"/>
    <w:pPr>
      <w:spacing w:after="0" w:line="270" w:lineRule="atLeast"/>
    </w:pPr>
    <w:rPr>
      <w:rFonts w:eastAsiaTheme="minorHAnsi"/>
      <w:spacing w:val="2"/>
      <w:sz w:val="21"/>
      <w:lang w:eastAsia="en-US"/>
    </w:rPr>
  </w:style>
  <w:style w:type="paragraph" w:customStyle="1" w:styleId="BF9991050F5349EB918D8C9561EAB88625">
    <w:name w:val="BF9991050F5349EB918D8C9561EAB88625"/>
    <w:rsid w:val="00840B34"/>
    <w:pPr>
      <w:spacing w:after="0" w:line="270" w:lineRule="atLeast"/>
    </w:pPr>
    <w:rPr>
      <w:rFonts w:eastAsiaTheme="minorHAnsi"/>
      <w:spacing w:val="2"/>
      <w:sz w:val="21"/>
      <w:lang w:eastAsia="en-US"/>
    </w:rPr>
  </w:style>
  <w:style w:type="paragraph" w:customStyle="1" w:styleId="77F540281C1D46D29D5890B5C12AFB9225">
    <w:name w:val="77F540281C1D46D29D5890B5C12AFB9225"/>
    <w:rsid w:val="00840B34"/>
    <w:pPr>
      <w:spacing w:after="0" w:line="270" w:lineRule="atLeast"/>
    </w:pPr>
    <w:rPr>
      <w:rFonts w:eastAsiaTheme="minorHAnsi"/>
      <w:spacing w:val="2"/>
      <w:sz w:val="21"/>
      <w:lang w:eastAsia="en-US"/>
    </w:rPr>
  </w:style>
  <w:style w:type="paragraph" w:customStyle="1" w:styleId="2B5B614CE0FA4C0C96FB564A0F773A8225">
    <w:name w:val="2B5B614CE0FA4C0C96FB564A0F773A8225"/>
    <w:rsid w:val="00840B34"/>
    <w:pPr>
      <w:spacing w:after="0" w:line="270" w:lineRule="atLeast"/>
    </w:pPr>
    <w:rPr>
      <w:rFonts w:eastAsiaTheme="minorHAnsi"/>
      <w:spacing w:val="2"/>
      <w:sz w:val="21"/>
      <w:lang w:eastAsia="en-US"/>
    </w:rPr>
  </w:style>
  <w:style w:type="paragraph" w:customStyle="1" w:styleId="A4914E8740A5470CACF23A042AC8C70A25">
    <w:name w:val="A4914E8740A5470CACF23A042AC8C70A25"/>
    <w:rsid w:val="00840B34"/>
    <w:pPr>
      <w:spacing w:after="0" w:line="270" w:lineRule="atLeast"/>
    </w:pPr>
    <w:rPr>
      <w:rFonts w:eastAsiaTheme="minorHAnsi"/>
      <w:spacing w:val="2"/>
      <w:sz w:val="21"/>
      <w:lang w:eastAsia="en-US"/>
    </w:rPr>
  </w:style>
  <w:style w:type="paragraph" w:customStyle="1" w:styleId="BAB68D17C7E94488923D43BAF4C15BB025">
    <w:name w:val="BAB68D17C7E94488923D43BAF4C15BB025"/>
    <w:rsid w:val="00840B34"/>
    <w:pPr>
      <w:spacing w:after="0" w:line="270" w:lineRule="atLeast"/>
    </w:pPr>
    <w:rPr>
      <w:rFonts w:eastAsiaTheme="minorHAnsi"/>
      <w:spacing w:val="2"/>
      <w:sz w:val="21"/>
      <w:lang w:eastAsia="en-US"/>
    </w:rPr>
  </w:style>
  <w:style w:type="paragraph" w:customStyle="1" w:styleId="583CDA8339794EA08BA06270FF2A76D125">
    <w:name w:val="583CDA8339794EA08BA06270FF2A76D125"/>
    <w:rsid w:val="00840B34"/>
    <w:pPr>
      <w:spacing w:after="0" w:line="270" w:lineRule="atLeast"/>
    </w:pPr>
    <w:rPr>
      <w:rFonts w:eastAsiaTheme="minorHAnsi"/>
      <w:spacing w:val="2"/>
      <w:sz w:val="21"/>
      <w:lang w:eastAsia="en-US"/>
    </w:rPr>
  </w:style>
  <w:style w:type="paragraph" w:customStyle="1" w:styleId="69C9636264E74C4AA1BD3459720997DA24">
    <w:name w:val="69C9636264E74C4AA1BD3459720997DA24"/>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3">
    <w:name w:val="D651C0D41A574C70B99B495508F6EF203"/>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1">
    <w:name w:val="48FBC376C46C4C01BB79F1D4B24A6C8121"/>
    <w:rsid w:val="00840B34"/>
    <w:pPr>
      <w:spacing w:after="0" w:line="215" w:lineRule="atLeast"/>
    </w:pPr>
    <w:rPr>
      <w:rFonts w:eastAsiaTheme="minorHAnsi"/>
      <w:spacing w:val="2"/>
      <w:sz w:val="17"/>
      <w:lang w:eastAsia="en-US"/>
    </w:rPr>
  </w:style>
  <w:style w:type="paragraph" w:customStyle="1" w:styleId="4F75D92B29994498BF83CA4BC43B531121">
    <w:name w:val="4F75D92B29994498BF83CA4BC43B531121"/>
    <w:rsid w:val="00840B34"/>
    <w:pPr>
      <w:spacing w:after="0" w:line="215" w:lineRule="atLeast"/>
    </w:pPr>
    <w:rPr>
      <w:rFonts w:eastAsiaTheme="minorHAnsi"/>
      <w:spacing w:val="2"/>
      <w:sz w:val="17"/>
      <w:lang w:eastAsia="en-US"/>
    </w:rPr>
  </w:style>
  <w:style w:type="paragraph" w:customStyle="1" w:styleId="8A1CBF988C7C4DF5A5A473AD5869A36836">
    <w:name w:val="8A1CBF988C7C4DF5A5A473AD5869A3683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1">
    <w:name w:val="1B3C548A387C4A3395180ABBB10B41BE21"/>
    <w:rsid w:val="00840B34"/>
    <w:pPr>
      <w:spacing w:after="0" w:line="270" w:lineRule="atLeast"/>
      <w:ind w:right="340"/>
    </w:pPr>
    <w:rPr>
      <w:rFonts w:eastAsiaTheme="minorHAnsi"/>
      <w:spacing w:val="2"/>
      <w:sz w:val="21"/>
      <w:lang w:eastAsia="en-US"/>
    </w:rPr>
  </w:style>
  <w:style w:type="paragraph" w:customStyle="1" w:styleId="ACC768EF66514D96A326B7124955AFEB21">
    <w:name w:val="ACC768EF66514D96A326B7124955AFEB21"/>
    <w:rsid w:val="00840B34"/>
    <w:pPr>
      <w:spacing w:after="0" w:line="270" w:lineRule="atLeast"/>
      <w:ind w:right="340"/>
    </w:pPr>
    <w:rPr>
      <w:rFonts w:eastAsiaTheme="minorHAnsi"/>
      <w:spacing w:val="2"/>
      <w:sz w:val="21"/>
      <w:lang w:eastAsia="en-US"/>
    </w:rPr>
  </w:style>
  <w:style w:type="paragraph" w:customStyle="1" w:styleId="CAE6970F0A9E42EBBA8EB5BCAE3537DD21">
    <w:name w:val="CAE6970F0A9E42EBBA8EB5BCAE3537DD21"/>
    <w:rsid w:val="00840B34"/>
    <w:pPr>
      <w:spacing w:after="0" w:line="270" w:lineRule="atLeast"/>
      <w:ind w:right="340"/>
    </w:pPr>
    <w:rPr>
      <w:rFonts w:eastAsiaTheme="minorHAnsi"/>
      <w:spacing w:val="2"/>
      <w:sz w:val="21"/>
      <w:lang w:eastAsia="en-US"/>
    </w:rPr>
  </w:style>
  <w:style w:type="paragraph" w:customStyle="1" w:styleId="DC5E73CA64EB4AD2B78D1A8CF262864C21">
    <w:name w:val="DC5E73CA64EB4AD2B78D1A8CF262864C21"/>
    <w:rsid w:val="00840B34"/>
    <w:pPr>
      <w:spacing w:after="0" w:line="270" w:lineRule="atLeast"/>
    </w:pPr>
    <w:rPr>
      <w:rFonts w:eastAsiaTheme="minorHAnsi"/>
      <w:spacing w:val="2"/>
      <w:sz w:val="21"/>
      <w:lang w:eastAsia="en-US"/>
    </w:rPr>
  </w:style>
  <w:style w:type="paragraph" w:customStyle="1" w:styleId="BF24BA6056164291BF124E6DDA89CD9E21">
    <w:name w:val="BF24BA6056164291BF124E6DDA89CD9E21"/>
    <w:rsid w:val="00840B34"/>
    <w:pPr>
      <w:spacing w:after="0" w:line="270" w:lineRule="atLeast"/>
    </w:pPr>
    <w:rPr>
      <w:rFonts w:eastAsiaTheme="minorHAnsi"/>
      <w:spacing w:val="2"/>
      <w:sz w:val="21"/>
      <w:lang w:eastAsia="en-US"/>
    </w:rPr>
  </w:style>
  <w:style w:type="paragraph" w:customStyle="1" w:styleId="DA041DD3C28D4CC6B0017808A5995CB921">
    <w:name w:val="DA041DD3C28D4CC6B0017808A5995CB921"/>
    <w:rsid w:val="00840B34"/>
    <w:pPr>
      <w:spacing w:after="0" w:line="270" w:lineRule="atLeast"/>
    </w:pPr>
    <w:rPr>
      <w:rFonts w:eastAsiaTheme="minorHAnsi"/>
      <w:spacing w:val="2"/>
      <w:sz w:val="21"/>
      <w:lang w:eastAsia="en-US"/>
    </w:rPr>
  </w:style>
  <w:style w:type="paragraph" w:customStyle="1" w:styleId="E9660D48E81A448DBD28847504AF770821">
    <w:name w:val="E9660D48E81A448DBD28847504AF770821"/>
    <w:rsid w:val="00840B34"/>
    <w:pPr>
      <w:spacing w:after="0" w:line="270" w:lineRule="atLeast"/>
    </w:pPr>
    <w:rPr>
      <w:rFonts w:eastAsiaTheme="minorHAnsi"/>
      <w:spacing w:val="2"/>
      <w:sz w:val="21"/>
      <w:lang w:eastAsia="en-US"/>
    </w:rPr>
  </w:style>
  <w:style w:type="paragraph" w:customStyle="1" w:styleId="C290DF30E80E4F288F0EE74BBF425EB821">
    <w:name w:val="C290DF30E80E4F288F0EE74BBF425EB821"/>
    <w:rsid w:val="00840B34"/>
    <w:pPr>
      <w:spacing w:after="0" w:line="215" w:lineRule="atLeast"/>
    </w:pPr>
    <w:rPr>
      <w:rFonts w:eastAsiaTheme="minorHAnsi"/>
      <w:spacing w:val="2"/>
      <w:sz w:val="17"/>
      <w:lang w:eastAsia="en-US"/>
    </w:rPr>
  </w:style>
  <w:style w:type="paragraph" w:customStyle="1" w:styleId="0CA535164D164795A0560DD619BADED019">
    <w:name w:val="0CA535164D164795A0560DD619BADED01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6">
    <w:name w:val="A490811C52F44731BAAB47661BE42FA93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8">
    <w:name w:val="6DD89ADCF034450F81D0EFD44FE620041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1">
    <w:name w:val="6C65CE3996834A34B45BD8E7C830D3EE21"/>
    <w:rsid w:val="00840B34"/>
    <w:pPr>
      <w:spacing w:after="0" w:line="270" w:lineRule="atLeast"/>
    </w:pPr>
    <w:rPr>
      <w:rFonts w:eastAsiaTheme="minorHAnsi"/>
      <w:spacing w:val="2"/>
      <w:sz w:val="21"/>
      <w:lang w:eastAsia="en-US"/>
    </w:rPr>
  </w:style>
  <w:style w:type="paragraph" w:customStyle="1" w:styleId="E77AE0D786B4444E8E721CF548839F3421">
    <w:name w:val="E77AE0D786B4444E8E721CF548839F3421"/>
    <w:rsid w:val="00840B34"/>
    <w:pPr>
      <w:spacing w:after="0" w:line="270" w:lineRule="atLeast"/>
      <w:ind w:right="340"/>
    </w:pPr>
    <w:rPr>
      <w:rFonts w:eastAsiaTheme="minorHAnsi"/>
      <w:spacing w:val="2"/>
      <w:sz w:val="21"/>
      <w:lang w:eastAsia="en-US"/>
    </w:rPr>
  </w:style>
  <w:style w:type="paragraph" w:customStyle="1" w:styleId="3F59C17B8EBB440FA3157F6BC1F45BA521">
    <w:name w:val="3F59C17B8EBB440FA3157F6BC1F45BA521"/>
    <w:rsid w:val="00840B34"/>
    <w:pPr>
      <w:spacing w:after="0" w:line="215" w:lineRule="atLeast"/>
    </w:pPr>
    <w:rPr>
      <w:rFonts w:eastAsiaTheme="minorHAnsi"/>
      <w:spacing w:val="2"/>
      <w:sz w:val="17"/>
      <w:lang w:eastAsia="en-US"/>
    </w:rPr>
  </w:style>
  <w:style w:type="paragraph" w:customStyle="1" w:styleId="86178051D4AE4B4C9D82C3453684E9A521">
    <w:name w:val="86178051D4AE4B4C9D82C3453684E9A521"/>
    <w:rsid w:val="00840B34"/>
    <w:pPr>
      <w:spacing w:after="0" w:line="215" w:lineRule="atLeast"/>
    </w:pPr>
    <w:rPr>
      <w:rFonts w:eastAsiaTheme="minorHAnsi"/>
      <w:spacing w:val="2"/>
      <w:sz w:val="17"/>
      <w:lang w:eastAsia="en-US"/>
    </w:rPr>
  </w:style>
  <w:style w:type="paragraph" w:customStyle="1" w:styleId="8297EA507B4E4491B747917E08C00CA418">
    <w:name w:val="8297EA507B4E4491B747917E08C00CA41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8">
    <w:name w:val="E780163E7EE449BB8E4EFE888379269418"/>
    <w:rsid w:val="00840B34"/>
    <w:pPr>
      <w:spacing w:after="0" w:line="270" w:lineRule="atLeast"/>
    </w:pPr>
    <w:rPr>
      <w:rFonts w:eastAsiaTheme="minorHAnsi"/>
      <w:spacing w:val="2"/>
      <w:sz w:val="21"/>
      <w:lang w:eastAsia="en-US"/>
    </w:rPr>
  </w:style>
  <w:style w:type="paragraph" w:customStyle="1" w:styleId="90D56C357F244807BA0E3ABB2100251B18">
    <w:name w:val="90D56C357F244807BA0E3ABB2100251B18"/>
    <w:rsid w:val="00840B34"/>
    <w:pPr>
      <w:spacing w:after="0" w:line="270" w:lineRule="atLeast"/>
    </w:pPr>
    <w:rPr>
      <w:rFonts w:eastAsiaTheme="minorHAnsi"/>
      <w:spacing w:val="2"/>
      <w:sz w:val="21"/>
      <w:lang w:eastAsia="en-US"/>
    </w:rPr>
  </w:style>
  <w:style w:type="paragraph" w:customStyle="1" w:styleId="84EFBE04EE794AB1A646EEA2421EAD5518">
    <w:name w:val="84EFBE04EE794AB1A646EEA2421EAD5518"/>
    <w:rsid w:val="00840B34"/>
    <w:pPr>
      <w:spacing w:after="0" w:line="270" w:lineRule="atLeast"/>
    </w:pPr>
    <w:rPr>
      <w:rFonts w:eastAsiaTheme="minorHAnsi"/>
      <w:spacing w:val="2"/>
      <w:sz w:val="21"/>
      <w:lang w:eastAsia="en-US"/>
    </w:rPr>
  </w:style>
  <w:style w:type="paragraph" w:customStyle="1" w:styleId="2266EF0FCBA4442F9A2972878417B15E18">
    <w:name w:val="2266EF0FCBA4442F9A2972878417B15E18"/>
    <w:rsid w:val="00840B34"/>
    <w:pPr>
      <w:spacing w:after="0" w:line="270" w:lineRule="atLeast"/>
    </w:pPr>
    <w:rPr>
      <w:rFonts w:eastAsiaTheme="minorHAnsi"/>
      <w:spacing w:val="2"/>
      <w:sz w:val="21"/>
      <w:lang w:eastAsia="en-US"/>
    </w:rPr>
  </w:style>
  <w:style w:type="paragraph" w:customStyle="1" w:styleId="615C67F45CF14F3CB22D2181B00CDE9E5">
    <w:name w:val="615C67F45CF14F3CB22D2181B00CDE9E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6">
    <w:name w:val="F2E83DA0CE194CCD8B17C9621213BAB536"/>
    <w:rsid w:val="00840B34"/>
    <w:pPr>
      <w:spacing w:after="0" w:line="215" w:lineRule="atLeast"/>
    </w:pPr>
    <w:rPr>
      <w:rFonts w:eastAsiaTheme="minorHAnsi"/>
      <w:spacing w:val="2"/>
      <w:sz w:val="17"/>
      <w:lang w:eastAsia="en-US"/>
    </w:rPr>
  </w:style>
  <w:style w:type="paragraph" w:customStyle="1" w:styleId="88ED411EA4714DCEB387CD09516EA42C34">
    <w:name w:val="88ED411EA4714DCEB387CD09516EA42C34"/>
    <w:rsid w:val="00840B34"/>
    <w:pPr>
      <w:spacing w:after="0" w:line="215" w:lineRule="atLeast"/>
    </w:pPr>
    <w:rPr>
      <w:rFonts w:eastAsiaTheme="minorHAnsi"/>
      <w:spacing w:val="2"/>
      <w:sz w:val="17"/>
      <w:lang w:eastAsia="en-US"/>
    </w:rPr>
  </w:style>
  <w:style w:type="paragraph" w:customStyle="1" w:styleId="1AD7772E66AB46B49845C50B965CBF2633">
    <w:name w:val="1AD7772E66AB46B49845C50B965CBF2633"/>
    <w:rsid w:val="00840B34"/>
    <w:pPr>
      <w:spacing w:after="0" w:line="215" w:lineRule="atLeast"/>
    </w:pPr>
    <w:rPr>
      <w:rFonts w:eastAsiaTheme="minorHAnsi"/>
      <w:spacing w:val="2"/>
      <w:sz w:val="17"/>
      <w:lang w:eastAsia="en-US"/>
    </w:rPr>
  </w:style>
  <w:style w:type="paragraph" w:customStyle="1" w:styleId="DF5BEF74B952445AAF16483A9479B7B034">
    <w:name w:val="DF5BEF74B952445AAF16483A9479B7B034"/>
    <w:rsid w:val="00840B34"/>
    <w:pPr>
      <w:spacing w:after="0" w:line="215" w:lineRule="atLeast"/>
    </w:pPr>
    <w:rPr>
      <w:rFonts w:eastAsiaTheme="minorHAnsi"/>
      <w:spacing w:val="2"/>
      <w:sz w:val="17"/>
      <w:lang w:eastAsia="en-US"/>
    </w:rPr>
  </w:style>
  <w:style w:type="paragraph" w:customStyle="1" w:styleId="3E17A3053519402181A5B50D5F3FED7834">
    <w:name w:val="3E17A3053519402181A5B50D5F3FED7834"/>
    <w:rsid w:val="00840B34"/>
    <w:pPr>
      <w:spacing w:after="0" w:line="215" w:lineRule="atLeast"/>
    </w:pPr>
    <w:rPr>
      <w:rFonts w:eastAsiaTheme="minorHAnsi"/>
      <w:spacing w:val="2"/>
      <w:sz w:val="17"/>
      <w:lang w:eastAsia="en-US"/>
    </w:rPr>
  </w:style>
  <w:style w:type="paragraph" w:customStyle="1" w:styleId="4E22E5C16FC0474892663C3FBE973ECD34">
    <w:name w:val="4E22E5C16FC0474892663C3FBE973ECD34"/>
    <w:rsid w:val="00840B34"/>
    <w:pPr>
      <w:spacing w:after="0" w:line="215" w:lineRule="atLeast"/>
    </w:pPr>
    <w:rPr>
      <w:rFonts w:eastAsiaTheme="minorHAnsi"/>
      <w:spacing w:val="2"/>
      <w:sz w:val="17"/>
      <w:lang w:eastAsia="en-US"/>
    </w:rPr>
  </w:style>
  <w:style w:type="paragraph" w:customStyle="1" w:styleId="E9C6092754C944C898F4AC9395F0171E34">
    <w:name w:val="E9C6092754C944C898F4AC9395F0171E34"/>
    <w:rsid w:val="00840B34"/>
    <w:pPr>
      <w:spacing w:after="0" w:line="215" w:lineRule="atLeast"/>
    </w:pPr>
    <w:rPr>
      <w:rFonts w:eastAsiaTheme="minorHAnsi"/>
      <w:spacing w:val="2"/>
      <w:sz w:val="17"/>
      <w:lang w:eastAsia="en-US"/>
    </w:rPr>
  </w:style>
  <w:style w:type="paragraph" w:customStyle="1" w:styleId="BC809F21C1334517A6C28BB380C407A134">
    <w:name w:val="BC809F21C1334517A6C28BB380C407A134"/>
    <w:rsid w:val="00840B34"/>
    <w:pPr>
      <w:spacing w:after="0" w:line="215" w:lineRule="atLeast"/>
    </w:pPr>
    <w:rPr>
      <w:rFonts w:eastAsiaTheme="minorHAnsi"/>
      <w:spacing w:val="2"/>
      <w:sz w:val="17"/>
      <w:lang w:eastAsia="en-US"/>
    </w:rPr>
  </w:style>
  <w:style w:type="paragraph" w:customStyle="1" w:styleId="C7623543BF7149F7A6B7D401DCE2B0E334">
    <w:name w:val="C7623543BF7149F7A6B7D401DCE2B0E334"/>
    <w:rsid w:val="00840B34"/>
    <w:pPr>
      <w:spacing w:after="0" w:line="215" w:lineRule="atLeast"/>
    </w:pPr>
    <w:rPr>
      <w:rFonts w:eastAsiaTheme="minorHAnsi"/>
      <w:spacing w:val="2"/>
      <w:sz w:val="17"/>
      <w:lang w:eastAsia="en-US"/>
    </w:rPr>
  </w:style>
  <w:style w:type="paragraph" w:customStyle="1" w:styleId="CE49A51E6D0A434198319F37C6A017C734">
    <w:name w:val="CE49A51E6D0A434198319F37C6A017C734"/>
    <w:rsid w:val="00840B34"/>
    <w:pPr>
      <w:spacing w:after="0" w:line="215" w:lineRule="atLeast"/>
    </w:pPr>
    <w:rPr>
      <w:rFonts w:eastAsiaTheme="minorHAnsi"/>
      <w:spacing w:val="2"/>
      <w:sz w:val="17"/>
      <w:lang w:eastAsia="en-US"/>
    </w:rPr>
  </w:style>
  <w:style w:type="paragraph" w:customStyle="1" w:styleId="D1B752E200684BC09BB6933AF3A82F8234">
    <w:name w:val="D1B752E200684BC09BB6933AF3A82F8234"/>
    <w:rsid w:val="00840B34"/>
    <w:pPr>
      <w:spacing w:after="0" w:line="215" w:lineRule="atLeast"/>
    </w:pPr>
    <w:rPr>
      <w:rFonts w:eastAsiaTheme="minorHAnsi"/>
      <w:spacing w:val="2"/>
      <w:sz w:val="17"/>
      <w:lang w:eastAsia="en-US"/>
    </w:rPr>
  </w:style>
  <w:style w:type="paragraph" w:customStyle="1" w:styleId="B205D51F578A4A8AA87B5AB53F10B89F35">
    <w:name w:val="B205D51F578A4A8AA87B5AB53F10B89F35"/>
    <w:rsid w:val="00840B34"/>
    <w:pPr>
      <w:spacing w:after="0" w:line="215" w:lineRule="atLeast"/>
    </w:pPr>
    <w:rPr>
      <w:rFonts w:eastAsiaTheme="minorHAnsi"/>
      <w:spacing w:val="2"/>
      <w:sz w:val="17"/>
      <w:lang w:eastAsia="en-US"/>
    </w:rPr>
  </w:style>
  <w:style w:type="paragraph" w:customStyle="1" w:styleId="F8DA5403326B4ECF94AD9F99EC7ED8AA34">
    <w:name w:val="F8DA5403326B4ECF94AD9F99EC7ED8AA34"/>
    <w:rsid w:val="00840B34"/>
    <w:pPr>
      <w:spacing w:after="0" w:line="215" w:lineRule="atLeast"/>
    </w:pPr>
    <w:rPr>
      <w:rFonts w:eastAsiaTheme="minorHAnsi"/>
      <w:spacing w:val="2"/>
      <w:sz w:val="17"/>
      <w:lang w:eastAsia="en-US"/>
    </w:rPr>
  </w:style>
  <w:style w:type="paragraph" w:customStyle="1" w:styleId="50C2BEC94BCD480792CE32DB2123211B34">
    <w:name w:val="50C2BEC94BCD480792CE32DB2123211B34"/>
    <w:rsid w:val="00840B34"/>
    <w:pPr>
      <w:spacing w:after="0" w:line="215" w:lineRule="atLeast"/>
    </w:pPr>
    <w:rPr>
      <w:rFonts w:eastAsiaTheme="minorHAnsi"/>
      <w:spacing w:val="2"/>
      <w:sz w:val="17"/>
      <w:lang w:eastAsia="en-US"/>
    </w:rPr>
  </w:style>
  <w:style w:type="paragraph" w:customStyle="1" w:styleId="82680A57E9FC4582B12B8FA6D3F1794C34">
    <w:name w:val="82680A57E9FC4582B12B8FA6D3F1794C34"/>
    <w:rsid w:val="00840B34"/>
    <w:pPr>
      <w:spacing w:after="0" w:line="215" w:lineRule="atLeast"/>
    </w:pPr>
    <w:rPr>
      <w:rFonts w:eastAsiaTheme="minorHAnsi"/>
      <w:spacing w:val="2"/>
      <w:sz w:val="17"/>
      <w:lang w:eastAsia="en-US"/>
    </w:rPr>
  </w:style>
  <w:style w:type="paragraph" w:customStyle="1" w:styleId="DF70268F44DA492EB939F88DF8A2E9C134">
    <w:name w:val="DF70268F44DA492EB939F88DF8A2E9C134"/>
    <w:rsid w:val="00840B34"/>
    <w:pPr>
      <w:spacing w:after="0" w:line="215" w:lineRule="atLeast"/>
    </w:pPr>
    <w:rPr>
      <w:rFonts w:eastAsiaTheme="minorHAnsi"/>
      <w:spacing w:val="2"/>
      <w:sz w:val="17"/>
      <w:lang w:eastAsia="en-US"/>
    </w:rPr>
  </w:style>
  <w:style w:type="paragraph" w:customStyle="1" w:styleId="CCFE564E571E4F1DAAA04EC96F78FA4116">
    <w:name w:val="CCFE564E571E4F1DAAA04EC96F78FA4116"/>
    <w:rsid w:val="00840B34"/>
    <w:pPr>
      <w:spacing w:after="0" w:line="215" w:lineRule="atLeast"/>
    </w:pPr>
    <w:rPr>
      <w:rFonts w:eastAsiaTheme="minorHAnsi"/>
      <w:spacing w:val="2"/>
      <w:sz w:val="17"/>
      <w:lang w:eastAsia="en-US"/>
    </w:rPr>
  </w:style>
  <w:style w:type="paragraph" w:customStyle="1" w:styleId="F29D734E3F014616BA0616FFCC47BA4F17">
    <w:name w:val="F29D734E3F014616BA0616FFCC47BA4F17"/>
    <w:rsid w:val="00840B34"/>
    <w:pPr>
      <w:spacing w:after="0" w:line="215" w:lineRule="atLeast"/>
    </w:pPr>
    <w:rPr>
      <w:rFonts w:eastAsiaTheme="minorHAnsi"/>
      <w:spacing w:val="2"/>
      <w:sz w:val="17"/>
      <w:lang w:eastAsia="en-US"/>
    </w:rPr>
  </w:style>
  <w:style w:type="paragraph" w:customStyle="1" w:styleId="BC40CD1ADBDB45FEA97D740E28DAFBD514">
    <w:name w:val="BC40CD1ADBDB45FEA97D740E28DAFBD514"/>
    <w:rsid w:val="00840B34"/>
    <w:pPr>
      <w:spacing w:after="0" w:line="215" w:lineRule="atLeast"/>
    </w:pPr>
    <w:rPr>
      <w:rFonts w:eastAsiaTheme="minorHAnsi"/>
      <w:spacing w:val="2"/>
      <w:sz w:val="17"/>
      <w:lang w:eastAsia="en-US"/>
    </w:rPr>
  </w:style>
  <w:style w:type="paragraph" w:customStyle="1" w:styleId="38E0E504054B468B8A27A67CACEF1AE313">
    <w:name w:val="38E0E504054B468B8A27A67CACEF1AE313"/>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3">
    <w:name w:val="D4D00897A0D84D2481220E21923995BA13"/>
    <w:rsid w:val="00840B34"/>
    <w:pPr>
      <w:spacing w:after="0" w:line="323" w:lineRule="atLeast"/>
    </w:pPr>
    <w:rPr>
      <w:rFonts w:eastAsiaTheme="minorHAnsi"/>
      <w:spacing w:val="2"/>
      <w:sz w:val="26"/>
      <w:szCs w:val="26"/>
      <w:lang w:eastAsia="en-US"/>
    </w:rPr>
  </w:style>
  <w:style w:type="paragraph" w:customStyle="1" w:styleId="27925B529AD44EC3B136DCA05939A66913">
    <w:name w:val="27925B529AD44EC3B136DCA05939A66913"/>
    <w:rsid w:val="00840B34"/>
    <w:pPr>
      <w:spacing w:after="0" w:line="270" w:lineRule="atLeast"/>
    </w:pPr>
    <w:rPr>
      <w:rFonts w:eastAsiaTheme="minorHAnsi"/>
      <w:spacing w:val="2"/>
      <w:sz w:val="21"/>
      <w:lang w:eastAsia="en-US"/>
    </w:rPr>
  </w:style>
  <w:style w:type="paragraph" w:customStyle="1" w:styleId="86A1ED54EE0E49FE8325A10DB53FF6B713">
    <w:name w:val="86A1ED54EE0E49FE8325A10DB53FF6B713"/>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0">
    <w:name w:val="C0B1707B62E741E9A4E2F91A2E80677D10"/>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3">
    <w:name w:val="34D36843A7B54B7EADA1C7E61A06FA0833"/>
    <w:rsid w:val="00840B34"/>
    <w:pPr>
      <w:spacing w:after="0" w:line="215" w:lineRule="atLeast"/>
    </w:pPr>
    <w:rPr>
      <w:rFonts w:eastAsiaTheme="minorHAnsi"/>
      <w:spacing w:val="2"/>
      <w:sz w:val="17"/>
      <w:lang w:eastAsia="en-US"/>
    </w:rPr>
  </w:style>
  <w:style w:type="paragraph" w:customStyle="1" w:styleId="549DED7078F54E60862C6595A78B465A33">
    <w:name w:val="549DED7078F54E60862C6595A78B465A33"/>
    <w:rsid w:val="00840B34"/>
    <w:pPr>
      <w:spacing w:after="0" w:line="215" w:lineRule="atLeast"/>
    </w:pPr>
    <w:rPr>
      <w:rFonts w:eastAsiaTheme="minorHAnsi"/>
      <w:spacing w:val="2"/>
      <w:sz w:val="17"/>
      <w:lang w:eastAsia="en-US"/>
    </w:rPr>
  </w:style>
  <w:style w:type="paragraph" w:customStyle="1" w:styleId="7F426734BEAF4113B46AAD9121CEFEA033">
    <w:name w:val="7F426734BEAF4113B46AAD9121CEFEA033"/>
    <w:rsid w:val="00840B34"/>
    <w:pPr>
      <w:spacing w:after="0" w:line="215" w:lineRule="atLeast"/>
    </w:pPr>
    <w:rPr>
      <w:rFonts w:eastAsiaTheme="minorHAnsi"/>
      <w:spacing w:val="2"/>
      <w:sz w:val="17"/>
      <w:lang w:eastAsia="en-US"/>
    </w:rPr>
  </w:style>
  <w:style w:type="paragraph" w:customStyle="1" w:styleId="DFD71DFF5F5640FB8CB3A6560A8D88A533">
    <w:name w:val="DFD71DFF5F5640FB8CB3A6560A8D88A533"/>
    <w:rsid w:val="00840B34"/>
    <w:pPr>
      <w:spacing w:after="0" w:line="215" w:lineRule="atLeast"/>
    </w:pPr>
    <w:rPr>
      <w:rFonts w:eastAsiaTheme="minorHAnsi"/>
      <w:spacing w:val="2"/>
      <w:sz w:val="17"/>
      <w:lang w:eastAsia="en-US"/>
    </w:rPr>
  </w:style>
  <w:style w:type="paragraph" w:customStyle="1" w:styleId="DE672557C5DF473E8FD6142F7D7834D633">
    <w:name w:val="DE672557C5DF473E8FD6142F7D7834D633"/>
    <w:rsid w:val="00840B34"/>
    <w:pPr>
      <w:spacing w:after="0" w:line="215" w:lineRule="atLeast"/>
    </w:pPr>
    <w:rPr>
      <w:rFonts w:eastAsiaTheme="minorHAnsi"/>
      <w:spacing w:val="2"/>
      <w:sz w:val="17"/>
      <w:lang w:eastAsia="en-US"/>
    </w:rPr>
  </w:style>
  <w:style w:type="paragraph" w:customStyle="1" w:styleId="0D362C341CA64C5BBA91549EC6D699A533">
    <w:name w:val="0D362C341CA64C5BBA91549EC6D699A533"/>
    <w:rsid w:val="00840B34"/>
    <w:pPr>
      <w:spacing w:after="0" w:line="215" w:lineRule="atLeast"/>
    </w:pPr>
    <w:rPr>
      <w:rFonts w:eastAsiaTheme="minorHAnsi"/>
      <w:spacing w:val="2"/>
      <w:sz w:val="17"/>
      <w:lang w:eastAsia="en-US"/>
    </w:rPr>
  </w:style>
  <w:style w:type="paragraph" w:customStyle="1" w:styleId="335F816244864164AAB4F8CDF1F8071C33">
    <w:name w:val="335F816244864164AAB4F8CDF1F8071C33"/>
    <w:rsid w:val="00840B34"/>
    <w:pPr>
      <w:spacing w:after="0" w:line="215" w:lineRule="atLeast"/>
    </w:pPr>
    <w:rPr>
      <w:rFonts w:eastAsiaTheme="minorHAnsi"/>
      <w:spacing w:val="2"/>
      <w:sz w:val="17"/>
      <w:lang w:eastAsia="en-US"/>
    </w:rPr>
  </w:style>
  <w:style w:type="paragraph" w:customStyle="1" w:styleId="6E73BF6F02F240C3980E6ABA6B40D21933">
    <w:name w:val="6E73BF6F02F240C3980E6ABA6B40D21933"/>
    <w:rsid w:val="00840B34"/>
    <w:pPr>
      <w:spacing w:after="0" w:line="215" w:lineRule="atLeast"/>
    </w:pPr>
    <w:rPr>
      <w:rFonts w:eastAsiaTheme="minorHAnsi"/>
      <w:spacing w:val="2"/>
      <w:sz w:val="17"/>
      <w:lang w:eastAsia="en-US"/>
    </w:rPr>
  </w:style>
  <w:style w:type="paragraph" w:customStyle="1" w:styleId="BB113D6CCF76471197751915CB4281C133">
    <w:name w:val="BB113D6CCF76471197751915CB4281C133"/>
    <w:rsid w:val="00840B34"/>
    <w:pPr>
      <w:spacing w:after="0" w:line="215" w:lineRule="atLeast"/>
    </w:pPr>
    <w:rPr>
      <w:rFonts w:eastAsiaTheme="minorHAnsi"/>
      <w:spacing w:val="2"/>
      <w:sz w:val="17"/>
      <w:lang w:eastAsia="en-US"/>
    </w:rPr>
  </w:style>
  <w:style w:type="paragraph" w:customStyle="1" w:styleId="DD875468096B45C2B527EC6EF8D3514733">
    <w:name w:val="DD875468096B45C2B527EC6EF8D3514733"/>
    <w:rsid w:val="00840B34"/>
    <w:pPr>
      <w:spacing w:after="0" w:line="215" w:lineRule="atLeast"/>
    </w:pPr>
    <w:rPr>
      <w:rFonts w:eastAsiaTheme="minorHAnsi"/>
      <w:spacing w:val="2"/>
      <w:sz w:val="17"/>
      <w:lang w:eastAsia="en-US"/>
    </w:rPr>
  </w:style>
  <w:style w:type="paragraph" w:customStyle="1" w:styleId="3692932E64AA4BDFA8CD92D2A10646D733">
    <w:name w:val="3692932E64AA4BDFA8CD92D2A10646D733"/>
    <w:rsid w:val="00840B34"/>
    <w:pPr>
      <w:spacing w:after="0" w:line="215" w:lineRule="atLeast"/>
    </w:pPr>
    <w:rPr>
      <w:rFonts w:eastAsiaTheme="minorHAnsi"/>
      <w:spacing w:val="2"/>
      <w:sz w:val="17"/>
      <w:lang w:eastAsia="en-US"/>
    </w:rPr>
  </w:style>
  <w:style w:type="paragraph" w:customStyle="1" w:styleId="82EB33C5B02A4502A666E0A04057BA9F13">
    <w:name w:val="82EB33C5B02A4502A666E0A04057BA9F13"/>
    <w:rsid w:val="00840B34"/>
    <w:pPr>
      <w:spacing w:after="0" w:line="270" w:lineRule="atLeast"/>
    </w:pPr>
    <w:rPr>
      <w:rFonts w:eastAsiaTheme="minorHAnsi"/>
      <w:spacing w:val="2"/>
      <w:sz w:val="21"/>
      <w:lang w:eastAsia="en-US"/>
    </w:rPr>
  </w:style>
  <w:style w:type="paragraph" w:customStyle="1" w:styleId="4C7FB2AAEDE9483F881FAF6EB69B25DB13">
    <w:name w:val="4C7FB2AAEDE9483F881FAF6EB69B25DB13"/>
    <w:rsid w:val="00840B34"/>
    <w:pPr>
      <w:spacing w:after="0" w:line="270" w:lineRule="atLeast"/>
    </w:pPr>
    <w:rPr>
      <w:rFonts w:eastAsiaTheme="minorHAnsi"/>
      <w:spacing w:val="2"/>
      <w:sz w:val="21"/>
      <w:lang w:eastAsia="en-US"/>
    </w:rPr>
  </w:style>
  <w:style w:type="paragraph" w:customStyle="1" w:styleId="46192DD756C14F60BF81AA9CA23A46C313">
    <w:name w:val="46192DD756C14F60BF81AA9CA23A46C313"/>
    <w:rsid w:val="00840B34"/>
    <w:pPr>
      <w:spacing w:after="0" w:line="270" w:lineRule="atLeast"/>
    </w:pPr>
    <w:rPr>
      <w:rFonts w:eastAsiaTheme="minorHAnsi"/>
      <w:spacing w:val="2"/>
      <w:sz w:val="21"/>
      <w:lang w:eastAsia="en-US"/>
    </w:rPr>
  </w:style>
  <w:style w:type="paragraph" w:customStyle="1" w:styleId="E34AD81B2F4948FD9A14437548B7FFAE13">
    <w:name w:val="E34AD81B2F4948FD9A14437548B7FFAE13"/>
    <w:rsid w:val="00840B34"/>
    <w:pPr>
      <w:spacing w:after="0" w:line="270" w:lineRule="atLeast"/>
    </w:pPr>
    <w:rPr>
      <w:rFonts w:eastAsiaTheme="minorHAnsi"/>
      <w:spacing w:val="2"/>
      <w:sz w:val="21"/>
      <w:lang w:eastAsia="en-US"/>
    </w:rPr>
  </w:style>
  <w:style w:type="paragraph" w:customStyle="1" w:styleId="5BD8A27CA1D5489E90FCE9DE414B59919">
    <w:name w:val="5BD8A27CA1D5489E90FCE9DE414B59919"/>
    <w:rsid w:val="00840B34"/>
    <w:pPr>
      <w:spacing w:after="0" w:line="215" w:lineRule="atLeast"/>
    </w:pPr>
    <w:rPr>
      <w:rFonts w:eastAsiaTheme="minorHAnsi"/>
      <w:spacing w:val="2"/>
      <w:sz w:val="17"/>
      <w:lang w:eastAsia="en-US"/>
    </w:rPr>
  </w:style>
  <w:style w:type="paragraph" w:customStyle="1" w:styleId="7304C09B1F2144C0B1C169359E20EED58">
    <w:name w:val="7304C09B1F2144C0B1C169359E20EED58"/>
    <w:rsid w:val="00840B34"/>
    <w:pPr>
      <w:spacing w:after="0" w:line="215" w:lineRule="atLeast"/>
    </w:pPr>
    <w:rPr>
      <w:rFonts w:eastAsiaTheme="minorHAnsi"/>
      <w:spacing w:val="2"/>
      <w:sz w:val="17"/>
      <w:lang w:eastAsia="en-US"/>
    </w:rPr>
  </w:style>
  <w:style w:type="paragraph" w:customStyle="1" w:styleId="54A79DEDB1E24FD38424520CB0E655149">
    <w:name w:val="54A79DEDB1E24FD38424520CB0E65514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8">
    <w:name w:val="FD3544B8D02B4369B67908BA2EABFCBD8"/>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8">
    <w:name w:val="213FABB4BB59449FB33BD232558761C58"/>
    <w:rsid w:val="00840B34"/>
    <w:pPr>
      <w:spacing w:after="0" w:line="270" w:lineRule="atLeast"/>
    </w:pPr>
    <w:rPr>
      <w:rFonts w:eastAsiaTheme="minorHAnsi"/>
      <w:spacing w:val="2"/>
      <w:sz w:val="21"/>
      <w:lang w:eastAsia="en-US"/>
    </w:rPr>
  </w:style>
  <w:style w:type="paragraph" w:customStyle="1" w:styleId="BAE8259378164278BD8D7B2BA1644D968">
    <w:name w:val="BAE8259378164278BD8D7B2BA1644D968"/>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2">
    <w:name w:val="1C8F5EF6ECCD4255B059B65137DEA0A332"/>
    <w:rsid w:val="00840B34"/>
    <w:pPr>
      <w:spacing w:after="0" w:line="270" w:lineRule="atLeast"/>
    </w:pPr>
    <w:rPr>
      <w:rFonts w:eastAsiaTheme="minorHAnsi"/>
      <w:spacing w:val="2"/>
      <w:sz w:val="21"/>
      <w:lang w:eastAsia="en-US"/>
    </w:rPr>
  </w:style>
  <w:style w:type="paragraph" w:customStyle="1" w:styleId="CC835E1C093B40D6B8C924EA84CF805A32">
    <w:name w:val="CC835E1C093B40D6B8C924EA84CF805A32"/>
    <w:rsid w:val="00840B34"/>
    <w:pPr>
      <w:spacing w:after="0" w:line="270" w:lineRule="atLeast"/>
    </w:pPr>
    <w:rPr>
      <w:rFonts w:eastAsiaTheme="minorHAnsi"/>
      <w:spacing w:val="2"/>
      <w:sz w:val="21"/>
      <w:lang w:eastAsia="en-US"/>
    </w:rPr>
  </w:style>
  <w:style w:type="paragraph" w:customStyle="1" w:styleId="2FB4E5DD79474A31A317D7B8CFF5600A32">
    <w:name w:val="2FB4E5DD79474A31A317D7B8CFF5600A32"/>
    <w:rsid w:val="00840B34"/>
    <w:pPr>
      <w:spacing w:after="0" w:line="270" w:lineRule="atLeast"/>
    </w:pPr>
    <w:rPr>
      <w:rFonts w:eastAsiaTheme="minorHAnsi"/>
      <w:spacing w:val="2"/>
      <w:sz w:val="21"/>
      <w:lang w:eastAsia="en-US"/>
    </w:rPr>
  </w:style>
  <w:style w:type="paragraph" w:customStyle="1" w:styleId="940DD6280823458F8E29FCEF084C3AE07">
    <w:name w:val="940DD6280823458F8E29FCEF084C3AE07"/>
    <w:rsid w:val="00840B34"/>
    <w:pPr>
      <w:spacing w:after="0" w:line="215" w:lineRule="atLeast"/>
    </w:pPr>
    <w:rPr>
      <w:rFonts w:eastAsiaTheme="minorHAnsi"/>
      <w:spacing w:val="2"/>
      <w:sz w:val="17"/>
      <w:lang w:eastAsia="en-US"/>
    </w:rPr>
  </w:style>
  <w:style w:type="paragraph" w:customStyle="1" w:styleId="9C626170003A4E3E8834A86BE73EEB628">
    <w:name w:val="9C626170003A4E3E8834A86BE73EEB628"/>
    <w:rsid w:val="00840B34"/>
    <w:pPr>
      <w:spacing w:after="0" w:line="215" w:lineRule="atLeast"/>
    </w:pPr>
    <w:rPr>
      <w:rFonts w:eastAsiaTheme="minorHAnsi"/>
      <w:spacing w:val="2"/>
      <w:sz w:val="17"/>
      <w:lang w:eastAsia="en-US"/>
    </w:rPr>
  </w:style>
  <w:style w:type="paragraph" w:customStyle="1" w:styleId="F0EDA2F3E4AA420F812F915D8E2CD2CB7">
    <w:name w:val="F0EDA2F3E4AA420F812F915D8E2CD2CB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7">
    <w:name w:val="39277B12674D4637985DDCFD1C073442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7">
    <w:name w:val="BB886B25F44F4A64A80CF3E41AA07DC17"/>
    <w:rsid w:val="00840B34"/>
    <w:pPr>
      <w:spacing w:after="0" w:line="323" w:lineRule="atLeast"/>
    </w:pPr>
    <w:rPr>
      <w:rFonts w:eastAsiaTheme="minorHAnsi"/>
      <w:spacing w:val="2"/>
      <w:sz w:val="26"/>
      <w:szCs w:val="26"/>
      <w:lang w:eastAsia="en-US"/>
    </w:rPr>
  </w:style>
  <w:style w:type="paragraph" w:customStyle="1" w:styleId="4A1B2A8D184041D3A8AB90A932EC66B17">
    <w:name w:val="4A1B2A8D184041D3A8AB90A932EC66B17"/>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7">
    <w:name w:val="0852626475BF4805B636F9C3AEE7AA7D7"/>
    <w:rsid w:val="00840B34"/>
    <w:pPr>
      <w:spacing w:after="0" w:line="270" w:lineRule="atLeast"/>
    </w:pPr>
    <w:rPr>
      <w:rFonts w:eastAsiaTheme="minorHAnsi"/>
      <w:spacing w:val="2"/>
      <w:sz w:val="21"/>
      <w:lang w:eastAsia="en-US"/>
    </w:rPr>
  </w:style>
  <w:style w:type="paragraph" w:customStyle="1" w:styleId="B8B0BFC56B7D4744A9CE2D1043DAC1B18">
    <w:name w:val="B8B0BFC56B7D4744A9CE2D1043DAC1B18"/>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8">
    <w:name w:val="843D590C42D848C8BAB3BCB1EFDF1A758"/>
    <w:rsid w:val="00840B34"/>
    <w:pPr>
      <w:spacing w:after="0" w:line="270" w:lineRule="atLeast"/>
    </w:pPr>
    <w:rPr>
      <w:rFonts w:eastAsiaTheme="minorHAnsi"/>
      <w:spacing w:val="2"/>
      <w:sz w:val="21"/>
      <w:lang w:eastAsia="en-US"/>
    </w:rPr>
  </w:style>
  <w:style w:type="paragraph" w:customStyle="1" w:styleId="610A2C8BF48F417FB53929A74B6DA1B78">
    <w:name w:val="610A2C8BF48F417FB53929A74B6DA1B78"/>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6">
    <w:name w:val="603391F9BB0D47BE93A6317724EFB7FC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2">
    <w:name w:val="757A92C0877B41BAB9C66EBA19DB3BA432"/>
    <w:rsid w:val="00840B34"/>
    <w:pPr>
      <w:spacing w:after="0" w:line="215" w:lineRule="atLeast"/>
    </w:pPr>
    <w:rPr>
      <w:rFonts w:eastAsiaTheme="minorHAnsi"/>
      <w:spacing w:val="2"/>
      <w:sz w:val="17"/>
      <w:lang w:eastAsia="en-US"/>
    </w:rPr>
  </w:style>
  <w:style w:type="paragraph" w:customStyle="1" w:styleId="89F1BEF84E9841F79C478619DDB628B31">
    <w:name w:val="89F1BEF84E9841F79C478619DDB628B31"/>
    <w:rsid w:val="00840B34"/>
    <w:pPr>
      <w:spacing w:after="0" w:line="215" w:lineRule="atLeast"/>
    </w:pPr>
    <w:rPr>
      <w:rFonts w:eastAsiaTheme="minorHAnsi"/>
      <w:spacing w:val="2"/>
      <w:sz w:val="17"/>
      <w:lang w:eastAsia="en-US"/>
    </w:rPr>
  </w:style>
  <w:style w:type="paragraph" w:customStyle="1" w:styleId="8353AB9A4E694A3CADFC3F4A56E7E54332">
    <w:name w:val="8353AB9A4E694A3CADFC3F4A56E7E54332"/>
    <w:rsid w:val="00840B34"/>
    <w:pPr>
      <w:spacing w:after="0" w:line="215" w:lineRule="atLeast"/>
    </w:pPr>
    <w:rPr>
      <w:rFonts w:eastAsiaTheme="minorHAnsi"/>
      <w:spacing w:val="2"/>
      <w:sz w:val="17"/>
      <w:lang w:eastAsia="en-US"/>
    </w:rPr>
  </w:style>
  <w:style w:type="paragraph" w:customStyle="1" w:styleId="911DA91B031F4CFE916AE18B7850F95132">
    <w:name w:val="911DA91B031F4CFE916AE18B7850F95132"/>
    <w:rsid w:val="00840B34"/>
    <w:pPr>
      <w:spacing w:after="0" w:line="215" w:lineRule="atLeast"/>
    </w:pPr>
    <w:rPr>
      <w:rFonts w:eastAsiaTheme="minorHAnsi"/>
      <w:spacing w:val="2"/>
      <w:sz w:val="17"/>
      <w:lang w:eastAsia="en-US"/>
    </w:rPr>
  </w:style>
  <w:style w:type="paragraph" w:customStyle="1" w:styleId="2B55DE2B8A6945719C3D22FED04C77F832">
    <w:name w:val="2B55DE2B8A6945719C3D22FED04C77F832"/>
    <w:rsid w:val="00840B34"/>
    <w:pPr>
      <w:spacing w:after="0" w:line="215" w:lineRule="atLeast"/>
    </w:pPr>
    <w:rPr>
      <w:rFonts w:eastAsiaTheme="minorHAnsi"/>
      <w:spacing w:val="2"/>
      <w:sz w:val="17"/>
      <w:lang w:eastAsia="en-US"/>
    </w:rPr>
  </w:style>
  <w:style w:type="paragraph" w:customStyle="1" w:styleId="C4EEE03DABB144B085D94F2E52E6E34E32">
    <w:name w:val="C4EEE03DABB144B085D94F2E52E6E34E32"/>
    <w:rsid w:val="00840B34"/>
    <w:pPr>
      <w:spacing w:after="0" w:line="215" w:lineRule="atLeast"/>
    </w:pPr>
    <w:rPr>
      <w:rFonts w:eastAsiaTheme="minorHAnsi"/>
      <w:spacing w:val="2"/>
      <w:sz w:val="17"/>
      <w:lang w:eastAsia="en-US"/>
    </w:rPr>
  </w:style>
  <w:style w:type="paragraph" w:customStyle="1" w:styleId="F8A6105382C24F05A94B927C521B46C532">
    <w:name w:val="F8A6105382C24F05A94B927C521B46C532"/>
    <w:rsid w:val="00840B34"/>
    <w:pPr>
      <w:spacing w:after="0" w:line="215" w:lineRule="atLeast"/>
    </w:pPr>
    <w:rPr>
      <w:rFonts w:eastAsiaTheme="minorHAnsi"/>
      <w:spacing w:val="2"/>
      <w:sz w:val="17"/>
      <w:lang w:eastAsia="en-US"/>
    </w:rPr>
  </w:style>
  <w:style w:type="paragraph" w:customStyle="1" w:styleId="4AB12FA9288446F598A0FD777F3FDF0E7">
    <w:name w:val="4AB12FA9288446F598A0FD777F3FDF0E7"/>
    <w:rsid w:val="00840B34"/>
    <w:pPr>
      <w:spacing w:after="0" w:line="270" w:lineRule="atLeast"/>
    </w:pPr>
    <w:rPr>
      <w:rFonts w:eastAsiaTheme="minorHAnsi"/>
      <w:spacing w:val="2"/>
      <w:sz w:val="21"/>
      <w:lang w:eastAsia="en-US"/>
    </w:rPr>
  </w:style>
  <w:style w:type="paragraph" w:customStyle="1" w:styleId="B652077214344E65909FF1B40E59DE166">
    <w:name w:val="B652077214344E65909FF1B40E59DE166"/>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7">
    <w:name w:val="3221D223BD694235876FD57EF8E2A6BD7"/>
    <w:rsid w:val="00840B34"/>
    <w:pPr>
      <w:spacing w:after="0" w:line="270" w:lineRule="atLeast"/>
    </w:pPr>
    <w:rPr>
      <w:rFonts w:eastAsiaTheme="minorHAnsi"/>
      <w:spacing w:val="2"/>
      <w:sz w:val="21"/>
      <w:lang w:eastAsia="en-US"/>
    </w:rPr>
  </w:style>
  <w:style w:type="paragraph" w:customStyle="1" w:styleId="FA2B0DAB2F33464893C59E7E5CAAA9C66">
    <w:name w:val="FA2B0DAB2F33464893C59E7E5CAAA9C6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6">
    <w:name w:val="411FA6002280447FA25187DEFACABFFF6"/>
    <w:rsid w:val="00840B34"/>
    <w:pPr>
      <w:spacing w:after="0" w:line="270" w:lineRule="atLeast"/>
    </w:pPr>
    <w:rPr>
      <w:rFonts w:eastAsiaTheme="minorHAnsi"/>
      <w:spacing w:val="2"/>
      <w:sz w:val="21"/>
      <w:lang w:eastAsia="en-US"/>
    </w:rPr>
  </w:style>
  <w:style w:type="paragraph" w:customStyle="1" w:styleId="176A7CB6BEF84658B9E89EC293C3CF64">
    <w:name w:val="176A7CB6BEF84658B9E89EC293C3CF64"/>
    <w:rsid w:val="00840B34"/>
  </w:style>
  <w:style w:type="paragraph" w:customStyle="1" w:styleId="11C13A9915ED48F99F80299C8274E5EA">
    <w:name w:val="11C13A9915ED48F99F80299C8274E5EA"/>
    <w:rsid w:val="00840B34"/>
  </w:style>
  <w:style w:type="paragraph" w:customStyle="1" w:styleId="28E081CA20B84428B4879F9AFB1B1935">
    <w:name w:val="28E081CA20B84428B4879F9AFB1B1935"/>
    <w:rsid w:val="00840B34"/>
  </w:style>
  <w:style w:type="paragraph" w:customStyle="1" w:styleId="32C83F6F512948F2806C3911801745467">
    <w:name w:val="32C83F6F512948F2806C3911801745467"/>
    <w:rsid w:val="00840B34"/>
    <w:pPr>
      <w:spacing w:after="0" w:line="215" w:lineRule="atLeast"/>
    </w:pPr>
    <w:rPr>
      <w:rFonts w:eastAsiaTheme="minorHAnsi"/>
      <w:spacing w:val="2"/>
      <w:sz w:val="17"/>
      <w:lang w:eastAsia="en-US"/>
    </w:rPr>
  </w:style>
  <w:style w:type="paragraph" w:customStyle="1" w:styleId="35C2B2B6C14E48899733288EDD3E151025">
    <w:name w:val="35C2B2B6C14E48899733288EDD3E151025"/>
    <w:rsid w:val="00840B34"/>
    <w:pPr>
      <w:spacing w:after="0" w:line="215" w:lineRule="atLeast"/>
    </w:pPr>
    <w:rPr>
      <w:rFonts w:eastAsiaTheme="minorHAnsi"/>
      <w:spacing w:val="2"/>
      <w:sz w:val="17"/>
      <w:lang w:eastAsia="en-US"/>
    </w:rPr>
  </w:style>
  <w:style w:type="paragraph" w:customStyle="1" w:styleId="A220206ECA7140A48CBD16E3F08FCE7425">
    <w:name w:val="A220206ECA7140A48CBD16E3F08FCE7425"/>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5">
    <w:name w:val="9C73CE90087644D5AC6825BC1E210CA225"/>
    <w:rsid w:val="00840B34"/>
    <w:pPr>
      <w:spacing w:after="0" w:line="270" w:lineRule="atLeast"/>
    </w:pPr>
    <w:rPr>
      <w:rFonts w:eastAsiaTheme="minorHAnsi"/>
      <w:spacing w:val="2"/>
      <w:sz w:val="21"/>
      <w:lang w:eastAsia="en-US"/>
    </w:rPr>
  </w:style>
  <w:style w:type="paragraph" w:customStyle="1" w:styleId="31EE708095CF490DA91581C9A2BC89B925">
    <w:name w:val="31EE708095CF490DA91581C9A2BC89B925"/>
    <w:rsid w:val="00840B34"/>
    <w:pPr>
      <w:spacing w:after="0" w:line="270" w:lineRule="atLeast"/>
      <w:ind w:right="340"/>
    </w:pPr>
    <w:rPr>
      <w:rFonts w:eastAsiaTheme="minorHAnsi"/>
      <w:spacing w:val="2"/>
      <w:sz w:val="21"/>
      <w:lang w:eastAsia="en-US"/>
    </w:rPr>
  </w:style>
  <w:style w:type="paragraph" w:customStyle="1" w:styleId="2B8375023E31445E8CDAAEADB57FB77A25">
    <w:name w:val="2B8375023E31445E8CDAAEADB57FB77A25"/>
    <w:rsid w:val="00840B34"/>
    <w:pPr>
      <w:spacing w:after="0" w:line="270" w:lineRule="atLeast"/>
    </w:pPr>
    <w:rPr>
      <w:rFonts w:eastAsiaTheme="minorHAnsi"/>
      <w:spacing w:val="2"/>
      <w:sz w:val="21"/>
      <w:lang w:eastAsia="en-US"/>
    </w:rPr>
  </w:style>
  <w:style w:type="paragraph" w:customStyle="1" w:styleId="652D1B73338D4F97BC96FD5966C580244">
    <w:name w:val="652D1B73338D4F97BC96FD5966C580244"/>
    <w:rsid w:val="00840B34"/>
    <w:pPr>
      <w:spacing w:after="0" w:line="270" w:lineRule="atLeast"/>
    </w:pPr>
    <w:rPr>
      <w:rFonts w:eastAsiaTheme="minorHAnsi"/>
      <w:spacing w:val="2"/>
      <w:sz w:val="21"/>
      <w:lang w:eastAsia="en-US"/>
    </w:rPr>
  </w:style>
  <w:style w:type="paragraph" w:customStyle="1" w:styleId="7499A0840E4C4827A06C41524A34919125">
    <w:name w:val="7499A0840E4C4827A06C41524A34919125"/>
    <w:rsid w:val="00840B34"/>
    <w:pPr>
      <w:spacing w:after="0" w:line="270" w:lineRule="atLeast"/>
    </w:pPr>
    <w:rPr>
      <w:rFonts w:eastAsiaTheme="minorHAnsi"/>
      <w:spacing w:val="2"/>
      <w:sz w:val="21"/>
      <w:lang w:eastAsia="en-US"/>
    </w:rPr>
  </w:style>
  <w:style w:type="paragraph" w:customStyle="1" w:styleId="5996F0043EEA43A483F8B8BC1D0FE8F325">
    <w:name w:val="5996F0043EEA43A483F8B8BC1D0FE8F325"/>
    <w:rsid w:val="00840B34"/>
    <w:pPr>
      <w:spacing w:after="0" w:line="270" w:lineRule="atLeast"/>
    </w:pPr>
    <w:rPr>
      <w:rFonts w:eastAsiaTheme="minorHAnsi"/>
      <w:spacing w:val="2"/>
      <w:sz w:val="21"/>
      <w:lang w:eastAsia="en-US"/>
    </w:rPr>
  </w:style>
  <w:style w:type="paragraph" w:customStyle="1" w:styleId="72510D9F0B234019AFE916FC970681FA25">
    <w:name w:val="72510D9F0B234019AFE916FC970681FA25"/>
    <w:rsid w:val="00840B34"/>
    <w:pPr>
      <w:spacing w:after="0" w:line="270" w:lineRule="atLeast"/>
    </w:pPr>
    <w:rPr>
      <w:rFonts w:eastAsiaTheme="minorHAnsi"/>
      <w:spacing w:val="2"/>
      <w:sz w:val="21"/>
      <w:lang w:eastAsia="en-US"/>
    </w:rPr>
  </w:style>
  <w:style w:type="paragraph" w:customStyle="1" w:styleId="72333EA9A43F4AE284F18F864688E3FE25">
    <w:name w:val="72333EA9A43F4AE284F18F864688E3FE25"/>
    <w:rsid w:val="00840B34"/>
    <w:pPr>
      <w:spacing w:after="0" w:line="270" w:lineRule="atLeast"/>
    </w:pPr>
    <w:rPr>
      <w:rFonts w:eastAsiaTheme="minorHAnsi"/>
      <w:spacing w:val="2"/>
      <w:sz w:val="21"/>
      <w:lang w:eastAsia="en-US"/>
    </w:rPr>
  </w:style>
  <w:style w:type="paragraph" w:customStyle="1" w:styleId="B1F1106964EB4122BAD1897D0815A72925">
    <w:name w:val="B1F1106964EB4122BAD1897D0815A72925"/>
    <w:rsid w:val="00840B34"/>
    <w:pPr>
      <w:spacing w:after="0" w:line="270" w:lineRule="atLeast"/>
    </w:pPr>
    <w:rPr>
      <w:rFonts w:eastAsiaTheme="minorHAnsi"/>
      <w:spacing w:val="2"/>
      <w:sz w:val="21"/>
      <w:lang w:eastAsia="en-US"/>
    </w:rPr>
  </w:style>
  <w:style w:type="paragraph" w:customStyle="1" w:styleId="CF48AC4522FB483589A29E500DB7CFD725">
    <w:name w:val="CF48AC4522FB483589A29E500DB7CFD725"/>
    <w:rsid w:val="00840B34"/>
    <w:pPr>
      <w:spacing w:after="0" w:line="270" w:lineRule="atLeast"/>
    </w:pPr>
    <w:rPr>
      <w:rFonts w:eastAsiaTheme="minorHAnsi"/>
      <w:spacing w:val="2"/>
      <w:sz w:val="21"/>
      <w:lang w:eastAsia="en-US"/>
    </w:rPr>
  </w:style>
  <w:style w:type="paragraph" w:customStyle="1" w:styleId="A7354D3109CB4DD4877D7A229F28717A25">
    <w:name w:val="A7354D3109CB4DD4877D7A229F28717A25"/>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5">
    <w:name w:val="EB92FDBA3D5745AE92B757B846ECD1C125"/>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29">
    <w:name w:val="83140885F4E946B78305E99028B6821529"/>
    <w:rsid w:val="00840B34"/>
    <w:pPr>
      <w:spacing w:after="0" w:line="215" w:lineRule="atLeast"/>
    </w:pPr>
    <w:rPr>
      <w:rFonts w:eastAsiaTheme="minorHAnsi"/>
      <w:spacing w:val="2"/>
      <w:sz w:val="17"/>
      <w:lang w:eastAsia="en-US"/>
    </w:rPr>
  </w:style>
  <w:style w:type="paragraph" w:customStyle="1" w:styleId="16272BA2509A453DB5E12A5DFD35C0CD28">
    <w:name w:val="16272BA2509A453DB5E12A5DFD35C0CD28"/>
    <w:rsid w:val="00840B34"/>
    <w:pPr>
      <w:spacing w:after="0" w:line="215" w:lineRule="atLeast"/>
    </w:pPr>
    <w:rPr>
      <w:rFonts w:eastAsiaTheme="minorHAnsi"/>
      <w:spacing w:val="2"/>
      <w:sz w:val="17"/>
      <w:lang w:eastAsia="en-US"/>
    </w:rPr>
  </w:style>
  <w:style w:type="paragraph" w:customStyle="1" w:styleId="92826575BA2D431EA6556B45955FB1A327">
    <w:name w:val="92826575BA2D431EA6556B45955FB1A32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7">
    <w:name w:val="C22F16D9833640A8B95A7C8BFE70EBFE27"/>
    <w:rsid w:val="00840B34"/>
    <w:pPr>
      <w:spacing w:after="0" w:line="270" w:lineRule="atLeast"/>
    </w:pPr>
    <w:rPr>
      <w:rFonts w:eastAsiaTheme="minorHAnsi"/>
      <w:spacing w:val="2"/>
      <w:sz w:val="21"/>
      <w:lang w:eastAsia="en-US"/>
    </w:rPr>
  </w:style>
  <w:style w:type="paragraph" w:customStyle="1" w:styleId="C54175ADF68E4FA3B9CD0B5557AD158527">
    <w:name w:val="C54175ADF68E4FA3B9CD0B5557AD158527"/>
    <w:rsid w:val="00840B34"/>
    <w:pPr>
      <w:spacing w:after="0" w:line="270" w:lineRule="atLeast"/>
      <w:ind w:right="340"/>
    </w:pPr>
    <w:rPr>
      <w:rFonts w:eastAsiaTheme="minorHAnsi"/>
      <w:spacing w:val="2"/>
      <w:sz w:val="21"/>
      <w:lang w:eastAsia="en-US"/>
    </w:rPr>
  </w:style>
  <w:style w:type="paragraph" w:customStyle="1" w:styleId="DDEBB7FFC50E451E96C61B7A7C1086DE26">
    <w:name w:val="DDEBB7FFC50E451E96C61B7A7C1086DE26"/>
    <w:rsid w:val="00840B34"/>
    <w:pPr>
      <w:spacing w:after="0" w:line="270" w:lineRule="atLeast"/>
    </w:pPr>
    <w:rPr>
      <w:rFonts w:eastAsiaTheme="minorHAnsi"/>
      <w:spacing w:val="2"/>
      <w:sz w:val="21"/>
      <w:lang w:eastAsia="en-US"/>
    </w:rPr>
  </w:style>
  <w:style w:type="paragraph" w:customStyle="1" w:styleId="BF9991050F5349EB918D8C9561EAB88626">
    <w:name w:val="BF9991050F5349EB918D8C9561EAB88626"/>
    <w:rsid w:val="00840B34"/>
    <w:pPr>
      <w:spacing w:after="0" w:line="270" w:lineRule="atLeast"/>
    </w:pPr>
    <w:rPr>
      <w:rFonts w:eastAsiaTheme="minorHAnsi"/>
      <w:spacing w:val="2"/>
      <w:sz w:val="21"/>
      <w:lang w:eastAsia="en-US"/>
    </w:rPr>
  </w:style>
  <w:style w:type="paragraph" w:customStyle="1" w:styleId="77F540281C1D46D29D5890B5C12AFB9226">
    <w:name w:val="77F540281C1D46D29D5890B5C12AFB9226"/>
    <w:rsid w:val="00840B34"/>
    <w:pPr>
      <w:spacing w:after="0" w:line="270" w:lineRule="atLeast"/>
    </w:pPr>
    <w:rPr>
      <w:rFonts w:eastAsiaTheme="minorHAnsi"/>
      <w:spacing w:val="2"/>
      <w:sz w:val="21"/>
      <w:lang w:eastAsia="en-US"/>
    </w:rPr>
  </w:style>
  <w:style w:type="paragraph" w:customStyle="1" w:styleId="2B5B614CE0FA4C0C96FB564A0F773A8226">
    <w:name w:val="2B5B614CE0FA4C0C96FB564A0F773A8226"/>
    <w:rsid w:val="00840B34"/>
    <w:pPr>
      <w:spacing w:after="0" w:line="270" w:lineRule="atLeast"/>
    </w:pPr>
    <w:rPr>
      <w:rFonts w:eastAsiaTheme="minorHAnsi"/>
      <w:spacing w:val="2"/>
      <w:sz w:val="21"/>
      <w:lang w:eastAsia="en-US"/>
    </w:rPr>
  </w:style>
  <w:style w:type="paragraph" w:customStyle="1" w:styleId="A4914E8740A5470CACF23A042AC8C70A26">
    <w:name w:val="A4914E8740A5470CACF23A042AC8C70A26"/>
    <w:rsid w:val="00840B34"/>
    <w:pPr>
      <w:spacing w:after="0" w:line="270" w:lineRule="atLeast"/>
    </w:pPr>
    <w:rPr>
      <w:rFonts w:eastAsiaTheme="minorHAnsi"/>
      <w:spacing w:val="2"/>
      <w:sz w:val="21"/>
      <w:lang w:eastAsia="en-US"/>
    </w:rPr>
  </w:style>
  <w:style w:type="paragraph" w:customStyle="1" w:styleId="BAB68D17C7E94488923D43BAF4C15BB026">
    <w:name w:val="BAB68D17C7E94488923D43BAF4C15BB026"/>
    <w:rsid w:val="00840B34"/>
    <w:pPr>
      <w:spacing w:after="0" w:line="270" w:lineRule="atLeast"/>
    </w:pPr>
    <w:rPr>
      <w:rFonts w:eastAsiaTheme="minorHAnsi"/>
      <w:spacing w:val="2"/>
      <w:sz w:val="21"/>
      <w:lang w:eastAsia="en-US"/>
    </w:rPr>
  </w:style>
  <w:style w:type="paragraph" w:customStyle="1" w:styleId="583CDA8339794EA08BA06270FF2A76D126">
    <w:name w:val="583CDA8339794EA08BA06270FF2A76D126"/>
    <w:rsid w:val="00840B34"/>
    <w:pPr>
      <w:spacing w:after="0" w:line="270" w:lineRule="atLeast"/>
    </w:pPr>
    <w:rPr>
      <w:rFonts w:eastAsiaTheme="minorHAnsi"/>
      <w:spacing w:val="2"/>
      <w:sz w:val="21"/>
      <w:lang w:eastAsia="en-US"/>
    </w:rPr>
  </w:style>
  <w:style w:type="paragraph" w:customStyle="1" w:styleId="69C9636264E74C4AA1BD3459720997DA25">
    <w:name w:val="69C9636264E74C4AA1BD3459720997DA25"/>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4">
    <w:name w:val="D651C0D41A574C70B99B495508F6EF204"/>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2">
    <w:name w:val="48FBC376C46C4C01BB79F1D4B24A6C8122"/>
    <w:rsid w:val="00840B34"/>
    <w:pPr>
      <w:spacing w:after="0" w:line="215" w:lineRule="atLeast"/>
    </w:pPr>
    <w:rPr>
      <w:rFonts w:eastAsiaTheme="minorHAnsi"/>
      <w:spacing w:val="2"/>
      <w:sz w:val="17"/>
      <w:lang w:eastAsia="en-US"/>
    </w:rPr>
  </w:style>
  <w:style w:type="paragraph" w:customStyle="1" w:styleId="4F75D92B29994498BF83CA4BC43B531122">
    <w:name w:val="4F75D92B29994498BF83CA4BC43B531122"/>
    <w:rsid w:val="00840B34"/>
    <w:pPr>
      <w:spacing w:after="0" w:line="215" w:lineRule="atLeast"/>
    </w:pPr>
    <w:rPr>
      <w:rFonts w:eastAsiaTheme="minorHAnsi"/>
      <w:spacing w:val="2"/>
      <w:sz w:val="17"/>
      <w:lang w:eastAsia="en-US"/>
    </w:rPr>
  </w:style>
  <w:style w:type="paragraph" w:customStyle="1" w:styleId="8A1CBF988C7C4DF5A5A473AD5869A36837">
    <w:name w:val="8A1CBF988C7C4DF5A5A473AD5869A3683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2">
    <w:name w:val="1B3C548A387C4A3395180ABBB10B41BE22"/>
    <w:rsid w:val="00840B34"/>
    <w:pPr>
      <w:spacing w:after="0" w:line="270" w:lineRule="atLeast"/>
      <w:ind w:right="340"/>
    </w:pPr>
    <w:rPr>
      <w:rFonts w:eastAsiaTheme="minorHAnsi"/>
      <w:spacing w:val="2"/>
      <w:sz w:val="21"/>
      <w:lang w:eastAsia="en-US"/>
    </w:rPr>
  </w:style>
  <w:style w:type="paragraph" w:customStyle="1" w:styleId="ACC768EF66514D96A326B7124955AFEB22">
    <w:name w:val="ACC768EF66514D96A326B7124955AFEB22"/>
    <w:rsid w:val="00840B34"/>
    <w:pPr>
      <w:spacing w:after="0" w:line="270" w:lineRule="atLeast"/>
      <w:ind w:right="340"/>
    </w:pPr>
    <w:rPr>
      <w:rFonts w:eastAsiaTheme="minorHAnsi"/>
      <w:spacing w:val="2"/>
      <w:sz w:val="21"/>
      <w:lang w:eastAsia="en-US"/>
    </w:rPr>
  </w:style>
  <w:style w:type="paragraph" w:customStyle="1" w:styleId="CAE6970F0A9E42EBBA8EB5BCAE3537DD22">
    <w:name w:val="CAE6970F0A9E42EBBA8EB5BCAE3537DD22"/>
    <w:rsid w:val="00840B34"/>
    <w:pPr>
      <w:spacing w:after="0" w:line="270" w:lineRule="atLeast"/>
      <w:ind w:right="340"/>
    </w:pPr>
    <w:rPr>
      <w:rFonts w:eastAsiaTheme="minorHAnsi"/>
      <w:spacing w:val="2"/>
      <w:sz w:val="21"/>
      <w:lang w:eastAsia="en-US"/>
    </w:rPr>
  </w:style>
  <w:style w:type="paragraph" w:customStyle="1" w:styleId="DC5E73CA64EB4AD2B78D1A8CF262864C22">
    <w:name w:val="DC5E73CA64EB4AD2B78D1A8CF262864C22"/>
    <w:rsid w:val="00840B34"/>
    <w:pPr>
      <w:spacing w:after="0" w:line="270" w:lineRule="atLeast"/>
    </w:pPr>
    <w:rPr>
      <w:rFonts w:eastAsiaTheme="minorHAnsi"/>
      <w:spacing w:val="2"/>
      <w:sz w:val="21"/>
      <w:lang w:eastAsia="en-US"/>
    </w:rPr>
  </w:style>
  <w:style w:type="paragraph" w:customStyle="1" w:styleId="BF24BA6056164291BF124E6DDA89CD9E22">
    <w:name w:val="BF24BA6056164291BF124E6DDA89CD9E22"/>
    <w:rsid w:val="00840B34"/>
    <w:pPr>
      <w:spacing w:after="0" w:line="270" w:lineRule="atLeast"/>
    </w:pPr>
    <w:rPr>
      <w:rFonts w:eastAsiaTheme="minorHAnsi"/>
      <w:spacing w:val="2"/>
      <w:sz w:val="21"/>
      <w:lang w:eastAsia="en-US"/>
    </w:rPr>
  </w:style>
  <w:style w:type="paragraph" w:customStyle="1" w:styleId="DA041DD3C28D4CC6B0017808A5995CB922">
    <w:name w:val="DA041DD3C28D4CC6B0017808A5995CB922"/>
    <w:rsid w:val="00840B34"/>
    <w:pPr>
      <w:spacing w:after="0" w:line="270" w:lineRule="atLeast"/>
    </w:pPr>
    <w:rPr>
      <w:rFonts w:eastAsiaTheme="minorHAnsi"/>
      <w:spacing w:val="2"/>
      <w:sz w:val="21"/>
      <w:lang w:eastAsia="en-US"/>
    </w:rPr>
  </w:style>
  <w:style w:type="paragraph" w:customStyle="1" w:styleId="E9660D48E81A448DBD28847504AF770822">
    <w:name w:val="E9660D48E81A448DBD28847504AF770822"/>
    <w:rsid w:val="00840B34"/>
    <w:pPr>
      <w:spacing w:after="0" w:line="270" w:lineRule="atLeast"/>
    </w:pPr>
    <w:rPr>
      <w:rFonts w:eastAsiaTheme="minorHAnsi"/>
      <w:spacing w:val="2"/>
      <w:sz w:val="21"/>
      <w:lang w:eastAsia="en-US"/>
    </w:rPr>
  </w:style>
  <w:style w:type="paragraph" w:customStyle="1" w:styleId="C290DF30E80E4F288F0EE74BBF425EB822">
    <w:name w:val="C290DF30E80E4F288F0EE74BBF425EB822"/>
    <w:rsid w:val="00840B34"/>
    <w:pPr>
      <w:spacing w:after="0" w:line="215" w:lineRule="atLeast"/>
    </w:pPr>
    <w:rPr>
      <w:rFonts w:eastAsiaTheme="minorHAnsi"/>
      <w:spacing w:val="2"/>
      <w:sz w:val="17"/>
      <w:lang w:eastAsia="en-US"/>
    </w:rPr>
  </w:style>
  <w:style w:type="paragraph" w:customStyle="1" w:styleId="0CA535164D164795A0560DD619BADED020">
    <w:name w:val="0CA535164D164795A0560DD619BADED020"/>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7">
    <w:name w:val="A490811C52F44731BAAB47661BE42FA93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19">
    <w:name w:val="6DD89ADCF034450F81D0EFD44FE620041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2">
    <w:name w:val="6C65CE3996834A34B45BD8E7C830D3EE22"/>
    <w:rsid w:val="00840B34"/>
    <w:pPr>
      <w:spacing w:after="0" w:line="270" w:lineRule="atLeast"/>
    </w:pPr>
    <w:rPr>
      <w:rFonts w:eastAsiaTheme="minorHAnsi"/>
      <w:spacing w:val="2"/>
      <w:sz w:val="21"/>
      <w:lang w:eastAsia="en-US"/>
    </w:rPr>
  </w:style>
  <w:style w:type="paragraph" w:customStyle="1" w:styleId="E77AE0D786B4444E8E721CF548839F3422">
    <w:name w:val="E77AE0D786B4444E8E721CF548839F3422"/>
    <w:rsid w:val="00840B34"/>
    <w:pPr>
      <w:spacing w:after="0" w:line="270" w:lineRule="atLeast"/>
      <w:ind w:right="340"/>
    </w:pPr>
    <w:rPr>
      <w:rFonts w:eastAsiaTheme="minorHAnsi"/>
      <w:spacing w:val="2"/>
      <w:sz w:val="21"/>
      <w:lang w:eastAsia="en-US"/>
    </w:rPr>
  </w:style>
  <w:style w:type="paragraph" w:customStyle="1" w:styleId="3F59C17B8EBB440FA3157F6BC1F45BA522">
    <w:name w:val="3F59C17B8EBB440FA3157F6BC1F45BA522"/>
    <w:rsid w:val="00840B34"/>
    <w:pPr>
      <w:spacing w:after="0" w:line="215" w:lineRule="atLeast"/>
    </w:pPr>
    <w:rPr>
      <w:rFonts w:eastAsiaTheme="minorHAnsi"/>
      <w:spacing w:val="2"/>
      <w:sz w:val="17"/>
      <w:lang w:eastAsia="en-US"/>
    </w:rPr>
  </w:style>
  <w:style w:type="paragraph" w:customStyle="1" w:styleId="86178051D4AE4B4C9D82C3453684E9A522">
    <w:name w:val="86178051D4AE4B4C9D82C3453684E9A522"/>
    <w:rsid w:val="00840B34"/>
    <w:pPr>
      <w:spacing w:after="0" w:line="215" w:lineRule="atLeast"/>
    </w:pPr>
    <w:rPr>
      <w:rFonts w:eastAsiaTheme="minorHAnsi"/>
      <w:spacing w:val="2"/>
      <w:sz w:val="17"/>
      <w:lang w:eastAsia="en-US"/>
    </w:rPr>
  </w:style>
  <w:style w:type="paragraph" w:customStyle="1" w:styleId="8297EA507B4E4491B747917E08C00CA419">
    <w:name w:val="8297EA507B4E4491B747917E08C00CA41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19">
    <w:name w:val="E780163E7EE449BB8E4EFE888379269419"/>
    <w:rsid w:val="00840B34"/>
    <w:pPr>
      <w:spacing w:after="0" w:line="270" w:lineRule="atLeast"/>
    </w:pPr>
    <w:rPr>
      <w:rFonts w:eastAsiaTheme="minorHAnsi"/>
      <w:spacing w:val="2"/>
      <w:sz w:val="21"/>
      <w:lang w:eastAsia="en-US"/>
    </w:rPr>
  </w:style>
  <w:style w:type="paragraph" w:customStyle="1" w:styleId="90D56C357F244807BA0E3ABB2100251B19">
    <w:name w:val="90D56C357F244807BA0E3ABB2100251B19"/>
    <w:rsid w:val="00840B34"/>
    <w:pPr>
      <w:spacing w:after="0" w:line="270" w:lineRule="atLeast"/>
    </w:pPr>
    <w:rPr>
      <w:rFonts w:eastAsiaTheme="minorHAnsi"/>
      <w:spacing w:val="2"/>
      <w:sz w:val="21"/>
      <w:lang w:eastAsia="en-US"/>
    </w:rPr>
  </w:style>
  <w:style w:type="paragraph" w:customStyle="1" w:styleId="84EFBE04EE794AB1A646EEA2421EAD5519">
    <w:name w:val="84EFBE04EE794AB1A646EEA2421EAD5519"/>
    <w:rsid w:val="00840B34"/>
    <w:pPr>
      <w:spacing w:after="0" w:line="270" w:lineRule="atLeast"/>
    </w:pPr>
    <w:rPr>
      <w:rFonts w:eastAsiaTheme="minorHAnsi"/>
      <w:spacing w:val="2"/>
      <w:sz w:val="21"/>
      <w:lang w:eastAsia="en-US"/>
    </w:rPr>
  </w:style>
  <w:style w:type="paragraph" w:customStyle="1" w:styleId="2266EF0FCBA4442F9A2972878417B15E19">
    <w:name w:val="2266EF0FCBA4442F9A2972878417B15E19"/>
    <w:rsid w:val="00840B34"/>
    <w:pPr>
      <w:spacing w:after="0" w:line="270" w:lineRule="atLeast"/>
    </w:pPr>
    <w:rPr>
      <w:rFonts w:eastAsiaTheme="minorHAnsi"/>
      <w:spacing w:val="2"/>
      <w:sz w:val="21"/>
      <w:lang w:eastAsia="en-US"/>
    </w:rPr>
  </w:style>
  <w:style w:type="paragraph" w:customStyle="1" w:styleId="176A7CB6BEF84658B9E89EC293C3CF641">
    <w:name w:val="176A7CB6BEF84658B9E89EC293C3CF641"/>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615C67F45CF14F3CB22D2181B00CDE9E6">
    <w:name w:val="615C67F45CF14F3CB22D2181B00CDE9E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7">
    <w:name w:val="F2E83DA0CE194CCD8B17C9621213BAB537"/>
    <w:rsid w:val="00840B34"/>
    <w:pPr>
      <w:spacing w:after="0" w:line="215" w:lineRule="atLeast"/>
    </w:pPr>
    <w:rPr>
      <w:rFonts w:eastAsiaTheme="minorHAnsi"/>
      <w:spacing w:val="2"/>
      <w:sz w:val="17"/>
      <w:lang w:eastAsia="en-US"/>
    </w:rPr>
  </w:style>
  <w:style w:type="paragraph" w:customStyle="1" w:styleId="88ED411EA4714DCEB387CD09516EA42C35">
    <w:name w:val="88ED411EA4714DCEB387CD09516EA42C35"/>
    <w:rsid w:val="00840B34"/>
    <w:pPr>
      <w:spacing w:after="0" w:line="215" w:lineRule="atLeast"/>
    </w:pPr>
    <w:rPr>
      <w:rFonts w:eastAsiaTheme="minorHAnsi"/>
      <w:spacing w:val="2"/>
      <w:sz w:val="17"/>
      <w:lang w:eastAsia="en-US"/>
    </w:rPr>
  </w:style>
  <w:style w:type="paragraph" w:customStyle="1" w:styleId="11C13A9915ED48F99F80299C8274E5EA1">
    <w:name w:val="11C13A9915ED48F99F80299C8274E5EA1"/>
    <w:rsid w:val="00840B34"/>
    <w:pPr>
      <w:spacing w:after="0" w:line="215" w:lineRule="atLeast"/>
    </w:pPr>
    <w:rPr>
      <w:rFonts w:eastAsiaTheme="minorHAnsi"/>
      <w:spacing w:val="2"/>
      <w:sz w:val="17"/>
      <w:lang w:eastAsia="en-US"/>
    </w:rPr>
  </w:style>
  <w:style w:type="paragraph" w:customStyle="1" w:styleId="1AD7772E66AB46B49845C50B965CBF2634">
    <w:name w:val="1AD7772E66AB46B49845C50B965CBF2634"/>
    <w:rsid w:val="00840B34"/>
    <w:pPr>
      <w:spacing w:after="0" w:line="215" w:lineRule="atLeast"/>
    </w:pPr>
    <w:rPr>
      <w:rFonts w:eastAsiaTheme="minorHAnsi"/>
      <w:spacing w:val="2"/>
      <w:sz w:val="17"/>
      <w:lang w:eastAsia="en-US"/>
    </w:rPr>
  </w:style>
  <w:style w:type="paragraph" w:customStyle="1" w:styleId="DF5BEF74B952445AAF16483A9479B7B035">
    <w:name w:val="DF5BEF74B952445AAF16483A9479B7B035"/>
    <w:rsid w:val="00840B34"/>
    <w:pPr>
      <w:spacing w:after="0" w:line="215" w:lineRule="atLeast"/>
    </w:pPr>
    <w:rPr>
      <w:rFonts w:eastAsiaTheme="minorHAnsi"/>
      <w:spacing w:val="2"/>
      <w:sz w:val="17"/>
      <w:lang w:eastAsia="en-US"/>
    </w:rPr>
  </w:style>
  <w:style w:type="paragraph" w:customStyle="1" w:styleId="3E17A3053519402181A5B50D5F3FED7835">
    <w:name w:val="3E17A3053519402181A5B50D5F3FED7835"/>
    <w:rsid w:val="00840B34"/>
    <w:pPr>
      <w:spacing w:after="0" w:line="215" w:lineRule="atLeast"/>
    </w:pPr>
    <w:rPr>
      <w:rFonts w:eastAsiaTheme="minorHAnsi"/>
      <w:spacing w:val="2"/>
      <w:sz w:val="17"/>
      <w:lang w:eastAsia="en-US"/>
    </w:rPr>
  </w:style>
  <w:style w:type="paragraph" w:customStyle="1" w:styleId="28E081CA20B84428B4879F9AFB1B19351">
    <w:name w:val="28E081CA20B84428B4879F9AFB1B19351"/>
    <w:rsid w:val="00840B34"/>
    <w:pPr>
      <w:spacing w:after="0" w:line="215" w:lineRule="atLeast"/>
    </w:pPr>
    <w:rPr>
      <w:rFonts w:eastAsiaTheme="minorHAnsi"/>
      <w:spacing w:val="2"/>
      <w:sz w:val="17"/>
      <w:lang w:eastAsia="en-US"/>
    </w:rPr>
  </w:style>
  <w:style w:type="paragraph" w:customStyle="1" w:styleId="4E22E5C16FC0474892663C3FBE973ECD35">
    <w:name w:val="4E22E5C16FC0474892663C3FBE973ECD35"/>
    <w:rsid w:val="00840B34"/>
    <w:pPr>
      <w:spacing w:after="0" w:line="215" w:lineRule="atLeast"/>
    </w:pPr>
    <w:rPr>
      <w:rFonts w:eastAsiaTheme="minorHAnsi"/>
      <w:spacing w:val="2"/>
      <w:sz w:val="17"/>
      <w:lang w:eastAsia="en-US"/>
    </w:rPr>
  </w:style>
  <w:style w:type="paragraph" w:customStyle="1" w:styleId="E9C6092754C944C898F4AC9395F0171E35">
    <w:name w:val="E9C6092754C944C898F4AC9395F0171E35"/>
    <w:rsid w:val="00840B34"/>
    <w:pPr>
      <w:spacing w:after="0" w:line="215" w:lineRule="atLeast"/>
    </w:pPr>
    <w:rPr>
      <w:rFonts w:eastAsiaTheme="minorHAnsi"/>
      <w:spacing w:val="2"/>
      <w:sz w:val="17"/>
      <w:lang w:eastAsia="en-US"/>
    </w:rPr>
  </w:style>
  <w:style w:type="paragraph" w:customStyle="1" w:styleId="BC809F21C1334517A6C28BB380C407A135">
    <w:name w:val="BC809F21C1334517A6C28BB380C407A135"/>
    <w:rsid w:val="00840B34"/>
    <w:pPr>
      <w:spacing w:after="0" w:line="215" w:lineRule="atLeast"/>
    </w:pPr>
    <w:rPr>
      <w:rFonts w:eastAsiaTheme="minorHAnsi"/>
      <w:spacing w:val="2"/>
      <w:sz w:val="17"/>
      <w:lang w:eastAsia="en-US"/>
    </w:rPr>
  </w:style>
  <w:style w:type="paragraph" w:customStyle="1" w:styleId="C7623543BF7149F7A6B7D401DCE2B0E335">
    <w:name w:val="C7623543BF7149F7A6B7D401DCE2B0E335"/>
    <w:rsid w:val="00840B34"/>
    <w:pPr>
      <w:spacing w:after="0" w:line="215" w:lineRule="atLeast"/>
    </w:pPr>
    <w:rPr>
      <w:rFonts w:eastAsiaTheme="minorHAnsi"/>
      <w:spacing w:val="2"/>
      <w:sz w:val="17"/>
      <w:lang w:eastAsia="en-US"/>
    </w:rPr>
  </w:style>
  <w:style w:type="paragraph" w:customStyle="1" w:styleId="CE49A51E6D0A434198319F37C6A017C735">
    <w:name w:val="CE49A51E6D0A434198319F37C6A017C735"/>
    <w:rsid w:val="00840B34"/>
    <w:pPr>
      <w:spacing w:after="0" w:line="215" w:lineRule="atLeast"/>
    </w:pPr>
    <w:rPr>
      <w:rFonts w:eastAsiaTheme="minorHAnsi"/>
      <w:spacing w:val="2"/>
      <w:sz w:val="17"/>
      <w:lang w:eastAsia="en-US"/>
    </w:rPr>
  </w:style>
  <w:style w:type="paragraph" w:customStyle="1" w:styleId="D1B752E200684BC09BB6933AF3A82F8235">
    <w:name w:val="D1B752E200684BC09BB6933AF3A82F8235"/>
    <w:rsid w:val="00840B34"/>
    <w:pPr>
      <w:spacing w:after="0" w:line="215" w:lineRule="atLeast"/>
    </w:pPr>
    <w:rPr>
      <w:rFonts w:eastAsiaTheme="minorHAnsi"/>
      <w:spacing w:val="2"/>
      <w:sz w:val="17"/>
      <w:lang w:eastAsia="en-US"/>
    </w:rPr>
  </w:style>
  <w:style w:type="paragraph" w:customStyle="1" w:styleId="B205D51F578A4A8AA87B5AB53F10B89F36">
    <w:name w:val="B205D51F578A4A8AA87B5AB53F10B89F36"/>
    <w:rsid w:val="00840B34"/>
    <w:pPr>
      <w:spacing w:after="0" w:line="215" w:lineRule="atLeast"/>
    </w:pPr>
    <w:rPr>
      <w:rFonts w:eastAsiaTheme="minorHAnsi"/>
      <w:spacing w:val="2"/>
      <w:sz w:val="17"/>
      <w:lang w:eastAsia="en-US"/>
    </w:rPr>
  </w:style>
  <w:style w:type="paragraph" w:customStyle="1" w:styleId="F8DA5403326B4ECF94AD9F99EC7ED8AA35">
    <w:name w:val="F8DA5403326B4ECF94AD9F99EC7ED8AA35"/>
    <w:rsid w:val="00840B34"/>
    <w:pPr>
      <w:spacing w:after="0" w:line="215" w:lineRule="atLeast"/>
    </w:pPr>
    <w:rPr>
      <w:rFonts w:eastAsiaTheme="minorHAnsi"/>
      <w:spacing w:val="2"/>
      <w:sz w:val="17"/>
      <w:lang w:eastAsia="en-US"/>
    </w:rPr>
  </w:style>
  <w:style w:type="paragraph" w:customStyle="1" w:styleId="50C2BEC94BCD480792CE32DB2123211B35">
    <w:name w:val="50C2BEC94BCD480792CE32DB2123211B35"/>
    <w:rsid w:val="00840B34"/>
    <w:pPr>
      <w:spacing w:after="0" w:line="215" w:lineRule="atLeast"/>
    </w:pPr>
    <w:rPr>
      <w:rFonts w:eastAsiaTheme="minorHAnsi"/>
      <w:spacing w:val="2"/>
      <w:sz w:val="17"/>
      <w:lang w:eastAsia="en-US"/>
    </w:rPr>
  </w:style>
  <w:style w:type="paragraph" w:customStyle="1" w:styleId="82680A57E9FC4582B12B8FA6D3F1794C35">
    <w:name w:val="82680A57E9FC4582B12B8FA6D3F1794C35"/>
    <w:rsid w:val="00840B34"/>
    <w:pPr>
      <w:spacing w:after="0" w:line="215" w:lineRule="atLeast"/>
    </w:pPr>
    <w:rPr>
      <w:rFonts w:eastAsiaTheme="minorHAnsi"/>
      <w:spacing w:val="2"/>
      <w:sz w:val="17"/>
      <w:lang w:eastAsia="en-US"/>
    </w:rPr>
  </w:style>
  <w:style w:type="paragraph" w:customStyle="1" w:styleId="DF70268F44DA492EB939F88DF8A2E9C135">
    <w:name w:val="DF70268F44DA492EB939F88DF8A2E9C135"/>
    <w:rsid w:val="00840B34"/>
    <w:pPr>
      <w:spacing w:after="0" w:line="215" w:lineRule="atLeast"/>
    </w:pPr>
    <w:rPr>
      <w:rFonts w:eastAsiaTheme="minorHAnsi"/>
      <w:spacing w:val="2"/>
      <w:sz w:val="17"/>
      <w:lang w:eastAsia="en-US"/>
    </w:rPr>
  </w:style>
  <w:style w:type="paragraph" w:customStyle="1" w:styleId="CCFE564E571E4F1DAAA04EC96F78FA4117">
    <w:name w:val="CCFE564E571E4F1DAAA04EC96F78FA4117"/>
    <w:rsid w:val="00840B34"/>
    <w:pPr>
      <w:spacing w:after="0" w:line="215" w:lineRule="atLeast"/>
    </w:pPr>
    <w:rPr>
      <w:rFonts w:eastAsiaTheme="minorHAnsi"/>
      <w:spacing w:val="2"/>
      <w:sz w:val="17"/>
      <w:lang w:eastAsia="en-US"/>
    </w:rPr>
  </w:style>
  <w:style w:type="paragraph" w:customStyle="1" w:styleId="F29D734E3F014616BA0616FFCC47BA4F18">
    <w:name w:val="F29D734E3F014616BA0616FFCC47BA4F18"/>
    <w:rsid w:val="00840B34"/>
    <w:pPr>
      <w:spacing w:after="0" w:line="215" w:lineRule="atLeast"/>
    </w:pPr>
    <w:rPr>
      <w:rFonts w:eastAsiaTheme="minorHAnsi"/>
      <w:spacing w:val="2"/>
      <w:sz w:val="17"/>
      <w:lang w:eastAsia="en-US"/>
    </w:rPr>
  </w:style>
  <w:style w:type="paragraph" w:customStyle="1" w:styleId="BC40CD1ADBDB45FEA97D740E28DAFBD515">
    <w:name w:val="BC40CD1ADBDB45FEA97D740E28DAFBD515"/>
    <w:rsid w:val="00840B34"/>
    <w:pPr>
      <w:spacing w:after="0" w:line="215" w:lineRule="atLeast"/>
    </w:pPr>
    <w:rPr>
      <w:rFonts w:eastAsiaTheme="minorHAnsi"/>
      <w:spacing w:val="2"/>
      <w:sz w:val="17"/>
      <w:lang w:eastAsia="en-US"/>
    </w:rPr>
  </w:style>
  <w:style w:type="paragraph" w:customStyle="1" w:styleId="38E0E504054B468B8A27A67CACEF1AE314">
    <w:name w:val="38E0E504054B468B8A27A67CACEF1AE314"/>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4">
    <w:name w:val="D4D00897A0D84D2481220E21923995BA14"/>
    <w:rsid w:val="00840B34"/>
    <w:pPr>
      <w:spacing w:after="0" w:line="323" w:lineRule="atLeast"/>
    </w:pPr>
    <w:rPr>
      <w:rFonts w:eastAsiaTheme="minorHAnsi"/>
      <w:spacing w:val="2"/>
      <w:sz w:val="26"/>
      <w:szCs w:val="26"/>
      <w:lang w:eastAsia="en-US"/>
    </w:rPr>
  </w:style>
  <w:style w:type="paragraph" w:customStyle="1" w:styleId="27925B529AD44EC3B136DCA05939A66914">
    <w:name w:val="27925B529AD44EC3B136DCA05939A66914"/>
    <w:rsid w:val="00840B34"/>
    <w:pPr>
      <w:spacing w:after="0" w:line="270" w:lineRule="atLeast"/>
    </w:pPr>
    <w:rPr>
      <w:rFonts w:eastAsiaTheme="minorHAnsi"/>
      <w:spacing w:val="2"/>
      <w:sz w:val="21"/>
      <w:lang w:eastAsia="en-US"/>
    </w:rPr>
  </w:style>
  <w:style w:type="paragraph" w:customStyle="1" w:styleId="86A1ED54EE0E49FE8325A10DB53FF6B714">
    <w:name w:val="86A1ED54EE0E49FE8325A10DB53FF6B714"/>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1">
    <w:name w:val="C0B1707B62E741E9A4E2F91A2E80677D11"/>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4">
    <w:name w:val="34D36843A7B54B7EADA1C7E61A06FA0834"/>
    <w:rsid w:val="00840B34"/>
    <w:pPr>
      <w:spacing w:after="0" w:line="215" w:lineRule="atLeast"/>
    </w:pPr>
    <w:rPr>
      <w:rFonts w:eastAsiaTheme="minorHAnsi"/>
      <w:spacing w:val="2"/>
      <w:sz w:val="17"/>
      <w:lang w:eastAsia="en-US"/>
    </w:rPr>
  </w:style>
  <w:style w:type="paragraph" w:customStyle="1" w:styleId="549DED7078F54E60862C6595A78B465A34">
    <w:name w:val="549DED7078F54E60862C6595A78B465A34"/>
    <w:rsid w:val="00840B34"/>
    <w:pPr>
      <w:spacing w:after="0" w:line="215" w:lineRule="atLeast"/>
    </w:pPr>
    <w:rPr>
      <w:rFonts w:eastAsiaTheme="minorHAnsi"/>
      <w:spacing w:val="2"/>
      <w:sz w:val="17"/>
      <w:lang w:eastAsia="en-US"/>
    </w:rPr>
  </w:style>
  <w:style w:type="paragraph" w:customStyle="1" w:styleId="7F426734BEAF4113B46AAD9121CEFEA034">
    <w:name w:val="7F426734BEAF4113B46AAD9121CEFEA034"/>
    <w:rsid w:val="00840B34"/>
    <w:pPr>
      <w:spacing w:after="0" w:line="215" w:lineRule="atLeast"/>
    </w:pPr>
    <w:rPr>
      <w:rFonts w:eastAsiaTheme="minorHAnsi"/>
      <w:spacing w:val="2"/>
      <w:sz w:val="17"/>
      <w:lang w:eastAsia="en-US"/>
    </w:rPr>
  </w:style>
  <w:style w:type="paragraph" w:customStyle="1" w:styleId="DFD71DFF5F5640FB8CB3A6560A8D88A534">
    <w:name w:val="DFD71DFF5F5640FB8CB3A6560A8D88A534"/>
    <w:rsid w:val="00840B34"/>
    <w:pPr>
      <w:spacing w:after="0" w:line="215" w:lineRule="atLeast"/>
    </w:pPr>
    <w:rPr>
      <w:rFonts w:eastAsiaTheme="minorHAnsi"/>
      <w:spacing w:val="2"/>
      <w:sz w:val="17"/>
      <w:lang w:eastAsia="en-US"/>
    </w:rPr>
  </w:style>
  <w:style w:type="paragraph" w:customStyle="1" w:styleId="DE672557C5DF473E8FD6142F7D7834D634">
    <w:name w:val="DE672557C5DF473E8FD6142F7D7834D634"/>
    <w:rsid w:val="00840B34"/>
    <w:pPr>
      <w:spacing w:after="0" w:line="215" w:lineRule="atLeast"/>
    </w:pPr>
    <w:rPr>
      <w:rFonts w:eastAsiaTheme="minorHAnsi"/>
      <w:spacing w:val="2"/>
      <w:sz w:val="17"/>
      <w:lang w:eastAsia="en-US"/>
    </w:rPr>
  </w:style>
  <w:style w:type="paragraph" w:customStyle="1" w:styleId="0D362C341CA64C5BBA91549EC6D699A534">
    <w:name w:val="0D362C341CA64C5BBA91549EC6D699A534"/>
    <w:rsid w:val="00840B34"/>
    <w:pPr>
      <w:spacing w:after="0" w:line="215" w:lineRule="atLeast"/>
    </w:pPr>
    <w:rPr>
      <w:rFonts w:eastAsiaTheme="minorHAnsi"/>
      <w:spacing w:val="2"/>
      <w:sz w:val="17"/>
      <w:lang w:eastAsia="en-US"/>
    </w:rPr>
  </w:style>
  <w:style w:type="paragraph" w:customStyle="1" w:styleId="335F816244864164AAB4F8CDF1F8071C34">
    <w:name w:val="335F816244864164AAB4F8CDF1F8071C34"/>
    <w:rsid w:val="00840B34"/>
    <w:pPr>
      <w:spacing w:after="0" w:line="215" w:lineRule="atLeast"/>
    </w:pPr>
    <w:rPr>
      <w:rFonts w:eastAsiaTheme="minorHAnsi"/>
      <w:spacing w:val="2"/>
      <w:sz w:val="17"/>
      <w:lang w:eastAsia="en-US"/>
    </w:rPr>
  </w:style>
  <w:style w:type="paragraph" w:customStyle="1" w:styleId="6E73BF6F02F240C3980E6ABA6B40D21934">
    <w:name w:val="6E73BF6F02F240C3980E6ABA6B40D21934"/>
    <w:rsid w:val="00840B34"/>
    <w:pPr>
      <w:spacing w:after="0" w:line="215" w:lineRule="atLeast"/>
    </w:pPr>
    <w:rPr>
      <w:rFonts w:eastAsiaTheme="minorHAnsi"/>
      <w:spacing w:val="2"/>
      <w:sz w:val="17"/>
      <w:lang w:eastAsia="en-US"/>
    </w:rPr>
  </w:style>
  <w:style w:type="paragraph" w:customStyle="1" w:styleId="BB113D6CCF76471197751915CB4281C134">
    <w:name w:val="BB113D6CCF76471197751915CB4281C134"/>
    <w:rsid w:val="00840B34"/>
    <w:pPr>
      <w:spacing w:after="0" w:line="215" w:lineRule="atLeast"/>
    </w:pPr>
    <w:rPr>
      <w:rFonts w:eastAsiaTheme="minorHAnsi"/>
      <w:spacing w:val="2"/>
      <w:sz w:val="17"/>
      <w:lang w:eastAsia="en-US"/>
    </w:rPr>
  </w:style>
  <w:style w:type="paragraph" w:customStyle="1" w:styleId="DD875468096B45C2B527EC6EF8D3514734">
    <w:name w:val="DD875468096B45C2B527EC6EF8D3514734"/>
    <w:rsid w:val="00840B34"/>
    <w:pPr>
      <w:spacing w:after="0" w:line="215" w:lineRule="atLeast"/>
    </w:pPr>
    <w:rPr>
      <w:rFonts w:eastAsiaTheme="minorHAnsi"/>
      <w:spacing w:val="2"/>
      <w:sz w:val="17"/>
      <w:lang w:eastAsia="en-US"/>
    </w:rPr>
  </w:style>
  <w:style w:type="paragraph" w:customStyle="1" w:styleId="3692932E64AA4BDFA8CD92D2A10646D734">
    <w:name w:val="3692932E64AA4BDFA8CD92D2A10646D734"/>
    <w:rsid w:val="00840B34"/>
    <w:pPr>
      <w:spacing w:after="0" w:line="215" w:lineRule="atLeast"/>
    </w:pPr>
    <w:rPr>
      <w:rFonts w:eastAsiaTheme="minorHAnsi"/>
      <w:spacing w:val="2"/>
      <w:sz w:val="17"/>
      <w:lang w:eastAsia="en-US"/>
    </w:rPr>
  </w:style>
  <w:style w:type="paragraph" w:customStyle="1" w:styleId="82EB33C5B02A4502A666E0A04057BA9F14">
    <w:name w:val="82EB33C5B02A4502A666E0A04057BA9F14"/>
    <w:rsid w:val="00840B34"/>
    <w:pPr>
      <w:spacing w:after="0" w:line="270" w:lineRule="atLeast"/>
    </w:pPr>
    <w:rPr>
      <w:rFonts w:eastAsiaTheme="minorHAnsi"/>
      <w:spacing w:val="2"/>
      <w:sz w:val="21"/>
      <w:lang w:eastAsia="en-US"/>
    </w:rPr>
  </w:style>
  <w:style w:type="paragraph" w:customStyle="1" w:styleId="4C7FB2AAEDE9483F881FAF6EB69B25DB14">
    <w:name w:val="4C7FB2AAEDE9483F881FAF6EB69B25DB14"/>
    <w:rsid w:val="00840B34"/>
    <w:pPr>
      <w:spacing w:after="0" w:line="270" w:lineRule="atLeast"/>
    </w:pPr>
    <w:rPr>
      <w:rFonts w:eastAsiaTheme="minorHAnsi"/>
      <w:spacing w:val="2"/>
      <w:sz w:val="21"/>
      <w:lang w:eastAsia="en-US"/>
    </w:rPr>
  </w:style>
  <w:style w:type="paragraph" w:customStyle="1" w:styleId="46192DD756C14F60BF81AA9CA23A46C314">
    <w:name w:val="46192DD756C14F60BF81AA9CA23A46C314"/>
    <w:rsid w:val="00840B34"/>
    <w:pPr>
      <w:spacing w:after="0" w:line="270" w:lineRule="atLeast"/>
    </w:pPr>
    <w:rPr>
      <w:rFonts w:eastAsiaTheme="minorHAnsi"/>
      <w:spacing w:val="2"/>
      <w:sz w:val="21"/>
      <w:lang w:eastAsia="en-US"/>
    </w:rPr>
  </w:style>
  <w:style w:type="paragraph" w:customStyle="1" w:styleId="E34AD81B2F4948FD9A14437548B7FFAE14">
    <w:name w:val="E34AD81B2F4948FD9A14437548B7FFAE14"/>
    <w:rsid w:val="00840B34"/>
    <w:pPr>
      <w:spacing w:after="0" w:line="270" w:lineRule="atLeast"/>
    </w:pPr>
    <w:rPr>
      <w:rFonts w:eastAsiaTheme="minorHAnsi"/>
      <w:spacing w:val="2"/>
      <w:sz w:val="21"/>
      <w:lang w:eastAsia="en-US"/>
    </w:rPr>
  </w:style>
  <w:style w:type="paragraph" w:customStyle="1" w:styleId="5BD8A27CA1D5489E90FCE9DE414B599110">
    <w:name w:val="5BD8A27CA1D5489E90FCE9DE414B599110"/>
    <w:rsid w:val="00840B34"/>
    <w:pPr>
      <w:spacing w:after="0" w:line="215" w:lineRule="atLeast"/>
    </w:pPr>
    <w:rPr>
      <w:rFonts w:eastAsiaTheme="minorHAnsi"/>
      <w:spacing w:val="2"/>
      <w:sz w:val="17"/>
      <w:lang w:eastAsia="en-US"/>
    </w:rPr>
  </w:style>
  <w:style w:type="paragraph" w:customStyle="1" w:styleId="7304C09B1F2144C0B1C169359E20EED59">
    <w:name w:val="7304C09B1F2144C0B1C169359E20EED59"/>
    <w:rsid w:val="00840B34"/>
    <w:pPr>
      <w:spacing w:after="0" w:line="215" w:lineRule="atLeast"/>
    </w:pPr>
    <w:rPr>
      <w:rFonts w:eastAsiaTheme="minorHAnsi"/>
      <w:spacing w:val="2"/>
      <w:sz w:val="17"/>
      <w:lang w:eastAsia="en-US"/>
    </w:rPr>
  </w:style>
  <w:style w:type="paragraph" w:customStyle="1" w:styleId="54A79DEDB1E24FD38424520CB0E6551410">
    <w:name w:val="54A79DEDB1E24FD38424520CB0E6551410"/>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9">
    <w:name w:val="FD3544B8D02B4369B67908BA2EABFCBD9"/>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9">
    <w:name w:val="213FABB4BB59449FB33BD232558761C59"/>
    <w:rsid w:val="00840B34"/>
    <w:pPr>
      <w:spacing w:after="0" w:line="270" w:lineRule="atLeast"/>
    </w:pPr>
    <w:rPr>
      <w:rFonts w:eastAsiaTheme="minorHAnsi"/>
      <w:spacing w:val="2"/>
      <w:sz w:val="21"/>
      <w:lang w:eastAsia="en-US"/>
    </w:rPr>
  </w:style>
  <w:style w:type="paragraph" w:customStyle="1" w:styleId="BAE8259378164278BD8D7B2BA1644D969">
    <w:name w:val="BAE8259378164278BD8D7B2BA1644D969"/>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3">
    <w:name w:val="1C8F5EF6ECCD4255B059B65137DEA0A333"/>
    <w:rsid w:val="00840B34"/>
    <w:pPr>
      <w:spacing w:after="0" w:line="270" w:lineRule="atLeast"/>
    </w:pPr>
    <w:rPr>
      <w:rFonts w:eastAsiaTheme="minorHAnsi"/>
      <w:spacing w:val="2"/>
      <w:sz w:val="21"/>
      <w:lang w:eastAsia="en-US"/>
    </w:rPr>
  </w:style>
  <w:style w:type="paragraph" w:customStyle="1" w:styleId="CC835E1C093B40D6B8C924EA84CF805A33">
    <w:name w:val="CC835E1C093B40D6B8C924EA84CF805A33"/>
    <w:rsid w:val="00840B34"/>
    <w:pPr>
      <w:spacing w:after="0" w:line="270" w:lineRule="atLeast"/>
    </w:pPr>
    <w:rPr>
      <w:rFonts w:eastAsiaTheme="minorHAnsi"/>
      <w:spacing w:val="2"/>
      <w:sz w:val="21"/>
      <w:lang w:eastAsia="en-US"/>
    </w:rPr>
  </w:style>
  <w:style w:type="paragraph" w:customStyle="1" w:styleId="2FB4E5DD79474A31A317D7B8CFF5600A33">
    <w:name w:val="2FB4E5DD79474A31A317D7B8CFF5600A33"/>
    <w:rsid w:val="00840B34"/>
    <w:pPr>
      <w:spacing w:after="0" w:line="270" w:lineRule="atLeast"/>
    </w:pPr>
    <w:rPr>
      <w:rFonts w:eastAsiaTheme="minorHAnsi"/>
      <w:spacing w:val="2"/>
      <w:sz w:val="21"/>
      <w:lang w:eastAsia="en-US"/>
    </w:rPr>
  </w:style>
  <w:style w:type="paragraph" w:customStyle="1" w:styleId="940DD6280823458F8E29FCEF084C3AE08">
    <w:name w:val="940DD6280823458F8E29FCEF084C3AE08"/>
    <w:rsid w:val="00840B34"/>
    <w:pPr>
      <w:spacing w:after="0" w:line="215" w:lineRule="atLeast"/>
    </w:pPr>
    <w:rPr>
      <w:rFonts w:eastAsiaTheme="minorHAnsi"/>
      <w:spacing w:val="2"/>
      <w:sz w:val="17"/>
      <w:lang w:eastAsia="en-US"/>
    </w:rPr>
  </w:style>
  <w:style w:type="paragraph" w:customStyle="1" w:styleId="9C626170003A4E3E8834A86BE73EEB629">
    <w:name w:val="9C626170003A4E3E8834A86BE73EEB629"/>
    <w:rsid w:val="00840B34"/>
    <w:pPr>
      <w:spacing w:after="0" w:line="215" w:lineRule="atLeast"/>
    </w:pPr>
    <w:rPr>
      <w:rFonts w:eastAsiaTheme="minorHAnsi"/>
      <w:spacing w:val="2"/>
      <w:sz w:val="17"/>
      <w:lang w:eastAsia="en-US"/>
    </w:rPr>
  </w:style>
  <w:style w:type="paragraph" w:customStyle="1" w:styleId="F0EDA2F3E4AA420F812F915D8E2CD2CB8">
    <w:name w:val="F0EDA2F3E4AA420F812F915D8E2CD2CB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8">
    <w:name w:val="39277B12674D4637985DDCFD1C073442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8">
    <w:name w:val="BB886B25F44F4A64A80CF3E41AA07DC18"/>
    <w:rsid w:val="00840B34"/>
    <w:pPr>
      <w:spacing w:after="0" w:line="323" w:lineRule="atLeast"/>
    </w:pPr>
    <w:rPr>
      <w:rFonts w:eastAsiaTheme="minorHAnsi"/>
      <w:spacing w:val="2"/>
      <w:sz w:val="26"/>
      <w:szCs w:val="26"/>
      <w:lang w:eastAsia="en-US"/>
    </w:rPr>
  </w:style>
  <w:style w:type="paragraph" w:customStyle="1" w:styleId="4A1B2A8D184041D3A8AB90A932EC66B18">
    <w:name w:val="4A1B2A8D184041D3A8AB90A932EC66B18"/>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8">
    <w:name w:val="0852626475BF4805B636F9C3AEE7AA7D8"/>
    <w:rsid w:val="00840B34"/>
    <w:pPr>
      <w:spacing w:after="0" w:line="270" w:lineRule="atLeast"/>
    </w:pPr>
    <w:rPr>
      <w:rFonts w:eastAsiaTheme="minorHAnsi"/>
      <w:spacing w:val="2"/>
      <w:sz w:val="21"/>
      <w:lang w:eastAsia="en-US"/>
    </w:rPr>
  </w:style>
  <w:style w:type="paragraph" w:customStyle="1" w:styleId="B8B0BFC56B7D4744A9CE2D1043DAC1B19">
    <w:name w:val="B8B0BFC56B7D4744A9CE2D1043DAC1B19"/>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9">
    <w:name w:val="843D590C42D848C8BAB3BCB1EFDF1A759"/>
    <w:rsid w:val="00840B34"/>
    <w:pPr>
      <w:spacing w:after="0" w:line="270" w:lineRule="atLeast"/>
    </w:pPr>
    <w:rPr>
      <w:rFonts w:eastAsiaTheme="minorHAnsi"/>
      <w:spacing w:val="2"/>
      <w:sz w:val="21"/>
      <w:lang w:eastAsia="en-US"/>
    </w:rPr>
  </w:style>
  <w:style w:type="paragraph" w:customStyle="1" w:styleId="610A2C8BF48F417FB53929A74B6DA1B79">
    <w:name w:val="610A2C8BF48F417FB53929A74B6DA1B79"/>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7">
    <w:name w:val="603391F9BB0D47BE93A6317724EFB7FC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3">
    <w:name w:val="757A92C0877B41BAB9C66EBA19DB3BA433"/>
    <w:rsid w:val="00840B34"/>
    <w:pPr>
      <w:spacing w:after="0" w:line="215" w:lineRule="atLeast"/>
    </w:pPr>
    <w:rPr>
      <w:rFonts w:eastAsiaTheme="minorHAnsi"/>
      <w:spacing w:val="2"/>
      <w:sz w:val="17"/>
      <w:lang w:eastAsia="en-US"/>
    </w:rPr>
  </w:style>
  <w:style w:type="paragraph" w:customStyle="1" w:styleId="89F1BEF84E9841F79C478619DDB628B32">
    <w:name w:val="89F1BEF84E9841F79C478619DDB628B32"/>
    <w:rsid w:val="00840B34"/>
    <w:pPr>
      <w:spacing w:after="0" w:line="215" w:lineRule="atLeast"/>
    </w:pPr>
    <w:rPr>
      <w:rFonts w:eastAsiaTheme="minorHAnsi"/>
      <w:spacing w:val="2"/>
      <w:sz w:val="17"/>
      <w:lang w:eastAsia="en-US"/>
    </w:rPr>
  </w:style>
  <w:style w:type="paragraph" w:customStyle="1" w:styleId="8353AB9A4E694A3CADFC3F4A56E7E54333">
    <w:name w:val="8353AB9A4E694A3CADFC3F4A56E7E54333"/>
    <w:rsid w:val="00840B34"/>
    <w:pPr>
      <w:spacing w:after="0" w:line="215" w:lineRule="atLeast"/>
    </w:pPr>
    <w:rPr>
      <w:rFonts w:eastAsiaTheme="minorHAnsi"/>
      <w:spacing w:val="2"/>
      <w:sz w:val="17"/>
      <w:lang w:eastAsia="en-US"/>
    </w:rPr>
  </w:style>
  <w:style w:type="paragraph" w:customStyle="1" w:styleId="911DA91B031F4CFE916AE18B7850F95133">
    <w:name w:val="911DA91B031F4CFE916AE18B7850F95133"/>
    <w:rsid w:val="00840B34"/>
    <w:pPr>
      <w:spacing w:after="0" w:line="215" w:lineRule="atLeast"/>
    </w:pPr>
    <w:rPr>
      <w:rFonts w:eastAsiaTheme="minorHAnsi"/>
      <w:spacing w:val="2"/>
      <w:sz w:val="17"/>
      <w:lang w:eastAsia="en-US"/>
    </w:rPr>
  </w:style>
  <w:style w:type="paragraph" w:customStyle="1" w:styleId="2B55DE2B8A6945719C3D22FED04C77F833">
    <w:name w:val="2B55DE2B8A6945719C3D22FED04C77F833"/>
    <w:rsid w:val="00840B34"/>
    <w:pPr>
      <w:spacing w:after="0" w:line="215" w:lineRule="atLeast"/>
    </w:pPr>
    <w:rPr>
      <w:rFonts w:eastAsiaTheme="minorHAnsi"/>
      <w:spacing w:val="2"/>
      <w:sz w:val="17"/>
      <w:lang w:eastAsia="en-US"/>
    </w:rPr>
  </w:style>
  <w:style w:type="paragraph" w:customStyle="1" w:styleId="C4EEE03DABB144B085D94F2E52E6E34E33">
    <w:name w:val="C4EEE03DABB144B085D94F2E52E6E34E33"/>
    <w:rsid w:val="00840B34"/>
    <w:pPr>
      <w:spacing w:after="0" w:line="215" w:lineRule="atLeast"/>
    </w:pPr>
    <w:rPr>
      <w:rFonts w:eastAsiaTheme="minorHAnsi"/>
      <w:spacing w:val="2"/>
      <w:sz w:val="17"/>
      <w:lang w:eastAsia="en-US"/>
    </w:rPr>
  </w:style>
  <w:style w:type="paragraph" w:customStyle="1" w:styleId="F8A6105382C24F05A94B927C521B46C533">
    <w:name w:val="F8A6105382C24F05A94B927C521B46C533"/>
    <w:rsid w:val="00840B34"/>
    <w:pPr>
      <w:spacing w:after="0" w:line="215" w:lineRule="atLeast"/>
    </w:pPr>
    <w:rPr>
      <w:rFonts w:eastAsiaTheme="minorHAnsi"/>
      <w:spacing w:val="2"/>
      <w:sz w:val="17"/>
      <w:lang w:eastAsia="en-US"/>
    </w:rPr>
  </w:style>
  <w:style w:type="paragraph" w:customStyle="1" w:styleId="4AB12FA9288446F598A0FD777F3FDF0E8">
    <w:name w:val="4AB12FA9288446F598A0FD777F3FDF0E8"/>
    <w:rsid w:val="00840B34"/>
    <w:pPr>
      <w:spacing w:after="0" w:line="270" w:lineRule="atLeast"/>
    </w:pPr>
    <w:rPr>
      <w:rFonts w:eastAsiaTheme="minorHAnsi"/>
      <w:spacing w:val="2"/>
      <w:sz w:val="21"/>
      <w:lang w:eastAsia="en-US"/>
    </w:rPr>
  </w:style>
  <w:style w:type="paragraph" w:customStyle="1" w:styleId="B652077214344E65909FF1B40E59DE167">
    <w:name w:val="B652077214344E65909FF1B40E59DE167"/>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8">
    <w:name w:val="3221D223BD694235876FD57EF8E2A6BD8"/>
    <w:rsid w:val="00840B34"/>
    <w:pPr>
      <w:spacing w:after="0" w:line="270" w:lineRule="atLeast"/>
    </w:pPr>
    <w:rPr>
      <w:rFonts w:eastAsiaTheme="minorHAnsi"/>
      <w:spacing w:val="2"/>
      <w:sz w:val="21"/>
      <w:lang w:eastAsia="en-US"/>
    </w:rPr>
  </w:style>
  <w:style w:type="paragraph" w:customStyle="1" w:styleId="FA2B0DAB2F33464893C59E7E5CAAA9C67">
    <w:name w:val="FA2B0DAB2F33464893C59E7E5CAAA9C6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7">
    <w:name w:val="411FA6002280447FA25187DEFACABFFF7"/>
    <w:rsid w:val="00840B34"/>
    <w:pPr>
      <w:spacing w:after="0" w:line="270" w:lineRule="atLeast"/>
    </w:pPr>
    <w:rPr>
      <w:rFonts w:eastAsiaTheme="minorHAnsi"/>
      <w:spacing w:val="2"/>
      <w:sz w:val="21"/>
      <w:lang w:eastAsia="en-US"/>
    </w:rPr>
  </w:style>
  <w:style w:type="paragraph" w:customStyle="1" w:styleId="32C83F6F512948F2806C3911801745468">
    <w:name w:val="32C83F6F512948F2806C3911801745468"/>
    <w:rsid w:val="00840B34"/>
    <w:pPr>
      <w:spacing w:after="0" w:line="215" w:lineRule="atLeast"/>
    </w:pPr>
    <w:rPr>
      <w:rFonts w:eastAsiaTheme="minorHAnsi"/>
      <w:spacing w:val="2"/>
      <w:sz w:val="17"/>
      <w:lang w:eastAsia="en-US"/>
    </w:rPr>
  </w:style>
  <w:style w:type="paragraph" w:customStyle="1" w:styleId="35C2B2B6C14E48899733288EDD3E151026">
    <w:name w:val="35C2B2B6C14E48899733288EDD3E151026"/>
    <w:rsid w:val="00840B34"/>
    <w:pPr>
      <w:spacing w:after="0" w:line="215" w:lineRule="atLeast"/>
    </w:pPr>
    <w:rPr>
      <w:rFonts w:eastAsiaTheme="minorHAnsi"/>
      <w:spacing w:val="2"/>
      <w:sz w:val="17"/>
      <w:lang w:eastAsia="en-US"/>
    </w:rPr>
  </w:style>
  <w:style w:type="paragraph" w:customStyle="1" w:styleId="A220206ECA7140A48CBD16E3F08FCE7426">
    <w:name w:val="A220206ECA7140A48CBD16E3F08FCE7426"/>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6">
    <w:name w:val="9C73CE90087644D5AC6825BC1E210CA226"/>
    <w:rsid w:val="00840B34"/>
    <w:pPr>
      <w:spacing w:after="0" w:line="270" w:lineRule="atLeast"/>
    </w:pPr>
    <w:rPr>
      <w:rFonts w:eastAsiaTheme="minorHAnsi"/>
      <w:spacing w:val="2"/>
      <w:sz w:val="21"/>
      <w:lang w:eastAsia="en-US"/>
    </w:rPr>
  </w:style>
  <w:style w:type="paragraph" w:customStyle="1" w:styleId="31EE708095CF490DA91581C9A2BC89B926">
    <w:name w:val="31EE708095CF490DA91581C9A2BC89B926"/>
    <w:rsid w:val="00840B34"/>
    <w:pPr>
      <w:spacing w:after="0" w:line="270" w:lineRule="atLeast"/>
      <w:ind w:right="340"/>
    </w:pPr>
    <w:rPr>
      <w:rFonts w:eastAsiaTheme="minorHAnsi"/>
      <w:spacing w:val="2"/>
      <w:sz w:val="21"/>
      <w:lang w:eastAsia="en-US"/>
    </w:rPr>
  </w:style>
  <w:style w:type="paragraph" w:customStyle="1" w:styleId="2B8375023E31445E8CDAAEADB57FB77A26">
    <w:name w:val="2B8375023E31445E8CDAAEADB57FB77A26"/>
    <w:rsid w:val="00840B34"/>
    <w:pPr>
      <w:spacing w:after="0" w:line="270" w:lineRule="atLeast"/>
    </w:pPr>
    <w:rPr>
      <w:rFonts w:eastAsiaTheme="minorHAnsi"/>
      <w:spacing w:val="2"/>
      <w:sz w:val="21"/>
      <w:lang w:eastAsia="en-US"/>
    </w:rPr>
  </w:style>
  <w:style w:type="paragraph" w:customStyle="1" w:styleId="652D1B73338D4F97BC96FD5966C580245">
    <w:name w:val="652D1B73338D4F97BC96FD5966C580245"/>
    <w:rsid w:val="00840B34"/>
    <w:pPr>
      <w:spacing w:after="0" w:line="270" w:lineRule="atLeast"/>
    </w:pPr>
    <w:rPr>
      <w:rFonts w:eastAsiaTheme="minorHAnsi"/>
      <w:spacing w:val="2"/>
      <w:sz w:val="21"/>
      <w:lang w:eastAsia="en-US"/>
    </w:rPr>
  </w:style>
  <w:style w:type="paragraph" w:customStyle="1" w:styleId="7499A0840E4C4827A06C41524A34919126">
    <w:name w:val="7499A0840E4C4827A06C41524A34919126"/>
    <w:rsid w:val="00840B34"/>
    <w:pPr>
      <w:spacing w:after="0" w:line="270" w:lineRule="atLeast"/>
    </w:pPr>
    <w:rPr>
      <w:rFonts w:eastAsiaTheme="minorHAnsi"/>
      <w:spacing w:val="2"/>
      <w:sz w:val="21"/>
      <w:lang w:eastAsia="en-US"/>
    </w:rPr>
  </w:style>
  <w:style w:type="paragraph" w:customStyle="1" w:styleId="5996F0043EEA43A483F8B8BC1D0FE8F326">
    <w:name w:val="5996F0043EEA43A483F8B8BC1D0FE8F326"/>
    <w:rsid w:val="00840B34"/>
    <w:pPr>
      <w:spacing w:after="0" w:line="270" w:lineRule="atLeast"/>
    </w:pPr>
    <w:rPr>
      <w:rFonts w:eastAsiaTheme="minorHAnsi"/>
      <w:spacing w:val="2"/>
      <w:sz w:val="21"/>
      <w:lang w:eastAsia="en-US"/>
    </w:rPr>
  </w:style>
  <w:style w:type="paragraph" w:customStyle="1" w:styleId="72510D9F0B234019AFE916FC970681FA26">
    <w:name w:val="72510D9F0B234019AFE916FC970681FA26"/>
    <w:rsid w:val="00840B34"/>
    <w:pPr>
      <w:spacing w:after="0" w:line="270" w:lineRule="atLeast"/>
    </w:pPr>
    <w:rPr>
      <w:rFonts w:eastAsiaTheme="minorHAnsi"/>
      <w:spacing w:val="2"/>
      <w:sz w:val="21"/>
      <w:lang w:eastAsia="en-US"/>
    </w:rPr>
  </w:style>
  <w:style w:type="paragraph" w:customStyle="1" w:styleId="72333EA9A43F4AE284F18F864688E3FE26">
    <w:name w:val="72333EA9A43F4AE284F18F864688E3FE26"/>
    <w:rsid w:val="00840B34"/>
    <w:pPr>
      <w:spacing w:after="0" w:line="270" w:lineRule="atLeast"/>
    </w:pPr>
    <w:rPr>
      <w:rFonts w:eastAsiaTheme="minorHAnsi"/>
      <w:spacing w:val="2"/>
      <w:sz w:val="21"/>
      <w:lang w:eastAsia="en-US"/>
    </w:rPr>
  </w:style>
  <w:style w:type="paragraph" w:customStyle="1" w:styleId="B1F1106964EB4122BAD1897D0815A72926">
    <w:name w:val="B1F1106964EB4122BAD1897D0815A72926"/>
    <w:rsid w:val="00840B34"/>
    <w:pPr>
      <w:spacing w:after="0" w:line="270" w:lineRule="atLeast"/>
    </w:pPr>
    <w:rPr>
      <w:rFonts w:eastAsiaTheme="minorHAnsi"/>
      <w:spacing w:val="2"/>
      <w:sz w:val="21"/>
      <w:lang w:eastAsia="en-US"/>
    </w:rPr>
  </w:style>
  <w:style w:type="paragraph" w:customStyle="1" w:styleId="CF48AC4522FB483589A29E500DB7CFD726">
    <w:name w:val="CF48AC4522FB483589A29E500DB7CFD726"/>
    <w:rsid w:val="00840B34"/>
    <w:pPr>
      <w:spacing w:after="0" w:line="270" w:lineRule="atLeast"/>
    </w:pPr>
    <w:rPr>
      <w:rFonts w:eastAsiaTheme="minorHAnsi"/>
      <w:spacing w:val="2"/>
      <w:sz w:val="21"/>
      <w:lang w:eastAsia="en-US"/>
    </w:rPr>
  </w:style>
  <w:style w:type="paragraph" w:customStyle="1" w:styleId="A7354D3109CB4DD4877D7A229F28717A26">
    <w:name w:val="A7354D3109CB4DD4877D7A229F28717A26"/>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6">
    <w:name w:val="EB92FDBA3D5745AE92B757B846ECD1C126"/>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30">
    <w:name w:val="83140885F4E946B78305E99028B6821530"/>
    <w:rsid w:val="00840B34"/>
    <w:pPr>
      <w:spacing w:after="0" w:line="215" w:lineRule="atLeast"/>
    </w:pPr>
    <w:rPr>
      <w:rFonts w:eastAsiaTheme="minorHAnsi"/>
      <w:spacing w:val="2"/>
      <w:sz w:val="17"/>
      <w:lang w:eastAsia="en-US"/>
    </w:rPr>
  </w:style>
  <w:style w:type="paragraph" w:customStyle="1" w:styleId="16272BA2509A453DB5E12A5DFD35C0CD29">
    <w:name w:val="16272BA2509A453DB5E12A5DFD35C0CD29"/>
    <w:rsid w:val="00840B34"/>
    <w:pPr>
      <w:spacing w:after="0" w:line="215" w:lineRule="atLeast"/>
    </w:pPr>
    <w:rPr>
      <w:rFonts w:eastAsiaTheme="minorHAnsi"/>
      <w:spacing w:val="2"/>
      <w:sz w:val="17"/>
      <w:lang w:eastAsia="en-US"/>
    </w:rPr>
  </w:style>
  <w:style w:type="paragraph" w:customStyle="1" w:styleId="92826575BA2D431EA6556B45955FB1A328">
    <w:name w:val="92826575BA2D431EA6556B45955FB1A32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8">
    <w:name w:val="C22F16D9833640A8B95A7C8BFE70EBFE28"/>
    <w:rsid w:val="00840B34"/>
    <w:pPr>
      <w:spacing w:after="0" w:line="270" w:lineRule="atLeast"/>
    </w:pPr>
    <w:rPr>
      <w:rFonts w:eastAsiaTheme="minorHAnsi"/>
      <w:spacing w:val="2"/>
      <w:sz w:val="21"/>
      <w:lang w:eastAsia="en-US"/>
    </w:rPr>
  </w:style>
  <w:style w:type="paragraph" w:customStyle="1" w:styleId="C54175ADF68E4FA3B9CD0B5557AD158528">
    <w:name w:val="C54175ADF68E4FA3B9CD0B5557AD158528"/>
    <w:rsid w:val="00840B34"/>
    <w:pPr>
      <w:spacing w:after="0" w:line="270" w:lineRule="atLeast"/>
      <w:ind w:right="340"/>
    </w:pPr>
    <w:rPr>
      <w:rFonts w:eastAsiaTheme="minorHAnsi"/>
      <w:spacing w:val="2"/>
      <w:sz w:val="21"/>
      <w:lang w:eastAsia="en-US"/>
    </w:rPr>
  </w:style>
  <w:style w:type="paragraph" w:customStyle="1" w:styleId="DDEBB7FFC50E451E96C61B7A7C1086DE27">
    <w:name w:val="DDEBB7FFC50E451E96C61B7A7C1086DE27"/>
    <w:rsid w:val="00840B34"/>
    <w:pPr>
      <w:spacing w:after="0" w:line="270" w:lineRule="atLeast"/>
    </w:pPr>
    <w:rPr>
      <w:rFonts w:eastAsiaTheme="minorHAnsi"/>
      <w:spacing w:val="2"/>
      <w:sz w:val="21"/>
      <w:lang w:eastAsia="en-US"/>
    </w:rPr>
  </w:style>
  <w:style w:type="paragraph" w:customStyle="1" w:styleId="BF9991050F5349EB918D8C9561EAB88627">
    <w:name w:val="BF9991050F5349EB918D8C9561EAB88627"/>
    <w:rsid w:val="00840B34"/>
    <w:pPr>
      <w:spacing w:after="0" w:line="270" w:lineRule="atLeast"/>
    </w:pPr>
    <w:rPr>
      <w:rFonts w:eastAsiaTheme="minorHAnsi"/>
      <w:spacing w:val="2"/>
      <w:sz w:val="21"/>
      <w:lang w:eastAsia="en-US"/>
    </w:rPr>
  </w:style>
  <w:style w:type="paragraph" w:customStyle="1" w:styleId="77F540281C1D46D29D5890B5C12AFB9227">
    <w:name w:val="77F540281C1D46D29D5890B5C12AFB9227"/>
    <w:rsid w:val="00840B34"/>
    <w:pPr>
      <w:spacing w:after="0" w:line="270" w:lineRule="atLeast"/>
    </w:pPr>
    <w:rPr>
      <w:rFonts w:eastAsiaTheme="minorHAnsi"/>
      <w:spacing w:val="2"/>
      <w:sz w:val="21"/>
      <w:lang w:eastAsia="en-US"/>
    </w:rPr>
  </w:style>
  <w:style w:type="paragraph" w:customStyle="1" w:styleId="2B5B614CE0FA4C0C96FB564A0F773A8227">
    <w:name w:val="2B5B614CE0FA4C0C96FB564A0F773A8227"/>
    <w:rsid w:val="00840B34"/>
    <w:pPr>
      <w:spacing w:after="0" w:line="270" w:lineRule="atLeast"/>
    </w:pPr>
    <w:rPr>
      <w:rFonts w:eastAsiaTheme="minorHAnsi"/>
      <w:spacing w:val="2"/>
      <w:sz w:val="21"/>
      <w:lang w:eastAsia="en-US"/>
    </w:rPr>
  </w:style>
  <w:style w:type="paragraph" w:customStyle="1" w:styleId="A4914E8740A5470CACF23A042AC8C70A27">
    <w:name w:val="A4914E8740A5470CACF23A042AC8C70A27"/>
    <w:rsid w:val="00840B34"/>
    <w:pPr>
      <w:spacing w:after="0" w:line="270" w:lineRule="atLeast"/>
    </w:pPr>
    <w:rPr>
      <w:rFonts w:eastAsiaTheme="minorHAnsi"/>
      <w:spacing w:val="2"/>
      <w:sz w:val="21"/>
      <w:lang w:eastAsia="en-US"/>
    </w:rPr>
  </w:style>
  <w:style w:type="paragraph" w:customStyle="1" w:styleId="BAB68D17C7E94488923D43BAF4C15BB027">
    <w:name w:val="BAB68D17C7E94488923D43BAF4C15BB027"/>
    <w:rsid w:val="00840B34"/>
    <w:pPr>
      <w:spacing w:after="0" w:line="270" w:lineRule="atLeast"/>
    </w:pPr>
    <w:rPr>
      <w:rFonts w:eastAsiaTheme="minorHAnsi"/>
      <w:spacing w:val="2"/>
      <w:sz w:val="21"/>
      <w:lang w:eastAsia="en-US"/>
    </w:rPr>
  </w:style>
  <w:style w:type="paragraph" w:customStyle="1" w:styleId="583CDA8339794EA08BA06270FF2A76D127">
    <w:name w:val="583CDA8339794EA08BA06270FF2A76D127"/>
    <w:rsid w:val="00840B34"/>
    <w:pPr>
      <w:spacing w:after="0" w:line="270" w:lineRule="atLeast"/>
    </w:pPr>
    <w:rPr>
      <w:rFonts w:eastAsiaTheme="minorHAnsi"/>
      <w:spacing w:val="2"/>
      <w:sz w:val="21"/>
      <w:lang w:eastAsia="en-US"/>
    </w:rPr>
  </w:style>
  <w:style w:type="paragraph" w:customStyle="1" w:styleId="69C9636264E74C4AA1BD3459720997DA26">
    <w:name w:val="69C9636264E74C4AA1BD3459720997DA26"/>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5">
    <w:name w:val="D651C0D41A574C70B99B495508F6EF205"/>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3">
    <w:name w:val="48FBC376C46C4C01BB79F1D4B24A6C8123"/>
    <w:rsid w:val="00840B34"/>
    <w:pPr>
      <w:spacing w:after="0" w:line="215" w:lineRule="atLeast"/>
    </w:pPr>
    <w:rPr>
      <w:rFonts w:eastAsiaTheme="minorHAnsi"/>
      <w:spacing w:val="2"/>
      <w:sz w:val="17"/>
      <w:lang w:eastAsia="en-US"/>
    </w:rPr>
  </w:style>
  <w:style w:type="paragraph" w:customStyle="1" w:styleId="4F75D92B29994498BF83CA4BC43B531123">
    <w:name w:val="4F75D92B29994498BF83CA4BC43B531123"/>
    <w:rsid w:val="00840B34"/>
    <w:pPr>
      <w:spacing w:after="0" w:line="215" w:lineRule="atLeast"/>
    </w:pPr>
    <w:rPr>
      <w:rFonts w:eastAsiaTheme="minorHAnsi"/>
      <w:spacing w:val="2"/>
      <w:sz w:val="17"/>
      <w:lang w:eastAsia="en-US"/>
    </w:rPr>
  </w:style>
  <w:style w:type="paragraph" w:customStyle="1" w:styleId="8A1CBF988C7C4DF5A5A473AD5869A36838">
    <w:name w:val="8A1CBF988C7C4DF5A5A473AD5869A3683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3">
    <w:name w:val="1B3C548A387C4A3395180ABBB10B41BE23"/>
    <w:rsid w:val="00840B34"/>
    <w:pPr>
      <w:spacing w:after="0" w:line="270" w:lineRule="atLeast"/>
      <w:ind w:right="340"/>
    </w:pPr>
    <w:rPr>
      <w:rFonts w:eastAsiaTheme="minorHAnsi"/>
      <w:spacing w:val="2"/>
      <w:sz w:val="21"/>
      <w:lang w:eastAsia="en-US"/>
    </w:rPr>
  </w:style>
  <w:style w:type="paragraph" w:customStyle="1" w:styleId="ACC768EF66514D96A326B7124955AFEB23">
    <w:name w:val="ACC768EF66514D96A326B7124955AFEB23"/>
    <w:rsid w:val="00840B34"/>
    <w:pPr>
      <w:spacing w:after="0" w:line="270" w:lineRule="atLeast"/>
      <w:ind w:right="340"/>
    </w:pPr>
    <w:rPr>
      <w:rFonts w:eastAsiaTheme="minorHAnsi"/>
      <w:spacing w:val="2"/>
      <w:sz w:val="21"/>
      <w:lang w:eastAsia="en-US"/>
    </w:rPr>
  </w:style>
  <w:style w:type="paragraph" w:customStyle="1" w:styleId="CAE6970F0A9E42EBBA8EB5BCAE3537DD23">
    <w:name w:val="CAE6970F0A9E42EBBA8EB5BCAE3537DD23"/>
    <w:rsid w:val="00840B34"/>
    <w:pPr>
      <w:spacing w:after="0" w:line="270" w:lineRule="atLeast"/>
      <w:ind w:right="340"/>
    </w:pPr>
    <w:rPr>
      <w:rFonts w:eastAsiaTheme="minorHAnsi"/>
      <w:spacing w:val="2"/>
      <w:sz w:val="21"/>
      <w:lang w:eastAsia="en-US"/>
    </w:rPr>
  </w:style>
  <w:style w:type="paragraph" w:customStyle="1" w:styleId="DC5E73CA64EB4AD2B78D1A8CF262864C23">
    <w:name w:val="DC5E73CA64EB4AD2B78D1A8CF262864C23"/>
    <w:rsid w:val="00840B34"/>
    <w:pPr>
      <w:spacing w:after="0" w:line="270" w:lineRule="atLeast"/>
    </w:pPr>
    <w:rPr>
      <w:rFonts w:eastAsiaTheme="minorHAnsi"/>
      <w:spacing w:val="2"/>
      <w:sz w:val="21"/>
      <w:lang w:eastAsia="en-US"/>
    </w:rPr>
  </w:style>
  <w:style w:type="paragraph" w:customStyle="1" w:styleId="BF24BA6056164291BF124E6DDA89CD9E23">
    <w:name w:val="BF24BA6056164291BF124E6DDA89CD9E23"/>
    <w:rsid w:val="00840B34"/>
    <w:pPr>
      <w:spacing w:after="0" w:line="270" w:lineRule="atLeast"/>
    </w:pPr>
    <w:rPr>
      <w:rFonts w:eastAsiaTheme="minorHAnsi"/>
      <w:spacing w:val="2"/>
      <w:sz w:val="21"/>
      <w:lang w:eastAsia="en-US"/>
    </w:rPr>
  </w:style>
  <w:style w:type="paragraph" w:customStyle="1" w:styleId="DA041DD3C28D4CC6B0017808A5995CB923">
    <w:name w:val="DA041DD3C28D4CC6B0017808A5995CB923"/>
    <w:rsid w:val="00840B34"/>
    <w:pPr>
      <w:spacing w:after="0" w:line="270" w:lineRule="atLeast"/>
    </w:pPr>
    <w:rPr>
      <w:rFonts w:eastAsiaTheme="minorHAnsi"/>
      <w:spacing w:val="2"/>
      <w:sz w:val="21"/>
      <w:lang w:eastAsia="en-US"/>
    </w:rPr>
  </w:style>
  <w:style w:type="paragraph" w:customStyle="1" w:styleId="E9660D48E81A448DBD28847504AF770823">
    <w:name w:val="E9660D48E81A448DBD28847504AF770823"/>
    <w:rsid w:val="00840B34"/>
    <w:pPr>
      <w:spacing w:after="0" w:line="270" w:lineRule="atLeast"/>
    </w:pPr>
    <w:rPr>
      <w:rFonts w:eastAsiaTheme="minorHAnsi"/>
      <w:spacing w:val="2"/>
      <w:sz w:val="21"/>
      <w:lang w:eastAsia="en-US"/>
    </w:rPr>
  </w:style>
  <w:style w:type="paragraph" w:customStyle="1" w:styleId="C290DF30E80E4F288F0EE74BBF425EB823">
    <w:name w:val="C290DF30E80E4F288F0EE74BBF425EB823"/>
    <w:rsid w:val="00840B34"/>
    <w:pPr>
      <w:spacing w:after="0" w:line="215" w:lineRule="atLeast"/>
    </w:pPr>
    <w:rPr>
      <w:rFonts w:eastAsiaTheme="minorHAnsi"/>
      <w:spacing w:val="2"/>
      <w:sz w:val="17"/>
      <w:lang w:eastAsia="en-US"/>
    </w:rPr>
  </w:style>
  <w:style w:type="paragraph" w:customStyle="1" w:styleId="0CA535164D164795A0560DD619BADED021">
    <w:name w:val="0CA535164D164795A0560DD619BADED021"/>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8">
    <w:name w:val="A490811C52F44731BAAB47661BE42FA938"/>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20">
    <w:name w:val="6DD89ADCF034450F81D0EFD44FE6200420"/>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3">
    <w:name w:val="6C65CE3996834A34B45BD8E7C830D3EE23"/>
    <w:rsid w:val="00840B34"/>
    <w:pPr>
      <w:spacing w:after="0" w:line="270" w:lineRule="atLeast"/>
    </w:pPr>
    <w:rPr>
      <w:rFonts w:eastAsiaTheme="minorHAnsi"/>
      <w:spacing w:val="2"/>
      <w:sz w:val="21"/>
      <w:lang w:eastAsia="en-US"/>
    </w:rPr>
  </w:style>
  <w:style w:type="paragraph" w:customStyle="1" w:styleId="E77AE0D786B4444E8E721CF548839F3423">
    <w:name w:val="E77AE0D786B4444E8E721CF548839F3423"/>
    <w:rsid w:val="00840B34"/>
    <w:pPr>
      <w:spacing w:after="0" w:line="270" w:lineRule="atLeast"/>
      <w:ind w:right="340"/>
    </w:pPr>
    <w:rPr>
      <w:rFonts w:eastAsiaTheme="minorHAnsi"/>
      <w:spacing w:val="2"/>
      <w:sz w:val="21"/>
      <w:lang w:eastAsia="en-US"/>
    </w:rPr>
  </w:style>
  <w:style w:type="paragraph" w:customStyle="1" w:styleId="3F59C17B8EBB440FA3157F6BC1F45BA523">
    <w:name w:val="3F59C17B8EBB440FA3157F6BC1F45BA523"/>
    <w:rsid w:val="00840B34"/>
    <w:pPr>
      <w:spacing w:after="0" w:line="215" w:lineRule="atLeast"/>
    </w:pPr>
    <w:rPr>
      <w:rFonts w:eastAsiaTheme="minorHAnsi"/>
      <w:spacing w:val="2"/>
      <w:sz w:val="17"/>
      <w:lang w:eastAsia="en-US"/>
    </w:rPr>
  </w:style>
  <w:style w:type="paragraph" w:customStyle="1" w:styleId="86178051D4AE4B4C9D82C3453684E9A523">
    <w:name w:val="86178051D4AE4B4C9D82C3453684E9A523"/>
    <w:rsid w:val="00840B34"/>
    <w:pPr>
      <w:spacing w:after="0" w:line="215" w:lineRule="atLeast"/>
    </w:pPr>
    <w:rPr>
      <w:rFonts w:eastAsiaTheme="minorHAnsi"/>
      <w:spacing w:val="2"/>
      <w:sz w:val="17"/>
      <w:lang w:eastAsia="en-US"/>
    </w:rPr>
  </w:style>
  <w:style w:type="paragraph" w:customStyle="1" w:styleId="8297EA507B4E4491B747917E08C00CA420">
    <w:name w:val="8297EA507B4E4491B747917E08C00CA420"/>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20">
    <w:name w:val="E780163E7EE449BB8E4EFE888379269420"/>
    <w:rsid w:val="00840B34"/>
    <w:pPr>
      <w:spacing w:after="0" w:line="270" w:lineRule="atLeast"/>
    </w:pPr>
    <w:rPr>
      <w:rFonts w:eastAsiaTheme="minorHAnsi"/>
      <w:spacing w:val="2"/>
      <w:sz w:val="21"/>
      <w:lang w:eastAsia="en-US"/>
    </w:rPr>
  </w:style>
  <w:style w:type="paragraph" w:customStyle="1" w:styleId="90D56C357F244807BA0E3ABB2100251B20">
    <w:name w:val="90D56C357F244807BA0E3ABB2100251B20"/>
    <w:rsid w:val="00840B34"/>
    <w:pPr>
      <w:spacing w:after="0" w:line="270" w:lineRule="atLeast"/>
    </w:pPr>
    <w:rPr>
      <w:rFonts w:eastAsiaTheme="minorHAnsi"/>
      <w:spacing w:val="2"/>
      <w:sz w:val="21"/>
      <w:lang w:eastAsia="en-US"/>
    </w:rPr>
  </w:style>
  <w:style w:type="paragraph" w:customStyle="1" w:styleId="84EFBE04EE794AB1A646EEA2421EAD5520">
    <w:name w:val="84EFBE04EE794AB1A646EEA2421EAD5520"/>
    <w:rsid w:val="00840B34"/>
    <w:pPr>
      <w:spacing w:after="0" w:line="270" w:lineRule="atLeast"/>
    </w:pPr>
    <w:rPr>
      <w:rFonts w:eastAsiaTheme="minorHAnsi"/>
      <w:spacing w:val="2"/>
      <w:sz w:val="21"/>
      <w:lang w:eastAsia="en-US"/>
    </w:rPr>
  </w:style>
  <w:style w:type="paragraph" w:customStyle="1" w:styleId="2266EF0FCBA4442F9A2972878417B15E20">
    <w:name w:val="2266EF0FCBA4442F9A2972878417B15E20"/>
    <w:rsid w:val="00840B34"/>
    <w:pPr>
      <w:spacing w:after="0" w:line="270" w:lineRule="atLeast"/>
    </w:pPr>
    <w:rPr>
      <w:rFonts w:eastAsiaTheme="minorHAnsi"/>
      <w:spacing w:val="2"/>
      <w:sz w:val="21"/>
      <w:lang w:eastAsia="en-US"/>
    </w:rPr>
  </w:style>
  <w:style w:type="paragraph" w:customStyle="1" w:styleId="176A7CB6BEF84658B9E89EC293C3CF642">
    <w:name w:val="176A7CB6BEF84658B9E89EC293C3CF642"/>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615C67F45CF14F3CB22D2181B00CDE9E7">
    <w:name w:val="615C67F45CF14F3CB22D2181B00CDE9E7"/>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8">
    <w:name w:val="F2E83DA0CE194CCD8B17C9621213BAB538"/>
    <w:rsid w:val="00840B34"/>
    <w:pPr>
      <w:spacing w:after="0" w:line="215" w:lineRule="atLeast"/>
    </w:pPr>
    <w:rPr>
      <w:rFonts w:eastAsiaTheme="minorHAnsi"/>
      <w:spacing w:val="2"/>
      <w:sz w:val="17"/>
      <w:lang w:eastAsia="en-US"/>
    </w:rPr>
  </w:style>
  <w:style w:type="paragraph" w:customStyle="1" w:styleId="88ED411EA4714DCEB387CD09516EA42C36">
    <w:name w:val="88ED411EA4714DCEB387CD09516EA42C36"/>
    <w:rsid w:val="00840B34"/>
    <w:pPr>
      <w:spacing w:after="0" w:line="215" w:lineRule="atLeast"/>
    </w:pPr>
    <w:rPr>
      <w:rFonts w:eastAsiaTheme="minorHAnsi"/>
      <w:spacing w:val="2"/>
      <w:sz w:val="17"/>
      <w:lang w:eastAsia="en-US"/>
    </w:rPr>
  </w:style>
  <w:style w:type="paragraph" w:customStyle="1" w:styleId="11C13A9915ED48F99F80299C8274E5EA2">
    <w:name w:val="11C13A9915ED48F99F80299C8274E5EA2"/>
    <w:rsid w:val="00840B34"/>
    <w:pPr>
      <w:spacing w:after="0" w:line="215" w:lineRule="atLeast"/>
    </w:pPr>
    <w:rPr>
      <w:rFonts w:eastAsiaTheme="minorHAnsi"/>
      <w:spacing w:val="2"/>
      <w:sz w:val="17"/>
      <w:lang w:eastAsia="en-US"/>
    </w:rPr>
  </w:style>
  <w:style w:type="paragraph" w:customStyle="1" w:styleId="1AD7772E66AB46B49845C50B965CBF2635">
    <w:name w:val="1AD7772E66AB46B49845C50B965CBF2635"/>
    <w:rsid w:val="00840B34"/>
    <w:pPr>
      <w:spacing w:after="0" w:line="215" w:lineRule="atLeast"/>
    </w:pPr>
    <w:rPr>
      <w:rFonts w:eastAsiaTheme="minorHAnsi"/>
      <w:spacing w:val="2"/>
      <w:sz w:val="17"/>
      <w:lang w:eastAsia="en-US"/>
    </w:rPr>
  </w:style>
  <w:style w:type="paragraph" w:customStyle="1" w:styleId="DF5BEF74B952445AAF16483A9479B7B036">
    <w:name w:val="DF5BEF74B952445AAF16483A9479B7B036"/>
    <w:rsid w:val="00840B34"/>
    <w:pPr>
      <w:spacing w:after="0" w:line="215" w:lineRule="atLeast"/>
    </w:pPr>
    <w:rPr>
      <w:rFonts w:eastAsiaTheme="minorHAnsi"/>
      <w:spacing w:val="2"/>
      <w:sz w:val="17"/>
      <w:lang w:eastAsia="en-US"/>
    </w:rPr>
  </w:style>
  <w:style w:type="paragraph" w:customStyle="1" w:styleId="3E17A3053519402181A5B50D5F3FED7836">
    <w:name w:val="3E17A3053519402181A5B50D5F3FED7836"/>
    <w:rsid w:val="00840B34"/>
    <w:pPr>
      <w:spacing w:after="0" w:line="215" w:lineRule="atLeast"/>
    </w:pPr>
    <w:rPr>
      <w:rFonts w:eastAsiaTheme="minorHAnsi"/>
      <w:spacing w:val="2"/>
      <w:sz w:val="17"/>
      <w:lang w:eastAsia="en-US"/>
    </w:rPr>
  </w:style>
  <w:style w:type="paragraph" w:customStyle="1" w:styleId="28E081CA20B84428B4879F9AFB1B19352">
    <w:name w:val="28E081CA20B84428B4879F9AFB1B19352"/>
    <w:rsid w:val="00840B34"/>
    <w:pPr>
      <w:spacing w:after="0" w:line="215" w:lineRule="atLeast"/>
    </w:pPr>
    <w:rPr>
      <w:rFonts w:eastAsiaTheme="minorHAnsi"/>
      <w:spacing w:val="2"/>
      <w:sz w:val="17"/>
      <w:lang w:eastAsia="en-US"/>
    </w:rPr>
  </w:style>
  <w:style w:type="paragraph" w:customStyle="1" w:styleId="4E22E5C16FC0474892663C3FBE973ECD36">
    <w:name w:val="4E22E5C16FC0474892663C3FBE973ECD36"/>
    <w:rsid w:val="00840B34"/>
    <w:pPr>
      <w:spacing w:after="0" w:line="215" w:lineRule="atLeast"/>
    </w:pPr>
    <w:rPr>
      <w:rFonts w:eastAsiaTheme="minorHAnsi"/>
      <w:spacing w:val="2"/>
      <w:sz w:val="17"/>
      <w:lang w:eastAsia="en-US"/>
    </w:rPr>
  </w:style>
  <w:style w:type="paragraph" w:customStyle="1" w:styleId="E9C6092754C944C898F4AC9395F0171E36">
    <w:name w:val="E9C6092754C944C898F4AC9395F0171E36"/>
    <w:rsid w:val="00840B34"/>
    <w:pPr>
      <w:spacing w:after="0" w:line="215" w:lineRule="atLeast"/>
    </w:pPr>
    <w:rPr>
      <w:rFonts w:eastAsiaTheme="minorHAnsi"/>
      <w:spacing w:val="2"/>
      <w:sz w:val="17"/>
      <w:lang w:eastAsia="en-US"/>
    </w:rPr>
  </w:style>
  <w:style w:type="paragraph" w:customStyle="1" w:styleId="BC809F21C1334517A6C28BB380C407A136">
    <w:name w:val="BC809F21C1334517A6C28BB380C407A136"/>
    <w:rsid w:val="00840B34"/>
    <w:pPr>
      <w:spacing w:after="0" w:line="215" w:lineRule="atLeast"/>
    </w:pPr>
    <w:rPr>
      <w:rFonts w:eastAsiaTheme="minorHAnsi"/>
      <w:spacing w:val="2"/>
      <w:sz w:val="17"/>
      <w:lang w:eastAsia="en-US"/>
    </w:rPr>
  </w:style>
  <w:style w:type="paragraph" w:customStyle="1" w:styleId="C7623543BF7149F7A6B7D401DCE2B0E336">
    <w:name w:val="C7623543BF7149F7A6B7D401DCE2B0E336"/>
    <w:rsid w:val="00840B34"/>
    <w:pPr>
      <w:spacing w:after="0" w:line="215" w:lineRule="atLeast"/>
    </w:pPr>
    <w:rPr>
      <w:rFonts w:eastAsiaTheme="minorHAnsi"/>
      <w:spacing w:val="2"/>
      <w:sz w:val="17"/>
      <w:lang w:eastAsia="en-US"/>
    </w:rPr>
  </w:style>
  <w:style w:type="paragraph" w:customStyle="1" w:styleId="CE49A51E6D0A434198319F37C6A017C736">
    <w:name w:val="CE49A51E6D0A434198319F37C6A017C736"/>
    <w:rsid w:val="00840B34"/>
    <w:pPr>
      <w:spacing w:after="0" w:line="215" w:lineRule="atLeast"/>
    </w:pPr>
    <w:rPr>
      <w:rFonts w:eastAsiaTheme="minorHAnsi"/>
      <w:spacing w:val="2"/>
      <w:sz w:val="17"/>
      <w:lang w:eastAsia="en-US"/>
    </w:rPr>
  </w:style>
  <w:style w:type="paragraph" w:customStyle="1" w:styleId="D1B752E200684BC09BB6933AF3A82F8236">
    <w:name w:val="D1B752E200684BC09BB6933AF3A82F8236"/>
    <w:rsid w:val="00840B34"/>
    <w:pPr>
      <w:spacing w:after="0" w:line="215" w:lineRule="atLeast"/>
    </w:pPr>
    <w:rPr>
      <w:rFonts w:eastAsiaTheme="minorHAnsi"/>
      <w:spacing w:val="2"/>
      <w:sz w:val="17"/>
      <w:lang w:eastAsia="en-US"/>
    </w:rPr>
  </w:style>
  <w:style w:type="paragraph" w:customStyle="1" w:styleId="B205D51F578A4A8AA87B5AB53F10B89F37">
    <w:name w:val="B205D51F578A4A8AA87B5AB53F10B89F37"/>
    <w:rsid w:val="00840B34"/>
    <w:pPr>
      <w:spacing w:after="0" w:line="215" w:lineRule="atLeast"/>
    </w:pPr>
    <w:rPr>
      <w:rFonts w:eastAsiaTheme="minorHAnsi"/>
      <w:spacing w:val="2"/>
      <w:sz w:val="17"/>
      <w:lang w:eastAsia="en-US"/>
    </w:rPr>
  </w:style>
  <w:style w:type="paragraph" w:customStyle="1" w:styleId="F8DA5403326B4ECF94AD9F99EC7ED8AA36">
    <w:name w:val="F8DA5403326B4ECF94AD9F99EC7ED8AA36"/>
    <w:rsid w:val="00840B34"/>
    <w:pPr>
      <w:spacing w:after="0" w:line="215" w:lineRule="atLeast"/>
    </w:pPr>
    <w:rPr>
      <w:rFonts w:eastAsiaTheme="minorHAnsi"/>
      <w:spacing w:val="2"/>
      <w:sz w:val="17"/>
      <w:lang w:eastAsia="en-US"/>
    </w:rPr>
  </w:style>
  <w:style w:type="paragraph" w:customStyle="1" w:styleId="50C2BEC94BCD480792CE32DB2123211B36">
    <w:name w:val="50C2BEC94BCD480792CE32DB2123211B36"/>
    <w:rsid w:val="00840B34"/>
    <w:pPr>
      <w:spacing w:after="0" w:line="215" w:lineRule="atLeast"/>
    </w:pPr>
    <w:rPr>
      <w:rFonts w:eastAsiaTheme="minorHAnsi"/>
      <w:spacing w:val="2"/>
      <w:sz w:val="17"/>
      <w:lang w:eastAsia="en-US"/>
    </w:rPr>
  </w:style>
  <w:style w:type="paragraph" w:customStyle="1" w:styleId="82680A57E9FC4582B12B8FA6D3F1794C36">
    <w:name w:val="82680A57E9FC4582B12B8FA6D3F1794C36"/>
    <w:rsid w:val="00840B34"/>
    <w:pPr>
      <w:spacing w:after="0" w:line="215" w:lineRule="atLeast"/>
    </w:pPr>
    <w:rPr>
      <w:rFonts w:eastAsiaTheme="minorHAnsi"/>
      <w:spacing w:val="2"/>
      <w:sz w:val="17"/>
      <w:lang w:eastAsia="en-US"/>
    </w:rPr>
  </w:style>
  <w:style w:type="paragraph" w:customStyle="1" w:styleId="DF70268F44DA492EB939F88DF8A2E9C136">
    <w:name w:val="DF70268F44DA492EB939F88DF8A2E9C136"/>
    <w:rsid w:val="00840B34"/>
    <w:pPr>
      <w:spacing w:after="0" w:line="215" w:lineRule="atLeast"/>
    </w:pPr>
    <w:rPr>
      <w:rFonts w:eastAsiaTheme="minorHAnsi"/>
      <w:spacing w:val="2"/>
      <w:sz w:val="17"/>
      <w:lang w:eastAsia="en-US"/>
    </w:rPr>
  </w:style>
  <w:style w:type="paragraph" w:customStyle="1" w:styleId="CCFE564E571E4F1DAAA04EC96F78FA4118">
    <w:name w:val="CCFE564E571E4F1DAAA04EC96F78FA4118"/>
    <w:rsid w:val="00840B34"/>
    <w:pPr>
      <w:spacing w:after="0" w:line="215" w:lineRule="atLeast"/>
    </w:pPr>
    <w:rPr>
      <w:rFonts w:eastAsiaTheme="minorHAnsi"/>
      <w:spacing w:val="2"/>
      <w:sz w:val="17"/>
      <w:lang w:eastAsia="en-US"/>
    </w:rPr>
  </w:style>
  <w:style w:type="paragraph" w:customStyle="1" w:styleId="F29D734E3F014616BA0616FFCC47BA4F19">
    <w:name w:val="F29D734E3F014616BA0616FFCC47BA4F19"/>
    <w:rsid w:val="00840B34"/>
    <w:pPr>
      <w:spacing w:after="0" w:line="215" w:lineRule="atLeast"/>
    </w:pPr>
    <w:rPr>
      <w:rFonts w:eastAsiaTheme="minorHAnsi"/>
      <w:spacing w:val="2"/>
      <w:sz w:val="17"/>
      <w:lang w:eastAsia="en-US"/>
    </w:rPr>
  </w:style>
  <w:style w:type="paragraph" w:customStyle="1" w:styleId="BC40CD1ADBDB45FEA97D740E28DAFBD516">
    <w:name w:val="BC40CD1ADBDB45FEA97D740E28DAFBD516"/>
    <w:rsid w:val="00840B34"/>
    <w:pPr>
      <w:spacing w:after="0" w:line="215" w:lineRule="atLeast"/>
    </w:pPr>
    <w:rPr>
      <w:rFonts w:eastAsiaTheme="minorHAnsi"/>
      <w:spacing w:val="2"/>
      <w:sz w:val="17"/>
      <w:lang w:eastAsia="en-US"/>
    </w:rPr>
  </w:style>
  <w:style w:type="paragraph" w:customStyle="1" w:styleId="38E0E504054B468B8A27A67CACEF1AE315">
    <w:name w:val="38E0E504054B468B8A27A67CACEF1AE315"/>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5">
    <w:name w:val="D4D00897A0D84D2481220E21923995BA15"/>
    <w:rsid w:val="00840B34"/>
    <w:pPr>
      <w:spacing w:after="0" w:line="323" w:lineRule="atLeast"/>
    </w:pPr>
    <w:rPr>
      <w:rFonts w:eastAsiaTheme="minorHAnsi"/>
      <w:spacing w:val="2"/>
      <w:sz w:val="26"/>
      <w:szCs w:val="26"/>
      <w:lang w:eastAsia="en-US"/>
    </w:rPr>
  </w:style>
  <w:style w:type="paragraph" w:customStyle="1" w:styleId="27925B529AD44EC3B136DCA05939A66915">
    <w:name w:val="27925B529AD44EC3B136DCA05939A66915"/>
    <w:rsid w:val="00840B34"/>
    <w:pPr>
      <w:spacing w:after="0" w:line="270" w:lineRule="atLeast"/>
    </w:pPr>
    <w:rPr>
      <w:rFonts w:eastAsiaTheme="minorHAnsi"/>
      <w:spacing w:val="2"/>
      <w:sz w:val="21"/>
      <w:lang w:eastAsia="en-US"/>
    </w:rPr>
  </w:style>
  <w:style w:type="paragraph" w:customStyle="1" w:styleId="86A1ED54EE0E49FE8325A10DB53FF6B715">
    <w:name w:val="86A1ED54EE0E49FE8325A10DB53FF6B715"/>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2">
    <w:name w:val="C0B1707B62E741E9A4E2F91A2E80677D12"/>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5">
    <w:name w:val="34D36843A7B54B7EADA1C7E61A06FA0835"/>
    <w:rsid w:val="00840B34"/>
    <w:pPr>
      <w:spacing w:after="0" w:line="215" w:lineRule="atLeast"/>
    </w:pPr>
    <w:rPr>
      <w:rFonts w:eastAsiaTheme="minorHAnsi"/>
      <w:spacing w:val="2"/>
      <w:sz w:val="17"/>
      <w:lang w:eastAsia="en-US"/>
    </w:rPr>
  </w:style>
  <w:style w:type="paragraph" w:customStyle="1" w:styleId="549DED7078F54E60862C6595A78B465A35">
    <w:name w:val="549DED7078F54E60862C6595A78B465A35"/>
    <w:rsid w:val="00840B34"/>
    <w:pPr>
      <w:spacing w:after="0" w:line="215" w:lineRule="atLeast"/>
    </w:pPr>
    <w:rPr>
      <w:rFonts w:eastAsiaTheme="minorHAnsi"/>
      <w:spacing w:val="2"/>
      <w:sz w:val="17"/>
      <w:lang w:eastAsia="en-US"/>
    </w:rPr>
  </w:style>
  <w:style w:type="paragraph" w:customStyle="1" w:styleId="7F426734BEAF4113B46AAD9121CEFEA035">
    <w:name w:val="7F426734BEAF4113B46AAD9121CEFEA035"/>
    <w:rsid w:val="00840B34"/>
    <w:pPr>
      <w:spacing w:after="0" w:line="215" w:lineRule="atLeast"/>
    </w:pPr>
    <w:rPr>
      <w:rFonts w:eastAsiaTheme="minorHAnsi"/>
      <w:spacing w:val="2"/>
      <w:sz w:val="17"/>
      <w:lang w:eastAsia="en-US"/>
    </w:rPr>
  </w:style>
  <w:style w:type="paragraph" w:customStyle="1" w:styleId="DFD71DFF5F5640FB8CB3A6560A8D88A535">
    <w:name w:val="DFD71DFF5F5640FB8CB3A6560A8D88A535"/>
    <w:rsid w:val="00840B34"/>
    <w:pPr>
      <w:spacing w:after="0" w:line="215" w:lineRule="atLeast"/>
    </w:pPr>
    <w:rPr>
      <w:rFonts w:eastAsiaTheme="minorHAnsi"/>
      <w:spacing w:val="2"/>
      <w:sz w:val="17"/>
      <w:lang w:eastAsia="en-US"/>
    </w:rPr>
  </w:style>
  <w:style w:type="paragraph" w:customStyle="1" w:styleId="DE672557C5DF473E8FD6142F7D7834D635">
    <w:name w:val="DE672557C5DF473E8FD6142F7D7834D635"/>
    <w:rsid w:val="00840B34"/>
    <w:pPr>
      <w:spacing w:after="0" w:line="215" w:lineRule="atLeast"/>
    </w:pPr>
    <w:rPr>
      <w:rFonts w:eastAsiaTheme="minorHAnsi"/>
      <w:spacing w:val="2"/>
      <w:sz w:val="17"/>
      <w:lang w:eastAsia="en-US"/>
    </w:rPr>
  </w:style>
  <w:style w:type="paragraph" w:customStyle="1" w:styleId="0D362C341CA64C5BBA91549EC6D699A535">
    <w:name w:val="0D362C341CA64C5BBA91549EC6D699A535"/>
    <w:rsid w:val="00840B34"/>
    <w:pPr>
      <w:spacing w:after="0" w:line="215" w:lineRule="atLeast"/>
    </w:pPr>
    <w:rPr>
      <w:rFonts w:eastAsiaTheme="minorHAnsi"/>
      <w:spacing w:val="2"/>
      <w:sz w:val="17"/>
      <w:lang w:eastAsia="en-US"/>
    </w:rPr>
  </w:style>
  <w:style w:type="paragraph" w:customStyle="1" w:styleId="335F816244864164AAB4F8CDF1F8071C35">
    <w:name w:val="335F816244864164AAB4F8CDF1F8071C35"/>
    <w:rsid w:val="00840B34"/>
    <w:pPr>
      <w:spacing w:after="0" w:line="215" w:lineRule="atLeast"/>
    </w:pPr>
    <w:rPr>
      <w:rFonts w:eastAsiaTheme="minorHAnsi"/>
      <w:spacing w:val="2"/>
      <w:sz w:val="17"/>
      <w:lang w:eastAsia="en-US"/>
    </w:rPr>
  </w:style>
  <w:style w:type="paragraph" w:customStyle="1" w:styleId="6E73BF6F02F240C3980E6ABA6B40D21935">
    <w:name w:val="6E73BF6F02F240C3980E6ABA6B40D21935"/>
    <w:rsid w:val="00840B34"/>
    <w:pPr>
      <w:spacing w:after="0" w:line="215" w:lineRule="atLeast"/>
    </w:pPr>
    <w:rPr>
      <w:rFonts w:eastAsiaTheme="minorHAnsi"/>
      <w:spacing w:val="2"/>
      <w:sz w:val="17"/>
      <w:lang w:eastAsia="en-US"/>
    </w:rPr>
  </w:style>
  <w:style w:type="paragraph" w:customStyle="1" w:styleId="BB113D6CCF76471197751915CB4281C135">
    <w:name w:val="BB113D6CCF76471197751915CB4281C135"/>
    <w:rsid w:val="00840B34"/>
    <w:pPr>
      <w:spacing w:after="0" w:line="215" w:lineRule="atLeast"/>
    </w:pPr>
    <w:rPr>
      <w:rFonts w:eastAsiaTheme="minorHAnsi"/>
      <w:spacing w:val="2"/>
      <w:sz w:val="17"/>
      <w:lang w:eastAsia="en-US"/>
    </w:rPr>
  </w:style>
  <w:style w:type="paragraph" w:customStyle="1" w:styleId="DD875468096B45C2B527EC6EF8D3514735">
    <w:name w:val="DD875468096B45C2B527EC6EF8D3514735"/>
    <w:rsid w:val="00840B34"/>
    <w:pPr>
      <w:spacing w:after="0" w:line="215" w:lineRule="atLeast"/>
    </w:pPr>
    <w:rPr>
      <w:rFonts w:eastAsiaTheme="minorHAnsi"/>
      <w:spacing w:val="2"/>
      <w:sz w:val="17"/>
      <w:lang w:eastAsia="en-US"/>
    </w:rPr>
  </w:style>
  <w:style w:type="paragraph" w:customStyle="1" w:styleId="3692932E64AA4BDFA8CD92D2A10646D735">
    <w:name w:val="3692932E64AA4BDFA8CD92D2A10646D735"/>
    <w:rsid w:val="00840B34"/>
    <w:pPr>
      <w:spacing w:after="0" w:line="215" w:lineRule="atLeast"/>
    </w:pPr>
    <w:rPr>
      <w:rFonts w:eastAsiaTheme="minorHAnsi"/>
      <w:spacing w:val="2"/>
      <w:sz w:val="17"/>
      <w:lang w:eastAsia="en-US"/>
    </w:rPr>
  </w:style>
  <w:style w:type="paragraph" w:customStyle="1" w:styleId="82EB33C5B02A4502A666E0A04057BA9F15">
    <w:name w:val="82EB33C5B02A4502A666E0A04057BA9F15"/>
    <w:rsid w:val="00840B34"/>
    <w:pPr>
      <w:spacing w:after="0" w:line="270" w:lineRule="atLeast"/>
    </w:pPr>
    <w:rPr>
      <w:rFonts w:eastAsiaTheme="minorHAnsi"/>
      <w:spacing w:val="2"/>
      <w:sz w:val="21"/>
      <w:lang w:eastAsia="en-US"/>
    </w:rPr>
  </w:style>
  <w:style w:type="paragraph" w:customStyle="1" w:styleId="4C7FB2AAEDE9483F881FAF6EB69B25DB15">
    <w:name w:val="4C7FB2AAEDE9483F881FAF6EB69B25DB15"/>
    <w:rsid w:val="00840B34"/>
    <w:pPr>
      <w:spacing w:after="0" w:line="270" w:lineRule="atLeast"/>
    </w:pPr>
    <w:rPr>
      <w:rFonts w:eastAsiaTheme="minorHAnsi"/>
      <w:spacing w:val="2"/>
      <w:sz w:val="21"/>
      <w:lang w:eastAsia="en-US"/>
    </w:rPr>
  </w:style>
  <w:style w:type="paragraph" w:customStyle="1" w:styleId="46192DD756C14F60BF81AA9CA23A46C315">
    <w:name w:val="46192DD756C14F60BF81AA9CA23A46C315"/>
    <w:rsid w:val="00840B34"/>
    <w:pPr>
      <w:spacing w:after="0" w:line="270" w:lineRule="atLeast"/>
    </w:pPr>
    <w:rPr>
      <w:rFonts w:eastAsiaTheme="minorHAnsi"/>
      <w:spacing w:val="2"/>
      <w:sz w:val="21"/>
      <w:lang w:eastAsia="en-US"/>
    </w:rPr>
  </w:style>
  <w:style w:type="paragraph" w:customStyle="1" w:styleId="E34AD81B2F4948FD9A14437548B7FFAE15">
    <w:name w:val="E34AD81B2F4948FD9A14437548B7FFAE15"/>
    <w:rsid w:val="00840B34"/>
    <w:pPr>
      <w:spacing w:after="0" w:line="270" w:lineRule="atLeast"/>
    </w:pPr>
    <w:rPr>
      <w:rFonts w:eastAsiaTheme="minorHAnsi"/>
      <w:spacing w:val="2"/>
      <w:sz w:val="21"/>
      <w:lang w:eastAsia="en-US"/>
    </w:rPr>
  </w:style>
  <w:style w:type="paragraph" w:customStyle="1" w:styleId="5BD8A27CA1D5489E90FCE9DE414B599111">
    <w:name w:val="5BD8A27CA1D5489E90FCE9DE414B599111"/>
    <w:rsid w:val="00840B34"/>
    <w:pPr>
      <w:spacing w:after="0" w:line="215" w:lineRule="atLeast"/>
    </w:pPr>
    <w:rPr>
      <w:rFonts w:eastAsiaTheme="minorHAnsi"/>
      <w:spacing w:val="2"/>
      <w:sz w:val="17"/>
      <w:lang w:eastAsia="en-US"/>
    </w:rPr>
  </w:style>
  <w:style w:type="paragraph" w:customStyle="1" w:styleId="7304C09B1F2144C0B1C169359E20EED510">
    <w:name w:val="7304C09B1F2144C0B1C169359E20EED510"/>
    <w:rsid w:val="00840B34"/>
    <w:pPr>
      <w:spacing w:after="0" w:line="215" w:lineRule="atLeast"/>
    </w:pPr>
    <w:rPr>
      <w:rFonts w:eastAsiaTheme="minorHAnsi"/>
      <w:spacing w:val="2"/>
      <w:sz w:val="17"/>
      <w:lang w:eastAsia="en-US"/>
    </w:rPr>
  </w:style>
  <w:style w:type="paragraph" w:customStyle="1" w:styleId="54A79DEDB1E24FD38424520CB0E6551411">
    <w:name w:val="54A79DEDB1E24FD38424520CB0E6551411"/>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0">
    <w:name w:val="FD3544B8D02B4369B67908BA2EABFCBD10"/>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10">
    <w:name w:val="213FABB4BB59449FB33BD232558761C510"/>
    <w:rsid w:val="00840B34"/>
    <w:pPr>
      <w:spacing w:after="0" w:line="270" w:lineRule="atLeast"/>
    </w:pPr>
    <w:rPr>
      <w:rFonts w:eastAsiaTheme="minorHAnsi"/>
      <w:spacing w:val="2"/>
      <w:sz w:val="21"/>
      <w:lang w:eastAsia="en-US"/>
    </w:rPr>
  </w:style>
  <w:style w:type="paragraph" w:customStyle="1" w:styleId="BAE8259378164278BD8D7B2BA1644D9610">
    <w:name w:val="BAE8259378164278BD8D7B2BA1644D9610"/>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4">
    <w:name w:val="1C8F5EF6ECCD4255B059B65137DEA0A334"/>
    <w:rsid w:val="00840B34"/>
    <w:pPr>
      <w:spacing w:after="0" w:line="270" w:lineRule="atLeast"/>
    </w:pPr>
    <w:rPr>
      <w:rFonts w:eastAsiaTheme="minorHAnsi"/>
      <w:spacing w:val="2"/>
      <w:sz w:val="21"/>
      <w:lang w:eastAsia="en-US"/>
    </w:rPr>
  </w:style>
  <w:style w:type="paragraph" w:customStyle="1" w:styleId="CC835E1C093B40D6B8C924EA84CF805A34">
    <w:name w:val="CC835E1C093B40D6B8C924EA84CF805A34"/>
    <w:rsid w:val="00840B34"/>
    <w:pPr>
      <w:spacing w:after="0" w:line="270" w:lineRule="atLeast"/>
    </w:pPr>
    <w:rPr>
      <w:rFonts w:eastAsiaTheme="minorHAnsi"/>
      <w:spacing w:val="2"/>
      <w:sz w:val="21"/>
      <w:lang w:eastAsia="en-US"/>
    </w:rPr>
  </w:style>
  <w:style w:type="paragraph" w:customStyle="1" w:styleId="2FB4E5DD79474A31A317D7B8CFF5600A34">
    <w:name w:val="2FB4E5DD79474A31A317D7B8CFF5600A34"/>
    <w:rsid w:val="00840B34"/>
    <w:pPr>
      <w:spacing w:after="0" w:line="270" w:lineRule="atLeast"/>
    </w:pPr>
    <w:rPr>
      <w:rFonts w:eastAsiaTheme="minorHAnsi"/>
      <w:spacing w:val="2"/>
      <w:sz w:val="21"/>
      <w:lang w:eastAsia="en-US"/>
    </w:rPr>
  </w:style>
  <w:style w:type="paragraph" w:customStyle="1" w:styleId="940DD6280823458F8E29FCEF084C3AE09">
    <w:name w:val="940DD6280823458F8E29FCEF084C3AE09"/>
    <w:rsid w:val="00840B34"/>
    <w:pPr>
      <w:spacing w:after="0" w:line="215" w:lineRule="atLeast"/>
    </w:pPr>
    <w:rPr>
      <w:rFonts w:eastAsiaTheme="minorHAnsi"/>
      <w:spacing w:val="2"/>
      <w:sz w:val="17"/>
      <w:lang w:eastAsia="en-US"/>
    </w:rPr>
  </w:style>
  <w:style w:type="paragraph" w:customStyle="1" w:styleId="9C626170003A4E3E8834A86BE73EEB6210">
    <w:name w:val="9C626170003A4E3E8834A86BE73EEB6210"/>
    <w:rsid w:val="00840B34"/>
    <w:pPr>
      <w:spacing w:after="0" w:line="215" w:lineRule="atLeast"/>
    </w:pPr>
    <w:rPr>
      <w:rFonts w:eastAsiaTheme="minorHAnsi"/>
      <w:spacing w:val="2"/>
      <w:sz w:val="17"/>
      <w:lang w:eastAsia="en-US"/>
    </w:rPr>
  </w:style>
  <w:style w:type="paragraph" w:customStyle="1" w:styleId="F0EDA2F3E4AA420F812F915D8E2CD2CB9">
    <w:name w:val="F0EDA2F3E4AA420F812F915D8E2CD2CB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9">
    <w:name w:val="39277B12674D4637985DDCFD1C073442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9">
    <w:name w:val="BB886B25F44F4A64A80CF3E41AA07DC19"/>
    <w:rsid w:val="00840B34"/>
    <w:pPr>
      <w:spacing w:after="0" w:line="323" w:lineRule="atLeast"/>
    </w:pPr>
    <w:rPr>
      <w:rFonts w:eastAsiaTheme="minorHAnsi"/>
      <w:spacing w:val="2"/>
      <w:sz w:val="26"/>
      <w:szCs w:val="26"/>
      <w:lang w:eastAsia="en-US"/>
    </w:rPr>
  </w:style>
  <w:style w:type="paragraph" w:customStyle="1" w:styleId="4A1B2A8D184041D3A8AB90A932EC66B19">
    <w:name w:val="4A1B2A8D184041D3A8AB90A932EC66B19"/>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9">
    <w:name w:val="0852626475BF4805B636F9C3AEE7AA7D9"/>
    <w:rsid w:val="00840B34"/>
    <w:pPr>
      <w:spacing w:after="0" w:line="270" w:lineRule="atLeast"/>
    </w:pPr>
    <w:rPr>
      <w:rFonts w:eastAsiaTheme="minorHAnsi"/>
      <w:spacing w:val="2"/>
      <w:sz w:val="21"/>
      <w:lang w:eastAsia="en-US"/>
    </w:rPr>
  </w:style>
  <w:style w:type="paragraph" w:customStyle="1" w:styleId="B8B0BFC56B7D4744A9CE2D1043DAC1B110">
    <w:name w:val="B8B0BFC56B7D4744A9CE2D1043DAC1B110"/>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10">
    <w:name w:val="843D590C42D848C8BAB3BCB1EFDF1A7510"/>
    <w:rsid w:val="00840B34"/>
    <w:pPr>
      <w:spacing w:after="0" w:line="270" w:lineRule="atLeast"/>
    </w:pPr>
    <w:rPr>
      <w:rFonts w:eastAsiaTheme="minorHAnsi"/>
      <w:spacing w:val="2"/>
      <w:sz w:val="21"/>
      <w:lang w:eastAsia="en-US"/>
    </w:rPr>
  </w:style>
  <w:style w:type="paragraph" w:customStyle="1" w:styleId="610A2C8BF48F417FB53929A74B6DA1B710">
    <w:name w:val="610A2C8BF48F417FB53929A74B6DA1B710"/>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8">
    <w:name w:val="603391F9BB0D47BE93A6317724EFB7FC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4">
    <w:name w:val="757A92C0877B41BAB9C66EBA19DB3BA434"/>
    <w:rsid w:val="00840B34"/>
    <w:pPr>
      <w:spacing w:after="0" w:line="215" w:lineRule="atLeast"/>
    </w:pPr>
    <w:rPr>
      <w:rFonts w:eastAsiaTheme="minorHAnsi"/>
      <w:spacing w:val="2"/>
      <w:sz w:val="17"/>
      <w:lang w:eastAsia="en-US"/>
    </w:rPr>
  </w:style>
  <w:style w:type="paragraph" w:customStyle="1" w:styleId="89F1BEF84E9841F79C478619DDB628B33">
    <w:name w:val="89F1BEF84E9841F79C478619DDB628B33"/>
    <w:rsid w:val="00840B34"/>
    <w:pPr>
      <w:spacing w:after="0" w:line="215" w:lineRule="atLeast"/>
    </w:pPr>
    <w:rPr>
      <w:rFonts w:eastAsiaTheme="minorHAnsi"/>
      <w:spacing w:val="2"/>
      <w:sz w:val="17"/>
      <w:lang w:eastAsia="en-US"/>
    </w:rPr>
  </w:style>
  <w:style w:type="paragraph" w:customStyle="1" w:styleId="8353AB9A4E694A3CADFC3F4A56E7E54334">
    <w:name w:val="8353AB9A4E694A3CADFC3F4A56E7E54334"/>
    <w:rsid w:val="00840B34"/>
    <w:pPr>
      <w:spacing w:after="0" w:line="215" w:lineRule="atLeast"/>
    </w:pPr>
    <w:rPr>
      <w:rFonts w:eastAsiaTheme="minorHAnsi"/>
      <w:spacing w:val="2"/>
      <w:sz w:val="17"/>
      <w:lang w:eastAsia="en-US"/>
    </w:rPr>
  </w:style>
  <w:style w:type="paragraph" w:customStyle="1" w:styleId="911DA91B031F4CFE916AE18B7850F95134">
    <w:name w:val="911DA91B031F4CFE916AE18B7850F95134"/>
    <w:rsid w:val="00840B34"/>
    <w:pPr>
      <w:spacing w:after="0" w:line="215" w:lineRule="atLeast"/>
    </w:pPr>
    <w:rPr>
      <w:rFonts w:eastAsiaTheme="minorHAnsi"/>
      <w:spacing w:val="2"/>
      <w:sz w:val="17"/>
      <w:lang w:eastAsia="en-US"/>
    </w:rPr>
  </w:style>
  <w:style w:type="paragraph" w:customStyle="1" w:styleId="2B55DE2B8A6945719C3D22FED04C77F834">
    <w:name w:val="2B55DE2B8A6945719C3D22FED04C77F834"/>
    <w:rsid w:val="00840B34"/>
    <w:pPr>
      <w:spacing w:after="0" w:line="215" w:lineRule="atLeast"/>
    </w:pPr>
    <w:rPr>
      <w:rFonts w:eastAsiaTheme="minorHAnsi"/>
      <w:spacing w:val="2"/>
      <w:sz w:val="17"/>
      <w:lang w:eastAsia="en-US"/>
    </w:rPr>
  </w:style>
  <w:style w:type="paragraph" w:customStyle="1" w:styleId="C4EEE03DABB144B085D94F2E52E6E34E34">
    <w:name w:val="C4EEE03DABB144B085D94F2E52E6E34E34"/>
    <w:rsid w:val="00840B34"/>
    <w:pPr>
      <w:spacing w:after="0" w:line="215" w:lineRule="atLeast"/>
    </w:pPr>
    <w:rPr>
      <w:rFonts w:eastAsiaTheme="minorHAnsi"/>
      <w:spacing w:val="2"/>
      <w:sz w:val="17"/>
      <w:lang w:eastAsia="en-US"/>
    </w:rPr>
  </w:style>
  <w:style w:type="paragraph" w:customStyle="1" w:styleId="F8A6105382C24F05A94B927C521B46C534">
    <w:name w:val="F8A6105382C24F05A94B927C521B46C534"/>
    <w:rsid w:val="00840B34"/>
    <w:pPr>
      <w:spacing w:after="0" w:line="215" w:lineRule="atLeast"/>
    </w:pPr>
    <w:rPr>
      <w:rFonts w:eastAsiaTheme="minorHAnsi"/>
      <w:spacing w:val="2"/>
      <w:sz w:val="17"/>
      <w:lang w:eastAsia="en-US"/>
    </w:rPr>
  </w:style>
  <w:style w:type="paragraph" w:customStyle="1" w:styleId="4AB12FA9288446F598A0FD777F3FDF0E9">
    <w:name w:val="4AB12FA9288446F598A0FD777F3FDF0E9"/>
    <w:rsid w:val="00840B34"/>
    <w:pPr>
      <w:spacing w:after="0" w:line="270" w:lineRule="atLeast"/>
    </w:pPr>
    <w:rPr>
      <w:rFonts w:eastAsiaTheme="minorHAnsi"/>
      <w:spacing w:val="2"/>
      <w:sz w:val="21"/>
      <w:lang w:eastAsia="en-US"/>
    </w:rPr>
  </w:style>
  <w:style w:type="paragraph" w:customStyle="1" w:styleId="B652077214344E65909FF1B40E59DE168">
    <w:name w:val="B652077214344E65909FF1B40E59DE168"/>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9">
    <w:name w:val="3221D223BD694235876FD57EF8E2A6BD9"/>
    <w:rsid w:val="00840B34"/>
    <w:pPr>
      <w:spacing w:after="0" w:line="270" w:lineRule="atLeast"/>
    </w:pPr>
    <w:rPr>
      <w:rFonts w:eastAsiaTheme="minorHAnsi"/>
      <w:spacing w:val="2"/>
      <w:sz w:val="21"/>
      <w:lang w:eastAsia="en-US"/>
    </w:rPr>
  </w:style>
  <w:style w:type="paragraph" w:customStyle="1" w:styleId="FA2B0DAB2F33464893C59E7E5CAAA9C68">
    <w:name w:val="FA2B0DAB2F33464893C59E7E5CAAA9C6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8">
    <w:name w:val="411FA6002280447FA25187DEFACABFFF8"/>
    <w:rsid w:val="00840B34"/>
    <w:pPr>
      <w:spacing w:after="0" w:line="270" w:lineRule="atLeast"/>
    </w:pPr>
    <w:rPr>
      <w:rFonts w:eastAsiaTheme="minorHAnsi"/>
      <w:spacing w:val="2"/>
      <w:sz w:val="21"/>
      <w:lang w:eastAsia="en-US"/>
    </w:rPr>
  </w:style>
  <w:style w:type="paragraph" w:customStyle="1" w:styleId="EE8B15F4B02A475BBC53859EBBEEF98C">
    <w:name w:val="EE8B15F4B02A475BBC53859EBBEEF98C"/>
    <w:rsid w:val="00840B34"/>
  </w:style>
  <w:style w:type="paragraph" w:customStyle="1" w:styleId="32C83F6F512948F2806C3911801745469">
    <w:name w:val="32C83F6F512948F2806C3911801745469"/>
    <w:rsid w:val="00840B34"/>
    <w:pPr>
      <w:spacing w:after="0" w:line="215" w:lineRule="atLeast"/>
    </w:pPr>
    <w:rPr>
      <w:rFonts w:eastAsiaTheme="minorHAnsi"/>
      <w:spacing w:val="2"/>
      <w:sz w:val="17"/>
      <w:lang w:eastAsia="en-US"/>
    </w:rPr>
  </w:style>
  <w:style w:type="paragraph" w:customStyle="1" w:styleId="35C2B2B6C14E48899733288EDD3E151027">
    <w:name w:val="35C2B2B6C14E48899733288EDD3E151027"/>
    <w:rsid w:val="00840B34"/>
    <w:pPr>
      <w:spacing w:after="0" w:line="215" w:lineRule="atLeast"/>
    </w:pPr>
    <w:rPr>
      <w:rFonts w:eastAsiaTheme="minorHAnsi"/>
      <w:spacing w:val="2"/>
      <w:sz w:val="17"/>
      <w:lang w:eastAsia="en-US"/>
    </w:rPr>
  </w:style>
  <w:style w:type="paragraph" w:customStyle="1" w:styleId="A220206ECA7140A48CBD16E3F08FCE7427">
    <w:name w:val="A220206ECA7140A48CBD16E3F08FCE7427"/>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7">
    <w:name w:val="9C73CE90087644D5AC6825BC1E210CA227"/>
    <w:rsid w:val="00840B34"/>
    <w:pPr>
      <w:spacing w:after="0" w:line="270" w:lineRule="atLeast"/>
    </w:pPr>
    <w:rPr>
      <w:rFonts w:eastAsiaTheme="minorHAnsi"/>
      <w:spacing w:val="2"/>
      <w:sz w:val="21"/>
      <w:lang w:eastAsia="en-US"/>
    </w:rPr>
  </w:style>
  <w:style w:type="paragraph" w:customStyle="1" w:styleId="31EE708095CF490DA91581C9A2BC89B927">
    <w:name w:val="31EE708095CF490DA91581C9A2BC89B927"/>
    <w:rsid w:val="00840B34"/>
    <w:pPr>
      <w:spacing w:after="0" w:line="270" w:lineRule="atLeast"/>
      <w:ind w:right="340"/>
    </w:pPr>
    <w:rPr>
      <w:rFonts w:eastAsiaTheme="minorHAnsi"/>
      <w:spacing w:val="2"/>
      <w:sz w:val="21"/>
      <w:lang w:eastAsia="en-US"/>
    </w:rPr>
  </w:style>
  <w:style w:type="paragraph" w:customStyle="1" w:styleId="2B8375023E31445E8CDAAEADB57FB77A27">
    <w:name w:val="2B8375023E31445E8CDAAEADB57FB77A27"/>
    <w:rsid w:val="00840B34"/>
    <w:pPr>
      <w:spacing w:after="0" w:line="270" w:lineRule="atLeast"/>
    </w:pPr>
    <w:rPr>
      <w:rFonts w:eastAsiaTheme="minorHAnsi"/>
      <w:spacing w:val="2"/>
      <w:sz w:val="21"/>
      <w:lang w:eastAsia="en-US"/>
    </w:rPr>
  </w:style>
  <w:style w:type="paragraph" w:customStyle="1" w:styleId="652D1B73338D4F97BC96FD5966C580246">
    <w:name w:val="652D1B73338D4F97BC96FD5966C580246"/>
    <w:rsid w:val="00840B34"/>
    <w:pPr>
      <w:spacing w:after="0" w:line="270" w:lineRule="atLeast"/>
    </w:pPr>
    <w:rPr>
      <w:rFonts w:eastAsiaTheme="minorHAnsi"/>
      <w:spacing w:val="2"/>
      <w:sz w:val="21"/>
      <w:lang w:eastAsia="en-US"/>
    </w:rPr>
  </w:style>
  <w:style w:type="paragraph" w:customStyle="1" w:styleId="7499A0840E4C4827A06C41524A34919127">
    <w:name w:val="7499A0840E4C4827A06C41524A34919127"/>
    <w:rsid w:val="00840B34"/>
    <w:pPr>
      <w:spacing w:after="0" w:line="270" w:lineRule="atLeast"/>
    </w:pPr>
    <w:rPr>
      <w:rFonts w:eastAsiaTheme="minorHAnsi"/>
      <w:spacing w:val="2"/>
      <w:sz w:val="21"/>
      <w:lang w:eastAsia="en-US"/>
    </w:rPr>
  </w:style>
  <w:style w:type="paragraph" w:customStyle="1" w:styleId="5996F0043EEA43A483F8B8BC1D0FE8F327">
    <w:name w:val="5996F0043EEA43A483F8B8BC1D0FE8F327"/>
    <w:rsid w:val="00840B34"/>
    <w:pPr>
      <w:spacing w:after="0" w:line="270" w:lineRule="atLeast"/>
    </w:pPr>
    <w:rPr>
      <w:rFonts w:eastAsiaTheme="minorHAnsi"/>
      <w:spacing w:val="2"/>
      <w:sz w:val="21"/>
      <w:lang w:eastAsia="en-US"/>
    </w:rPr>
  </w:style>
  <w:style w:type="paragraph" w:customStyle="1" w:styleId="72510D9F0B234019AFE916FC970681FA27">
    <w:name w:val="72510D9F0B234019AFE916FC970681FA27"/>
    <w:rsid w:val="00840B34"/>
    <w:pPr>
      <w:spacing w:after="0" w:line="270" w:lineRule="atLeast"/>
    </w:pPr>
    <w:rPr>
      <w:rFonts w:eastAsiaTheme="minorHAnsi"/>
      <w:spacing w:val="2"/>
      <w:sz w:val="21"/>
      <w:lang w:eastAsia="en-US"/>
    </w:rPr>
  </w:style>
  <w:style w:type="paragraph" w:customStyle="1" w:styleId="72333EA9A43F4AE284F18F864688E3FE27">
    <w:name w:val="72333EA9A43F4AE284F18F864688E3FE27"/>
    <w:rsid w:val="00840B34"/>
    <w:pPr>
      <w:spacing w:after="0" w:line="270" w:lineRule="atLeast"/>
    </w:pPr>
    <w:rPr>
      <w:rFonts w:eastAsiaTheme="minorHAnsi"/>
      <w:spacing w:val="2"/>
      <w:sz w:val="21"/>
      <w:lang w:eastAsia="en-US"/>
    </w:rPr>
  </w:style>
  <w:style w:type="paragraph" w:customStyle="1" w:styleId="B1F1106964EB4122BAD1897D0815A72927">
    <w:name w:val="B1F1106964EB4122BAD1897D0815A72927"/>
    <w:rsid w:val="00840B34"/>
    <w:pPr>
      <w:spacing w:after="0" w:line="270" w:lineRule="atLeast"/>
    </w:pPr>
    <w:rPr>
      <w:rFonts w:eastAsiaTheme="minorHAnsi"/>
      <w:spacing w:val="2"/>
      <w:sz w:val="21"/>
      <w:lang w:eastAsia="en-US"/>
    </w:rPr>
  </w:style>
  <w:style w:type="paragraph" w:customStyle="1" w:styleId="CF48AC4522FB483589A29E500DB7CFD727">
    <w:name w:val="CF48AC4522FB483589A29E500DB7CFD727"/>
    <w:rsid w:val="00840B34"/>
    <w:pPr>
      <w:spacing w:after="0" w:line="270" w:lineRule="atLeast"/>
    </w:pPr>
    <w:rPr>
      <w:rFonts w:eastAsiaTheme="minorHAnsi"/>
      <w:spacing w:val="2"/>
      <w:sz w:val="21"/>
      <w:lang w:eastAsia="en-US"/>
    </w:rPr>
  </w:style>
  <w:style w:type="paragraph" w:customStyle="1" w:styleId="A7354D3109CB4DD4877D7A229F28717A27">
    <w:name w:val="A7354D3109CB4DD4877D7A229F28717A27"/>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7">
    <w:name w:val="EB92FDBA3D5745AE92B757B846ECD1C127"/>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31">
    <w:name w:val="83140885F4E946B78305E99028B6821531"/>
    <w:rsid w:val="00840B34"/>
    <w:pPr>
      <w:spacing w:after="0" w:line="215" w:lineRule="atLeast"/>
    </w:pPr>
    <w:rPr>
      <w:rFonts w:eastAsiaTheme="minorHAnsi"/>
      <w:spacing w:val="2"/>
      <w:sz w:val="17"/>
      <w:lang w:eastAsia="en-US"/>
    </w:rPr>
  </w:style>
  <w:style w:type="paragraph" w:customStyle="1" w:styleId="16272BA2509A453DB5E12A5DFD35C0CD30">
    <w:name w:val="16272BA2509A453DB5E12A5DFD35C0CD30"/>
    <w:rsid w:val="00840B34"/>
    <w:pPr>
      <w:spacing w:after="0" w:line="215" w:lineRule="atLeast"/>
    </w:pPr>
    <w:rPr>
      <w:rFonts w:eastAsiaTheme="minorHAnsi"/>
      <w:spacing w:val="2"/>
      <w:sz w:val="17"/>
      <w:lang w:eastAsia="en-US"/>
    </w:rPr>
  </w:style>
  <w:style w:type="paragraph" w:customStyle="1" w:styleId="92826575BA2D431EA6556B45955FB1A329">
    <w:name w:val="92826575BA2D431EA6556B45955FB1A32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29">
    <w:name w:val="C22F16D9833640A8B95A7C8BFE70EBFE29"/>
    <w:rsid w:val="00840B34"/>
    <w:pPr>
      <w:spacing w:after="0" w:line="270" w:lineRule="atLeast"/>
    </w:pPr>
    <w:rPr>
      <w:rFonts w:eastAsiaTheme="minorHAnsi"/>
      <w:spacing w:val="2"/>
      <w:sz w:val="21"/>
      <w:lang w:eastAsia="en-US"/>
    </w:rPr>
  </w:style>
  <w:style w:type="paragraph" w:customStyle="1" w:styleId="C54175ADF68E4FA3B9CD0B5557AD158529">
    <w:name w:val="C54175ADF68E4FA3B9CD0B5557AD158529"/>
    <w:rsid w:val="00840B34"/>
    <w:pPr>
      <w:spacing w:after="0" w:line="270" w:lineRule="atLeast"/>
      <w:ind w:right="340"/>
    </w:pPr>
    <w:rPr>
      <w:rFonts w:eastAsiaTheme="minorHAnsi"/>
      <w:spacing w:val="2"/>
      <w:sz w:val="21"/>
      <w:lang w:eastAsia="en-US"/>
    </w:rPr>
  </w:style>
  <w:style w:type="paragraph" w:customStyle="1" w:styleId="DDEBB7FFC50E451E96C61B7A7C1086DE28">
    <w:name w:val="DDEBB7FFC50E451E96C61B7A7C1086DE28"/>
    <w:rsid w:val="00840B34"/>
    <w:pPr>
      <w:spacing w:after="0" w:line="270" w:lineRule="atLeast"/>
    </w:pPr>
    <w:rPr>
      <w:rFonts w:eastAsiaTheme="minorHAnsi"/>
      <w:spacing w:val="2"/>
      <w:sz w:val="21"/>
      <w:lang w:eastAsia="en-US"/>
    </w:rPr>
  </w:style>
  <w:style w:type="paragraph" w:customStyle="1" w:styleId="BF9991050F5349EB918D8C9561EAB88628">
    <w:name w:val="BF9991050F5349EB918D8C9561EAB88628"/>
    <w:rsid w:val="00840B34"/>
    <w:pPr>
      <w:spacing w:after="0" w:line="270" w:lineRule="atLeast"/>
    </w:pPr>
    <w:rPr>
      <w:rFonts w:eastAsiaTheme="minorHAnsi"/>
      <w:spacing w:val="2"/>
      <w:sz w:val="21"/>
      <w:lang w:eastAsia="en-US"/>
    </w:rPr>
  </w:style>
  <w:style w:type="paragraph" w:customStyle="1" w:styleId="77F540281C1D46D29D5890B5C12AFB9228">
    <w:name w:val="77F540281C1D46D29D5890B5C12AFB9228"/>
    <w:rsid w:val="00840B34"/>
    <w:pPr>
      <w:spacing w:after="0" w:line="270" w:lineRule="atLeast"/>
    </w:pPr>
    <w:rPr>
      <w:rFonts w:eastAsiaTheme="minorHAnsi"/>
      <w:spacing w:val="2"/>
      <w:sz w:val="21"/>
      <w:lang w:eastAsia="en-US"/>
    </w:rPr>
  </w:style>
  <w:style w:type="paragraph" w:customStyle="1" w:styleId="2B5B614CE0FA4C0C96FB564A0F773A8228">
    <w:name w:val="2B5B614CE0FA4C0C96FB564A0F773A8228"/>
    <w:rsid w:val="00840B34"/>
    <w:pPr>
      <w:spacing w:after="0" w:line="270" w:lineRule="atLeast"/>
    </w:pPr>
    <w:rPr>
      <w:rFonts w:eastAsiaTheme="minorHAnsi"/>
      <w:spacing w:val="2"/>
      <w:sz w:val="21"/>
      <w:lang w:eastAsia="en-US"/>
    </w:rPr>
  </w:style>
  <w:style w:type="paragraph" w:customStyle="1" w:styleId="A4914E8740A5470CACF23A042AC8C70A28">
    <w:name w:val="A4914E8740A5470CACF23A042AC8C70A28"/>
    <w:rsid w:val="00840B34"/>
    <w:pPr>
      <w:spacing w:after="0" w:line="270" w:lineRule="atLeast"/>
    </w:pPr>
    <w:rPr>
      <w:rFonts w:eastAsiaTheme="minorHAnsi"/>
      <w:spacing w:val="2"/>
      <w:sz w:val="21"/>
      <w:lang w:eastAsia="en-US"/>
    </w:rPr>
  </w:style>
  <w:style w:type="paragraph" w:customStyle="1" w:styleId="BAB68D17C7E94488923D43BAF4C15BB028">
    <w:name w:val="BAB68D17C7E94488923D43BAF4C15BB028"/>
    <w:rsid w:val="00840B34"/>
    <w:pPr>
      <w:spacing w:after="0" w:line="270" w:lineRule="atLeast"/>
    </w:pPr>
    <w:rPr>
      <w:rFonts w:eastAsiaTheme="minorHAnsi"/>
      <w:spacing w:val="2"/>
      <w:sz w:val="21"/>
      <w:lang w:eastAsia="en-US"/>
    </w:rPr>
  </w:style>
  <w:style w:type="paragraph" w:customStyle="1" w:styleId="583CDA8339794EA08BA06270FF2A76D128">
    <w:name w:val="583CDA8339794EA08BA06270FF2A76D128"/>
    <w:rsid w:val="00840B34"/>
    <w:pPr>
      <w:spacing w:after="0" w:line="270" w:lineRule="atLeast"/>
    </w:pPr>
    <w:rPr>
      <w:rFonts w:eastAsiaTheme="minorHAnsi"/>
      <w:spacing w:val="2"/>
      <w:sz w:val="21"/>
      <w:lang w:eastAsia="en-US"/>
    </w:rPr>
  </w:style>
  <w:style w:type="paragraph" w:customStyle="1" w:styleId="69C9636264E74C4AA1BD3459720997DA27">
    <w:name w:val="69C9636264E74C4AA1BD3459720997DA27"/>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6">
    <w:name w:val="D651C0D41A574C70B99B495508F6EF206"/>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4">
    <w:name w:val="48FBC376C46C4C01BB79F1D4B24A6C8124"/>
    <w:rsid w:val="00840B34"/>
    <w:pPr>
      <w:spacing w:after="0" w:line="215" w:lineRule="atLeast"/>
    </w:pPr>
    <w:rPr>
      <w:rFonts w:eastAsiaTheme="minorHAnsi"/>
      <w:spacing w:val="2"/>
      <w:sz w:val="17"/>
      <w:lang w:eastAsia="en-US"/>
    </w:rPr>
  </w:style>
  <w:style w:type="paragraph" w:customStyle="1" w:styleId="4F75D92B29994498BF83CA4BC43B531124">
    <w:name w:val="4F75D92B29994498BF83CA4BC43B531124"/>
    <w:rsid w:val="00840B34"/>
    <w:pPr>
      <w:spacing w:after="0" w:line="215" w:lineRule="atLeast"/>
    </w:pPr>
    <w:rPr>
      <w:rFonts w:eastAsiaTheme="minorHAnsi"/>
      <w:spacing w:val="2"/>
      <w:sz w:val="17"/>
      <w:lang w:eastAsia="en-US"/>
    </w:rPr>
  </w:style>
  <w:style w:type="paragraph" w:customStyle="1" w:styleId="8A1CBF988C7C4DF5A5A473AD5869A36839">
    <w:name w:val="8A1CBF988C7C4DF5A5A473AD5869A3683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4">
    <w:name w:val="1B3C548A387C4A3395180ABBB10B41BE24"/>
    <w:rsid w:val="00840B34"/>
    <w:pPr>
      <w:spacing w:after="0" w:line="270" w:lineRule="atLeast"/>
      <w:ind w:right="340"/>
    </w:pPr>
    <w:rPr>
      <w:rFonts w:eastAsiaTheme="minorHAnsi"/>
      <w:spacing w:val="2"/>
      <w:sz w:val="21"/>
      <w:lang w:eastAsia="en-US"/>
    </w:rPr>
  </w:style>
  <w:style w:type="paragraph" w:customStyle="1" w:styleId="ACC768EF66514D96A326B7124955AFEB24">
    <w:name w:val="ACC768EF66514D96A326B7124955AFEB24"/>
    <w:rsid w:val="00840B34"/>
    <w:pPr>
      <w:spacing w:after="0" w:line="270" w:lineRule="atLeast"/>
      <w:ind w:right="340"/>
    </w:pPr>
    <w:rPr>
      <w:rFonts w:eastAsiaTheme="minorHAnsi"/>
      <w:spacing w:val="2"/>
      <w:sz w:val="21"/>
      <w:lang w:eastAsia="en-US"/>
    </w:rPr>
  </w:style>
  <w:style w:type="paragraph" w:customStyle="1" w:styleId="CAE6970F0A9E42EBBA8EB5BCAE3537DD24">
    <w:name w:val="CAE6970F0A9E42EBBA8EB5BCAE3537DD24"/>
    <w:rsid w:val="00840B34"/>
    <w:pPr>
      <w:spacing w:after="0" w:line="270" w:lineRule="atLeast"/>
      <w:ind w:right="340"/>
    </w:pPr>
    <w:rPr>
      <w:rFonts w:eastAsiaTheme="minorHAnsi"/>
      <w:spacing w:val="2"/>
      <w:sz w:val="21"/>
      <w:lang w:eastAsia="en-US"/>
    </w:rPr>
  </w:style>
  <w:style w:type="paragraph" w:customStyle="1" w:styleId="DC5E73CA64EB4AD2B78D1A8CF262864C24">
    <w:name w:val="DC5E73CA64EB4AD2B78D1A8CF262864C24"/>
    <w:rsid w:val="00840B34"/>
    <w:pPr>
      <w:spacing w:after="0" w:line="270" w:lineRule="atLeast"/>
    </w:pPr>
    <w:rPr>
      <w:rFonts w:eastAsiaTheme="minorHAnsi"/>
      <w:spacing w:val="2"/>
      <w:sz w:val="21"/>
      <w:lang w:eastAsia="en-US"/>
    </w:rPr>
  </w:style>
  <w:style w:type="paragraph" w:customStyle="1" w:styleId="BF24BA6056164291BF124E6DDA89CD9E24">
    <w:name w:val="BF24BA6056164291BF124E6DDA89CD9E24"/>
    <w:rsid w:val="00840B34"/>
    <w:pPr>
      <w:spacing w:after="0" w:line="270" w:lineRule="atLeast"/>
    </w:pPr>
    <w:rPr>
      <w:rFonts w:eastAsiaTheme="minorHAnsi"/>
      <w:spacing w:val="2"/>
      <w:sz w:val="21"/>
      <w:lang w:eastAsia="en-US"/>
    </w:rPr>
  </w:style>
  <w:style w:type="paragraph" w:customStyle="1" w:styleId="DA041DD3C28D4CC6B0017808A5995CB924">
    <w:name w:val="DA041DD3C28D4CC6B0017808A5995CB924"/>
    <w:rsid w:val="00840B34"/>
    <w:pPr>
      <w:spacing w:after="0" w:line="270" w:lineRule="atLeast"/>
    </w:pPr>
    <w:rPr>
      <w:rFonts w:eastAsiaTheme="minorHAnsi"/>
      <w:spacing w:val="2"/>
      <w:sz w:val="21"/>
      <w:lang w:eastAsia="en-US"/>
    </w:rPr>
  </w:style>
  <w:style w:type="paragraph" w:customStyle="1" w:styleId="E9660D48E81A448DBD28847504AF770824">
    <w:name w:val="E9660D48E81A448DBD28847504AF770824"/>
    <w:rsid w:val="00840B34"/>
    <w:pPr>
      <w:spacing w:after="0" w:line="270" w:lineRule="atLeast"/>
    </w:pPr>
    <w:rPr>
      <w:rFonts w:eastAsiaTheme="minorHAnsi"/>
      <w:spacing w:val="2"/>
      <w:sz w:val="21"/>
      <w:lang w:eastAsia="en-US"/>
    </w:rPr>
  </w:style>
  <w:style w:type="paragraph" w:customStyle="1" w:styleId="C290DF30E80E4F288F0EE74BBF425EB824">
    <w:name w:val="C290DF30E80E4F288F0EE74BBF425EB824"/>
    <w:rsid w:val="00840B34"/>
    <w:pPr>
      <w:spacing w:after="0" w:line="215" w:lineRule="atLeast"/>
    </w:pPr>
    <w:rPr>
      <w:rFonts w:eastAsiaTheme="minorHAnsi"/>
      <w:spacing w:val="2"/>
      <w:sz w:val="17"/>
      <w:lang w:eastAsia="en-US"/>
    </w:rPr>
  </w:style>
  <w:style w:type="paragraph" w:customStyle="1" w:styleId="0CA535164D164795A0560DD619BADED022">
    <w:name w:val="0CA535164D164795A0560DD619BADED022"/>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39">
    <w:name w:val="A490811C52F44731BAAB47661BE42FA939"/>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21">
    <w:name w:val="6DD89ADCF034450F81D0EFD44FE6200421"/>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4">
    <w:name w:val="6C65CE3996834A34B45BD8E7C830D3EE24"/>
    <w:rsid w:val="00840B34"/>
    <w:pPr>
      <w:spacing w:after="0" w:line="270" w:lineRule="atLeast"/>
    </w:pPr>
    <w:rPr>
      <w:rFonts w:eastAsiaTheme="minorHAnsi"/>
      <w:spacing w:val="2"/>
      <w:sz w:val="21"/>
      <w:lang w:eastAsia="en-US"/>
    </w:rPr>
  </w:style>
  <w:style w:type="paragraph" w:customStyle="1" w:styleId="E77AE0D786B4444E8E721CF548839F3424">
    <w:name w:val="E77AE0D786B4444E8E721CF548839F3424"/>
    <w:rsid w:val="00840B34"/>
    <w:pPr>
      <w:spacing w:after="0" w:line="270" w:lineRule="atLeast"/>
      <w:ind w:right="340"/>
    </w:pPr>
    <w:rPr>
      <w:rFonts w:eastAsiaTheme="minorHAnsi"/>
      <w:spacing w:val="2"/>
      <w:sz w:val="21"/>
      <w:lang w:eastAsia="en-US"/>
    </w:rPr>
  </w:style>
  <w:style w:type="paragraph" w:customStyle="1" w:styleId="3F59C17B8EBB440FA3157F6BC1F45BA524">
    <w:name w:val="3F59C17B8EBB440FA3157F6BC1F45BA524"/>
    <w:rsid w:val="00840B34"/>
    <w:pPr>
      <w:spacing w:after="0" w:line="215" w:lineRule="atLeast"/>
    </w:pPr>
    <w:rPr>
      <w:rFonts w:eastAsiaTheme="minorHAnsi"/>
      <w:spacing w:val="2"/>
      <w:sz w:val="17"/>
      <w:lang w:eastAsia="en-US"/>
    </w:rPr>
  </w:style>
  <w:style w:type="paragraph" w:customStyle="1" w:styleId="86178051D4AE4B4C9D82C3453684E9A524">
    <w:name w:val="86178051D4AE4B4C9D82C3453684E9A524"/>
    <w:rsid w:val="00840B34"/>
    <w:pPr>
      <w:spacing w:after="0" w:line="215" w:lineRule="atLeast"/>
    </w:pPr>
    <w:rPr>
      <w:rFonts w:eastAsiaTheme="minorHAnsi"/>
      <w:spacing w:val="2"/>
      <w:sz w:val="17"/>
      <w:lang w:eastAsia="en-US"/>
    </w:rPr>
  </w:style>
  <w:style w:type="paragraph" w:customStyle="1" w:styleId="8297EA507B4E4491B747917E08C00CA421">
    <w:name w:val="8297EA507B4E4491B747917E08C00CA421"/>
    <w:rsid w:val="00840B34"/>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21">
    <w:name w:val="E780163E7EE449BB8E4EFE888379269421"/>
    <w:rsid w:val="00840B34"/>
    <w:pPr>
      <w:spacing w:after="0" w:line="270" w:lineRule="atLeast"/>
    </w:pPr>
    <w:rPr>
      <w:rFonts w:eastAsiaTheme="minorHAnsi"/>
      <w:spacing w:val="2"/>
      <w:sz w:val="21"/>
      <w:lang w:eastAsia="en-US"/>
    </w:rPr>
  </w:style>
  <w:style w:type="paragraph" w:customStyle="1" w:styleId="90D56C357F244807BA0E3ABB2100251B21">
    <w:name w:val="90D56C357F244807BA0E3ABB2100251B21"/>
    <w:rsid w:val="00840B34"/>
    <w:pPr>
      <w:spacing w:after="0" w:line="270" w:lineRule="atLeast"/>
    </w:pPr>
    <w:rPr>
      <w:rFonts w:eastAsiaTheme="minorHAnsi"/>
      <w:spacing w:val="2"/>
      <w:sz w:val="21"/>
      <w:lang w:eastAsia="en-US"/>
    </w:rPr>
  </w:style>
  <w:style w:type="paragraph" w:customStyle="1" w:styleId="84EFBE04EE794AB1A646EEA2421EAD5521">
    <w:name w:val="84EFBE04EE794AB1A646EEA2421EAD5521"/>
    <w:rsid w:val="00840B34"/>
    <w:pPr>
      <w:spacing w:after="0" w:line="270" w:lineRule="atLeast"/>
    </w:pPr>
    <w:rPr>
      <w:rFonts w:eastAsiaTheme="minorHAnsi"/>
      <w:spacing w:val="2"/>
      <w:sz w:val="21"/>
      <w:lang w:eastAsia="en-US"/>
    </w:rPr>
  </w:style>
  <w:style w:type="paragraph" w:customStyle="1" w:styleId="2266EF0FCBA4442F9A2972878417B15E21">
    <w:name w:val="2266EF0FCBA4442F9A2972878417B15E21"/>
    <w:rsid w:val="00840B34"/>
    <w:pPr>
      <w:spacing w:after="0" w:line="270" w:lineRule="atLeast"/>
    </w:pPr>
    <w:rPr>
      <w:rFonts w:eastAsiaTheme="minorHAnsi"/>
      <w:spacing w:val="2"/>
      <w:sz w:val="21"/>
      <w:lang w:eastAsia="en-US"/>
    </w:rPr>
  </w:style>
  <w:style w:type="paragraph" w:customStyle="1" w:styleId="176A7CB6BEF84658B9E89EC293C3CF643">
    <w:name w:val="176A7CB6BEF84658B9E89EC293C3CF643"/>
    <w:rsid w:val="00840B34"/>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615C67F45CF14F3CB22D2181B00CDE9E8">
    <w:name w:val="615C67F45CF14F3CB22D2181B00CDE9E8"/>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39">
    <w:name w:val="F2E83DA0CE194CCD8B17C9621213BAB539"/>
    <w:rsid w:val="00840B34"/>
    <w:pPr>
      <w:spacing w:after="0" w:line="215" w:lineRule="atLeast"/>
    </w:pPr>
    <w:rPr>
      <w:rFonts w:eastAsiaTheme="minorHAnsi"/>
      <w:spacing w:val="2"/>
      <w:sz w:val="17"/>
      <w:lang w:eastAsia="en-US"/>
    </w:rPr>
  </w:style>
  <w:style w:type="paragraph" w:customStyle="1" w:styleId="88ED411EA4714DCEB387CD09516EA42C37">
    <w:name w:val="88ED411EA4714DCEB387CD09516EA42C37"/>
    <w:rsid w:val="00840B34"/>
    <w:pPr>
      <w:spacing w:after="0" w:line="215" w:lineRule="atLeast"/>
    </w:pPr>
    <w:rPr>
      <w:rFonts w:eastAsiaTheme="minorHAnsi"/>
      <w:spacing w:val="2"/>
      <w:sz w:val="17"/>
      <w:lang w:eastAsia="en-US"/>
    </w:rPr>
  </w:style>
  <w:style w:type="paragraph" w:customStyle="1" w:styleId="11C13A9915ED48F99F80299C8274E5EA3">
    <w:name w:val="11C13A9915ED48F99F80299C8274E5EA3"/>
    <w:rsid w:val="00840B34"/>
    <w:pPr>
      <w:spacing w:after="0" w:line="215" w:lineRule="atLeast"/>
    </w:pPr>
    <w:rPr>
      <w:rFonts w:eastAsiaTheme="minorHAnsi"/>
      <w:spacing w:val="2"/>
      <w:sz w:val="17"/>
      <w:lang w:eastAsia="en-US"/>
    </w:rPr>
  </w:style>
  <w:style w:type="paragraph" w:customStyle="1" w:styleId="1AD7772E66AB46B49845C50B965CBF2636">
    <w:name w:val="1AD7772E66AB46B49845C50B965CBF2636"/>
    <w:rsid w:val="00840B34"/>
    <w:pPr>
      <w:spacing w:after="0" w:line="215" w:lineRule="atLeast"/>
    </w:pPr>
    <w:rPr>
      <w:rFonts w:eastAsiaTheme="minorHAnsi"/>
      <w:spacing w:val="2"/>
      <w:sz w:val="17"/>
      <w:lang w:eastAsia="en-US"/>
    </w:rPr>
  </w:style>
  <w:style w:type="paragraph" w:customStyle="1" w:styleId="DF5BEF74B952445AAF16483A9479B7B037">
    <w:name w:val="DF5BEF74B952445AAF16483A9479B7B037"/>
    <w:rsid w:val="00840B34"/>
    <w:pPr>
      <w:spacing w:after="0" w:line="215" w:lineRule="atLeast"/>
    </w:pPr>
    <w:rPr>
      <w:rFonts w:eastAsiaTheme="minorHAnsi"/>
      <w:spacing w:val="2"/>
      <w:sz w:val="17"/>
      <w:lang w:eastAsia="en-US"/>
    </w:rPr>
  </w:style>
  <w:style w:type="paragraph" w:customStyle="1" w:styleId="3E17A3053519402181A5B50D5F3FED7837">
    <w:name w:val="3E17A3053519402181A5B50D5F3FED7837"/>
    <w:rsid w:val="00840B34"/>
    <w:pPr>
      <w:spacing w:after="0" w:line="215" w:lineRule="atLeast"/>
    </w:pPr>
    <w:rPr>
      <w:rFonts w:eastAsiaTheme="minorHAnsi"/>
      <w:spacing w:val="2"/>
      <w:sz w:val="17"/>
      <w:lang w:eastAsia="en-US"/>
    </w:rPr>
  </w:style>
  <w:style w:type="paragraph" w:customStyle="1" w:styleId="28E081CA20B84428B4879F9AFB1B19353">
    <w:name w:val="28E081CA20B84428B4879F9AFB1B19353"/>
    <w:rsid w:val="00840B34"/>
    <w:pPr>
      <w:spacing w:after="0" w:line="215" w:lineRule="atLeast"/>
    </w:pPr>
    <w:rPr>
      <w:rFonts w:eastAsiaTheme="minorHAnsi"/>
      <w:spacing w:val="2"/>
      <w:sz w:val="17"/>
      <w:lang w:eastAsia="en-US"/>
    </w:rPr>
  </w:style>
  <w:style w:type="paragraph" w:customStyle="1" w:styleId="4E22E5C16FC0474892663C3FBE973ECD37">
    <w:name w:val="4E22E5C16FC0474892663C3FBE973ECD37"/>
    <w:rsid w:val="00840B34"/>
    <w:pPr>
      <w:spacing w:after="0" w:line="215" w:lineRule="atLeast"/>
    </w:pPr>
    <w:rPr>
      <w:rFonts w:eastAsiaTheme="minorHAnsi"/>
      <w:spacing w:val="2"/>
      <w:sz w:val="17"/>
      <w:lang w:eastAsia="en-US"/>
    </w:rPr>
  </w:style>
  <w:style w:type="paragraph" w:customStyle="1" w:styleId="E9C6092754C944C898F4AC9395F0171E37">
    <w:name w:val="E9C6092754C944C898F4AC9395F0171E37"/>
    <w:rsid w:val="00840B34"/>
    <w:pPr>
      <w:spacing w:after="0" w:line="215" w:lineRule="atLeast"/>
    </w:pPr>
    <w:rPr>
      <w:rFonts w:eastAsiaTheme="minorHAnsi"/>
      <w:spacing w:val="2"/>
      <w:sz w:val="17"/>
      <w:lang w:eastAsia="en-US"/>
    </w:rPr>
  </w:style>
  <w:style w:type="paragraph" w:customStyle="1" w:styleId="BC809F21C1334517A6C28BB380C407A137">
    <w:name w:val="BC809F21C1334517A6C28BB380C407A137"/>
    <w:rsid w:val="00840B34"/>
    <w:pPr>
      <w:spacing w:after="0" w:line="215" w:lineRule="atLeast"/>
    </w:pPr>
    <w:rPr>
      <w:rFonts w:eastAsiaTheme="minorHAnsi"/>
      <w:spacing w:val="2"/>
      <w:sz w:val="17"/>
      <w:lang w:eastAsia="en-US"/>
    </w:rPr>
  </w:style>
  <w:style w:type="paragraph" w:customStyle="1" w:styleId="C7623543BF7149F7A6B7D401DCE2B0E337">
    <w:name w:val="C7623543BF7149F7A6B7D401DCE2B0E337"/>
    <w:rsid w:val="00840B34"/>
    <w:pPr>
      <w:spacing w:after="0" w:line="215" w:lineRule="atLeast"/>
    </w:pPr>
    <w:rPr>
      <w:rFonts w:eastAsiaTheme="minorHAnsi"/>
      <w:spacing w:val="2"/>
      <w:sz w:val="17"/>
      <w:lang w:eastAsia="en-US"/>
    </w:rPr>
  </w:style>
  <w:style w:type="paragraph" w:customStyle="1" w:styleId="CE49A51E6D0A434198319F37C6A017C737">
    <w:name w:val="CE49A51E6D0A434198319F37C6A017C737"/>
    <w:rsid w:val="00840B34"/>
    <w:pPr>
      <w:spacing w:after="0" w:line="215" w:lineRule="atLeast"/>
    </w:pPr>
    <w:rPr>
      <w:rFonts w:eastAsiaTheme="minorHAnsi"/>
      <w:spacing w:val="2"/>
      <w:sz w:val="17"/>
      <w:lang w:eastAsia="en-US"/>
    </w:rPr>
  </w:style>
  <w:style w:type="paragraph" w:customStyle="1" w:styleId="D1B752E200684BC09BB6933AF3A82F8237">
    <w:name w:val="D1B752E200684BC09BB6933AF3A82F8237"/>
    <w:rsid w:val="00840B34"/>
    <w:pPr>
      <w:spacing w:after="0" w:line="215" w:lineRule="atLeast"/>
    </w:pPr>
    <w:rPr>
      <w:rFonts w:eastAsiaTheme="minorHAnsi"/>
      <w:spacing w:val="2"/>
      <w:sz w:val="17"/>
      <w:lang w:eastAsia="en-US"/>
    </w:rPr>
  </w:style>
  <w:style w:type="paragraph" w:customStyle="1" w:styleId="B205D51F578A4A8AA87B5AB53F10B89F38">
    <w:name w:val="B205D51F578A4A8AA87B5AB53F10B89F38"/>
    <w:rsid w:val="00840B34"/>
    <w:pPr>
      <w:spacing w:after="0" w:line="215" w:lineRule="atLeast"/>
    </w:pPr>
    <w:rPr>
      <w:rFonts w:eastAsiaTheme="minorHAnsi"/>
      <w:spacing w:val="2"/>
      <w:sz w:val="17"/>
      <w:lang w:eastAsia="en-US"/>
    </w:rPr>
  </w:style>
  <w:style w:type="paragraph" w:customStyle="1" w:styleId="F8DA5403326B4ECF94AD9F99EC7ED8AA37">
    <w:name w:val="F8DA5403326B4ECF94AD9F99EC7ED8AA37"/>
    <w:rsid w:val="00840B34"/>
    <w:pPr>
      <w:spacing w:after="0" w:line="215" w:lineRule="atLeast"/>
    </w:pPr>
    <w:rPr>
      <w:rFonts w:eastAsiaTheme="minorHAnsi"/>
      <w:spacing w:val="2"/>
      <w:sz w:val="17"/>
      <w:lang w:eastAsia="en-US"/>
    </w:rPr>
  </w:style>
  <w:style w:type="paragraph" w:customStyle="1" w:styleId="50C2BEC94BCD480792CE32DB2123211B37">
    <w:name w:val="50C2BEC94BCD480792CE32DB2123211B37"/>
    <w:rsid w:val="00840B34"/>
    <w:pPr>
      <w:spacing w:after="0" w:line="215" w:lineRule="atLeast"/>
    </w:pPr>
    <w:rPr>
      <w:rFonts w:eastAsiaTheme="minorHAnsi"/>
      <w:spacing w:val="2"/>
      <w:sz w:val="17"/>
      <w:lang w:eastAsia="en-US"/>
    </w:rPr>
  </w:style>
  <w:style w:type="paragraph" w:customStyle="1" w:styleId="82680A57E9FC4582B12B8FA6D3F1794C37">
    <w:name w:val="82680A57E9FC4582B12B8FA6D3F1794C37"/>
    <w:rsid w:val="00840B34"/>
    <w:pPr>
      <w:spacing w:after="0" w:line="215" w:lineRule="atLeast"/>
    </w:pPr>
    <w:rPr>
      <w:rFonts w:eastAsiaTheme="minorHAnsi"/>
      <w:spacing w:val="2"/>
      <w:sz w:val="17"/>
      <w:lang w:eastAsia="en-US"/>
    </w:rPr>
  </w:style>
  <w:style w:type="paragraph" w:customStyle="1" w:styleId="DF70268F44DA492EB939F88DF8A2E9C137">
    <w:name w:val="DF70268F44DA492EB939F88DF8A2E9C137"/>
    <w:rsid w:val="00840B34"/>
    <w:pPr>
      <w:spacing w:after="0" w:line="215" w:lineRule="atLeast"/>
    </w:pPr>
    <w:rPr>
      <w:rFonts w:eastAsiaTheme="minorHAnsi"/>
      <w:spacing w:val="2"/>
      <w:sz w:val="17"/>
      <w:lang w:eastAsia="en-US"/>
    </w:rPr>
  </w:style>
  <w:style w:type="paragraph" w:customStyle="1" w:styleId="CCFE564E571E4F1DAAA04EC96F78FA4119">
    <w:name w:val="CCFE564E571E4F1DAAA04EC96F78FA4119"/>
    <w:rsid w:val="00840B34"/>
    <w:pPr>
      <w:spacing w:after="0" w:line="215" w:lineRule="atLeast"/>
    </w:pPr>
    <w:rPr>
      <w:rFonts w:eastAsiaTheme="minorHAnsi"/>
      <w:spacing w:val="2"/>
      <w:sz w:val="17"/>
      <w:lang w:eastAsia="en-US"/>
    </w:rPr>
  </w:style>
  <w:style w:type="paragraph" w:customStyle="1" w:styleId="F29D734E3F014616BA0616FFCC47BA4F20">
    <w:name w:val="F29D734E3F014616BA0616FFCC47BA4F20"/>
    <w:rsid w:val="00840B34"/>
    <w:pPr>
      <w:spacing w:after="0" w:line="215" w:lineRule="atLeast"/>
    </w:pPr>
    <w:rPr>
      <w:rFonts w:eastAsiaTheme="minorHAnsi"/>
      <w:spacing w:val="2"/>
      <w:sz w:val="17"/>
      <w:lang w:eastAsia="en-US"/>
    </w:rPr>
  </w:style>
  <w:style w:type="paragraph" w:customStyle="1" w:styleId="BC40CD1ADBDB45FEA97D740E28DAFBD517">
    <w:name w:val="BC40CD1ADBDB45FEA97D740E28DAFBD517"/>
    <w:rsid w:val="00840B34"/>
    <w:pPr>
      <w:spacing w:after="0" w:line="215" w:lineRule="atLeast"/>
    </w:pPr>
    <w:rPr>
      <w:rFonts w:eastAsiaTheme="minorHAnsi"/>
      <w:spacing w:val="2"/>
      <w:sz w:val="17"/>
      <w:lang w:eastAsia="en-US"/>
    </w:rPr>
  </w:style>
  <w:style w:type="paragraph" w:customStyle="1" w:styleId="38E0E504054B468B8A27A67CACEF1AE316">
    <w:name w:val="38E0E504054B468B8A27A67CACEF1AE316"/>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6">
    <w:name w:val="D4D00897A0D84D2481220E21923995BA16"/>
    <w:rsid w:val="00840B34"/>
    <w:pPr>
      <w:spacing w:after="0" w:line="323" w:lineRule="atLeast"/>
    </w:pPr>
    <w:rPr>
      <w:rFonts w:eastAsiaTheme="minorHAnsi"/>
      <w:spacing w:val="2"/>
      <w:sz w:val="26"/>
      <w:szCs w:val="26"/>
      <w:lang w:eastAsia="en-US"/>
    </w:rPr>
  </w:style>
  <w:style w:type="paragraph" w:customStyle="1" w:styleId="27925B529AD44EC3B136DCA05939A66916">
    <w:name w:val="27925B529AD44EC3B136DCA05939A66916"/>
    <w:rsid w:val="00840B34"/>
    <w:pPr>
      <w:spacing w:after="0" w:line="270" w:lineRule="atLeast"/>
    </w:pPr>
    <w:rPr>
      <w:rFonts w:eastAsiaTheme="minorHAnsi"/>
      <w:spacing w:val="2"/>
      <w:sz w:val="21"/>
      <w:lang w:eastAsia="en-US"/>
    </w:rPr>
  </w:style>
  <w:style w:type="paragraph" w:customStyle="1" w:styleId="86A1ED54EE0E49FE8325A10DB53FF6B716">
    <w:name w:val="86A1ED54EE0E49FE8325A10DB53FF6B716"/>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3">
    <w:name w:val="C0B1707B62E741E9A4E2F91A2E80677D13"/>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6">
    <w:name w:val="34D36843A7B54B7EADA1C7E61A06FA0836"/>
    <w:rsid w:val="00840B34"/>
    <w:pPr>
      <w:spacing w:after="0" w:line="215" w:lineRule="atLeast"/>
    </w:pPr>
    <w:rPr>
      <w:rFonts w:eastAsiaTheme="minorHAnsi"/>
      <w:spacing w:val="2"/>
      <w:sz w:val="17"/>
      <w:lang w:eastAsia="en-US"/>
    </w:rPr>
  </w:style>
  <w:style w:type="paragraph" w:customStyle="1" w:styleId="549DED7078F54E60862C6595A78B465A36">
    <w:name w:val="549DED7078F54E60862C6595A78B465A36"/>
    <w:rsid w:val="00840B34"/>
    <w:pPr>
      <w:spacing w:after="0" w:line="215" w:lineRule="atLeast"/>
    </w:pPr>
    <w:rPr>
      <w:rFonts w:eastAsiaTheme="minorHAnsi"/>
      <w:spacing w:val="2"/>
      <w:sz w:val="17"/>
      <w:lang w:eastAsia="en-US"/>
    </w:rPr>
  </w:style>
  <w:style w:type="paragraph" w:customStyle="1" w:styleId="7F426734BEAF4113B46AAD9121CEFEA036">
    <w:name w:val="7F426734BEAF4113B46AAD9121CEFEA036"/>
    <w:rsid w:val="00840B34"/>
    <w:pPr>
      <w:spacing w:after="0" w:line="215" w:lineRule="atLeast"/>
    </w:pPr>
    <w:rPr>
      <w:rFonts w:eastAsiaTheme="minorHAnsi"/>
      <w:spacing w:val="2"/>
      <w:sz w:val="17"/>
      <w:lang w:eastAsia="en-US"/>
    </w:rPr>
  </w:style>
  <w:style w:type="paragraph" w:customStyle="1" w:styleId="DFD71DFF5F5640FB8CB3A6560A8D88A536">
    <w:name w:val="DFD71DFF5F5640FB8CB3A6560A8D88A536"/>
    <w:rsid w:val="00840B34"/>
    <w:pPr>
      <w:spacing w:after="0" w:line="215" w:lineRule="atLeast"/>
    </w:pPr>
    <w:rPr>
      <w:rFonts w:eastAsiaTheme="minorHAnsi"/>
      <w:spacing w:val="2"/>
      <w:sz w:val="17"/>
      <w:lang w:eastAsia="en-US"/>
    </w:rPr>
  </w:style>
  <w:style w:type="paragraph" w:customStyle="1" w:styleId="DE672557C5DF473E8FD6142F7D7834D636">
    <w:name w:val="DE672557C5DF473E8FD6142F7D7834D636"/>
    <w:rsid w:val="00840B34"/>
    <w:pPr>
      <w:spacing w:after="0" w:line="215" w:lineRule="atLeast"/>
    </w:pPr>
    <w:rPr>
      <w:rFonts w:eastAsiaTheme="minorHAnsi"/>
      <w:spacing w:val="2"/>
      <w:sz w:val="17"/>
      <w:lang w:eastAsia="en-US"/>
    </w:rPr>
  </w:style>
  <w:style w:type="paragraph" w:customStyle="1" w:styleId="0D362C341CA64C5BBA91549EC6D699A536">
    <w:name w:val="0D362C341CA64C5BBA91549EC6D699A536"/>
    <w:rsid w:val="00840B34"/>
    <w:pPr>
      <w:spacing w:after="0" w:line="215" w:lineRule="atLeast"/>
    </w:pPr>
    <w:rPr>
      <w:rFonts w:eastAsiaTheme="minorHAnsi"/>
      <w:spacing w:val="2"/>
      <w:sz w:val="17"/>
      <w:lang w:eastAsia="en-US"/>
    </w:rPr>
  </w:style>
  <w:style w:type="paragraph" w:customStyle="1" w:styleId="335F816244864164AAB4F8CDF1F8071C36">
    <w:name w:val="335F816244864164AAB4F8CDF1F8071C36"/>
    <w:rsid w:val="00840B34"/>
    <w:pPr>
      <w:spacing w:after="0" w:line="215" w:lineRule="atLeast"/>
    </w:pPr>
    <w:rPr>
      <w:rFonts w:eastAsiaTheme="minorHAnsi"/>
      <w:spacing w:val="2"/>
      <w:sz w:val="17"/>
      <w:lang w:eastAsia="en-US"/>
    </w:rPr>
  </w:style>
  <w:style w:type="paragraph" w:customStyle="1" w:styleId="6E73BF6F02F240C3980E6ABA6B40D21936">
    <w:name w:val="6E73BF6F02F240C3980E6ABA6B40D21936"/>
    <w:rsid w:val="00840B34"/>
    <w:pPr>
      <w:spacing w:after="0" w:line="215" w:lineRule="atLeast"/>
    </w:pPr>
    <w:rPr>
      <w:rFonts w:eastAsiaTheme="minorHAnsi"/>
      <w:spacing w:val="2"/>
      <w:sz w:val="17"/>
      <w:lang w:eastAsia="en-US"/>
    </w:rPr>
  </w:style>
  <w:style w:type="paragraph" w:customStyle="1" w:styleId="BB113D6CCF76471197751915CB4281C136">
    <w:name w:val="BB113D6CCF76471197751915CB4281C136"/>
    <w:rsid w:val="00840B34"/>
    <w:pPr>
      <w:spacing w:after="0" w:line="215" w:lineRule="atLeast"/>
    </w:pPr>
    <w:rPr>
      <w:rFonts w:eastAsiaTheme="minorHAnsi"/>
      <w:spacing w:val="2"/>
      <w:sz w:val="17"/>
      <w:lang w:eastAsia="en-US"/>
    </w:rPr>
  </w:style>
  <w:style w:type="paragraph" w:customStyle="1" w:styleId="DD875468096B45C2B527EC6EF8D3514736">
    <w:name w:val="DD875468096B45C2B527EC6EF8D3514736"/>
    <w:rsid w:val="00840B34"/>
    <w:pPr>
      <w:spacing w:after="0" w:line="215" w:lineRule="atLeast"/>
    </w:pPr>
    <w:rPr>
      <w:rFonts w:eastAsiaTheme="minorHAnsi"/>
      <w:spacing w:val="2"/>
      <w:sz w:val="17"/>
      <w:lang w:eastAsia="en-US"/>
    </w:rPr>
  </w:style>
  <w:style w:type="paragraph" w:customStyle="1" w:styleId="3692932E64AA4BDFA8CD92D2A10646D736">
    <w:name w:val="3692932E64AA4BDFA8CD92D2A10646D736"/>
    <w:rsid w:val="00840B34"/>
    <w:pPr>
      <w:spacing w:after="0" w:line="215" w:lineRule="atLeast"/>
    </w:pPr>
    <w:rPr>
      <w:rFonts w:eastAsiaTheme="minorHAnsi"/>
      <w:spacing w:val="2"/>
      <w:sz w:val="17"/>
      <w:lang w:eastAsia="en-US"/>
    </w:rPr>
  </w:style>
  <w:style w:type="paragraph" w:customStyle="1" w:styleId="82EB33C5B02A4502A666E0A04057BA9F16">
    <w:name w:val="82EB33C5B02A4502A666E0A04057BA9F16"/>
    <w:rsid w:val="00840B34"/>
    <w:pPr>
      <w:spacing w:after="0" w:line="270" w:lineRule="atLeast"/>
    </w:pPr>
    <w:rPr>
      <w:rFonts w:eastAsiaTheme="minorHAnsi"/>
      <w:spacing w:val="2"/>
      <w:sz w:val="21"/>
      <w:lang w:eastAsia="en-US"/>
    </w:rPr>
  </w:style>
  <w:style w:type="paragraph" w:customStyle="1" w:styleId="4C7FB2AAEDE9483F881FAF6EB69B25DB16">
    <w:name w:val="4C7FB2AAEDE9483F881FAF6EB69B25DB16"/>
    <w:rsid w:val="00840B34"/>
    <w:pPr>
      <w:spacing w:after="0" w:line="270" w:lineRule="atLeast"/>
    </w:pPr>
    <w:rPr>
      <w:rFonts w:eastAsiaTheme="minorHAnsi"/>
      <w:spacing w:val="2"/>
      <w:sz w:val="21"/>
      <w:lang w:eastAsia="en-US"/>
    </w:rPr>
  </w:style>
  <w:style w:type="paragraph" w:customStyle="1" w:styleId="46192DD756C14F60BF81AA9CA23A46C316">
    <w:name w:val="46192DD756C14F60BF81AA9CA23A46C316"/>
    <w:rsid w:val="00840B34"/>
    <w:pPr>
      <w:spacing w:after="0" w:line="270" w:lineRule="atLeast"/>
    </w:pPr>
    <w:rPr>
      <w:rFonts w:eastAsiaTheme="minorHAnsi"/>
      <w:spacing w:val="2"/>
      <w:sz w:val="21"/>
      <w:lang w:eastAsia="en-US"/>
    </w:rPr>
  </w:style>
  <w:style w:type="paragraph" w:customStyle="1" w:styleId="E34AD81B2F4948FD9A14437548B7FFAE16">
    <w:name w:val="E34AD81B2F4948FD9A14437548B7FFAE16"/>
    <w:rsid w:val="00840B34"/>
    <w:pPr>
      <w:spacing w:after="0" w:line="270" w:lineRule="atLeast"/>
    </w:pPr>
    <w:rPr>
      <w:rFonts w:eastAsiaTheme="minorHAnsi"/>
      <w:spacing w:val="2"/>
      <w:sz w:val="21"/>
      <w:lang w:eastAsia="en-US"/>
    </w:rPr>
  </w:style>
  <w:style w:type="paragraph" w:customStyle="1" w:styleId="5BD8A27CA1D5489E90FCE9DE414B599112">
    <w:name w:val="5BD8A27CA1D5489E90FCE9DE414B599112"/>
    <w:rsid w:val="00840B34"/>
    <w:pPr>
      <w:spacing w:after="0" w:line="215" w:lineRule="atLeast"/>
    </w:pPr>
    <w:rPr>
      <w:rFonts w:eastAsiaTheme="minorHAnsi"/>
      <w:spacing w:val="2"/>
      <w:sz w:val="17"/>
      <w:lang w:eastAsia="en-US"/>
    </w:rPr>
  </w:style>
  <w:style w:type="paragraph" w:customStyle="1" w:styleId="7304C09B1F2144C0B1C169359E20EED511">
    <w:name w:val="7304C09B1F2144C0B1C169359E20EED511"/>
    <w:rsid w:val="00840B34"/>
    <w:pPr>
      <w:spacing w:after="0" w:line="215" w:lineRule="atLeast"/>
    </w:pPr>
    <w:rPr>
      <w:rFonts w:eastAsiaTheme="minorHAnsi"/>
      <w:spacing w:val="2"/>
      <w:sz w:val="17"/>
      <w:lang w:eastAsia="en-US"/>
    </w:rPr>
  </w:style>
  <w:style w:type="paragraph" w:customStyle="1" w:styleId="54A79DEDB1E24FD38424520CB0E6551412">
    <w:name w:val="54A79DEDB1E24FD38424520CB0E6551412"/>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1">
    <w:name w:val="FD3544B8D02B4369B67908BA2EABFCBD11"/>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11">
    <w:name w:val="213FABB4BB59449FB33BD232558761C511"/>
    <w:rsid w:val="00840B34"/>
    <w:pPr>
      <w:spacing w:after="0" w:line="270" w:lineRule="atLeast"/>
    </w:pPr>
    <w:rPr>
      <w:rFonts w:eastAsiaTheme="minorHAnsi"/>
      <w:spacing w:val="2"/>
      <w:sz w:val="21"/>
      <w:lang w:eastAsia="en-US"/>
    </w:rPr>
  </w:style>
  <w:style w:type="paragraph" w:customStyle="1" w:styleId="BAE8259378164278BD8D7B2BA1644D9611">
    <w:name w:val="BAE8259378164278BD8D7B2BA1644D9611"/>
    <w:rsid w:val="00840B34"/>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5">
    <w:name w:val="1C8F5EF6ECCD4255B059B65137DEA0A335"/>
    <w:rsid w:val="00840B34"/>
    <w:pPr>
      <w:spacing w:after="0" w:line="270" w:lineRule="atLeast"/>
    </w:pPr>
    <w:rPr>
      <w:rFonts w:eastAsiaTheme="minorHAnsi"/>
      <w:spacing w:val="2"/>
      <w:sz w:val="21"/>
      <w:lang w:eastAsia="en-US"/>
    </w:rPr>
  </w:style>
  <w:style w:type="paragraph" w:customStyle="1" w:styleId="CC835E1C093B40D6B8C924EA84CF805A35">
    <w:name w:val="CC835E1C093B40D6B8C924EA84CF805A35"/>
    <w:rsid w:val="00840B34"/>
    <w:pPr>
      <w:spacing w:after="0" w:line="270" w:lineRule="atLeast"/>
    </w:pPr>
    <w:rPr>
      <w:rFonts w:eastAsiaTheme="minorHAnsi"/>
      <w:spacing w:val="2"/>
      <w:sz w:val="21"/>
      <w:lang w:eastAsia="en-US"/>
    </w:rPr>
  </w:style>
  <w:style w:type="paragraph" w:customStyle="1" w:styleId="2FB4E5DD79474A31A317D7B8CFF5600A35">
    <w:name w:val="2FB4E5DD79474A31A317D7B8CFF5600A35"/>
    <w:rsid w:val="00840B34"/>
    <w:pPr>
      <w:spacing w:after="0" w:line="270" w:lineRule="atLeast"/>
    </w:pPr>
    <w:rPr>
      <w:rFonts w:eastAsiaTheme="minorHAnsi"/>
      <w:spacing w:val="2"/>
      <w:sz w:val="21"/>
      <w:lang w:eastAsia="en-US"/>
    </w:rPr>
  </w:style>
  <w:style w:type="paragraph" w:customStyle="1" w:styleId="940DD6280823458F8E29FCEF084C3AE010">
    <w:name w:val="940DD6280823458F8E29FCEF084C3AE010"/>
    <w:rsid w:val="00840B34"/>
    <w:pPr>
      <w:spacing w:after="0" w:line="215" w:lineRule="atLeast"/>
    </w:pPr>
    <w:rPr>
      <w:rFonts w:eastAsiaTheme="minorHAnsi"/>
      <w:spacing w:val="2"/>
      <w:sz w:val="17"/>
      <w:lang w:eastAsia="en-US"/>
    </w:rPr>
  </w:style>
  <w:style w:type="paragraph" w:customStyle="1" w:styleId="9C626170003A4E3E8834A86BE73EEB6211">
    <w:name w:val="9C626170003A4E3E8834A86BE73EEB6211"/>
    <w:rsid w:val="00840B34"/>
    <w:pPr>
      <w:spacing w:after="0" w:line="215" w:lineRule="atLeast"/>
    </w:pPr>
    <w:rPr>
      <w:rFonts w:eastAsiaTheme="minorHAnsi"/>
      <w:spacing w:val="2"/>
      <w:sz w:val="17"/>
      <w:lang w:eastAsia="en-US"/>
    </w:rPr>
  </w:style>
  <w:style w:type="paragraph" w:customStyle="1" w:styleId="F0EDA2F3E4AA420F812F915D8E2CD2CB10">
    <w:name w:val="F0EDA2F3E4AA420F812F915D8E2CD2CB10"/>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0">
    <w:name w:val="39277B12674D4637985DDCFD1C07344210"/>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0">
    <w:name w:val="BB886B25F44F4A64A80CF3E41AA07DC110"/>
    <w:rsid w:val="00840B34"/>
    <w:pPr>
      <w:spacing w:after="0" w:line="323" w:lineRule="atLeast"/>
    </w:pPr>
    <w:rPr>
      <w:rFonts w:eastAsiaTheme="minorHAnsi"/>
      <w:spacing w:val="2"/>
      <w:sz w:val="26"/>
      <w:szCs w:val="26"/>
      <w:lang w:eastAsia="en-US"/>
    </w:rPr>
  </w:style>
  <w:style w:type="paragraph" w:customStyle="1" w:styleId="4A1B2A8D184041D3A8AB90A932EC66B110">
    <w:name w:val="4A1B2A8D184041D3A8AB90A932EC66B110"/>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10">
    <w:name w:val="0852626475BF4805B636F9C3AEE7AA7D10"/>
    <w:rsid w:val="00840B34"/>
    <w:pPr>
      <w:spacing w:after="0" w:line="270" w:lineRule="atLeast"/>
    </w:pPr>
    <w:rPr>
      <w:rFonts w:eastAsiaTheme="minorHAnsi"/>
      <w:spacing w:val="2"/>
      <w:sz w:val="21"/>
      <w:lang w:eastAsia="en-US"/>
    </w:rPr>
  </w:style>
  <w:style w:type="paragraph" w:customStyle="1" w:styleId="B8B0BFC56B7D4744A9CE2D1043DAC1B111">
    <w:name w:val="B8B0BFC56B7D4744A9CE2D1043DAC1B111"/>
    <w:rsid w:val="00840B34"/>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11">
    <w:name w:val="843D590C42D848C8BAB3BCB1EFDF1A7511"/>
    <w:rsid w:val="00840B34"/>
    <w:pPr>
      <w:spacing w:after="0" w:line="270" w:lineRule="atLeast"/>
    </w:pPr>
    <w:rPr>
      <w:rFonts w:eastAsiaTheme="minorHAnsi"/>
      <w:spacing w:val="2"/>
      <w:sz w:val="21"/>
      <w:lang w:eastAsia="en-US"/>
    </w:rPr>
  </w:style>
  <w:style w:type="paragraph" w:customStyle="1" w:styleId="610A2C8BF48F417FB53929A74B6DA1B711">
    <w:name w:val="610A2C8BF48F417FB53929A74B6DA1B711"/>
    <w:rsid w:val="00840B34"/>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9">
    <w:name w:val="603391F9BB0D47BE93A6317724EFB7FC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5">
    <w:name w:val="757A92C0877B41BAB9C66EBA19DB3BA435"/>
    <w:rsid w:val="00840B34"/>
    <w:pPr>
      <w:spacing w:after="0" w:line="215" w:lineRule="atLeast"/>
    </w:pPr>
    <w:rPr>
      <w:rFonts w:eastAsiaTheme="minorHAnsi"/>
      <w:spacing w:val="2"/>
      <w:sz w:val="17"/>
      <w:lang w:eastAsia="en-US"/>
    </w:rPr>
  </w:style>
  <w:style w:type="paragraph" w:customStyle="1" w:styleId="89F1BEF84E9841F79C478619DDB628B34">
    <w:name w:val="89F1BEF84E9841F79C478619DDB628B34"/>
    <w:rsid w:val="00840B34"/>
    <w:pPr>
      <w:spacing w:after="0" w:line="215" w:lineRule="atLeast"/>
    </w:pPr>
    <w:rPr>
      <w:rFonts w:eastAsiaTheme="minorHAnsi"/>
      <w:spacing w:val="2"/>
      <w:sz w:val="17"/>
      <w:lang w:eastAsia="en-US"/>
    </w:rPr>
  </w:style>
  <w:style w:type="paragraph" w:customStyle="1" w:styleId="8353AB9A4E694A3CADFC3F4A56E7E54335">
    <w:name w:val="8353AB9A4E694A3CADFC3F4A56E7E54335"/>
    <w:rsid w:val="00840B34"/>
    <w:pPr>
      <w:spacing w:after="0" w:line="215" w:lineRule="atLeast"/>
    </w:pPr>
    <w:rPr>
      <w:rFonts w:eastAsiaTheme="minorHAnsi"/>
      <w:spacing w:val="2"/>
      <w:sz w:val="17"/>
      <w:lang w:eastAsia="en-US"/>
    </w:rPr>
  </w:style>
  <w:style w:type="paragraph" w:customStyle="1" w:styleId="911DA91B031F4CFE916AE18B7850F95135">
    <w:name w:val="911DA91B031F4CFE916AE18B7850F95135"/>
    <w:rsid w:val="00840B34"/>
    <w:pPr>
      <w:spacing w:after="0" w:line="215" w:lineRule="atLeast"/>
    </w:pPr>
    <w:rPr>
      <w:rFonts w:eastAsiaTheme="minorHAnsi"/>
      <w:spacing w:val="2"/>
      <w:sz w:val="17"/>
      <w:lang w:eastAsia="en-US"/>
    </w:rPr>
  </w:style>
  <w:style w:type="paragraph" w:customStyle="1" w:styleId="2B55DE2B8A6945719C3D22FED04C77F835">
    <w:name w:val="2B55DE2B8A6945719C3D22FED04C77F835"/>
    <w:rsid w:val="00840B34"/>
    <w:pPr>
      <w:spacing w:after="0" w:line="215" w:lineRule="atLeast"/>
    </w:pPr>
    <w:rPr>
      <w:rFonts w:eastAsiaTheme="minorHAnsi"/>
      <w:spacing w:val="2"/>
      <w:sz w:val="17"/>
      <w:lang w:eastAsia="en-US"/>
    </w:rPr>
  </w:style>
  <w:style w:type="paragraph" w:customStyle="1" w:styleId="C4EEE03DABB144B085D94F2E52E6E34E35">
    <w:name w:val="C4EEE03DABB144B085D94F2E52E6E34E35"/>
    <w:rsid w:val="00840B34"/>
    <w:pPr>
      <w:spacing w:after="0" w:line="215" w:lineRule="atLeast"/>
    </w:pPr>
    <w:rPr>
      <w:rFonts w:eastAsiaTheme="minorHAnsi"/>
      <w:spacing w:val="2"/>
      <w:sz w:val="17"/>
      <w:lang w:eastAsia="en-US"/>
    </w:rPr>
  </w:style>
  <w:style w:type="paragraph" w:customStyle="1" w:styleId="F8A6105382C24F05A94B927C521B46C535">
    <w:name w:val="F8A6105382C24F05A94B927C521B46C535"/>
    <w:rsid w:val="00840B34"/>
    <w:pPr>
      <w:spacing w:after="0" w:line="215" w:lineRule="atLeast"/>
    </w:pPr>
    <w:rPr>
      <w:rFonts w:eastAsiaTheme="minorHAnsi"/>
      <w:spacing w:val="2"/>
      <w:sz w:val="17"/>
      <w:lang w:eastAsia="en-US"/>
    </w:rPr>
  </w:style>
  <w:style w:type="paragraph" w:customStyle="1" w:styleId="4AB12FA9288446F598A0FD777F3FDF0E10">
    <w:name w:val="4AB12FA9288446F598A0FD777F3FDF0E10"/>
    <w:rsid w:val="00840B34"/>
    <w:pPr>
      <w:spacing w:after="0" w:line="270" w:lineRule="atLeast"/>
    </w:pPr>
    <w:rPr>
      <w:rFonts w:eastAsiaTheme="minorHAnsi"/>
      <w:spacing w:val="2"/>
      <w:sz w:val="21"/>
      <w:lang w:eastAsia="en-US"/>
    </w:rPr>
  </w:style>
  <w:style w:type="paragraph" w:customStyle="1" w:styleId="B652077214344E65909FF1B40E59DE169">
    <w:name w:val="B652077214344E65909FF1B40E59DE169"/>
    <w:rsid w:val="00840B34"/>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10">
    <w:name w:val="3221D223BD694235876FD57EF8E2A6BD10"/>
    <w:rsid w:val="00840B34"/>
    <w:pPr>
      <w:spacing w:after="0" w:line="270" w:lineRule="atLeast"/>
    </w:pPr>
    <w:rPr>
      <w:rFonts w:eastAsiaTheme="minorHAnsi"/>
      <w:spacing w:val="2"/>
      <w:sz w:val="21"/>
      <w:lang w:eastAsia="en-US"/>
    </w:rPr>
  </w:style>
  <w:style w:type="paragraph" w:customStyle="1" w:styleId="FA2B0DAB2F33464893C59E7E5CAAA9C69">
    <w:name w:val="FA2B0DAB2F33464893C59E7E5CAAA9C69"/>
    <w:rsid w:val="00840B34"/>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9">
    <w:name w:val="411FA6002280447FA25187DEFACABFFF9"/>
    <w:rsid w:val="00840B34"/>
    <w:pPr>
      <w:spacing w:after="0" w:line="270" w:lineRule="atLeast"/>
    </w:pPr>
    <w:rPr>
      <w:rFonts w:eastAsiaTheme="minorHAnsi"/>
      <w:spacing w:val="2"/>
      <w:sz w:val="21"/>
      <w:lang w:eastAsia="en-US"/>
    </w:rPr>
  </w:style>
  <w:style w:type="paragraph" w:customStyle="1" w:styleId="A29DDC7C460043E4946B04CB9E3C3EAB">
    <w:name w:val="A29DDC7C460043E4946B04CB9E3C3EAB"/>
    <w:rsid w:val="00A15425"/>
  </w:style>
  <w:style w:type="paragraph" w:customStyle="1" w:styleId="6F72A9ED7DF34A9EB2973DA842352A01">
    <w:name w:val="6F72A9ED7DF34A9EB2973DA842352A01"/>
    <w:rsid w:val="00A15425"/>
  </w:style>
  <w:style w:type="paragraph" w:customStyle="1" w:styleId="538D4BDEAEB447E2AC194BDC256AF2FA">
    <w:name w:val="538D4BDEAEB447E2AC194BDC256AF2FA"/>
    <w:rsid w:val="00A15425"/>
  </w:style>
  <w:style w:type="paragraph" w:customStyle="1" w:styleId="0FD7D17EE04944EE9B212F2BF215C51D">
    <w:name w:val="0FD7D17EE04944EE9B212F2BF215C51D"/>
    <w:rsid w:val="00A15425"/>
  </w:style>
  <w:style w:type="paragraph" w:customStyle="1" w:styleId="6CAED3CD6B1246AFB5F300B3D4E50A50">
    <w:name w:val="6CAED3CD6B1246AFB5F300B3D4E50A50"/>
    <w:rsid w:val="00A15425"/>
  </w:style>
  <w:style w:type="paragraph" w:customStyle="1" w:styleId="2E37CAC0588547E6AF0D99F186DB74D7">
    <w:name w:val="2E37CAC0588547E6AF0D99F186DB74D7"/>
    <w:rsid w:val="00A15425"/>
  </w:style>
  <w:style w:type="paragraph" w:customStyle="1" w:styleId="6FC0F1DD9CE049368C2F879ECE64E50D">
    <w:name w:val="6FC0F1DD9CE049368C2F879ECE64E50D"/>
    <w:rsid w:val="00A15425"/>
  </w:style>
  <w:style w:type="paragraph" w:customStyle="1" w:styleId="2EA86157CFD74C8D99A54A856B7141AA">
    <w:name w:val="2EA86157CFD74C8D99A54A856B7141AA"/>
    <w:rsid w:val="00A15425"/>
  </w:style>
  <w:style w:type="paragraph" w:customStyle="1" w:styleId="32C83F6F512948F2806C39118017454610">
    <w:name w:val="32C83F6F512948F2806C39118017454610"/>
    <w:rsid w:val="00951125"/>
    <w:pPr>
      <w:spacing w:after="0" w:line="215" w:lineRule="atLeast"/>
    </w:pPr>
    <w:rPr>
      <w:rFonts w:eastAsiaTheme="minorHAnsi"/>
      <w:spacing w:val="2"/>
      <w:sz w:val="17"/>
      <w:lang w:eastAsia="en-US"/>
    </w:rPr>
  </w:style>
  <w:style w:type="paragraph" w:customStyle="1" w:styleId="35C2B2B6C14E48899733288EDD3E151028">
    <w:name w:val="35C2B2B6C14E48899733288EDD3E151028"/>
    <w:rsid w:val="00951125"/>
    <w:pPr>
      <w:spacing w:after="0" w:line="215" w:lineRule="atLeast"/>
    </w:pPr>
    <w:rPr>
      <w:rFonts w:eastAsiaTheme="minorHAnsi"/>
      <w:spacing w:val="2"/>
      <w:sz w:val="17"/>
      <w:lang w:eastAsia="en-US"/>
    </w:rPr>
  </w:style>
  <w:style w:type="paragraph" w:customStyle="1" w:styleId="A220206ECA7140A48CBD16E3F08FCE7428">
    <w:name w:val="A220206ECA7140A48CBD16E3F08FCE7428"/>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8">
    <w:name w:val="9C73CE90087644D5AC6825BC1E210CA228"/>
    <w:rsid w:val="00951125"/>
    <w:pPr>
      <w:spacing w:after="0" w:line="270" w:lineRule="atLeast"/>
    </w:pPr>
    <w:rPr>
      <w:rFonts w:eastAsiaTheme="minorHAnsi"/>
      <w:spacing w:val="2"/>
      <w:sz w:val="21"/>
      <w:lang w:eastAsia="en-US"/>
    </w:rPr>
  </w:style>
  <w:style w:type="paragraph" w:customStyle="1" w:styleId="31EE708095CF490DA91581C9A2BC89B928">
    <w:name w:val="31EE708095CF490DA91581C9A2BC89B928"/>
    <w:rsid w:val="00951125"/>
    <w:pPr>
      <w:spacing w:after="0" w:line="270" w:lineRule="atLeast"/>
      <w:ind w:right="340"/>
    </w:pPr>
    <w:rPr>
      <w:rFonts w:eastAsiaTheme="minorHAnsi"/>
      <w:spacing w:val="2"/>
      <w:sz w:val="21"/>
      <w:lang w:eastAsia="en-US"/>
    </w:rPr>
  </w:style>
  <w:style w:type="paragraph" w:customStyle="1" w:styleId="2B8375023E31445E8CDAAEADB57FB77A28">
    <w:name w:val="2B8375023E31445E8CDAAEADB57FB77A28"/>
    <w:rsid w:val="00951125"/>
    <w:pPr>
      <w:spacing w:after="0" w:line="270" w:lineRule="atLeast"/>
    </w:pPr>
    <w:rPr>
      <w:rFonts w:eastAsiaTheme="minorHAnsi"/>
      <w:spacing w:val="2"/>
      <w:sz w:val="21"/>
      <w:lang w:eastAsia="en-US"/>
    </w:rPr>
  </w:style>
  <w:style w:type="paragraph" w:customStyle="1" w:styleId="652D1B73338D4F97BC96FD5966C580247">
    <w:name w:val="652D1B73338D4F97BC96FD5966C580247"/>
    <w:rsid w:val="00951125"/>
    <w:pPr>
      <w:spacing w:after="0" w:line="270" w:lineRule="atLeast"/>
    </w:pPr>
    <w:rPr>
      <w:rFonts w:eastAsiaTheme="minorHAnsi"/>
      <w:spacing w:val="2"/>
      <w:sz w:val="21"/>
      <w:lang w:eastAsia="en-US"/>
    </w:rPr>
  </w:style>
  <w:style w:type="paragraph" w:customStyle="1" w:styleId="7499A0840E4C4827A06C41524A34919128">
    <w:name w:val="7499A0840E4C4827A06C41524A34919128"/>
    <w:rsid w:val="00951125"/>
    <w:pPr>
      <w:spacing w:after="0" w:line="270" w:lineRule="atLeast"/>
    </w:pPr>
    <w:rPr>
      <w:rFonts w:eastAsiaTheme="minorHAnsi"/>
      <w:spacing w:val="2"/>
      <w:sz w:val="21"/>
      <w:lang w:eastAsia="en-US"/>
    </w:rPr>
  </w:style>
  <w:style w:type="paragraph" w:customStyle="1" w:styleId="5996F0043EEA43A483F8B8BC1D0FE8F328">
    <w:name w:val="5996F0043EEA43A483F8B8BC1D0FE8F328"/>
    <w:rsid w:val="00951125"/>
    <w:pPr>
      <w:spacing w:after="0" w:line="270" w:lineRule="atLeast"/>
    </w:pPr>
    <w:rPr>
      <w:rFonts w:eastAsiaTheme="minorHAnsi"/>
      <w:spacing w:val="2"/>
      <w:sz w:val="21"/>
      <w:lang w:eastAsia="en-US"/>
    </w:rPr>
  </w:style>
  <w:style w:type="paragraph" w:customStyle="1" w:styleId="72510D9F0B234019AFE916FC970681FA28">
    <w:name w:val="72510D9F0B234019AFE916FC970681FA28"/>
    <w:rsid w:val="00951125"/>
    <w:pPr>
      <w:spacing w:after="0" w:line="270" w:lineRule="atLeast"/>
    </w:pPr>
    <w:rPr>
      <w:rFonts w:eastAsiaTheme="minorHAnsi"/>
      <w:spacing w:val="2"/>
      <w:sz w:val="21"/>
      <w:lang w:eastAsia="en-US"/>
    </w:rPr>
  </w:style>
  <w:style w:type="paragraph" w:customStyle="1" w:styleId="72333EA9A43F4AE284F18F864688E3FE28">
    <w:name w:val="72333EA9A43F4AE284F18F864688E3FE28"/>
    <w:rsid w:val="00951125"/>
    <w:pPr>
      <w:spacing w:after="0" w:line="270" w:lineRule="atLeast"/>
    </w:pPr>
    <w:rPr>
      <w:rFonts w:eastAsiaTheme="minorHAnsi"/>
      <w:spacing w:val="2"/>
      <w:sz w:val="21"/>
      <w:lang w:eastAsia="en-US"/>
    </w:rPr>
  </w:style>
  <w:style w:type="paragraph" w:customStyle="1" w:styleId="B1F1106964EB4122BAD1897D0815A72928">
    <w:name w:val="B1F1106964EB4122BAD1897D0815A72928"/>
    <w:rsid w:val="00951125"/>
    <w:pPr>
      <w:spacing w:after="0" w:line="270" w:lineRule="atLeast"/>
    </w:pPr>
    <w:rPr>
      <w:rFonts w:eastAsiaTheme="minorHAnsi"/>
      <w:spacing w:val="2"/>
      <w:sz w:val="21"/>
      <w:lang w:eastAsia="en-US"/>
    </w:rPr>
  </w:style>
  <w:style w:type="paragraph" w:customStyle="1" w:styleId="CF48AC4522FB483589A29E500DB7CFD728">
    <w:name w:val="CF48AC4522FB483589A29E500DB7CFD728"/>
    <w:rsid w:val="00951125"/>
    <w:pPr>
      <w:spacing w:after="0" w:line="270" w:lineRule="atLeast"/>
    </w:pPr>
    <w:rPr>
      <w:rFonts w:eastAsiaTheme="minorHAnsi"/>
      <w:spacing w:val="2"/>
      <w:sz w:val="21"/>
      <w:lang w:eastAsia="en-US"/>
    </w:rPr>
  </w:style>
  <w:style w:type="paragraph" w:customStyle="1" w:styleId="A7354D3109CB4DD4877D7A229F28717A28">
    <w:name w:val="A7354D3109CB4DD4877D7A229F28717A28"/>
    <w:rsid w:val="00951125"/>
    <w:pPr>
      <w:numPr>
        <w:numId w:val="12"/>
      </w:numPr>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8">
    <w:name w:val="EB92FDBA3D5745AE92B757B846ECD1C128"/>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32">
    <w:name w:val="83140885F4E946B78305E99028B6821532"/>
    <w:rsid w:val="00951125"/>
    <w:pPr>
      <w:spacing w:after="0" w:line="215" w:lineRule="atLeast"/>
    </w:pPr>
    <w:rPr>
      <w:rFonts w:eastAsiaTheme="minorHAnsi"/>
      <w:spacing w:val="2"/>
      <w:sz w:val="17"/>
      <w:lang w:eastAsia="en-US"/>
    </w:rPr>
  </w:style>
  <w:style w:type="paragraph" w:customStyle="1" w:styleId="16272BA2509A453DB5E12A5DFD35C0CD31">
    <w:name w:val="16272BA2509A453DB5E12A5DFD35C0CD31"/>
    <w:rsid w:val="00951125"/>
    <w:pPr>
      <w:spacing w:after="0" w:line="215" w:lineRule="atLeast"/>
    </w:pPr>
    <w:rPr>
      <w:rFonts w:eastAsiaTheme="minorHAnsi"/>
      <w:spacing w:val="2"/>
      <w:sz w:val="17"/>
      <w:lang w:eastAsia="en-US"/>
    </w:rPr>
  </w:style>
  <w:style w:type="paragraph" w:customStyle="1" w:styleId="92826575BA2D431EA6556B45955FB1A330">
    <w:name w:val="92826575BA2D431EA6556B45955FB1A330"/>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30">
    <w:name w:val="C22F16D9833640A8B95A7C8BFE70EBFE30"/>
    <w:rsid w:val="00951125"/>
    <w:pPr>
      <w:spacing w:after="0" w:line="270" w:lineRule="atLeast"/>
    </w:pPr>
    <w:rPr>
      <w:rFonts w:eastAsiaTheme="minorHAnsi"/>
      <w:spacing w:val="2"/>
      <w:sz w:val="21"/>
      <w:lang w:eastAsia="en-US"/>
    </w:rPr>
  </w:style>
  <w:style w:type="paragraph" w:customStyle="1" w:styleId="C54175ADF68E4FA3B9CD0B5557AD158530">
    <w:name w:val="C54175ADF68E4FA3B9CD0B5557AD158530"/>
    <w:rsid w:val="00951125"/>
    <w:pPr>
      <w:spacing w:after="0" w:line="270" w:lineRule="atLeast"/>
      <w:ind w:right="340"/>
    </w:pPr>
    <w:rPr>
      <w:rFonts w:eastAsiaTheme="minorHAnsi"/>
      <w:spacing w:val="2"/>
      <w:sz w:val="21"/>
      <w:lang w:eastAsia="en-US"/>
    </w:rPr>
  </w:style>
  <w:style w:type="paragraph" w:customStyle="1" w:styleId="A29DDC7C460043E4946B04CB9E3C3EAB1">
    <w:name w:val="A29DDC7C460043E4946B04CB9E3C3EAB1"/>
    <w:rsid w:val="00951125"/>
    <w:pPr>
      <w:spacing w:after="0" w:line="270" w:lineRule="atLeast"/>
    </w:pPr>
    <w:rPr>
      <w:rFonts w:eastAsiaTheme="minorHAnsi"/>
      <w:spacing w:val="2"/>
      <w:sz w:val="21"/>
      <w:lang w:eastAsia="en-US"/>
    </w:rPr>
  </w:style>
  <w:style w:type="paragraph" w:customStyle="1" w:styleId="6F72A9ED7DF34A9EB2973DA842352A011">
    <w:name w:val="6F72A9ED7DF34A9EB2973DA842352A011"/>
    <w:rsid w:val="00951125"/>
    <w:pPr>
      <w:spacing w:after="0" w:line="270" w:lineRule="atLeast"/>
    </w:pPr>
    <w:rPr>
      <w:rFonts w:eastAsiaTheme="minorHAnsi"/>
      <w:spacing w:val="2"/>
      <w:sz w:val="21"/>
      <w:lang w:eastAsia="en-US"/>
    </w:rPr>
  </w:style>
  <w:style w:type="paragraph" w:customStyle="1" w:styleId="538D4BDEAEB447E2AC194BDC256AF2FA1">
    <w:name w:val="538D4BDEAEB447E2AC194BDC256AF2FA1"/>
    <w:rsid w:val="00951125"/>
    <w:pPr>
      <w:spacing w:after="0" w:line="270" w:lineRule="atLeast"/>
    </w:pPr>
    <w:rPr>
      <w:rFonts w:eastAsiaTheme="minorHAnsi"/>
      <w:spacing w:val="2"/>
      <w:sz w:val="21"/>
      <w:lang w:eastAsia="en-US"/>
    </w:rPr>
  </w:style>
  <w:style w:type="paragraph" w:customStyle="1" w:styleId="0FD7D17EE04944EE9B212F2BF215C51D1">
    <w:name w:val="0FD7D17EE04944EE9B212F2BF215C51D1"/>
    <w:rsid w:val="00951125"/>
    <w:pPr>
      <w:spacing w:after="0" w:line="270" w:lineRule="atLeast"/>
    </w:pPr>
    <w:rPr>
      <w:rFonts w:eastAsiaTheme="minorHAnsi"/>
      <w:spacing w:val="2"/>
      <w:sz w:val="21"/>
      <w:lang w:eastAsia="en-US"/>
    </w:rPr>
  </w:style>
  <w:style w:type="paragraph" w:customStyle="1" w:styleId="6CAED3CD6B1246AFB5F300B3D4E50A501">
    <w:name w:val="6CAED3CD6B1246AFB5F300B3D4E50A501"/>
    <w:rsid w:val="00951125"/>
    <w:pPr>
      <w:spacing w:after="0" w:line="270" w:lineRule="atLeast"/>
    </w:pPr>
    <w:rPr>
      <w:rFonts w:eastAsiaTheme="minorHAnsi"/>
      <w:spacing w:val="2"/>
      <w:sz w:val="21"/>
      <w:lang w:eastAsia="en-US"/>
    </w:rPr>
  </w:style>
  <w:style w:type="paragraph" w:customStyle="1" w:styleId="2E37CAC0588547E6AF0D99F186DB74D71">
    <w:name w:val="2E37CAC0588547E6AF0D99F186DB74D71"/>
    <w:rsid w:val="00951125"/>
    <w:pPr>
      <w:spacing w:after="0" w:line="270" w:lineRule="atLeast"/>
    </w:pPr>
    <w:rPr>
      <w:rFonts w:eastAsiaTheme="minorHAnsi"/>
      <w:spacing w:val="2"/>
      <w:sz w:val="21"/>
      <w:lang w:eastAsia="en-US"/>
    </w:rPr>
  </w:style>
  <w:style w:type="paragraph" w:customStyle="1" w:styleId="6FC0F1DD9CE049368C2F879ECE64E50D1">
    <w:name w:val="6FC0F1DD9CE049368C2F879ECE64E50D1"/>
    <w:rsid w:val="00951125"/>
    <w:pPr>
      <w:spacing w:after="0" w:line="270" w:lineRule="atLeast"/>
    </w:pPr>
    <w:rPr>
      <w:rFonts w:eastAsiaTheme="minorHAnsi"/>
      <w:spacing w:val="2"/>
      <w:sz w:val="21"/>
      <w:lang w:eastAsia="en-US"/>
    </w:rPr>
  </w:style>
  <w:style w:type="paragraph" w:customStyle="1" w:styleId="2EA86157CFD74C8D99A54A856B7141AA1">
    <w:name w:val="2EA86157CFD74C8D99A54A856B7141AA1"/>
    <w:rsid w:val="00951125"/>
    <w:pPr>
      <w:spacing w:after="0" w:line="270" w:lineRule="atLeast"/>
    </w:pPr>
    <w:rPr>
      <w:rFonts w:eastAsiaTheme="minorHAnsi"/>
      <w:spacing w:val="2"/>
      <w:sz w:val="21"/>
      <w:lang w:eastAsia="en-US"/>
    </w:rPr>
  </w:style>
  <w:style w:type="paragraph" w:customStyle="1" w:styleId="69C9636264E74C4AA1BD3459720997DA28">
    <w:name w:val="69C9636264E74C4AA1BD3459720997DA28"/>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7">
    <w:name w:val="D651C0D41A574C70B99B495508F6EF207"/>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5">
    <w:name w:val="48FBC376C46C4C01BB79F1D4B24A6C8125"/>
    <w:rsid w:val="00951125"/>
    <w:pPr>
      <w:spacing w:after="0" w:line="215" w:lineRule="atLeast"/>
    </w:pPr>
    <w:rPr>
      <w:rFonts w:eastAsiaTheme="minorHAnsi"/>
      <w:spacing w:val="2"/>
      <w:sz w:val="17"/>
      <w:lang w:eastAsia="en-US"/>
    </w:rPr>
  </w:style>
  <w:style w:type="paragraph" w:customStyle="1" w:styleId="4F75D92B29994498BF83CA4BC43B531125">
    <w:name w:val="4F75D92B29994498BF83CA4BC43B531125"/>
    <w:rsid w:val="00951125"/>
    <w:pPr>
      <w:spacing w:after="0" w:line="215" w:lineRule="atLeast"/>
    </w:pPr>
    <w:rPr>
      <w:rFonts w:eastAsiaTheme="minorHAnsi"/>
      <w:spacing w:val="2"/>
      <w:sz w:val="17"/>
      <w:lang w:eastAsia="en-US"/>
    </w:rPr>
  </w:style>
  <w:style w:type="paragraph" w:customStyle="1" w:styleId="8A1CBF988C7C4DF5A5A473AD5869A36840">
    <w:name w:val="8A1CBF988C7C4DF5A5A473AD5869A36840"/>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5">
    <w:name w:val="1B3C548A387C4A3395180ABBB10B41BE25"/>
    <w:rsid w:val="00951125"/>
    <w:pPr>
      <w:spacing w:after="0" w:line="270" w:lineRule="atLeast"/>
      <w:ind w:right="340"/>
    </w:pPr>
    <w:rPr>
      <w:rFonts w:eastAsiaTheme="minorHAnsi"/>
      <w:spacing w:val="2"/>
      <w:sz w:val="21"/>
      <w:lang w:eastAsia="en-US"/>
    </w:rPr>
  </w:style>
  <w:style w:type="paragraph" w:customStyle="1" w:styleId="ACC768EF66514D96A326B7124955AFEB25">
    <w:name w:val="ACC768EF66514D96A326B7124955AFEB25"/>
    <w:rsid w:val="00951125"/>
    <w:pPr>
      <w:spacing w:after="0" w:line="270" w:lineRule="atLeast"/>
      <w:ind w:right="340"/>
    </w:pPr>
    <w:rPr>
      <w:rFonts w:eastAsiaTheme="minorHAnsi"/>
      <w:spacing w:val="2"/>
      <w:sz w:val="21"/>
      <w:lang w:eastAsia="en-US"/>
    </w:rPr>
  </w:style>
  <w:style w:type="paragraph" w:customStyle="1" w:styleId="CAE6970F0A9E42EBBA8EB5BCAE3537DD25">
    <w:name w:val="CAE6970F0A9E42EBBA8EB5BCAE3537DD25"/>
    <w:rsid w:val="00951125"/>
    <w:pPr>
      <w:spacing w:after="0" w:line="270" w:lineRule="atLeast"/>
      <w:ind w:right="340"/>
    </w:pPr>
    <w:rPr>
      <w:rFonts w:eastAsiaTheme="minorHAnsi"/>
      <w:spacing w:val="2"/>
      <w:sz w:val="21"/>
      <w:lang w:eastAsia="en-US"/>
    </w:rPr>
  </w:style>
  <w:style w:type="paragraph" w:customStyle="1" w:styleId="DC5E73CA64EB4AD2B78D1A8CF262864C25">
    <w:name w:val="DC5E73CA64EB4AD2B78D1A8CF262864C25"/>
    <w:rsid w:val="00951125"/>
    <w:pPr>
      <w:spacing w:after="0" w:line="270" w:lineRule="atLeast"/>
    </w:pPr>
    <w:rPr>
      <w:rFonts w:eastAsiaTheme="minorHAnsi"/>
      <w:spacing w:val="2"/>
      <w:sz w:val="21"/>
      <w:lang w:eastAsia="en-US"/>
    </w:rPr>
  </w:style>
  <w:style w:type="paragraph" w:customStyle="1" w:styleId="BF24BA6056164291BF124E6DDA89CD9E25">
    <w:name w:val="BF24BA6056164291BF124E6DDA89CD9E25"/>
    <w:rsid w:val="00951125"/>
    <w:pPr>
      <w:spacing w:after="0" w:line="270" w:lineRule="atLeast"/>
    </w:pPr>
    <w:rPr>
      <w:rFonts w:eastAsiaTheme="minorHAnsi"/>
      <w:spacing w:val="2"/>
      <w:sz w:val="21"/>
      <w:lang w:eastAsia="en-US"/>
    </w:rPr>
  </w:style>
  <w:style w:type="paragraph" w:customStyle="1" w:styleId="DA041DD3C28D4CC6B0017808A5995CB925">
    <w:name w:val="DA041DD3C28D4CC6B0017808A5995CB925"/>
    <w:rsid w:val="00951125"/>
    <w:pPr>
      <w:spacing w:after="0" w:line="270" w:lineRule="atLeast"/>
    </w:pPr>
    <w:rPr>
      <w:rFonts w:eastAsiaTheme="minorHAnsi"/>
      <w:spacing w:val="2"/>
      <w:sz w:val="21"/>
      <w:lang w:eastAsia="en-US"/>
    </w:rPr>
  </w:style>
  <w:style w:type="paragraph" w:customStyle="1" w:styleId="E9660D48E81A448DBD28847504AF770825">
    <w:name w:val="E9660D48E81A448DBD28847504AF770825"/>
    <w:rsid w:val="00951125"/>
    <w:pPr>
      <w:spacing w:after="0" w:line="270" w:lineRule="atLeast"/>
    </w:pPr>
    <w:rPr>
      <w:rFonts w:eastAsiaTheme="minorHAnsi"/>
      <w:spacing w:val="2"/>
      <w:sz w:val="21"/>
      <w:lang w:eastAsia="en-US"/>
    </w:rPr>
  </w:style>
  <w:style w:type="paragraph" w:customStyle="1" w:styleId="C290DF30E80E4F288F0EE74BBF425EB825">
    <w:name w:val="C290DF30E80E4F288F0EE74BBF425EB825"/>
    <w:rsid w:val="00951125"/>
    <w:pPr>
      <w:spacing w:after="0" w:line="215" w:lineRule="atLeast"/>
    </w:pPr>
    <w:rPr>
      <w:rFonts w:eastAsiaTheme="minorHAnsi"/>
      <w:spacing w:val="2"/>
      <w:sz w:val="17"/>
      <w:lang w:eastAsia="en-US"/>
    </w:rPr>
  </w:style>
  <w:style w:type="paragraph" w:customStyle="1" w:styleId="0CA535164D164795A0560DD619BADED023">
    <w:name w:val="0CA535164D164795A0560DD619BADED023"/>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40">
    <w:name w:val="A490811C52F44731BAAB47661BE42FA940"/>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22">
    <w:name w:val="6DD89ADCF034450F81D0EFD44FE6200422"/>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5">
    <w:name w:val="6C65CE3996834A34B45BD8E7C830D3EE25"/>
    <w:rsid w:val="00951125"/>
    <w:pPr>
      <w:spacing w:after="0" w:line="270" w:lineRule="atLeast"/>
    </w:pPr>
    <w:rPr>
      <w:rFonts w:eastAsiaTheme="minorHAnsi"/>
      <w:spacing w:val="2"/>
      <w:sz w:val="21"/>
      <w:lang w:eastAsia="en-US"/>
    </w:rPr>
  </w:style>
  <w:style w:type="paragraph" w:customStyle="1" w:styleId="E77AE0D786B4444E8E721CF548839F3425">
    <w:name w:val="E77AE0D786B4444E8E721CF548839F3425"/>
    <w:rsid w:val="00951125"/>
    <w:pPr>
      <w:spacing w:after="0" w:line="270" w:lineRule="atLeast"/>
      <w:ind w:right="340"/>
    </w:pPr>
    <w:rPr>
      <w:rFonts w:eastAsiaTheme="minorHAnsi"/>
      <w:spacing w:val="2"/>
      <w:sz w:val="21"/>
      <w:lang w:eastAsia="en-US"/>
    </w:rPr>
  </w:style>
  <w:style w:type="paragraph" w:customStyle="1" w:styleId="3F59C17B8EBB440FA3157F6BC1F45BA525">
    <w:name w:val="3F59C17B8EBB440FA3157F6BC1F45BA525"/>
    <w:rsid w:val="00951125"/>
    <w:pPr>
      <w:spacing w:after="0" w:line="215" w:lineRule="atLeast"/>
    </w:pPr>
    <w:rPr>
      <w:rFonts w:eastAsiaTheme="minorHAnsi"/>
      <w:spacing w:val="2"/>
      <w:sz w:val="17"/>
      <w:lang w:eastAsia="en-US"/>
    </w:rPr>
  </w:style>
  <w:style w:type="paragraph" w:customStyle="1" w:styleId="86178051D4AE4B4C9D82C3453684E9A525">
    <w:name w:val="86178051D4AE4B4C9D82C3453684E9A525"/>
    <w:rsid w:val="00951125"/>
    <w:pPr>
      <w:spacing w:after="0" w:line="215" w:lineRule="atLeast"/>
    </w:pPr>
    <w:rPr>
      <w:rFonts w:eastAsiaTheme="minorHAnsi"/>
      <w:spacing w:val="2"/>
      <w:sz w:val="17"/>
      <w:lang w:eastAsia="en-US"/>
    </w:rPr>
  </w:style>
  <w:style w:type="paragraph" w:customStyle="1" w:styleId="8297EA507B4E4491B747917E08C00CA422">
    <w:name w:val="8297EA507B4E4491B747917E08C00CA422"/>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22">
    <w:name w:val="E780163E7EE449BB8E4EFE888379269422"/>
    <w:rsid w:val="00951125"/>
    <w:pPr>
      <w:spacing w:after="0" w:line="270" w:lineRule="atLeast"/>
    </w:pPr>
    <w:rPr>
      <w:rFonts w:eastAsiaTheme="minorHAnsi"/>
      <w:spacing w:val="2"/>
      <w:sz w:val="21"/>
      <w:lang w:eastAsia="en-US"/>
    </w:rPr>
  </w:style>
  <w:style w:type="paragraph" w:customStyle="1" w:styleId="90D56C357F244807BA0E3ABB2100251B22">
    <w:name w:val="90D56C357F244807BA0E3ABB2100251B22"/>
    <w:rsid w:val="00951125"/>
    <w:pPr>
      <w:spacing w:after="0" w:line="270" w:lineRule="atLeast"/>
    </w:pPr>
    <w:rPr>
      <w:rFonts w:eastAsiaTheme="minorHAnsi"/>
      <w:spacing w:val="2"/>
      <w:sz w:val="21"/>
      <w:lang w:eastAsia="en-US"/>
    </w:rPr>
  </w:style>
  <w:style w:type="paragraph" w:customStyle="1" w:styleId="84EFBE04EE794AB1A646EEA2421EAD5522">
    <w:name w:val="84EFBE04EE794AB1A646EEA2421EAD5522"/>
    <w:rsid w:val="00951125"/>
    <w:pPr>
      <w:spacing w:after="0" w:line="270" w:lineRule="atLeast"/>
    </w:pPr>
    <w:rPr>
      <w:rFonts w:eastAsiaTheme="minorHAnsi"/>
      <w:spacing w:val="2"/>
      <w:sz w:val="21"/>
      <w:lang w:eastAsia="en-US"/>
    </w:rPr>
  </w:style>
  <w:style w:type="paragraph" w:customStyle="1" w:styleId="2266EF0FCBA4442F9A2972878417B15E22">
    <w:name w:val="2266EF0FCBA4442F9A2972878417B15E22"/>
    <w:rsid w:val="00951125"/>
    <w:pPr>
      <w:spacing w:after="0" w:line="270" w:lineRule="atLeast"/>
    </w:pPr>
    <w:rPr>
      <w:rFonts w:eastAsiaTheme="minorHAnsi"/>
      <w:spacing w:val="2"/>
      <w:sz w:val="21"/>
      <w:lang w:eastAsia="en-US"/>
    </w:rPr>
  </w:style>
  <w:style w:type="paragraph" w:customStyle="1" w:styleId="176A7CB6BEF84658B9E89EC293C3CF644">
    <w:name w:val="176A7CB6BEF84658B9E89EC293C3CF644"/>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615C67F45CF14F3CB22D2181B00CDE9E9">
    <w:name w:val="615C67F45CF14F3CB22D2181B00CDE9E9"/>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0">
    <w:name w:val="F2E83DA0CE194CCD8B17C9621213BAB540"/>
    <w:rsid w:val="00951125"/>
    <w:pPr>
      <w:spacing w:after="0" w:line="215" w:lineRule="atLeast"/>
    </w:pPr>
    <w:rPr>
      <w:rFonts w:eastAsiaTheme="minorHAnsi"/>
      <w:spacing w:val="2"/>
      <w:sz w:val="17"/>
      <w:lang w:eastAsia="en-US"/>
    </w:rPr>
  </w:style>
  <w:style w:type="paragraph" w:customStyle="1" w:styleId="88ED411EA4714DCEB387CD09516EA42C38">
    <w:name w:val="88ED411EA4714DCEB387CD09516EA42C38"/>
    <w:rsid w:val="00951125"/>
    <w:pPr>
      <w:spacing w:after="0" w:line="215" w:lineRule="atLeast"/>
    </w:pPr>
    <w:rPr>
      <w:rFonts w:eastAsiaTheme="minorHAnsi"/>
      <w:spacing w:val="2"/>
      <w:sz w:val="17"/>
      <w:lang w:eastAsia="en-US"/>
    </w:rPr>
  </w:style>
  <w:style w:type="paragraph" w:customStyle="1" w:styleId="11C13A9915ED48F99F80299C8274E5EA4">
    <w:name w:val="11C13A9915ED48F99F80299C8274E5EA4"/>
    <w:rsid w:val="00951125"/>
    <w:pPr>
      <w:spacing w:after="0" w:line="215" w:lineRule="atLeast"/>
    </w:pPr>
    <w:rPr>
      <w:rFonts w:eastAsiaTheme="minorHAnsi"/>
      <w:spacing w:val="2"/>
      <w:sz w:val="17"/>
      <w:lang w:eastAsia="en-US"/>
    </w:rPr>
  </w:style>
  <w:style w:type="paragraph" w:customStyle="1" w:styleId="1AD7772E66AB46B49845C50B965CBF2637">
    <w:name w:val="1AD7772E66AB46B49845C50B965CBF2637"/>
    <w:rsid w:val="00951125"/>
    <w:pPr>
      <w:spacing w:after="0" w:line="215" w:lineRule="atLeast"/>
    </w:pPr>
    <w:rPr>
      <w:rFonts w:eastAsiaTheme="minorHAnsi"/>
      <w:spacing w:val="2"/>
      <w:sz w:val="17"/>
      <w:lang w:eastAsia="en-US"/>
    </w:rPr>
  </w:style>
  <w:style w:type="paragraph" w:customStyle="1" w:styleId="DF5BEF74B952445AAF16483A9479B7B038">
    <w:name w:val="DF5BEF74B952445AAF16483A9479B7B038"/>
    <w:rsid w:val="00951125"/>
    <w:pPr>
      <w:spacing w:after="0" w:line="215" w:lineRule="atLeast"/>
    </w:pPr>
    <w:rPr>
      <w:rFonts w:eastAsiaTheme="minorHAnsi"/>
      <w:spacing w:val="2"/>
      <w:sz w:val="17"/>
      <w:lang w:eastAsia="en-US"/>
    </w:rPr>
  </w:style>
  <w:style w:type="paragraph" w:customStyle="1" w:styleId="3E17A3053519402181A5B50D5F3FED7838">
    <w:name w:val="3E17A3053519402181A5B50D5F3FED7838"/>
    <w:rsid w:val="00951125"/>
    <w:pPr>
      <w:spacing w:after="0" w:line="215" w:lineRule="atLeast"/>
    </w:pPr>
    <w:rPr>
      <w:rFonts w:eastAsiaTheme="minorHAnsi"/>
      <w:spacing w:val="2"/>
      <w:sz w:val="17"/>
      <w:lang w:eastAsia="en-US"/>
    </w:rPr>
  </w:style>
  <w:style w:type="paragraph" w:customStyle="1" w:styleId="28E081CA20B84428B4879F9AFB1B19354">
    <w:name w:val="28E081CA20B84428B4879F9AFB1B19354"/>
    <w:rsid w:val="00951125"/>
    <w:pPr>
      <w:spacing w:after="0" w:line="215" w:lineRule="atLeast"/>
    </w:pPr>
    <w:rPr>
      <w:rFonts w:eastAsiaTheme="minorHAnsi"/>
      <w:spacing w:val="2"/>
      <w:sz w:val="17"/>
      <w:lang w:eastAsia="en-US"/>
    </w:rPr>
  </w:style>
  <w:style w:type="paragraph" w:customStyle="1" w:styleId="4E22E5C16FC0474892663C3FBE973ECD38">
    <w:name w:val="4E22E5C16FC0474892663C3FBE973ECD38"/>
    <w:rsid w:val="00951125"/>
    <w:pPr>
      <w:spacing w:after="0" w:line="215" w:lineRule="atLeast"/>
    </w:pPr>
    <w:rPr>
      <w:rFonts w:eastAsiaTheme="minorHAnsi"/>
      <w:spacing w:val="2"/>
      <w:sz w:val="17"/>
      <w:lang w:eastAsia="en-US"/>
    </w:rPr>
  </w:style>
  <w:style w:type="paragraph" w:customStyle="1" w:styleId="E9C6092754C944C898F4AC9395F0171E38">
    <w:name w:val="E9C6092754C944C898F4AC9395F0171E38"/>
    <w:rsid w:val="00951125"/>
    <w:pPr>
      <w:spacing w:after="0" w:line="215" w:lineRule="atLeast"/>
    </w:pPr>
    <w:rPr>
      <w:rFonts w:eastAsiaTheme="minorHAnsi"/>
      <w:spacing w:val="2"/>
      <w:sz w:val="17"/>
      <w:lang w:eastAsia="en-US"/>
    </w:rPr>
  </w:style>
  <w:style w:type="paragraph" w:customStyle="1" w:styleId="BC809F21C1334517A6C28BB380C407A138">
    <w:name w:val="BC809F21C1334517A6C28BB380C407A138"/>
    <w:rsid w:val="00951125"/>
    <w:pPr>
      <w:spacing w:after="0" w:line="215" w:lineRule="atLeast"/>
    </w:pPr>
    <w:rPr>
      <w:rFonts w:eastAsiaTheme="minorHAnsi"/>
      <w:spacing w:val="2"/>
      <w:sz w:val="17"/>
      <w:lang w:eastAsia="en-US"/>
    </w:rPr>
  </w:style>
  <w:style w:type="paragraph" w:customStyle="1" w:styleId="C7623543BF7149F7A6B7D401DCE2B0E338">
    <w:name w:val="C7623543BF7149F7A6B7D401DCE2B0E338"/>
    <w:rsid w:val="00951125"/>
    <w:pPr>
      <w:spacing w:after="0" w:line="215" w:lineRule="atLeast"/>
    </w:pPr>
    <w:rPr>
      <w:rFonts w:eastAsiaTheme="minorHAnsi"/>
      <w:spacing w:val="2"/>
      <w:sz w:val="17"/>
      <w:lang w:eastAsia="en-US"/>
    </w:rPr>
  </w:style>
  <w:style w:type="paragraph" w:customStyle="1" w:styleId="CE49A51E6D0A434198319F37C6A017C738">
    <w:name w:val="CE49A51E6D0A434198319F37C6A017C738"/>
    <w:rsid w:val="00951125"/>
    <w:pPr>
      <w:spacing w:after="0" w:line="215" w:lineRule="atLeast"/>
    </w:pPr>
    <w:rPr>
      <w:rFonts w:eastAsiaTheme="minorHAnsi"/>
      <w:spacing w:val="2"/>
      <w:sz w:val="17"/>
      <w:lang w:eastAsia="en-US"/>
    </w:rPr>
  </w:style>
  <w:style w:type="paragraph" w:customStyle="1" w:styleId="D1B752E200684BC09BB6933AF3A82F8238">
    <w:name w:val="D1B752E200684BC09BB6933AF3A82F8238"/>
    <w:rsid w:val="00951125"/>
    <w:pPr>
      <w:spacing w:after="0" w:line="215" w:lineRule="atLeast"/>
    </w:pPr>
    <w:rPr>
      <w:rFonts w:eastAsiaTheme="minorHAnsi"/>
      <w:spacing w:val="2"/>
      <w:sz w:val="17"/>
      <w:lang w:eastAsia="en-US"/>
    </w:rPr>
  </w:style>
  <w:style w:type="paragraph" w:customStyle="1" w:styleId="B205D51F578A4A8AA87B5AB53F10B89F39">
    <w:name w:val="B205D51F578A4A8AA87B5AB53F10B89F39"/>
    <w:rsid w:val="00951125"/>
    <w:pPr>
      <w:spacing w:after="0" w:line="215" w:lineRule="atLeast"/>
    </w:pPr>
    <w:rPr>
      <w:rFonts w:eastAsiaTheme="minorHAnsi"/>
      <w:spacing w:val="2"/>
      <w:sz w:val="17"/>
      <w:lang w:eastAsia="en-US"/>
    </w:rPr>
  </w:style>
  <w:style w:type="paragraph" w:customStyle="1" w:styleId="F8DA5403326B4ECF94AD9F99EC7ED8AA38">
    <w:name w:val="F8DA5403326B4ECF94AD9F99EC7ED8AA38"/>
    <w:rsid w:val="00951125"/>
    <w:pPr>
      <w:spacing w:after="0" w:line="215" w:lineRule="atLeast"/>
    </w:pPr>
    <w:rPr>
      <w:rFonts w:eastAsiaTheme="minorHAnsi"/>
      <w:spacing w:val="2"/>
      <w:sz w:val="17"/>
      <w:lang w:eastAsia="en-US"/>
    </w:rPr>
  </w:style>
  <w:style w:type="paragraph" w:customStyle="1" w:styleId="50C2BEC94BCD480792CE32DB2123211B38">
    <w:name w:val="50C2BEC94BCD480792CE32DB2123211B38"/>
    <w:rsid w:val="00951125"/>
    <w:pPr>
      <w:spacing w:after="0" w:line="215" w:lineRule="atLeast"/>
    </w:pPr>
    <w:rPr>
      <w:rFonts w:eastAsiaTheme="minorHAnsi"/>
      <w:spacing w:val="2"/>
      <w:sz w:val="17"/>
      <w:lang w:eastAsia="en-US"/>
    </w:rPr>
  </w:style>
  <w:style w:type="paragraph" w:customStyle="1" w:styleId="82680A57E9FC4582B12B8FA6D3F1794C38">
    <w:name w:val="82680A57E9FC4582B12B8FA6D3F1794C38"/>
    <w:rsid w:val="00951125"/>
    <w:pPr>
      <w:spacing w:after="0" w:line="215" w:lineRule="atLeast"/>
    </w:pPr>
    <w:rPr>
      <w:rFonts w:eastAsiaTheme="minorHAnsi"/>
      <w:spacing w:val="2"/>
      <w:sz w:val="17"/>
      <w:lang w:eastAsia="en-US"/>
    </w:rPr>
  </w:style>
  <w:style w:type="paragraph" w:customStyle="1" w:styleId="DF70268F44DA492EB939F88DF8A2E9C138">
    <w:name w:val="DF70268F44DA492EB939F88DF8A2E9C138"/>
    <w:rsid w:val="00951125"/>
    <w:pPr>
      <w:spacing w:after="0" w:line="215" w:lineRule="atLeast"/>
    </w:pPr>
    <w:rPr>
      <w:rFonts w:eastAsiaTheme="minorHAnsi"/>
      <w:spacing w:val="2"/>
      <w:sz w:val="17"/>
      <w:lang w:eastAsia="en-US"/>
    </w:rPr>
  </w:style>
  <w:style w:type="paragraph" w:customStyle="1" w:styleId="CCFE564E571E4F1DAAA04EC96F78FA4120">
    <w:name w:val="CCFE564E571E4F1DAAA04EC96F78FA4120"/>
    <w:rsid w:val="00951125"/>
    <w:pPr>
      <w:spacing w:after="0" w:line="215" w:lineRule="atLeast"/>
    </w:pPr>
    <w:rPr>
      <w:rFonts w:eastAsiaTheme="minorHAnsi"/>
      <w:spacing w:val="2"/>
      <w:sz w:val="17"/>
      <w:lang w:eastAsia="en-US"/>
    </w:rPr>
  </w:style>
  <w:style w:type="paragraph" w:customStyle="1" w:styleId="F29D734E3F014616BA0616FFCC47BA4F21">
    <w:name w:val="F29D734E3F014616BA0616FFCC47BA4F21"/>
    <w:rsid w:val="00951125"/>
    <w:pPr>
      <w:spacing w:after="0" w:line="215" w:lineRule="atLeast"/>
    </w:pPr>
    <w:rPr>
      <w:rFonts w:eastAsiaTheme="minorHAnsi"/>
      <w:spacing w:val="2"/>
      <w:sz w:val="17"/>
      <w:lang w:eastAsia="en-US"/>
    </w:rPr>
  </w:style>
  <w:style w:type="paragraph" w:customStyle="1" w:styleId="BC40CD1ADBDB45FEA97D740E28DAFBD518">
    <w:name w:val="BC40CD1ADBDB45FEA97D740E28DAFBD518"/>
    <w:rsid w:val="00951125"/>
    <w:pPr>
      <w:spacing w:after="0" w:line="215" w:lineRule="atLeast"/>
    </w:pPr>
    <w:rPr>
      <w:rFonts w:eastAsiaTheme="minorHAnsi"/>
      <w:spacing w:val="2"/>
      <w:sz w:val="17"/>
      <w:lang w:eastAsia="en-US"/>
    </w:rPr>
  </w:style>
  <w:style w:type="paragraph" w:customStyle="1" w:styleId="38E0E504054B468B8A27A67CACEF1AE317">
    <w:name w:val="38E0E504054B468B8A27A67CACEF1AE317"/>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7">
    <w:name w:val="D4D00897A0D84D2481220E21923995BA17"/>
    <w:rsid w:val="00951125"/>
    <w:pPr>
      <w:spacing w:after="0" w:line="323" w:lineRule="atLeast"/>
    </w:pPr>
    <w:rPr>
      <w:rFonts w:eastAsiaTheme="minorHAnsi"/>
      <w:spacing w:val="2"/>
      <w:sz w:val="26"/>
      <w:szCs w:val="26"/>
      <w:lang w:eastAsia="en-US"/>
    </w:rPr>
  </w:style>
  <w:style w:type="paragraph" w:customStyle="1" w:styleId="27925B529AD44EC3B136DCA05939A66917">
    <w:name w:val="27925B529AD44EC3B136DCA05939A66917"/>
    <w:rsid w:val="00951125"/>
    <w:pPr>
      <w:spacing w:after="0" w:line="270" w:lineRule="atLeast"/>
    </w:pPr>
    <w:rPr>
      <w:rFonts w:eastAsiaTheme="minorHAnsi"/>
      <w:spacing w:val="2"/>
      <w:sz w:val="21"/>
      <w:lang w:eastAsia="en-US"/>
    </w:rPr>
  </w:style>
  <w:style w:type="paragraph" w:customStyle="1" w:styleId="86A1ED54EE0E49FE8325A10DB53FF6B717">
    <w:name w:val="86A1ED54EE0E49FE8325A10DB53FF6B717"/>
    <w:rsid w:val="00951125"/>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4">
    <w:name w:val="C0B1707B62E741E9A4E2F91A2E80677D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7">
    <w:name w:val="34D36843A7B54B7EADA1C7E61A06FA0837"/>
    <w:rsid w:val="00951125"/>
    <w:pPr>
      <w:spacing w:after="0" w:line="215" w:lineRule="atLeast"/>
    </w:pPr>
    <w:rPr>
      <w:rFonts w:eastAsiaTheme="minorHAnsi"/>
      <w:spacing w:val="2"/>
      <w:sz w:val="17"/>
      <w:lang w:eastAsia="en-US"/>
    </w:rPr>
  </w:style>
  <w:style w:type="paragraph" w:customStyle="1" w:styleId="549DED7078F54E60862C6595A78B465A37">
    <w:name w:val="549DED7078F54E60862C6595A78B465A37"/>
    <w:rsid w:val="00951125"/>
    <w:pPr>
      <w:spacing w:after="0" w:line="215" w:lineRule="atLeast"/>
    </w:pPr>
    <w:rPr>
      <w:rFonts w:eastAsiaTheme="minorHAnsi"/>
      <w:spacing w:val="2"/>
      <w:sz w:val="17"/>
      <w:lang w:eastAsia="en-US"/>
    </w:rPr>
  </w:style>
  <w:style w:type="paragraph" w:customStyle="1" w:styleId="7F426734BEAF4113B46AAD9121CEFEA037">
    <w:name w:val="7F426734BEAF4113B46AAD9121CEFEA037"/>
    <w:rsid w:val="00951125"/>
    <w:pPr>
      <w:spacing w:after="0" w:line="215" w:lineRule="atLeast"/>
    </w:pPr>
    <w:rPr>
      <w:rFonts w:eastAsiaTheme="minorHAnsi"/>
      <w:spacing w:val="2"/>
      <w:sz w:val="17"/>
      <w:lang w:eastAsia="en-US"/>
    </w:rPr>
  </w:style>
  <w:style w:type="paragraph" w:customStyle="1" w:styleId="DFD71DFF5F5640FB8CB3A6560A8D88A537">
    <w:name w:val="DFD71DFF5F5640FB8CB3A6560A8D88A537"/>
    <w:rsid w:val="00951125"/>
    <w:pPr>
      <w:spacing w:after="0" w:line="215" w:lineRule="atLeast"/>
    </w:pPr>
    <w:rPr>
      <w:rFonts w:eastAsiaTheme="minorHAnsi"/>
      <w:spacing w:val="2"/>
      <w:sz w:val="17"/>
      <w:lang w:eastAsia="en-US"/>
    </w:rPr>
  </w:style>
  <w:style w:type="paragraph" w:customStyle="1" w:styleId="DE672557C5DF473E8FD6142F7D7834D637">
    <w:name w:val="DE672557C5DF473E8FD6142F7D7834D637"/>
    <w:rsid w:val="00951125"/>
    <w:pPr>
      <w:spacing w:after="0" w:line="215" w:lineRule="atLeast"/>
    </w:pPr>
    <w:rPr>
      <w:rFonts w:eastAsiaTheme="minorHAnsi"/>
      <w:spacing w:val="2"/>
      <w:sz w:val="17"/>
      <w:lang w:eastAsia="en-US"/>
    </w:rPr>
  </w:style>
  <w:style w:type="paragraph" w:customStyle="1" w:styleId="0D362C341CA64C5BBA91549EC6D699A537">
    <w:name w:val="0D362C341CA64C5BBA91549EC6D699A537"/>
    <w:rsid w:val="00951125"/>
    <w:pPr>
      <w:spacing w:after="0" w:line="215" w:lineRule="atLeast"/>
    </w:pPr>
    <w:rPr>
      <w:rFonts w:eastAsiaTheme="minorHAnsi"/>
      <w:spacing w:val="2"/>
      <w:sz w:val="17"/>
      <w:lang w:eastAsia="en-US"/>
    </w:rPr>
  </w:style>
  <w:style w:type="paragraph" w:customStyle="1" w:styleId="335F816244864164AAB4F8CDF1F8071C37">
    <w:name w:val="335F816244864164AAB4F8CDF1F8071C37"/>
    <w:rsid w:val="00951125"/>
    <w:pPr>
      <w:spacing w:after="0" w:line="215" w:lineRule="atLeast"/>
    </w:pPr>
    <w:rPr>
      <w:rFonts w:eastAsiaTheme="minorHAnsi"/>
      <w:spacing w:val="2"/>
      <w:sz w:val="17"/>
      <w:lang w:eastAsia="en-US"/>
    </w:rPr>
  </w:style>
  <w:style w:type="paragraph" w:customStyle="1" w:styleId="6E73BF6F02F240C3980E6ABA6B40D21937">
    <w:name w:val="6E73BF6F02F240C3980E6ABA6B40D21937"/>
    <w:rsid w:val="00951125"/>
    <w:pPr>
      <w:spacing w:after="0" w:line="215" w:lineRule="atLeast"/>
    </w:pPr>
    <w:rPr>
      <w:rFonts w:eastAsiaTheme="minorHAnsi"/>
      <w:spacing w:val="2"/>
      <w:sz w:val="17"/>
      <w:lang w:eastAsia="en-US"/>
    </w:rPr>
  </w:style>
  <w:style w:type="paragraph" w:customStyle="1" w:styleId="BB113D6CCF76471197751915CB4281C137">
    <w:name w:val="BB113D6CCF76471197751915CB4281C137"/>
    <w:rsid w:val="00951125"/>
    <w:pPr>
      <w:spacing w:after="0" w:line="215" w:lineRule="atLeast"/>
    </w:pPr>
    <w:rPr>
      <w:rFonts w:eastAsiaTheme="minorHAnsi"/>
      <w:spacing w:val="2"/>
      <w:sz w:val="17"/>
      <w:lang w:eastAsia="en-US"/>
    </w:rPr>
  </w:style>
  <w:style w:type="paragraph" w:customStyle="1" w:styleId="DD875468096B45C2B527EC6EF8D3514737">
    <w:name w:val="DD875468096B45C2B527EC6EF8D3514737"/>
    <w:rsid w:val="00951125"/>
    <w:pPr>
      <w:spacing w:after="0" w:line="215" w:lineRule="atLeast"/>
    </w:pPr>
    <w:rPr>
      <w:rFonts w:eastAsiaTheme="minorHAnsi"/>
      <w:spacing w:val="2"/>
      <w:sz w:val="17"/>
      <w:lang w:eastAsia="en-US"/>
    </w:rPr>
  </w:style>
  <w:style w:type="paragraph" w:customStyle="1" w:styleId="3692932E64AA4BDFA8CD92D2A10646D737">
    <w:name w:val="3692932E64AA4BDFA8CD92D2A10646D737"/>
    <w:rsid w:val="00951125"/>
    <w:pPr>
      <w:spacing w:after="0" w:line="215" w:lineRule="atLeast"/>
    </w:pPr>
    <w:rPr>
      <w:rFonts w:eastAsiaTheme="minorHAnsi"/>
      <w:spacing w:val="2"/>
      <w:sz w:val="17"/>
      <w:lang w:eastAsia="en-US"/>
    </w:rPr>
  </w:style>
  <w:style w:type="paragraph" w:customStyle="1" w:styleId="82EB33C5B02A4502A666E0A04057BA9F17">
    <w:name w:val="82EB33C5B02A4502A666E0A04057BA9F17"/>
    <w:rsid w:val="00951125"/>
    <w:pPr>
      <w:spacing w:after="0" w:line="270" w:lineRule="atLeast"/>
    </w:pPr>
    <w:rPr>
      <w:rFonts w:eastAsiaTheme="minorHAnsi"/>
      <w:spacing w:val="2"/>
      <w:sz w:val="21"/>
      <w:lang w:eastAsia="en-US"/>
    </w:rPr>
  </w:style>
  <w:style w:type="paragraph" w:customStyle="1" w:styleId="4C7FB2AAEDE9483F881FAF6EB69B25DB17">
    <w:name w:val="4C7FB2AAEDE9483F881FAF6EB69B25DB17"/>
    <w:rsid w:val="00951125"/>
    <w:pPr>
      <w:spacing w:after="0" w:line="270" w:lineRule="atLeast"/>
    </w:pPr>
    <w:rPr>
      <w:rFonts w:eastAsiaTheme="minorHAnsi"/>
      <w:spacing w:val="2"/>
      <w:sz w:val="21"/>
      <w:lang w:eastAsia="en-US"/>
    </w:rPr>
  </w:style>
  <w:style w:type="paragraph" w:customStyle="1" w:styleId="46192DD756C14F60BF81AA9CA23A46C317">
    <w:name w:val="46192DD756C14F60BF81AA9CA23A46C317"/>
    <w:rsid w:val="00951125"/>
    <w:pPr>
      <w:spacing w:after="0" w:line="270" w:lineRule="atLeast"/>
    </w:pPr>
    <w:rPr>
      <w:rFonts w:eastAsiaTheme="minorHAnsi"/>
      <w:spacing w:val="2"/>
      <w:sz w:val="21"/>
      <w:lang w:eastAsia="en-US"/>
    </w:rPr>
  </w:style>
  <w:style w:type="paragraph" w:customStyle="1" w:styleId="E34AD81B2F4948FD9A14437548B7FFAE17">
    <w:name w:val="E34AD81B2F4948FD9A14437548B7FFAE17"/>
    <w:rsid w:val="00951125"/>
    <w:pPr>
      <w:spacing w:after="0" w:line="270" w:lineRule="atLeast"/>
    </w:pPr>
    <w:rPr>
      <w:rFonts w:eastAsiaTheme="minorHAnsi"/>
      <w:spacing w:val="2"/>
      <w:sz w:val="21"/>
      <w:lang w:eastAsia="en-US"/>
    </w:rPr>
  </w:style>
  <w:style w:type="paragraph" w:customStyle="1" w:styleId="5BD8A27CA1D5489E90FCE9DE414B599113">
    <w:name w:val="5BD8A27CA1D5489E90FCE9DE414B599113"/>
    <w:rsid w:val="00951125"/>
    <w:pPr>
      <w:spacing w:after="0" w:line="215" w:lineRule="atLeast"/>
    </w:pPr>
    <w:rPr>
      <w:rFonts w:eastAsiaTheme="minorHAnsi"/>
      <w:spacing w:val="2"/>
      <w:sz w:val="17"/>
      <w:lang w:eastAsia="en-US"/>
    </w:rPr>
  </w:style>
  <w:style w:type="paragraph" w:customStyle="1" w:styleId="7304C09B1F2144C0B1C169359E20EED512">
    <w:name w:val="7304C09B1F2144C0B1C169359E20EED512"/>
    <w:rsid w:val="00951125"/>
    <w:pPr>
      <w:spacing w:after="0" w:line="215" w:lineRule="atLeast"/>
    </w:pPr>
    <w:rPr>
      <w:rFonts w:eastAsiaTheme="minorHAnsi"/>
      <w:spacing w:val="2"/>
      <w:sz w:val="17"/>
      <w:lang w:eastAsia="en-US"/>
    </w:rPr>
  </w:style>
  <w:style w:type="paragraph" w:customStyle="1" w:styleId="54A79DEDB1E24FD38424520CB0E6551413">
    <w:name w:val="54A79DEDB1E24FD38424520CB0E65514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2">
    <w:name w:val="FD3544B8D02B4369B67908BA2EABFCBD12"/>
    <w:rsid w:val="0095112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12">
    <w:name w:val="213FABB4BB59449FB33BD232558761C512"/>
    <w:rsid w:val="00951125"/>
    <w:pPr>
      <w:spacing w:after="0" w:line="270" w:lineRule="atLeast"/>
    </w:pPr>
    <w:rPr>
      <w:rFonts w:eastAsiaTheme="minorHAnsi"/>
      <w:spacing w:val="2"/>
      <w:sz w:val="21"/>
      <w:lang w:eastAsia="en-US"/>
    </w:rPr>
  </w:style>
  <w:style w:type="paragraph" w:customStyle="1" w:styleId="BAE8259378164278BD8D7B2BA1644D9612">
    <w:name w:val="BAE8259378164278BD8D7B2BA1644D9612"/>
    <w:rsid w:val="00951125"/>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6">
    <w:name w:val="1C8F5EF6ECCD4255B059B65137DEA0A336"/>
    <w:rsid w:val="00951125"/>
    <w:pPr>
      <w:spacing w:after="0" w:line="270" w:lineRule="atLeast"/>
    </w:pPr>
    <w:rPr>
      <w:rFonts w:eastAsiaTheme="minorHAnsi"/>
      <w:spacing w:val="2"/>
      <w:sz w:val="21"/>
      <w:lang w:eastAsia="en-US"/>
    </w:rPr>
  </w:style>
  <w:style w:type="paragraph" w:customStyle="1" w:styleId="CC835E1C093B40D6B8C924EA84CF805A36">
    <w:name w:val="CC835E1C093B40D6B8C924EA84CF805A36"/>
    <w:rsid w:val="00951125"/>
    <w:pPr>
      <w:spacing w:after="0" w:line="270" w:lineRule="atLeast"/>
    </w:pPr>
    <w:rPr>
      <w:rFonts w:eastAsiaTheme="minorHAnsi"/>
      <w:spacing w:val="2"/>
      <w:sz w:val="21"/>
      <w:lang w:eastAsia="en-US"/>
    </w:rPr>
  </w:style>
  <w:style w:type="paragraph" w:customStyle="1" w:styleId="2FB4E5DD79474A31A317D7B8CFF5600A36">
    <w:name w:val="2FB4E5DD79474A31A317D7B8CFF5600A36"/>
    <w:rsid w:val="00951125"/>
    <w:pPr>
      <w:spacing w:after="0" w:line="270" w:lineRule="atLeast"/>
    </w:pPr>
    <w:rPr>
      <w:rFonts w:eastAsiaTheme="minorHAnsi"/>
      <w:spacing w:val="2"/>
      <w:sz w:val="21"/>
      <w:lang w:eastAsia="en-US"/>
    </w:rPr>
  </w:style>
  <w:style w:type="paragraph" w:customStyle="1" w:styleId="940DD6280823458F8E29FCEF084C3AE011">
    <w:name w:val="940DD6280823458F8E29FCEF084C3AE011"/>
    <w:rsid w:val="00951125"/>
    <w:pPr>
      <w:spacing w:after="0" w:line="215" w:lineRule="atLeast"/>
    </w:pPr>
    <w:rPr>
      <w:rFonts w:eastAsiaTheme="minorHAnsi"/>
      <w:spacing w:val="2"/>
      <w:sz w:val="17"/>
      <w:lang w:eastAsia="en-US"/>
    </w:rPr>
  </w:style>
  <w:style w:type="paragraph" w:customStyle="1" w:styleId="9C626170003A4E3E8834A86BE73EEB6212">
    <w:name w:val="9C626170003A4E3E8834A86BE73EEB6212"/>
    <w:rsid w:val="00951125"/>
    <w:pPr>
      <w:spacing w:after="0" w:line="215" w:lineRule="atLeast"/>
    </w:pPr>
    <w:rPr>
      <w:rFonts w:eastAsiaTheme="minorHAnsi"/>
      <w:spacing w:val="2"/>
      <w:sz w:val="17"/>
      <w:lang w:eastAsia="en-US"/>
    </w:rPr>
  </w:style>
  <w:style w:type="paragraph" w:customStyle="1" w:styleId="F0EDA2F3E4AA420F812F915D8E2CD2CB11">
    <w:name w:val="F0EDA2F3E4AA420F812F915D8E2CD2CB1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1">
    <w:name w:val="39277B12674D4637985DDCFD1C0734421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1">
    <w:name w:val="BB886B25F44F4A64A80CF3E41AA07DC111"/>
    <w:rsid w:val="00951125"/>
    <w:pPr>
      <w:spacing w:after="0" w:line="323" w:lineRule="atLeast"/>
    </w:pPr>
    <w:rPr>
      <w:rFonts w:eastAsiaTheme="minorHAnsi"/>
      <w:spacing w:val="2"/>
      <w:sz w:val="26"/>
      <w:szCs w:val="26"/>
      <w:lang w:eastAsia="en-US"/>
    </w:rPr>
  </w:style>
  <w:style w:type="paragraph" w:customStyle="1" w:styleId="4A1B2A8D184041D3A8AB90A932EC66B111">
    <w:name w:val="4A1B2A8D184041D3A8AB90A932EC66B111"/>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11">
    <w:name w:val="0852626475BF4805B636F9C3AEE7AA7D11"/>
    <w:rsid w:val="00951125"/>
    <w:pPr>
      <w:spacing w:after="0" w:line="270" w:lineRule="atLeast"/>
    </w:pPr>
    <w:rPr>
      <w:rFonts w:eastAsiaTheme="minorHAnsi"/>
      <w:spacing w:val="2"/>
      <w:sz w:val="21"/>
      <w:lang w:eastAsia="en-US"/>
    </w:rPr>
  </w:style>
  <w:style w:type="paragraph" w:customStyle="1" w:styleId="B8B0BFC56B7D4744A9CE2D1043DAC1B112">
    <w:name w:val="B8B0BFC56B7D4744A9CE2D1043DAC1B112"/>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12">
    <w:name w:val="843D590C42D848C8BAB3BCB1EFDF1A7512"/>
    <w:rsid w:val="00951125"/>
    <w:pPr>
      <w:spacing w:after="0" w:line="270" w:lineRule="atLeast"/>
    </w:pPr>
    <w:rPr>
      <w:rFonts w:eastAsiaTheme="minorHAnsi"/>
      <w:spacing w:val="2"/>
      <w:sz w:val="21"/>
      <w:lang w:eastAsia="en-US"/>
    </w:rPr>
  </w:style>
  <w:style w:type="paragraph" w:customStyle="1" w:styleId="610A2C8BF48F417FB53929A74B6DA1B712">
    <w:name w:val="610A2C8BF48F417FB53929A74B6DA1B712"/>
    <w:rsid w:val="00951125"/>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10">
    <w:name w:val="603391F9BB0D47BE93A6317724EFB7FC10"/>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6">
    <w:name w:val="757A92C0877B41BAB9C66EBA19DB3BA436"/>
    <w:rsid w:val="00951125"/>
    <w:pPr>
      <w:spacing w:after="0" w:line="215" w:lineRule="atLeast"/>
    </w:pPr>
    <w:rPr>
      <w:rFonts w:eastAsiaTheme="minorHAnsi"/>
      <w:spacing w:val="2"/>
      <w:sz w:val="17"/>
      <w:lang w:eastAsia="en-US"/>
    </w:rPr>
  </w:style>
  <w:style w:type="paragraph" w:customStyle="1" w:styleId="89F1BEF84E9841F79C478619DDB628B35">
    <w:name w:val="89F1BEF84E9841F79C478619DDB628B35"/>
    <w:rsid w:val="00951125"/>
    <w:pPr>
      <w:spacing w:after="0" w:line="215" w:lineRule="atLeast"/>
    </w:pPr>
    <w:rPr>
      <w:rFonts w:eastAsiaTheme="minorHAnsi"/>
      <w:spacing w:val="2"/>
      <w:sz w:val="17"/>
      <w:lang w:eastAsia="en-US"/>
    </w:rPr>
  </w:style>
  <w:style w:type="paragraph" w:customStyle="1" w:styleId="8353AB9A4E694A3CADFC3F4A56E7E54336">
    <w:name w:val="8353AB9A4E694A3CADFC3F4A56E7E54336"/>
    <w:rsid w:val="00951125"/>
    <w:pPr>
      <w:spacing w:after="0" w:line="215" w:lineRule="atLeast"/>
    </w:pPr>
    <w:rPr>
      <w:rFonts w:eastAsiaTheme="minorHAnsi"/>
      <w:spacing w:val="2"/>
      <w:sz w:val="17"/>
      <w:lang w:eastAsia="en-US"/>
    </w:rPr>
  </w:style>
  <w:style w:type="paragraph" w:customStyle="1" w:styleId="911DA91B031F4CFE916AE18B7850F95136">
    <w:name w:val="911DA91B031F4CFE916AE18B7850F95136"/>
    <w:rsid w:val="00951125"/>
    <w:pPr>
      <w:spacing w:after="0" w:line="215" w:lineRule="atLeast"/>
    </w:pPr>
    <w:rPr>
      <w:rFonts w:eastAsiaTheme="minorHAnsi"/>
      <w:spacing w:val="2"/>
      <w:sz w:val="17"/>
      <w:lang w:eastAsia="en-US"/>
    </w:rPr>
  </w:style>
  <w:style w:type="paragraph" w:customStyle="1" w:styleId="2B55DE2B8A6945719C3D22FED04C77F836">
    <w:name w:val="2B55DE2B8A6945719C3D22FED04C77F836"/>
    <w:rsid w:val="00951125"/>
    <w:pPr>
      <w:spacing w:after="0" w:line="215" w:lineRule="atLeast"/>
    </w:pPr>
    <w:rPr>
      <w:rFonts w:eastAsiaTheme="minorHAnsi"/>
      <w:spacing w:val="2"/>
      <w:sz w:val="17"/>
      <w:lang w:eastAsia="en-US"/>
    </w:rPr>
  </w:style>
  <w:style w:type="paragraph" w:customStyle="1" w:styleId="C4EEE03DABB144B085D94F2E52E6E34E36">
    <w:name w:val="C4EEE03DABB144B085D94F2E52E6E34E36"/>
    <w:rsid w:val="00951125"/>
    <w:pPr>
      <w:spacing w:after="0" w:line="215" w:lineRule="atLeast"/>
    </w:pPr>
    <w:rPr>
      <w:rFonts w:eastAsiaTheme="minorHAnsi"/>
      <w:spacing w:val="2"/>
      <w:sz w:val="17"/>
      <w:lang w:eastAsia="en-US"/>
    </w:rPr>
  </w:style>
  <w:style w:type="paragraph" w:customStyle="1" w:styleId="F8A6105382C24F05A94B927C521B46C536">
    <w:name w:val="F8A6105382C24F05A94B927C521B46C536"/>
    <w:rsid w:val="00951125"/>
    <w:pPr>
      <w:spacing w:after="0" w:line="215" w:lineRule="atLeast"/>
    </w:pPr>
    <w:rPr>
      <w:rFonts w:eastAsiaTheme="minorHAnsi"/>
      <w:spacing w:val="2"/>
      <w:sz w:val="17"/>
      <w:lang w:eastAsia="en-US"/>
    </w:rPr>
  </w:style>
  <w:style w:type="paragraph" w:customStyle="1" w:styleId="4AB12FA9288446F598A0FD777F3FDF0E11">
    <w:name w:val="4AB12FA9288446F598A0FD777F3FDF0E11"/>
    <w:rsid w:val="00951125"/>
    <w:pPr>
      <w:spacing w:after="0" w:line="270" w:lineRule="atLeast"/>
    </w:pPr>
    <w:rPr>
      <w:rFonts w:eastAsiaTheme="minorHAnsi"/>
      <w:spacing w:val="2"/>
      <w:sz w:val="21"/>
      <w:lang w:eastAsia="en-US"/>
    </w:rPr>
  </w:style>
  <w:style w:type="paragraph" w:customStyle="1" w:styleId="B652077214344E65909FF1B40E59DE1610">
    <w:name w:val="B652077214344E65909FF1B40E59DE1610"/>
    <w:rsid w:val="0095112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11">
    <w:name w:val="3221D223BD694235876FD57EF8E2A6BD11"/>
    <w:rsid w:val="00951125"/>
    <w:pPr>
      <w:spacing w:after="0" w:line="270" w:lineRule="atLeast"/>
    </w:pPr>
    <w:rPr>
      <w:rFonts w:eastAsiaTheme="minorHAnsi"/>
      <w:spacing w:val="2"/>
      <w:sz w:val="21"/>
      <w:lang w:eastAsia="en-US"/>
    </w:rPr>
  </w:style>
  <w:style w:type="paragraph" w:customStyle="1" w:styleId="FA2B0DAB2F33464893C59E7E5CAAA9C610">
    <w:name w:val="FA2B0DAB2F33464893C59E7E5CAAA9C610"/>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0">
    <w:name w:val="411FA6002280447FA25187DEFACABFFF10"/>
    <w:rsid w:val="00951125"/>
    <w:pPr>
      <w:spacing w:after="0" w:line="270" w:lineRule="atLeast"/>
    </w:pPr>
    <w:rPr>
      <w:rFonts w:eastAsiaTheme="minorHAnsi"/>
      <w:spacing w:val="2"/>
      <w:sz w:val="21"/>
      <w:lang w:eastAsia="en-US"/>
    </w:rPr>
  </w:style>
  <w:style w:type="paragraph" w:customStyle="1" w:styleId="FCC04DEDA31A406C81CEAB0CE46869DC">
    <w:name w:val="FCC04DEDA31A406C81CEAB0CE46869DC"/>
    <w:rsid w:val="00951125"/>
    <w:pPr>
      <w:spacing w:after="0" w:line="215" w:lineRule="atLeast"/>
    </w:pPr>
    <w:rPr>
      <w:rFonts w:eastAsiaTheme="minorHAnsi"/>
      <w:spacing w:val="2"/>
      <w:sz w:val="17"/>
      <w:lang w:eastAsia="en-US"/>
    </w:rPr>
  </w:style>
  <w:style w:type="paragraph" w:customStyle="1" w:styleId="32C83F6F512948F2806C39118017454611">
    <w:name w:val="32C83F6F512948F2806C39118017454611"/>
    <w:rsid w:val="00951125"/>
    <w:pPr>
      <w:spacing w:after="0" w:line="215" w:lineRule="atLeast"/>
    </w:pPr>
    <w:rPr>
      <w:rFonts w:eastAsiaTheme="minorHAnsi"/>
      <w:spacing w:val="2"/>
      <w:sz w:val="17"/>
      <w:lang w:eastAsia="en-US"/>
    </w:rPr>
  </w:style>
  <w:style w:type="paragraph" w:customStyle="1" w:styleId="35C2B2B6C14E48899733288EDD3E151029">
    <w:name w:val="35C2B2B6C14E48899733288EDD3E151029"/>
    <w:rsid w:val="00951125"/>
    <w:pPr>
      <w:spacing w:after="0" w:line="215" w:lineRule="atLeast"/>
    </w:pPr>
    <w:rPr>
      <w:rFonts w:eastAsiaTheme="minorHAnsi"/>
      <w:spacing w:val="2"/>
      <w:sz w:val="17"/>
      <w:lang w:eastAsia="en-US"/>
    </w:rPr>
  </w:style>
  <w:style w:type="paragraph" w:customStyle="1" w:styleId="A220206ECA7140A48CBD16E3F08FCE7429">
    <w:name w:val="A220206ECA7140A48CBD16E3F08FCE7429"/>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9C73CE90087644D5AC6825BC1E210CA229">
    <w:name w:val="9C73CE90087644D5AC6825BC1E210CA229"/>
    <w:rsid w:val="00951125"/>
    <w:pPr>
      <w:spacing w:after="0" w:line="270" w:lineRule="atLeast"/>
    </w:pPr>
    <w:rPr>
      <w:rFonts w:eastAsiaTheme="minorHAnsi"/>
      <w:spacing w:val="2"/>
      <w:sz w:val="21"/>
      <w:lang w:eastAsia="en-US"/>
    </w:rPr>
  </w:style>
  <w:style w:type="paragraph" w:customStyle="1" w:styleId="31EE708095CF490DA91581C9A2BC89B929">
    <w:name w:val="31EE708095CF490DA91581C9A2BC89B929"/>
    <w:rsid w:val="00951125"/>
    <w:pPr>
      <w:spacing w:after="0" w:line="270" w:lineRule="atLeast"/>
      <w:ind w:right="340"/>
    </w:pPr>
    <w:rPr>
      <w:rFonts w:eastAsiaTheme="minorHAnsi"/>
      <w:spacing w:val="2"/>
      <w:sz w:val="21"/>
      <w:lang w:eastAsia="en-US"/>
    </w:rPr>
  </w:style>
  <w:style w:type="paragraph" w:customStyle="1" w:styleId="2B8375023E31445E8CDAAEADB57FB77A29">
    <w:name w:val="2B8375023E31445E8CDAAEADB57FB77A29"/>
    <w:rsid w:val="00951125"/>
    <w:pPr>
      <w:spacing w:after="0" w:line="270" w:lineRule="atLeast"/>
    </w:pPr>
    <w:rPr>
      <w:rFonts w:eastAsiaTheme="minorHAnsi"/>
      <w:spacing w:val="2"/>
      <w:sz w:val="21"/>
      <w:lang w:eastAsia="en-US"/>
    </w:rPr>
  </w:style>
  <w:style w:type="paragraph" w:customStyle="1" w:styleId="652D1B73338D4F97BC96FD5966C580248">
    <w:name w:val="652D1B73338D4F97BC96FD5966C580248"/>
    <w:rsid w:val="00951125"/>
    <w:pPr>
      <w:spacing w:after="0" w:line="270" w:lineRule="atLeast"/>
    </w:pPr>
    <w:rPr>
      <w:rFonts w:eastAsiaTheme="minorHAnsi"/>
      <w:spacing w:val="2"/>
      <w:sz w:val="21"/>
      <w:lang w:eastAsia="en-US"/>
    </w:rPr>
  </w:style>
  <w:style w:type="paragraph" w:customStyle="1" w:styleId="7499A0840E4C4827A06C41524A34919129">
    <w:name w:val="7499A0840E4C4827A06C41524A34919129"/>
    <w:rsid w:val="00951125"/>
    <w:pPr>
      <w:spacing w:after="0" w:line="270" w:lineRule="atLeast"/>
    </w:pPr>
    <w:rPr>
      <w:rFonts w:eastAsiaTheme="minorHAnsi"/>
      <w:spacing w:val="2"/>
      <w:sz w:val="21"/>
      <w:lang w:eastAsia="en-US"/>
    </w:rPr>
  </w:style>
  <w:style w:type="paragraph" w:customStyle="1" w:styleId="5996F0043EEA43A483F8B8BC1D0FE8F329">
    <w:name w:val="5996F0043EEA43A483F8B8BC1D0FE8F329"/>
    <w:rsid w:val="00951125"/>
    <w:pPr>
      <w:spacing w:after="0" w:line="270" w:lineRule="atLeast"/>
    </w:pPr>
    <w:rPr>
      <w:rFonts w:eastAsiaTheme="minorHAnsi"/>
      <w:spacing w:val="2"/>
      <w:sz w:val="21"/>
      <w:lang w:eastAsia="en-US"/>
    </w:rPr>
  </w:style>
  <w:style w:type="paragraph" w:customStyle="1" w:styleId="72510D9F0B234019AFE916FC970681FA29">
    <w:name w:val="72510D9F0B234019AFE916FC970681FA29"/>
    <w:rsid w:val="00951125"/>
    <w:pPr>
      <w:spacing w:after="0" w:line="270" w:lineRule="atLeast"/>
    </w:pPr>
    <w:rPr>
      <w:rFonts w:eastAsiaTheme="minorHAnsi"/>
      <w:spacing w:val="2"/>
      <w:sz w:val="21"/>
      <w:lang w:eastAsia="en-US"/>
    </w:rPr>
  </w:style>
  <w:style w:type="paragraph" w:customStyle="1" w:styleId="72333EA9A43F4AE284F18F864688E3FE29">
    <w:name w:val="72333EA9A43F4AE284F18F864688E3FE29"/>
    <w:rsid w:val="00951125"/>
    <w:pPr>
      <w:spacing w:after="0" w:line="270" w:lineRule="atLeast"/>
    </w:pPr>
    <w:rPr>
      <w:rFonts w:eastAsiaTheme="minorHAnsi"/>
      <w:spacing w:val="2"/>
      <w:sz w:val="21"/>
      <w:lang w:eastAsia="en-US"/>
    </w:rPr>
  </w:style>
  <w:style w:type="paragraph" w:customStyle="1" w:styleId="B1F1106964EB4122BAD1897D0815A72929">
    <w:name w:val="B1F1106964EB4122BAD1897D0815A72929"/>
    <w:rsid w:val="00951125"/>
    <w:pPr>
      <w:spacing w:after="0" w:line="270" w:lineRule="atLeast"/>
    </w:pPr>
    <w:rPr>
      <w:rFonts w:eastAsiaTheme="minorHAnsi"/>
      <w:spacing w:val="2"/>
      <w:sz w:val="21"/>
      <w:lang w:eastAsia="en-US"/>
    </w:rPr>
  </w:style>
  <w:style w:type="paragraph" w:customStyle="1" w:styleId="CF48AC4522FB483589A29E500DB7CFD729">
    <w:name w:val="CF48AC4522FB483589A29E500DB7CFD729"/>
    <w:rsid w:val="00951125"/>
    <w:pPr>
      <w:spacing w:after="0" w:line="270" w:lineRule="atLeast"/>
    </w:pPr>
    <w:rPr>
      <w:rFonts w:eastAsiaTheme="minorHAnsi"/>
      <w:spacing w:val="2"/>
      <w:sz w:val="21"/>
      <w:lang w:eastAsia="en-US"/>
    </w:rPr>
  </w:style>
  <w:style w:type="paragraph" w:customStyle="1" w:styleId="A7354D3109CB4DD4877D7A229F28717A29">
    <w:name w:val="A7354D3109CB4DD4877D7A229F28717A29"/>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EB92FDBA3D5745AE92B757B846ECD1C129">
    <w:name w:val="EB92FDBA3D5745AE92B757B846ECD1C129"/>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83140885F4E946B78305E99028B6821533">
    <w:name w:val="83140885F4E946B78305E99028B6821533"/>
    <w:rsid w:val="00951125"/>
    <w:pPr>
      <w:spacing w:after="0" w:line="215" w:lineRule="atLeast"/>
    </w:pPr>
    <w:rPr>
      <w:rFonts w:eastAsiaTheme="minorHAnsi"/>
      <w:spacing w:val="2"/>
      <w:sz w:val="17"/>
      <w:lang w:eastAsia="en-US"/>
    </w:rPr>
  </w:style>
  <w:style w:type="paragraph" w:customStyle="1" w:styleId="16272BA2509A453DB5E12A5DFD35C0CD32">
    <w:name w:val="16272BA2509A453DB5E12A5DFD35C0CD32"/>
    <w:rsid w:val="00951125"/>
    <w:pPr>
      <w:spacing w:after="0" w:line="215" w:lineRule="atLeast"/>
    </w:pPr>
    <w:rPr>
      <w:rFonts w:eastAsiaTheme="minorHAnsi"/>
      <w:spacing w:val="2"/>
      <w:sz w:val="17"/>
      <w:lang w:eastAsia="en-US"/>
    </w:rPr>
  </w:style>
  <w:style w:type="paragraph" w:customStyle="1" w:styleId="92826575BA2D431EA6556B45955FB1A331">
    <w:name w:val="92826575BA2D431EA6556B45955FB1A331"/>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C22F16D9833640A8B95A7C8BFE70EBFE31">
    <w:name w:val="C22F16D9833640A8B95A7C8BFE70EBFE31"/>
    <w:rsid w:val="00951125"/>
    <w:pPr>
      <w:spacing w:after="0" w:line="270" w:lineRule="atLeast"/>
    </w:pPr>
    <w:rPr>
      <w:rFonts w:eastAsiaTheme="minorHAnsi"/>
      <w:spacing w:val="2"/>
      <w:sz w:val="21"/>
      <w:lang w:eastAsia="en-US"/>
    </w:rPr>
  </w:style>
  <w:style w:type="paragraph" w:customStyle="1" w:styleId="C54175ADF68E4FA3B9CD0B5557AD158531">
    <w:name w:val="C54175ADF68E4FA3B9CD0B5557AD158531"/>
    <w:rsid w:val="00951125"/>
    <w:pPr>
      <w:spacing w:after="0" w:line="270" w:lineRule="atLeast"/>
      <w:ind w:right="340"/>
    </w:pPr>
    <w:rPr>
      <w:rFonts w:eastAsiaTheme="minorHAnsi"/>
      <w:spacing w:val="2"/>
      <w:sz w:val="21"/>
      <w:lang w:eastAsia="en-US"/>
    </w:rPr>
  </w:style>
  <w:style w:type="paragraph" w:customStyle="1" w:styleId="A29DDC7C460043E4946B04CB9E3C3EAB2">
    <w:name w:val="A29DDC7C460043E4946B04CB9E3C3EAB2"/>
    <w:rsid w:val="00951125"/>
    <w:pPr>
      <w:spacing w:after="0" w:line="270" w:lineRule="atLeast"/>
    </w:pPr>
    <w:rPr>
      <w:rFonts w:eastAsiaTheme="minorHAnsi"/>
      <w:spacing w:val="2"/>
      <w:sz w:val="21"/>
      <w:lang w:eastAsia="en-US"/>
    </w:rPr>
  </w:style>
  <w:style w:type="paragraph" w:customStyle="1" w:styleId="6F72A9ED7DF34A9EB2973DA842352A012">
    <w:name w:val="6F72A9ED7DF34A9EB2973DA842352A012"/>
    <w:rsid w:val="00951125"/>
    <w:pPr>
      <w:spacing w:after="0" w:line="270" w:lineRule="atLeast"/>
    </w:pPr>
    <w:rPr>
      <w:rFonts w:eastAsiaTheme="minorHAnsi"/>
      <w:spacing w:val="2"/>
      <w:sz w:val="21"/>
      <w:lang w:eastAsia="en-US"/>
    </w:rPr>
  </w:style>
  <w:style w:type="paragraph" w:customStyle="1" w:styleId="538D4BDEAEB447E2AC194BDC256AF2FA2">
    <w:name w:val="538D4BDEAEB447E2AC194BDC256AF2FA2"/>
    <w:rsid w:val="00951125"/>
    <w:pPr>
      <w:spacing w:after="0" w:line="270" w:lineRule="atLeast"/>
    </w:pPr>
    <w:rPr>
      <w:rFonts w:eastAsiaTheme="minorHAnsi"/>
      <w:spacing w:val="2"/>
      <w:sz w:val="21"/>
      <w:lang w:eastAsia="en-US"/>
    </w:rPr>
  </w:style>
  <w:style w:type="paragraph" w:customStyle="1" w:styleId="0FD7D17EE04944EE9B212F2BF215C51D2">
    <w:name w:val="0FD7D17EE04944EE9B212F2BF215C51D2"/>
    <w:rsid w:val="00951125"/>
    <w:pPr>
      <w:spacing w:after="0" w:line="270" w:lineRule="atLeast"/>
    </w:pPr>
    <w:rPr>
      <w:rFonts w:eastAsiaTheme="minorHAnsi"/>
      <w:spacing w:val="2"/>
      <w:sz w:val="21"/>
      <w:lang w:eastAsia="en-US"/>
    </w:rPr>
  </w:style>
  <w:style w:type="paragraph" w:customStyle="1" w:styleId="6CAED3CD6B1246AFB5F300B3D4E50A502">
    <w:name w:val="6CAED3CD6B1246AFB5F300B3D4E50A502"/>
    <w:rsid w:val="00951125"/>
    <w:pPr>
      <w:spacing w:after="0" w:line="270" w:lineRule="atLeast"/>
    </w:pPr>
    <w:rPr>
      <w:rFonts w:eastAsiaTheme="minorHAnsi"/>
      <w:spacing w:val="2"/>
      <w:sz w:val="21"/>
      <w:lang w:eastAsia="en-US"/>
    </w:rPr>
  </w:style>
  <w:style w:type="paragraph" w:customStyle="1" w:styleId="2E37CAC0588547E6AF0D99F186DB74D72">
    <w:name w:val="2E37CAC0588547E6AF0D99F186DB74D72"/>
    <w:rsid w:val="00951125"/>
    <w:pPr>
      <w:spacing w:after="0" w:line="270" w:lineRule="atLeast"/>
    </w:pPr>
    <w:rPr>
      <w:rFonts w:eastAsiaTheme="minorHAnsi"/>
      <w:spacing w:val="2"/>
      <w:sz w:val="21"/>
      <w:lang w:eastAsia="en-US"/>
    </w:rPr>
  </w:style>
  <w:style w:type="paragraph" w:customStyle="1" w:styleId="6FC0F1DD9CE049368C2F879ECE64E50D2">
    <w:name w:val="6FC0F1DD9CE049368C2F879ECE64E50D2"/>
    <w:rsid w:val="00951125"/>
    <w:pPr>
      <w:spacing w:after="0" w:line="270" w:lineRule="atLeast"/>
    </w:pPr>
    <w:rPr>
      <w:rFonts w:eastAsiaTheme="minorHAnsi"/>
      <w:spacing w:val="2"/>
      <w:sz w:val="21"/>
      <w:lang w:eastAsia="en-US"/>
    </w:rPr>
  </w:style>
  <w:style w:type="paragraph" w:customStyle="1" w:styleId="2EA86157CFD74C8D99A54A856B7141AA2">
    <w:name w:val="2EA86157CFD74C8D99A54A856B7141AA2"/>
    <w:rsid w:val="00951125"/>
    <w:pPr>
      <w:spacing w:after="0" w:line="270" w:lineRule="atLeast"/>
    </w:pPr>
    <w:rPr>
      <w:rFonts w:eastAsiaTheme="minorHAnsi"/>
      <w:spacing w:val="2"/>
      <w:sz w:val="21"/>
      <w:lang w:eastAsia="en-US"/>
    </w:rPr>
  </w:style>
  <w:style w:type="paragraph" w:customStyle="1" w:styleId="69C9636264E74C4AA1BD3459720997DA29">
    <w:name w:val="69C9636264E74C4AA1BD3459720997DA29"/>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D651C0D41A574C70B99B495508F6EF208">
    <w:name w:val="D651C0D41A574C70B99B495508F6EF208"/>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48FBC376C46C4C01BB79F1D4B24A6C8126">
    <w:name w:val="48FBC376C46C4C01BB79F1D4B24A6C8126"/>
    <w:rsid w:val="00951125"/>
    <w:pPr>
      <w:spacing w:after="0" w:line="215" w:lineRule="atLeast"/>
    </w:pPr>
    <w:rPr>
      <w:rFonts w:eastAsiaTheme="minorHAnsi"/>
      <w:spacing w:val="2"/>
      <w:sz w:val="17"/>
      <w:lang w:eastAsia="en-US"/>
    </w:rPr>
  </w:style>
  <w:style w:type="paragraph" w:customStyle="1" w:styleId="4F75D92B29994498BF83CA4BC43B531126">
    <w:name w:val="4F75D92B29994498BF83CA4BC43B531126"/>
    <w:rsid w:val="00951125"/>
    <w:pPr>
      <w:spacing w:after="0" w:line="215" w:lineRule="atLeast"/>
    </w:pPr>
    <w:rPr>
      <w:rFonts w:eastAsiaTheme="minorHAnsi"/>
      <w:spacing w:val="2"/>
      <w:sz w:val="17"/>
      <w:lang w:eastAsia="en-US"/>
    </w:rPr>
  </w:style>
  <w:style w:type="paragraph" w:customStyle="1" w:styleId="8A1CBF988C7C4DF5A5A473AD5869A36841">
    <w:name w:val="8A1CBF988C7C4DF5A5A473AD5869A36841"/>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1B3C548A387C4A3395180ABBB10B41BE26">
    <w:name w:val="1B3C548A387C4A3395180ABBB10B41BE26"/>
    <w:rsid w:val="00951125"/>
    <w:pPr>
      <w:spacing w:after="0" w:line="270" w:lineRule="atLeast"/>
      <w:ind w:right="340"/>
    </w:pPr>
    <w:rPr>
      <w:rFonts w:eastAsiaTheme="minorHAnsi"/>
      <w:spacing w:val="2"/>
      <w:sz w:val="21"/>
      <w:lang w:eastAsia="en-US"/>
    </w:rPr>
  </w:style>
  <w:style w:type="paragraph" w:customStyle="1" w:styleId="ACC768EF66514D96A326B7124955AFEB26">
    <w:name w:val="ACC768EF66514D96A326B7124955AFEB26"/>
    <w:rsid w:val="00951125"/>
    <w:pPr>
      <w:spacing w:after="0" w:line="270" w:lineRule="atLeast"/>
      <w:ind w:right="340"/>
    </w:pPr>
    <w:rPr>
      <w:rFonts w:eastAsiaTheme="minorHAnsi"/>
      <w:spacing w:val="2"/>
      <w:sz w:val="21"/>
      <w:lang w:eastAsia="en-US"/>
    </w:rPr>
  </w:style>
  <w:style w:type="paragraph" w:customStyle="1" w:styleId="CAE6970F0A9E42EBBA8EB5BCAE3537DD26">
    <w:name w:val="CAE6970F0A9E42EBBA8EB5BCAE3537DD26"/>
    <w:rsid w:val="00951125"/>
    <w:pPr>
      <w:spacing w:after="0" w:line="270" w:lineRule="atLeast"/>
      <w:ind w:right="340"/>
    </w:pPr>
    <w:rPr>
      <w:rFonts w:eastAsiaTheme="minorHAnsi"/>
      <w:spacing w:val="2"/>
      <w:sz w:val="21"/>
      <w:lang w:eastAsia="en-US"/>
    </w:rPr>
  </w:style>
  <w:style w:type="paragraph" w:customStyle="1" w:styleId="DC5E73CA64EB4AD2B78D1A8CF262864C26">
    <w:name w:val="DC5E73CA64EB4AD2B78D1A8CF262864C26"/>
    <w:rsid w:val="00951125"/>
    <w:pPr>
      <w:spacing w:after="0" w:line="270" w:lineRule="atLeast"/>
    </w:pPr>
    <w:rPr>
      <w:rFonts w:eastAsiaTheme="minorHAnsi"/>
      <w:spacing w:val="2"/>
      <w:sz w:val="21"/>
      <w:lang w:eastAsia="en-US"/>
    </w:rPr>
  </w:style>
  <w:style w:type="paragraph" w:customStyle="1" w:styleId="BF24BA6056164291BF124E6DDA89CD9E26">
    <w:name w:val="BF24BA6056164291BF124E6DDA89CD9E26"/>
    <w:rsid w:val="00951125"/>
    <w:pPr>
      <w:spacing w:after="0" w:line="270" w:lineRule="atLeast"/>
    </w:pPr>
    <w:rPr>
      <w:rFonts w:eastAsiaTheme="minorHAnsi"/>
      <w:spacing w:val="2"/>
      <w:sz w:val="21"/>
      <w:lang w:eastAsia="en-US"/>
    </w:rPr>
  </w:style>
  <w:style w:type="paragraph" w:customStyle="1" w:styleId="DA041DD3C28D4CC6B0017808A5995CB926">
    <w:name w:val="DA041DD3C28D4CC6B0017808A5995CB926"/>
    <w:rsid w:val="00951125"/>
    <w:pPr>
      <w:spacing w:after="0" w:line="270" w:lineRule="atLeast"/>
    </w:pPr>
    <w:rPr>
      <w:rFonts w:eastAsiaTheme="minorHAnsi"/>
      <w:spacing w:val="2"/>
      <w:sz w:val="21"/>
      <w:lang w:eastAsia="en-US"/>
    </w:rPr>
  </w:style>
  <w:style w:type="paragraph" w:customStyle="1" w:styleId="E9660D48E81A448DBD28847504AF770826">
    <w:name w:val="E9660D48E81A448DBD28847504AF770826"/>
    <w:rsid w:val="00951125"/>
    <w:pPr>
      <w:spacing w:after="0" w:line="270" w:lineRule="atLeast"/>
    </w:pPr>
    <w:rPr>
      <w:rFonts w:eastAsiaTheme="minorHAnsi"/>
      <w:spacing w:val="2"/>
      <w:sz w:val="21"/>
      <w:lang w:eastAsia="en-US"/>
    </w:rPr>
  </w:style>
  <w:style w:type="paragraph" w:customStyle="1" w:styleId="C290DF30E80E4F288F0EE74BBF425EB826">
    <w:name w:val="C290DF30E80E4F288F0EE74BBF425EB826"/>
    <w:rsid w:val="00951125"/>
    <w:pPr>
      <w:spacing w:after="0" w:line="215" w:lineRule="atLeast"/>
    </w:pPr>
    <w:rPr>
      <w:rFonts w:eastAsiaTheme="minorHAnsi"/>
      <w:spacing w:val="2"/>
      <w:sz w:val="17"/>
      <w:lang w:eastAsia="en-US"/>
    </w:rPr>
  </w:style>
  <w:style w:type="paragraph" w:customStyle="1" w:styleId="0CA535164D164795A0560DD619BADED024">
    <w:name w:val="0CA535164D164795A0560DD619BADED024"/>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A490811C52F44731BAAB47661BE42FA941">
    <w:name w:val="A490811C52F44731BAAB47661BE42FA941"/>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6DD89ADCF034450F81D0EFD44FE6200423">
    <w:name w:val="6DD89ADCF034450F81D0EFD44FE6200423"/>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6C65CE3996834A34B45BD8E7C830D3EE26">
    <w:name w:val="6C65CE3996834A34B45BD8E7C830D3EE26"/>
    <w:rsid w:val="00951125"/>
    <w:pPr>
      <w:spacing w:after="0" w:line="270" w:lineRule="atLeast"/>
    </w:pPr>
    <w:rPr>
      <w:rFonts w:eastAsiaTheme="minorHAnsi"/>
      <w:spacing w:val="2"/>
      <w:sz w:val="21"/>
      <w:lang w:eastAsia="en-US"/>
    </w:rPr>
  </w:style>
  <w:style w:type="paragraph" w:customStyle="1" w:styleId="E77AE0D786B4444E8E721CF548839F3426">
    <w:name w:val="E77AE0D786B4444E8E721CF548839F3426"/>
    <w:rsid w:val="00951125"/>
    <w:pPr>
      <w:spacing w:after="0" w:line="270" w:lineRule="atLeast"/>
      <w:ind w:right="340"/>
    </w:pPr>
    <w:rPr>
      <w:rFonts w:eastAsiaTheme="minorHAnsi"/>
      <w:spacing w:val="2"/>
      <w:sz w:val="21"/>
      <w:lang w:eastAsia="en-US"/>
    </w:rPr>
  </w:style>
  <w:style w:type="paragraph" w:customStyle="1" w:styleId="3F59C17B8EBB440FA3157F6BC1F45BA526">
    <w:name w:val="3F59C17B8EBB440FA3157F6BC1F45BA526"/>
    <w:rsid w:val="00951125"/>
    <w:pPr>
      <w:spacing w:after="0" w:line="215" w:lineRule="atLeast"/>
    </w:pPr>
    <w:rPr>
      <w:rFonts w:eastAsiaTheme="minorHAnsi"/>
      <w:spacing w:val="2"/>
      <w:sz w:val="17"/>
      <w:lang w:eastAsia="en-US"/>
    </w:rPr>
  </w:style>
  <w:style w:type="paragraph" w:customStyle="1" w:styleId="86178051D4AE4B4C9D82C3453684E9A526">
    <w:name w:val="86178051D4AE4B4C9D82C3453684E9A526"/>
    <w:rsid w:val="00951125"/>
    <w:pPr>
      <w:spacing w:after="0" w:line="215" w:lineRule="atLeast"/>
    </w:pPr>
    <w:rPr>
      <w:rFonts w:eastAsiaTheme="minorHAnsi"/>
      <w:spacing w:val="2"/>
      <w:sz w:val="17"/>
      <w:lang w:eastAsia="en-US"/>
    </w:rPr>
  </w:style>
  <w:style w:type="paragraph" w:customStyle="1" w:styleId="8297EA507B4E4491B747917E08C00CA423">
    <w:name w:val="8297EA507B4E4491B747917E08C00CA423"/>
    <w:rsid w:val="00951125"/>
    <w:pPr>
      <w:spacing w:before="170" w:after="270" w:line="270" w:lineRule="atLeast"/>
      <w:contextualSpacing/>
    </w:pPr>
    <w:rPr>
      <w:rFonts w:asciiTheme="majorHAnsi" w:eastAsiaTheme="minorHAnsi" w:hAnsiTheme="majorHAnsi"/>
      <w:b/>
      <w:spacing w:val="2"/>
      <w:sz w:val="21"/>
      <w:lang w:eastAsia="en-US"/>
    </w:rPr>
  </w:style>
  <w:style w:type="paragraph" w:customStyle="1" w:styleId="E780163E7EE449BB8E4EFE888379269423">
    <w:name w:val="E780163E7EE449BB8E4EFE888379269423"/>
    <w:rsid w:val="00951125"/>
    <w:pPr>
      <w:spacing w:after="0" w:line="270" w:lineRule="atLeast"/>
    </w:pPr>
    <w:rPr>
      <w:rFonts w:eastAsiaTheme="minorHAnsi"/>
      <w:spacing w:val="2"/>
      <w:sz w:val="21"/>
      <w:lang w:eastAsia="en-US"/>
    </w:rPr>
  </w:style>
  <w:style w:type="paragraph" w:customStyle="1" w:styleId="90D56C357F244807BA0E3ABB2100251B23">
    <w:name w:val="90D56C357F244807BA0E3ABB2100251B23"/>
    <w:rsid w:val="00951125"/>
    <w:pPr>
      <w:spacing w:after="0" w:line="270" w:lineRule="atLeast"/>
    </w:pPr>
    <w:rPr>
      <w:rFonts w:eastAsiaTheme="minorHAnsi"/>
      <w:spacing w:val="2"/>
      <w:sz w:val="21"/>
      <w:lang w:eastAsia="en-US"/>
    </w:rPr>
  </w:style>
  <w:style w:type="paragraph" w:customStyle="1" w:styleId="84EFBE04EE794AB1A646EEA2421EAD5523">
    <w:name w:val="84EFBE04EE794AB1A646EEA2421EAD5523"/>
    <w:rsid w:val="00951125"/>
    <w:pPr>
      <w:spacing w:after="0" w:line="270" w:lineRule="atLeast"/>
    </w:pPr>
    <w:rPr>
      <w:rFonts w:eastAsiaTheme="minorHAnsi"/>
      <w:spacing w:val="2"/>
      <w:sz w:val="21"/>
      <w:lang w:eastAsia="en-US"/>
    </w:rPr>
  </w:style>
  <w:style w:type="paragraph" w:customStyle="1" w:styleId="2266EF0FCBA4442F9A2972878417B15E23">
    <w:name w:val="2266EF0FCBA4442F9A2972878417B15E23"/>
    <w:rsid w:val="00951125"/>
    <w:pPr>
      <w:spacing w:after="0" w:line="270" w:lineRule="atLeast"/>
    </w:pPr>
    <w:rPr>
      <w:rFonts w:eastAsiaTheme="minorHAnsi"/>
      <w:spacing w:val="2"/>
      <w:sz w:val="21"/>
      <w:lang w:eastAsia="en-US"/>
    </w:rPr>
  </w:style>
  <w:style w:type="paragraph" w:customStyle="1" w:styleId="176A7CB6BEF84658B9E89EC293C3CF645">
    <w:name w:val="176A7CB6BEF84658B9E89EC293C3CF645"/>
    <w:rsid w:val="00951125"/>
    <w:pPr>
      <w:tabs>
        <w:tab w:val="num" w:pos="720"/>
      </w:tabs>
      <w:spacing w:after="0" w:line="215" w:lineRule="atLeast"/>
      <w:ind w:left="284" w:hanging="284"/>
      <w:contextualSpacing/>
    </w:pPr>
    <w:rPr>
      <w:rFonts w:eastAsiaTheme="minorHAnsi"/>
      <w:spacing w:val="2"/>
      <w:sz w:val="17"/>
      <w:szCs w:val="17"/>
      <w:lang w:eastAsia="en-US"/>
    </w:rPr>
  </w:style>
  <w:style w:type="paragraph" w:customStyle="1" w:styleId="615C67F45CF14F3CB22D2181B00CDE9E10">
    <w:name w:val="615C67F45CF14F3CB22D2181B00CDE9E10"/>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1">
    <w:name w:val="F2E83DA0CE194CCD8B17C9621213BAB541"/>
    <w:rsid w:val="00951125"/>
    <w:pPr>
      <w:spacing w:after="0" w:line="215" w:lineRule="atLeast"/>
    </w:pPr>
    <w:rPr>
      <w:rFonts w:eastAsiaTheme="minorHAnsi"/>
      <w:spacing w:val="2"/>
      <w:sz w:val="17"/>
      <w:lang w:eastAsia="en-US"/>
    </w:rPr>
  </w:style>
  <w:style w:type="paragraph" w:customStyle="1" w:styleId="88ED411EA4714DCEB387CD09516EA42C39">
    <w:name w:val="88ED411EA4714DCEB387CD09516EA42C39"/>
    <w:rsid w:val="00951125"/>
    <w:pPr>
      <w:spacing w:after="0" w:line="215" w:lineRule="atLeast"/>
    </w:pPr>
    <w:rPr>
      <w:rFonts w:eastAsiaTheme="minorHAnsi"/>
      <w:spacing w:val="2"/>
      <w:sz w:val="17"/>
      <w:lang w:eastAsia="en-US"/>
    </w:rPr>
  </w:style>
  <w:style w:type="paragraph" w:customStyle="1" w:styleId="11C13A9915ED48F99F80299C8274E5EA5">
    <w:name w:val="11C13A9915ED48F99F80299C8274E5EA5"/>
    <w:rsid w:val="00951125"/>
    <w:pPr>
      <w:spacing w:after="0" w:line="215" w:lineRule="atLeast"/>
    </w:pPr>
    <w:rPr>
      <w:rFonts w:eastAsiaTheme="minorHAnsi"/>
      <w:spacing w:val="2"/>
      <w:sz w:val="17"/>
      <w:lang w:eastAsia="en-US"/>
    </w:rPr>
  </w:style>
  <w:style w:type="paragraph" w:customStyle="1" w:styleId="1AD7772E66AB46B49845C50B965CBF2638">
    <w:name w:val="1AD7772E66AB46B49845C50B965CBF2638"/>
    <w:rsid w:val="00951125"/>
    <w:pPr>
      <w:spacing w:after="0" w:line="215" w:lineRule="atLeast"/>
    </w:pPr>
    <w:rPr>
      <w:rFonts w:eastAsiaTheme="minorHAnsi"/>
      <w:spacing w:val="2"/>
      <w:sz w:val="17"/>
      <w:lang w:eastAsia="en-US"/>
    </w:rPr>
  </w:style>
  <w:style w:type="paragraph" w:customStyle="1" w:styleId="DF5BEF74B952445AAF16483A9479B7B039">
    <w:name w:val="DF5BEF74B952445AAF16483A9479B7B039"/>
    <w:rsid w:val="00951125"/>
    <w:pPr>
      <w:spacing w:after="0" w:line="215" w:lineRule="atLeast"/>
    </w:pPr>
    <w:rPr>
      <w:rFonts w:eastAsiaTheme="minorHAnsi"/>
      <w:spacing w:val="2"/>
      <w:sz w:val="17"/>
      <w:lang w:eastAsia="en-US"/>
    </w:rPr>
  </w:style>
  <w:style w:type="paragraph" w:customStyle="1" w:styleId="3E17A3053519402181A5B50D5F3FED7839">
    <w:name w:val="3E17A3053519402181A5B50D5F3FED7839"/>
    <w:rsid w:val="00951125"/>
    <w:pPr>
      <w:spacing w:after="0" w:line="215" w:lineRule="atLeast"/>
    </w:pPr>
    <w:rPr>
      <w:rFonts w:eastAsiaTheme="minorHAnsi"/>
      <w:spacing w:val="2"/>
      <w:sz w:val="17"/>
      <w:lang w:eastAsia="en-US"/>
    </w:rPr>
  </w:style>
  <w:style w:type="paragraph" w:customStyle="1" w:styleId="28E081CA20B84428B4879F9AFB1B19355">
    <w:name w:val="28E081CA20B84428B4879F9AFB1B19355"/>
    <w:rsid w:val="00951125"/>
    <w:pPr>
      <w:spacing w:after="0" w:line="215" w:lineRule="atLeast"/>
    </w:pPr>
    <w:rPr>
      <w:rFonts w:eastAsiaTheme="minorHAnsi"/>
      <w:spacing w:val="2"/>
      <w:sz w:val="17"/>
      <w:lang w:eastAsia="en-US"/>
    </w:rPr>
  </w:style>
  <w:style w:type="paragraph" w:customStyle="1" w:styleId="4E22E5C16FC0474892663C3FBE973ECD39">
    <w:name w:val="4E22E5C16FC0474892663C3FBE973ECD39"/>
    <w:rsid w:val="00951125"/>
    <w:pPr>
      <w:spacing w:after="0" w:line="215" w:lineRule="atLeast"/>
    </w:pPr>
    <w:rPr>
      <w:rFonts w:eastAsiaTheme="minorHAnsi"/>
      <w:spacing w:val="2"/>
      <w:sz w:val="17"/>
      <w:lang w:eastAsia="en-US"/>
    </w:rPr>
  </w:style>
  <w:style w:type="paragraph" w:customStyle="1" w:styleId="E9C6092754C944C898F4AC9395F0171E39">
    <w:name w:val="E9C6092754C944C898F4AC9395F0171E39"/>
    <w:rsid w:val="00951125"/>
    <w:pPr>
      <w:spacing w:after="0" w:line="215" w:lineRule="atLeast"/>
    </w:pPr>
    <w:rPr>
      <w:rFonts w:eastAsiaTheme="minorHAnsi"/>
      <w:spacing w:val="2"/>
      <w:sz w:val="17"/>
      <w:lang w:eastAsia="en-US"/>
    </w:rPr>
  </w:style>
  <w:style w:type="paragraph" w:customStyle="1" w:styleId="BC809F21C1334517A6C28BB380C407A139">
    <w:name w:val="BC809F21C1334517A6C28BB380C407A139"/>
    <w:rsid w:val="00951125"/>
    <w:pPr>
      <w:spacing w:after="0" w:line="215" w:lineRule="atLeast"/>
    </w:pPr>
    <w:rPr>
      <w:rFonts w:eastAsiaTheme="minorHAnsi"/>
      <w:spacing w:val="2"/>
      <w:sz w:val="17"/>
      <w:lang w:eastAsia="en-US"/>
    </w:rPr>
  </w:style>
  <w:style w:type="paragraph" w:customStyle="1" w:styleId="C7623543BF7149F7A6B7D401DCE2B0E339">
    <w:name w:val="C7623543BF7149F7A6B7D401DCE2B0E339"/>
    <w:rsid w:val="00951125"/>
    <w:pPr>
      <w:spacing w:after="0" w:line="215" w:lineRule="atLeast"/>
    </w:pPr>
    <w:rPr>
      <w:rFonts w:eastAsiaTheme="minorHAnsi"/>
      <w:spacing w:val="2"/>
      <w:sz w:val="17"/>
      <w:lang w:eastAsia="en-US"/>
    </w:rPr>
  </w:style>
  <w:style w:type="paragraph" w:customStyle="1" w:styleId="CE49A51E6D0A434198319F37C6A017C739">
    <w:name w:val="CE49A51E6D0A434198319F37C6A017C739"/>
    <w:rsid w:val="00951125"/>
    <w:pPr>
      <w:spacing w:after="0" w:line="215" w:lineRule="atLeast"/>
    </w:pPr>
    <w:rPr>
      <w:rFonts w:eastAsiaTheme="minorHAnsi"/>
      <w:spacing w:val="2"/>
      <w:sz w:val="17"/>
      <w:lang w:eastAsia="en-US"/>
    </w:rPr>
  </w:style>
  <w:style w:type="paragraph" w:customStyle="1" w:styleId="D1B752E200684BC09BB6933AF3A82F8239">
    <w:name w:val="D1B752E200684BC09BB6933AF3A82F8239"/>
    <w:rsid w:val="00951125"/>
    <w:pPr>
      <w:spacing w:after="0" w:line="215" w:lineRule="atLeast"/>
    </w:pPr>
    <w:rPr>
      <w:rFonts w:eastAsiaTheme="minorHAnsi"/>
      <w:spacing w:val="2"/>
      <w:sz w:val="17"/>
      <w:lang w:eastAsia="en-US"/>
    </w:rPr>
  </w:style>
  <w:style w:type="paragraph" w:customStyle="1" w:styleId="B205D51F578A4A8AA87B5AB53F10B89F40">
    <w:name w:val="B205D51F578A4A8AA87B5AB53F10B89F40"/>
    <w:rsid w:val="00951125"/>
    <w:pPr>
      <w:spacing w:after="0" w:line="215" w:lineRule="atLeast"/>
    </w:pPr>
    <w:rPr>
      <w:rFonts w:eastAsiaTheme="minorHAnsi"/>
      <w:spacing w:val="2"/>
      <w:sz w:val="17"/>
      <w:lang w:eastAsia="en-US"/>
    </w:rPr>
  </w:style>
  <w:style w:type="paragraph" w:customStyle="1" w:styleId="F8DA5403326B4ECF94AD9F99EC7ED8AA39">
    <w:name w:val="F8DA5403326B4ECF94AD9F99EC7ED8AA39"/>
    <w:rsid w:val="00951125"/>
    <w:pPr>
      <w:spacing w:after="0" w:line="215" w:lineRule="atLeast"/>
    </w:pPr>
    <w:rPr>
      <w:rFonts w:eastAsiaTheme="minorHAnsi"/>
      <w:spacing w:val="2"/>
      <w:sz w:val="17"/>
      <w:lang w:eastAsia="en-US"/>
    </w:rPr>
  </w:style>
  <w:style w:type="paragraph" w:customStyle="1" w:styleId="50C2BEC94BCD480792CE32DB2123211B39">
    <w:name w:val="50C2BEC94BCD480792CE32DB2123211B39"/>
    <w:rsid w:val="00951125"/>
    <w:pPr>
      <w:spacing w:after="0" w:line="215" w:lineRule="atLeast"/>
    </w:pPr>
    <w:rPr>
      <w:rFonts w:eastAsiaTheme="minorHAnsi"/>
      <w:spacing w:val="2"/>
      <w:sz w:val="17"/>
      <w:lang w:eastAsia="en-US"/>
    </w:rPr>
  </w:style>
  <w:style w:type="paragraph" w:customStyle="1" w:styleId="82680A57E9FC4582B12B8FA6D3F1794C39">
    <w:name w:val="82680A57E9FC4582B12B8FA6D3F1794C39"/>
    <w:rsid w:val="00951125"/>
    <w:pPr>
      <w:spacing w:after="0" w:line="215" w:lineRule="atLeast"/>
    </w:pPr>
    <w:rPr>
      <w:rFonts w:eastAsiaTheme="minorHAnsi"/>
      <w:spacing w:val="2"/>
      <w:sz w:val="17"/>
      <w:lang w:eastAsia="en-US"/>
    </w:rPr>
  </w:style>
  <w:style w:type="paragraph" w:customStyle="1" w:styleId="DF70268F44DA492EB939F88DF8A2E9C139">
    <w:name w:val="DF70268F44DA492EB939F88DF8A2E9C139"/>
    <w:rsid w:val="00951125"/>
    <w:pPr>
      <w:spacing w:after="0" w:line="215" w:lineRule="atLeast"/>
    </w:pPr>
    <w:rPr>
      <w:rFonts w:eastAsiaTheme="minorHAnsi"/>
      <w:spacing w:val="2"/>
      <w:sz w:val="17"/>
      <w:lang w:eastAsia="en-US"/>
    </w:rPr>
  </w:style>
  <w:style w:type="paragraph" w:customStyle="1" w:styleId="CCFE564E571E4F1DAAA04EC96F78FA4121">
    <w:name w:val="CCFE564E571E4F1DAAA04EC96F78FA4121"/>
    <w:rsid w:val="00951125"/>
    <w:pPr>
      <w:spacing w:after="0" w:line="215" w:lineRule="atLeast"/>
    </w:pPr>
    <w:rPr>
      <w:rFonts w:eastAsiaTheme="minorHAnsi"/>
      <w:spacing w:val="2"/>
      <w:sz w:val="17"/>
      <w:lang w:eastAsia="en-US"/>
    </w:rPr>
  </w:style>
  <w:style w:type="paragraph" w:customStyle="1" w:styleId="F29D734E3F014616BA0616FFCC47BA4F22">
    <w:name w:val="F29D734E3F014616BA0616FFCC47BA4F22"/>
    <w:rsid w:val="00951125"/>
    <w:pPr>
      <w:spacing w:after="0" w:line="215" w:lineRule="atLeast"/>
    </w:pPr>
    <w:rPr>
      <w:rFonts w:eastAsiaTheme="minorHAnsi"/>
      <w:spacing w:val="2"/>
      <w:sz w:val="17"/>
      <w:lang w:eastAsia="en-US"/>
    </w:rPr>
  </w:style>
  <w:style w:type="paragraph" w:customStyle="1" w:styleId="BC40CD1ADBDB45FEA97D740E28DAFBD519">
    <w:name w:val="BC40CD1ADBDB45FEA97D740E28DAFBD519"/>
    <w:rsid w:val="00951125"/>
    <w:pPr>
      <w:spacing w:after="0" w:line="215" w:lineRule="atLeast"/>
    </w:pPr>
    <w:rPr>
      <w:rFonts w:eastAsiaTheme="minorHAnsi"/>
      <w:spacing w:val="2"/>
      <w:sz w:val="17"/>
      <w:lang w:eastAsia="en-US"/>
    </w:rPr>
  </w:style>
  <w:style w:type="paragraph" w:customStyle="1" w:styleId="38E0E504054B468B8A27A67CACEF1AE318">
    <w:name w:val="38E0E504054B468B8A27A67CACEF1AE318"/>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8">
    <w:name w:val="D4D00897A0D84D2481220E21923995BA18"/>
    <w:rsid w:val="00951125"/>
    <w:pPr>
      <w:spacing w:after="0" w:line="323" w:lineRule="atLeast"/>
    </w:pPr>
    <w:rPr>
      <w:rFonts w:eastAsiaTheme="minorHAnsi"/>
      <w:spacing w:val="2"/>
      <w:sz w:val="26"/>
      <w:szCs w:val="26"/>
      <w:lang w:eastAsia="en-US"/>
    </w:rPr>
  </w:style>
  <w:style w:type="paragraph" w:customStyle="1" w:styleId="27925B529AD44EC3B136DCA05939A66918">
    <w:name w:val="27925B529AD44EC3B136DCA05939A66918"/>
    <w:rsid w:val="00951125"/>
    <w:pPr>
      <w:spacing w:after="0" w:line="270" w:lineRule="atLeast"/>
    </w:pPr>
    <w:rPr>
      <w:rFonts w:eastAsiaTheme="minorHAnsi"/>
      <w:spacing w:val="2"/>
      <w:sz w:val="21"/>
      <w:lang w:eastAsia="en-US"/>
    </w:rPr>
  </w:style>
  <w:style w:type="paragraph" w:customStyle="1" w:styleId="86A1ED54EE0E49FE8325A10DB53FF6B718">
    <w:name w:val="86A1ED54EE0E49FE8325A10DB53FF6B718"/>
    <w:rsid w:val="00951125"/>
    <w:pPr>
      <w:tabs>
        <w:tab w:val="num" w:pos="720"/>
      </w:tabs>
      <w:spacing w:after="0" w:line="270" w:lineRule="atLeast"/>
      <w:ind w:left="284" w:hanging="284"/>
      <w:contextualSpacing/>
    </w:pPr>
    <w:rPr>
      <w:rFonts w:eastAsiaTheme="minorHAnsi"/>
      <w:spacing w:val="2"/>
      <w:sz w:val="21"/>
      <w:lang w:eastAsia="en-US"/>
    </w:rPr>
  </w:style>
  <w:style w:type="paragraph" w:customStyle="1" w:styleId="C0B1707B62E741E9A4E2F91A2E80677D15">
    <w:name w:val="C0B1707B62E741E9A4E2F91A2E80677D15"/>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8">
    <w:name w:val="34D36843A7B54B7EADA1C7E61A06FA0838"/>
    <w:rsid w:val="00951125"/>
    <w:pPr>
      <w:spacing w:after="0" w:line="215" w:lineRule="atLeast"/>
    </w:pPr>
    <w:rPr>
      <w:rFonts w:eastAsiaTheme="minorHAnsi"/>
      <w:spacing w:val="2"/>
      <w:sz w:val="17"/>
      <w:lang w:eastAsia="en-US"/>
    </w:rPr>
  </w:style>
  <w:style w:type="paragraph" w:customStyle="1" w:styleId="549DED7078F54E60862C6595A78B465A38">
    <w:name w:val="549DED7078F54E60862C6595A78B465A38"/>
    <w:rsid w:val="00951125"/>
    <w:pPr>
      <w:spacing w:after="0" w:line="215" w:lineRule="atLeast"/>
    </w:pPr>
    <w:rPr>
      <w:rFonts w:eastAsiaTheme="minorHAnsi"/>
      <w:spacing w:val="2"/>
      <w:sz w:val="17"/>
      <w:lang w:eastAsia="en-US"/>
    </w:rPr>
  </w:style>
  <w:style w:type="paragraph" w:customStyle="1" w:styleId="7F426734BEAF4113B46AAD9121CEFEA038">
    <w:name w:val="7F426734BEAF4113B46AAD9121CEFEA038"/>
    <w:rsid w:val="00951125"/>
    <w:pPr>
      <w:spacing w:after="0" w:line="215" w:lineRule="atLeast"/>
    </w:pPr>
    <w:rPr>
      <w:rFonts w:eastAsiaTheme="minorHAnsi"/>
      <w:spacing w:val="2"/>
      <w:sz w:val="17"/>
      <w:lang w:eastAsia="en-US"/>
    </w:rPr>
  </w:style>
  <w:style w:type="paragraph" w:customStyle="1" w:styleId="DFD71DFF5F5640FB8CB3A6560A8D88A538">
    <w:name w:val="DFD71DFF5F5640FB8CB3A6560A8D88A538"/>
    <w:rsid w:val="00951125"/>
    <w:pPr>
      <w:spacing w:after="0" w:line="215" w:lineRule="atLeast"/>
    </w:pPr>
    <w:rPr>
      <w:rFonts w:eastAsiaTheme="minorHAnsi"/>
      <w:spacing w:val="2"/>
      <w:sz w:val="17"/>
      <w:lang w:eastAsia="en-US"/>
    </w:rPr>
  </w:style>
  <w:style w:type="paragraph" w:customStyle="1" w:styleId="DE672557C5DF473E8FD6142F7D7834D638">
    <w:name w:val="DE672557C5DF473E8FD6142F7D7834D638"/>
    <w:rsid w:val="00951125"/>
    <w:pPr>
      <w:spacing w:after="0" w:line="215" w:lineRule="atLeast"/>
    </w:pPr>
    <w:rPr>
      <w:rFonts w:eastAsiaTheme="minorHAnsi"/>
      <w:spacing w:val="2"/>
      <w:sz w:val="17"/>
      <w:lang w:eastAsia="en-US"/>
    </w:rPr>
  </w:style>
  <w:style w:type="paragraph" w:customStyle="1" w:styleId="0D362C341CA64C5BBA91549EC6D699A538">
    <w:name w:val="0D362C341CA64C5BBA91549EC6D699A538"/>
    <w:rsid w:val="00951125"/>
    <w:pPr>
      <w:spacing w:after="0" w:line="215" w:lineRule="atLeast"/>
    </w:pPr>
    <w:rPr>
      <w:rFonts w:eastAsiaTheme="minorHAnsi"/>
      <w:spacing w:val="2"/>
      <w:sz w:val="17"/>
      <w:lang w:eastAsia="en-US"/>
    </w:rPr>
  </w:style>
  <w:style w:type="paragraph" w:customStyle="1" w:styleId="335F816244864164AAB4F8CDF1F8071C38">
    <w:name w:val="335F816244864164AAB4F8CDF1F8071C38"/>
    <w:rsid w:val="00951125"/>
    <w:pPr>
      <w:spacing w:after="0" w:line="215" w:lineRule="atLeast"/>
    </w:pPr>
    <w:rPr>
      <w:rFonts w:eastAsiaTheme="minorHAnsi"/>
      <w:spacing w:val="2"/>
      <w:sz w:val="17"/>
      <w:lang w:eastAsia="en-US"/>
    </w:rPr>
  </w:style>
  <w:style w:type="paragraph" w:customStyle="1" w:styleId="6E73BF6F02F240C3980E6ABA6B40D21938">
    <w:name w:val="6E73BF6F02F240C3980E6ABA6B40D21938"/>
    <w:rsid w:val="00951125"/>
    <w:pPr>
      <w:spacing w:after="0" w:line="215" w:lineRule="atLeast"/>
    </w:pPr>
    <w:rPr>
      <w:rFonts w:eastAsiaTheme="minorHAnsi"/>
      <w:spacing w:val="2"/>
      <w:sz w:val="17"/>
      <w:lang w:eastAsia="en-US"/>
    </w:rPr>
  </w:style>
  <w:style w:type="paragraph" w:customStyle="1" w:styleId="BB113D6CCF76471197751915CB4281C138">
    <w:name w:val="BB113D6CCF76471197751915CB4281C138"/>
    <w:rsid w:val="00951125"/>
    <w:pPr>
      <w:spacing w:after="0" w:line="215" w:lineRule="atLeast"/>
    </w:pPr>
    <w:rPr>
      <w:rFonts w:eastAsiaTheme="minorHAnsi"/>
      <w:spacing w:val="2"/>
      <w:sz w:val="17"/>
      <w:lang w:eastAsia="en-US"/>
    </w:rPr>
  </w:style>
  <w:style w:type="paragraph" w:customStyle="1" w:styleId="DD875468096B45C2B527EC6EF8D3514738">
    <w:name w:val="DD875468096B45C2B527EC6EF8D3514738"/>
    <w:rsid w:val="00951125"/>
    <w:pPr>
      <w:spacing w:after="0" w:line="215" w:lineRule="atLeast"/>
    </w:pPr>
    <w:rPr>
      <w:rFonts w:eastAsiaTheme="minorHAnsi"/>
      <w:spacing w:val="2"/>
      <w:sz w:val="17"/>
      <w:lang w:eastAsia="en-US"/>
    </w:rPr>
  </w:style>
  <w:style w:type="paragraph" w:customStyle="1" w:styleId="3692932E64AA4BDFA8CD92D2A10646D738">
    <w:name w:val="3692932E64AA4BDFA8CD92D2A10646D738"/>
    <w:rsid w:val="00951125"/>
    <w:pPr>
      <w:spacing w:after="0" w:line="215" w:lineRule="atLeast"/>
    </w:pPr>
    <w:rPr>
      <w:rFonts w:eastAsiaTheme="minorHAnsi"/>
      <w:spacing w:val="2"/>
      <w:sz w:val="17"/>
      <w:lang w:eastAsia="en-US"/>
    </w:rPr>
  </w:style>
  <w:style w:type="paragraph" w:customStyle="1" w:styleId="82EB33C5B02A4502A666E0A04057BA9F18">
    <w:name w:val="82EB33C5B02A4502A666E0A04057BA9F18"/>
    <w:rsid w:val="00951125"/>
    <w:pPr>
      <w:spacing w:after="0" w:line="270" w:lineRule="atLeast"/>
    </w:pPr>
    <w:rPr>
      <w:rFonts w:eastAsiaTheme="minorHAnsi"/>
      <w:spacing w:val="2"/>
      <w:sz w:val="21"/>
      <w:lang w:eastAsia="en-US"/>
    </w:rPr>
  </w:style>
  <w:style w:type="paragraph" w:customStyle="1" w:styleId="4C7FB2AAEDE9483F881FAF6EB69B25DB18">
    <w:name w:val="4C7FB2AAEDE9483F881FAF6EB69B25DB18"/>
    <w:rsid w:val="00951125"/>
    <w:pPr>
      <w:spacing w:after="0" w:line="270" w:lineRule="atLeast"/>
    </w:pPr>
    <w:rPr>
      <w:rFonts w:eastAsiaTheme="minorHAnsi"/>
      <w:spacing w:val="2"/>
      <w:sz w:val="21"/>
      <w:lang w:eastAsia="en-US"/>
    </w:rPr>
  </w:style>
  <w:style w:type="paragraph" w:customStyle="1" w:styleId="46192DD756C14F60BF81AA9CA23A46C318">
    <w:name w:val="46192DD756C14F60BF81AA9CA23A46C318"/>
    <w:rsid w:val="00951125"/>
    <w:pPr>
      <w:spacing w:after="0" w:line="270" w:lineRule="atLeast"/>
    </w:pPr>
    <w:rPr>
      <w:rFonts w:eastAsiaTheme="minorHAnsi"/>
      <w:spacing w:val="2"/>
      <w:sz w:val="21"/>
      <w:lang w:eastAsia="en-US"/>
    </w:rPr>
  </w:style>
  <w:style w:type="paragraph" w:customStyle="1" w:styleId="E34AD81B2F4948FD9A14437548B7FFAE18">
    <w:name w:val="E34AD81B2F4948FD9A14437548B7FFAE18"/>
    <w:rsid w:val="00951125"/>
    <w:pPr>
      <w:spacing w:after="0" w:line="270" w:lineRule="atLeast"/>
    </w:pPr>
    <w:rPr>
      <w:rFonts w:eastAsiaTheme="minorHAnsi"/>
      <w:spacing w:val="2"/>
      <w:sz w:val="21"/>
      <w:lang w:eastAsia="en-US"/>
    </w:rPr>
  </w:style>
  <w:style w:type="paragraph" w:customStyle="1" w:styleId="5BD8A27CA1D5489E90FCE9DE414B599114">
    <w:name w:val="5BD8A27CA1D5489E90FCE9DE414B599114"/>
    <w:rsid w:val="00951125"/>
    <w:pPr>
      <w:spacing w:after="0" w:line="215" w:lineRule="atLeast"/>
    </w:pPr>
    <w:rPr>
      <w:rFonts w:eastAsiaTheme="minorHAnsi"/>
      <w:spacing w:val="2"/>
      <w:sz w:val="17"/>
      <w:lang w:eastAsia="en-US"/>
    </w:rPr>
  </w:style>
  <w:style w:type="paragraph" w:customStyle="1" w:styleId="7304C09B1F2144C0B1C169359E20EED513">
    <w:name w:val="7304C09B1F2144C0B1C169359E20EED513"/>
    <w:rsid w:val="00951125"/>
    <w:pPr>
      <w:spacing w:after="0" w:line="215" w:lineRule="atLeast"/>
    </w:pPr>
    <w:rPr>
      <w:rFonts w:eastAsiaTheme="minorHAnsi"/>
      <w:spacing w:val="2"/>
      <w:sz w:val="17"/>
      <w:lang w:eastAsia="en-US"/>
    </w:rPr>
  </w:style>
  <w:style w:type="paragraph" w:customStyle="1" w:styleId="54A79DEDB1E24FD38424520CB0E6551414">
    <w:name w:val="54A79DEDB1E24FD38424520CB0E65514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3">
    <w:name w:val="FD3544B8D02B4369B67908BA2EABFCBD13"/>
    <w:rsid w:val="0095112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213FABB4BB59449FB33BD232558761C513">
    <w:name w:val="213FABB4BB59449FB33BD232558761C513"/>
    <w:rsid w:val="00951125"/>
    <w:pPr>
      <w:spacing w:after="0" w:line="270" w:lineRule="atLeast"/>
    </w:pPr>
    <w:rPr>
      <w:rFonts w:eastAsiaTheme="minorHAnsi"/>
      <w:spacing w:val="2"/>
      <w:sz w:val="21"/>
      <w:lang w:eastAsia="en-US"/>
    </w:rPr>
  </w:style>
  <w:style w:type="paragraph" w:customStyle="1" w:styleId="BAE8259378164278BD8D7B2BA1644D9613">
    <w:name w:val="BAE8259378164278BD8D7B2BA1644D9613"/>
    <w:rsid w:val="00951125"/>
    <w:pPr>
      <w:keepNext/>
      <w:keepLines/>
      <w:spacing w:before="270" w:after="270" w:line="270" w:lineRule="atLeast"/>
      <w:outlineLvl w:val="1"/>
    </w:pPr>
    <w:rPr>
      <w:rFonts w:asciiTheme="majorHAnsi" w:eastAsiaTheme="majorEastAsia" w:hAnsiTheme="majorHAnsi" w:cstheme="majorBidi"/>
      <w:b/>
      <w:bCs/>
      <w:spacing w:val="2"/>
      <w:sz w:val="21"/>
      <w:szCs w:val="21"/>
      <w:lang w:eastAsia="en-US"/>
    </w:rPr>
  </w:style>
  <w:style w:type="paragraph" w:customStyle="1" w:styleId="1C8F5EF6ECCD4255B059B65137DEA0A337">
    <w:name w:val="1C8F5EF6ECCD4255B059B65137DEA0A337"/>
    <w:rsid w:val="00951125"/>
    <w:pPr>
      <w:spacing w:after="0" w:line="270" w:lineRule="atLeast"/>
    </w:pPr>
    <w:rPr>
      <w:rFonts w:eastAsiaTheme="minorHAnsi"/>
      <w:spacing w:val="2"/>
      <w:sz w:val="21"/>
      <w:lang w:eastAsia="en-US"/>
    </w:rPr>
  </w:style>
  <w:style w:type="paragraph" w:customStyle="1" w:styleId="CC835E1C093B40D6B8C924EA84CF805A37">
    <w:name w:val="CC835E1C093B40D6B8C924EA84CF805A37"/>
    <w:rsid w:val="00951125"/>
    <w:pPr>
      <w:spacing w:after="0" w:line="270" w:lineRule="atLeast"/>
    </w:pPr>
    <w:rPr>
      <w:rFonts w:eastAsiaTheme="minorHAnsi"/>
      <w:spacing w:val="2"/>
      <w:sz w:val="21"/>
      <w:lang w:eastAsia="en-US"/>
    </w:rPr>
  </w:style>
  <w:style w:type="paragraph" w:customStyle="1" w:styleId="2FB4E5DD79474A31A317D7B8CFF5600A37">
    <w:name w:val="2FB4E5DD79474A31A317D7B8CFF5600A37"/>
    <w:rsid w:val="00951125"/>
    <w:pPr>
      <w:spacing w:after="0" w:line="270" w:lineRule="atLeast"/>
    </w:pPr>
    <w:rPr>
      <w:rFonts w:eastAsiaTheme="minorHAnsi"/>
      <w:spacing w:val="2"/>
      <w:sz w:val="21"/>
      <w:lang w:eastAsia="en-US"/>
    </w:rPr>
  </w:style>
  <w:style w:type="paragraph" w:customStyle="1" w:styleId="940DD6280823458F8E29FCEF084C3AE012">
    <w:name w:val="940DD6280823458F8E29FCEF084C3AE012"/>
    <w:rsid w:val="00951125"/>
    <w:pPr>
      <w:spacing w:after="0" w:line="215" w:lineRule="atLeast"/>
    </w:pPr>
    <w:rPr>
      <w:rFonts w:eastAsiaTheme="minorHAnsi"/>
      <w:spacing w:val="2"/>
      <w:sz w:val="17"/>
      <w:lang w:eastAsia="en-US"/>
    </w:rPr>
  </w:style>
  <w:style w:type="paragraph" w:customStyle="1" w:styleId="9C626170003A4E3E8834A86BE73EEB6213">
    <w:name w:val="9C626170003A4E3E8834A86BE73EEB6213"/>
    <w:rsid w:val="00951125"/>
    <w:pPr>
      <w:spacing w:after="0" w:line="215" w:lineRule="atLeast"/>
    </w:pPr>
    <w:rPr>
      <w:rFonts w:eastAsiaTheme="minorHAnsi"/>
      <w:spacing w:val="2"/>
      <w:sz w:val="17"/>
      <w:lang w:eastAsia="en-US"/>
    </w:rPr>
  </w:style>
  <w:style w:type="paragraph" w:customStyle="1" w:styleId="F0EDA2F3E4AA420F812F915D8E2CD2CB12">
    <w:name w:val="F0EDA2F3E4AA420F812F915D8E2CD2CB1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2">
    <w:name w:val="39277B12674D4637985DDCFD1C0734421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2">
    <w:name w:val="BB886B25F44F4A64A80CF3E41AA07DC112"/>
    <w:rsid w:val="00951125"/>
    <w:pPr>
      <w:spacing w:after="0" w:line="323" w:lineRule="atLeast"/>
    </w:pPr>
    <w:rPr>
      <w:rFonts w:eastAsiaTheme="minorHAnsi"/>
      <w:spacing w:val="2"/>
      <w:sz w:val="26"/>
      <w:szCs w:val="26"/>
      <w:lang w:eastAsia="en-US"/>
    </w:rPr>
  </w:style>
  <w:style w:type="paragraph" w:customStyle="1" w:styleId="4A1B2A8D184041D3A8AB90A932EC66B112">
    <w:name w:val="4A1B2A8D184041D3A8AB90A932EC66B112"/>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0852626475BF4805B636F9C3AEE7AA7D12">
    <w:name w:val="0852626475BF4805B636F9C3AEE7AA7D12"/>
    <w:rsid w:val="00951125"/>
    <w:pPr>
      <w:spacing w:after="0" w:line="270" w:lineRule="atLeast"/>
    </w:pPr>
    <w:rPr>
      <w:rFonts w:eastAsiaTheme="minorHAnsi"/>
      <w:spacing w:val="2"/>
      <w:sz w:val="21"/>
      <w:lang w:eastAsia="en-US"/>
    </w:rPr>
  </w:style>
  <w:style w:type="paragraph" w:customStyle="1" w:styleId="B8B0BFC56B7D4744A9CE2D1043DAC1B113">
    <w:name w:val="B8B0BFC56B7D4744A9CE2D1043DAC1B113"/>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 w:val="21"/>
      <w:szCs w:val="21"/>
      <w:lang w:eastAsia="en-US"/>
    </w:rPr>
  </w:style>
  <w:style w:type="paragraph" w:customStyle="1" w:styleId="843D590C42D848C8BAB3BCB1EFDF1A7513">
    <w:name w:val="843D590C42D848C8BAB3BCB1EFDF1A7513"/>
    <w:rsid w:val="00951125"/>
    <w:pPr>
      <w:spacing w:after="0" w:line="270" w:lineRule="atLeast"/>
    </w:pPr>
    <w:rPr>
      <w:rFonts w:eastAsiaTheme="minorHAnsi"/>
      <w:spacing w:val="2"/>
      <w:sz w:val="21"/>
      <w:lang w:eastAsia="en-US"/>
    </w:rPr>
  </w:style>
  <w:style w:type="paragraph" w:customStyle="1" w:styleId="610A2C8BF48F417FB53929A74B6DA1B713">
    <w:name w:val="610A2C8BF48F417FB53929A74B6DA1B713"/>
    <w:rsid w:val="00951125"/>
    <w:pPr>
      <w:tabs>
        <w:tab w:val="num" w:pos="720"/>
      </w:tabs>
      <w:spacing w:after="0" w:line="270" w:lineRule="atLeast"/>
      <w:ind w:left="284" w:hanging="284"/>
      <w:contextualSpacing/>
    </w:pPr>
    <w:rPr>
      <w:rFonts w:eastAsiaTheme="minorHAnsi"/>
      <w:spacing w:val="2"/>
      <w:sz w:val="21"/>
      <w:lang w:eastAsia="en-US"/>
    </w:rPr>
  </w:style>
  <w:style w:type="paragraph" w:customStyle="1" w:styleId="603391F9BB0D47BE93A6317724EFB7FC11">
    <w:name w:val="603391F9BB0D47BE93A6317724EFB7FC1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7">
    <w:name w:val="757A92C0877B41BAB9C66EBA19DB3BA437"/>
    <w:rsid w:val="00951125"/>
    <w:pPr>
      <w:spacing w:after="0" w:line="215" w:lineRule="atLeast"/>
    </w:pPr>
    <w:rPr>
      <w:rFonts w:eastAsiaTheme="minorHAnsi"/>
      <w:spacing w:val="2"/>
      <w:sz w:val="17"/>
      <w:lang w:eastAsia="en-US"/>
    </w:rPr>
  </w:style>
  <w:style w:type="paragraph" w:customStyle="1" w:styleId="89F1BEF84E9841F79C478619DDB628B36">
    <w:name w:val="89F1BEF84E9841F79C478619DDB628B36"/>
    <w:rsid w:val="00951125"/>
    <w:pPr>
      <w:spacing w:after="0" w:line="215" w:lineRule="atLeast"/>
    </w:pPr>
    <w:rPr>
      <w:rFonts w:eastAsiaTheme="minorHAnsi"/>
      <w:spacing w:val="2"/>
      <w:sz w:val="17"/>
      <w:lang w:eastAsia="en-US"/>
    </w:rPr>
  </w:style>
  <w:style w:type="paragraph" w:customStyle="1" w:styleId="8353AB9A4E694A3CADFC3F4A56E7E54337">
    <w:name w:val="8353AB9A4E694A3CADFC3F4A56E7E54337"/>
    <w:rsid w:val="00951125"/>
    <w:pPr>
      <w:spacing w:after="0" w:line="215" w:lineRule="atLeast"/>
    </w:pPr>
    <w:rPr>
      <w:rFonts w:eastAsiaTheme="minorHAnsi"/>
      <w:spacing w:val="2"/>
      <w:sz w:val="17"/>
      <w:lang w:eastAsia="en-US"/>
    </w:rPr>
  </w:style>
  <w:style w:type="paragraph" w:customStyle="1" w:styleId="911DA91B031F4CFE916AE18B7850F95137">
    <w:name w:val="911DA91B031F4CFE916AE18B7850F95137"/>
    <w:rsid w:val="00951125"/>
    <w:pPr>
      <w:spacing w:after="0" w:line="215" w:lineRule="atLeast"/>
    </w:pPr>
    <w:rPr>
      <w:rFonts w:eastAsiaTheme="minorHAnsi"/>
      <w:spacing w:val="2"/>
      <w:sz w:val="17"/>
      <w:lang w:eastAsia="en-US"/>
    </w:rPr>
  </w:style>
  <w:style w:type="paragraph" w:customStyle="1" w:styleId="2B55DE2B8A6945719C3D22FED04C77F837">
    <w:name w:val="2B55DE2B8A6945719C3D22FED04C77F837"/>
    <w:rsid w:val="00951125"/>
    <w:pPr>
      <w:spacing w:after="0" w:line="215" w:lineRule="atLeast"/>
    </w:pPr>
    <w:rPr>
      <w:rFonts w:eastAsiaTheme="minorHAnsi"/>
      <w:spacing w:val="2"/>
      <w:sz w:val="17"/>
      <w:lang w:eastAsia="en-US"/>
    </w:rPr>
  </w:style>
  <w:style w:type="paragraph" w:customStyle="1" w:styleId="C4EEE03DABB144B085D94F2E52E6E34E37">
    <w:name w:val="C4EEE03DABB144B085D94F2E52E6E34E37"/>
    <w:rsid w:val="00951125"/>
    <w:pPr>
      <w:spacing w:after="0" w:line="215" w:lineRule="atLeast"/>
    </w:pPr>
    <w:rPr>
      <w:rFonts w:eastAsiaTheme="minorHAnsi"/>
      <w:spacing w:val="2"/>
      <w:sz w:val="17"/>
      <w:lang w:eastAsia="en-US"/>
    </w:rPr>
  </w:style>
  <w:style w:type="paragraph" w:customStyle="1" w:styleId="F8A6105382C24F05A94B927C521B46C537">
    <w:name w:val="F8A6105382C24F05A94B927C521B46C537"/>
    <w:rsid w:val="00951125"/>
    <w:pPr>
      <w:spacing w:after="0" w:line="215" w:lineRule="atLeast"/>
    </w:pPr>
    <w:rPr>
      <w:rFonts w:eastAsiaTheme="minorHAnsi"/>
      <w:spacing w:val="2"/>
      <w:sz w:val="17"/>
      <w:lang w:eastAsia="en-US"/>
    </w:rPr>
  </w:style>
  <w:style w:type="paragraph" w:customStyle="1" w:styleId="4AB12FA9288446F598A0FD777F3FDF0E12">
    <w:name w:val="4AB12FA9288446F598A0FD777F3FDF0E12"/>
    <w:rsid w:val="00951125"/>
    <w:pPr>
      <w:spacing w:after="0" w:line="270" w:lineRule="atLeast"/>
    </w:pPr>
    <w:rPr>
      <w:rFonts w:eastAsiaTheme="minorHAnsi"/>
      <w:spacing w:val="2"/>
      <w:sz w:val="21"/>
      <w:lang w:eastAsia="en-US"/>
    </w:rPr>
  </w:style>
  <w:style w:type="paragraph" w:customStyle="1" w:styleId="B652077214344E65909FF1B40E59DE1611">
    <w:name w:val="B652077214344E65909FF1B40E59DE1611"/>
    <w:rsid w:val="00951125"/>
    <w:pPr>
      <w:keepNext/>
      <w:keepLines/>
      <w:spacing w:before="540" w:after="270" w:line="270" w:lineRule="atLeast"/>
      <w:outlineLvl w:val="0"/>
    </w:pPr>
    <w:rPr>
      <w:rFonts w:asciiTheme="majorHAnsi" w:eastAsiaTheme="majorEastAsia" w:hAnsiTheme="majorHAnsi" w:cstheme="majorBidi"/>
      <w:b/>
      <w:bCs/>
      <w:spacing w:val="2"/>
      <w:sz w:val="21"/>
      <w:szCs w:val="21"/>
      <w:lang w:eastAsia="en-US"/>
    </w:rPr>
  </w:style>
  <w:style w:type="paragraph" w:customStyle="1" w:styleId="3221D223BD694235876FD57EF8E2A6BD12">
    <w:name w:val="3221D223BD694235876FD57EF8E2A6BD12"/>
    <w:rsid w:val="00951125"/>
    <w:pPr>
      <w:spacing w:after="0" w:line="270" w:lineRule="atLeast"/>
    </w:pPr>
    <w:rPr>
      <w:rFonts w:eastAsiaTheme="minorHAnsi"/>
      <w:spacing w:val="2"/>
      <w:sz w:val="21"/>
      <w:lang w:eastAsia="en-US"/>
    </w:rPr>
  </w:style>
  <w:style w:type="paragraph" w:customStyle="1" w:styleId="FA2B0DAB2F33464893C59E7E5CAAA9C611">
    <w:name w:val="FA2B0DAB2F33464893C59E7E5CAAA9C61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1">
    <w:name w:val="411FA6002280447FA25187DEFACABFFF11"/>
    <w:rsid w:val="00951125"/>
    <w:pPr>
      <w:spacing w:after="0" w:line="270" w:lineRule="atLeast"/>
    </w:pPr>
    <w:rPr>
      <w:rFonts w:eastAsiaTheme="minorHAnsi"/>
      <w:spacing w:val="2"/>
      <w:sz w:val="21"/>
      <w:lang w:eastAsia="en-US"/>
    </w:rPr>
  </w:style>
  <w:style w:type="paragraph" w:customStyle="1" w:styleId="FCC04DEDA31A406C81CEAB0CE46869DC1">
    <w:name w:val="FCC04DEDA31A406C81CEAB0CE46869DC1"/>
    <w:rsid w:val="00951125"/>
    <w:pPr>
      <w:spacing w:after="0" w:line="215" w:lineRule="atLeast"/>
    </w:pPr>
    <w:rPr>
      <w:rFonts w:eastAsiaTheme="minorHAnsi"/>
      <w:spacing w:val="2"/>
      <w:sz w:val="17"/>
      <w:lang w:eastAsia="en-US"/>
    </w:rPr>
  </w:style>
  <w:style w:type="paragraph" w:customStyle="1" w:styleId="9D9558646701486CB4720F1AAE889317">
    <w:name w:val="9D9558646701486CB4720F1AAE889317"/>
    <w:rsid w:val="00951125"/>
  </w:style>
  <w:style w:type="paragraph" w:customStyle="1" w:styleId="AD43DBA25D3048FFBCA54EFAD8CDA314">
    <w:name w:val="AD43DBA25D3048FFBCA54EFAD8CDA314"/>
    <w:rsid w:val="00951125"/>
  </w:style>
  <w:style w:type="paragraph" w:customStyle="1" w:styleId="B1A2A8D4E302485AAEBD830BC935F522">
    <w:name w:val="B1A2A8D4E302485AAEBD830BC935F522"/>
    <w:rsid w:val="00951125"/>
  </w:style>
  <w:style w:type="paragraph" w:styleId="Sprechblasentext">
    <w:name w:val="Balloon Text"/>
    <w:basedOn w:val="Standard"/>
    <w:link w:val="SprechblasentextZchn"/>
    <w:uiPriority w:val="99"/>
    <w:semiHidden/>
    <w:unhideWhenUsed/>
    <w:rsid w:val="009511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1125"/>
    <w:rPr>
      <w:rFonts w:ascii="Segoe UI" w:hAnsi="Segoe UI" w:cs="Segoe UI"/>
      <w:sz w:val="18"/>
      <w:szCs w:val="18"/>
    </w:rPr>
  </w:style>
  <w:style w:type="paragraph" w:customStyle="1" w:styleId="32C83F6F512948F2806C39118017454612">
    <w:name w:val="32C83F6F512948F2806C39118017454612"/>
    <w:rsid w:val="00951125"/>
    <w:pPr>
      <w:spacing w:after="0" w:line="215" w:lineRule="atLeast"/>
    </w:pPr>
    <w:rPr>
      <w:rFonts w:eastAsiaTheme="minorHAnsi" w:cs="font1482"/>
      <w:sz w:val="17"/>
      <w:lang w:eastAsia="en-US"/>
    </w:rPr>
  </w:style>
  <w:style w:type="paragraph" w:customStyle="1" w:styleId="35C2B2B6C14E48899733288EDD3E151030">
    <w:name w:val="35C2B2B6C14E48899733288EDD3E151030"/>
    <w:rsid w:val="00951125"/>
    <w:pPr>
      <w:spacing w:after="0" w:line="215" w:lineRule="atLeast"/>
    </w:pPr>
    <w:rPr>
      <w:rFonts w:eastAsiaTheme="minorHAnsi" w:cs="font1482"/>
      <w:sz w:val="17"/>
      <w:lang w:eastAsia="en-US"/>
    </w:rPr>
  </w:style>
  <w:style w:type="paragraph" w:customStyle="1" w:styleId="A220206ECA7140A48CBD16E3F08FCE7430">
    <w:name w:val="A220206ECA7140A48CBD16E3F08FCE7430"/>
    <w:rsid w:val="00951125"/>
    <w:pPr>
      <w:spacing w:before="170" w:after="270" w:line="270" w:lineRule="atLeast"/>
      <w:contextualSpacing/>
    </w:pPr>
    <w:rPr>
      <w:rFonts w:asciiTheme="majorHAnsi" w:eastAsiaTheme="minorHAnsi" w:hAnsiTheme="majorHAnsi" w:cs="font1482"/>
      <w:b/>
      <w:lang w:eastAsia="en-US"/>
    </w:rPr>
  </w:style>
  <w:style w:type="paragraph" w:customStyle="1" w:styleId="9C73CE90087644D5AC6825BC1E210CA230">
    <w:name w:val="9C73CE90087644D5AC6825BC1E210CA230"/>
    <w:rsid w:val="00951125"/>
    <w:pPr>
      <w:spacing w:after="0" w:line="270" w:lineRule="atLeast"/>
    </w:pPr>
    <w:rPr>
      <w:rFonts w:eastAsiaTheme="minorHAnsi" w:cs="font1482"/>
      <w:lang w:eastAsia="en-US"/>
    </w:rPr>
  </w:style>
  <w:style w:type="paragraph" w:customStyle="1" w:styleId="31EE708095CF490DA91581C9A2BC89B930">
    <w:name w:val="31EE708095CF490DA91581C9A2BC89B930"/>
    <w:rsid w:val="00951125"/>
    <w:pPr>
      <w:spacing w:after="0" w:line="270" w:lineRule="atLeast"/>
      <w:ind w:right="340"/>
    </w:pPr>
    <w:rPr>
      <w:rFonts w:eastAsiaTheme="minorHAnsi" w:cs="font1482"/>
      <w:lang w:eastAsia="en-US"/>
    </w:rPr>
  </w:style>
  <w:style w:type="paragraph" w:customStyle="1" w:styleId="2B8375023E31445E8CDAAEADB57FB77A30">
    <w:name w:val="2B8375023E31445E8CDAAEADB57FB77A30"/>
    <w:rsid w:val="00951125"/>
    <w:pPr>
      <w:spacing w:after="0" w:line="270" w:lineRule="atLeast"/>
    </w:pPr>
    <w:rPr>
      <w:rFonts w:eastAsiaTheme="minorHAnsi" w:cs="font1482"/>
      <w:lang w:eastAsia="en-US"/>
    </w:rPr>
  </w:style>
  <w:style w:type="paragraph" w:customStyle="1" w:styleId="652D1B73338D4F97BC96FD5966C580249">
    <w:name w:val="652D1B73338D4F97BC96FD5966C580249"/>
    <w:rsid w:val="00951125"/>
    <w:pPr>
      <w:spacing w:after="0" w:line="270" w:lineRule="atLeast"/>
    </w:pPr>
    <w:rPr>
      <w:rFonts w:eastAsiaTheme="minorHAnsi" w:cs="font1482"/>
      <w:lang w:eastAsia="en-US"/>
    </w:rPr>
  </w:style>
  <w:style w:type="paragraph" w:customStyle="1" w:styleId="7499A0840E4C4827A06C41524A34919130">
    <w:name w:val="7499A0840E4C4827A06C41524A34919130"/>
    <w:rsid w:val="00951125"/>
    <w:pPr>
      <w:spacing w:after="0" w:line="270" w:lineRule="atLeast"/>
    </w:pPr>
    <w:rPr>
      <w:rFonts w:eastAsiaTheme="minorHAnsi" w:cs="font1482"/>
      <w:lang w:eastAsia="en-US"/>
    </w:rPr>
  </w:style>
  <w:style w:type="paragraph" w:customStyle="1" w:styleId="5996F0043EEA43A483F8B8BC1D0FE8F330">
    <w:name w:val="5996F0043EEA43A483F8B8BC1D0FE8F330"/>
    <w:rsid w:val="00951125"/>
    <w:pPr>
      <w:spacing w:after="0" w:line="270" w:lineRule="atLeast"/>
    </w:pPr>
    <w:rPr>
      <w:rFonts w:eastAsiaTheme="minorHAnsi" w:cs="font1482"/>
      <w:lang w:eastAsia="en-US"/>
    </w:rPr>
  </w:style>
  <w:style w:type="paragraph" w:customStyle="1" w:styleId="72510D9F0B234019AFE916FC970681FA30">
    <w:name w:val="72510D9F0B234019AFE916FC970681FA30"/>
    <w:rsid w:val="00951125"/>
    <w:pPr>
      <w:spacing w:after="0" w:line="270" w:lineRule="atLeast"/>
    </w:pPr>
    <w:rPr>
      <w:rFonts w:eastAsiaTheme="minorHAnsi" w:cs="font1482"/>
      <w:lang w:eastAsia="en-US"/>
    </w:rPr>
  </w:style>
  <w:style w:type="paragraph" w:customStyle="1" w:styleId="72333EA9A43F4AE284F18F864688E3FE30">
    <w:name w:val="72333EA9A43F4AE284F18F864688E3FE30"/>
    <w:rsid w:val="00951125"/>
    <w:pPr>
      <w:spacing w:after="0" w:line="270" w:lineRule="atLeast"/>
    </w:pPr>
    <w:rPr>
      <w:rFonts w:eastAsiaTheme="minorHAnsi" w:cs="font1482"/>
      <w:lang w:eastAsia="en-US"/>
    </w:rPr>
  </w:style>
  <w:style w:type="paragraph" w:customStyle="1" w:styleId="B1F1106964EB4122BAD1897D0815A72930">
    <w:name w:val="B1F1106964EB4122BAD1897D0815A72930"/>
    <w:rsid w:val="00951125"/>
    <w:pPr>
      <w:spacing w:after="0" w:line="270" w:lineRule="atLeast"/>
    </w:pPr>
    <w:rPr>
      <w:rFonts w:eastAsiaTheme="minorHAnsi" w:cs="font1482"/>
      <w:lang w:eastAsia="en-US"/>
    </w:rPr>
  </w:style>
  <w:style w:type="paragraph" w:customStyle="1" w:styleId="CF48AC4522FB483589A29E500DB7CFD730">
    <w:name w:val="CF48AC4522FB483589A29E500DB7CFD730"/>
    <w:rsid w:val="00951125"/>
    <w:pPr>
      <w:spacing w:after="0" w:line="270" w:lineRule="atLeast"/>
    </w:pPr>
    <w:rPr>
      <w:rFonts w:eastAsiaTheme="minorHAnsi" w:cs="font1482"/>
      <w:lang w:eastAsia="en-US"/>
    </w:rPr>
  </w:style>
  <w:style w:type="paragraph" w:customStyle="1" w:styleId="A7354D3109CB4DD4877D7A229F28717A30">
    <w:name w:val="A7354D3109CB4DD4877D7A229F28717A30"/>
    <w:rsid w:val="00951125"/>
    <w:pPr>
      <w:tabs>
        <w:tab w:val="num" w:pos="720"/>
      </w:tabs>
      <w:spacing w:after="0" w:line="215" w:lineRule="atLeast"/>
      <w:ind w:left="284" w:hanging="284"/>
      <w:contextualSpacing/>
    </w:pPr>
    <w:rPr>
      <w:rFonts w:eastAsiaTheme="minorHAnsi" w:cs="font1482"/>
      <w:sz w:val="17"/>
      <w:szCs w:val="17"/>
      <w:lang w:eastAsia="en-US"/>
    </w:rPr>
  </w:style>
  <w:style w:type="paragraph" w:customStyle="1" w:styleId="EB92FDBA3D5745AE92B757B846ECD1C130">
    <w:name w:val="EB92FDBA3D5745AE92B757B846ECD1C130"/>
    <w:rsid w:val="00951125"/>
    <w:pPr>
      <w:tabs>
        <w:tab w:val="num" w:pos="720"/>
      </w:tabs>
      <w:spacing w:after="0" w:line="215" w:lineRule="atLeast"/>
      <w:ind w:left="284" w:hanging="284"/>
      <w:contextualSpacing/>
    </w:pPr>
    <w:rPr>
      <w:rFonts w:eastAsiaTheme="minorHAnsi" w:cs="font1482"/>
      <w:sz w:val="17"/>
      <w:szCs w:val="17"/>
      <w:lang w:eastAsia="en-US"/>
    </w:rPr>
  </w:style>
  <w:style w:type="paragraph" w:customStyle="1" w:styleId="83140885F4E946B78305E99028B6821534">
    <w:name w:val="83140885F4E946B78305E99028B6821534"/>
    <w:rsid w:val="00951125"/>
    <w:pPr>
      <w:spacing w:after="0" w:line="215" w:lineRule="atLeast"/>
    </w:pPr>
    <w:rPr>
      <w:rFonts w:eastAsiaTheme="minorHAnsi" w:cs="font1482"/>
      <w:sz w:val="17"/>
      <w:lang w:eastAsia="en-US"/>
    </w:rPr>
  </w:style>
  <w:style w:type="paragraph" w:customStyle="1" w:styleId="16272BA2509A453DB5E12A5DFD35C0CD33">
    <w:name w:val="16272BA2509A453DB5E12A5DFD35C0CD33"/>
    <w:rsid w:val="00951125"/>
    <w:pPr>
      <w:spacing w:after="0" w:line="215" w:lineRule="atLeast"/>
    </w:pPr>
    <w:rPr>
      <w:rFonts w:eastAsiaTheme="minorHAnsi" w:cs="font1482"/>
      <w:sz w:val="17"/>
      <w:lang w:eastAsia="en-US"/>
    </w:rPr>
  </w:style>
  <w:style w:type="paragraph" w:customStyle="1" w:styleId="92826575BA2D431EA6556B45955FB1A332">
    <w:name w:val="92826575BA2D431EA6556B45955FB1A332"/>
    <w:rsid w:val="00951125"/>
    <w:pPr>
      <w:spacing w:before="170" w:after="270" w:line="270" w:lineRule="atLeast"/>
      <w:contextualSpacing/>
    </w:pPr>
    <w:rPr>
      <w:rFonts w:asciiTheme="majorHAnsi" w:eastAsiaTheme="minorHAnsi" w:hAnsiTheme="majorHAnsi" w:cs="font1482"/>
      <w:b/>
      <w:lang w:eastAsia="en-US"/>
    </w:rPr>
  </w:style>
  <w:style w:type="paragraph" w:customStyle="1" w:styleId="C22F16D9833640A8B95A7C8BFE70EBFE32">
    <w:name w:val="C22F16D9833640A8B95A7C8BFE70EBFE32"/>
    <w:rsid w:val="00951125"/>
    <w:pPr>
      <w:spacing w:after="0" w:line="270" w:lineRule="atLeast"/>
    </w:pPr>
    <w:rPr>
      <w:rFonts w:eastAsiaTheme="minorHAnsi" w:cs="font1482"/>
      <w:lang w:eastAsia="en-US"/>
    </w:rPr>
  </w:style>
  <w:style w:type="paragraph" w:customStyle="1" w:styleId="C54175ADF68E4FA3B9CD0B5557AD158532">
    <w:name w:val="C54175ADF68E4FA3B9CD0B5557AD158532"/>
    <w:rsid w:val="00951125"/>
    <w:pPr>
      <w:spacing w:after="0" w:line="270" w:lineRule="atLeast"/>
      <w:ind w:right="340"/>
    </w:pPr>
    <w:rPr>
      <w:rFonts w:eastAsiaTheme="minorHAnsi" w:cs="font1482"/>
      <w:lang w:eastAsia="en-US"/>
    </w:rPr>
  </w:style>
  <w:style w:type="paragraph" w:customStyle="1" w:styleId="A29DDC7C460043E4946B04CB9E3C3EAB3">
    <w:name w:val="A29DDC7C460043E4946B04CB9E3C3EAB3"/>
    <w:rsid w:val="00951125"/>
    <w:pPr>
      <w:spacing w:after="0" w:line="270" w:lineRule="atLeast"/>
    </w:pPr>
    <w:rPr>
      <w:rFonts w:eastAsiaTheme="minorHAnsi" w:cs="font1482"/>
      <w:lang w:eastAsia="en-US"/>
    </w:rPr>
  </w:style>
  <w:style w:type="paragraph" w:customStyle="1" w:styleId="6F72A9ED7DF34A9EB2973DA842352A013">
    <w:name w:val="6F72A9ED7DF34A9EB2973DA842352A013"/>
    <w:rsid w:val="00951125"/>
    <w:pPr>
      <w:spacing w:after="0" w:line="270" w:lineRule="atLeast"/>
    </w:pPr>
    <w:rPr>
      <w:rFonts w:eastAsiaTheme="minorHAnsi" w:cs="font1482"/>
      <w:lang w:eastAsia="en-US"/>
    </w:rPr>
  </w:style>
  <w:style w:type="paragraph" w:customStyle="1" w:styleId="538D4BDEAEB447E2AC194BDC256AF2FA3">
    <w:name w:val="538D4BDEAEB447E2AC194BDC256AF2FA3"/>
    <w:rsid w:val="00951125"/>
    <w:pPr>
      <w:spacing w:after="0" w:line="270" w:lineRule="atLeast"/>
    </w:pPr>
    <w:rPr>
      <w:rFonts w:eastAsiaTheme="minorHAnsi" w:cs="font1482"/>
      <w:lang w:eastAsia="en-US"/>
    </w:rPr>
  </w:style>
  <w:style w:type="paragraph" w:customStyle="1" w:styleId="0FD7D17EE04944EE9B212F2BF215C51D3">
    <w:name w:val="0FD7D17EE04944EE9B212F2BF215C51D3"/>
    <w:rsid w:val="00951125"/>
    <w:pPr>
      <w:spacing w:after="0" w:line="270" w:lineRule="atLeast"/>
    </w:pPr>
    <w:rPr>
      <w:rFonts w:eastAsiaTheme="minorHAnsi" w:cs="font1482"/>
      <w:lang w:eastAsia="en-US"/>
    </w:rPr>
  </w:style>
  <w:style w:type="paragraph" w:customStyle="1" w:styleId="6CAED3CD6B1246AFB5F300B3D4E50A503">
    <w:name w:val="6CAED3CD6B1246AFB5F300B3D4E50A503"/>
    <w:rsid w:val="00951125"/>
    <w:pPr>
      <w:spacing w:after="0" w:line="270" w:lineRule="atLeast"/>
    </w:pPr>
    <w:rPr>
      <w:rFonts w:eastAsiaTheme="minorHAnsi" w:cs="font1482"/>
      <w:lang w:eastAsia="en-US"/>
    </w:rPr>
  </w:style>
  <w:style w:type="paragraph" w:customStyle="1" w:styleId="2E37CAC0588547E6AF0D99F186DB74D73">
    <w:name w:val="2E37CAC0588547E6AF0D99F186DB74D73"/>
    <w:rsid w:val="00951125"/>
    <w:pPr>
      <w:spacing w:after="0" w:line="270" w:lineRule="atLeast"/>
    </w:pPr>
    <w:rPr>
      <w:rFonts w:eastAsiaTheme="minorHAnsi" w:cs="font1482"/>
      <w:lang w:eastAsia="en-US"/>
    </w:rPr>
  </w:style>
  <w:style w:type="paragraph" w:customStyle="1" w:styleId="6FC0F1DD9CE049368C2F879ECE64E50D3">
    <w:name w:val="6FC0F1DD9CE049368C2F879ECE64E50D3"/>
    <w:rsid w:val="00951125"/>
    <w:pPr>
      <w:spacing w:after="0" w:line="270" w:lineRule="atLeast"/>
    </w:pPr>
    <w:rPr>
      <w:rFonts w:eastAsiaTheme="minorHAnsi" w:cs="font1482"/>
      <w:lang w:eastAsia="en-US"/>
    </w:rPr>
  </w:style>
  <w:style w:type="paragraph" w:customStyle="1" w:styleId="2EA86157CFD74C8D99A54A856B7141AA3">
    <w:name w:val="2EA86157CFD74C8D99A54A856B7141AA3"/>
    <w:rsid w:val="00951125"/>
    <w:pPr>
      <w:spacing w:after="0" w:line="270" w:lineRule="atLeast"/>
    </w:pPr>
    <w:rPr>
      <w:rFonts w:eastAsiaTheme="minorHAnsi" w:cs="font1482"/>
      <w:lang w:eastAsia="en-US"/>
    </w:rPr>
  </w:style>
  <w:style w:type="paragraph" w:customStyle="1" w:styleId="69C9636264E74C4AA1BD3459720997DA30">
    <w:name w:val="69C9636264E74C4AA1BD3459720997DA30"/>
    <w:rsid w:val="00951125"/>
    <w:pPr>
      <w:tabs>
        <w:tab w:val="num" w:pos="720"/>
      </w:tabs>
      <w:spacing w:after="0" w:line="215" w:lineRule="atLeast"/>
      <w:ind w:left="284" w:hanging="284"/>
      <w:contextualSpacing/>
    </w:pPr>
    <w:rPr>
      <w:rFonts w:eastAsiaTheme="minorHAnsi" w:cs="font1482"/>
      <w:sz w:val="17"/>
      <w:szCs w:val="17"/>
      <w:lang w:eastAsia="en-US"/>
    </w:rPr>
  </w:style>
  <w:style w:type="paragraph" w:customStyle="1" w:styleId="D651C0D41A574C70B99B495508F6EF209">
    <w:name w:val="D651C0D41A574C70B99B495508F6EF209"/>
    <w:rsid w:val="00951125"/>
    <w:pPr>
      <w:tabs>
        <w:tab w:val="num" w:pos="720"/>
      </w:tabs>
      <w:spacing w:after="0" w:line="215" w:lineRule="atLeast"/>
      <w:ind w:left="284" w:hanging="284"/>
      <w:contextualSpacing/>
    </w:pPr>
    <w:rPr>
      <w:rFonts w:eastAsiaTheme="minorHAnsi" w:cs="font1482"/>
      <w:sz w:val="17"/>
      <w:szCs w:val="17"/>
      <w:lang w:eastAsia="en-US"/>
    </w:rPr>
  </w:style>
  <w:style w:type="paragraph" w:customStyle="1" w:styleId="48FBC376C46C4C01BB79F1D4B24A6C8127">
    <w:name w:val="48FBC376C46C4C01BB79F1D4B24A6C8127"/>
    <w:rsid w:val="00951125"/>
    <w:pPr>
      <w:spacing w:after="0" w:line="215" w:lineRule="atLeast"/>
    </w:pPr>
    <w:rPr>
      <w:rFonts w:eastAsiaTheme="minorHAnsi" w:cs="font1482"/>
      <w:sz w:val="17"/>
      <w:lang w:eastAsia="en-US"/>
    </w:rPr>
  </w:style>
  <w:style w:type="paragraph" w:customStyle="1" w:styleId="4F75D92B29994498BF83CA4BC43B531127">
    <w:name w:val="4F75D92B29994498BF83CA4BC43B531127"/>
    <w:rsid w:val="00951125"/>
    <w:pPr>
      <w:spacing w:after="0" w:line="215" w:lineRule="atLeast"/>
    </w:pPr>
    <w:rPr>
      <w:rFonts w:eastAsiaTheme="minorHAnsi" w:cs="font1482"/>
      <w:sz w:val="17"/>
      <w:lang w:eastAsia="en-US"/>
    </w:rPr>
  </w:style>
  <w:style w:type="paragraph" w:customStyle="1" w:styleId="8A1CBF988C7C4DF5A5A473AD5869A36842">
    <w:name w:val="8A1CBF988C7C4DF5A5A473AD5869A36842"/>
    <w:rsid w:val="00951125"/>
    <w:pPr>
      <w:spacing w:before="170" w:after="270" w:line="270" w:lineRule="atLeast"/>
      <w:contextualSpacing/>
    </w:pPr>
    <w:rPr>
      <w:rFonts w:asciiTheme="majorHAnsi" w:eastAsiaTheme="minorHAnsi" w:hAnsiTheme="majorHAnsi" w:cs="font1482"/>
      <w:b/>
      <w:lang w:eastAsia="en-US"/>
    </w:rPr>
  </w:style>
  <w:style w:type="paragraph" w:customStyle="1" w:styleId="1B3C548A387C4A3395180ABBB10B41BE27">
    <w:name w:val="1B3C548A387C4A3395180ABBB10B41BE27"/>
    <w:rsid w:val="00951125"/>
    <w:pPr>
      <w:spacing w:after="0" w:line="270" w:lineRule="atLeast"/>
      <w:ind w:right="340"/>
    </w:pPr>
    <w:rPr>
      <w:rFonts w:eastAsiaTheme="minorHAnsi" w:cs="font1482"/>
      <w:lang w:eastAsia="en-US"/>
    </w:rPr>
  </w:style>
  <w:style w:type="paragraph" w:customStyle="1" w:styleId="ACC768EF66514D96A326B7124955AFEB27">
    <w:name w:val="ACC768EF66514D96A326B7124955AFEB27"/>
    <w:rsid w:val="00951125"/>
    <w:pPr>
      <w:spacing w:after="0" w:line="270" w:lineRule="atLeast"/>
      <w:ind w:right="340"/>
    </w:pPr>
    <w:rPr>
      <w:rFonts w:eastAsiaTheme="minorHAnsi" w:cs="font1482"/>
      <w:lang w:eastAsia="en-US"/>
    </w:rPr>
  </w:style>
  <w:style w:type="paragraph" w:customStyle="1" w:styleId="CAE6970F0A9E42EBBA8EB5BCAE3537DD27">
    <w:name w:val="CAE6970F0A9E42EBBA8EB5BCAE3537DD27"/>
    <w:rsid w:val="00951125"/>
    <w:pPr>
      <w:spacing w:after="0" w:line="270" w:lineRule="atLeast"/>
      <w:ind w:right="340"/>
    </w:pPr>
    <w:rPr>
      <w:rFonts w:eastAsiaTheme="minorHAnsi" w:cs="font1482"/>
      <w:lang w:eastAsia="en-US"/>
    </w:rPr>
  </w:style>
  <w:style w:type="paragraph" w:customStyle="1" w:styleId="DC5E73CA64EB4AD2B78D1A8CF262864C27">
    <w:name w:val="DC5E73CA64EB4AD2B78D1A8CF262864C27"/>
    <w:rsid w:val="00951125"/>
    <w:pPr>
      <w:spacing w:after="0" w:line="270" w:lineRule="atLeast"/>
    </w:pPr>
    <w:rPr>
      <w:rFonts w:eastAsiaTheme="minorHAnsi" w:cs="font1482"/>
      <w:lang w:eastAsia="en-US"/>
    </w:rPr>
  </w:style>
  <w:style w:type="paragraph" w:customStyle="1" w:styleId="BF24BA6056164291BF124E6DDA89CD9E27">
    <w:name w:val="BF24BA6056164291BF124E6DDA89CD9E27"/>
    <w:rsid w:val="00951125"/>
    <w:pPr>
      <w:spacing w:after="0" w:line="270" w:lineRule="atLeast"/>
    </w:pPr>
    <w:rPr>
      <w:rFonts w:eastAsiaTheme="minorHAnsi" w:cs="font1482"/>
      <w:lang w:eastAsia="en-US"/>
    </w:rPr>
  </w:style>
  <w:style w:type="paragraph" w:customStyle="1" w:styleId="DA041DD3C28D4CC6B0017808A5995CB927">
    <w:name w:val="DA041DD3C28D4CC6B0017808A5995CB927"/>
    <w:rsid w:val="00951125"/>
    <w:pPr>
      <w:spacing w:after="0" w:line="270" w:lineRule="atLeast"/>
    </w:pPr>
    <w:rPr>
      <w:rFonts w:eastAsiaTheme="minorHAnsi" w:cs="font1482"/>
      <w:lang w:eastAsia="en-US"/>
    </w:rPr>
  </w:style>
  <w:style w:type="paragraph" w:customStyle="1" w:styleId="E9660D48E81A448DBD28847504AF770827">
    <w:name w:val="E9660D48E81A448DBD28847504AF770827"/>
    <w:rsid w:val="00951125"/>
    <w:pPr>
      <w:spacing w:after="0" w:line="270" w:lineRule="atLeast"/>
    </w:pPr>
    <w:rPr>
      <w:rFonts w:eastAsiaTheme="minorHAnsi" w:cs="font1482"/>
      <w:lang w:eastAsia="en-US"/>
    </w:rPr>
  </w:style>
  <w:style w:type="paragraph" w:customStyle="1" w:styleId="C290DF30E80E4F288F0EE74BBF425EB827">
    <w:name w:val="C290DF30E80E4F288F0EE74BBF425EB827"/>
    <w:rsid w:val="00951125"/>
    <w:pPr>
      <w:spacing w:after="0" w:line="215" w:lineRule="atLeast"/>
    </w:pPr>
    <w:rPr>
      <w:rFonts w:eastAsiaTheme="minorHAnsi" w:cs="font1482"/>
      <w:sz w:val="17"/>
      <w:lang w:eastAsia="en-US"/>
    </w:rPr>
  </w:style>
  <w:style w:type="paragraph" w:customStyle="1" w:styleId="0CA535164D164795A0560DD619BADED025">
    <w:name w:val="0CA535164D164795A0560DD619BADED025"/>
    <w:rsid w:val="00951125"/>
    <w:pPr>
      <w:spacing w:before="170" w:after="270" w:line="270" w:lineRule="atLeast"/>
      <w:contextualSpacing/>
    </w:pPr>
    <w:rPr>
      <w:rFonts w:asciiTheme="majorHAnsi" w:eastAsiaTheme="minorHAnsi" w:hAnsiTheme="majorHAnsi" w:cs="font1482"/>
      <w:b/>
      <w:lang w:eastAsia="en-US"/>
    </w:rPr>
  </w:style>
  <w:style w:type="paragraph" w:customStyle="1" w:styleId="A490811C52F44731BAAB47661BE42FA942">
    <w:name w:val="A490811C52F44731BAAB47661BE42FA942"/>
    <w:rsid w:val="00951125"/>
    <w:pPr>
      <w:spacing w:before="170" w:after="270" w:line="270" w:lineRule="atLeast"/>
      <w:contextualSpacing/>
    </w:pPr>
    <w:rPr>
      <w:rFonts w:asciiTheme="majorHAnsi" w:eastAsiaTheme="minorHAnsi" w:hAnsiTheme="majorHAnsi" w:cs="font1482"/>
      <w:b/>
      <w:lang w:eastAsia="en-US"/>
    </w:rPr>
  </w:style>
  <w:style w:type="paragraph" w:customStyle="1" w:styleId="6DD89ADCF034450F81D0EFD44FE6200424">
    <w:name w:val="6DD89ADCF034450F81D0EFD44FE6200424"/>
    <w:rsid w:val="00951125"/>
    <w:pPr>
      <w:spacing w:before="170" w:after="270" w:line="270" w:lineRule="atLeast"/>
      <w:contextualSpacing/>
    </w:pPr>
    <w:rPr>
      <w:rFonts w:asciiTheme="majorHAnsi" w:eastAsiaTheme="minorHAnsi" w:hAnsiTheme="majorHAnsi" w:cs="font1482"/>
      <w:b/>
      <w:lang w:eastAsia="en-US"/>
    </w:rPr>
  </w:style>
  <w:style w:type="paragraph" w:customStyle="1" w:styleId="6C65CE3996834A34B45BD8E7C830D3EE27">
    <w:name w:val="6C65CE3996834A34B45BD8E7C830D3EE27"/>
    <w:rsid w:val="00951125"/>
    <w:pPr>
      <w:spacing w:after="0" w:line="270" w:lineRule="atLeast"/>
    </w:pPr>
    <w:rPr>
      <w:rFonts w:eastAsiaTheme="minorHAnsi" w:cs="font1482"/>
      <w:lang w:eastAsia="en-US"/>
    </w:rPr>
  </w:style>
  <w:style w:type="paragraph" w:customStyle="1" w:styleId="E77AE0D786B4444E8E721CF548839F3427">
    <w:name w:val="E77AE0D786B4444E8E721CF548839F3427"/>
    <w:rsid w:val="00951125"/>
    <w:pPr>
      <w:spacing w:after="0" w:line="270" w:lineRule="atLeast"/>
      <w:ind w:right="340"/>
    </w:pPr>
    <w:rPr>
      <w:rFonts w:eastAsiaTheme="minorHAnsi" w:cs="font1482"/>
      <w:lang w:eastAsia="en-US"/>
    </w:rPr>
  </w:style>
  <w:style w:type="paragraph" w:customStyle="1" w:styleId="3F59C17B8EBB440FA3157F6BC1F45BA527">
    <w:name w:val="3F59C17B8EBB440FA3157F6BC1F45BA527"/>
    <w:rsid w:val="00951125"/>
    <w:pPr>
      <w:spacing w:after="0" w:line="215" w:lineRule="atLeast"/>
    </w:pPr>
    <w:rPr>
      <w:rFonts w:eastAsiaTheme="minorHAnsi" w:cs="font1482"/>
      <w:sz w:val="17"/>
      <w:lang w:eastAsia="en-US"/>
    </w:rPr>
  </w:style>
  <w:style w:type="paragraph" w:customStyle="1" w:styleId="86178051D4AE4B4C9D82C3453684E9A527">
    <w:name w:val="86178051D4AE4B4C9D82C3453684E9A527"/>
    <w:rsid w:val="00951125"/>
    <w:pPr>
      <w:spacing w:after="0" w:line="215" w:lineRule="atLeast"/>
    </w:pPr>
    <w:rPr>
      <w:rFonts w:eastAsiaTheme="minorHAnsi" w:cs="font1482"/>
      <w:sz w:val="17"/>
      <w:lang w:eastAsia="en-US"/>
    </w:rPr>
  </w:style>
  <w:style w:type="paragraph" w:customStyle="1" w:styleId="8297EA507B4E4491B747917E08C00CA424">
    <w:name w:val="8297EA507B4E4491B747917E08C00CA424"/>
    <w:rsid w:val="00951125"/>
    <w:pPr>
      <w:spacing w:before="170" w:after="270" w:line="270" w:lineRule="atLeast"/>
      <w:contextualSpacing/>
    </w:pPr>
    <w:rPr>
      <w:rFonts w:asciiTheme="majorHAnsi" w:eastAsiaTheme="minorHAnsi" w:hAnsiTheme="majorHAnsi" w:cs="font1482"/>
      <w:b/>
      <w:lang w:eastAsia="en-US"/>
    </w:rPr>
  </w:style>
  <w:style w:type="paragraph" w:customStyle="1" w:styleId="E780163E7EE449BB8E4EFE888379269424">
    <w:name w:val="E780163E7EE449BB8E4EFE888379269424"/>
    <w:rsid w:val="00951125"/>
    <w:pPr>
      <w:spacing w:after="0" w:line="270" w:lineRule="atLeast"/>
    </w:pPr>
    <w:rPr>
      <w:rFonts w:eastAsiaTheme="minorHAnsi" w:cs="font1482"/>
      <w:lang w:eastAsia="en-US"/>
    </w:rPr>
  </w:style>
  <w:style w:type="paragraph" w:customStyle="1" w:styleId="90D56C357F244807BA0E3ABB2100251B24">
    <w:name w:val="90D56C357F244807BA0E3ABB2100251B24"/>
    <w:rsid w:val="00951125"/>
    <w:pPr>
      <w:spacing w:after="0" w:line="270" w:lineRule="atLeast"/>
    </w:pPr>
    <w:rPr>
      <w:rFonts w:eastAsiaTheme="minorHAnsi" w:cs="font1482"/>
      <w:lang w:eastAsia="en-US"/>
    </w:rPr>
  </w:style>
  <w:style w:type="paragraph" w:customStyle="1" w:styleId="84EFBE04EE794AB1A646EEA2421EAD5524">
    <w:name w:val="84EFBE04EE794AB1A646EEA2421EAD5524"/>
    <w:rsid w:val="00951125"/>
    <w:pPr>
      <w:spacing w:after="0" w:line="270" w:lineRule="atLeast"/>
    </w:pPr>
    <w:rPr>
      <w:rFonts w:eastAsiaTheme="minorHAnsi" w:cs="font1482"/>
      <w:lang w:eastAsia="en-US"/>
    </w:rPr>
  </w:style>
  <w:style w:type="paragraph" w:customStyle="1" w:styleId="2266EF0FCBA4442F9A2972878417B15E24">
    <w:name w:val="2266EF0FCBA4442F9A2972878417B15E24"/>
    <w:rsid w:val="00951125"/>
    <w:pPr>
      <w:spacing w:after="0" w:line="270" w:lineRule="atLeast"/>
    </w:pPr>
    <w:rPr>
      <w:rFonts w:eastAsiaTheme="minorHAnsi" w:cs="font1482"/>
      <w:lang w:eastAsia="en-US"/>
    </w:rPr>
  </w:style>
  <w:style w:type="paragraph" w:customStyle="1" w:styleId="176A7CB6BEF84658B9E89EC293C3CF646">
    <w:name w:val="176A7CB6BEF84658B9E89EC293C3CF646"/>
    <w:rsid w:val="00951125"/>
    <w:pPr>
      <w:tabs>
        <w:tab w:val="num" w:pos="720"/>
      </w:tabs>
      <w:spacing w:after="0" w:line="215" w:lineRule="atLeast"/>
      <w:ind w:left="284" w:hanging="284"/>
      <w:contextualSpacing/>
    </w:pPr>
    <w:rPr>
      <w:rFonts w:eastAsiaTheme="minorHAnsi" w:cs="font1482"/>
      <w:sz w:val="17"/>
      <w:szCs w:val="17"/>
      <w:lang w:eastAsia="en-US"/>
    </w:rPr>
  </w:style>
  <w:style w:type="paragraph" w:customStyle="1" w:styleId="615C67F45CF14F3CB22D2181B00CDE9E11">
    <w:name w:val="615C67F45CF14F3CB22D2181B00CDE9E1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2">
    <w:name w:val="F2E83DA0CE194CCD8B17C9621213BAB542"/>
    <w:rsid w:val="00951125"/>
    <w:pPr>
      <w:spacing w:after="0" w:line="215" w:lineRule="atLeast"/>
    </w:pPr>
    <w:rPr>
      <w:rFonts w:eastAsiaTheme="minorHAnsi" w:cs="font1482"/>
      <w:sz w:val="17"/>
      <w:lang w:eastAsia="en-US"/>
    </w:rPr>
  </w:style>
  <w:style w:type="paragraph" w:customStyle="1" w:styleId="88ED411EA4714DCEB387CD09516EA42C40">
    <w:name w:val="88ED411EA4714DCEB387CD09516EA42C40"/>
    <w:rsid w:val="00951125"/>
    <w:pPr>
      <w:spacing w:after="0" w:line="215" w:lineRule="atLeast"/>
    </w:pPr>
    <w:rPr>
      <w:rFonts w:eastAsiaTheme="minorHAnsi" w:cs="font1482"/>
      <w:sz w:val="17"/>
      <w:lang w:eastAsia="en-US"/>
    </w:rPr>
  </w:style>
  <w:style w:type="paragraph" w:customStyle="1" w:styleId="11C13A9915ED48F99F80299C8274E5EA6">
    <w:name w:val="11C13A9915ED48F99F80299C8274E5EA6"/>
    <w:rsid w:val="00951125"/>
    <w:pPr>
      <w:spacing w:after="0" w:line="215" w:lineRule="atLeast"/>
    </w:pPr>
    <w:rPr>
      <w:rFonts w:eastAsiaTheme="minorHAnsi" w:cs="font1482"/>
      <w:sz w:val="17"/>
      <w:lang w:eastAsia="en-US"/>
    </w:rPr>
  </w:style>
  <w:style w:type="paragraph" w:customStyle="1" w:styleId="1AD7772E66AB46B49845C50B965CBF2639">
    <w:name w:val="1AD7772E66AB46B49845C50B965CBF2639"/>
    <w:rsid w:val="00951125"/>
    <w:pPr>
      <w:spacing w:after="0" w:line="215" w:lineRule="atLeast"/>
    </w:pPr>
    <w:rPr>
      <w:rFonts w:eastAsiaTheme="minorHAnsi" w:cs="font1482"/>
      <w:sz w:val="17"/>
      <w:lang w:eastAsia="en-US"/>
    </w:rPr>
  </w:style>
  <w:style w:type="paragraph" w:customStyle="1" w:styleId="DF5BEF74B952445AAF16483A9479B7B040">
    <w:name w:val="DF5BEF74B952445AAF16483A9479B7B040"/>
    <w:rsid w:val="00951125"/>
    <w:pPr>
      <w:spacing w:after="0" w:line="215" w:lineRule="atLeast"/>
    </w:pPr>
    <w:rPr>
      <w:rFonts w:eastAsiaTheme="minorHAnsi" w:cs="font1482"/>
      <w:sz w:val="17"/>
      <w:lang w:eastAsia="en-US"/>
    </w:rPr>
  </w:style>
  <w:style w:type="paragraph" w:customStyle="1" w:styleId="3E17A3053519402181A5B50D5F3FED7840">
    <w:name w:val="3E17A3053519402181A5B50D5F3FED7840"/>
    <w:rsid w:val="00951125"/>
    <w:pPr>
      <w:spacing w:after="0" w:line="215" w:lineRule="atLeast"/>
    </w:pPr>
    <w:rPr>
      <w:rFonts w:eastAsiaTheme="minorHAnsi" w:cs="font1482"/>
      <w:sz w:val="17"/>
      <w:lang w:eastAsia="en-US"/>
    </w:rPr>
  </w:style>
  <w:style w:type="paragraph" w:customStyle="1" w:styleId="28E081CA20B84428B4879F9AFB1B19356">
    <w:name w:val="28E081CA20B84428B4879F9AFB1B19356"/>
    <w:rsid w:val="00951125"/>
    <w:pPr>
      <w:spacing w:after="0" w:line="215" w:lineRule="atLeast"/>
    </w:pPr>
    <w:rPr>
      <w:rFonts w:eastAsiaTheme="minorHAnsi" w:cs="font1482"/>
      <w:sz w:val="17"/>
      <w:lang w:eastAsia="en-US"/>
    </w:rPr>
  </w:style>
  <w:style w:type="paragraph" w:customStyle="1" w:styleId="4E22E5C16FC0474892663C3FBE973ECD40">
    <w:name w:val="4E22E5C16FC0474892663C3FBE973ECD40"/>
    <w:rsid w:val="00951125"/>
    <w:pPr>
      <w:spacing w:after="0" w:line="215" w:lineRule="atLeast"/>
    </w:pPr>
    <w:rPr>
      <w:rFonts w:eastAsiaTheme="minorHAnsi" w:cs="font1482"/>
      <w:sz w:val="17"/>
      <w:lang w:eastAsia="en-US"/>
    </w:rPr>
  </w:style>
  <w:style w:type="paragraph" w:customStyle="1" w:styleId="E9C6092754C944C898F4AC9395F0171E40">
    <w:name w:val="E9C6092754C944C898F4AC9395F0171E40"/>
    <w:rsid w:val="00951125"/>
    <w:pPr>
      <w:spacing w:after="0" w:line="215" w:lineRule="atLeast"/>
    </w:pPr>
    <w:rPr>
      <w:rFonts w:eastAsiaTheme="minorHAnsi" w:cs="font1482"/>
      <w:sz w:val="17"/>
      <w:lang w:eastAsia="en-US"/>
    </w:rPr>
  </w:style>
  <w:style w:type="paragraph" w:customStyle="1" w:styleId="BC809F21C1334517A6C28BB380C407A140">
    <w:name w:val="BC809F21C1334517A6C28BB380C407A140"/>
    <w:rsid w:val="00951125"/>
    <w:pPr>
      <w:spacing w:after="0" w:line="215" w:lineRule="atLeast"/>
    </w:pPr>
    <w:rPr>
      <w:rFonts w:eastAsiaTheme="minorHAnsi" w:cs="font1482"/>
      <w:sz w:val="17"/>
      <w:lang w:eastAsia="en-US"/>
    </w:rPr>
  </w:style>
  <w:style w:type="paragraph" w:customStyle="1" w:styleId="C7623543BF7149F7A6B7D401DCE2B0E340">
    <w:name w:val="C7623543BF7149F7A6B7D401DCE2B0E340"/>
    <w:rsid w:val="00951125"/>
    <w:pPr>
      <w:spacing w:after="0" w:line="215" w:lineRule="atLeast"/>
    </w:pPr>
    <w:rPr>
      <w:rFonts w:eastAsiaTheme="minorHAnsi" w:cs="font1482"/>
      <w:sz w:val="17"/>
      <w:lang w:eastAsia="en-US"/>
    </w:rPr>
  </w:style>
  <w:style w:type="paragraph" w:customStyle="1" w:styleId="CE49A51E6D0A434198319F37C6A017C740">
    <w:name w:val="CE49A51E6D0A434198319F37C6A017C740"/>
    <w:rsid w:val="00951125"/>
    <w:pPr>
      <w:spacing w:after="0" w:line="215" w:lineRule="atLeast"/>
    </w:pPr>
    <w:rPr>
      <w:rFonts w:eastAsiaTheme="minorHAnsi" w:cs="font1482"/>
      <w:sz w:val="17"/>
      <w:lang w:eastAsia="en-US"/>
    </w:rPr>
  </w:style>
  <w:style w:type="paragraph" w:customStyle="1" w:styleId="D1B752E200684BC09BB6933AF3A82F8240">
    <w:name w:val="D1B752E200684BC09BB6933AF3A82F8240"/>
    <w:rsid w:val="00951125"/>
    <w:pPr>
      <w:spacing w:after="0" w:line="215" w:lineRule="atLeast"/>
    </w:pPr>
    <w:rPr>
      <w:rFonts w:eastAsiaTheme="minorHAnsi" w:cs="font1482"/>
      <w:sz w:val="17"/>
      <w:lang w:eastAsia="en-US"/>
    </w:rPr>
  </w:style>
  <w:style w:type="paragraph" w:customStyle="1" w:styleId="B205D51F578A4A8AA87B5AB53F10B89F41">
    <w:name w:val="B205D51F578A4A8AA87B5AB53F10B89F41"/>
    <w:rsid w:val="00951125"/>
    <w:pPr>
      <w:spacing w:after="0" w:line="215" w:lineRule="atLeast"/>
    </w:pPr>
    <w:rPr>
      <w:rFonts w:eastAsiaTheme="minorHAnsi" w:cs="font1482"/>
      <w:sz w:val="17"/>
      <w:lang w:eastAsia="en-US"/>
    </w:rPr>
  </w:style>
  <w:style w:type="paragraph" w:customStyle="1" w:styleId="F8DA5403326B4ECF94AD9F99EC7ED8AA40">
    <w:name w:val="F8DA5403326B4ECF94AD9F99EC7ED8AA40"/>
    <w:rsid w:val="00951125"/>
    <w:pPr>
      <w:spacing w:after="0" w:line="215" w:lineRule="atLeast"/>
    </w:pPr>
    <w:rPr>
      <w:rFonts w:eastAsiaTheme="minorHAnsi" w:cs="font1482"/>
      <w:sz w:val="17"/>
      <w:lang w:eastAsia="en-US"/>
    </w:rPr>
  </w:style>
  <w:style w:type="paragraph" w:customStyle="1" w:styleId="50C2BEC94BCD480792CE32DB2123211B40">
    <w:name w:val="50C2BEC94BCD480792CE32DB2123211B40"/>
    <w:rsid w:val="00951125"/>
    <w:pPr>
      <w:spacing w:after="0" w:line="215" w:lineRule="atLeast"/>
    </w:pPr>
    <w:rPr>
      <w:rFonts w:eastAsiaTheme="minorHAnsi" w:cs="font1482"/>
      <w:sz w:val="17"/>
      <w:lang w:eastAsia="en-US"/>
    </w:rPr>
  </w:style>
  <w:style w:type="paragraph" w:customStyle="1" w:styleId="82680A57E9FC4582B12B8FA6D3F1794C40">
    <w:name w:val="82680A57E9FC4582B12B8FA6D3F1794C40"/>
    <w:rsid w:val="00951125"/>
    <w:pPr>
      <w:spacing w:after="0" w:line="215" w:lineRule="atLeast"/>
    </w:pPr>
    <w:rPr>
      <w:rFonts w:eastAsiaTheme="minorHAnsi" w:cs="font1482"/>
      <w:sz w:val="17"/>
      <w:lang w:eastAsia="en-US"/>
    </w:rPr>
  </w:style>
  <w:style w:type="paragraph" w:customStyle="1" w:styleId="DF70268F44DA492EB939F88DF8A2E9C140">
    <w:name w:val="DF70268F44DA492EB939F88DF8A2E9C140"/>
    <w:rsid w:val="00951125"/>
    <w:pPr>
      <w:spacing w:after="0" w:line="215" w:lineRule="atLeast"/>
    </w:pPr>
    <w:rPr>
      <w:rFonts w:eastAsiaTheme="minorHAnsi" w:cs="font1482"/>
      <w:sz w:val="17"/>
      <w:lang w:eastAsia="en-US"/>
    </w:rPr>
  </w:style>
  <w:style w:type="paragraph" w:customStyle="1" w:styleId="CCFE564E571E4F1DAAA04EC96F78FA4122">
    <w:name w:val="CCFE564E571E4F1DAAA04EC96F78FA4122"/>
    <w:rsid w:val="00951125"/>
    <w:pPr>
      <w:spacing w:after="0" w:line="215" w:lineRule="atLeast"/>
    </w:pPr>
    <w:rPr>
      <w:rFonts w:eastAsiaTheme="minorHAnsi" w:cs="font1482"/>
      <w:sz w:val="17"/>
      <w:lang w:eastAsia="en-US"/>
    </w:rPr>
  </w:style>
  <w:style w:type="paragraph" w:customStyle="1" w:styleId="F29D734E3F014616BA0616FFCC47BA4F23">
    <w:name w:val="F29D734E3F014616BA0616FFCC47BA4F23"/>
    <w:rsid w:val="00951125"/>
    <w:pPr>
      <w:spacing w:after="0" w:line="215" w:lineRule="atLeast"/>
    </w:pPr>
    <w:rPr>
      <w:rFonts w:eastAsiaTheme="minorHAnsi" w:cs="font1482"/>
      <w:sz w:val="17"/>
      <w:lang w:eastAsia="en-US"/>
    </w:rPr>
  </w:style>
  <w:style w:type="paragraph" w:customStyle="1" w:styleId="BC40CD1ADBDB45FEA97D740E28DAFBD520">
    <w:name w:val="BC40CD1ADBDB45FEA97D740E28DAFBD520"/>
    <w:rsid w:val="00951125"/>
    <w:pPr>
      <w:spacing w:after="0" w:line="215" w:lineRule="atLeast"/>
    </w:pPr>
    <w:rPr>
      <w:rFonts w:eastAsiaTheme="minorHAnsi" w:cs="font1482"/>
      <w:sz w:val="17"/>
      <w:lang w:eastAsia="en-US"/>
    </w:rPr>
  </w:style>
  <w:style w:type="paragraph" w:customStyle="1" w:styleId="38E0E504054B468B8A27A67CACEF1AE319">
    <w:name w:val="38E0E504054B468B8A27A67CACEF1AE319"/>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19">
    <w:name w:val="D4D00897A0D84D2481220E21923995BA19"/>
    <w:rsid w:val="00951125"/>
    <w:pPr>
      <w:spacing w:after="0" w:line="323" w:lineRule="atLeast"/>
    </w:pPr>
    <w:rPr>
      <w:rFonts w:eastAsiaTheme="minorHAnsi" w:cs="font1482"/>
      <w:sz w:val="26"/>
      <w:szCs w:val="26"/>
      <w:lang w:eastAsia="en-US"/>
    </w:rPr>
  </w:style>
  <w:style w:type="paragraph" w:customStyle="1" w:styleId="27925B529AD44EC3B136DCA05939A66919">
    <w:name w:val="27925B529AD44EC3B136DCA05939A66919"/>
    <w:rsid w:val="00951125"/>
    <w:pPr>
      <w:spacing w:after="0" w:line="270" w:lineRule="atLeast"/>
    </w:pPr>
    <w:rPr>
      <w:rFonts w:eastAsiaTheme="minorHAnsi" w:cs="font1482"/>
      <w:lang w:eastAsia="en-US"/>
    </w:rPr>
  </w:style>
  <w:style w:type="paragraph" w:customStyle="1" w:styleId="86A1ED54EE0E49FE8325A10DB53FF6B719">
    <w:name w:val="86A1ED54EE0E49FE8325A10DB53FF6B719"/>
    <w:rsid w:val="00951125"/>
    <w:pPr>
      <w:tabs>
        <w:tab w:val="num" w:pos="720"/>
      </w:tabs>
      <w:spacing w:after="0" w:line="270" w:lineRule="atLeast"/>
      <w:ind w:left="284" w:hanging="284"/>
      <w:contextualSpacing/>
    </w:pPr>
    <w:rPr>
      <w:rFonts w:eastAsiaTheme="minorHAnsi" w:cs="font1482"/>
      <w:lang w:eastAsia="en-US"/>
    </w:rPr>
  </w:style>
  <w:style w:type="paragraph" w:customStyle="1" w:styleId="C0B1707B62E741E9A4E2F91A2E80677D16">
    <w:name w:val="C0B1707B62E741E9A4E2F91A2E80677D16"/>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39">
    <w:name w:val="34D36843A7B54B7EADA1C7E61A06FA0839"/>
    <w:rsid w:val="00951125"/>
    <w:pPr>
      <w:spacing w:after="0" w:line="215" w:lineRule="atLeast"/>
    </w:pPr>
    <w:rPr>
      <w:rFonts w:eastAsiaTheme="minorHAnsi" w:cs="font1482"/>
      <w:sz w:val="17"/>
      <w:lang w:eastAsia="en-US"/>
    </w:rPr>
  </w:style>
  <w:style w:type="paragraph" w:customStyle="1" w:styleId="549DED7078F54E60862C6595A78B465A39">
    <w:name w:val="549DED7078F54E60862C6595A78B465A39"/>
    <w:rsid w:val="00951125"/>
    <w:pPr>
      <w:spacing w:after="0" w:line="215" w:lineRule="atLeast"/>
    </w:pPr>
    <w:rPr>
      <w:rFonts w:eastAsiaTheme="minorHAnsi" w:cs="font1482"/>
      <w:sz w:val="17"/>
      <w:lang w:eastAsia="en-US"/>
    </w:rPr>
  </w:style>
  <w:style w:type="paragraph" w:customStyle="1" w:styleId="7F426734BEAF4113B46AAD9121CEFEA039">
    <w:name w:val="7F426734BEAF4113B46AAD9121CEFEA039"/>
    <w:rsid w:val="00951125"/>
    <w:pPr>
      <w:spacing w:after="0" w:line="215" w:lineRule="atLeast"/>
    </w:pPr>
    <w:rPr>
      <w:rFonts w:eastAsiaTheme="minorHAnsi" w:cs="font1482"/>
      <w:sz w:val="17"/>
      <w:lang w:eastAsia="en-US"/>
    </w:rPr>
  </w:style>
  <w:style w:type="paragraph" w:customStyle="1" w:styleId="DFD71DFF5F5640FB8CB3A6560A8D88A539">
    <w:name w:val="DFD71DFF5F5640FB8CB3A6560A8D88A539"/>
    <w:rsid w:val="00951125"/>
    <w:pPr>
      <w:spacing w:after="0" w:line="215" w:lineRule="atLeast"/>
    </w:pPr>
    <w:rPr>
      <w:rFonts w:eastAsiaTheme="minorHAnsi" w:cs="font1482"/>
      <w:sz w:val="17"/>
      <w:lang w:eastAsia="en-US"/>
    </w:rPr>
  </w:style>
  <w:style w:type="paragraph" w:customStyle="1" w:styleId="DE672557C5DF473E8FD6142F7D7834D639">
    <w:name w:val="DE672557C5DF473E8FD6142F7D7834D639"/>
    <w:rsid w:val="00951125"/>
    <w:pPr>
      <w:spacing w:after="0" w:line="215" w:lineRule="atLeast"/>
    </w:pPr>
    <w:rPr>
      <w:rFonts w:eastAsiaTheme="minorHAnsi" w:cs="font1482"/>
      <w:sz w:val="17"/>
      <w:lang w:eastAsia="en-US"/>
    </w:rPr>
  </w:style>
  <w:style w:type="paragraph" w:customStyle="1" w:styleId="0D362C341CA64C5BBA91549EC6D699A539">
    <w:name w:val="0D362C341CA64C5BBA91549EC6D699A539"/>
    <w:rsid w:val="00951125"/>
    <w:pPr>
      <w:spacing w:after="0" w:line="215" w:lineRule="atLeast"/>
    </w:pPr>
    <w:rPr>
      <w:rFonts w:eastAsiaTheme="minorHAnsi" w:cs="font1482"/>
      <w:sz w:val="17"/>
      <w:lang w:eastAsia="en-US"/>
    </w:rPr>
  </w:style>
  <w:style w:type="paragraph" w:customStyle="1" w:styleId="335F816244864164AAB4F8CDF1F8071C39">
    <w:name w:val="335F816244864164AAB4F8CDF1F8071C39"/>
    <w:rsid w:val="00951125"/>
    <w:pPr>
      <w:spacing w:after="0" w:line="215" w:lineRule="atLeast"/>
    </w:pPr>
    <w:rPr>
      <w:rFonts w:eastAsiaTheme="minorHAnsi" w:cs="font1482"/>
      <w:sz w:val="17"/>
      <w:lang w:eastAsia="en-US"/>
    </w:rPr>
  </w:style>
  <w:style w:type="paragraph" w:customStyle="1" w:styleId="6E73BF6F02F240C3980E6ABA6B40D21939">
    <w:name w:val="6E73BF6F02F240C3980E6ABA6B40D21939"/>
    <w:rsid w:val="00951125"/>
    <w:pPr>
      <w:spacing w:after="0" w:line="215" w:lineRule="atLeast"/>
    </w:pPr>
    <w:rPr>
      <w:rFonts w:eastAsiaTheme="minorHAnsi" w:cs="font1482"/>
      <w:sz w:val="17"/>
      <w:lang w:eastAsia="en-US"/>
    </w:rPr>
  </w:style>
  <w:style w:type="paragraph" w:customStyle="1" w:styleId="BB113D6CCF76471197751915CB4281C139">
    <w:name w:val="BB113D6CCF76471197751915CB4281C139"/>
    <w:rsid w:val="00951125"/>
    <w:pPr>
      <w:spacing w:after="0" w:line="215" w:lineRule="atLeast"/>
    </w:pPr>
    <w:rPr>
      <w:rFonts w:eastAsiaTheme="minorHAnsi" w:cs="font1482"/>
      <w:sz w:val="17"/>
      <w:lang w:eastAsia="en-US"/>
    </w:rPr>
  </w:style>
  <w:style w:type="paragraph" w:customStyle="1" w:styleId="DD875468096B45C2B527EC6EF8D3514739">
    <w:name w:val="DD875468096B45C2B527EC6EF8D3514739"/>
    <w:rsid w:val="00951125"/>
    <w:pPr>
      <w:spacing w:after="0" w:line="215" w:lineRule="atLeast"/>
    </w:pPr>
    <w:rPr>
      <w:rFonts w:eastAsiaTheme="minorHAnsi" w:cs="font1482"/>
      <w:sz w:val="17"/>
      <w:lang w:eastAsia="en-US"/>
    </w:rPr>
  </w:style>
  <w:style w:type="paragraph" w:customStyle="1" w:styleId="3692932E64AA4BDFA8CD92D2A10646D739">
    <w:name w:val="3692932E64AA4BDFA8CD92D2A10646D739"/>
    <w:rsid w:val="00951125"/>
    <w:pPr>
      <w:spacing w:after="0" w:line="215" w:lineRule="atLeast"/>
    </w:pPr>
    <w:rPr>
      <w:rFonts w:eastAsiaTheme="minorHAnsi" w:cs="font1482"/>
      <w:sz w:val="17"/>
      <w:lang w:eastAsia="en-US"/>
    </w:rPr>
  </w:style>
  <w:style w:type="paragraph" w:customStyle="1" w:styleId="82EB33C5B02A4502A666E0A04057BA9F19">
    <w:name w:val="82EB33C5B02A4502A666E0A04057BA9F19"/>
    <w:rsid w:val="00951125"/>
    <w:pPr>
      <w:spacing w:after="0" w:line="270" w:lineRule="atLeast"/>
    </w:pPr>
    <w:rPr>
      <w:rFonts w:eastAsiaTheme="minorHAnsi" w:cs="font1482"/>
      <w:lang w:eastAsia="en-US"/>
    </w:rPr>
  </w:style>
  <w:style w:type="paragraph" w:customStyle="1" w:styleId="4C7FB2AAEDE9483F881FAF6EB69B25DB19">
    <w:name w:val="4C7FB2AAEDE9483F881FAF6EB69B25DB19"/>
    <w:rsid w:val="00951125"/>
    <w:pPr>
      <w:spacing w:after="0" w:line="270" w:lineRule="atLeast"/>
    </w:pPr>
    <w:rPr>
      <w:rFonts w:eastAsiaTheme="minorHAnsi" w:cs="font1482"/>
      <w:lang w:eastAsia="en-US"/>
    </w:rPr>
  </w:style>
  <w:style w:type="paragraph" w:customStyle="1" w:styleId="46192DD756C14F60BF81AA9CA23A46C319">
    <w:name w:val="46192DD756C14F60BF81AA9CA23A46C319"/>
    <w:rsid w:val="00951125"/>
    <w:pPr>
      <w:spacing w:after="0" w:line="270" w:lineRule="atLeast"/>
    </w:pPr>
    <w:rPr>
      <w:rFonts w:eastAsiaTheme="minorHAnsi" w:cs="font1482"/>
      <w:lang w:eastAsia="en-US"/>
    </w:rPr>
  </w:style>
  <w:style w:type="paragraph" w:customStyle="1" w:styleId="E34AD81B2F4948FD9A14437548B7FFAE19">
    <w:name w:val="E34AD81B2F4948FD9A14437548B7FFAE19"/>
    <w:rsid w:val="00951125"/>
    <w:pPr>
      <w:spacing w:after="0" w:line="270" w:lineRule="atLeast"/>
    </w:pPr>
    <w:rPr>
      <w:rFonts w:eastAsiaTheme="minorHAnsi" w:cs="font1482"/>
      <w:lang w:eastAsia="en-US"/>
    </w:rPr>
  </w:style>
  <w:style w:type="paragraph" w:customStyle="1" w:styleId="5BD8A27CA1D5489E90FCE9DE414B599115">
    <w:name w:val="5BD8A27CA1D5489E90FCE9DE414B599115"/>
    <w:rsid w:val="00951125"/>
    <w:pPr>
      <w:spacing w:after="0" w:line="215" w:lineRule="atLeast"/>
    </w:pPr>
    <w:rPr>
      <w:rFonts w:eastAsiaTheme="minorHAnsi" w:cs="font1482"/>
      <w:sz w:val="17"/>
      <w:lang w:eastAsia="en-US"/>
    </w:rPr>
  </w:style>
  <w:style w:type="paragraph" w:customStyle="1" w:styleId="7304C09B1F2144C0B1C169359E20EED514">
    <w:name w:val="7304C09B1F2144C0B1C169359E20EED514"/>
    <w:rsid w:val="00951125"/>
    <w:pPr>
      <w:spacing w:after="0" w:line="215" w:lineRule="atLeast"/>
    </w:pPr>
    <w:rPr>
      <w:rFonts w:eastAsiaTheme="minorHAnsi" w:cs="font1482"/>
      <w:sz w:val="17"/>
      <w:lang w:eastAsia="en-US"/>
    </w:rPr>
  </w:style>
  <w:style w:type="paragraph" w:customStyle="1" w:styleId="54A79DEDB1E24FD38424520CB0E6551415">
    <w:name w:val="54A79DEDB1E24FD38424520CB0E6551415"/>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4">
    <w:name w:val="FD3544B8D02B4369B67908BA2EABFCBD14"/>
    <w:rsid w:val="00951125"/>
    <w:pPr>
      <w:keepNext/>
      <w:keepLines/>
      <w:spacing w:before="540" w:after="270" w:line="270" w:lineRule="atLeast"/>
      <w:outlineLvl w:val="0"/>
    </w:pPr>
    <w:rPr>
      <w:rFonts w:asciiTheme="majorHAnsi" w:eastAsiaTheme="majorEastAsia" w:hAnsiTheme="majorHAnsi" w:cstheme="majorBidi"/>
      <w:b/>
      <w:bCs/>
      <w:szCs w:val="21"/>
      <w:lang w:eastAsia="en-US"/>
    </w:rPr>
  </w:style>
  <w:style w:type="paragraph" w:customStyle="1" w:styleId="213FABB4BB59449FB33BD232558761C514">
    <w:name w:val="213FABB4BB59449FB33BD232558761C514"/>
    <w:rsid w:val="00951125"/>
    <w:pPr>
      <w:spacing w:after="0" w:line="270" w:lineRule="atLeast"/>
    </w:pPr>
    <w:rPr>
      <w:rFonts w:eastAsiaTheme="minorHAnsi" w:cs="font1482"/>
      <w:lang w:eastAsia="en-US"/>
    </w:rPr>
  </w:style>
  <w:style w:type="paragraph" w:customStyle="1" w:styleId="BAE8259378164278BD8D7B2BA1644D9614">
    <w:name w:val="BAE8259378164278BD8D7B2BA1644D9614"/>
    <w:rsid w:val="00951125"/>
    <w:pPr>
      <w:keepNext/>
      <w:keepLines/>
      <w:spacing w:before="270" w:after="270" w:line="270" w:lineRule="atLeast"/>
      <w:outlineLvl w:val="1"/>
    </w:pPr>
    <w:rPr>
      <w:rFonts w:asciiTheme="majorHAnsi" w:eastAsiaTheme="majorEastAsia" w:hAnsiTheme="majorHAnsi" w:cstheme="majorBidi"/>
      <w:b/>
      <w:bCs/>
      <w:szCs w:val="21"/>
      <w:lang w:eastAsia="en-US"/>
    </w:rPr>
  </w:style>
  <w:style w:type="paragraph" w:customStyle="1" w:styleId="1C8F5EF6ECCD4255B059B65137DEA0A338">
    <w:name w:val="1C8F5EF6ECCD4255B059B65137DEA0A338"/>
    <w:rsid w:val="00951125"/>
    <w:pPr>
      <w:spacing w:after="0" w:line="270" w:lineRule="atLeast"/>
    </w:pPr>
    <w:rPr>
      <w:rFonts w:eastAsiaTheme="minorHAnsi" w:cs="font1482"/>
      <w:lang w:eastAsia="en-US"/>
    </w:rPr>
  </w:style>
  <w:style w:type="paragraph" w:customStyle="1" w:styleId="CC835E1C093B40D6B8C924EA84CF805A38">
    <w:name w:val="CC835E1C093B40D6B8C924EA84CF805A38"/>
    <w:rsid w:val="00951125"/>
    <w:pPr>
      <w:spacing w:after="0" w:line="270" w:lineRule="atLeast"/>
    </w:pPr>
    <w:rPr>
      <w:rFonts w:eastAsiaTheme="minorHAnsi" w:cs="font1482"/>
      <w:lang w:eastAsia="en-US"/>
    </w:rPr>
  </w:style>
  <w:style w:type="paragraph" w:customStyle="1" w:styleId="2FB4E5DD79474A31A317D7B8CFF5600A38">
    <w:name w:val="2FB4E5DD79474A31A317D7B8CFF5600A38"/>
    <w:rsid w:val="00951125"/>
    <w:pPr>
      <w:spacing w:after="0" w:line="270" w:lineRule="atLeast"/>
    </w:pPr>
    <w:rPr>
      <w:rFonts w:eastAsiaTheme="minorHAnsi" w:cs="font1482"/>
      <w:lang w:eastAsia="en-US"/>
    </w:rPr>
  </w:style>
  <w:style w:type="paragraph" w:customStyle="1" w:styleId="940DD6280823458F8E29FCEF084C3AE013">
    <w:name w:val="940DD6280823458F8E29FCEF084C3AE013"/>
    <w:rsid w:val="00951125"/>
    <w:pPr>
      <w:spacing w:after="0" w:line="215" w:lineRule="atLeast"/>
    </w:pPr>
    <w:rPr>
      <w:rFonts w:eastAsiaTheme="minorHAnsi" w:cs="font1482"/>
      <w:sz w:val="17"/>
      <w:lang w:eastAsia="en-US"/>
    </w:rPr>
  </w:style>
  <w:style w:type="paragraph" w:customStyle="1" w:styleId="9C626170003A4E3E8834A86BE73EEB6214">
    <w:name w:val="9C626170003A4E3E8834A86BE73EEB6214"/>
    <w:rsid w:val="00951125"/>
    <w:pPr>
      <w:spacing w:after="0" w:line="215" w:lineRule="atLeast"/>
    </w:pPr>
    <w:rPr>
      <w:rFonts w:eastAsiaTheme="minorHAnsi" w:cs="font1482"/>
      <w:sz w:val="17"/>
      <w:lang w:eastAsia="en-US"/>
    </w:rPr>
  </w:style>
  <w:style w:type="paragraph" w:customStyle="1" w:styleId="F0EDA2F3E4AA420F812F915D8E2CD2CB13">
    <w:name w:val="F0EDA2F3E4AA420F812F915D8E2CD2CB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3">
    <w:name w:val="39277B12674D4637985DDCFD1C073442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3">
    <w:name w:val="BB886B25F44F4A64A80CF3E41AA07DC113"/>
    <w:rsid w:val="00951125"/>
    <w:pPr>
      <w:spacing w:after="0" w:line="323" w:lineRule="atLeast"/>
    </w:pPr>
    <w:rPr>
      <w:rFonts w:eastAsiaTheme="minorHAnsi" w:cs="font1482"/>
      <w:sz w:val="26"/>
      <w:szCs w:val="26"/>
      <w:lang w:eastAsia="en-US"/>
    </w:rPr>
  </w:style>
  <w:style w:type="paragraph" w:customStyle="1" w:styleId="4A1B2A8D184041D3A8AB90A932EC66B113">
    <w:name w:val="4A1B2A8D184041D3A8AB90A932EC66B113"/>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zCs w:val="21"/>
      <w:lang w:eastAsia="en-US"/>
    </w:rPr>
  </w:style>
  <w:style w:type="paragraph" w:customStyle="1" w:styleId="0852626475BF4805B636F9C3AEE7AA7D13">
    <w:name w:val="0852626475BF4805B636F9C3AEE7AA7D13"/>
    <w:rsid w:val="00951125"/>
    <w:pPr>
      <w:spacing w:after="0" w:line="270" w:lineRule="atLeast"/>
    </w:pPr>
    <w:rPr>
      <w:rFonts w:eastAsiaTheme="minorHAnsi" w:cs="font1482"/>
      <w:lang w:eastAsia="en-US"/>
    </w:rPr>
  </w:style>
  <w:style w:type="paragraph" w:customStyle="1" w:styleId="B8B0BFC56B7D4744A9CE2D1043DAC1B114">
    <w:name w:val="B8B0BFC56B7D4744A9CE2D1043DAC1B114"/>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zCs w:val="21"/>
      <w:lang w:eastAsia="en-US"/>
    </w:rPr>
  </w:style>
  <w:style w:type="paragraph" w:customStyle="1" w:styleId="843D590C42D848C8BAB3BCB1EFDF1A7514">
    <w:name w:val="843D590C42D848C8BAB3BCB1EFDF1A7514"/>
    <w:rsid w:val="00951125"/>
    <w:pPr>
      <w:spacing w:after="0" w:line="270" w:lineRule="atLeast"/>
    </w:pPr>
    <w:rPr>
      <w:rFonts w:eastAsiaTheme="minorHAnsi" w:cs="font1482"/>
      <w:lang w:eastAsia="en-US"/>
    </w:rPr>
  </w:style>
  <w:style w:type="paragraph" w:customStyle="1" w:styleId="610A2C8BF48F417FB53929A74B6DA1B714">
    <w:name w:val="610A2C8BF48F417FB53929A74B6DA1B714"/>
    <w:rsid w:val="00951125"/>
    <w:pPr>
      <w:tabs>
        <w:tab w:val="num" w:pos="720"/>
      </w:tabs>
      <w:spacing w:after="0" w:line="270" w:lineRule="atLeast"/>
      <w:ind w:left="284" w:hanging="284"/>
      <w:contextualSpacing/>
    </w:pPr>
    <w:rPr>
      <w:rFonts w:eastAsiaTheme="minorHAnsi" w:cs="font1482"/>
      <w:lang w:eastAsia="en-US"/>
    </w:rPr>
  </w:style>
  <w:style w:type="paragraph" w:customStyle="1" w:styleId="603391F9BB0D47BE93A6317724EFB7FC12">
    <w:name w:val="603391F9BB0D47BE93A6317724EFB7FC1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8">
    <w:name w:val="757A92C0877B41BAB9C66EBA19DB3BA438"/>
    <w:rsid w:val="00951125"/>
    <w:pPr>
      <w:spacing w:after="0" w:line="215" w:lineRule="atLeast"/>
    </w:pPr>
    <w:rPr>
      <w:rFonts w:eastAsiaTheme="minorHAnsi" w:cs="font1482"/>
      <w:sz w:val="17"/>
      <w:lang w:eastAsia="en-US"/>
    </w:rPr>
  </w:style>
  <w:style w:type="paragraph" w:customStyle="1" w:styleId="89F1BEF84E9841F79C478619DDB628B37">
    <w:name w:val="89F1BEF84E9841F79C478619DDB628B37"/>
    <w:rsid w:val="00951125"/>
    <w:pPr>
      <w:spacing w:after="0" w:line="215" w:lineRule="atLeast"/>
    </w:pPr>
    <w:rPr>
      <w:rFonts w:eastAsiaTheme="minorHAnsi" w:cs="font1482"/>
      <w:sz w:val="17"/>
      <w:lang w:eastAsia="en-US"/>
    </w:rPr>
  </w:style>
  <w:style w:type="paragraph" w:customStyle="1" w:styleId="8353AB9A4E694A3CADFC3F4A56E7E54338">
    <w:name w:val="8353AB9A4E694A3CADFC3F4A56E7E54338"/>
    <w:rsid w:val="00951125"/>
    <w:pPr>
      <w:spacing w:after="0" w:line="215" w:lineRule="atLeast"/>
    </w:pPr>
    <w:rPr>
      <w:rFonts w:eastAsiaTheme="minorHAnsi" w:cs="font1482"/>
      <w:sz w:val="17"/>
      <w:lang w:eastAsia="en-US"/>
    </w:rPr>
  </w:style>
  <w:style w:type="paragraph" w:customStyle="1" w:styleId="911DA91B031F4CFE916AE18B7850F95138">
    <w:name w:val="911DA91B031F4CFE916AE18B7850F95138"/>
    <w:rsid w:val="00951125"/>
    <w:pPr>
      <w:spacing w:after="0" w:line="215" w:lineRule="atLeast"/>
    </w:pPr>
    <w:rPr>
      <w:rFonts w:eastAsiaTheme="minorHAnsi" w:cs="font1482"/>
      <w:sz w:val="17"/>
      <w:lang w:eastAsia="en-US"/>
    </w:rPr>
  </w:style>
  <w:style w:type="paragraph" w:customStyle="1" w:styleId="2B55DE2B8A6945719C3D22FED04C77F838">
    <w:name w:val="2B55DE2B8A6945719C3D22FED04C77F838"/>
    <w:rsid w:val="00951125"/>
    <w:pPr>
      <w:spacing w:after="0" w:line="215" w:lineRule="atLeast"/>
    </w:pPr>
    <w:rPr>
      <w:rFonts w:eastAsiaTheme="minorHAnsi" w:cs="font1482"/>
      <w:sz w:val="17"/>
      <w:lang w:eastAsia="en-US"/>
    </w:rPr>
  </w:style>
  <w:style w:type="paragraph" w:customStyle="1" w:styleId="C4EEE03DABB144B085D94F2E52E6E34E38">
    <w:name w:val="C4EEE03DABB144B085D94F2E52E6E34E38"/>
    <w:rsid w:val="00951125"/>
    <w:pPr>
      <w:spacing w:after="0" w:line="215" w:lineRule="atLeast"/>
    </w:pPr>
    <w:rPr>
      <w:rFonts w:eastAsiaTheme="minorHAnsi" w:cs="font1482"/>
      <w:sz w:val="17"/>
      <w:lang w:eastAsia="en-US"/>
    </w:rPr>
  </w:style>
  <w:style w:type="paragraph" w:customStyle="1" w:styleId="F8A6105382C24F05A94B927C521B46C538">
    <w:name w:val="F8A6105382C24F05A94B927C521B46C538"/>
    <w:rsid w:val="00951125"/>
    <w:pPr>
      <w:spacing w:after="0" w:line="215" w:lineRule="atLeast"/>
    </w:pPr>
    <w:rPr>
      <w:rFonts w:eastAsiaTheme="minorHAnsi" w:cs="font1482"/>
      <w:sz w:val="17"/>
      <w:lang w:eastAsia="en-US"/>
    </w:rPr>
  </w:style>
  <w:style w:type="paragraph" w:customStyle="1" w:styleId="4AB12FA9288446F598A0FD777F3FDF0E13">
    <w:name w:val="4AB12FA9288446F598A0FD777F3FDF0E13"/>
    <w:rsid w:val="00951125"/>
    <w:pPr>
      <w:spacing w:after="0" w:line="270" w:lineRule="atLeast"/>
    </w:pPr>
    <w:rPr>
      <w:rFonts w:eastAsiaTheme="minorHAnsi" w:cs="font1482"/>
      <w:lang w:eastAsia="en-US"/>
    </w:rPr>
  </w:style>
  <w:style w:type="paragraph" w:customStyle="1" w:styleId="B652077214344E65909FF1B40E59DE1612">
    <w:name w:val="B652077214344E65909FF1B40E59DE1612"/>
    <w:rsid w:val="00951125"/>
    <w:pPr>
      <w:keepNext/>
      <w:keepLines/>
      <w:spacing w:before="540" w:after="270" w:line="270" w:lineRule="atLeast"/>
      <w:outlineLvl w:val="0"/>
    </w:pPr>
    <w:rPr>
      <w:rFonts w:asciiTheme="majorHAnsi" w:eastAsiaTheme="majorEastAsia" w:hAnsiTheme="majorHAnsi" w:cstheme="majorBidi"/>
      <w:b/>
      <w:bCs/>
      <w:szCs w:val="21"/>
      <w:lang w:eastAsia="en-US"/>
    </w:rPr>
  </w:style>
  <w:style w:type="paragraph" w:customStyle="1" w:styleId="3221D223BD694235876FD57EF8E2A6BD13">
    <w:name w:val="3221D223BD694235876FD57EF8E2A6BD13"/>
    <w:rsid w:val="00951125"/>
    <w:pPr>
      <w:spacing w:after="0" w:line="270" w:lineRule="atLeast"/>
    </w:pPr>
    <w:rPr>
      <w:rFonts w:eastAsiaTheme="minorHAnsi" w:cs="font1482"/>
      <w:lang w:eastAsia="en-US"/>
    </w:rPr>
  </w:style>
  <w:style w:type="paragraph" w:customStyle="1" w:styleId="FA2B0DAB2F33464893C59E7E5CAAA9C612">
    <w:name w:val="FA2B0DAB2F33464893C59E7E5CAAA9C61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2">
    <w:name w:val="411FA6002280447FA25187DEFACABFFF12"/>
    <w:rsid w:val="00951125"/>
    <w:pPr>
      <w:spacing w:after="0" w:line="270" w:lineRule="atLeast"/>
    </w:pPr>
    <w:rPr>
      <w:rFonts w:eastAsiaTheme="minorHAnsi" w:cs="font1482"/>
      <w:lang w:eastAsia="en-US"/>
    </w:rPr>
  </w:style>
  <w:style w:type="paragraph" w:customStyle="1" w:styleId="B1A2A8D4E302485AAEBD830BC935F5221">
    <w:name w:val="B1A2A8D4E302485AAEBD830BC935F5221"/>
    <w:rsid w:val="00951125"/>
    <w:pPr>
      <w:spacing w:after="0" w:line="215" w:lineRule="atLeast"/>
    </w:pPr>
    <w:rPr>
      <w:rFonts w:eastAsiaTheme="minorHAnsi" w:cs="font1482"/>
      <w:sz w:val="17"/>
      <w:lang w:eastAsia="en-US"/>
    </w:rPr>
  </w:style>
  <w:style w:type="paragraph" w:customStyle="1" w:styleId="FCC04DEDA31A406C81CEAB0CE46869DC2">
    <w:name w:val="FCC04DEDA31A406C81CEAB0CE46869DC2"/>
    <w:rsid w:val="00951125"/>
    <w:pPr>
      <w:spacing w:after="0" w:line="215" w:lineRule="atLeast"/>
    </w:pPr>
    <w:rPr>
      <w:rFonts w:eastAsiaTheme="minorHAnsi" w:cs="font1482"/>
      <w:sz w:val="17"/>
      <w:lang w:eastAsia="en-US"/>
    </w:rPr>
  </w:style>
  <w:style w:type="paragraph" w:customStyle="1" w:styleId="9D9558646701486CB4720F1AAE8893171">
    <w:name w:val="9D9558646701486CB4720F1AAE8893171"/>
    <w:rsid w:val="00951125"/>
    <w:pPr>
      <w:spacing w:after="0" w:line="215" w:lineRule="atLeast"/>
    </w:pPr>
    <w:rPr>
      <w:rFonts w:eastAsiaTheme="minorHAnsi" w:cs="font1482"/>
      <w:sz w:val="17"/>
      <w:lang w:eastAsia="en-US"/>
    </w:rPr>
  </w:style>
  <w:style w:type="paragraph" w:customStyle="1" w:styleId="AD43DBA25D3048FFBCA54EFAD8CDA3141">
    <w:name w:val="AD43DBA25D3048FFBCA54EFAD8CDA3141"/>
    <w:rsid w:val="00951125"/>
    <w:pPr>
      <w:spacing w:after="0" w:line="215" w:lineRule="atLeast"/>
    </w:pPr>
    <w:rPr>
      <w:rFonts w:eastAsiaTheme="minorHAnsi" w:cs="font1482"/>
      <w:sz w:val="17"/>
      <w:lang w:eastAsia="en-US"/>
    </w:rPr>
  </w:style>
  <w:style w:type="paragraph" w:customStyle="1" w:styleId="32C83F6F512948F2806C39118017454613">
    <w:name w:val="32C83F6F512948F2806C39118017454613"/>
    <w:rsid w:val="00951125"/>
    <w:pPr>
      <w:spacing w:after="0" w:line="215" w:lineRule="atLeast"/>
    </w:pPr>
    <w:rPr>
      <w:rFonts w:eastAsiaTheme="minorHAnsi" w:cs="System"/>
      <w:spacing w:val="2"/>
      <w:sz w:val="17"/>
      <w:lang w:eastAsia="en-US"/>
    </w:rPr>
  </w:style>
  <w:style w:type="paragraph" w:customStyle="1" w:styleId="35C2B2B6C14E48899733288EDD3E151031">
    <w:name w:val="35C2B2B6C14E48899733288EDD3E151031"/>
    <w:rsid w:val="00951125"/>
    <w:pPr>
      <w:spacing w:after="0" w:line="215" w:lineRule="atLeast"/>
    </w:pPr>
    <w:rPr>
      <w:rFonts w:eastAsiaTheme="minorHAnsi" w:cs="System"/>
      <w:spacing w:val="2"/>
      <w:sz w:val="17"/>
      <w:lang w:eastAsia="en-US"/>
    </w:rPr>
  </w:style>
  <w:style w:type="paragraph" w:customStyle="1" w:styleId="B7B623F3DA354CDF8A779FF96C4BEDB1">
    <w:name w:val="B7B623F3DA354CDF8A779FF96C4BEDB1"/>
    <w:rsid w:val="00951125"/>
    <w:pPr>
      <w:spacing w:after="0" w:line="215" w:lineRule="atLeast"/>
    </w:pPr>
    <w:rPr>
      <w:rFonts w:eastAsiaTheme="minorHAnsi" w:cs="System"/>
      <w:spacing w:val="2"/>
      <w:sz w:val="17"/>
      <w:lang w:eastAsia="en-US"/>
    </w:rPr>
  </w:style>
  <w:style w:type="paragraph" w:customStyle="1" w:styleId="A220206ECA7140A48CBD16E3F08FCE7431">
    <w:name w:val="A220206ECA7140A48CBD16E3F08FCE7431"/>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9C73CE90087644D5AC6825BC1E210CA231">
    <w:name w:val="9C73CE90087644D5AC6825BC1E210CA231"/>
    <w:rsid w:val="00951125"/>
    <w:pPr>
      <w:spacing w:after="0" w:line="270" w:lineRule="atLeast"/>
    </w:pPr>
    <w:rPr>
      <w:rFonts w:eastAsiaTheme="minorHAnsi" w:cs="System"/>
      <w:spacing w:val="2"/>
      <w:lang w:eastAsia="en-US"/>
    </w:rPr>
  </w:style>
  <w:style w:type="paragraph" w:customStyle="1" w:styleId="31EE708095CF490DA91581C9A2BC89B931">
    <w:name w:val="31EE708095CF490DA91581C9A2BC89B931"/>
    <w:rsid w:val="00951125"/>
    <w:pPr>
      <w:spacing w:after="0" w:line="270" w:lineRule="atLeast"/>
      <w:ind w:right="340"/>
    </w:pPr>
    <w:rPr>
      <w:rFonts w:eastAsiaTheme="minorHAnsi" w:cs="System"/>
      <w:spacing w:val="2"/>
      <w:lang w:eastAsia="en-US"/>
    </w:rPr>
  </w:style>
  <w:style w:type="paragraph" w:customStyle="1" w:styleId="2B8375023E31445E8CDAAEADB57FB77A31">
    <w:name w:val="2B8375023E31445E8CDAAEADB57FB77A31"/>
    <w:rsid w:val="00951125"/>
    <w:pPr>
      <w:spacing w:after="0" w:line="270" w:lineRule="atLeast"/>
    </w:pPr>
    <w:rPr>
      <w:rFonts w:eastAsiaTheme="minorHAnsi" w:cs="System"/>
      <w:spacing w:val="2"/>
      <w:lang w:eastAsia="en-US"/>
    </w:rPr>
  </w:style>
  <w:style w:type="paragraph" w:customStyle="1" w:styleId="652D1B73338D4F97BC96FD5966C5802410">
    <w:name w:val="652D1B73338D4F97BC96FD5966C5802410"/>
    <w:rsid w:val="00951125"/>
    <w:pPr>
      <w:spacing w:after="0" w:line="270" w:lineRule="atLeast"/>
    </w:pPr>
    <w:rPr>
      <w:rFonts w:eastAsiaTheme="minorHAnsi" w:cs="System"/>
      <w:spacing w:val="2"/>
      <w:lang w:eastAsia="en-US"/>
    </w:rPr>
  </w:style>
  <w:style w:type="paragraph" w:customStyle="1" w:styleId="7499A0840E4C4827A06C41524A34919131">
    <w:name w:val="7499A0840E4C4827A06C41524A34919131"/>
    <w:rsid w:val="00951125"/>
    <w:pPr>
      <w:spacing w:after="0" w:line="270" w:lineRule="atLeast"/>
    </w:pPr>
    <w:rPr>
      <w:rFonts w:eastAsiaTheme="minorHAnsi" w:cs="System"/>
      <w:spacing w:val="2"/>
      <w:lang w:eastAsia="en-US"/>
    </w:rPr>
  </w:style>
  <w:style w:type="paragraph" w:customStyle="1" w:styleId="5996F0043EEA43A483F8B8BC1D0FE8F331">
    <w:name w:val="5996F0043EEA43A483F8B8BC1D0FE8F331"/>
    <w:rsid w:val="00951125"/>
    <w:pPr>
      <w:spacing w:after="0" w:line="270" w:lineRule="atLeast"/>
    </w:pPr>
    <w:rPr>
      <w:rFonts w:eastAsiaTheme="minorHAnsi" w:cs="System"/>
      <w:spacing w:val="2"/>
      <w:lang w:eastAsia="en-US"/>
    </w:rPr>
  </w:style>
  <w:style w:type="paragraph" w:customStyle="1" w:styleId="72510D9F0B234019AFE916FC970681FA31">
    <w:name w:val="72510D9F0B234019AFE916FC970681FA31"/>
    <w:rsid w:val="00951125"/>
    <w:pPr>
      <w:spacing w:after="0" w:line="270" w:lineRule="atLeast"/>
    </w:pPr>
    <w:rPr>
      <w:rFonts w:eastAsiaTheme="minorHAnsi" w:cs="System"/>
      <w:spacing w:val="2"/>
      <w:lang w:eastAsia="en-US"/>
    </w:rPr>
  </w:style>
  <w:style w:type="paragraph" w:customStyle="1" w:styleId="72333EA9A43F4AE284F18F864688E3FE31">
    <w:name w:val="72333EA9A43F4AE284F18F864688E3FE31"/>
    <w:rsid w:val="00951125"/>
    <w:pPr>
      <w:spacing w:after="0" w:line="270" w:lineRule="atLeast"/>
    </w:pPr>
    <w:rPr>
      <w:rFonts w:eastAsiaTheme="minorHAnsi" w:cs="System"/>
      <w:spacing w:val="2"/>
      <w:lang w:eastAsia="en-US"/>
    </w:rPr>
  </w:style>
  <w:style w:type="paragraph" w:customStyle="1" w:styleId="B1F1106964EB4122BAD1897D0815A72931">
    <w:name w:val="B1F1106964EB4122BAD1897D0815A72931"/>
    <w:rsid w:val="00951125"/>
    <w:pPr>
      <w:spacing w:after="0" w:line="270" w:lineRule="atLeast"/>
    </w:pPr>
    <w:rPr>
      <w:rFonts w:eastAsiaTheme="minorHAnsi" w:cs="System"/>
      <w:spacing w:val="2"/>
      <w:lang w:eastAsia="en-US"/>
    </w:rPr>
  </w:style>
  <w:style w:type="paragraph" w:customStyle="1" w:styleId="CF48AC4522FB483589A29E500DB7CFD731">
    <w:name w:val="CF48AC4522FB483589A29E500DB7CFD731"/>
    <w:rsid w:val="00951125"/>
    <w:pPr>
      <w:spacing w:after="0" w:line="270" w:lineRule="atLeast"/>
    </w:pPr>
    <w:rPr>
      <w:rFonts w:eastAsiaTheme="minorHAnsi" w:cs="System"/>
      <w:spacing w:val="2"/>
      <w:lang w:eastAsia="en-US"/>
    </w:rPr>
  </w:style>
  <w:style w:type="paragraph" w:customStyle="1" w:styleId="A7354D3109CB4DD4877D7A229F28717A31">
    <w:name w:val="A7354D3109CB4DD4877D7A229F28717A31"/>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EB92FDBA3D5745AE92B757B846ECD1C131">
    <w:name w:val="EB92FDBA3D5745AE92B757B846ECD1C131"/>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83140885F4E946B78305E99028B6821535">
    <w:name w:val="83140885F4E946B78305E99028B6821535"/>
    <w:rsid w:val="00951125"/>
    <w:pPr>
      <w:spacing w:after="0" w:line="215" w:lineRule="atLeast"/>
    </w:pPr>
    <w:rPr>
      <w:rFonts w:eastAsiaTheme="minorHAnsi" w:cs="System"/>
      <w:spacing w:val="2"/>
      <w:sz w:val="17"/>
      <w:lang w:eastAsia="en-US"/>
    </w:rPr>
  </w:style>
  <w:style w:type="paragraph" w:customStyle="1" w:styleId="16272BA2509A453DB5E12A5DFD35C0CD34">
    <w:name w:val="16272BA2509A453DB5E12A5DFD35C0CD34"/>
    <w:rsid w:val="00951125"/>
    <w:pPr>
      <w:spacing w:after="0" w:line="215" w:lineRule="atLeast"/>
    </w:pPr>
    <w:rPr>
      <w:rFonts w:eastAsiaTheme="minorHAnsi" w:cs="System"/>
      <w:spacing w:val="2"/>
      <w:sz w:val="17"/>
      <w:lang w:eastAsia="en-US"/>
    </w:rPr>
  </w:style>
  <w:style w:type="paragraph" w:customStyle="1" w:styleId="92826575BA2D431EA6556B45955FB1A333">
    <w:name w:val="92826575BA2D431EA6556B45955FB1A333"/>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C22F16D9833640A8B95A7C8BFE70EBFE33">
    <w:name w:val="C22F16D9833640A8B95A7C8BFE70EBFE33"/>
    <w:rsid w:val="00951125"/>
    <w:pPr>
      <w:spacing w:after="0" w:line="270" w:lineRule="atLeast"/>
    </w:pPr>
    <w:rPr>
      <w:rFonts w:eastAsiaTheme="minorHAnsi" w:cs="System"/>
      <w:spacing w:val="2"/>
      <w:lang w:eastAsia="en-US"/>
    </w:rPr>
  </w:style>
  <w:style w:type="paragraph" w:customStyle="1" w:styleId="C54175ADF68E4FA3B9CD0B5557AD158533">
    <w:name w:val="C54175ADF68E4FA3B9CD0B5557AD158533"/>
    <w:rsid w:val="00951125"/>
    <w:pPr>
      <w:spacing w:after="0" w:line="270" w:lineRule="atLeast"/>
      <w:ind w:right="340"/>
    </w:pPr>
    <w:rPr>
      <w:rFonts w:eastAsiaTheme="minorHAnsi" w:cs="System"/>
      <w:spacing w:val="2"/>
      <w:lang w:eastAsia="en-US"/>
    </w:rPr>
  </w:style>
  <w:style w:type="paragraph" w:customStyle="1" w:styleId="A29DDC7C460043E4946B04CB9E3C3EAB4">
    <w:name w:val="A29DDC7C460043E4946B04CB9E3C3EAB4"/>
    <w:rsid w:val="00951125"/>
    <w:pPr>
      <w:spacing w:after="0" w:line="270" w:lineRule="atLeast"/>
    </w:pPr>
    <w:rPr>
      <w:rFonts w:eastAsiaTheme="minorHAnsi" w:cs="System"/>
      <w:spacing w:val="2"/>
      <w:lang w:eastAsia="en-US"/>
    </w:rPr>
  </w:style>
  <w:style w:type="paragraph" w:customStyle="1" w:styleId="6F72A9ED7DF34A9EB2973DA842352A014">
    <w:name w:val="6F72A9ED7DF34A9EB2973DA842352A014"/>
    <w:rsid w:val="00951125"/>
    <w:pPr>
      <w:spacing w:after="0" w:line="270" w:lineRule="atLeast"/>
    </w:pPr>
    <w:rPr>
      <w:rFonts w:eastAsiaTheme="minorHAnsi" w:cs="System"/>
      <w:spacing w:val="2"/>
      <w:lang w:eastAsia="en-US"/>
    </w:rPr>
  </w:style>
  <w:style w:type="paragraph" w:customStyle="1" w:styleId="538D4BDEAEB447E2AC194BDC256AF2FA4">
    <w:name w:val="538D4BDEAEB447E2AC194BDC256AF2FA4"/>
    <w:rsid w:val="00951125"/>
    <w:pPr>
      <w:spacing w:after="0" w:line="270" w:lineRule="atLeast"/>
    </w:pPr>
    <w:rPr>
      <w:rFonts w:eastAsiaTheme="minorHAnsi" w:cs="System"/>
      <w:spacing w:val="2"/>
      <w:lang w:eastAsia="en-US"/>
    </w:rPr>
  </w:style>
  <w:style w:type="paragraph" w:customStyle="1" w:styleId="0FD7D17EE04944EE9B212F2BF215C51D4">
    <w:name w:val="0FD7D17EE04944EE9B212F2BF215C51D4"/>
    <w:rsid w:val="00951125"/>
    <w:pPr>
      <w:spacing w:after="0" w:line="270" w:lineRule="atLeast"/>
    </w:pPr>
    <w:rPr>
      <w:rFonts w:eastAsiaTheme="minorHAnsi" w:cs="System"/>
      <w:spacing w:val="2"/>
      <w:lang w:eastAsia="en-US"/>
    </w:rPr>
  </w:style>
  <w:style w:type="paragraph" w:customStyle="1" w:styleId="6CAED3CD6B1246AFB5F300B3D4E50A504">
    <w:name w:val="6CAED3CD6B1246AFB5F300B3D4E50A504"/>
    <w:rsid w:val="00951125"/>
    <w:pPr>
      <w:spacing w:after="0" w:line="270" w:lineRule="atLeast"/>
    </w:pPr>
    <w:rPr>
      <w:rFonts w:eastAsiaTheme="minorHAnsi" w:cs="System"/>
      <w:spacing w:val="2"/>
      <w:lang w:eastAsia="en-US"/>
    </w:rPr>
  </w:style>
  <w:style w:type="paragraph" w:customStyle="1" w:styleId="2E37CAC0588547E6AF0D99F186DB74D74">
    <w:name w:val="2E37CAC0588547E6AF0D99F186DB74D74"/>
    <w:rsid w:val="00951125"/>
    <w:pPr>
      <w:spacing w:after="0" w:line="270" w:lineRule="atLeast"/>
    </w:pPr>
    <w:rPr>
      <w:rFonts w:eastAsiaTheme="minorHAnsi" w:cs="System"/>
      <w:spacing w:val="2"/>
      <w:lang w:eastAsia="en-US"/>
    </w:rPr>
  </w:style>
  <w:style w:type="paragraph" w:customStyle="1" w:styleId="6FC0F1DD9CE049368C2F879ECE64E50D4">
    <w:name w:val="6FC0F1DD9CE049368C2F879ECE64E50D4"/>
    <w:rsid w:val="00951125"/>
    <w:pPr>
      <w:spacing w:after="0" w:line="270" w:lineRule="atLeast"/>
    </w:pPr>
    <w:rPr>
      <w:rFonts w:eastAsiaTheme="minorHAnsi" w:cs="System"/>
      <w:spacing w:val="2"/>
      <w:lang w:eastAsia="en-US"/>
    </w:rPr>
  </w:style>
  <w:style w:type="paragraph" w:customStyle="1" w:styleId="2EA86157CFD74C8D99A54A856B7141AA4">
    <w:name w:val="2EA86157CFD74C8D99A54A856B7141AA4"/>
    <w:rsid w:val="00951125"/>
    <w:pPr>
      <w:spacing w:after="0" w:line="270" w:lineRule="atLeast"/>
    </w:pPr>
    <w:rPr>
      <w:rFonts w:eastAsiaTheme="minorHAnsi" w:cs="System"/>
      <w:spacing w:val="2"/>
      <w:lang w:eastAsia="en-US"/>
    </w:rPr>
  </w:style>
  <w:style w:type="paragraph" w:customStyle="1" w:styleId="69C9636264E74C4AA1BD3459720997DA31">
    <w:name w:val="69C9636264E74C4AA1BD3459720997DA31"/>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D651C0D41A574C70B99B495508F6EF2010">
    <w:name w:val="D651C0D41A574C70B99B495508F6EF2010"/>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48FBC376C46C4C01BB79F1D4B24A6C8128">
    <w:name w:val="48FBC376C46C4C01BB79F1D4B24A6C8128"/>
    <w:rsid w:val="00951125"/>
    <w:pPr>
      <w:spacing w:after="0" w:line="215" w:lineRule="atLeast"/>
    </w:pPr>
    <w:rPr>
      <w:rFonts w:eastAsiaTheme="minorHAnsi" w:cs="System"/>
      <w:spacing w:val="2"/>
      <w:sz w:val="17"/>
      <w:lang w:eastAsia="en-US"/>
    </w:rPr>
  </w:style>
  <w:style w:type="paragraph" w:customStyle="1" w:styleId="4F75D92B29994498BF83CA4BC43B531128">
    <w:name w:val="4F75D92B29994498BF83CA4BC43B531128"/>
    <w:rsid w:val="00951125"/>
    <w:pPr>
      <w:spacing w:after="0" w:line="215" w:lineRule="atLeast"/>
    </w:pPr>
    <w:rPr>
      <w:rFonts w:eastAsiaTheme="minorHAnsi" w:cs="System"/>
      <w:spacing w:val="2"/>
      <w:sz w:val="17"/>
      <w:lang w:eastAsia="en-US"/>
    </w:rPr>
  </w:style>
  <w:style w:type="paragraph" w:customStyle="1" w:styleId="8A1CBF988C7C4DF5A5A473AD5869A36843">
    <w:name w:val="8A1CBF988C7C4DF5A5A473AD5869A36843"/>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1B3C548A387C4A3395180ABBB10B41BE28">
    <w:name w:val="1B3C548A387C4A3395180ABBB10B41BE28"/>
    <w:rsid w:val="00951125"/>
    <w:pPr>
      <w:spacing w:after="0" w:line="270" w:lineRule="atLeast"/>
      <w:ind w:right="340"/>
    </w:pPr>
    <w:rPr>
      <w:rFonts w:eastAsiaTheme="minorHAnsi" w:cs="System"/>
      <w:spacing w:val="2"/>
      <w:lang w:eastAsia="en-US"/>
    </w:rPr>
  </w:style>
  <w:style w:type="paragraph" w:customStyle="1" w:styleId="ACC768EF66514D96A326B7124955AFEB28">
    <w:name w:val="ACC768EF66514D96A326B7124955AFEB28"/>
    <w:rsid w:val="00951125"/>
    <w:pPr>
      <w:spacing w:after="0" w:line="270" w:lineRule="atLeast"/>
      <w:ind w:right="340"/>
    </w:pPr>
    <w:rPr>
      <w:rFonts w:eastAsiaTheme="minorHAnsi" w:cs="System"/>
      <w:spacing w:val="2"/>
      <w:lang w:eastAsia="en-US"/>
    </w:rPr>
  </w:style>
  <w:style w:type="paragraph" w:customStyle="1" w:styleId="CAE6970F0A9E42EBBA8EB5BCAE3537DD28">
    <w:name w:val="CAE6970F0A9E42EBBA8EB5BCAE3537DD28"/>
    <w:rsid w:val="00951125"/>
    <w:pPr>
      <w:spacing w:after="0" w:line="270" w:lineRule="atLeast"/>
      <w:ind w:right="340"/>
    </w:pPr>
    <w:rPr>
      <w:rFonts w:eastAsiaTheme="minorHAnsi" w:cs="System"/>
      <w:spacing w:val="2"/>
      <w:lang w:eastAsia="en-US"/>
    </w:rPr>
  </w:style>
  <w:style w:type="paragraph" w:customStyle="1" w:styleId="DC5E73CA64EB4AD2B78D1A8CF262864C28">
    <w:name w:val="DC5E73CA64EB4AD2B78D1A8CF262864C28"/>
    <w:rsid w:val="00951125"/>
    <w:pPr>
      <w:spacing w:after="0" w:line="270" w:lineRule="atLeast"/>
    </w:pPr>
    <w:rPr>
      <w:rFonts w:eastAsiaTheme="minorHAnsi" w:cs="System"/>
      <w:spacing w:val="2"/>
      <w:lang w:eastAsia="en-US"/>
    </w:rPr>
  </w:style>
  <w:style w:type="paragraph" w:customStyle="1" w:styleId="BF24BA6056164291BF124E6DDA89CD9E28">
    <w:name w:val="BF24BA6056164291BF124E6DDA89CD9E28"/>
    <w:rsid w:val="00951125"/>
    <w:pPr>
      <w:spacing w:after="0" w:line="270" w:lineRule="atLeast"/>
    </w:pPr>
    <w:rPr>
      <w:rFonts w:eastAsiaTheme="minorHAnsi" w:cs="System"/>
      <w:spacing w:val="2"/>
      <w:lang w:eastAsia="en-US"/>
    </w:rPr>
  </w:style>
  <w:style w:type="paragraph" w:customStyle="1" w:styleId="DA041DD3C28D4CC6B0017808A5995CB928">
    <w:name w:val="DA041DD3C28D4CC6B0017808A5995CB928"/>
    <w:rsid w:val="00951125"/>
    <w:pPr>
      <w:spacing w:after="0" w:line="270" w:lineRule="atLeast"/>
    </w:pPr>
    <w:rPr>
      <w:rFonts w:eastAsiaTheme="minorHAnsi" w:cs="System"/>
      <w:spacing w:val="2"/>
      <w:lang w:eastAsia="en-US"/>
    </w:rPr>
  </w:style>
  <w:style w:type="paragraph" w:customStyle="1" w:styleId="E9660D48E81A448DBD28847504AF770828">
    <w:name w:val="E9660D48E81A448DBD28847504AF770828"/>
    <w:rsid w:val="00951125"/>
    <w:pPr>
      <w:spacing w:after="0" w:line="270" w:lineRule="atLeast"/>
    </w:pPr>
    <w:rPr>
      <w:rFonts w:eastAsiaTheme="minorHAnsi" w:cs="System"/>
      <w:spacing w:val="2"/>
      <w:lang w:eastAsia="en-US"/>
    </w:rPr>
  </w:style>
  <w:style w:type="paragraph" w:customStyle="1" w:styleId="C290DF30E80E4F288F0EE74BBF425EB828">
    <w:name w:val="C290DF30E80E4F288F0EE74BBF425EB828"/>
    <w:rsid w:val="00951125"/>
    <w:pPr>
      <w:spacing w:after="0" w:line="215" w:lineRule="atLeast"/>
    </w:pPr>
    <w:rPr>
      <w:rFonts w:eastAsiaTheme="minorHAnsi" w:cs="System"/>
      <w:spacing w:val="2"/>
      <w:sz w:val="17"/>
      <w:lang w:eastAsia="en-US"/>
    </w:rPr>
  </w:style>
  <w:style w:type="paragraph" w:customStyle="1" w:styleId="0CA535164D164795A0560DD619BADED026">
    <w:name w:val="0CA535164D164795A0560DD619BADED026"/>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A490811C52F44731BAAB47661BE42FA943">
    <w:name w:val="A490811C52F44731BAAB47661BE42FA943"/>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6DD89ADCF034450F81D0EFD44FE6200425">
    <w:name w:val="6DD89ADCF034450F81D0EFD44FE6200425"/>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6C65CE3996834A34B45BD8E7C830D3EE28">
    <w:name w:val="6C65CE3996834A34B45BD8E7C830D3EE28"/>
    <w:rsid w:val="00951125"/>
    <w:pPr>
      <w:spacing w:after="0" w:line="270" w:lineRule="atLeast"/>
    </w:pPr>
    <w:rPr>
      <w:rFonts w:eastAsiaTheme="minorHAnsi" w:cs="System"/>
      <w:spacing w:val="2"/>
      <w:lang w:eastAsia="en-US"/>
    </w:rPr>
  </w:style>
  <w:style w:type="paragraph" w:customStyle="1" w:styleId="E77AE0D786B4444E8E721CF548839F3428">
    <w:name w:val="E77AE0D786B4444E8E721CF548839F3428"/>
    <w:rsid w:val="00951125"/>
    <w:pPr>
      <w:spacing w:after="0" w:line="270" w:lineRule="atLeast"/>
      <w:ind w:right="340"/>
    </w:pPr>
    <w:rPr>
      <w:rFonts w:eastAsiaTheme="minorHAnsi" w:cs="System"/>
      <w:spacing w:val="2"/>
      <w:lang w:eastAsia="en-US"/>
    </w:rPr>
  </w:style>
  <w:style w:type="paragraph" w:customStyle="1" w:styleId="3F59C17B8EBB440FA3157F6BC1F45BA528">
    <w:name w:val="3F59C17B8EBB440FA3157F6BC1F45BA528"/>
    <w:rsid w:val="00951125"/>
    <w:pPr>
      <w:spacing w:after="0" w:line="215" w:lineRule="atLeast"/>
    </w:pPr>
    <w:rPr>
      <w:rFonts w:eastAsiaTheme="minorHAnsi" w:cs="System"/>
      <w:spacing w:val="2"/>
      <w:sz w:val="17"/>
      <w:lang w:eastAsia="en-US"/>
    </w:rPr>
  </w:style>
  <w:style w:type="paragraph" w:customStyle="1" w:styleId="86178051D4AE4B4C9D82C3453684E9A528">
    <w:name w:val="86178051D4AE4B4C9D82C3453684E9A528"/>
    <w:rsid w:val="00951125"/>
    <w:pPr>
      <w:spacing w:after="0" w:line="215" w:lineRule="atLeast"/>
    </w:pPr>
    <w:rPr>
      <w:rFonts w:eastAsiaTheme="minorHAnsi" w:cs="System"/>
      <w:spacing w:val="2"/>
      <w:sz w:val="17"/>
      <w:lang w:eastAsia="en-US"/>
    </w:rPr>
  </w:style>
  <w:style w:type="paragraph" w:customStyle="1" w:styleId="8297EA507B4E4491B747917E08C00CA425">
    <w:name w:val="8297EA507B4E4491B747917E08C00CA425"/>
    <w:rsid w:val="00951125"/>
    <w:pPr>
      <w:spacing w:before="170" w:after="270" w:line="270" w:lineRule="atLeast"/>
      <w:contextualSpacing/>
    </w:pPr>
    <w:rPr>
      <w:rFonts w:asciiTheme="majorHAnsi" w:eastAsiaTheme="minorHAnsi" w:hAnsiTheme="majorHAnsi" w:cs="System"/>
      <w:b/>
      <w:spacing w:val="2"/>
      <w:lang w:eastAsia="en-US"/>
    </w:rPr>
  </w:style>
  <w:style w:type="paragraph" w:customStyle="1" w:styleId="E780163E7EE449BB8E4EFE888379269425">
    <w:name w:val="E780163E7EE449BB8E4EFE888379269425"/>
    <w:rsid w:val="00951125"/>
    <w:pPr>
      <w:spacing w:after="0" w:line="270" w:lineRule="atLeast"/>
    </w:pPr>
    <w:rPr>
      <w:rFonts w:eastAsiaTheme="minorHAnsi" w:cs="System"/>
      <w:spacing w:val="2"/>
      <w:lang w:eastAsia="en-US"/>
    </w:rPr>
  </w:style>
  <w:style w:type="paragraph" w:customStyle="1" w:styleId="90D56C357F244807BA0E3ABB2100251B25">
    <w:name w:val="90D56C357F244807BA0E3ABB2100251B25"/>
    <w:rsid w:val="00951125"/>
    <w:pPr>
      <w:spacing w:after="0" w:line="270" w:lineRule="atLeast"/>
    </w:pPr>
    <w:rPr>
      <w:rFonts w:eastAsiaTheme="minorHAnsi" w:cs="System"/>
      <w:spacing w:val="2"/>
      <w:lang w:eastAsia="en-US"/>
    </w:rPr>
  </w:style>
  <w:style w:type="paragraph" w:customStyle="1" w:styleId="84EFBE04EE794AB1A646EEA2421EAD5525">
    <w:name w:val="84EFBE04EE794AB1A646EEA2421EAD5525"/>
    <w:rsid w:val="00951125"/>
    <w:pPr>
      <w:spacing w:after="0" w:line="270" w:lineRule="atLeast"/>
    </w:pPr>
    <w:rPr>
      <w:rFonts w:eastAsiaTheme="minorHAnsi" w:cs="System"/>
      <w:spacing w:val="2"/>
      <w:lang w:eastAsia="en-US"/>
    </w:rPr>
  </w:style>
  <w:style w:type="paragraph" w:customStyle="1" w:styleId="2266EF0FCBA4442F9A2972878417B15E25">
    <w:name w:val="2266EF0FCBA4442F9A2972878417B15E25"/>
    <w:rsid w:val="00951125"/>
    <w:pPr>
      <w:spacing w:after="0" w:line="270" w:lineRule="atLeast"/>
    </w:pPr>
    <w:rPr>
      <w:rFonts w:eastAsiaTheme="minorHAnsi" w:cs="System"/>
      <w:spacing w:val="2"/>
      <w:lang w:eastAsia="en-US"/>
    </w:rPr>
  </w:style>
  <w:style w:type="paragraph" w:customStyle="1" w:styleId="176A7CB6BEF84658B9E89EC293C3CF647">
    <w:name w:val="176A7CB6BEF84658B9E89EC293C3CF647"/>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615C67F45CF14F3CB22D2181B00CDE9E12">
    <w:name w:val="615C67F45CF14F3CB22D2181B00CDE9E1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3">
    <w:name w:val="F2E83DA0CE194CCD8B17C9621213BAB543"/>
    <w:rsid w:val="00951125"/>
    <w:pPr>
      <w:spacing w:after="0" w:line="215" w:lineRule="atLeast"/>
    </w:pPr>
    <w:rPr>
      <w:rFonts w:eastAsiaTheme="minorHAnsi" w:cs="System"/>
      <w:spacing w:val="2"/>
      <w:sz w:val="17"/>
      <w:lang w:eastAsia="en-US"/>
    </w:rPr>
  </w:style>
  <w:style w:type="paragraph" w:customStyle="1" w:styleId="88ED411EA4714DCEB387CD09516EA42C41">
    <w:name w:val="88ED411EA4714DCEB387CD09516EA42C41"/>
    <w:rsid w:val="00951125"/>
    <w:pPr>
      <w:spacing w:after="0" w:line="215" w:lineRule="atLeast"/>
    </w:pPr>
    <w:rPr>
      <w:rFonts w:eastAsiaTheme="minorHAnsi" w:cs="System"/>
      <w:spacing w:val="2"/>
      <w:sz w:val="17"/>
      <w:lang w:eastAsia="en-US"/>
    </w:rPr>
  </w:style>
  <w:style w:type="paragraph" w:customStyle="1" w:styleId="11C13A9915ED48F99F80299C8274E5EA7">
    <w:name w:val="11C13A9915ED48F99F80299C8274E5EA7"/>
    <w:rsid w:val="00951125"/>
    <w:pPr>
      <w:spacing w:after="0" w:line="215" w:lineRule="atLeast"/>
    </w:pPr>
    <w:rPr>
      <w:rFonts w:eastAsiaTheme="minorHAnsi" w:cs="System"/>
      <w:spacing w:val="2"/>
      <w:sz w:val="17"/>
      <w:lang w:eastAsia="en-US"/>
    </w:rPr>
  </w:style>
  <w:style w:type="paragraph" w:customStyle="1" w:styleId="1AD7772E66AB46B49845C50B965CBF2640">
    <w:name w:val="1AD7772E66AB46B49845C50B965CBF2640"/>
    <w:rsid w:val="00951125"/>
    <w:pPr>
      <w:spacing w:after="0" w:line="215" w:lineRule="atLeast"/>
    </w:pPr>
    <w:rPr>
      <w:rFonts w:eastAsiaTheme="minorHAnsi" w:cs="System"/>
      <w:spacing w:val="2"/>
      <w:sz w:val="17"/>
      <w:lang w:eastAsia="en-US"/>
    </w:rPr>
  </w:style>
  <w:style w:type="paragraph" w:customStyle="1" w:styleId="DF5BEF74B952445AAF16483A9479B7B041">
    <w:name w:val="DF5BEF74B952445AAF16483A9479B7B041"/>
    <w:rsid w:val="00951125"/>
    <w:pPr>
      <w:spacing w:after="0" w:line="215" w:lineRule="atLeast"/>
    </w:pPr>
    <w:rPr>
      <w:rFonts w:eastAsiaTheme="minorHAnsi" w:cs="System"/>
      <w:spacing w:val="2"/>
      <w:sz w:val="17"/>
      <w:lang w:eastAsia="en-US"/>
    </w:rPr>
  </w:style>
  <w:style w:type="paragraph" w:customStyle="1" w:styleId="3E17A3053519402181A5B50D5F3FED7841">
    <w:name w:val="3E17A3053519402181A5B50D5F3FED7841"/>
    <w:rsid w:val="00951125"/>
    <w:pPr>
      <w:spacing w:after="0" w:line="215" w:lineRule="atLeast"/>
    </w:pPr>
    <w:rPr>
      <w:rFonts w:eastAsiaTheme="minorHAnsi" w:cs="System"/>
      <w:spacing w:val="2"/>
      <w:sz w:val="17"/>
      <w:lang w:eastAsia="en-US"/>
    </w:rPr>
  </w:style>
  <w:style w:type="paragraph" w:customStyle="1" w:styleId="28E081CA20B84428B4879F9AFB1B19357">
    <w:name w:val="28E081CA20B84428B4879F9AFB1B19357"/>
    <w:rsid w:val="00951125"/>
    <w:pPr>
      <w:spacing w:after="0" w:line="215" w:lineRule="atLeast"/>
    </w:pPr>
    <w:rPr>
      <w:rFonts w:eastAsiaTheme="minorHAnsi" w:cs="System"/>
      <w:spacing w:val="2"/>
      <w:sz w:val="17"/>
      <w:lang w:eastAsia="en-US"/>
    </w:rPr>
  </w:style>
  <w:style w:type="paragraph" w:customStyle="1" w:styleId="4E22E5C16FC0474892663C3FBE973ECD41">
    <w:name w:val="4E22E5C16FC0474892663C3FBE973ECD41"/>
    <w:rsid w:val="00951125"/>
    <w:pPr>
      <w:spacing w:after="0" w:line="215" w:lineRule="atLeast"/>
    </w:pPr>
    <w:rPr>
      <w:rFonts w:eastAsiaTheme="minorHAnsi" w:cs="System"/>
      <w:spacing w:val="2"/>
      <w:sz w:val="17"/>
      <w:lang w:eastAsia="en-US"/>
    </w:rPr>
  </w:style>
  <w:style w:type="paragraph" w:customStyle="1" w:styleId="E9C6092754C944C898F4AC9395F0171E41">
    <w:name w:val="E9C6092754C944C898F4AC9395F0171E41"/>
    <w:rsid w:val="00951125"/>
    <w:pPr>
      <w:spacing w:after="0" w:line="215" w:lineRule="atLeast"/>
    </w:pPr>
    <w:rPr>
      <w:rFonts w:eastAsiaTheme="minorHAnsi" w:cs="System"/>
      <w:spacing w:val="2"/>
      <w:sz w:val="17"/>
      <w:lang w:eastAsia="en-US"/>
    </w:rPr>
  </w:style>
  <w:style w:type="paragraph" w:customStyle="1" w:styleId="BC809F21C1334517A6C28BB380C407A141">
    <w:name w:val="BC809F21C1334517A6C28BB380C407A141"/>
    <w:rsid w:val="00951125"/>
    <w:pPr>
      <w:spacing w:after="0" w:line="215" w:lineRule="atLeast"/>
    </w:pPr>
    <w:rPr>
      <w:rFonts w:eastAsiaTheme="minorHAnsi" w:cs="System"/>
      <w:spacing w:val="2"/>
      <w:sz w:val="17"/>
      <w:lang w:eastAsia="en-US"/>
    </w:rPr>
  </w:style>
  <w:style w:type="paragraph" w:customStyle="1" w:styleId="C7623543BF7149F7A6B7D401DCE2B0E341">
    <w:name w:val="C7623543BF7149F7A6B7D401DCE2B0E341"/>
    <w:rsid w:val="00951125"/>
    <w:pPr>
      <w:spacing w:after="0" w:line="215" w:lineRule="atLeast"/>
    </w:pPr>
    <w:rPr>
      <w:rFonts w:eastAsiaTheme="minorHAnsi" w:cs="System"/>
      <w:spacing w:val="2"/>
      <w:sz w:val="17"/>
      <w:lang w:eastAsia="en-US"/>
    </w:rPr>
  </w:style>
  <w:style w:type="paragraph" w:customStyle="1" w:styleId="CE49A51E6D0A434198319F37C6A017C741">
    <w:name w:val="CE49A51E6D0A434198319F37C6A017C741"/>
    <w:rsid w:val="00951125"/>
    <w:pPr>
      <w:spacing w:after="0" w:line="215" w:lineRule="atLeast"/>
    </w:pPr>
    <w:rPr>
      <w:rFonts w:eastAsiaTheme="minorHAnsi" w:cs="System"/>
      <w:spacing w:val="2"/>
      <w:sz w:val="17"/>
      <w:lang w:eastAsia="en-US"/>
    </w:rPr>
  </w:style>
  <w:style w:type="paragraph" w:customStyle="1" w:styleId="D1B752E200684BC09BB6933AF3A82F8241">
    <w:name w:val="D1B752E200684BC09BB6933AF3A82F8241"/>
    <w:rsid w:val="00951125"/>
    <w:pPr>
      <w:spacing w:after="0" w:line="215" w:lineRule="atLeast"/>
    </w:pPr>
    <w:rPr>
      <w:rFonts w:eastAsiaTheme="minorHAnsi" w:cs="System"/>
      <w:spacing w:val="2"/>
      <w:sz w:val="17"/>
      <w:lang w:eastAsia="en-US"/>
    </w:rPr>
  </w:style>
  <w:style w:type="paragraph" w:customStyle="1" w:styleId="B205D51F578A4A8AA87B5AB53F10B89F42">
    <w:name w:val="B205D51F578A4A8AA87B5AB53F10B89F42"/>
    <w:rsid w:val="00951125"/>
    <w:pPr>
      <w:spacing w:after="0" w:line="215" w:lineRule="atLeast"/>
    </w:pPr>
    <w:rPr>
      <w:rFonts w:eastAsiaTheme="minorHAnsi" w:cs="System"/>
      <w:spacing w:val="2"/>
      <w:sz w:val="17"/>
      <w:lang w:eastAsia="en-US"/>
    </w:rPr>
  </w:style>
  <w:style w:type="paragraph" w:customStyle="1" w:styleId="F8DA5403326B4ECF94AD9F99EC7ED8AA41">
    <w:name w:val="F8DA5403326B4ECF94AD9F99EC7ED8AA41"/>
    <w:rsid w:val="00951125"/>
    <w:pPr>
      <w:spacing w:after="0" w:line="215" w:lineRule="atLeast"/>
    </w:pPr>
    <w:rPr>
      <w:rFonts w:eastAsiaTheme="minorHAnsi" w:cs="System"/>
      <w:spacing w:val="2"/>
      <w:sz w:val="17"/>
      <w:lang w:eastAsia="en-US"/>
    </w:rPr>
  </w:style>
  <w:style w:type="paragraph" w:customStyle="1" w:styleId="50C2BEC94BCD480792CE32DB2123211B41">
    <w:name w:val="50C2BEC94BCD480792CE32DB2123211B41"/>
    <w:rsid w:val="00951125"/>
    <w:pPr>
      <w:spacing w:after="0" w:line="215" w:lineRule="atLeast"/>
    </w:pPr>
    <w:rPr>
      <w:rFonts w:eastAsiaTheme="minorHAnsi" w:cs="System"/>
      <w:spacing w:val="2"/>
      <w:sz w:val="17"/>
      <w:lang w:eastAsia="en-US"/>
    </w:rPr>
  </w:style>
  <w:style w:type="paragraph" w:customStyle="1" w:styleId="82680A57E9FC4582B12B8FA6D3F1794C41">
    <w:name w:val="82680A57E9FC4582B12B8FA6D3F1794C41"/>
    <w:rsid w:val="00951125"/>
    <w:pPr>
      <w:spacing w:after="0" w:line="215" w:lineRule="atLeast"/>
    </w:pPr>
    <w:rPr>
      <w:rFonts w:eastAsiaTheme="minorHAnsi" w:cs="System"/>
      <w:spacing w:val="2"/>
      <w:sz w:val="17"/>
      <w:lang w:eastAsia="en-US"/>
    </w:rPr>
  </w:style>
  <w:style w:type="paragraph" w:customStyle="1" w:styleId="DF70268F44DA492EB939F88DF8A2E9C141">
    <w:name w:val="DF70268F44DA492EB939F88DF8A2E9C141"/>
    <w:rsid w:val="00951125"/>
    <w:pPr>
      <w:spacing w:after="0" w:line="215" w:lineRule="atLeast"/>
    </w:pPr>
    <w:rPr>
      <w:rFonts w:eastAsiaTheme="minorHAnsi" w:cs="System"/>
      <w:spacing w:val="2"/>
      <w:sz w:val="17"/>
      <w:lang w:eastAsia="en-US"/>
    </w:rPr>
  </w:style>
  <w:style w:type="paragraph" w:customStyle="1" w:styleId="CCFE564E571E4F1DAAA04EC96F78FA4123">
    <w:name w:val="CCFE564E571E4F1DAAA04EC96F78FA4123"/>
    <w:rsid w:val="00951125"/>
    <w:pPr>
      <w:spacing w:after="0" w:line="215" w:lineRule="atLeast"/>
    </w:pPr>
    <w:rPr>
      <w:rFonts w:eastAsiaTheme="minorHAnsi" w:cs="System"/>
      <w:spacing w:val="2"/>
      <w:sz w:val="17"/>
      <w:lang w:eastAsia="en-US"/>
    </w:rPr>
  </w:style>
  <w:style w:type="paragraph" w:customStyle="1" w:styleId="F29D734E3F014616BA0616FFCC47BA4F24">
    <w:name w:val="F29D734E3F014616BA0616FFCC47BA4F24"/>
    <w:rsid w:val="00951125"/>
    <w:pPr>
      <w:spacing w:after="0" w:line="215" w:lineRule="atLeast"/>
    </w:pPr>
    <w:rPr>
      <w:rFonts w:eastAsiaTheme="minorHAnsi" w:cs="System"/>
      <w:spacing w:val="2"/>
      <w:sz w:val="17"/>
      <w:lang w:eastAsia="en-US"/>
    </w:rPr>
  </w:style>
  <w:style w:type="paragraph" w:customStyle="1" w:styleId="BC40CD1ADBDB45FEA97D740E28DAFBD521">
    <w:name w:val="BC40CD1ADBDB45FEA97D740E28DAFBD521"/>
    <w:rsid w:val="00951125"/>
    <w:pPr>
      <w:spacing w:after="0" w:line="215" w:lineRule="atLeast"/>
    </w:pPr>
    <w:rPr>
      <w:rFonts w:eastAsiaTheme="minorHAnsi" w:cs="System"/>
      <w:spacing w:val="2"/>
      <w:sz w:val="17"/>
      <w:lang w:eastAsia="en-US"/>
    </w:rPr>
  </w:style>
  <w:style w:type="paragraph" w:customStyle="1" w:styleId="38E0E504054B468B8A27A67CACEF1AE320">
    <w:name w:val="38E0E504054B468B8A27A67CACEF1AE320"/>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20">
    <w:name w:val="D4D00897A0D84D2481220E21923995BA20"/>
    <w:rsid w:val="00951125"/>
    <w:pPr>
      <w:spacing w:after="0" w:line="323" w:lineRule="atLeast"/>
    </w:pPr>
    <w:rPr>
      <w:rFonts w:eastAsiaTheme="minorHAnsi" w:cs="System"/>
      <w:spacing w:val="2"/>
      <w:sz w:val="26"/>
      <w:szCs w:val="26"/>
      <w:lang w:eastAsia="en-US"/>
    </w:rPr>
  </w:style>
  <w:style w:type="paragraph" w:customStyle="1" w:styleId="27925B529AD44EC3B136DCA05939A66920">
    <w:name w:val="27925B529AD44EC3B136DCA05939A66920"/>
    <w:rsid w:val="00951125"/>
    <w:pPr>
      <w:spacing w:after="0" w:line="270" w:lineRule="atLeast"/>
    </w:pPr>
    <w:rPr>
      <w:rFonts w:eastAsiaTheme="minorHAnsi" w:cs="System"/>
      <w:spacing w:val="2"/>
      <w:lang w:eastAsia="en-US"/>
    </w:rPr>
  </w:style>
  <w:style w:type="paragraph" w:customStyle="1" w:styleId="86A1ED54EE0E49FE8325A10DB53FF6B720">
    <w:name w:val="86A1ED54EE0E49FE8325A10DB53FF6B720"/>
    <w:rsid w:val="00951125"/>
    <w:pPr>
      <w:tabs>
        <w:tab w:val="num" w:pos="720"/>
      </w:tabs>
      <w:spacing w:after="0" w:line="270" w:lineRule="atLeast"/>
      <w:ind w:left="284" w:hanging="284"/>
      <w:contextualSpacing/>
    </w:pPr>
    <w:rPr>
      <w:rFonts w:eastAsiaTheme="minorHAnsi" w:cs="System"/>
      <w:spacing w:val="2"/>
      <w:lang w:eastAsia="en-US"/>
    </w:rPr>
  </w:style>
  <w:style w:type="paragraph" w:customStyle="1" w:styleId="C0B1707B62E741E9A4E2F91A2E80677D17">
    <w:name w:val="C0B1707B62E741E9A4E2F91A2E80677D17"/>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40">
    <w:name w:val="34D36843A7B54B7EADA1C7E61A06FA0840"/>
    <w:rsid w:val="00951125"/>
    <w:pPr>
      <w:spacing w:after="0" w:line="215" w:lineRule="atLeast"/>
    </w:pPr>
    <w:rPr>
      <w:rFonts w:eastAsiaTheme="minorHAnsi" w:cs="System"/>
      <w:spacing w:val="2"/>
      <w:sz w:val="17"/>
      <w:lang w:eastAsia="en-US"/>
    </w:rPr>
  </w:style>
  <w:style w:type="paragraph" w:customStyle="1" w:styleId="549DED7078F54E60862C6595A78B465A40">
    <w:name w:val="549DED7078F54E60862C6595A78B465A40"/>
    <w:rsid w:val="00951125"/>
    <w:pPr>
      <w:spacing w:after="0" w:line="215" w:lineRule="atLeast"/>
    </w:pPr>
    <w:rPr>
      <w:rFonts w:eastAsiaTheme="minorHAnsi" w:cs="System"/>
      <w:spacing w:val="2"/>
      <w:sz w:val="17"/>
      <w:lang w:eastAsia="en-US"/>
    </w:rPr>
  </w:style>
  <w:style w:type="paragraph" w:customStyle="1" w:styleId="7F426734BEAF4113B46AAD9121CEFEA040">
    <w:name w:val="7F426734BEAF4113B46AAD9121CEFEA040"/>
    <w:rsid w:val="00951125"/>
    <w:pPr>
      <w:spacing w:after="0" w:line="215" w:lineRule="atLeast"/>
    </w:pPr>
    <w:rPr>
      <w:rFonts w:eastAsiaTheme="minorHAnsi" w:cs="System"/>
      <w:spacing w:val="2"/>
      <w:sz w:val="17"/>
      <w:lang w:eastAsia="en-US"/>
    </w:rPr>
  </w:style>
  <w:style w:type="paragraph" w:customStyle="1" w:styleId="DFD71DFF5F5640FB8CB3A6560A8D88A540">
    <w:name w:val="DFD71DFF5F5640FB8CB3A6560A8D88A540"/>
    <w:rsid w:val="00951125"/>
    <w:pPr>
      <w:spacing w:after="0" w:line="215" w:lineRule="atLeast"/>
    </w:pPr>
    <w:rPr>
      <w:rFonts w:eastAsiaTheme="minorHAnsi" w:cs="System"/>
      <w:spacing w:val="2"/>
      <w:sz w:val="17"/>
      <w:lang w:eastAsia="en-US"/>
    </w:rPr>
  </w:style>
  <w:style w:type="paragraph" w:customStyle="1" w:styleId="DE672557C5DF473E8FD6142F7D7834D640">
    <w:name w:val="DE672557C5DF473E8FD6142F7D7834D640"/>
    <w:rsid w:val="00951125"/>
    <w:pPr>
      <w:spacing w:after="0" w:line="215" w:lineRule="atLeast"/>
    </w:pPr>
    <w:rPr>
      <w:rFonts w:eastAsiaTheme="minorHAnsi" w:cs="System"/>
      <w:spacing w:val="2"/>
      <w:sz w:val="17"/>
      <w:lang w:eastAsia="en-US"/>
    </w:rPr>
  </w:style>
  <w:style w:type="paragraph" w:customStyle="1" w:styleId="0D362C341CA64C5BBA91549EC6D699A540">
    <w:name w:val="0D362C341CA64C5BBA91549EC6D699A540"/>
    <w:rsid w:val="00951125"/>
    <w:pPr>
      <w:spacing w:after="0" w:line="215" w:lineRule="atLeast"/>
    </w:pPr>
    <w:rPr>
      <w:rFonts w:eastAsiaTheme="minorHAnsi" w:cs="System"/>
      <w:spacing w:val="2"/>
      <w:sz w:val="17"/>
      <w:lang w:eastAsia="en-US"/>
    </w:rPr>
  </w:style>
  <w:style w:type="paragraph" w:customStyle="1" w:styleId="335F816244864164AAB4F8CDF1F8071C40">
    <w:name w:val="335F816244864164AAB4F8CDF1F8071C40"/>
    <w:rsid w:val="00951125"/>
    <w:pPr>
      <w:spacing w:after="0" w:line="215" w:lineRule="atLeast"/>
    </w:pPr>
    <w:rPr>
      <w:rFonts w:eastAsiaTheme="minorHAnsi" w:cs="System"/>
      <w:spacing w:val="2"/>
      <w:sz w:val="17"/>
      <w:lang w:eastAsia="en-US"/>
    </w:rPr>
  </w:style>
  <w:style w:type="paragraph" w:customStyle="1" w:styleId="6E73BF6F02F240C3980E6ABA6B40D21940">
    <w:name w:val="6E73BF6F02F240C3980E6ABA6B40D21940"/>
    <w:rsid w:val="00951125"/>
    <w:pPr>
      <w:spacing w:after="0" w:line="215" w:lineRule="atLeast"/>
    </w:pPr>
    <w:rPr>
      <w:rFonts w:eastAsiaTheme="minorHAnsi" w:cs="System"/>
      <w:spacing w:val="2"/>
      <w:sz w:val="17"/>
      <w:lang w:eastAsia="en-US"/>
    </w:rPr>
  </w:style>
  <w:style w:type="paragraph" w:customStyle="1" w:styleId="BB113D6CCF76471197751915CB4281C140">
    <w:name w:val="BB113D6CCF76471197751915CB4281C140"/>
    <w:rsid w:val="00951125"/>
    <w:pPr>
      <w:spacing w:after="0" w:line="215" w:lineRule="atLeast"/>
    </w:pPr>
    <w:rPr>
      <w:rFonts w:eastAsiaTheme="minorHAnsi" w:cs="System"/>
      <w:spacing w:val="2"/>
      <w:sz w:val="17"/>
      <w:lang w:eastAsia="en-US"/>
    </w:rPr>
  </w:style>
  <w:style w:type="paragraph" w:customStyle="1" w:styleId="DD875468096B45C2B527EC6EF8D3514740">
    <w:name w:val="DD875468096B45C2B527EC6EF8D3514740"/>
    <w:rsid w:val="00951125"/>
    <w:pPr>
      <w:spacing w:after="0" w:line="215" w:lineRule="atLeast"/>
    </w:pPr>
    <w:rPr>
      <w:rFonts w:eastAsiaTheme="minorHAnsi" w:cs="System"/>
      <w:spacing w:val="2"/>
      <w:sz w:val="17"/>
      <w:lang w:eastAsia="en-US"/>
    </w:rPr>
  </w:style>
  <w:style w:type="paragraph" w:customStyle="1" w:styleId="3692932E64AA4BDFA8CD92D2A10646D740">
    <w:name w:val="3692932E64AA4BDFA8CD92D2A10646D740"/>
    <w:rsid w:val="00951125"/>
    <w:pPr>
      <w:spacing w:after="0" w:line="215" w:lineRule="atLeast"/>
    </w:pPr>
    <w:rPr>
      <w:rFonts w:eastAsiaTheme="minorHAnsi" w:cs="System"/>
      <w:spacing w:val="2"/>
      <w:sz w:val="17"/>
      <w:lang w:eastAsia="en-US"/>
    </w:rPr>
  </w:style>
  <w:style w:type="paragraph" w:customStyle="1" w:styleId="82EB33C5B02A4502A666E0A04057BA9F20">
    <w:name w:val="82EB33C5B02A4502A666E0A04057BA9F20"/>
    <w:rsid w:val="00951125"/>
    <w:pPr>
      <w:spacing w:after="0" w:line="270" w:lineRule="atLeast"/>
    </w:pPr>
    <w:rPr>
      <w:rFonts w:eastAsiaTheme="minorHAnsi" w:cs="System"/>
      <w:spacing w:val="2"/>
      <w:lang w:eastAsia="en-US"/>
    </w:rPr>
  </w:style>
  <w:style w:type="paragraph" w:customStyle="1" w:styleId="4C7FB2AAEDE9483F881FAF6EB69B25DB20">
    <w:name w:val="4C7FB2AAEDE9483F881FAF6EB69B25DB20"/>
    <w:rsid w:val="00951125"/>
    <w:pPr>
      <w:spacing w:after="0" w:line="270" w:lineRule="atLeast"/>
    </w:pPr>
    <w:rPr>
      <w:rFonts w:eastAsiaTheme="minorHAnsi" w:cs="System"/>
      <w:spacing w:val="2"/>
      <w:lang w:eastAsia="en-US"/>
    </w:rPr>
  </w:style>
  <w:style w:type="paragraph" w:customStyle="1" w:styleId="46192DD756C14F60BF81AA9CA23A46C320">
    <w:name w:val="46192DD756C14F60BF81AA9CA23A46C320"/>
    <w:rsid w:val="00951125"/>
    <w:pPr>
      <w:spacing w:after="0" w:line="270" w:lineRule="atLeast"/>
    </w:pPr>
    <w:rPr>
      <w:rFonts w:eastAsiaTheme="minorHAnsi" w:cs="System"/>
      <w:spacing w:val="2"/>
      <w:lang w:eastAsia="en-US"/>
    </w:rPr>
  </w:style>
  <w:style w:type="paragraph" w:customStyle="1" w:styleId="E34AD81B2F4948FD9A14437548B7FFAE20">
    <w:name w:val="E34AD81B2F4948FD9A14437548B7FFAE20"/>
    <w:rsid w:val="00951125"/>
    <w:pPr>
      <w:spacing w:after="0" w:line="270" w:lineRule="atLeast"/>
    </w:pPr>
    <w:rPr>
      <w:rFonts w:eastAsiaTheme="minorHAnsi" w:cs="System"/>
      <w:spacing w:val="2"/>
      <w:lang w:eastAsia="en-US"/>
    </w:rPr>
  </w:style>
  <w:style w:type="paragraph" w:customStyle="1" w:styleId="5BD8A27CA1D5489E90FCE9DE414B599116">
    <w:name w:val="5BD8A27CA1D5489E90FCE9DE414B599116"/>
    <w:rsid w:val="00951125"/>
    <w:pPr>
      <w:spacing w:after="0" w:line="215" w:lineRule="atLeast"/>
    </w:pPr>
    <w:rPr>
      <w:rFonts w:eastAsiaTheme="minorHAnsi" w:cs="System"/>
      <w:spacing w:val="2"/>
      <w:sz w:val="17"/>
      <w:lang w:eastAsia="en-US"/>
    </w:rPr>
  </w:style>
  <w:style w:type="paragraph" w:customStyle="1" w:styleId="7304C09B1F2144C0B1C169359E20EED515">
    <w:name w:val="7304C09B1F2144C0B1C169359E20EED515"/>
    <w:rsid w:val="00951125"/>
    <w:pPr>
      <w:spacing w:after="0" w:line="215" w:lineRule="atLeast"/>
    </w:pPr>
    <w:rPr>
      <w:rFonts w:eastAsiaTheme="minorHAnsi" w:cs="System"/>
      <w:spacing w:val="2"/>
      <w:sz w:val="17"/>
      <w:lang w:eastAsia="en-US"/>
    </w:rPr>
  </w:style>
  <w:style w:type="paragraph" w:customStyle="1" w:styleId="54A79DEDB1E24FD38424520CB0E6551416">
    <w:name w:val="54A79DEDB1E24FD38424520CB0E6551416"/>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5">
    <w:name w:val="FD3544B8D02B4369B67908BA2EABFCBD15"/>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213FABB4BB59449FB33BD232558761C515">
    <w:name w:val="213FABB4BB59449FB33BD232558761C515"/>
    <w:rsid w:val="00951125"/>
    <w:pPr>
      <w:spacing w:after="0" w:line="270" w:lineRule="atLeast"/>
    </w:pPr>
    <w:rPr>
      <w:rFonts w:eastAsiaTheme="minorHAnsi" w:cs="System"/>
      <w:spacing w:val="2"/>
      <w:lang w:eastAsia="en-US"/>
    </w:rPr>
  </w:style>
  <w:style w:type="paragraph" w:customStyle="1" w:styleId="BAE8259378164278BD8D7B2BA1644D9615">
    <w:name w:val="BAE8259378164278BD8D7B2BA1644D9615"/>
    <w:rsid w:val="00951125"/>
    <w:pPr>
      <w:keepNext/>
      <w:keepLines/>
      <w:spacing w:before="270" w:after="270" w:line="270" w:lineRule="atLeast"/>
      <w:outlineLvl w:val="1"/>
    </w:pPr>
    <w:rPr>
      <w:rFonts w:asciiTheme="majorHAnsi" w:eastAsiaTheme="majorEastAsia" w:hAnsiTheme="majorHAnsi" w:cstheme="majorBidi"/>
      <w:b/>
      <w:bCs/>
      <w:spacing w:val="2"/>
      <w:szCs w:val="21"/>
      <w:lang w:eastAsia="en-US"/>
    </w:rPr>
  </w:style>
  <w:style w:type="paragraph" w:customStyle="1" w:styleId="1C8F5EF6ECCD4255B059B65137DEA0A339">
    <w:name w:val="1C8F5EF6ECCD4255B059B65137DEA0A339"/>
    <w:rsid w:val="00951125"/>
    <w:pPr>
      <w:spacing w:after="0" w:line="270" w:lineRule="atLeast"/>
    </w:pPr>
    <w:rPr>
      <w:rFonts w:eastAsiaTheme="minorHAnsi" w:cs="System"/>
      <w:spacing w:val="2"/>
      <w:lang w:eastAsia="en-US"/>
    </w:rPr>
  </w:style>
  <w:style w:type="paragraph" w:customStyle="1" w:styleId="CC835E1C093B40D6B8C924EA84CF805A39">
    <w:name w:val="CC835E1C093B40D6B8C924EA84CF805A39"/>
    <w:rsid w:val="00951125"/>
    <w:pPr>
      <w:spacing w:after="0" w:line="270" w:lineRule="atLeast"/>
    </w:pPr>
    <w:rPr>
      <w:rFonts w:eastAsiaTheme="minorHAnsi" w:cs="System"/>
      <w:spacing w:val="2"/>
      <w:lang w:eastAsia="en-US"/>
    </w:rPr>
  </w:style>
  <w:style w:type="paragraph" w:customStyle="1" w:styleId="2FB4E5DD79474A31A317D7B8CFF5600A39">
    <w:name w:val="2FB4E5DD79474A31A317D7B8CFF5600A39"/>
    <w:rsid w:val="00951125"/>
    <w:pPr>
      <w:spacing w:after="0" w:line="270" w:lineRule="atLeast"/>
    </w:pPr>
    <w:rPr>
      <w:rFonts w:eastAsiaTheme="minorHAnsi" w:cs="System"/>
      <w:spacing w:val="2"/>
      <w:lang w:eastAsia="en-US"/>
    </w:rPr>
  </w:style>
  <w:style w:type="paragraph" w:customStyle="1" w:styleId="940DD6280823458F8E29FCEF084C3AE014">
    <w:name w:val="940DD6280823458F8E29FCEF084C3AE014"/>
    <w:rsid w:val="00951125"/>
    <w:pPr>
      <w:spacing w:after="0" w:line="215" w:lineRule="atLeast"/>
    </w:pPr>
    <w:rPr>
      <w:rFonts w:eastAsiaTheme="minorHAnsi" w:cs="System"/>
      <w:spacing w:val="2"/>
      <w:sz w:val="17"/>
      <w:lang w:eastAsia="en-US"/>
    </w:rPr>
  </w:style>
  <w:style w:type="paragraph" w:customStyle="1" w:styleId="9C626170003A4E3E8834A86BE73EEB6215">
    <w:name w:val="9C626170003A4E3E8834A86BE73EEB6215"/>
    <w:rsid w:val="00951125"/>
    <w:pPr>
      <w:spacing w:after="0" w:line="215" w:lineRule="atLeast"/>
    </w:pPr>
    <w:rPr>
      <w:rFonts w:eastAsiaTheme="minorHAnsi" w:cs="System"/>
      <w:spacing w:val="2"/>
      <w:sz w:val="17"/>
      <w:lang w:eastAsia="en-US"/>
    </w:rPr>
  </w:style>
  <w:style w:type="paragraph" w:customStyle="1" w:styleId="F0EDA2F3E4AA420F812F915D8E2CD2CB14">
    <w:name w:val="F0EDA2F3E4AA420F812F915D8E2CD2CB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4">
    <w:name w:val="39277B12674D4637985DDCFD1C073442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4">
    <w:name w:val="BB886B25F44F4A64A80CF3E41AA07DC114"/>
    <w:rsid w:val="00951125"/>
    <w:pPr>
      <w:spacing w:after="0" w:line="323" w:lineRule="atLeast"/>
    </w:pPr>
    <w:rPr>
      <w:rFonts w:eastAsiaTheme="minorHAnsi" w:cs="System"/>
      <w:spacing w:val="2"/>
      <w:sz w:val="26"/>
      <w:szCs w:val="26"/>
      <w:lang w:eastAsia="en-US"/>
    </w:rPr>
  </w:style>
  <w:style w:type="paragraph" w:customStyle="1" w:styleId="4A1B2A8D184041D3A8AB90A932EC66B114">
    <w:name w:val="4A1B2A8D184041D3A8AB90A932EC66B114"/>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Cs w:val="21"/>
      <w:lang w:eastAsia="en-US"/>
    </w:rPr>
  </w:style>
  <w:style w:type="paragraph" w:customStyle="1" w:styleId="0852626475BF4805B636F9C3AEE7AA7D14">
    <w:name w:val="0852626475BF4805B636F9C3AEE7AA7D14"/>
    <w:rsid w:val="00951125"/>
    <w:pPr>
      <w:spacing w:after="0" w:line="270" w:lineRule="atLeast"/>
    </w:pPr>
    <w:rPr>
      <w:rFonts w:eastAsiaTheme="minorHAnsi" w:cs="System"/>
      <w:spacing w:val="2"/>
      <w:lang w:eastAsia="en-US"/>
    </w:rPr>
  </w:style>
  <w:style w:type="paragraph" w:customStyle="1" w:styleId="B8B0BFC56B7D4744A9CE2D1043DAC1B115">
    <w:name w:val="B8B0BFC56B7D4744A9CE2D1043DAC1B115"/>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Cs w:val="21"/>
      <w:lang w:eastAsia="en-US"/>
    </w:rPr>
  </w:style>
  <w:style w:type="paragraph" w:customStyle="1" w:styleId="843D590C42D848C8BAB3BCB1EFDF1A7515">
    <w:name w:val="843D590C42D848C8BAB3BCB1EFDF1A7515"/>
    <w:rsid w:val="00951125"/>
    <w:pPr>
      <w:spacing w:after="0" w:line="270" w:lineRule="atLeast"/>
    </w:pPr>
    <w:rPr>
      <w:rFonts w:eastAsiaTheme="minorHAnsi" w:cs="System"/>
      <w:spacing w:val="2"/>
      <w:lang w:eastAsia="en-US"/>
    </w:rPr>
  </w:style>
  <w:style w:type="paragraph" w:customStyle="1" w:styleId="610A2C8BF48F417FB53929A74B6DA1B715">
    <w:name w:val="610A2C8BF48F417FB53929A74B6DA1B715"/>
    <w:rsid w:val="00951125"/>
    <w:pPr>
      <w:tabs>
        <w:tab w:val="num" w:pos="720"/>
      </w:tabs>
      <w:spacing w:after="0" w:line="270" w:lineRule="atLeast"/>
      <w:ind w:left="284" w:hanging="284"/>
      <w:contextualSpacing/>
    </w:pPr>
    <w:rPr>
      <w:rFonts w:eastAsiaTheme="minorHAnsi" w:cs="System"/>
      <w:spacing w:val="2"/>
      <w:lang w:eastAsia="en-US"/>
    </w:rPr>
  </w:style>
  <w:style w:type="paragraph" w:customStyle="1" w:styleId="603391F9BB0D47BE93A6317724EFB7FC13">
    <w:name w:val="603391F9BB0D47BE93A6317724EFB7FC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39">
    <w:name w:val="757A92C0877B41BAB9C66EBA19DB3BA439"/>
    <w:rsid w:val="00951125"/>
    <w:pPr>
      <w:spacing w:after="0" w:line="215" w:lineRule="atLeast"/>
    </w:pPr>
    <w:rPr>
      <w:rFonts w:eastAsiaTheme="minorHAnsi" w:cs="System"/>
      <w:spacing w:val="2"/>
      <w:sz w:val="17"/>
      <w:lang w:eastAsia="en-US"/>
    </w:rPr>
  </w:style>
  <w:style w:type="paragraph" w:customStyle="1" w:styleId="89F1BEF84E9841F79C478619DDB628B38">
    <w:name w:val="89F1BEF84E9841F79C478619DDB628B38"/>
    <w:rsid w:val="00951125"/>
    <w:pPr>
      <w:spacing w:after="0" w:line="215" w:lineRule="atLeast"/>
    </w:pPr>
    <w:rPr>
      <w:rFonts w:eastAsiaTheme="minorHAnsi" w:cs="System"/>
      <w:spacing w:val="2"/>
      <w:sz w:val="17"/>
      <w:lang w:eastAsia="en-US"/>
    </w:rPr>
  </w:style>
  <w:style w:type="paragraph" w:customStyle="1" w:styleId="8353AB9A4E694A3CADFC3F4A56E7E54339">
    <w:name w:val="8353AB9A4E694A3CADFC3F4A56E7E54339"/>
    <w:rsid w:val="00951125"/>
    <w:pPr>
      <w:spacing w:after="0" w:line="215" w:lineRule="atLeast"/>
    </w:pPr>
    <w:rPr>
      <w:rFonts w:eastAsiaTheme="minorHAnsi" w:cs="System"/>
      <w:spacing w:val="2"/>
      <w:sz w:val="17"/>
      <w:lang w:eastAsia="en-US"/>
    </w:rPr>
  </w:style>
  <w:style w:type="paragraph" w:customStyle="1" w:styleId="911DA91B031F4CFE916AE18B7850F95139">
    <w:name w:val="911DA91B031F4CFE916AE18B7850F95139"/>
    <w:rsid w:val="00951125"/>
    <w:pPr>
      <w:spacing w:after="0" w:line="215" w:lineRule="atLeast"/>
    </w:pPr>
    <w:rPr>
      <w:rFonts w:eastAsiaTheme="minorHAnsi" w:cs="System"/>
      <w:spacing w:val="2"/>
      <w:sz w:val="17"/>
      <w:lang w:eastAsia="en-US"/>
    </w:rPr>
  </w:style>
  <w:style w:type="paragraph" w:customStyle="1" w:styleId="2B55DE2B8A6945719C3D22FED04C77F839">
    <w:name w:val="2B55DE2B8A6945719C3D22FED04C77F839"/>
    <w:rsid w:val="00951125"/>
    <w:pPr>
      <w:spacing w:after="0" w:line="215" w:lineRule="atLeast"/>
    </w:pPr>
    <w:rPr>
      <w:rFonts w:eastAsiaTheme="minorHAnsi" w:cs="System"/>
      <w:spacing w:val="2"/>
      <w:sz w:val="17"/>
      <w:lang w:eastAsia="en-US"/>
    </w:rPr>
  </w:style>
  <w:style w:type="paragraph" w:customStyle="1" w:styleId="C4EEE03DABB144B085D94F2E52E6E34E39">
    <w:name w:val="C4EEE03DABB144B085D94F2E52E6E34E39"/>
    <w:rsid w:val="00951125"/>
    <w:pPr>
      <w:spacing w:after="0" w:line="215" w:lineRule="atLeast"/>
    </w:pPr>
    <w:rPr>
      <w:rFonts w:eastAsiaTheme="minorHAnsi" w:cs="System"/>
      <w:spacing w:val="2"/>
      <w:sz w:val="17"/>
      <w:lang w:eastAsia="en-US"/>
    </w:rPr>
  </w:style>
  <w:style w:type="paragraph" w:customStyle="1" w:styleId="F8A6105382C24F05A94B927C521B46C539">
    <w:name w:val="F8A6105382C24F05A94B927C521B46C539"/>
    <w:rsid w:val="00951125"/>
    <w:pPr>
      <w:spacing w:after="0" w:line="215" w:lineRule="atLeast"/>
    </w:pPr>
    <w:rPr>
      <w:rFonts w:eastAsiaTheme="minorHAnsi" w:cs="System"/>
      <w:spacing w:val="2"/>
      <w:sz w:val="17"/>
      <w:lang w:eastAsia="en-US"/>
    </w:rPr>
  </w:style>
  <w:style w:type="paragraph" w:customStyle="1" w:styleId="4AB12FA9288446F598A0FD777F3FDF0E14">
    <w:name w:val="4AB12FA9288446F598A0FD777F3FDF0E14"/>
    <w:rsid w:val="00951125"/>
    <w:pPr>
      <w:spacing w:after="0" w:line="270" w:lineRule="atLeast"/>
    </w:pPr>
    <w:rPr>
      <w:rFonts w:eastAsiaTheme="minorHAnsi" w:cs="System"/>
      <w:spacing w:val="2"/>
      <w:lang w:eastAsia="en-US"/>
    </w:rPr>
  </w:style>
  <w:style w:type="paragraph" w:customStyle="1" w:styleId="B652077214344E65909FF1B40E59DE1613">
    <w:name w:val="B652077214344E65909FF1B40E59DE1613"/>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3221D223BD694235876FD57EF8E2A6BD14">
    <w:name w:val="3221D223BD694235876FD57EF8E2A6BD14"/>
    <w:rsid w:val="00951125"/>
    <w:pPr>
      <w:spacing w:after="0" w:line="270" w:lineRule="atLeast"/>
    </w:pPr>
    <w:rPr>
      <w:rFonts w:eastAsiaTheme="minorHAnsi" w:cs="System"/>
      <w:spacing w:val="2"/>
      <w:lang w:eastAsia="en-US"/>
    </w:rPr>
  </w:style>
  <w:style w:type="paragraph" w:customStyle="1" w:styleId="FA2B0DAB2F33464893C59E7E5CAAA9C613">
    <w:name w:val="FA2B0DAB2F33464893C59E7E5CAAA9C6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3">
    <w:name w:val="411FA6002280447FA25187DEFACABFFF13"/>
    <w:rsid w:val="00951125"/>
    <w:pPr>
      <w:spacing w:after="0" w:line="270" w:lineRule="atLeast"/>
    </w:pPr>
    <w:rPr>
      <w:rFonts w:eastAsiaTheme="minorHAnsi" w:cs="System"/>
      <w:spacing w:val="2"/>
      <w:lang w:eastAsia="en-US"/>
    </w:rPr>
  </w:style>
  <w:style w:type="paragraph" w:customStyle="1" w:styleId="B1A2A8D4E302485AAEBD830BC935F5222">
    <w:name w:val="B1A2A8D4E302485AAEBD830BC935F5222"/>
    <w:rsid w:val="00951125"/>
    <w:pPr>
      <w:spacing w:after="0" w:line="215" w:lineRule="atLeast"/>
    </w:pPr>
    <w:rPr>
      <w:rFonts w:eastAsiaTheme="minorHAnsi" w:cs="System"/>
      <w:spacing w:val="2"/>
      <w:sz w:val="17"/>
      <w:lang w:eastAsia="en-US"/>
    </w:rPr>
  </w:style>
  <w:style w:type="paragraph" w:customStyle="1" w:styleId="FCC04DEDA31A406C81CEAB0CE46869DC3">
    <w:name w:val="FCC04DEDA31A406C81CEAB0CE46869DC3"/>
    <w:rsid w:val="00951125"/>
    <w:pPr>
      <w:spacing w:after="0" w:line="215" w:lineRule="atLeast"/>
    </w:pPr>
    <w:rPr>
      <w:rFonts w:eastAsiaTheme="minorHAnsi" w:cs="System"/>
      <w:spacing w:val="2"/>
      <w:sz w:val="17"/>
      <w:lang w:eastAsia="en-US"/>
    </w:rPr>
  </w:style>
  <w:style w:type="paragraph" w:customStyle="1" w:styleId="9D9558646701486CB4720F1AAE8893172">
    <w:name w:val="9D9558646701486CB4720F1AAE8893172"/>
    <w:rsid w:val="00951125"/>
    <w:pPr>
      <w:spacing w:after="0" w:line="215" w:lineRule="atLeast"/>
    </w:pPr>
    <w:rPr>
      <w:rFonts w:eastAsiaTheme="minorHAnsi" w:cs="System"/>
      <w:spacing w:val="2"/>
      <w:sz w:val="17"/>
      <w:lang w:eastAsia="en-US"/>
    </w:rPr>
  </w:style>
  <w:style w:type="paragraph" w:customStyle="1" w:styleId="AD43DBA25D3048FFBCA54EFAD8CDA3142">
    <w:name w:val="AD43DBA25D3048FFBCA54EFAD8CDA3142"/>
    <w:rsid w:val="00951125"/>
    <w:pPr>
      <w:spacing w:after="0" w:line="215" w:lineRule="atLeast"/>
    </w:pPr>
    <w:rPr>
      <w:rFonts w:eastAsiaTheme="minorHAnsi" w:cs="System"/>
      <w:spacing w:val="2"/>
      <w:sz w:val="17"/>
      <w:lang w:eastAsia="en-US"/>
    </w:rPr>
  </w:style>
  <w:style w:type="paragraph" w:customStyle="1" w:styleId="FEA0E103DBD64E00A04B223B8A5E4A30">
    <w:name w:val="FEA0E103DBD64E00A04B223B8A5E4A30"/>
    <w:rsid w:val="00951125"/>
  </w:style>
  <w:style w:type="paragraph" w:customStyle="1" w:styleId="372C3AABE4224383B8B2382BD1FCD19E">
    <w:name w:val="372C3AABE4224383B8B2382BD1FCD19E"/>
    <w:rsid w:val="00951125"/>
  </w:style>
  <w:style w:type="paragraph" w:customStyle="1" w:styleId="90703B96E3E24B759D70794382B74297">
    <w:name w:val="90703B96E3E24B759D70794382B74297"/>
    <w:rsid w:val="00951125"/>
  </w:style>
  <w:style w:type="paragraph" w:customStyle="1" w:styleId="9BFAC864D769412C995975AF205513EB">
    <w:name w:val="9BFAC864D769412C995975AF205513EB"/>
    <w:rsid w:val="00951125"/>
  </w:style>
  <w:style w:type="paragraph" w:customStyle="1" w:styleId="A7E4DF5C95FA47DFA39349DAF3D8B1E5">
    <w:name w:val="A7E4DF5C95FA47DFA39349DAF3D8B1E5"/>
    <w:rsid w:val="00951125"/>
  </w:style>
  <w:style w:type="paragraph" w:customStyle="1" w:styleId="985C79AE30CB42848BBD19E6E3EF6FB5">
    <w:name w:val="985C79AE30CB42848BBD19E6E3EF6FB5"/>
    <w:rsid w:val="00951125"/>
  </w:style>
  <w:style w:type="paragraph" w:customStyle="1" w:styleId="32C83F6F512948F2806C39118017454614">
    <w:name w:val="32C83F6F512948F2806C39118017454614"/>
    <w:rsid w:val="00951125"/>
    <w:pPr>
      <w:spacing w:after="0" w:line="215" w:lineRule="atLeast"/>
    </w:pPr>
    <w:rPr>
      <w:rFonts w:eastAsiaTheme="minorHAnsi" w:cs="System"/>
      <w:spacing w:val="2"/>
      <w:sz w:val="17"/>
      <w:lang w:eastAsia="en-US"/>
    </w:rPr>
  </w:style>
  <w:style w:type="paragraph" w:customStyle="1" w:styleId="35C2B2B6C14E48899733288EDD3E151032">
    <w:name w:val="35C2B2B6C14E48899733288EDD3E151032"/>
    <w:rsid w:val="00951125"/>
    <w:pPr>
      <w:spacing w:after="0" w:line="215" w:lineRule="atLeast"/>
    </w:pPr>
    <w:rPr>
      <w:rFonts w:eastAsiaTheme="minorHAnsi" w:cs="System"/>
      <w:spacing w:val="2"/>
      <w:sz w:val="17"/>
      <w:lang w:eastAsia="en-US"/>
    </w:rPr>
  </w:style>
  <w:style w:type="paragraph" w:customStyle="1" w:styleId="B7B623F3DA354CDF8A779FF96C4BEDB11">
    <w:name w:val="B7B623F3DA354CDF8A779FF96C4BEDB11"/>
    <w:rsid w:val="00951125"/>
    <w:pPr>
      <w:spacing w:after="0" w:line="215" w:lineRule="atLeast"/>
    </w:pPr>
    <w:rPr>
      <w:rFonts w:eastAsiaTheme="minorHAnsi" w:cs="System"/>
      <w:spacing w:val="2"/>
      <w:sz w:val="17"/>
      <w:lang w:eastAsia="en-US"/>
    </w:rPr>
  </w:style>
  <w:style w:type="paragraph" w:customStyle="1" w:styleId="A220206ECA7140A48CBD16E3F08FCE7432">
    <w:name w:val="A220206ECA7140A48CBD16E3F08FCE7432"/>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9C73CE90087644D5AC6825BC1E210CA232">
    <w:name w:val="9C73CE90087644D5AC6825BC1E210CA232"/>
    <w:rsid w:val="00951125"/>
    <w:pPr>
      <w:spacing w:after="0" w:line="270" w:lineRule="atLeast"/>
    </w:pPr>
    <w:rPr>
      <w:rFonts w:eastAsiaTheme="minorHAnsi" w:cs="System"/>
      <w:spacing w:val="2"/>
      <w:lang w:eastAsia="en-US"/>
    </w:rPr>
  </w:style>
  <w:style w:type="paragraph" w:customStyle="1" w:styleId="31EE708095CF490DA91581C9A2BC89B932">
    <w:name w:val="31EE708095CF490DA91581C9A2BC89B932"/>
    <w:rsid w:val="00951125"/>
    <w:pPr>
      <w:spacing w:after="0" w:line="270" w:lineRule="atLeast"/>
      <w:ind w:right="340"/>
    </w:pPr>
    <w:rPr>
      <w:rFonts w:eastAsiaTheme="minorHAnsi" w:cs="System"/>
      <w:spacing w:val="2"/>
      <w:lang w:eastAsia="en-US"/>
    </w:rPr>
  </w:style>
  <w:style w:type="paragraph" w:customStyle="1" w:styleId="2B8375023E31445E8CDAAEADB57FB77A32">
    <w:name w:val="2B8375023E31445E8CDAAEADB57FB77A32"/>
    <w:rsid w:val="00951125"/>
    <w:pPr>
      <w:spacing w:after="0" w:line="270" w:lineRule="atLeast"/>
    </w:pPr>
    <w:rPr>
      <w:rFonts w:eastAsiaTheme="minorHAnsi" w:cs="System"/>
      <w:spacing w:val="2"/>
      <w:lang w:eastAsia="en-US"/>
    </w:rPr>
  </w:style>
  <w:style w:type="paragraph" w:customStyle="1" w:styleId="652D1B73338D4F97BC96FD5966C5802411">
    <w:name w:val="652D1B73338D4F97BC96FD5966C5802411"/>
    <w:rsid w:val="00951125"/>
    <w:pPr>
      <w:spacing w:after="0" w:line="270" w:lineRule="atLeast"/>
    </w:pPr>
    <w:rPr>
      <w:rFonts w:eastAsiaTheme="minorHAnsi" w:cs="System"/>
      <w:spacing w:val="2"/>
      <w:lang w:eastAsia="en-US"/>
    </w:rPr>
  </w:style>
  <w:style w:type="paragraph" w:customStyle="1" w:styleId="7499A0840E4C4827A06C41524A34919132">
    <w:name w:val="7499A0840E4C4827A06C41524A34919132"/>
    <w:rsid w:val="00951125"/>
    <w:pPr>
      <w:spacing w:after="0" w:line="270" w:lineRule="atLeast"/>
    </w:pPr>
    <w:rPr>
      <w:rFonts w:eastAsiaTheme="minorHAnsi" w:cs="System"/>
      <w:spacing w:val="2"/>
      <w:lang w:eastAsia="en-US"/>
    </w:rPr>
  </w:style>
  <w:style w:type="paragraph" w:customStyle="1" w:styleId="5996F0043EEA43A483F8B8BC1D0FE8F332">
    <w:name w:val="5996F0043EEA43A483F8B8BC1D0FE8F332"/>
    <w:rsid w:val="00951125"/>
    <w:pPr>
      <w:spacing w:after="0" w:line="270" w:lineRule="atLeast"/>
    </w:pPr>
    <w:rPr>
      <w:rFonts w:eastAsiaTheme="minorHAnsi" w:cs="System"/>
      <w:spacing w:val="2"/>
      <w:lang w:eastAsia="en-US"/>
    </w:rPr>
  </w:style>
  <w:style w:type="paragraph" w:customStyle="1" w:styleId="72510D9F0B234019AFE916FC970681FA32">
    <w:name w:val="72510D9F0B234019AFE916FC970681FA32"/>
    <w:rsid w:val="00951125"/>
    <w:pPr>
      <w:spacing w:after="0" w:line="270" w:lineRule="atLeast"/>
    </w:pPr>
    <w:rPr>
      <w:rFonts w:eastAsiaTheme="minorHAnsi" w:cs="System"/>
      <w:spacing w:val="2"/>
      <w:lang w:eastAsia="en-US"/>
    </w:rPr>
  </w:style>
  <w:style w:type="paragraph" w:customStyle="1" w:styleId="72333EA9A43F4AE284F18F864688E3FE32">
    <w:name w:val="72333EA9A43F4AE284F18F864688E3FE32"/>
    <w:rsid w:val="00951125"/>
    <w:pPr>
      <w:spacing w:after="0" w:line="270" w:lineRule="atLeast"/>
    </w:pPr>
    <w:rPr>
      <w:rFonts w:eastAsiaTheme="minorHAnsi" w:cs="System"/>
      <w:spacing w:val="2"/>
      <w:lang w:eastAsia="en-US"/>
    </w:rPr>
  </w:style>
  <w:style w:type="paragraph" w:customStyle="1" w:styleId="B1F1106964EB4122BAD1897D0815A72932">
    <w:name w:val="B1F1106964EB4122BAD1897D0815A72932"/>
    <w:rsid w:val="00951125"/>
    <w:pPr>
      <w:spacing w:after="0" w:line="270" w:lineRule="atLeast"/>
    </w:pPr>
    <w:rPr>
      <w:rFonts w:eastAsiaTheme="minorHAnsi" w:cs="System"/>
      <w:spacing w:val="2"/>
      <w:lang w:eastAsia="en-US"/>
    </w:rPr>
  </w:style>
  <w:style w:type="paragraph" w:customStyle="1" w:styleId="CF48AC4522FB483589A29E500DB7CFD732">
    <w:name w:val="CF48AC4522FB483589A29E500DB7CFD732"/>
    <w:rsid w:val="00951125"/>
    <w:pPr>
      <w:spacing w:after="0" w:line="270" w:lineRule="atLeast"/>
    </w:pPr>
    <w:rPr>
      <w:rFonts w:eastAsiaTheme="minorHAnsi" w:cs="System"/>
      <w:spacing w:val="2"/>
      <w:lang w:eastAsia="en-US"/>
    </w:rPr>
  </w:style>
  <w:style w:type="paragraph" w:customStyle="1" w:styleId="A7354D3109CB4DD4877D7A229F28717A32">
    <w:name w:val="A7354D3109CB4DD4877D7A229F28717A32"/>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EB92FDBA3D5745AE92B757B846ECD1C132">
    <w:name w:val="EB92FDBA3D5745AE92B757B846ECD1C132"/>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83140885F4E946B78305E99028B6821536">
    <w:name w:val="83140885F4E946B78305E99028B6821536"/>
    <w:rsid w:val="00951125"/>
    <w:pPr>
      <w:spacing w:after="0" w:line="215" w:lineRule="atLeast"/>
    </w:pPr>
    <w:rPr>
      <w:rFonts w:eastAsiaTheme="minorHAnsi" w:cs="System"/>
      <w:spacing w:val="2"/>
      <w:sz w:val="17"/>
      <w:lang w:eastAsia="en-US"/>
    </w:rPr>
  </w:style>
  <w:style w:type="paragraph" w:customStyle="1" w:styleId="16272BA2509A453DB5E12A5DFD35C0CD35">
    <w:name w:val="16272BA2509A453DB5E12A5DFD35C0CD35"/>
    <w:rsid w:val="00951125"/>
    <w:pPr>
      <w:spacing w:after="0" w:line="215" w:lineRule="atLeast"/>
    </w:pPr>
    <w:rPr>
      <w:rFonts w:eastAsiaTheme="minorHAnsi" w:cs="System"/>
      <w:spacing w:val="2"/>
      <w:sz w:val="17"/>
      <w:lang w:eastAsia="en-US"/>
    </w:rPr>
  </w:style>
  <w:style w:type="paragraph" w:customStyle="1" w:styleId="FEA0E103DBD64E00A04B223B8A5E4A301">
    <w:name w:val="FEA0E103DBD64E00A04B223B8A5E4A301"/>
    <w:rsid w:val="00951125"/>
    <w:pPr>
      <w:spacing w:after="0" w:line="215" w:lineRule="atLeast"/>
    </w:pPr>
    <w:rPr>
      <w:rFonts w:eastAsiaTheme="minorHAnsi" w:cs="System"/>
      <w:spacing w:val="2"/>
      <w:sz w:val="17"/>
      <w:lang w:eastAsia="en-US"/>
    </w:rPr>
  </w:style>
  <w:style w:type="paragraph" w:customStyle="1" w:styleId="92826575BA2D431EA6556B45955FB1A334">
    <w:name w:val="92826575BA2D431EA6556B45955FB1A334"/>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C22F16D9833640A8B95A7C8BFE70EBFE34">
    <w:name w:val="C22F16D9833640A8B95A7C8BFE70EBFE34"/>
    <w:rsid w:val="00951125"/>
    <w:pPr>
      <w:spacing w:after="0" w:line="270" w:lineRule="atLeast"/>
    </w:pPr>
    <w:rPr>
      <w:rFonts w:eastAsiaTheme="minorHAnsi" w:cs="System"/>
      <w:spacing w:val="2"/>
      <w:lang w:eastAsia="en-US"/>
    </w:rPr>
  </w:style>
  <w:style w:type="paragraph" w:customStyle="1" w:styleId="C54175ADF68E4FA3B9CD0B5557AD158534">
    <w:name w:val="C54175ADF68E4FA3B9CD0B5557AD158534"/>
    <w:rsid w:val="00951125"/>
    <w:pPr>
      <w:spacing w:after="0" w:line="270" w:lineRule="atLeast"/>
      <w:ind w:right="340"/>
    </w:pPr>
    <w:rPr>
      <w:rFonts w:eastAsiaTheme="minorHAnsi" w:cs="System"/>
      <w:spacing w:val="2"/>
      <w:lang w:eastAsia="en-US"/>
    </w:rPr>
  </w:style>
  <w:style w:type="paragraph" w:customStyle="1" w:styleId="A29DDC7C460043E4946B04CB9E3C3EAB5">
    <w:name w:val="A29DDC7C460043E4946B04CB9E3C3EAB5"/>
    <w:rsid w:val="00951125"/>
    <w:pPr>
      <w:spacing w:after="0" w:line="270" w:lineRule="atLeast"/>
    </w:pPr>
    <w:rPr>
      <w:rFonts w:eastAsiaTheme="minorHAnsi" w:cs="System"/>
      <w:spacing w:val="2"/>
      <w:lang w:eastAsia="en-US"/>
    </w:rPr>
  </w:style>
  <w:style w:type="paragraph" w:customStyle="1" w:styleId="6F72A9ED7DF34A9EB2973DA842352A015">
    <w:name w:val="6F72A9ED7DF34A9EB2973DA842352A015"/>
    <w:rsid w:val="00951125"/>
    <w:pPr>
      <w:spacing w:after="0" w:line="270" w:lineRule="atLeast"/>
    </w:pPr>
    <w:rPr>
      <w:rFonts w:eastAsiaTheme="minorHAnsi" w:cs="System"/>
      <w:spacing w:val="2"/>
      <w:lang w:eastAsia="en-US"/>
    </w:rPr>
  </w:style>
  <w:style w:type="paragraph" w:customStyle="1" w:styleId="538D4BDEAEB447E2AC194BDC256AF2FA5">
    <w:name w:val="538D4BDEAEB447E2AC194BDC256AF2FA5"/>
    <w:rsid w:val="00951125"/>
    <w:pPr>
      <w:spacing w:after="0" w:line="270" w:lineRule="atLeast"/>
    </w:pPr>
    <w:rPr>
      <w:rFonts w:eastAsiaTheme="minorHAnsi" w:cs="System"/>
      <w:spacing w:val="2"/>
      <w:lang w:eastAsia="en-US"/>
    </w:rPr>
  </w:style>
  <w:style w:type="paragraph" w:customStyle="1" w:styleId="0FD7D17EE04944EE9B212F2BF215C51D5">
    <w:name w:val="0FD7D17EE04944EE9B212F2BF215C51D5"/>
    <w:rsid w:val="00951125"/>
    <w:pPr>
      <w:spacing w:after="0" w:line="270" w:lineRule="atLeast"/>
    </w:pPr>
    <w:rPr>
      <w:rFonts w:eastAsiaTheme="minorHAnsi" w:cs="System"/>
      <w:spacing w:val="2"/>
      <w:lang w:eastAsia="en-US"/>
    </w:rPr>
  </w:style>
  <w:style w:type="paragraph" w:customStyle="1" w:styleId="6CAED3CD6B1246AFB5F300B3D4E50A505">
    <w:name w:val="6CAED3CD6B1246AFB5F300B3D4E50A505"/>
    <w:rsid w:val="00951125"/>
    <w:pPr>
      <w:spacing w:after="0" w:line="270" w:lineRule="atLeast"/>
    </w:pPr>
    <w:rPr>
      <w:rFonts w:eastAsiaTheme="minorHAnsi" w:cs="System"/>
      <w:spacing w:val="2"/>
      <w:lang w:eastAsia="en-US"/>
    </w:rPr>
  </w:style>
  <w:style w:type="paragraph" w:customStyle="1" w:styleId="2E37CAC0588547E6AF0D99F186DB74D75">
    <w:name w:val="2E37CAC0588547E6AF0D99F186DB74D75"/>
    <w:rsid w:val="00951125"/>
    <w:pPr>
      <w:spacing w:after="0" w:line="270" w:lineRule="atLeast"/>
    </w:pPr>
    <w:rPr>
      <w:rFonts w:eastAsiaTheme="minorHAnsi" w:cs="System"/>
      <w:spacing w:val="2"/>
      <w:lang w:eastAsia="en-US"/>
    </w:rPr>
  </w:style>
  <w:style w:type="paragraph" w:customStyle="1" w:styleId="6FC0F1DD9CE049368C2F879ECE64E50D5">
    <w:name w:val="6FC0F1DD9CE049368C2F879ECE64E50D5"/>
    <w:rsid w:val="00951125"/>
    <w:pPr>
      <w:spacing w:after="0" w:line="270" w:lineRule="atLeast"/>
    </w:pPr>
    <w:rPr>
      <w:rFonts w:eastAsiaTheme="minorHAnsi" w:cs="System"/>
      <w:spacing w:val="2"/>
      <w:lang w:eastAsia="en-US"/>
    </w:rPr>
  </w:style>
  <w:style w:type="paragraph" w:customStyle="1" w:styleId="2EA86157CFD74C8D99A54A856B7141AA5">
    <w:name w:val="2EA86157CFD74C8D99A54A856B7141AA5"/>
    <w:rsid w:val="00951125"/>
    <w:pPr>
      <w:spacing w:after="0" w:line="270" w:lineRule="atLeast"/>
    </w:pPr>
    <w:rPr>
      <w:rFonts w:eastAsiaTheme="minorHAnsi" w:cs="System"/>
      <w:spacing w:val="2"/>
      <w:lang w:eastAsia="en-US"/>
    </w:rPr>
  </w:style>
  <w:style w:type="paragraph" w:customStyle="1" w:styleId="69C9636264E74C4AA1BD3459720997DA32">
    <w:name w:val="69C9636264E74C4AA1BD3459720997DA32"/>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D651C0D41A574C70B99B495508F6EF2011">
    <w:name w:val="D651C0D41A574C70B99B495508F6EF2011"/>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48FBC376C46C4C01BB79F1D4B24A6C8129">
    <w:name w:val="48FBC376C46C4C01BB79F1D4B24A6C8129"/>
    <w:rsid w:val="00951125"/>
    <w:pPr>
      <w:spacing w:after="0" w:line="215" w:lineRule="atLeast"/>
    </w:pPr>
    <w:rPr>
      <w:rFonts w:eastAsiaTheme="minorHAnsi" w:cs="System"/>
      <w:spacing w:val="2"/>
      <w:sz w:val="17"/>
      <w:lang w:eastAsia="en-US"/>
    </w:rPr>
  </w:style>
  <w:style w:type="paragraph" w:customStyle="1" w:styleId="4F75D92B29994498BF83CA4BC43B531129">
    <w:name w:val="4F75D92B29994498BF83CA4BC43B531129"/>
    <w:rsid w:val="00951125"/>
    <w:pPr>
      <w:spacing w:after="0" w:line="215" w:lineRule="atLeast"/>
    </w:pPr>
    <w:rPr>
      <w:rFonts w:eastAsiaTheme="minorHAnsi" w:cs="System"/>
      <w:spacing w:val="2"/>
      <w:sz w:val="17"/>
      <w:lang w:eastAsia="en-US"/>
    </w:rPr>
  </w:style>
  <w:style w:type="paragraph" w:customStyle="1" w:styleId="372C3AABE4224383B8B2382BD1FCD19E1">
    <w:name w:val="372C3AABE4224383B8B2382BD1FCD19E1"/>
    <w:rsid w:val="00951125"/>
    <w:pPr>
      <w:spacing w:after="0" w:line="215" w:lineRule="atLeast"/>
    </w:pPr>
    <w:rPr>
      <w:rFonts w:eastAsiaTheme="minorHAnsi" w:cs="System"/>
      <w:spacing w:val="2"/>
      <w:sz w:val="17"/>
      <w:lang w:eastAsia="en-US"/>
    </w:rPr>
  </w:style>
  <w:style w:type="paragraph" w:customStyle="1" w:styleId="8A1CBF988C7C4DF5A5A473AD5869A36844">
    <w:name w:val="8A1CBF988C7C4DF5A5A473AD5869A36844"/>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1B3C548A387C4A3395180ABBB10B41BE29">
    <w:name w:val="1B3C548A387C4A3395180ABBB10B41BE29"/>
    <w:rsid w:val="00951125"/>
    <w:pPr>
      <w:spacing w:after="0" w:line="270" w:lineRule="atLeast"/>
      <w:ind w:right="340"/>
    </w:pPr>
    <w:rPr>
      <w:rFonts w:eastAsiaTheme="minorHAnsi" w:cs="System"/>
      <w:spacing w:val="2"/>
      <w:lang w:eastAsia="en-US"/>
    </w:rPr>
  </w:style>
  <w:style w:type="paragraph" w:customStyle="1" w:styleId="ACC768EF66514D96A326B7124955AFEB29">
    <w:name w:val="ACC768EF66514D96A326B7124955AFEB29"/>
    <w:rsid w:val="00951125"/>
    <w:pPr>
      <w:spacing w:after="0" w:line="270" w:lineRule="atLeast"/>
      <w:ind w:right="340"/>
    </w:pPr>
    <w:rPr>
      <w:rFonts w:eastAsiaTheme="minorHAnsi" w:cs="System"/>
      <w:spacing w:val="2"/>
      <w:lang w:eastAsia="en-US"/>
    </w:rPr>
  </w:style>
  <w:style w:type="paragraph" w:customStyle="1" w:styleId="CAE6970F0A9E42EBBA8EB5BCAE3537DD29">
    <w:name w:val="CAE6970F0A9E42EBBA8EB5BCAE3537DD29"/>
    <w:rsid w:val="00951125"/>
    <w:pPr>
      <w:spacing w:after="0" w:line="270" w:lineRule="atLeast"/>
      <w:ind w:right="340"/>
    </w:pPr>
    <w:rPr>
      <w:rFonts w:eastAsiaTheme="minorHAnsi" w:cs="System"/>
      <w:spacing w:val="2"/>
      <w:lang w:eastAsia="en-US"/>
    </w:rPr>
  </w:style>
  <w:style w:type="paragraph" w:customStyle="1" w:styleId="DC5E73CA64EB4AD2B78D1A8CF262864C29">
    <w:name w:val="DC5E73CA64EB4AD2B78D1A8CF262864C29"/>
    <w:rsid w:val="00951125"/>
    <w:pPr>
      <w:spacing w:after="0" w:line="270" w:lineRule="atLeast"/>
    </w:pPr>
    <w:rPr>
      <w:rFonts w:eastAsiaTheme="minorHAnsi" w:cs="System"/>
      <w:spacing w:val="2"/>
      <w:lang w:eastAsia="en-US"/>
    </w:rPr>
  </w:style>
  <w:style w:type="paragraph" w:customStyle="1" w:styleId="BF24BA6056164291BF124E6DDA89CD9E29">
    <w:name w:val="BF24BA6056164291BF124E6DDA89CD9E29"/>
    <w:rsid w:val="00951125"/>
    <w:pPr>
      <w:spacing w:after="0" w:line="270" w:lineRule="atLeast"/>
    </w:pPr>
    <w:rPr>
      <w:rFonts w:eastAsiaTheme="minorHAnsi" w:cs="System"/>
      <w:spacing w:val="2"/>
      <w:lang w:eastAsia="en-US"/>
    </w:rPr>
  </w:style>
  <w:style w:type="paragraph" w:customStyle="1" w:styleId="DA041DD3C28D4CC6B0017808A5995CB929">
    <w:name w:val="DA041DD3C28D4CC6B0017808A5995CB929"/>
    <w:rsid w:val="00951125"/>
    <w:pPr>
      <w:spacing w:after="0" w:line="270" w:lineRule="atLeast"/>
    </w:pPr>
    <w:rPr>
      <w:rFonts w:eastAsiaTheme="minorHAnsi" w:cs="System"/>
      <w:spacing w:val="2"/>
      <w:lang w:eastAsia="en-US"/>
    </w:rPr>
  </w:style>
  <w:style w:type="paragraph" w:customStyle="1" w:styleId="E9660D48E81A448DBD28847504AF770829">
    <w:name w:val="E9660D48E81A448DBD28847504AF770829"/>
    <w:rsid w:val="00951125"/>
    <w:pPr>
      <w:spacing w:after="0" w:line="270" w:lineRule="atLeast"/>
    </w:pPr>
    <w:rPr>
      <w:rFonts w:eastAsiaTheme="minorHAnsi" w:cs="System"/>
      <w:spacing w:val="2"/>
      <w:lang w:eastAsia="en-US"/>
    </w:rPr>
  </w:style>
  <w:style w:type="paragraph" w:customStyle="1" w:styleId="C290DF30E80E4F288F0EE74BBF425EB829">
    <w:name w:val="C290DF30E80E4F288F0EE74BBF425EB829"/>
    <w:rsid w:val="00951125"/>
    <w:pPr>
      <w:spacing w:after="0" w:line="215" w:lineRule="atLeast"/>
    </w:pPr>
    <w:rPr>
      <w:rFonts w:eastAsiaTheme="minorHAnsi" w:cs="System"/>
      <w:spacing w:val="2"/>
      <w:sz w:val="17"/>
      <w:lang w:eastAsia="en-US"/>
    </w:rPr>
  </w:style>
  <w:style w:type="paragraph" w:customStyle="1" w:styleId="90703B96E3E24B759D70794382B742971">
    <w:name w:val="90703B96E3E24B759D70794382B742971"/>
    <w:rsid w:val="00951125"/>
    <w:pPr>
      <w:spacing w:after="0" w:line="215" w:lineRule="atLeast"/>
    </w:pPr>
    <w:rPr>
      <w:rFonts w:eastAsiaTheme="minorHAnsi" w:cs="System"/>
      <w:spacing w:val="2"/>
      <w:sz w:val="17"/>
      <w:lang w:eastAsia="en-US"/>
    </w:rPr>
  </w:style>
  <w:style w:type="paragraph" w:customStyle="1" w:styleId="0CA535164D164795A0560DD619BADED027">
    <w:name w:val="0CA535164D164795A0560DD619BADED027"/>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A490811C52F44731BAAB47661BE42FA944">
    <w:name w:val="A490811C52F44731BAAB47661BE42FA944"/>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6DD89ADCF034450F81D0EFD44FE6200426">
    <w:name w:val="6DD89ADCF034450F81D0EFD44FE6200426"/>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6C65CE3996834A34B45BD8E7C830D3EE29">
    <w:name w:val="6C65CE3996834A34B45BD8E7C830D3EE29"/>
    <w:rsid w:val="00951125"/>
    <w:pPr>
      <w:spacing w:after="0" w:line="270" w:lineRule="atLeast"/>
    </w:pPr>
    <w:rPr>
      <w:rFonts w:eastAsiaTheme="minorHAnsi" w:cs="System"/>
      <w:spacing w:val="2"/>
      <w:lang w:eastAsia="en-US"/>
    </w:rPr>
  </w:style>
  <w:style w:type="paragraph" w:customStyle="1" w:styleId="E77AE0D786B4444E8E721CF548839F3429">
    <w:name w:val="E77AE0D786B4444E8E721CF548839F3429"/>
    <w:rsid w:val="00951125"/>
    <w:pPr>
      <w:spacing w:after="0" w:line="270" w:lineRule="atLeast"/>
      <w:ind w:right="340"/>
    </w:pPr>
    <w:rPr>
      <w:rFonts w:eastAsiaTheme="minorHAnsi" w:cs="System"/>
      <w:spacing w:val="2"/>
      <w:lang w:eastAsia="en-US"/>
    </w:rPr>
  </w:style>
  <w:style w:type="paragraph" w:customStyle="1" w:styleId="3F59C17B8EBB440FA3157F6BC1F45BA529">
    <w:name w:val="3F59C17B8EBB440FA3157F6BC1F45BA529"/>
    <w:rsid w:val="00951125"/>
    <w:pPr>
      <w:spacing w:after="0" w:line="215" w:lineRule="atLeast"/>
    </w:pPr>
    <w:rPr>
      <w:rFonts w:eastAsiaTheme="minorHAnsi" w:cs="System"/>
      <w:spacing w:val="2"/>
      <w:sz w:val="17"/>
      <w:lang w:eastAsia="en-US"/>
    </w:rPr>
  </w:style>
  <w:style w:type="paragraph" w:customStyle="1" w:styleId="86178051D4AE4B4C9D82C3453684E9A529">
    <w:name w:val="86178051D4AE4B4C9D82C3453684E9A529"/>
    <w:rsid w:val="00951125"/>
    <w:pPr>
      <w:spacing w:after="0" w:line="215" w:lineRule="atLeast"/>
    </w:pPr>
    <w:rPr>
      <w:rFonts w:eastAsiaTheme="minorHAnsi" w:cs="System"/>
      <w:spacing w:val="2"/>
      <w:sz w:val="17"/>
      <w:lang w:eastAsia="en-US"/>
    </w:rPr>
  </w:style>
  <w:style w:type="paragraph" w:customStyle="1" w:styleId="9BFAC864D769412C995975AF205513EB1">
    <w:name w:val="9BFAC864D769412C995975AF205513EB1"/>
    <w:rsid w:val="00951125"/>
    <w:pPr>
      <w:spacing w:after="0" w:line="215" w:lineRule="atLeast"/>
    </w:pPr>
    <w:rPr>
      <w:rFonts w:eastAsiaTheme="minorHAnsi" w:cs="System"/>
      <w:spacing w:val="2"/>
      <w:sz w:val="17"/>
      <w:lang w:eastAsia="en-US"/>
    </w:rPr>
  </w:style>
  <w:style w:type="paragraph" w:customStyle="1" w:styleId="8297EA507B4E4491B747917E08C00CA426">
    <w:name w:val="8297EA507B4E4491B747917E08C00CA426"/>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E780163E7EE449BB8E4EFE888379269426">
    <w:name w:val="E780163E7EE449BB8E4EFE888379269426"/>
    <w:rsid w:val="00951125"/>
    <w:pPr>
      <w:spacing w:after="0" w:line="270" w:lineRule="atLeast"/>
    </w:pPr>
    <w:rPr>
      <w:rFonts w:eastAsiaTheme="minorHAnsi" w:cs="System"/>
      <w:spacing w:val="2"/>
      <w:lang w:eastAsia="en-US"/>
    </w:rPr>
  </w:style>
  <w:style w:type="paragraph" w:customStyle="1" w:styleId="90D56C357F244807BA0E3ABB2100251B26">
    <w:name w:val="90D56C357F244807BA0E3ABB2100251B26"/>
    <w:rsid w:val="00951125"/>
    <w:pPr>
      <w:spacing w:after="0" w:line="270" w:lineRule="atLeast"/>
    </w:pPr>
    <w:rPr>
      <w:rFonts w:eastAsiaTheme="minorHAnsi" w:cs="System"/>
      <w:spacing w:val="2"/>
      <w:lang w:eastAsia="en-US"/>
    </w:rPr>
  </w:style>
  <w:style w:type="paragraph" w:customStyle="1" w:styleId="84EFBE04EE794AB1A646EEA2421EAD5526">
    <w:name w:val="84EFBE04EE794AB1A646EEA2421EAD5526"/>
    <w:rsid w:val="00951125"/>
    <w:pPr>
      <w:spacing w:after="0" w:line="270" w:lineRule="atLeast"/>
    </w:pPr>
    <w:rPr>
      <w:rFonts w:eastAsiaTheme="minorHAnsi" w:cs="System"/>
      <w:spacing w:val="2"/>
      <w:lang w:eastAsia="en-US"/>
    </w:rPr>
  </w:style>
  <w:style w:type="paragraph" w:customStyle="1" w:styleId="2266EF0FCBA4442F9A2972878417B15E26">
    <w:name w:val="2266EF0FCBA4442F9A2972878417B15E26"/>
    <w:rsid w:val="00951125"/>
    <w:pPr>
      <w:spacing w:after="0" w:line="270" w:lineRule="atLeast"/>
    </w:pPr>
    <w:rPr>
      <w:rFonts w:eastAsiaTheme="minorHAnsi" w:cs="System"/>
      <w:spacing w:val="2"/>
      <w:lang w:eastAsia="en-US"/>
    </w:rPr>
  </w:style>
  <w:style w:type="paragraph" w:customStyle="1" w:styleId="176A7CB6BEF84658B9E89EC293C3CF648">
    <w:name w:val="176A7CB6BEF84658B9E89EC293C3CF648"/>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615C67F45CF14F3CB22D2181B00CDE9E13">
    <w:name w:val="615C67F45CF14F3CB22D2181B00CDE9E13"/>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4">
    <w:name w:val="F2E83DA0CE194CCD8B17C9621213BAB544"/>
    <w:rsid w:val="00951125"/>
    <w:pPr>
      <w:spacing w:after="0" w:line="215" w:lineRule="atLeast"/>
    </w:pPr>
    <w:rPr>
      <w:rFonts w:eastAsiaTheme="minorHAnsi" w:cs="System"/>
      <w:spacing w:val="2"/>
      <w:sz w:val="17"/>
      <w:lang w:eastAsia="en-US"/>
    </w:rPr>
  </w:style>
  <w:style w:type="paragraph" w:customStyle="1" w:styleId="88ED411EA4714DCEB387CD09516EA42C42">
    <w:name w:val="88ED411EA4714DCEB387CD09516EA42C42"/>
    <w:rsid w:val="00951125"/>
    <w:pPr>
      <w:spacing w:after="0" w:line="215" w:lineRule="atLeast"/>
    </w:pPr>
    <w:rPr>
      <w:rFonts w:eastAsiaTheme="minorHAnsi" w:cs="System"/>
      <w:spacing w:val="2"/>
      <w:sz w:val="17"/>
      <w:lang w:eastAsia="en-US"/>
    </w:rPr>
  </w:style>
  <w:style w:type="paragraph" w:customStyle="1" w:styleId="11C13A9915ED48F99F80299C8274E5EA8">
    <w:name w:val="11C13A9915ED48F99F80299C8274E5EA8"/>
    <w:rsid w:val="00951125"/>
    <w:pPr>
      <w:spacing w:after="0" w:line="215" w:lineRule="atLeast"/>
    </w:pPr>
    <w:rPr>
      <w:rFonts w:eastAsiaTheme="minorHAnsi" w:cs="System"/>
      <w:spacing w:val="2"/>
      <w:sz w:val="17"/>
      <w:lang w:eastAsia="en-US"/>
    </w:rPr>
  </w:style>
  <w:style w:type="paragraph" w:customStyle="1" w:styleId="1AD7772E66AB46B49845C50B965CBF2641">
    <w:name w:val="1AD7772E66AB46B49845C50B965CBF2641"/>
    <w:rsid w:val="00951125"/>
    <w:pPr>
      <w:spacing w:after="0" w:line="215" w:lineRule="atLeast"/>
    </w:pPr>
    <w:rPr>
      <w:rFonts w:eastAsiaTheme="minorHAnsi" w:cs="System"/>
      <w:spacing w:val="2"/>
      <w:sz w:val="17"/>
      <w:lang w:eastAsia="en-US"/>
    </w:rPr>
  </w:style>
  <w:style w:type="paragraph" w:customStyle="1" w:styleId="DF5BEF74B952445AAF16483A9479B7B042">
    <w:name w:val="DF5BEF74B952445AAF16483A9479B7B042"/>
    <w:rsid w:val="00951125"/>
    <w:pPr>
      <w:spacing w:after="0" w:line="215" w:lineRule="atLeast"/>
    </w:pPr>
    <w:rPr>
      <w:rFonts w:eastAsiaTheme="minorHAnsi" w:cs="System"/>
      <w:spacing w:val="2"/>
      <w:sz w:val="17"/>
      <w:lang w:eastAsia="en-US"/>
    </w:rPr>
  </w:style>
  <w:style w:type="paragraph" w:customStyle="1" w:styleId="3E17A3053519402181A5B50D5F3FED7842">
    <w:name w:val="3E17A3053519402181A5B50D5F3FED7842"/>
    <w:rsid w:val="00951125"/>
    <w:pPr>
      <w:spacing w:after="0" w:line="215" w:lineRule="atLeast"/>
    </w:pPr>
    <w:rPr>
      <w:rFonts w:eastAsiaTheme="minorHAnsi" w:cs="System"/>
      <w:spacing w:val="2"/>
      <w:sz w:val="17"/>
      <w:lang w:eastAsia="en-US"/>
    </w:rPr>
  </w:style>
  <w:style w:type="paragraph" w:customStyle="1" w:styleId="28E081CA20B84428B4879F9AFB1B19358">
    <w:name w:val="28E081CA20B84428B4879F9AFB1B19358"/>
    <w:rsid w:val="00951125"/>
    <w:pPr>
      <w:spacing w:after="0" w:line="215" w:lineRule="atLeast"/>
    </w:pPr>
    <w:rPr>
      <w:rFonts w:eastAsiaTheme="minorHAnsi" w:cs="System"/>
      <w:spacing w:val="2"/>
      <w:sz w:val="17"/>
      <w:lang w:eastAsia="en-US"/>
    </w:rPr>
  </w:style>
  <w:style w:type="paragraph" w:customStyle="1" w:styleId="4E22E5C16FC0474892663C3FBE973ECD42">
    <w:name w:val="4E22E5C16FC0474892663C3FBE973ECD42"/>
    <w:rsid w:val="00951125"/>
    <w:pPr>
      <w:spacing w:after="0" w:line="215" w:lineRule="atLeast"/>
    </w:pPr>
    <w:rPr>
      <w:rFonts w:eastAsiaTheme="minorHAnsi" w:cs="System"/>
      <w:spacing w:val="2"/>
      <w:sz w:val="17"/>
      <w:lang w:eastAsia="en-US"/>
    </w:rPr>
  </w:style>
  <w:style w:type="paragraph" w:customStyle="1" w:styleId="E9C6092754C944C898F4AC9395F0171E42">
    <w:name w:val="E9C6092754C944C898F4AC9395F0171E42"/>
    <w:rsid w:val="00951125"/>
    <w:pPr>
      <w:spacing w:after="0" w:line="215" w:lineRule="atLeast"/>
    </w:pPr>
    <w:rPr>
      <w:rFonts w:eastAsiaTheme="minorHAnsi" w:cs="System"/>
      <w:spacing w:val="2"/>
      <w:sz w:val="17"/>
      <w:lang w:eastAsia="en-US"/>
    </w:rPr>
  </w:style>
  <w:style w:type="paragraph" w:customStyle="1" w:styleId="BC809F21C1334517A6C28BB380C407A142">
    <w:name w:val="BC809F21C1334517A6C28BB380C407A142"/>
    <w:rsid w:val="00951125"/>
    <w:pPr>
      <w:spacing w:after="0" w:line="215" w:lineRule="atLeast"/>
    </w:pPr>
    <w:rPr>
      <w:rFonts w:eastAsiaTheme="minorHAnsi" w:cs="System"/>
      <w:spacing w:val="2"/>
      <w:sz w:val="17"/>
      <w:lang w:eastAsia="en-US"/>
    </w:rPr>
  </w:style>
  <w:style w:type="paragraph" w:customStyle="1" w:styleId="C7623543BF7149F7A6B7D401DCE2B0E342">
    <w:name w:val="C7623543BF7149F7A6B7D401DCE2B0E342"/>
    <w:rsid w:val="00951125"/>
    <w:pPr>
      <w:spacing w:after="0" w:line="215" w:lineRule="atLeast"/>
    </w:pPr>
    <w:rPr>
      <w:rFonts w:eastAsiaTheme="minorHAnsi" w:cs="System"/>
      <w:spacing w:val="2"/>
      <w:sz w:val="17"/>
      <w:lang w:eastAsia="en-US"/>
    </w:rPr>
  </w:style>
  <w:style w:type="paragraph" w:customStyle="1" w:styleId="CE49A51E6D0A434198319F37C6A017C742">
    <w:name w:val="CE49A51E6D0A434198319F37C6A017C742"/>
    <w:rsid w:val="00951125"/>
    <w:pPr>
      <w:spacing w:after="0" w:line="215" w:lineRule="atLeast"/>
    </w:pPr>
    <w:rPr>
      <w:rFonts w:eastAsiaTheme="minorHAnsi" w:cs="System"/>
      <w:spacing w:val="2"/>
      <w:sz w:val="17"/>
      <w:lang w:eastAsia="en-US"/>
    </w:rPr>
  </w:style>
  <w:style w:type="paragraph" w:customStyle="1" w:styleId="D1B752E200684BC09BB6933AF3A82F8242">
    <w:name w:val="D1B752E200684BC09BB6933AF3A82F8242"/>
    <w:rsid w:val="00951125"/>
    <w:pPr>
      <w:spacing w:after="0" w:line="215" w:lineRule="atLeast"/>
    </w:pPr>
    <w:rPr>
      <w:rFonts w:eastAsiaTheme="minorHAnsi" w:cs="System"/>
      <w:spacing w:val="2"/>
      <w:sz w:val="17"/>
      <w:lang w:eastAsia="en-US"/>
    </w:rPr>
  </w:style>
  <w:style w:type="paragraph" w:customStyle="1" w:styleId="B205D51F578A4A8AA87B5AB53F10B89F43">
    <w:name w:val="B205D51F578A4A8AA87B5AB53F10B89F43"/>
    <w:rsid w:val="00951125"/>
    <w:pPr>
      <w:spacing w:after="0" w:line="215" w:lineRule="atLeast"/>
    </w:pPr>
    <w:rPr>
      <w:rFonts w:eastAsiaTheme="minorHAnsi" w:cs="System"/>
      <w:spacing w:val="2"/>
      <w:sz w:val="17"/>
      <w:lang w:eastAsia="en-US"/>
    </w:rPr>
  </w:style>
  <w:style w:type="paragraph" w:customStyle="1" w:styleId="F8DA5403326B4ECF94AD9F99EC7ED8AA42">
    <w:name w:val="F8DA5403326B4ECF94AD9F99EC7ED8AA42"/>
    <w:rsid w:val="00951125"/>
    <w:pPr>
      <w:spacing w:after="0" w:line="215" w:lineRule="atLeast"/>
    </w:pPr>
    <w:rPr>
      <w:rFonts w:eastAsiaTheme="minorHAnsi" w:cs="System"/>
      <w:spacing w:val="2"/>
      <w:sz w:val="17"/>
      <w:lang w:eastAsia="en-US"/>
    </w:rPr>
  </w:style>
  <w:style w:type="paragraph" w:customStyle="1" w:styleId="50C2BEC94BCD480792CE32DB2123211B42">
    <w:name w:val="50C2BEC94BCD480792CE32DB2123211B42"/>
    <w:rsid w:val="00951125"/>
    <w:pPr>
      <w:spacing w:after="0" w:line="215" w:lineRule="atLeast"/>
    </w:pPr>
    <w:rPr>
      <w:rFonts w:eastAsiaTheme="minorHAnsi" w:cs="System"/>
      <w:spacing w:val="2"/>
      <w:sz w:val="17"/>
      <w:lang w:eastAsia="en-US"/>
    </w:rPr>
  </w:style>
  <w:style w:type="paragraph" w:customStyle="1" w:styleId="82680A57E9FC4582B12B8FA6D3F1794C42">
    <w:name w:val="82680A57E9FC4582B12B8FA6D3F1794C42"/>
    <w:rsid w:val="00951125"/>
    <w:pPr>
      <w:spacing w:after="0" w:line="215" w:lineRule="atLeast"/>
    </w:pPr>
    <w:rPr>
      <w:rFonts w:eastAsiaTheme="minorHAnsi" w:cs="System"/>
      <w:spacing w:val="2"/>
      <w:sz w:val="17"/>
      <w:lang w:eastAsia="en-US"/>
    </w:rPr>
  </w:style>
  <w:style w:type="paragraph" w:customStyle="1" w:styleId="DF70268F44DA492EB939F88DF8A2E9C142">
    <w:name w:val="DF70268F44DA492EB939F88DF8A2E9C142"/>
    <w:rsid w:val="00951125"/>
    <w:pPr>
      <w:spacing w:after="0" w:line="215" w:lineRule="atLeast"/>
    </w:pPr>
    <w:rPr>
      <w:rFonts w:eastAsiaTheme="minorHAnsi" w:cs="System"/>
      <w:spacing w:val="2"/>
      <w:sz w:val="17"/>
      <w:lang w:eastAsia="en-US"/>
    </w:rPr>
  </w:style>
  <w:style w:type="paragraph" w:customStyle="1" w:styleId="CCFE564E571E4F1DAAA04EC96F78FA4124">
    <w:name w:val="CCFE564E571E4F1DAAA04EC96F78FA4124"/>
    <w:rsid w:val="00951125"/>
    <w:pPr>
      <w:spacing w:after="0" w:line="215" w:lineRule="atLeast"/>
    </w:pPr>
    <w:rPr>
      <w:rFonts w:eastAsiaTheme="minorHAnsi" w:cs="System"/>
      <w:spacing w:val="2"/>
      <w:sz w:val="17"/>
      <w:lang w:eastAsia="en-US"/>
    </w:rPr>
  </w:style>
  <w:style w:type="paragraph" w:customStyle="1" w:styleId="F29D734E3F014616BA0616FFCC47BA4F25">
    <w:name w:val="F29D734E3F014616BA0616FFCC47BA4F25"/>
    <w:rsid w:val="00951125"/>
    <w:pPr>
      <w:spacing w:after="0" w:line="215" w:lineRule="atLeast"/>
    </w:pPr>
    <w:rPr>
      <w:rFonts w:eastAsiaTheme="minorHAnsi" w:cs="System"/>
      <w:spacing w:val="2"/>
      <w:sz w:val="17"/>
      <w:lang w:eastAsia="en-US"/>
    </w:rPr>
  </w:style>
  <w:style w:type="paragraph" w:customStyle="1" w:styleId="BC40CD1ADBDB45FEA97D740E28DAFBD522">
    <w:name w:val="BC40CD1ADBDB45FEA97D740E28DAFBD522"/>
    <w:rsid w:val="00951125"/>
    <w:pPr>
      <w:spacing w:after="0" w:line="215" w:lineRule="atLeast"/>
    </w:pPr>
    <w:rPr>
      <w:rFonts w:eastAsiaTheme="minorHAnsi" w:cs="System"/>
      <w:spacing w:val="2"/>
      <w:sz w:val="17"/>
      <w:lang w:eastAsia="en-US"/>
    </w:rPr>
  </w:style>
  <w:style w:type="paragraph" w:customStyle="1" w:styleId="38E0E504054B468B8A27A67CACEF1AE321">
    <w:name w:val="38E0E504054B468B8A27A67CACEF1AE321"/>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21">
    <w:name w:val="D4D00897A0D84D2481220E21923995BA21"/>
    <w:rsid w:val="00951125"/>
    <w:pPr>
      <w:spacing w:after="0" w:line="323" w:lineRule="atLeast"/>
    </w:pPr>
    <w:rPr>
      <w:rFonts w:eastAsiaTheme="minorHAnsi" w:cs="System"/>
      <w:spacing w:val="2"/>
      <w:sz w:val="26"/>
      <w:szCs w:val="26"/>
      <w:lang w:eastAsia="en-US"/>
    </w:rPr>
  </w:style>
  <w:style w:type="paragraph" w:customStyle="1" w:styleId="27925B529AD44EC3B136DCA05939A66921">
    <w:name w:val="27925B529AD44EC3B136DCA05939A66921"/>
    <w:rsid w:val="00951125"/>
    <w:pPr>
      <w:spacing w:after="0" w:line="270" w:lineRule="atLeast"/>
    </w:pPr>
    <w:rPr>
      <w:rFonts w:eastAsiaTheme="minorHAnsi" w:cs="System"/>
      <w:spacing w:val="2"/>
      <w:lang w:eastAsia="en-US"/>
    </w:rPr>
  </w:style>
  <w:style w:type="paragraph" w:customStyle="1" w:styleId="985C79AE30CB42848BBD19E6E3EF6FB51">
    <w:name w:val="985C79AE30CB42848BBD19E6E3EF6FB51"/>
    <w:rsid w:val="00951125"/>
    <w:pPr>
      <w:keepNext/>
      <w:keepLines/>
      <w:spacing w:before="270" w:after="270" w:line="270" w:lineRule="atLeast"/>
      <w:outlineLvl w:val="1"/>
    </w:pPr>
    <w:rPr>
      <w:rFonts w:asciiTheme="majorHAnsi" w:eastAsiaTheme="majorEastAsia" w:hAnsiTheme="majorHAnsi" w:cstheme="majorBidi"/>
      <w:b/>
      <w:bCs/>
      <w:spacing w:val="2"/>
      <w:szCs w:val="21"/>
      <w:lang w:eastAsia="en-US"/>
    </w:rPr>
  </w:style>
  <w:style w:type="paragraph" w:customStyle="1" w:styleId="A7E4DF5C95FA47DFA39349DAF3D8B1E51">
    <w:name w:val="A7E4DF5C95FA47DFA39349DAF3D8B1E51"/>
    <w:rsid w:val="00951125"/>
    <w:pPr>
      <w:spacing w:after="0" w:line="270" w:lineRule="atLeast"/>
    </w:pPr>
    <w:rPr>
      <w:rFonts w:eastAsiaTheme="minorHAnsi" w:cs="System"/>
      <w:spacing w:val="2"/>
      <w:lang w:eastAsia="en-US"/>
    </w:rPr>
  </w:style>
  <w:style w:type="paragraph" w:customStyle="1" w:styleId="86A1ED54EE0E49FE8325A10DB53FF6B721">
    <w:name w:val="86A1ED54EE0E49FE8325A10DB53FF6B721"/>
    <w:rsid w:val="00951125"/>
    <w:pPr>
      <w:tabs>
        <w:tab w:val="num" w:pos="720"/>
      </w:tabs>
      <w:spacing w:after="0" w:line="270" w:lineRule="atLeast"/>
      <w:ind w:left="284" w:hanging="284"/>
      <w:contextualSpacing/>
    </w:pPr>
    <w:rPr>
      <w:rFonts w:eastAsiaTheme="minorHAnsi" w:cs="System"/>
      <w:spacing w:val="2"/>
      <w:lang w:eastAsia="en-US"/>
    </w:rPr>
  </w:style>
  <w:style w:type="paragraph" w:customStyle="1" w:styleId="C0B1707B62E741E9A4E2F91A2E80677D18">
    <w:name w:val="C0B1707B62E741E9A4E2F91A2E80677D18"/>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41">
    <w:name w:val="34D36843A7B54B7EADA1C7E61A06FA0841"/>
    <w:rsid w:val="00951125"/>
    <w:pPr>
      <w:spacing w:after="0" w:line="215" w:lineRule="atLeast"/>
    </w:pPr>
    <w:rPr>
      <w:rFonts w:eastAsiaTheme="minorHAnsi" w:cs="System"/>
      <w:spacing w:val="2"/>
      <w:sz w:val="17"/>
      <w:lang w:eastAsia="en-US"/>
    </w:rPr>
  </w:style>
  <w:style w:type="paragraph" w:customStyle="1" w:styleId="549DED7078F54E60862C6595A78B465A41">
    <w:name w:val="549DED7078F54E60862C6595A78B465A41"/>
    <w:rsid w:val="00951125"/>
    <w:pPr>
      <w:spacing w:after="0" w:line="215" w:lineRule="atLeast"/>
    </w:pPr>
    <w:rPr>
      <w:rFonts w:eastAsiaTheme="minorHAnsi" w:cs="System"/>
      <w:spacing w:val="2"/>
      <w:sz w:val="17"/>
      <w:lang w:eastAsia="en-US"/>
    </w:rPr>
  </w:style>
  <w:style w:type="paragraph" w:customStyle="1" w:styleId="7F426734BEAF4113B46AAD9121CEFEA041">
    <w:name w:val="7F426734BEAF4113B46AAD9121CEFEA041"/>
    <w:rsid w:val="00951125"/>
    <w:pPr>
      <w:spacing w:after="0" w:line="215" w:lineRule="atLeast"/>
    </w:pPr>
    <w:rPr>
      <w:rFonts w:eastAsiaTheme="minorHAnsi" w:cs="System"/>
      <w:spacing w:val="2"/>
      <w:sz w:val="17"/>
      <w:lang w:eastAsia="en-US"/>
    </w:rPr>
  </w:style>
  <w:style w:type="paragraph" w:customStyle="1" w:styleId="DFD71DFF5F5640FB8CB3A6560A8D88A541">
    <w:name w:val="DFD71DFF5F5640FB8CB3A6560A8D88A541"/>
    <w:rsid w:val="00951125"/>
    <w:pPr>
      <w:spacing w:after="0" w:line="215" w:lineRule="atLeast"/>
    </w:pPr>
    <w:rPr>
      <w:rFonts w:eastAsiaTheme="minorHAnsi" w:cs="System"/>
      <w:spacing w:val="2"/>
      <w:sz w:val="17"/>
      <w:lang w:eastAsia="en-US"/>
    </w:rPr>
  </w:style>
  <w:style w:type="paragraph" w:customStyle="1" w:styleId="DE672557C5DF473E8FD6142F7D7834D641">
    <w:name w:val="DE672557C5DF473E8FD6142F7D7834D641"/>
    <w:rsid w:val="00951125"/>
    <w:pPr>
      <w:spacing w:after="0" w:line="215" w:lineRule="atLeast"/>
    </w:pPr>
    <w:rPr>
      <w:rFonts w:eastAsiaTheme="minorHAnsi" w:cs="System"/>
      <w:spacing w:val="2"/>
      <w:sz w:val="17"/>
      <w:lang w:eastAsia="en-US"/>
    </w:rPr>
  </w:style>
  <w:style w:type="paragraph" w:customStyle="1" w:styleId="0D362C341CA64C5BBA91549EC6D699A541">
    <w:name w:val="0D362C341CA64C5BBA91549EC6D699A541"/>
    <w:rsid w:val="00951125"/>
    <w:pPr>
      <w:spacing w:after="0" w:line="215" w:lineRule="atLeast"/>
    </w:pPr>
    <w:rPr>
      <w:rFonts w:eastAsiaTheme="minorHAnsi" w:cs="System"/>
      <w:spacing w:val="2"/>
      <w:sz w:val="17"/>
      <w:lang w:eastAsia="en-US"/>
    </w:rPr>
  </w:style>
  <w:style w:type="paragraph" w:customStyle="1" w:styleId="335F816244864164AAB4F8CDF1F8071C41">
    <w:name w:val="335F816244864164AAB4F8CDF1F8071C41"/>
    <w:rsid w:val="00951125"/>
    <w:pPr>
      <w:spacing w:after="0" w:line="215" w:lineRule="atLeast"/>
    </w:pPr>
    <w:rPr>
      <w:rFonts w:eastAsiaTheme="minorHAnsi" w:cs="System"/>
      <w:spacing w:val="2"/>
      <w:sz w:val="17"/>
      <w:lang w:eastAsia="en-US"/>
    </w:rPr>
  </w:style>
  <w:style w:type="paragraph" w:customStyle="1" w:styleId="6E73BF6F02F240C3980E6ABA6B40D21941">
    <w:name w:val="6E73BF6F02F240C3980E6ABA6B40D21941"/>
    <w:rsid w:val="00951125"/>
    <w:pPr>
      <w:spacing w:after="0" w:line="215" w:lineRule="atLeast"/>
    </w:pPr>
    <w:rPr>
      <w:rFonts w:eastAsiaTheme="minorHAnsi" w:cs="System"/>
      <w:spacing w:val="2"/>
      <w:sz w:val="17"/>
      <w:lang w:eastAsia="en-US"/>
    </w:rPr>
  </w:style>
  <w:style w:type="paragraph" w:customStyle="1" w:styleId="BB113D6CCF76471197751915CB4281C141">
    <w:name w:val="BB113D6CCF76471197751915CB4281C141"/>
    <w:rsid w:val="00951125"/>
    <w:pPr>
      <w:spacing w:after="0" w:line="215" w:lineRule="atLeast"/>
    </w:pPr>
    <w:rPr>
      <w:rFonts w:eastAsiaTheme="minorHAnsi" w:cs="System"/>
      <w:spacing w:val="2"/>
      <w:sz w:val="17"/>
      <w:lang w:eastAsia="en-US"/>
    </w:rPr>
  </w:style>
  <w:style w:type="paragraph" w:customStyle="1" w:styleId="DD875468096B45C2B527EC6EF8D3514741">
    <w:name w:val="DD875468096B45C2B527EC6EF8D3514741"/>
    <w:rsid w:val="00951125"/>
    <w:pPr>
      <w:spacing w:after="0" w:line="215" w:lineRule="atLeast"/>
    </w:pPr>
    <w:rPr>
      <w:rFonts w:eastAsiaTheme="minorHAnsi" w:cs="System"/>
      <w:spacing w:val="2"/>
      <w:sz w:val="17"/>
      <w:lang w:eastAsia="en-US"/>
    </w:rPr>
  </w:style>
  <w:style w:type="paragraph" w:customStyle="1" w:styleId="3692932E64AA4BDFA8CD92D2A10646D741">
    <w:name w:val="3692932E64AA4BDFA8CD92D2A10646D741"/>
    <w:rsid w:val="00951125"/>
    <w:pPr>
      <w:spacing w:after="0" w:line="215" w:lineRule="atLeast"/>
    </w:pPr>
    <w:rPr>
      <w:rFonts w:eastAsiaTheme="minorHAnsi" w:cs="System"/>
      <w:spacing w:val="2"/>
      <w:sz w:val="17"/>
      <w:lang w:eastAsia="en-US"/>
    </w:rPr>
  </w:style>
  <w:style w:type="paragraph" w:customStyle="1" w:styleId="82EB33C5B02A4502A666E0A04057BA9F21">
    <w:name w:val="82EB33C5B02A4502A666E0A04057BA9F21"/>
    <w:rsid w:val="00951125"/>
    <w:pPr>
      <w:spacing w:after="0" w:line="270" w:lineRule="atLeast"/>
    </w:pPr>
    <w:rPr>
      <w:rFonts w:eastAsiaTheme="minorHAnsi" w:cs="System"/>
      <w:spacing w:val="2"/>
      <w:lang w:eastAsia="en-US"/>
    </w:rPr>
  </w:style>
  <w:style w:type="paragraph" w:customStyle="1" w:styleId="4C7FB2AAEDE9483F881FAF6EB69B25DB21">
    <w:name w:val="4C7FB2AAEDE9483F881FAF6EB69B25DB21"/>
    <w:rsid w:val="00951125"/>
    <w:pPr>
      <w:spacing w:after="0" w:line="270" w:lineRule="atLeast"/>
    </w:pPr>
    <w:rPr>
      <w:rFonts w:eastAsiaTheme="minorHAnsi" w:cs="System"/>
      <w:spacing w:val="2"/>
      <w:lang w:eastAsia="en-US"/>
    </w:rPr>
  </w:style>
  <w:style w:type="paragraph" w:customStyle="1" w:styleId="46192DD756C14F60BF81AA9CA23A46C321">
    <w:name w:val="46192DD756C14F60BF81AA9CA23A46C321"/>
    <w:rsid w:val="00951125"/>
    <w:pPr>
      <w:spacing w:after="0" w:line="270" w:lineRule="atLeast"/>
    </w:pPr>
    <w:rPr>
      <w:rFonts w:eastAsiaTheme="minorHAnsi" w:cs="System"/>
      <w:spacing w:val="2"/>
      <w:lang w:eastAsia="en-US"/>
    </w:rPr>
  </w:style>
  <w:style w:type="paragraph" w:customStyle="1" w:styleId="E34AD81B2F4948FD9A14437548B7FFAE21">
    <w:name w:val="E34AD81B2F4948FD9A14437548B7FFAE21"/>
    <w:rsid w:val="00951125"/>
    <w:pPr>
      <w:spacing w:after="0" w:line="270" w:lineRule="atLeast"/>
    </w:pPr>
    <w:rPr>
      <w:rFonts w:eastAsiaTheme="minorHAnsi" w:cs="System"/>
      <w:spacing w:val="2"/>
      <w:lang w:eastAsia="en-US"/>
    </w:rPr>
  </w:style>
  <w:style w:type="paragraph" w:customStyle="1" w:styleId="5BD8A27CA1D5489E90FCE9DE414B599117">
    <w:name w:val="5BD8A27CA1D5489E90FCE9DE414B599117"/>
    <w:rsid w:val="00951125"/>
    <w:pPr>
      <w:spacing w:after="0" w:line="215" w:lineRule="atLeast"/>
    </w:pPr>
    <w:rPr>
      <w:rFonts w:eastAsiaTheme="minorHAnsi" w:cs="System"/>
      <w:spacing w:val="2"/>
      <w:sz w:val="17"/>
      <w:lang w:eastAsia="en-US"/>
    </w:rPr>
  </w:style>
  <w:style w:type="paragraph" w:customStyle="1" w:styleId="7304C09B1F2144C0B1C169359E20EED516">
    <w:name w:val="7304C09B1F2144C0B1C169359E20EED516"/>
    <w:rsid w:val="00951125"/>
    <w:pPr>
      <w:spacing w:after="0" w:line="215" w:lineRule="atLeast"/>
    </w:pPr>
    <w:rPr>
      <w:rFonts w:eastAsiaTheme="minorHAnsi" w:cs="System"/>
      <w:spacing w:val="2"/>
      <w:sz w:val="17"/>
      <w:lang w:eastAsia="en-US"/>
    </w:rPr>
  </w:style>
  <w:style w:type="paragraph" w:customStyle="1" w:styleId="54A79DEDB1E24FD38424520CB0E6551417">
    <w:name w:val="54A79DEDB1E24FD38424520CB0E6551417"/>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6">
    <w:name w:val="FD3544B8D02B4369B67908BA2EABFCBD16"/>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213FABB4BB59449FB33BD232558761C516">
    <w:name w:val="213FABB4BB59449FB33BD232558761C516"/>
    <w:rsid w:val="00951125"/>
    <w:pPr>
      <w:spacing w:after="0" w:line="270" w:lineRule="atLeast"/>
    </w:pPr>
    <w:rPr>
      <w:rFonts w:eastAsiaTheme="minorHAnsi" w:cs="System"/>
      <w:spacing w:val="2"/>
      <w:lang w:eastAsia="en-US"/>
    </w:rPr>
  </w:style>
  <w:style w:type="paragraph" w:customStyle="1" w:styleId="BAE8259378164278BD8D7B2BA1644D9616">
    <w:name w:val="BAE8259378164278BD8D7B2BA1644D9616"/>
    <w:rsid w:val="00951125"/>
    <w:pPr>
      <w:keepNext/>
      <w:keepLines/>
      <w:spacing w:before="270" w:after="270" w:line="270" w:lineRule="atLeast"/>
      <w:outlineLvl w:val="1"/>
    </w:pPr>
    <w:rPr>
      <w:rFonts w:asciiTheme="majorHAnsi" w:eastAsiaTheme="majorEastAsia" w:hAnsiTheme="majorHAnsi" w:cstheme="majorBidi"/>
      <w:b/>
      <w:bCs/>
      <w:spacing w:val="2"/>
      <w:szCs w:val="21"/>
      <w:lang w:eastAsia="en-US"/>
    </w:rPr>
  </w:style>
  <w:style w:type="paragraph" w:customStyle="1" w:styleId="1C8F5EF6ECCD4255B059B65137DEA0A340">
    <w:name w:val="1C8F5EF6ECCD4255B059B65137DEA0A340"/>
    <w:rsid w:val="00951125"/>
    <w:pPr>
      <w:spacing w:after="0" w:line="270" w:lineRule="atLeast"/>
    </w:pPr>
    <w:rPr>
      <w:rFonts w:eastAsiaTheme="minorHAnsi" w:cs="System"/>
      <w:spacing w:val="2"/>
      <w:lang w:eastAsia="en-US"/>
    </w:rPr>
  </w:style>
  <w:style w:type="paragraph" w:customStyle="1" w:styleId="CC835E1C093B40D6B8C924EA84CF805A40">
    <w:name w:val="CC835E1C093B40D6B8C924EA84CF805A40"/>
    <w:rsid w:val="00951125"/>
    <w:pPr>
      <w:spacing w:after="0" w:line="270" w:lineRule="atLeast"/>
    </w:pPr>
    <w:rPr>
      <w:rFonts w:eastAsiaTheme="minorHAnsi" w:cs="System"/>
      <w:spacing w:val="2"/>
      <w:lang w:eastAsia="en-US"/>
    </w:rPr>
  </w:style>
  <w:style w:type="paragraph" w:customStyle="1" w:styleId="2FB4E5DD79474A31A317D7B8CFF5600A40">
    <w:name w:val="2FB4E5DD79474A31A317D7B8CFF5600A40"/>
    <w:rsid w:val="00951125"/>
    <w:pPr>
      <w:spacing w:after="0" w:line="270" w:lineRule="atLeast"/>
    </w:pPr>
    <w:rPr>
      <w:rFonts w:eastAsiaTheme="minorHAnsi" w:cs="System"/>
      <w:spacing w:val="2"/>
      <w:lang w:eastAsia="en-US"/>
    </w:rPr>
  </w:style>
  <w:style w:type="paragraph" w:customStyle="1" w:styleId="940DD6280823458F8E29FCEF084C3AE015">
    <w:name w:val="940DD6280823458F8E29FCEF084C3AE015"/>
    <w:rsid w:val="00951125"/>
    <w:pPr>
      <w:spacing w:after="0" w:line="215" w:lineRule="atLeast"/>
    </w:pPr>
    <w:rPr>
      <w:rFonts w:eastAsiaTheme="minorHAnsi" w:cs="System"/>
      <w:spacing w:val="2"/>
      <w:sz w:val="17"/>
      <w:lang w:eastAsia="en-US"/>
    </w:rPr>
  </w:style>
  <w:style w:type="paragraph" w:customStyle="1" w:styleId="9C626170003A4E3E8834A86BE73EEB6216">
    <w:name w:val="9C626170003A4E3E8834A86BE73EEB6216"/>
    <w:rsid w:val="00951125"/>
    <w:pPr>
      <w:spacing w:after="0" w:line="215" w:lineRule="atLeast"/>
    </w:pPr>
    <w:rPr>
      <w:rFonts w:eastAsiaTheme="minorHAnsi" w:cs="System"/>
      <w:spacing w:val="2"/>
      <w:sz w:val="17"/>
      <w:lang w:eastAsia="en-US"/>
    </w:rPr>
  </w:style>
  <w:style w:type="paragraph" w:customStyle="1" w:styleId="F0EDA2F3E4AA420F812F915D8E2CD2CB15">
    <w:name w:val="F0EDA2F3E4AA420F812F915D8E2CD2CB15"/>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9277B12674D4637985DDCFD1C07344215">
    <w:name w:val="39277B12674D4637985DDCFD1C07344215"/>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BB886B25F44F4A64A80CF3E41AA07DC115">
    <w:name w:val="BB886B25F44F4A64A80CF3E41AA07DC115"/>
    <w:rsid w:val="00951125"/>
    <w:pPr>
      <w:spacing w:after="0" w:line="323" w:lineRule="atLeast"/>
    </w:pPr>
    <w:rPr>
      <w:rFonts w:eastAsiaTheme="minorHAnsi" w:cs="System"/>
      <w:spacing w:val="2"/>
      <w:sz w:val="26"/>
      <w:szCs w:val="26"/>
      <w:lang w:eastAsia="en-US"/>
    </w:rPr>
  </w:style>
  <w:style w:type="paragraph" w:customStyle="1" w:styleId="4A1B2A8D184041D3A8AB90A932EC66B115">
    <w:name w:val="4A1B2A8D184041D3A8AB90A932EC66B115"/>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Cs w:val="21"/>
      <w:lang w:eastAsia="en-US"/>
    </w:rPr>
  </w:style>
  <w:style w:type="paragraph" w:customStyle="1" w:styleId="0852626475BF4805B636F9C3AEE7AA7D15">
    <w:name w:val="0852626475BF4805B636F9C3AEE7AA7D15"/>
    <w:rsid w:val="00951125"/>
    <w:pPr>
      <w:spacing w:after="0" w:line="270" w:lineRule="atLeast"/>
    </w:pPr>
    <w:rPr>
      <w:rFonts w:eastAsiaTheme="minorHAnsi" w:cs="System"/>
      <w:spacing w:val="2"/>
      <w:lang w:eastAsia="en-US"/>
    </w:rPr>
  </w:style>
  <w:style w:type="paragraph" w:customStyle="1" w:styleId="B8B0BFC56B7D4744A9CE2D1043DAC1B116">
    <w:name w:val="B8B0BFC56B7D4744A9CE2D1043DAC1B116"/>
    <w:rsid w:val="00951125"/>
    <w:pPr>
      <w:keepNext/>
      <w:keepLines/>
      <w:tabs>
        <w:tab w:val="num" w:pos="720"/>
      </w:tabs>
      <w:spacing w:before="540" w:after="270" w:line="270" w:lineRule="atLeast"/>
      <w:ind w:left="851" w:hanging="851"/>
      <w:outlineLvl w:val="0"/>
    </w:pPr>
    <w:rPr>
      <w:rFonts w:asciiTheme="majorHAnsi" w:eastAsiaTheme="majorEastAsia" w:hAnsiTheme="majorHAnsi" w:cstheme="majorBidi"/>
      <w:b/>
      <w:bCs/>
      <w:spacing w:val="2"/>
      <w:szCs w:val="21"/>
      <w:lang w:eastAsia="en-US"/>
    </w:rPr>
  </w:style>
  <w:style w:type="paragraph" w:customStyle="1" w:styleId="843D590C42D848C8BAB3BCB1EFDF1A7516">
    <w:name w:val="843D590C42D848C8BAB3BCB1EFDF1A7516"/>
    <w:rsid w:val="00951125"/>
    <w:pPr>
      <w:spacing w:after="0" w:line="270" w:lineRule="atLeast"/>
    </w:pPr>
    <w:rPr>
      <w:rFonts w:eastAsiaTheme="minorHAnsi" w:cs="System"/>
      <w:spacing w:val="2"/>
      <w:lang w:eastAsia="en-US"/>
    </w:rPr>
  </w:style>
  <w:style w:type="paragraph" w:customStyle="1" w:styleId="610A2C8BF48F417FB53929A74B6DA1B716">
    <w:name w:val="610A2C8BF48F417FB53929A74B6DA1B716"/>
    <w:rsid w:val="00951125"/>
    <w:pPr>
      <w:tabs>
        <w:tab w:val="num" w:pos="720"/>
      </w:tabs>
      <w:spacing w:after="0" w:line="270" w:lineRule="atLeast"/>
      <w:ind w:left="284" w:hanging="284"/>
      <w:contextualSpacing/>
    </w:pPr>
    <w:rPr>
      <w:rFonts w:eastAsiaTheme="minorHAnsi" w:cs="System"/>
      <w:spacing w:val="2"/>
      <w:lang w:eastAsia="en-US"/>
    </w:rPr>
  </w:style>
  <w:style w:type="paragraph" w:customStyle="1" w:styleId="603391F9BB0D47BE93A6317724EFB7FC14">
    <w:name w:val="603391F9BB0D47BE93A6317724EFB7FC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757A92C0877B41BAB9C66EBA19DB3BA440">
    <w:name w:val="757A92C0877B41BAB9C66EBA19DB3BA440"/>
    <w:rsid w:val="00951125"/>
    <w:pPr>
      <w:spacing w:after="0" w:line="215" w:lineRule="atLeast"/>
    </w:pPr>
    <w:rPr>
      <w:rFonts w:eastAsiaTheme="minorHAnsi" w:cs="System"/>
      <w:spacing w:val="2"/>
      <w:sz w:val="17"/>
      <w:lang w:eastAsia="en-US"/>
    </w:rPr>
  </w:style>
  <w:style w:type="paragraph" w:customStyle="1" w:styleId="89F1BEF84E9841F79C478619DDB628B39">
    <w:name w:val="89F1BEF84E9841F79C478619DDB628B39"/>
    <w:rsid w:val="00951125"/>
    <w:pPr>
      <w:spacing w:after="0" w:line="215" w:lineRule="atLeast"/>
    </w:pPr>
    <w:rPr>
      <w:rFonts w:eastAsiaTheme="minorHAnsi" w:cs="System"/>
      <w:spacing w:val="2"/>
      <w:sz w:val="17"/>
      <w:lang w:eastAsia="en-US"/>
    </w:rPr>
  </w:style>
  <w:style w:type="paragraph" w:customStyle="1" w:styleId="8353AB9A4E694A3CADFC3F4A56E7E54340">
    <w:name w:val="8353AB9A4E694A3CADFC3F4A56E7E54340"/>
    <w:rsid w:val="00951125"/>
    <w:pPr>
      <w:spacing w:after="0" w:line="215" w:lineRule="atLeast"/>
    </w:pPr>
    <w:rPr>
      <w:rFonts w:eastAsiaTheme="minorHAnsi" w:cs="System"/>
      <w:spacing w:val="2"/>
      <w:sz w:val="17"/>
      <w:lang w:eastAsia="en-US"/>
    </w:rPr>
  </w:style>
  <w:style w:type="paragraph" w:customStyle="1" w:styleId="911DA91B031F4CFE916AE18B7850F95140">
    <w:name w:val="911DA91B031F4CFE916AE18B7850F95140"/>
    <w:rsid w:val="00951125"/>
    <w:pPr>
      <w:spacing w:after="0" w:line="215" w:lineRule="atLeast"/>
    </w:pPr>
    <w:rPr>
      <w:rFonts w:eastAsiaTheme="minorHAnsi" w:cs="System"/>
      <w:spacing w:val="2"/>
      <w:sz w:val="17"/>
      <w:lang w:eastAsia="en-US"/>
    </w:rPr>
  </w:style>
  <w:style w:type="paragraph" w:customStyle="1" w:styleId="2B55DE2B8A6945719C3D22FED04C77F840">
    <w:name w:val="2B55DE2B8A6945719C3D22FED04C77F840"/>
    <w:rsid w:val="00951125"/>
    <w:pPr>
      <w:spacing w:after="0" w:line="215" w:lineRule="atLeast"/>
    </w:pPr>
    <w:rPr>
      <w:rFonts w:eastAsiaTheme="minorHAnsi" w:cs="System"/>
      <w:spacing w:val="2"/>
      <w:sz w:val="17"/>
      <w:lang w:eastAsia="en-US"/>
    </w:rPr>
  </w:style>
  <w:style w:type="paragraph" w:customStyle="1" w:styleId="C4EEE03DABB144B085D94F2E52E6E34E40">
    <w:name w:val="C4EEE03DABB144B085D94F2E52E6E34E40"/>
    <w:rsid w:val="00951125"/>
    <w:pPr>
      <w:spacing w:after="0" w:line="215" w:lineRule="atLeast"/>
    </w:pPr>
    <w:rPr>
      <w:rFonts w:eastAsiaTheme="minorHAnsi" w:cs="System"/>
      <w:spacing w:val="2"/>
      <w:sz w:val="17"/>
      <w:lang w:eastAsia="en-US"/>
    </w:rPr>
  </w:style>
  <w:style w:type="paragraph" w:customStyle="1" w:styleId="F8A6105382C24F05A94B927C521B46C540">
    <w:name w:val="F8A6105382C24F05A94B927C521B46C540"/>
    <w:rsid w:val="00951125"/>
    <w:pPr>
      <w:spacing w:after="0" w:line="215" w:lineRule="atLeast"/>
    </w:pPr>
    <w:rPr>
      <w:rFonts w:eastAsiaTheme="minorHAnsi" w:cs="System"/>
      <w:spacing w:val="2"/>
      <w:sz w:val="17"/>
      <w:lang w:eastAsia="en-US"/>
    </w:rPr>
  </w:style>
  <w:style w:type="paragraph" w:customStyle="1" w:styleId="4AB12FA9288446F598A0FD777F3FDF0E15">
    <w:name w:val="4AB12FA9288446F598A0FD777F3FDF0E15"/>
    <w:rsid w:val="00951125"/>
    <w:pPr>
      <w:spacing w:after="0" w:line="270" w:lineRule="atLeast"/>
    </w:pPr>
    <w:rPr>
      <w:rFonts w:eastAsiaTheme="minorHAnsi" w:cs="System"/>
      <w:spacing w:val="2"/>
      <w:lang w:eastAsia="en-US"/>
    </w:rPr>
  </w:style>
  <w:style w:type="paragraph" w:customStyle="1" w:styleId="B652077214344E65909FF1B40E59DE1614">
    <w:name w:val="B652077214344E65909FF1B40E59DE1614"/>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3221D223BD694235876FD57EF8E2A6BD15">
    <w:name w:val="3221D223BD694235876FD57EF8E2A6BD15"/>
    <w:rsid w:val="00951125"/>
    <w:pPr>
      <w:spacing w:after="0" w:line="270" w:lineRule="atLeast"/>
    </w:pPr>
    <w:rPr>
      <w:rFonts w:eastAsiaTheme="minorHAnsi" w:cs="System"/>
      <w:spacing w:val="2"/>
      <w:lang w:eastAsia="en-US"/>
    </w:rPr>
  </w:style>
  <w:style w:type="paragraph" w:customStyle="1" w:styleId="FA2B0DAB2F33464893C59E7E5CAAA9C614">
    <w:name w:val="FA2B0DAB2F33464893C59E7E5CAAA9C6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411FA6002280447FA25187DEFACABFFF14">
    <w:name w:val="411FA6002280447FA25187DEFACABFFF14"/>
    <w:rsid w:val="00951125"/>
    <w:pPr>
      <w:spacing w:after="0" w:line="270" w:lineRule="atLeast"/>
    </w:pPr>
    <w:rPr>
      <w:rFonts w:eastAsiaTheme="minorHAnsi" w:cs="System"/>
      <w:spacing w:val="2"/>
      <w:lang w:eastAsia="en-US"/>
    </w:rPr>
  </w:style>
  <w:style w:type="paragraph" w:customStyle="1" w:styleId="B1A2A8D4E302485AAEBD830BC935F5223">
    <w:name w:val="B1A2A8D4E302485AAEBD830BC935F5223"/>
    <w:rsid w:val="00951125"/>
    <w:pPr>
      <w:spacing w:after="0" w:line="215" w:lineRule="atLeast"/>
    </w:pPr>
    <w:rPr>
      <w:rFonts w:eastAsiaTheme="minorHAnsi" w:cs="System"/>
      <w:spacing w:val="2"/>
      <w:sz w:val="17"/>
      <w:lang w:eastAsia="en-US"/>
    </w:rPr>
  </w:style>
  <w:style w:type="paragraph" w:customStyle="1" w:styleId="FCC04DEDA31A406C81CEAB0CE46869DC4">
    <w:name w:val="FCC04DEDA31A406C81CEAB0CE46869DC4"/>
    <w:rsid w:val="00951125"/>
    <w:pPr>
      <w:spacing w:after="0" w:line="215" w:lineRule="atLeast"/>
    </w:pPr>
    <w:rPr>
      <w:rFonts w:eastAsiaTheme="minorHAnsi" w:cs="System"/>
      <w:spacing w:val="2"/>
      <w:sz w:val="17"/>
      <w:lang w:eastAsia="en-US"/>
    </w:rPr>
  </w:style>
  <w:style w:type="paragraph" w:customStyle="1" w:styleId="9D9558646701486CB4720F1AAE8893173">
    <w:name w:val="9D9558646701486CB4720F1AAE8893173"/>
    <w:rsid w:val="00951125"/>
    <w:pPr>
      <w:spacing w:after="0" w:line="215" w:lineRule="atLeast"/>
    </w:pPr>
    <w:rPr>
      <w:rFonts w:eastAsiaTheme="minorHAnsi" w:cs="System"/>
      <w:spacing w:val="2"/>
      <w:sz w:val="17"/>
      <w:lang w:eastAsia="en-US"/>
    </w:rPr>
  </w:style>
  <w:style w:type="paragraph" w:customStyle="1" w:styleId="AD43DBA25D3048FFBCA54EFAD8CDA3143">
    <w:name w:val="AD43DBA25D3048FFBCA54EFAD8CDA3143"/>
    <w:rsid w:val="00951125"/>
    <w:pPr>
      <w:spacing w:after="0" w:line="215" w:lineRule="atLeast"/>
    </w:pPr>
    <w:rPr>
      <w:rFonts w:eastAsiaTheme="minorHAnsi" w:cs="System"/>
      <w:spacing w:val="2"/>
      <w:sz w:val="17"/>
      <w:lang w:eastAsia="en-US"/>
    </w:rPr>
  </w:style>
  <w:style w:type="paragraph" w:customStyle="1" w:styleId="32C83F6F512948F2806C39118017454615">
    <w:name w:val="32C83F6F512948F2806C39118017454615"/>
    <w:rsid w:val="00951125"/>
    <w:pPr>
      <w:spacing w:after="0" w:line="215" w:lineRule="atLeast"/>
    </w:pPr>
    <w:rPr>
      <w:rFonts w:eastAsiaTheme="minorHAnsi" w:cs="System"/>
      <w:spacing w:val="2"/>
      <w:sz w:val="17"/>
      <w:lang w:eastAsia="en-US"/>
    </w:rPr>
  </w:style>
  <w:style w:type="paragraph" w:customStyle="1" w:styleId="35C2B2B6C14E48899733288EDD3E151033">
    <w:name w:val="35C2B2B6C14E48899733288EDD3E151033"/>
    <w:rsid w:val="00951125"/>
    <w:pPr>
      <w:spacing w:after="0" w:line="215" w:lineRule="atLeast"/>
    </w:pPr>
    <w:rPr>
      <w:rFonts w:eastAsiaTheme="minorHAnsi" w:cs="System"/>
      <w:spacing w:val="2"/>
      <w:sz w:val="17"/>
      <w:lang w:eastAsia="en-US"/>
    </w:rPr>
  </w:style>
  <w:style w:type="paragraph" w:customStyle="1" w:styleId="B7B623F3DA354CDF8A779FF96C4BEDB12">
    <w:name w:val="B7B623F3DA354CDF8A779FF96C4BEDB12"/>
    <w:rsid w:val="00951125"/>
    <w:pPr>
      <w:spacing w:after="0" w:line="215" w:lineRule="atLeast"/>
    </w:pPr>
    <w:rPr>
      <w:rFonts w:eastAsiaTheme="minorHAnsi" w:cs="System"/>
      <w:spacing w:val="2"/>
      <w:sz w:val="17"/>
      <w:lang w:eastAsia="en-US"/>
    </w:rPr>
  </w:style>
  <w:style w:type="paragraph" w:customStyle="1" w:styleId="A220206ECA7140A48CBD16E3F08FCE7433">
    <w:name w:val="A220206ECA7140A48CBD16E3F08FCE7433"/>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9C73CE90087644D5AC6825BC1E210CA233">
    <w:name w:val="9C73CE90087644D5AC6825BC1E210CA233"/>
    <w:rsid w:val="00951125"/>
    <w:pPr>
      <w:spacing w:after="0" w:line="270" w:lineRule="atLeast"/>
    </w:pPr>
    <w:rPr>
      <w:rFonts w:eastAsiaTheme="minorHAnsi" w:cs="System"/>
      <w:spacing w:val="2"/>
      <w:lang w:eastAsia="en-US"/>
    </w:rPr>
  </w:style>
  <w:style w:type="paragraph" w:customStyle="1" w:styleId="31EE708095CF490DA91581C9A2BC89B933">
    <w:name w:val="31EE708095CF490DA91581C9A2BC89B933"/>
    <w:rsid w:val="00951125"/>
    <w:pPr>
      <w:spacing w:after="0" w:line="270" w:lineRule="atLeast"/>
      <w:ind w:right="340"/>
    </w:pPr>
    <w:rPr>
      <w:rFonts w:eastAsiaTheme="minorHAnsi" w:cs="System"/>
      <w:spacing w:val="2"/>
      <w:lang w:eastAsia="en-US"/>
    </w:rPr>
  </w:style>
  <w:style w:type="paragraph" w:customStyle="1" w:styleId="2B8375023E31445E8CDAAEADB57FB77A33">
    <w:name w:val="2B8375023E31445E8CDAAEADB57FB77A33"/>
    <w:rsid w:val="00951125"/>
    <w:pPr>
      <w:spacing w:after="0" w:line="270" w:lineRule="atLeast"/>
    </w:pPr>
    <w:rPr>
      <w:rFonts w:eastAsiaTheme="minorHAnsi" w:cs="System"/>
      <w:spacing w:val="2"/>
      <w:lang w:eastAsia="en-US"/>
    </w:rPr>
  </w:style>
  <w:style w:type="paragraph" w:customStyle="1" w:styleId="652D1B73338D4F97BC96FD5966C5802412">
    <w:name w:val="652D1B73338D4F97BC96FD5966C5802412"/>
    <w:rsid w:val="00951125"/>
    <w:pPr>
      <w:spacing w:after="0" w:line="270" w:lineRule="atLeast"/>
    </w:pPr>
    <w:rPr>
      <w:rFonts w:eastAsiaTheme="minorHAnsi" w:cs="System"/>
      <w:spacing w:val="2"/>
      <w:lang w:eastAsia="en-US"/>
    </w:rPr>
  </w:style>
  <w:style w:type="paragraph" w:customStyle="1" w:styleId="7499A0840E4C4827A06C41524A34919133">
    <w:name w:val="7499A0840E4C4827A06C41524A34919133"/>
    <w:rsid w:val="00951125"/>
    <w:pPr>
      <w:spacing w:after="0" w:line="270" w:lineRule="atLeast"/>
    </w:pPr>
    <w:rPr>
      <w:rFonts w:eastAsiaTheme="minorHAnsi" w:cs="System"/>
      <w:spacing w:val="2"/>
      <w:lang w:eastAsia="en-US"/>
    </w:rPr>
  </w:style>
  <w:style w:type="paragraph" w:customStyle="1" w:styleId="5996F0043EEA43A483F8B8BC1D0FE8F333">
    <w:name w:val="5996F0043EEA43A483F8B8BC1D0FE8F333"/>
    <w:rsid w:val="00951125"/>
    <w:pPr>
      <w:spacing w:after="0" w:line="270" w:lineRule="atLeast"/>
    </w:pPr>
    <w:rPr>
      <w:rFonts w:eastAsiaTheme="minorHAnsi" w:cs="System"/>
      <w:spacing w:val="2"/>
      <w:lang w:eastAsia="en-US"/>
    </w:rPr>
  </w:style>
  <w:style w:type="paragraph" w:customStyle="1" w:styleId="72510D9F0B234019AFE916FC970681FA33">
    <w:name w:val="72510D9F0B234019AFE916FC970681FA33"/>
    <w:rsid w:val="00951125"/>
    <w:pPr>
      <w:spacing w:after="0" w:line="270" w:lineRule="atLeast"/>
    </w:pPr>
    <w:rPr>
      <w:rFonts w:eastAsiaTheme="minorHAnsi" w:cs="System"/>
      <w:spacing w:val="2"/>
      <w:lang w:eastAsia="en-US"/>
    </w:rPr>
  </w:style>
  <w:style w:type="paragraph" w:customStyle="1" w:styleId="72333EA9A43F4AE284F18F864688E3FE33">
    <w:name w:val="72333EA9A43F4AE284F18F864688E3FE33"/>
    <w:rsid w:val="00951125"/>
    <w:pPr>
      <w:spacing w:after="0" w:line="270" w:lineRule="atLeast"/>
    </w:pPr>
    <w:rPr>
      <w:rFonts w:eastAsiaTheme="minorHAnsi" w:cs="System"/>
      <w:spacing w:val="2"/>
      <w:lang w:eastAsia="en-US"/>
    </w:rPr>
  </w:style>
  <w:style w:type="paragraph" w:customStyle="1" w:styleId="B1F1106964EB4122BAD1897D0815A72933">
    <w:name w:val="B1F1106964EB4122BAD1897D0815A72933"/>
    <w:rsid w:val="00951125"/>
    <w:pPr>
      <w:spacing w:after="0" w:line="270" w:lineRule="atLeast"/>
    </w:pPr>
    <w:rPr>
      <w:rFonts w:eastAsiaTheme="minorHAnsi" w:cs="System"/>
      <w:spacing w:val="2"/>
      <w:lang w:eastAsia="en-US"/>
    </w:rPr>
  </w:style>
  <w:style w:type="paragraph" w:customStyle="1" w:styleId="CF48AC4522FB483589A29E500DB7CFD733">
    <w:name w:val="CF48AC4522FB483589A29E500DB7CFD733"/>
    <w:rsid w:val="00951125"/>
    <w:pPr>
      <w:spacing w:after="0" w:line="270" w:lineRule="atLeast"/>
    </w:pPr>
    <w:rPr>
      <w:rFonts w:eastAsiaTheme="minorHAnsi" w:cs="System"/>
      <w:spacing w:val="2"/>
      <w:lang w:eastAsia="en-US"/>
    </w:rPr>
  </w:style>
  <w:style w:type="paragraph" w:customStyle="1" w:styleId="A7354D3109CB4DD4877D7A229F28717A33">
    <w:name w:val="A7354D3109CB4DD4877D7A229F28717A33"/>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EB92FDBA3D5745AE92B757B846ECD1C133">
    <w:name w:val="EB92FDBA3D5745AE92B757B846ECD1C133"/>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83140885F4E946B78305E99028B6821537">
    <w:name w:val="83140885F4E946B78305E99028B6821537"/>
    <w:rsid w:val="00951125"/>
    <w:pPr>
      <w:spacing w:after="0" w:line="215" w:lineRule="atLeast"/>
    </w:pPr>
    <w:rPr>
      <w:rFonts w:eastAsiaTheme="minorHAnsi" w:cs="System"/>
      <w:spacing w:val="2"/>
      <w:sz w:val="17"/>
      <w:lang w:eastAsia="en-US"/>
    </w:rPr>
  </w:style>
  <w:style w:type="paragraph" w:customStyle="1" w:styleId="16272BA2509A453DB5E12A5DFD35C0CD36">
    <w:name w:val="16272BA2509A453DB5E12A5DFD35C0CD36"/>
    <w:rsid w:val="00951125"/>
    <w:pPr>
      <w:spacing w:after="0" w:line="215" w:lineRule="atLeast"/>
    </w:pPr>
    <w:rPr>
      <w:rFonts w:eastAsiaTheme="minorHAnsi" w:cs="System"/>
      <w:spacing w:val="2"/>
      <w:sz w:val="17"/>
      <w:lang w:eastAsia="en-US"/>
    </w:rPr>
  </w:style>
  <w:style w:type="paragraph" w:customStyle="1" w:styleId="FEA0E103DBD64E00A04B223B8A5E4A302">
    <w:name w:val="FEA0E103DBD64E00A04B223B8A5E4A302"/>
    <w:rsid w:val="00951125"/>
    <w:pPr>
      <w:spacing w:after="0" w:line="215" w:lineRule="atLeast"/>
    </w:pPr>
    <w:rPr>
      <w:rFonts w:eastAsiaTheme="minorHAnsi" w:cs="System"/>
      <w:spacing w:val="2"/>
      <w:sz w:val="17"/>
      <w:lang w:eastAsia="en-US"/>
    </w:rPr>
  </w:style>
  <w:style w:type="paragraph" w:customStyle="1" w:styleId="92826575BA2D431EA6556B45955FB1A335">
    <w:name w:val="92826575BA2D431EA6556B45955FB1A335"/>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C22F16D9833640A8B95A7C8BFE70EBFE35">
    <w:name w:val="C22F16D9833640A8B95A7C8BFE70EBFE35"/>
    <w:rsid w:val="00951125"/>
    <w:pPr>
      <w:spacing w:after="0" w:line="270" w:lineRule="atLeast"/>
    </w:pPr>
    <w:rPr>
      <w:rFonts w:eastAsiaTheme="minorHAnsi" w:cs="System"/>
      <w:spacing w:val="2"/>
      <w:lang w:eastAsia="en-US"/>
    </w:rPr>
  </w:style>
  <w:style w:type="paragraph" w:customStyle="1" w:styleId="C54175ADF68E4FA3B9CD0B5557AD158535">
    <w:name w:val="C54175ADF68E4FA3B9CD0B5557AD158535"/>
    <w:rsid w:val="00951125"/>
    <w:pPr>
      <w:spacing w:after="0" w:line="270" w:lineRule="atLeast"/>
      <w:ind w:right="340"/>
    </w:pPr>
    <w:rPr>
      <w:rFonts w:eastAsiaTheme="minorHAnsi" w:cs="System"/>
      <w:spacing w:val="2"/>
      <w:lang w:eastAsia="en-US"/>
    </w:rPr>
  </w:style>
  <w:style w:type="paragraph" w:customStyle="1" w:styleId="A29DDC7C460043E4946B04CB9E3C3EAB6">
    <w:name w:val="A29DDC7C460043E4946B04CB9E3C3EAB6"/>
    <w:rsid w:val="00951125"/>
    <w:pPr>
      <w:spacing w:after="0" w:line="270" w:lineRule="atLeast"/>
    </w:pPr>
    <w:rPr>
      <w:rFonts w:eastAsiaTheme="minorHAnsi" w:cs="System"/>
      <w:spacing w:val="2"/>
      <w:lang w:eastAsia="en-US"/>
    </w:rPr>
  </w:style>
  <w:style w:type="paragraph" w:customStyle="1" w:styleId="6F72A9ED7DF34A9EB2973DA842352A016">
    <w:name w:val="6F72A9ED7DF34A9EB2973DA842352A016"/>
    <w:rsid w:val="00951125"/>
    <w:pPr>
      <w:spacing w:after="0" w:line="270" w:lineRule="atLeast"/>
    </w:pPr>
    <w:rPr>
      <w:rFonts w:eastAsiaTheme="minorHAnsi" w:cs="System"/>
      <w:spacing w:val="2"/>
      <w:lang w:eastAsia="en-US"/>
    </w:rPr>
  </w:style>
  <w:style w:type="paragraph" w:customStyle="1" w:styleId="538D4BDEAEB447E2AC194BDC256AF2FA6">
    <w:name w:val="538D4BDEAEB447E2AC194BDC256AF2FA6"/>
    <w:rsid w:val="00951125"/>
    <w:pPr>
      <w:spacing w:after="0" w:line="270" w:lineRule="atLeast"/>
    </w:pPr>
    <w:rPr>
      <w:rFonts w:eastAsiaTheme="minorHAnsi" w:cs="System"/>
      <w:spacing w:val="2"/>
      <w:lang w:eastAsia="en-US"/>
    </w:rPr>
  </w:style>
  <w:style w:type="paragraph" w:customStyle="1" w:styleId="0FD7D17EE04944EE9B212F2BF215C51D6">
    <w:name w:val="0FD7D17EE04944EE9B212F2BF215C51D6"/>
    <w:rsid w:val="00951125"/>
    <w:pPr>
      <w:spacing w:after="0" w:line="270" w:lineRule="atLeast"/>
    </w:pPr>
    <w:rPr>
      <w:rFonts w:eastAsiaTheme="minorHAnsi" w:cs="System"/>
      <w:spacing w:val="2"/>
      <w:lang w:eastAsia="en-US"/>
    </w:rPr>
  </w:style>
  <w:style w:type="paragraph" w:customStyle="1" w:styleId="6CAED3CD6B1246AFB5F300B3D4E50A506">
    <w:name w:val="6CAED3CD6B1246AFB5F300B3D4E50A506"/>
    <w:rsid w:val="00951125"/>
    <w:pPr>
      <w:spacing w:after="0" w:line="270" w:lineRule="atLeast"/>
    </w:pPr>
    <w:rPr>
      <w:rFonts w:eastAsiaTheme="minorHAnsi" w:cs="System"/>
      <w:spacing w:val="2"/>
      <w:lang w:eastAsia="en-US"/>
    </w:rPr>
  </w:style>
  <w:style w:type="paragraph" w:customStyle="1" w:styleId="2E37CAC0588547E6AF0D99F186DB74D76">
    <w:name w:val="2E37CAC0588547E6AF0D99F186DB74D76"/>
    <w:rsid w:val="00951125"/>
    <w:pPr>
      <w:spacing w:after="0" w:line="270" w:lineRule="atLeast"/>
    </w:pPr>
    <w:rPr>
      <w:rFonts w:eastAsiaTheme="minorHAnsi" w:cs="System"/>
      <w:spacing w:val="2"/>
      <w:lang w:eastAsia="en-US"/>
    </w:rPr>
  </w:style>
  <w:style w:type="paragraph" w:customStyle="1" w:styleId="6FC0F1DD9CE049368C2F879ECE64E50D6">
    <w:name w:val="6FC0F1DD9CE049368C2F879ECE64E50D6"/>
    <w:rsid w:val="00951125"/>
    <w:pPr>
      <w:spacing w:after="0" w:line="270" w:lineRule="atLeast"/>
    </w:pPr>
    <w:rPr>
      <w:rFonts w:eastAsiaTheme="minorHAnsi" w:cs="System"/>
      <w:spacing w:val="2"/>
      <w:lang w:eastAsia="en-US"/>
    </w:rPr>
  </w:style>
  <w:style w:type="paragraph" w:customStyle="1" w:styleId="2EA86157CFD74C8D99A54A856B7141AA6">
    <w:name w:val="2EA86157CFD74C8D99A54A856B7141AA6"/>
    <w:rsid w:val="00951125"/>
    <w:pPr>
      <w:spacing w:after="0" w:line="270" w:lineRule="atLeast"/>
    </w:pPr>
    <w:rPr>
      <w:rFonts w:eastAsiaTheme="minorHAnsi" w:cs="System"/>
      <w:spacing w:val="2"/>
      <w:lang w:eastAsia="en-US"/>
    </w:rPr>
  </w:style>
  <w:style w:type="paragraph" w:customStyle="1" w:styleId="69C9636264E74C4AA1BD3459720997DA33">
    <w:name w:val="69C9636264E74C4AA1BD3459720997DA33"/>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D651C0D41A574C70B99B495508F6EF2012">
    <w:name w:val="D651C0D41A574C70B99B495508F6EF2012"/>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48FBC376C46C4C01BB79F1D4B24A6C8130">
    <w:name w:val="48FBC376C46C4C01BB79F1D4B24A6C8130"/>
    <w:rsid w:val="00951125"/>
    <w:pPr>
      <w:spacing w:after="0" w:line="215" w:lineRule="atLeast"/>
    </w:pPr>
    <w:rPr>
      <w:rFonts w:eastAsiaTheme="minorHAnsi" w:cs="System"/>
      <w:spacing w:val="2"/>
      <w:sz w:val="17"/>
      <w:lang w:eastAsia="en-US"/>
    </w:rPr>
  </w:style>
  <w:style w:type="paragraph" w:customStyle="1" w:styleId="4F75D92B29994498BF83CA4BC43B531130">
    <w:name w:val="4F75D92B29994498BF83CA4BC43B531130"/>
    <w:rsid w:val="00951125"/>
    <w:pPr>
      <w:spacing w:after="0" w:line="215" w:lineRule="atLeast"/>
    </w:pPr>
    <w:rPr>
      <w:rFonts w:eastAsiaTheme="minorHAnsi" w:cs="System"/>
      <w:spacing w:val="2"/>
      <w:sz w:val="17"/>
      <w:lang w:eastAsia="en-US"/>
    </w:rPr>
  </w:style>
  <w:style w:type="paragraph" w:customStyle="1" w:styleId="372C3AABE4224383B8B2382BD1FCD19E2">
    <w:name w:val="372C3AABE4224383B8B2382BD1FCD19E2"/>
    <w:rsid w:val="00951125"/>
    <w:pPr>
      <w:spacing w:after="0" w:line="215" w:lineRule="atLeast"/>
    </w:pPr>
    <w:rPr>
      <w:rFonts w:eastAsiaTheme="minorHAnsi" w:cs="System"/>
      <w:spacing w:val="2"/>
      <w:sz w:val="17"/>
      <w:lang w:eastAsia="en-US"/>
    </w:rPr>
  </w:style>
  <w:style w:type="paragraph" w:customStyle="1" w:styleId="8A1CBF988C7C4DF5A5A473AD5869A36845">
    <w:name w:val="8A1CBF988C7C4DF5A5A473AD5869A36845"/>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1B3C548A387C4A3395180ABBB10B41BE30">
    <w:name w:val="1B3C548A387C4A3395180ABBB10B41BE30"/>
    <w:rsid w:val="00951125"/>
    <w:pPr>
      <w:spacing w:after="0" w:line="270" w:lineRule="atLeast"/>
      <w:ind w:right="340"/>
    </w:pPr>
    <w:rPr>
      <w:rFonts w:eastAsiaTheme="minorHAnsi" w:cs="System"/>
      <w:spacing w:val="2"/>
      <w:lang w:eastAsia="en-US"/>
    </w:rPr>
  </w:style>
  <w:style w:type="paragraph" w:customStyle="1" w:styleId="ACC768EF66514D96A326B7124955AFEB30">
    <w:name w:val="ACC768EF66514D96A326B7124955AFEB30"/>
    <w:rsid w:val="00951125"/>
    <w:pPr>
      <w:spacing w:after="0" w:line="270" w:lineRule="atLeast"/>
      <w:ind w:right="340"/>
    </w:pPr>
    <w:rPr>
      <w:rFonts w:eastAsiaTheme="minorHAnsi" w:cs="System"/>
      <w:spacing w:val="2"/>
      <w:lang w:eastAsia="en-US"/>
    </w:rPr>
  </w:style>
  <w:style w:type="paragraph" w:customStyle="1" w:styleId="CAE6970F0A9E42EBBA8EB5BCAE3537DD30">
    <w:name w:val="CAE6970F0A9E42EBBA8EB5BCAE3537DD30"/>
    <w:rsid w:val="00951125"/>
    <w:pPr>
      <w:spacing w:after="0" w:line="270" w:lineRule="atLeast"/>
      <w:ind w:right="340"/>
    </w:pPr>
    <w:rPr>
      <w:rFonts w:eastAsiaTheme="minorHAnsi" w:cs="System"/>
      <w:spacing w:val="2"/>
      <w:lang w:eastAsia="en-US"/>
    </w:rPr>
  </w:style>
  <w:style w:type="paragraph" w:customStyle="1" w:styleId="DC5E73CA64EB4AD2B78D1A8CF262864C30">
    <w:name w:val="DC5E73CA64EB4AD2B78D1A8CF262864C30"/>
    <w:rsid w:val="00951125"/>
    <w:pPr>
      <w:spacing w:after="0" w:line="270" w:lineRule="atLeast"/>
    </w:pPr>
    <w:rPr>
      <w:rFonts w:eastAsiaTheme="minorHAnsi" w:cs="System"/>
      <w:spacing w:val="2"/>
      <w:lang w:eastAsia="en-US"/>
    </w:rPr>
  </w:style>
  <w:style w:type="paragraph" w:customStyle="1" w:styleId="BF24BA6056164291BF124E6DDA89CD9E30">
    <w:name w:val="BF24BA6056164291BF124E6DDA89CD9E30"/>
    <w:rsid w:val="00951125"/>
    <w:pPr>
      <w:spacing w:after="0" w:line="270" w:lineRule="atLeast"/>
    </w:pPr>
    <w:rPr>
      <w:rFonts w:eastAsiaTheme="minorHAnsi" w:cs="System"/>
      <w:spacing w:val="2"/>
      <w:lang w:eastAsia="en-US"/>
    </w:rPr>
  </w:style>
  <w:style w:type="paragraph" w:customStyle="1" w:styleId="DA041DD3C28D4CC6B0017808A5995CB930">
    <w:name w:val="DA041DD3C28D4CC6B0017808A5995CB930"/>
    <w:rsid w:val="00951125"/>
    <w:pPr>
      <w:spacing w:after="0" w:line="270" w:lineRule="atLeast"/>
    </w:pPr>
    <w:rPr>
      <w:rFonts w:eastAsiaTheme="minorHAnsi" w:cs="System"/>
      <w:spacing w:val="2"/>
      <w:lang w:eastAsia="en-US"/>
    </w:rPr>
  </w:style>
  <w:style w:type="paragraph" w:customStyle="1" w:styleId="E9660D48E81A448DBD28847504AF770830">
    <w:name w:val="E9660D48E81A448DBD28847504AF770830"/>
    <w:rsid w:val="00951125"/>
    <w:pPr>
      <w:spacing w:after="0" w:line="270" w:lineRule="atLeast"/>
    </w:pPr>
    <w:rPr>
      <w:rFonts w:eastAsiaTheme="minorHAnsi" w:cs="System"/>
      <w:spacing w:val="2"/>
      <w:lang w:eastAsia="en-US"/>
    </w:rPr>
  </w:style>
  <w:style w:type="paragraph" w:customStyle="1" w:styleId="C290DF30E80E4F288F0EE74BBF425EB830">
    <w:name w:val="C290DF30E80E4F288F0EE74BBF425EB830"/>
    <w:rsid w:val="00951125"/>
    <w:pPr>
      <w:spacing w:after="0" w:line="215" w:lineRule="atLeast"/>
    </w:pPr>
    <w:rPr>
      <w:rFonts w:eastAsiaTheme="minorHAnsi" w:cs="System"/>
      <w:spacing w:val="2"/>
      <w:sz w:val="17"/>
      <w:lang w:eastAsia="en-US"/>
    </w:rPr>
  </w:style>
  <w:style w:type="paragraph" w:customStyle="1" w:styleId="90703B96E3E24B759D70794382B742972">
    <w:name w:val="90703B96E3E24B759D70794382B742972"/>
    <w:rsid w:val="00951125"/>
    <w:pPr>
      <w:spacing w:after="0" w:line="215" w:lineRule="atLeast"/>
    </w:pPr>
    <w:rPr>
      <w:rFonts w:eastAsiaTheme="minorHAnsi" w:cs="System"/>
      <w:spacing w:val="2"/>
      <w:sz w:val="17"/>
      <w:lang w:eastAsia="en-US"/>
    </w:rPr>
  </w:style>
  <w:style w:type="paragraph" w:customStyle="1" w:styleId="0CA535164D164795A0560DD619BADED028">
    <w:name w:val="0CA535164D164795A0560DD619BADED028"/>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A490811C52F44731BAAB47661BE42FA945">
    <w:name w:val="A490811C52F44731BAAB47661BE42FA945"/>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6DD89ADCF034450F81D0EFD44FE6200427">
    <w:name w:val="6DD89ADCF034450F81D0EFD44FE6200427"/>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6C65CE3996834A34B45BD8E7C830D3EE30">
    <w:name w:val="6C65CE3996834A34B45BD8E7C830D3EE30"/>
    <w:rsid w:val="00951125"/>
    <w:pPr>
      <w:spacing w:after="0" w:line="270" w:lineRule="atLeast"/>
    </w:pPr>
    <w:rPr>
      <w:rFonts w:eastAsiaTheme="minorHAnsi" w:cs="System"/>
      <w:spacing w:val="2"/>
      <w:lang w:eastAsia="en-US"/>
    </w:rPr>
  </w:style>
  <w:style w:type="paragraph" w:customStyle="1" w:styleId="E77AE0D786B4444E8E721CF548839F3430">
    <w:name w:val="E77AE0D786B4444E8E721CF548839F3430"/>
    <w:rsid w:val="00951125"/>
    <w:pPr>
      <w:spacing w:after="0" w:line="270" w:lineRule="atLeast"/>
      <w:ind w:right="340"/>
    </w:pPr>
    <w:rPr>
      <w:rFonts w:eastAsiaTheme="minorHAnsi" w:cs="System"/>
      <w:spacing w:val="2"/>
      <w:lang w:eastAsia="en-US"/>
    </w:rPr>
  </w:style>
  <w:style w:type="paragraph" w:customStyle="1" w:styleId="3F59C17B8EBB440FA3157F6BC1F45BA530">
    <w:name w:val="3F59C17B8EBB440FA3157F6BC1F45BA530"/>
    <w:rsid w:val="00951125"/>
    <w:pPr>
      <w:spacing w:after="0" w:line="215" w:lineRule="atLeast"/>
    </w:pPr>
    <w:rPr>
      <w:rFonts w:eastAsiaTheme="minorHAnsi" w:cs="System"/>
      <w:spacing w:val="2"/>
      <w:sz w:val="17"/>
      <w:lang w:eastAsia="en-US"/>
    </w:rPr>
  </w:style>
  <w:style w:type="paragraph" w:customStyle="1" w:styleId="86178051D4AE4B4C9D82C3453684E9A530">
    <w:name w:val="86178051D4AE4B4C9D82C3453684E9A530"/>
    <w:rsid w:val="00951125"/>
    <w:pPr>
      <w:spacing w:after="0" w:line="215" w:lineRule="atLeast"/>
    </w:pPr>
    <w:rPr>
      <w:rFonts w:eastAsiaTheme="minorHAnsi" w:cs="System"/>
      <w:spacing w:val="2"/>
      <w:sz w:val="17"/>
      <w:lang w:eastAsia="en-US"/>
    </w:rPr>
  </w:style>
  <w:style w:type="paragraph" w:customStyle="1" w:styleId="9BFAC864D769412C995975AF205513EB2">
    <w:name w:val="9BFAC864D769412C995975AF205513EB2"/>
    <w:rsid w:val="00951125"/>
    <w:pPr>
      <w:spacing w:after="0" w:line="215" w:lineRule="atLeast"/>
    </w:pPr>
    <w:rPr>
      <w:rFonts w:eastAsiaTheme="minorHAnsi" w:cs="System"/>
      <w:spacing w:val="2"/>
      <w:sz w:val="17"/>
      <w:lang w:eastAsia="en-US"/>
    </w:rPr>
  </w:style>
  <w:style w:type="paragraph" w:customStyle="1" w:styleId="8297EA507B4E4491B747917E08C00CA427">
    <w:name w:val="8297EA507B4E4491B747917E08C00CA427"/>
    <w:rsid w:val="00951125"/>
    <w:pPr>
      <w:spacing w:before="270" w:after="270" w:line="270" w:lineRule="atLeast"/>
      <w:contextualSpacing/>
    </w:pPr>
    <w:rPr>
      <w:rFonts w:asciiTheme="majorHAnsi" w:eastAsiaTheme="minorHAnsi" w:hAnsiTheme="majorHAnsi" w:cs="System"/>
      <w:b/>
      <w:spacing w:val="2"/>
      <w:lang w:eastAsia="en-US"/>
    </w:rPr>
  </w:style>
  <w:style w:type="paragraph" w:customStyle="1" w:styleId="E780163E7EE449BB8E4EFE888379269427">
    <w:name w:val="E780163E7EE449BB8E4EFE888379269427"/>
    <w:rsid w:val="00951125"/>
    <w:pPr>
      <w:spacing w:after="0" w:line="270" w:lineRule="atLeast"/>
    </w:pPr>
    <w:rPr>
      <w:rFonts w:eastAsiaTheme="minorHAnsi" w:cs="System"/>
      <w:spacing w:val="2"/>
      <w:lang w:eastAsia="en-US"/>
    </w:rPr>
  </w:style>
  <w:style w:type="paragraph" w:customStyle="1" w:styleId="90D56C357F244807BA0E3ABB2100251B27">
    <w:name w:val="90D56C357F244807BA0E3ABB2100251B27"/>
    <w:rsid w:val="00951125"/>
    <w:pPr>
      <w:spacing w:after="0" w:line="270" w:lineRule="atLeast"/>
    </w:pPr>
    <w:rPr>
      <w:rFonts w:eastAsiaTheme="minorHAnsi" w:cs="System"/>
      <w:spacing w:val="2"/>
      <w:lang w:eastAsia="en-US"/>
    </w:rPr>
  </w:style>
  <w:style w:type="paragraph" w:customStyle="1" w:styleId="84EFBE04EE794AB1A646EEA2421EAD5527">
    <w:name w:val="84EFBE04EE794AB1A646EEA2421EAD5527"/>
    <w:rsid w:val="00951125"/>
    <w:pPr>
      <w:spacing w:after="0" w:line="270" w:lineRule="atLeast"/>
    </w:pPr>
    <w:rPr>
      <w:rFonts w:eastAsiaTheme="minorHAnsi" w:cs="System"/>
      <w:spacing w:val="2"/>
      <w:lang w:eastAsia="en-US"/>
    </w:rPr>
  </w:style>
  <w:style w:type="paragraph" w:customStyle="1" w:styleId="2266EF0FCBA4442F9A2972878417B15E27">
    <w:name w:val="2266EF0FCBA4442F9A2972878417B15E27"/>
    <w:rsid w:val="00951125"/>
    <w:pPr>
      <w:spacing w:after="0" w:line="270" w:lineRule="atLeast"/>
    </w:pPr>
    <w:rPr>
      <w:rFonts w:eastAsiaTheme="minorHAnsi" w:cs="System"/>
      <w:spacing w:val="2"/>
      <w:lang w:eastAsia="en-US"/>
    </w:rPr>
  </w:style>
  <w:style w:type="paragraph" w:customStyle="1" w:styleId="176A7CB6BEF84658B9E89EC293C3CF649">
    <w:name w:val="176A7CB6BEF84658B9E89EC293C3CF649"/>
    <w:rsid w:val="00951125"/>
    <w:pPr>
      <w:tabs>
        <w:tab w:val="num" w:pos="720"/>
      </w:tabs>
      <w:spacing w:after="0" w:line="215" w:lineRule="atLeast"/>
      <w:ind w:left="284" w:hanging="284"/>
      <w:contextualSpacing/>
    </w:pPr>
    <w:rPr>
      <w:rFonts w:eastAsiaTheme="minorHAnsi" w:cs="System"/>
      <w:spacing w:val="2"/>
      <w:sz w:val="17"/>
      <w:szCs w:val="17"/>
      <w:lang w:eastAsia="en-US"/>
    </w:rPr>
  </w:style>
  <w:style w:type="paragraph" w:customStyle="1" w:styleId="615C67F45CF14F3CB22D2181B00CDE9E14">
    <w:name w:val="615C67F45CF14F3CB22D2181B00CDE9E14"/>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2E83DA0CE194CCD8B17C9621213BAB545">
    <w:name w:val="F2E83DA0CE194CCD8B17C9621213BAB545"/>
    <w:rsid w:val="00951125"/>
    <w:pPr>
      <w:spacing w:after="0" w:line="215" w:lineRule="atLeast"/>
    </w:pPr>
    <w:rPr>
      <w:rFonts w:eastAsiaTheme="minorHAnsi" w:cs="System"/>
      <w:spacing w:val="2"/>
      <w:sz w:val="17"/>
      <w:lang w:eastAsia="en-US"/>
    </w:rPr>
  </w:style>
  <w:style w:type="paragraph" w:customStyle="1" w:styleId="88ED411EA4714DCEB387CD09516EA42C43">
    <w:name w:val="88ED411EA4714DCEB387CD09516EA42C43"/>
    <w:rsid w:val="00951125"/>
    <w:pPr>
      <w:spacing w:after="0" w:line="215" w:lineRule="atLeast"/>
    </w:pPr>
    <w:rPr>
      <w:rFonts w:eastAsiaTheme="minorHAnsi" w:cs="System"/>
      <w:spacing w:val="2"/>
      <w:sz w:val="17"/>
      <w:lang w:eastAsia="en-US"/>
    </w:rPr>
  </w:style>
  <w:style w:type="paragraph" w:customStyle="1" w:styleId="11C13A9915ED48F99F80299C8274E5EA9">
    <w:name w:val="11C13A9915ED48F99F80299C8274E5EA9"/>
    <w:rsid w:val="00951125"/>
    <w:pPr>
      <w:spacing w:after="0" w:line="215" w:lineRule="atLeast"/>
    </w:pPr>
    <w:rPr>
      <w:rFonts w:eastAsiaTheme="minorHAnsi" w:cs="System"/>
      <w:spacing w:val="2"/>
      <w:sz w:val="17"/>
      <w:lang w:eastAsia="en-US"/>
    </w:rPr>
  </w:style>
  <w:style w:type="paragraph" w:customStyle="1" w:styleId="1AD7772E66AB46B49845C50B965CBF2642">
    <w:name w:val="1AD7772E66AB46B49845C50B965CBF2642"/>
    <w:rsid w:val="00951125"/>
    <w:pPr>
      <w:spacing w:after="0" w:line="215" w:lineRule="atLeast"/>
    </w:pPr>
    <w:rPr>
      <w:rFonts w:eastAsiaTheme="minorHAnsi" w:cs="System"/>
      <w:spacing w:val="2"/>
      <w:sz w:val="17"/>
      <w:lang w:eastAsia="en-US"/>
    </w:rPr>
  </w:style>
  <w:style w:type="paragraph" w:customStyle="1" w:styleId="DF5BEF74B952445AAF16483A9479B7B043">
    <w:name w:val="DF5BEF74B952445AAF16483A9479B7B043"/>
    <w:rsid w:val="00951125"/>
    <w:pPr>
      <w:spacing w:after="0" w:line="215" w:lineRule="atLeast"/>
    </w:pPr>
    <w:rPr>
      <w:rFonts w:eastAsiaTheme="minorHAnsi" w:cs="System"/>
      <w:spacing w:val="2"/>
      <w:sz w:val="17"/>
      <w:lang w:eastAsia="en-US"/>
    </w:rPr>
  </w:style>
  <w:style w:type="paragraph" w:customStyle="1" w:styleId="3E17A3053519402181A5B50D5F3FED7843">
    <w:name w:val="3E17A3053519402181A5B50D5F3FED7843"/>
    <w:rsid w:val="00951125"/>
    <w:pPr>
      <w:spacing w:after="0" w:line="215" w:lineRule="atLeast"/>
    </w:pPr>
    <w:rPr>
      <w:rFonts w:eastAsiaTheme="minorHAnsi" w:cs="System"/>
      <w:spacing w:val="2"/>
      <w:sz w:val="17"/>
      <w:lang w:eastAsia="en-US"/>
    </w:rPr>
  </w:style>
  <w:style w:type="paragraph" w:customStyle="1" w:styleId="28E081CA20B84428B4879F9AFB1B19359">
    <w:name w:val="28E081CA20B84428B4879F9AFB1B19359"/>
    <w:rsid w:val="00951125"/>
    <w:pPr>
      <w:spacing w:after="0" w:line="215" w:lineRule="atLeast"/>
    </w:pPr>
    <w:rPr>
      <w:rFonts w:eastAsiaTheme="minorHAnsi" w:cs="System"/>
      <w:spacing w:val="2"/>
      <w:sz w:val="17"/>
      <w:lang w:eastAsia="en-US"/>
    </w:rPr>
  </w:style>
  <w:style w:type="paragraph" w:customStyle="1" w:styleId="4E22E5C16FC0474892663C3FBE973ECD43">
    <w:name w:val="4E22E5C16FC0474892663C3FBE973ECD43"/>
    <w:rsid w:val="00951125"/>
    <w:pPr>
      <w:spacing w:after="0" w:line="215" w:lineRule="atLeast"/>
    </w:pPr>
    <w:rPr>
      <w:rFonts w:eastAsiaTheme="minorHAnsi" w:cs="System"/>
      <w:spacing w:val="2"/>
      <w:sz w:val="17"/>
      <w:lang w:eastAsia="en-US"/>
    </w:rPr>
  </w:style>
  <w:style w:type="paragraph" w:customStyle="1" w:styleId="E9C6092754C944C898F4AC9395F0171E43">
    <w:name w:val="E9C6092754C944C898F4AC9395F0171E43"/>
    <w:rsid w:val="00951125"/>
    <w:pPr>
      <w:spacing w:after="0" w:line="215" w:lineRule="atLeast"/>
    </w:pPr>
    <w:rPr>
      <w:rFonts w:eastAsiaTheme="minorHAnsi" w:cs="System"/>
      <w:spacing w:val="2"/>
      <w:sz w:val="17"/>
      <w:lang w:eastAsia="en-US"/>
    </w:rPr>
  </w:style>
  <w:style w:type="paragraph" w:customStyle="1" w:styleId="BC809F21C1334517A6C28BB380C407A143">
    <w:name w:val="BC809F21C1334517A6C28BB380C407A143"/>
    <w:rsid w:val="00951125"/>
    <w:pPr>
      <w:spacing w:after="0" w:line="215" w:lineRule="atLeast"/>
    </w:pPr>
    <w:rPr>
      <w:rFonts w:eastAsiaTheme="minorHAnsi" w:cs="System"/>
      <w:spacing w:val="2"/>
      <w:sz w:val="17"/>
      <w:lang w:eastAsia="en-US"/>
    </w:rPr>
  </w:style>
  <w:style w:type="paragraph" w:customStyle="1" w:styleId="C7623543BF7149F7A6B7D401DCE2B0E343">
    <w:name w:val="C7623543BF7149F7A6B7D401DCE2B0E343"/>
    <w:rsid w:val="00951125"/>
    <w:pPr>
      <w:spacing w:after="0" w:line="215" w:lineRule="atLeast"/>
    </w:pPr>
    <w:rPr>
      <w:rFonts w:eastAsiaTheme="minorHAnsi" w:cs="System"/>
      <w:spacing w:val="2"/>
      <w:sz w:val="17"/>
      <w:lang w:eastAsia="en-US"/>
    </w:rPr>
  </w:style>
  <w:style w:type="paragraph" w:customStyle="1" w:styleId="CE49A51E6D0A434198319F37C6A017C743">
    <w:name w:val="CE49A51E6D0A434198319F37C6A017C743"/>
    <w:rsid w:val="00951125"/>
    <w:pPr>
      <w:spacing w:after="0" w:line="215" w:lineRule="atLeast"/>
    </w:pPr>
    <w:rPr>
      <w:rFonts w:eastAsiaTheme="minorHAnsi" w:cs="System"/>
      <w:spacing w:val="2"/>
      <w:sz w:val="17"/>
      <w:lang w:eastAsia="en-US"/>
    </w:rPr>
  </w:style>
  <w:style w:type="paragraph" w:customStyle="1" w:styleId="D1B752E200684BC09BB6933AF3A82F8243">
    <w:name w:val="D1B752E200684BC09BB6933AF3A82F8243"/>
    <w:rsid w:val="00951125"/>
    <w:pPr>
      <w:spacing w:after="0" w:line="215" w:lineRule="atLeast"/>
    </w:pPr>
    <w:rPr>
      <w:rFonts w:eastAsiaTheme="minorHAnsi" w:cs="System"/>
      <w:spacing w:val="2"/>
      <w:sz w:val="17"/>
      <w:lang w:eastAsia="en-US"/>
    </w:rPr>
  </w:style>
  <w:style w:type="paragraph" w:customStyle="1" w:styleId="B205D51F578A4A8AA87B5AB53F10B89F44">
    <w:name w:val="B205D51F578A4A8AA87B5AB53F10B89F44"/>
    <w:rsid w:val="00951125"/>
    <w:pPr>
      <w:spacing w:after="0" w:line="215" w:lineRule="atLeast"/>
    </w:pPr>
    <w:rPr>
      <w:rFonts w:eastAsiaTheme="minorHAnsi" w:cs="System"/>
      <w:spacing w:val="2"/>
      <w:sz w:val="17"/>
      <w:lang w:eastAsia="en-US"/>
    </w:rPr>
  </w:style>
  <w:style w:type="paragraph" w:customStyle="1" w:styleId="F8DA5403326B4ECF94AD9F99EC7ED8AA43">
    <w:name w:val="F8DA5403326B4ECF94AD9F99EC7ED8AA43"/>
    <w:rsid w:val="00951125"/>
    <w:pPr>
      <w:spacing w:after="0" w:line="215" w:lineRule="atLeast"/>
    </w:pPr>
    <w:rPr>
      <w:rFonts w:eastAsiaTheme="minorHAnsi" w:cs="System"/>
      <w:spacing w:val="2"/>
      <w:sz w:val="17"/>
      <w:lang w:eastAsia="en-US"/>
    </w:rPr>
  </w:style>
  <w:style w:type="paragraph" w:customStyle="1" w:styleId="50C2BEC94BCD480792CE32DB2123211B43">
    <w:name w:val="50C2BEC94BCD480792CE32DB2123211B43"/>
    <w:rsid w:val="00951125"/>
    <w:pPr>
      <w:spacing w:after="0" w:line="215" w:lineRule="atLeast"/>
    </w:pPr>
    <w:rPr>
      <w:rFonts w:eastAsiaTheme="minorHAnsi" w:cs="System"/>
      <w:spacing w:val="2"/>
      <w:sz w:val="17"/>
      <w:lang w:eastAsia="en-US"/>
    </w:rPr>
  </w:style>
  <w:style w:type="paragraph" w:customStyle="1" w:styleId="82680A57E9FC4582B12B8FA6D3F1794C43">
    <w:name w:val="82680A57E9FC4582B12B8FA6D3F1794C43"/>
    <w:rsid w:val="00951125"/>
    <w:pPr>
      <w:spacing w:after="0" w:line="215" w:lineRule="atLeast"/>
    </w:pPr>
    <w:rPr>
      <w:rFonts w:eastAsiaTheme="minorHAnsi" w:cs="System"/>
      <w:spacing w:val="2"/>
      <w:sz w:val="17"/>
      <w:lang w:eastAsia="en-US"/>
    </w:rPr>
  </w:style>
  <w:style w:type="paragraph" w:customStyle="1" w:styleId="DF70268F44DA492EB939F88DF8A2E9C143">
    <w:name w:val="DF70268F44DA492EB939F88DF8A2E9C143"/>
    <w:rsid w:val="00951125"/>
    <w:pPr>
      <w:spacing w:after="0" w:line="215" w:lineRule="atLeast"/>
    </w:pPr>
    <w:rPr>
      <w:rFonts w:eastAsiaTheme="minorHAnsi" w:cs="System"/>
      <w:spacing w:val="2"/>
      <w:sz w:val="17"/>
      <w:lang w:eastAsia="en-US"/>
    </w:rPr>
  </w:style>
  <w:style w:type="paragraph" w:customStyle="1" w:styleId="CCFE564E571E4F1DAAA04EC96F78FA4125">
    <w:name w:val="CCFE564E571E4F1DAAA04EC96F78FA4125"/>
    <w:rsid w:val="00951125"/>
    <w:pPr>
      <w:spacing w:after="0" w:line="215" w:lineRule="atLeast"/>
    </w:pPr>
    <w:rPr>
      <w:rFonts w:eastAsiaTheme="minorHAnsi" w:cs="System"/>
      <w:spacing w:val="2"/>
      <w:sz w:val="17"/>
      <w:lang w:eastAsia="en-US"/>
    </w:rPr>
  </w:style>
  <w:style w:type="paragraph" w:customStyle="1" w:styleId="F29D734E3F014616BA0616FFCC47BA4F26">
    <w:name w:val="F29D734E3F014616BA0616FFCC47BA4F26"/>
    <w:rsid w:val="00951125"/>
    <w:pPr>
      <w:spacing w:after="0" w:line="215" w:lineRule="atLeast"/>
    </w:pPr>
    <w:rPr>
      <w:rFonts w:eastAsiaTheme="minorHAnsi" w:cs="System"/>
      <w:spacing w:val="2"/>
      <w:sz w:val="17"/>
      <w:lang w:eastAsia="en-US"/>
    </w:rPr>
  </w:style>
  <w:style w:type="paragraph" w:customStyle="1" w:styleId="BC40CD1ADBDB45FEA97D740E28DAFBD523">
    <w:name w:val="BC40CD1ADBDB45FEA97D740E28DAFBD523"/>
    <w:rsid w:val="00951125"/>
    <w:pPr>
      <w:spacing w:after="0" w:line="215" w:lineRule="atLeast"/>
    </w:pPr>
    <w:rPr>
      <w:rFonts w:eastAsiaTheme="minorHAnsi" w:cs="System"/>
      <w:spacing w:val="2"/>
      <w:sz w:val="17"/>
      <w:lang w:eastAsia="en-US"/>
    </w:rPr>
  </w:style>
  <w:style w:type="paragraph" w:customStyle="1" w:styleId="38E0E504054B468B8A27A67CACEF1AE322">
    <w:name w:val="38E0E504054B468B8A27A67CACEF1AE322"/>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D4D00897A0D84D2481220E21923995BA22">
    <w:name w:val="D4D00897A0D84D2481220E21923995BA22"/>
    <w:rsid w:val="00951125"/>
    <w:pPr>
      <w:spacing w:after="0" w:line="323" w:lineRule="atLeast"/>
    </w:pPr>
    <w:rPr>
      <w:rFonts w:eastAsiaTheme="minorHAnsi" w:cs="System"/>
      <w:spacing w:val="2"/>
      <w:sz w:val="26"/>
      <w:szCs w:val="26"/>
      <w:lang w:eastAsia="en-US"/>
    </w:rPr>
  </w:style>
  <w:style w:type="paragraph" w:customStyle="1" w:styleId="27925B529AD44EC3B136DCA05939A66922">
    <w:name w:val="27925B529AD44EC3B136DCA05939A66922"/>
    <w:rsid w:val="00951125"/>
    <w:pPr>
      <w:spacing w:after="0" w:line="270" w:lineRule="atLeast"/>
    </w:pPr>
    <w:rPr>
      <w:rFonts w:eastAsiaTheme="minorHAnsi" w:cs="System"/>
      <w:spacing w:val="2"/>
      <w:lang w:eastAsia="en-US"/>
    </w:rPr>
  </w:style>
  <w:style w:type="paragraph" w:customStyle="1" w:styleId="985C79AE30CB42848BBD19E6E3EF6FB52">
    <w:name w:val="985C79AE30CB42848BBD19E6E3EF6FB52"/>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A7E4DF5C95FA47DFA39349DAF3D8B1E52">
    <w:name w:val="A7E4DF5C95FA47DFA39349DAF3D8B1E52"/>
    <w:rsid w:val="00951125"/>
    <w:pPr>
      <w:spacing w:after="0" w:line="270" w:lineRule="atLeast"/>
    </w:pPr>
    <w:rPr>
      <w:rFonts w:eastAsiaTheme="minorHAnsi" w:cs="System"/>
      <w:spacing w:val="2"/>
      <w:lang w:eastAsia="en-US"/>
    </w:rPr>
  </w:style>
  <w:style w:type="paragraph" w:customStyle="1" w:styleId="86A1ED54EE0E49FE8325A10DB53FF6B722">
    <w:name w:val="86A1ED54EE0E49FE8325A10DB53FF6B722"/>
    <w:rsid w:val="00951125"/>
    <w:pPr>
      <w:tabs>
        <w:tab w:val="num" w:pos="720"/>
      </w:tabs>
      <w:spacing w:after="0" w:line="270" w:lineRule="atLeast"/>
      <w:ind w:left="284" w:hanging="284"/>
      <w:contextualSpacing/>
    </w:pPr>
    <w:rPr>
      <w:rFonts w:eastAsiaTheme="minorHAnsi" w:cs="System"/>
      <w:spacing w:val="2"/>
      <w:lang w:eastAsia="en-US"/>
    </w:rPr>
  </w:style>
  <w:style w:type="paragraph" w:customStyle="1" w:styleId="C0B1707B62E741E9A4E2F91A2E80677D19">
    <w:name w:val="C0B1707B62E741E9A4E2F91A2E80677D19"/>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34D36843A7B54B7EADA1C7E61A06FA0842">
    <w:name w:val="34D36843A7B54B7EADA1C7E61A06FA0842"/>
    <w:rsid w:val="00951125"/>
    <w:pPr>
      <w:spacing w:after="0" w:line="215" w:lineRule="atLeast"/>
    </w:pPr>
    <w:rPr>
      <w:rFonts w:eastAsiaTheme="minorHAnsi" w:cs="System"/>
      <w:spacing w:val="2"/>
      <w:sz w:val="17"/>
      <w:lang w:eastAsia="en-US"/>
    </w:rPr>
  </w:style>
  <w:style w:type="paragraph" w:customStyle="1" w:styleId="549DED7078F54E60862C6595A78B465A42">
    <w:name w:val="549DED7078F54E60862C6595A78B465A42"/>
    <w:rsid w:val="00951125"/>
    <w:pPr>
      <w:spacing w:after="0" w:line="215" w:lineRule="atLeast"/>
    </w:pPr>
    <w:rPr>
      <w:rFonts w:eastAsiaTheme="minorHAnsi" w:cs="System"/>
      <w:spacing w:val="2"/>
      <w:sz w:val="17"/>
      <w:lang w:eastAsia="en-US"/>
    </w:rPr>
  </w:style>
  <w:style w:type="paragraph" w:customStyle="1" w:styleId="7F426734BEAF4113B46AAD9121CEFEA042">
    <w:name w:val="7F426734BEAF4113B46AAD9121CEFEA042"/>
    <w:rsid w:val="00951125"/>
    <w:pPr>
      <w:spacing w:after="0" w:line="215" w:lineRule="atLeast"/>
    </w:pPr>
    <w:rPr>
      <w:rFonts w:eastAsiaTheme="minorHAnsi" w:cs="System"/>
      <w:spacing w:val="2"/>
      <w:sz w:val="17"/>
      <w:lang w:eastAsia="en-US"/>
    </w:rPr>
  </w:style>
  <w:style w:type="paragraph" w:customStyle="1" w:styleId="DFD71DFF5F5640FB8CB3A6560A8D88A542">
    <w:name w:val="DFD71DFF5F5640FB8CB3A6560A8D88A542"/>
    <w:rsid w:val="00951125"/>
    <w:pPr>
      <w:spacing w:after="0" w:line="215" w:lineRule="atLeast"/>
    </w:pPr>
    <w:rPr>
      <w:rFonts w:eastAsiaTheme="minorHAnsi" w:cs="System"/>
      <w:spacing w:val="2"/>
      <w:sz w:val="17"/>
      <w:lang w:eastAsia="en-US"/>
    </w:rPr>
  </w:style>
  <w:style w:type="paragraph" w:customStyle="1" w:styleId="DE672557C5DF473E8FD6142F7D7834D642">
    <w:name w:val="DE672557C5DF473E8FD6142F7D7834D642"/>
    <w:rsid w:val="00951125"/>
    <w:pPr>
      <w:spacing w:after="0" w:line="215" w:lineRule="atLeast"/>
    </w:pPr>
    <w:rPr>
      <w:rFonts w:eastAsiaTheme="minorHAnsi" w:cs="System"/>
      <w:spacing w:val="2"/>
      <w:sz w:val="17"/>
      <w:lang w:eastAsia="en-US"/>
    </w:rPr>
  </w:style>
  <w:style w:type="paragraph" w:customStyle="1" w:styleId="0D362C341CA64C5BBA91549EC6D699A542">
    <w:name w:val="0D362C341CA64C5BBA91549EC6D699A542"/>
    <w:rsid w:val="00951125"/>
    <w:pPr>
      <w:spacing w:after="0" w:line="215" w:lineRule="atLeast"/>
    </w:pPr>
    <w:rPr>
      <w:rFonts w:eastAsiaTheme="minorHAnsi" w:cs="System"/>
      <w:spacing w:val="2"/>
      <w:sz w:val="17"/>
      <w:lang w:eastAsia="en-US"/>
    </w:rPr>
  </w:style>
  <w:style w:type="paragraph" w:customStyle="1" w:styleId="335F816244864164AAB4F8CDF1F8071C42">
    <w:name w:val="335F816244864164AAB4F8CDF1F8071C42"/>
    <w:rsid w:val="00951125"/>
    <w:pPr>
      <w:spacing w:after="0" w:line="215" w:lineRule="atLeast"/>
    </w:pPr>
    <w:rPr>
      <w:rFonts w:eastAsiaTheme="minorHAnsi" w:cs="System"/>
      <w:spacing w:val="2"/>
      <w:sz w:val="17"/>
      <w:lang w:eastAsia="en-US"/>
    </w:rPr>
  </w:style>
  <w:style w:type="paragraph" w:customStyle="1" w:styleId="6E73BF6F02F240C3980E6ABA6B40D21942">
    <w:name w:val="6E73BF6F02F240C3980E6ABA6B40D21942"/>
    <w:rsid w:val="00951125"/>
    <w:pPr>
      <w:spacing w:after="0" w:line="215" w:lineRule="atLeast"/>
    </w:pPr>
    <w:rPr>
      <w:rFonts w:eastAsiaTheme="minorHAnsi" w:cs="System"/>
      <w:spacing w:val="2"/>
      <w:sz w:val="17"/>
      <w:lang w:eastAsia="en-US"/>
    </w:rPr>
  </w:style>
  <w:style w:type="paragraph" w:customStyle="1" w:styleId="BB113D6CCF76471197751915CB4281C142">
    <w:name w:val="BB113D6CCF76471197751915CB4281C142"/>
    <w:rsid w:val="00951125"/>
    <w:pPr>
      <w:spacing w:after="0" w:line="215" w:lineRule="atLeast"/>
    </w:pPr>
    <w:rPr>
      <w:rFonts w:eastAsiaTheme="minorHAnsi" w:cs="System"/>
      <w:spacing w:val="2"/>
      <w:sz w:val="17"/>
      <w:lang w:eastAsia="en-US"/>
    </w:rPr>
  </w:style>
  <w:style w:type="paragraph" w:customStyle="1" w:styleId="DD875468096B45C2B527EC6EF8D3514742">
    <w:name w:val="DD875468096B45C2B527EC6EF8D3514742"/>
    <w:rsid w:val="00951125"/>
    <w:pPr>
      <w:spacing w:after="0" w:line="215" w:lineRule="atLeast"/>
    </w:pPr>
    <w:rPr>
      <w:rFonts w:eastAsiaTheme="minorHAnsi" w:cs="System"/>
      <w:spacing w:val="2"/>
      <w:sz w:val="17"/>
      <w:lang w:eastAsia="en-US"/>
    </w:rPr>
  </w:style>
  <w:style w:type="paragraph" w:customStyle="1" w:styleId="3692932E64AA4BDFA8CD92D2A10646D742">
    <w:name w:val="3692932E64AA4BDFA8CD92D2A10646D742"/>
    <w:rsid w:val="00951125"/>
    <w:pPr>
      <w:spacing w:after="0" w:line="215" w:lineRule="atLeast"/>
    </w:pPr>
    <w:rPr>
      <w:rFonts w:eastAsiaTheme="minorHAnsi" w:cs="System"/>
      <w:spacing w:val="2"/>
      <w:sz w:val="17"/>
      <w:lang w:eastAsia="en-US"/>
    </w:rPr>
  </w:style>
  <w:style w:type="paragraph" w:customStyle="1" w:styleId="82EB33C5B02A4502A666E0A04057BA9F22">
    <w:name w:val="82EB33C5B02A4502A666E0A04057BA9F22"/>
    <w:rsid w:val="00951125"/>
    <w:pPr>
      <w:spacing w:after="0" w:line="270" w:lineRule="atLeast"/>
    </w:pPr>
    <w:rPr>
      <w:rFonts w:eastAsiaTheme="minorHAnsi" w:cs="System"/>
      <w:spacing w:val="2"/>
      <w:lang w:eastAsia="en-US"/>
    </w:rPr>
  </w:style>
  <w:style w:type="paragraph" w:customStyle="1" w:styleId="4C7FB2AAEDE9483F881FAF6EB69B25DB22">
    <w:name w:val="4C7FB2AAEDE9483F881FAF6EB69B25DB22"/>
    <w:rsid w:val="00951125"/>
    <w:pPr>
      <w:spacing w:after="0" w:line="270" w:lineRule="atLeast"/>
    </w:pPr>
    <w:rPr>
      <w:rFonts w:eastAsiaTheme="minorHAnsi" w:cs="System"/>
      <w:spacing w:val="2"/>
      <w:lang w:eastAsia="en-US"/>
    </w:rPr>
  </w:style>
  <w:style w:type="paragraph" w:customStyle="1" w:styleId="46192DD756C14F60BF81AA9CA23A46C322">
    <w:name w:val="46192DD756C14F60BF81AA9CA23A46C322"/>
    <w:rsid w:val="00951125"/>
    <w:pPr>
      <w:spacing w:after="0" w:line="270" w:lineRule="atLeast"/>
    </w:pPr>
    <w:rPr>
      <w:rFonts w:eastAsiaTheme="minorHAnsi" w:cs="System"/>
      <w:spacing w:val="2"/>
      <w:lang w:eastAsia="en-US"/>
    </w:rPr>
  </w:style>
  <w:style w:type="paragraph" w:customStyle="1" w:styleId="E34AD81B2F4948FD9A14437548B7FFAE22">
    <w:name w:val="E34AD81B2F4948FD9A14437548B7FFAE22"/>
    <w:rsid w:val="00951125"/>
    <w:pPr>
      <w:spacing w:after="0" w:line="270" w:lineRule="atLeast"/>
    </w:pPr>
    <w:rPr>
      <w:rFonts w:eastAsiaTheme="minorHAnsi" w:cs="System"/>
      <w:spacing w:val="2"/>
      <w:lang w:eastAsia="en-US"/>
    </w:rPr>
  </w:style>
  <w:style w:type="paragraph" w:customStyle="1" w:styleId="5BD8A27CA1D5489E90FCE9DE414B599118">
    <w:name w:val="5BD8A27CA1D5489E90FCE9DE414B599118"/>
    <w:rsid w:val="00951125"/>
    <w:pPr>
      <w:spacing w:after="0" w:line="215" w:lineRule="atLeast"/>
    </w:pPr>
    <w:rPr>
      <w:rFonts w:eastAsiaTheme="minorHAnsi" w:cs="System"/>
      <w:spacing w:val="2"/>
      <w:sz w:val="17"/>
      <w:lang w:eastAsia="en-US"/>
    </w:rPr>
  </w:style>
  <w:style w:type="paragraph" w:customStyle="1" w:styleId="7304C09B1F2144C0B1C169359E20EED517">
    <w:name w:val="7304C09B1F2144C0B1C169359E20EED517"/>
    <w:rsid w:val="00951125"/>
    <w:pPr>
      <w:spacing w:after="0" w:line="215" w:lineRule="atLeast"/>
    </w:pPr>
    <w:rPr>
      <w:rFonts w:eastAsiaTheme="minorHAnsi" w:cs="System"/>
      <w:spacing w:val="2"/>
      <w:sz w:val="17"/>
      <w:lang w:eastAsia="en-US"/>
    </w:rPr>
  </w:style>
  <w:style w:type="paragraph" w:customStyle="1" w:styleId="54A79DEDB1E24FD38424520CB0E6551418">
    <w:name w:val="54A79DEDB1E24FD38424520CB0E6551418"/>
    <w:rsid w:val="00951125"/>
    <w:pPr>
      <w:spacing w:before="620" w:line="240" w:lineRule="auto"/>
      <w:contextualSpacing/>
    </w:pPr>
    <w:rPr>
      <w:rFonts w:asciiTheme="majorHAnsi" w:eastAsiaTheme="majorEastAsia" w:hAnsiTheme="majorHAnsi" w:cstheme="majorBidi"/>
      <w:kern w:val="28"/>
      <w:sz w:val="44"/>
      <w:szCs w:val="44"/>
      <w:lang w:eastAsia="en-US"/>
    </w:rPr>
  </w:style>
  <w:style w:type="paragraph" w:customStyle="1" w:styleId="FD3544B8D02B4369B67908BA2EABFCBD17">
    <w:name w:val="FD3544B8D02B4369B67908BA2EABFCBD17"/>
    <w:rsid w:val="00951125"/>
    <w:pPr>
      <w:keepNext/>
      <w:keepLines/>
      <w:spacing w:before="540" w:after="270" w:line="270" w:lineRule="atLeast"/>
      <w:outlineLvl w:val="0"/>
    </w:pPr>
    <w:rPr>
      <w:rFonts w:asciiTheme="majorHAnsi" w:eastAsiaTheme="majorEastAsia" w:hAnsiTheme="majorHAnsi" w:cstheme="majorBidi"/>
      <w:b/>
      <w:bCs/>
      <w:spacing w:val="2"/>
      <w:szCs w:val="21"/>
      <w:lang w:eastAsia="en-US"/>
    </w:rPr>
  </w:style>
  <w:style w:type="paragraph" w:customStyle="1" w:styleId="213FABB4BB59449FB33BD232558761C517">
    <w:name w:val="213FABB4BB59449FB33BD232558761C517"/>
    <w:rsid w:val="00951125"/>
    <w:pPr>
      <w:spacing w:after="0" w:line="270" w:lineRule="atLeast"/>
    </w:pPr>
    <w:rPr>
      <w:rFonts w:eastAsiaTheme="minorHAnsi" w:cs="System"/>
      <w:spacing w:val="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1984C9D-D2AB-43AE-B87C-F623C96A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A1356-DF2F-4B79-B544-6BF8E472E9C5}">
  <ds:schemaRefs>
    <ds:schemaRef ds:uri="http://schemas.microsoft.com/sharepoint/v3/contenttype/forms"/>
  </ds:schemaRefs>
</ds:datastoreItem>
</file>

<file path=customXml/itemProps3.xml><?xml version="1.0" encoding="utf-8"?>
<ds:datastoreItem xmlns:ds="http://schemas.openxmlformats.org/officeDocument/2006/customXml" ds:itemID="{455FB21C-F887-4865-99B8-0005390E8AC9}">
  <ds:schemaRefs>
    <ds:schemaRef ds:uri="http://purl.org/dc/elements/1.1/"/>
    <ds:schemaRef ds:uri="http://schemas.microsoft.com/office/2006/metadata/properties"/>
    <ds:schemaRef ds:uri="http://purl.org/dc/terms/"/>
    <ds:schemaRef ds:uri="http://schemas.openxmlformats.org/package/2006/metadata/core-properties"/>
    <ds:schemaRef ds:uri="c9077d15-72ed-4fec-bcfe-3472729e919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F3D095-9ED0-4960-A5E3-687FB1F0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fr_Mastervorlage_befristeter_Arbeitsvertrag.dotm</Template>
  <TotalTime>0</TotalTime>
  <Pages>3</Pages>
  <Words>842</Words>
  <Characters>5309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Contrat de travail à durée déterminée</vt:lpstr>
    </vt:vector>
  </TitlesOfParts>
  <Company>Kanton Bern</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à durée déterminée</dc:title>
  <dc:creator>Office du personnel du canton de Berne</dc:creator>
  <cp:lastModifiedBy>Matthys Caroline, JGK-AGR-GeM</cp:lastModifiedBy>
  <cp:revision>2</cp:revision>
  <cp:lastPrinted>2020-03-10T08:36:00Z</cp:lastPrinted>
  <dcterms:created xsi:type="dcterms:W3CDTF">2020-11-16T07:46:00Z</dcterms:created>
  <dcterms:modified xsi:type="dcterms:W3CDTF">2020-11-16T07:46:00Z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