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716FD2" w:rsidRPr="007A625B" w:rsidTr="00716FD2">
        <w:trPr>
          <w:trHeight w:val="2489"/>
        </w:trPr>
        <w:tc>
          <w:tcPr>
            <w:tcW w:w="5102" w:type="dxa"/>
          </w:tcPr>
          <w:p w:rsidR="00716FD2" w:rsidRPr="00C73E3A" w:rsidRDefault="00152F4D" w:rsidP="0007095A">
            <w:pPr>
              <w:pStyle w:val="Texte85pt"/>
            </w:pPr>
            <w:bookmarkStart w:id="0" w:name="_GoBack"/>
            <w:bookmarkEnd w:id="0"/>
            <w:r w:rsidRPr="00C73E3A">
              <w:t>Direktion für Inneres und Justiz</w:t>
            </w:r>
          </w:p>
          <w:p w:rsidR="00716FD2" w:rsidRPr="00C73E3A" w:rsidRDefault="00152F4D" w:rsidP="001B4DBF">
            <w:pPr>
              <w:pStyle w:val="Texte85pt"/>
            </w:pPr>
            <w:r w:rsidRPr="00C73E3A">
              <w:t>AGR - Abteilung Gemeinden</w:t>
            </w:r>
          </w:p>
          <w:p w:rsidR="00716FD2" w:rsidRPr="00783544" w:rsidRDefault="00716FD2" w:rsidP="001B4DBF">
            <w:pPr>
              <w:pStyle w:val="Texte85pt"/>
              <w:rPr>
                <w:highlight w:val="yellow"/>
                <w:lang w:val="fr-CH"/>
              </w:rPr>
            </w:pPr>
            <w:r w:rsidRPr="00783544">
              <w:rPr>
                <w:highlight w:val="yellow"/>
                <w:lang w:val="fr-CH"/>
              </w:rPr>
              <w:t>Service/domaine</w:t>
            </w:r>
          </w:p>
          <w:p w:rsidR="00716FD2" w:rsidRPr="00783544" w:rsidRDefault="00716FD2" w:rsidP="001B4DBF">
            <w:pPr>
              <w:pStyle w:val="Texte85pt"/>
              <w:rPr>
                <w:lang w:val="fr-CH"/>
              </w:rPr>
            </w:pPr>
          </w:p>
          <w:p w:rsidR="00716FD2" w:rsidRPr="00783544" w:rsidRDefault="00152F4D" w:rsidP="0007095A">
            <w:pPr>
              <w:pStyle w:val="Texte85pt"/>
              <w:rPr>
                <w:lang w:val="fr-CH"/>
              </w:rPr>
            </w:pPr>
            <w:r>
              <w:rPr>
                <w:lang w:val="fr-CH"/>
              </w:rPr>
              <w:t>Nydeggasse 11-13</w:t>
            </w:r>
          </w:p>
          <w:p w:rsidR="00716FD2" w:rsidRPr="00C73E3A" w:rsidRDefault="00152F4D" w:rsidP="0007095A">
            <w:pPr>
              <w:pStyle w:val="Texte85pt"/>
              <w:rPr>
                <w:lang w:val="fr-CH"/>
              </w:rPr>
            </w:pPr>
            <w:r w:rsidRPr="00C73E3A">
              <w:rPr>
                <w:lang w:val="fr-CH"/>
              </w:rPr>
              <w:t>3011</w:t>
            </w:r>
            <w:r w:rsidR="00716FD2" w:rsidRPr="00C73E3A">
              <w:rPr>
                <w:lang w:val="fr-CH"/>
              </w:rPr>
              <w:t xml:space="preserve"> </w:t>
            </w:r>
            <w:r w:rsidRPr="00C73E3A">
              <w:rPr>
                <w:lang w:val="fr-CH"/>
              </w:rPr>
              <w:t>Bern</w:t>
            </w:r>
          </w:p>
          <w:p w:rsidR="00716FD2" w:rsidRPr="00C73E3A" w:rsidRDefault="00716FD2" w:rsidP="0007095A">
            <w:pPr>
              <w:pStyle w:val="Texte85pt"/>
              <w:rPr>
                <w:lang w:val="fr-CH"/>
              </w:rPr>
            </w:pPr>
            <w:r w:rsidRPr="00C73E3A">
              <w:rPr>
                <w:lang w:val="fr-CH"/>
              </w:rPr>
              <w:t xml:space="preserve">+41 31 </w:t>
            </w:r>
            <w:r w:rsidRPr="00C73E3A">
              <w:rPr>
                <w:highlight w:val="yellow"/>
                <w:lang w:val="fr-CH"/>
              </w:rPr>
              <w:t>000 00 00</w:t>
            </w:r>
          </w:p>
          <w:p w:rsidR="00716FD2" w:rsidRPr="00C73E3A" w:rsidRDefault="00716FD2" w:rsidP="0007095A">
            <w:pPr>
              <w:pStyle w:val="Texte85pt"/>
              <w:rPr>
                <w:lang w:val="fr-CH"/>
              </w:rPr>
            </w:pPr>
            <w:r w:rsidRPr="00C73E3A">
              <w:rPr>
                <w:highlight w:val="yellow"/>
                <w:lang w:val="fr-CH"/>
              </w:rPr>
              <w:t>organisation</w:t>
            </w:r>
            <w:r w:rsidRPr="00C73E3A">
              <w:rPr>
                <w:lang w:val="fr-CH"/>
              </w:rPr>
              <w:t>@be.ch</w:t>
            </w:r>
          </w:p>
          <w:p w:rsidR="00716FD2" w:rsidRPr="00BC5092" w:rsidRDefault="00716FD2" w:rsidP="0007095A">
            <w:pPr>
              <w:pStyle w:val="Texte85pt"/>
            </w:pPr>
            <w:r w:rsidRPr="00BC5092">
              <w:t>www.be.ch/</w:t>
            </w:r>
            <w:r w:rsidRPr="00BC5092">
              <w:rPr>
                <w:highlight w:val="yellow"/>
              </w:rPr>
              <w:t>liencourt</w:t>
            </w:r>
          </w:p>
          <w:p w:rsidR="00716FD2" w:rsidRPr="00BC5092" w:rsidRDefault="00716FD2" w:rsidP="0007095A">
            <w:pPr>
              <w:pStyle w:val="Texte85pt"/>
            </w:pPr>
          </w:p>
          <w:p w:rsidR="00716FD2" w:rsidRPr="00B344DA" w:rsidRDefault="00716FD2" w:rsidP="008D57E8">
            <w:pPr>
              <w:pStyle w:val="Texte85pt"/>
            </w:pPr>
          </w:p>
        </w:tc>
        <w:tc>
          <w:tcPr>
            <w:tcW w:w="4876" w:type="dxa"/>
            <w:vAlign w:val="bottom"/>
          </w:tcPr>
          <w:p w:rsidR="00716FD2" w:rsidRPr="00B344DA" w:rsidRDefault="00716FD2" w:rsidP="00450F3A">
            <w:pPr>
              <w:pStyle w:val="Absenderzeile"/>
              <w:pBdr>
                <w:bottom w:val="none" w:sz="0" w:space="0" w:color="auto"/>
              </w:pBdr>
              <w:rPr>
                <w:highlight w:val="cyan"/>
              </w:rPr>
            </w:pPr>
          </w:p>
        </w:tc>
      </w:tr>
      <w:tr w:rsidR="00AA0E6D" w:rsidRPr="00643355" w:rsidTr="0007095A">
        <w:trPr>
          <w:trHeight w:val="20"/>
        </w:trPr>
        <w:tc>
          <w:tcPr>
            <w:tcW w:w="5102" w:type="dxa"/>
          </w:tcPr>
          <w:p w:rsidR="00AA0E6D" w:rsidRPr="00783544" w:rsidRDefault="001B4DBF" w:rsidP="0007095A">
            <w:pPr>
              <w:pStyle w:val="Texte85pt"/>
              <w:rPr>
                <w:lang w:val="fr-CH"/>
              </w:rPr>
            </w:pPr>
            <w:r w:rsidRPr="00783544">
              <w:rPr>
                <w:lang w:val="fr-CH"/>
              </w:rPr>
              <w:t xml:space="preserve">Notre référence : </w:t>
            </w:r>
            <w:r w:rsidR="00AA0E6D" w:rsidRPr="00783544">
              <w:rPr>
                <w:lang w:val="fr-CH"/>
              </w:rPr>
              <w:fldChar w:fldCharType="begin"/>
            </w:r>
            <w:r w:rsidR="00AA0E6D" w:rsidRPr="00783544">
              <w:rPr>
                <w:lang w:val="fr-CH"/>
              </w:rPr>
              <w:instrText xml:space="preserve"> COMMENTS "</w:instrText>
            </w:r>
            <w:r w:rsidR="002D3712" w:rsidRPr="00783544">
              <w:rPr>
                <w:lang w:val="fr-CH"/>
              </w:rPr>
              <w:instrText>Numéro de l’affaire</w:instrText>
            </w:r>
            <w:r w:rsidR="00AA0E6D" w:rsidRPr="00783544">
              <w:rPr>
                <w:lang w:val="fr-CH"/>
              </w:rPr>
              <w:instrText xml:space="preserve">" PATH=Dokument/Laufnummer \* MERGEFORMAT </w:instrText>
            </w:r>
            <w:r w:rsidR="00AA0E6D" w:rsidRPr="00783544">
              <w:rPr>
                <w:lang w:val="fr-CH"/>
              </w:rPr>
              <w:fldChar w:fldCharType="separate"/>
            </w:r>
            <w:r w:rsidR="00152F4D">
              <w:rPr>
                <w:lang w:val="fr-CH"/>
              </w:rPr>
              <w:t>Numéro de l’affaire</w:t>
            </w:r>
            <w:r w:rsidR="00AA0E6D" w:rsidRPr="00783544">
              <w:rPr>
                <w:lang w:val="fr-CH"/>
              </w:rPr>
              <w:fldChar w:fldCharType="end"/>
            </w:r>
            <w:r w:rsidR="00AA0E6D" w:rsidRPr="00783544">
              <w:rPr>
                <w:lang w:val="fr-CH"/>
              </w:rPr>
              <w:t xml:space="preserve"> / </w:t>
            </w:r>
            <w:r w:rsidR="00AA0E6D" w:rsidRPr="00783544">
              <w:rPr>
                <w:lang w:val="fr-CH"/>
              </w:rPr>
              <w:fldChar w:fldCharType="begin"/>
            </w:r>
            <w:r w:rsidR="00AA0E6D" w:rsidRPr="00783544">
              <w:rPr>
                <w:lang w:val="fr-CH"/>
              </w:rPr>
              <w:instrText xml:space="preserve"> COMMENTS "</w:instrText>
            </w:r>
            <w:r w:rsidR="002D3712" w:rsidRPr="00783544">
              <w:rPr>
                <w:lang w:val="fr-CH"/>
              </w:rPr>
              <w:instrText>numéro de document</w:instrText>
            </w:r>
            <w:r w:rsidR="00AA0E6D" w:rsidRPr="00783544">
              <w:rPr>
                <w:lang w:val="fr-CH"/>
              </w:rPr>
              <w:instrText xml:space="preserve">" PATH=Dokument/Geschaeft/*[name()='Geschaeft'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name()='Projekt']/Signatur \* MERGEFORMAT </w:instrText>
            </w:r>
            <w:r w:rsidR="00AA0E6D" w:rsidRPr="00783544">
              <w:rPr>
                <w:lang w:val="fr-CH"/>
              </w:rPr>
              <w:fldChar w:fldCharType="separate"/>
            </w:r>
            <w:r w:rsidR="00152F4D">
              <w:rPr>
                <w:lang w:val="fr-CH"/>
              </w:rPr>
              <w:t>numéro de document</w:t>
            </w:r>
            <w:r w:rsidR="00AA0E6D" w:rsidRPr="00783544">
              <w:rPr>
                <w:lang w:val="fr-CH"/>
              </w:rPr>
              <w:fldChar w:fldCharType="end"/>
            </w:r>
          </w:p>
          <w:p w:rsidR="00AA0E6D" w:rsidRPr="00783544" w:rsidRDefault="00AA0E6D" w:rsidP="0007095A">
            <w:pPr>
              <w:pStyle w:val="Texte85pt"/>
              <w:rPr>
                <w:lang w:val="fr-CH"/>
              </w:rPr>
            </w:pPr>
          </w:p>
        </w:tc>
        <w:sdt>
          <w:sdtPr>
            <w:rPr>
              <w:lang w:val="fr-CH"/>
            </w:rPr>
            <w:id w:val="765429023"/>
            <w:placeholder>
              <w:docPart w:val="B1DED6A0F16D4900A20E63678415882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876" w:type="dxa"/>
              </w:tcPr>
              <w:p w:rsidR="00AA0E6D" w:rsidRPr="00783544" w:rsidRDefault="00716FD2" w:rsidP="00716FD2">
                <w:pPr>
                  <w:pStyle w:val="Texte85pt"/>
                  <w:rPr>
                    <w:lang w:val="fr-CH"/>
                  </w:rPr>
                </w:pPr>
                <w:r w:rsidRPr="00716FD2">
                  <w:rPr>
                    <w:rStyle w:val="Platzhaltertext"/>
                    <w:lang w:val="fr-CH"/>
                  </w:rPr>
                  <w:t>Cliquez ou touchez ici pour entre</w:t>
                </w:r>
                <w:r>
                  <w:rPr>
                    <w:rStyle w:val="Platzhaltertext"/>
                    <w:lang w:val="fr-CH"/>
                  </w:rPr>
                  <w:t>r</w:t>
                </w:r>
                <w:r w:rsidRPr="00716FD2">
                  <w:rPr>
                    <w:rStyle w:val="Platzhaltertext"/>
                    <w:lang w:val="fr-CH"/>
                  </w:rPr>
                  <w:t xml:space="preserve"> und date</w:t>
                </w:r>
              </w:p>
            </w:tc>
          </w:sdtContent>
        </w:sdt>
      </w:tr>
    </w:tbl>
    <w:p w:rsidR="00AA0E6D" w:rsidRPr="00716FD2" w:rsidRDefault="00AA0E6D" w:rsidP="00AA0E6D">
      <w:pPr>
        <w:rPr>
          <w:szCs w:val="21"/>
          <w:lang w:val="fr-CH"/>
        </w:rPr>
      </w:pPr>
    </w:p>
    <w:p w:rsidR="00716FD2" w:rsidRPr="00716FD2" w:rsidRDefault="00716FD2" w:rsidP="00716FD2">
      <w:pPr>
        <w:spacing w:before="270" w:after="270"/>
        <w:rPr>
          <w:b/>
          <w:sz w:val="34"/>
          <w:szCs w:val="34"/>
          <w:lang w:val="fr-CH"/>
        </w:rPr>
      </w:pPr>
      <w:r w:rsidRPr="00716FD2">
        <w:rPr>
          <w:b/>
          <w:sz w:val="34"/>
          <w:szCs w:val="34"/>
          <w:lang w:val="fr-CH"/>
        </w:rPr>
        <w:t xml:space="preserve">Autorisation d’un perfectionnement avec obligation de </w:t>
      </w:r>
      <w:r w:rsidR="005D3454">
        <w:rPr>
          <w:b/>
          <w:sz w:val="34"/>
          <w:szCs w:val="34"/>
          <w:lang w:val="fr-CH"/>
        </w:rPr>
        <w:br/>
      </w:r>
      <w:r w:rsidRPr="00716FD2">
        <w:rPr>
          <w:b/>
          <w:sz w:val="34"/>
          <w:szCs w:val="34"/>
          <w:lang w:val="fr-CH"/>
        </w:rPr>
        <w:t>rembourser</w:t>
      </w:r>
    </w:p>
    <w:p w:rsidR="00716FD2" w:rsidRDefault="00716FD2" w:rsidP="00716FD2">
      <w:pPr>
        <w:rPr>
          <w:lang w:val="fr-CH"/>
        </w:rPr>
      </w:pPr>
      <w:r w:rsidRPr="00C15BEA">
        <w:rPr>
          <w:lang w:val="fr-CH"/>
        </w:rPr>
        <w:t>En vertu de l’article 93 de la loi sur le personnel (</w:t>
      </w:r>
      <w:proofErr w:type="spellStart"/>
      <w:r w:rsidRPr="00C15BEA">
        <w:rPr>
          <w:lang w:val="fr-CH"/>
        </w:rPr>
        <w:t>LPers</w:t>
      </w:r>
      <w:proofErr w:type="spellEnd"/>
      <w:r w:rsidRPr="00C15BEA">
        <w:rPr>
          <w:lang w:val="fr-CH"/>
        </w:rPr>
        <w:t xml:space="preserve"> ; RSB 153.01), des articles 172 et suivants de l’ordonnance sur le personnel (</w:t>
      </w:r>
      <w:proofErr w:type="spellStart"/>
      <w:r w:rsidRPr="00C15BEA">
        <w:rPr>
          <w:lang w:val="fr-CH"/>
        </w:rPr>
        <w:t>OPers</w:t>
      </w:r>
      <w:proofErr w:type="spellEnd"/>
      <w:r w:rsidRPr="00C15BEA">
        <w:rPr>
          <w:lang w:val="fr-CH"/>
        </w:rPr>
        <w:t xml:space="preserve"> ; 153.011.1) ainsi que des articles 46 et 48 de la loi sur le pilotage des finances et des prestations (LFP ; RSB 620.0) et de l’article 148 de l’ordonnance y relative (OFP ; SB 621.1),</w:t>
      </w:r>
      <w:r>
        <w:rPr>
          <w:lang w:val="fr-CH"/>
        </w:rPr>
        <w:t xml:space="preserve"> </w:t>
      </w:r>
      <w:sdt>
        <w:sdtPr>
          <w:rPr>
            <w:lang w:val="fr-CH"/>
          </w:rPr>
          <w:id w:val="-56398829"/>
          <w:placeholder>
            <w:docPart w:val="2406BEF22F864F73B761457F57A55E34"/>
          </w:placeholder>
          <w:showingPlcHdr/>
        </w:sdtPr>
        <w:sdtEndPr/>
        <w:sdtContent>
          <w:r w:rsidR="00F44E4F">
            <w:rPr>
              <w:rStyle w:val="Platzhaltertext"/>
              <w:lang w:val="fr-CH"/>
            </w:rPr>
            <w:t>l’organe compétent en matière financière</w:t>
          </w:r>
        </w:sdtContent>
      </w:sdt>
      <w:r w:rsidR="00F44E4F">
        <w:rPr>
          <w:lang w:val="fr-CH"/>
        </w:rPr>
        <w:t xml:space="preserve"> </w:t>
      </w:r>
      <w:r w:rsidRPr="00CB7393">
        <w:rPr>
          <w:lang w:val="fr-CH"/>
        </w:rPr>
        <w:t>autorise</w:t>
      </w:r>
    </w:p>
    <w:p w:rsidR="00716FD2" w:rsidRDefault="00716FD2" w:rsidP="00AA0E6D">
      <w:pPr>
        <w:rPr>
          <w:lang w:val="fr-CH"/>
        </w:rPr>
      </w:pPr>
    </w:p>
    <w:p w:rsidR="00AA0E6D" w:rsidRPr="00F44E4F" w:rsidRDefault="00643355" w:rsidP="00AA0E6D">
      <w:pPr>
        <w:rPr>
          <w:lang w:val="fr-CH"/>
        </w:rPr>
      </w:pPr>
      <w:sdt>
        <w:sdtPr>
          <w:rPr>
            <w:lang w:val="fr-CH"/>
          </w:rPr>
          <w:id w:val="-71900307"/>
          <w:placeholder>
            <w:docPart w:val="88FAAC3004D24F4DA86458F3025B04A6"/>
          </w:placeholder>
          <w:showingPlcHdr/>
        </w:sdtPr>
        <w:sdtEndPr/>
        <w:sdtContent>
          <w:r w:rsidR="00B344DA" w:rsidRPr="00B344DA">
            <w:rPr>
              <w:rStyle w:val="Platzhaltertext"/>
              <w:lang w:val="fr-CH"/>
            </w:rPr>
            <w:t>n</w:t>
          </w:r>
          <w:r w:rsidR="00F44E4F" w:rsidRPr="00B344DA">
            <w:rPr>
              <w:rStyle w:val="Platzhaltertext"/>
              <w:lang w:val="fr-CH"/>
            </w:rPr>
            <w:t>om</w:t>
          </w:r>
        </w:sdtContent>
      </w:sdt>
      <w:r w:rsidR="00F44E4F">
        <w:rPr>
          <w:lang w:val="fr-CH"/>
        </w:rPr>
        <w:t xml:space="preserve"> </w:t>
      </w:r>
      <w:sdt>
        <w:sdtPr>
          <w:rPr>
            <w:lang w:val="fr-CH"/>
          </w:rPr>
          <w:id w:val="640849279"/>
          <w:placeholder>
            <w:docPart w:val="B0E523B5E6D94B31B2D0B389F8F86769"/>
          </w:placeholder>
          <w:showingPlcHdr/>
        </w:sdtPr>
        <w:sdtEndPr/>
        <w:sdtContent>
          <w:r w:rsidR="00F44E4F" w:rsidRPr="00F44E4F">
            <w:rPr>
              <w:rStyle w:val="Platzhaltertext"/>
              <w:lang w:val="fr-CH"/>
            </w:rPr>
            <w:t>prénom</w:t>
          </w:r>
        </w:sdtContent>
      </w:sdt>
      <w:r w:rsidR="00F44E4F" w:rsidRPr="00F44E4F">
        <w:rPr>
          <w:lang w:val="fr-CH"/>
        </w:rPr>
        <w:t xml:space="preserve">, </w:t>
      </w:r>
      <w:sdt>
        <w:sdtPr>
          <w:rPr>
            <w:lang w:val="fr-CH"/>
          </w:rPr>
          <w:id w:val="1014039818"/>
          <w:placeholder>
            <w:docPart w:val="D114DDFAA88940CC9284A8C1AEBD5C32"/>
          </w:placeholder>
          <w:showingPlcHdr/>
        </w:sdtPr>
        <w:sdtEndPr/>
        <w:sdtContent>
          <w:r w:rsidR="00F44E4F" w:rsidRPr="00F44E4F">
            <w:rPr>
              <w:rStyle w:val="Platzhaltertext"/>
              <w:lang w:val="fr-CH"/>
            </w:rPr>
            <w:t>date de naissance</w:t>
          </w:r>
        </w:sdtContent>
      </w:sdt>
      <w:r w:rsidR="00F44E4F" w:rsidRPr="00F44E4F">
        <w:rPr>
          <w:lang w:val="fr-CH"/>
        </w:rPr>
        <w:t xml:space="preserve">, </w:t>
      </w:r>
      <w:sdt>
        <w:sdtPr>
          <w:rPr>
            <w:lang w:val="fr-CH"/>
          </w:rPr>
          <w:id w:val="-102032433"/>
          <w:placeholder>
            <w:docPart w:val="376EF73D63A84FFA87BBC3E7D3BA590A"/>
          </w:placeholder>
          <w:showingPlcHdr/>
        </w:sdtPr>
        <w:sdtEndPr/>
        <w:sdtContent>
          <w:r w:rsidR="00F44E4F" w:rsidRPr="00F44E4F">
            <w:rPr>
              <w:rStyle w:val="Platzhaltertext"/>
              <w:lang w:val="fr-CH"/>
            </w:rPr>
            <w:t>fonction</w:t>
          </w:r>
        </w:sdtContent>
      </w:sdt>
      <w:r w:rsidR="00F44E4F">
        <w:rPr>
          <w:lang w:val="fr-CH"/>
        </w:rPr>
        <w:t xml:space="preserve">, </w:t>
      </w:r>
      <w:sdt>
        <w:sdtPr>
          <w:rPr>
            <w:lang w:val="fr-CH"/>
          </w:rPr>
          <w:id w:val="-1194836438"/>
          <w:placeholder>
            <w:docPart w:val="A39771712CDA407F95021C219F11F7AC"/>
          </w:placeholder>
          <w:showingPlcHdr/>
        </w:sdtPr>
        <w:sdtEndPr/>
        <w:sdtContent>
          <w:r w:rsidR="00F44E4F" w:rsidRPr="00F44E4F">
            <w:rPr>
              <w:rStyle w:val="Platzhaltertext"/>
              <w:lang w:val="fr-CH"/>
            </w:rPr>
            <w:t>numéro de personnel</w:t>
          </w:r>
        </w:sdtContent>
      </w:sdt>
    </w:p>
    <w:p w:rsidR="00AA0E6D" w:rsidRDefault="00AA0E6D" w:rsidP="00AA0E6D">
      <w:pPr>
        <w:rPr>
          <w:lang w:val="fr-CH"/>
        </w:rPr>
      </w:pPr>
    </w:p>
    <w:p w:rsidR="00F44E4F" w:rsidRDefault="00F44E4F" w:rsidP="00AA0E6D">
      <w:pPr>
        <w:rPr>
          <w:lang w:val="fr-CH"/>
        </w:rPr>
      </w:pPr>
      <w:r w:rsidRPr="005117D6">
        <w:rPr>
          <w:lang w:val="fr-CH"/>
        </w:rPr>
        <w:t>à suivre le cours de perfectionnement</w:t>
      </w:r>
      <w:r>
        <w:rPr>
          <w:lang w:val="fr-CH"/>
        </w:rPr>
        <w:t xml:space="preserve"> </w:t>
      </w:r>
      <w:sdt>
        <w:sdtPr>
          <w:rPr>
            <w:lang w:val="fr-CH"/>
          </w:rPr>
          <w:id w:val="548647623"/>
          <w:placeholder>
            <w:docPart w:val="B23BC0342A8443AD996098FC06CEBBA7"/>
          </w:placeholder>
          <w:showingPlcHdr/>
        </w:sdtPr>
        <w:sdtEndPr/>
        <w:sdtContent>
          <w:r>
            <w:rPr>
              <w:rStyle w:val="Platzhaltertext"/>
              <w:lang w:val="fr-CH"/>
            </w:rPr>
            <w:t>I</w:t>
          </w:r>
          <w:r w:rsidRPr="00F44E4F">
            <w:rPr>
              <w:rStyle w:val="Platzhaltertext"/>
              <w:lang w:val="fr-CH"/>
            </w:rPr>
            <w:t>ndiquez le cours</w:t>
          </w:r>
        </w:sdtContent>
      </w:sdt>
      <w:r>
        <w:rPr>
          <w:lang w:val="fr-CH"/>
        </w:rPr>
        <w:t xml:space="preserve">, du </w:t>
      </w:r>
      <w:sdt>
        <w:sdtPr>
          <w:rPr>
            <w:lang w:val="fr-CH"/>
          </w:rPr>
          <w:id w:val="1893227387"/>
          <w:placeholder>
            <w:docPart w:val="7A64FD0217DC4A2098128797C119A91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lang w:val="fr-CH"/>
            </w:rPr>
            <w:t>Cliquez ou touchez ici pour entrer un</w:t>
          </w:r>
          <w:r w:rsidR="00B344DA">
            <w:rPr>
              <w:rStyle w:val="Platzhaltertext"/>
              <w:lang w:val="fr-CH"/>
            </w:rPr>
            <w:t>e</w:t>
          </w:r>
          <w:r>
            <w:rPr>
              <w:rStyle w:val="Platzhaltertext"/>
              <w:lang w:val="fr-CH"/>
            </w:rPr>
            <w:t xml:space="preserve"> date</w:t>
          </w:r>
        </w:sdtContent>
      </w:sdt>
      <w:r>
        <w:rPr>
          <w:lang w:val="fr-CH"/>
        </w:rPr>
        <w:t xml:space="preserve"> </w:t>
      </w:r>
      <w:proofErr w:type="spellStart"/>
      <w:r>
        <w:rPr>
          <w:lang w:val="fr-CH"/>
        </w:rPr>
        <w:t>au</w:t>
      </w:r>
      <w:proofErr w:type="spellEnd"/>
      <w:r>
        <w:rPr>
          <w:lang w:val="fr-CH"/>
        </w:rPr>
        <w:t xml:space="preserve"> </w:t>
      </w:r>
      <w:sdt>
        <w:sdtPr>
          <w:rPr>
            <w:lang w:val="fr-CH"/>
          </w:rPr>
          <w:id w:val="1733491332"/>
          <w:placeholder>
            <w:docPart w:val="D77B7262CE014776B9046100AAEC9BB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lang w:val="fr-CH"/>
            </w:rPr>
            <w:t>Cliquez ou touchez ici pour entrer</w:t>
          </w:r>
          <w:r w:rsidR="00B344DA">
            <w:rPr>
              <w:rStyle w:val="Platzhaltertext"/>
              <w:lang w:val="fr-CH"/>
            </w:rPr>
            <w:t xml:space="preserve"> une date</w:t>
          </w:r>
        </w:sdtContent>
      </w:sdt>
      <w:r>
        <w:rPr>
          <w:lang w:val="fr-CH"/>
        </w:rPr>
        <w:t xml:space="preserve">, à </w:t>
      </w:r>
      <w:sdt>
        <w:sdtPr>
          <w:rPr>
            <w:lang w:val="fr-CH"/>
          </w:rPr>
          <w:id w:val="-840776153"/>
          <w:placeholder>
            <w:docPart w:val="99178E8299A24E44AF1D8DF889B646F4"/>
          </w:placeholder>
          <w:showingPlcHdr/>
        </w:sdtPr>
        <w:sdtEndPr/>
        <w:sdtContent>
          <w:r w:rsidRPr="00F44E4F">
            <w:rPr>
              <w:rStyle w:val="Platzhaltertext"/>
              <w:lang w:val="fr-CH"/>
            </w:rPr>
            <w:t>Indiquez l’institut de formation</w:t>
          </w:r>
        </w:sdtContent>
      </w:sdt>
      <w:r>
        <w:rPr>
          <w:lang w:val="fr-CH"/>
        </w:rPr>
        <w:t>, ainsi que le crédit associé, contre signature d’un engagement de remboursement</w:t>
      </w:r>
      <w:r w:rsidRPr="002C150C">
        <w:rPr>
          <w:lang w:val="fr-CH"/>
        </w:rPr>
        <w:t xml:space="preserve"> (</w:t>
      </w:r>
      <w:r>
        <w:rPr>
          <w:lang w:val="fr-CH"/>
        </w:rPr>
        <w:t>déclaration d’engagement)</w:t>
      </w:r>
      <w:r w:rsidRPr="005117D6">
        <w:rPr>
          <w:lang w:val="fr-CH"/>
        </w:rPr>
        <w:t>.</w:t>
      </w:r>
    </w:p>
    <w:p w:rsidR="00F44E4F" w:rsidRDefault="00F44E4F" w:rsidP="00AA0E6D">
      <w:pPr>
        <w:rPr>
          <w:lang w:val="fr-CH"/>
        </w:rPr>
      </w:pPr>
    </w:p>
    <w:p w:rsidR="00F44E4F" w:rsidRDefault="00F44E4F" w:rsidP="00F44E4F">
      <w:pPr>
        <w:pStyle w:val="Bullet1"/>
        <w:rPr>
          <w:lang w:val="fr-CH"/>
        </w:rPr>
      </w:pPr>
      <w:r w:rsidRPr="00B344DA">
        <w:rPr>
          <w:b/>
          <w:lang w:val="fr-CH"/>
        </w:rPr>
        <w:t xml:space="preserve">Congé payé de </w:t>
      </w:r>
      <w:sdt>
        <w:sdtPr>
          <w:rPr>
            <w:b/>
            <w:lang w:val="fr-CH"/>
          </w:rPr>
          <w:id w:val="1980724945"/>
          <w:placeholder>
            <w:docPart w:val="EEF86C40DAB445BEABF7575F641B3E2B"/>
          </w:placeholder>
          <w:showingPlcHdr/>
        </w:sdtPr>
        <w:sdtEndPr/>
        <w:sdtContent>
          <w:r w:rsidRPr="00B344DA">
            <w:rPr>
              <w:rStyle w:val="Platzhaltertext"/>
              <w:b/>
              <w:lang w:val="fr-CH"/>
            </w:rPr>
            <w:t>Indiquez le nombre de jours ouvrés</w:t>
          </w:r>
        </w:sdtContent>
      </w:sdt>
      <w:r w:rsidRPr="00B344DA">
        <w:rPr>
          <w:b/>
          <w:lang w:val="fr-CH"/>
        </w:rPr>
        <w:t xml:space="preserve"> jours de travail au maximum avec un degré d’occupation de </w:t>
      </w:r>
      <w:sdt>
        <w:sdtPr>
          <w:rPr>
            <w:b/>
            <w:lang w:val="fr-CH"/>
          </w:rPr>
          <w:id w:val="-910223488"/>
          <w:placeholder>
            <w:docPart w:val="532D2A2DACDF40DC9F48CE44D7F60EA4"/>
          </w:placeholder>
          <w:showingPlcHdr/>
        </w:sdtPr>
        <w:sdtEndPr/>
        <w:sdtContent>
          <w:r w:rsidRPr="00B344DA">
            <w:rPr>
              <w:rStyle w:val="Platzhaltertext"/>
              <w:b/>
              <w:lang w:val="fr-CH"/>
            </w:rPr>
            <w:t>Indiquez le degré d’occupation</w:t>
          </w:r>
        </w:sdtContent>
      </w:sdt>
      <w:r w:rsidRPr="00B344DA">
        <w:rPr>
          <w:b/>
          <w:lang w:val="fr-CH"/>
        </w:rPr>
        <w:t xml:space="preserve"> pour cent, ce qui correspond à </w:t>
      </w:r>
      <w:sdt>
        <w:sdtPr>
          <w:rPr>
            <w:b/>
            <w:lang w:val="fr-CH"/>
          </w:rPr>
          <w:id w:val="-1679652067"/>
          <w:placeholder>
            <w:docPart w:val="30D35E917CF44A9D8B0B191374036F36"/>
          </w:placeholder>
          <w:showingPlcHdr/>
        </w:sdtPr>
        <w:sdtEndPr/>
        <w:sdtContent>
          <w:r w:rsidRPr="00B344DA">
            <w:rPr>
              <w:rStyle w:val="Platzhaltertext"/>
              <w:b/>
              <w:lang w:val="fr-CH"/>
            </w:rPr>
            <w:t>Indiquer le</w:t>
          </w:r>
          <w:r w:rsidR="00425973" w:rsidRPr="00B344DA">
            <w:rPr>
              <w:rStyle w:val="Platzhaltertext"/>
              <w:b/>
              <w:lang w:val="fr-CH"/>
            </w:rPr>
            <w:t xml:space="preserve"> nombre d’heures</w:t>
          </w:r>
        </w:sdtContent>
      </w:sdt>
      <w:r w:rsidR="00425973" w:rsidRPr="00B344DA">
        <w:rPr>
          <w:b/>
          <w:lang w:val="fr-CH"/>
        </w:rPr>
        <w:t xml:space="preserve"> heures.</w:t>
      </w:r>
      <w:r w:rsidR="00425973">
        <w:rPr>
          <w:lang w:val="fr-CH"/>
        </w:rPr>
        <w:br/>
      </w:r>
      <w:r w:rsidR="00007163">
        <w:rPr>
          <w:lang w:val="fr-CH"/>
        </w:rPr>
        <w:t>E</w:t>
      </w:r>
      <w:r w:rsidR="00007163" w:rsidRPr="00756F1B">
        <w:rPr>
          <w:lang w:val="fr-CH"/>
        </w:rPr>
        <w:t>n</w:t>
      </w:r>
      <w:r w:rsidR="00007163">
        <w:rPr>
          <w:lang w:val="fr-CH"/>
        </w:rPr>
        <w:t xml:space="preserve"> vertu de l’article 179, alinéa</w:t>
      </w:r>
      <w:r w:rsidR="00007163" w:rsidRPr="00025CAE">
        <w:rPr>
          <w:lang w:val="fr-CH"/>
        </w:rPr>
        <w:t> </w:t>
      </w:r>
      <w:r w:rsidR="00007163">
        <w:rPr>
          <w:lang w:val="fr-CH"/>
        </w:rPr>
        <w:t>1, lettre</w:t>
      </w:r>
      <w:r w:rsidR="00007163" w:rsidRPr="00025CAE">
        <w:rPr>
          <w:lang w:val="fr-CH"/>
        </w:rPr>
        <w:t> </w:t>
      </w:r>
      <w:r w:rsidR="00007163" w:rsidRPr="00756F1B">
        <w:rPr>
          <w:lang w:val="fr-CH"/>
        </w:rPr>
        <w:t xml:space="preserve">b </w:t>
      </w:r>
      <w:proofErr w:type="spellStart"/>
      <w:r w:rsidR="00007163" w:rsidRPr="00756F1B">
        <w:rPr>
          <w:lang w:val="fr-CH"/>
        </w:rPr>
        <w:t>OPers</w:t>
      </w:r>
      <w:proofErr w:type="spellEnd"/>
      <w:r w:rsidR="00007163" w:rsidRPr="00756F1B">
        <w:rPr>
          <w:lang w:val="fr-CH"/>
        </w:rPr>
        <w:t>, le remboursement porte sur</w:t>
      </w:r>
      <w:r w:rsidR="00007163">
        <w:rPr>
          <w:lang w:val="fr-CH"/>
        </w:rPr>
        <w:t xml:space="preserve"> </w:t>
      </w:r>
      <w:sdt>
        <w:sdtPr>
          <w:rPr>
            <w:lang w:val="fr-CH"/>
          </w:rPr>
          <w:id w:val="1612478205"/>
          <w:placeholder>
            <w:docPart w:val="508B80B5F4A5441F8621DB9398AB148F"/>
          </w:placeholder>
          <w:showingPlcHdr/>
        </w:sdtPr>
        <w:sdtEndPr/>
        <w:sdtContent>
          <w:r w:rsidR="00007163" w:rsidRPr="00957D77">
            <w:rPr>
              <w:rStyle w:val="Platzhaltertext"/>
              <w:lang w:val="fr-CH"/>
            </w:rPr>
            <w:t xml:space="preserve">Déduisez </w:t>
          </w:r>
          <w:r w:rsidR="00007163" w:rsidRPr="00025CAE">
            <w:rPr>
              <w:rStyle w:val="Platzhaltertext"/>
              <w:lang w:val="fr-CH"/>
            </w:rPr>
            <w:t>10</w:t>
          </w:r>
          <w:r w:rsidR="00B344DA">
            <w:rPr>
              <w:rStyle w:val="Platzhaltertext"/>
              <w:lang w:val="fr-CH"/>
            </w:rPr>
            <w:t xml:space="preserve"> </w:t>
          </w:r>
          <w:r w:rsidR="00007163" w:rsidRPr="00957D77">
            <w:rPr>
              <w:rStyle w:val="Platzhaltertext"/>
              <w:lang w:val="fr-CH"/>
            </w:rPr>
            <w:t>jours</w:t>
          </w:r>
          <w:r w:rsidR="00007163">
            <w:rPr>
              <w:rStyle w:val="Platzhaltertext"/>
              <w:lang w:val="fr-CH"/>
            </w:rPr>
            <w:t xml:space="preserve"> </w:t>
          </w:r>
          <w:r w:rsidR="00007163" w:rsidRPr="00957D77">
            <w:rPr>
              <w:rStyle w:val="Platzhaltertext"/>
              <w:lang w:val="fr-CH"/>
            </w:rPr>
            <w:t>ouvrés du nombre de jours de congé accordés</w:t>
          </w:r>
        </w:sdtContent>
      </w:sdt>
      <w:r w:rsidR="00007163">
        <w:rPr>
          <w:lang w:val="fr-CH"/>
        </w:rPr>
        <w:t xml:space="preserve"> </w:t>
      </w:r>
      <w:r w:rsidR="00007163" w:rsidRPr="00957D77">
        <w:rPr>
          <w:lang w:val="fr-CH"/>
        </w:rPr>
        <w:t>jours de travail.</w:t>
      </w:r>
    </w:p>
    <w:p w:rsidR="00F44E4F" w:rsidRPr="00007163" w:rsidRDefault="00007163" w:rsidP="004463B5">
      <w:pPr>
        <w:pStyle w:val="Bullet1"/>
        <w:rPr>
          <w:lang w:val="fr-CH"/>
        </w:rPr>
      </w:pPr>
      <w:r w:rsidRPr="00007163">
        <w:rPr>
          <w:b/>
          <w:lang w:val="fr-CH"/>
        </w:rPr>
        <w:t xml:space="preserve">Montant de CHF </w:t>
      </w:r>
      <w:sdt>
        <w:sdtPr>
          <w:rPr>
            <w:b/>
            <w:lang w:val="fr-CH"/>
          </w:rPr>
          <w:id w:val="-1489477362"/>
          <w:placeholder>
            <w:docPart w:val="F47EC97E89F24A86A10D627B7410B9C6"/>
          </w:placeholder>
          <w:showingPlcHdr/>
        </w:sdtPr>
        <w:sdtEndPr/>
        <w:sdtContent>
          <w:r w:rsidRPr="00007163">
            <w:rPr>
              <w:rStyle w:val="Platzhaltertext"/>
              <w:b/>
              <w:lang w:val="fr-CH"/>
            </w:rPr>
            <w:t>Indiquez le montant calculé ci-dessous</w:t>
          </w:r>
        </w:sdtContent>
      </w:sdt>
      <w:r w:rsidRPr="00007163">
        <w:rPr>
          <w:b/>
          <w:lang w:val="fr-CH"/>
        </w:rPr>
        <w:t>.</w:t>
      </w:r>
      <w:r w:rsidRPr="00007163">
        <w:rPr>
          <w:b/>
          <w:lang w:val="fr-CH"/>
        </w:rPr>
        <w:br/>
      </w:r>
      <w:r w:rsidRPr="00957D77">
        <w:rPr>
          <w:lang w:val="fr-CH"/>
        </w:rPr>
        <w:t xml:space="preserve">En vertu de </w:t>
      </w:r>
      <w:r>
        <w:rPr>
          <w:lang w:val="fr-CH"/>
        </w:rPr>
        <w:t>l’article 179, alinéa 1, lettre</w:t>
      </w:r>
      <w:r w:rsidRPr="00025CAE">
        <w:rPr>
          <w:lang w:val="fr-CH"/>
        </w:rPr>
        <w:t> </w:t>
      </w:r>
      <w:r w:rsidRPr="00957D77">
        <w:rPr>
          <w:lang w:val="fr-CH"/>
        </w:rPr>
        <w:t xml:space="preserve">a </w:t>
      </w:r>
      <w:proofErr w:type="spellStart"/>
      <w:r w:rsidRPr="00957D77">
        <w:rPr>
          <w:lang w:val="fr-CH"/>
        </w:rPr>
        <w:t>OPers</w:t>
      </w:r>
      <w:proofErr w:type="spellEnd"/>
      <w:r w:rsidRPr="00957D77">
        <w:rPr>
          <w:lang w:val="fr-CH"/>
        </w:rPr>
        <w:t>, le remboursement porte sur CHF</w:t>
      </w:r>
      <w:r>
        <w:rPr>
          <w:lang w:val="fr-CH"/>
        </w:rPr>
        <w:t xml:space="preserve"> </w:t>
      </w:r>
      <w:sdt>
        <w:sdtPr>
          <w:rPr>
            <w:lang w:val="fr-CH"/>
          </w:rPr>
          <w:id w:val="44952288"/>
          <w:placeholder>
            <w:docPart w:val="517576AE3633455B9B99B888FDF216C5"/>
          </w:placeholder>
          <w:showingPlcHdr/>
        </w:sdtPr>
        <w:sdtEndPr/>
        <w:sdtContent>
          <w:r w:rsidRPr="00BD7A59">
            <w:rPr>
              <w:rStyle w:val="Platzhaltertext"/>
              <w:lang w:val="fr-CH"/>
            </w:rPr>
            <w:t>Déduisez</w:t>
          </w:r>
          <w:r>
            <w:rPr>
              <w:rStyle w:val="Platzhaltertext"/>
              <w:lang w:val="fr-CH"/>
            </w:rPr>
            <w:t xml:space="preserve"> </w:t>
          </w:r>
          <w:r w:rsidRPr="00BD7A59">
            <w:rPr>
              <w:rStyle w:val="Platzhaltertext"/>
              <w:lang w:val="fr-CH"/>
            </w:rPr>
            <w:t>CHF</w:t>
          </w:r>
          <w:r w:rsidRPr="00025CAE">
            <w:rPr>
              <w:rStyle w:val="Platzhaltertext"/>
              <w:lang w:val="fr-CH"/>
            </w:rPr>
            <w:t> </w:t>
          </w:r>
          <w:r>
            <w:rPr>
              <w:rStyle w:val="Platzhaltertext"/>
              <w:lang w:val="fr-CH"/>
            </w:rPr>
            <w:t>3000 du montant accordé</w:t>
          </w:r>
        </w:sdtContent>
      </w:sdt>
      <w:r>
        <w:rPr>
          <w:lang w:val="fr-CH"/>
        </w:rPr>
        <w:t>.</w:t>
      </w:r>
    </w:p>
    <w:p w:rsidR="00F44E4F" w:rsidRDefault="00F44E4F" w:rsidP="00AA0E6D">
      <w:pPr>
        <w:rPr>
          <w:lang w:val="fr-CH"/>
        </w:rPr>
      </w:pPr>
    </w:p>
    <w:tbl>
      <w:tblPr>
        <w:tblStyle w:val="BEFormular-Tabelle"/>
        <w:tblW w:w="0" w:type="auto"/>
        <w:tblLook w:val="04A0" w:firstRow="1" w:lastRow="0" w:firstColumn="1" w:lastColumn="0" w:noHBand="0" w:noVBand="1"/>
      </w:tblPr>
      <w:tblGrid>
        <w:gridCol w:w="4872"/>
        <w:gridCol w:w="238"/>
        <w:gridCol w:w="4868"/>
      </w:tblGrid>
      <w:tr w:rsidR="00007163" w:rsidRPr="00741E4E" w:rsidTr="001C039E">
        <w:trPr>
          <w:trHeight w:val="680"/>
        </w:trPr>
        <w:sdt>
          <w:sdtPr>
            <w:rPr>
              <w:lang w:val="fr-CH"/>
            </w:rPr>
            <w:id w:val="45882615"/>
            <w:placeholder>
              <w:docPart w:val="33E0E1ACABCB4C58A7D61FD46ADF3D10"/>
            </w:placeholder>
            <w:showingPlcHdr/>
          </w:sdtPr>
          <w:sdtEndPr/>
          <w:sdtContent>
            <w:tc>
              <w:tcPr>
                <w:tcW w:w="4872" w:type="dxa"/>
                <w:tcBorders>
                  <w:bottom w:val="single" w:sz="4" w:space="0" w:color="B1B9BD" w:themeColor="background2"/>
                </w:tcBorders>
                <w:vAlign w:val="bottom"/>
              </w:tcPr>
              <w:p w:rsidR="00007163" w:rsidRPr="00B344DA" w:rsidRDefault="00741E4E" w:rsidP="00741E4E">
                <w:pPr>
                  <w:pStyle w:val="Text85pt"/>
                  <w:spacing w:after="130"/>
                  <w:rPr>
                    <w:lang w:val="fr-CH"/>
                  </w:rPr>
                </w:pPr>
                <w:r w:rsidRPr="00741E4E">
                  <w:rPr>
                    <w:rStyle w:val="Platzhaltertext"/>
                    <w:lang w:val="fr-CH"/>
                  </w:rPr>
                  <w:t>Lieu, date</w:t>
                </w:r>
              </w:p>
            </w:tc>
          </w:sdtContent>
        </w:sdt>
        <w:tc>
          <w:tcPr>
            <w:tcW w:w="238" w:type="dxa"/>
            <w:vAlign w:val="top"/>
          </w:tcPr>
          <w:p w:rsidR="00007163" w:rsidRPr="00B344DA" w:rsidRDefault="00007163" w:rsidP="001C039E">
            <w:pPr>
              <w:pStyle w:val="Text65pt"/>
              <w:rPr>
                <w:lang w:val="fr-CH"/>
              </w:rPr>
            </w:pPr>
          </w:p>
        </w:tc>
        <w:tc>
          <w:tcPr>
            <w:tcW w:w="4868" w:type="dxa"/>
            <w:tcBorders>
              <w:bottom w:val="single" w:sz="4" w:space="0" w:color="B1B9BD" w:themeColor="background2"/>
            </w:tcBorders>
            <w:vAlign w:val="bottom"/>
          </w:tcPr>
          <w:p w:rsidR="00007163" w:rsidRPr="00B344DA" w:rsidRDefault="00643355" w:rsidP="001C039E">
            <w:pPr>
              <w:pStyle w:val="Text85pt"/>
              <w:spacing w:after="130"/>
              <w:rPr>
                <w:lang w:val="fr-CH"/>
              </w:rPr>
            </w:pPr>
            <w:sdt>
              <w:sdtPr>
                <w:id w:val="414598968"/>
                <w:placeholder>
                  <w:docPart w:val="0535897705E5490D8C9679364BDED04C"/>
                </w:placeholder>
                <w:temporary/>
                <w:showingPlcHdr/>
                <w:text/>
              </w:sdtPr>
              <w:sdtEndPr/>
              <w:sdtContent>
                <w:r w:rsidR="00B344DA" w:rsidRPr="00741E4E">
                  <w:rPr>
                    <w:rStyle w:val="Platzhaltertext"/>
                    <w:lang w:val="fr-CH"/>
                  </w:rPr>
                  <w:t>L</w:t>
                </w:r>
                <w:r w:rsidR="00007163" w:rsidRPr="00B344DA">
                  <w:rPr>
                    <w:rStyle w:val="Platzhaltertext"/>
                    <w:lang w:val="fr-CH"/>
                  </w:rPr>
                  <w:t>ieu, date</w:t>
                </w:r>
              </w:sdtContent>
            </w:sdt>
          </w:p>
        </w:tc>
      </w:tr>
      <w:tr w:rsidR="00007163" w:rsidRPr="00741E4E" w:rsidTr="004718DD">
        <w:trPr>
          <w:trHeight w:val="60"/>
        </w:trPr>
        <w:tc>
          <w:tcPr>
            <w:tcW w:w="4872" w:type="dxa"/>
            <w:tcBorders>
              <w:top w:val="single" w:sz="4" w:space="0" w:color="B1B9BD" w:themeColor="background2"/>
            </w:tcBorders>
          </w:tcPr>
          <w:p w:rsidR="00007163" w:rsidRPr="00B344DA" w:rsidRDefault="00007163" w:rsidP="001C039E">
            <w:pPr>
              <w:pStyle w:val="Text65pt"/>
              <w:rPr>
                <w:lang w:val="fr-CH"/>
              </w:rPr>
            </w:pPr>
            <w:r w:rsidRPr="00B344DA">
              <w:rPr>
                <w:lang w:val="fr-CH"/>
              </w:rPr>
              <w:t>Lieu, date</w:t>
            </w:r>
          </w:p>
        </w:tc>
        <w:tc>
          <w:tcPr>
            <w:tcW w:w="238" w:type="dxa"/>
          </w:tcPr>
          <w:p w:rsidR="00007163" w:rsidRPr="00B344DA" w:rsidRDefault="00007163" w:rsidP="001C039E">
            <w:pPr>
              <w:pStyle w:val="Text65pt"/>
              <w:rPr>
                <w:lang w:val="fr-CH"/>
              </w:rPr>
            </w:pPr>
          </w:p>
        </w:tc>
        <w:tc>
          <w:tcPr>
            <w:tcW w:w="4868" w:type="dxa"/>
            <w:tcBorders>
              <w:top w:val="single" w:sz="4" w:space="0" w:color="B1B9BD" w:themeColor="background2"/>
            </w:tcBorders>
          </w:tcPr>
          <w:p w:rsidR="00007163" w:rsidRPr="00B344DA" w:rsidRDefault="00007163" w:rsidP="001C039E">
            <w:pPr>
              <w:pStyle w:val="Text65pt"/>
              <w:rPr>
                <w:lang w:val="fr-CH"/>
              </w:rPr>
            </w:pPr>
            <w:r w:rsidRPr="00B344DA">
              <w:rPr>
                <w:lang w:val="fr-CH"/>
              </w:rPr>
              <w:t>Lieu, date</w:t>
            </w:r>
          </w:p>
        </w:tc>
      </w:tr>
      <w:tr w:rsidR="00007163" w:rsidRPr="00741E4E" w:rsidTr="004718DD">
        <w:trPr>
          <w:trHeight w:val="680"/>
        </w:trPr>
        <w:tc>
          <w:tcPr>
            <w:tcW w:w="4872" w:type="dxa"/>
            <w:tcBorders>
              <w:bottom w:val="single" w:sz="4" w:space="0" w:color="B1B9BD" w:themeColor="background2"/>
            </w:tcBorders>
          </w:tcPr>
          <w:p w:rsidR="00007163" w:rsidRPr="00B344DA" w:rsidRDefault="00007163" w:rsidP="001C039E">
            <w:pPr>
              <w:pStyle w:val="Text65pt"/>
              <w:rPr>
                <w:lang w:val="fr-CH"/>
              </w:rPr>
            </w:pPr>
          </w:p>
        </w:tc>
        <w:tc>
          <w:tcPr>
            <w:tcW w:w="238" w:type="dxa"/>
          </w:tcPr>
          <w:p w:rsidR="00007163" w:rsidRPr="00B344DA" w:rsidRDefault="00007163" w:rsidP="001C039E">
            <w:pPr>
              <w:pStyle w:val="Text65pt"/>
              <w:rPr>
                <w:lang w:val="fr-CH"/>
              </w:rPr>
            </w:pPr>
          </w:p>
        </w:tc>
        <w:tc>
          <w:tcPr>
            <w:tcW w:w="4868" w:type="dxa"/>
            <w:tcBorders>
              <w:bottom w:val="single" w:sz="4" w:space="0" w:color="B1B9BD" w:themeColor="background2"/>
            </w:tcBorders>
          </w:tcPr>
          <w:p w:rsidR="00007163" w:rsidRPr="00B344DA" w:rsidRDefault="00007163" w:rsidP="001C039E">
            <w:pPr>
              <w:pStyle w:val="Text65pt"/>
              <w:rPr>
                <w:lang w:val="fr-CH"/>
              </w:rPr>
            </w:pPr>
          </w:p>
        </w:tc>
      </w:tr>
      <w:tr w:rsidR="00007163" w:rsidRPr="008A685E" w:rsidTr="00007163">
        <w:trPr>
          <w:trHeight w:val="441"/>
        </w:trPr>
        <w:tc>
          <w:tcPr>
            <w:tcW w:w="4872" w:type="dxa"/>
          </w:tcPr>
          <w:p w:rsidR="00007163" w:rsidRPr="008A685E" w:rsidRDefault="00643355" w:rsidP="001C039E">
            <w:pPr>
              <w:pStyle w:val="Text65pt"/>
              <w:rPr>
                <w:lang w:val="fr-CH"/>
              </w:rPr>
            </w:pPr>
            <w:sdt>
              <w:sdtPr>
                <w:rPr>
                  <w:lang w:val="de-CH"/>
                </w:rPr>
                <w:id w:val="-504743661"/>
                <w:placeholder>
                  <w:docPart w:val="B2243BB2160E41F084D0651E777B4D09"/>
                </w:placeholder>
                <w:temporary/>
                <w:showingPlcHdr/>
                <w:text/>
              </w:sdtPr>
              <w:sdtEndPr/>
              <w:sdtContent>
                <w:r w:rsidR="00007163" w:rsidRPr="008A685E">
                  <w:rPr>
                    <w:rStyle w:val="Platzhaltertext"/>
                    <w:lang w:val="fr-CH"/>
                  </w:rPr>
                  <w:t>Prénom Nom (</w:t>
                </w:r>
                <w:r w:rsidR="00007163" w:rsidRPr="001C0504">
                  <w:rPr>
                    <w:rStyle w:val="Platzhaltertext"/>
                    <w:lang w:val="fr-CH"/>
                  </w:rPr>
                  <w:t>organe compétent en matière financière</w:t>
                </w:r>
                <w:r w:rsidR="00007163" w:rsidRPr="008A685E">
                  <w:rPr>
                    <w:rStyle w:val="Platzhaltertext"/>
                    <w:lang w:val="fr-CH"/>
                  </w:rPr>
                  <w:t>)</w:t>
                </w:r>
              </w:sdtContent>
            </w:sdt>
            <w:r w:rsidR="00007163" w:rsidRPr="008A685E">
              <w:rPr>
                <w:lang w:val="fr-CH"/>
              </w:rPr>
              <w:t xml:space="preserve">, </w:t>
            </w:r>
            <w:sdt>
              <w:sdtPr>
                <w:rPr>
                  <w:lang w:val="de-CH"/>
                </w:rPr>
                <w:id w:val="-289754286"/>
                <w:placeholder>
                  <w:docPart w:val="CA667F1A64324EDAAB8FCE5D501560B3"/>
                </w:placeholder>
                <w:temporary/>
                <w:showingPlcHdr/>
                <w:text/>
              </w:sdtPr>
              <w:sdtEndPr/>
              <w:sdtContent>
                <w:r w:rsidR="00007163">
                  <w:rPr>
                    <w:rStyle w:val="Platzhaltertext"/>
                    <w:lang w:val="fr-CH"/>
                  </w:rPr>
                  <w:t>Fonct</w:t>
                </w:r>
                <w:r w:rsidR="00007163" w:rsidRPr="008A685E">
                  <w:rPr>
                    <w:rStyle w:val="Platzhaltertext"/>
                    <w:lang w:val="fr-CH"/>
                  </w:rPr>
                  <w:t>ion</w:t>
                </w:r>
              </w:sdtContent>
            </w:sdt>
          </w:p>
          <w:p w:rsidR="00007163" w:rsidRPr="00B344DA" w:rsidRDefault="00643355" w:rsidP="001C039E">
            <w:pPr>
              <w:pStyle w:val="Text65pt"/>
              <w:rPr>
                <w:lang w:val="fr-CH"/>
              </w:rPr>
            </w:pPr>
            <w:sdt>
              <w:sdtPr>
                <w:rPr>
                  <w:lang w:val="de-CH"/>
                </w:rPr>
                <w:id w:val="-1561394695"/>
                <w:placeholder>
                  <w:docPart w:val="AB28789624CB4AD096BCDD1AF82C77FE"/>
                </w:placeholder>
                <w:temporary/>
                <w:showingPlcHdr/>
                <w:text/>
              </w:sdtPr>
              <w:sdtEndPr/>
              <w:sdtContent>
                <w:r w:rsidR="00007163" w:rsidRPr="001C0504">
                  <w:rPr>
                    <w:rStyle w:val="Platzhaltertext"/>
                    <w:lang w:val="fr-CH"/>
                  </w:rPr>
                  <w:t>Unité administrative</w:t>
                </w:r>
              </w:sdtContent>
            </w:sdt>
          </w:p>
        </w:tc>
        <w:tc>
          <w:tcPr>
            <w:tcW w:w="238" w:type="dxa"/>
          </w:tcPr>
          <w:p w:rsidR="00007163" w:rsidRPr="00B344DA" w:rsidRDefault="00007163" w:rsidP="001C039E">
            <w:pPr>
              <w:pStyle w:val="Text65pt"/>
              <w:rPr>
                <w:lang w:val="fr-CH"/>
              </w:rPr>
            </w:pPr>
          </w:p>
        </w:tc>
        <w:tc>
          <w:tcPr>
            <w:tcW w:w="4868" w:type="dxa"/>
          </w:tcPr>
          <w:p w:rsidR="00007163" w:rsidRPr="008A685E" w:rsidRDefault="00643355" w:rsidP="001C039E">
            <w:pPr>
              <w:pStyle w:val="Text65pt"/>
              <w:rPr>
                <w:lang w:val="fr-CH"/>
              </w:rPr>
            </w:pPr>
            <w:sdt>
              <w:sdtPr>
                <w:rPr>
                  <w:lang w:val="de-CH"/>
                </w:rPr>
                <w:id w:val="1055506069"/>
                <w:placeholder>
                  <w:docPart w:val="AF1AD96B1E6C4A63B6BC41509AE9D860"/>
                </w:placeholder>
                <w:temporary/>
                <w:showingPlcHdr/>
                <w:text/>
              </w:sdtPr>
              <w:sdtEndPr/>
              <w:sdtContent>
                <w:r w:rsidR="00007163" w:rsidRPr="008A685E">
                  <w:rPr>
                    <w:rStyle w:val="Platzhaltertext"/>
                    <w:lang w:val="fr-CH"/>
                  </w:rPr>
                  <w:t>prénom nom (</w:t>
                </w:r>
                <w:r w:rsidR="00007163" w:rsidRPr="001C0504">
                  <w:rPr>
                    <w:rStyle w:val="Platzhaltertext"/>
                    <w:lang w:val="fr-CH"/>
                  </w:rPr>
                  <w:t>organe compétent en matière financière</w:t>
                </w:r>
                <w:r w:rsidR="00007163" w:rsidRPr="008A685E">
                  <w:rPr>
                    <w:rStyle w:val="Platzhaltertext"/>
                    <w:lang w:val="fr-CH"/>
                  </w:rPr>
                  <w:t>)</w:t>
                </w:r>
              </w:sdtContent>
            </w:sdt>
            <w:r w:rsidR="00007163" w:rsidRPr="008A685E">
              <w:rPr>
                <w:lang w:val="fr-CH"/>
              </w:rPr>
              <w:t xml:space="preserve">, </w:t>
            </w:r>
            <w:sdt>
              <w:sdtPr>
                <w:rPr>
                  <w:lang w:val="de-CH"/>
                </w:rPr>
                <w:id w:val="-1195921524"/>
                <w:placeholder>
                  <w:docPart w:val="B7D12785E2AB4DABA25AB3A51FB6B79F"/>
                </w:placeholder>
                <w:temporary/>
                <w:showingPlcHdr/>
                <w:text/>
              </w:sdtPr>
              <w:sdtEndPr/>
              <w:sdtContent>
                <w:r w:rsidR="00007163">
                  <w:rPr>
                    <w:rStyle w:val="Platzhaltertext"/>
                    <w:lang w:val="fr-CH"/>
                  </w:rPr>
                  <w:t>Fonc</w:t>
                </w:r>
                <w:r w:rsidR="00007163" w:rsidRPr="008A685E">
                  <w:rPr>
                    <w:rStyle w:val="Platzhaltertext"/>
                    <w:lang w:val="fr-CH"/>
                  </w:rPr>
                  <w:t>tion</w:t>
                </w:r>
              </w:sdtContent>
            </w:sdt>
          </w:p>
          <w:p w:rsidR="00007163" w:rsidRPr="008A685E" w:rsidRDefault="00643355" w:rsidP="001C039E">
            <w:pPr>
              <w:pStyle w:val="Text65pt"/>
              <w:jc w:val="both"/>
              <w:rPr>
                <w:lang w:val="fr-CH"/>
              </w:rPr>
            </w:pPr>
            <w:sdt>
              <w:sdtPr>
                <w:rPr>
                  <w:lang w:val="de-CH"/>
                </w:rPr>
                <w:id w:val="-442695922"/>
                <w:placeholder>
                  <w:docPart w:val="1BBA6DFE03284EC3806CF5BFC8D14064"/>
                </w:placeholder>
                <w:temporary/>
                <w:showingPlcHdr/>
                <w:text/>
              </w:sdtPr>
              <w:sdtEndPr/>
              <w:sdtContent>
                <w:r w:rsidR="00007163" w:rsidRPr="001C0504">
                  <w:rPr>
                    <w:rStyle w:val="Platzhaltertext"/>
                    <w:lang w:val="fr-CH"/>
                  </w:rPr>
                  <w:t>Unité administrative</w:t>
                </w:r>
              </w:sdtContent>
            </w:sdt>
          </w:p>
        </w:tc>
      </w:tr>
    </w:tbl>
    <w:p w:rsidR="00007163" w:rsidRDefault="00007163" w:rsidP="00AA0E6D">
      <w:pPr>
        <w:rPr>
          <w:lang w:val="fr-CH"/>
        </w:rPr>
      </w:pPr>
    </w:p>
    <w:p w:rsidR="00007163" w:rsidRDefault="00007163">
      <w:pPr>
        <w:spacing w:after="200" w:line="24" w:lineRule="auto"/>
        <w:rPr>
          <w:lang w:val="fr-CH"/>
        </w:rPr>
      </w:pPr>
      <w:r>
        <w:rPr>
          <w:lang w:val="fr-CH"/>
        </w:rPr>
        <w:br w:type="page"/>
      </w:r>
    </w:p>
    <w:p w:rsidR="00007163" w:rsidRDefault="00007163" w:rsidP="00007163">
      <w:pPr>
        <w:pStyle w:val="berschrift1"/>
        <w:rPr>
          <w:lang w:val="fr-CH"/>
        </w:rPr>
      </w:pPr>
      <w:r>
        <w:rPr>
          <w:lang w:val="fr-CH"/>
        </w:rPr>
        <w:lastRenderedPageBreak/>
        <w:t>Déclaration d’engagement</w:t>
      </w:r>
    </w:p>
    <w:p w:rsidR="00007163" w:rsidRDefault="00643355" w:rsidP="00007163">
      <w:pPr>
        <w:rPr>
          <w:lang w:val="fr-CH"/>
        </w:rPr>
      </w:pPr>
      <w:sdt>
        <w:sdtPr>
          <w:rPr>
            <w:lang w:val="fr-CH"/>
          </w:rPr>
          <w:id w:val="156125461"/>
          <w:placeholder>
            <w:docPart w:val="6FBD008A05494F518A29034D34499AC6"/>
          </w:placeholder>
          <w:showingPlcHdr/>
        </w:sdtPr>
        <w:sdtEndPr/>
        <w:sdtContent>
          <w:r w:rsidR="00007163" w:rsidRPr="006F12F9">
            <w:rPr>
              <w:rStyle w:val="Platzhaltertext"/>
              <w:lang w:val="fr-CH"/>
            </w:rPr>
            <w:t xml:space="preserve">Madame / Monsieur Prénom </w:t>
          </w:r>
          <w:r w:rsidR="00007163">
            <w:rPr>
              <w:rStyle w:val="Platzhaltertext"/>
              <w:lang w:val="fr-CH"/>
            </w:rPr>
            <w:t>Nom</w:t>
          </w:r>
        </w:sdtContent>
      </w:sdt>
      <w:r w:rsidR="00007163">
        <w:rPr>
          <w:lang w:val="fr-CH"/>
        </w:rPr>
        <w:t xml:space="preserve"> </w:t>
      </w:r>
      <w:proofErr w:type="gramStart"/>
      <w:r w:rsidR="00007163" w:rsidRPr="006F12F9">
        <w:rPr>
          <w:lang w:val="fr-CH"/>
        </w:rPr>
        <w:t>s’engage</w:t>
      </w:r>
      <w:proofErr w:type="gramEnd"/>
      <w:r w:rsidR="00007163" w:rsidRPr="006F12F9">
        <w:rPr>
          <w:lang w:val="fr-CH"/>
        </w:rPr>
        <w:t>, pour le cas où elle / il interromprait sa formation ou quitterait</w:t>
      </w:r>
      <w:r w:rsidR="00007163">
        <w:rPr>
          <w:lang w:val="fr-CH"/>
        </w:rPr>
        <w:t xml:space="preserve"> l’administration cantonale pen</w:t>
      </w:r>
      <w:r w:rsidR="00007163" w:rsidRPr="006F12F9">
        <w:rPr>
          <w:lang w:val="fr-CH"/>
        </w:rPr>
        <w:t xml:space="preserve">dant ou après sa formation, à restituer les contributions perçues et le traitement net qui sont soumis à l’obligation de rembourser conformément aux articles 178 et suivant </w:t>
      </w:r>
      <w:proofErr w:type="spellStart"/>
      <w:r w:rsidR="00007163" w:rsidRPr="006F12F9">
        <w:rPr>
          <w:lang w:val="fr-CH"/>
        </w:rPr>
        <w:t>OPers</w:t>
      </w:r>
      <w:proofErr w:type="spellEnd"/>
      <w:r w:rsidR="00007163" w:rsidRPr="006F12F9">
        <w:rPr>
          <w:lang w:val="fr-CH"/>
        </w:rPr>
        <w:t>.</w:t>
      </w:r>
    </w:p>
    <w:p w:rsidR="00007163" w:rsidRDefault="00007163" w:rsidP="00AA0E6D">
      <w:pPr>
        <w:rPr>
          <w:lang w:val="fr-CH"/>
        </w:rPr>
      </w:pPr>
    </w:p>
    <w:tbl>
      <w:tblPr>
        <w:tblStyle w:val="BEFormular-Tabelle"/>
        <w:tblW w:w="0" w:type="auto"/>
        <w:tblLook w:val="04A0" w:firstRow="1" w:lastRow="0" w:firstColumn="1" w:lastColumn="0" w:noHBand="0" w:noVBand="1"/>
      </w:tblPr>
      <w:tblGrid>
        <w:gridCol w:w="4872"/>
        <w:gridCol w:w="238"/>
        <w:gridCol w:w="4868"/>
      </w:tblGrid>
      <w:tr w:rsidR="00007163" w:rsidRPr="002565CF" w:rsidTr="001C039E">
        <w:trPr>
          <w:trHeight w:val="850"/>
        </w:trPr>
        <w:tc>
          <w:tcPr>
            <w:tcW w:w="4872" w:type="dxa"/>
            <w:tcBorders>
              <w:bottom w:val="single" w:sz="4" w:space="0" w:color="B1B9BD" w:themeColor="background2"/>
            </w:tcBorders>
            <w:vAlign w:val="bottom"/>
          </w:tcPr>
          <w:p w:rsidR="00007163" w:rsidRPr="00F05B14" w:rsidRDefault="00643355" w:rsidP="001C039E">
            <w:pPr>
              <w:pStyle w:val="Text85pt"/>
              <w:spacing w:after="130"/>
            </w:pPr>
            <w:sdt>
              <w:sdtPr>
                <w:id w:val="-217047191"/>
                <w:placeholder>
                  <w:docPart w:val="AC316E5CEEC44CD19347E119E32CF4CE"/>
                </w:placeholder>
                <w:temporary/>
                <w:showingPlcHdr/>
                <w:text/>
              </w:sdtPr>
              <w:sdtEndPr/>
              <w:sdtContent>
                <w:r w:rsidR="00007163" w:rsidRPr="00823FE6">
                  <w:rPr>
                    <w:rStyle w:val="Platzhaltertext"/>
                  </w:rPr>
                  <w:t>Lieu, date</w:t>
                </w:r>
              </w:sdtContent>
            </w:sdt>
          </w:p>
        </w:tc>
        <w:tc>
          <w:tcPr>
            <w:tcW w:w="238" w:type="dxa"/>
            <w:vAlign w:val="top"/>
          </w:tcPr>
          <w:p w:rsidR="00007163" w:rsidRPr="002565CF" w:rsidRDefault="00007163" w:rsidP="001C039E">
            <w:pPr>
              <w:pStyle w:val="Text65pt"/>
              <w:rPr>
                <w:lang w:val="de-CH"/>
              </w:rPr>
            </w:pPr>
          </w:p>
        </w:tc>
        <w:tc>
          <w:tcPr>
            <w:tcW w:w="4868" w:type="dxa"/>
            <w:tcBorders>
              <w:bottom w:val="single" w:sz="4" w:space="0" w:color="B1B9BD" w:themeColor="background2"/>
            </w:tcBorders>
            <w:vAlign w:val="bottom"/>
          </w:tcPr>
          <w:p w:rsidR="00007163" w:rsidRPr="002565CF" w:rsidRDefault="00007163" w:rsidP="001C039E">
            <w:pPr>
              <w:pStyle w:val="Text85pt"/>
              <w:spacing w:after="130"/>
            </w:pPr>
          </w:p>
        </w:tc>
      </w:tr>
      <w:tr w:rsidR="00007163" w:rsidRPr="002565CF" w:rsidTr="001C039E">
        <w:tc>
          <w:tcPr>
            <w:tcW w:w="4872" w:type="dxa"/>
            <w:tcBorders>
              <w:top w:val="single" w:sz="4" w:space="0" w:color="B1B9BD" w:themeColor="background2"/>
            </w:tcBorders>
          </w:tcPr>
          <w:p w:rsidR="00007163" w:rsidRPr="002565CF" w:rsidRDefault="00007163" w:rsidP="001C039E">
            <w:pPr>
              <w:pStyle w:val="Text65pt"/>
              <w:rPr>
                <w:lang w:val="de-CH"/>
              </w:rPr>
            </w:pPr>
            <w:proofErr w:type="spellStart"/>
            <w:r>
              <w:rPr>
                <w:lang w:val="de-CH"/>
              </w:rPr>
              <w:t>Lieu</w:t>
            </w:r>
            <w:proofErr w:type="spellEnd"/>
            <w:r>
              <w:rPr>
                <w:lang w:val="de-CH"/>
              </w:rPr>
              <w:t xml:space="preserve">, </w:t>
            </w:r>
            <w:proofErr w:type="spellStart"/>
            <w:r>
              <w:rPr>
                <w:lang w:val="de-CH"/>
              </w:rPr>
              <w:t>date</w:t>
            </w:r>
            <w:proofErr w:type="spellEnd"/>
          </w:p>
        </w:tc>
        <w:tc>
          <w:tcPr>
            <w:tcW w:w="238" w:type="dxa"/>
          </w:tcPr>
          <w:p w:rsidR="00007163" w:rsidRPr="002565CF" w:rsidRDefault="00007163" w:rsidP="001C039E">
            <w:pPr>
              <w:pStyle w:val="Text65pt"/>
              <w:rPr>
                <w:lang w:val="de-CH"/>
              </w:rPr>
            </w:pPr>
          </w:p>
        </w:tc>
        <w:tc>
          <w:tcPr>
            <w:tcW w:w="4868" w:type="dxa"/>
            <w:tcBorders>
              <w:top w:val="single" w:sz="4" w:space="0" w:color="B1B9BD" w:themeColor="background2"/>
            </w:tcBorders>
          </w:tcPr>
          <w:p w:rsidR="00007163" w:rsidRPr="002565CF" w:rsidRDefault="00007163" w:rsidP="001C039E">
            <w:pPr>
              <w:pStyle w:val="Text65p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Signature</w:t>
            </w:r>
            <w:proofErr w:type="spellEnd"/>
          </w:p>
        </w:tc>
      </w:tr>
    </w:tbl>
    <w:p w:rsidR="00007163" w:rsidRDefault="00007163" w:rsidP="00AA0E6D">
      <w:pPr>
        <w:rPr>
          <w:lang w:val="fr-CH"/>
        </w:rPr>
      </w:pPr>
    </w:p>
    <w:p w:rsidR="00007163" w:rsidRDefault="00007163" w:rsidP="00AA0E6D">
      <w:pPr>
        <w:rPr>
          <w:lang w:val="fr-CH"/>
        </w:rPr>
      </w:pPr>
    </w:p>
    <w:p w:rsidR="00007163" w:rsidRDefault="00007163" w:rsidP="00AA0E6D">
      <w:pPr>
        <w:rPr>
          <w:lang w:val="fr-CH"/>
        </w:rPr>
      </w:pPr>
    </w:p>
    <w:p w:rsidR="00007163" w:rsidRDefault="00007163" w:rsidP="00AA0E6D">
      <w:pPr>
        <w:rPr>
          <w:lang w:val="fr-CH"/>
        </w:rPr>
      </w:pPr>
    </w:p>
    <w:p w:rsidR="00007163" w:rsidRDefault="00007163" w:rsidP="00AA0E6D">
      <w:pPr>
        <w:rPr>
          <w:lang w:val="fr-CH"/>
        </w:rPr>
      </w:pPr>
    </w:p>
    <w:p w:rsidR="00007163" w:rsidRDefault="00007163" w:rsidP="00AA0E6D">
      <w:pPr>
        <w:rPr>
          <w:lang w:val="fr-CH"/>
        </w:rPr>
      </w:pPr>
    </w:p>
    <w:p w:rsidR="00007163" w:rsidRDefault="00007163" w:rsidP="00AA0E6D">
      <w:pPr>
        <w:rPr>
          <w:lang w:val="fr-CH"/>
        </w:rPr>
      </w:pPr>
    </w:p>
    <w:p w:rsidR="00007163" w:rsidRDefault="00007163" w:rsidP="00AA0E6D">
      <w:pPr>
        <w:rPr>
          <w:lang w:val="fr-CH"/>
        </w:rPr>
      </w:pPr>
    </w:p>
    <w:p w:rsidR="00007163" w:rsidRPr="00783544" w:rsidRDefault="00007163" w:rsidP="00007163">
      <w:pPr>
        <w:pStyle w:val="Texte85pt"/>
        <w:rPr>
          <w:lang w:val="fr-CH"/>
        </w:rPr>
      </w:pPr>
      <w:r w:rsidRPr="00783544">
        <w:rPr>
          <w:lang w:val="fr-CH"/>
        </w:rPr>
        <w:t>Annexe</w:t>
      </w:r>
    </w:p>
    <w:p w:rsidR="00007163" w:rsidRPr="005117D6" w:rsidRDefault="00007163" w:rsidP="00007163">
      <w:pPr>
        <w:pStyle w:val="Aufzhlung85pt"/>
        <w:numPr>
          <w:ilvl w:val="0"/>
          <w:numId w:val="19"/>
        </w:numPr>
        <w:rPr>
          <w:lang w:val="fr-CH"/>
        </w:rPr>
      </w:pPr>
      <w:r w:rsidRPr="005117D6">
        <w:rPr>
          <w:lang w:val="fr-CH"/>
        </w:rPr>
        <w:t>Agent/e</w:t>
      </w:r>
      <w:r>
        <w:rPr>
          <w:lang w:val="fr-CH"/>
        </w:rPr>
        <w:t xml:space="preserve"> cantonal/e</w:t>
      </w:r>
    </w:p>
    <w:p w:rsidR="00007163" w:rsidRDefault="00007163" w:rsidP="00007163">
      <w:pPr>
        <w:pStyle w:val="Aufzhlung85pt"/>
        <w:numPr>
          <w:ilvl w:val="0"/>
          <w:numId w:val="19"/>
        </w:numPr>
        <w:rPr>
          <w:lang w:val="fr-CH"/>
        </w:rPr>
      </w:pPr>
      <w:r w:rsidRPr="005117D6">
        <w:rPr>
          <w:lang w:val="fr-CH"/>
        </w:rPr>
        <w:t>Dossier personnel</w:t>
      </w:r>
    </w:p>
    <w:p w:rsidR="00007163" w:rsidRDefault="00007163" w:rsidP="00007163">
      <w:pPr>
        <w:pStyle w:val="Texte85pt"/>
        <w:rPr>
          <w:lang w:val="fr-CH"/>
        </w:rPr>
      </w:pPr>
    </w:p>
    <w:p w:rsidR="00007163" w:rsidRPr="00783544" w:rsidRDefault="00007163" w:rsidP="00007163">
      <w:pPr>
        <w:pStyle w:val="Texte85pt"/>
        <w:rPr>
          <w:lang w:val="fr-CH"/>
        </w:rPr>
      </w:pPr>
    </w:p>
    <w:p w:rsidR="00007163" w:rsidRPr="00783544" w:rsidRDefault="00007163" w:rsidP="00007163">
      <w:pPr>
        <w:pStyle w:val="Texte85pt"/>
        <w:rPr>
          <w:lang w:val="fr-CH"/>
        </w:rPr>
      </w:pPr>
      <w:r w:rsidRPr="00783544">
        <w:rPr>
          <w:lang w:val="fr-CH"/>
        </w:rPr>
        <w:t>Copie</w:t>
      </w:r>
    </w:p>
    <w:p w:rsidR="00007163" w:rsidRPr="000219B5" w:rsidRDefault="00007163" w:rsidP="00007163">
      <w:pPr>
        <w:pStyle w:val="Aufzhlung85pt"/>
        <w:numPr>
          <w:ilvl w:val="0"/>
          <w:numId w:val="19"/>
        </w:numPr>
        <w:rPr>
          <w:lang w:val="fr-CH"/>
        </w:rPr>
      </w:pPr>
      <w:r w:rsidRPr="000219B5">
        <w:rPr>
          <w:lang w:val="fr-CH"/>
        </w:rPr>
        <w:t xml:space="preserve">Office du personnel du canton de Berne, section PGT, </w:t>
      </w:r>
      <w:proofErr w:type="spellStart"/>
      <w:r w:rsidRPr="000219B5">
        <w:rPr>
          <w:lang w:val="fr-CH"/>
        </w:rPr>
        <w:t>Münstergasse</w:t>
      </w:r>
      <w:proofErr w:type="spellEnd"/>
      <w:r w:rsidRPr="000219B5">
        <w:rPr>
          <w:lang w:val="fr-CH"/>
        </w:rPr>
        <w:t xml:space="preserve"> 45, 30</w:t>
      </w:r>
      <w:r w:rsidR="006C0B05">
        <w:rPr>
          <w:lang w:val="fr-CH"/>
        </w:rPr>
        <w:t>1</w:t>
      </w:r>
      <w:r w:rsidRPr="000219B5">
        <w:rPr>
          <w:lang w:val="fr-CH"/>
        </w:rPr>
        <w:t>1 Berne</w:t>
      </w:r>
    </w:p>
    <w:p w:rsidR="00007163" w:rsidRPr="00783544" w:rsidRDefault="00007163" w:rsidP="00007163">
      <w:pPr>
        <w:pStyle w:val="Aufzhlung85pt"/>
        <w:numPr>
          <w:ilvl w:val="0"/>
          <w:numId w:val="19"/>
        </w:numPr>
        <w:rPr>
          <w:lang w:val="fr-CH"/>
        </w:rPr>
      </w:pPr>
      <w:r w:rsidRPr="000219B5">
        <w:rPr>
          <w:lang w:val="fr-CH"/>
        </w:rPr>
        <w:t>Supérieur/e hiérarchique</w:t>
      </w:r>
    </w:p>
    <w:p w:rsidR="00007163" w:rsidRDefault="00007163" w:rsidP="00AA0E6D">
      <w:pPr>
        <w:rPr>
          <w:lang w:val="fr-CH"/>
        </w:rPr>
      </w:pPr>
    </w:p>
    <w:p w:rsidR="00007163" w:rsidRDefault="00007163" w:rsidP="00AA0E6D">
      <w:pPr>
        <w:rPr>
          <w:lang w:val="fr-CH"/>
        </w:rPr>
      </w:pPr>
    </w:p>
    <w:p w:rsidR="00007163" w:rsidRPr="00007163" w:rsidRDefault="00007163" w:rsidP="00AA0E6D">
      <w:pPr>
        <w:rPr>
          <w:lang w:val="fr-CH"/>
        </w:rPr>
      </w:pPr>
    </w:p>
    <w:sectPr w:rsidR="00007163" w:rsidRPr="00007163" w:rsidSect="007254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4D" w:rsidRDefault="00152F4D" w:rsidP="00F91D37">
      <w:pPr>
        <w:spacing w:line="240" w:lineRule="auto"/>
      </w:pPr>
      <w:r>
        <w:separator/>
      </w:r>
    </w:p>
  </w:endnote>
  <w:endnote w:type="continuationSeparator" w:id="0">
    <w:p w:rsidR="00152F4D" w:rsidRDefault="00152F4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797FDE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43355" w:rsidRPr="00643355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4335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43355" w:rsidRPr="00643355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4335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C5092" w:rsidRDefault="00797FDE" w:rsidP="00BC5092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43355" w:rsidRPr="00643355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4335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43355" w:rsidRPr="00643355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4335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4D" w:rsidRDefault="00152F4D" w:rsidP="00F91D37">
      <w:pPr>
        <w:spacing w:line="240" w:lineRule="auto"/>
      </w:pPr>
    </w:p>
    <w:p w:rsidR="00152F4D" w:rsidRDefault="00152F4D" w:rsidP="00F91D37">
      <w:pPr>
        <w:spacing w:line="240" w:lineRule="auto"/>
      </w:pPr>
    </w:p>
  </w:footnote>
  <w:footnote w:type="continuationSeparator" w:id="0">
    <w:p w:rsidR="00152F4D" w:rsidRDefault="00152F4D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06CAA" w:rsidRPr="00832D99" w:rsidTr="00EF7C56">
      <w:tc>
        <w:tcPr>
          <w:tcW w:w="5100" w:type="dxa"/>
        </w:tcPr>
        <w:p w:rsidR="00B06CAA" w:rsidRPr="00D5069D" w:rsidRDefault="00B06CAA" w:rsidP="00B06CAA">
          <w:pPr>
            <w:pStyle w:val="Kopfzeile"/>
            <w:rPr>
              <w:color w:val="FFFFFF" w:themeColor="background1"/>
            </w:rPr>
          </w:pPr>
        </w:p>
        <w:p w:rsidR="00B06CAA" w:rsidRPr="00832D99" w:rsidRDefault="00B06CAA" w:rsidP="00B06CAA">
          <w:pPr>
            <w:pStyle w:val="Kopfzeile"/>
          </w:pPr>
        </w:p>
      </w:tc>
      <w:tc>
        <w:tcPr>
          <w:tcW w:w="4878" w:type="dxa"/>
        </w:tcPr>
        <w:p w:rsidR="00B06CAA" w:rsidRPr="00832D99" w:rsidRDefault="00B06CAA" w:rsidP="00B06CAA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643355">
            <w:rPr>
              <w:b/>
              <w:bCs w:val="0"/>
              <w:lang w:val="de-DE"/>
            </w:rPr>
            <w:t>Fehler! Kein Text mit angegebener Formatvorlage im Dokument.</w:t>
          </w:r>
          <w:r>
            <w:rPr>
              <w:lang w:val="de-DE"/>
            </w:rPr>
            <w:fldChar w:fldCharType="end"/>
          </w:r>
        </w:p>
      </w:tc>
    </w:tr>
  </w:tbl>
  <w:p w:rsidR="00797FDE" w:rsidRPr="00B06CAA" w:rsidRDefault="00B06CAA" w:rsidP="00B06CAA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60ADF081" wp14:editId="0BF064C6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Affaire-Titre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ffaire-Titr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Titre2numro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Titre3numro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Titre4numro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Titre5numro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rotage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rotage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Bullet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Bullet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Bullet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4D"/>
    <w:rsid w:val="00002978"/>
    <w:rsid w:val="00007163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1577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2F4D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16CB"/>
    <w:rsid w:val="001A666F"/>
    <w:rsid w:val="001B166D"/>
    <w:rsid w:val="001B1F85"/>
    <w:rsid w:val="001B4DBF"/>
    <w:rsid w:val="001B5E85"/>
    <w:rsid w:val="001C4D4E"/>
    <w:rsid w:val="001D5AE0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5973"/>
    <w:rsid w:val="00427E73"/>
    <w:rsid w:val="004378C7"/>
    <w:rsid w:val="0044096D"/>
    <w:rsid w:val="00450F3A"/>
    <w:rsid w:val="004519B6"/>
    <w:rsid w:val="00452D49"/>
    <w:rsid w:val="00452E96"/>
    <w:rsid w:val="004607F4"/>
    <w:rsid w:val="00466CA6"/>
    <w:rsid w:val="00470BD2"/>
    <w:rsid w:val="004714DD"/>
    <w:rsid w:val="004718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5FE4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3454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355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0B05"/>
    <w:rsid w:val="006C144C"/>
    <w:rsid w:val="006C1669"/>
    <w:rsid w:val="006C1863"/>
    <w:rsid w:val="006E0F4E"/>
    <w:rsid w:val="006E354E"/>
    <w:rsid w:val="006E6B34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16FD2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1E4E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0308"/>
    <w:rsid w:val="00783544"/>
    <w:rsid w:val="00784279"/>
    <w:rsid w:val="00786EF3"/>
    <w:rsid w:val="00787D98"/>
    <w:rsid w:val="00790ED9"/>
    <w:rsid w:val="00796CEE"/>
    <w:rsid w:val="00797FDE"/>
    <w:rsid w:val="007A3524"/>
    <w:rsid w:val="007A625B"/>
    <w:rsid w:val="007A6304"/>
    <w:rsid w:val="007B0A9B"/>
    <w:rsid w:val="007B0D94"/>
    <w:rsid w:val="007B2D50"/>
    <w:rsid w:val="007C0B2A"/>
    <w:rsid w:val="007D06C7"/>
    <w:rsid w:val="007D6F53"/>
    <w:rsid w:val="007E0460"/>
    <w:rsid w:val="007E15F9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8F6DB7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6225E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2E3A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06CAA"/>
    <w:rsid w:val="00B11A9B"/>
    <w:rsid w:val="00B124A3"/>
    <w:rsid w:val="00B140B2"/>
    <w:rsid w:val="00B20BFC"/>
    <w:rsid w:val="00B225B2"/>
    <w:rsid w:val="00B327F1"/>
    <w:rsid w:val="00B32ABB"/>
    <w:rsid w:val="00B33759"/>
    <w:rsid w:val="00B344DA"/>
    <w:rsid w:val="00B41FD3"/>
    <w:rsid w:val="00B426D3"/>
    <w:rsid w:val="00B431DE"/>
    <w:rsid w:val="00B451BB"/>
    <w:rsid w:val="00B452C0"/>
    <w:rsid w:val="00B54152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5092"/>
    <w:rsid w:val="00BC655F"/>
    <w:rsid w:val="00BD3717"/>
    <w:rsid w:val="00BD4A9C"/>
    <w:rsid w:val="00BE1E62"/>
    <w:rsid w:val="00BF7052"/>
    <w:rsid w:val="00C034B4"/>
    <w:rsid w:val="00C05FAB"/>
    <w:rsid w:val="00C14A87"/>
    <w:rsid w:val="00C1704D"/>
    <w:rsid w:val="00C173B3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3E3A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4F8D"/>
    <w:rsid w:val="00F1552A"/>
    <w:rsid w:val="00F16C91"/>
    <w:rsid w:val="00F25768"/>
    <w:rsid w:val="00F32B93"/>
    <w:rsid w:val="00F37F4F"/>
    <w:rsid w:val="00F417C0"/>
    <w:rsid w:val="00F44E4F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E5D55D7F-1AAB-4F2C-A28C-9DA42C24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FE4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4F5FE4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aliases w:val="Objet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aliases w:val="Objet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Bullet1">
    <w:name w:val="Bullet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Affaire-Titre1">
    <w:name w:val="Affaire-Titre 1"/>
    <w:basedOn w:val="Bullet1"/>
    <w:next w:val="Texte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Bullet2">
    <w:name w:val="Bullet 2"/>
    <w:basedOn w:val="Bullet1"/>
    <w:uiPriority w:val="2"/>
    <w:rsid w:val="004C3880"/>
    <w:pPr>
      <w:numPr>
        <w:ilvl w:val="1"/>
      </w:numPr>
    </w:pPr>
  </w:style>
  <w:style w:type="paragraph" w:customStyle="1" w:styleId="Bullet3">
    <w:name w:val="Bullet 3"/>
    <w:basedOn w:val="Bullet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Titre 1 (numéroté)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Titre2numrot">
    <w:name w:val="Titre 2 (numéroté)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Titre3numrot">
    <w:name w:val="Titre 3 (numéroté)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Titre4numrot">
    <w:name w:val="Titre 4 (numéroté)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rotage1">
    <w:name w:val="Numérotage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rotage2">
    <w:name w:val="Numérotage 2"/>
    <w:basedOn w:val="Numrotage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e85pt">
    <w:name w:val="Texte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Bullet85pt">
    <w:name w:val="Bullet 8.5 pt"/>
    <w:basedOn w:val="Bullet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e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Titre5numrot">
    <w:name w:val="Titre 5 (numéroté)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e65pt">
    <w:name w:val="Texte 6.5 pt"/>
    <w:basedOn w:val="Texte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e13pt">
    <w:name w:val="Texte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Affaire-Titre2">
    <w:name w:val="Affaire-Titre 2"/>
    <w:basedOn w:val="Texte85pt"/>
    <w:next w:val="Texte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ext85pt">
    <w:name w:val="Text 8.5 pt"/>
    <w:basedOn w:val="Standard"/>
    <w:qFormat/>
    <w:rsid w:val="00007163"/>
    <w:pPr>
      <w:spacing w:line="215" w:lineRule="atLeast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007163"/>
    <w:pPr>
      <w:spacing w:line="162" w:lineRule="atLeast"/>
    </w:pPr>
    <w:rPr>
      <w:sz w:val="13"/>
      <w:lang w:val="en-US"/>
    </w:rPr>
  </w:style>
  <w:style w:type="table" w:customStyle="1" w:styleId="BEFormular-Tabelle">
    <w:name w:val="BE: Formular-Tabelle"/>
    <w:basedOn w:val="NormaleTabelle"/>
    <w:uiPriority w:val="99"/>
    <w:rsid w:val="00007163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Aufzhlung85pt">
    <w:name w:val="Aufzählung 8.5 pt"/>
    <w:basedOn w:val="Standard"/>
    <w:uiPriority w:val="2"/>
    <w:qFormat/>
    <w:rsid w:val="00007163"/>
    <w:pPr>
      <w:spacing w:line="215" w:lineRule="atLeast"/>
      <w:ind w:left="284" w:hanging="284"/>
      <w:contextualSpacing/>
    </w:pPr>
    <w:rPr>
      <w:rFonts w:cstheme="minorBidi"/>
      <w:b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lv\AppData\Local\Packages\Microsoft.MicrosoftEdge_8wekyb3d8bbwe\TempState\Downloads\fr_Def_Rueckzahlungsverpflichtung_allgemein%20(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DED6A0F16D4900A20E636784158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EF53F-2723-4E93-8BD9-97B9C0DABAA4}"/>
      </w:docPartPr>
      <w:docPartBody>
        <w:p w:rsidR="003D3160" w:rsidRDefault="003D3160">
          <w:pPr>
            <w:pStyle w:val="B1DED6A0F16D4900A20E636784158828"/>
          </w:pPr>
          <w:r w:rsidRPr="00716FD2">
            <w:rPr>
              <w:rStyle w:val="Platzhaltertext"/>
              <w:lang w:val="fr-CH"/>
            </w:rPr>
            <w:t>Cliquez ou touchez ici pour entre</w:t>
          </w:r>
          <w:r>
            <w:rPr>
              <w:rStyle w:val="Platzhaltertext"/>
              <w:lang w:val="fr-CH"/>
            </w:rPr>
            <w:t>r</w:t>
          </w:r>
          <w:r w:rsidRPr="00716FD2">
            <w:rPr>
              <w:rStyle w:val="Platzhaltertext"/>
              <w:lang w:val="fr-CH"/>
            </w:rPr>
            <w:t xml:space="preserve"> und date</w:t>
          </w:r>
        </w:p>
      </w:docPartBody>
    </w:docPart>
    <w:docPart>
      <w:docPartPr>
        <w:name w:val="2406BEF22F864F73B761457F57A55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2FB09-65BB-4E35-ACFE-D34CEACC13C1}"/>
      </w:docPartPr>
      <w:docPartBody>
        <w:p w:rsidR="003D3160" w:rsidRDefault="003D3160">
          <w:pPr>
            <w:pStyle w:val="2406BEF22F864F73B761457F57A55E34"/>
          </w:pPr>
          <w:r>
            <w:rPr>
              <w:rStyle w:val="Platzhaltertext"/>
              <w:lang w:val="fr-CH"/>
            </w:rPr>
            <w:t>l’organe compétent en matière financière</w:t>
          </w:r>
        </w:p>
      </w:docPartBody>
    </w:docPart>
    <w:docPart>
      <w:docPartPr>
        <w:name w:val="88FAAC3004D24F4DA86458F3025B0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94611-FD89-4267-9907-08427EF84983}"/>
      </w:docPartPr>
      <w:docPartBody>
        <w:p w:rsidR="003D3160" w:rsidRDefault="003D3160">
          <w:pPr>
            <w:pStyle w:val="88FAAC3004D24F4DA86458F3025B04A6"/>
          </w:pPr>
          <w:r w:rsidRPr="00B344DA">
            <w:rPr>
              <w:rStyle w:val="Platzhaltertext"/>
              <w:lang w:val="fr-CH"/>
            </w:rPr>
            <w:t>nom</w:t>
          </w:r>
        </w:p>
      </w:docPartBody>
    </w:docPart>
    <w:docPart>
      <w:docPartPr>
        <w:name w:val="B0E523B5E6D94B31B2D0B389F8F86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7A089-CF24-45C0-88CD-42289FFB33F5}"/>
      </w:docPartPr>
      <w:docPartBody>
        <w:p w:rsidR="003D3160" w:rsidRDefault="003D3160">
          <w:pPr>
            <w:pStyle w:val="B0E523B5E6D94B31B2D0B389F8F86769"/>
          </w:pPr>
          <w:r w:rsidRPr="00F44E4F">
            <w:rPr>
              <w:rStyle w:val="Platzhaltertext"/>
              <w:lang w:val="fr-CH"/>
            </w:rPr>
            <w:t>prénom</w:t>
          </w:r>
        </w:p>
      </w:docPartBody>
    </w:docPart>
    <w:docPart>
      <w:docPartPr>
        <w:name w:val="D114DDFAA88940CC9284A8C1AEBD5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96848-9520-49B0-BD59-E321189C59CA}"/>
      </w:docPartPr>
      <w:docPartBody>
        <w:p w:rsidR="003D3160" w:rsidRDefault="003D3160">
          <w:pPr>
            <w:pStyle w:val="D114DDFAA88940CC9284A8C1AEBD5C32"/>
          </w:pPr>
          <w:r w:rsidRPr="00F44E4F">
            <w:rPr>
              <w:rStyle w:val="Platzhaltertext"/>
              <w:lang w:val="fr-CH"/>
            </w:rPr>
            <w:t>date de naissance</w:t>
          </w:r>
        </w:p>
      </w:docPartBody>
    </w:docPart>
    <w:docPart>
      <w:docPartPr>
        <w:name w:val="376EF73D63A84FFA87BBC3E7D3BA5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D1668-F2B9-4B90-8028-D0DD9FE9CB45}"/>
      </w:docPartPr>
      <w:docPartBody>
        <w:p w:rsidR="003D3160" w:rsidRDefault="003D3160">
          <w:pPr>
            <w:pStyle w:val="376EF73D63A84FFA87BBC3E7D3BA590A"/>
          </w:pPr>
          <w:r w:rsidRPr="00F44E4F">
            <w:rPr>
              <w:rStyle w:val="Platzhaltertext"/>
              <w:lang w:val="fr-CH"/>
            </w:rPr>
            <w:t>fonction</w:t>
          </w:r>
        </w:p>
      </w:docPartBody>
    </w:docPart>
    <w:docPart>
      <w:docPartPr>
        <w:name w:val="A39771712CDA407F95021C219F11F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17493-EEB3-4026-B622-F8E29EC08922}"/>
      </w:docPartPr>
      <w:docPartBody>
        <w:p w:rsidR="003D3160" w:rsidRDefault="003D3160">
          <w:pPr>
            <w:pStyle w:val="A39771712CDA407F95021C219F11F7AC"/>
          </w:pPr>
          <w:r w:rsidRPr="00F44E4F">
            <w:rPr>
              <w:rStyle w:val="Platzhaltertext"/>
              <w:lang w:val="fr-CH"/>
            </w:rPr>
            <w:t>numéro de personnel</w:t>
          </w:r>
        </w:p>
      </w:docPartBody>
    </w:docPart>
    <w:docPart>
      <w:docPartPr>
        <w:name w:val="B23BC0342A8443AD996098FC06CEB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67FC0-4511-434E-8912-8ED4392AACE0}"/>
      </w:docPartPr>
      <w:docPartBody>
        <w:p w:rsidR="003D3160" w:rsidRDefault="003D3160">
          <w:pPr>
            <w:pStyle w:val="B23BC0342A8443AD996098FC06CEBBA7"/>
          </w:pPr>
          <w:r>
            <w:rPr>
              <w:rStyle w:val="Platzhaltertext"/>
              <w:lang w:val="fr-CH"/>
            </w:rPr>
            <w:t>I</w:t>
          </w:r>
          <w:r w:rsidRPr="00F44E4F">
            <w:rPr>
              <w:rStyle w:val="Platzhaltertext"/>
              <w:lang w:val="fr-CH"/>
            </w:rPr>
            <w:t>ndiquez le cours</w:t>
          </w:r>
        </w:p>
      </w:docPartBody>
    </w:docPart>
    <w:docPart>
      <w:docPartPr>
        <w:name w:val="7A64FD0217DC4A2098128797C119A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778D7-E840-496F-9284-70F2ED29F55B}"/>
      </w:docPartPr>
      <w:docPartBody>
        <w:p w:rsidR="003D3160" w:rsidRDefault="003D3160">
          <w:pPr>
            <w:pStyle w:val="7A64FD0217DC4A2098128797C119A913"/>
          </w:pPr>
          <w:r>
            <w:rPr>
              <w:rStyle w:val="Platzhaltertext"/>
              <w:lang w:val="fr-CH"/>
            </w:rPr>
            <w:t>Cliquez ou touchez ici pour entrer une date</w:t>
          </w:r>
        </w:p>
      </w:docPartBody>
    </w:docPart>
    <w:docPart>
      <w:docPartPr>
        <w:name w:val="D77B7262CE014776B9046100AAEC9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750DE-53FC-4D5E-A776-3D6178779B44}"/>
      </w:docPartPr>
      <w:docPartBody>
        <w:p w:rsidR="003D3160" w:rsidRDefault="003D3160">
          <w:pPr>
            <w:pStyle w:val="D77B7262CE014776B9046100AAEC9BB2"/>
          </w:pPr>
          <w:r>
            <w:rPr>
              <w:rStyle w:val="Platzhaltertext"/>
              <w:lang w:val="fr-CH"/>
            </w:rPr>
            <w:t>Cliquez ou touchez ici pour entrer une date</w:t>
          </w:r>
        </w:p>
      </w:docPartBody>
    </w:docPart>
    <w:docPart>
      <w:docPartPr>
        <w:name w:val="99178E8299A24E44AF1D8DF889B64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EA871-CB7B-4764-9A8B-96D1D90EC1BE}"/>
      </w:docPartPr>
      <w:docPartBody>
        <w:p w:rsidR="003D3160" w:rsidRDefault="003D3160">
          <w:pPr>
            <w:pStyle w:val="99178E8299A24E44AF1D8DF889B646F4"/>
          </w:pPr>
          <w:r w:rsidRPr="00F44E4F">
            <w:rPr>
              <w:rStyle w:val="Platzhaltertext"/>
              <w:lang w:val="fr-CH"/>
            </w:rPr>
            <w:t>Indiquez l’institut de formation</w:t>
          </w:r>
        </w:p>
      </w:docPartBody>
    </w:docPart>
    <w:docPart>
      <w:docPartPr>
        <w:name w:val="EEF86C40DAB445BEABF7575F641B3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2C26F-280C-470A-8B99-51973C2C2CF0}"/>
      </w:docPartPr>
      <w:docPartBody>
        <w:p w:rsidR="003D3160" w:rsidRDefault="003D3160">
          <w:pPr>
            <w:pStyle w:val="EEF86C40DAB445BEABF7575F641B3E2B"/>
          </w:pPr>
          <w:r w:rsidRPr="00B344DA">
            <w:rPr>
              <w:rStyle w:val="Platzhaltertext"/>
              <w:b/>
              <w:lang w:val="fr-CH"/>
            </w:rPr>
            <w:t>Indiquez le nombre de jours ouvrés</w:t>
          </w:r>
        </w:p>
      </w:docPartBody>
    </w:docPart>
    <w:docPart>
      <w:docPartPr>
        <w:name w:val="532D2A2DACDF40DC9F48CE44D7F60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F7FFD-D94E-446D-8618-19638C06E48D}"/>
      </w:docPartPr>
      <w:docPartBody>
        <w:p w:rsidR="003D3160" w:rsidRDefault="003D3160">
          <w:pPr>
            <w:pStyle w:val="532D2A2DACDF40DC9F48CE44D7F60EA4"/>
          </w:pPr>
          <w:r w:rsidRPr="00B344DA">
            <w:rPr>
              <w:rStyle w:val="Platzhaltertext"/>
              <w:b/>
              <w:lang w:val="fr-CH"/>
            </w:rPr>
            <w:t>Indiquez le degré d’occupation</w:t>
          </w:r>
        </w:p>
      </w:docPartBody>
    </w:docPart>
    <w:docPart>
      <w:docPartPr>
        <w:name w:val="30D35E917CF44A9D8B0B191374036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D1FD6-72A2-43A6-954D-9ED9BBD0F727}"/>
      </w:docPartPr>
      <w:docPartBody>
        <w:p w:rsidR="003D3160" w:rsidRDefault="003D3160">
          <w:pPr>
            <w:pStyle w:val="30D35E917CF44A9D8B0B191374036F36"/>
          </w:pPr>
          <w:r w:rsidRPr="00B344DA">
            <w:rPr>
              <w:rStyle w:val="Platzhaltertext"/>
              <w:b/>
              <w:lang w:val="fr-CH"/>
            </w:rPr>
            <w:t>Indiquer le nombre d’heures</w:t>
          </w:r>
        </w:p>
      </w:docPartBody>
    </w:docPart>
    <w:docPart>
      <w:docPartPr>
        <w:name w:val="508B80B5F4A5441F8621DB9398AB1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333DD-8821-41B8-808C-F5C2DE376815}"/>
      </w:docPartPr>
      <w:docPartBody>
        <w:p w:rsidR="003D3160" w:rsidRDefault="003D3160">
          <w:pPr>
            <w:pStyle w:val="508B80B5F4A5441F8621DB9398AB148F"/>
          </w:pPr>
          <w:r w:rsidRPr="00957D77">
            <w:rPr>
              <w:rStyle w:val="Platzhaltertext"/>
              <w:lang w:val="fr-CH"/>
            </w:rPr>
            <w:t xml:space="preserve">Déduisez </w:t>
          </w:r>
          <w:r w:rsidRPr="00025CAE">
            <w:rPr>
              <w:rStyle w:val="Platzhaltertext"/>
              <w:lang w:val="fr-CH"/>
            </w:rPr>
            <w:t>10</w:t>
          </w:r>
          <w:r>
            <w:rPr>
              <w:rStyle w:val="Platzhaltertext"/>
              <w:lang w:val="fr-CH"/>
            </w:rPr>
            <w:t xml:space="preserve"> </w:t>
          </w:r>
          <w:r w:rsidRPr="00957D77">
            <w:rPr>
              <w:rStyle w:val="Platzhaltertext"/>
              <w:lang w:val="fr-CH"/>
            </w:rPr>
            <w:t>jours</w:t>
          </w:r>
          <w:r>
            <w:rPr>
              <w:rStyle w:val="Platzhaltertext"/>
              <w:lang w:val="fr-CH"/>
            </w:rPr>
            <w:t xml:space="preserve"> </w:t>
          </w:r>
          <w:r w:rsidRPr="00957D77">
            <w:rPr>
              <w:rStyle w:val="Platzhaltertext"/>
              <w:lang w:val="fr-CH"/>
            </w:rPr>
            <w:t>ouvrés du nombre de jours de congé accordés</w:t>
          </w:r>
        </w:p>
      </w:docPartBody>
    </w:docPart>
    <w:docPart>
      <w:docPartPr>
        <w:name w:val="F47EC97E89F24A86A10D627B7410B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EE613-1240-4886-84CD-6272D6DB08B5}"/>
      </w:docPartPr>
      <w:docPartBody>
        <w:p w:rsidR="003D3160" w:rsidRDefault="003D3160">
          <w:pPr>
            <w:pStyle w:val="F47EC97E89F24A86A10D627B7410B9C6"/>
          </w:pPr>
          <w:r w:rsidRPr="00007163">
            <w:rPr>
              <w:rStyle w:val="Platzhaltertext"/>
              <w:b/>
              <w:lang w:val="fr-CH"/>
            </w:rPr>
            <w:t>Indiquez le montant calculé ci-dessous</w:t>
          </w:r>
        </w:p>
      </w:docPartBody>
    </w:docPart>
    <w:docPart>
      <w:docPartPr>
        <w:name w:val="517576AE3633455B9B99B888FDF21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4DFA6-920B-4471-A963-6DE620DBB6F9}"/>
      </w:docPartPr>
      <w:docPartBody>
        <w:p w:rsidR="003D3160" w:rsidRDefault="003D3160">
          <w:pPr>
            <w:pStyle w:val="517576AE3633455B9B99B888FDF216C5"/>
          </w:pPr>
          <w:r w:rsidRPr="00BD7A59">
            <w:rPr>
              <w:rStyle w:val="Platzhaltertext"/>
              <w:lang w:val="fr-CH"/>
            </w:rPr>
            <w:t>Déduisez</w:t>
          </w:r>
          <w:r>
            <w:rPr>
              <w:rStyle w:val="Platzhaltertext"/>
              <w:lang w:val="fr-CH"/>
            </w:rPr>
            <w:t xml:space="preserve"> </w:t>
          </w:r>
          <w:r w:rsidRPr="00BD7A59">
            <w:rPr>
              <w:rStyle w:val="Platzhaltertext"/>
              <w:lang w:val="fr-CH"/>
            </w:rPr>
            <w:t>CHF</w:t>
          </w:r>
          <w:r w:rsidRPr="00025CAE">
            <w:rPr>
              <w:rStyle w:val="Platzhaltertext"/>
              <w:lang w:val="fr-CH"/>
            </w:rPr>
            <w:t> </w:t>
          </w:r>
          <w:r>
            <w:rPr>
              <w:rStyle w:val="Platzhaltertext"/>
              <w:lang w:val="fr-CH"/>
            </w:rPr>
            <w:t>3000 du montant accordé</w:t>
          </w:r>
        </w:p>
      </w:docPartBody>
    </w:docPart>
    <w:docPart>
      <w:docPartPr>
        <w:name w:val="33E0E1ACABCB4C58A7D61FD46ADF3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2FAD4-E57A-4611-8323-C36CCFFD3756}"/>
      </w:docPartPr>
      <w:docPartBody>
        <w:p w:rsidR="003D3160" w:rsidRDefault="003D3160">
          <w:pPr>
            <w:pStyle w:val="33E0E1ACABCB4C58A7D61FD46ADF3D10"/>
          </w:pPr>
          <w:r w:rsidRPr="00741E4E">
            <w:rPr>
              <w:rStyle w:val="Platzhaltertext"/>
              <w:lang w:val="fr-CH"/>
            </w:rPr>
            <w:t>Lieu, date</w:t>
          </w:r>
        </w:p>
      </w:docPartBody>
    </w:docPart>
    <w:docPart>
      <w:docPartPr>
        <w:name w:val="0535897705E5490D8C9679364BDED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0CEE7-79A4-4753-A158-09233E156FCD}"/>
      </w:docPartPr>
      <w:docPartBody>
        <w:p w:rsidR="003D3160" w:rsidRDefault="003D3160">
          <w:pPr>
            <w:pStyle w:val="0535897705E5490D8C9679364BDED04C"/>
          </w:pPr>
          <w:r w:rsidRPr="00741E4E">
            <w:rPr>
              <w:rStyle w:val="Platzhaltertext"/>
              <w:lang w:val="fr-CH"/>
            </w:rPr>
            <w:t>L</w:t>
          </w:r>
          <w:r w:rsidRPr="00B344DA">
            <w:rPr>
              <w:rStyle w:val="Platzhaltertext"/>
              <w:lang w:val="fr-CH"/>
            </w:rPr>
            <w:t>ieu, date</w:t>
          </w:r>
        </w:p>
      </w:docPartBody>
    </w:docPart>
    <w:docPart>
      <w:docPartPr>
        <w:name w:val="B2243BB2160E41F084D0651E777B4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F0F82-6764-4C94-80F3-CDF0016BCC67}"/>
      </w:docPartPr>
      <w:docPartBody>
        <w:p w:rsidR="003D3160" w:rsidRDefault="003D3160">
          <w:pPr>
            <w:pStyle w:val="B2243BB2160E41F084D0651E777B4D09"/>
          </w:pPr>
          <w:r w:rsidRPr="008A685E">
            <w:rPr>
              <w:rStyle w:val="Platzhaltertext"/>
              <w:lang w:val="fr-CH"/>
            </w:rPr>
            <w:t>Prénom Nom (</w:t>
          </w:r>
          <w:r w:rsidRPr="001C0504">
            <w:rPr>
              <w:rStyle w:val="Platzhaltertext"/>
              <w:lang w:val="fr-CH"/>
            </w:rPr>
            <w:t>organe compétent en matière financière</w:t>
          </w:r>
          <w:r w:rsidRPr="008A685E">
            <w:rPr>
              <w:rStyle w:val="Platzhaltertext"/>
              <w:lang w:val="fr-CH"/>
            </w:rPr>
            <w:t>)</w:t>
          </w:r>
        </w:p>
      </w:docPartBody>
    </w:docPart>
    <w:docPart>
      <w:docPartPr>
        <w:name w:val="CA667F1A64324EDAAB8FCE5D50156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51206-CFAD-4F0D-BE2A-83F1372C51A3}"/>
      </w:docPartPr>
      <w:docPartBody>
        <w:p w:rsidR="003D3160" w:rsidRDefault="003D3160">
          <w:pPr>
            <w:pStyle w:val="CA667F1A64324EDAAB8FCE5D501560B3"/>
          </w:pPr>
          <w:r>
            <w:rPr>
              <w:rStyle w:val="Platzhaltertext"/>
              <w:lang w:val="fr-CH"/>
            </w:rPr>
            <w:t>Fonct</w:t>
          </w:r>
          <w:r w:rsidRPr="008A685E">
            <w:rPr>
              <w:rStyle w:val="Platzhaltertext"/>
              <w:lang w:val="fr-CH"/>
            </w:rPr>
            <w:t>ion</w:t>
          </w:r>
        </w:p>
      </w:docPartBody>
    </w:docPart>
    <w:docPart>
      <w:docPartPr>
        <w:name w:val="AB28789624CB4AD096BCDD1AF82C7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DE157-AE9C-4B82-908C-C1FECE15A37B}"/>
      </w:docPartPr>
      <w:docPartBody>
        <w:p w:rsidR="003D3160" w:rsidRDefault="003D3160">
          <w:pPr>
            <w:pStyle w:val="AB28789624CB4AD096BCDD1AF82C77FE"/>
          </w:pPr>
          <w:r w:rsidRPr="001C0504">
            <w:rPr>
              <w:rStyle w:val="Platzhaltertext"/>
              <w:lang w:val="fr-CH"/>
            </w:rPr>
            <w:t>Unité administrative</w:t>
          </w:r>
        </w:p>
      </w:docPartBody>
    </w:docPart>
    <w:docPart>
      <w:docPartPr>
        <w:name w:val="AF1AD96B1E6C4A63B6BC41509AE9D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32201-4566-4A45-AED2-D9C9614E5BA4}"/>
      </w:docPartPr>
      <w:docPartBody>
        <w:p w:rsidR="003D3160" w:rsidRDefault="003D3160">
          <w:pPr>
            <w:pStyle w:val="AF1AD96B1E6C4A63B6BC41509AE9D860"/>
          </w:pPr>
          <w:r w:rsidRPr="008A685E">
            <w:rPr>
              <w:rStyle w:val="Platzhaltertext"/>
              <w:lang w:val="fr-CH"/>
            </w:rPr>
            <w:t>prénom nom (</w:t>
          </w:r>
          <w:r w:rsidRPr="001C0504">
            <w:rPr>
              <w:rStyle w:val="Platzhaltertext"/>
              <w:lang w:val="fr-CH"/>
            </w:rPr>
            <w:t>organe compétent en matière financière</w:t>
          </w:r>
          <w:r w:rsidRPr="008A685E">
            <w:rPr>
              <w:rStyle w:val="Platzhaltertext"/>
              <w:lang w:val="fr-CH"/>
            </w:rPr>
            <w:t>)</w:t>
          </w:r>
        </w:p>
      </w:docPartBody>
    </w:docPart>
    <w:docPart>
      <w:docPartPr>
        <w:name w:val="B7D12785E2AB4DABA25AB3A51FB6B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D2FC3-1169-4DE2-B69C-8011F7C1BA05}"/>
      </w:docPartPr>
      <w:docPartBody>
        <w:p w:rsidR="003D3160" w:rsidRDefault="003D3160">
          <w:pPr>
            <w:pStyle w:val="B7D12785E2AB4DABA25AB3A51FB6B79F"/>
          </w:pPr>
          <w:r>
            <w:rPr>
              <w:rStyle w:val="Platzhaltertext"/>
              <w:lang w:val="fr-CH"/>
            </w:rPr>
            <w:t>Fonc</w:t>
          </w:r>
          <w:r w:rsidRPr="008A685E">
            <w:rPr>
              <w:rStyle w:val="Platzhaltertext"/>
              <w:lang w:val="fr-CH"/>
            </w:rPr>
            <w:t>tion</w:t>
          </w:r>
        </w:p>
      </w:docPartBody>
    </w:docPart>
    <w:docPart>
      <w:docPartPr>
        <w:name w:val="1BBA6DFE03284EC3806CF5BFC8D14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E4CE4-3FE1-4E50-BDBD-9598F4BE9B04}"/>
      </w:docPartPr>
      <w:docPartBody>
        <w:p w:rsidR="003D3160" w:rsidRDefault="003D3160">
          <w:pPr>
            <w:pStyle w:val="1BBA6DFE03284EC3806CF5BFC8D14064"/>
          </w:pPr>
          <w:r w:rsidRPr="001C0504">
            <w:rPr>
              <w:rStyle w:val="Platzhaltertext"/>
              <w:lang w:val="fr-CH"/>
            </w:rPr>
            <w:t>Unité administrative</w:t>
          </w:r>
        </w:p>
      </w:docPartBody>
    </w:docPart>
    <w:docPart>
      <w:docPartPr>
        <w:name w:val="6FBD008A05494F518A29034D34499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D6A22-44D4-4665-BC3A-BFDE172660A9}"/>
      </w:docPartPr>
      <w:docPartBody>
        <w:p w:rsidR="003D3160" w:rsidRDefault="003D3160">
          <w:pPr>
            <w:pStyle w:val="6FBD008A05494F518A29034D34499AC6"/>
          </w:pPr>
          <w:r w:rsidRPr="006F12F9">
            <w:rPr>
              <w:rStyle w:val="Platzhaltertext"/>
              <w:lang w:val="fr-CH"/>
            </w:rPr>
            <w:t xml:space="preserve">Madame / Monsieur Prénom </w:t>
          </w:r>
          <w:r>
            <w:rPr>
              <w:rStyle w:val="Platzhaltertext"/>
              <w:lang w:val="fr-CH"/>
            </w:rPr>
            <w:t>Nom</w:t>
          </w:r>
        </w:p>
      </w:docPartBody>
    </w:docPart>
    <w:docPart>
      <w:docPartPr>
        <w:name w:val="AC316E5CEEC44CD19347E119E32CF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ED106-F330-4DA8-ACE0-6944D5526CD9}"/>
      </w:docPartPr>
      <w:docPartBody>
        <w:p w:rsidR="003D3160" w:rsidRDefault="003D3160">
          <w:pPr>
            <w:pStyle w:val="AC316E5CEEC44CD19347E119E32CF4CE"/>
          </w:pPr>
          <w:r w:rsidRPr="00823FE6">
            <w:rPr>
              <w:rStyle w:val="Platzhaltertext"/>
            </w:rPr>
            <w:t>Lieu,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60"/>
    <w:rsid w:val="003D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Pr>
      <w:vanish/>
      <w:color w:val="9CC2E5" w:themeColor="accent1" w:themeTint="99"/>
    </w:rPr>
  </w:style>
  <w:style w:type="paragraph" w:customStyle="1" w:styleId="B1DED6A0F16D4900A20E636784158828">
    <w:name w:val="B1DED6A0F16D4900A20E636784158828"/>
  </w:style>
  <w:style w:type="paragraph" w:customStyle="1" w:styleId="2406BEF22F864F73B761457F57A55E34">
    <w:name w:val="2406BEF22F864F73B761457F57A55E34"/>
  </w:style>
  <w:style w:type="paragraph" w:customStyle="1" w:styleId="88FAAC3004D24F4DA86458F3025B04A6">
    <w:name w:val="88FAAC3004D24F4DA86458F3025B04A6"/>
  </w:style>
  <w:style w:type="paragraph" w:customStyle="1" w:styleId="B0E523B5E6D94B31B2D0B389F8F86769">
    <w:name w:val="B0E523B5E6D94B31B2D0B389F8F86769"/>
  </w:style>
  <w:style w:type="paragraph" w:customStyle="1" w:styleId="D114DDFAA88940CC9284A8C1AEBD5C32">
    <w:name w:val="D114DDFAA88940CC9284A8C1AEBD5C32"/>
  </w:style>
  <w:style w:type="paragraph" w:customStyle="1" w:styleId="376EF73D63A84FFA87BBC3E7D3BA590A">
    <w:name w:val="376EF73D63A84FFA87BBC3E7D3BA590A"/>
  </w:style>
  <w:style w:type="paragraph" w:customStyle="1" w:styleId="A39771712CDA407F95021C219F11F7AC">
    <w:name w:val="A39771712CDA407F95021C219F11F7AC"/>
  </w:style>
  <w:style w:type="paragraph" w:customStyle="1" w:styleId="B23BC0342A8443AD996098FC06CEBBA7">
    <w:name w:val="B23BC0342A8443AD996098FC06CEBBA7"/>
  </w:style>
  <w:style w:type="paragraph" w:customStyle="1" w:styleId="7A64FD0217DC4A2098128797C119A913">
    <w:name w:val="7A64FD0217DC4A2098128797C119A913"/>
  </w:style>
  <w:style w:type="paragraph" w:customStyle="1" w:styleId="D77B7262CE014776B9046100AAEC9BB2">
    <w:name w:val="D77B7262CE014776B9046100AAEC9BB2"/>
  </w:style>
  <w:style w:type="paragraph" w:customStyle="1" w:styleId="99178E8299A24E44AF1D8DF889B646F4">
    <w:name w:val="99178E8299A24E44AF1D8DF889B646F4"/>
  </w:style>
  <w:style w:type="paragraph" w:customStyle="1" w:styleId="EEF86C40DAB445BEABF7575F641B3E2B">
    <w:name w:val="EEF86C40DAB445BEABF7575F641B3E2B"/>
  </w:style>
  <w:style w:type="paragraph" w:customStyle="1" w:styleId="532D2A2DACDF40DC9F48CE44D7F60EA4">
    <w:name w:val="532D2A2DACDF40DC9F48CE44D7F60EA4"/>
  </w:style>
  <w:style w:type="paragraph" w:customStyle="1" w:styleId="30D35E917CF44A9D8B0B191374036F36">
    <w:name w:val="30D35E917CF44A9D8B0B191374036F36"/>
  </w:style>
  <w:style w:type="paragraph" w:customStyle="1" w:styleId="508B80B5F4A5441F8621DB9398AB148F">
    <w:name w:val="508B80B5F4A5441F8621DB9398AB148F"/>
  </w:style>
  <w:style w:type="paragraph" w:customStyle="1" w:styleId="F47EC97E89F24A86A10D627B7410B9C6">
    <w:name w:val="F47EC97E89F24A86A10D627B7410B9C6"/>
  </w:style>
  <w:style w:type="paragraph" w:customStyle="1" w:styleId="517576AE3633455B9B99B888FDF216C5">
    <w:name w:val="517576AE3633455B9B99B888FDF216C5"/>
  </w:style>
  <w:style w:type="paragraph" w:customStyle="1" w:styleId="33E0E1ACABCB4C58A7D61FD46ADF3D10">
    <w:name w:val="33E0E1ACABCB4C58A7D61FD46ADF3D10"/>
  </w:style>
  <w:style w:type="paragraph" w:customStyle="1" w:styleId="0535897705E5490D8C9679364BDED04C">
    <w:name w:val="0535897705E5490D8C9679364BDED04C"/>
  </w:style>
  <w:style w:type="paragraph" w:customStyle="1" w:styleId="B2243BB2160E41F084D0651E777B4D09">
    <w:name w:val="B2243BB2160E41F084D0651E777B4D09"/>
  </w:style>
  <w:style w:type="paragraph" w:customStyle="1" w:styleId="CA667F1A64324EDAAB8FCE5D501560B3">
    <w:name w:val="CA667F1A64324EDAAB8FCE5D501560B3"/>
  </w:style>
  <w:style w:type="paragraph" w:customStyle="1" w:styleId="AB28789624CB4AD096BCDD1AF82C77FE">
    <w:name w:val="AB28789624CB4AD096BCDD1AF82C77FE"/>
  </w:style>
  <w:style w:type="paragraph" w:customStyle="1" w:styleId="AF1AD96B1E6C4A63B6BC41509AE9D860">
    <w:name w:val="AF1AD96B1E6C4A63B6BC41509AE9D860"/>
  </w:style>
  <w:style w:type="paragraph" w:customStyle="1" w:styleId="B7D12785E2AB4DABA25AB3A51FB6B79F">
    <w:name w:val="B7D12785E2AB4DABA25AB3A51FB6B79F"/>
  </w:style>
  <w:style w:type="paragraph" w:customStyle="1" w:styleId="1BBA6DFE03284EC3806CF5BFC8D14064">
    <w:name w:val="1BBA6DFE03284EC3806CF5BFC8D14064"/>
  </w:style>
  <w:style w:type="paragraph" w:customStyle="1" w:styleId="6FBD008A05494F518A29034D34499AC6">
    <w:name w:val="6FBD008A05494F518A29034D34499AC6"/>
  </w:style>
  <w:style w:type="paragraph" w:customStyle="1" w:styleId="AC316E5CEEC44CD19347E119E32CF4CE">
    <w:name w:val="AC316E5CEEC44CD19347E119E32CF4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0DE3CB1E-2565-44E5-A854-7305008C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fr_Def_Rueckzahlungsverpflichtung_allgemein (1).dotm</Template>
  <TotalTime>0</TotalTime>
  <Pages>2</Pages>
  <Words>411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d’obligation de remboursement</dc:title>
  <dc:creator/>
  <dc:description>numéro de document</dc:description>
  <cp:lastModifiedBy>Zurbuchen Kathrin, DIJ-AGR-GeM</cp:lastModifiedBy>
  <cp:revision>3</cp:revision>
  <cp:lastPrinted>2019-09-11T20:00:00Z</cp:lastPrinted>
  <dcterms:created xsi:type="dcterms:W3CDTF">2020-11-16T07:54:00Z</dcterms:created>
  <dcterms:modified xsi:type="dcterms:W3CDTF">2023-01-06T08:45:00Z</dcterms:modified>
</cp:coreProperties>
</file>