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0B" w:rsidRPr="00CE720B" w:rsidRDefault="00CE720B" w:rsidP="00CE720B">
      <w:pPr>
        <w:pStyle w:val="Titel"/>
        <w:spacing w:before="40"/>
        <w:rPr>
          <w:rFonts w:eastAsia="Times New Roman" w:cstheme="majorHAnsi"/>
          <w:bCs w:val="0"/>
          <w:lang w:val="fr-CH"/>
        </w:rPr>
      </w:pPr>
      <w:bookmarkStart w:id="0" w:name="_GoBack"/>
      <w:bookmarkEnd w:id="0"/>
      <w:r w:rsidRPr="00CE720B">
        <w:rPr>
          <w:rFonts w:eastAsia="Times New Roman" w:cstheme="majorHAnsi"/>
          <w:lang w:val="fr-CH"/>
        </w:rPr>
        <w:t>Description de poste</w:t>
      </w:r>
    </w:p>
    <w:p w:rsidR="00986522" w:rsidRDefault="00986522" w:rsidP="00CE720B">
      <w:pPr>
        <w:pStyle w:val="Titel"/>
        <w:spacing w:before="40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CE720B" w:rsidRPr="00407180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CE720B" w:rsidRDefault="00CE720B" w:rsidP="00CE720B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bCs w:val="0"/>
                <w:spacing w:val="0"/>
                <w:szCs w:val="21"/>
                <w:lang w:val="fr-CH"/>
              </w:rPr>
            </w:pPr>
            <w:r w:rsidRPr="00CE720B">
              <w:rPr>
                <w:rFonts w:ascii="Arial" w:eastAsia="Times New Roman" w:hAnsi="Arial" w:cs="Arial"/>
                <w:bCs w:val="0"/>
                <w:spacing w:val="0"/>
                <w:szCs w:val="21"/>
                <w:lang w:val="fr-CH"/>
              </w:rPr>
              <w:t>Elaboré le: XX.</w:t>
            </w:r>
            <w:proofErr w:type="gramStart"/>
            <w:r w:rsidRPr="00CE720B">
              <w:rPr>
                <w:rFonts w:ascii="Arial" w:eastAsia="Times New Roman" w:hAnsi="Arial" w:cs="Arial"/>
                <w:bCs w:val="0"/>
                <w:spacing w:val="0"/>
                <w:szCs w:val="21"/>
                <w:lang w:val="fr-CH"/>
              </w:rPr>
              <w:t>XX.XXXX</w:t>
            </w:r>
            <w:proofErr w:type="gramEnd"/>
          </w:p>
          <w:p w:rsidR="00CE720B" w:rsidRPr="00407180" w:rsidRDefault="00CE720B" w:rsidP="009D261C">
            <w:pPr>
              <w:pStyle w:val="H4"/>
              <w:keepNext w:val="0"/>
              <w:outlineLvl w:val="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407180" w:rsidRDefault="00CE720B" w:rsidP="009D261C">
            <w:pPr>
              <w:rPr>
                <w:rFonts w:cstheme="minorHAnsi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4"/>
              <w:keepNext w:val="0"/>
              <w:outlineLvl w:val="5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Fonction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4"/>
              <w:keepNext w:val="0"/>
              <w:outlineLvl w:val="5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Département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4"/>
              <w:keepNext w:val="0"/>
              <w:outlineLvl w:val="5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Classe de traitement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4"/>
              <w:keepNext w:val="0"/>
              <w:outlineLvl w:val="5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Date d’engagement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E720B" w:rsidRPr="00CE720B" w:rsidRDefault="00CE720B" w:rsidP="00CE720B">
      <w:pPr>
        <w:keepNext/>
        <w:spacing w:before="360"/>
        <w:rPr>
          <w:rFonts w:ascii="Arial" w:hAnsi="Arial" w:cs="Arial"/>
          <w:b/>
          <w:bCs w:val="0"/>
          <w:sz w:val="26"/>
          <w:szCs w:val="26"/>
          <w:lang w:val="fr-CH"/>
        </w:rPr>
      </w:pPr>
      <w:r w:rsidRPr="00CE720B">
        <w:rPr>
          <w:rFonts w:ascii="Arial" w:hAnsi="Arial" w:cs="Arial"/>
          <w:b/>
          <w:sz w:val="26"/>
          <w:szCs w:val="26"/>
          <w:lang w:val="fr-CH"/>
        </w:rPr>
        <w:t>Description du poste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3509"/>
        <w:gridCol w:w="3579"/>
      </w:tblGrid>
      <w:tr w:rsidR="00CE720B" w:rsidRPr="0050273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Description du poste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Intégration dans l'organisation</w:t>
            </w: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6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Poste supérieur:</w:t>
            </w:r>
          </w:p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6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Postes subordonnés:</w:t>
            </w:r>
          </w:p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Suppléance</w:t>
            </w: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6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Remplace:</w:t>
            </w:r>
          </w:p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6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sz w:val="21"/>
                <w:szCs w:val="21"/>
                <w:lang w:val="fr-CH"/>
              </w:rPr>
              <w:t>Est remplacé(e) par:</w:t>
            </w:r>
          </w:p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</w:p>
        </w:tc>
      </w:tr>
    </w:tbl>
    <w:p w:rsidR="00CE720B" w:rsidRPr="00CE720B" w:rsidRDefault="00CE720B" w:rsidP="00CE720B">
      <w:pPr>
        <w:keepNext/>
        <w:spacing w:before="480"/>
        <w:rPr>
          <w:rFonts w:ascii="Arial" w:hAnsi="Arial" w:cs="Arial"/>
          <w:b/>
          <w:bCs w:val="0"/>
          <w:sz w:val="26"/>
          <w:szCs w:val="26"/>
          <w:lang w:val="fr-CH"/>
        </w:rPr>
      </w:pPr>
      <w:r w:rsidRPr="00CE720B">
        <w:rPr>
          <w:rFonts w:ascii="Arial" w:hAnsi="Arial" w:cs="Arial"/>
          <w:b/>
          <w:sz w:val="26"/>
          <w:szCs w:val="26"/>
          <w:lang w:val="fr-CH"/>
        </w:rPr>
        <w:t>Objectifs et tâches principales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CE720B" w:rsidRPr="0050273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Objectifs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</w:p>
        </w:tc>
      </w:tr>
      <w:tr w:rsidR="00CE720B" w:rsidRPr="0050273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Principales tâches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E720B" w:rsidRPr="00CE720B" w:rsidRDefault="00CE720B" w:rsidP="00CE720B">
      <w:pPr>
        <w:keepNext/>
        <w:spacing w:before="480"/>
        <w:rPr>
          <w:rFonts w:ascii="Arial" w:hAnsi="Arial" w:cs="Arial"/>
          <w:b/>
          <w:bCs w:val="0"/>
          <w:sz w:val="26"/>
          <w:szCs w:val="26"/>
          <w:lang w:val="fr-CH"/>
        </w:rPr>
      </w:pPr>
      <w:r w:rsidRPr="00CE720B">
        <w:rPr>
          <w:rFonts w:ascii="Arial" w:hAnsi="Arial" w:cs="Arial"/>
          <w:b/>
          <w:sz w:val="26"/>
          <w:szCs w:val="26"/>
          <w:lang w:val="fr-CH"/>
        </w:rPr>
        <w:t>Exigences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Formation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(exigences inhérentes au poste et non à la personne)</w:t>
            </w:r>
          </w:p>
        </w:tc>
      </w:tr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Diplômes / perfectionnement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(exigences inhérentes au poste et non à la personne)</w:t>
            </w:r>
          </w:p>
        </w:tc>
      </w:tr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Langues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(exigences inhérentes au poste et non à la personne)</w:t>
            </w:r>
          </w:p>
        </w:tc>
      </w:tr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Expérience professionnelle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(exigences inhérentes au poste et non à la personne)</w:t>
            </w:r>
          </w:p>
        </w:tc>
      </w:tr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Compétences-clés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hAnsi="Arial" w:cs="Arial"/>
                <w:i/>
                <w:szCs w:val="21"/>
                <w:lang w:val="fr-CH"/>
              </w:rPr>
              <w:t>(</w:t>
            </w:r>
            <w:r w:rsidR="00763E72">
              <w:fldChar w:fldCharType="begin"/>
            </w:r>
            <w:r w:rsidR="00763E72" w:rsidRPr="00763E72">
              <w:rPr>
                <w:lang w:val="fr-CH"/>
              </w:rPr>
              <w:instrText xml:space="preserve"> HYPERLINK "https://www.fin.be.ch/fin/fr/index/personal/personalentwicklung/schluesselkompetenzen.html" </w:instrText>
            </w:r>
            <w:r w:rsidR="00763E72">
              <w:fldChar w:fldCharType="separate"/>
            </w:r>
            <w:r w:rsidRPr="00CE720B">
              <w:rPr>
                <w:rStyle w:val="Hyperlink"/>
                <w:rFonts w:ascii="Arial" w:hAnsi="Arial" w:cs="Arial"/>
                <w:i/>
                <w:szCs w:val="21"/>
                <w:lang w:val="fr-CH"/>
              </w:rPr>
              <w:t>lien sur la page de l’Office du personnel</w:t>
            </w:r>
            <w:r w:rsidR="00763E72">
              <w:rPr>
                <w:rStyle w:val="Hyperlink"/>
                <w:rFonts w:ascii="Arial" w:hAnsi="Arial" w:cs="Arial"/>
                <w:i/>
                <w:szCs w:val="21"/>
                <w:lang w:val="fr-CH"/>
              </w:rPr>
              <w:fldChar w:fldCharType="end"/>
            </w:r>
            <w:r w:rsidRPr="00CE720B">
              <w:rPr>
                <w:rFonts w:ascii="Arial" w:hAnsi="Arial" w:cs="Arial"/>
                <w:i/>
                <w:szCs w:val="21"/>
                <w:lang w:val="fr-CH"/>
              </w:rPr>
              <w:t>)</w:t>
            </w:r>
          </w:p>
        </w:tc>
      </w:tr>
    </w:tbl>
    <w:p w:rsidR="00CE720B" w:rsidRPr="00CE720B" w:rsidRDefault="00CE720B" w:rsidP="00CE720B">
      <w:pPr>
        <w:keepNext/>
        <w:spacing w:before="480"/>
        <w:rPr>
          <w:rFonts w:ascii="Arial" w:hAnsi="Arial" w:cs="Arial"/>
          <w:b/>
          <w:bCs w:val="0"/>
          <w:sz w:val="26"/>
          <w:szCs w:val="26"/>
          <w:lang w:val="fr-CH"/>
        </w:rPr>
      </w:pPr>
      <w:r w:rsidRPr="00CE720B">
        <w:rPr>
          <w:rFonts w:ascii="Arial" w:hAnsi="Arial" w:cs="Arial"/>
          <w:b/>
          <w:sz w:val="26"/>
          <w:szCs w:val="26"/>
          <w:lang w:val="fr-CH"/>
        </w:rPr>
        <w:t>Compétences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Signature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  <w:proofErr w:type="spellStart"/>
            <w:proofErr w:type="gramStart"/>
            <w:r w:rsidRPr="00CE720B">
              <w:rPr>
                <w:rFonts w:ascii="Arial" w:eastAsia="MS Mincho" w:hAnsi="Arial" w:cs="Arial"/>
                <w:szCs w:val="21"/>
                <w:lang w:val="fr-CH"/>
              </w:rPr>
              <w:t>conf</w:t>
            </w:r>
            <w:proofErr w:type="spellEnd"/>
            <w:proofErr w:type="gramEnd"/>
            <w:r w:rsidRPr="00CE720B">
              <w:rPr>
                <w:rFonts w:ascii="Arial" w:eastAsia="MS Mincho" w:hAnsi="Arial" w:cs="Arial"/>
                <w:szCs w:val="21"/>
                <w:lang w:val="fr-CH"/>
              </w:rPr>
              <w:t>. au règlement d’organisation de la commune, à l’ordonnance d’organisation, le diagramme de fonction, etc.</w:t>
            </w:r>
          </w:p>
        </w:tc>
      </w:tr>
      <w:tr w:rsidR="00CE720B" w:rsidRPr="00763E72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Compétences financières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szCs w:val="21"/>
                <w:lang w:val="fr-CH"/>
              </w:rPr>
            </w:pPr>
            <w:proofErr w:type="spellStart"/>
            <w:proofErr w:type="gramStart"/>
            <w:r w:rsidRPr="00CE720B">
              <w:rPr>
                <w:rFonts w:ascii="Arial" w:eastAsia="MS Mincho" w:hAnsi="Arial" w:cs="Arial"/>
                <w:szCs w:val="21"/>
                <w:lang w:val="fr-CH"/>
              </w:rPr>
              <w:t>conf</w:t>
            </w:r>
            <w:proofErr w:type="spellEnd"/>
            <w:proofErr w:type="gramEnd"/>
            <w:r w:rsidRPr="00CE720B">
              <w:rPr>
                <w:rFonts w:ascii="Arial" w:eastAsia="MS Mincho" w:hAnsi="Arial" w:cs="Arial"/>
                <w:szCs w:val="21"/>
                <w:lang w:val="fr-CH"/>
              </w:rPr>
              <w:t>. au règlement d’organisation de la commune, à l’ordonnance d’organisation, le diagramme de fonction, et selon le budget, etc.</w:t>
            </w:r>
          </w:p>
        </w:tc>
      </w:tr>
    </w:tbl>
    <w:p w:rsidR="00CE720B" w:rsidRPr="00502732" w:rsidRDefault="00CE720B" w:rsidP="00CE720B">
      <w:pPr>
        <w:rPr>
          <w:rFonts w:ascii="Arial" w:hAnsi="Arial" w:cs="Arial"/>
          <w:lang w:val="fr-CH"/>
        </w:rPr>
      </w:pPr>
    </w:p>
    <w:p w:rsidR="00CE720B" w:rsidRPr="00502732" w:rsidRDefault="00CE720B" w:rsidP="00CE720B">
      <w:pPr>
        <w:rPr>
          <w:rFonts w:ascii="Arial" w:hAnsi="Arial" w:cs="Arial"/>
          <w:lang w:val="fr-CH"/>
        </w:rPr>
      </w:pPr>
    </w:p>
    <w:p w:rsidR="00CE720B" w:rsidRPr="00CE720B" w:rsidRDefault="00CE720B" w:rsidP="00CE720B">
      <w:pPr>
        <w:keepNext/>
        <w:spacing w:before="480"/>
        <w:rPr>
          <w:rFonts w:ascii="Arial" w:hAnsi="Arial" w:cs="Arial"/>
          <w:b/>
          <w:bCs w:val="0"/>
          <w:sz w:val="26"/>
          <w:szCs w:val="26"/>
          <w:lang w:val="fr-CH"/>
        </w:rPr>
      </w:pPr>
      <w:r w:rsidRPr="00502732">
        <w:rPr>
          <w:rFonts w:ascii="Arial" w:hAnsi="Arial" w:cs="Arial"/>
          <w:b/>
          <w:sz w:val="28"/>
          <w:szCs w:val="28"/>
          <w:lang w:val="fr-CH"/>
        </w:rPr>
        <w:lastRenderedPageBreak/>
        <w:br/>
      </w:r>
      <w:r w:rsidRPr="00CE720B">
        <w:rPr>
          <w:rFonts w:ascii="Arial" w:hAnsi="Arial" w:cs="Arial"/>
          <w:b/>
          <w:sz w:val="26"/>
          <w:szCs w:val="26"/>
          <w:lang w:val="fr-CH"/>
        </w:rPr>
        <w:t>Contacts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CE720B" w:rsidRPr="00763E72" w:rsidTr="009D261C">
        <w:trPr>
          <w:cantSplit/>
        </w:trPr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Collaboration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(commissions, groupe de travail, projets)</w:t>
            </w:r>
          </w:p>
        </w:tc>
      </w:tr>
      <w:tr w:rsidR="00CE720B" w:rsidRPr="00763E72" w:rsidTr="009D261C">
        <w:trPr>
          <w:cantSplit/>
        </w:trPr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Flux d'informations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(est informé(e) par / informe:)</w:t>
            </w:r>
          </w:p>
        </w:tc>
      </w:tr>
      <w:tr w:rsidR="00CE720B" w:rsidRPr="00763E72" w:rsidTr="009D261C">
        <w:trPr>
          <w:cantSplit/>
        </w:trPr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pStyle w:val="H5"/>
              <w:keepNext w:val="0"/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</w:pPr>
            <w:r w:rsidRPr="00CE720B">
              <w:rPr>
                <w:rFonts w:ascii="Arial" w:hAnsi="Arial" w:cs="Arial"/>
                <w:b w:val="0"/>
                <w:bCs w:val="0"/>
                <w:sz w:val="21"/>
                <w:szCs w:val="21"/>
                <w:lang w:val="fr-CH"/>
              </w:rPr>
              <w:t>Relations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CE720B" w:rsidRDefault="00CE720B" w:rsidP="009D261C">
            <w:pPr>
              <w:rPr>
                <w:rFonts w:ascii="Arial" w:hAnsi="Arial" w:cs="Arial"/>
                <w:i/>
                <w:szCs w:val="21"/>
                <w:lang w:val="fr-CH"/>
              </w:rPr>
            </w:pPr>
            <w:r w:rsidRPr="00CE720B">
              <w:rPr>
                <w:rFonts w:ascii="Arial" w:eastAsia="MS Mincho" w:hAnsi="Arial" w:cs="Arial"/>
                <w:i/>
                <w:szCs w:val="21"/>
                <w:lang w:val="fr-CH"/>
              </w:rPr>
              <w:t>(contacts internes/externes avec d'autres services, fournisseurs, etc.)</w:t>
            </w:r>
          </w:p>
        </w:tc>
      </w:tr>
    </w:tbl>
    <w:p w:rsidR="00CE720B" w:rsidRPr="00CE720B" w:rsidRDefault="00CE720B" w:rsidP="00CE720B">
      <w:pPr>
        <w:pStyle w:val="Beschriftung"/>
        <w:spacing w:before="480"/>
        <w:rPr>
          <w:sz w:val="21"/>
          <w:szCs w:val="21"/>
          <w:lang w:val="fr-CH"/>
        </w:rPr>
      </w:pPr>
      <w:r w:rsidRPr="00CE720B">
        <w:rPr>
          <w:sz w:val="21"/>
          <w:szCs w:val="21"/>
          <w:lang w:val="fr-CH"/>
        </w:rPr>
        <w:t>Particularités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CE720B" w:rsidRPr="00502732" w:rsidTr="009D261C">
        <w:tc>
          <w:tcPr>
            <w:tcW w:w="9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E720B" w:rsidRPr="00502732" w:rsidRDefault="00CE720B" w:rsidP="009D261C">
            <w:pPr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br/>
            </w:r>
          </w:p>
        </w:tc>
      </w:tr>
    </w:tbl>
    <w:p w:rsidR="00CE720B" w:rsidRPr="00502732" w:rsidRDefault="00CE720B" w:rsidP="00CE720B">
      <w:pPr>
        <w:pStyle w:val="NurText"/>
        <w:rPr>
          <w:rFonts w:ascii="Arial" w:hAnsi="Arial" w:cs="Arial"/>
          <w:lang w:val="fr-CH"/>
        </w:rPr>
      </w:pPr>
    </w:p>
    <w:p w:rsidR="00CE720B" w:rsidRPr="00502732" w:rsidRDefault="00CE720B" w:rsidP="00CE720B">
      <w:pPr>
        <w:pStyle w:val="NurText"/>
        <w:rPr>
          <w:rFonts w:ascii="Arial" w:hAnsi="Arial" w:cs="Arial"/>
          <w:lang w:val="fr-CH"/>
        </w:rPr>
      </w:pPr>
    </w:p>
    <w:p w:rsidR="00CE720B" w:rsidRPr="00502732" w:rsidRDefault="00CE720B" w:rsidP="00CE720B">
      <w:pPr>
        <w:pStyle w:val="NurText"/>
        <w:rPr>
          <w:rFonts w:ascii="Arial" w:hAnsi="Arial" w:cs="Arial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3866"/>
      </w:tblGrid>
      <w:tr w:rsidR="00CE720B" w:rsidRPr="00502732" w:rsidTr="009D261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Supérieur</w:t>
            </w:r>
            <w:r>
              <w:rPr>
                <w:rFonts w:ascii="Arial" w:hAnsi="Arial" w:cs="Arial"/>
                <w:lang w:val="fr-CH"/>
              </w:rPr>
              <w:t>(e)</w:t>
            </w:r>
            <w:r w:rsidRPr="00502732">
              <w:rPr>
                <w:rFonts w:ascii="Arial" w:hAnsi="Arial" w:cs="Arial"/>
                <w:lang w:val="fr-CH"/>
              </w:rPr>
              <w:t xml:space="preserve"> hiérarchique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Collaborateur/</w:t>
            </w:r>
            <w:proofErr w:type="spellStart"/>
            <w:r w:rsidRPr="00502732">
              <w:rPr>
                <w:rFonts w:ascii="Arial" w:hAnsi="Arial" w:cs="Arial"/>
                <w:lang w:val="fr-CH"/>
              </w:rPr>
              <w:t>rice</w:t>
            </w:r>
            <w:proofErr w:type="spellEnd"/>
          </w:p>
        </w:tc>
      </w:tr>
      <w:tr w:rsidR="00CE720B" w:rsidRPr="00502732" w:rsidTr="009D261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Lieu, date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................................................................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................................................................</w:t>
            </w:r>
          </w:p>
        </w:tc>
      </w:tr>
      <w:tr w:rsidR="00CE720B" w:rsidRPr="00502732" w:rsidTr="009D261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Signature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................................................................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</w:p>
          <w:p w:rsidR="00CE720B" w:rsidRPr="00502732" w:rsidRDefault="00CE720B" w:rsidP="009D261C">
            <w:pPr>
              <w:keepNext/>
              <w:rPr>
                <w:rFonts w:ascii="Arial" w:hAnsi="Arial" w:cs="Arial"/>
                <w:lang w:val="fr-CH"/>
              </w:rPr>
            </w:pPr>
            <w:r w:rsidRPr="00502732">
              <w:rPr>
                <w:rFonts w:ascii="Arial" w:hAnsi="Arial" w:cs="Arial"/>
                <w:lang w:val="fr-CH"/>
              </w:rPr>
              <w:t>................................................................</w:t>
            </w:r>
          </w:p>
        </w:tc>
      </w:tr>
    </w:tbl>
    <w:p w:rsidR="00CE720B" w:rsidRPr="00502732" w:rsidRDefault="00CE720B" w:rsidP="00CE720B">
      <w:pPr>
        <w:pStyle w:val="NurText"/>
        <w:rPr>
          <w:rFonts w:ascii="Arial" w:hAnsi="Arial" w:cs="Arial"/>
          <w:lang w:val="fr-CH"/>
        </w:rPr>
      </w:pPr>
    </w:p>
    <w:p w:rsidR="00CE720B" w:rsidRPr="00336989" w:rsidRDefault="00CE720B" w:rsidP="00CE720B">
      <w:pPr>
        <w:pStyle w:val="Titel"/>
        <w:spacing w:before="40"/>
      </w:pPr>
    </w:p>
    <w:sectPr w:rsidR="00CE720B" w:rsidRPr="00336989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0B" w:rsidRDefault="00CE720B" w:rsidP="00F91D37">
      <w:pPr>
        <w:spacing w:line="240" w:lineRule="auto"/>
      </w:pPr>
      <w:r>
        <w:separator/>
      </w:r>
    </w:p>
  </w:endnote>
  <w:endnote w:type="continuationSeparator" w:id="0">
    <w:p w:rsidR="00CE720B" w:rsidRDefault="00CE720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63E72" w:rsidRPr="00763E7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63E7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63E72" w:rsidRPr="00763E7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63E7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75237B" w:rsidRDefault="00763E72" w:rsidP="008C1FDF">
    <w:pPr>
      <w:pStyle w:val="Fuzeile"/>
    </w:pPr>
    <w:sdt>
      <w:sdt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/>
    </w:sdt>
    <w:bookmarkEnd w:id="1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63E72" w:rsidRPr="00763E7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63E7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63E72" w:rsidRPr="00763E7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63E7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0B" w:rsidRDefault="00CE720B" w:rsidP="00F91D37">
      <w:pPr>
        <w:spacing w:line="240" w:lineRule="auto"/>
      </w:pPr>
    </w:p>
    <w:p w:rsidR="00CE720B" w:rsidRDefault="00CE720B" w:rsidP="00F91D37">
      <w:pPr>
        <w:spacing w:line="240" w:lineRule="auto"/>
      </w:pPr>
    </w:p>
  </w:footnote>
  <w:footnote w:type="continuationSeparator" w:id="0">
    <w:p w:rsidR="00CE720B" w:rsidRDefault="00CE720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3E72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E720B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69AE0BBE-7A15-4D4E-BF90-1567303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nhideWhenUsed/>
    <w:qFormat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NurText">
    <w:name w:val="Plain Text"/>
    <w:basedOn w:val="Standard"/>
    <w:link w:val="NurTextZchn"/>
    <w:rsid w:val="00CE720B"/>
    <w:pPr>
      <w:autoSpaceDE w:val="0"/>
      <w:autoSpaceDN w:val="0"/>
      <w:spacing w:line="240" w:lineRule="auto"/>
    </w:pPr>
    <w:rPr>
      <w:rFonts w:ascii="Courier New" w:eastAsia="Times New Roman" w:hAnsi="Courier New" w:cs="Courier New"/>
      <w:bCs w:val="0"/>
      <w:spacing w:val="0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rsid w:val="00CE720B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H4">
    <w:name w:val="H4"/>
    <w:basedOn w:val="Standard"/>
    <w:next w:val="Standard"/>
    <w:rsid w:val="00CE720B"/>
    <w:pPr>
      <w:keepNext/>
      <w:autoSpaceDE w:val="0"/>
      <w:autoSpaceDN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pacing w:val="0"/>
      <w:sz w:val="24"/>
      <w:szCs w:val="24"/>
    </w:rPr>
  </w:style>
  <w:style w:type="paragraph" w:customStyle="1" w:styleId="H5">
    <w:name w:val="H5"/>
    <w:basedOn w:val="Standard"/>
    <w:next w:val="Standard"/>
    <w:rsid w:val="00CE720B"/>
    <w:pPr>
      <w:keepNext/>
      <w:autoSpaceDE w:val="0"/>
      <w:autoSpaceDN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pacing w:val="0"/>
      <w:sz w:val="20"/>
      <w:szCs w:val="20"/>
    </w:rPr>
  </w:style>
  <w:style w:type="paragraph" w:customStyle="1" w:styleId="H6">
    <w:name w:val="H6"/>
    <w:basedOn w:val="Standard"/>
    <w:next w:val="Standard"/>
    <w:rsid w:val="00CE720B"/>
    <w:pPr>
      <w:keepNext/>
      <w:autoSpaceDE w:val="0"/>
      <w:autoSpaceDN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Dokument%20BE.dotx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7D8D0C9-775E-492C-87D0-93D92C7A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description de poste</dc:title>
  <dc:creator/>
  <dc:description>numéro de document</dc:description>
  <cp:lastModifiedBy>Zurbuchen Kathrin, DIJ-AGR-GeM</cp:lastModifiedBy>
  <cp:revision>2</cp:revision>
  <cp:lastPrinted>2019-09-11T20:00:00Z</cp:lastPrinted>
  <dcterms:created xsi:type="dcterms:W3CDTF">2021-03-11T10:03:00Z</dcterms:created>
  <dcterms:modified xsi:type="dcterms:W3CDTF">2023-01-06T08:51:00Z</dcterms:modified>
  <dc:language>Französisch</dc:language>
</cp:coreProperties>
</file>