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484B" w14:textId="77777777" w:rsidR="00B55AEA" w:rsidRPr="00382FB6" w:rsidRDefault="00B55AEA" w:rsidP="004A41E9">
      <w:pPr>
        <w:spacing w:after="1700" w:line="276" w:lineRule="auto"/>
        <w:rPr>
          <w:lang w:val="fr-CH"/>
        </w:rPr>
      </w:pPr>
      <w:bookmarkStart w:id="0" w:name="_GoBack"/>
      <w:bookmarkEnd w:id="0"/>
    </w:p>
    <w:p w14:paraId="2EEF3FD6" w14:textId="77777777" w:rsidR="004A41E9" w:rsidRPr="00382FB6" w:rsidRDefault="00382FB6" w:rsidP="00B55AEA">
      <w:pPr>
        <w:pStyle w:val="Titel"/>
        <w:rPr>
          <w:lang w:val="fr-CH"/>
        </w:rPr>
      </w:pPr>
      <w:r w:rsidRPr="00382FB6">
        <w:rPr>
          <w:lang w:val="fr-CH"/>
        </w:rPr>
        <w:t>Contrat-type de fusion</w:t>
      </w:r>
    </w:p>
    <w:p w14:paraId="2B70BF5F" w14:textId="77777777" w:rsidR="0032669F" w:rsidRPr="00382FB6" w:rsidRDefault="00382FB6" w:rsidP="00685E43">
      <w:pPr>
        <w:pStyle w:val="Untertitel"/>
        <w:rPr>
          <w:lang w:val="fr-CH"/>
        </w:rPr>
      </w:pPr>
      <w:r>
        <w:rPr>
          <w:lang w:val="fr-CH"/>
        </w:rPr>
        <w:t>pour les communes municipales de</w:t>
      </w:r>
    </w:p>
    <w:p w14:paraId="1F6A760E" w14:textId="0BBA8408" w:rsidR="008C2FAE" w:rsidRPr="00382FB6" w:rsidRDefault="00311DD8" w:rsidP="00685E43">
      <w:pPr>
        <w:pStyle w:val="Untertitel"/>
        <w:rPr>
          <w:lang w:val="fr-CH"/>
        </w:rPr>
      </w:pPr>
      <w:sdt>
        <w:sdtPr>
          <w:rPr>
            <w:lang w:val="fr-CH"/>
          </w:rPr>
          <w:id w:val="-1014065676"/>
          <w:placeholder>
            <w:docPart w:val="4ACFB78A2070460B8AB0D4D6BB09D208"/>
          </w:placeholder>
          <w:showingPlcHdr/>
        </w:sdtPr>
        <w:sdtEndPr/>
        <w:sdtContent>
          <w:r w:rsidR="00382FB6">
            <w:rPr>
              <w:color w:val="7D9AA8" w:themeColor="accent1" w:themeTint="99"/>
              <w:highlight w:val="yellow"/>
              <w:lang w:val="fr-CH"/>
            </w:rPr>
            <w:t>Commune</w:t>
          </w:r>
          <w:r w:rsidR="00D96417" w:rsidRPr="00382FB6">
            <w:rPr>
              <w:color w:val="7D9AA8" w:themeColor="accent1" w:themeTint="99"/>
              <w:highlight w:val="yellow"/>
              <w:lang w:val="fr-CH"/>
            </w:rPr>
            <w:t xml:space="preserve"> 1</w:t>
          </w:r>
        </w:sdtContent>
      </w:sdt>
      <w:r w:rsidR="00685E43" w:rsidRPr="00382FB6">
        <w:rPr>
          <w:lang w:val="fr-CH"/>
        </w:rPr>
        <w:t xml:space="preserve"> </w:t>
      </w:r>
      <w:r w:rsidR="00DE6C19">
        <w:rPr>
          <w:lang w:val="fr-CH"/>
        </w:rPr>
        <w:t>et</w:t>
      </w:r>
      <w:r w:rsidR="008B5049" w:rsidRPr="00382FB6">
        <w:rPr>
          <w:lang w:val="fr-CH"/>
        </w:rPr>
        <w:t xml:space="preserve"> </w:t>
      </w:r>
      <w:sdt>
        <w:sdtPr>
          <w:rPr>
            <w:color w:val="7D9AA8" w:themeColor="accent1" w:themeTint="99"/>
            <w:lang w:val="fr-CH"/>
          </w:rPr>
          <w:id w:val="-2086759307"/>
          <w:placeholder>
            <w:docPart w:val="74BF1AB3D0E24DD08FFC18E2F0C7B8F4"/>
          </w:placeholder>
          <w:showingPlcHdr/>
        </w:sdtPr>
        <w:sdtEndPr>
          <w:rPr>
            <w:color w:val="B1B9BD" w:themeColor="background2"/>
          </w:rPr>
        </w:sdtEndPr>
        <w:sdtContent>
          <w:r w:rsidR="00382FB6">
            <w:rPr>
              <w:color w:val="7D9AA8" w:themeColor="accent1" w:themeTint="99"/>
              <w:highlight w:val="yellow"/>
              <w:lang w:val="fr-CH"/>
            </w:rPr>
            <w:t>Commune</w:t>
          </w:r>
          <w:r w:rsidR="00D96417" w:rsidRPr="00382FB6">
            <w:rPr>
              <w:color w:val="7D9AA8" w:themeColor="accent1" w:themeTint="99"/>
              <w:highlight w:val="yellow"/>
              <w:lang w:val="fr-CH"/>
            </w:rPr>
            <w:t xml:space="preserve"> 2</w:t>
          </w:r>
        </w:sdtContent>
      </w:sdt>
      <w:bookmarkStart w:id="1" w:name="_Hlk19280792"/>
    </w:p>
    <w:p w14:paraId="523FC90F" w14:textId="77777777" w:rsidR="008C2FAE" w:rsidRPr="00382FB6" w:rsidRDefault="008C2FAE" w:rsidP="008C2FAE">
      <w:pPr>
        <w:pStyle w:val="Text85pt"/>
        <w:rPr>
          <w:lang w:val="fr-CH"/>
        </w:rPr>
      </w:pPr>
    </w:p>
    <w:p w14:paraId="74111359" w14:textId="77777777" w:rsidR="00685E43" w:rsidRPr="00382FB6" w:rsidRDefault="00685E43" w:rsidP="00685E43">
      <w:pPr>
        <w:rPr>
          <w:lang w:val="fr-CH"/>
        </w:rPr>
      </w:pPr>
      <w:r w:rsidRPr="00382FB6">
        <w:rPr>
          <w:lang w:val="fr-CH"/>
        </w:rPr>
        <w:t xml:space="preserve">Variante </w:t>
      </w:r>
      <w:r w:rsidR="00382FB6">
        <w:rPr>
          <w:lang w:val="fr-CH"/>
        </w:rPr>
        <w:t>de la fusion par combinaison</w:t>
      </w:r>
    </w:p>
    <w:p w14:paraId="4E202170" w14:textId="0DE40B8F" w:rsidR="00685E43" w:rsidRPr="00382FB6" w:rsidRDefault="00DE6C19" w:rsidP="00685E43">
      <w:pPr>
        <w:rPr>
          <w:lang w:val="fr-CH"/>
        </w:rPr>
      </w:pPr>
      <w:r>
        <w:rPr>
          <w:b/>
          <w:lang w:val="fr-CH"/>
        </w:rPr>
        <w:t>Etat : avril 2023</w:t>
      </w:r>
    </w:p>
    <w:p w14:paraId="41AF92F0" w14:textId="77777777" w:rsidR="008C2FAE" w:rsidRPr="00382FB6" w:rsidRDefault="008C2FAE" w:rsidP="008C2FAE">
      <w:pPr>
        <w:pStyle w:val="Text85pt"/>
        <w:rPr>
          <w:lang w:val="fr-CH"/>
        </w:rPr>
      </w:pPr>
    </w:p>
    <w:p w14:paraId="07A4E572" w14:textId="77777777" w:rsidR="008C2FAE" w:rsidRPr="00382FB6" w:rsidRDefault="008C2FAE" w:rsidP="008B5049">
      <w:pPr>
        <w:pStyle w:val="Text85pt"/>
        <w:rPr>
          <w:lang w:val="fr-CH"/>
        </w:rPr>
      </w:pPr>
    </w:p>
    <w:bookmarkEnd w:id="1"/>
    <w:p w14:paraId="5C02FB3D" w14:textId="77777777" w:rsidR="004A41E9" w:rsidRPr="00382FB6" w:rsidRDefault="004A41E9" w:rsidP="008C2FAE">
      <w:pPr>
        <w:pStyle w:val="Text85pt"/>
        <w:ind w:left="1708" w:hanging="1708"/>
        <w:rPr>
          <w:lang w:val="fr-CH"/>
        </w:rPr>
      </w:pPr>
    </w:p>
    <w:p w14:paraId="796D2F2B" w14:textId="77777777" w:rsidR="004A41E9" w:rsidRPr="00382FB6" w:rsidRDefault="004A41E9" w:rsidP="008C2FAE">
      <w:pPr>
        <w:pStyle w:val="Text85pt"/>
        <w:rPr>
          <w:lang w:val="fr-CH"/>
        </w:rPr>
      </w:pPr>
      <w:r w:rsidRPr="00382FB6">
        <w:rPr>
          <w:lang w:val="fr-CH"/>
        </w:rPr>
        <w:br w:type="page"/>
      </w:r>
    </w:p>
    <w:p w14:paraId="6CB786EB" w14:textId="77777777" w:rsidR="00382FB6" w:rsidRPr="00382FB6" w:rsidRDefault="00382FB6" w:rsidP="00382FB6">
      <w:pPr>
        <w:pStyle w:val="berschrift1"/>
        <w:rPr>
          <w:lang w:val="fr-CH"/>
        </w:rPr>
      </w:pPr>
      <w:r w:rsidRPr="00382FB6">
        <w:rPr>
          <w:lang w:val="fr-CH"/>
        </w:rPr>
        <w:lastRenderedPageBreak/>
        <w:t>Remarque préliminaire concernant les cas d’application possibles:</w:t>
      </w:r>
    </w:p>
    <w:p w14:paraId="57BFE0C7" w14:textId="77777777" w:rsidR="0032669F" w:rsidRPr="00382FB6" w:rsidRDefault="00382FB6" w:rsidP="0032669F">
      <w:pPr>
        <w:rPr>
          <w:lang w:val="fr-CH"/>
        </w:rPr>
      </w:pPr>
      <w:r w:rsidRPr="00DE0F2D">
        <w:rPr>
          <w:lang w:val="fr-CH"/>
        </w:rPr>
        <w:t xml:space="preserve">Le présent contrat constitue en premier lieu une base pour les fusions lors desquelles un </w:t>
      </w:r>
      <w:r w:rsidRPr="00DE0F2D">
        <w:rPr>
          <w:b/>
          <w:lang w:val="fr-CH"/>
        </w:rPr>
        <w:t xml:space="preserve">nouveau </w:t>
      </w:r>
      <w:r w:rsidRPr="00DE0F2D">
        <w:rPr>
          <w:lang w:val="fr-CH"/>
        </w:rPr>
        <w:t xml:space="preserve">règlement d’organisation est édicté en plus du contrat de fusion proprement dit. Ces fusions (appelées «fusion par combinaison» conformément à l’art. 4c, al. 1, lit. </w:t>
      </w:r>
      <w:r w:rsidRPr="00DE0F2D">
        <w:rPr>
          <w:i/>
          <w:lang w:val="fr-CH"/>
        </w:rPr>
        <w:t xml:space="preserve">b </w:t>
      </w:r>
      <w:r w:rsidRPr="00DE0F2D">
        <w:rPr>
          <w:lang w:val="fr-CH"/>
        </w:rPr>
        <w:t>de la loi sur les communes) interviennent en règle générale lorsque les communes concernées sont semblables par leur taille et leurs structures.</w:t>
      </w:r>
    </w:p>
    <w:p w14:paraId="771F126C" w14:textId="77777777" w:rsidR="0032669F" w:rsidRPr="00382FB6" w:rsidRDefault="0032669F" w:rsidP="00685E43">
      <w:pPr>
        <w:rPr>
          <w:lang w:val="fr-CH"/>
        </w:rPr>
      </w:pPr>
    </w:p>
    <w:p w14:paraId="7E12BB28" w14:textId="77777777" w:rsidR="0032669F" w:rsidRPr="00382FB6" w:rsidRDefault="00382FB6" w:rsidP="0032669F">
      <w:pPr>
        <w:rPr>
          <w:lang w:val="fr-CH"/>
        </w:rPr>
      </w:pPr>
      <w:r w:rsidRPr="00DE0F2D">
        <w:rPr>
          <w:lang w:val="fr-CH"/>
        </w:rPr>
        <w:t>Les corps électoraux des communes municipales de</w:t>
      </w:r>
      <w:r w:rsidR="0032669F" w:rsidRPr="00382FB6">
        <w:rPr>
          <w:lang w:val="fr-CH"/>
        </w:rPr>
        <w:t xml:space="preserve"> </w:t>
      </w:r>
      <w:sdt>
        <w:sdtPr>
          <w:rPr>
            <w:lang w:val="fr-CH"/>
          </w:rPr>
          <w:id w:val="2138604896"/>
          <w:placeholder>
            <w:docPart w:val="74C0D9818C3A4094B13E1C706D98FA81"/>
          </w:placeholder>
          <w:showingPlcHdr/>
        </w:sdtPr>
        <w:sdtEndPr/>
        <w:sdtContent>
          <w:r>
            <w:rPr>
              <w:rStyle w:val="Platzhaltertext"/>
              <w:highlight w:val="yellow"/>
              <w:lang w:val="fr-CH"/>
            </w:rPr>
            <w:t>Commune</w:t>
          </w:r>
          <w:r w:rsidR="0032669F" w:rsidRPr="00382FB6">
            <w:rPr>
              <w:rStyle w:val="Platzhaltertext"/>
              <w:highlight w:val="yellow"/>
              <w:lang w:val="fr-CH"/>
            </w:rPr>
            <w:t xml:space="preserve"> 1</w:t>
          </w:r>
        </w:sdtContent>
      </w:sdt>
      <w:r w:rsidR="0032669F" w:rsidRPr="00382FB6">
        <w:rPr>
          <w:lang w:val="fr-CH"/>
        </w:rPr>
        <w:t xml:space="preserve"> </w:t>
      </w:r>
      <w:r>
        <w:rPr>
          <w:lang w:val="fr-CH"/>
        </w:rPr>
        <w:t>et de</w:t>
      </w:r>
      <w:r w:rsidR="0032669F" w:rsidRPr="00382FB6">
        <w:rPr>
          <w:lang w:val="fr-CH"/>
        </w:rPr>
        <w:t xml:space="preserve"> </w:t>
      </w:r>
      <w:sdt>
        <w:sdtPr>
          <w:rPr>
            <w:lang w:val="fr-CH"/>
          </w:rPr>
          <w:id w:val="1881674112"/>
          <w:placeholder>
            <w:docPart w:val="DA4EA9C4A04A4A50B1D86933C714C38E"/>
          </w:placeholder>
          <w:showingPlcHdr/>
        </w:sdtPr>
        <w:sdtEndPr/>
        <w:sdtContent>
          <w:r>
            <w:rPr>
              <w:rStyle w:val="Platzhaltertext"/>
              <w:highlight w:val="yellow"/>
              <w:lang w:val="fr-CH"/>
            </w:rPr>
            <w:t>Commune</w:t>
          </w:r>
          <w:r w:rsidR="0032669F" w:rsidRPr="00382FB6">
            <w:rPr>
              <w:rStyle w:val="Platzhaltertext"/>
              <w:highlight w:val="yellow"/>
              <w:lang w:val="fr-CH"/>
            </w:rPr>
            <w:t xml:space="preserve"> 2</w:t>
          </w:r>
        </w:sdtContent>
      </w:sdt>
      <w:r>
        <w:rPr>
          <w:lang w:val="fr-CH"/>
        </w:rPr>
        <w:t xml:space="preserve">, </w:t>
      </w:r>
      <w:r w:rsidRPr="00DE0F2D">
        <w:rPr>
          <w:lang w:val="fr-CH"/>
        </w:rPr>
        <w:t xml:space="preserve">se fondant sur les articles 4c, alinéa 1, lettre </w:t>
      </w:r>
      <w:r w:rsidRPr="00DE0F2D">
        <w:rPr>
          <w:i/>
          <w:lang w:val="fr-CH"/>
        </w:rPr>
        <w:t xml:space="preserve">b </w:t>
      </w:r>
      <w:r w:rsidRPr="00DE0F2D">
        <w:rPr>
          <w:lang w:val="fr-CH"/>
        </w:rPr>
        <w:t xml:space="preserve">et 4e de la loi du 16 mars 1998 sur les communes (LCo) et l’article 23, alinéa 1, lettre </w:t>
      </w:r>
      <w:r w:rsidRPr="00DE0F2D">
        <w:rPr>
          <w:i/>
          <w:lang w:val="fr-CH"/>
        </w:rPr>
        <w:t xml:space="preserve">e </w:t>
      </w:r>
      <w:r w:rsidRPr="00DE0F2D">
        <w:rPr>
          <w:lang w:val="fr-CH"/>
        </w:rPr>
        <w:t>LCo en relation avec l'article 2 de l’ordonnance du 16 décembre 1998 sur les communes (OCo), adoptent le contrat de fusion suivant:</w:t>
      </w:r>
    </w:p>
    <w:p w14:paraId="2FA2EC89" w14:textId="77777777" w:rsidR="00685E43" w:rsidRPr="00382FB6" w:rsidRDefault="00685E43">
      <w:pPr>
        <w:rPr>
          <w:lang w:val="fr-CH"/>
        </w:rPr>
      </w:pP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2268"/>
        <w:gridCol w:w="7257"/>
      </w:tblGrid>
      <w:tr w:rsidR="008375F5" w:rsidRPr="00382FB6" w14:paraId="2D25431B" w14:textId="77777777" w:rsidTr="00381106">
        <w:tc>
          <w:tcPr>
            <w:tcW w:w="9525" w:type="dxa"/>
            <w:gridSpan w:val="2"/>
          </w:tcPr>
          <w:p w14:paraId="1859191E" w14:textId="77777777" w:rsidR="008375F5" w:rsidRPr="00382FB6" w:rsidRDefault="00382FB6" w:rsidP="00F14E46">
            <w:pPr>
              <w:pStyle w:val="H1"/>
              <w:numPr>
                <w:ilvl w:val="0"/>
                <w:numId w:val="5"/>
              </w:numPr>
              <w:ind w:left="357" w:hanging="357"/>
              <w:rPr>
                <w:lang w:val="fr-CH"/>
              </w:rPr>
            </w:pPr>
            <w:bookmarkStart w:id="2" w:name="_Toc423253205"/>
            <w:bookmarkStart w:id="3" w:name="_Toc424114421"/>
            <w:bookmarkStart w:id="4" w:name="_Toc424116182"/>
            <w:bookmarkStart w:id="5" w:name="_Toc66430095"/>
            <w:bookmarkStart w:id="6" w:name="_Toc97545565"/>
            <w:r w:rsidRPr="00DE0F2D">
              <w:rPr>
                <w:lang w:val="fr-CH"/>
              </w:rPr>
              <w:t>Généralités</w:t>
            </w:r>
          </w:p>
        </w:tc>
      </w:tr>
      <w:tr w:rsidR="008B5049" w:rsidRPr="00382FB6" w14:paraId="6FCCC4EA" w14:textId="77777777" w:rsidTr="00381106">
        <w:tc>
          <w:tcPr>
            <w:tcW w:w="2268" w:type="dxa"/>
          </w:tcPr>
          <w:p w14:paraId="098C26EC" w14:textId="77777777" w:rsidR="008B5049" w:rsidRPr="00382FB6" w:rsidRDefault="008B5049" w:rsidP="008B5049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60BDE37B" w14:textId="77777777" w:rsidR="008B5049" w:rsidRPr="00382FB6" w:rsidRDefault="008B5049" w:rsidP="008B5049">
            <w:pPr>
              <w:rPr>
                <w:lang w:val="fr-CH"/>
              </w:rPr>
            </w:pPr>
          </w:p>
        </w:tc>
      </w:tr>
      <w:tr w:rsidR="008B5049" w:rsidRPr="00DE6C19" w14:paraId="0BBBF790" w14:textId="77777777" w:rsidTr="00381106">
        <w:tc>
          <w:tcPr>
            <w:tcW w:w="2268" w:type="dxa"/>
          </w:tcPr>
          <w:p w14:paraId="1DAB400B" w14:textId="77777777" w:rsidR="008B5049" w:rsidRPr="00382FB6" w:rsidRDefault="00382FB6" w:rsidP="0032669F">
            <w:pPr>
              <w:contextualSpacing/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But</w:t>
            </w:r>
          </w:p>
        </w:tc>
        <w:tc>
          <w:tcPr>
            <w:tcW w:w="7257" w:type="dxa"/>
          </w:tcPr>
          <w:p w14:paraId="4DC4A35D" w14:textId="5C0F9BB4" w:rsidR="008B5049" w:rsidRPr="00382FB6" w:rsidRDefault="008B5049" w:rsidP="00DE6C19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382FB6" w:rsidRPr="00DE0F2D">
              <w:rPr>
                <w:lang w:val="fr-CH"/>
              </w:rPr>
              <w:t xml:space="preserve">Les communes municipales de </w:t>
            </w:r>
            <w:sdt>
              <w:sdtPr>
                <w:rPr>
                  <w:lang w:val="fr-CH"/>
                </w:rPr>
                <w:id w:val="1723634474"/>
                <w:placeholder>
                  <w:docPart w:val="F1A7F2A420CB440B8B48F0DD81D7A670"/>
                </w:placeholder>
                <w:showingPlcHdr/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="00685E43"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="00685E43" w:rsidRPr="00382FB6">
              <w:rPr>
                <w:lang w:val="fr-CH"/>
              </w:rPr>
              <w:t xml:space="preserve"> </w:t>
            </w:r>
            <w:r w:rsidR="00382FB6">
              <w:rPr>
                <w:lang w:val="fr-CH"/>
              </w:rPr>
              <w:t>et de</w:t>
            </w:r>
            <w:r w:rsidR="00685E43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99525017"/>
                <w:placeholder>
                  <w:docPart w:val="C0701B638B534F588AF4AEB5FBD68C72"/>
                </w:placeholder>
                <w:showingPlcHdr/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="00685E43"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="00685E43" w:rsidRPr="00382FB6">
              <w:rPr>
                <w:lang w:val="fr-CH"/>
              </w:rPr>
              <w:t xml:space="preserve"> </w:t>
            </w:r>
            <w:r w:rsidR="00382FB6" w:rsidRPr="00DE0F2D">
              <w:rPr>
                <w:lang w:val="fr-CH"/>
              </w:rPr>
              <w:t>décident de fusionner en une nouvelle commune municipale du nom de ...</w:t>
            </w:r>
            <w:r w:rsidR="00685E43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886020023"/>
                <w:placeholder>
                  <w:docPart w:val="C51B5683E9C94F63B39557A79C93D037"/>
                </w:placeholder>
              </w:sdtPr>
              <w:sdtEndPr/>
              <w:sdtContent>
                <w:r w:rsidR="00DE6C19">
                  <w:rPr>
                    <w:rStyle w:val="Platzhaltertext"/>
                    <w:highlight w:val="yellow"/>
                  </w:rPr>
                  <w:t>Commune issue de la fusion</w:t>
                </w:r>
              </w:sdtContent>
            </w:sdt>
            <w:r w:rsidR="00685E43" w:rsidRPr="00382FB6">
              <w:rPr>
                <w:lang w:val="fr-CH"/>
              </w:rPr>
              <w:t>.</w:t>
            </w:r>
          </w:p>
        </w:tc>
      </w:tr>
      <w:tr w:rsidR="008B5049" w:rsidRPr="00DE6C19" w14:paraId="66245630" w14:textId="77777777" w:rsidTr="00381106">
        <w:tc>
          <w:tcPr>
            <w:tcW w:w="2268" w:type="dxa"/>
          </w:tcPr>
          <w:p w14:paraId="4514FB72" w14:textId="77777777" w:rsidR="008B5049" w:rsidRPr="00382FB6" w:rsidRDefault="008B5049" w:rsidP="008B5049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50FF1DBA" w14:textId="77777777" w:rsidR="008B5049" w:rsidRPr="00382FB6" w:rsidRDefault="008B5049" w:rsidP="00963365">
            <w:pPr>
              <w:ind w:left="138"/>
              <w:rPr>
                <w:lang w:val="fr-CH"/>
              </w:rPr>
            </w:pPr>
          </w:p>
        </w:tc>
      </w:tr>
      <w:tr w:rsidR="00382FB6" w:rsidRPr="00311DD8" w14:paraId="76FF8348" w14:textId="77777777" w:rsidTr="00381106">
        <w:tc>
          <w:tcPr>
            <w:tcW w:w="2268" w:type="dxa"/>
          </w:tcPr>
          <w:p w14:paraId="1B0B65AD" w14:textId="77777777" w:rsidR="00382FB6" w:rsidRPr="00DE0F2D" w:rsidRDefault="00382FB6" w:rsidP="00382FB6">
            <w:pPr>
              <w:pStyle w:val="Marginale"/>
              <w:spacing w:line="269" w:lineRule="exact"/>
              <w:rPr>
                <w:sz w:val="21"/>
                <w:szCs w:val="21"/>
                <w:lang w:val="fr-CH"/>
              </w:rPr>
            </w:pPr>
            <w:r w:rsidRPr="00DE0F2D">
              <w:rPr>
                <w:sz w:val="21"/>
                <w:szCs w:val="21"/>
                <w:lang w:val="fr-CH"/>
              </w:rPr>
              <w:t>Contenu du contrat</w:t>
            </w:r>
          </w:p>
        </w:tc>
        <w:tc>
          <w:tcPr>
            <w:tcW w:w="7257" w:type="dxa"/>
          </w:tcPr>
          <w:p w14:paraId="1F486974" w14:textId="77777777" w:rsidR="00382FB6" w:rsidRPr="00382FB6" w:rsidRDefault="00382FB6" w:rsidP="00382FB6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Pr="00DE0F2D">
              <w:rPr>
                <w:szCs w:val="21"/>
                <w:lang w:val="fr-CH"/>
              </w:rPr>
              <w:t>Le présent contrat règle les modalités et l’exécution de la fusion. Il précise en particulier</w:t>
            </w:r>
            <w:r>
              <w:rPr>
                <w:szCs w:val="21"/>
                <w:lang w:val="fr-CH"/>
              </w:rPr>
              <w:t> :</w:t>
            </w:r>
          </w:p>
          <w:p w14:paraId="3802452F" w14:textId="778548CA" w:rsidR="00382FB6" w:rsidRPr="00382FB6" w:rsidRDefault="00382FB6" w:rsidP="00382FB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  <w:lang w:val="fr-CH"/>
              </w:rPr>
            </w:pPr>
            <w:r w:rsidRPr="00382FB6">
              <w:rPr>
                <w:szCs w:val="21"/>
                <w:lang w:val="fr-CH"/>
              </w:rPr>
              <w:t>d</w:t>
            </w:r>
            <w:r w:rsidRPr="00DE0F2D">
              <w:rPr>
                <w:szCs w:val="21"/>
                <w:lang w:val="fr-CH"/>
              </w:rPr>
              <w:t xml:space="preserve"> le nom et les armoiries de la nouvelle commune municipale de</w:t>
            </w:r>
            <w:r w:rsidRPr="00382FB6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1749456229"/>
                <w:placeholder>
                  <w:docPart w:val="4C86D7AEF62948079A4B7CA18146F94B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szCs w:val="21"/>
                <w:lang w:val="fr-CH"/>
              </w:rPr>
              <w:t>,</w:t>
            </w:r>
          </w:p>
          <w:p w14:paraId="4A24DED6" w14:textId="77777777" w:rsidR="00382FB6" w:rsidRPr="00382FB6" w:rsidRDefault="00382FB6" w:rsidP="00382FB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  <w:lang w:val="fr-CH"/>
              </w:rPr>
            </w:pPr>
            <w:r w:rsidRPr="00DE0F2D">
              <w:rPr>
                <w:szCs w:val="21"/>
                <w:lang w:val="fr-CH"/>
              </w:rPr>
              <w:t>le tracé des nouvelles limites communales,</w:t>
            </w:r>
          </w:p>
          <w:p w14:paraId="03858B84" w14:textId="77777777" w:rsidR="00382FB6" w:rsidRPr="00382FB6" w:rsidRDefault="00382FB6" w:rsidP="00382FB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lang w:val="fr-CH"/>
              </w:rPr>
            </w:pPr>
            <w:r w:rsidRPr="00DE0F2D">
              <w:rPr>
                <w:lang w:val="fr-CH"/>
              </w:rPr>
              <w:t>la décision relative au règlement d’organisation et au règlement de fusion,</w:t>
            </w:r>
          </w:p>
          <w:p w14:paraId="3545FD47" w14:textId="77777777" w:rsidR="00382FB6" w:rsidRPr="00382FB6" w:rsidRDefault="00382FB6" w:rsidP="00382FB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  <w:lang w:val="fr-CH"/>
              </w:rPr>
            </w:pPr>
            <w:r w:rsidRPr="00DE0F2D">
              <w:rPr>
                <w:szCs w:val="21"/>
                <w:lang w:val="fr-CH"/>
              </w:rPr>
              <w:t>le calendrier, le déroulement et l’exécution de la fusion des communes municipales de</w:t>
            </w:r>
            <w:r w:rsidRPr="00382FB6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458870069"/>
                <w:placeholder>
                  <w:docPart w:val="DEFC9F3A864F48CCA96CBAAA1A6687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382FB6">
              <w:rPr>
                <w:szCs w:val="21"/>
                <w:lang w:val="fr-CH"/>
              </w:rPr>
              <w:t xml:space="preserve"> </w:t>
            </w:r>
            <w:r>
              <w:rPr>
                <w:szCs w:val="21"/>
                <w:lang w:val="fr-CH"/>
              </w:rPr>
              <w:t>et de</w:t>
            </w:r>
            <w:r w:rsidRPr="00382FB6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2004036698"/>
                <w:placeholder>
                  <w:docPart w:val="93750EC098D5483C80DFD9F23103452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382FB6">
              <w:rPr>
                <w:szCs w:val="21"/>
                <w:lang w:val="fr-CH"/>
              </w:rPr>
              <w:t>,</w:t>
            </w:r>
          </w:p>
          <w:p w14:paraId="59125AB8" w14:textId="77777777" w:rsidR="00382FB6" w:rsidRPr="00382FB6" w:rsidRDefault="00382FB6" w:rsidP="00382FB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  <w:lang w:val="fr-CH"/>
              </w:rPr>
            </w:pPr>
            <w:r w:rsidRPr="00DE0F2D">
              <w:rPr>
                <w:szCs w:val="21"/>
                <w:lang w:val="fr-CH"/>
              </w:rPr>
              <w:t>les répercussions sur d’autres collectivités de droit public,</w:t>
            </w:r>
          </w:p>
          <w:p w14:paraId="302F1B16" w14:textId="2B15F229" w:rsidR="00382FB6" w:rsidRPr="00382FB6" w:rsidRDefault="00382FB6" w:rsidP="00382FB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lang w:val="fr-CH"/>
              </w:rPr>
            </w:pPr>
            <w:r w:rsidRPr="00DE0F2D">
              <w:rPr>
                <w:lang w:val="fr-CH"/>
              </w:rPr>
              <w:t xml:space="preserve">la constitution des organes et les principes de l’organisation de la nouvelle commune municipale de </w:t>
            </w:r>
            <w:sdt>
              <w:sdtPr>
                <w:rPr>
                  <w:lang w:val="fr-CH"/>
                </w:rPr>
                <w:id w:val="759726027"/>
                <w:placeholder>
                  <w:docPart w:val="0F2855FE619A447F814B078A3E6B8DBC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>,</w:t>
            </w:r>
          </w:p>
          <w:p w14:paraId="1A2EF775" w14:textId="77777777" w:rsidR="00382FB6" w:rsidRPr="00382FB6" w:rsidRDefault="00382FB6" w:rsidP="00382FB6">
            <w:pPr>
              <w:pStyle w:val="Listenabsatz"/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contextualSpacing w:val="0"/>
              <w:textAlignment w:val="baseline"/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la compétence de vérifier et d’approuver les derniers comptes annuels des communes contractantes</w:t>
            </w:r>
            <w:r>
              <w:rPr>
                <w:szCs w:val="21"/>
                <w:lang w:val="fr-CH"/>
              </w:rPr>
              <w:t>,</w:t>
            </w:r>
          </w:p>
          <w:p w14:paraId="16D7FC87" w14:textId="77777777" w:rsidR="00382FB6" w:rsidRPr="00382FB6" w:rsidRDefault="00382FB6" w:rsidP="00382FB6">
            <w:pPr>
              <w:pStyle w:val="Listenabsatz"/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contextualSpacing w:val="0"/>
              <w:textAlignment w:val="baseline"/>
              <w:rPr>
                <w:lang w:val="fr-CH"/>
              </w:rPr>
            </w:pPr>
            <w:r w:rsidRPr="00DE0F2D">
              <w:rPr>
                <w:lang w:val="fr-CH"/>
              </w:rPr>
              <w:t>la décision relative au premier budget de la nouvelle commune</w:t>
            </w:r>
            <w:r w:rsidRPr="00DE0F2D">
              <w:rPr>
                <w:color w:val="00B050"/>
                <w:lang w:val="fr-CH"/>
              </w:rPr>
              <w:t>.</w:t>
            </w:r>
          </w:p>
        </w:tc>
      </w:tr>
      <w:tr w:rsidR="003E1FC9" w:rsidRPr="00311DD8" w14:paraId="7A650FCA" w14:textId="77777777" w:rsidTr="00381106">
        <w:tc>
          <w:tcPr>
            <w:tcW w:w="2268" w:type="dxa"/>
          </w:tcPr>
          <w:p w14:paraId="435C62DB" w14:textId="77777777" w:rsidR="003E1FC9" w:rsidRPr="00382FB6" w:rsidRDefault="003E1FC9" w:rsidP="008B5049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A495595" w14:textId="77777777" w:rsidR="003E1FC9" w:rsidRPr="00382FB6" w:rsidRDefault="003E1FC9" w:rsidP="003E1FC9">
            <w:pPr>
              <w:pStyle w:val="Listenabsatz"/>
              <w:ind w:left="136"/>
              <w:rPr>
                <w:lang w:val="fr-CH"/>
              </w:rPr>
            </w:pPr>
          </w:p>
        </w:tc>
      </w:tr>
      <w:tr w:rsidR="005439BF" w:rsidRPr="00311DD8" w14:paraId="488A988B" w14:textId="77777777" w:rsidTr="00381106">
        <w:tc>
          <w:tcPr>
            <w:tcW w:w="2268" w:type="dxa"/>
          </w:tcPr>
          <w:p w14:paraId="121BB059" w14:textId="41E1D205" w:rsidR="005439BF" w:rsidRPr="005439BF" w:rsidRDefault="005439BF" w:rsidP="005439BF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Devoir de fidélité</w:t>
            </w:r>
          </w:p>
        </w:tc>
        <w:tc>
          <w:tcPr>
            <w:tcW w:w="7257" w:type="dxa"/>
          </w:tcPr>
          <w:p w14:paraId="4B48F277" w14:textId="26571567" w:rsidR="005439BF" w:rsidRPr="005439BF" w:rsidRDefault="005439BF" w:rsidP="005439BF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5439BF">
              <w:rPr>
                <w:vertAlign w:val="superscript"/>
                <w:lang w:val="fr-CH"/>
              </w:rPr>
              <w:t>1</w:t>
            </w:r>
            <w:r w:rsidRPr="005439BF">
              <w:rPr>
                <w:lang w:val="fr-CH"/>
              </w:rPr>
              <w:t xml:space="preserve"> </w:t>
            </w:r>
            <w:r w:rsidRPr="00DE0F2D">
              <w:rPr>
                <w:szCs w:val="21"/>
                <w:lang w:val="fr-CH"/>
              </w:rPr>
              <w:t>Les communes contractantes renoncent à tout acte contrevenant au présent contrat.</w:t>
            </w:r>
          </w:p>
        </w:tc>
      </w:tr>
      <w:tr w:rsidR="005439BF" w:rsidRPr="00311DD8" w14:paraId="73381788" w14:textId="77777777" w:rsidTr="00381106">
        <w:tc>
          <w:tcPr>
            <w:tcW w:w="2268" w:type="dxa"/>
          </w:tcPr>
          <w:p w14:paraId="080AFA1F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282A20C6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5E8359EC" w14:textId="77777777" w:rsidTr="00381106">
        <w:tc>
          <w:tcPr>
            <w:tcW w:w="2268" w:type="dxa"/>
          </w:tcPr>
          <w:p w14:paraId="49EBA0CF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6F850E52" w14:textId="390CD2A2" w:rsidR="005439BF" w:rsidRPr="00382FB6" w:rsidRDefault="005439BF" w:rsidP="005439BF">
            <w:pPr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2</w:t>
            </w:r>
            <w:r w:rsidRPr="00382FB6">
              <w:rPr>
                <w:lang w:val="fr-CH"/>
              </w:rPr>
              <w:t xml:space="preserve"> </w:t>
            </w:r>
            <w:r w:rsidRPr="00DE0F2D">
              <w:rPr>
                <w:szCs w:val="21"/>
                <w:lang w:val="fr-CH"/>
              </w:rPr>
              <w:t>Les conseils municipaux des communes contractantes s’engagent en particulier à ne modifier les rapports de service du personnel que d’un commun accord.</w:t>
            </w:r>
          </w:p>
        </w:tc>
      </w:tr>
      <w:tr w:rsidR="005439BF" w:rsidRPr="00311DD8" w14:paraId="297DFF12" w14:textId="77777777" w:rsidTr="00381106">
        <w:tc>
          <w:tcPr>
            <w:tcW w:w="2268" w:type="dxa"/>
          </w:tcPr>
          <w:p w14:paraId="701D8F91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3919AFE7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50049D18" w14:textId="77777777" w:rsidTr="00381106">
        <w:tc>
          <w:tcPr>
            <w:tcW w:w="2268" w:type="dxa"/>
          </w:tcPr>
          <w:p w14:paraId="61AF1A52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1591B241" w14:textId="42F28A43" w:rsidR="005439BF" w:rsidRPr="005439BF" w:rsidRDefault="005439BF" w:rsidP="005439BF">
            <w:pPr>
              <w:ind w:left="136"/>
              <w:rPr>
                <w:lang w:val="fr-CH"/>
              </w:rPr>
            </w:pPr>
            <w:r w:rsidRPr="005439BF">
              <w:rPr>
                <w:vertAlign w:val="superscript"/>
                <w:lang w:val="fr-CH"/>
              </w:rPr>
              <w:t>3</w:t>
            </w:r>
            <w:r w:rsidRPr="005439BF">
              <w:rPr>
                <w:lang w:val="fr-CH"/>
              </w:rPr>
              <w:t xml:space="preserve"> </w:t>
            </w:r>
            <w:r w:rsidRPr="00DE0F2D">
              <w:rPr>
                <w:szCs w:val="21"/>
                <w:lang w:val="fr-CH"/>
              </w:rPr>
              <w:t>Ils se communiquent réciproquement, au préalable,</w:t>
            </w:r>
          </w:p>
          <w:p w14:paraId="117021C3" w14:textId="53F75B33" w:rsidR="005439BF" w:rsidRPr="00382FB6" w:rsidRDefault="005439BF" w:rsidP="005439BF">
            <w:pPr>
              <w:numPr>
                <w:ilvl w:val="0"/>
                <w:numId w:val="7"/>
              </w:numPr>
              <w:tabs>
                <w:tab w:val="clear" w:pos="454"/>
              </w:tabs>
              <w:ind w:left="710"/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la prise en charge de tâches nouvelles,</w:t>
            </w:r>
            <w:r w:rsidRPr="00382FB6">
              <w:rPr>
                <w:lang w:val="fr-CH"/>
              </w:rPr>
              <w:t xml:space="preserve"> </w:t>
            </w:r>
          </w:p>
          <w:p w14:paraId="15CBE785" w14:textId="2AC04B88" w:rsidR="005439BF" w:rsidRPr="00382FB6" w:rsidRDefault="005439BF" w:rsidP="005439BF">
            <w:pPr>
              <w:numPr>
                <w:ilvl w:val="0"/>
                <w:numId w:val="7"/>
              </w:numPr>
              <w:tabs>
                <w:tab w:val="clear" w:pos="454"/>
              </w:tabs>
              <w:ind w:left="710"/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les modifications apportées aux affiliations ou aux formes de coopération intercommunale,</w:t>
            </w:r>
          </w:p>
          <w:p w14:paraId="4A7D9D33" w14:textId="001B2D90" w:rsidR="005439BF" w:rsidRPr="00382FB6" w:rsidRDefault="005439BF" w:rsidP="005439BF">
            <w:pPr>
              <w:numPr>
                <w:ilvl w:val="0"/>
                <w:numId w:val="7"/>
              </w:numPr>
              <w:tabs>
                <w:tab w:val="clear" w:pos="454"/>
              </w:tabs>
              <w:ind w:left="710"/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la volonté de procéder à des investissements importants.</w:t>
            </w:r>
          </w:p>
        </w:tc>
      </w:tr>
      <w:tr w:rsidR="005439BF" w:rsidRPr="00311DD8" w14:paraId="26F22B3D" w14:textId="77777777" w:rsidTr="00381106">
        <w:tc>
          <w:tcPr>
            <w:tcW w:w="2268" w:type="dxa"/>
          </w:tcPr>
          <w:p w14:paraId="5C0B8D50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2392FF9" w14:textId="77777777" w:rsidR="005439BF" w:rsidRPr="00382FB6" w:rsidRDefault="005439BF" w:rsidP="005439BF">
            <w:pPr>
              <w:ind w:left="136"/>
              <w:rPr>
                <w:vertAlign w:val="superscript"/>
                <w:lang w:val="fr-CH"/>
              </w:rPr>
            </w:pPr>
          </w:p>
        </w:tc>
      </w:tr>
      <w:tr w:rsidR="005439BF" w:rsidRPr="00311DD8" w14:paraId="53984D38" w14:textId="77777777" w:rsidTr="00381106">
        <w:tc>
          <w:tcPr>
            <w:tcW w:w="2268" w:type="dxa"/>
          </w:tcPr>
          <w:p w14:paraId="33719D73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8B219E6" w14:textId="77777777" w:rsidR="005439BF" w:rsidRPr="00382FB6" w:rsidRDefault="005439BF" w:rsidP="005439BF">
            <w:pPr>
              <w:ind w:left="136"/>
              <w:rPr>
                <w:vertAlign w:val="superscript"/>
                <w:lang w:val="fr-CH"/>
              </w:rPr>
            </w:pPr>
          </w:p>
        </w:tc>
      </w:tr>
      <w:tr w:rsidR="005439BF" w:rsidRPr="00311DD8" w14:paraId="1E0587EA" w14:textId="77777777" w:rsidTr="00381106">
        <w:tc>
          <w:tcPr>
            <w:tcW w:w="9525" w:type="dxa"/>
            <w:gridSpan w:val="2"/>
          </w:tcPr>
          <w:p w14:paraId="14D72DD2" w14:textId="365C5105" w:rsidR="005439BF" w:rsidRPr="00382FB6" w:rsidRDefault="005439BF" w:rsidP="005439BF">
            <w:pPr>
              <w:pStyle w:val="H1"/>
              <w:ind w:left="357" w:hanging="357"/>
              <w:rPr>
                <w:lang w:val="fr-CH"/>
              </w:rPr>
            </w:pPr>
            <w:r w:rsidRPr="00DE0F2D">
              <w:rPr>
                <w:lang w:val="fr-CH"/>
              </w:rPr>
              <w:lastRenderedPageBreak/>
              <w:t>Nom, armoiries et territoire de la commune issue de la fusion / Tracé des limites</w:t>
            </w:r>
          </w:p>
        </w:tc>
      </w:tr>
      <w:tr w:rsidR="005439BF" w:rsidRPr="00311DD8" w14:paraId="74F7DE2B" w14:textId="77777777" w:rsidTr="00381106">
        <w:tc>
          <w:tcPr>
            <w:tcW w:w="9525" w:type="dxa"/>
            <w:gridSpan w:val="2"/>
          </w:tcPr>
          <w:p w14:paraId="553BDF71" w14:textId="77777777" w:rsidR="005439BF" w:rsidRPr="00382FB6" w:rsidRDefault="005439BF" w:rsidP="005439BF">
            <w:pPr>
              <w:rPr>
                <w:lang w:val="fr-CH"/>
              </w:rPr>
            </w:pPr>
          </w:p>
        </w:tc>
      </w:tr>
      <w:tr w:rsidR="005439BF" w:rsidRPr="00311DD8" w14:paraId="17FC8846" w14:textId="77777777" w:rsidTr="00381106">
        <w:tc>
          <w:tcPr>
            <w:tcW w:w="2268" w:type="dxa"/>
          </w:tcPr>
          <w:p w14:paraId="64131BF1" w14:textId="665162BE" w:rsidR="005439BF" w:rsidRPr="00382FB6" w:rsidRDefault="005439BF" w:rsidP="005439BF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Nom</w:t>
            </w:r>
          </w:p>
        </w:tc>
        <w:tc>
          <w:tcPr>
            <w:tcW w:w="7257" w:type="dxa"/>
          </w:tcPr>
          <w:p w14:paraId="4C23E45C" w14:textId="56DC5069" w:rsidR="005439BF" w:rsidRPr="00382FB6" w:rsidRDefault="005439BF" w:rsidP="005439BF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Pr="00DE0F2D">
              <w:rPr>
                <w:szCs w:val="21"/>
                <w:lang w:val="fr-CH"/>
              </w:rPr>
              <w:t>La commune municipale issue de la fusion porte le nom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79088833"/>
                <w:placeholder>
                  <w:docPart w:val="C197801DB05C46C0B9FE89EE662CFB7B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>.</w:t>
            </w:r>
          </w:p>
        </w:tc>
      </w:tr>
      <w:tr w:rsidR="005439BF" w:rsidRPr="00311DD8" w14:paraId="682C05EF" w14:textId="77777777" w:rsidTr="00381106">
        <w:tc>
          <w:tcPr>
            <w:tcW w:w="2268" w:type="dxa"/>
          </w:tcPr>
          <w:p w14:paraId="4E0499A7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21878CA9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219680ED" w14:textId="77777777" w:rsidTr="00381106">
        <w:tc>
          <w:tcPr>
            <w:tcW w:w="2268" w:type="dxa"/>
          </w:tcPr>
          <w:p w14:paraId="7BEC9A28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EE2E5CB" w14:textId="788452DB" w:rsidR="005439BF" w:rsidRPr="00382FB6" w:rsidRDefault="005439BF" w:rsidP="00DE6C19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2 </w:t>
            </w:r>
            <w:r w:rsidR="00514770" w:rsidRPr="00DE0F2D">
              <w:rPr>
                <w:szCs w:val="21"/>
                <w:lang w:val="fr-CH"/>
              </w:rPr>
              <w:t>Les localités portent les noms de</w:t>
            </w:r>
            <w:r w:rsidR="00514770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741903806"/>
                <w:placeholder>
                  <w:docPart w:val="E98AA948714344A6B4F038A345C0FAF3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Localité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514770">
              <w:rPr>
                <w:lang w:val="fr-CH"/>
              </w:rPr>
              <w:t>et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590344875"/>
                <w:placeholder>
                  <w:docPart w:val="3595524623BC4AB4A8AF6091AD4F5522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Localité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382FB6">
              <w:rPr>
                <w:lang w:val="fr-CH"/>
              </w:rPr>
              <w:t>.</w:t>
            </w:r>
          </w:p>
        </w:tc>
      </w:tr>
      <w:tr w:rsidR="005439BF" w:rsidRPr="00311DD8" w14:paraId="1787F884" w14:textId="77777777" w:rsidTr="00381106">
        <w:tc>
          <w:tcPr>
            <w:tcW w:w="2268" w:type="dxa"/>
          </w:tcPr>
          <w:p w14:paraId="25DCD852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4637B90" w14:textId="77777777" w:rsidR="005439BF" w:rsidRPr="00382FB6" w:rsidRDefault="005439BF" w:rsidP="005439BF">
            <w:pPr>
              <w:pStyle w:val="Listenabsatz"/>
              <w:ind w:left="136"/>
              <w:rPr>
                <w:vertAlign w:val="superscript"/>
                <w:lang w:val="fr-CH"/>
              </w:rPr>
            </w:pPr>
          </w:p>
        </w:tc>
      </w:tr>
      <w:tr w:rsidR="005439BF" w:rsidRPr="00311DD8" w14:paraId="30FC1236" w14:textId="77777777" w:rsidTr="00381106">
        <w:tc>
          <w:tcPr>
            <w:tcW w:w="2268" w:type="dxa"/>
          </w:tcPr>
          <w:p w14:paraId="56559214" w14:textId="47E27BB8" w:rsidR="005439BF" w:rsidRPr="00382FB6" w:rsidRDefault="00514770" w:rsidP="005439BF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Territoire</w:t>
            </w:r>
          </w:p>
        </w:tc>
        <w:tc>
          <w:tcPr>
            <w:tcW w:w="7257" w:type="dxa"/>
          </w:tcPr>
          <w:p w14:paraId="2BD1F6F6" w14:textId="3B3094BC" w:rsidR="005439BF" w:rsidRPr="00382FB6" w:rsidRDefault="005439BF" w:rsidP="00514770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514770" w:rsidRPr="00DE0F2D">
              <w:rPr>
                <w:szCs w:val="21"/>
                <w:lang w:val="fr-CH"/>
              </w:rPr>
              <w:t xml:space="preserve">La nouvelle commune municipale de </w:t>
            </w:r>
            <w:sdt>
              <w:sdtPr>
                <w:rPr>
                  <w:lang w:val="fr-CH"/>
                </w:rPr>
                <w:id w:val="794640432"/>
                <w:placeholder>
                  <w:docPart w:val="2316E25D8112465DB84D68041A6E65E9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514770" w:rsidRPr="00DE0F2D">
              <w:rPr>
                <w:szCs w:val="21"/>
                <w:lang w:val="fr-CH"/>
              </w:rPr>
              <w:t>englobe le territoire et la population des anciennes communes de</w:t>
            </w:r>
            <w:r w:rsidR="00514770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509135866"/>
                <w:placeholder>
                  <w:docPart w:val="2E367A56187E489483382A2F315A4636"/>
                </w:placeholder>
                <w:showingPlcHdr/>
              </w:sdtPr>
              <w:sdtEndPr/>
              <w:sdtContent>
                <w:r w:rsidR="00514770" w:rsidRPr="00DE6C19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514770">
              <w:rPr>
                <w:lang w:val="fr-CH"/>
              </w:rPr>
              <w:t>et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88595223"/>
                <w:placeholder>
                  <w:docPart w:val="613F29716332421A9C7D8F5EF1575137"/>
                </w:placeholder>
                <w:showingPlcHdr/>
              </w:sdtPr>
              <w:sdtEndPr/>
              <w:sdtContent>
                <w:r w:rsidR="00514770" w:rsidRPr="00DE6C19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382FB6">
              <w:rPr>
                <w:lang w:val="fr-CH"/>
              </w:rPr>
              <w:t>.</w:t>
            </w:r>
          </w:p>
        </w:tc>
      </w:tr>
      <w:tr w:rsidR="005439BF" w:rsidRPr="00311DD8" w14:paraId="2E6D8587" w14:textId="77777777" w:rsidTr="00381106">
        <w:tc>
          <w:tcPr>
            <w:tcW w:w="2268" w:type="dxa"/>
          </w:tcPr>
          <w:p w14:paraId="51536919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07F3C8DD" w14:textId="77777777" w:rsidR="005439BF" w:rsidRPr="00382FB6" w:rsidRDefault="005439BF" w:rsidP="005439BF">
            <w:pPr>
              <w:pStyle w:val="Listenabsatz"/>
              <w:ind w:left="136"/>
              <w:rPr>
                <w:lang w:val="fr-CH"/>
              </w:rPr>
            </w:pPr>
          </w:p>
        </w:tc>
      </w:tr>
      <w:tr w:rsidR="005439BF" w:rsidRPr="00311DD8" w14:paraId="4AF7243E" w14:textId="77777777" w:rsidTr="00381106">
        <w:tc>
          <w:tcPr>
            <w:tcW w:w="2268" w:type="dxa"/>
          </w:tcPr>
          <w:p w14:paraId="3AA84B35" w14:textId="7E799469" w:rsidR="005439BF" w:rsidRPr="00382FB6" w:rsidRDefault="00514770" w:rsidP="005439BF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Limites communales</w:t>
            </w:r>
          </w:p>
        </w:tc>
        <w:tc>
          <w:tcPr>
            <w:tcW w:w="7257" w:type="dxa"/>
          </w:tcPr>
          <w:p w14:paraId="655A0ED0" w14:textId="38FAE50C" w:rsidR="005439BF" w:rsidRPr="00382FB6" w:rsidRDefault="005439BF" w:rsidP="005439BF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1 </w:t>
            </w:r>
            <w:r w:rsidR="00514770" w:rsidRPr="00DE0F2D">
              <w:rPr>
                <w:szCs w:val="21"/>
                <w:lang w:val="fr-CH"/>
              </w:rPr>
              <w:t>Les limites communes aux collectivités contractantes sont supprimées. Pour le reste, les limites de la commune nouvellement créée correspondent à celles des communes supprimées.</w:t>
            </w:r>
          </w:p>
        </w:tc>
      </w:tr>
      <w:tr w:rsidR="005439BF" w:rsidRPr="00311DD8" w14:paraId="497B348A" w14:textId="77777777" w:rsidTr="00381106">
        <w:tc>
          <w:tcPr>
            <w:tcW w:w="2268" w:type="dxa"/>
          </w:tcPr>
          <w:p w14:paraId="063640D5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6A61EAD7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504BF788" w14:textId="77777777" w:rsidTr="00381106">
        <w:tc>
          <w:tcPr>
            <w:tcW w:w="2268" w:type="dxa"/>
          </w:tcPr>
          <w:p w14:paraId="169B6455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6264CE51" w14:textId="3031503C" w:rsidR="005439BF" w:rsidRPr="00382FB6" w:rsidRDefault="005439BF" w:rsidP="005439BF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2 </w:t>
            </w:r>
            <w:r w:rsidR="007F1DCF" w:rsidRPr="00DE0F2D">
              <w:rPr>
                <w:szCs w:val="21"/>
                <w:lang w:val="fr-CH"/>
              </w:rPr>
              <w:t xml:space="preserve">Une représentation cartographique du tracé des limites communales figure à </w:t>
            </w:r>
            <w:hyperlink w:anchor="_Anhang_1:_Kartografische" w:history="1">
              <w:r w:rsidR="007F1DCF" w:rsidRPr="007F1DCF">
                <w:rPr>
                  <w:rStyle w:val="Hyperlink"/>
                  <w:szCs w:val="21"/>
                  <w:lang w:val="fr-CH"/>
                </w:rPr>
                <w:t xml:space="preserve">l’annexe </w:t>
              </w:r>
              <w:r w:rsidR="007F1DCF" w:rsidRPr="007F1DCF">
                <w:rPr>
                  <w:rStyle w:val="Hyperlink"/>
                  <w:rFonts w:cs="Arial"/>
                  <w:szCs w:val="21"/>
                  <w:lang w:val="fr-CH"/>
                </w:rPr>
                <w:t>1</w:t>
              </w:r>
            </w:hyperlink>
            <w:r w:rsidRPr="00382FB6">
              <w:rPr>
                <w:lang w:val="fr-CH"/>
              </w:rPr>
              <w:t>.</w:t>
            </w:r>
          </w:p>
        </w:tc>
      </w:tr>
      <w:tr w:rsidR="005439BF" w:rsidRPr="00311DD8" w14:paraId="32091E12" w14:textId="77777777" w:rsidTr="00381106">
        <w:tc>
          <w:tcPr>
            <w:tcW w:w="2268" w:type="dxa"/>
          </w:tcPr>
          <w:p w14:paraId="0D63EAC9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D32D458" w14:textId="77777777" w:rsidR="005439BF" w:rsidRPr="00382FB6" w:rsidRDefault="005439BF" w:rsidP="005439BF">
            <w:pPr>
              <w:pStyle w:val="Listenabsatz"/>
              <w:ind w:left="136"/>
              <w:rPr>
                <w:vertAlign w:val="superscript"/>
                <w:lang w:val="fr-CH"/>
              </w:rPr>
            </w:pPr>
          </w:p>
        </w:tc>
      </w:tr>
      <w:tr w:rsidR="005439BF" w:rsidRPr="00311DD8" w14:paraId="447134A5" w14:textId="77777777" w:rsidTr="00381106">
        <w:tc>
          <w:tcPr>
            <w:tcW w:w="2268" w:type="dxa"/>
          </w:tcPr>
          <w:p w14:paraId="22D353CF" w14:textId="57953974" w:rsidR="005439BF" w:rsidRPr="00382FB6" w:rsidRDefault="007F1DCF" w:rsidP="005439BF">
            <w:pPr>
              <w:spacing w:line="240" w:lineRule="auto"/>
              <w:contextualSpacing/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Armoiries</w:t>
            </w:r>
          </w:p>
        </w:tc>
        <w:tc>
          <w:tcPr>
            <w:tcW w:w="7257" w:type="dxa"/>
          </w:tcPr>
          <w:p w14:paraId="2042F9AD" w14:textId="2144ED21" w:rsidR="005439BF" w:rsidRPr="00382FB6" w:rsidRDefault="005439BF" w:rsidP="005439BF">
            <w:pPr>
              <w:pStyle w:val="Listenabsatz"/>
              <w:numPr>
                <w:ilvl w:val="0"/>
                <w:numId w:val="6"/>
              </w:numPr>
              <w:spacing w:line="240" w:lineRule="auto"/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7F1DCF" w:rsidRPr="00DE0F2D">
              <w:rPr>
                <w:szCs w:val="21"/>
                <w:lang w:val="fr-CH"/>
              </w:rPr>
              <w:t>Une représentation des armoiries de 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687977242"/>
                <w:placeholder>
                  <w:docPart w:val="7F589E8916E845C8ACD6650F4239027F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7F1DCF" w:rsidRPr="00DE0F2D">
              <w:rPr>
                <w:szCs w:val="21"/>
                <w:lang w:val="fr-CH"/>
              </w:rPr>
              <w:t xml:space="preserve">figure à </w:t>
            </w:r>
            <w:hyperlink w:anchor="_Anhang_2:_Gemeindewappen" w:history="1">
              <w:r w:rsidR="007F1DCF" w:rsidRPr="007F1DCF">
                <w:rPr>
                  <w:rStyle w:val="Hyperlink"/>
                  <w:szCs w:val="21"/>
                  <w:lang w:val="fr-CH"/>
                </w:rPr>
                <w:t>l’annexe 2.</w:t>
              </w:r>
            </w:hyperlink>
          </w:p>
        </w:tc>
      </w:tr>
      <w:tr w:rsidR="005439BF" w:rsidRPr="00311DD8" w14:paraId="5F0F72FA" w14:textId="77777777" w:rsidTr="00381106">
        <w:tc>
          <w:tcPr>
            <w:tcW w:w="2268" w:type="dxa"/>
          </w:tcPr>
          <w:p w14:paraId="45FD6CC4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6427857" w14:textId="77777777" w:rsidR="005439BF" w:rsidRPr="00382FB6" w:rsidRDefault="005439BF" w:rsidP="005439BF">
            <w:pPr>
              <w:pStyle w:val="Listenabsatz"/>
              <w:ind w:left="136"/>
              <w:rPr>
                <w:lang w:val="fr-CH"/>
              </w:rPr>
            </w:pPr>
          </w:p>
        </w:tc>
      </w:tr>
      <w:tr w:rsidR="005439BF" w:rsidRPr="00311DD8" w14:paraId="0E18E5BD" w14:textId="77777777" w:rsidTr="00381106">
        <w:tc>
          <w:tcPr>
            <w:tcW w:w="9525" w:type="dxa"/>
            <w:gridSpan w:val="2"/>
          </w:tcPr>
          <w:p w14:paraId="6EBAC4B2" w14:textId="6DF5A039" w:rsidR="005439BF" w:rsidRPr="00382FB6" w:rsidRDefault="007F1DCF" w:rsidP="005439BF">
            <w:pPr>
              <w:pStyle w:val="H1"/>
              <w:ind w:left="357" w:hanging="357"/>
              <w:rPr>
                <w:lang w:val="fr-CH"/>
              </w:rPr>
            </w:pPr>
            <w:r w:rsidRPr="00DE0F2D">
              <w:rPr>
                <w:lang w:val="fr-CH"/>
              </w:rPr>
              <w:t>Scrutin et mise en œuvre</w:t>
            </w:r>
          </w:p>
        </w:tc>
      </w:tr>
      <w:tr w:rsidR="005439BF" w:rsidRPr="00311DD8" w14:paraId="60E3E412" w14:textId="77777777" w:rsidTr="00381106">
        <w:tc>
          <w:tcPr>
            <w:tcW w:w="9525" w:type="dxa"/>
            <w:gridSpan w:val="2"/>
          </w:tcPr>
          <w:p w14:paraId="6C324DE9" w14:textId="77777777" w:rsidR="005439BF" w:rsidRPr="00382FB6" w:rsidRDefault="005439BF" w:rsidP="005439BF">
            <w:pPr>
              <w:rPr>
                <w:lang w:val="fr-CH"/>
              </w:rPr>
            </w:pPr>
          </w:p>
        </w:tc>
      </w:tr>
      <w:tr w:rsidR="005439BF" w:rsidRPr="00311DD8" w14:paraId="22EEFB3B" w14:textId="77777777" w:rsidTr="00381106">
        <w:tc>
          <w:tcPr>
            <w:tcW w:w="2268" w:type="dxa"/>
          </w:tcPr>
          <w:p w14:paraId="21B16D45" w14:textId="68441DAF" w:rsidR="005439BF" w:rsidRPr="00382FB6" w:rsidRDefault="007F1DCF" w:rsidP="005439BF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Modalités du scrutin</w:t>
            </w:r>
            <w:r>
              <w:rPr>
                <w:szCs w:val="21"/>
                <w:lang w:val="fr-CH"/>
              </w:rPr>
              <w:t>, conclusion du contrat</w:t>
            </w:r>
          </w:p>
        </w:tc>
        <w:tc>
          <w:tcPr>
            <w:tcW w:w="7257" w:type="dxa"/>
          </w:tcPr>
          <w:p w14:paraId="2EB9A4AB" w14:textId="577ADB7D" w:rsidR="005439BF" w:rsidRPr="00382FB6" w:rsidRDefault="005439BF" w:rsidP="005439BF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1 </w:t>
            </w:r>
            <w:r w:rsidR="007F1DCF" w:rsidRPr="00DE0F2D">
              <w:rPr>
                <w:szCs w:val="21"/>
                <w:lang w:val="fr-CH"/>
              </w:rPr>
              <w:t>Le présent contrat de fusion, le règlement de fusion et le règlement d’organisation</w:t>
            </w:r>
            <w:r w:rsidR="007F1DCF">
              <w:rPr>
                <w:szCs w:val="21"/>
                <w:lang w:val="fr-CH"/>
              </w:rPr>
              <w:t xml:space="preserve"> </w:t>
            </w:r>
            <w:r w:rsidR="007F1DCF" w:rsidRPr="007F1DCF">
              <w:rPr>
                <w:i/>
                <w:szCs w:val="21"/>
                <w:highlight w:val="yellow"/>
                <w:lang w:val="fr-CH"/>
              </w:rPr>
              <w:t>[ainsi que le règlement sur les élections et les votations]</w:t>
            </w:r>
            <w:r w:rsidRPr="00382FB6">
              <w:rPr>
                <w:lang w:val="fr-CH"/>
              </w:rPr>
              <w:t xml:space="preserve"> </w:t>
            </w:r>
            <w:r w:rsidR="007F1DCF" w:rsidRPr="00DE0F2D">
              <w:rPr>
                <w:szCs w:val="21"/>
                <w:lang w:val="fr-CH"/>
              </w:rPr>
              <w:t>de 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072036616"/>
                <w:placeholder>
                  <w:docPart w:val="33A683174E23406EBB66CBC7004A7F2F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7F1DCF" w:rsidRPr="00DE0F2D">
              <w:rPr>
                <w:szCs w:val="21"/>
                <w:lang w:val="fr-CH"/>
              </w:rPr>
              <w:t xml:space="preserve">sont soumis au corps électoral des communes contractantes </w:t>
            </w:r>
            <w:r w:rsidR="007F1DCF">
              <w:rPr>
                <w:szCs w:val="21"/>
                <w:lang w:val="fr-CH"/>
              </w:rPr>
              <w:t>au cours du même scrutin</w:t>
            </w:r>
            <w:r w:rsidR="007F1DCF" w:rsidRPr="00DE0F2D">
              <w:rPr>
                <w:szCs w:val="21"/>
                <w:lang w:val="fr-CH"/>
              </w:rPr>
              <w:t>.</w:t>
            </w:r>
          </w:p>
        </w:tc>
      </w:tr>
      <w:tr w:rsidR="005439BF" w:rsidRPr="00311DD8" w14:paraId="18FC5EB7" w14:textId="77777777" w:rsidTr="00381106">
        <w:tc>
          <w:tcPr>
            <w:tcW w:w="2268" w:type="dxa"/>
          </w:tcPr>
          <w:p w14:paraId="4528C85F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489BB85B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670D9EA7" w14:textId="77777777" w:rsidTr="00381106">
        <w:tc>
          <w:tcPr>
            <w:tcW w:w="2268" w:type="dxa"/>
          </w:tcPr>
          <w:p w14:paraId="24CA5C49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02433324" w14:textId="74DDB11D" w:rsidR="005439BF" w:rsidRPr="00382FB6" w:rsidRDefault="005439BF" w:rsidP="007F1DCF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2 </w:t>
            </w:r>
            <w:r w:rsidR="007F1DCF" w:rsidRPr="00DE0F2D">
              <w:rPr>
                <w:lang w:val="fr-CH"/>
              </w:rPr>
              <w:t xml:space="preserve">Le présent contrat </w:t>
            </w:r>
            <w:r w:rsidR="007F1DCF">
              <w:rPr>
                <w:lang w:val="fr-CH"/>
              </w:rPr>
              <w:t>est réputé conclu dès</w:t>
            </w:r>
            <w:r w:rsidR="007F1DCF" w:rsidRPr="00DE0F2D">
              <w:rPr>
                <w:lang w:val="fr-CH"/>
              </w:rPr>
              <w:t xml:space="preserve"> son acceptation par le corps électoral des communes municipales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919741056"/>
                <w:placeholder>
                  <w:docPart w:val="EADF62DDC8B44C64AA2476DD3B2A16FF"/>
                </w:placeholder>
                <w:showingPlcHdr/>
              </w:sdtPr>
              <w:sdtEndPr/>
              <w:sdtContent>
                <w:r w:rsidR="007F1DCF"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7F1DCF">
              <w:rPr>
                <w:lang w:val="fr-CH"/>
              </w:rPr>
              <w:t>et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828628403"/>
                <w:placeholder>
                  <w:docPart w:val="0FDB54FD3AEA4B9DA0B6C29EB729C090"/>
                </w:placeholder>
                <w:showingPlcHdr/>
              </w:sdtPr>
              <w:sdtEndPr/>
              <w:sdtContent>
                <w:r w:rsidR="007F1DCF"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7F1DCF">
              <w:rPr>
                <w:lang w:val="fr-CH"/>
              </w:rPr>
              <w:t>.</w:t>
            </w:r>
          </w:p>
        </w:tc>
      </w:tr>
      <w:tr w:rsidR="005439BF" w:rsidRPr="00311DD8" w14:paraId="0400FF3E" w14:textId="77777777" w:rsidTr="00381106">
        <w:tc>
          <w:tcPr>
            <w:tcW w:w="2268" w:type="dxa"/>
          </w:tcPr>
          <w:p w14:paraId="108C5DD1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73F7C9AE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76C0AB6E" w14:textId="77777777" w:rsidTr="00381106">
        <w:tc>
          <w:tcPr>
            <w:tcW w:w="2268" w:type="dxa"/>
          </w:tcPr>
          <w:p w14:paraId="354C97B6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5664DEB5" w14:textId="4F451559" w:rsidR="005439BF" w:rsidRPr="00382FB6" w:rsidRDefault="005439BF" w:rsidP="005439BF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3 </w:t>
            </w:r>
            <w:r w:rsidR="007F1DCF" w:rsidRPr="00DE0F2D">
              <w:rPr>
                <w:lang w:val="fr-CH"/>
              </w:rPr>
              <w:t xml:space="preserve">Si le nouveau règlement d’organisation </w:t>
            </w:r>
            <w:r w:rsidR="007F1DCF" w:rsidRPr="007F1DCF">
              <w:rPr>
                <w:highlight w:val="yellow"/>
                <w:lang w:val="fr-CH"/>
              </w:rPr>
              <w:t>[</w:t>
            </w:r>
            <w:r w:rsidR="007F1DCF" w:rsidRPr="007F1DCF">
              <w:rPr>
                <w:i/>
                <w:highlight w:val="yellow"/>
                <w:lang w:val="fr-CH"/>
              </w:rPr>
              <w:t>et le règlement sur les élections et les votations]</w:t>
            </w:r>
            <w:r w:rsidR="007F1DCF" w:rsidRPr="00DE0F2D">
              <w:rPr>
                <w:i/>
                <w:lang w:val="fr-CH"/>
              </w:rPr>
              <w:t xml:space="preserve"> </w:t>
            </w:r>
            <w:r w:rsidR="007F1DCF" w:rsidRPr="00DE0F2D">
              <w:rPr>
                <w:lang w:val="fr-CH"/>
              </w:rPr>
              <w:t>n’est pas accepté par toutes les communes, les conseils municipaux des communes contractantes soumettent au corps électoral un règlement d’organisation remanié avant la date prévue de la fusion. Si celui-ci est aussi rejeté, c’est l’article 4g, alinéa 2 LCo qui s’applique.</w:t>
            </w:r>
          </w:p>
        </w:tc>
      </w:tr>
      <w:tr w:rsidR="005439BF" w:rsidRPr="00311DD8" w14:paraId="5800999B" w14:textId="77777777" w:rsidTr="00381106">
        <w:tc>
          <w:tcPr>
            <w:tcW w:w="2268" w:type="dxa"/>
          </w:tcPr>
          <w:p w14:paraId="587D8775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62C26DF1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4714B67E" w14:textId="77777777" w:rsidTr="00381106">
        <w:tc>
          <w:tcPr>
            <w:tcW w:w="2268" w:type="dxa"/>
          </w:tcPr>
          <w:p w14:paraId="2A11AE18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03509FF2" w14:textId="368C6F33" w:rsidR="005439BF" w:rsidRPr="00382FB6" w:rsidRDefault="005439BF" w:rsidP="005439BF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4 </w:t>
            </w:r>
            <w:r w:rsidR="007F1DCF" w:rsidRPr="00DE0F2D">
              <w:rPr>
                <w:lang w:val="fr-CH"/>
              </w:rPr>
              <w:t>Si le règlement de fusion</w:t>
            </w:r>
            <w:r w:rsidR="007F1DCF" w:rsidRPr="00DE0F2D">
              <w:rPr>
                <w:i/>
                <w:lang w:val="fr-CH"/>
              </w:rPr>
              <w:t xml:space="preserve"> </w:t>
            </w:r>
            <w:r w:rsidR="007F1DCF" w:rsidRPr="00DE0F2D">
              <w:rPr>
                <w:lang w:val="fr-CH"/>
              </w:rPr>
              <w:t>n’est pas accepté par toutes les communes, les conseils municipaux des communes contractantes soumettent au corps électoral un règlement remanié avant la date prévue de la fusion.</w:t>
            </w:r>
          </w:p>
        </w:tc>
      </w:tr>
      <w:tr w:rsidR="005439BF" w:rsidRPr="00311DD8" w14:paraId="13912D50" w14:textId="77777777" w:rsidTr="00381106">
        <w:tc>
          <w:tcPr>
            <w:tcW w:w="2268" w:type="dxa"/>
          </w:tcPr>
          <w:p w14:paraId="00A9E6BB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11054E15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0C223885" w14:textId="77777777" w:rsidTr="00381106">
        <w:tc>
          <w:tcPr>
            <w:tcW w:w="2268" w:type="dxa"/>
          </w:tcPr>
          <w:p w14:paraId="4383FF16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9DDC6D9" w14:textId="3082422A" w:rsidR="005439BF" w:rsidRPr="00382FB6" w:rsidRDefault="005439BF" w:rsidP="007F1DCF">
            <w:pPr>
              <w:pStyle w:val="Listenabsatz"/>
              <w:ind w:left="136"/>
              <w:rPr>
                <w:vertAlign w:val="superscript"/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5 </w:t>
            </w:r>
            <w:r w:rsidR="007F1DCF" w:rsidRPr="00DE0F2D">
              <w:rPr>
                <w:lang w:val="fr-CH"/>
              </w:rPr>
              <w:t>Si aucun règlement de fusion n’a été approuvé à la date de la fusion, seuls sont valables, à partir de cette date, les actes législatifs de l’ancienne commune municipale de</w:t>
            </w:r>
            <w:r w:rsidR="007F1DCF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114127963"/>
                <w:placeholder>
                  <w:docPart w:val="AD22117930634154AF0EAE2129D919E7"/>
                </w:placeholder>
                <w:showingPlcHdr/>
              </w:sdtPr>
              <w:sdtEndPr/>
              <w:sdtContent>
                <w:r w:rsidR="007F1DCF"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1 </w:t>
                </w:r>
                <w:r w:rsidR="007F1DCF">
                  <w:rPr>
                    <w:rStyle w:val="Platzhaltertext"/>
                    <w:highlight w:val="yellow"/>
                    <w:lang w:val="fr-CH"/>
                  </w:rPr>
                  <w:t>ou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382FB6">
              <w:rPr>
                <w:lang w:val="fr-CH"/>
              </w:rPr>
              <w:t>.</w:t>
            </w:r>
            <w:r w:rsidR="007F1DCF" w:rsidRPr="00DE0F2D">
              <w:rPr>
                <w:lang w:val="fr-CH"/>
              </w:rPr>
              <w:t>, à l’exception des réglementations fondamentales en matière de construction ainsi que des plans de quartier, qui restent en vigueur à l’intérieur des anciennes limites des communes contractantes.</w:t>
            </w:r>
          </w:p>
        </w:tc>
      </w:tr>
      <w:tr w:rsidR="005439BF" w:rsidRPr="00311DD8" w14:paraId="2952D46B" w14:textId="77777777" w:rsidTr="00381106">
        <w:tc>
          <w:tcPr>
            <w:tcW w:w="2268" w:type="dxa"/>
          </w:tcPr>
          <w:p w14:paraId="17DEF6F3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5FB47755" w14:textId="77777777" w:rsidR="005439BF" w:rsidRPr="00382FB6" w:rsidRDefault="005439BF" w:rsidP="005439BF">
            <w:pPr>
              <w:pStyle w:val="Listenabsatz"/>
              <w:ind w:left="136"/>
              <w:rPr>
                <w:vertAlign w:val="superscript"/>
                <w:lang w:val="fr-CH"/>
              </w:rPr>
            </w:pPr>
          </w:p>
        </w:tc>
      </w:tr>
      <w:tr w:rsidR="005439BF" w:rsidRPr="00311DD8" w14:paraId="4A065B7E" w14:textId="77777777" w:rsidTr="00381106">
        <w:tc>
          <w:tcPr>
            <w:tcW w:w="2268" w:type="dxa"/>
          </w:tcPr>
          <w:p w14:paraId="69ABCCDC" w14:textId="22CD8FCD" w:rsidR="005439BF" w:rsidRPr="00382FB6" w:rsidRDefault="002A620F" w:rsidP="005439BF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Date et effet de la fusion</w:t>
            </w:r>
          </w:p>
        </w:tc>
        <w:tc>
          <w:tcPr>
            <w:tcW w:w="7257" w:type="dxa"/>
          </w:tcPr>
          <w:p w14:paraId="7EDEF267" w14:textId="1DC42327" w:rsidR="005439BF" w:rsidRPr="00382FB6" w:rsidRDefault="005439BF" w:rsidP="002A620F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fr-CH"/>
              </w:rPr>
            </w:pPr>
            <w:bookmarkStart w:id="7" w:name="Art9"/>
            <w:bookmarkEnd w:id="7"/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2A620F" w:rsidRPr="00DE0F2D">
              <w:rPr>
                <w:szCs w:val="21"/>
                <w:lang w:val="fr-CH"/>
              </w:rPr>
              <w:t xml:space="preserve">La fusion des communes municipales de </w:t>
            </w:r>
            <w:sdt>
              <w:sdtPr>
                <w:rPr>
                  <w:lang w:val="fr-CH"/>
                </w:rPr>
                <w:id w:val="-1721978970"/>
                <w:placeholder>
                  <w:docPart w:val="48F423AB0CBE491EA28D6450E4E37F42"/>
                </w:placeholder>
                <w:showingPlcHdr/>
              </w:sdtPr>
              <w:sdtEndPr/>
              <w:sdtContent>
                <w:r w:rsidR="002A620F"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2A620F">
              <w:rPr>
                <w:lang w:val="fr-CH"/>
              </w:rPr>
              <w:t>et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344440794"/>
                <w:placeholder>
                  <w:docPart w:val="F02DFFA8248545CB93547D23E3210018"/>
                </w:placeholder>
                <w:showingPlcHdr/>
              </w:sdtPr>
              <w:sdtEndPr/>
              <w:sdtContent>
                <w:r w:rsidR="002A620F">
                  <w:rPr>
                    <w:rStyle w:val="Platzhaltertext"/>
                    <w:highlight w:val="yellow"/>
                  </w:rPr>
                  <w:t>Commune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2A620F" w:rsidRPr="00DE0F2D">
              <w:rPr>
                <w:szCs w:val="21"/>
                <w:lang w:val="fr-CH"/>
              </w:rPr>
              <w:t xml:space="preserve">a lieu le </w:t>
            </w:r>
            <w:sdt>
              <w:sdtPr>
                <w:rPr>
                  <w:lang w:val="fr-CH"/>
                </w:rPr>
                <w:id w:val="270370485"/>
                <w:placeholder>
                  <w:docPart w:val="49064F5764074F84A17E000A4D0AB839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82FB6">
                  <w:rPr>
                    <w:rStyle w:val="Platzhaltertext"/>
                    <w:highlight w:val="yellow"/>
                    <w:lang w:val="fr-CH"/>
                  </w:rPr>
                  <w:t>1</w:t>
                </w:r>
                <w:r w:rsidR="002A620F" w:rsidRPr="002A620F">
                  <w:rPr>
                    <w:rStyle w:val="Platzhaltertext"/>
                    <w:highlight w:val="yellow"/>
                    <w:vertAlign w:val="superscript"/>
                    <w:lang w:val="fr-CH"/>
                  </w:rPr>
                  <w:t>er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</w:t>
                </w:r>
                <w:r w:rsidR="002A620F">
                  <w:rPr>
                    <w:rStyle w:val="Platzhaltertext"/>
                    <w:highlight w:val="yellow"/>
                    <w:lang w:val="fr-CH"/>
                  </w:rPr>
                  <w:t>janvier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xxxx</w:t>
                </w:r>
              </w:sdtContent>
            </w:sdt>
            <w:r w:rsidR="002A620F" w:rsidRPr="00DE0F2D">
              <w:rPr>
                <w:lang w:val="fr-CH"/>
              </w:rPr>
              <w:t>, sous réserve de son approbation par l’organe compétent du canton de Berne</w:t>
            </w:r>
            <w:r w:rsidR="002A620F" w:rsidRPr="00DE0F2D">
              <w:rPr>
                <w:szCs w:val="21"/>
                <w:lang w:val="fr-CH"/>
              </w:rPr>
              <w:t>.</w:t>
            </w:r>
          </w:p>
        </w:tc>
      </w:tr>
      <w:tr w:rsidR="005439BF" w:rsidRPr="00311DD8" w14:paraId="62D208EC" w14:textId="77777777" w:rsidTr="00381106">
        <w:tc>
          <w:tcPr>
            <w:tcW w:w="2268" w:type="dxa"/>
          </w:tcPr>
          <w:p w14:paraId="70F0D733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627CA4FA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5E7D5D0A" w14:textId="77777777" w:rsidTr="00381106">
        <w:tc>
          <w:tcPr>
            <w:tcW w:w="2268" w:type="dxa"/>
          </w:tcPr>
          <w:p w14:paraId="2EAD3A79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6A90DA5" w14:textId="31F70AA5" w:rsidR="005439BF" w:rsidRPr="00382FB6" w:rsidRDefault="005439BF" w:rsidP="001A306E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2 </w:t>
            </w:r>
            <w:r w:rsidR="002A620F" w:rsidRPr="00BD7675">
              <w:rPr>
                <w:lang w:val="fr-CH"/>
              </w:rPr>
              <w:t>La nouvelle commune municipale de</w:t>
            </w:r>
            <w:r w:rsidR="001A306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023922827"/>
                <w:placeholder>
                  <w:docPart w:val="8F299F5EFFA44147BEF4CE3C2AF09066"/>
                </w:placeholder>
              </w:sdtPr>
              <w:sdtEndPr/>
              <w:sdtContent>
                <w:r w:rsidR="001A306E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="002A620F" w:rsidRPr="00382FB6">
              <w:rPr>
                <w:lang w:val="fr-CH"/>
              </w:rPr>
              <w:t xml:space="preserve"> </w:t>
            </w:r>
            <w:r w:rsidRPr="00382FB6">
              <w:rPr>
                <w:lang w:val="fr-CH"/>
              </w:rPr>
              <w:t xml:space="preserve"> </w:t>
            </w:r>
            <w:r w:rsidR="00985D33" w:rsidRPr="00DE0F2D">
              <w:rPr>
                <w:szCs w:val="21"/>
                <w:lang w:val="fr-CH"/>
              </w:rPr>
              <w:t>succède aux communes contractantes à la date de l’entrée en force de la fusion (</w:t>
            </w:r>
            <w:r w:rsidR="00985D33">
              <w:rPr>
                <w:szCs w:val="21"/>
                <w:lang w:val="fr-CH"/>
              </w:rPr>
              <w:t>succession universelle</w:t>
            </w:r>
            <w:r w:rsidR="00985D33" w:rsidRPr="00DE0F2D">
              <w:rPr>
                <w:szCs w:val="21"/>
                <w:lang w:val="fr-CH"/>
              </w:rPr>
              <w:t>).</w:t>
            </w:r>
          </w:p>
        </w:tc>
      </w:tr>
      <w:tr w:rsidR="005439BF" w:rsidRPr="00311DD8" w14:paraId="0723F783" w14:textId="77777777" w:rsidTr="00381106">
        <w:tc>
          <w:tcPr>
            <w:tcW w:w="2268" w:type="dxa"/>
          </w:tcPr>
          <w:p w14:paraId="0A672A45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32CD402E" w14:textId="77777777" w:rsidR="005439BF" w:rsidRPr="00382FB6" w:rsidRDefault="005439BF" w:rsidP="005439BF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5439BF" w:rsidRPr="00311DD8" w14:paraId="4CF0E94B" w14:textId="77777777" w:rsidTr="00381106">
        <w:tc>
          <w:tcPr>
            <w:tcW w:w="2268" w:type="dxa"/>
          </w:tcPr>
          <w:p w14:paraId="09DB050E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25DA0DC" w14:textId="1BA9A4AA" w:rsidR="005439BF" w:rsidRPr="00382FB6" w:rsidRDefault="005439BF" w:rsidP="005439BF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3 </w:t>
            </w:r>
            <w:r w:rsidR="00985D33" w:rsidRPr="00DE0F2D">
              <w:rPr>
                <w:rFonts w:cstheme="minorHAnsi"/>
                <w:szCs w:val="21"/>
                <w:lang w:val="fr-CH"/>
              </w:rPr>
              <w:t>À</w:t>
            </w:r>
            <w:r w:rsidR="00985D33" w:rsidRPr="00DE0F2D">
              <w:rPr>
                <w:szCs w:val="21"/>
                <w:lang w:val="fr-CH"/>
              </w:rPr>
              <w:t xml:space="preserve"> partir de l’entrée en force de la fusion, 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948125955"/>
                <w:placeholder>
                  <w:docPart w:val="0309A4BBC32A497AB81E19FB81142EC0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985D33" w:rsidRPr="00DE0F2D">
              <w:rPr>
                <w:szCs w:val="21"/>
                <w:lang w:val="fr-CH"/>
              </w:rPr>
              <w:t>répond seule, à l’égard des tiers, des engagements pris par les communes contractantes.</w:t>
            </w:r>
          </w:p>
        </w:tc>
      </w:tr>
      <w:tr w:rsidR="005439BF" w:rsidRPr="00311DD8" w14:paraId="06CBE580" w14:textId="77777777" w:rsidTr="00381106">
        <w:tc>
          <w:tcPr>
            <w:tcW w:w="2268" w:type="dxa"/>
          </w:tcPr>
          <w:p w14:paraId="5132C620" w14:textId="77777777" w:rsidR="005439BF" w:rsidRPr="00382FB6" w:rsidRDefault="005439BF" w:rsidP="005439BF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3E79856" w14:textId="77777777" w:rsidR="005439BF" w:rsidRPr="00382FB6" w:rsidRDefault="005439BF" w:rsidP="005439BF">
            <w:pPr>
              <w:pStyle w:val="Listenabsatz"/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311DD8" w14:paraId="1DEF42D6" w14:textId="77777777" w:rsidTr="00941B20">
        <w:trPr>
          <w:trHeight w:val="553"/>
        </w:trPr>
        <w:tc>
          <w:tcPr>
            <w:tcW w:w="2268" w:type="dxa"/>
          </w:tcPr>
          <w:p w14:paraId="57301333" w14:textId="129D974A" w:rsidR="00A21D05" w:rsidRPr="00382FB6" w:rsidRDefault="00A21D05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Mise en oeuvre</w:t>
            </w:r>
          </w:p>
        </w:tc>
        <w:tc>
          <w:tcPr>
            <w:tcW w:w="7257" w:type="dxa"/>
          </w:tcPr>
          <w:p w14:paraId="6A5D721A" w14:textId="3BBF8573" w:rsidR="00A21D05" w:rsidRPr="00382FB6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1 </w:t>
            </w:r>
            <w:r w:rsidRPr="00DE0F2D">
              <w:rPr>
                <w:lang w:val="fr-CH"/>
              </w:rPr>
              <w:t xml:space="preserve">Les conseils municipaux des communes contractantes veillent, jusqu’au </w:t>
            </w:r>
            <w:sdt>
              <w:sdtPr>
                <w:rPr>
                  <w:lang w:val="fr-CH"/>
                </w:rPr>
                <w:id w:val="-1063715482"/>
                <w:placeholder>
                  <w:docPart w:val="5C43BA0D666B4970BA34F3A87F05BCD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31 </w:t>
                </w:r>
                <w:r>
                  <w:rPr>
                    <w:rStyle w:val="Platzhaltertext"/>
                    <w:highlight w:val="yellow"/>
                    <w:lang w:val="fr-CH"/>
                  </w:rPr>
                  <w:t>décembre</w:t>
                </w:r>
                <w:r w:rsidRPr="00382FB6">
                  <w:rPr>
                    <w:rStyle w:val="Platzhaltertext"/>
                    <w:highlight w:val="yellow"/>
                    <w:lang w:val="fr-CH"/>
                  </w:rPr>
                  <w:t xml:space="preserve"> de</w:t>
                </w:r>
                <w:r>
                  <w:rPr>
                    <w:rStyle w:val="Platzhaltertext"/>
                    <w:highlight w:val="yellow"/>
                    <w:lang w:val="fr-CH"/>
                  </w:rPr>
                  <w:t xml:space="preserve"> l’année précédant la fusion</w:t>
                </w:r>
              </w:sdtContent>
            </w:sdt>
            <w:r w:rsidR="00941B20" w:rsidRPr="00DE0F2D">
              <w:rPr>
                <w:i/>
                <w:lang w:val="fr-CH"/>
              </w:rPr>
              <w:t xml:space="preserve">, </w:t>
            </w:r>
            <w:r w:rsidR="00941B20" w:rsidRPr="00DE0F2D">
              <w:rPr>
                <w:lang w:val="fr-CH"/>
              </w:rPr>
              <w:t>à la mise en œuvre du présent contrat.</w:t>
            </w:r>
          </w:p>
        </w:tc>
      </w:tr>
      <w:tr w:rsidR="00A21D05" w:rsidRPr="00311DD8" w14:paraId="1BEBE752" w14:textId="77777777" w:rsidTr="00381106">
        <w:tc>
          <w:tcPr>
            <w:tcW w:w="2268" w:type="dxa"/>
          </w:tcPr>
          <w:p w14:paraId="7EE3DB16" w14:textId="77777777" w:rsidR="00A21D05" w:rsidRPr="00382FB6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0658E8E9" w14:textId="77777777" w:rsidR="00A21D05" w:rsidRPr="00382FB6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01E2F574" w14:textId="77777777" w:rsidTr="00381106">
        <w:tc>
          <w:tcPr>
            <w:tcW w:w="2268" w:type="dxa"/>
          </w:tcPr>
          <w:p w14:paraId="441602DD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1B78BC78" w14:textId="176396F2" w:rsidR="00A21D05" w:rsidRPr="00382FB6" w:rsidRDefault="00A21D05" w:rsidP="00A21D05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2 </w:t>
            </w:r>
            <w:r w:rsidR="00941B20" w:rsidRPr="00DE0F2D">
              <w:rPr>
                <w:lang w:val="fr-CH"/>
              </w:rPr>
              <w:t>Ils sont en particulier responsables du respect du calendrier fixé et de l’information adéquate du public.</w:t>
            </w:r>
          </w:p>
        </w:tc>
      </w:tr>
      <w:tr w:rsidR="00A21D05" w:rsidRPr="00311DD8" w14:paraId="043CCAD3" w14:textId="77777777" w:rsidTr="00381106">
        <w:tc>
          <w:tcPr>
            <w:tcW w:w="2268" w:type="dxa"/>
          </w:tcPr>
          <w:p w14:paraId="7AEF1CE8" w14:textId="77777777" w:rsidR="00A21D05" w:rsidRPr="00382FB6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4234F236" w14:textId="77777777" w:rsidR="00A21D05" w:rsidRPr="00382FB6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78125FDE" w14:textId="77777777" w:rsidTr="00381106">
        <w:tc>
          <w:tcPr>
            <w:tcW w:w="2268" w:type="dxa"/>
          </w:tcPr>
          <w:p w14:paraId="2B3DC5E3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7BDD6902" w14:textId="0D185A91" w:rsidR="00A21D05" w:rsidRPr="00382FB6" w:rsidRDefault="00A21D05" w:rsidP="00BB2610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 xml:space="preserve">3 </w:t>
            </w:r>
            <w:r w:rsidR="00941B20" w:rsidRPr="00DE0F2D">
              <w:rPr>
                <w:lang w:val="fr-CH"/>
              </w:rPr>
              <w:t>Après le</w:t>
            </w:r>
            <w:r w:rsidR="00941B20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300611330"/>
                <w:placeholder>
                  <w:docPart w:val="DEC86073346B48DCB63503AFECF0BC7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1B20" w:rsidRPr="00BB2610">
                  <w:rPr>
                    <w:rStyle w:val="Platzhaltertext"/>
                    <w:highlight w:val="yellow"/>
                    <w:lang w:val="fr-CH"/>
                  </w:rPr>
                  <w:t>d</w:t>
                </w:r>
                <w:r w:rsidRPr="00BB2610">
                  <w:rPr>
                    <w:rStyle w:val="Platzhaltertext"/>
                    <w:highlight w:val="yellow"/>
                    <w:lang w:val="fr-CH"/>
                  </w:rPr>
                  <w:t>at</w:t>
                </w:r>
                <w:r w:rsidR="00941B20" w:rsidRPr="00BB2610">
                  <w:rPr>
                    <w:rStyle w:val="Platzhaltertext"/>
                    <w:highlight w:val="yellow"/>
                    <w:lang w:val="fr-CH"/>
                  </w:rPr>
                  <w:t>e</w:t>
                </w:r>
                <w:r w:rsidR="00BB2610" w:rsidRPr="00BB2610">
                  <w:rPr>
                    <w:rStyle w:val="Platzhaltertext"/>
                    <w:highlight w:val="yellow"/>
                    <w:lang w:val="fr-CH"/>
                  </w:rPr>
                  <w:t xml:space="preserve">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941B20" w:rsidRPr="00DE0F2D">
              <w:rPr>
                <w:lang w:val="fr-CH"/>
              </w:rPr>
              <w:t>cette tâche incombe au conseil municipal de 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54728506"/>
                <w:placeholder>
                  <w:docPart w:val="4DC20DCF908A449DB664EFD8BBFFA7DF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.</w:t>
            </w:r>
          </w:p>
        </w:tc>
      </w:tr>
      <w:tr w:rsidR="00A21D05" w:rsidRPr="00311DD8" w14:paraId="686D981B" w14:textId="77777777" w:rsidTr="00381106">
        <w:tc>
          <w:tcPr>
            <w:tcW w:w="2268" w:type="dxa"/>
          </w:tcPr>
          <w:p w14:paraId="73F4C873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10BAC6E9" w14:textId="77777777" w:rsidR="00A21D05" w:rsidRPr="00382FB6" w:rsidRDefault="00A21D05" w:rsidP="00A21D05">
            <w:pPr>
              <w:pStyle w:val="Listenabsatz"/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311DD8" w14:paraId="466DA2B8" w14:textId="77777777" w:rsidTr="00381106">
        <w:tc>
          <w:tcPr>
            <w:tcW w:w="9525" w:type="dxa"/>
            <w:gridSpan w:val="2"/>
          </w:tcPr>
          <w:p w14:paraId="4F713E3E" w14:textId="4B7D2D0C" w:rsidR="00A21D05" w:rsidRPr="00382FB6" w:rsidRDefault="00BB2610" w:rsidP="00A21D05">
            <w:pPr>
              <w:pStyle w:val="H1"/>
              <w:ind w:left="357" w:hanging="357"/>
              <w:rPr>
                <w:lang w:val="fr-CH"/>
              </w:rPr>
            </w:pPr>
            <w:r w:rsidRPr="00DE0F2D">
              <w:rPr>
                <w:lang w:val="fr-CH"/>
              </w:rPr>
              <w:t>Statut des collectivités publiques indirectement concernées</w:t>
            </w:r>
          </w:p>
        </w:tc>
      </w:tr>
      <w:tr w:rsidR="00A21D05" w:rsidRPr="00311DD8" w14:paraId="150AC80C" w14:textId="77777777" w:rsidTr="00381106">
        <w:tc>
          <w:tcPr>
            <w:tcW w:w="9525" w:type="dxa"/>
            <w:gridSpan w:val="2"/>
          </w:tcPr>
          <w:p w14:paraId="770850A5" w14:textId="77777777" w:rsidR="00A21D05" w:rsidRPr="00382FB6" w:rsidRDefault="00A21D05" w:rsidP="00A21D05">
            <w:pPr>
              <w:rPr>
                <w:lang w:val="fr-CH"/>
              </w:rPr>
            </w:pPr>
          </w:p>
        </w:tc>
      </w:tr>
      <w:tr w:rsidR="00A21D05" w:rsidRPr="00311DD8" w14:paraId="17BCBA8A" w14:textId="77777777" w:rsidTr="00381106">
        <w:tc>
          <w:tcPr>
            <w:tcW w:w="2268" w:type="dxa"/>
          </w:tcPr>
          <w:p w14:paraId="59A942CF" w14:textId="235CE307" w:rsidR="00A21D05" w:rsidRPr="00382FB6" w:rsidRDefault="00BB2610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Paroisses / Communes bourgeoises</w:t>
            </w:r>
          </w:p>
        </w:tc>
        <w:tc>
          <w:tcPr>
            <w:tcW w:w="7257" w:type="dxa"/>
          </w:tcPr>
          <w:p w14:paraId="4D74DFDB" w14:textId="16FD9F46" w:rsidR="00A21D05" w:rsidRPr="00382FB6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BB2610" w:rsidRPr="00DE0F2D">
              <w:rPr>
                <w:lang w:val="fr-CH"/>
              </w:rPr>
              <w:t>Le statut des paroisses et des communes bourgeoises demeure inchangé.</w:t>
            </w:r>
          </w:p>
        </w:tc>
      </w:tr>
      <w:tr w:rsidR="00A21D05" w:rsidRPr="00311DD8" w14:paraId="51791471" w14:textId="77777777" w:rsidTr="00381106">
        <w:tc>
          <w:tcPr>
            <w:tcW w:w="2268" w:type="dxa"/>
          </w:tcPr>
          <w:p w14:paraId="3E4CFBC7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A63CB40" w14:textId="77777777" w:rsidR="00A21D05" w:rsidRPr="00382FB6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</w:p>
        </w:tc>
      </w:tr>
      <w:tr w:rsidR="00A21D05" w:rsidRPr="00DE6C19" w14:paraId="1112893B" w14:textId="77777777" w:rsidTr="00381106">
        <w:tc>
          <w:tcPr>
            <w:tcW w:w="2268" w:type="dxa"/>
          </w:tcPr>
          <w:p w14:paraId="2D1203C0" w14:textId="157746EB" w:rsidR="00A21D05" w:rsidRPr="00382FB6" w:rsidRDefault="00BB2610" w:rsidP="00A21D05">
            <w:pPr>
              <w:rPr>
                <w:lang w:val="fr-CH"/>
              </w:rPr>
            </w:pPr>
            <w:r>
              <w:rPr>
                <w:szCs w:val="21"/>
                <w:lang w:val="fr-CH"/>
              </w:rPr>
              <w:t>Syndicats de communes</w:t>
            </w:r>
          </w:p>
        </w:tc>
        <w:tc>
          <w:tcPr>
            <w:tcW w:w="7257" w:type="dxa"/>
          </w:tcPr>
          <w:p w14:paraId="2726A848" w14:textId="060FE6D0" w:rsidR="00A21D05" w:rsidRPr="00382FB6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BB2610" w:rsidRPr="00DE0F2D">
              <w:rPr>
                <w:lang w:val="fr-CH"/>
              </w:rPr>
              <w:t>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015801626"/>
                <w:placeholder>
                  <w:docPart w:val="CA8E1AD8186B465AB9065E03A3C8D96E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BB2610" w:rsidRPr="00DE0F2D">
              <w:rPr>
                <w:lang w:val="fr-CH"/>
              </w:rPr>
              <w:t>succède aux communes contractantes dans les syndicats de communes existants dans les limites des droits et des obligations antérieurs. Les conventions ayant une autre teneur sont réservées.</w:t>
            </w:r>
          </w:p>
        </w:tc>
      </w:tr>
      <w:tr w:rsidR="00A21D05" w:rsidRPr="00DE6C19" w14:paraId="7EC5717E" w14:textId="77777777" w:rsidTr="00381106">
        <w:tc>
          <w:tcPr>
            <w:tcW w:w="2268" w:type="dxa"/>
          </w:tcPr>
          <w:p w14:paraId="0F276352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7519EDD1" w14:textId="77777777" w:rsidR="00A21D05" w:rsidRPr="00382FB6" w:rsidRDefault="00A21D05" w:rsidP="00A21D05">
            <w:pPr>
              <w:tabs>
                <w:tab w:val="left" w:pos="849"/>
              </w:tabs>
              <w:rPr>
                <w:lang w:val="fr-CH"/>
              </w:rPr>
            </w:pPr>
          </w:p>
        </w:tc>
      </w:tr>
      <w:tr w:rsidR="00A21D05" w:rsidRPr="00311DD8" w14:paraId="4EED2F91" w14:textId="77777777" w:rsidTr="00381106">
        <w:tc>
          <w:tcPr>
            <w:tcW w:w="9525" w:type="dxa"/>
            <w:gridSpan w:val="2"/>
          </w:tcPr>
          <w:p w14:paraId="779FF7AA" w14:textId="1B83F587" w:rsidR="00A21D05" w:rsidRPr="00382FB6" w:rsidRDefault="00BB2610" w:rsidP="00A21D05">
            <w:pPr>
              <w:pStyle w:val="H1"/>
              <w:ind w:left="493" w:hanging="357"/>
              <w:rPr>
                <w:lang w:val="fr-CH"/>
              </w:rPr>
            </w:pPr>
            <w:r w:rsidRPr="00DE0F2D">
              <w:rPr>
                <w:lang w:val="fr-CH"/>
              </w:rPr>
              <w:t>Organisation de la nouvelle commune municipale de</w:t>
            </w:r>
            <w:r w:rsidR="00A21D05" w:rsidRPr="00382FB6">
              <w:rPr>
                <w:bCs/>
                <w:lang w:val="fr-CH"/>
              </w:rPr>
              <w:t xml:space="preserve"> </w:t>
            </w:r>
            <w:sdt>
              <w:sdtPr>
                <w:rPr>
                  <w:bCs/>
                  <w:lang w:val="fr-CH"/>
                </w:rPr>
                <w:id w:val="-2060842454"/>
                <w:placeholder>
                  <w:docPart w:val="2E0D5E1F33F246509AE7178AE3FBB856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="00A21D05" w:rsidRPr="00382FB6">
              <w:rPr>
                <w:bCs/>
                <w:lang w:val="fr-CH"/>
              </w:rPr>
              <w:t xml:space="preserve"> </w:t>
            </w:r>
            <w:r w:rsidRPr="00DE0F2D">
              <w:rPr>
                <w:lang w:val="fr-CH"/>
              </w:rPr>
              <w:t>après la fusion</w:t>
            </w:r>
          </w:p>
        </w:tc>
      </w:tr>
      <w:tr w:rsidR="00A21D05" w:rsidRPr="00311DD8" w14:paraId="3BEBD7C4" w14:textId="77777777" w:rsidTr="00381106">
        <w:tc>
          <w:tcPr>
            <w:tcW w:w="9525" w:type="dxa"/>
            <w:gridSpan w:val="2"/>
          </w:tcPr>
          <w:p w14:paraId="7C469C6C" w14:textId="77777777" w:rsidR="00A21D05" w:rsidRPr="00382FB6" w:rsidRDefault="00A21D05" w:rsidP="00A21D05">
            <w:pPr>
              <w:rPr>
                <w:lang w:val="fr-CH"/>
              </w:rPr>
            </w:pPr>
          </w:p>
        </w:tc>
      </w:tr>
      <w:tr w:rsidR="00A21D05" w:rsidRPr="00311DD8" w14:paraId="400D8289" w14:textId="77777777" w:rsidTr="00381106">
        <w:tc>
          <w:tcPr>
            <w:tcW w:w="2268" w:type="dxa"/>
          </w:tcPr>
          <w:p w14:paraId="61C14FD8" w14:textId="77777777" w:rsidR="00A21D05" w:rsidRPr="00382FB6" w:rsidRDefault="00A21D05" w:rsidP="00A21D05">
            <w:pPr>
              <w:rPr>
                <w:lang w:val="fr-CH"/>
              </w:rPr>
            </w:pPr>
            <w:r w:rsidRPr="00382FB6">
              <w:rPr>
                <w:lang w:val="fr-CH"/>
              </w:rPr>
              <w:t>Organisation</w:t>
            </w:r>
          </w:p>
        </w:tc>
        <w:tc>
          <w:tcPr>
            <w:tcW w:w="7257" w:type="dxa"/>
          </w:tcPr>
          <w:p w14:paraId="502102E9" w14:textId="4C766BE8" w:rsidR="00A21D05" w:rsidRPr="00382FB6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1</w:t>
            </w:r>
            <w:r w:rsidRPr="00382FB6">
              <w:rPr>
                <w:lang w:val="fr-CH"/>
              </w:rPr>
              <w:t xml:space="preserve"> </w:t>
            </w:r>
            <w:r w:rsidR="00BB2610" w:rsidRPr="00DE0F2D">
              <w:rPr>
                <w:lang w:val="fr-CH"/>
              </w:rPr>
              <w:t>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219418569"/>
                <w:placeholder>
                  <w:docPart w:val="3B7AAB3F8D9745C8A234661F9E0080A3"/>
                </w:placeholder>
                <w:showingPlcHdr/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BB2610" w:rsidRPr="00DE0F2D">
              <w:rPr>
                <w:lang w:val="fr-CH"/>
              </w:rPr>
              <w:t>dispose des organes suivants:</w:t>
            </w:r>
          </w:p>
          <w:p w14:paraId="1D797EA3" w14:textId="6FFC6B55" w:rsidR="00A21D05" w:rsidRPr="00876A8F" w:rsidRDefault="00876A8F" w:rsidP="00A21D05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  <w:rPr>
                <w:lang w:val="fr-CH"/>
              </w:rPr>
            </w:pPr>
            <w:r w:rsidRPr="00876A8F">
              <w:rPr>
                <w:lang w:val="fr-CH"/>
              </w:rPr>
              <w:t>le corps électoral</w:t>
            </w:r>
            <w:r w:rsidR="00A21D05" w:rsidRPr="00876A8F">
              <w:rPr>
                <w:lang w:val="fr-CH"/>
              </w:rPr>
              <w:t xml:space="preserve"> </w:t>
            </w:r>
            <w:r w:rsidRPr="00876A8F">
              <w:rPr>
                <w:highlight w:val="yellow"/>
                <w:lang w:val="fr-CH"/>
              </w:rPr>
              <w:t>[</w:t>
            </w:r>
            <w:r w:rsidRPr="00876A8F">
              <w:rPr>
                <w:i/>
                <w:highlight w:val="yellow"/>
                <w:lang w:val="fr-CH"/>
              </w:rPr>
              <w:t>statuant en assemblée communale, par vote aux urnes ou par élection aux urnes],</w:t>
            </w:r>
          </w:p>
          <w:p w14:paraId="58FBEC75" w14:textId="7863E962" w:rsidR="00A21D05" w:rsidRPr="00382FB6" w:rsidRDefault="00876A8F" w:rsidP="00A21D05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  <w:rPr>
                <w:lang w:val="fr-CH"/>
              </w:rPr>
            </w:pPr>
            <w:r w:rsidRPr="00DE0F2D">
              <w:rPr>
                <w:lang w:val="fr-CH"/>
              </w:rPr>
              <w:t>le cas échéant, le conseil général / le conseil de ville / le parlement</w:t>
            </w:r>
            <w:r>
              <w:rPr>
                <w:lang w:val="fr-CH"/>
              </w:rPr>
              <w:t>,</w:t>
            </w:r>
          </w:p>
          <w:p w14:paraId="53AB3C03" w14:textId="484412D9" w:rsidR="00A21D05" w:rsidRPr="00382FB6" w:rsidRDefault="00876A8F" w:rsidP="00A21D05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  <w:rPr>
                <w:lang w:val="fr-CH"/>
              </w:rPr>
            </w:pPr>
            <w:r w:rsidRPr="00DE0F2D">
              <w:rPr>
                <w:lang w:val="fr-CH"/>
              </w:rPr>
              <w:t>le conseil municipal et ses membres, dans la mesure où ceux-ci ont un pouvoir décisionnel,</w:t>
            </w:r>
          </w:p>
          <w:p w14:paraId="6B2A346D" w14:textId="4FC61A92" w:rsidR="00A21D05" w:rsidRPr="00382FB6" w:rsidRDefault="00876A8F" w:rsidP="00A21D05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  <w:rPr>
                <w:lang w:val="fr-CH"/>
              </w:rPr>
            </w:pPr>
            <w:r w:rsidRPr="00DE0F2D">
              <w:rPr>
                <w:lang w:val="fr-CH"/>
              </w:rPr>
              <w:t>l’organe de vérification des comptes,</w:t>
            </w:r>
          </w:p>
          <w:p w14:paraId="4D2A24AB" w14:textId="4DA4DC06" w:rsidR="00A21D05" w:rsidRPr="00382FB6" w:rsidRDefault="00876A8F" w:rsidP="00A21D05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  <w:rPr>
                <w:lang w:val="fr-CH"/>
              </w:rPr>
            </w:pPr>
            <w:r w:rsidRPr="00DE0F2D">
              <w:rPr>
                <w:lang w:val="fr-CH"/>
              </w:rPr>
              <w:t>les commissions dotées d’un pouvoir décisionnel,</w:t>
            </w:r>
          </w:p>
          <w:p w14:paraId="64CDA3B0" w14:textId="2AE38452" w:rsidR="00A21D05" w:rsidRPr="00382FB6" w:rsidRDefault="00876A8F" w:rsidP="00A21D05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  <w:rPr>
                <w:lang w:val="fr-CH"/>
              </w:rPr>
            </w:pPr>
            <w:r w:rsidRPr="00DE0F2D">
              <w:rPr>
                <w:lang w:val="fr-CH"/>
              </w:rPr>
              <w:t>le personnel habilité à représenter la commune.</w:t>
            </w:r>
          </w:p>
        </w:tc>
      </w:tr>
      <w:tr w:rsidR="00A21D05" w:rsidRPr="00311DD8" w14:paraId="6C37278A" w14:textId="77777777" w:rsidTr="00381106">
        <w:tc>
          <w:tcPr>
            <w:tcW w:w="2268" w:type="dxa"/>
          </w:tcPr>
          <w:p w14:paraId="61559550" w14:textId="77777777" w:rsidR="00A21D05" w:rsidRPr="00382FB6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2B4E0C35" w14:textId="77777777" w:rsidR="00A21D05" w:rsidRPr="00382FB6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765DA048" w14:textId="77777777" w:rsidTr="00381106">
        <w:tc>
          <w:tcPr>
            <w:tcW w:w="2268" w:type="dxa"/>
          </w:tcPr>
          <w:p w14:paraId="1AF4D49E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D8D7210" w14:textId="2CCD5ECA" w:rsidR="00A21D05" w:rsidRPr="00382FB6" w:rsidRDefault="00A21D05" w:rsidP="00A21D05">
            <w:pPr>
              <w:pStyle w:val="Listenabsatz"/>
              <w:ind w:left="136"/>
              <w:rPr>
                <w:lang w:val="fr-CH"/>
              </w:rPr>
            </w:pPr>
            <w:r w:rsidRPr="00382FB6">
              <w:rPr>
                <w:vertAlign w:val="superscript"/>
                <w:lang w:val="fr-CH"/>
              </w:rPr>
              <w:t>2</w:t>
            </w:r>
            <w:r w:rsidRPr="00382FB6">
              <w:rPr>
                <w:lang w:val="fr-CH"/>
              </w:rPr>
              <w:t xml:space="preserve"> </w:t>
            </w:r>
            <w:r w:rsidR="00876A8F" w:rsidRPr="00DE0F2D">
              <w:rPr>
                <w:lang w:val="fr-CH"/>
              </w:rPr>
              <w:t>Au surplus, l’organisation de la nouvelle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073343356"/>
                <w:placeholder>
                  <w:docPart w:val="0AED92BCA8B3414587C9AA4D37AE63F3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 xml:space="preserve"> </w:t>
            </w:r>
            <w:r w:rsidR="00876A8F" w:rsidRPr="00DE0F2D">
              <w:rPr>
                <w:lang w:val="fr-CH"/>
              </w:rPr>
              <w:t>est régie par le nouveau règlement d’organisation de la commune municipale de</w:t>
            </w:r>
            <w:r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636557689"/>
                <w:placeholder>
                  <w:docPart w:val="40FD37A504954624B54A0CD76ADACAEA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382FB6">
              <w:rPr>
                <w:lang w:val="fr-CH"/>
              </w:rPr>
              <w:t>.</w:t>
            </w:r>
          </w:p>
        </w:tc>
      </w:tr>
      <w:tr w:rsidR="00A21D05" w:rsidRPr="00311DD8" w14:paraId="5EF0BA63" w14:textId="77777777" w:rsidTr="00381106">
        <w:tc>
          <w:tcPr>
            <w:tcW w:w="2268" w:type="dxa"/>
          </w:tcPr>
          <w:p w14:paraId="00DAED82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69D657BC" w14:textId="77777777" w:rsidR="00A21D05" w:rsidRPr="00382FB6" w:rsidRDefault="00A21D05" w:rsidP="00A21D05">
            <w:pPr>
              <w:pStyle w:val="Listenabsatz"/>
              <w:ind w:left="136"/>
              <w:rPr>
                <w:lang w:val="fr-CH"/>
              </w:rPr>
            </w:pPr>
          </w:p>
        </w:tc>
      </w:tr>
      <w:tr w:rsidR="00A21D05" w:rsidRPr="00311DD8" w14:paraId="622796E3" w14:textId="77777777" w:rsidTr="00381106">
        <w:tc>
          <w:tcPr>
            <w:tcW w:w="2268" w:type="dxa"/>
          </w:tcPr>
          <w:p w14:paraId="542B4D44" w14:textId="02F379F4" w:rsidR="00A21D05" w:rsidRPr="00BD7675" w:rsidRDefault="00A21D05" w:rsidP="00A21D05">
            <w:pPr>
              <w:rPr>
                <w:lang w:val="fr-CH"/>
              </w:rPr>
            </w:pPr>
            <w:r w:rsidRPr="00BD7675">
              <w:rPr>
                <w:lang w:val="fr-CH"/>
              </w:rPr>
              <w:t>Organe</w:t>
            </w:r>
            <w:r w:rsidR="00DE6C19">
              <w:rPr>
                <w:lang w:val="fr-CH"/>
              </w:rPr>
              <w:t>s</w:t>
            </w:r>
          </w:p>
        </w:tc>
        <w:tc>
          <w:tcPr>
            <w:tcW w:w="7257" w:type="dxa"/>
          </w:tcPr>
          <w:p w14:paraId="1C4019B9" w14:textId="5173338E" w:rsidR="00A21D05" w:rsidRPr="00BD7675" w:rsidRDefault="00A21D05" w:rsidP="008860A7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BD7675">
              <w:rPr>
                <w:vertAlign w:val="superscript"/>
                <w:lang w:val="fr-CH"/>
              </w:rPr>
              <w:t>1</w:t>
            </w:r>
            <w:r w:rsidRPr="00BD7675">
              <w:rPr>
                <w:lang w:val="fr-CH"/>
              </w:rPr>
              <w:t xml:space="preserve"> </w:t>
            </w:r>
            <w:r w:rsidR="00BD7675" w:rsidRPr="00DE0F2D">
              <w:rPr>
                <w:lang w:val="fr-CH"/>
              </w:rPr>
              <w:t>Le mandat des organ</w:t>
            </w:r>
            <w:r w:rsidR="008860A7">
              <w:rPr>
                <w:lang w:val="fr-CH"/>
              </w:rPr>
              <w:t>es des communes contractantes</w:t>
            </w:r>
            <w:r w:rsidR="00BD7675" w:rsidRPr="00DE0F2D">
              <w:rPr>
                <w:lang w:val="fr-CH"/>
              </w:rPr>
              <w:t xml:space="preserve"> prend fin à la date de l’entrée en force de la fusion. Les dispositions dérogatoires du règlement de fusion et du règlement d’organisation </w:t>
            </w:r>
            <w:r w:rsidR="00BD7675" w:rsidRPr="00BD7675">
              <w:rPr>
                <w:i/>
                <w:szCs w:val="21"/>
                <w:highlight w:val="yellow"/>
                <w:lang w:val="fr-CH"/>
              </w:rPr>
              <w:t>[ainsi que du règlement sur les élections et les votations]</w:t>
            </w:r>
            <w:r w:rsidR="00BD7675" w:rsidRPr="00DE0F2D">
              <w:rPr>
                <w:szCs w:val="21"/>
                <w:lang w:val="fr-CH"/>
              </w:rPr>
              <w:t xml:space="preserve"> de la nouvelle commune municipale de</w:t>
            </w:r>
            <w:r w:rsidRPr="00BD7675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659920734"/>
                <w:placeholder>
                  <w:docPart w:val="589724002CF1419298869682A6B5D5F4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="00BD7675">
              <w:rPr>
                <w:lang w:val="fr-CH"/>
              </w:rPr>
              <w:t xml:space="preserve"> </w:t>
            </w:r>
            <w:r w:rsidR="00BD7675" w:rsidRPr="00DE0F2D">
              <w:rPr>
                <w:szCs w:val="21"/>
                <w:lang w:val="fr-CH"/>
              </w:rPr>
              <w:t>sont réservées.</w:t>
            </w:r>
          </w:p>
        </w:tc>
      </w:tr>
      <w:tr w:rsidR="00A21D05" w:rsidRPr="00311DD8" w14:paraId="5ADD2566" w14:textId="77777777" w:rsidTr="00381106">
        <w:tc>
          <w:tcPr>
            <w:tcW w:w="2268" w:type="dxa"/>
          </w:tcPr>
          <w:p w14:paraId="23D463A6" w14:textId="77777777" w:rsidR="00A21D05" w:rsidRPr="00BD7675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25FFA156" w14:textId="77777777" w:rsidR="00A21D05" w:rsidRPr="00BD7675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221E6E29" w14:textId="77777777" w:rsidTr="00381106">
        <w:tc>
          <w:tcPr>
            <w:tcW w:w="2268" w:type="dxa"/>
          </w:tcPr>
          <w:p w14:paraId="70F0ACFE" w14:textId="77777777" w:rsidR="00A21D05" w:rsidRPr="00BD7675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5C297E8A" w14:textId="5BF544CF" w:rsidR="00A21D05" w:rsidRPr="00BD7675" w:rsidRDefault="00A21D05" w:rsidP="00A21D05">
            <w:pPr>
              <w:pStyle w:val="Listenabsatz"/>
              <w:ind w:left="136"/>
              <w:contextualSpacing w:val="0"/>
              <w:rPr>
                <w:lang w:val="fr-CH"/>
              </w:rPr>
            </w:pPr>
            <w:r w:rsidRPr="00BD7675">
              <w:rPr>
                <w:vertAlign w:val="superscript"/>
                <w:lang w:val="fr-CH"/>
              </w:rPr>
              <w:t xml:space="preserve">2 </w:t>
            </w:r>
            <w:r w:rsidR="00BD7675" w:rsidRPr="00DE0F2D">
              <w:rPr>
                <w:szCs w:val="21"/>
                <w:lang w:val="fr-CH"/>
              </w:rPr>
              <w:t xml:space="preserve">Après </w:t>
            </w:r>
            <w:r w:rsidR="00BD7675" w:rsidRPr="00DE0F2D">
              <w:rPr>
                <w:lang w:val="fr-CH"/>
              </w:rPr>
              <w:t>l’approbation du présent contrat par l’organe compétent, sont élus, en conformité avec le règlement d’organisation [</w:t>
            </w:r>
            <w:r w:rsidR="00BD7675" w:rsidRPr="00BD7675">
              <w:rPr>
                <w:i/>
                <w:highlight w:val="yellow"/>
                <w:lang w:val="fr-CH"/>
              </w:rPr>
              <w:t xml:space="preserve">et le règlement sur les </w:t>
            </w:r>
            <w:r w:rsidR="00BD7675" w:rsidRPr="00BD7675">
              <w:rPr>
                <w:i/>
                <w:highlight w:val="yellow"/>
                <w:lang w:val="fr-CH"/>
              </w:rPr>
              <w:lastRenderedPageBreak/>
              <w:t>élections et les votations]</w:t>
            </w:r>
            <w:r w:rsidR="00BD7675" w:rsidRPr="00DE0F2D">
              <w:rPr>
                <w:i/>
                <w:lang w:val="fr-CH"/>
              </w:rPr>
              <w:t xml:space="preserve"> </w:t>
            </w:r>
            <w:r w:rsidR="00BD7675" w:rsidRPr="00DE0F2D">
              <w:rPr>
                <w:lang w:val="fr-CH"/>
              </w:rPr>
              <w:t xml:space="preserve">de la nouvelle commune municipale de </w:t>
            </w:r>
            <w:sdt>
              <w:sdtPr>
                <w:rPr>
                  <w:lang w:val="fr-CH"/>
                </w:rPr>
                <w:id w:val="1187870948"/>
                <w:placeholder>
                  <w:docPart w:val="B9083E101A33444C8E2F8EE4DB8DAD8F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BD7675">
              <w:rPr>
                <w:lang w:val="fr-CH"/>
              </w:rPr>
              <w:t xml:space="preserve"> </w:t>
            </w:r>
            <w:r w:rsidR="00BD7675" w:rsidRPr="00DE0F2D">
              <w:rPr>
                <w:lang w:val="fr-CH"/>
              </w:rPr>
              <w:t>, à la date de la fusion (art. 9):</w:t>
            </w:r>
          </w:p>
          <w:p w14:paraId="3EE84E1F" w14:textId="54AE8CEE" w:rsidR="00A21D05" w:rsidRPr="00BD7675" w:rsidRDefault="00BD7675" w:rsidP="00BD7675">
            <w:pPr>
              <w:pStyle w:val="Listenabsatz"/>
              <w:numPr>
                <w:ilvl w:val="0"/>
                <w:numId w:val="12"/>
              </w:numPr>
              <w:spacing w:after="60"/>
              <w:rPr>
                <w:lang w:val="fr-CH"/>
              </w:rPr>
            </w:pPr>
            <w:r w:rsidRPr="00DE0F2D">
              <w:rPr>
                <w:lang w:val="fr-CH"/>
              </w:rPr>
              <w:t xml:space="preserve">la ou le maire </w:t>
            </w:r>
            <w:r w:rsidRPr="00BD7675">
              <w:rPr>
                <w:highlight w:val="yellow"/>
                <w:lang w:val="fr-CH"/>
              </w:rPr>
              <w:t>[</w:t>
            </w:r>
            <w:r w:rsidRPr="00BD7675">
              <w:rPr>
                <w:i/>
                <w:highlight w:val="yellow"/>
                <w:lang w:val="fr-CH"/>
              </w:rPr>
              <w:t>ainsi que la ou le vice-maire]</w:t>
            </w:r>
            <w:r w:rsidRPr="00DE0F2D">
              <w:rPr>
                <w:i/>
                <w:lang w:val="fr-CH"/>
              </w:rPr>
              <w:t xml:space="preserve"> </w:t>
            </w:r>
            <w:r w:rsidRPr="00DE0F2D">
              <w:rPr>
                <w:lang w:val="fr-CH"/>
              </w:rPr>
              <w:t>de la nou</w:t>
            </w:r>
            <w:r>
              <w:rPr>
                <w:lang w:val="fr-CH"/>
              </w:rPr>
              <w:t xml:space="preserve">velle commune municipale de </w:t>
            </w:r>
            <w:sdt>
              <w:sdtPr>
                <w:rPr>
                  <w:lang w:val="fr-CH"/>
                </w:rPr>
                <w:id w:val="1178387603"/>
                <w:placeholder>
                  <w:docPart w:val="97F4D2B7244B4B6494CF7FADD91F80C3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="00A21D05" w:rsidRPr="00BD7675">
              <w:rPr>
                <w:lang w:val="fr-CH"/>
              </w:rPr>
              <w:t>,</w:t>
            </w:r>
          </w:p>
          <w:p w14:paraId="7109DADE" w14:textId="2F0F36F1" w:rsidR="00A21D05" w:rsidRPr="00BD7675" w:rsidRDefault="00BD7675" w:rsidP="00BD7675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lang w:val="fr-CH"/>
              </w:rPr>
            </w:pPr>
            <w:r w:rsidRPr="00DE0F2D">
              <w:rPr>
                <w:lang w:val="fr-CH"/>
              </w:rPr>
              <w:t>les membres du conseil municipal de la nouvelle commune municipale de</w:t>
            </w:r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373072306"/>
                <w:placeholder>
                  <w:docPart w:val="FE3DF298F8BF4BFE8C8C9971967B4A4B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="00A21D05" w:rsidRPr="00BD7675">
              <w:rPr>
                <w:lang w:val="fr-CH"/>
              </w:rPr>
              <w:t>.</w:t>
            </w:r>
          </w:p>
        </w:tc>
      </w:tr>
      <w:tr w:rsidR="00A21D05" w:rsidRPr="00311DD8" w14:paraId="6AFFF03A" w14:textId="77777777" w:rsidTr="00381106">
        <w:tc>
          <w:tcPr>
            <w:tcW w:w="2268" w:type="dxa"/>
          </w:tcPr>
          <w:p w14:paraId="0474E9F3" w14:textId="77777777" w:rsidR="00A21D05" w:rsidRPr="00BD7675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143FB498" w14:textId="77777777" w:rsidR="00A21D05" w:rsidRPr="00BD7675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3B9EF499" w14:textId="77777777" w:rsidTr="00381106">
        <w:tc>
          <w:tcPr>
            <w:tcW w:w="2268" w:type="dxa"/>
          </w:tcPr>
          <w:p w14:paraId="77AFC612" w14:textId="77777777" w:rsidR="00A21D05" w:rsidRPr="00BD7675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D4E9B0C" w14:textId="1A6C79C6" w:rsidR="00A21D05" w:rsidRPr="00B44558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  <w:r w:rsidRPr="00B44558">
              <w:rPr>
                <w:vertAlign w:val="superscript"/>
                <w:lang w:val="fr-CH"/>
              </w:rPr>
              <w:t xml:space="preserve">3 </w:t>
            </w:r>
            <w:r w:rsidR="00B44558" w:rsidRPr="00DE0F2D">
              <w:rPr>
                <w:lang w:val="fr-CH"/>
              </w:rPr>
              <w:t>Les communes contractantes forment une circonscription politique pour les élections au sens de l’alinéa 2. Sont électrices et électeurs et éligibles les ayants droit au vote des communes contractantes.</w:t>
            </w:r>
          </w:p>
        </w:tc>
      </w:tr>
      <w:tr w:rsidR="00A21D05" w:rsidRPr="00311DD8" w14:paraId="127E5BFA" w14:textId="77777777" w:rsidTr="00381106">
        <w:tc>
          <w:tcPr>
            <w:tcW w:w="2268" w:type="dxa"/>
          </w:tcPr>
          <w:p w14:paraId="5C1A783B" w14:textId="77777777" w:rsidR="00A21D05" w:rsidRPr="00B44558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7E8369CA" w14:textId="77777777" w:rsidR="00A21D05" w:rsidRPr="00B44558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546B68FD" w14:textId="77777777" w:rsidTr="00381106">
        <w:tc>
          <w:tcPr>
            <w:tcW w:w="2268" w:type="dxa"/>
          </w:tcPr>
          <w:p w14:paraId="149B4763" w14:textId="77777777" w:rsidR="00A21D05" w:rsidRPr="00B44558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40E51F8" w14:textId="14AD0732" w:rsidR="00A21D05" w:rsidRPr="00B44558" w:rsidRDefault="00A21D05" w:rsidP="00B44558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  <w:lang w:val="fr-CH"/>
              </w:rPr>
            </w:pPr>
            <w:r w:rsidRPr="00B44558">
              <w:rPr>
                <w:vertAlign w:val="superscript"/>
                <w:lang w:val="fr-CH"/>
              </w:rPr>
              <w:t xml:space="preserve">4 </w:t>
            </w:r>
            <w:r w:rsidR="00B44558" w:rsidRPr="00B44558">
              <w:rPr>
                <w:lang w:val="fr-CH"/>
              </w:rPr>
              <w:t xml:space="preserve">Les autres organes de la nouvelle commune municipale de </w:t>
            </w:r>
            <w:sdt>
              <w:sdtPr>
                <w:rPr>
                  <w:lang w:val="fr-CH"/>
                </w:rPr>
                <w:id w:val="2001078785"/>
                <w:placeholder>
                  <w:docPart w:val="72C153E6F8AA47F18738E304D93F970C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B44558">
              <w:rPr>
                <w:lang w:val="fr-CH"/>
              </w:rPr>
              <w:t xml:space="preserve"> </w:t>
            </w:r>
            <w:r w:rsidR="00B44558" w:rsidRPr="00DE0F2D">
              <w:rPr>
                <w:lang w:val="fr-CH"/>
              </w:rPr>
              <w:t>sont élus après la fusion entrée en force en conformité avec le règlement d’organisation et le règlement sur les élections et les votations de la commune municipale de</w:t>
            </w:r>
            <w:r w:rsidR="00B44558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584735818"/>
                <w:placeholder>
                  <w:docPart w:val="C5C356B8AE9A412987028D3599518DB7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B44558">
              <w:rPr>
                <w:lang w:val="fr-CH"/>
              </w:rPr>
              <w:t>.</w:t>
            </w:r>
          </w:p>
        </w:tc>
      </w:tr>
      <w:tr w:rsidR="00A21D05" w:rsidRPr="00311DD8" w14:paraId="57E4F2C6" w14:textId="77777777" w:rsidTr="00381106">
        <w:tc>
          <w:tcPr>
            <w:tcW w:w="2268" w:type="dxa"/>
          </w:tcPr>
          <w:p w14:paraId="37A7A035" w14:textId="77777777" w:rsidR="00A21D05" w:rsidRPr="00B44558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4B9D31E" w14:textId="77777777" w:rsidR="00A21D05" w:rsidRPr="00B44558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DE6C19" w14:paraId="5FA6AF36" w14:textId="77777777" w:rsidTr="00381106">
        <w:tc>
          <w:tcPr>
            <w:tcW w:w="2268" w:type="dxa"/>
          </w:tcPr>
          <w:p w14:paraId="05427DB6" w14:textId="23CE2ADE" w:rsidR="00A21D05" w:rsidRPr="00382FB6" w:rsidRDefault="007A2B92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Personnel</w:t>
            </w:r>
          </w:p>
        </w:tc>
        <w:tc>
          <w:tcPr>
            <w:tcW w:w="7257" w:type="dxa"/>
          </w:tcPr>
          <w:p w14:paraId="62DD522F" w14:textId="4B829A6D" w:rsidR="00A21D05" w:rsidRPr="00DE6C19" w:rsidRDefault="00A21D05" w:rsidP="007A2B92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DE6C19">
              <w:rPr>
                <w:vertAlign w:val="superscript"/>
                <w:lang w:val="fr-CH"/>
              </w:rPr>
              <w:t>1</w:t>
            </w:r>
            <w:r w:rsidRPr="00DE6C19">
              <w:rPr>
                <w:lang w:val="fr-CH"/>
              </w:rPr>
              <w:t xml:space="preserve"> </w:t>
            </w:r>
            <w:r w:rsidR="007A2B92" w:rsidRPr="00DE6C19">
              <w:rPr>
                <w:lang w:val="fr-CH"/>
              </w:rPr>
              <w:t>Le personnel des communes municipales contractantes est transféré à la commune municipale nouvellement créée de</w:t>
            </w:r>
            <w:r w:rsidRPr="00DE6C19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055149451"/>
                <w:placeholder>
                  <w:docPart w:val="74D764230EB54E26A29A2D70C2881351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="007A2B92" w:rsidRPr="00DE6C19">
              <w:rPr>
                <w:lang w:val="fr-CH"/>
              </w:rPr>
              <w:t>.</w:t>
            </w:r>
            <w:r w:rsidRPr="00DE6C19">
              <w:rPr>
                <w:lang w:val="fr-CH"/>
              </w:rPr>
              <w:t xml:space="preserve"> </w:t>
            </w:r>
            <w:r w:rsidR="007A2B92" w:rsidRPr="00DE0F2D">
              <w:rPr>
                <w:lang w:val="fr-CH"/>
              </w:rPr>
              <w:t>Le traitement du personnel est garanti jusqu’au</w:t>
            </w:r>
            <w:r w:rsidR="007A2B92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569928446"/>
                <w:placeholder>
                  <w:docPart w:val="61F3BB1312634F8FB27820611018740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DE6C19">
                  <w:rPr>
                    <w:rStyle w:val="Platzhaltertext"/>
                    <w:highlight w:val="yellow"/>
                    <w:lang w:val="fr-CH"/>
                  </w:rPr>
                  <w:t>Dat</w:t>
                </w:r>
                <w:r w:rsidR="007A2B92" w:rsidRPr="00DE6C19">
                  <w:rPr>
                    <w:rStyle w:val="Platzhaltertext"/>
                    <w:highlight w:val="yellow"/>
                    <w:lang w:val="fr-CH"/>
                  </w:rPr>
                  <w:t>e</w:t>
                </w:r>
              </w:sdtContent>
            </w:sdt>
            <w:r w:rsidR="007A2B92" w:rsidRPr="00DE6C19">
              <w:rPr>
                <w:lang w:val="fr-CH"/>
              </w:rPr>
              <w:t>.</w:t>
            </w:r>
          </w:p>
        </w:tc>
      </w:tr>
      <w:tr w:rsidR="00A21D05" w:rsidRPr="00DE6C19" w14:paraId="1D24B6FC" w14:textId="77777777" w:rsidTr="00381106">
        <w:tc>
          <w:tcPr>
            <w:tcW w:w="2268" w:type="dxa"/>
          </w:tcPr>
          <w:p w14:paraId="189C982A" w14:textId="77777777" w:rsidR="00A21D05" w:rsidRPr="00DE6C19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A864C2A" w14:textId="77777777" w:rsidR="00A21D05" w:rsidRPr="00DE6C19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382FB6" w14:paraId="41C4C743" w14:textId="77777777" w:rsidTr="00381106">
        <w:tc>
          <w:tcPr>
            <w:tcW w:w="9525" w:type="dxa"/>
            <w:gridSpan w:val="2"/>
          </w:tcPr>
          <w:p w14:paraId="248C9F37" w14:textId="785A9445" w:rsidR="00A21D05" w:rsidRPr="007A2B92" w:rsidRDefault="007A2B92" w:rsidP="00A21D05">
            <w:pPr>
              <w:pStyle w:val="H1"/>
              <w:ind w:left="493" w:hanging="357"/>
            </w:pPr>
            <w:r w:rsidRPr="00DE0F2D">
              <w:rPr>
                <w:lang w:val="fr-CH"/>
              </w:rPr>
              <w:t>Comptes annuels et budget</w:t>
            </w:r>
          </w:p>
        </w:tc>
      </w:tr>
      <w:tr w:rsidR="00A21D05" w:rsidRPr="00382FB6" w14:paraId="3DD5704B" w14:textId="77777777" w:rsidTr="00381106">
        <w:tc>
          <w:tcPr>
            <w:tcW w:w="9525" w:type="dxa"/>
            <w:gridSpan w:val="2"/>
          </w:tcPr>
          <w:p w14:paraId="351D3DB7" w14:textId="77777777" w:rsidR="00A21D05" w:rsidRPr="007A2B92" w:rsidRDefault="00A21D05" w:rsidP="00A21D05"/>
        </w:tc>
      </w:tr>
      <w:tr w:rsidR="00A21D05" w:rsidRPr="00311DD8" w14:paraId="0DC68AD7" w14:textId="77777777" w:rsidTr="00381106">
        <w:tc>
          <w:tcPr>
            <w:tcW w:w="2268" w:type="dxa"/>
          </w:tcPr>
          <w:p w14:paraId="4041CCC8" w14:textId="07E43A0A" w:rsidR="00A21D05" w:rsidRPr="007A2B92" w:rsidRDefault="007A2B92" w:rsidP="00A21D05">
            <w:r w:rsidRPr="00DE0F2D">
              <w:rPr>
                <w:szCs w:val="21"/>
                <w:lang w:val="fr-CH"/>
              </w:rPr>
              <w:t>Approbation des derniers comptes</w:t>
            </w:r>
          </w:p>
        </w:tc>
        <w:tc>
          <w:tcPr>
            <w:tcW w:w="7257" w:type="dxa"/>
          </w:tcPr>
          <w:p w14:paraId="3759DED6" w14:textId="446CFF33" w:rsidR="00A21D05" w:rsidRPr="007A2B92" w:rsidRDefault="00A21D05" w:rsidP="007A2B92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7A2B92">
              <w:rPr>
                <w:vertAlign w:val="superscript"/>
                <w:lang w:val="fr-CH"/>
              </w:rPr>
              <w:t xml:space="preserve">1 </w:t>
            </w:r>
            <w:r w:rsidR="007A2B92" w:rsidRPr="007A2B92">
              <w:rPr>
                <w:lang w:val="fr-CH"/>
              </w:rPr>
              <w:t xml:space="preserve">L’examen des comptes annuels </w:t>
            </w:r>
            <w:sdt>
              <w:sdtPr>
                <w:rPr>
                  <w:lang w:val="fr-CH"/>
                </w:rPr>
                <w:id w:val="668524043"/>
                <w:placeholder>
                  <w:docPart w:val="F93986CF683448DC8F6CF2C8F3487B18"/>
                </w:placeholder>
                <w:showingPlcHdr/>
              </w:sdtPr>
              <w:sdtEndPr/>
              <w:sdtContent>
                <w:r w:rsidR="007A2B92" w:rsidRPr="007A2B92">
                  <w:rPr>
                    <w:rStyle w:val="Platzhaltertext"/>
                    <w:highlight w:val="yellow"/>
                    <w:lang w:val="fr-CH"/>
                  </w:rPr>
                  <w:t>comptes de l’année précédant la fusion</w:t>
                </w:r>
              </w:sdtContent>
            </w:sdt>
            <w:r w:rsidRPr="007A2B92">
              <w:rPr>
                <w:lang w:val="fr-CH"/>
              </w:rPr>
              <w:t xml:space="preserve"> </w:t>
            </w:r>
            <w:r w:rsidR="007A2B92" w:rsidRPr="00DE0F2D">
              <w:rPr>
                <w:lang w:val="fr-CH"/>
              </w:rPr>
              <w:t xml:space="preserve">des communes contractantes est effectué par l’organe de vérification des comptes de la </w:t>
            </w:r>
            <w:r w:rsidR="007A2B92">
              <w:rPr>
                <w:lang w:val="fr-CH"/>
              </w:rPr>
              <w:t xml:space="preserve">nouvelle </w:t>
            </w:r>
            <w:r w:rsidR="007A2B92" w:rsidRPr="00DE0F2D">
              <w:rPr>
                <w:lang w:val="fr-CH"/>
              </w:rPr>
              <w:t>commune municipale de</w:t>
            </w:r>
            <w:r w:rsidR="007A2B92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366908918"/>
                <w:placeholder>
                  <w:docPart w:val="5896A9C6277246E4A78A8E4BCC32FC41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7A2B92">
              <w:rPr>
                <w:lang w:val="fr-CH"/>
              </w:rPr>
              <w:t>.</w:t>
            </w:r>
          </w:p>
        </w:tc>
      </w:tr>
      <w:tr w:rsidR="00A21D05" w:rsidRPr="00311DD8" w14:paraId="0DC54944" w14:textId="77777777" w:rsidTr="00381106">
        <w:tc>
          <w:tcPr>
            <w:tcW w:w="2268" w:type="dxa"/>
          </w:tcPr>
          <w:p w14:paraId="14C91E71" w14:textId="77777777" w:rsidR="00A21D05" w:rsidRPr="007A2B92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02A1A1B5" w14:textId="77777777" w:rsidR="00A21D05" w:rsidRPr="007A2B92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77103A30" w14:textId="77777777" w:rsidTr="00381106">
        <w:tc>
          <w:tcPr>
            <w:tcW w:w="2268" w:type="dxa"/>
          </w:tcPr>
          <w:p w14:paraId="64986522" w14:textId="77777777" w:rsidR="00A21D05" w:rsidRPr="007A2B92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56CB95F" w14:textId="3708218B" w:rsidR="00A21D05" w:rsidRPr="007A2B92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  <w:r w:rsidRPr="007A2B92">
              <w:rPr>
                <w:vertAlign w:val="superscript"/>
                <w:lang w:val="fr-CH"/>
              </w:rPr>
              <w:t xml:space="preserve">2 </w:t>
            </w:r>
            <w:r w:rsidR="007A2B92" w:rsidRPr="007A2B92">
              <w:rPr>
                <w:lang w:val="fr-CH"/>
              </w:rPr>
              <w:t>L’approbation des comptes annuels</w:t>
            </w:r>
            <w:r w:rsidRPr="007A2B92">
              <w:rPr>
                <w:lang w:val="fr-CH"/>
              </w:rPr>
              <w:t xml:space="preserve"> </w:t>
            </w:r>
            <w:sdt>
              <w:sdtPr>
                <w:rPr>
                  <w:rStyle w:val="Platzhaltertext"/>
                  <w:highlight w:val="yellow"/>
                </w:rPr>
                <w:id w:val="765035887"/>
                <w:placeholder>
                  <w:docPart w:val="5A917CFD64D34962BAC9696B48FC1017"/>
                </w:placeholder>
                <w:showingPlcHdr/>
              </w:sdtPr>
              <w:sdtEndPr>
                <w:rPr>
                  <w:rStyle w:val="Absatz-Standardschriftart"/>
                  <w:vanish w:val="0"/>
                  <w:color w:val="auto"/>
                  <w:highlight w:val="none"/>
                  <w:lang w:val="fr-CH"/>
                </w:rPr>
              </w:sdtEndPr>
              <w:sdtContent>
                <w:r w:rsidR="007A2B92" w:rsidRPr="007A2B92">
                  <w:rPr>
                    <w:rStyle w:val="Platzhaltertext"/>
                    <w:highlight w:val="yellow"/>
                    <w:lang w:val="fr-CH"/>
                  </w:rPr>
                  <w:t>comptes de l’année précédant la fusion</w:t>
                </w:r>
              </w:sdtContent>
            </w:sdt>
            <w:r w:rsidRPr="007A2B92">
              <w:rPr>
                <w:lang w:val="fr-CH"/>
              </w:rPr>
              <w:t xml:space="preserve"> </w:t>
            </w:r>
            <w:r w:rsidR="007A2B92" w:rsidRPr="00DE0F2D">
              <w:rPr>
                <w:lang w:val="fr-CH"/>
              </w:rPr>
              <w:t>des communes contractantes a lieu après la fusion. Elle incombe à l’organe compétent de la nouvelle commune municipale de</w:t>
            </w:r>
            <w:r w:rsidR="007A2B92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441389974"/>
                <w:placeholder>
                  <w:docPart w:val="E12F9DC2BDD14AA98D11BF13FAAC9AC3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7A2B92">
              <w:rPr>
                <w:lang w:val="fr-CH"/>
              </w:rPr>
              <w:t>.</w:t>
            </w:r>
          </w:p>
        </w:tc>
      </w:tr>
      <w:tr w:rsidR="00A21D05" w:rsidRPr="00311DD8" w14:paraId="444A25CC" w14:textId="77777777" w:rsidTr="00381106">
        <w:tc>
          <w:tcPr>
            <w:tcW w:w="2268" w:type="dxa"/>
          </w:tcPr>
          <w:p w14:paraId="44954AFC" w14:textId="77777777" w:rsidR="00A21D05" w:rsidRPr="007A2B92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E6A6FA7" w14:textId="77777777" w:rsidR="00A21D05" w:rsidRPr="007A2B92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311DD8" w14:paraId="5476782F" w14:textId="77777777" w:rsidTr="00381106">
        <w:tc>
          <w:tcPr>
            <w:tcW w:w="2268" w:type="dxa"/>
          </w:tcPr>
          <w:p w14:paraId="6B98CB90" w14:textId="77777777" w:rsidR="00A21D05" w:rsidRPr="00382FB6" w:rsidRDefault="00A21D05" w:rsidP="00A21D05">
            <w:pPr>
              <w:rPr>
                <w:lang w:val="fr-CH"/>
              </w:rPr>
            </w:pPr>
            <w:r w:rsidRPr="00382FB6">
              <w:rPr>
                <w:lang w:val="fr-CH"/>
              </w:rPr>
              <w:t>Budget</w:t>
            </w:r>
          </w:p>
        </w:tc>
        <w:tc>
          <w:tcPr>
            <w:tcW w:w="7257" w:type="dxa"/>
          </w:tcPr>
          <w:p w14:paraId="5FC645F4" w14:textId="379B69CD" w:rsidR="00A21D05" w:rsidRPr="00417843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417843">
              <w:rPr>
                <w:vertAlign w:val="superscript"/>
                <w:lang w:val="fr-CH"/>
              </w:rPr>
              <w:t xml:space="preserve">1 </w:t>
            </w:r>
            <w:r w:rsidR="00417843" w:rsidRPr="00417843">
              <w:rPr>
                <w:lang w:val="fr-CH"/>
              </w:rPr>
              <w:t>Le budget du compte de résultats pour l’année</w:t>
            </w:r>
            <w:r w:rsidRPr="00417843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852000852"/>
                <w:placeholder>
                  <w:docPart w:val="799EA7E5C8FD4E29AA83E47E2537B6E8"/>
                </w:placeholder>
                <w:showingPlcHdr/>
              </w:sdtPr>
              <w:sdtEndPr/>
              <w:sdtContent>
                <w:r w:rsidR="00417843" w:rsidRPr="00417843">
                  <w:rPr>
                    <w:rStyle w:val="Platzhaltertext"/>
                    <w:highlight w:val="yellow"/>
                    <w:lang w:val="fr-CH"/>
                  </w:rPr>
                  <w:t>Le budget à partir de la date de la fusion</w:t>
                </w:r>
              </w:sdtContent>
            </w:sdt>
            <w:r w:rsidRPr="00417843">
              <w:rPr>
                <w:i/>
                <w:lang w:val="fr-CH"/>
              </w:rPr>
              <w:t xml:space="preserve"> </w:t>
            </w:r>
            <w:r w:rsidR="00417843" w:rsidRPr="00DE0F2D">
              <w:rPr>
                <w:lang w:val="fr-CH"/>
              </w:rPr>
              <w:t>et le plan financier pour les années</w:t>
            </w:r>
            <w:r w:rsidRPr="00417843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825156070"/>
                <w:placeholder>
                  <w:docPart w:val="10523EEF8EC14280914E15961E7EC13C"/>
                </w:placeholder>
              </w:sdtPr>
              <w:sdtEndPr/>
              <w:sdtContent>
                <w:r w:rsidR="00DE6C19" w:rsidRPr="00DE6C19">
                  <w:rPr>
                    <w:color w:val="7D9AA8" w:themeColor="accent1" w:themeTint="99"/>
                    <w:highlight w:val="yellow"/>
                    <w:lang w:val="fr-CH"/>
                  </w:rPr>
                  <w:t>années suivantes</w:t>
                </w:r>
              </w:sdtContent>
            </w:sdt>
            <w:r w:rsidRPr="00417843">
              <w:rPr>
                <w:lang w:val="fr-CH"/>
              </w:rPr>
              <w:t xml:space="preserve"> </w:t>
            </w:r>
            <w:r w:rsidR="006F1B9B" w:rsidRPr="00DE0F2D">
              <w:rPr>
                <w:lang w:val="fr-CH"/>
              </w:rPr>
              <w:t>sont préparés par les conseils municipaux réunis des communes contractantes.</w:t>
            </w:r>
          </w:p>
        </w:tc>
      </w:tr>
      <w:tr w:rsidR="00A21D05" w:rsidRPr="00311DD8" w14:paraId="0638F416" w14:textId="77777777" w:rsidTr="00381106">
        <w:tc>
          <w:tcPr>
            <w:tcW w:w="2268" w:type="dxa"/>
          </w:tcPr>
          <w:p w14:paraId="5FED750B" w14:textId="77777777" w:rsidR="00A21D05" w:rsidRPr="00417843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14:paraId="33B01C43" w14:textId="77777777" w:rsidR="00A21D05" w:rsidRPr="00417843" w:rsidRDefault="00A21D05" w:rsidP="00A21D05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A21D05" w:rsidRPr="00311DD8" w14:paraId="330F0076" w14:textId="77777777" w:rsidTr="00381106">
        <w:tc>
          <w:tcPr>
            <w:tcW w:w="2268" w:type="dxa"/>
          </w:tcPr>
          <w:p w14:paraId="51F896E1" w14:textId="77777777" w:rsidR="00A21D05" w:rsidRPr="00417843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8C119FE" w14:textId="51EA0C00" w:rsidR="00A21D05" w:rsidRPr="006F1B9B" w:rsidRDefault="00A21D05" w:rsidP="006F1B9B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  <w:r w:rsidRPr="006F1B9B">
              <w:rPr>
                <w:vertAlign w:val="superscript"/>
                <w:lang w:val="fr-CH"/>
              </w:rPr>
              <w:t xml:space="preserve">2 </w:t>
            </w:r>
            <w:r w:rsidR="006F1B9B" w:rsidRPr="006F1B9B">
              <w:rPr>
                <w:lang w:val="fr-CH"/>
              </w:rPr>
              <w:t xml:space="preserve">Les corps électoraux des communes municipales de </w:t>
            </w:r>
            <w:sdt>
              <w:sdtPr>
                <w:rPr>
                  <w:lang w:val="fr-CH"/>
                </w:rPr>
                <w:id w:val="-737094767"/>
                <w:placeholder>
                  <w:docPart w:val="4ABCE94BB8C54E5DA0243F15F151BD15"/>
                </w:placeholder>
                <w:showingPlcHdr/>
              </w:sdtPr>
              <w:sdtEndPr/>
              <w:sdtContent>
                <w:r w:rsidR="006F1B9B" w:rsidRPr="006F1B9B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Pr="006F1B9B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6F1B9B">
              <w:rPr>
                <w:lang w:val="fr-CH"/>
              </w:rPr>
              <w:t xml:space="preserve"> </w:t>
            </w:r>
            <w:r w:rsidR="006F1B9B" w:rsidRPr="006F1B9B">
              <w:rPr>
                <w:lang w:val="fr-CH"/>
              </w:rPr>
              <w:t>et</w:t>
            </w:r>
            <w:r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606498812"/>
                <w:placeholder>
                  <w:docPart w:val="78C2C9AF521D4FFC98F6B4EB7274CFFC"/>
                </w:placeholder>
                <w:showingPlcHdr/>
              </w:sdtPr>
              <w:sdtEndPr/>
              <w:sdtContent>
                <w:r w:rsidR="006F1B9B" w:rsidRPr="00DE6C19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Pr="006F1B9B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Pr="006F1B9B">
              <w:rPr>
                <w:lang w:val="fr-CH"/>
              </w:rPr>
              <w:t xml:space="preserve"> </w:t>
            </w:r>
            <w:r w:rsidR="006F1B9B" w:rsidRPr="00DE0F2D">
              <w:rPr>
                <w:lang w:val="fr-CH"/>
              </w:rPr>
              <w:t>arrêtent ensemble, avant la fusion, le budget du compte de résultats ainsi que la quotité des impôts obligatoires et le taux des impôts communaux facultatifs pour l’année</w:t>
            </w:r>
            <w:r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933716079"/>
                <w:placeholder>
                  <w:docPart w:val="EB7E2972BA464BF4954F657FAC7AACE3"/>
                </w:placeholder>
              </w:sdtPr>
              <w:sdtEndPr/>
              <w:sdtContent>
                <w:r w:rsidR="00DE6C19" w:rsidRPr="00DE6C19">
                  <w:rPr>
                    <w:color w:val="7D9AA8" w:themeColor="accent1" w:themeTint="99"/>
                    <w:highlight w:val="yellow"/>
                    <w:lang w:val="fr-CH"/>
                  </w:rPr>
                  <w:t>année de l’entrée en force de la fusion</w:t>
                </w:r>
              </w:sdtContent>
            </w:sdt>
            <w:r w:rsidRPr="006F1B9B">
              <w:rPr>
                <w:lang w:val="fr-CH"/>
              </w:rPr>
              <w:t xml:space="preserve"> </w:t>
            </w:r>
            <w:r w:rsidR="006F1B9B" w:rsidRPr="00DE0F2D">
              <w:rPr>
                <w:lang w:val="fr-CH"/>
              </w:rPr>
              <w:t>selon les dispositions du règlement d’organisation de la commune municipale de</w:t>
            </w:r>
            <w:r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30379055"/>
                <w:placeholder>
                  <w:docPart w:val="7E12E0751E9543A08656D11557348E9B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6F1B9B">
              <w:rPr>
                <w:lang w:val="fr-CH"/>
              </w:rPr>
              <w:t>.</w:t>
            </w:r>
          </w:p>
        </w:tc>
      </w:tr>
      <w:tr w:rsidR="00A21D05" w:rsidRPr="00311DD8" w14:paraId="690B82D0" w14:textId="77777777" w:rsidTr="00381106">
        <w:tc>
          <w:tcPr>
            <w:tcW w:w="2268" w:type="dxa"/>
          </w:tcPr>
          <w:p w14:paraId="61918AE1" w14:textId="77777777" w:rsidR="00A21D05" w:rsidRPr="006F1B9B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789B5AD" w14:textId="77777777" w:rsidR="00A21D05" w:rsidRPr="006F1B9B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311DD8" w14:paraId="7F7E232A" w14:textId="77777777" w:rsidTr="00381106">
        <w:tc>
          <w:tcPr>
            <w:tcW w:w="9525" w:type="dxa"/>
            <w:gridSpan w:val="2"/>
          </w:tcPr>
          <w:p w14:paraId="79A66503" w14:textId="116526EC" w:rsidR="00A21D05" w:rsidRPr="00382FB6" w:rsidRDefault="006F1B9B" w:rsidP="00A21D05">
            <w:pPr>
              <w:pStyle w:val="H1"/>
              <w:ind w:left="493" w:hanging="357"/>
              <w:rPr>
                <w:lang w:val="fr-CH"/>
              </w:rPr>
            </w:pPr>
            <w:r w:rsidRPr="00DE0F2D">
              <w:rPr>
                <w:lang w:val="fr-CH"/>
              </w:rPr>
              <w:t>Dispositions transitoires et dispositions finales</w:t>
            </w:r>
          </w:p>
        </w:tc>
      </w:tr>
      <w:tr w:rsidR="00A21D05" w:rsidRPr="00311DD8" w14:paraId="1C59B5E6" w14:textId="77777777" w:rsidTr="00381106">
        <w:tc>
          <w:tcPr>
            <w:tcW w:w="2268" w:type="dxa"/>
          </w:tcPr>
          <w:p w14:paraId="251804DC" w14:textId="77777777" w:rsidR="00A21D05" w:rsidRPr="00382FB6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257F367A" w14:textId="77777777" w:rsidR="00A21D05" w:rsidRPr="00382FB6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  <w:lang w:val="fr-CH"/>
              </w:rPr>
            </w:pPr>
          </w:p>
        </w:tc>
      </w:tr>
      <w:tr w:rsidR="00A21D05" w:rsidRPr="00311DD8" w14:paraId="0C0218A0" w14:textId="77777777" w:rsidTr="00381106">
        <w:tc>
          <w:tcPr>
            <w:tcW w:w="2268" w:type="dxa"/>
          </w:tcPr>
          <w:p w14:paraId="38A3E849" w14:textId="0C0C2ED1" w:rsidR="00A21D05" w:rsidRPr="00382FB6" w:rsidRDefault="006F1B9B" w:rsidP="00A21D05">
            <w:pPr>
              <w:rPr>
                <w:lang w:val="fr-CH"/>
              </w:rPr>
            </w:pPr>
            <w:r>
              <w:rPr>
                <w:szCs w:val="21"/>
                <w:lang w:val="fr-CH"/>
              </w:rPr>
              <w:t>Effets du contrat</w:t>
            </w:r>
          </w:p>
        </w:tc>
        <w:tc>
          <w:tcPr>
            <w:tcW w:w="7257" w:type="dxa"/>
          </w:tcPr>
          <w:p w14:paraId="0313070C" w14:textId="660493C5" w:rsidR="00A21D05" w:rsidRPr="006F1B9B" w:rsidRDefault="00A21D05" w:rsidP="006F1B9B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6F1B9B">
              <w:rPr>
                <w:vertAlign w:val="superscript"/>
                <w:lang w:val="fr-CH"/>
              </w:rPr>
              <w:t>1</w:t>
            </w:r>
            <w:r w:rsidRPr="006F1B9B">
              <w:rPr>
                <w:lang w:val="fr-CH"/>
              </w:rPr>
              <w:t xml:space="preserve"> </w:t>
            </w:r>
            <w:r w:rsidR="006F1B9B" w:rsidRPr="00DE0F2D">
              <w:rPr>
                <w:szCs w:val="21"/>
                <w:lang w:val="fr-CH"/>
              </w:rPr>
              <w:t xml:space="preserve">Le présent contrat </w:t>
            </w:r>
            <w:r w:rsidR="006F1B9B">
              <w:rPr>
                <w:szCs w:val="21"/>
                <w:lang w:val="fr-CH"/>
              </w:rPr>
              <w:t>déploie ses effets</w:t>
            </w:r>
            <w:r w:rsidR="006F1B9B" w:rsidRPr="00DE0F2D">
              <w:rPr>
                <w:szCs w:val="21"/>
                <w:lang w:val="fr-CH"/>
              </w:rPr>
              <w:t xml:space="preserve"> dès son acceptation par les corps électoraux des communes municipales de</w:t>
            </w:r>
            <w:r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666517280"/>
                <w:placeholder>
                  <w:docPart w:val="CC6416B23C4544B298BAE4AFA9E2E8AF"/>
                </w:placeholder>
                <w:showingPlcHdr/>
              </w:sdtPr>
              <w:sdtEndPr/>
              <w:sdtContent>
                <w:r w:rsidR="006F1B9B" w:rsidRPr="006F1B9B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Pr="006F1B9B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 w:rsidRPr="006F1B9B">
              <w:rPr>
                <w:lang w:val="fr-CH"/>
              </w:rPr>
              <w:t xml:space="preserve"> </w:t>
            </w:r>
            <w:r w:rsidR="006F1B9B">
              <w:rPr>
                <w:lang w:val="fr-CH"/>
              </w:rPr>
              <w:t>et de</w:t>
            </w:r>
            <w:r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102851818"/>
                <w:placeholder>
                  <w:docPart w:val="579E0FE22AA14978A645EF6F35149A3D"/>
                </w:placeholder>
                <w:showingPlcHdr/>
              </w:sdtPr>
              <w:sdtEndPr/>
              <w:sdtContent>
                <w:r w:rsidR="006F1B9B">
                  <w:rPr>
                    <w:rStyle w:val="Platzhaltertext"/>
                    <w:highlight w:val="yellow"/>
                  </w:rPr>
                  <w:t>Commune</w:t>
                </w:r>
                <w:r w:rsidRPr="006F1B9B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 w:rsidR="006F1B9B" w:rsidRPr="00DE0F2D">
              <w:rPr>
                <w:lang w:val="fr-CH"/>
              </w:rPr>
              <w:t>, sous réserve de son approbation par l’organe compétent du canton de Berne.</w:t>
            </w:r>
          </w:p>
        </w:tc>
      </w:tr>
      <w:tr w:rsidR="00A21D05" w:rsidRPr="00311DD8" w14:paraId="035C6361" w14:textId="77777777" w:rsidTr="00381106">
        <w:tc>
          <w:tcPr>
            <w:tcW w:w="2268" w:type="dxa"/>
          </w:tcPr>
          <w:p w14:paraId="47776D9F" w14:textId="77777777" w:rsidR="00A21D05" w:rsidRPr="006F1B9B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4BB53FC6" w14:textId="77777777" w:rsidR="00A21D05" w:rsidRPr="006F1B9B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</w:p>
        </w:tc>
      </w:tr>
      <w:tr w:rsidR="00A21D05" w:rsidRPr="00311DD8" w14:paraId="41BDA0D9" w14:textId="77777777" w:rsidTr="00381106">
        <w:tc>
          <w:tcPr>
            <w:tcW w:w="2268" w:type="dxa"/>
          </w:tcPr>
          <w:p w14:paraId="0A5D288E" w14:textId="532032C5" w:rsidR="00A21D05" w:rsidRPr="00382FB6" w:rsidRDefault="006F1B9B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lastRenderedPageBreak/>
              <w:t>Répartition des frais</w:t>
            </w:r>
          </w:p>
        </w:tc>
        <w:tc>
          <w:tcPr>
            <w:tcW w:w="7257" w:type="dxa"/>
          </w:tcPr>
          <w:p w14:paraId="32E9786C" w14:textId="4DA22F52" w:rsidR="00A21D05" w:rsidRPr="006F1B9B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6F1B9B">
              <w:rPr>
                <w:vertAlign w:val="superscript"/>
                <w:lang w:val="fr-CH"/>
              </w:rPr>
              <w:t>1</w:t>
            </w:r>
            <w:r w:rsidRPr="006F1B9B">
              <w:rPr>
                <w:lang w:val="fr-CH"/>
              </w:rPr>
              <w:t xml:space="preserve"> </w:t>
            </w:r>
            <w:r w:rsidR="006F1B9B" w:rsidRPr="006F1B9B">
              <w:rPr>
                <w:lang w:val="fr-CH"/>
              </w:rPr>
              <w:t xml:space="preserve">Les frais résultant de la mise en œuvre du présent contrat sont pris en charge par la nouvelle commune municipale de </w:t>
            </w:r>
            <w:sdt>
              <w:sdtPr>
                <w:rPr>
                  <w:lang w:val="fr-CH"/>
                </w:rPr>
                <w:id w:val="-1155535767"/>
                <w:placeholder>
                  <w:docPart w:val="61573ED5229344689BB7CE119ADDF8EE"/>
                </w:placeholder>
              </w:sdtPr>
              <w:sdtEndPr/>
              <w:sdtContent>
                <w:r w:rsidR="00DE6C19" w:rsidRPr="00DE6C19">
                  <w:rPr>
                    <w:rStyle w:val="Platzhaltertext"/>
                    <w:highlight w:val="yellow"/>
                    <w:lang w:val="fr-CH"/>
                  </w:rPr>
                  <w:t>Commune issue de la fusion</w:t>
                </w:r>
              </w:sdtContent>
            </w:sdt>
            <w:r w:rsidRPr="006F1B9B">
              <w:rPr>
                <w:lang w:val="fr-CH"/>
              </w:rPr>
              <w:t>.</w:t>
            </w:r>
          </w:p>
        </w:tc>
      </w:tr>
      <w:tr w:rsidR="00A21D05" w:rsidRPr="00311DD8" w14:paraId="617C485C" w14:textId="77777777" w:rsidTr="00381106">
        <w:tc>
          <w:tcPr>
            <w:tcW w:w="2268" w:type="dxa"/>
          </w:tcPr>
          <w:p w14:paraId="22D087F7" w14:textId="77777777" w:rsidR="00A21D05" w:rsidRPr="006F1B9B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4FCCE1F" w14:textId="77777777" w:rsidR="00A21D05" w:rsidRPr="006F1B9B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</w:p>
        </w:tc>
      </w:tr>
      <w:tr w:rsidR="00A21D05" w:rsidRPr="00311DD8" w14:paraId="0BD7F2B7" w14:textId="77777777" w:rsidTr="00381106">
        <w:tc>
          <w:tcPr>
            <w:tcW w:w="2268" w:type="dxa"/>
          </w:tcPr>
          <w:p w14:paraId="77F0EE19" w14:textId="7EAB04D4" w:rsidR="00A21D05" w:rsidRPr="006F1B9B" w:rsidRDefault="006F1B9B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Compétence en cas de litige</w:t>
            </w:r>
          </w:p>
        </w:tc>
        <w:tc>
          <w:tcPr>
            <w:tcW w:w="7257" w:type="dxa"/>
          </w:tcPr>
          <w:p w14:paraId="70EB3EDF" w14:textId="5E3EB0EB" w:rsidR="00A21D05" w:rsidRPr="006F1B9B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6F1B9B">
              <w:rPr>
                <w:vertAlign w:val="superscript"/>
                <w:lang w:val="fr-CH"/>
              </w:rPr>
              <w:t>1</w:t>
            </w:r>
            <w:r w:rsidRPr="006F1B9B">
              <w:rPr>
                <w:lang w:val="fr-CH"/>
              </w:rPr>
              <w:t xml:space="preserve"> </w:t>
            </w:r>
            <w:r w:rsidR="006F1B9B" w:rsidRPr="00DE0F2D">
              <w:rPr>
                <w:szCs w:val="21"/>
                <w:lang w:val="fr-CH"/>
              </w:rPr>
              <w:t>Les litiges résultant du présent contrat sont tranchés par la préfète ou le préfet que désigne le droit cantonal.</w:t>
            </w:r>
          </w:p>
        </w:tc>
      </w:tr>
      <w:tr w:rsidR="00A21D05" w:rsidRPr="00311DD8" w14:paraId="5A6997C5" w14:textId="77777777" w:rsidTr="00381106">
        <w:tc>
          <w:tcPr>
            <w:tcW w:w="2268" w:type="dxa"/>
          </w:tcPr>
          <w:p w14:paraId="76871A23" w14:textId="77777777" w:rsidR="00A21D05" w:rsidRPr="006F1B9B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3802B1BE" w14:textId="77777777" w:rsidR="00A21D05" w:rsidRPr="006F1B9B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</w:p>
        </w:tc>
      </w:tr>
      <w:tr w:rsidR="00A21D05" w:rsidRPr="00311DD8" w14:paraId="5A172D04" w14:textId="77777777" w:rsidTr="00381106">
        <w:tc>
          <w:tcPr>
            <w:tcW w:w="2268" w:type="dxa"/>
          </w:tcPr>
          <w:p w14:paraId="1FF040ED" w14:textId="37DA8BC6" w:rsidR="00A21D05" w:rsidRPr="00382FB6" w:rsidRDefault="006F1B9B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Actes législatifs</w:t>
            </w:r>
          </w:p>
        </w:tc>
        <w:tc>
          <w:tcPr>
            <w:tcW w:w="7257" w:type="dxa"/>
          </w:tcPr>
          <w:p w14:paraId="5EF78E33" w14:textId="1E7AC4DB" w:rsidR="00A21D05" w:rsidRPr="006F1B9B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6F1B9B">
              <w:rPr>
                <w:vertAlign w:val="superscript"/>
                <w:lang w:val="fr-CH"/>
              </w:rPr>
              <w:t>1</w:t>
            </w:r>
            <w:r w:rsidRPr="006F1B9B">
              <w:rPr>
                <w:lang w:val="fr-CH"/>
              </w:rPr>
              <w:t xml:space="preserve"> </w:t>
            </w:r>
            <w:r w:rsidR="006F1B9B" w:rsidRPr="00DE0F2D">
              <w:rPr>
                <w:szCs w:val="21"/>
                <w:lang w:val="fr-CH"/>
              </w:rPr>
              <w:t>Le règlement de fusion régit le maintien de la validité des actes législatifs, y compris des règlementations fondamentales en matière de construction ainsi que des plans de quartier des communes contractantes.</w:t>
            </w:r>
          </w:p>
        </w:tc>
      </w:tr>
      <w:tr w:rsidR="00A21D05" w:rsidRPr="00311DD8" w14:paraId="0F172426" w14:textId="77777777" w:rsidTr="00381106">
        <w:tc>
          <w:tcPr>
            <w:tcW w:w="2268" w:type="dxa"/>
          </w:tcPr>
          <w:p w14:paraId="4626E146" w14:textId="77777777" w:rsidR="00A21D05" w:rsidRPr="006F1B9B" w:rsidRDefault="00A21D05" w:rsidP="00A21D05">
            <w:pPr>
              <w:rPr>
                <w:lang w:val="fr-CH"/>
              </w:rPr>
            </w:pPr>
          </w:p>
        </w:tc>
        <w:tc>
          <w:tcPr>
            <w:tcW w:w="7257" w:type="dxa"/>
          </w:tcPr>
          <w:p w14:paraId="5C9D06B5" w14:textId="77777777" w:rsidR="00A21D05" w:rsidRPr="006F1B9B" w:rsidRDefault="00A21D05" w:rsidP="00A21D05">
            <w:pPr>
              <w:pStyle w:val="Listenabsatz"/>
              <w:tabs>
                <w:tab w:val="left" w:pos="849"/>
              </w:tabs>
              <w:ind w:left="136"/>
              <w:rPr>
                <w:lang w:val="fr-CH"/>
              </w:rPr>
            </w:pPr>
          </w:p>
        </w:tc>
      </w:tr>
      <w:tr w:rsidR="00A21D05" w:rsidRPr="00311DD8" w14:paraId="55D4F6C4" w14:textId="77777777" w:rsidTr="00381106">
        <w:tc>
          <w:tcPr>
            <w:tcW w:w="2268" w:type="dxa"/>
          </w:tcPr>
          <w:p w14:paraId="05D289D8" w14:textId="35924466" w:rsidR="00A21D05" w:rsidRPr="00382FB6" w:rsidRDefault="006F1B9B" w:rsidP="00A21D05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Annexes</w:t>
            </w:r>
          </w:p>
        </w:tc>
        <w:tc>
          <w:tcPr>
            <w:tcW w:w="7257" w:type="dxa"/>
          </w:tcPr>
          <w:p w14:paraId="78FED43E" w14:textId="58A4058D" w:rsidR="00A21D05" w:rsidRPr="006F1B9B" w:rsidRDefault="00A21D05" w:rsidP="00A21D05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  <w:rPr>
                <w:lang w:val="fr-CH"/>
              </w:rPr>
            </w:pPr>
            <w:r w:rsidRPr="006F1B9B">
              <w:rPr>
                <w:vertAlign w:val="superscript"/>
                <w:lang w:val="fr-CH"/>
              </w:rPr>
              <w:t>1</w:t>
            </w:r>
            <w:r w:rsidRPr="006F1B9B">
              <w:rPr>
                <w:lang w:val="fr-CH"/>
              </w:rPr>
              <w:t xml:space="preserve"> </w:t>
            </w:r>
            <w:r w:rsidR="006F1B9B" w:rsidRPr="00DE0F2D">
              <w:rPr>
                <w:lang w:val="fr-CH"/>
              </w:rPr>
              <w:t>Les annexes suivantes font partie intégrante du présent contrat:</w:t>
            </w:r>
          </w:p>
          <w:p w14:paraId="6321583D" w14:textId="051F8F1E" w:rsidR="00A21D05" w:rsidRPr="00382FB6" w:rsidRDefault="00311DD8" w:rsidP="00A21D05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line="269" w:lineRule="exact"/>
              <w:ind w:left="493" w:hanging="357"/>
              <w:textAlignment w:val="baseline"/>
              <w:rPr>
                <w:szCs w:val="21"/>
                <w:lang w:val="fr-CH"/>
              </w:rPr>
            </w:pPr>
            <w:hyperlink w:anchor="_Anhang_1:_Kartografische" w:history="1">
              <w:r w:rsidR="006F1B9B" w:rsidRPr="006F1B9B">
                <w:rPr>
                  <w:rStyle w:val="Hyperlink"/>
                  <w:szCs w:val="21"/>
                  <w:lang w:val="fr-CH"/>
                </w:rPr>
                <w:t>Représentation cartographique des nouvelles limites communales,</w:t>
              </w:r>
            </w:hyperlink>
          </w:p>
          <w:p w14:paraId="114316F9" w14:textId="5C45F864" w:rsidR="00A21D05" w:rsidRPr="00382FB6" w:rsidRDefault="00311DD8" w:rsidP="00A21D05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line="269" w:lineRule="exact"/>
              <w:ind w:left="493" w:hanging="357"/>
              <w:textAlignment w:val="baseline"/>
              <w:rPr>
                <w:szCs w:val="21"/>
                <w:lang w:val="fr-CH"/>
              </w:rPr>
            </w:pPr>
            <w:hyperlink w:anchor="_Anhang_2:_Gemeindewappen" w:history="1">
              <w:r w:rsidR="006F1B9B" w:rsidRPr="006F1B9B">
                <w:rPr>
                  <w:rStyle w:val="Hyperlink"/>
                  <w:szCs w:val="21"/>
                  <w:lang w:val="fr-CH"/>
                </w:rPr>
                <w:t>Armoiries de la commune municipale</w:t>
              </w:r>
              <w:r w:rsidR="001A306E">
                <w:rPr>
                  <w:rStyle w:val="Hyperlink"/>
                  <w:szCs w:val="21"/>
                  <w:lang w:val="fr-CH"/>
                </w:rPr>
                <w:t xml:space="preserve"> </w:t>
              </w:r>
              <w:sdt>
                <w:sdtPr>
                  <w:rPr>
                    <w:lang w:val="fr-CH"/>
                  </w:rPr>
                  <w:id w:val="867263588"/>
                  <w:placeholder>
                    <w:docPart w:val="FCF455251AEA4E4F83505A4BFC67112C"/>
                  </w:placeholder>
                </w:sdtPr>
                <w:sdtEndPr/>
                <w:sdtContent>
                  <w:r w:rsidR="001A306E" w:rsidRPr="00DE6C19">
                    <w:rPr>
                      <w:rStyle w:val="Platzhaltertext"/>
                      <w:highlight w:val="yellow"/>
                      <w:lang w:val="fr-CH"/>
                    </w:rPr>
                    <w:t>Commune issue de la fusion</w:t>
                  </w:r>
                </w:sdtContent>
              </w:sdt>
              <w:r w:rsidR="006F1B9B" w:rsidRPr="006F1B9B">
                <w:rPr>
                  <w:rStyle w:val="Hyperlink"/>
                  <w:szCs w:val="21"/>
                  <w:lang w:val="fr-CH"/>
                </w:rPr>
                <w:t>.</w:t>
              </w:r>
            </w:hyperlink>
          </w:p>
        </w:tc>
      </w:tr>
    </w:tbl>
    <w:p w14:paraId="660BB2C3" w14:textId="77777777" w:rsidR="00475781" w:rsidRPr="00382FB6" w:rsidRDefault="00475781" w:rsidP="008B5049">
      <w:pPr>
        <w:rPr>
          <w:lang w:val="fr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4819"/>
      </w:tblGrid>
      <w:tr w:rsidR="00FA5155" w:rsidRPr="00311DD8" w14:paraId="1CE75236" w14:textId="77777777" w:rsidTr="007F1DCF">
        <w:tc>
          <w:tcPr>
            <w:tcW w:w="4503" w:type="dxa"/>
            <w:shd w:val="clear" w:color="auto" w:fill="auto"/>
          </w:tcPr>
          <w:p w14:paraId="69D5E2D1" w14:textId="7A416B1D" w:rsidR="00FA5155" w:rsidRPr="006F1B9B" w:rsidRDefault="006F1B9B" w:rsidP="006F1B9B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Arrêté par l’assemblée communale / le corps électoral de la commune municipale de</w:t>
            </w:r>
            <w:r w:rsidR="00FA5155"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927530216"/>
                <w:placeholder>
                  <w:docPart w:val="34883FAFDD1142DF8FDF52BB2D10D6C5"/>
                </w:placeholder>
                <w:showingPlcHdr/>
              </w:sdtPr>
              <w:sdtEndPr/>
              <w:sdtContent>
                <w:r w:rsidRPr="006F1B9B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="00FA5155"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  <w:r>
              <w:rPr>
                <w:lang w:val="fr-CH"/>
              </w:rPr>
              <w:t>, le</w:t>
            </w:r>
            <w:r w:rsidR="00FA5155" w:rsidRPr="006F1B9B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315772693"/>
                <w:placeholder>
                  <w:docPart w:val="04A5CE689A8D435D9E9EE14F6CD7B66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A5155" w:rsidRPr="006F1B9B">
                  <w:rPr>
                    <w:rStyle w:val="Platzhaltertext"/>
                    <w:highlight w:val="yellow"/>
                    <w:lang w:val="fr-CH"/>
                  </w:rPr>
                  <w:t>Dat</w:t>
                </w:r>
                <w:r>
                  <w:rPr>
                    <w:rStyle w:val="Platzhaltertext"/>
                    <w:highlight w:val="yellow"/>
                    <w:lang w:val="fr-CH"/>
                  </w:rPr>
                  <w:t>e</w:t>
                </w:r>
              </w:sdtContent>
            </w:sdt>
            <w:r w:rsidR="00FA5155" w:rsidRPr="006F1B9B">
              <w:rPr>
                <w:lang w:val="fr-CH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D6B4F0E" w14:textId="77777777" w:rsidR="00FA5155" w:rsidRPr="006F1B9B" w:rsidRDefault="00FA5155" w:rsidP="00FA5155">
            <w:pPr>
              <w:rPr>
                <w:lang w:val="fr-CH"/>
              </w:rPr>
            </w:pPr>
          </w:p>
        </w:tc>
        <w:tc>
          <w:tcPr>
            <w:tcW w:w="4819" w:type="dxa"/>
            <w:shd w:val="clear" w:color="auto" w:fill="auto"/>
          </w:tcPr>
          <w:p w14:paraId="28C4B1D7" w14:textId="77C1F24D" w:rsidR="00FA5155" w:rsidRPr="006F1B9B" w:rsidRDefault="006F1B9B" w:rsidP="006F1B9B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 xml:space="preserve">Arrêté par l’assemblée communale / le corps électoral de la commune municipale de </w:t>
            </w:r>
            <w:sdt>
              <w:sdtPr>
                <w:rPr>
                  <w:lang w:val="fr-CH"/>
                </w:rPr>
                <w:id w:val="-1074042250"/>
                <w:placeholder>
                  <w:docPart w:val="6A63C07DCC4B478E904717ED23ED16CF"/>
                </w:placeholder>
                <w:showingPlcHdr/>
              </w:sdtPr>
              <w:sdtEndPr/>
              <w:sdtContent>
                <w:r w:rsidRPr="006F1B9B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="00FA5155"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  <w:r>
              <w:rPr>
                <w:lang w:val="fr-CH"/>
              </w:rPr>
              <w:t xml:space="preserve">, le </w:t>
            </w:r>
            <w:sdt>
              <w:sdtPr>
                <w:rPr>
                  <w:lang w:val="fr-CH"/>
                </w:rPr>
                <w:id w:val="2078708458"/>
                <w:placeholder>
                  <w:docPart w:val="848D6B444D9947B488AF92598CDB962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A5155" w:rsidRPr="006F1B9B">
                  <w:rPr>
                    <w:rStyle w:val="Platzhaltertext"/>
                    <w:highlight w:val="yellow"/>
                    <w:lang w:val="fr-CH"/>
                  </w:rPr>
                  <w:t>Dat</w:t>
                </w:r>
                <w:r>
                  <w:rPr>
                    <w:rStyle w:val="Platzhaltertext"/>
                    <w:highlight w:val="yellow"/>
                    <w:lang w:val="fr-CH"/>
                  </w:rPr>
                  <w:t>e</w:t>
                </w:r>
              </w:sdtContent>
            </w:sdt>
          </w:p>
        </w:tc>
      </w:tr>
      <w:tr w:rsidR="00FA5155" w:rsidRPr="00311DD8" w14:paraId="70E00B68" w14:textId="77777777" w:rsidTr="007F1DCF">
        <w:tc>
          <w:tcPr>
            <w:tcW w:w="4503" w:type="dxa"/>
            <w:shd w:val="clear" w:color="auto" w:fill="auto"/>
          </w:tcPr>
          <w:p w14:paraId="71499192" w14:textId="77777777" w:rsidR="00FA5155" w:rsidRPr="006F1B9B" w:rsidRDefault="00FA5155" w:rsidP="00FA5155">
            <w:pPr>
              <w:rPr>
                <w:lang w:val="fr-CH"/>
              </w:rPr>
            </w:pPr>
          </w:p>
        </w:tc>
        <w:tc>
          <w:tcPr>
            <w:tcW w:w="425" w:type="dxa"/>
            <w:shd w:val="clear" w:color="auto" w:fill="auto"/>
          </w:tcPr>
          <w:p w14:paraId="2E627178" w14:textId="77777777" w:rsidR="00FA5155" w:rsidRPr="006F1B9B" w:rsidRDefault="00FA5155" w:rsidP="00FA5155">
            <w:pPr>
              <w:rPr>
                <w:lang w:val="fr-CH"/>
              </w:rPr>
            </w:pPr>
          </w:p>
        </w:tc>
        <w:tc>
          <w:tcPr>
            <w:tcW w:w="4819" w:type="dxa"/>
            <w:shd w:val="clear" w:color="auto" w:fill="auto"/>
          </w:tcPr>
          <w:p w14:paraId="11A7E3EF" w14:textId="77777777" w:rsidR="00FA5155" w:rsidRPr="006F1B9B" w:rsidRDefault="00FA5155" w:rsidP="00FA5155">
            <w:pPr>
              <w:rPr>
                <w:lang w:val="fr-CH"/>
              </w:rPr>
            </w:pPr>
          </w:p>
        </w:tc>
      </w:tr>
      <w:tr w:rsidR="00FA5155" w:rsidRPr="00311DD8" w14:paraId="05C8A862" w14:textId="77777777" w:rsidTr="007F1DCF">
        <w:tc>
          <w:tcPr>
            <w:tcW w:w="4503" w:type="dxa"/>
            <w:shd w:val="clear" w:color="auto" w:fill="auto"/>
          </w:tcPr>
          <w:p w14:paraId="5E228ED7" w14:textId="4DE2105D" w:rsidR="00FA5155" w:rsidRPr="00382FB6" w:rsidRDefault="006F1B9B" w:rsidP="006F1B9B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Au nom de la commune municipale de</w:t>
            </w:r>
            <w:r w:rsidR="00FA5155" w:rsidRPr="00382FB6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032171019"/>
                <w:placeholder>
                  <w:docPart w:val="780AA79719544BFAA92BE18AEDCB2A24"/>
                </w:placeholder>
                <w:showingPlcHdr/>
              </w:sdtPr>
              <w:sdtEndPr/>
              <w:sdtContent>
                <w:r w:rsidRPr="006F1B9B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="00FA5155" w:rsidRPr="00382FB6">
                  <w:rPr>
                    <w:rStyle w:val="Platzhaltertext"/>
                    <w:highlight w:val="yellow"/>
                    <w:lang w:val="fr-CH"/>
                  </w:rPr>
                  <w:t xml:space="preserve"> 1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ECEA3E5" w14:textId="77777777" w:rsidR="00FA5155" w:rsidRPr="00382FB6" w:rsidRDefault="00FA5155" w:rsidP="00FA5155">
            <w:pPr>
              <w:rPr>
                <w:lang w:val="fr-CH"/>
              </w:rPr>
            </w:pPr>
          </w:p>
        </w:tc>
        <w:tc>
          <w:tcPr>
            <w:tcW w:w="4819" w:type="dxa"/>
            <w:shd w:val="clear" w:color="auto" w:fill="auto"/>
          </w:tcPr>
          <w:p w14:paraId="2CC7BDCA" w14:textId="4ACF5354" w:rsidR="00FA5155" w:rsidRPr="00382FB6" w:rsidRDefault="006F1B9B" w:rsidP="006F1B9B">
            <w:pPr>
              <w:rPr>
                <w:lang w:val="fr-CH"/>
              </w:rPr>
            </w:pPr>
            <w:r w:rsidRPr="00DE0F2D">
              <w:rPr>
                <w:szCs w:val="21"/>
                <w:lang w:val="fr-CH"/>
              </w:rPr>
              <w:t>Au nom de la commune municipale de</w:t>
            </w:r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379053332"/>
                <w:placeholder>
                  <w:docPart w:val="DB9FC9799D6A46149D7029A2E6B9C71B"/>
                </w:placeholder>
                <w:showingPlcHdr/>
              </w:sdtPr>
              <w:sdtEndPr/>
              <w:sdtContent>
                <w:r w:rsidRPr="006F1B9B">
                  <w:rPr>
                    <w:rStyle w:val="Platzhaltertext"/>
                    <w:highlight w:val="yellow"/>
                    <w:lang w:val="fr-CH"/>
                  </w:rPr>
                  <w:t>Commune</w:t>
                </w:r>
                <w:r w:rsidR="00FA5155" w:rsidRPr="00382FB6">
                  <w:rPr>
                    <w:rStyle w:val="Platzhaltertext"/>
                    <w:highlight w:val="yellow"/>
                    <w:lang w:val="fr-CH"/>
                  </w:rPr>
                  <w:t xml:space="preserve"> 2</w:t>
                </w:r>
              </w:sdtContent>
            </w:sdt>
          </w:p>
        </w:tc>
      </w:tr>
      <w:tr w:rsidR="00FA5155" w:rsidRPr="00382FB6" w14:paraId="30A77AE1" w14:textId="77777777" w:rsidTr="007F1DCF">
        <w:tc>
          <w:tcPr>
            <w:tcW w:w="4503" w:type="dxa"/>
            <w:shd w:val="clear" w:color="auto" w:fill="auto"/>
          </w:tcPr>
          <w:p w14:paraId="7DF05B57" w14:textId="447AFF3D" w:rsidR="00FA5155" w:rsidRPr="00382FB6" w:rsidRDefault="006F1B9B" w:rsidP="00FA5155">
            <w:pPr>
              <w:tabs>
                <w:tab w:val="left" w:pos="2723"/>
              </w:tabs>
              <w:rPr>
                <w:lang w:val="fr-CH"/>
              </w:rPr>
            </w:pPr>
            <w:r>
              <w:rPr>
                <w:lang w:val="fr-CH"/>
              </w:rPr>
              <w:t>La présidente</w:t>
            </w:r>
            <w:r w:rsidR="00FA5155" w:rsidRPr="00382FB6">
              <w:rPr>
                <w:lang w:val="fr-CH"/>
              </w:rPr>
              <w:t>:</w:t>
            </w:r>
            <w:r w:rsidR="00FA5155" w:rsidRPr="00382FB6">
              <w:rPr>
                <w:lang w:val="fr-CH"/>
              </w:rPr>
              <w:tab/>
            </w:r>
            <w:r>
              <w:rPr>
                <w:lang w:val="fr-CH"/>
              </w:rPr>
              <w:t>La secrétaire</w:t>
            </w:r>
            <w:r w:rsidR="00FA5155" w:rsidRPr="00382FB6">
              <w:rPr>
                <w:lang w:val="fr-CH"/>
              </w:rPr>
              <w:t>:</w:t>
            </w:r>
          </w:p>
          <w:p w14:paraId="08ED0B19" w14:textId="77777777" w:rsidR="00FA5155" w:rsidRPr="00382FB6" w:rsidRDefault="00FA5155" w:rsidP="00FA5155">
            <w:pPr>
              <w:tabs>
                <w:tab w:val="left" w:pos="2723"/>
              </w:tabs>
              <w:rPr>
                <w:lang w:val="fr-CH"/>
              </w:rPr>
            </w:pPr>
          </w:p>
          <w:p w14:paraId="08CF868B" w14:textId="77777777" w:rsidR="00FA5155" w:rsidRPr="00382FB6" w:rsidRDefault="00FA5155" w:rsidP="00FA5155">
            <w:pPr>
              <w:tabs>
                <w:tab w:val="left" w:pos="2723"/>
              </w:tabs>
              <w:rPr>
                <w:lang w:val="fr-CH"/>
              </w:rPr>
            </w:pPr>
          </w:p>
          <w:p w14:paraId="1C69286A" w14:textId="77777777" w:rsidR="00FA5155" w:rsidRPr="00382FB6" w:rsidRDefault="00FA5155" w:rsidP="00FA5155">
            <w:pPr>
              <w:tabs>
                <w:tab w:val="left" w:pos="2723"/>
              </w:tabs>
              <w:rPr>
                <w:lang w:val="fr-CH"/>
              </w:rPr>
            </w:pPr>
          </w:p>
          <w:p w14:paraId="09401A8A" w14:textId="77777777" w:rsidR="00FA5155" w:rsidRPr="00382FB6" w:rsidRDefault="00FA5155" w:rsidP="00FA5155">
            <w:pPr>
              <w:tabs>
                <w:tab w:val="left" w:pos="2723"/>
              </w:tabs>
              <w:rPr>
                <w:lang w:val="fr-CH"/>
              </w:rPr>
            </w:pPr>
          </w:p>
          <w:p w14:paraId="7B46E42A" w14:textId="77777777" w:rsidR="00FA5155" w:rsidRPr="00382FB6" w:rsidRDefault="00FA5155" w:rsidP="00FA5155">
            <w:pPr>
              <w:tabs>
                <w:tab w:val="right" w:leader="dot" w:pos="1731"/>
                <w:tab w:val="left" w:pos="2723"/>
                <w:tab w:val="left" w:leader="dot" w:pos="4283"/>
              </w:tabs>
              <w:rPr>
                <w:lang w:val="fr-CH"/>
              </w:rPr>
            </w:pPr>
            <w:r w:rsidRPr="00382FB6">
              <w:rPr>
                <w:lang w:val="fr-CH"/>
              </w:rPr>
              <w:tab/>
            </w:r>
            <w:r w:rsidRPr="00382FB6">
              <w:rPr>
                <w:lang w:val="fr-CH"/>
              </w:rPr>
              <w:tab/>
            </w:r>
            <w:r w:rsidRPr="00382FB6">
              <w:rPr>
                <w:lang w:val="fr-CH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69AC1CC3" w14:textId="77777777" w:rsidR="00FA5155" w:rsidRPr="00382FB6" w:rsidRDefault="00FA5155" w:rsidP="00FA5155">
            <w:pPr>
              <w:rPr>
                <w:lang w:val="fr-CH"/>
              </w:rPr>
            </w:pPr>
          </w:p>
        </w:tc>
        <w:tc>
          <w:tcPr>
            <w:tcW w:w="4819" w:type="dxa"/>
            <w:shd w:val="clear" w:color="auto" w:fill="auto"/>
          </w:tcPr>
          <w:p w14:paraId="0AD84846" w14:textId="363259BC" w:rsidR="00FA5155" w:rsidRPr="006F1B9B" w:rsidRDefault="006F1B9B" w:rsidP="00FA5155">
            <w:pPr>
              <w:tabs>
                <w:tab w:val="left" w:pos="2723"/>
              </w:tabs>
            </w:pPr>
            <w:r w:rsidRPr="006F1B9B">
              <w:t>Le président</w:t>
            </w:r>
            <w:r w:rsidR="00FA5155" w:rsidRPr="006F1B9B">
              <w:t>:</w:t>
            </w:r>
            <w:r w:rsidR="00FA5155" w:rsidRPr="006F1B9B">
              <w:tab/>
            </w:r>
            <w:r>
              <w:t>Le secrétaire</w:t>
            </w:r>
            <w:r w:rsidR="00FA5155" w:rsidRPr="006F1B9B">
              <w:t>:</w:t>
            </w:r>
          </w:p>
          <w:p w14:paraId="26595A55" w14:textId="77777777" w:rsidR="00FA5155" w:rsidRPr="006F1B9B" w:rsidRDefault="00FA5155" w:rsidP="00FA5155">
            <w:pPr>
              <w:tabs>
                <w:tab w:val="left" w:pos="2723"/>
              </w:tabs>
            </w:pPr>
          </w:p>
          <w:p w14:paraId="4CEB2B7F" w14:textId="77777777" w:rsidR="00FA5155" w:rsidRPr="006F1B9B" w:rsidRDefault="00FA5155" w:rsidP="00FA5155">
            <w:pPr>
              <w:tabs>
                <w:tab w:val="left" w:pos="2723"/>
              </w:tabs>
            </w:pPr>
          </w:p>
          <w:p w14:paraId="74F07EF3" w14:textId="77777777" w:rsidR="00FA5155" w:rsidRPr="006F1B9B" w:rsidRDefault="00FA5155" w:rsidP="00FA5155">
            <w:pPr>
              <w:tabs>
                <w:tab w:val="left" w:pos="2723"/>
              </w:tabs>
            </w:pPr>
          </w:p>
          <w:p w14:paraId="49432BFC" w14:textId="77777777" w:rsidR="00FA5155" w:rsidRPr="006F1B9B" w:rsidRDefault="00FA5155" w:rsidP="00FA5155">
            <w:pPr>
              <w:tabs>
                <w:tab w:val="left" w:pos="2723"/>
              </w:tabs>
            </w:pPr>
          </w:p>
          <w:p w14:paraId="30FB3831" w14:textId="77777777" w:rsidR="00FA5155" w:rsidRPr="006F1B9B" w:rsidRDefault="00FA5155" w:rsidP="00FA5155">
            <w:pPr>
              <w:tabs>
                <w:tab w:val="right" w:leader="dot" w:pos="1731"/>
                <w:tab w:val="left" w:pos="2723"/>
                <w:tab w:val="left" w:leader="dot" w:pos="4283"/>
              </w:tabs>
            </w:pPr>
            <w:r w:rsidRPr="006F1B9B">
              <w:tab/>
            </w:r>
            <w:r w:rsidRPr="006F1B9B">
              <w:tab/>
            </w:r>
            <w:r w:rsidRPr="006F1B9B">
              <w:tab/>
            </w:r>
          </w:p>
        </w:tc>
      </w:tr>
    </w:tbl>
    <w:p w14:paraId="456D53DC" w14:textId="5548B623" w:rsidR="00FA5155" w:rsidRPr="006F1B9B" w:rsidRDefault="006F1B9B" w:rsidP="00E45AAD">
      <w:pPr>
        <w:rPr>
          <w:i/>
          <w:lang w:val="fr-CH"/>
        </w:rPr>
      </w:pPr>
      <w:r w:rsidRPr="00DE0F2D">
        <w:rPr>
          <w:i/>
          <w:szCs w:val="21"/>
          <w:lang w:val="fr-CH"/>
        </w:rPr>
        <w:t>Mention de l’approbation par le canton</w:t>
      </w:r>
      <w:r w:rsidR="00FA5155" w:rsidRPr="006F1B9B">
        <w:rPr>
          <w:i/>
          <w:lang w:val="fr-CH"/>
        </w:rPr>
        <w:br w:type="page"/>
      </w:r>
    </w:p>
    <w:p w14:paraId="0E36EDE6" w14:textId="307C8A58" w:rsidR="00FA5155" w:rsidRPr="006F1B9B" w:rsidRDefault="006F1B9B" w:rsidP="00FA5155">
      <w:pPr>
        <w:pStyle w:val="berschrift1"/>
        <w:rPr>
          <w:lang w:val="fr-CH"/>
        </w:rPr>
      </w:pPr>
      <w:r w:rsidRPr="00DE0F2D">
        <w:rPr>
          <w:lang w:val="fr-CH"/>
        </w:rPr>
        <w:lastRenderedPageBreak/>
        <w:t>Annexes au contrat de fusion</w:t>
      </w:r>
      <w:r w:rsidR="00FA5155" w:rsidRPr="006F1B9B">
        <w:rPr>
          <w:lang w:val="fr-CH"/>
        </w:rPr>
        <w:t>:</w:t>
      </w:r>
    </w:p>
    <w:p w14:paraId="6C515543" w14:textId="256B21D9" w:rsidR="00FA5155" w:rsidRPr="006F1B9B" w:rsidRDefault="006F1B9B" w:rsidP="00FA5155">
      <w:pPr>
        <w:tabs>
          <w:tab w:val="left" w:pos="1418"/>
        </w:tabs>
        <w:rPr>
          <w:lang w:val="fr-CH"/>
        </w:rPr>
      </w:pPr>
      <w:r w:rsidRPr="006F1B9B">
        <w:rPr>
          <w:lang w:val="fr-CH"/>
        </w:rPr>
        <w:t>Annexe</w:t>
      </w:r>
      <w:r w:rsidR="00FA5155" w:rsidRPr="006F1B9B">
        <w:rPr>
          <w:lang w:val="fr-CH"/>
        </w:rPr>
        <w:t xml:space="preserve"> 1:</w:t>
      </w:r>
      <w:r w:rsidR="00FA5155" w:rsidRPr="006F1B9B">
        <w:rPr>
          <w:lang w:val="fr-CH"/>
        </w:rPr>
        <w:tab/>
      </w:r>
      <w:hyperlink w:anchor="_Anhang_1:_Kartografische" w:history="1">
        <w:r w:rsidRPr="006F1B9B">
          <w:rPr>
            <w:rStyle w:val="Hyperlink"/>
            <w:szCs w:val="21"/>
            <w:lang w:val="fr-CH"/>
          </w:rPr>
          <w:t>Représentation cartographique des nouvelles limites communales</w:t>
        </w:r>
      </w:hyperlink>
    </w:p>
    <w:p w14:paraId="0740DAD6" w14:textId="493C5D0F" w:rsidR="00FA5155" w:rsidRPr="006F1B9B" w:rsidRDefault="006F1B9B" w:rsidP="00FA5155">
      <w:pPr>
        <w:tabs>
          <w:tab w:val="left" w:pos="1418"/>
        </w:tabs>
        <w:rPr>
          <w:lang w:val="fr-CH"/>
        </w:rPr>
      </w:pPr>
      <w:r w:rsidRPr="006F1B9B">
        <w:rPr>
          <w:lang w:val="fr-CH"/>
        </w:rPr>
        <w:t>Annexe</w:t>
      </w:r>
      <w:r w:rsidR="00FA5155" w:rsidRPr="006F1B9B">
        <w:rPr>
          <w:lang w:val="fr-CH"/>
        </w:rPr>
        <w:t xml:space="preserve"> 2:</w:t>
      </w:r>
      <w:r w:rsidR="00FA5155" w:rsidRPr="006F1B9B">
        <w:rPr>
          <w:lang w:val="fr-CH"/>
        </w:rPr>
        <w:tab/>
      </w:r>
      <w:hyperlink w:anchor="_Anhang_2:_Gemeindewappen" w:history="1">
        <w:r w:rsidRPr="006F1B9B">
          <w:rPr>
            <w:rStyle w:val="Hyperlink"/>
            <w:szCs w:val="21"/>
            <w:lang w:val="fr-CH"/>
          </w:rPr>
          <w:t>Armoiries de la commune municipale de</w:t>
        </w:r>
        <w:r w:rsidR="00FA5155" w:rsidRPr="006F1B9B">
          <w:rPr>
            <w:rStyle w:val="Hyperlink"/>
            <w:lang w:val="fr-CH"/>
          </w:rPr>
          <w:t xml:space="preserve"> </w:t>
        </w:r>
        <w:sdt>
          <w:sdtPr>
            <w:rPr>
              <w:rStyle w:val="Hyperlink"/>
              <w:szCs w:val="21"/>
              <w:lang w:val="fr-CH"/>
            </w:rPr>
            <w:id w:val="1109547143"/>
            <w:placeholder>
              <w:docPart w:val="8985CA5F04D84367BD432E66DF6CF9CF"/>
            </w:placeholder>
          </w:sdtPr>
          <w:sdtEndPr>
            <w:rPr>
              <w:rStyle w:val="Hyperlink"/>
            </w:rPr>
          </w:sdtEndPr>
          <w:sdtContent>
            <w:r w:rsidR="00DE6C19" w:rsidRPr="00DE6C19">
              <w:rPr>
                <w:rStyle w:val="Platzhaltertext"/>
                <w:highlight w:val="yellow"/>
                <w:lang w:val="fr-CH"/>
              </w:rPr>
              <w:t>Commune issue de la fusion</w:t>
            </w:r>
          </w:sdtContent>
        </w:sdt>
      </w:hyperlink>
    </w:p>
    <w:bookmarkEnd w:id="2"/>
    <w:bookmarkEnd w:id="3"/>
    <w:bookmarkEnd w:id="4"/>
    <w:bookmarkEnd w:id="5"/>
    <w:bookmarkEnd w:id="6"/>
    <w:p w14:paraId="5E180202" w14:textId="77777777" w:rsidR="00FA5155" w:rsidRPr="006F1B9B" w:rsidRDefault="00FA5155">
      <w:pPr>
        <w:spacing w:after="200" w:line="24" w:lineRule="auto"/>
        <w:rPr>
          <w:lang w:val="fr-CH"/>
        </w:rPr>
      </w:pPr>
      <w:r w:rsidRPr="006F1B9B">
        <w:rPr>
          <w:lang w:val="fr-CH"/>
        </w:rPr>
        <w:br w:type="page"/>
      </w:r>
    </w:p>
    <w:p w14:paraId="5A11DE64" w14:textId="703475B4" w:rsidR="00FA5155" w:rsidRPr="006F1B9B" w:rsidRDefault="006F1B9B" w:rsidP="00FA5155">
      <w:pPr>
        <w:pStyle w:val="berschrift1"/>
        <w:rPr>
          <w:lang w:val="fr-CH"/>
        </w:rPr>
      </w:pPr>
      <w:bookmarkStart w:id="8" w:name="_Anhang_1:_Kartografische"/>
      <w:bookmarkEnd w:id="8"/>
      <w:r w:rsidRPr="006F1B9B">
        <w:rPr>
          <w:lang w:val="fr-CH"/>
        </w:rPr>
        <w:lastRenderedPageBreak/>
        <w:t xml:space="preserve">Annexe </w:t>
      </w:r>
      <w:r w:rsidR="00FA5155" w:rsidRPr="006F1B9B">
        <w:rPr>
          <w:lang w:val="fr-CH"/>
        </w:rPr>
        <w:t xml:space="preserve">1: </w:t>
      </w:r>
      <w:r w:rsidRPr="00DE0F2D">
        <w:rPr>
          <w:lang w:val="fr-CH"/>
        </w:rPr>
        <w:t>Représentation cartographique des nouvelles limites communales</w:t>
      </w:r>
    </w:p>
    <w:p w14:paraId="7A8D9018" w14:textId="77777777" w:rsidR="00FA5155" w:rsidRPr="006F1B9B" w:rsidRDefault="00FA5155">
      <w:pPr>
        <w:spacing w:after="200" w:line="24" w:lineRule="auto"/>
        <w:rPr>
          <w:lang w:val="fr-CH"/>
        </w:rPr>
      </w:pPr>
      <w:r w:rsidRPr="006F1B9B">
        <w:rPr>
          <w:lang w:val="fr-CH"/>
        </w:rPr>
        <w:br w:type="page"/>
      </w:r>
    </w:p>
    <w:p w14:paraId="23DDECE5" w14:textId="64239C26" w:rsidR="00FA5155" w:rsidRPr="006F1B9B" w:rsidRDefault="006F1B9B" w:rsidP="00FA5155">
      <w:pPr>
        <w:pStyle w:val="berschrift1"/>
        <w:rPr>
          <w:lang w:val="fr-CH"/>
        </w:rPr>
      </w:pPr>
      <w:bookmarkStart w:id="9" w:name="_Anhang_2:_Gemeindewappen"/>
      <w:bookmarkEnd w:id="9"/>
      <w:r w:rsidRPr="006F1B9B">
        <w:rPr>
          <w:lang w:val="fr-CH"/>
        </w:rPr>
        <w:lastRenderedPageBreak/>
        <w:t>Annexe</w:t>
      </w:r>
      <w:r w:rsidR="00FA5155" w:rsidRPr="006F1B9B">
        <w:rPr>
          <w:lang w:val="fr-CH"/>
        </w:rPr>
        <w:t xml:space="preserve"> 2: </w:t>
      </w:r>
      <w:r w:rsidRPr="00DE0F2D">
        <w:rPr>
          <w:lang w:val="fr-CH"/>
        </w:rPr>
        <w:t>Armoiries de la commune municipale de</w:t>
      </w:r>
      <w:r w:rsidR="00FA5155" w:rsidRPr="006F1B9B">
        <w:rPr>
          <w:lang w:val="fr-CH"/>
        </w:rPr>
        <w:t xml:space="preserve"> </w:t>
      </w:r>
      <w:sdt>
        <w:sdtPr>
          <w:rPr>
            <w:lang w:val="fr-CH"/>
          </w:rPr>
          <w:id w:val="-1612976585"/>
          <w:placeholder>
            <w:docPart w:val="992E1B02897A48D39D49D6B6F982BF79"/>
          </w:placeholder>
        </w:sdtPr>
        <w:sdtEndPr/>
        <w:sdtContent>
          <w:r w:rsidR="00DE6C19" w:rsidRPr="00DE6C19">
            <w:rPr>
              <w:rStyle w:val="Platzhaltertext"/>
              <w:highlight w:val="yellow"/>
              <w:lang w:val="fr-CH"/>
            </w:rPr>
            <w:t>Commune issue de la fusion</w:t>
          </w:r>
        </w:sdtContent>
      </w:sdt>
    </w:p>
    <w:p w14:paraId="13D5D08E" w14:textId="77777777" w:rsidR="00FA5155" w:rsidRPr="006F1B9B" w:rsidRDefault="00FA5155">
      <w:pPr>
        <w:spacing w:after="200" w:line="24" w:lineRule="auto"/>
        <w:rPr>
          <w:lang w:val="fr-CH"/>
        </w:rPr>
      </w:pPr>
      <w:r w:rsidRPr="006F1B9B">
        <w:rPr>
          <w:lang w:val="fr-CH"/>
        </w:rPr>
        <w:br w:type="page"/>
      </w:r>
    </w:p>
    <w:p w14:paraId="0CAE9661" w14:textId="50CBF5B7" w:rsidR="000A54F1" w:rsidRPr="006F1B9B" w:rsidRDefault="006F1B9B" w:rsidP="000A54F1">
      <w:pPr>
        <w:pStyle w:val="berschrift1"/>
        <w:rPr>
          <w:lang w:val="fr-CH"/>
        </w:rPr>
      </w:pPr>
      <w:bookmarkStart w:id="10" w:name="_Anhang_3:_Auflistung"/>
      <w:bookmarkEnd w:id="10"/>
      <w:r w:rsidRPr="00784EC7">
        <w:rPr>
          <w:lang w:val="fr-CH"/>
        </w:rPr>
        <w:lastRenderedPageBreak/>
        <w:t>Pièce jointe au contrat de fusion</w:t>
      </w:r>
      <w:r w:rsidR="000A54F1" w:rsidRPr="006F1B9B">
        <w:rPr>
          <w:lang w:val="fr-CH"/>
        </w:rPr>
        <w:t>:</w:t>
      </w:r>
    </w:p>
    <w:p w14:paraId="20CBC2F5" w14:textId="19E576D4" w:rsidR="000A54F1" w:rsidRPr="006F1B9B" w:rsidRDefault="006F1B9B" w:rsidP="000A54F1">
      <w:pPr>
        <w:tabs>
          <w:tab w:val="left" w:pos="1418"/>
        </w:tabs>
        <w:ind w:left="1418" w:hanging="1418"/>
        <w:rPr>
          <w:lang w:val="fr-CH"/>
        </w:rPr>
      </w:pPr>
      <w:r>
        <w:rPr>
          <w:lang w:val="fr-CH"/>
        </w:rPr>
        <w:t>Pièce jointe 1</w:t>
      </w:r>
      <w:r w:rsidR="000A54F1" w:rsidRPr="006F1B9B">
        <w:rPr>
          <w:lang w:val="fr-CH"/>
        </w:rPr>
        <w:t>:</w:t>
      </w:r>
      <w:r w:rsidR="000A54F1" w:rsidRPr="006F1B9B">
        <w:rPr>
          <w:lang w:val="fr-CH"/>
        </w:rPr>
        <w:tab/>
      </w:r>
      <w:hyperlink w:anchor="_Beilage:_Auflistung_der" w:history="1">
        <w:r w:rsidRPr="006F1B9B">
          <w:rPr>
            <w:rStyle w:val="Hyperlink"/>
            <w:lang w:val="fr-CH"/>
          </w:rPr>
          <w:t>Liste des parcelles des immeubles des communes contractantes concernés par la fusion</w:t>
        </w:r>
      </w:hyperlink>
    </w:p>
    <w:p w14:paraId="440301ED" w14:textId="77777777" w:rsidR="000A54F1" w:rsidRPr="006F1B9B" w:rsidRDefault="000A54F1">
      <w:pPr>
        <w:spacing w:after="200" w:line="24" w:lineRule="auto"/>
        <w:rPr>
          <w:lang w:val="fr-CH"/>
        </w:rPr>
      </w:pPr>
    </w:p>
    <w:p w14:paraId="426DC188" w14:textId="77777777" w:rsidR="000A54F1" w:rsidRPr="006F1B9B" w:rsidRDefault="000A54F1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  <w:lang w:val="fr-CH"/>
        </w:rPr>
      </w:pPr>
      <w:r w:rsidRPr="006F1B9B">
        <w:rPr>
          <w:lang w:val="fr-CH"/>
        </w:rPr>
        <w:br w:type="page"/>
      </w:r>
    </w:p>
    <w:p w14:paraId="07A64F7C" w14:textId="741ECB23" w:rsidR="00FA5155" w:rsidRPr="006F1B9B" w:rsidRDefault="006F1B9B" w:rsidP="006F1B9B">
      <w:pPr>
        <w:pStyle w:val="berschrift1"/>
        <w:ind w:left="1372" w:hanging="1372"/>
        <w:rPr>
          <w:bCs/>
          <w:lang w:val="fr-CH"/>
        </w:rPr>
      </w:pPr>
      <w:bookmarkStart w:id="11" w:name="_Beilage:_Auflistung_der"/>
      <w:bookmarkEnd w:id="11"/>
      <w:r w:rsidRPr="006F1B9B">
        <w:rPr>
          <w:lang w:val="fr-CH"/>
        </w:rPr>
        <w:lastRenderedPageBreak/>
        <w:t>Pièce Jointe</w:t>
      </w:r>
      <w:r w:rsidR="00FA5155" w:rsidRPr="006F1B9B">
        <w:rPr>
          <w:lang w:val="fr-CH"/>
        </w:rPr>
        <w:t xml:space="preserve">: </w:t>
      </w:r>
      <w:r>
        <w:rPr>
          <w:lang w:val="fr-CH"/>
        </w:rPr>
        <w:t>Liste des parcelles des immeubles des communes contractantes concernés par la fusion</w:t>
      </w:r>
    </w:p>
    <w:p w14:paraId="1243E9B1" w14:textId="2D8320EE" w:rsidR="00FA5155" w:rsidRPr="00382FB6" w:rsidRDefault="001D4AA3" w:rsidP="00F14E46">
      <w:pPr>
        <w:pStyle w:val="berschrift1"/>
        <w:numPr>
          <w:ilvl w:val="0"/>
          <w:numId w:val="9"/>
        </w:numPr>
        <w:ind w:left="357" w:hanging="357"/>
        <w:rPr>
          <w:lang w:val="fr-CH"/>
        </w:rPr>
      </w:pPr>
      <w:r w:rsidRPr="00DE0F2D">
        <w:rPr>
          <w:lang w:val="fr-CH"/>
        </w:rPr>
        <w:t>Commune municipale de</w:t>
      </w:r>
      <w:r w:rsidR="00FA5155" w:rsidRPr="00382FB6">
        <w:rPr>
          <w:lang w:val="fr-CH"/>
        </w:rPr>
        <w:t xml:space="preserve"> </w:t>
      </w:r>
      <w:sdt>
        <w:sdtPr>
          <w:rPr>
            <w:lang w:val="fr-CH"/>
          </w:rPr>
          <w:id w:val="-189298620"/>
          <w:placeholder>
            <w:docPart w:val="F9AEB14697894179838ED01FEDD104B3"/>
          </w:placeholder>
          <w:showingPlcHdr/>
        </w:sdtPr>
        <w:sdtEndPr/>
        <w:sdtContent>
          <w:r>
            <w:rPr>
              <w:rStyle w:val="Platzhaltertext"/>
              <w:highlight w:val="yellow"/>
              <w:lang w:val="fr-CH"/>
            </w:rPr>
            <w:t>Commune</w:t>
          </w:r>
          <w:r w:rsidR="00FA5155" w:rsidRPr="00382FB6">
            <w:rPr>
              <w:rStyle w:val="Platzhaltertext"/>
              <w:highlight w:val="yellow"/>
              <w:lang w:val="fr-CH"/>
            </w:rPr>
            <w:t xml:space="preserve"> 1</w:t>
          </w:r>
        </w:sdtContent>
      </w:sdt>
    </w:p>
    <w:p w14:paraId="5268F421" w14:textId="2796883A" w:rsidR="00FA5155" w:rsidRPr="00382FB6" w:rsidRDefault="001D4AA3" w:rsidP="00FA5155">
      <w:pPr>
        <w:rPr>
          <w:i/>
          <w:u w:val="single"/>
          <w:lang w:val="fr-CH"/>
        </w:rPr>
      </w:pPr>
      <w:r w:rsidRPr="00DE0F2D">
        <w:rPr>
          <w:i/>
          <w:szCs w:val="21"/>
          <w:u w:val="single"/>
          <w:lang w:val="fr-CH"/>
        </w:rPr>
        <w:t>Patrimoine financier</w:t>
      </w:r>
    </w:p>
    <w:p w14:paraId="1F6A851C" w14:textId="77777777" w:rsidR="00FA5155" w:rsidRPr="00382FB6" w:rsidRDefault="00FA5155" w:rsidP="00FA5155">
      <w:pPr>
        <w:rPr>
          <w:i/>
          <w:u w:val="single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295"/>
        <w:gridCol w:w="1848"/>
        <w:gridCol w:w="4003"/>
      </w:tblGrid>
      <w:tr w:rsidR="00FA5155" w:rsidRPr="001D4AA3" w14:paraId="448F65B3" w14:textId="77777777" w:rsidTr="007F1DCF">
        <w:tc>
          <w:tcPr>
            <w:tcW w:w="914" w:type="pct"/>
            <w:shd w:val="clear" w:color="auto" w:fill="D9D9D9"/>
          </w:tcPr>
          <w:p w14:paraId="548144F5" w14:textId="79C94FE3" w:rsidR="00FA5155" w:rsidRPr="001D4AA3" w:rsidRDefault="001D4AA3" w:rsidP="007F1D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>N° de parcelle</w:t>
            </w:r>
          </w:p>
        </w:tc>
        <w:tc>
          <w:tcPr>
            <w:tcW w:w="1151" w:type="pct"/>
            <w:shd w:val="clear" w:color="auto" w:fill="D9D9D9"/>
          </w:tcPr>
          <w:p w14:paraId="7E3F5746" w14:textId="142C1D3D" w:rsidR="00FA5155" w:rsidRPr="001D4AA3" w:rsidRDefault="001D4AA3" w:rsidP="007F1D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>Situation</w:t>
            </w:r>
          </w:p>
        </w:tc>
        <w:tc>
          <w:tcPr>
            <w:tcW w:w="927" w:type="pct"/>
            <w:shd w:val="clear" w:color="auto" w:fill="D9D9D9"/>
          </w:tcPr>
          <w:p w14:paraId="5F040453" w14:textId="40CDA755" w:rsidR="00FA5155" w:rsidRPr="001D4AA3" w:rsidRDefault="001D4AA3" w:rsidP="007F1D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>Type de bien</w:t>
            </w:r>
          </w:p>
        </w:tc>
        <w:tc>
          <w:tcPr>
            <w:tcW w:w="2008" w:type="pct"/>
            <w:shd w:val="clear" w:color="auto" w:fill="D9D9D9"/>
          </w:tcPr>
          <w:p w14:paraId="3826D392" w14:textId="219C8BF1" w:rsidR="00FA5155" w:rsidRPr="001D4AA3" w:rsidRDefault="001D4AA3" w:rsidP="007F1D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>Servitudes et charges</w:t>
            </w:r>
          </w:p>
        </w:tc>
      </w:tr>
      <w:tr w:rsidR="00FA5155" w:rsidRPr="001D4AA3" w14:paraId="0861AF19" w14:textId="77777777" w:rsidTr="007F1DCF">
        <w:tc>
          <w:tcPr>
            <w:tcW w:w="914" w:type="pct"/>
            <w:shd w:val="clear" w:color="auto" w:fill="auto"/>
          </w:tcPr>
          <w:p w14:paraId="4C3D5FD0" w14:textId="77777777" w:rsidR="00FA5155" w:rsidRPr="001D4AA3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69919BF5" w14:textId="77777777" w:rsidR="00FA5155" w:rsidRPr="001D4AA3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  <w:p w14:paraId="1218E757" w14:textId="3A3B27D9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  <w:r w:rsidRPr="001D4AA3">
              <w:rPr>
                <w:b/>
                <w:i/>
                <w:color w:val="00B050"/>
                <w:szCs w:val="21"/>
                <w:lang w:val="fr-CH"/>
              </w:rPr>
              <w:t>Exemples:</w:t>
            </w:r>
          </w:p>
        </w:tc>
        <w:tc>
          <w:tcPr>
            <w:tcW w:w="927" w:type="pct"/>
            <w:shd w:val="clear" w:color="auto" w:fill="auto"/>
          </w:tcPr>
          <w:p w14:paraId="606FA635" w14:textId="77777777" w:rsidR="00FA5155" w:rsidRPr="001D4AA3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36482289" w14:textId="77777777" w:rsidR="00FA5155" w:rsidRPr="001D4AA3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1D4AA3" w14:paraId="4AEF8F0D" w14:textId="77777777" w:rsidTr="007F1DCF">
        <w:tc>
          <w:tcPr>
            <w:tcW w:w="914" w:type="pct"/>
            <w:shd w:val="clear" w:color="auto" w:fill="auto"/>
          </w:tcPr>
          <w:p w14:paraId="268716F1" w14:textId="77777777" w:rsidR="00FA5155" w:rsidRPr="001D4AA3" w:rsidRDefault="00FA5155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rFonts w:cstheme="minorHAnsi"/>
                <w:color w:val="00B050"/>
                <w:szCs w:val="21"/>
                <w:lang w:val="fr-CH"/>
              </w:rPr>
              <w:t>999</w:t>
            </w:r>
          </w:p>
        </w:tc>
        <w:tc>
          <w:tcPr>
            <w:tcW w:w="1151" w:type="pct"/>
            <w:shd w:val="clear" w:color="auto" w:fill="auto"/>
          </w:tcPr>
          <w:p w14:paraId="2787F29F" w14:textId="398ABA8C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color w:val="00B050"/>
                <w:szCs w:val="21"/>
                <w:lang w:val="fr-CH"/>
              </w:rPr>
              <w:t>Rue Modèle 1</w:t>
            </w:r>
          </w:p>
        </w:tc>
        <w:tc>
          <w:tcPr>
            <w:tcW w:w="927" w:type="pct"/>
            <w:shd w:val="clear" w:color="auto" w:fill="auto"/>
          </w:tcPr>
          <w:p w14:paraId="257373C9" w14:textId="5F104B23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color w:val="00B050"/>
                <w:szCs w:val="21"/>
                <w:lang w:val="fr-CH"/>
              </w:rPr>
              <w:t>Maison d’habitation</w:t>
            </w:r>
          </w:p>
        </w:tc>
        <w:tc>
          <w:tcPr>
            <w:tcW w:w="2008" w:type="pct"/>
            <w:shd w:val="clear" w:color="auto" w:fill="auto"/>
          </w:tcPr>
          <w:p w14:paraId="592DBE6F" w14:textId="4E47D6E5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color w:val="00B050"/>
                <w:szCs w:val="21"/>
                <w:lang w:val="fr-CH"/>
              </w:rPr>
              <w:t>Contrat de location</w:t>
            </w:r>
          </w:p>
        </w:tc>
      </w:tr>
      <w:tr w:rsidR="00FA5155" w:rsidRPr="00311DD8" w14:paraId="67EF41CB" w14:textId="77777777" w:rsidTr="007F1DCF">
        <w:tc>
          <w:tcPr>
            <w:tcW w:w="914" w:type="pct"/>
            <w:shd w:val="clear" w:color="auto" w:fill="auto"/>
          </w:tcPr>
          <w:p w14:paraId="634FC0AF" w14:textId="77777777" w:rsidR="00FA5155" w:rsidRPr="001D4AA3" w:rsidRDefault="00FA5155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rFonts w:cstheme="minorHAnsi"/>
                <w:color w:val="00B050"/>
                <w:szCs w:val="21"/>
                <w:lang w:val="fr-CH"/>
              </w:rPr>
              <w:t>111</w:t>
            </w:r>
          </w:p>
        </w:tc>
        <w:tc>
          <w:tcPr>
            <w:tcW w:w="1151" w:type="pct"/>
            <w:shd w:val="clear" w:color="auto" w:fill="auto"/>
          </w:tcPr>
          <w:p w14:paraId="059FE70C" w14:textId="70C78EC6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color w:val="00B050"/>
                <w:szCs w:val="21"/>
                <w:lang w:val="fr-CH"/>
              </w:rPr>
              <w:t>Chemin Exemple 2</w:t>
            </w:r>
          </w:p>
        </w:tc>
        <w:tc>
          <w:tcPr>
            <w:tcW w:w="927" w:type="pct"/>
            <w:shd w:val="clear" w:color="auto" w:fill="auto"/>
          </w:tcPr>
          <w:p w14:paraId="626F794B" w14:textId="3C020A00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color w:val="00B050"/>
                <w:szCs w:val="21"/>
                <w:lang w:val="fr-CH"/>
              </w:rPr>
              <w:t>Grenier</w:t>
            </w:r>
          </w:p>
        </w:tc>
        <w:tc>
          <w:tcPr>
            <w:tcW w:w="2008" w:type="pct"/>
            <w:shd w:val="clear" w:color="auto" w:fill="auto"/>
          </w:tcPr>
          <w:p w14:paraId="698D2C74" w14:textId="33139755" w:rsidR="00FA5155" w:rsidRPr="001D4AA3" w:rsidRDefault="001D4AA3" w:rsidP="007F1D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  <w:lang w:val="fr-CH"/>
              </w:rPr>
            </w:pPr>
            <w:r w:rsidRPr="001D4AA3">
              <w:rPr>
                <w:color w:val="00B050"/>
                <w:szCs w:val="21"/>
                <w:lang w:val="fr-CH"/>
              </w:rPr>
              <w:t>Contrat de bail à ferme</w:t>
            </w:r>
          </w:p>
        </w:tc>
      </w:tr>
      <w:tr w:rsidR="00FA5155" w:rsidRPr="00311DD8" w14:paraId="16DD591F" w14:textId="77777777" w:rsidTr="007F1DCF">
        <w:tc>
          <w:tcPr>
            <w:tcW w:w="914" w:type="pct"/>
            <w:shd w:val="clear" w:color="auto" w:fill="auto"/>
          </w:tcPr>
          <w:p w14:paraId="60BBF8E9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2648FFA0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59837610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235534F5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311DD8" w14:paraId="49330DAA" w14:textId="77777777" w:rsidTr="007F1DCF">
        <w:tc>
          <w:tcPr>
            <w:tcW w:w="914" w:type="pct"/>
            <w:shd w:val="clear" w:color="auto" w:fill="auto"/>
          </w:tcPr>
          <w:p w14:paraId="44B0C3FE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4C5BB6EC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758558CB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17AC5484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311DD8" w14:paraId="5BD0DE10" w14:textId="77777777" w:rsidTr="007F1DCF">
        <w:tc>
          <w:tcPr>
            <w:tcW w:w="914" w:type="pct"/>
            <w:shd w:val="clear" w:color="auto" w:fill="auto"/>
          </w:tcPr>
          <w:p w14:paraId="46A01810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06C7E779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3E07AF46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47DBF19D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311DD8" w14:paraId="0AFC5BE8" w14:textId="77777777" w:rsidTr="007F1DCF">
        <w:tc>
          <w:tcPr>
            <w:tcW w:w="914" w:type="pct"/>
            <w:shd w:val="clear" w:color="auto" w:fill="auto"/>
          </w:tcPr>
          <w:p w14:paraId="76E3F755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22946AD2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32D2C658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5B0FDF74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311DD8" w14:paraId="7AED7942" w14:textId="77777777" w:rsidTr="007F1DCF">
        <w:tc>
          <w:tcPr>
            <w:tcW w:w="914" w:type="pct"/>
            <w:shd w:val="clear" w:color="auto" w:fill="auto"/>
          </w:tcPr>
          <w:p w14:paraId="0E5E82F0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5AD1F8BE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44407CC5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78FF730C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311DD8" w14:paraId="42173D87" w14:textId="77777777" w:rsidTr="007F1DCF">
        <w:tc>
          <w:tcPr>
            <w:tcW w:w="914" w:type="pct"/>
            <w:shd w:val="clear" w:color="auto" w:fill="auto"/>
          </w:tcPr>
          <w:p w14:paraId="0351DA62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76338963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322A861E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2467EDB7" w14:textId="77777777" w:rsidR="00FA5155" w:rsidRPr="00382FB6" w:rsidRDefault="00FA5155" w:rsidP="007F1DCF">
            <w:pPr>
              <w:tabs>
                <w:tab w:val="left" w:pos="1276"/>
              </w:tabs>
              <w:rPr>
                <w:rFonts w:cstheme="minorHAnsi"/>
                <w:szCs w:val="21"/>
                <w:lang w:val="fr-CH"/>
              </w:rPr>
            </w:pPr>
          </w:p>
        </w:tc>
      </w:tr>
      <w:tr w:rsidR="00FA5155" w:rsidRPr="00311DD8" w14:paraId="46966D0F" w14:textId="77777777" w:rsidTr="007F1DCF">
        <w:tc>
          <w:tcPr>
            <w:tcW w:w="914" w:type="pct"/>
            <w:shd w:val="clear" w:color="auto" w:fill="auto"/>
          </w:tcPr>
          <w:p w14:paraId="10A038CA" w14:textId="77777777" w:rsidR="00FA5155" w:rsidRPr="00382FB6" w:rsidRDefault="00FA5155" w:rsidP="007F1DCF">
            <w:pPr>
              <w:tabs>
                <w:tab w:val="left" w:pos="1276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1151" w:type="pct"/>
            <w:shd w:val="clear" w:color="auto" w:fill="auto"/>
          </w:tcPr>
          <w:p w14:paraId="6DAF6191" w14:textId="77777777" w:rsidR="00FA5155" w:rsidRPr="00382FB6" w:rsidRDefault="00FA5155" w:rsidP="007F1DCF">
            <w:pPr>
              <w:tabs>
                <w:tab w:val="left" w:pos="1276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7C3EDCC0" w14:textId="77777777" w:rsidR="00FA5155" w:rsidRPr="00382FB6" w:rsidRDefault="00FA5155" w:rsidP="007F1DCF">
            <w:pPr>
              <w:tabs>
                <w:tab w:val="left" w:pos="1276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2008" w:type="pct"/>
            <w:shd w:val="clear" w:color="auto" w:fill="auto"/>
          </w:tcPr>
          <w:p w14:paraId="12A7B34E" w14:textId="77777777" w:rsidR="00FA5155" w:rsidRPr="00382FB6" w:rsidRDefault="00FA5155" w:rsidP="007F1DCF">
            <w:pPr>
              <w:tabs>
                <w:tab w:val="left" w:pos="1276"/>
              </w:tabs>
              <w:rPr>
                <w:sz w:val="18"/>
                <w:szCs w:val="18"/>
                <w:lang w:val="fr-CH"/>
              </w:rPr>
            </w:pPr>
          </w:p>
        </w:tc>
      </w:tr>
    </w:tbl>
    <w:p w14:paraId="13E2BB5C" w14:textId="77777777" w:rsidR="00FA5155" w:rsidRPr="00382FB6" w:rsidRDefault="00FA5155" w:rsidP="00FA5155">
      <w:pPr>
        <w:rPr>
          <w:i/>
          <w:u w:val="single"/>
          <w:lang w:val="fr-CH"/>
        </w:rPr>
      </w:pPr>
    </w:p>
    <w:p w14:paraId="7C3A62E7" w14:textId="77777777" w:rsidR="00FA5155" w:rsidRPr="00382FB6" w:rsidRDefault="00FA5155" w:rsidP="00FA5155">
      <w:pPr>
        <w:rPr>
          <w:i/>
          <w:u w:val="single"/>
          <w:lang w:val="fr-CH"/>
        </w:rPr>
      </w:pPr>
    </w:p>
    <w:p w14:paraId="66F137BE" w14:textId="3BBD9A91" w:rsidR="00FA5155" w:rsidRPr="00382FB6" w:rsidRDefault="001D4AA3" w:rsidP="00FA5155">
      <w:pPr>
        <w:rPr>
          <w:i/>
          <w:u w:val="single"/>
          <w:lang w:val="fr-CH"/>
        </w:rPr>
      </w:pPr>
      <w:r w:rsidRPr="00DE0F2D">
        <w:rPr>
          <w:i/>
          <w:szCs w:val="21"/>
          <w:u w:val="single"/>
          <w:lang w:val="fr-CH"/>
        </w:rPr>
        <w:t>Patrimoine administratif</w:t>
      </w:r>
    </w:p>
    <w:p w14:paraId="4EF46FBB" w14:textId="77777777" w:rsidR="00FA5155" w:rsidRPr="00382FB6" w:rsidRDefault="00FA5155" w:rsidP="00FA5155">
      <w:pPr>
        <w:rPr>
          <w:i/>
          <w:u w:val="single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9"/>
        <w:gridCol w:w="1842"/>
        <w:gridCol w:w="4019"/>
      </w:tblGrid>
      <w:tr w:rsidR="001D4AA3" w:rsidRPr="001D4AA3" w14:paraId="3C7A7850" w14:textId="77777777" w:rsidTr="007F1DCF">
        <w:tc>
          <w:tcPr>
            <w:tcW w:w="922" w:type="pct"/>
            <w:shd w:val="clear" w:color="auto" w:fill="D9D9D9"/>
          </w:tcPr>
          <w:p w14:paraId="126F2E81" w14:textId="789E0ADE" w:rsidR="001D4AA3" w:rsidRPr="001D4AA3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>N° de parcelle</w:t>
            </w:r>
          </w:p>
        </w:tc>
        <w:tc>
          <w:tcPr>
            <w:tcW w:w="1138" w:type="pct"/>
            <w:shd w:val="clear" w:color="auto" w:fill="D9D9D9"/>
          </w:tcPr>
          <w:p w14:paraId="4E57CEF9" w14:textId="0F20CAA0" w:rsidR="001D4AA3" w:rsidRPr="001D4AA3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>Situation</w:t>
            </w:r>
          </w:p>
        </w:tc>
        <w:tc>
          <w:tcPr>
            <w:tcW w:w="924" w:type="pct"/>
            <w:shd w:val="clear" w:color="auto" w:fill="D9D9D9"/>
          </w:tcPr>
          <w:p w14:paraId="19AC0492" w14:textId="55B362C1" w:rsidR="001D4AA3" w:rsidRPr="001D4AA3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 xml:space="preserve">Type de bien </w:t>
            </w:r>
          </w:p>
        </w:tc>
        <w:tc>
          <w:tcPr>
            <w:tcW w:w="2016" w:type="pct"/>
            <w:shd w:val="clear" w:color="auto" w:fill="D9D9D9"/>
          </w:tcPr>
          <w:p w14:paraId="77380DE8" w14:textId="2070987D" w:rsidR="001D4AA3" w:rsidRPr="001D4AA3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1D4AA3">
              <w:rPr>
                <w:b/>
                <w:color w:val="00B050"/>
                <w:szCs w:val="21"/>
                <w:lang w:val="fr-CH"/>
              </w:rPr>
              <w:t xml:space="preserve">Servitudes et charges </w:t>
            </w:r>
          </w:p>
        </w:tc>
      </w:tr>
      <w:tr w:rsidR="001D4AA3" w:rsidRPr="00382FB6" w14:paraId="1EE2D6FF" w14:textId="77777777" w:rsidTr="007F1DCF">
        <w:tc>
          <w:tcPr>
            <w:tcW w:w="922" w:type="pct"/>
            <w:shd w:val="clear" w:color="auto" w:fill="auto"/>
          </w:tcPr>
          <w:p w14:paraId="416678CB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1334D486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6CC9C4C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139038E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3AC75C0F" w14:textId="77777777" w:rsidTr="007F1DCF">
        <w:tc>
          <w:tcPr>
            <w:tcW w:w="922" w:type="pct"/>
            <w:shd w:val="clear" w:color="auto" w:fill="auto"/>
          </w:tcPr>
          <w:p w14:paraId="7F5EC482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71A5A13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7A25B947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1441C8F7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7C190AFF" w14:textId="77777777" w:rsidTr="007F1DCF">
        <w:tc>
          <w:tcPr>
            <w:tcW w:w="922" w:type="pct"/>
            <w:shd w:val="clear" w:color="auto" w:fill="auto"/>
          </w:tcPr>
          <w:p w14:paraId="0D238B5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27A60F15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289D571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37240678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37261C43" w14:textId="77777777" w:rsidTr="007F1DCF">
        <w:tc>
          <w:tcPr>
            <w:tcW w:w="922" w:type="pct"/>
            <w:shd w:val="clear" w:color="auto" w:fill="auto"/>
          </w:tcPr>
          <w:p w14:paraId="67C7DDE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7999F90E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22F4891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1A3D27A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69D89417" w14:textId="77777777" w:rsidTr="007F1DCF">
        <w:tc>
          <w:tcPr>
            <w:tcW w:w="922" w:type="pct"/>
            <w:shd w:val="clear" w:color="auto" w:fill="auto"/>
          </w:tcPr>
          <w:p w14:paraId="4C1708D6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2ABAD30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5C3FADB4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11F7C8A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5F52449F" w14:textId="77777777" w:rsidTr="007F1DCF">
        <w:tc>
          <w:tcPr>
            <w:tcW w:w="922" w:type="pct"/>
            <w:shd w:val="clear" w:color="auto" w:fill="auto"/>
          </w:tcPr>
          <w:p w14:paraId="34B61AC3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492D6D9A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6ED280B6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1CA0C92B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750438EB" w14:textId="77777777" w:rsidTr="007F1DCF">
        <w:tc>
          <w:tcPr>
            <w:tcW w:w="922" w:type="pct"/>
            <w:shd w:val="clear" w:color="auto" w:fill="auto"/>
          </w:tcPr>
          <w:p w14:paraId="721F64F8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39717CC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51CD7DF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53656C9A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51350B30" w14:textId="77777777" w:rsidTr="007F1DCF">
        <w:tc>
          <w:tcPr>
            <w:tcW w:w="922" w:type="pct"/>
            <w:shd w:val="clear" w:color="auto" w:fill="auto"/>
          </w:tcPr>
          <w:p w14:paraId="3E087B9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66794E9A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56C95D7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06143B56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186B484D" w14:textId="77777777" w:rsidTr="007F1DCF">
        <w:tc>
          <w:tcPr>
            <w:tcW w:w="922" w:type="pct"/>
            <w:shd w:val="clear" w:color="auto" w:fill="auto"/>
          </w:tcPr>
          <w:p w14:paraId="7AFB0C12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8" w:type="pct"/>
            <w:shd w:val="clear" w:color="auto" w:fill="auto"/>
          </w:tcPr>
          <w:p w14:paraId="0C0B145D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4" w:type="pct"/>
            <w:shd w:val="clear" w:color="auto" w:fill="auto"/>
          </w:tcPr>
          <w:p w14:paraId="2018F726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16" w:type="pct"/>
            <w:shd w:val="clear" w:color="auto" w:fill="auto"/>
          </w:tcPr>
          <w:p w14:paraId="78CE2B97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</w:tbl>
    <w:p w14:paraId="66C182F8" w14:textId="77777777" w:rsidR="00FA5155" w:rsidRPr="00382FB6" w:rsidRDefault="00FA5155" w:rsidP="00FA5155">
      <w:pPr>
        <w:rPr>
          <w:i/>
          <w:u w:val="single"/>
          <w:lang w:val="fr-CH"/>
        </w:rPr>
      </w:pPr>
    </w:p>
    <w:p w14:paraId="28CA4B7F" w14:textId="77777777" w:rsidR="00FA5155" w:rsidRPr="00382FB6" w:rsidRDefault="00FA5155">
      <w:pPr>
        <w:spacing w:after="200" w:line="24" w:lineRule="auto"/>
        <w:rPr>
          <w:i/>
          <w:u w:val="single"/>
          <w:lang w:val="fr-CH"/>
        </w:rPr>
      </w:pPr>
      <w:r w:rsidRPr="00382FB6">
        <w:rPr>
          <w:i/>
          <w:u w:val="single"/>
          <w:lang w:val="fr-CH"/>
        </w:rPr>
        <w:br w:type="page"/>
      </w:r>
    </w:p>
    <w:p w14:paraId="73BF1416" w14:textId="4AA98F9F" w:rsidR="00FA5155" w:rsidRPr="00382FB6" w:rsidRDefault="001D4AA3" w:rsidP="00F14E46">
      <w:pPr>
        <w:pStyle w:val="berschrift1"/>
        <w:numPr>
          <w:ilvl w:val="0"/>
          <w:numId w:val="9"/>
        </w:numPr>
        <w:ind w:left="357" w:hanging="357"/>
        <w:rPr>
          <w:lang w:val="fr-CH"/>
        </w:rPr>
      </w:pPr>
      <w:r w:rsidRPr="00DE0F2D">
        <w:rPr>
          <w:lang w:val="fr-CH"/>
        </w:rPr>
        <w:lastRenderedPageBreak/>
        <w:t>Commune municipale de</w:t>
      </w:r>
      <w:r w:rsidRPr="00382FB6">
        <w:rPr>
          <w:lang w:val="fr-CH"/>
        </w:rPr>
        <w:t xml:space="preserve"> </w:t>
      </w:r>
      <w:sdt>
        <w:sdtPr>
          <w:rPr>
            <w:lang w:val="fr-CH"/>
          </w:rPr>
          <w:id w:val="255333504"/>
          <w:placeholder>
            <w:docPart w:val="1F12F006E8D4451480F31288081216B7"/>
          </w:placeholder>
          <w:showingPlcHdr/>
        </w:sdtPr>
        <w:sdtEndPr/>
        <w:sdtContent>
          <w:r w:rsidR="00B741CC" w:rsidRPr="00382FB6">
            <w:rPr>
              <w:rStyle w:val="Platzhaltertext"/>
              <w:highlight w:val="yellow"/>
              <w:lang w:val="fr-CH"/>
            </w:rPr>
            <w:t>G</w:t>
          </w:r>
          <w:r w:rsidR="00FA5155" w:rsidRPr="00382FB6">
            <w:rPr>
              <w:rStyle w:val="Platzhaltertext"/>
              <w:highlight w:val="yellow"/>
              <w:lang w:val="fr-CH"/>
            </w:rPr>
            <w:t>emeinde 2</w:t>
          </w:r>
        </w:sdtContent>
      </w:sdt>
    </w:p>
    <w:p w14:paraId="04727EBD" w14:textId="03325B8B" w:rsidR="00FA5155" w:rsidRPr="001D4AA3" w:rsidRDefault="001D4AA3" w:rsidP="00FA5155">
      <w:r w:rsidRPr="00DE0F2D">
        <w:rPr>
          <w:i/>
          <w:szCs w:val="21"/>
          <w:u w:val="single"/>
          <w:lang w:val="fr-CH"/>
        </w:rPr>
        <w:t>Patrimoine financier</w:t>
      </w:r>
    </w:p>
    <w:p w14:paraId="3774DE1F" w14:textId="77777777" w:rsidR="00FA5155" w:rsidRPr="00382FB6" w:rsidRDefault="00FA5155" w:rsidP="00FA5155">
      <w:pPr>
        <w:rPr>
          <w:rFonts w:asciiTheme="majorHAnsi" w:eastAsiaTheme="majorEastAsia" w:hAnsiTheme="majorHAnsi" w:cstheme="majorBidi"/>
          <w:bCs w:val="0"/>
          <w:i/>
          <w:szCs w:val="21"/>
          <w:u w:val="single"/>
          <w:lang w:val="fr-CH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67"/>
        <w:gridCol w:w="1845"/>
        <w:gridCol w:w="4020"/>
      </w:tblGrid>
      <w:tr w:rsidR="001D4AA3" w:rsidRPr="00382FB6" w14:paraId="7D0F5EF3" w14:textId="77777777" w:rsidTr="007F1DCF">
        <w:tc>
          <w:tcPr>
            <w:tcW w:w="914" w:type="pct"/>
            <w:shd w:val="clear" w:color="auto" w:fill="D9D9D9"/>
          </w:tcPr>
          <w:p w14:paraId="197A0D5A" w14:textId="269374BD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>N° de la parcelle</w:t>
            </w:r>
          </w:p>
        </w:tc>
        <w:tc>
          <w:tcPr>
            <w:tcW w:w="1139" w:type="pct"/>
            <w:shd w:val="clear" w:color="auto" w:fill="D9D9D9"/>
          </w:tcPr>
          <w:p w14:paraId="7A5EF11C" w14:textId="1911AA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>Situation</w:t>
            </w:r>
          </w:p>
        </w:tc>
        <w:tc>
          <w:tcPr>
            <w:tcW w:w="927" w:type="pct"/>
            <w:shd w:val="clear" w:color="auto" w:fill="D9D9D9"/>
          </w:tcPr>
          <w:p w14:paraId="2754C0F3" w14:textId="1DE3E8BF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 xml:space="preserve">Type de bien </w:t>
            </w:r>
          </w:p>
        </w:tc>
        <w:tc>
          <w:tcPr>
            <w:tcW w:w="2020" w:type="pct"/>
            <w:shd w:val="clear" w:color="auto" w:fill="D9D9D9"/>
          </w:tcPr>
          <w:p w14:paraId="797AF4D4" w14:textId="5E0E3F14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 xml:space="preserve">Servitudes et charges </w:t>
            </w:r>
          </w:p>
        </w:tc>
      </w:tr>
      <w:tr w:rsidR="001D4AA3" w:rsidRPr="00382FB6" w14:paraId="03CF6E5A" w14:textId="77777777" w:rsidTr="007F1DCF">
        <w:tc>
          <w:tcPr>
            <w:tcW w:w="914" w:type="pct"/>
            <w:shd w:val="clear" w:color="auto" w:fill="auto"/>
          </w:tcPr>
          <w:p w14:paraId="51BA8CE2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7CBB96A2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438ED19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590A864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25D8F806" w14:textId="77777777" w:rsidTr="007F1DCF">
        <w:tc>
          <w:tcPr>
            <w:tcW w:w="914" w:type="pct"/>
            <w:shd w:val="clear" w:color="auto" w:fill="auto"/>
          </w:tcPr>
          <w:p w14:paraId="47C92A84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0B70F029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06B9FF15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287B8639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5AB06BCF" w14:textId="77777777" w:rsidTr="007F1DCF">
        <w:tc>
          <w:tcPr>
            <w:tcW w:w="914" w:type="pct"/>
            <w:shd w:val="clear" w:color="auto" w:fill="auto"/>
          </w:tcPr>
          <w:p w14:paraId="0FAFC45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650B0B80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73C5108D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6A18F65E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19CBF8FE" w14:textId="77777777" w:rsidTr="007F1DCF">
        <w:tc>
          <w:tcPr>
            <w:tcW w:w="914" w:type="pct"/>
            <w:shd w:val="clear" w:color="auto" w:fill="auto"/>
          </w:tcPr>
          <w:p w14:paraId="3D24C11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4611320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1CB81A3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5DD39A1B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0406CF0E" w14:textId="77777777" w:rsidTr="007F1DCF">
        <w:tc>
          <w:tcPr>
            <w:tcW w:w="914" w:type="pct"/>
            <w:shd w:val="clear" w:color="auto" w:fill="auto"/>
          </w:tcPr>
          <w:p w14:paraId="411BF36D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68567D8D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591B8C12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10D9866D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47C307A8" w14:textId="77777777" w:rsidTr="007F1DCF">
        <w:tc>
          <w:tcPr>
            <w:tcW w:w="914" w:type="pct"/>
            <w:shd w:val="clear" w:color="auto" w:fill="auto"/>
          </w:tcPr>
          <w:p w14:paraId="1441FC31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4274AECE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1162E7D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1A65A04A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2BA2AC99" w14:textId="77777777" w:rsidTr="007F1DCF">
        <w:tc>
          <w:tcPr>
            <w:tcW w:w="914" w:type="pct"/>
            <w:shd w:val="clear" w:color="auto" w:fill="auto"/>
          </w:tcPr>
          <w:p w14:paraId="20098A88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2914365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07762EAF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5BE99915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1A1D6FB7" w14:textId="77777777" w:rsidTr="007F1DCF">
        <w:tc>
          <w:tcPr>
            <w:tcW w:w="914" w:type="pct"/>
            <w:shd w:val="clear" w:color="auto" w:fill="auto"/>
          </w:tcPr>
          <w:p w14:paraId="1AC427A0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7230E7E2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593CC33C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0B1AB1A3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  <w:tr w:rsidR="001D4AA3" w:rsidRPr="00382FB6" w14:paraId="49426C36" w14:textId="77777777" w:rsidTr="007F1DCF">
        <w:tc>
          <w:tcPr>
            <w:tcW w:w="914" w:type="pct"/>
            <w:shd w:val="clear" w:color="auto" w:fill="auto"/>
          </w:tcPr>
          <w:p w14:paraId="76538D7A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1139" w:type="pct"/>
            <w:shd w:val="clear" w:color="auto" w:fill="auto"/>
          </w:tcPr>
          <w:p w14:paraId="7E6784E4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927" w:type="pct"/>
            <w:shd w:val="clear" w:color="auto" w:fill="auto"/>
          </w:tcPr>
          <w:p w14:paraId="64621D88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2313CA3E" w14:textId="77777777" w:rsidR="001D4AA3" w:rsidRPr="00382FB6" w:rsidRDefault="001D4AA3" w:rsidP="001D4AA3">
            <w:pPr>
              <w:tabs>
                <w:tab w:val="left" w:pos="1276"/>
              </w:tabs>
              <w:rPr>
                <w:szCs w:val="21"/>
                <w:lang w:val="fr-CH"/>
              </w:rPr>
            </w:pPr>
          </w:p>
        </w:tc>
      </w:tr>
    </w:tbl>
    <w:p w14:paraId="143E3C98" w14:textId="77777777" w:rsidR="00FA5155" w:rsidRPr="00382FB6" w:rsidRDefault="00FA5155" w:rsidP="00FA5155">
      <w:pPr>
        <w:tabs>
          <w:tab w:val="left" w:pos="1276"/>
        </w:tabs>
        <w:spacing w:line="269" w:lineRule="exact"/>
        <w:rPr>
          <w:szCs w:val="21"/>
          <w:lang w:val="fr-CH"/>
        </w:rPr>
      </w:pPr>
    </w:p>
    <w:p w14:paraId="32A7590E" w14:textId="77777777" w:rsidR="00FA5155" w:rsidRPr="00382FB6" w:rsidRDefault="00FA5155" w:rsidP="00FA5155">
      <w:pPr>
        <w:tabs>
          <w:tab w:val="left" w:pos="1276"/>
        </w:tabs>
        <w:spacing w:line="269" w:lineRule="exact"/>
        <w:rPr>
          <w:szCs w:val="21"/>
          <w:lang w:val="fr-CH"/>
        </w:rPr>
      </w:pPr>
    </w:p>
    <w:p w14:paraId="59102CA6" w14:textId="4458BC53" w:rsidR="00FA5155" w:rsidRPr="00382FB6" w:rsidRDefault="001D4AA3" w:rsidP="00FA5155">
      <w:pPr>
        <w:tabs>
          <w:tab w:val="left" w:pos="1276"/>
        </w:tabs>
        <w:spacing w:line="269" w:lineRule="exact"/>
        <w:rPr>
          <w:szCs w:val="21"/>
          <w:lang w:val="fr-CH"/>
        </w:rPr>
      </w:pPr>
      <w:r w:rsidRPr="00DE0F2D">
        <w:rPr>
          <w:i/>
          <w:szCs w:val="21"/>
          <w:u w:val="single"/>
          <w:lang w:val="fr-CH"/>
        </w:rPr>
        <w:t>Patrimoine administratif</w:t>
      </w:r>
    </w:p>
    <w:p w14:paraId="5C8DCFD8" w14:textId="77777777" w:rsidR="00FA5155" w:rsidRPr="00382FB6" w:rsidRDefault="00FA5155" w:rsidP="00FA5155">
      <w:pPr>
        <w:tabs>
          <w:tab w:val="left" w:pos="1276"/>
        </w:tabs>
        <w:spacing w:line="269" w:lineRule="exact"/>
        <w:ind w:left="1276" w:hanging="1276"/>
        <w:rPr>
          <w:szCs w:val="21"/>
          <w:lang w:val="fr-CH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69"/>
        <w:gridCol w:w="1843"/>
        <w:gridCol w:w="4020"/>
      </w:tblGrid>
      <w:tr w:rsidR="001D4AA3" w:rsidRPr="00382FB6" w14:paraId="517D460A" w14:textId="77777777" w:rsidTr="007F1DCF">
        <w:tc>
          <w:tcPr>
            <w:tcW w:w="914" w:type="pct"/>
            <w:shd w:val="clear" w:color="auto" w:fill="D9D9D9"/>
          </w:tcPr>
          <w:p w14:paraId="476B6EC1" w14:textId="01E86A93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>N° de la parcelle</w:t>
            </w:r>
          </w:p>
        </w:tc>
        <w:tc>
          <w:tcPr>
            <w:tcW w:w="1140" w:type="pct"/>
            <w:shd w:val="clear" w:color="auto" w:fill="D9D9D9"/>
          </w:tcPr>
          <w:p w14:paraId="7F84C16B" w14:textId="419D54EF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>Situation</w:t>
            </w:r>
          </w:p>
        </w:tc>
        <w:tc>
          <w:tcPr>
            <w:tcW w:w="926" w:type="pct"/>
            <w:shd w:val="clear" w:color="auto" w:fill="D9D9D9"/>
          </w:tcPr>
          <w:p w14:paraId="22FD27E0" w14:textId="2A5D786E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 xml:space="preserve">Type de bien </w:t>
            </w:r>
          </w:p>
        </w:tc>
        <w:tc>
          <w:tcPr>
            <w:tcW w:w="2020" w:type="pct"/>
            <w:shd w:val="clear" w:color="auto" w:fill="D9D9D9"/>
          </w:tcPr>
          <w:p w14:paraId="64EF758B" w14:textId="3C6FF08C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  <w:r w:rsidRPr="00DE0F2D">
              <w:rPr>
                <w:b/>
                <w:color w:val="00B050"/>
                <w:sz w:val="20"/>
                <w:lang w:val="fr-CH"/>
              </w:rPr>
              <w:t xml:space="preserve">Servitudes et charges </w:t>
            </w:r>
          </w:p>
        </w:tc>
      </w:tr>
      <w:tr w:rsidR="001D4AA3" w:rsidRPr="00382FB6" w14:paraId="70812045" w14:textId="77777777" w:rsidTr="007F1DCF">
        <w:tc>
          <w:tcPr>
            <w:tcW w:w="914" w:type="pct"/>
            <w:shd w:val="clear" w:color="auto" w:fill="auto"/>
          </w:tcPr>
          <w:p w14:paraId="4DF4C0BA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41928A45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2DCF45B8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03B276B8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17C66FB8" w14:textId="77777777" w:rsidTr="007F1DCF">
        <w:tc>
          <w:tcPr>
            <w:tcW w:w="914" w:type="pct"/>
            <w:shd w:val="clear" w:color="auto" w:fill="auto"/>
          </w:tcPr>
          <w:p w14:paraId="24BFF672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735E4528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02901642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6CB285DD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709FBDF7" w14:textId="77777777" w:rsidTr="007F1DCF">
        <w:tc>
          <w:tcPr>
            <w:tcW w:w="914" w:type="pct"/>
            <w:shd w:val="clear" w:color="auto" w:fill="auto"/>
          </w:tcPr>
          <w:p w14:paraId="32B896C6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6E7CF4DB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4ACA67F9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5203A362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1E7FC9E9" w14:textId="77777777" w:rsidTr="007F1DCF">
        <w:tc>
          <w:tcPr>
            <w:tcW w:w="914" w:type="pct"/>
            <w:shd w:val="clear" w:color="auto" w:fill="auto"/>
          </w:tcPr>
          <w:p w14:paraId="3B47A4FE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46916C48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53F3CEFC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4B5888AA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46AAE8EE" w14:textId="77777777" w:rsidTr="007F1DCF">
        <w:tc>
          <w:tcPr>
            <w:tcW w:w="914" w:type="pct"/>
            <w:shd w:val="clear" w:color="auto" w:fill="auto"/>
          </w:tcPr>
          <w:p w14:paraId="2771B58E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504ECE1E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7A464450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74B7B515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36B11CD1" w14:textId="77777777" w:rsidTr="007F1DCF">
        <w:tc>
          <w:tcPr>
            <w:tcW w:w="914" w:type="pct"/>
            <w:shd w:val="clear" w:color="auto" w:fill="auto"/>
          </w:tcPr>
          <w:p w14:paraId="25B6C782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70107FEB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44085554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0EBE5435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4BDE7000" w14:textId="77777777" w:rsidTr="007F1DCF">
        <w:tc>
          <w:tcPr>
            <w:tcW w:w="914" w:type="pct"/>
            <w:shd w:val="clear" w:color="auto" w:fill="auto"/>
          </w:tcPr>
          <w:p w14:paraId="43AB542B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1EC8D216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19304F04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6D5408B1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7EBB0FED" w14:textId="77777777" w:rsidTr="007F1DCF">
        <w:tc>
          <w:tcPr>
            <w:tcW w:w="914" w:type="pct"/>
            <w:shd w:val="clear" w:color="auto" w:fill="auto"/>
          </w:tcPr>
          <w:p w14:paraId="2F7B9A06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33D0B2D8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6869DA10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3FDF9099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  <w:tr w:rsidR="001D4AA3" w:rsidRPr="00382FB6" w14:paraId="2BD8317E" w14:textId="77777777" w:rsidTr="007F1DCF">
        <w:tc>
          <w:tcPr>
            <w:tcW w:w="914" w:type="pct"/>
            <w:shd w:val="clear" w:color="auto" w:fill="auto"/>
          </w:tcPr>
          <w:p w14:paraId="695EE8D6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1140" w:type="pct"/>
            <w:shd w:val="clear" w:color="auto" w:fill="auto"/>
          </w:tcPr>
          <w:p w14:paraId="79174FC0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926" w:type="pct"/>
            <w:shd w:val="clear" w:color="auto" w:fill="auto"/>
          </w:tcPr>
          <w:p w14:paraId="0E5B7C2D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  <w:tc>
          <w:tcPr>
            <w:tcW w:w="2020" w:type="pct"/>
            <w:shd w:val="clear" w:color="auto" w:fill="auto"/>
          </w:tcPr>
          <w:p w14:paraId="66B794E6" w14:textId="77777777" w:rsidR="001D4AA3" w:rsidRPr="00382FB6" w:rsidRDefault="001D4AA3" w:rsidP="001D4AA3">
            <w:pPr>
              <w:tabs>
                <w:tab w:val="left" w:pos="1276"/>
              </w:tabs>
              <w:rPr>
                <w:b/>
                <w:color w:val="00B050"/>
                <w:szCs w:val="21"/>
                <w:lang w:val="fr-CH"/>
              </w:rPr>
            </w:pPr>
          </w:p>
        </w:tc>
      </w:tr>
    </w:tbl>
    <w:p w14:paraId="1FEF84DE" w14:textId="77777777" w:rsidR="00FA5155" w:rsidRPr="00382FB6" w:rsidRDefault="00FA5155" w:rsidP="00FA5155">
      <w:pPr>
        <w:rPr>
          <w:i/>
          <w:u w:val="single"/>
          <w:lang w:val="fr-CH"/>
        </w:rPr>
      </w:pPr>
    </w:p>
    <w:sectPr w:rsidR="00FA5155" w:rsidRPr="00382FB6" w:rsidSect="007254A0">
      <w:headerReference w:type="default" r:id="rId8"/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F78B1" w14:textId="77777777" w:rsidR="00417843" w:rsidRDefault="00417843" w:rsidP="00F91D37">
      <w:pPr>
        <w:spacing w:line="240" w:lineRule="auto"/>
      </w:pPr>
      <w:r>
        <w:separator/>
      </w:r>
    </w:p>
  </w:endnote>
  <w:endnote w:type="continuationSeparator" w:id="0">
    <w:p w14:paraId="2048F9BF" w14:textId="77777777" w:rsidR="00417843" w:rsidRDefault="0041784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B3EF" w14:textId="77777777" w:rsidR="00417843" w:rsidRPr="00BD4A9C" w:rsidRDefault="00417843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3687023" wp14:editId="38A2E33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41337" w14:textId="7DF68FCA" w:rsidR="00417843" w:rsidRPr="005C6148" w:rsidRDefault="0041784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1DD8" w:rsidRPr="00311DD8">
                            <w:rPr>
                              <w:noProof/>
                              <w:lang w:val="de-DE"/>
                            </w:rPr>
                            <w:t>12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1DD8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8702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5BF41337" w14:textId="7DF68FCA" w:rsidR="00417843" w:rsidRPr="005C6148" w:rsidRDefault="0041784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1DD8" w:rsidRPr="00311DD8">
                      <w:rPr>
                        <w:noProof/>
                        <w:lang w:val="de-DE"/>
                      </w:rPr>
                      <w:t>12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1DD8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114E" w14:textId="77777777" w:rsidR="00417843" w:rsidRDefault="00417843" w:rsidP="00F91D37">
      <w:pPr>
        <w:spacing w:line="240" w:lineRule="auto"/>
      </w:pPr>
    </w:p>
    <w:p w14:paraId="614CCBB4" w14:textId="77777777" w:rsidR="00417843" w:rsidRDefault="00417843" w:rsidP="00F91D37">
      <w:pPr>
        <w:spacing w:line="240" w:lineRule="auto"/>
      </w:pPr>
    </w:p>
  </w:footnote>
  <w:footnote w:type="continuationSeparator" w:id="0">
    <w:p w14:paraId="713CEE3F" w14:textId="77777777" w:rsidR="00417843" w:rsidRDefault="0041784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417843" w14:paraId="3C45B6B5" w14:textId="77777777" w:rsidTr="00B55AEA">
      <w:trPr>
        <w:trHeight w:val="142"/>
      </w:trPr>
      <w:tc>
        <w:tcPr>
          <w:tcW w:w="5100" w:type="dxa"/>
        </w:tcPr>
        <w:p w14:paraId="1C2C9312" w14:textId="12851023" w:rsidR="00417843" w:rsidRDefault="001D43D7" w:rsidP="00692E62">
          <w:pPr>
            <w:pStyle w:val="Kopfzeile"/>
          </w:pPr>
          <w:fldSimple w:instr=" STYLEREF  Titel/Titre  \* MERGEFORMAT ">
            <w:r w:rsidR="00311DD8">
              <w:t>Contrat-type de fusion</w:t>
            </w:r>
          </w:fldSimple>
        </w:p>
        <w:p w14:paraId="7512DDB9" w14:textId="5127EAF9" w:rsidR="00417843" w:rsidRDefault="00417843" w:rsidP="00692E62">
          <w:pPr>
            <w:pStyle w:val="Kopfzeile"/>
          </w:pPr>
          <w:r w:rsidRPr="00657051">
            <w:rPr>
              <w:color w:val="B1B9BD" w:themeColor="background2"/>
            </w:rPr>
            <w:fldChar w:fldCharType="begin"/>
          </w:r>
          <w:r w:rsidRPr="00657051">
            <w:rPr>
              <w:color w:val="B1B9BD" w:themeColor="background2"/>
            </w:rPr>
            <w:instrText xml:space="preserve"> STYLEREF  Untertitel</w:instrText>
          </w:r>
          <w:r>
            <w:rPr>
              <w:color w:val="B1B9BD" w:themeColor="background2"/>
            </w:rPr>
            <w:instrText>/Sous-titre</w:instrText>
          </w:r>
          <w:r w:rsidRPr="00657051">
            <w:rPr>
              <w:color w:val="B1B9BD" w:themeColor="background2"/>
            </w:rPr>
            <w:instrText xml:space="preserve">  \* MERGEFORMAT </w:instrText>
          </w:r>
          <w:r w:rsidRPr="00657051">
            <w:rPr>
              <w:color w:val="B1B9BD" w:themeColor="background2"/>
            </w:rPr>
            <w:fldChar w:fldCharType="separate"/>
          </w:r>
          <w:r w:rsidR="00311DD8">
            <w:rPr>
              <w:color w:val="B1B9BD" w:themeColor="background2"/>
            </w:rPr>
            <w:t>Commune 1 et Commune 2</w:t>
          </w:r>
          <w:r w:rsidRPr="00657051">
            <w:rPr>
              <w:color w:val="B1B9BD" w:themeColor="background2"/>
            </w:rPr>
            <w:fldChar w:fldCharType="end"/>
          </w:r>
        </w:p>
      </w:tc>
      <w:tc>
        <w:tcPr>
          <w:tcW w:w="4878" w:type="dxa"/>
        </w:tcPr>
        <w:p w14:paraId="6FD0E748" w14:textId="77777777" w:rsidR="00417843" w:rsidRDefault="00417843" w:rsidP="00B55AEA">
          <w:pPr>
            <w:pStyle w:val="Kopfzeile"/>
          </w:pPr>
        </w:p>
      </w:tc>
    </w:tr>
  </w:tbl>
  <w:p w14:paraId="597F19D7" w14:textId="77777777" w:rsidR="00417843" w:rsidRPr="0039616D" w:rsidRDefault="00417843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D6CF" w14:textId="77777777" w:rsidR="00417843" w:rsidRDefault="00417843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86D"/>
    <w:multiLevelType w:val="hybridMultilevel"/>
    <w:tmpl w:val="BA560678"/>
    <w:lvl w:ilvl="0" w:tplc="FB220BCA">
      <w:start w:val="1"/>
      <w:numFmt w:val="lowerLetter"/>
      <w:lvlText w:val="%1)"/>
      <w:lvlJc w:val="left"/>
      <w:pPr>
        <w:tabs>
          <w:tab w:val="num" w:pos="528"/>
        </w:tabs>
        <w:ind w:left="528" w:hanging="454"/>
      </w:pPr>
      <w:rPr>
        <w:rFonts w:hint="default"/>
        <w:b w:val="0"/>
        <w:i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" w15:restartNumberingAfterBreak="0">
    <w:nsid w:val="15603757"/>
    <w:multiLevelType w:val="hybridMultilevel"/>
    <w:tmpl w:val="857A1548"/>
    <w:lvl w:ilvl="0" w:tplc="2144A4F6">
      <w:start w:val="1"/>
      <w:numFmt w:val="lowerLetter"/>
      <w:lvlText w:val="%1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330C1"/>
    <w:multiLevelType w:val="hybridMultilevel"/>
    <w:tmpl w:val="0B7AC81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730255"/>
    <w:multiLevelType w:val="hybridMultilevel"/>
    <w:tmpl w:val="82E655EC"/>
    <w:lvl w:ilvl="0" w:tplc="138A0AF4">
      <w:start w:val="1"/>
      <w:numFmt w:val="decimal"/>
      <w:lvlText w:val="Art. %1"/>
      <w:lvlJc w:val="left"/>
      <w:pPr>
        <w:ind w:left="922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642" w:hanging="360"/>
      </w:pPr>
    </w:lvl>
    <w:lvl w:ilvl="2" w:tplc="0807001B" w:tentative="1">
      <w:start w:val="1"/>
      <w:numFmt w:val="lowerRoman"/>
      <w:lvlText w:val="%3."/>
      <w:lvlJc w:val="right"/>
      <w:pPr>
        <w:ind w:left="2362" w:hanging="180"/>
      </w:pPr>
    </w:lvl>
    <w:lvl w:ilvl="3" w:tplc="0807000F" w:tentative="1">
      <w:start w:val="1"/>
      <w:numFmt w:val="decimal"/>
      <w:lvlText w:val="%4."/>
      <w:lvlJc w:val="left"/>
      <w:pPr>
        <w:ind w:left="3082" w:hanging="360"/>
      </w:pPr>
    </w:lvl>
    <w:lvl w:ilvl="4" w:tplc="08070019" w:tentative="1">
      <w:start w:val="1"/>
      <w:numFmt w:val="lowerLetter"/>
      <w:lvlText w:val="%5."/>
      <w:lvlJc w:val="left"/>
      <w:pPr>
        <w:ind w:left="3802" w:hanging="360"/>
      </w:pPr>
    </w:lvl>
    <w:lvl w:ilvl="5" w:tplc="0807001B" w:tentative="1">
      <w:start w:val="1"/>
      <w:numFmt w:val="lowerRoman"/>
      <w:lvlText w:val="%6."/>
      <w:lvlJc w:val="right"/>
      <w:pPr>
        <w:ind w:left="4522" w:hanging="180"/>
      </w:pPr>
    </w:lvl>
    <w:lvl w:ilvl="6" w:tplc="0807000F" w:tentative="1">
      <w:start w:val="1"/>
      <w:numFmt w:val="decimal"/>
      <w:lvlText w:val="%7."/>
      <w:lvlJc w:val="left"/>
      <w:pPr>
        <w:ind w:left="5242" w:hanging="360"/>
      </w:pPr>
    </w:lvl>
    <w:lvl w:ilvl="7" w:tplc="08070019" w:tentative="1">
      <w:start w:val="1"/>
      <w:numFmt w:val="lowerLetter"/>
      <w:lvlText w:val="%8."/>
      <w:lvlJc w:val="left"/>
      <w:pPr>
        <w:ind w:left="5962" w:hanging="360"/>
      </w:pPr>
    </w:lvl>
    <w:lvl w:ilvl="8" w:tplc="0807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3B420D42"/>
    <w:multiLevelType w:val="hybridMultilevel"/>
    <w:tmpl w:val="7B90DAF2"/>
    <w:lvl w:ilvl="0" w:tplc="AA3EA1DC">
      <w:start w:val="1"/>
      <w:numFmt w:val="lowerLetter"/>
      <w:lvlText w:val="%1) "/>
      <w:lvlJc w:val="left"/>
      <w:pPr>
        <w:ind w:left="856" w:hanging="360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576" w:hanging="360"/>
      </w:pPr>
    </w:lvl>
    <w:lvl w:ilvl="2" w:tplc="0807001B" w:tentative="1">
      <w:start w:val="1"/>
      <w:numFmt w:val="lowerRoman"/>
      <w:lvlText w:val="%3."/>
      <w:lvlJc w:val="right"/>
      <w:pPr>
        <w:ind w:left="2296" w:hanging="180"/>
      </w:pPr>
    </w:lvl>
    <w:lvl w:ilvl="3" w:tplc="0807000F" w:tentative="1">
      <w:start w:val="1"/>
      <w:numFmt w:val="decimal"/>
      <w:lvlText w:val="%4."/>
      <w:lvlJc w:val="left"/>
      <w:pPr>
        <w:ind w:left="3016" w:hanging="360"/>
      </w:pPr>
    </w:lvl>
    <w:lvl w:ilvl="4" w:tplc="08070019" w:tentative="1">
      <w:start w:val="1"/>
      <w:numFmt w:val="lowerLetter"/>
      <w:lvlText w:val="%5."/>
      <w:lvlJc w:val="left"/>
      <w:pPr>
        <w:ind w:left="3736" w:hanging="360"/>
      </w:pPr>
    </w:lvl>
    <w:lvl w:ilvl="5" w:tplc="0807001B">
      <w:start w:val="1"/>
      <w:numFmt w:val="lowerRoman"/>
      <w:lvlText w:val="%6."/>
      <w:lvlJc w:val="right"/>
      <w:pPr>
        <w:ind w:left="4456" w:hanging="180"/>
      </w:pPr>
    </w:lvl>
    <w:lvl w:ilvl="6" w:tplc="0807000F" w:tentative="1">
      <w:start w:val="1"/>
      <w:numFmt w:val="decimal"/>
      <w:lvlText w:val="%7."/>
      <w:lvlJc w:val="left"/>
      <w:pPr>
        <w:ind w:left="5176" w:hanging="360"/>
      </w:pPr>
    </w:lvl>
    <w:lvl w:ilvl="7" w:tplc="08070019" w:tentative="1">
      <w:start w:val="1"/>
      <w:numFmt w:val="lowerLetter"/>
      <w:lvlText w:val="%8."/>
      <w:lvlJc w:val="left"/>
      <w:pPr>
        <w:ind w:left="5896" w:hanging="360"/>
      </w:pPr>
    </w:lvl>
    <w:lvl w:ilvl="8" w:tplc="08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46B13B9D"/>
    <w:multiLevelType w:val="hybridMultilevel"/>
    <w:tmpl w:val="908AA776"/>
    <w:lvl w:ilvl="0" w:tplc="FB220BC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D46FD"/>
    <w:multiLevelType w:val="multilevel"/>
    <w:tmpl w:val="1BA86764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023418"/>
    <w:multiLevelType w:val="hybridMultilevel"/>
    <w:tmpl w:val="6FCC4F62"/>
    <w:lvl w:ilvl="0" w:tplc="381006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A45C69"/>
    <w:multiLevelType w:val="hybridMultilevel"/>
    <w:tmpl w:val="950090BA"/>
    <w:lvl w:ilvl="0" w:tplc="2144A4F6">
      <w:start w:val="1"/>
      <w:numFmt w:val="lowerLetter"/>
      <w:lvlText w:val="%1 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A"/>
    <w:rsid w:val="00002978"/>
    <w:rsid w:val="0001010F"/>
    <w:rsid w:val="000116E1"/>
    <w:rsid w:val="000118C1"/>
    <w:rsid w:val="00014116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744C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A54F1"/>
    <w:rsid w:val="000B0159"/>
    <w:rsid w:val="000B595D"/>
    <w:rsid w:val="000B64EC"/>
    <w:rsid w:val="000C49C1"/>
    <w:rsid w:val="000C4A23"/>
    <w:rsid w:val="000C5AA0"/>
    <w:rsid w:val="000D06EA"/>
    <w:rsid w:val="000D1743"/>
    <w:rsid w:val="000D6421"/>
    <w:rsid w:val="000D7F08"/>
    <w:rsid w:val="000E0CEF"/>
    <w:rsid w:val="000E174A"/>
    <w:rsid w:val="000E756F"/>
    <w:rsid w:val="000F037E"/>
    <w:rsid w:val="000F32FB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47E4"/>
    <w:rsid w:val="00160A89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306E"/>
    <w:rsid w:val="001A666F"/>
    <w:rsid w:val="001B166D"/>
    <w:rsid w:val="001B1F85"/>
    <w:rsid w:val="001B4DBF"/>
    <w:rsid w:val="001B5E85"/>
    <w:rsid w:val="001C4D4E"/>
    <w:rsid w:val="001C66DA"/>
    <w:rsid w:val="001D43D7"/>
    <w:rsid w:val="001D4AA3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14DF4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620F"/>
    <w:rsid w:val="002C1DE7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1DD8"/>
    <w:rsid w:val="003127DA"/>
    <w:rsid w:val="00316B83"/>
    <w:rsid w:val="003210FB"/>
    <w:rsid w:val="0032330D"/>
    <w:rsid w:val="00325AC5"/>
    <w:rsid w:val="0032669F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1106"/>
    <w:rsid w:val="00382FB6"/>
    <w:rsid w:val="0039090B"/>
    <w:rsid w:val="00396082"/>
    <w:rsid w:val="0039616D"/>
    <w:rsid w:val="00396A4E"/>
    <w:rsid w:val="003A0E9E"/>
    <w:rsid w:val="003A396E"/>
    <w:rsid w:val="003B02F8"/>
    <w:rsid w:val="003B2CBD"/>
    <w:rsid w:val="003B4BF5"/>
    <w:rsid w:val="003D0FAA"/>
    <w:rsid w:val="003D1066"/>
    <w:rsid w:val="003D4FCF"/>
    <w:rsid w:val="003E0D7F"/>
    <w:rsid w:val="003E1FC9"/>
    <w:rsid w:val="003F1A56"/>
    <w:rsid w:val="003F70F2"/>
    <w:rsid w:val="003F711B"/>
    <w:rsid w:val="004007B2"/>
    <w:rsid w:val="004041E2"/>
    <w:rsid w:val="0040593D"/>
    <w:rsid w:val="00410AF1"/>
    <w:rsid w:val="00413DE3"/>
    <w:rsid w:val="004165DE"/>
    <w:rsid w:val="00417843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07FD"/>
    <w:rsid w:val="00466CA6"/>
    <w:rsid w:val="00470BD2"/>
    <w:rsid w:val="004714DD"/>
    <w:rsid w:val="00475781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4770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9BF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7809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0B21"/>
    <w:rsid w:val="00614396"/>
    <w:rsid w:val="006201A2"/>
    <w:rsid w:val="00621CAF"/>
    <w:rsid w:val="00622FDC"/>
    <w:rsid w:val="00625020"/>
    <w:rsid w:val="006304C2"/>
    <w:rsid w:val="00630DC6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5E43"/>
    <w:rsid w:val="00686D14"/>
    <w:rsid w:val="00687ED7"/>
    <w:rsid w:val="00692E62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1B9B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693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2216"/>
    <w:rsid w:val="00784279"/>
    <w:rsid w:val="00786EF3"/>
    <w:rsid w:val="00787D98"/>
    <w:rsid w:val="00790ED9"/>
    <w:rsid w:val="00796CEE"/>
    <w:rsid w:val="00797FDE"/>
    <w:rsid w:val="007A2B92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1DCF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375F5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76A8F"/>
    <w:rsid w:val="008822E5"/>
    <w:rsid w:val="00882473"/>
    <w:rsid w:val="00883CC4"/>
    <w:rsid w:val="008849F4"/>
    <w:rsid w:val="008860A7"/>
    <w:rsid w:val="00886881"/>
    <w:rsid w:val="008965D5"/>
    <w:rsid w:val="0089690A"/>
    <w:rsid w:val="008A2609"/>
    <w:rsid w:val="008A3A66"/>
    <w:rsid w:val="008B5049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1B20"/>
    <w:rsid w:val="009427E5"/>
    <w:rsid w:val="009454B7"/>
    <w:rsid w:val="009508EE"/>
    <w:rsid w:val="00955032"/>
    <w:rsid w:val="009568A7"/>
    <w:rsid w:val="009613D8"/>
    <w:rsid w:val="00961618"/>
    <w:rsid w:val="00963365"/>
    <w:rsid w:val="00971F77"/>
    <w:rsid w:val="0097384E"/>
    <w:rsid w:val="00974275"/>
    <w:rsid w:val="009746FC"/>
    <w:rsid w:val="0098029F"/>
    <w:rsid w:val="009804FC"/>
    <w:rsid w:val="0098474B"/>
    <w:rsid w:val="00985D33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A795A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1D05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5821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1E91"/>
    <w:rsid w:val="00B0249E"/>
    <w:rsid w:val="00B043A7"/>
    <w:rsid w:val="00B11A9B"/>
    <w:rsid w:val="00B124A3"/>
    <w:rsid w:val="00B140B2"/>
    <w:rsid w:val="00B20BFC"/>
    <w:rsid w:val="00B225B2"/>
    <w:rsid w:val="00B30C77"/>
    <w:rsid w:val="00B327F1"/>
    <w:rsid w:val="00B32ABB"/>
    <w:rsid w:val="00B33759"/>
    <w:rsid w:val="00B41FD3"/>
    <w:rsid w:val="00B426D3"/>
    <w:rsid w:val="00B431DE"/>
    <w:rsid w:val="00B44558"/>
    <w:rsid w:val="00B451BB"/>
    <w:rsid w:val="00B452C0"/>
    <w:rsid w:val="00B55AEA"/>
    <w:rsid w:val="00B56332"/>
    <w:rsid w:val="00B70D03"/>
    <w:rsid w:val="00B71F06"/>
    <w:rsid w:val="00B741CC"/>
    <w:rsid w:val="00B803E7"/>
    <w:rsid w:val="00B82098"/>
    <w:rsid w:val="00B82E14"/>
    <w:rsid w:val="00B87F57"/>
    <w:rsid w:val="00B97F73"/>
    <w:rsid w:val="00BA0356"/>
    <w:rsid w:val="00BA4DDE"/>
    <w:rsid w:val="00BA68A9"/>
    <w:rsid w:val="00BA741D"/>
    <w:rsid w:val="00BB2610"/>
    <w:rsid w:val="00BB49D5"/>
    <w:rsid w:val="00BB6C6A"/>
    <w:rsid w:val="00BC3E90"/>
    <w:rsid w:val="00BC655F"/>
    <w:rsid w:val="00BD3717"/>
    <w:rsid w:val="00BD3E72"/>
    <w:rsid w:val="00BD4A9C"/>
    <w:rsid w:val="00BD7675"/>
    <w:rsid w:val="00BE1E62"/>
    <w:rsid w:val="00BF7052"/>
    <w:rsid w:val="00C034B4"/>
    <w:rsid w:val="00C05FAB"/>
    <w:rsid w:val="00C13619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30D5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673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6417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A57"/>
    <w:rsid w:val="00DD5C42"/>
    <w:rsid w:val="00DE0955"/>
    <w:rsid w:val="00DE1D8D"/>
    <w:rsid w:val="00DE49FA"/>
    <w:rsid w:val="00DE6C19"/>
    <w:rsid w:val="00DF1700"/>
    <w:rsid w:val="00DF1EDB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4319"/>
    <w:rsid w:val="00E45AAD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84578"/>
    <w:rsid w:val="00E90D03"/>
    <w:rsid w:val="00E949A8"/>
    <w:rsid w:val="00E96364"/>
    <w:rsid w:val="00EA0F01"/>
    <w:rsid w:val="00EA5080"/>
    <w:rsid w:val="00EA59B8"/>
    <w:rsid w:val="00EA5A01"/>
    <w:rsid w:val="00EA6B95"/>
    <w:rsid w:val="00EB40FC"/>
    <w:rsid w:val="00EC12CC"/>
    <w:rsid w:val="00EC1D69"/>
    <w:rsid w:val="00EC2DF9"/>
    <w:rsid w:val="00EC4EAC"/>
    <w:rsid w:val="00EC5E7C"/>
    <w:rsid w:val="00EC6A5B"/>
    <w:rsid w:val="00EC6EC9"/>
    <w:rsid w:val="00ED240B"/>
    <w:rsid w:val="00ED423C"/>
    <w:rsid w:val="00ED60E9"/>
    <w:rsid w:val="00EE0BC4"/>
    <w:rsid w:val="00EE6E36"/>
    <w:rsid w:val="00EF1AEA"/>
    <w:rsid w:val="00EF370B"/>
    <w:rsid w:val="00EF5E4D"/>
    <w:rsid w:val="00F016BC"/>
    <w:rsid w:val="00F01EA9"/>
    <w:rsid w:val="00F03F53"/>
    <w:rsid w:val="00F052A0"/>
    <w:rsid w:val="00F05BE8"/>
    <w:rsid w:val="00F0660B"/>
    <w:rsid w:val="00F07D9D"/>
    <w:rsid w:val="00F11F49"/>
    <w:rsid w:val="00F123AE"/>
    <w:rsid w:val="00F13F0C"/>
    <w:rsid w:val="00F14E46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56743"/>
    <w:rsid w:val="00F60160"/>
    <w:rsid w:val="00F626F3"/>
    <w:rsid w:val="00F644F2"/>
    <w:rsid w:val="00F6485E"/>
    <w:rsid w:val="00F6698B"/>
    <w:rsid w:val="00F70129"/>
    <w:rsid w:val="00F7054A"/>
    <w:rsid w:val="00F70900"/>
    <w:rsid w:val="00F7174D"/>
    <w:rsid w:val="00F72593"/>
    <w:rsid w:val="00F727B1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55"/>
    <w:rsid w:val="00FB239D"/>
    <w:rsid w:val="00FB5828"/>
    <w:rsid w:val="00FB657F"/>
    <w:rsid w:val="00FB7DDF"/>
    <w:rsid w:val="00FC5023"/>
    <w:rsid w:val="00FD161A"/>
    <w:rsid w:val="00FD2271"/>
    <w:rsid w:val="00FE14E3"/>
    <w:rsid w:val="00FE6CCF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794D3519"/>
  <w15:docId w15:val="{738824E4-378D-46AC-88F5-97541E4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685E43"/>
    <w:pPr>
      <w:numPr>
        <w:numId w:val="4"/>
      </w:numPr>
      <w:spacing w:before="12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F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F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FB6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FB6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FB6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FB78A2070460B8AB0D4D6BB09D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695C-CAE4-49A9-BC65-215AF9C93DB7}"/>
      </w:docPartPr>
      <w:docPartBody>
        <w:p w:rsidR="00D0431E" w:rsidRDefault="00952074" w:rsidP="00952074">
          <w:pPr>
            <w:pStyle w:val="4ACFB78A2070460B8AB0D4D6BB09D20859"/>
          </w:pPr>
          <w:r>
            <w:rPr>
              <w:color w:val="9CC2E5" w:themeColor="accent1" w:themeTint="99"/>
              <w:highlight w:val="yellow"/>
              <w:lang w:val="fr-CH"/>
            </w:rPr>
            <w:t>Commune</w:t>
          </w:r>
          <w:r w:rsidRPr="00382FB6">
            <w:rPr>
              <w:color w:val="9CC2E5" w:themeColor="accent1" w:themeTint="99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74BF1AB3D0E24DD08FFC18E2F0C7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92D8-4BC9-46B6-9350-4C840EFD4C7B}"/>
      </w:docPartPr>
      <w:docPartBody>
        <w:p w:rsidR="00D0431E" w:rsidRDefault="00952074" w:rsidP="00952074">
          <w:pPr>
            <w:pStyle w:val="74BF1AB3D0E24DD08FFC18E2F0C7B8F458"/>
          </w:pPr>
          <w:r>
            <w:rPr>
              <w:color w:val="9CC2E5" w:themeColor="accent1" w:themeTint="99"/>
              <w:highlight w:val="yellow"/>
              <w:lang w:val="fr-CH"/>
            </w:rPr>
            <w:t>Commune</w:t>
          </w:r>
          <w:r w:rsidRPr="00382FB6">
            <w:rPr>
              <w:color w:val="9CC2E5" w:themeColor="accent1" w:themeTint="99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F1A7F2A420CB440B8B48F0DD81D7A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D6C9F-BBD8-4FCA-9622-5613DC5FC2F2}"/>
      </w:docPartPr>
      <w:docPartBody>
        <w:p w:rsidR="0099610B" w:rsidRDefault="00952074" w:rsidP="00952074">
          <w:pPr>
            <w:pStyle w:val="F1A7F2A420CB440B8B48F0DD81D7A67032"/>
          </w:pPr>
          <w:r w:rsidRPr="00DE6C19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C0701B638B534F588AF4AEB5FBD6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AC379-4277-4A75-B9BB-321EA6AF97D3}"/>
      </w:docPartPr>
      <w:docPartBody>
        <w:p w:rsidR="0099610B" w:rsidRDefault="00952074" w:rsidP="00952074">
          <w:pPr>
            <w:pStyle w:val="C0701B638B534F588AF4AEB5FBD68C7232"/>
          </w:pPr>
          <w:r w:rsidRPr="00DE6C19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C51B5683E9C94F63B39557A79C93D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F7A82-AFEE-49A4-A6A8-521EEE2C3CF1}"/>
      </w:docPartPr>
      <w:docPartBody>
        <w:p w:rsidR="0099610B" w:rsidRDefault="009F4B3C" w:rsidP="009F4B3C">
          <w:pPr>
            <w:pStyle w:val="C51B5683E9C94F63B39557A79C93D03712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34883FAFDD1142DF8FDF52BB2D10D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8B097-373A-4FA2-BA58-B94959E2C739}"/>
      </w:docPartPr>
      <w:docPartBody>
        <w:p w:rsidR="00E36AD4" w:rsidRDefault="00952074" w:rsidP="00952074">
          <w:pPr>
            <w:pStyle w:val="34883FAFDD1142DF8FDF52BB2D10D6C527"/>
          </w:pPr>
          <w:r w:rsidRPr="006F1B9B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04A5CE689A8D435D9E9EE14F6CD7B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A31E-3D09-4CB8-8F03-89C1F585EB2B}"/>
      </w:docPartPr>
      <w:docPartBody>
        <w:p w:rsidR="00E36AD4" w:rsidRDefault="00952074" w:rsidP="00952074">
          <w:pPr>
            <w:pStyle w:val="04A5CE689A8D435D9E9EE14F6CD7B66927"/>
          </w:pPr>
          <w:r w:rsidRPr="006F1B9B">
            <w:rPr>
              <w:rStyle w:val="Platzhaltertext"/>
              <w:highlight w:val="yellow"/>
              <w:lang w:val="fr-CH"/>
            </w:rPr>
            <w:t>Dat</w:t>
          </w:r>
          <w:r>
            <w:rPr>
              <w:rStyle w:val="Platzhaltertext"/>
              <w:highlight w:val="yellow"/>
              <w:lang w:val="fr-CH"/>
            </w:rPr>
            <w:t>e</w:t>
          </w:r>
        </w:p>
      </w:docPartBody>
    </w:docPart>
    <w:docPart>
      <w:docPartPr>
        <w:name w:val="6A63C07DCC4B478E904717ED23ED1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E8B20-7D34-4237-AE6B-CFDED47AD4A7}"/>
      </w:docPartPr>
      <w:docPartBody>
        <w:p w:rsidR="00E36AD4" w:rsidRDefault="00952074" w:rsidP="00952074">
          <w:pPr>
            <w:pStyle w:val="6A63C07DCC4B478E904717ED23ED16CF27"/>
          </w:pPr>
          <w:r w:rsidRPr="006F1B9B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848D6B444D9947B488AF92598CDB9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6F16-E63E-40A5-B61A-348735070B0E}"/>
      </w:docPartPr>
      <w:docPartBody>
        <w:p w:rsidR="00E36AD4" w:rsidRDefault="00952074" w:rsidP="00952074">
          <w:pPr>
            <w:pStyle w:val="848D6B444D9947B488AF92598CDB962227"/>
          </w:pPr>
          <w:r w:rsidRPr="006F1B9B">
            <w:rPr>
              <w:rStyle w:val="Platzhaltertext"/>
              <w:highlight w:val="yellow"/>
              <w:lang w:val="fr-CH"/>
            </w:rPr>
            <w:t>Dat</w:t>
          </w:r>
          <w:r>
            <w:rPr>
              <w:rStyle w:val="Platzhaltertext"/>
              <w:highlight w:val="yellow"/>
              <w:lang w:val="fr-CH"/>
            </w:rPr>
            <w:t>e</w:t>
          </w:r>
        </w:p>
      </w:docPartBody>
    </w:docPart>
    <w:docPart>
      <w:docPartPr>
        <w:name w:val="780AA79719544BFAA92BE18AEDCB2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6AD5-9CCF-4B82-9482-C70397892471}"/>
      </w:docPartPr>
      <w:docPartBody>
        <w:p w:rsidR="00E36AD4" w:rsidRDefault="00952074" w:rsidP="00952074">
          <w:pPr>
            <w:pStyle w:val="780AA79719544BFAA92BE18AEDCB2A2427"/>
          </w:pPr>
          <w:r w:rsidRPr="006F1B9B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DB9FC9799D6A46149D7029A2E6B9C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B0B2E-5B07-4492-ADCC-0483EB9C8464}"/>
      </w:docPartPr>
      <w:docPartBody>
        <w:p w:rsidR="00E36AD4" w:rsidRDefault="00952074" w:rsidP="00952074">
          <w:pPr>
            <w:pStyle w:val="DB9FC9799D6A46149D7029A2E6B9C71B27"/>
          </w:pPr>
          <w:r w:rsidRPr="006F1B9B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992E1B02897A48D39D49D6B6F982B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1D38-57E2-4AB9-9786-0AE462A0C7EF}"/>
      </w:docPartPr>
      <w:docPartBody>
        <w:p w:rsidR="00E36AD4" w:rsidRDefault="00F73D45" w:rsidP="00F73D45">
          <w:pPr>
            <w:pStyle w:val="992E1B02897A48D39D49D6B6F982BF7924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F9AEB14697894179838ED01FEDD1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FCF3-58AA-44AE-9A1C-E0229C455433}"/>
      </w:docPartPr>
      <w:docPartBody>
        <w:p w:rsidR="00E36AD4" w:rsidRDefault="00952074" w:rsidP="00952074">
          <w:pPr>
            <w:pStyle w:val="F9AEB14697894179838ED01FEDD104B327"/>
          </w:pPr>
          <w:r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1F12F006E8D4451480F3128808121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7A7D3-29B2-40BD-B151-8D6AEE479B86}"/>
      </w:docPartPr>
      <w:docPartBody>
        <w:p w:rsidR="00E36AD4" w:rsidRDefault="00952074" w:rsidP="00952074">
          <w:pPr>
            <w:pStyle w:val="1F12F006E8D4451480F31288081216B727"/>
          </w:pPr>
          <w:r w:rsidRPr="00382FB6">
            <w:rPr>
              <w:rStyle w:val="Platzhaltertext"/>
              <w:highlight w:val="yellow"/>
              <w:lang w:val="fr-CH"/>
            </w:rPr>
            <w:t>Gemeinde 2</w:t>
          </w:r>
        </w:p>
      </w:docPartBody>
    </w:docPart>
    <w:docPart>
      <w:docPartPr>
        <w:name w:val="74C0D9818C3A4094B13E1C706D98F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33B5-B37C-4925-B777-53F8B8730A61}"/>
      </w:docPartPr>
      <w:docPartBody>
        <w:p w:rsidR="00B44E7C" w:rsidRDefault="00952074" w:rsidP="00952074">
          <w:pPr>
            <w:pStyle w:val="74C0D9818C3A4094B13E1C706D98FA8126"/>
          </w:pPr>
          <w:r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DA4EA9C4A04A4A50B1D86933C714C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E0B2-ADFB-41E7-8B69-50518D759302}"/>
      </w:docPartPr>
      <w:docPartBody>
        <w:p w:rsidR="00B44E7C" w:rsidRDefault="00952074" w:rsidP="00952074">
          <w:pPr>
            <w:pStyle w:val="DA4EA9C4A04A4A50B1D86933C714C38E26"/>
          </w:pPr>
          <w:r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4C86D7AEF62948079A4B7CA18146F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57947-4EAC-4228-98B6-60A405608736}"/>
      </w:docPartPr>
      <w:docPartBody>
        <w:p w:rsidR="009F4B3C" w:rsidRDefault="009F4B3C" w:rsidP="009F4B3C">
          <w:pPr>
            <w:pStyle w:val="4C86D7AEF62948079A4B7CA18146F94B"/>
          </w:pPr>
          <w:r w:rsidRPr="00382FB6">
            <w:rPr>
              <w:rStyle w:val="Platzhaltertext"/>
              <w:highlight w:val="yellow"/>
              <w:lang w:val="fr-CH"/>
            </w:rPr>
            <w:t>Gemeinde nach der Fusion</w:t>
          </w:r>
        </w:p>
      </w:docPartBody>
    </w:docPart>
    <w:docPart>
      <w:docPartPr>
        <w:name w:val="DEFC9F3A864F48CCA96CBAAA1A668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66F5C-5B66-4CFE-826D-7D6A1AA80B70}"/>
      </w:docPartPr>
      <w:docPartBody>
        <w:p w:rsidR="009F4B3C" w:rsidRDefault="00952074" w:rsidP="00952074">
          <w:pPr>
            <w:pStyle w:val="DEFC9F3A864F48CCA96CBAAA1A66879E20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93750EC098D5483C80DFD9F23103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9CB5-43A6-48EE-9C8F-5E6709E0D29C}"/>
      </w:docPartPr>
      <w:docPartBody>
        <w:p w:rsidR="009F4B3C" w:rsidRDefault="00952074" w:rsidP="00952074">
          <w:pPr>
            <w:pStyle w:val="93750EC098D5483C80DFD9F23103452120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0F2855FE619A447F814B078A3E6B8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49CDC-E162-4769-9511-2F64B1F61D97}"/>
      </w:docPartPr>
      <w:docPartBody>
        <w:p w:rsidR="009F4B3C" w:rsidRDefault="009F4B3C" w:rsidP="009F4B3C">
          <w:pPr>
            <w:pStyle w:val="0F2855FE619A447F814B078A3E6B8DBC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C197801DB05C46C0B9FE89EE662CF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DFD3D-98EA-4F94-A68A-AF2A5ABE77A2}"/>
      </w:docPartPr>
      <w:docPartBody>
        <w:p w:rsidR="009F4B3C" w:rsidRDefault="009F4B3C" w:rsidP="009F4B3C">
          <w:pPr>
            <w:pStyle w:val="C197801DB05C46C0B9FE89EE662CFB7B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E98AA948714344A6B4F038A345C0F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0D02-C18C-4AC8-AE56-EBEE25358F93}"/>
      </w:docPartPr>
      <w:docPartBody>
        <w:p w:rsidR="009F4B3C" w:rsidRDefault="009F4B3C" w:rsidP="009F4B3C">
          <w:pPr>
            <w:pStyle w:val="E98AA948714344A6B4F038A345C0FAF3"/>
          </w:pPr>
          <w:r w:rsidRPr="00382FB6">
            <w:rPr>
              <w:rStyle w:val="Platzhaltertext"/>
              <w:highlight w:val="yellow"/>
              <w:lang w:val="fr-CH"/>
            </w:rPr>
            <w:t>Ortsname 1</w:t>
          </w:r>
        </w:p>
      </w:docPartBody>
    </w:docPart>
    <w:docPart>
      <w:docPartPr>
        <w:name w:val="3595524623BC4AB4A8AF6091AD4F5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ABFD-CA27-41E5-897B-4CCCAF70F7D4}"/>
      </w:docPartPr>
      <w:docPartBody>
        <w:p w:rsidR="009F4B3C" w:rsidRDefault="009F4B3C" w:rsidP="009F4B3C">
          <w:pPr>
            <w:pStyle w:val="3595524623BC4AB4A8AF6091AD4F5522"/>
          </w:pPr>
          <w:r w:rsidRPr="00382FB6">
            <w:rPr>
              <w:rStyle w:val="Platzhaltertext"/>
              <w:highlight w:val="yellow"/>
              <w:lang w:val="fr-CH"/>
            </w:rPr>
            <w:t>Ortsname 2</w:t>
          </w:r>
        </w:p>
      </w:docPartBody>
    </w:docPart>
    <w:docPart>
      <w:docPartPr>
        <w:name w:val="2316E25D8112465DB84D68041A6E6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8E5B1-1729-4ED7-AD0B-B8C73EBDF2B3}"/>
      </w:docPartPr>
      <w:docPartBody>
        <w:p w:rsidR="009F4B3C" w:rsidRDefault="009F4B3C" w:rsidP="009F4B3C">
          <w:pPr>
            <w:pStyle w:val="2316E25D8112465DB84D68041A6E65E9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2E367A56187E489483382A2F315A4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A1C57-956F-4CAA-8894-93E320204D26}"/>
      </w:docPartPr>
      <w:docPartBody>
        <w:p w:rsidR="009F4B3C" w:rsidRDefault="00952074" w:rsidP="00952074">
          <w:pPr>
            <w:pStyle w:val="2E367A56187E489483382A2F315A463619"/>
          </w:pPr>
          <w:r w:rsidRPr="00DE6C19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613F29716332421A9C7D8F5EF1575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49EEA-2AAA-49AF-BD74-7D91E5AD6B9A}"/>
      </w:docPartPr>
      <w:docPartBody>
        <w:p w:rsidR="009F4B3C" w:rsidRDefault="00952074" w:rsidP="00952074">
          <w:pPr>
            <w:pStyle w:val="613F29716332421A9C7D8F5EF157513719"/>
          </w:pPr>
          <w:r w:rsidRPr="00DE6C19">
            <w:rPr>
              <w:rStyle w:val="Platzhaltertext"/>
              <w:highlight w:val="yellow"/>
              <w:lang w:val="fr-CH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7F589E8916E845C8ACD6650F42390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CD37-6AB2-4990-A293-CB9D245756D4}"/>
      </w:docPartPr>
      <w:docPartBody>
        <w:p w:rsidR="009F4B3C" w:rsidRDefault="009F4B3C" w:rsidP="009F4B3C">
          <w:pPr>
            <w:pStyle w:val="7F589E8916E845C8ACD6650F4239027F1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33A683174E23406EBB66CBC7004A7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A1122-3AC0-4718-9373-B0BD552E9C68}"/>
      </w:docPartPr>
      <w:docPartBody>
        <w:p w:rsidR="009F4B3C" w:rsidRDefault="009F4B3C" w:rsidP="009F4B3C">
          <w:pPr>
            <w:pStyle w:val="33A683174E23406EBB66CBC7004A7F2F2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EADF62DDC8B44C64AA2476DD3B2A1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6E335-2870-4B75-B42B-A3DE978C94C3}"/>
      </w:docPartPr>
      <w:docPartBody>
        <w:p w:rsidR="009F4B3C" w:rsidRDefault="00952074" w:rsidP="00952074">
          <w:pPr>
            <w:pStyle w:val="EADF62DDC8B44C64AA2476DD3B2A16FF19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0FDB54FD3AEA4B9DA0B6C29EB729C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DABAE-E909-4E3F-9B9E-9D120AE5A120}"/>
      </w:docPartPr>
      <w:docPartBody>
        <w:p w:rsidR="009F4B3C" w:rsidRDefault="00952074" w:rsidP="00952074">
          <w:pPr>
            <w:pStyle w:val="0FDB54FD3AEA4B9DA0B6C29EB729C09019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AD22117930634154AF0EAE2129D9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9314E-AFA1-481C-9982-F6A882D10363}"/>
      </w:docPartPr>
      <w:docPartBody>
        <w:p w:rsidR="009F4B3C" w:rsidRDefault="00952074" w:rsidP="00952074">
          <w:pPr>
            <w:pStyle w:val="AD22117930634154AF0EAE2129D919E719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 </w:t>
          </w:r>
          <w:r>
            <w:rPr>
              <w:rStyle w:val="Platzhaltertext"/>
              <w:highlight w:val="yellow"/>
              <w:lang w:val="fr-CH"/>
            </w:rPr>
            <w:t>ou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48F423AB0CBE491EA28D6450E4E37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418CC-F49A-424B-8DE1-F392C123E6B2}"/>
      </w:docPartPr>
      <w:docPartBody>
        <w:p w:rsidR="009F4B3C" w:rsidRDefault="00952074" w:rsidP="00952074">
          <w:pPr>
            <w:pStyle w:val="48F423AB0CBE491EA28D6450E4E37F4219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1</w:t>
          </w:r>
        </w:p>
      </w:docPartBody>
    </w:docPart>
    <w:docPart>
      <w:docPartPr>
        <w:name w:val="F02DFFA8248545CB93547D23E3210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B7907-7152-45F5-AA87-CEC4E73A03CC}"/>
      </w:docPartPr>
      <w:docPartBody>
        <w:p w:rsidR="009F4B3C" w:rsidRDefault="00952074" w:rsidP="00952074">
          <w:pPr>
            <w:pStyle w:val="F02DFFA8248545CB93547D23E321001819"/>
          </w:pPr>
          <w:r>
            <w:rPr>
              <w:rStyle w:val="Platzhaltertext"/>
              <w:highlight w:val="yellow"/>
            </w:rPr>
            <w:t>Commune</w:t>
          </w:r>
          <w:r w:rsidRPr="00382FB6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49064F5764074F84A17E000A4D0AB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15812-3826-4713-886F-A71235162027}"/>
      </w:docPartPr>
      <w:docPartBody>
        <w:p w:rsidR="009F4B3C" w:rsidRDefault="00952074" w:rsidP="00952074">
          <w:pPr>
            <w:pStyle w:val="49064F5764074F84A17E000A4D0AB83919"/>
          </w:pPr>
          <w:r w:rsidRPr="00382FB6">
            <w:rPr>
              <w:rStyle w:val="Platzhaltertext"/>
              <w:highlight w:val="yellow"/>
              <w:lang w:val="fr-CH"/>
            </w:rPr>
            <w:t>1</w:t>
          </w:r>
          <w:r w:rsidRPr="002A620F">
            <w:rPr>
              <w:rStyle w:val="Platzhaltertext"/>
              <w:highlight w:val="yellow"/>
              <w:vertAlign w:val="superscript"/>
              <w:lang w:val="fr-CH"/>
            </w:rPr>
            <w:t>er</w:t>
          </w:r>
          <w:r w:rsidRPr="00382FB6">
            <w:rPr>
              <w:rStyle w:val="Platzhaltertext"/>
              <w:highlight w:val="yellow"/>
              <w:lang w:val="fr-CH"/>
            </w:rPr>
            <w:t xml:space="preserve"> </w:t>
          </w:r>
          <w:r>
            <w:rPr>
              <w:rStyle w:val="Platzhaltertext"/>
              <w:highlight w:val="yellow"/>
              <w:lang w:val="fr-CH"/>
            </w:rPr>
            <w:t>janvier</w:t>
          </w:r>
          <w:r w:rsidRPr="00382FB6">
            <w:rPr>
              <w:rStyle w:val="Platzhaltertext"/>
              <w:highlight w:val="yellow"/>
              <w:lang w:val="fr-CH"/>
            </w:rPr>
            <w:t xml:space="preserve"> xxxx</w:t>
          </w:r>
        </w:p>
      </w:docPartBody>
    </w:docPart>
    <w:docPart>
      <w:docPartPr>
        <w:name w:val="0309A4BBC32A497AB81E19FB81142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2E1E1-9E4F-40BC-957D-DC39996A6389}"/>
      </w:docPartPr>
      <w:docPartBody>
        <w:p w:rsidR="009F4B3C" w:rsidRDefault="009F4B3C" w:rsidP="009F4B3C">
          <w:pPr>
            <w:pStyle w:val="0309A4BBC32A497AB81E19FB81142EC05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5C43BA0D666B4970BA34F3A87F05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788FF-3028-4BD3-9CE7-81A076138CB0}"/>
      </w:docPartPr>
      <w:docPartBody>
        <w:p w:rsidR="00F73D45" w:rsidRDefault="00952074" w:rsidP="00952074">
          <w:pPr>
            <w:pStyle w:val="5C43BA0D666B4970BA34F3A87F05BCDF14"/>
          </w:pPr>
          <w:r w:rsidRPr="00382FB6">
            <w:rPr>
              <w:rStyle w:val="Platzhaltertext"/>
              <w:highlight w:val="yellow"/>
              <w:lang w:val="fr-CH"/>
            </w:rPr>
            <w:t xml:space="preserve">31 </w:t>
          </w:r>
          <w:r>
            <w:rPr>
              <w:rStyle w:val="Platzhaltertext"/>
              <w:highlight w:val="yellow"/>
              <w:lang w:val="fr-CH"/>
            </w:rPr>
            <w:t>décembre</w:t>
          </w:r>
          <w:r w:rsidRPr="00382FB6">
            <w:rPr>
              <w:rStyle w:val="Platzhaltertext"/>
              <w:highlight w:val="yellow"/>
              <w:lang w:val="fr-CH"/>
            </w:rPr>
            <w:t xml:space="preserve"> de</w:t>
          </w:r>
          <w:r>
            <w:rPr>
              <w:rStyle w:val="Platzhaltertext"/>
              <w:highlight w:val="yellow"/>
              <w:lang w:val="fr-CH"/>
            </w:rPr>
            <w:t xml:space="preserve"> l’année précédant la fusion</w:t>
          </w:r>
        </w:p>
      </w:docPartBody>
    </w:docPart>
    <w:docPart>
      <w:docPartPr>
        <w:name w:val="DEC86073346B48DCB63503AFECF0B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E6F76-4163-487B-86E1-E789BCCB1175}"/>
      </w:docPartPr>
      <w:docPartBody>
        <w:p w:rsidR="00F73D45" w:rsidRDefault="00952074" w:rsidP="00952074">
          <w:pPr>
            <w:pStyle w:val="DEC86073346B48DCB63503AFECF0BC7714"/>
          </w:pPr>
          <w:r w:rsidRPr="00BB2610">
            <w:rPr>
              <w:rStyle w:val="Platzhaltertext"/>
              <w:highlight w:val="yellow"/>
              <w:lang w:val="fr-CH"/>
            </w:rPr>
            <w:t>date de la fusion</w:t>
          </w:r>
        </w:p>
      </w:docPartBody>
    </w:docPart>
    <w:docPart>
      <w:docPartPr>
        <w:name w:val="4DC20DCF908A449DB664EFD8BBFF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7D77-51D6-4046-BF31-B31A5FA17D39}"/>
      </w:docPartPr>
      <w:docPartBody>
        <w:p w:rsidR="00F73D45" w:rsidRDefault="009F4B3C" w:rsidP="009F4B3C">
          <w:pPr>
            <w:pStyle w:val="4DC20DCF908A449DB664EFD8BBFFA7DF3"/>
          </w:pPr>
          <w:r w:rsidRPr="00941B20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CA8E1AD8186B465AB9065E03A3C8D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939DE-743D-4829-ABDD-BE6E20E8D632}"/>
      </w:docPartPr>
      <w:docPartBody>
        <w:p w:rsidR="00F73D45" w:rsidRDefault="009F4B3C" w:rsidP="009F4B3C">
          <w:pPr>
            <w:pStyle w:val="CA8E1AD8186B465AB9065E03A3C8D96E3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2E0D5E1F33F246509AE7178AE3FB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BC887-B699-4A3B-B6E0-01C06E27492B}"/>
      </w:docPartPr>
      <w:docPartBody>
        <w:p w:rsidR="00F73D45" w:rsidRDefault="009F4B3C" w:rsidP="009F4B3C">
          <w:pPr>
            <w:pStyle w:val="2E0D5E1F33F246509AE7178AE3FBB8563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3B7AAB3F8D9745C8A234661F9E008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DD9D6-E85A-4426-AA28-9174BB0C63A9}"/>
      </w:docPartPr>
      <w:docPartBody>
        <w:p w:rsidR="00F73D45" w:rsidRDefault="00952074" w:rsidP="00952074">
          <w:pPr>
            <w:pStyle w:val="3B7AAB3F8D9745C8A234661F9E0080A314"/>
          </w:pPr>
          <w:r w:rsidRPr="00DE6C19">
            <w:rPr>
              <w:rStyle w:val="Platzhaltertext"/>
              <w:highlight w:val="yellow"/>
              <w:lang w:val="fr-CH"/>
            </w:rPr>
            <w:t>Commune issue de la fusion</w:t>
          </w:r>
        </w:p>
      </w:docPartBody>
    </w:docPart>
    <w:docPart>
      <w:docPartPr>
        <w:name w:val="0AED92BCA8B3414587C9AA4D37AE6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84503-3066-4C92-B653-12131493B9EB}"/>
      </w:docPartPr>
      <w:docPartBody>
        <w:p w:rsidR="00F73D45" w:rsidRDefault="009F4B3C" w:rsidP="009F4B3C">
          <w:pPr>
            <w:pStyle w:val="0AED92BCA8B3414587C9AA4D37AE63F33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40FD37A504954624B54A0CD76ADAC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2180-E20B-4683-AB34-FC382D412C16}"/>
      </w:docPartPr>
      <w:docPartBody>
        <w:p w:rsidR="00F73D45" w:rsidRDefault="009F4B3C" w:rsidP="009F4B3C">
          <w:pPr>
            <w:pStyle w:val="40FD37A504954624B54A0CD76ADACAEA3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589724002CF1419298869682A6B5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772A3-3CCF-42B6-BDCD-7F47DC2AB6E1}"/>
      </w:docPartPr>
      <w:docPartBody>
        <w:p w:rsidR="00F73D45" w:rsidRDefault="00F73D45" w:rsidP="00F73D45">
          <w:pPr>
            <w:pStyle w:val="589724002CF1419298869682A6B5D5F4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B9083E101A33444C8E2F8EE4DB8DA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F357C-4364-4AB6-A0FC-112C1FCE5C3A}"/>
      </w:docPartPr>
      <w:docPartBody>
        <w:p w:rsidR="00F73D45" w:rsidRDefault="00F73D45" w:rsidP="00F73D45">
          <w:pPr>
            <w:pStyle w:val="B9083E101A33444C8E2F8EE4DB8DAD8F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97F4D2B7244B4B6494CF7FADD91F8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BC553-13DC-4E5C-9DAF-34D5F439DBCC}"/>
      </w:docPartPr>
      <w:docPartBody>
        <w:p w:rsidR="00F73D45" w:rsidRDefault="00F73D45" w:rsidP="00F73D45">
          <w:pPr>
            <w:pStyle w:val="97F4D2B7244B4B6494CF7FADD91F80C3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FE3DF298F8BF4BFE8C8C9971967B4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27238-C67A-4934-B358-59EA4E420A7D}"/>
      </w:docPartPr>
      <w:docPartBody>
        <w:p w:rsidR="00F73D45" w:rsidRDefault="00F73D45" w:rsidP="00F73D45">
          <w:pPr>
            <w:pStyle w:val="FE3DF298F8BF4BFE8C8C9971967B4A4B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72C153E6F8AA47F18738E304D93F9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943DD-E9A7-4637-B5AC-9FBFA8D54713}"/>
      </w:docPartPr>
      <w:docPartBody>
        <w:p w:rsidR="00F73D45" w:rsidRDefault="00F73D45" w:rsidP="00F73D45">
          <w:pPr>
            <w:pStyle w:val="72C153E6F8AA47F18738E304D93F970C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C5C356B8AE9A412987028D359951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9C97-A3BB-4DDC-97EC-89C6F8F62092}"/>
      </w:docPartPr>
      <w:docPartBody>
        <w:p w:rsidR="00F73D45" w:rsidRDefault="00F73D45" w:rsidP="00F73D45">
          <w:pPr>
            <w:pStyle w:val="C5C356B8AE9A412987028D3599518DB7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74D764230EB54E26A29A2D70C2881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1A24C-1AFC-4124-B587-AE53F7D357A0}"/>
      </w:docPartPr>
      <w:docPartBody>
        <w:p w:rsidR="00F73D45" w:rsidRDefault="00F73D45" w:rsidP="00F73D45">
          <w:pPr>
            <w:pStyle w:val="74D764230EB54E26A29A2D70C28813514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61F3BB1312634F8FB278206110187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FADEB-30D2-4BD8-9F20-D48D5DE8BA0A}"/>
      </w:docPartPr>
      <w:docPartBody>
        <w:p w:rsidR="00F73D45" w:rsidRDefault="00952074" w:rsidP="00952074">
          <w:pPr>
            <w:pStyle w:val="61F3BB1312634F8FB27820611018740B14"/>
          </w:pPr>
          <w:r w:rsidRPr="00DE6C19">
            <w:rPr>
              <w:rStyle w:val="Platzhaltertext"/>
              <w:highlight w:val="yellow"/>
              <w:lang w:val="fr-CH"/>
            </w:rPr>
            <w:t>Date</w:t>
          </w:r>
        </w:p>
      </w:docPartBody>
    </w:docPart>
    <w:docPart>
      <w:docPartPr>
        <w:name w:val="F93986CF683448DC8F6CF2C8F3487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C9C89-04AB-46E8-8D1D-C16C2F065439}"/>
      </w:docPartPr>
      <w:docPartBody>
        <w:p w:rsidR="00F73D45" w:rsidRDefault="00952074" w:rsidP="00952074">
          <w:pPr>
            <w:pStyle w:val="F93986CF683448DC8F6CF2C8F3487B1814"/>
          </w:pPr>
          <w:r w:rsidRPr="007A2B92">
            <w:rPr>
              <w:rStyle w:val="Platzhaltertext"/>
              <w:highlight w:val="yellow"/>
              <w:lang w:val="fr-CH"/>
            </w:rPr>
            <w:t>comptes de l’année précédant la fusion</w:t>
          </w:r>
        </w:p>
      </w:docPartBody>
    </w:docPart>
    <w:docPart>
      <w:docPartPr>
        <w:name w:val="5A917CFD64D34962BAC9696B48FC1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FB99F-08A1-4A3A-BF9F-B9263FE1F1C7}"/>
      </w:docPartPr>
      <w:docPartBody>
        <w:p w:rsidR="00F73D45" w:rsidRDefault="00952074" w:rsidP="00952074">
          <w:pPr>
            <w:pStyle w:val="5A917CFD64D34962BAC9696B48FC101714"/>
          </w:pPr>
          <w:r w:rsidRPr="007A2B92">
            <w:rPr>
              <w:rStyle w:val="Platzhaltertext"/>
              <w:highlight w:val="yellow"/>
              <w:lang w:val="fr-CH"/>
            </w:rPr>
            <w:t>comptes de l’année précédant la fusion</w:t>
          </w:r>
        </w:p>
      </w:docPartBody>
    </w:docPart>
    <w:docPart>
      <w:docPartPr>
        <w:name w:val="E12F9DC2BDD14AA98D11BF13FAAC9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85501-176A-467D-B39A-992CDA59D976}"/>
      </w:docPartPr>
      <w:docPartBody>
        <w:p w:rsidR="00F73D45" w:rsidRDefault="00F73D45" w:rsidP="00F73D45">
          <w:pPr>
            <w:pStyle w:val="E12F9DC2BDD14AA98D11BF13FAAC9AC37"/>
          </w:pPr>
          <w:r w:rsidRPr="007A2B92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799EA7E5C8FD4E29AA83E47E2537B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EF552-66B8-4FD5-971D-47DB09672E5C}"/>
      </w:docPartPr>
      <w:docPartBody>
        <w:p w:rsidR="00F73D45" w:rsidRDefault="00952074" w:rsidP="00952074">
          <w:pPr>
            <w:pStyle w:val="799EA7E5C8FD4E29AA83E47E2537B6E814"/>
          </w:pPr>
          <w:r w:rsidRPr="00417843">
            <w:rPr>
              <w:rStyle w:val="Platzhaltertext"/>
              <w:highlight w:val="yellow"/>
              <w:lang w:val="fr-CH"/>
            </w:rPr>
            <w:t>Le budget à partir de la date de la fusion</w:t>
          </w:r>
        </w:p>
      </w:docPartBody>
    </w:docPart>
    <w:docPart>
      <w:docPartPr>
        <w:name w:val="10523EEF8EC14280914E15961E7EC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67B5-E843-4B0C-B9EB-94B9BDAEACF3}"/>
      </w:docPartPr>
      <w:docPartBody>
        <w:p w:rsidR="00F73D45" w:rsidRDefault="00F73D45" w:rsidP="00F73D45">
          <w:pPr>
            <w:pStyle w:val="10523EEF8EC14280914E15961E7EC13C8"/>
          </w:pPr>
          <w:r w:rsidRPr="00BD7675">
            <w:rPr>
              <w:rStyle w:val="Platzhaltertext"/>
              <w:highlight w:val="yellow"/>
            </w:rPr>
            <w:t>darauf folgend</w:t>
          </w:r>
        </w:p>
      </w:docPartBody>
    </w:docPart>
    <w:docPart>
      <w:docPartPr>
        <w:name w:val="4ABCE94BB8C54E5DA0243F15F151B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B11F-CFFA-41ED-AFAB-CE1F771D544E}"/>
      </w:docPartPr>
      <w:docPartBody>
        <w:p w:rsidR="00F73D45" w:rsidRDefault="00952074" w:rsidP="00952074">
          <w:pPr>
            <w:pStyle w:val="4ABCE94BB8C54E5DA0243F15F151BD1514"/>
          </w:pPr>
          <w:r w:rsidRPr="006F1B9B">
            <w:rPr>
              <w:rStyle w:val="Platzhaltertext"/>
              <w:highlight w:val="yellow"/>
              <w:lang w:val="fr-CH"/>
            </w:rPr>
            <w:t>Commune 1</w:t>
          </w:r>
        </w:p>
      </w:docPartBody>
    </w:docPart>
    <w:docPart>
      <w:docPartPr>
        <w:name w:val="78C2C9AF521D4FFC98F6B4EB7274C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8532C-6870-4D68-8A64-201AAB2311CE}"/>
      </w:docPartPr>
      <w:docPartBody>
        <w:p w:rsidR="00F73D45" w:rsidRDefault="00952074" w:rsidP="00952074">
          <w:pPr>
            <w:pStyle w:val="78C2C9AF521D4FFC98F6B4EB7274CFFC14"/>
          </w:pPr>
          <w:r w:rsidRPr="00DE6C19">
            <w:rPr>
              <w:rStyle w:val="Platzhaltertext"/>
              <w:highlight w:val="yellow"/>
              <w:lang w:val="fr-CH"/>
            </w:rPr>
            <w:t>Commune</w:t>
          </w:r>
          <w:r w:rsidRPr="006F1B9B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EB7E2972BA464BF4954F657FAC7AA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DC1EE-FAD0-4093-ADB9-D618404DE08E}"/>
      </w:docPartPr>
      <w:docPartBody>
        <w:p w:rsidR="00F73D45" w:rsidRDefault="00F73D45" w:rsidP="00F73D45">
          <w:pPr>
            <w:pStyle w:val="EB7E2972BA464BF4954F657FAC7AACE38"/>
          </w:pPr>
          <w:r w:rsidRPr="00BD7675">
            <w:rPr>
              <w:rStyle w:val="Platzhaltertext"/>
              <w:highlight w:val="yellow"/>
            </w:rPr>
            <w:t>erstes Jahr als fusionierte Gemeinde</w:t>
          </w:r>
        </w:p>
      </w:docPartBody>
    </w:docPart>
    <w:docPart>
      <w:docPartPr>
        <w:name w:val="7E12E0751E9543A08656D11557348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C88F-8ED6-4136-9A8A-C17CB237EAF3}"/>
      </w:docPartPr>
      <w:docPartBody>
        <w:p w:rsidR="00F73D45" w:rsidRDefault="00F73D45" w:rsidP="00F73D45">
          <w:pPr>
            <w:pStyle w:val="7E12E0751E9543A08656D11557348E9B8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CC6416B23C4544B298BAE4AFA9E2E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F008-A69C-45C2-8DDB-E5F8E504E72E}"/>
      </w:docPartPr>
      <w:docPartBody>
        <w:p w:rsidR="00F73D45" w:rsidRDefault="00952074" w:rsidP="00952074">
          <w:pPr>
            <w:pStyle w:val="CC6416B23C4544B298BAE4AFA9E2E8AF14"/>
          </w:pPr>
          <w:r w:rsidRPr="006F1B9B">
            <w:rPr>
              <w:rStyle w:val="Platzhaltertext"/>
              <w:highlight w:val="yellow"/>
              <w:lang w:val="fr-CH"/>
            </w:rPr>
            <w:t>Commune 1</w:t>
          </w:r>
        </w:p>
      </w:docPartBody>
    </w:docPart>
    <w:docPart>
      <w:docPartPr>
        <w:name w:val="579E0FE22AA14978A645EF6F3514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E14C8-CF94-4F59-8F36-637FEDCC7A7E}"/>
      </w:docPartPr>
      <w:docPartBody>
        <w:p w:rsidR="00F73D45" w:rsidRDefault="00952074" w:rsidP="00952074">
          <w:pPr>
            <w:pStyle w:val="579E0FE22AA14978A645EF6F35149A3D14"/>
          </w:pPr>
          <w:r>
            <w:rPr>
              <w:rStyle w:val="Platzhaltertext"/>
              <w:highlight w:val="yellow"/>
            </w:rPr>
            <w:t>Commune</w:t>
          </w:r>
          <w:r w:rsidRPr="006F1B9B">
            <w:rPr>
              <w:rStyle w:val="Platzhaltertext"/>
              <w:highlight w:val="yellow"/>
              <w:lang w:val="fr-CH"/>
            </w:rPr>
            <w:t xml:space="preserve"> 2</w:t>
          </w:r>
        </w:p>
      </w:docPartBody>
    </w:docPart>
    <w:docPart>
      <w:docPartPr>
        <w:name w:val="61573ED5229344689BB7CE119ADDF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0D369-E1B1-459D-B97F-4B5807F43BB3}"/>
      </w:docPartPr>
      <w:docPartBody>
        <w:p w:rsidR="00F73D45" w:rsidRDefault="00F73D45" w:rsidP="00F73D45">
          <w:pPr>
            <w:pStyle w:val="61573ED5229344689BB7CE119ADDF8EE10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5896A9C6277246E4A78A8E4BCC32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E9890-2CE8-4A42-8B87-8B158FD8AFCD}"/>
      </w:docPartPr>
      <w:docPartBody>
        <w:p w:rsidR="00F73D45" w:rsidRDefault="00F73D45" w:rsidP="00F73D45">
          <w:pPr>
            <w:pStyle w:val="5896A9C6277246E4A78A8E4BCC32FC411"/>
          </w:pPr>
          <w:r w:rsidRPr="007A2B92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8985CA5F04D84367BD432E66DF6CF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BBA0D-1551-4006-A272-BA550A2EFAD1}"/>
      </w:docPartPr>
      <w:docPartBody>
        <w:p w:rsidR="00A63871" w:rsidRDefault="00F73D45" w:rsidP="00F73D45">
          <w:pPr>
            <w:pStyle w:val="8985CA5F04D84367BD432E66DF6CF9CF"/>
          </w:pPr>
          <w:r w:rsidRPr="00BD767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8F299F5EFFA44147BEF4CE3C2AF09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FD88B-C44E-43A3-8BE9-4D942EC6DBBC}"/>
      </w:docPartPr>
      <w:docPartBody>
        <w:p w:rsidR="00D70141" w:rsidRDefault="00952074" w:rsidP="00952074">
          <w:pPr>
            <w:pStyle w:val="8F299F5EFFA44147BEF4CE3C2AF09066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  <w:docPart>
      <w:docPartPr>
        <w:name w:val="FCF455251AEA4E4F83505A4BFC671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2D986-7009-4A40-A7F1-DFD0094F7D31}"/>
      </w:docPartPr>
      <w:docPartBody>
        <w:p w:rsidR="00D70141" w:rsidRDefault="00952074" w:rsidP="00952074">
          <w:pPr>
            <w:pStyle w:val="FCF455251AEA4E4F83505A4BFC67112C"/>
          </w:pPr>
          <w:r w:rsidRPr="00382FB6">
            <w:rPr>
              <w:rStyle w:val="Platzhaltertext"/>
              <w:highlight w:val="yellow"/>
              <w:lang w:val="fr-CH"/>
            </w:rPr>
            <w:t>Gemeinde nach Fusion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DC"/>
    <w:multiLevelType w:val="multilevel"/>
    <w:tmpl w:val="2F7C33E0"/>
    <w:lvl w:ilvl="0">
      <w:start w:val="1"/>
      <w:numFmt w:val="decimal"/>
      <w:pStyle w:val="D7870CFFDAEE4E35B3E46C4E871D6BB6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684FC1"/>
    <w:multiLevelType w:val="multilevel"/>
    <w:tmpl w:val="DD74652E"/>
    <w:lvl w:ilvl="0">
      <w:start w:val="1"/>
      <w:numFmt w:val="decimal"/>
      <w:pStyle w:val="D7870CFFDAEE4E35B3E46C4E871D6BB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96087F"/>
    <w:multiLevelType w:val="multilevel"/>
    <w:tmpl w:val="3F6C9F34"/>
    <w:lvl w:ilvl="0">
      <w:start w:val="1"/>
      <w:numFmt w:val="decimal"/>
      <w:pStyle w:val="20F5F61A14C94831845189D4C0EDAE7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6959A9"/>
    <w:multiLevelType w:val="multilevel"/>
    <w:tmpl w:val="FDD0C76E"/>
    <w:lvl w:ilvl="0">
      <w:start w:val="1"/>
      <w:numFmt w:val="decimal"/>
      <w:pStyle w:val="20F5F61A14C94831845189D4C0EDAE7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0"/>
    <w:rsid w:val="003D3810"/>
    <w:rsid w:val="005B5081"/>
    <w:rsid w:val="0094420E"/>
    <w:rsid w:val="00952074"/>
    <w:rsid w:val="0099610B"/>
    <w:rsid w:val="009F4B3C"/>
    <w:rsid w:val="00A63871"/>
    <w:rsid w:val="00B44E7C"/>
    <w:rsid w:val="00B767D2"/>
    <w:rsid w:val="00B823A6"/>
    <w:rsid w:val="00C1712F"/>
    <w:rsid w:val="00C35590"/>
    <w:rsid w:val="00C5304A"/>
    <w:rsid w:val="00CB022C"/>
    <w:rsid w:val="00D0431E"/>
    <w:rsid w:val="00D70141"/>
    <w:rsid w:val="00E36AD4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074"/>
    <w:rPr>
      <w:vanish/>
      <w:color w:val="9CC2E5" w:themeColor="accent1" w:themeTint="99"/>
    </w:rPr>
  </w:style>
  <w:style w:type="paragraph" w:customStyle="1" w:styleId="4ACFB78A2070460B8AB0D4D6BB09D208">
    <w:name w:val="4ACFB78A2070460B8AB0D4D6BB09D20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1">
    <w:name w:val="4ACFB78A2070460B8AB0D4D6BB09D208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">
    <w:name w:val="74BF1AB3D0E24DD08FFC18E2F0C7B8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2">
    <w:name w:val="4ACFB78A2070460B8AB0D4D6BB09D208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">
    <w:name w:val="74BF1AB3D0E24DD08FFC18E2F0C7B8F4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">
    <w:name w:val="1444A158C02B41E1AD4FB5F906F05A1F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3">
    <w:name w:val="4ACFB78A2070460B8AB0D4D6BB09D208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">
    <w:name w:val="74BF1AB3D0E24DD08FFC18E2F0C7B8F4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">
    <w:name w:val="1444A158C02B41E1AD4FB5F906F05A1F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">
    <w:name w:val="74A988CE33A74A8585616BE0804158F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">
    <w:name w:val="4ACFB78A2070460B8AB0D4D6BB09D208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">
    <w:name w:val="74BF1AB3D0E24DD08FFC18E2F0C7B8F4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">
    <w:name w:val="1444A158C02B41E1AD4FB5F906F05A1F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">
    <w:name w:val="74A988CE33A74A8585616BE0804158F31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5">
    <w:name w:val="4ACFB78A2070460B8AB0D4D6BB09D208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">
    <w:name w:val="74BF1AB3D0E24DD08FFC18E2F0C7B8F4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3">
    <w:name w:val="1444A158C02B41E1AD4FB5F906F05A1F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">
    <w:name w:val="74A988CE33A74A8585616BE0804158F32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6">
    <w:name w:val="4ACFB78A2070460B8AB0D4D6BB09D208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">
    <w:name w:val="74BF1AB3D0E24DD08FFC18E2F0C7B8F4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4">
    <w:name w:val="1444A158C02B41E1AD4FB5F906F05A1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3">
    <w:name w:val="74A988CE33A74A8585616BE0804158F3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7">
    <w:name w:val="4ACFB78A2070460B8AB0D4D6BB09D208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6">
    <w:name w:val="74BF1AB3D0E24DD08FFC18E2F0C7B8F4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5">
    <w:name w:val="1444A158C02B41E1AD4FB5F906F05A1F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4">
    <w:name w:val="74A988CE33A74A8585616BE0804158F34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8">
    <w:name w:val="4ACFB78A2070460B8AB0D4D6BB09D208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7">
    <w:name w:val="74BF1AB3D0E24DD08FFC18E2F0C7B8F4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6">
    <w:name w:val="1444A158C02B41E1AD4FB5F906F05A1F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5">
    <w:name w:val="74A988CE33A74A8585616BE0804158F35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9">
    <w:name w:val="4ACFB78A2070460B8AB0D4D6BB09D208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8">
    <w:name w:val="74BF1AB3D0E24DD08FFC18E2F0C7B8F4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7">
    <w:name w:val="1444A158C02B41E1AD4FB5F906F05A1F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6">
    <w:name w:val="74A988CE33A74A8585616BE0804158F36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0">
    <w:name w:val="4ACFB78A2070460B8AB0D4D6BB09D20810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9">
    <w:name w:val="74BF1AB3D0E24DD08FFC18E2F0C7B8F4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8">
    <w:name w:val="1444A158C02B41E1AD4FB5F906F05A1F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7">
    <w:name w:val="74A988CE33A74A8585616BE0804158F37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">
    <w:name w:val="0C0AF74FB79743149F432E6E455AF5F0"/>
    <w:rsid w:val="003D381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1">
    <w:name w:val="4ACFB78A2070460B8AB0D4D6BB09D208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0">
    <w:name w:val="74BF1AB3D0E24DD08FFC18E2F0C7B8F4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9">
    <w:name w:val="1444A158C02B41E1AD4FB5F906F05A1F9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8">
    <w:name w:val="74A988CE33A74A8585616BE0804158F38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">
    <w:name w:val="0C0AF74FB79743149F432E6E455AF5F01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">
    <w:name w:val="FCE2C71E63694CE3A75D102CF0E83F43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2">
    <w:name w:val="4ACFB78A2070460B8AB0D4D6BB09D20812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1">
    <w:name w:val="74BF1AB3D0E24DD08FFC18E2F0C7B8F4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0">
    <w:name w:val="1444A158C02B41E1AD4FB5F906F05A1F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9">
    <w:name w:val="74A988CE33A74A8585616BE0804158F39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2">
    <w:name w:val="0C0AF74FB79743149F432E6E455AF5F02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">
    <w:name w:val="FCE2C71E63694CE3A75D102CF0E83F431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3">
    <w:name w:val="4ACFB78A2070460B8AB0D4D6BB09D208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2">
    <w:name w:val="74BF1AB3D0E24DD08FFC18E2F0C7B8F4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1">
    <w:name w:val="1444A158C02B41E1AD4FB5F906F05A1F1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0">
    <w:name w:val="74A988CE33A74A8585616BE0804158F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3">
    <w:name w:val="0C0AF74FB79743149F432E6E455AF5F0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2">
    <w:name w:val="FCE2C71E63694CE3A75D102CF0E83F4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4">
    <w:name w:val="4ACFB78A2070460B8AB0D4D6BB09D208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3">
    <w:name w:val="74BF1AB3D0E24DD08FFC18E2F0C7B8F4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2">
    <w:name w:val="1444A158C02B41E1AD4FB5F906F05A1F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1">
    <w:name w:val="74A988CE33A74A8585616BE0804158F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4">
    <w:name w:val="0C0AF74FB79743149F432E6E455AF5F0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3">
    <w:name w:val="FCE2C71E63694CE3A75D102CF0E83F4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">
    <w:name w:val="B3B5081173324307B12AE0237523BF1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5">
    <w:name w:val="4ACFB78A2070460B8AB0D4D6BB09D208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4">
    <w:name w:val="74BF1AB3D0E24DD08FFC18E2F0C7B8F4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3">
    <w:name w:val="1444A158C02B41E1AD4FB5F906F05A1F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2">
    <w:name w:val="74A988CE33A74A8585616BE0804158F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5">
    <w:name w:val="0C0AF74FB79743149F432E6E455AF5F0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4">
    <w:name w:val="FCE2C71E63694CE3A75D102CF0E83F4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">
    <w:name w:val="B3B5081173324307B12AE0237523BF1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">
    <w:name w:val="AA63B1B075984A60BF1BBB9BDA1B6A9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6">
    <w:name w:val="4ACFB78A2070460B8AB0D4D6BB09D208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5">
    <w:name w:val="74BF1AB3D0E24DD08FFC18E2F0C7B8F4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4">
    <w:name w:val="1444A158C02B41E1AD4FB5F906F05A1F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3">
    <w:name w:val="74A988CE33A74A8585616BE0804158F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6">
    <w:name w:val="0C0AF74FB79743149F432E6E455AF5F0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5">
    <w:name w:val="FCE2C71E63694CE3A75D102CF0E83F4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2">
    <w:name w:val="B3B5081173324307B12AE0237523BF1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">
    <w:name w:val="AA63B1B075984A60BF1BBB9BDA1B6A9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">
    <w:name w:val="39DBF9B85D664712BA8BCCC54370365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">
    <w:name w:val="2E6A971D9DC44598811DFB927558F4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7">
    <w:name w:val="4ACFB78A2070460B8AB0D4D6BB09D208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6">
    <w:name w:val="74BF1AB3D0E24DD08FFC18E2F0C7B8F4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5">
    <w:name w:val="1444A158C02B41E1AD4FB5F906F05A1F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4">
    <w:name w:val="74A988CE33A74A8585616BE0804158F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7">
    <w:name w:val="0C0AF74FB79743149F432E6E455AF5F07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6">
    <w:name w:val="FCE2C71E63694CE3A75D102CF0E83F4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3">
    <w:name w:val="B3B5081173324307B12AE0237523BF1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2">
    <w:name w:val="AA63B1B075984A60BF1BBB9BDA1B6A9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">
    <w:name w:val="39DBF9B85D664712BA8BCCC543703654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">
    <w:name w:val="2E6A971D9DC44598811DFB927558F4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">
    <w:name w:val="732AC539A8314EBDAC9E7616F0C9BF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8">
    <w:name w:val="4ACFB78A2070460B8AB0D4D6BB09D208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7">
    <w:name w:val="74BF1AB3D0E24DD08FFC18E2F0C7B8F4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6">
    <w:name w:val="1444A158C02B41E1AD4FB5F906F05A1F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5">
    <w:name w:val="74A988CE33A74A8585616BE0804158F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8">
    <w:name w:val="0C0AF74FB79743149F432E6E455AF5F0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7">
    <w:name w:val="FCE2C71E63694CE3A75D102CF0E83F4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4">
    <w:name w:val="B3B5081173324307B12AE0237523BF1B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3">
    <w:name w:val="AA63B1B075984A60BF1BBB9BDA1B6A9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2">
    <w:name w:val="39DBF9B85D664712BA8BCCC54370365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2">
    <w:name w:val="2E6A971D9DC44598811DFB927558F4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">
    <w:name w:val="732AC539A8314EBDAC9E7616F0C9BF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">
    <w:name w:val="053AD59B2984497C8A6D1FCF4E5E88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9">
    <w:name w:val="4ACFB78A2070460B8AB0D4D6BB09D208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8">
    <w:name w:val="74BF1AB3D0E24DD08FFC18E2F0C7B8F4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7">
    <w:name w:val="1444A158C02B41E1AD4FB5F906F05A1F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6">
    <w:name w:val="74A988CE33A74A8585616BE0804158F31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9">
    <w:name w:val="0C0AF74FB79743149F432E6E455AF5F09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8">
    <w:name w:val="FCE2C71E63694CE3A75D102CF0E83F4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5">
    <w:name w:val="B3B5081173324307B12AE0237523BF1B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4">
    <w:name w:val="AA63B1B075984A60BF1BBB9BDA1B6A9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3">
    <w:name w:val="39DBF9B85D664712BA8BCCC543703654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3">
    <w:name w:val="2E6A971D9DC44598811DFB927558F4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2">
    <w:name w:val="732AC539A8314EBDAC9E7616F0C9BF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">
    <w:name w:val="053AD59B2984497C8A6D1FCF4E5E88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">
    <w:name w:val="A97BA784863B4074A86C58780DAA16A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">
    <w:name w:val="7074D9E9128043FB88E9B17C7D842E3D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0">
    <w:name w:val="4ACFB78A2070460B8AB0D4D6BB09D208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9">
    <w:name w:val="74BF1AB3D0E24DD08FFC18E2F0C7B8F4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8">
    <w:name w:val="1444A158C02B41E1AD4FB5F906F05A1F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7">
    <w:name w:val="74A988CE33A74A8585616BE0804158F31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0">
    <w:name w:val="0C0AF74FB79743149F432E6E455AF5F010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9">
    <w:name w:val="FCE2C71E63694CE3A75D102CF0E83F4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6">
    <w:name w:val="B3B5081173324307B12AE0237523BF1B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5">
    <w:name w:val="AA63B1B075984A60BF1BBB9BDA1B6A9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4">
    <w:name w:val="39DBF9B85D664712BA8BCCC543703654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4">
    <w:name w:val="2E6A971D9DC44598811DFB927558F4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3">
    <w:name w:val="732AC539A8314EBDAC9E7616F0C9BF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2">
    <w:name w:val="053AD59B2984497C8A6D1FCF4E5E88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">
    <w:name w:val="A97BA784863B4074A86C58780DAA16A0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">
    <w:name w:val="7074D9E9128043FB88E9B17C7D842E3D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">
    <w:name w:val="FF11F596E65F4E14BC1AF87144E89C8D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1">
    <w:name w:val="4ACFB78A2070460B8AB0D4D6BB09D208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0">
    <w:name w:val="74BF1AB3D0E24DD08FFC18E2F0C7B8F4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9">
    <w:name w:val="1444A158C02B41E1AD4FB5F906F05A1F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8">
    <w:name w:val="74A988CE33A74A8585616BE0804158F31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1">
    <w:name w:val="0C0AF74FB79743149F432E6E455AF5F0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0">
    <w:name w:val="FCE2C71E63694CE3A75D102CF0E83F4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7">
    <w:name w:val="B3B5081173324307B12AE0237523BF1B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6">
    <w:name w:val="AA63B1B075984A60BF1BBB9BDA1B6A9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5">
    <w:name w:val="39DBF9B85D664712BA8BCCC543703654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5">
    <w:name w:val="2E6A971D9DC44598811DFB927558F4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4">
    <w:name w:val="732AC539A8314EBDAC9E7616F0C9BF2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3">
    <w:name w:val="053AD59B2984497C8A6D1FCF4E5E88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2">
    <w:name w:val="A97BA784863B4074A86C58780DAA16A0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2">
    <w:name w:val="7074D9E9128043FB88E9B17C7D842E3D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">
    <w:name w:val="FF11F596E65F4E14BC1AF87144E89C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">
    <w:name w:val="17E325EA78984655AB9EA262BFCA902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2">
    <w:name w:val="4ACFB78A2070460B8AB0D4D6BB09D208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1">
    <w:name w:val="74BF1AB3D0E24DD08FFC18E2F0C7B8F4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0">
    <w:name w:val="1444A158C02B41E1AD4FB5F906F05A1F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9">
    <w:name w:val="74A988CE33A74A8585616BE0804158F31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2">
    <w:name w:val="0C0AF74FB79743149F432E6E455AF5F01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1">
    <w:name w:val="FCE2C71E63694CE3A75D102CF0E83F4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8">
    <w:name w:val="B3B5081173324307B12AE0237523BF1B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7">
    <w:name w:val="AA63B1B075984A60BF1BBB9BDA1B6A9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6">
    <w:name w:val="39DBF9B85D664712BA8BCCC543703654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6">
    <w:name w:val="2E6A971D9DC44598811DFB927558F4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5">
    <w:name w:val="732AC539A8314EBDAC9E7616F0C9BF22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4">
    <w:name w:val="053AD59B2984497C8A6D1FCF4E5E88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3">
    <w:name w:val="A97BA784863B4074A86C58780DAA16A0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3">
    <w:name w:val="7074D9E9128043FB88E9B17C7D842E3D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2">
    <w:name w:val="FF11F596E65F4E14BC1AF87144E89C8D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">
    <w:name w:val="17E325EA78984655AB9EA262BFCA9026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">
    <w:name w:val="2CEA1D093B974D20B13B81613F2B57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3">
    <w:name w:val="4ACFB78A2070460B8AB0D4D6BB09D208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2">
    <w:name w:val="74BF1AB3D0E24DD08FFC18E2F0C7B8F4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1">
    <w:name w:val="1444A158C02B41E1AD4FB5F906F05A1F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0">
    <w:name w:val="74A988CE33A74A8585616BE0804158F32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3">
    <w:name w:val="0C0AF74FB79743149F432E6E455AF5F01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2">
    <w:name w:val="FCE2C71E63694CE3A75D102CF0E83F4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9">
    <w:name w:val="B3B5081173324307B12AE0237523BF1B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8">
    <w:name w:val="AA63B1B075984A60BF1BBB9BDA1B6A9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7">
    <w:name w:val="39DBF9B85D664712BA8BCCC543703654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7">
    <w:name w:val="2E6A971D9DC44598811DFB927558F4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6">
    <w:name w:val="732AC539A8314EBDAC9E7616F0C9BF22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5">
    <w:name w:val="053AD59B2984497C8A6D1FCF4E5E88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4">
    <w:name w:val="A97BA784863B4074A86C58780DAA16A0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4">
    <w:name w:val="7074D9E9128043FB88E9B17C7D842E3D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3">
    <w:name w:val="FF11F596E65F4E14BC1AF87144E89C8D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2">
    <w:name w:val="17E325EA78984655AB9EA262BFCA9026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">
    <w:name w:val="2CEA1D093B974D20B13B81613F2B574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">
    <w:name w:val="464A02D878084A62A210A29E43A7D0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">
    <w:name w:val="3357C52070DD4E5B9056EF658CCDA0B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4">
    <w:name w:val="4ACFB78A2070460B8AB0D4D6BB09D208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3">
    <w:name w:val="74BF1AB3D0E24DD08FFC18E2F0C7B8F4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2">
    <w:name w:val="1444A158C02B41E1AD4FB5F906F05A1F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1">
    <w:name w:val="74A988CE33A74A8585616BE0804158F3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4">
    <w:name w:val="0C0AF74FB79743149F432E6E455AF5F01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3">
    <w:name w:val="FCE2C71E63694CE3A75D102CF0E83F4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0">
    <w:name w:val="B3B5081173324307B12AE0237523BF1B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9">
    <w:name w:val="AA63B1B075984A60BF1BBB9BDA1B6A9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8">
    <w:name w:val="39DBF9B85D664712BA8BCCC543703654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8">
    <w:name w:val="2E6A971D9DC44598811DFB927558F4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7">
    <w:name w:val="732AC539A8314EBDAC9E7616F0C9BF22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6">
    <w:name w:val="053AD59B2984497C8A6D1FCF4E5E88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5">
    <w:name w:val="A97BA784863B4074A86C58780DAA16A0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5">
    <w:name w:val="7074D9E9128043FB88E9B17C7D842E3D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4">
    <w:name w:val="FF11F596E65F4E14BC1AF87144E89C8D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3">
    <w:name w:val="17E325EA78984655AB9EA262BFCA9026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2">
    <w:name w:val="2CEA1D093B974D20B13B81613F2B574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">
    <w:name w:val="464A02D878084A62A210A29E43A7D0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">
    <w:name w:val="3357C52070DD4E5B9056EF658CCDA0B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">
    <w:name w:val="0E5B3C4A46CB470B8EC6D315D56DE23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5">
    <w:name w:val="4ACFB78A2070460B8AB0D4D6BB09D208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4">
    <w:name w:val="74BF1AB3D0E24DD08FFC18E2F0C7B8F4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3">
    <w:name w:val="1444A158C02B41E1AD4FB5F906F05A1F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2">
    <w:name w:val="74A988CE33A74A8585616BE0804158F3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5">
    <w:name w:val="0C0AF74FB79743149F432E6E455AF5F01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4">
    <w:name w:val="FCE2C71E63694CE3A75D102CF0E83F4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1">
    <w:name w:val="B3B5081173324307B12AE0237523BF1B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0">
    <w:name w:val="AA63B1B075984A60BF1BBB9BDA1B6A9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9">
    <w:name w:val="39DBF9B85D664712BA8BCCC543703654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9">
    <w:name w:val="2E6A971D9DC44598811DFB927558F4A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8">
    <w:name w:val="732AC539A8314EBDAC9E7616F0C9BF22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7">
    <w:name w:val="053AD59B2984497C8A6D1FCF4E5E88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6">
    <w:name w:val="A97BA784863B4074A86C58780DAA16A0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6">
    <w:name w:val="7074D9E9128043FB88E9B17C7D842E3D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5">
    <w:name w:val="FF11F596E65F4E14BC1AF87144E89C8D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4">
    <w:name w:val="17E325EA78984655AB9EA262BFCA9026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3">
    <w:name w:val="2CEA1D093B974D20B13B81613F2B574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2">
    <w:name w:val="464A02D878084A62A210A29E43A7D0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2">
    <w:name w:val="3357C52070DD4E5B9056EF658CCDA0B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1">
    <w:name w:val="0E5B3C4A46CB470B8EC6D315D56DE238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024F851EF146A0B7960DE765E0F3AA">
    <w:name w:val="EE024F851EF146A0B7960DE765E0F3AA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">
    <w:name w:val="546ED6E9BE5E4ECB86F860290BB40BD9"/>
    <w:rsid w:val="0094420E"/>
  </w:style>
  <w:style w:type="paragraph" w:customStyle="1" w:styleId="7B9A2B883BEB483DB3FD1737FA35E9C7">
    <w:name w:val="7B9A2B883BEB483DB3FD1737FA35E9C7"/>
    <w:rsid w:val="0094420E"/>
  </w:style>
  <w:style w:type="paragraph" w:customStyle="1" w:styleId="D1AC1CD862EB49BBB19837CE286C6300">
    <w:name w:val="D1AC1CD862EB49BBB19837CE286C6300"/>
    <w:rsid w:val="0094420E"/>
  </w:style>
  <w:style w:type="paragraph" w:customStyle="1" w:styleId="F626AC2EA8024CF7B620897429252B05">
    <w:name w:val="F626AC2EA8024CF7B620897429252B05"/>
    <w:rsid w:val="0094420E"/>
  </w:style>
  <w:style w:type="paragraph" w:customStyle="1" w:styleId="9161A7B9153944AA99073C409BA6EC41">
    <w:name w:val="9161A7B9153944AA99073C409BA6EC41"/>
    <w:rsid w:val="0094420E"/>
  </w:style>
  <w:style w:type="paragraph" w:customStyle="1" w:styleId="1E947C6F3F0D46FDA75532C51BACE652">
    <w:name w:val="1E947C6F3F0D46FDA75532C51BACE652"/>
    <w:rsid w:val="0094420E"/>
  </w:style>
  <w:style w:type="paragraph" w:customStyle="1" w:styleId="D0866AD4DC864DDD969C613AE9BB058D">
    <w:name w:val="D0866AD4DC864DDD969C613AE9BB058D"/>
    <w:rsid w:val="0094420E"/>
  </w:style>
  <w:style w:type="paragraph" w:customStyle="1" w:styleId="53B269F01A344529A49C7EDF01452BF7">
    <w:name w:val="53B269F01A344529A49C7EDF01452BF7"/>
    <w:rsid w:val="0094420E"/>
  </w:style>
  <w:style w:type="paragraph" w:customStyle="1" w:styleId="4ACFB78A2070460B8AB0D4D6BB09D20826">
    <w:name w:val="4ACFB78A2070460B8AB0D4D6BB09D2082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5">
    <w:name w:val="74BF1AB3D0E24DD08FFC18E2F0C7B8F4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4">
    <w:name w:val="1444A158C02B41E1AD4FB5F906F05A1F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3">
    <w:name w:val="74A988CE33A74A8585616BE0804158F3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6">
    <w:name w:val="0C0AF74FB79743149F432E6E455AF5F01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5">
    <w:name w:val="FCE2C71E63694CE3A75D102CF0E83F4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2">
    <w:name w:val="B3B5081173324307B12AE0237523BF1B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1">
    <w:name w:val="AA63B1B075984A60BF1BBB9BDA1B6A9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0">
    <w:name w:val="39DBF9B85D664712BA8BCCC543703654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0">
    <w:name w:val="2E6A971D9DC44598811DFB927558F4A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9">
    <w:name w:val="732AC539A8314EBDAC9E7616F0C9BF22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8">
    <w:name w:val="053AD59B2984497C8A6D1FCF4E5E88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7">
    <w:name w:val="A97BA784863B4074A86C58780DAA16A0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7">
    <w:name w:val="7074D9E9128043FB88E9B17C7D842E3D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6">
    <w:name w:val="FF11F596E65F4E14BC1AF87144E89C8D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5">
    <w:name w:val="17E325EA78984655AB9EA262BFCA9026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4">
    <w:name w:val="2CEA1D093B974D20B13B81613F2B574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3">
    <w:name w:val="464A02D878084A62A210A29E43A7D0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3">
    <w:name w:val="3357C52070DD4E5B9056EF658CCDA0B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1">
    <w:name w:val="546ED6E9BE5E4ECB86F860290BB40BD9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9A2B883BEB483DB3FD1737FA35E9C71">
    <w:name w:val="7B9A2B883BEB483DB3FD1737FA35E9C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C1CD862EB49BBB19837CE286C63001">
    <w:name w:val="D1AC1CD862EB49BBB19837CE286C6300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6AC2EA8024CF7B620897429252B051">
    <w:name w:val="F626AC2EA8024CF7B620897429252B05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1A7B9153944AA99073C409BA6EC411">
    <w:name w:val="9161A7B9153944AA99073C409BA6EC4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947C6F3F0D46FDA75532C51BACE6521">
    <w:name w:val="1E947C6F3F0D46FDA75532C51BACE652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866AD4DC864DDD969C613AE9BB058D1">
    <w:name w:val="D0866AD4DC864DDD969C613AE9BB05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269F01A344529A49C7EDF01452BF71">
    <w:name w:val="53B269F01A344529A49C7EDF01452BF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">
    <w:name w:val="E02659B88E3C456194D7073AB4E3C2A6"/>
    <w:rsid w:val="0094420E"/>
  </w:style>
  <w:style w:type="paragraph" w:customStyle="1" w:styleId="CB6B01C822534162B57CF5350135E550">
    <w:name w:val="CB6B01C822534162B57CF5350135E550"/>
    <w:rsid w:val="0094420E"/>
  </w:style>
  <w:style w:type="paragraph" w:customStyle="1" w:styleId="0879B4E271F7472E997002D162BA2F2F">
    <w:name w:val="0879B4E271F7472E997002D162BA2F2F"/>
    <w:rsid w:val="0094420E"/>
  </w:style>
  <w:style w:type="paragraph" w:customStyle="1" w:styleId="50F9C9473F944FB89FF70C2870DDEBF5">
    <w:name w:val="50F9C9473F944FB89FF70C2870DDEBF5"/>
    <w:rsid w:val="0094420E"/>
  </w:style>
  <w:style w:type="paragraph" w:customStyle="1" w:styleId="6173CD6A128142789245E0D15FEC4FA0">
    <w:name w:val="6173CD6A128142789245E0D15FEC4FA0"/>
    <w:rsid w:val="0094420E"/>
  </w:style>
  <w:style w:type="paragraph" w:customStyle="1" w:styleId="7CDA0CA5FF194CED868AA19641CC8ABE">
    <w:name w:val="7CDA0CA5FF194CED868AA19641CC8ABE"/>
    <w:rsid w:val="0094420E"/>
  </w:style>
  <w:style w:type="paragraph" w:customStyle="1" w:styleId="8FC99ED44CDD4016922B427DE7278BB9">
    <w:name w:val="8FC99ED44CDD4016922B427DE7278BB9"/>
    <w:rsid w:val="0094420E"/>
  </w:style>
  <w:style w:type="paragraph" w:customStyle="1" w:styleId="4EE8C286476A4837A7A6EC36C40233E1">
    <w:name w:val="4EE8C286476A4837A7A6EC36C40233E1"/>
    <w:rsid w:val="0094420E"/>
  </w:style>
  <w:style w:type="paragraph" w:customStyle="1" w:styleId="29DC31697B064F97827AE92CDD16AE01">
    <w:name w:val="29DC31697B064F97827AE92CDD16AE01"/>
    <w:rsid w:val="0094420E"/>
  </w:style>
  <w:style w:type="paragraph" w:customStyle="1" w:styleId="2F1F78FE77B740098354BE86FB6E857F">
    <w:name w:val="2F1F78FE77B740098354BE86FB6E857F"/>
    <w:rsid w:val="0094420E"/>
  </w:style>
  <w:style w:type="paragraph" w:customStyle="1" w:styleId="F62170E8930E43B5B7AD2D67655F2B65">
    <w:name w:val="F62170E8930E43B5B7AD2D67655F2B65"/>
    <w:rsid w:val="0094420E"/>
  </w:style>
  <w:style w:type="paragraph" w:customStyle="1" w:styleId="2AFF9D0B92E7438E833479D525C6CAB5">
    <w:name w:val="2AFF9D0B92E7438E833479D525C6CAB5"/>
    <w:rsid w:val="0094420E"/>
  </w:style>
  <w:style w:type="paragraph" w:customStyle="1" w:styleId="2EBDF3AAA9734B34AFF661D0846F78B8">
    <w:name w:val="2EBDF3AAA9734B34AFF661D0846F78B8"/>
    <w:rsid w:val="0094420E"/>
  </w:style>
  <w:style w:type="paragraph" w:customStyle="1" w:styleId="BE3EFCF35CF046009B0066D081759B4E">
    <w:name w:val="BE3EFCF35CF046009B0066D081759B4E"/>
    <w:rsid w:val="0094420E"/>
  </w:style>
  <w:style w:type="paragraph" w:customStyle="1" w:styleId="035F0CC8DEEA43738DCDD2D0B0E0866B">
    <w:name w:val="035F0CC8DEEA43738DCDD2D0B0E0866B"/>
    <w:rsid w:val="0094420E"/>
  </w:style>
  <w:style w:type="paragraph" w:customStyle="1" w:styleId="3759789C5B52429C9C8195FD33C07971">
    <w:name w:val="3759789C5B52429C9C8195FD33C07971"/>
    <w:rsid w:val="0094420E"/>
  </w:style>
  <w:style w:type="paragraph" w:customStyle="1" w:styleId="07DCB6F8E23940C6B4CE320926656F38">
    <w:name w:val="07DCB6F8E23940C6B4CE320926656F38"/>
    <w:rsid w:val="0094420E"/>
  </w:style>
  <w:style w:type="paragraph" w:customStyle="1" w:styleId="5BCFCBDE2AAC479BA4D69D4B2F209FD1">
    <w:name w:val="5BCFCBDE2AAC479BA4D69D4B2F209FD1"/>
    <w:rsid w:val="0094420E"/>
  </w:style>
  <w:style w:type="paragraph" w:customStyle="1" w:styleId="1282B88D4D674E41ABC2A4CCD19B09F6">
    <w:name w:val="1282B88D4D674E41ABC2A4CCD19B09F6"/>
    <w:rsid w:val="0094420E"/>
  </w:style>
  <w:style w:type="paragraph" w:customStyle="1" w:styleId="A4263DB0C5E94B60B72B287A772EEF98">
    <w:name w:val="A4263DB0C5E94B60B72B287A772EEF98"/>
    <w:rsid w:val="0094420E"/>
  </w:style>
  <w:style w:type="paragraph" w:customStyle="1" w:styleId="4ACFB78A2070460B8AB0D4D6BB09D20827">
    <w:name w:val="4ACFB78A2070460B8AB0D4D6BB09D20827"/>
    <w:rsid w:val="00B823A6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6">
    <w:name w:val="74BF1AB3D0E24DD08FFC18E2F0C7B8F426"/>
    <w:rsid w:val="00B823A6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">
    <w:name w:val="D42C6B1ADDAB4987A9A1DE6B8B9B6EAA"/>
    <w:rsid w:val="00B823A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">
    <w:name w:val="4386A60C7B884AE7BF5B0480E7239C8C"/>
    <w:rsid w:val="00B823A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">
    <w:name w:val="F1A7F2A420CB440B8B48F0DD81D7A670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">
    <w:name w:val="C0701B638B534F588AF4AEB5FBD68C72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">
    <w:name w:val="C51B5683E9C94F63B39557A79C93D037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">
    <w:name w:val="3A5A21D9D15E44BAAC56B2959B93691D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">
    <w:name w:val="35676CC891B343199030899E76DA71CC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">
    <w:name w:val="F2E8594D1A8D4938BAE621DEE23A98C3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">
    <w:name w:val="1D6B9DDD73C446AC98322D49BA439DAE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">
    <w:name w:val="D6199738924E4F76ACFA4EFD923F799B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">
    <w:name w:val="74D58C2B92254C96AFD8D7A1F651C323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">
    <w:name w:val="D85A167673C0415796C1C7C4B0CC3E3B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">
    <w:name w:val="EF2D32703F314ED4B46BF5724F0E36FB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">
    <w:name w:val="F72CC9D2F2AC4CA79D9110954DBD39B1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">
    <w:name w:val="D7CCDB48A581433DA669A3AA89309F54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">
    <w:name w:val="F4A97900B1DA4F5AB3B54D8DD96ADB70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8">
    <w:name w:val="4ACFB78A2070460B8AB0D4D6BB09D20828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7">
    <w:name w:val="74BF1AB3D0E24DD08FFC18E2F0C7B8F427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1">
    <w:name w:val="D42C6B1ADDAB4987A9A1DE6B8B9B6EAA1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1">
    <w:name w:val="4386A60C7B884AE7BF5B0480E7239C8C1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">
    <w:name w:val="F1A7F2A420CB440B8B48F0DD81D7A67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">
    <w:name w:val="C0701B638B534F588AF4AEB5FBD68C72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1">
    <w:name w:val="C51B5683E9C94F63B39557A79C93D037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1">
    <w:name w:val="3A5A21D9D15E44BAAC56B2959B93691D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1">
    <w:name w:val="35676CC891B343199030899E76DA71CC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1">
    <w:name w:val="F2E8594D1A8D4938BAE621DEE23A98C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1">
    <w:name w:val="1D6B9DDD73C446AC98322D49BA439DAE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1">
    <w:name w:val="D6199738924E4F76ACFA4EFD923F799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">
    <w:name w:val="74D58C2B92254C96AFD8D7A1F651C32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">
    <w:name w:val="D85A167673C0415796C1C7C4B0CC3E3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">
    <w:name w:val="EF2D32703F314ED4B46BF5724F0E36F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">
    <w:name w:val="F72CC9D2F2AC4CA79D9110954DBD39B1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">
    <w:name w:val="D7CCDB48A581433DA669A3AA89309F54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">
    <w:name w:val="F4A97900B1DA4F5AB3B54D8DD96ADB7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">
    <w:name w:val="92019BAAAFB046AA9B1EF57E550C7FE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">
    <w:name w:val="5A81684C0D3C445387F04E1CED270A60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">
    <w:name w:val="CA01E03336B449ED8521C60538A49134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">
    <w:name w:val="584969B299964F1B83A7D9C498B5D39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">
    <w:name w:val="9E9D409FDF1C42C6A3F417E59025509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">
    <w:name w:val="947BB44350074C31844E8A60603586D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">
    <w:name w:val="2316AEDB2D0640F0BFADBD883F7535FA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">
    <w:name w:val="7578B2CE2E4F4DAEAC6407F804D3D15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">
    <w:name w:val="DE2F0A1F39A54FA1B92FE759597D8FD0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">
    <w:name w:val="AE562EB3E27C45768B7EB3B50B522AF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">
    <w:name w:val="48660279A4764FF7916977A057D436B6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9">
    <w:name w:val="4ACFB78A2070460B8AB0D4D6BB09D20829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8">
    <w:name w:val="74BF1AB3D0E24DD08FFC18E2F0C7B8F428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2">
    <w:name w:val="D42C6B1ADDAB4987A9A1DE6B8B9B6EAA2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2">
    <w:name w:val="4386A60C7B884AE7BF5B0480E7239C8C2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">
    <w:name w:val="F1A7F2A420CB440B8B48F0DD81D7A67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">
    <w:name w:val="C0701B638B534F588AF4AEB5FBD68C72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2">
    <w:name w:val="C51B5683E9C94F63B39557A79C93D037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2">
    <w:name w:val="3A5A21D9D15E44BAAC56B2959B93691D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2">
    <w:name w:val="35676CC891B343199030899E76DA71CC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2">
    <w:name w:val="F2E8594D1A8D4938BAE621DEE23A98C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2">
    <w:name w:val="1D6B9DDD73C446AC98322D49BA439DAE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2">
    <w:name w:val="D6199738924E4F76ACFA4EFD923F799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2">
    <w:name w:val="74D58C2B92254C96AFD8D7A1F651C32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2">
    <w:name w:val="D85A167673C0415796C1C7C4B0CC3E3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2">
    <w:name w:val="EF2D32703F314ED4B46BF5724F0E36F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2">
    <w:name w:val="F72CC9D2F2AC4CA79D9110954DBD39B1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2">
    <w:name w:val="D7CCDB48A581433DA669A3AA89309F54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2">
    <w:name w:val="F4A97900B1DA4F5AB3B54D8DD96ADB7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1">
    <w:name w:val="92019BAAAFB046AA9B1EF57E550C7FE8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1">
    <w:name w:val="5A81684C0D3C445387F04E1CED270A6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1">
    <w:name w:val="CA01E03336B449ED8521C60538A49134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1">
    <w:name w:val="584969B299964F1B83A7D9C498B5D39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1">
    <w:name w:val="9E9D409FDF1C42C6A3F417E59025509D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1">
    <w:name w:val="947BB44350074C31844E8A60603586D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1">
    <w:name w:val="2316AEDB2D0640F0BFADBD883F7535FA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1">
    <w:name w:val="7578B2CE2E4F4DAEAC6407F804D3D15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1">
    <w:name w:val="DE2F0A1F39A54FA1B92FE759597D8FD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1">
    <w:name w:val="AE562EB3E27C45768B7EB3B50B522AF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1">
    <w:name w:val="48660279A4764FF7916977A057D436B6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228018E29A43F184D21E4F54A04A63">
    <w:name w:val="7A228018E29A43F184D21E4F54A04A6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0">
    <w:name w:val="4ACFB78A2070460B8AB0D4D6BB09D20830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9">
    <w:name w:val="74BF1AB3D0E24DD08FFC18E2F0C7B8F429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3">
    <w:name w:val="D42C6B1ADDAB4987A9A1DE6B8B9B6EAA3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3">
    <w:name w:val="4386A60C7B884AE7BF5B0480E7239C8C3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3">
    <w:name w:val="F1A7F2A420CB440B8B48F0DD81D7A670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3">
    <w:name w:val="C0701B638B534F588AF4AEB5FBD68C72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3">
    <w:name w:val="C51B5683E9C94F63B39557A79C93D037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3">
    <w:name w:val="3A5A21D9D15E44BAAC56B2959B93691D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3">
    <w:name w:val="35676CC891B343199030899E76DA71CC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3">
    <w:name w:val="F2E8594D1A8D4938BAE621DEE23A98C3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3">
    <w:name w:val="1D6B9DDD73C446AC98322D49BA439DAE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3">
    <w:name w:val="D6199738924E4F76ACFA4EFD923F799B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3">
    <w:name w:val="74D58C2B92254C96AFD8D7A1F651C323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3">
    <w:name w:val="D85A167673C0415796C1C7C4B0CC3E3B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3">
    <w:name w:val="EF2D32703F314ED4B46BF5724F0E36FB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3">
    <w:name w:val="F72CC9D2F2AC4CA79D9110954DBD39B1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3">
    <w:name w:val="D7CCDB48A581433DA669A3AA89309F54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3">
    <w:name w:val="F4A97900B1DA4F5AB3B54D8DD96ADB70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2">
    <w:name w:val="92019BAAAFB046AA9B1EF57E550C7FE8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2">
    <w:name w:val="5A81684C0D3C445387F04E1CED270A6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2">
    <w:name w:val="CA01E03336B449ED8521C60538A49134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2">
    <w:name w:val="584969B299964F1B83A7D9C498B5D39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2">
    <w:name w:val="9E9D409FDF1C42C6A3F417E59025509D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2">
    <w:name w:val="947BB44350074C31844E8A60603586D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2">
    <w:name w:val="2316AEDB2D0640F0BFADBD883F7535FA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2">
    <w:name w:val="7578B2CE2E4F4DAEAC6407F804D3D15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2">
    <w:name w:val="DE2F0A1F39A54FA1B92FE759597D8FD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2">
    <w:name w:val="AE562EB3E27C45768B7EB3B50B522AF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2">
    <w:name w:val="48660279A4764FF7916977A057D436B6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">
    <w:name w:val="4DB41FBFA8134493A1DEC1539E83D1D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">
    <w:name w:val="700E74FE6DBD4A10865D2C8969DA07B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">
    <w:name w:val="624D453FA1494E0281F221EED50CBE4C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">
    <w:name w:val="390D27350C874059A5B9A928EAEA0859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A3D2545BAE4D3D8C6635679ED3449E">
    <w:name w:val="0FA3D2545BAE4D3D8C6635679ED3449E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F5F61A14C94831845189D4C0EDAE70">
    <w:name w:val="20F5F61A14C94831845189D4C0EDAE70"/>
    <w:rsid w:val="0099610B"/>
    <w:pPr>
      <w:keepNext/>
      <w:keepLines/>
      <w:numPr>
        <w:numId w:val="1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4EF946DBE84EA29D08CB0F87170DCD">
    <w:name w:val="504EF946DBE84EA29D08CB0F87170DC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69BF2B4AC48369BB8D216A900E561">
    <w:name w:val="24F69BF2B4AC48369BB8D216A900E56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4CE48677AA4939A60607F7D2A236FE">
    <w:name w:val="854CE48677AA4939A60607F7D2A236FE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E05CFB53AC47F0AD2CEAB5EA45CDEA">
    <w:name w:val="CEE05CFB53AC47F0AD2CEAB5EA45CDEA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6E752A53D47F48E2AD9275C503438">
    <w:name w:val="B186E752A53D47F48E2AD9275C50343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75AC2C42C4EC28571F93A87687C57">
    <w:name w:val="A0875AC2C42C4EC28571F93A87687C57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DF728C3D694A1F97855DB9619F646E">
    <w:name w:val="E6DF728C3D694A1F97855DB9619F646E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E4EE540A8347888B1F382D13BA3358">
    <w:name w:val="53E4EE540A8347888B1F382D13BA335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00085113AD494A9D5C32CCDBC4DCF0">
    <w:name w:val="6700085113AD494A9D5C32CCDBC4DCF0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7113AD82B4E3CA5BA979698E99E63">
    <w:name w:val="24B7113AD82B4E3CA5BA979698E99E6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DA083CDC614F47B170CA05E00F814A">
    <w:name w:val="58DA083CDC614F47B170CA05E00F814A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64203B6D534D2CB585E32FB6F6A7D6">
    <w:name w:val="1664203B6D534D2CB585E32FB6F6A7D6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1BC4950F684DA1A8EA09E3E2FD38C8">
    <w:name w:val="5A1BC4950F684DA1A8EA09E3E2FD38C8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">
    <w:name w:val="6EC64B82B73345FE9EB68365C7E48DF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">
    <w:name w:val="39709C4D41C1451EA38D508880A9D5E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">
    <w:name w:val="A732F1CE5E9E4DD3B02E05B4B56CF62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">
    <w:name w:val="A215051D2208475592958B811F5A21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">
    <w:name w:val="6BBD2C63136D4A8C8ED32629FF6CBA97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">
    <w:name w:val="6CE2EC3CBA7D4CFF9AB7369BD019BC64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">
    <w:name w:val="F35516E40CCC4CD5B8F1C3BF9A7FD65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">
    <w:name w:val="D9A25F4558864636802B6CC36AD8524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">
    <w:name w:val="3D9A0FBA3C774D2ABF918A95F60FA2A4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1">
    <w:name w:val="4ACFB78A2070460B8AB0D4D6BB09D20831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0">
    <w:name w:val="74BF1AB3D0E24DD08FFC18E2F0C7B8F430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4">
    <w:name w:val="D42C6B1ADDAB4987A9A1DE6B8B9B6EAA4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4">
    <w:name w:val="4386A60C7B884AE7BF5B0480E7239C8C4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4">
    <w:name w:val="F1A7F2A420CB440B8B48F0DD81D7A67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4">
    <w:name w:val="C0701B638B534F588AF4AEB5FBD68C72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4">
    <w:name w:val="C51B5683E9C94F63B39557A79C93D037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4">
    <w:name w:val="3A5A21D9D15E44BAAC56B2959B93691D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4">
    <w:name w:val="35676CC891B343199030899E76DA71CC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4">
    <w:name w:val="F2E8594D1A8D4938BAE621DEE23A98C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4">
    <w:name w:val="1D6B9DDD73C446AC98322D49BA439DAE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4">
    <w:name w:val="D6199738924E4F76ACFA4EFD923F799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4">
    <w:name w:val="74D58C2B92254C96AFD8D7A1F651C32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4">
    <w:name w:val="D85A167673C0415796C1C7C4B0CC3E3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4">
    <w:name w:val="EF2D32703F314ED4B46BF5724F0E36F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4">
    <w:name w:val="F72CC9D2F2AC4CA79D9110954DBD39B1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4">
    <w:name w:val="D7CCDB48A581433DA669A3AA89309F54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4">
    <w:name w:val="F4A97900B1DA4F5AB3B54D8DD96ADB7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3">
    <w:name w:val="92019BAAAFB046AA9B1EF57E550C7FE8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3">
    <w:name w:val="5A81684C0D3C445387F04E1CED270A60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3">
    <w:name w:val="CA01E03336B449ED8521C60538A49134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3">
    <w:name w:val="584969B299964F1B83A7D9C498B5D39B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3">
    <w:name w:val="9E9D409FDF1C42C6A3F417E59025509D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3">
    <w:name w:val="947BB44350074C31844E8A60603586D3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3">
    <w:name w:val="2316AEDB2D0640F0BFADBD883F7535FA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3">
    <w:name w:val="7578B2CE2E4F4DAEAC6407F804D3D15B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3">
    <w:name w:val="DE2F0A1F39A54FA1B92FE759597D8FD0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3">
    <w:name w:val="AE562EB3E27C45768B7EB3B50B522AF3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3">
    <w:name w:val="48660279A4764FF7916977A057D436B6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1">
    <w:name w:val="4DB41FBFA8134493A1DEC1539E83D1DB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1">
    <w:name w:val="700E74FE6DBD4A10865D2C8969DA07BD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1">
    <w:name w:val="624D453FA1494E0281F221EED50CBE4C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1">
    <w:name w:val="390D27350C874059A5B9A928EAEA0859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A3D2545BAE4D3D8C6635679ED3449E1">
    <w:name w:val="0FA3D2545BAE4D3D8C6635679ED3449E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F5F61A14C94831845189D4C0EDAE701">
    <w:name w:val="20F5F61A14C94831845189D4C0EDAE701"/>
    <w:rsid w:val="00C1712F"/>
    <w:pPr>
      <w:keepNext/>
      <w:keepLines/>
      <w:numPr>
        <w:numId w:val="2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4EF946DBE84EA29D08CB0F87170DCD1">
    <w:name w:val="504EF946DBE84EA29D08CB0F87170DCD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69BF2B4AC48369BB8D216A900E5611">
    <w:name w:val="24F69BF2B4AC48369BB8D216A900E561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4CE48677AA4939A60607F7D2A236FE1">
    <w:name w:val="854CE48677AA4939A60607F7D2A236FE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E05CFB53AC47F0AD2CEAB5EA45CDEA1">
    <w:name w:val="CEE05CFB53AC47F0AD2CEAB5EA45CDEA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6E752A53D47F48E2AD9275C5034381">
    <w:name w:val="B186E752A53D47F48E2AD9275C50343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75AC2C42C4EC28571F93A87687C571">
    <w:name w:val="A0875AC2C42C4EC28571F93A87687C57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DF728C3D694A1F97855DB9619F646E1">
    <w:name w:val="E6DF728C3D694A1F97855DB9619F646E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E4EE540A8347888B1F382D13BA33581">
    <w:name w:val="53E4EE540A8347888B1F382D13BA335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00085113AD494A9D5C32CCDBC4DCF01">
    <w:name w:val="6700085113AD494A9D5C32CCDBC4DCF0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7113AD82B4E3CA5BA979698E99E631">
    <w:name w:val="24B7113AD82B4E3CA5BA979698E99E63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DA083CDC614F47B170CA05E00F814A1">
    <w:name w:val="58DA083CDC614F47B170CA05E00F814A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64203B6D534D2CB585E32FB6F6A7D61">
    <w:name w:val="1664203B6D534D2CB585E32FB6F6A7D61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1BC4950F684DA1A8EA09E3E2FD38C81">
    <w:name w:val="5A1BC4950F684DA1A8EA09E3E2FD38C81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1">
    <w:name w:val="6EC64B82B73345FE9EB68365C7E48DFB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1">
    <w:name w:val="39709C4D41C1451EA38D508880A9D5E2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1">
    <w:name w:val="A732F1CE5E9E4DD3B02E05B4B56CF62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1">
    <w:name w:val="A215051D2208475592958B811F5A21B1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1">
    <w:name w:val="6BBD2C63136D4A8C8ED32629FF6CBA97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1">
    <w:name w:val="6CE2EC3CBA7D4CFF9AB7369BD019BC64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1">
    <w:name w:val="F35516E40CCC4CD5B8F1C3BF9A7FD65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1">
    <w:name w:val="D9A25F4558864636802B6CC36AD8524D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1">
    <w:name w:val="3D9A0FBA3C774D2ABF918A95F60FA2A4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">
    <w:name w:val="D7870CFFDAEE4E35B3E46C4E871D6BB6"/>
    <w:rsid w:val="00C1712F"/>
  </w:style>
  <w:style w:type="paragraph" w:customStyle="1" w:styleId="4ACFB78A2070460B8AB0D4D6BB09D20832">
    <w:name w:val="4ACFB78A2070460B8AB0D4D6BB09D20832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1">
    <w:name w:val="74BF1AB3D0E24DD08FFC18E2F0C7B8F431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5">
    <w:name w:val="D42C6B1ADDAB4987A9A1DE6B8B9B6EAA5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5">
    <w:name w:val="4386A60C7B884AE7BF5B0480E7239C8C5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5">
    <w:name w:val="F1A7F2A420CB440B8B48F0DD81D7A670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5">
    <w:name w:val="C0701B638B534F588AF4AEB5FBD68C72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5">
    <w:name w:val="C51B5683E9C94F63B39557A79C93D037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5">
    <w:name w:val="3A5A21D9D15E44BAAC56B2959B93691D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5">
    <w:name w:val="35676CC891B343199030899E76DA71CC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5">
    <w:name w:val="F2E8594D1A8D4938BAE621DEE23A98C3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5">
    <w:name w:val="1D6B9DDD73C446AC98322D49BA439DAE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5">
    <w:name w:val="D6199738924E4F76ACFA4EFD923F799B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5">
    <w:name w:val="74D58C2B92254C96AFD8D7A1F651C323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5">
    <w:name w:val="D85A167673C0415796C1C7C4B0CC3E3B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5">
    <w:name w:val="EF2D32703F314ED4B46BF5724F0E36FB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5">
    <w:name w:val="F72CC9D2F2AC4CA79D9110954DBD39B1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5">
    <w:name w:val="D7CCDB48A581433DA669A3AA89309F54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5">
    <w:name w:val="F4A97900B1DA4F5AB3B54D8DD96ADB70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4">
    <w:name w:val="92019BAAAFB046AA9B1EF57E550C7FE8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4">
    <w:name w:val="5A81684C0D3C445387F04E1CED270A6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4">
    <w:name w:val="CA01E03336B449ED8521C60538A49134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4">
    <w:name w:val="584969B299964F1B83A7D9C498B5D39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4">
    <w:name w:val="9E9D409FDF1C42C6A3F417E59025509D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4">
    <w:name w:val="947BB44350074C31844E8A60603586D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4">
    <w:name w:val="2316AEDB2D0640F0BFADBD883F7535FA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4">
    <w:name w:val="7578B2CE2E4F4DAEAC6407F804D3D15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4">
    <w:name w:val="DE2F0A1F39A54FA1B92FE759597D8FD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4">
    <w:name w:val="AE562EB3E27C45768B7EB3B50B522AF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4">
    <w:name w:val="48660279A4764FF7916977A057D436B6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2">
    <w:name w:val="4DB41FBFA8134493A1DEC1539E83D1DB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2">
    <w:name w:val="700E74FE6DBD4A10865D2C8969DA07BD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2">
    <w:name w:val="624D453FA1494E0281F221EED50CBE4C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2">
    <w:name w:val="390D27350C874059A5B9A928EAEA0859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A3D2545BAE4D3D8C6635679ED3449E2">
    <w:name w:val="0FA3D2545BAE4D3D8C6635679ED3449E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1">
    <w:name w:val="D7870CFFDAEE4E35B3E46C4E871D6BB61"/>
    <w:rsid w:val="00C1712F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4EF946DBE84EA29D08CB0F87170DCD2">
    <w:name w:val="504EF946DBE84EA29D08CB0F87170DCD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69BF2B4AC48369BB8D216A900E5612">
    <w:name w:val="24F69BF2B4AC48369BB8D216A900E561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4CE48677AA4939A60607F7D2A236FE2">
    <w:name w:val="854CE48677AA4939A60607F7D2A236FE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E05CFB53AC47F0AD2CEAB5EA45CDEA2">
    <w:name w:val="CEE05CFB53AC47F0AD2CEAB5EA45CDEA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6E752A53D47F48E2AD9275C5034382">
    <w:name w:val="B186E752A53D47F48E2AD9275C50343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75AC2C42C4EC28571F93A87687C572">
    <w:name w:val="A0875AC2C42C4EC28571F93A87687C57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DF728C3D694A1F97855DB9619F646E2">
    <w:name w:val="E6DF728C3D694A1F97855DB9619F646E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E4EE540A8347888B1F382D13BA33582">
    <w:name w:val="53E4EE540A8347888B1F382D13BA335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00085113AD494A9D5C32CCDBC4DCF02">
    <w:name w:val="6700085113AD494A9D5C32CCDBC4DCF0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7113AD82B4E3CA5BA979698E99E632">
    <w:name w:val="24B7113AD82B4E3CA5BA979698E99E63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DA083CDC614F47B170CA05E00F814A2">
    <w:name w:val="58DA083CDC614F47B170CA05E00F814A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64203B6D534D2CB585E32FB6F6A7D62">
    <w:name w:val="1664203B6D534D2CB585E32FB6F6A7D62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1BC4950F684DA1A8EA09E3E2FD38C82">
    <w:name w:val="5A1BC4950F684DA1A8EA09E3E2FD38C82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2">
    <w:name w:val="6EC64B82B73345FE9EB68365C7E48DFB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2">
    <w:name w:val="39709C4D41C1451EA38D508880A9D5E2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2">
    <w:name w:val="A732F1CE5E9E4DD3B02E05B4B56CF62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2">
    <w:name w:val="A215051D2208475592958B811F5A21B1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2">
    <w:name w:val="6BBD2C63136D4A8C8ED32629FF6CBA97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2">
    <w:name w:val="6CE2EC3CBA7D4CFF9AB7369BD019BC64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2">
    <w:name w:val="F35516E40CCC4CD5B8F1C3BF9A7FD65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2">
    <w:name w:val="D9A25F4558864636802B6CC36AD8524D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2">
    <w:name w:val="3D9A0FBA3C774D2ABF918A95F60FA2A4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">
    <w:name w:val="5E313B0550E348A58F78CF5FF140FE4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">
    <w:name w:val="FEA8E69909FB4E21A2A81E8130555E3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">
    <w:name w:val="42A88A4449F746FA8F224199B9039DDC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">
    <w:name w:val="34883FAFDD1142DF8FDF52BB2D10D6C5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">
    <w:name w:val="04A5CE689A8D435D9E9EE14F6CD7B669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">
    <w:name w:val="6A63C07DCC4B478E904717ED23ED16CF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">
    <w:name w:val="848D6B444D9947B488AF92598CDB9622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">
    <w:name w:val="780AA79719544BFAA92BE18AEDCB2A24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">
    <w:name w:val="DB9FC9799D6A46149D7029A2E6B9C71B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">
    <w:name w:val="992E1B02897A48D39D49D6B6F982BF79"/>
    <w:rsid w:val="00C1712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">
    <w:name w:val="F9AEB14697894179838ED01FEDD104B3"/>
    <w:rsid w:val="00C1712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">
    <w:name w:val="1F12F006E8D4451480F31288081216B7"/>
    <w:rsid w:val="00C1712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3">
    <w:name w:val="4ACFB78A2070460B8AB0D4D6BB09D20833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2">
    <w:name w:val="74BF1AB3D0E24DD08FFC18E2F0C7B8F432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">
    <w:name w:val="74C0D9818C3A4094B13E1C706D98FA8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">
    <w:name w:val="DA4EA9C4A04A4A50B1D86933C714C38E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6">
    <w:name w:val="F1A7F2A420CB440B8B48F0DD81D7A67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6">
    <w:name w:val="C0701B638B534F588AF4AEB5FBD68C72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6">
    <w:name w:val="C51B5683E9C94F63B39557A79C93D037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">
    <w:name w:val="D4D853CB372D4992A627598B290108E0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">
    <w:name w:val="4E0E34C8880E4091902FD305B755EA7B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">
    <w:name w:val="23ED306833AA449F976E01A198E2B44C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">
    <w:name w:val="E6918723EC894ED097AE2C5C05431755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6">
    <w:name w:val="74D58C2B92254C96AFD8D7A1F651C323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6">
    <w:name w:val="D85A167673C0415796C1C7C4B0CC3E3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6">
    <w:name w:val="EF2D32703F314ED4B46BF5724F0E36F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6">
    <w:name w:val="F72CC9D2F2AC4CA79D9110954DBD39B1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6">
    <w:name w:val="D7CCDB48A581433DA669A3AA89309F5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6">
    <w:name w:val="F4A97900B1DA4F5AB3B54D8DD96ADB7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5">
    <w:name w:val="92019BAAAFB046AA9B1EF57E550C7FE8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5">
    <w:name w:val="5A81684C0D3C445387F04E1CED270A60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">
    <w:name w:val="1CEDB458B4E347A5B7AB283E48D3B99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5">
    <w:name w:val="CA01E03336B449ED8521C60538A49134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5">
    <w:name w:val="584969B299964F1B83A7D9C498B5D39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">
    <w:name w:val="A09830BD621A4A20A8A72433CA86F23D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5">
    <w:name w:val="947BB44350074C31844E8A60603586D3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5">
    <w:name w:val="2316AEDB2D0640F0BFADBD883F7535FA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5">
    <w:name w:val="7578B2CE2E4F4DAEAC6407F804D3D15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5">
    <w:name w:val="DE2F0A1F39A54FA1B92FE759597D8FD0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5">
    <w:name w:val="48660279A4764FF7916977A057D436B6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3">
    <w:name w:val="4DB41FBFA8134493A1DEC1539E83D1DB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3">
    <w:name w:val="700E74FE6DBD4A10865D2C8969DA07B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3">
    <w:name w:val="624D453FA1494E0281F221EED50CBE4C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3">
    <w:name w:val="390D27350C874059A5B9A928EAEA0859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2">
    <w:name w:val="D7870CFFDAEE4E35B3E46C4E871D6BB62"/>
    <w:rsid w:val="00C35590"/>
    <w:pPr>
      <w:keepNext/>
      <w:keepLines/>
      <w:numPr>
        <w:numId w:val="3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">
    <w:name w:val="E3D84159460748BE862A1D3DACDEAB6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">
    <w:name w:val="F329C0FFF3C646D2AF76AB27F2462AC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">
    <w:name w:val="014DB018D2834FD2A640AAAA7BE8D3F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">
    <w:name w:val="0E28E9368E0E4C13896CDA5FF810E89E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">
    <w:name w:val="1BD008237B7141A392590E0872D6C3B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">
    <w:name w:val="AF507C9630294362BBB6DACE53E748EA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">
    <w:name w:val="47EA63AE5AD64DB08137AAC26D9695A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">
    <w:name w:val="86C52412289E4B0CB4A5E399D790348D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">
    <w:name w:val="948DAE66618D45FCBBAE2C3B235862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">
    <w:name w:val="BA8E58A726BE403B897CDFE56263949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">
    <w:name w:val="433FC509635945739CDDBBB136AF654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3">
    <w:name w:val="6EC64B82B73345FE9EB68365C7E48DFB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3">
    <w:name w:val="39709C4D41C1451EA38D508880A9D5E2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3">
    <w:name w:val="A732F1CE5E9E4DD3B02E05B4B56CF628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">
    <w:name w:val="5C0A23D843FA4CEBA8F69A045884E7D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3">
    <w:name w:val="A215051D2208475592958B811F5A21B1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3">
    <w:name w:val="6BBD2C63136D4A8C8ED32629FF6CBA97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3">
    <w:name w:val="6CE2EC3CBA7D4CFF9AB7369BD019BC6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3">
    <w:name w:val="F35516E40CCC4CD5B8F1C3BF9A7FD658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3">
    <w:name w:val="D9A25F4558864636802B6CC36AD8524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3">
    <w:name w:val="3D9A0FBA3C774D2ABF918A95F60FA2A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1">
    <w:name w:val="5E313B0550E348A58F78CF5FF140FE41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1">
    <w:name w:val="FEA8E69909FB4E21A2A81E8130555E32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1">
    <w:name w:val="42A88A4449F746FA8F224199B9039DDC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">
    <w:name w:val="34883FAFDD1142DF8FDF52BB2D10D6C5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">
    <w:name w:val="04A5CE689A8D435D9E9EE14F6CD7B669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">
    <w:name w:val="6A63C07DCC4B478E904717ED23ED16CF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">
    <w:name w:val="848D6B444D9947B488AF92598CDB9622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">
    <w:name w:val="780AA79719544BFAA92BE18AEDCB2A24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">
    <w:name w:val="DB9FC9799D6A46149D7029A2E6B9C71B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">
    <w:name w:val="992E1B02897A48D39D49D6B6F982BF791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">
    <w:name w:val="F9AEB14697894179838ED01FEDD104B31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">
    <w:name w:val="1F12F006E8D4451480F31288081216B71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4">
    <w:name w:val="4ACFB78A2070460B8AB0D4D6BB09D20834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3">
    <w:name w:val="74BF1AB3D0E24DD08FFC18E2F0C7B8F433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">
    <w:name w:val="74C0D9818C3A4094B13E1C706D98FA81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">
    <w:name w:val="DA4EA9C4A04A4A50B1D86933C714C38E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7">
    <w:name w:val="F1A7F2A420CB440B8B48F0DD81D7A67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7">
    <w:name w:val="C0701B638B534F588AF4AEB5FBD68C72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7">
    <w:name w:val="C51B5683E9C94F63B39557A79C93D037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1">
    <w:name w:val="D4D853CB372D4992A627598B290108E0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1">
    <w:name w:val="4E0E34C8880E4091902FD305B755EA7B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1">
    <w:name w:val="23ED306833AA449F976E01A198E2B44C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1">
    <w:name w:val="E6918723EC894ED097AE2C5C05431755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7">
    <w:name w:val="74D58C2B92254C96AFD8D7A1F651C323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7">
    <w:name w:val="D85A167673C0415796C1C7C4B0CC3E3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7">
    <w:name w:val="EF2D32703F314ED4B46BF5724F0E36F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7">
    <w:name w:val="F72CC9D2F2AC4CA79D9110954DBD39B1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7">
    <w:name w:val="D7CCDB48A581433DA669A3AA89309F54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7">
    <w:name w:val="F4A97900B1DA4F5AB3B54D8DD96ADB7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6">
    <w:name w:val="92019BAAAFB046AA9B1EF57E550C7FE8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6">
    <w:name w:val="5A81684C0D3C445387F04E1CED270A6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1">
    <w:name w:val="1CEDB458B4E347A5B7AB283E48D3B996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6">
    <w:name w:val="CA01E03336B449ED8521C60538A4913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6">
    <w:name w:val="584969B299964F1B83A7D9C498B5D39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1">
    <w:name w:val="A09830BD621A4A20A8A72433CA86F23D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6">
    <w:name w:val="947BB44350074C31844E8A60603586D3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6">
    <w:name w:val="2316AEDB2D0640F0BFADBD883F7535FA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6">
    <w:name w:val="7578B2CE2E4F4DAEAC6407F804D3D15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6">
    <w:name w:val="DE2F0A1F39A54FA1B92FE759597D8FD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6">
    <w:name w:val="48660279A4764FF7916977A057D436B6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4">
    <w:name w:val="4DB41FBFA8134493A1DEC1539E83D1DB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4">
    <w:name w:val="700E74FE6DBD4A10865D2C8969DA07BD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4">
    <w:name w:val="624D453FA1494E0281F221EED50CBE4C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4">
    <w:name w:val="390D27350C874059A5B9A928EAEA0859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3">
    <w:name w:val="D7870CFFDAEE4E35B3E46C4E871D6BB63"/>
    <w:rsid w:val="00C35590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1">
    <w:name w:val="E3D84159460748BE862A1D3DACDEAB68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1">
    <w:name w:val="F329C0FFF3C646D2AF76AB27F2462AC5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1">
    <w:name w:val="014DB018D2834FD2A640AAAA7BE8D3F5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1">
    <w:name w:val="0E28E9368E0E4C13896CDA5FF810E89E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1">
    <w:name w:val="1BD008237B7141A392590E0872D6C3B1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1">
    <w:name w:val="AF507C9630294362BBB6DACE53E748EA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1">
    <w:name w:val="47EA63AE5AD64DB08137AAC26D9695A4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1">
    <w:name w:val="86C52412289E4B0CB4A5E399D790348D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1">
    <w:name w:val="948DAE66618D45FCBBAE2C3B23586243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1">
    <w:name w:val="BA8E58A726BE403B897CDFE562639499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1">
    <w:name w:val="433FC509635945739CDDBBB136AF6547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4">
    <w:name w:val="6EC64B82B73345FE9EB68365C7E48DFB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4">
    <w:name w:val="39709C4D41C1451EA38D508880A9D5E2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4">
    <w:name w:val="A732F1CE5E9E4DD3B02E05B4B56CF628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1">
    <w:name w:val="5C0A23D843FA4CEBA8F69A045884E7D4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4">
    <w:name w:val="A215051D2208475592958B811F5A21B1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4">
    <w:name w:val="6BBD2C63136D4A8C8ED32629FF6CBA97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4">
    <w:name w:val="6CE2EC3CBA7D4CFF9AB7369BD019BC64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4">
    <w:name w:val="F35516E40CCC4CD5B8F1C3BF9A7FD658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4">
    <w:name w:val="D9A25F4558864636802B6CC36AD8524D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4">
    <w:name w:val="3D9A0FBA3C774D2ABF918A95F60FA2A4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2">
    <w:name w:val="5E313B0550E348A58F78CF5FF140FE41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2">
    <w:name w:val="FEA8E69909FB4E21A2A81E8130555E32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2">
    <w:name w:val="42A88A4449F746FA8F224199B9039DDC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">
    <w:name w:val="34883FAFDD1142DF8FDF52BB2D10D6C5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">
    <w:name w:val="04A5CE689A8D435D9E9EE14F6CD7B669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">
    <w:name w:val="6A63C07DCC4B478E904717ED23ED16CF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">
    <w:name w:val="848D6B444D9947B488AF92598CDB9622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">
    <w:name w:val="780AA79719544BFAA92BE18AEDCB2A24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">
    <w:name w:val="DB9FC9799D6A46149D7029A2E6B9C71B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">
    <w:name w:val="3BED0BCE8D964ADAADE8736B3DA646B9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">
    <w:name w:val="992E1B02897A48D39D49D6B6F982BF792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">
    <w:name w:val="F9AEB14697894179838ED01FEDD104B32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">
    <w:name w:val="1F12F006E8D4451480F31288081216B72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5">
    <w:name w:val="4ACFB78A2070460B8AB0D4D6BB09D20835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4">
    <w:name w:val="74BF1AB3D0E24DD08FFC18E2F0C7B8F434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">
    <w:name w:val="74C0D9818C3A4094B13E1C706D98FA81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">
    <w:name w:val="DA4EA9C4A04A4A50B1D86933C714C38E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8">
    <w:name w:val="F1A7F2A420CB440B8B48F0DD81D7A67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8">
    <w:name w:val="C0701B638B534F588AF4AEB5FBD68C72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8">
    <w:name w:val="C51B5683E9C94F63B39557A79C93D037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2">
    <w:name w:val="D4D853CB372D4992A627598B290108E0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2">
    <w:name w:val="4E0E34C8880E4091902FD305B755EA7B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2">
    <w:name w:val="23ED306833AA449F976E01A198E2B44C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2">
    <w:name w:val="E6918723EC894ED097AE2C5C05431755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8">
    <w:name w:val="74D58C2B92254C96AFD8D7A1F651C323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8">
    <w:name w:val="D85A167673C0415796C1C7C4B0CC3E3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8">
    <w:name w:val="EF2D32703F314ED4B46BF5724F0E36F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8">
    <w:name w:val="F72CC9D2F2AC4CA79D9110954DBD39B1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8">
    <w:name w:val="D7CCDB48A581433DA669A3AA89309F54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8">
    <w:name w:val="F4A97900B1DA4F5AB3B54D8DD96ADB7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7">
    <w:name w:val="92019BAAAFB046AA9B1EF57E550C7FE8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7">
    <w:name w:val="5A81684C0D3C445387F04E1CED270A6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2">
    <w:name w:val="1CEDB458B4E347A5B7AB283E48D3B996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7">
    <w:name w:val="CA01E03336B449ED8521C60538A49134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7">
    <w:name w:val="584969B299964F1B83A7D9C498B5D39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2">
    <w:name w:val="A09830BD621A4A20A8A72433CA86F23D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7">
    <w:name w:val="947BB44350074C31844E8A60603586D3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7">
    <w:name w:val="2316AEDB2D0640F0BFADBD883F7535FA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7">
    <w:name w:val="7578B2CE2E4F4DAEAC6407F804D3D15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7">
    <w:name w:val="DE2F0A1F39A54FA1B92FE759597D8FD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7">
    <w:name w:val="48660279A4764FF7916977A057D436B6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5">
    <w:name w:val="4DB41FBFA8134493A1DEC1539E83D1D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5">
    <w:name w:val="700E74FE6DBD4A10865D2C8969DA07BD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5">
    <w:name w:val="624D453FA1494E0281F221EED50CBE4C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5">
    <w:name w:val="390D27350C874059A5B9A928EAEA0859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4">
    <w:name w:val="D7870CFFDAEE4E35B3E46C4E871D6BB64"/>
    <w:rsid w:val="00C35590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2">
    <w:name w:val="E3D84159460748BE862A1D3DACDEAB68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2">
    <w:name w:val="F329C0FFF3C646D2AF76AB27F2462AC5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2">
    <w:name w:val="014DB018D2834FD2A640AAAA7BE8D3F5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2">
    <w:name w:val="0E28E9368E0E4C13896CDA5FF810E89E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2">
    <w:name w:val="1BD008237B7141A392590E0872D6C3B1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2">
    <w:name w:val="AF507C9630294362BBB6DACE53E748EA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2">
    <w:name w:val="47EA63AE5AD64DB08137AAC26D9695A4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2">
    <w:name w:val="86C52412289E4B0CB4A5E399D790348D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2">
    <w:name w:val="948DAE66618D45FCBBAE2C3B23586243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2">
    <w:name w:val="BA8E58A726BE403B897CDFE562639499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2">
    <w:name w:val="433FC509635945739CDDBBB136AF6547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5">
    <w:name w:val="6EC64B82B73345FE9EB68365C7E48DF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5">
    <w:name w:val="39709C4D41C1451EA38D508880A9D5E2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5">
    <w:name w:val="A732F1CE5E9E4DD3B02E05B4B56CF628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2">
    <w:name w:val="5C0A23D843FA4CEBA8F69A045884E7D4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5">
    <w:name w:val="A215051D2208475592958B811F5A21B1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5">
    <w:name w:val="6BBD2C63136D4A8C8ED32629FF6CBA97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5">
    <w:name w:val="6CE2EC3CBA7D4CFF9AB7369BD019BC64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5">
    <w:name w:val="F35516E40CCC4CD5B8F1C3BF9A7FD658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5">
    <w:name w:val="D9A25F4558864636802B6CC36AD8524D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5">
    <w:name w:val="3D9A0FBA3C774D2ABF918A95F60FA2A4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3">
    <w:name w:val="5E313B0550E348A58F78CF5FF140FE41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3">
    <w:name w:val="FEA8E69909FB4E21A2A81E8130555E32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3">
    <w:name w:val="42A88A4449F746FA8F224199B9039DDC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3">
    <w:name w:val="34883FAFDD1142DF8FDF52BB2D10D6C5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3">
    <w:name w:val="04A5CE689A8D435D9E9EE14F6CD7B669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3">
    <w:name w:val="6A63C07DCC4B478E904717ED23ED16CF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3">
    <w:name w:val="848D6B444D9947B488AF92598CDB9622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3">
    <w:name w:val="780AA79719544BFAA92BE18AEDCB2A24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3">
    <w:name w:val="DB9FC9799D6A46149D7029A2E6B9C71B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">
    <w:name w:val="3BED0BCE8D964ADAADE8736B3DA646B9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3">
    <w:name w:val="992E1B02897A48D39D49D6B6F982BF793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3">
    <w:name w:val="F9AEB14697894179838ED01FEDD104B33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3">
    <w:name w:val="1F12F006E8D4451480F31288081216B73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6">
    <w:name w:val="4ACFB78A2070460B8AB0D4D6BB09D20836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5">
    <w:name w:val="74BF1AB3D0E24DD08FFC18E2F0C7B8F435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3">
    <w:name w:val="74C0D9818C3A4094B13E1C706D98FA81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3">
    <w:name w:val="DA4EA9C4A04A4A50B1D86933C714C38E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9">
    <w:name w:val="F1A7F2A420CB440B8B48F0DD81D7A670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9">
    <w:name w:val="C0701B638B534F588AF4AEB5FBD68C72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9">
    <w:name w:val="C51B5683E9C94F63B39557A79C93D037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3">
    <w:name w:val="D4D853CB372D4992A627598B290108E0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3">
    <w:name w:val="4E0E34C8880E4091902FD305B755EA7B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3">
    <w:name w:val="23ED306833AA449F976E01A198E2B44C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3">
    <w:name w:val="E6918723EC894ED097AE2C5C05431755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9">
    <w:name w:val="74D58C2B92254C96AFD8D7A1F651C323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9">
    <w:name w:val="D85A167673C0415796C1C7C4B0CC3E3B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9">
    <w:name w:val="EF2D32703F314ED4B46BF5724F0E36FB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9">
    <w:name w:val="F72CC9D2F2AC4CA79D9110954DBD39B1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9">
    <w:name w:val="D7CCDB48A581433DA669A3AA89309F54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9">
    <w:name w:val="F4A97900B1DA4F5AB3B54D8DD96ADB70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8">
    <w:name w:val="92019BAAAFB046AA9B1EF57E550C7FE8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8">
    <w:name w:val="5A81684C0D3C445387F04E1CED270A6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3">
    <w:name w:val="1CEDB458B4E347A5B7AB283E48D3B996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8">
    <w:name w:val="CA01E03336B449ED8521C60538A49134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8">
    <w:name w:val="584969B299964F1B83A7D9C498B5D39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3">
    <w:name w:val="A09830BD621A4A20A8A72433CA86F23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8">
    <w:name w:val="947BB44350074C31844E8A60603586D3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8">
    <w:name w:val="2316AEDB2D0640F0BFADBD883F7535FA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8">
    <w:name w:val="7578B2CE2E4F4DAEAC6407F804D3D15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8">
    <w:name w:val="DE2F0A1F39A54FA1B92FE759597D8FD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8">
    <w:name w:val="48660279A4764FF7916977A057D436B6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6">
    <w:name w:val="4DB41FBFA8134493A1DEC1539E83D1D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6">
    <w:name w:val="700E74FE6DBD4A10865D2C8969DA07BD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6">
    <w:name w:val="624D453FA1494E0281F221EED50CBE4C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6">
    <w:name w:val="390D27350C874059A5B9A928EAEA0859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5">
    <w:name w:val="D7870CFFDAEE4E35B3E46C4E871D6BB65"/>
    <w:rsid w:val="00C35590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3">
    <w:name w:val="E3D84159460748BE862A1D3DACDEAB68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3">
    <w:name w:val="F329C0FFF3C646D2AF76AB27F2462AC5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3">
    <w:name w:val="014DB018D2834FD2A640AAAA7BE8D3F5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3">
    <w:name w:val="0E28E9368E0E4C13896CDA5FF810E89E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3">
    <w:name w:val="1BD008237B7141A392590E0872D6C3B1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3">
    <w:name w:val="AF507C9630294362BBB6DACE53E748EA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3">
    <w:name w:val="47EA63AE5AD64DB08137AAC26D9695A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3">
    <w:name w:val="86C52412289E4B0CB4A5E399D790348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3">
    <w:name w:val="948DAE66618D45FCBBAE2C3B23586243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3">
    <w:name w:val="BA8E58A726BE403B897CDFE562639499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3">
    <w:name w:val="433FC509635945739CDDBBB136AF6547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6">
    <w:name w:val="6EC64B82B73345FE9EB68365C7E48DF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6">
    <w:name w:val="39709C4D41C1451EA38D508880A9D5E2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6">
    <w:name w:val="A732F1CE5E9E4DD3B02E05B4B56CF628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3">
    <w:name w:val="5C0A23D843FA4CEBA8F69A045884E7D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6">
    <w:name w:val="A215051D2208475592958B811F5A21B1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6">
    <w:name w:val="6BBD2C63136D4A8C8ED32629FF6CBA97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6">
    <w:name w:val="6CE2EC3CBA7D4CFF9AB7369BD019BC6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6">
    <w:name w:val="F35516E40CCC4CD5B8F1C3BF9A7FD658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6">
    <w:name w:val="D9A25F4558864636802B6CC36AD8524D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6">
    <w:name w:val="3D9A0FBA3C774D2ABF918A95F60FA2A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4">
    <w:name w:val="5E313B0550E348A58F78CF5FF140FE41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4">
    <w:name w:val="FEA8E69909FB4E21A2A81E8130555E32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4">
    <w:name w:val="42A88A4449F746FA8F224199B9039DDC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4">
    <w:name w:val="34883FAFDD1142DF8FDF52BB2D10D6C5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4">
    <w:name w:val="04A5CE689A8D435D9E9EE14F6CD7B669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4">
    <w:name w:val="6A63C07DCC4B478E904717ED23ED16CF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4">
    <w:name w:val="848D6B444D9947B488AF92598CDB9622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4">
    <w:name w:val="780AA79719544BFAA92BE18AEDCB2A24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4">
    <w:name w:val="DB9FC9799D6A46149D7029A2E6B9C71B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2">
    <w:name w:val="3BED0BCE8D964ADAADE8736B3DA646B9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4">
    <w:name w:val="992E1B02897A48D39D49D6B6F982BF794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4">
    <w:name w:val="F9AEB14697894179838ED01FEDD104B34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4">
    <w:name w:val="1F12F006E8D4451480F31288081216B74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7">
    <w:name w:val="4ACFB78A2070460B8AB0D4D6BB09D20837"/>
    <w:rsid w:val="00B767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6">
    <w:name w:val="74BF1AB3D0E24DD08FFC18E2F0C7B8F436"/>
    <w:rsid w:val="00B767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4">
    <w:name w:val="74C0D9818C3A4094B13E1C706D98FA81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4">
    <w:name w:val="DA4EA9C4A04A4A50B1D86933C714C38E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0">
    <w:name w:val="F1A7F2A420CB440B8B48F0DD81D7A670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0">
    <w:name w:val="C0701B638B534F588AF4AEB5FBD68C72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10">
    <w:name w:val="C51B5683E9C94F63B39557A79C93D037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4">
    <w:name w:val="D4D853CB372D4992A627598B290108E0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4">
    <w:name w:val="4E0E34C8880E4091902FD305B755EA7B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4">
    <w:name w:val="23ED306833AA449F976E01A198E2B44C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4">
    <w:name w:val="E6918723EC894ED097AE2C5C05431755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0">
    <w:name w:val="74D58C2B92254C96AFD8D7A1F651C323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0">
    <w:name w:val="D85A167673C0415796C1C7C4B0CC3E3B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0">
    <w:name w:val="EF2D32703F314ED4B46BF5724F0E36FB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0">
    <w:name w:val="F72CC9D2F2AC4CA79D9110954DBD39B1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0">
    <w:name w:val="D7CCDB48A581433DA669A3AA89309F54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0">
    <w:name w:val="F4A97900B1DA4F5AB3B54D8DD96ADB70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9">
    <w:name w:val="92019BAAAFB046AA9B1EF57E550C7FE8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9">
    <w:name w:val="5A81684C0D3C445387F04E1CED270A60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4">
    <w:name w:val="1CEDB458B4E347A5B7AB283E48D3B996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9">
    <w:name w:val="CA01E03336B449ED8521C60538A49134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9">
    <w:name w:val="584969B299964F1B83A7D9C498B5D39B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4">
    <w:name w:val="A09830BD621A4A20A8A72433CA86F23D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9">
    <w:name w:val="947BB44350074C31844E8A60603586D3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9">
    <w:name w:val="2316AEDB2D0640F0BFADBD883F7535FA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9">
    <w:name w:val="7578B2CE2E4F4DAEAC6407F804D3D15B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9">
    <w:name w:val="DE2F0A1F39A54FA1B92FE759597D8FD0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9">
    <w:name w:val="48660279A4764FF7916977A057D436B6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7">
    <w:name w:val="4DB41FBFA8134493A1DEC1539E83D1DB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7">
    <w:name w:val="700E74FE6DBD4A10865D2C8969DA07BD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7">
    <w:name w:val="624D453FA1494E0281F221EED50CBE4C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7">
    <w:name w:val="390D27350C874059A5B9A928EAEA0859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6">
    <w:name w:val="D7870CFFDAEE4E35B3E46C4E871D6BB66"/>
    <w:rsid w:val="00B767D2"/>
    <w:pPr>
      <w:keepNext/>
      <w:keepLines/>
      <w:numPr>
        <w:numId w:val="4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4">
    <w:name w:val="E3D84159460748BE862A1D3DACDEAB68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4">
    <w:name w:val="F329C0FFF3C646D2AF76AB27F2462AC5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4">
    <w:name w:val="014DB018D2834FD2A640AAAA7BE8D3F5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4">
    <w:name w:val="0E28E9368E0E4C13896CDA5FF810E89E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4">
    <w:name w:val="1BD008237B7141A392590E0872D6C3B1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4">
    <w:name w:val="AF507C9630294362BBB6DACE53E748EA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4">
    <w:name w:val="47EA63AE5AD64DB08137AAC26D9695A4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4">
    <w:name w:val="86C52412289E4B0CB4A5E399D790348D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4">
    <w:name w:val="948DAE66618D45FCBBAE2C3B23586243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4">
    <w:name w:val="BA8E58A726BE403B897CDFE562639499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4">
    <w:name w:val="433FC509635945739CDDBBB136AF6547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7">
    <w:name w:val="6EC64B82B73345FE9EB68365C7E48DFB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7">
    <w:name w:val="39709C4D41C1451EA38D508880A9D5E2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7">
    <w:name w:val="A732F1CE5E9E4DD3B02E05B4B56CF628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4">
    <w:name w:val="5C0A23D843FA4CEBA8F69A045884E7D4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7">
    <w:name w:val="A215051D2208475592958B811F5A21B1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7">
    <w:name w:val="6BBD2C63136D4A8C8ED32629FF6CBA97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7">
    <w:name w:val="6CE2EC3CBA7D4CFF9AB7369BD019BC64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7">
    <w:name w:val="F35516E40CCC4CD5B8F1C3BF9A7FD658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7">
    <w:name w:val="D9A25F4558864636802B6CC36AD8524D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7">
    <w:name w:val="3D9A0FBA3C774D2ABF918A95F60FA2A4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5">
    <w:name w:val="5E313B0550E348A58F78CF5FF140FE415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5">
    <w:name w:val="FEA8E69909FB4E21A2A81E8130555E325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5">
    <w:name w:val="42A88A4449F746FA8F224199B9039DDC5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5">
    <w:name w:val="34883FAFDD1142DF8FDF52BB2D10D6C5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5">
    <w:name w:val="04A5CE689A8D435D9E9EE14F6CD7B669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5">
    <w:name w:val="6A63C07DCC4B478E904717ED23ED16CF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5">
    <w:name w:val="848D6B444D9947B488AF92598CDB9622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5">
    <w:name w:val="780AA79719544BFAA92BE18AEDCB2A24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5">
    <w:name w:val="DB9FC9799D6A46149D7029A2E6B9C71B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3">
    <w:name w:val="3BED0BCE8D964ADAADE8736B3DA646B93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5">
    <w:name w:val="992E1B02897A48D39D49D6B6F982BF795"/>
    <w:rsid w:val="00B767D2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5">
    <w:name w:val="F9AEB14697894179838ED01FEDD104B35"/>
    <w:rsid w:val="00B767D2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5">
    <w:name w:val="1F12F006E8D4451480F31288081216B75"/>
    <w:rsid w:val="00B767D2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8">
    <w:name w:val="4ACFB78A2070460B8AB0D4D6BB09D20838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7">
    <w:name w:val="74BF1AB3D0E24DD08FFC18E2F0C7B8F437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5">
    <w:name w:val="74C0D9818C3A4094B13E1C706D98FA8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5">
    <w:name w:val="DA4EA9C4A04A4A50B1D86933C714C38E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1">
    <w:name w:val="F1A7F2A420CB440B8B48F0DD81D7A670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1">
    <w:name w:val="C0701B638B534F588AF4AEB5FBD68C72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11">
    <w:name w:val="C51B5683E9C94F63B39557A79C93D037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5">
    <w:name w:val="D4D853CB372D4992A627598B290108E0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5">
    <w:name w:val="4E0E34C8880E4091902FD305B755EA7B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5">
    <w:name w:val="23ED306833AA449F976E01A198E2B44C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5">
    <w:name w:val="E6918723EC894ED097AE2C5C05431755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1">
    <w:name w:val="74D58C2B92254C96AFD8D7A1F651C323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1">
    <w:name w:val="D85A167673C0415796C1C7C4B0CC3E3B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1">
    <w:name w:val="EF2D32703F314ED4B46BF5724F0E36FB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1">
    <w:name w:val="F72CC9D2F2AC4CA79D9110954DBD39B1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1">
    <w:name w:val="D7CCDB48A581433DA669A3AA89309F54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1">
    <w:name w:val="F4A97900B1DA4F5AB3B54D8DD96ADB70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10">
    <w:name w:val="92019BAAAFB046AA9B1EF57E550C7FE8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10">
    <w:name w:val="5A81684C0D3C445387F04E1CED270A60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5">
    <w:name w:val="1CEDB458B4E347A5B7AB283E48D3B996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10">
    <w:name w:val="CA01E03336B449ED8521C60538A49134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10">
    <w:name w:val="584969B299964F1B83A7D9C498B5D39B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5">
    <w:name w:val="A09830BD621A4A20A8A72433CA86F23D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10">
    <w:name w:val="947BB44350074C31844E8A60603586D3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10">
    <w:name w:val="2316AEDB2D0640F0BFADBD883F7535FA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10">
    <w:name w:val="7578B2CE2E4F4DAEAC6407F804D3D15B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10">
    <w:name w:val="DE2F0A1F39A54FA1B92FE759597D8FD0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10">
    <w:name w:val="48660279A4764FF7916977A057D436B6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8">
    <w:name w:val="4DB41FBFA8134493A1DEC1539E83D1DB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8">
    <w:name w:val="700E74FE6DBD4A10865D2C8969DA07BD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8">
    <w:name w:val="624D453FA1494E0281F221EED50CBE4C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8">
    <w:name w:val="390D27350C874059A5B9A928EAEA0859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7">
    <w:name w:val="D7870CFFDAEE4E35B3E46C4E871D6BB67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5">
    <w:name w:val="E3D84159460748BE862A1D3DACDEAB68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5">
    <w:name w:val="F329C0FFF3C646D2AF76AB27F2462AC5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5">
    <w:name w:val="014DB018D2834FD2A640AAAA7BE8D3F5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5">
    <w:name w:val="0E28E9368E0E4C13896CDA5FF810E89E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5">
    <w:name w:val="1BD008237B7141A392590E0872D6C3B1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5">
    <w:name w:val="AF507C9630294362BBB6DACE53E748EA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5">
    <w:name w:val="47EA63AE5AD64DB08137AAC26D9695A4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5">
    <w:name w:val="86C52412289E4B0CB4A5E399D790348D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5">
    <w:name w:val="948DAE66618D45FCBBAE2C3B23586243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5">
    <w:name w:val="BA8E58A726BE403B897CDFE56263949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5">
    <w:name w:val="433FC509635945739CDDBBB136AF6547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8">
    <w:name w:val="6EC64B82B73345FE9EB68365C7E48DFB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8">
    <w:name w:val="39709C4D41C1451EA38D508880A9D5E2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8">
    <w:name w:val="A732F1CE5E9E4DD3B02E05B4B56CF628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5">
    <w:name w:val="5C0A23D843FA4CEBA8F69A045884E7D4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8">
    <w:name w:val="A215051D2208475592958B811F5A21B1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8">
    <w:name w:val="6BBD2C63136D4A8C8ED32629FF6CBA97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8">
    <w:name w:val="6CE2EC3CBA7D4CFF9AB7369BD019BC64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8">
    <w:name w:val="F35516E40CCC4CD5B8F1C3BF9A7FD658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8">
    <w:name w:val="D9A25F4558864636802B6CC36AD8524D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8">
    <w:name w:val="3D9A0FBA3C774D2ABF918A95F60FA2A4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6">
    <w:name w:val="5E313B0550E348A58F78CF5FF140FE41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6">
    <w:name w:val="FEA8E69909FB4E21A2A81E8130555E32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6">
    <w:name w:val="42A88A4449F746FA8F224199B9039DDC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6">
    <w:name w:val="34883FAFDD1142DF8FDF52BB2D10D6C5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6">
    <w:name w:val="04A5CE689A8D435D9E9EE14F6CD7B669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6">
    <w:name w:val="6A63C07DCC4B478E904717ED23ED16CF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6">
    <w:name w:val="848D6B444D9947B488AF92598CDB9622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6">
    <w:name w:val="780AA79719544BFAA92BE18AEDCB2A24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6">
    <w:name w:val="DB9FC9799D6A46149D7029A2E6B9C71B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4">
    <w:name w:val="3BED0BCE8D964ADAADE8736B3DA646B9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6">
    <w:name w:val="992E1B02897A48D39D49D6B6F982BF796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6">
    <w:name w:val="F9AEB14697894179838ED01FEDD104B36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6">
    <w:name w:val="1F12F006E8D4451480F31288081216B76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9">
    <w:name w:val="4ACFB78A2070460B8AB0D4D6BB09D20839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8">
    <w:name w:val="74BF1AB3D0E24DD08FFC18E2F0C7B8F438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6">
    <w:name w:val="74C0D9818C3A4094B13E1C706D98FA8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6">
    <w:name w:val="DA4EA9C4A04A4A50B1D86933C714C38E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2">
    <w:name w:val="F1A7F2A420CB440B8B48F0DD81D7A670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2">
    <w:name w:val="C0701B638B534F588AF4AEB5FBD68C72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12">
    <w:name w:val="C51B5683E9C94F63B39557A79C93D037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6">
    <w:name w:val="D4D853CB372D4992A627598B290108E0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6">
    <w:name w:val="4E0E34C8880E4091902FD305B755EA7B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6">
    <w:name w:val="23ED306833AA449F976E01A198E2B44C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6">
    <w:name w:val="E6918723EC894ED097AE2C5C05431755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2">
    <w:name w:val="74D58C2B92254C96AFD8D7A1F651C323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2">
    <w:name w:val="D85A167673C0415796C1C7C4B0CC3E3B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2">
    <w:name w:val="EF2D32703F314ED4B46BF5724F0E36FB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2">
    <w:name w:val="F72CC9D2F2AC4CA79D9110954DBD39B1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2">
    <w:name w:val="D7CCDB48A581433DA669A3AA89309F54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2">
    <w:name w:val="F4A97900B1DA4F5AB3B54D8DD96ADB70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11">
    <w:name w:val="92019BAAAFB046AA9B1EF57E550C7FE8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11">
    <w:name w:val="5A81684C0D3C445387F04E1CED270A60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6">
    <w:name w:val="1CEDB458B4E347A5B7AB283E48D3B996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11">
    <w:name w:val="CA01E03336B449ED8521C60538A49134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11">
    <w:name w:val="584969B299964F1B83A7D9C498B5D39B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6">
    <w:name w:val="A09830BD621A4A20A8A72433CA86F23D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11">
    <w:name w:val="947BB44350074C31844E8A60603586D3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11">
    <w:name w:val="2316AEDB2D0640F0BFADBD883F7535FA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11">
    <w:name w:val="7578B2CE2E4F4DAEAC6407F804D3D15B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11">
    <w:name w:val="DE2F0A1F39A54FA1B92FE759597D8FD0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11">
    <w:name w:val="48660279A4764FF7916977A057D436B6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9">
    <w:name w:val="4DB41FBFA8134493A1DEC1539E83D1DB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9">
    <w:name w:val="700E74FE6DBD4A10865D2C8969DA07BD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9">
    <w:name w:val="624D453FA1494E0281F221EED50CBE4C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9">
    <w:name w:val="390D27350C874059A5B9A928EAEA0859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8">
    <w:name w:val="D7870CFFDAEE4E35B3E46C4E871D6BB68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6">
    <w:name w:val="E3D84159460748BE862A1D3DACDEAB68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6">
    <w:name w:val="F329C0FFF3C646D2AF76AB27F2462AC5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6">
    <w:name w:val="014DB018D2834FD2A640AAAA7BE8D3F5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6">
    <w:name w:val="0E28E9368E0E4C13896CDA5FF810E89E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6">
    <w:name w:val="1BD008237B7141A392590E0872D6C3B1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6">
    <w:name w:val="AF507C9630294362BBB6DACE53E748EA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6">
    <w:name w:val="47EA63AE5AD64DB08137AAC26D9695A4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6">
    <w:name w:val="86C52412289E4B0CB4A5E399D790348D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6">
    <w:name w:val="948DAE66618D45FCBBAE2C3B23586243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6">
    <w:name w:val="BA8E58A726BE403B897CDFE562639499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6">
    <w:name w:val="433FC509635945739CDDBBB136AF6547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9">
    <w:name w:val="6EC64B82B73345FE9EB68365C7E48DFB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9">
    <w:name w:val="39709C4D41C1451EA38D508880A9D5E2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9">
    <w:name w:val="A732F1CE5E9E4DD3B02E05B4B56CF628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6">
    <w:name w:val="5C0A23D843FA4CEBA8F69A045884E7D4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9">
    <w:name w:val="A215051D2208475592958B811F5A21B1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9">
    <w:name w:val="6BBD2C63136D4A8C8ED32629FF6CBA97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9">
    <w:name w:val="6CE2EC3CBA7D4CFF9AB7369BD019BC64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9">
    <w:name w:val="F35516E40CCC4CD5B8F1C3BF9A7FD658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9">
    <w:name w:val="D9A25F4558864636802B6CC36AD8524D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9">
    <w:name w:val="3D9A0FBA3C774D2ABF918A95F60FA2A4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7">
    <w:name w:val="5E313B0550E348A58F78CF5FF140FE41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7">
    <w:name w:val="FEA8E69909FB4E21A2A81E8130555E32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7">
    <w:name w:val="42A88A4449F746FA8F224199B9039DDC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7">
    <w:name w:val="34883FAFDD1142DF8FDF52BB2D10D6C5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7">
    <w:name w:val="04A5CE689A8D435D9E9EE14F6CD7B669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7">
    <w:name w:val="6A63C07DCC4B478E904717ED23ED16CF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7">
    <w:name w:val="848D6B444D9947B488AF92598CDB9622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7">
    <w:name w:val="780AA79719544BFAA92BE18AEDCB2A24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7">
    <w:name w:val="DB9FC9799D6A46149D7029A2E6B9C71B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5">
    <w:name w:val="3BED0BCE8D964ADAADE8736B3DA646B9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7">
    <w:name w:val="992E1B02897A48D39D49D6B6F982BF797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7">
    <w:name w:val="F9AEB14697894179838ED01FEDD104B37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7">
    <w:name w:val="1F12F006E8D4451480F31288081216B77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C86D7AEF62948079A4B7CA18146F94B">
    <w:name w:val="4C86D7AEF62948079A4B7CA18146F94B"/>
    <w:rsid w:val="009F4B3C"/>
  </w:style>
  <w:style w:type="paragraph" w:customStyle="1" w:styleId="DEFC9F3A864F48CCA96CBAAA1A66879E">
    <w:name w:val="DEFC9F3A864F48CCA96CBAAA1A66879E"/>
    <w:rsid w:val="009F4B3C"/>
  </w:style>
  <w:style w:type="paragraph" w:customStyle="1" w:styleId="93750EC098D5483C80DFD9F231034521">
    <w:name w:val="93750EC098D5483C80DFD9F231034521"/>
    <w:rsid w:val="009F4B3C"/>
  </w:style>
  <w:style w:type="paragraph" w:customStyle="1" w:styleId="0F2855FE619A447F814B078A3E6B8DBC">
    <w:name w:val="0F2855FE619A447F814B078A3E6B8DBC"/>
    <w:rsid w:val="009F4B3C"/>
  </w:style>
  <w:style w:type="paragraph" w:customStyle="1" w:styleId="4ACFB78A2070460B8AB0D4D6BB09D20840">
    <w:name w:val="4ACFB78A2070460B8AB0D4D6BB09D20840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9">
    <w:name w:val="74BF1AB3D0E24DD08FFC18E2F0C7B8F439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7">
    <w:name w:val="74C0D9818C3A4094B13E1C706D98FA81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7">
    <w:name w:val="DA4EA9C4A04A4A50B1D86933C714C38E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3">
    <w:name w:val="F1A7F2A420CB440B8B48F0DD81D7A670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3">
    <w:name w:val="C0701B638B534F588AF4AEB5FBD68C72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">
    <w:name w:val="DEFC9F3A864F48CCA96CBAAA1A66879E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">
    <w:name w:val="93750EC098D5483C80DFD9F23103452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3">
    <w:name w:val="74D58C2B92254C96AFD8D7A1F651C323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3">
    <w:name w:val="D85A167673C0415796C1C7C4B0CC3E3B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3">
    <w:name w:val="EF2D32703F314ED4B46BF5724F0E36FB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3">
    <w:name w:val="F72CC9D2F2AC4CA79D9110954DBD39B1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3">
    <w:name w:val="D7CCDB48A581433DA669A3AA89309F54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3">
    <w:name w:val="F4A97900B1DA4F5AB3B54D8DD96ADB70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12">
    <w:name w:val="92019BAAAFB046AA9B1EF57E550C7FE8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12">
    <w:name w:val="5A81684C0D3C445387F04E1CED270A60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7">
    <w:name w:val="1CEDB458B4E347A5B7AB283E48D3B996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12">
    <w:name w:val="CA01E03336B449ED8521C60538A49134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12">
    <w:name w:val="584969B299964F1B83A7D9C498B5D39B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7">
    <w:name w:val="A09830BD621A4A20A8A72433CA86F23D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12">
    <w:name w:val="947BB44350074C31844E8A60603586D3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12">
    <w:name w:val="2316AEDB2D0640F0BFADBD883F7535FA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12">
    <w:name w:val="7578B2CE2E4F4DAEAC6407F804D3D15B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12">
    <w:name w:val="DE2F0A1F39A54FA1B92FE759597D8FD0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12">
    <w:name w:val="48660279A4764FF7916977A057D436B6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10">
    <w:name w:val="4DB41FBFA8134493A1DEC1539E83D1DB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10">
    <w:name w:val="700E74FE6DBD4A10865D2C8969DA07BD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10">
    <w:name w:val="624D453FA1494E0281F221EED50CBE4C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10">
    <w:name w:val="390D27350C874059A5B9A928EAEA0859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9">
    <w:name w:val="D7870CFFDAEE4E35B3E46C4E871D6BB69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7">
    <w:name w:val="E3D84159460748BE862A1D3DACDEAB68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7">
    <w:name w:val="F329C0FFF3C646D2AF76AB27F2462AC5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7">
    <w:name w:val="014DB018D2834FD2A640AAAA7BE8D3F5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7">
    <w:name w:val="0E28E9368E0E4C13896CDA5FF810E89E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7">
    <w:name w:val="1BD008237B7141A392590E0872D6C3B1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7">
    <w:name w:val="AF507C9630294362BBB6DACE53E748EA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7">
    <w:name w:val="47EA63AE5AD64DB08137AAC26D9695A4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7">
    <w:name w:val="86C52412289E4B0CB4A5E399D790348D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7">
    <w:name w:val="948DAE66618D45FCBBAE2C3B23586243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7">
    <w:name w:val="BA8E58A726BE403B897CDFE562639499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7">
    <w:name w:val="433FC509635945739CDDBBB136AF6547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10">
    <w:name w:val="6EC64B82B73345FE9EB68365C7E48DFB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10">
    <w:name w:val="39709C4D41C1451EA38D508880A9D5E2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10">
    <w:name w:val="A732F1CE5E9E4DD3B02E05B4B56CF628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7">
    <w:name w:val="5C0A23D843FA4CEBA8F69A045884E7D4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10">
    <w:name w:val="A215051D2208475592958B811F5A21B1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10">
    <w:name w:val="6BBD2C63136D4A8C8ED32629FF6CBA97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10">
    <w:name w:val="6CE2EC3CBA7D4CFF9AB7369BD019BC64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10">
    <w:name w:val="F35516E40CCC4CD5B8F1C3BF9A7FD658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10">
    <w:name w:val="D9A25F4558864636802B6CC36AD8524D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10">
    <w:name w:val="3D9A0FBA3C774D2ABF918A95F60FA2A41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8">
    <w:name w:val="5E313B0550E348A58F78CF5FF140FE41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8">
    <w:name w:val="FEA8E69909FB4E21A2A81E8130555E32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8">
    <w:name w:val="42A88A4449F746FA8F224199B9039DDC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8">
    <w:name w:val="34883FAFDD1142DF8FDF52BB2D10D6C5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8">
    <w:name w:val="04A5CE689A8D435D9E9EE14F6CD7B669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8">
    <w:name w:val="6A63C07DCC4B478E904717ED23ED16CF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8">
    <w:name w:val="848D6B444D9947B488AF92598CDB9622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8">
    <w:name w:val="780AA79719544BFAA92BE18AEDCB2A24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8">
    <w:name w:val="DB9FC9799D6A46149D7029A2E6B9C71B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6">
    <w:name w:val="3BED0BCE8D964ADAADE8736B3DA646B9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8">
    <w:name w:val="992E1B02897A48D39D49D6B6F982BF798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8">
    <w:name w:val="F9AEB14697894179838ED01FEDD104B38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8">
    <w:name w:val="1F12F006E8D4451480F31288081216B78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C197801DB05C46C0B9FE89EE662CFB7B">
    <w:name w:val="C197801DB05C46C0B9FE89EE662CFB7B"/>
    <w:rsid w:val="009F4B3C"/>
  </w:style>
  <w:style w:type="paragraph" w:customStyle="1" w:styleId="E98AA948714344A6B4F038A345C0FAF3">
    <w:name w:val="E98AA948714344A6B4F038A345C0FAF3"/>
    <w:rsid w:val="009F4B3C"/>
  </w:style>
  <w:style w:type="paragraph" w:customStyle="1" w:styleId="3595524623BC4AB4A8AF6091AD4F5522">
    <w:name w:val="3595524623BC4AB4A8AF6091AD4F5522"/>
    <w:rsid w:val="009F4B3C"/>
  </w:style>
  <w:style w:type="paragraph" w:customStyle="1" w:styleId="2316E25D8112465DB84D68041A6E65E9">
    <w:name w:val="2316E25D8112465DB84D68041A6E65E9"/>
    <w:rsid w:val="009F4B3C"/>
  </w:style>
  <w:style w:type="paragraph" w:customStyle="1" w:styleId="2E367A56187E489483382A2F315A4636">
    <w:name w:val="2E367A56187E489483382A2F315A4636"/>
    <w:rsid w:val="009F4B3C"/>
  </w:style>
  <w:style w:type="paragraph" w:customStyle="1" w:styleId="613F29716332421A9C7D8F5EF1575137">
    <w:name w:val="613F29716332421A9C7D8F5EF1575137"/>
    <w:rsid w:val="009F4B3C"/>
  </w:style>
  <w:style w:type="paragraph" w:customStyle="1" w:styleId="0F7D28EB23754F5899713812857C455E">
    <w:name w:val="0F7D28EB23754F5899713812857C455E"/>
    <w:rsid w:val="009F4B3C"/>
  </w:style>
  <w:style w:type="paragraph" w:customStyle="1" w:styleId="7F589E8916E845C8ACD6650F4239027F">
    <w:name w:val="7F589E8916E845C8ACD6650F4239027F"/>
    <w:rsid w:val="009F4B3C"/>
  </w:style>
  <w:style w:type="paragraph" w:customStyle="1" w:styleId="33A683174E23406EBB66CBC7004A7F2F">
    <w:name w:val="33A683174E23406EBB66CBC7004A7F2F"/>
    <w:rsid w:val="009F4B3C"/>
  </w:style>
  <w:style w:type="paragraph" w:customStyle="1" w:styleId="EADF62DDC8B44C64AA2476DD3B2A16FF">
    <w:name w:val="EADF62DDC8B44C64AA2476DD3B2A16FF"/>
    <w:rsid w:val="009F4B3C"/>
  </w:style>
  <w:style w:type="paragraph" w:customStyle="1" w:styleId="0FDB54FD3AEA4B9DA0B6C29EB729C090">
    <w:name w:val="0FDB54FD3AEA4B9DA0B6C29EB729C090"/>
    <w:rsid w:val="009F4B3C"/>
  </w:style>
  <w:style w:type="paragraph" w:customStyle="1" w:styleId="AD22117930634154AF0EAE2129D919E7">
    <w:name w:val="AD22117930634154AF0EAE2129D919E7"/>
    <w:rsid w:val="009F4B3C"/>
  </w:style>
  <w:style w:type="paragraph" w:customStyle="1" w:styleId="48F423AB0CBE491EA28D6450E4E37F42">
    <w:name w:val="48F423AB0CBE491EA28D6450E4E37F42"/>
    <w:rsid w:val="009F4B3C"/>
  </w:style>
  <w:style w:type="paragraph" w:customStyle="1" w:styleId="F02DFFA8248545CB93547D23E3210018">
    <w:name w:val="F02DFFA8248545CB93547D23E3210018"/>
    <w:rsid w:val="009F4B3C"/>
  </w:style>
  <w:style w:type="paragraph" w:customStyle="1" w:styleId="49064F5764074F84A17E000A4D0AB839">
    <w:name w:val="49064F5764074F84A17E000A4D0AB839"/>
    <w:rsid w:val="009F4B3C"/>
  </w:style>
  <w:style w:type="paragraph" w:customStyle="1" w:styleId="2F2445231854439895432867E4909ADC">
    <w:name w:val="2F2445231854439895432867E4909ADC"/>
    <w:rsid w:val="009F4B3C"/>
  </w:style>
  <w:style w:type="paragraph" w:customStyle="1" w:styleId="0309A4BBC32A497AB81E19FB81142EC0">
    <w:name w:val="0309A4BBC32A497AB81E19FB81142EC0"/>
    <w:rsid w:val="009F4B3C"/>
  </w:style>
  <w:style w:type="paragraph" w:customStyle="1" w:styleId="1DFD5F90E87C4004A41294500130F543">
    <w:name w:val="1DFD5F90E87C4004A41294500130F543"/>
    <w:rsid w:val="009F4B3C"/>
  </w:style>
  <w:style w:type="paragraph" w:customStyle="1" w:styleId="C0CA4FE564284DDB9B1110B963935380">
    <w:name w:val="C0CA4FE564284DDB9B1110B963935380"/>
    <w:rsid w:val="009F4B3C"/>
  </w:style>
  <w:style w:type="paragraph" w:customStyle="1" w:styleId="D6355D4B5A784C54B8F226BC69C7B7F5">
    <w:name w:val="D6355D4B5A784C54B8F226BC69C7B7F5"/>
    <w:rsid w:val="009F4B3C"/>
  </w:style>
  <w:style w:type="paragraph" w:customStyle="1" w:styleId="0F94A0F525E4454EBE06C3D59339582C">
    <w:name w:val="0F94A0F525E4454EBE06C3D59339582C"/>
    <w:rsid w:val="009F4B3C"/>
  </w:style>
  <w:style w:type="paragraph" w:customStyle="1" w:styleId="50695BD2B75F4854B47DF99D46030DE9">
    <w:name w:val="50695BD2B75F4854B47DF99D46030DE9"/>
    <w:rsid w:val="009F4B3C"/>
  </w:style>
  <w:style w:type="paragraph" w:customStyle="1" w:styleId="508A62D5F6214F599BC538132B4BF419">
    <w:name w:val="508A62D5F6214F599BC538132B4BF419"/>
    <w:rsid w:val="009F4B3C"/>
  </w:style>
  <w:style w:type="paragraph" w:customStyle="1" w:styleId="CC1FEFA38EC0434684F7A171AC9735D9">
    <w:name w:val="CC1FEFA38EC0434684F7A171AC9735D9"/>
    <w:rsid w:val="009F4B3C"/>
  </w:style>
  <w:style w:type="paragraph" w:customStyle="1" w:styleId="69AFED21D03A413ABE81DF18F972B114">
    <w:name w:val="69AFED21D03A413ABE81DF18F972B114"/>
    <w:rsid w:val="009F4B3C"/>
  </w:style>
  <w:style w:type="paragraph" w:customStyle="1" w:styleId="C82350FA2C0C4F3DBCCA07754DE8F697">
    <w:name w:val="C82350FA2C0C4F3DBCCA07754DE8F697"/>
    <w:rsid w:val="009F4B3C"/>
  </w:style>
  <w:style w:type="paragraph" w:customStyle="1" w:styleId="D45EC252EBE845E18B305DE1906E9450">
    <w:name w:val="D45EC252EBE845E18B305DE1906E9450"/>
    <w:rsid w:val="009F4B3C"/>
  </w:style>
  <w:style w:type="paragraph" w:customStyle="1" w:styleId="67C409C5D0E943F1988C33DBD77D32C6">
    <w:name w:val="67C409C5D0E943F1988C33DBD77D32C6"/>
    <w:rsid w:val="009F4B3C"/>
  </w:style>
  <w:style w:type="paragraph" w:customStyle="1" w:styleId="8B4D6A7A363047E4B475B4E19B21AA4E">
    <w:name w:val="8B4D6A7A363047E4B475B4E19B21AA4E"/>
    <w:rsid w:val="009F4B3C"/>
  </w:style>
  <w:style w:type="paragraph" w:customStyle="1" w:styleId="F0325D5C75B84D30BC1FC5480E5E952F">
    <w:name w:val="F0325D5C75B84D30BC1FC5480E5E952F"/>
    <w:rsid w:val="009F4B3C"/>
  </w:style>
  <w:style w:type="paragraph" w:customStyle="1" w:styleId="7BD211CA568D42CBBD97D7067EA63F4D">
    <w:name w:val="7BD211CA568D42CBBD97D7067EA63F4D"/>
    <w:rsid w:val="009F4B3C"/>
  </w:style>
  <w:style w:type="paragraph" w:customStyle="1" w:styleId="37A3C35B7ECD4424BEAD5459DDF3B260">
    <w:name w:val="37A3C35B7ECD4424BEAD5459DDF3B260"/>
    <w:rsid w:val="009F4B3C"/>
  </w:style>
  <w:style w:type="paragraph" w:customStyle="1" w:styleId="477826251E5A425682AA4CE86F55EAD9">
    <w:name w:val="477826251E5A425682AA4CE86F55EAD9"/>
    <w:rsid w:val="009F4B3C"/>
  </w:style>
  <w:style w:type="paragraph" w:customStyle="1" w:styleId="8387ED3989434B4BBDED749AF07D5B94">
    <w:name w:val="8387ED3989434B4BBDED749AF07D5B94"/>
    <w:rsid w:val="009F4B3C"/>
  </w:style>
  <w:style w:type="paragraph" w:customStyle="1" w:styleId="E663C8D780D24A3595C7F860CEE1AA38">
    <w:name w:val="E663C8D780D24A3595C7F860CEE1AA38"/>
    <w:rsid w:val="009F4B3C"/>
  </w:style>
  <w:style w:type="paragraph" w:customStyle="1" w:styleId="5A5F044EE18647B1B2AEAE8B305A22BF">
    <w:name w:val="5A5F044EE18647B1B2AEAE8B305A22BF"/>
    <w:rsid w:val="009F4B3C"/>
  </w:style>
  <w:style w:type="paragraph" w:customStyle="1" w:styleId="958B26E43C9042F7BEB239DC1473E9A3">
    <w:name w:val="958B26E43C9042F7BEB239DC1473E9A3"/>
    <w:rsid w:val="009F4B3C"/>
  </w:style>
  <w:style w:type="paragraph" w:customStyle="1" w:styleId="14E6C0E3CEC3450D810D9212668CF619">
    <w:name w:val="14E6C0E3CEC3450D810D9212668CF619"/>
    <w:rsid w:val="009F4B3C"/>
  </w:style>
  <w:style w:type="paragraph" w:customStyle="1" w:styleId="C6CD71821E914A499CEDA2B075DCB1C6">
    <w:name w:val="C6CD71821E914A499CEDA2B075DCB1C6"/>
    <w:rsid w:val="009F4B3C"/>
  </w:style>
  <w:style w:type="paragraph" w:customStyle="1" w:styleId="957AF1C95EB14410A9446605E4B8D8F1">
    <w:name w:val="957AF1C95EB14410A9446605E4B8D8F1"/>
    <w:rsid w:val="009F4B3C"/>
  </w:style>
  <w:style w:type="paragraph" w:customStyle="1" w:styleId="11420718665F41D49B57B8E8E6449C93">
    <w:name w:val="11420718665F41D49B57B8E8E6449C93"/>
    <w:rsid w:val="009F4B3C"/>
  </w:style>
  <w:style w:type="paragraph" w:customStyle="1" w:styleId="E854E9536A6F4616B03FE4B8C986E1B0">
    <w:name w:val="E854E9536A6F4616B03FE4B8C986E1B0"/>
    <w:rsid w:val="009F4B3C"/>
  </w:style>
  <w:style w:type="paragraph" w:customStyle="1" w:styleId="6E83BBC303AA40AE8CB6DA7FF5A54004">
    <w:name w:val="6E83BBC303AA40AE8CB6DA7FF5A54004"/>
    <w:rsid w:val="009F4B3C"/>
  </w:style>
  <w:style w:type="paragraph" w:customStyle="1" w:styleId="AAF1B9F82AF34E7B82B6439C5AAC2479">
    <w:name w:val="AAF1B9F82AF34E7B82B6439C5AAC2479"/>
    <w:rsid w:val="009F4B3C"/>
  </w:style>
  <w:style w:type="paragraph" w:customStyle="1" w:styleId="D270A59B6216407CA87745ACDF5C1CF8">
    <w:name w:val="D270A59B6216407CA87745ACDF5C1CF8"/>
    <w:rsid w:val="009F4B3C"/>
  </w:style>
  <w:style w:type="paragraph" w:customStyle="1" w:styleId="5D5F27350D8446B890954EC5A3650F80">
    <w:name w:val="5D5F27350D8446B890954EC5A3650F80"/>
    <w:rsid w:val="009F4B3C"/>
  </w:style>
  <w:style w:type="paragraph" w:customStyle="1" w:styleId="4ACFB78A2070460B8AB0D4D6BB09D20841">
    <w:name w:val="4ACFB78A2070460B8AB0D4D6BB09D20841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0">
    <w:name w:val="74BF1AB3D0E24DD08FFC18E2F0C7B8F440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8">
    <w:name w:val="74C0D9818C3A4094B13E1C706D98FA81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8">
    <w:name w:val="DA4EA9C4A04A4A50B1D86933C714C38E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4">
    <w:name w:val="F1A7F2A420CB440B8B48F0DD81D7A6701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4">
    <w:name w:val="C0701B638B534F588AF4AEB5FBD68C721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2">
    <w:name w:val="DEFC9F3A864F48CCA96CBAAA1A66879E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2">
    <w:name w:val="93750EC098D5483C80DFD9F23103452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">
    <w:name w:val="2E367A56187E489483382A2F315A4636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">
    <w:name w:val="613F29716332421A9C7D8F5EF1575137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D28EB23754F5899713812857C455E1">
    <w:name w:val="0F7D28EB23754F5899713812857C455E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589E8916E845C8ACD6650F4239027F1">
    <w:name w:val="7F589E8916E845C8ACD6650F4239027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A683174E23406EBB66CBC7004A7F2F1">
    <w:name w:val="33A683174E23406EBB66CBC7004A7F2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">
    <w:name w:val="EADF62DDC8B44C64AA2476DD3B2A16F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">
    <w:name w:val="0FDB54FD3AEA4B9DA0B6C29EB729C09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">
    <w:name w:val="AD22117930634154AF0EAE2129D919E7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">
    <w:name w:val="48F423AB0CBE491EA28D6450E4E37F42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">
    <w:name w:val="F02DFFA8248545CB93547D23E3210018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">
    <w:name w:val="49064F5764074F84A17E000A4D0AB839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2445231854439895432867E4909ADC1">
    <w:name w:val="2F2445231854439895432867E4909ADC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9A4BBC32A497AB81E19FB81142EC01">
    <w:name w:val="0309A4BBC32A497AB81E19FB81142EC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FD5F90E87C4004A41294500130F5431">
    <w:name w:val="1DFD5F90E87C4004A41294500130F54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CA4FE564284DDB9B1110B9639353801">
    <w:name w:val="C0CA4FE564284DDB9B1110B96393538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355D4B5A784C54B8F226BC69C7B7F51">
    <w:name w:val="D6355D4B5A784C54B8F226BC69C7B7F5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94A0F525E4454EBE06C3D59339582C1">
    <w:name w:val="0F94A0F525E4454EBE06C3D59339582C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695BD2B75F4854B47DF99D46030DE91">
    <w:name w:val="50695BD2B75F4854B47DF99D46030DE91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8A62D5F6214F599BC538132B4BF4191">
    <w:name w:val="508A62D5F6214F599BC538132B4BF419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1FEFA38EC0434684F7A171AC9735D91">
    <w:name w:val="CC1FEFA38EC0434684F7A171AC9735D9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AFED21D03A413ABE81DF18F972B1141">
    <w:name w:val="69AFED21D03A413ABE81DF18F972B114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2350FA2C0C4F3DBCCA07754DE8F6971">
    <w:name w:val="C82350FA2C0C4F3DBCCA07754DE8F697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EC252EBE845E18B305DE1906E94501">
    <w:name w:val="D45EC252EBE845E18B305DE1906E945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409C5D0E943F1988C33DBD77D32C61">
    <w:name w:val="67C409C5D0E943F1988C33DBD77D32C6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4D6A7A363047E4B475B4E19B21AA4E1">
    <w:name w:val="8B4D6A7A363047E4B475B4E19B21AA4E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25D5C75B84D30BC1FC5480E5E952F1">
    <w:name w:val="F0325D5C75B84D30BC1FC5480E5E952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D211CA568D42CBBD97D7067EA63F4D1">
    <w:name w:val="7BD211CA568D42CBBD97D7067EA63F4D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A3C35B7ECD4424BEAD5459DDF3B2601">
    <w:name w:val="37A3C35B7ECD4424BEAD5459DDF3B26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7826251E5A425682AA4CE86F55EAD91">
    <w:name w:val="477826251E5A425682AA4CE86F55EAD9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7ED3989434B4BBDED749AF07D5B941">
    <w:name w:val="8387ED3989434B4BBDED749AF07D5B94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63C8D780D24A3595C7F860CEE1AA381">
    <w:name w:val="E663C8D780D24A3595C7F860CEE1AA38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5F044EE18647B1B2AEAE8B305A22BF1">
    <w:name w:val="5A5F044EE18647B1B2AEAE8B305A22B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8B26E43C9042F7BEB239DC1473E9A31">
    <w:name w:val="958B26E43C9042F7BEB239DC1473E9A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E6C0E3CEC3450D810D9212668CF6191">
    <w:name w:val="14E6C0E3CEC3450D810D9212668CF619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CD71821E914A499CEDA2B075DCB1C61">
    <w:name w:val="C6CD71821E914A499CEDA2B075DCB1C6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7AF1C95EB14410A9446605E4B8D8F11">
    <w:name w:val="957AF1C95EB14410A9446605E4B8D8F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420718665F41D49B57B8E8E6449C931">
    <w:name w:val="11420718665F41D49B57B8E8E6449C9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4E9536A6F4616B03FE4B8C986E1B01">
    <w:name w:val="E854E9536A6F4616B03FE4B8C986E1B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3BBC303AA40AE8CB6DA7FF5A540041">
    <w:name w:val="6E83BBC303AA40AE8CB6DA7FF5A54004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1B9F82AF34E7B82B6439C5AAC24791">
    <w:name w:val="AAF1B9F82AF34E7B82B6439C5AAC2479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70A59B6216407CA87745ACDF5C1CF81">
    <w:name w:val="D270A59B6216407CA87745ACDF5C1CF8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5F27350D8446B890954EC5A3650F801">
    <w:name w:val="5D5F27350D8446B890954EC5A3650F80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9">
    <w:name w:val="34883FAFDD1142DF8FDF52BB2D10D6C5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9">
    <w:name w:val="04A5CE689A8D435D9E9EE14F6CD7B669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9">
    <w:name w:val="6A63C07DCC4B478E904717ED23ED16CF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9">
    <w:name w:val="848D6B444D9947B488AF92598CDB9622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9">
    <w:name w:val="780AA79719544BFAA92BE18AEDCB2A24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9">
    <w:name w:val="DB9FC9799D6A46149D7029A2E6B9C71B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7">
    <w:name w:val="3BED0BCE8D964ADAADE8736B3DA646B9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9">
    <w:name w:val="992E1B02897A48D39D49D6B6F982BF799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9">
    <w:name w:val="F9AEB14697894179838ED01FEDD104B39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9">
    <w:name w:val="1F12F006E8D4451480F31288081216B79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2">
    <w:name w:val="4ACFB78A2070460B8AB0D4D6BB09D20842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1">
    <w:name w:val="74BF1AB3D0E24DD08FFC18E2F0C7B8F441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9">
    <w:name w:val="74C0D9818C3A4094B13E1C706D98FA81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9">
    <w:name w:val="DA4EA9C4A04A4A50B1D86933C714C38E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5">
    <w:name w:val="F1A7F2A420CB440B8B48F0DD81D7A6701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5">
    <w:name w:val="C0701B638B534F588AF4AEB5FBD68C721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3">
    <w:name w:val="DEFC9F3A864F48CCA96CBAAA1A66879E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3">
    <w:name w:val="93750EC098D5483C80DFD9F23103452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2">
    <w:name w:val="2E367A56187E489483382A2F315A4636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2">
    <w:name w:val="613F29716332421A9C7D8F5EF1575137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A683174E23406EBB66CBC7004A7F2F2">
    <w:name w:val="33A683174E23406EBB66CBC7004A7F2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2">
    <w:name w:val="EADF62DDC8B44C64AA2476DD3B2A16F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2">
    <w:name w:val="0FDB54FD3AEA4B9DA0B6C29EB729C09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2">
    <w:name w:val="AD22117930634154AF0EAE2129D919E7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2">
    <w:name w:val="48F423AB0CBE491EA28D6450E4E37F42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2">
    <w:name w:val="F02DFFA8248545CB93547D23E3210018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2">
    <w:name w:val="49064F5764074F84A17E000A4D0AB839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2445231854439895432867E4909ADC2">
    <w:name w:val="2F2445231854439895432867E4909ADC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9A4BBC32A497AB81E19FB81142EC02">
    <w:name w:val="0309A4BBC32A497AB81E19FB81142EC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FD5F90E87C4004A41294500130F5432">
    <w:name w:val="1DFD5F90E87C4004A41294500130F54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CA4FE564284DDB9B1110B9639353802">
    <w:name w:val="C0CA4FE564284DDB9B1110B96393538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355D4B5A784C54B8F226BC69C7B7F52">
    <w:name w:val="D6355D4B5A784C54B8F226BC69C7B7F5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94A0F525E4454EBE06C3D59339582C2">
    <w:name w:val="0F94A0F525E4454EBE06C3D59339582C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695BD2B75F4854B47DF99D46030DE92">
    <w:name w:val="50695BD2B75F4854B47DF99D46030DE92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8A62D5F6214F599BC538132B4BF4192">
    <w:name w:val="508A62D5F6214F599BC538132B4BF419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1FEFA38EC0434684F7A171AC9735D92">
    <w:name w:val="CC1FEFA38EC0434684F7A171AC9735D9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AFED21D03A413ABE81DF18F972B1142">
    <w:name w:val="69AFED21D03A413ABE81DF18F972B114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2350FA2C0C4F3DBCCA07754DE8F6972">
    <w:name w:val="C82350FA2C0C4F3DBCCA07754DE8F697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EC252EBE845E18B305DE1906E94502">
    <w:name w:val="D45EC252EBE845E18B305DE1906E945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409C5D0E943F1988C33DBD77D32C62">
    <w:name w:val="67C409C5D0E943F1988C33DBD77D32C6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4D6A7A363047E4B475B4E19B21AA4E2">
    <w:name w:val="8B4D6A7A363047E4B475B4E19B21AA4E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25D5C75B84D30BC1FC5480E5E952F2">
    <w:name w:val="F0325D5C75B84D30BC1FC5480E5E952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D211CA568D42CBBD97D7067EA63F4D2">
    <w:name w:val="7BD211CA568D42CBBD97D7067EA63F4D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A3C35B7ECD4424BEAD5459DDF3B2602">
    <w:name w:val="37A3C35B7ECD4424BEAD5459DDF3B26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7826251E5A425682AA4CE86F55EAD92">
    <w:name w:val="477826251E5A425682AA4CE86F55EAD9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7ED3989434B4BBDED749AF07D5B942">
    <w:name w:val="8387ED3989434B4BBDED749AF07D5B94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63C8D780D24A3595C7F860CEE1AA382">
    <w:name w:val="E663C8D780D24A3595C7F860CEE1AA38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5F044EE18647B1B2AEAE8B305A22BF2">
    <w:name w:val="5A5F044EE18647B1B2AEAE8B305A22B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8B26E43C9042F7BEB239DC1473E9A32">
    <w:name w:val="958B26E43C9042F7BEB239DC1473E9A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E6C0E3CEC3450D810D9212668CF6192">
    <w:name w:val="14E6C0E3CEC3450D810D9212668CF619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CD71821E914A499CEDA2B075DCB1C62">
    <w:name w:val="C6CD71821E914A499CEDA2B075DCB1C6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7AF1C95EB14410A9446605E4B8D8F12">
    <w:name w:val="957AF1C95EB14410A9446605E4B8D8F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420718665F41D49B57B8E8E6449C932">
    <w:name w:val="11420718665F41D49B57B8E8E6449C9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4E9536A6F4616B03FE4B8C986E1B02">
    <w:name w:val="E854E9536A6F4616B03FE4B8C986E1B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3BBC303AA40AE8CB6DA7FF5A540042">
    <w:name w:val="6E83BBC303AA40AE8CB6DA7FF5A54004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1B9F82AF34E7B82B6439C5AAC24792">
    <w:name w:val="AAF1B9F82AF34E7B82B6439C5AAC2479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70A59B6216407CA87745ACDF5C1CF82">
    <w:name w:val="D270A59B6216407CA87745ACDF5C1CF8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5F27350D8446B890954EC5A3650F802">
    <w:name w:val="5D5F27350D8446B890954EC5A3650F80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0">
    <w:name w:val="34883FAFDD1142DF8FDF52BB2D10D6C5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0">
    <w:name w:val="04A5CE689A8D435D9E9EE14F6CD7B669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0">
    <w:name w:val="6A63C07DCC4B478E904717ED23ED16CF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0">
    <w:name w:val="848D6B444D9947B488AF92598CDB9622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0">
    <w:name w:val="780AA79719544BFAA92BE18AEDCB2A24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0">
    <w:name w:val="DB9FC9799D6A46149D7029A2E6B9C71B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8">
    <w:name w:val="3BED0BCE8D964ADAADE8736B3DA646B9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0">
    <w:name w:val="992E1B02897A48D39D49D6B6F982BF7910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0">
    <w:name w:val="F9AEB14697894179838ED01FEDD104B310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0">
    <w:name w:val="1F12F006E8D4451480F31288081216B710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3">
    <w:name w:val="4ACFB78A2070460B8AB0D4D6BB09D20843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2">
    <w:name w:val="74BF1AB3D0E24DD08FFC18E2F0C7B8F442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0">
    <w:name w:val="74C0D9818C3A4094B13E1C706D98FA81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0">
    <w:name w:val="DA4EA9C4A04A4A50B1D86933C714C38E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6">
    <w:name w:val="F1A7F2A420CB440B8B48F0DD81D7A6701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6">
    <w:name w:val="C0701B638B534F588AF4AEB5FBD68C721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4">
    <w:name w:val="DEFC9F3A864F48CCA96CBAAA1A66879E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4">
    <w:name w:val="93750EC098D5483C80DFD9F23103452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3">
    <w:name w:val="2E367A56187E489483382A2F315A4636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3">
    <w:name w:val="613F29716332421A9C7D8F5EF1575137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3">
    <w:name w:val="EADF62DDC8B44C64AA2476DD3B2A16F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3">
    <w:name w:val="0FDB54FD3AEA4B9DA0B6C29EB729C09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3">
    <w:name w:val="AD22117930634154AF0EAE2129D919E7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3">
    <w:name w:val="48F423AB0CBE491EA28D6450E4E37F42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3">
    <w:name w:val="F02DFFA8248545CB93547D23E3210018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3">
    <w:name w:val="49064F5764074F84A17E000A4D0AB839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2445231854439895432867E4909ADC3">
    <w:name w:val="2F2445231854439895432867E4909ADC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9A4BBC32A497AB81E19FB81142EC03">
    <w:name w:val="0309A4BBC32A497AB81E19FB81142EC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FD5F90E87C4004A41294500130F5433">
    <w:name w:val="1DFD5F90E87C4004A41294500130F54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CA4FE564284DDB9B1110B9639353803">
    <w:name w:val="C0CA4FE564284DDB9B1110B96393538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355D4B5A784C54B8F226BC69C7B7F53">
    <w:name w:val="D6355D4B5A784C54B8F226BC69C7B7F5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94A0F525E4454EBE06C3D59339582C3">
    <w:name w:val="0F94A0F525E4454EBE06C3D59339582C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695BD2B75F4854B47DF99D46030DE93">
    <w:name w:val="50695BD2B75F4854B47DF99D46030DE93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8A62D5F6214F599BC538132B4BF4193">
    <w:name w:val="508A62D5F6214F599BC538132B4BF419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1FEFA38EC0434684F7A171AC9735D93">
    <w:name w:val="CC1FEFA38EC0434684F7A171AC9735D9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AFED21D03A413ABE81DF18F972B1143">
    <w:name w:val="69AFED21D03A413ABE81DF18F972B114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2350FA2C0C4F3DBCCA07754DE8F6973">
    <w:name w:val="C82350FA2C0C4F3DBCCA07754DE8F697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EC252EBE845E18B305DE1906E94503">
    <w:name w:val="D45EC252EBE845E18B305DE1906E945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409C5D0E943F1988C33DBD77D32C63">
    <w:name w:val="67C409C5D0E943F1988C33DBD77D32C6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4D6A7A363047E4B475B4E19B21AA4E3">
    <w:name w:val="8B4D6A7A363047E4B475B4E19B21AA4E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25D5C75B84D30BC1FC5480E5E952F3">
    <w:name w:val="F0325D5C75B84D30BC1FC5480E5E952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D211CA568D42CBBD97D7067EA63F4D3">
    <w:name w:val="7BD211CA568D42CBBD97D7067EA63F4D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A3C35B7ECD4424BEAD5459DDF3B2603">
    <w:name w:val="37A3C35B7ECD4424BEAD5459DDF3B26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7826251E5A425682AA4CE86F55EAD93">
    <w:name w:val="477826251E5A425682AA4CE86F55EAD9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7ED3989434B4BBDED749AF07D5B943">
    <w:name w:val="8387ED3989434B4BBDED749AF07D5B94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63C8D780D24A3595C7F860CEE1AA383">
    <w:name w:val="E663C8D780D24A3595C7F860CEE1AA38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5F044EE18647B1B2AEAE8B305A22BF3">
    <w:name w:val="5A5F044EE18647B1B2AEAE8B305A22B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8B26E43C9042F7BEB239DC1473E9A33">
    <w:name w:val="958B26E43C9042F7BEB239DC1473E9A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E6C0E3CEC3450D810D9212668CF6193">
    <w:name w:val="14E6C0E3CEC3450D810D9212668CF619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CD71821E914A499CEDA2B075DCB1C63">
    <w:name w:val="C6CD71821E914A499CEDA2B075DCB1C6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7AF1C95EB14410A9446605E4B8D8F13">
    <w:name w:val="957AF1C95EB14410A9446605E4B8D8F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420718665F41D49B57B8E8E6449C933">
    <w:name w:val="11420718665F41D49B57B8E8E6449C9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4E9536A6F4616B03FE4B8C986E1B03">
    <w:name w:val="E854E9536A6F4616B03FE4B8C986E1B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3BBC303AA40AE8CB6DA7FF5A540043">
    <w:name w:val="6E83BBC303AA40AE8CB6DA7FF5A54004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1B9F82AF34E7B82B6439C5AAC24793">
    <w:name w:val="AAF1B9F82AF34E7B82B6439C5AAC2479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70A59B6216407CA87745ACDF5C1CF83">
    <w:name w:val="D270A59B6216407CA87745ACDF5C1CF8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5F27350D8446B890954EC5A3650F803">
    <w:name w:val="5D5F27350D8446B890954EC5A3650F80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1">
    <w:name w:val="34883FAFDD1142DF8FDF52BB2D10D6C5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1">
    <w:name w:val="04A5CE689A8D435D9E9EE14F6CD7B669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1">
    <w:name w:val="6A63C07DCC4B478E904717ED23ED16CF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1">
    <w:name w:val="848D6B444D9947B488AF92598CDB9622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1">
    <w:name w:val="780AA79719544BFAA92BE18AEDCB2A24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1">
    <w:name w:val="DB9FC9799D6A46149D7029A2E6B9C71B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9">
    <w:name w:val="3BED0BCE8D964ADAADE8736B3DA646B9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1">
    <w:name w:val="992E1B02897A48D39D49D6B6F982BF7911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1">
    <w:name w:val="F9AEB14697894179838ED01FEDD104B311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1">
    <w:name w:val="1F12F006E8D4451480F31288081216B711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4">
    <w:name w:val="4ACFB78A2070460B8AB0D4D6BB09D20844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3">
    <w:name w:val="74BF1AB3D0E24DD08FFC18E2F0C7B8F443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1">
    <w:name w:val="74C0D9818C3A4094B13E1C706D98FA81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1">
    <w:name w:val="DA4EA9C4A04A4A50B1D86933C714C38E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7">
    <w:name w:val="F1A7F2A420CB440B8B48F0DD81D7A6701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7">
    <w:name w:val="C0701B638B534F588AF4AEB5FBD68C721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5">
    <w:name w:val="DEFC9F3A864F48CCA96CBAAA1A66879E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5">
    <w:name w:val="93750EC098D5483C80DFD9F23103452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4">
    <w:name w:val="2E367A56187E489483382A2F315A4636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4">
    <w:name w:val="613F29716332421A9C7D8F5EF1575137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4">
    <w:name w:val="EADF62DDC8B44C64AA2476DD3B2A16FF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4">
    <w:name w:val="0FDB54FD3AEA4B9DA0B6C29EB729C09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4">
    <w:name w:val="AD22117930634154AF0EAE2129D919E7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4">
    <w:name w:val="48F423AB0CBE491EA28D6450E4E37F42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4">
    <w:name w:val="F02DFFA8248545CB93547D23E3210018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4">
    <w:name w:val="49064F5764074F84A17E000A4D0AB839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2445231854439895432867E4909ADC4">
    <w:name w:val="2F2445231854439895432867E4909ADC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9A4BBC32A497AB81E19FB81142EC04">
    <w:name w:val="0309A4BBC32A497AB81E19FB81142EC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FD5F90E87C4004A41294500130F5434">
    <w:name w:val="1DFD5F90E87C4004A41294500130F543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CA4FE564284DDB9B1110B9639353804">
    <w:name w:val="C0CA4FE564284DDB9B1110B96393538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355D4B5A784C54B8F226BC69C7B7F54">
    <w:name w:val="D6355D4B5A784C54B8F226BC69C7B7F5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94A0F525E4454EBE06C3D59339582C4">
    <w:name w:val="0F94A0F525E4454EBE06C3D59339582C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695BD2B75F4854B47DF99D46030DE94">
    <w:name w:val="50695BD2B75F4854B47DF99D46030DE94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8A62D5F6214F599BC538132B4BF4194">
    <w:name w:val="508A62D5F6214F599BC538132B4BF419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1FEFA38EC0434684F7A171AC9735D94">
    <w:name w:val="CC1FEFA38EC0434684F7A171AC9735D9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AFED21D03A413ABE81DF18F972B1144">
    <w:name w:val="69AFED21D03A413ABE81DF18F972B114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2350FA2C0C4F3DBCCA07754DE8F6974">
    <w:name w:val="C82350FA2C0C4F3DBCCA07754DE8F697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EC252EBE845E18B305DE1906E94504">
    <w:name w:val="D45EC252EBE845E18B305DE1906E945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409C5D0E943F1988C33DBD77D32C64">
    <w:name w:val="67C409C5D0E943F1988C33DBD77D32C6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4D6A7A363047E4B475B4E19B21AA4E4">
    <w:name w:val="8B4D6A7A363047E4B475B4E19B21AA4E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25D5C75B84D30BC1FC5480E5E952F4">
    <w:name w:val="F0325D5C75B84D30BC1FC5480E5E952F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D211CA568D42CBBD97D7067EA63F4D4">
    <w:name w:val="7BD211CA568D42CBBD97D7067EA63F4D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A3C35B7ECD4424BEAD5459DDF3B2604">
    <w:name w:val="37A3C35B7ECD4424BEAD5459DDF3B26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7826251E5A425682AA4CE86F55EAD94">
    <w:name w:val="477826251E5A425682AA4CE86F55EAD9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7ED3989434B4BBDED749AF07D5B944">
    <w:name w:val="8387ED3989434B4BBDED749AF07D5B94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63C8D780D24A3595C7F860CEE1AA384">
    <w:name w:val="E663C8D780D24A3595C7F860CEE1AA38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5F044EE18647B1B2AEAE8B305A22BF4">
    <w:name w:val="5A5F044EE18647B1B2AEAE8B305A22BF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8B26E43C9042F7BEB239DC1473E9A34">
    <w:name w:val="958B26E43C9042F7BEB239DC1473E9A3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E6C0E3CEC3450D810D9212668CF6194">
    <w:name w:val="14E6C0E3CEC3450D810D9212668CF619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CD71821E914A499CEDA2B075DCB1C64">
    <w:name w:val="C6CD71821E914A499CEDA2B075DCB1C6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7AF1C95EB14410A9446605E4B8D8F14">
    <w:name w:val="957AF1C95EB14410A9446605E4B8D8F1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420718665F41D49B57B8E8E6449C934">
    <w:name w:val="11420718665F41D49B57B8E8E6449C93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4E9536A6F4616B03FE4B8C986E1B04">
    <w:name w:val="E854E9536A6F4616B03FE4B8C986E1B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3BBC303AA40AE8CB6DA7FF5A540044">
    <w:name w:val="6E83BBC303AA40AE8CB6DA7FF5A54004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1B9F82AF34E7B82B6439C5AAC24794">
    <w:name w:val="AAF1B9F82AF34E7B82B6439C5AAC2479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70A59B6216407CA87745ACDF5C1CF84">
    <w:name w:val="D270A59B6216407CA87745ACDF5C1CF8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5F27350D8446B890954EC5A3650F804">
    <w:name w:val="5D5F27350D8446B890954EC5A3650F804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2">
    <w:name w:val="34883FAFDD1142DF8FDF52BB2D10D6C5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2">
    <w:name w:val="04A5CE689A8D435D9E9EE14F6CD7B669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2">
    <w:name w:val="6A63C07DCC4B478E904717ED23ED16CF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2">
    <w:name w:val="848D6B444D9947B488AF92598CDB9622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2">
    <w:name w:val="780AA79719544BFAA92BE18AEDCB2A24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2">
    <w:name w:val="DB9FC9799D6A46149D7029A2E6B9C71B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0">
    <w:name w:val="3BED0BCE8D964ADAADE8736B3DA646B910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2">
    <w:name w:val="992E1B02897A48D39D49D6B6F982BF7912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2">
    <w:name w:val="F9AEB14697894179838ED01FEDD104B312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2">
    <w:name w:val="1F12F006E8D4451480F31288081216B712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5">
    <w:name w:val="4ACFB78A2070460B8AB0D4D6BB09D20845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4">
    <w:name w:val="74BF1AB3D0E24DD08FFC18E2F0C7B8F444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2">
    <w:name w:val="74C0D9818C3A4094B13E1C706D98FA81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2">
    <w:name w:val="DA4EA9C4A04A4A50B1D86933C714C38E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8">
    <w:name w:val="F1A7F2A420CB440B8B48F0DD81D7A6701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8">
    <w:name w:val="C0701B638B534F588AF4AEB5FBD68C721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6">
    <w:name w:val="DEFC9F3A864F48CCA96CBAAA1A66879E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6">
    <w:name w:val="93750EC098D5483C80DFD9F23103452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5">
    <w:name w:val="2E367A56187E489483382A2F315A4636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5">
    <w:name w:val="613F29716332421A9C7D8F5EF1575137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5">
    <w:name w:val="EADF62DDC8B44C64AA2476DD3B2A16FF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5">
    <w:name w:val="0FDB54FD3AEA4B9DA0B6C29EB729C09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5">
    <w:name w:val="AD22117930634154AF0EAE2129D919E7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5">
    <w:name w:val="48F423AB0CBE491EA28D6450E4E37F42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5">
    <w:name w:val="F02DFFA8248545CB93547D23E3210018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5">
    <w:name w:val="49064F5764074F84A17E000A4D0AB83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2445231854439895432867E4909ADC5">
    <w:name w:val="2F2445231854439895432867E4909ADC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9A4BBC32A497AB81E19FB81142EC05">
    <w:name w:val="0309A4BBC32A497AB81E19FB81142EC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FD5F90E87C4004A41294500130F5435">
    <w:name w:val="1DFD5F90E87C4004A41294500130F543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CA4FE564284DDB9B1110B9639353805">
    <w:name w:val="C0CA4FE564284DDB9B1110B96393538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355D4B5A784C54B8F226BC69C7B7F55">
    <w:name w:val="D6355D4B5A784C54B8F226BC69C7B7F5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94A0F525E4454EBE06C3D59339582C5">
    <w:name w:val="0F94A0F525E4454EBE06C3D59339582C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695BD2B75F4854B47DF99D46030DE95">
    <w:name w:val="50695BD2B75F4854B47DF99D46030DE95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8A62D5F6214F599BC538132B4BF4195">
    <w:name w:val="508A62D5F6214F599BC538132B4BF41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1FEFA38EC0434684F7A171AC9735D95">
    <w:name w:val="CC1FEFA38EC0434684F7A171AC9735D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AFED21D03A413ABE81DF18F972B1145">
    <w:name w:val="69AFED21D03A413ABE81DF18F972B114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2350FA2C0C4F3DBCCA07754DE8F6975">
    <w:name w:val="C82350FA2C0C4F3DBCCA07754DE8F697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EC252EBE845E18B305DE1906E94505">
    <w:name w:val="D45EC252EBE845E18B305DE1906E945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409C5D0E943F1988C33DBD77D32C65">
    <w:name w:val="67C409C5D0E943F1988C33DBD77D32C6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4D6A7A363047E4B475B4E19B21AA4E5">
    <w:name w:val="8B4D6A7A363047E4B475B4E19B21AA4E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25D5C75B84D30BC1FC5480E5E952F5">
    <w:name w:val="F0325D5C75B84D30BC1FC5480E5E952F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D211CA568D42CBBD97D7067EA63F4D5">
    <w:name w:val="7BD211CA568D42CBBD97D7067EA63F4D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A3C35B7ECD4424BEAD5459DDF3B2605">
    <w:name w:val="37A3C35B7ECD4424BEAD5459DDF3B26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7826251E5A425682AA4CE86F55EAD95">
    <w:name w:val="477826251E5A425682AA4CE86F55EAD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7ED3989434B4BBDED749AF07D5B945">
    <w:name w:val="8387ED3989434B4BBDED749AF07D5B94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63C8D780D24A3595C7F860CEE1AA385">
    <w:name w:val="E663C8D780D24A3595C7F860CEE1AA38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5F044EE18647B1B2AEAE8B305A22BF5">
    <w:name w:val="5A5F044EE18647B1B2AEAE8B305A22BF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8B26E43C9042F7BEB239DC1473E9A35">
    <w:name w:val="958B26E43C9042F7BEB239DC1473E9A3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E6C0E3CEC3450D810D9212668CF6195">
    <w:name w:val="14E6C0E3CEC3450D810D9212668CF61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CD71821E914A499CEDA2B075DCB1C65">
    <w:name w:val="C6CD71821E914A499CEDA2B075DCB1C6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7AF1C95EB14410A9446605E4B8D8F15">
    <w:name w:val="957AF1C95EB14410A9446605E4B8D8F1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420718665F41D49B57B8E8E6449C935">
    <w:name w:val="11420718665F41D49B57B8E8E6449C93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4E9536A6F4616B03FE4B8C986E1B05">
    <w:name w:val="E854E9536A6F4616B03FE4B8C986E1B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3BBC303AA40AE8CB6DA7FF5A540045">
    <w:name w:val="6E83BBC303AA40AE8CB6DA7FF5A54004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1B9F82AF34E7B82B6439C5AAC24795">
    <w:name w:val="AAF1B9F82AF34E7B82B6439C5AAC2479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70A59B6216407CA87745ACDF5C1CF85">
    <w:name w:val="D270A59B6216407CA87745ACDF5C1CF8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5F27350D8446B890954EC5A3650F805">
    <w:name w:val="5D5F27350D8446B890954EC5A3650F805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3">
    <w:name w:val="34883FAFDD1142DF8FDF52BB2D10D6C5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3">
    <w:name w:val="04A5CE689A8D435D9E9EE14F6CD7B669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3">
    <w:name w:val="6A63C07DCC4B478E904717ED23ED16CF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3">
    <w:name w:val="848D6B444D9947B488AF92598CDB9622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3">
    <w:name w:val="780AA79719544BFAA92BE18AEDCB2A24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3">
    <w:name w:val="DB9FC9799D6A46149D7029A2E6B9C71B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1">
    <w:name w:val="3BED0BCE8D964ADAADE8736B3DA646B911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3">
    <w:name w:val="992E1B02897A48D39D49D6B6F982BF7913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3">
    <w:name w:val="F9AEB14697894179838ED01FEDD104B313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3">
    <w:name w:val="1F12F006E8D4451480F31288081216B713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C43BA0D666B4970BA34F3A87F05BCDF">
    <w:name w:val="5C43BA0D666B4970BA34F3A87F05BCDF"/>
    <w:rsid w:val="009F4B3C"/>
  </w:style>
  <w:style w:type="paragraph" w:customStyle="1" w:styleId="DEC86073346B48DCB63503AFECF0BC77">
    <w:name w:val="DEC86073346B48DCB63503AFECF0BC77"/>
    <w:rsid w:val="009F4B3C"/>
  </w:style>
  <w:style w:type="paragraph" w:customStyle="1" w:styleId="4DC20DCF908A449DB664EFD8BBFFA7DF">
    <w:name w:val="4DC20DCF908A449DB664EFD8BBFFA7DF"/>
    <w:rsid w:val="009F4B3C"/>
  </w:style>
  <w:style w:type="paragraph" w:customStyle="1" w:styleId="CA8E1AD8186B465AB9065E03A3C8D96E">
    <w:name w:val="CA8E1AD8186B465AB9065E03A3C8D96E"/>
    <w:rsid w:val="009F4B3C"/>
  </w:style>
  <w:style w:type="paragraph" w:customStyle="1" w:styleId="2E0D5E1F33F246509AE7178AE3FBB856">
    <w:name w:val="2E0D5E1F33F246509AE7178AE3FBB856"/>
    <w:rsid w:val="009F4B3C"/>
  </w:style>
  <w:style w:type="paragraph" w:customStyle="1" w:styleId="3B7AAB3F8D9745C8A234661F9E0080A3">
    <w:name w:val="3B7AAB3F8D9745C8A234661F9E0080A3"/>
    <w:rsid w:val="009F4B3C"/>
  </w:style>
  <w:style w:type="paragraph" w:customStyle="1" w:styleId="0AED92BCA8B3414587C9AA4D37AE63F3">
    <w:name w:val="0AED92BCA8B3414587C9AA4D37AE63F3"/>
    <w:rsid w:val="009F4B3C"/>
  </w:style>
  <w:style w:type="paragraph" w:customStyle="1" w:styleId="40FD37A504954624B54A0CD76ADACAEA">
    <w:name w:val="40FD37A504954624B54A0CD76ADACAEA"/>
    <w:rsid w:val="009F4B3C"/>
  </w:style>
  <w:style w:type="paragraph" w:customStyle="1" w:styleId="589724002CF1419298869682A6B5D5F4">
    <w:name w:val="589724002CF1419298869682A6B5D5F4"/>
    <w:rsid w:val="009F4B3C"/>
  </w:style>
  <w:style w:type="paragraph" w:customStyle="1" w:styleId="B9083E101A33444C8E2F8EE4DB8DAD8F">
    <w:name w:val="B9083E101A33444C8E2F8EE4DB8DAD8F"/>
    <w:rsid w:val="009F4B3C"/>
  </w:style>
  <w:style w:type="paragraph" w:customStyle="1" w:styleId="97F4D2B7244B4B6494CF7FADD91F80C3">
    <w:name w:val="97F4D2B7244B4B6494CF7FADD91F80C3"/>
    <w:rsid w:val="009F4B3C"/>
  </w:style>
  <w:style w:type="paragraph" w:customStyle="1" w:styleId="FE3DF298F8BF4BFE8C8C9971967B4A4B">
    <w:name w:val="FE3DF298F8BF4BFE8C8C9971967B4A4B"/>
    <w:rsid w:val="009F4B3C"/>
  </w:style>
  <w:style w:type="paragraph" w:customStyle="1" w:styleId="72C153E6F8AA47F18738E304D93F970C">
    <w:name w:val="72C153E6F8AA47F18738E304D93F970C"/>
    <w:rsid w:val="009F4B3C"/>
  </w:style>
  <w:style w:type="paragraph" w:customStyle="1" w:styleId="C5C356B8AE9A412987028D3599518DB7">
    <w:name w:val="C5C356B8AE9A412987028D3599518DB7"/>
    <w:rsid w:val="009F4B3C"/>
  </w:style>
  <w:style w:type="paragraph" w:customStyle="1" w:styleId="74D764230EB54E26A29A2D70C2881351">
    <w:name w:val="74D764230EB54E26A29A2D70C2881351"/>
    <w:rsid w:val="009F4B3C"/>
  </w:style>
  <w:style w:type="paragraph" w:customStyle="1" w:styleId="61F3BB1312634F8FB27820611018740B">
    <w:name w:val="61F3BB1312634F8FB27820611018740B"/>
    <w:rsid w:val="009F4B3C"/>
  </w:style>
  <w:style w:type="paragraph" w:customStyle="1" w:styleId="F93986CF683448DC8F6CF2C8F3487B18">
    <w:name w:val="F93986CF683448DC8F6CF2C8F3487B18"/>
    <w:rsid w:val="009F4B3C"/>
  </w:style>
  <w:style w:type="paragraph" w:customStyle="1" w:styleId="33C58D4B47D243A3940BD09C813340C2">
    <w:name w:val="33C58D4B47D243A3940BD09C813340C2"/>
    <w:rsid w:val="009F4B3C"/>
  </w:style>
  <w:style w:type="paragraph" w:customStyle="1" w:styleId="5A917CFD64D34962BAC9696B48FC1017">
    <w:name w:val="5A917CFD64D34962BAC9696B48FC1017"/>
    <w:rsid w:val="009F4B3C"/>
  </w:style>
  <w:style w:type="paragraph" w:customStyle="1" w:styleId="E12F9DC2BDD14AA98D11BF13FAAC9AC3">
    <w:name w:val="E12F9DC2BDD14AA98D11BF13FAAC9AC3"/>
    <w:rsid w:val="009F4B3C"/>
  </w:style>
  <w:style w:type="paragraph" w:customStyle="1" w:styleId="799EA7E5C8FD4E29AA83E47E2537B6E8">
    <w:name w:val="799EA7E5C8FD4E29AA83E47E2537B6E8"/>
    <w:rsid w:val="009F4B3C"/>
  </w:style>
  <w:style w:type="paragraph" w:customStyle="1" w:styleId="10523EEF8EC14280914E15961E7EC13C">
    <w:name w:val="10523EEF8EC14280914E15961E7EC13C"/>
    <w:rsid w:val="009F4B3C"/>
  </w:style>
  <w:style w:type="paragraph" w:customStyle="1" w:styleId="4ABCE94BB8C54E5DA0243F15F151BD15">
    <w:name w:val="4ABCE94BB8C54E5DA0243F15F151BD15"/>
    <w:rsid w:val="009F4B3C"/>
  </w:style>
  <w:style w:type="paragraph" w:customStyle="1" w:styleId="78C2C9AF521D4FFC98F6B4EB7274CFFC">
    <w:name w:val="78C2C9AF521D4FFC98F6B4EB7274CFFC"/>
    <w:rsid w:val="009F4B3C"/>
  </w:style>
  <w:style w:type="paragraph" w:customStyle="1" w:styleId="EB7E2972BA464BF4954F657FAC7AACE3">
    <w:name w:val="EB7E2972BA464BF4954F657FAC7AACE3"/>
    <w:rsid w:val="009F4B3C"/>
  </w:style>
  <w:style w:type="paragraph" w:customStyle="1" w:styleId="7E12E0751E9543A08656D11557348E9B">
    <w:name w:val="7E12E0751E9543A08656D11557348E9B"/>
    <w:rsid w:val="009F4B3C"/>
  </w:style>
  <w:style w:type="paragraph" w:customStyle="1" w:styleId="CC6416B23C4544B298BAE4AFA9E2E8AF">
    <w:name w:val="CC6416B23C4544B298BAE4AFA9E2E8AF"/>
    <w:rsid w:val="009F4B3C"/>
  </w:style>
  <w:style w:type="paragraph" w:customStyle="1" w:styleId="579E0FE22AA14978A645EF6F35149A3D">
    <w:name w:val="579E0FE22AA14978A645EF6F35149A3D"/>
    <w:rsid w:val="009F4B3C"/>
  </w:style>
  <w:style w:type="paragraph" w:customStyle="1" w:styleId="61573ED5229344689BB7CE119ADDF8EE">
    <w:name w:val="61573ED5229344689BB7CE119ADDF8EE"/>
    <w:rsid w:val="009F4B3C"/>
  </w:style>
  <w:style w:type="paragraph" w:customStyle="1" w:styleId="4ACFB78A2070460B8AB0D4D6BB09D20846">
    <w:name w:val="4ACFB78A2070460B8AB0D4D6BB09D20846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5">
    <w:name w:val="74BF1AB3D0E24DD08FFC18E2F0C7B8F445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3">
    <w:name w:val="74C0D9818C3A4094B13E1C706D98FA81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3">
    <w:name w:val="DA4EA9C4A04A4A50B1D86933C714C38E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9">
    <w:name w:val="F1A7F2A420CB440B8B48F0DD81D7A6701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9">
    <w:name w:val="C0701B638B534F588AF4AEB5FBD68C7219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7">
    <w:name w:val="DEFC9F3A864F48CCA96CBAAA1A66879E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7">
    <w:name w:val="93750EC098D5483C80DFD9F2310345217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6">
    <w:name w:val="2E367A56187E489483382A2F315A4636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6">
    <w:name w:val="613F29716332421A9C7D8F5EF1575137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6">
    <w:name w:val="EADF62DDC8B44C64AA2476DD3B2A16FF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6">
    <w:name w:val="0FDB54FD3AEA4B9DA0B6C29EB729C090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6">
    <w:name w:val="AD22117930634154AF0EAE2129D919E7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6">
    <w:name w:val="48F423AB0CBE491EA28D6450E4E37F42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6">
    <w:name w:val="F02DFFA8248545CB93547D23E3210018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6">
    <w:name w:val="49064F5764074F84A17E000A4D0AB8396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1">
    <w:name w:val="5C43BA0D666B4970BA34F3A87F05BCD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1">
    <w:name w:val="DEC86073346B48DCB63503AFECF0BC77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20DCF908A449DB664EFD8BBFFA7DF1">
    <w:name w:val="4DC20DCF908A449DB664EFD8BBFFA7D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8E1AD8186B465AB9065E03A3C8D96E1">
    <w:name w:val="CA8E1AD8186B465AB9065E03A3C8D96E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D5E1F33F246509AE7178AE3FBB8561">
    <w:name w:val="2E0D5E1F33F246509AE7178AE3FBB8561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3B7AAB3F8D9745C8A234661F9E0080A31">
    <w:name w:val="3B7AAB3F8D9745C8A234661F9E0080A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ED92BCA8B3414587C9AA4D37AE63F31">
    <w:name w:val="0AED92BCA8B3414587C9AA4D37AE63F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FD37A504954624B54A0CD76ADACAEA1">
    <w:name w:val="40FD37A504954624B54A0CD76ADACAEA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724002CF1419298869682A6B5D5F41">
    <w:name w:val="589724002CF1419298869682A6B5D5F4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083E101A33444C8E2F8EE4DB8DAD8F1">
    <w:name w:val="B9083E101A33444C8E2F8EE4DB8DAD8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F4D2B7244B4B6494CF7FADD91F80C31">
    <w:name w:val="97F4D2B7244B4B6494CF7FADD91F80C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3DF298F8BF4BFE8C8C9971967B4A4B1">
    <w:name w:val="FE3DF298F8BF4BFE8C8C9971967B4A4B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C153E6F8AA47F18738E304D93F970C1">
    <w:name w:val="72C153E6F8AA47F18738E304D93F970C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C356B8AE9A412987028D3599518DB71">
    <w:name w:val="C5C356B8AE9A412987028D3599518DB7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764230EB54E26A29A2D70C28813511">
    <w:name w:val="74D764230EB54E26A29A2D70C2881351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1">
    <w:name w:val="61F3BB1312634F8FB27820611018740B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1">
    <w:name w:val="F93986CF683448DC8F6CF2C8F3487B18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C58D4B47D243A3940BD09C813340C21">
    <w:name w:val="33C58D4B47D243A3940BD09C813340C2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1">
    <w:name w:val="5A917CFD64D34962BAC9696B48FC1017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1">
    <w:name w:val="E12F9DC2BDD14AA98D11BF13FAAC9AC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1">
    <w:name w:val="799EA7E5C8FD4E29AA83E47E2537B6E8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1">
    <w:name w:val="10523EEF8EC14280914E15961E7EC13C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1">
    <w:name w:val="4ABCE94BB8C54E5DA0243F15F151BD15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1">
    <w:name w:val="78C2C9AF521D4FFC98F6B4EB7274CFFC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1">
    <w:name w:val="EB7E2972BA464BF4954F657FAC7AACE3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1">
    <w:name w:val="7E12E0751E9543A08656D11557348E9B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1">
    <w:name w:val="CC6416B23C4544B298BAE4AFA9E2E8AF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1">
    <w:name w:val="579E0FE22AA14978A645EF6F35149A3D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1">
    <w:name w:val="61573ED5229344689BB7CE119ADDF8EE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4">
    <w:name w:val="34883FAFDD1142DF8FDF52BB2D10D6C5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4">
    <w:name w:val="04A5CE689A8D435D9E9EE14F6CD7B669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4">
    <w:name w:val="6A63C07DCC4B478E904717ED23ED16CF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4">
    <w:name w:val="848D6B444D9947B488AF92598CDB9622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4">
    <w:name w:val="780AA79719544BFAA92BE18AEDCB2A24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4">
    <w:name w:val="DB9FC9799D6A46149D7029A2E6B9C71B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2">
    <w:name w:val="3BED0BCE8D964ADAADE8736B3DA646B912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4">
    <w:name w:val="992E1B02897A48D39D49D6B6F982BF7914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4">
    <w:name w:val="F9AEB14697894179838ED01FEDD104B314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4">
    <w:name w:val="1F12F006E8D4451480F31288081216B714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7">
    <w:name w:val="4ACFB78A2070460B8AB0D4D6BB09D20847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6">
    <w:name w:val="74BF1AB3D0E24DD08FFC18E2F0C7B8F446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4">
    <w:name w:val="74C0D9818C3A4094B13E1C706D98FA81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4">
    <w:name w:val="DA4EA9C4A04A4A50B1D86933C714C38E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0">
    <w:name w:val="F1A7F2A420CB440B8B48F0DD81D7A6702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0">
    <w:name w:val="C0701B638B534F588AF4AEB5FBD68C7220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8">
    <w:name w:val="DEFC9F3A864F48CCA96CBAAA1A66879E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8">
    <w:name w:val="93750EC098D5483C80DFD9F2310345218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7">
    <w:name w:val="2E367A56187E489483382A2F315A4636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7">
    <w:name w:val="613F29716332421A9C7D8F5EF1575137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7">
    <w:name w:val="EADF62DDC8B44C64AA2476DD3B2A16FF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7">
    <w:name w:val="0FDB54FD3AEA4B9DA0B6C29EB729C090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7">
    <w:name w:val="AD22117930634154AF0EAE2129D919E7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7">
    <w:name w:val="48F423AB0CBE491EA28D6450E4E37F42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7">
    <w:name w:val="F02DFFA8248545CB93547D23E3210018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7">
    <w:name w:val="49064F5764074F84A17E000A4D0AB8397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2">
    <w:name w:val="5C43BA0D666B4970BA34F3A87F05BCD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2">
    <w:name w:val="DEC86073346B48DCB63503AFECF0BC77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20DCF908A449DB664EFD8BBFFA7DF2">
    <w:name w:val="4DC20DCF908A449DB664EFD8BBFFA7D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8E1AD8186B465AB9065E03A3C8D96E2">
    <w:name w:val="CA8E1AD8186B465AB9065E03A3C8D96E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D5E1F33F246509AE7178AE3FBB8562">
    <w:name w:val="2E0D5E1F33F246509AE7178AE3FBB8562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3B7AAB3F8D9745C8A234661F9E0080A32">
    <w:name w:val="3B7AAB3F8D9745C8A234661F9E0080A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ED92BCA8B3414587C9AA4D37AE63F32">
    <w:name w:val="0AED92BCA8B3414587C9AA4D37AE63F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FD37A504954624B54A0CD76ADACAEA2">
    <w:name w:val="40FD37A504954624B54A0CD76ADACAEA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724002CF1419298869682A6B5D5F42">
    <w:name w:val="589724002CF1419298869682A6B5D5F4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083E101A33444C8E2F8EE4DB8DAD8F2">
    <w:name w:val="B9083E101A33444C8E2F8EE4DB8DAD8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F4D2B7244B4B6494CF7FADD91F80C32">
    <w:name w:val="97F4D2B7244B4B6494CF7FADD91F80C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3DF298F8BF4BFE8C8C9971967B4A4B2">
    <w:name w:val="FE3DF298F8BF4BFE8C8C9971967B4A4B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C153E6F8AA47F18738E304D93F970C2">
    <w:name w:val="72C153E6F8AA47F18738E304D93F970C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C356B8AE9A412987028D3599518DB72">
    <w:name w:val="C5C356B8AE9A412987028D3599518DB7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764230EB54E26A29A2D70C28813512">
    <w:name w:val="74D764230EB54E26A29A2D70C2881351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2">
    <w:name w:val="61F3BB1312634F8FB27820611018740B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2">
    <w:name w:val="F93986CF683448DC8F6CF2C8F3487B18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C58D4B47D243A3940BD09C813340C22">
    <w:name w:val="33C58D4B47D243A3940BD09C813340C2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2">
    <w:name w:val="5A917CFD64D34962BAC9696B48FC1017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2">
    <w:name w:val="E12F9DC2BDD14AA98D11BF13FAAC9AC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2">
    <w:name w:val="799EA7E5C8FD4E29AA83E47E2537B6E8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2">
    <w:name w:val="10523EEF8EC14280914E15961E7EC13C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2">
    <w:name w:val="4ABCE94BB8C54E5DA0243F15F151BD15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2">
    <w:name w:val="78C2C9AF521D4FFC98F6B4EB7274CFFC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2">
    <w:name w:val="EB7E2972BA464BF4954F657FAC7AACE3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2">
    <w:name w:val="7E12E0751E9543A08656D11557348E9B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2">
    <w:name w:val="CC6416B23C4544B298BAE4AFA9E2E8AF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2">
    <w:name w:val="579E0FE22AA14978A645EF6F35149A3D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2">
    <w:name w:val="61573ED5229344689BB7CE119ADDF8EE2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5">
    <w:name w:val="34883FAFDD1142DF8FDF52BB2D10D6C5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5">
    <w:name w:val="04A5CE689A8D435D9E9EE14F6CD7B669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5">
    <w:name w:val="6A63C07DCC4B478E904717ED23ED16CF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5">
    <w:name w:val="848D6B444D9947B488AF92598CDB9622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5">
    <w:name w:val="780AA79719544BFAA92BE18AEDCB2A24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5">
    <w:name w:val="DB9FC9799D6A46149D7029A2E6B9C71B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3">
    <w:name w:val="3BED0BCE8D964ADAADE8736B3DA646B913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5">
    <w:name w:val="992E1B02897A48D39D49D6B6F982BF7915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5">
    <w:name w:val="F9AEB14697894179838ED01FEDD104B315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5">
    <w:name w:val="1F12F006E8D4451480F31288081216B715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8">
    <w:name w:val="4ACFB78A2070460B8AB0D4D6BB09D20848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7">
    <w:name w:val="74BF1AB3D0E24DD08FFC18E2F0C7B8F447"/>
    <w:rsid w:val="009F4B3C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5">
    <w:name w:val="74C0D9818C3A4094B13E1C706D98FA81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5">
    <w:name w:val="DA4EA9C4A04A4A50B1D86933C714C38E15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1">
    <w:name w:val="F1A7F2A420CB440B8B48F0DD81D7A6702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1">
    <w:name w:val="C0701B638B534F588AF4AEB5FBD68C7221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9">
    <w:name w:val="DEFC9F3A864F48CCA96CBAAA1A66879E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9">
    <w:name w:val="93750EC098D5483C80DFD9F2310345219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8">
    <w:name w:val="2E367A56187E489483382A2F315A4636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8">
    <w:name w:val="613F29716332421A9C7D8F5EF1575137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8">
    <w:name w:val="EADF62DDC8B44C64AA2476DD3B2A16FF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8">
    <w:name w:val="0FDB54FD3AEA4B9DA0B6C29EB729C090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8">
    <w:name w:val="AD22117930634154AF0EAE2129D919E7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8">
    <w:name w:val="48F423AB0CBE491EA28D6450E4E37F42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8">
    <w:name w:val="F02DFFA8248545CB93547D23E3210018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8">
    <w:name w:val="49064F5764074F84A17E000A4D0AB8398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3">
    <w:name w:val="5C43BA0D666B4970BA34F3A87F05BCD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3">
    <w:name w:val="DEC86073346B48DCB63503AFECF0BC77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20DCF908A449DB664EFD8BBFFA7DF3">
    <w:name w:val="4DC20DCF908A449DB664EFD8BBFFA7D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8E1AD8186B465AB9065E03A3C8D96E3">
    <w:name w:val="CA8E1AD8186B465AB9065E03A3C8D96E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D5E1F33F246509AE7178AE3FBB8563">
    <w:name w:val="2E0D5E1F33F246509AE7178AE3FBB8563"/>
    <w:rsid w:val="009F4B3C"/>
    <w:pPr>
      <w:keepNext/>
      <w:keepLines/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3B7AAB3F8D9745C8A234661F9E0080A33">
    <w:name w:val="3B7AAB3F8D9745C8A234661F9E0080A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ED92BCA8B3414587C9AA4D37AE63F33">
    <w:name w:val="0AED92BCA8B3414587C9AA4D37AE63F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FD37A504954624B54A0CD76ADACAEA3">
    <w:name w:val="40FD37A504954624B54A0CD76ADACAEA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724002CF1419298869682A6B5D5F43">
    <w:name w:val="589724002CF1419298869682A6B5D5F4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083E101A33444C8E2F8EE4DB8DAD8F3">
    <w:name w:val="B9083E101A33444C8E2F8EE4DB8DAD8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F4D2B7244B4B6494CF7FADD91F80C33">
    <w:name w:val="97F4D2B7244B4B6494CF7FADD91F80C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3DF298F8BF4BFE8C8C9971967B4A4B3">
    <w:name w:val="FE3DF298F8BF4BFE8C8C9971967B4A4B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C153E6F8AA47F18738E304D93F970C3">
    <w:name w:val="72C153E6F8AA47F18738E304D93F970C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C356B8AE9A412987028D3599518DB73">
    <w:name w:val="C5C356B8AE9A412987028D3599518DB7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764230EB54E26A29A2D70C28813513">
    <w:name w:val="74D764230EB54E26A29A2D70C2881351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3">
    <w:name w:val="61F3BB1312634F8FB27820611018740B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3">
    <w:name w:val="F93986CF683448DC8F6CF2C8F3487B18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C58D4B47D243A3940BD09C813340C23">
    <w:name w:val="33C58D4B47D243A3940BD09C813340C2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3">
    <w:name w:val="5A917CFD64D34962BAC9696B48FC1017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3">
    <w:name w:val="E12F9DC2BDD14AA98D11BF13FAAC9AC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3">
    <w:name w:val="799EA7E5C8FD4E29AA83E47E2537B6E8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3">
    <w:name w:val="10523EEF8EC14280914E15961E7EC13C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3">
    <w:name w:val="4ABCE94BB8C54E5DA0243F15F151BD15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3">
    <w:name w:val="78C2C9AF521D4FFC98F6B4EB7274CFFC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3">
    <w:name w:val="EB7E2972BA464BF4954F657FAC7AACE3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3">
    <w:name w:val="7E12E0751E9543A08656D11557348E9B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3">
    <w:name w:val="CC6416B23C4544B298BAE4AFA9E2E8AF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3">
    <w:name w:val="579E0FE22AA14978A645EF6F35149A3D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3">
    <w:name w:val="61573ED5229344689BB7CE119ADDF8EE3"/>
    <w:rsid w:val="009F4B3C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6">
    <w:name w:val="34883FAFDD1142DF8FDF52BB2D10D6C5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6">
    <w:name w:val="04A5CE689A8D435D9E9EE14F6CD7B669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6">
    <w:name w:val="6A63C07DCC4B478E904717ED23ED16CF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6">
    <w:name w:val="848D6B444D9947B488AF92598CDB9622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6">
    <w:name w:val="780AA79719544BFAA92BE18AEDCB2A24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6">
    <w:name w:val="DB9FC9799D6A46149D7029A2E6B9C71B16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4">
    <w:name w:val="3BED0BCE8D964ADAADE8736B3DA646B914"/>
    <w:rsid w:val="009F4B3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6">
    <w:name w:val="992E1B02897A48D39D49D6B6F982BF7916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6">
    <w:name w:val="F9AEB14697894179838ED01FEDD104B316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6">
    <w:name w:val="1F12F006E8D4451480F31288081216B716"/>
    <w:rsid w:val="009F4B3C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49">
    <w:name w:val="4ACFB78A2070460B8AB0D4D6BB09D20849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8">
    <w:name w:val="74BF1AB3D0E24DD08FFC18E2F0C7B8F448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6">
    <w:name w:val="74C0D9818C3A4094B13E1C706D98FA8116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6">
    <w:name w:val="DA4EA9C4A04A4A50B1D86933C714C38E16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2">
    <w:name w:val="F1A7F2A420CB440B8B48F0DD81D7A6702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2">
    <w:name w:val="C0701B638B534F588AF4AEB5FBD68C722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0">
    <w:name w:val="DEFC9F3A864F48CCA96CBAAA1A66879E1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0">
    <w:name w:val="93750EC098D5483C80DFD9F2310345211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9">
    <w:name w:val="2E367A56187E489483382A2F315A4636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9">
    <w:name w:val="613F29716332421A9C7D8F5EF1575137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9">
    <w:name w:val="EADF62DDC8B44C64AA2476DD3B2A16FF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9">
    <w:name w:val="0FDB54FD3AEA4B9DA0B6C29EB729C090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9">
    <w:name w:val="AD22117930634154AF0EAE2129D919E7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9">
    <w:name w:val="48F423AB0CBE491EA28D6450E4E37F42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9">
    <w:name w:val="F02DFFA8248545CB93547D23E3210018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9">
    <w:name w:val="49064F5764074F84A17E000A4D0AB839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4">
    <w:name w:val="5C43BA0D666B4970BA34F3A87F05BCDF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4">
    <w:name w:val="DEC86073346B48DCB63503AFECF0BC77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4">
    <w:name w:val="3B7AAB3F8D9745C8A234661F9E0080A3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724002CF1419298869682A6B5D5F44">
    <w:name w:val="589724002CF1419298869682A6B5D5F4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083E101A33444C8E2F8EE4DB8DAD8F4">
    <w:name w:val="B9083E101A33444C8E2F8EE4DB8DAD8F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F4D2B7244B4B6494CF7FADD91F80C34">
    <w:name w:val="97F4D2B7244B4B6494CF7FADD91F80C3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3DF298F8BF4BFE8C8C9971967B4A4B4">
    <w:name w:val="FE3DF298F8BF4BFE8C8C9971967B4A4B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C153E6F8AA47F18738E304D93F970C4">
    <w:name w:val="72C153E6F8AA47F18738E304D93F970C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C356B8AE9A412987028D3599518DB74">
    <w:name w:val="C5C356B8AE9A412987028D3599518DB7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764230EB54E26A29A2D70C28813514">
    <w:name w:val="74D764230EB54E26A29A2D70C288135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4">
    <w:name w:val="61F3BB1312634F8FB27820611018740B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4">
    <w:name w:val="F93986CF683448DC8F6CF2C8F3487B18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C58D4B47D243A3940BD09C813340C24">
    <w:name w:val="33C58D4B47D243A3940BD09C813340C2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4">
    <w:name w:val="5A917CFD64D34962BAC9696B48FC1017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4">
    <w:name w:val="E12F9DC2BDD14AA98D11BF13FAAC9AC3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4">
    <w:name w:val="799EA7E5C8FD4E29AA83E47E2537B6E8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4">
    <w:name w:val="10523EEF8EC14280914E15961E7EC13C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4">
    <w:name w:val="4ABCE94BB8C54E5DA0243F15F151BD15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4">
    <w:name w:val="78C2C9AF521D4FFC98F6B4EB7274CFFC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4">
    <w:name w:val="EB7E2972BA464BF4954F657FAC7AACE3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4">
    <w:name w:val="7E12E0751E9543A08656D11557348E9B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4">
    <w:name w:val="CC6416B23C4544B298BAE4AFA9E2E8AF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4">
    <w:name w:val="579E0FE22AA14978A645EF6F35149A3D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4">
    <w:name w:val="61573ED5229344689BB7CE119ADDF8EE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7">
    <w:name w:val="34883FAFDD1142DF8FDF52BB2D10D6C5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7">
    <w:name w:val="04A5CE689A8D435D9E9EE14F6CD7B669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7">
    <w:name w:val="6A63C07DCC4B478E904717ED23ED16CF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7">
    <w:name w:val="848D6B444D9947B488AF92598CDB9622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7">
    <w:name w:val="780AA79719544BFAA92BE18AEDCB2A24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7">
    <w:name w:val="DB9FC9799D6A46149D7029A2E6B9C71B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5">
    <w:name w:val="3BED0BCE8D964ADAADE8736B3DA646B91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7">
    <w:name w:val="992E1B02897A48D39D49D6B6F982BF7917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7">
    <w:name w:val="F9AEB14697894179838ED01FEDD104B317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7">
    <w:name w:val="1F12F006E8D4451480F31288081216B717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0">
    <w:name w:val="4ACFB78A2070460B8AB0D4D6BB09D20850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9">
    <w:name w:val="74BF1AB3D0E24DD08FFC18E2F0C7B8F449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7">
    <w:name w:val="74C0D9818C3A4094B13E1C706D98FA81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7">
    <w:name w:val="DA4EA9C4A04A4A50B1D86933C714C38E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3">
    <w:name w:val="F1A7F2A420CB440B8B48F0DD81D7A6702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3">
    <w:name w:val="C0701B638B534F588AF4AEB5FBD68C722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1">
    <w:name w:val="DEFC9F3A864F48CCA96CBAAA1A66879E1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1">
    <w:name w:val="93750EC098D5483C80DFD9F2310345211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0">
    <w:name w:val="2E367A56187E489483382A2F315A4636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0">
    <w:name w:val="613F29716332421A9C7D8F5EF1575137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0">
    <w:name w:val="EADF62DDC8B44C64AA2476DD3B2A16FF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0">
    <w:name w:val="0FDB54FD3AEA4B9DA0B6C29EB729C090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0">
    <w:name w:val="AD22117930634154AF0EAE2129D919E7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0">
    <w:name w:val="48F423AB0CBE491EA28D6450E4E37F42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0">
    <w:name w:val="F02DFFA8248545CB93547D23E3210018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0">
    <w:name w:val="49064F5764074F84A17E000A4D0AB839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5">
    <w:name w:val="5C43BA0D666B4970BA34F3A87F05BCDF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5">
    <w:name w:val="DEC86073346B48DCB63503AFECF0BC77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5">
    <w:name w:val="3B7AAB3F8D9745C8A234661F9E0080A3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5">
    <w:name w:val="61F3BB1312634F8FB27820611018740B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5">
    <w:name w:val="F93986CF683448DC8F6CF2C8F3487B18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C58D4B47D243A3940BD09C813340C25">
    <w:name w:val="33C58D4B47D243A3940BD09C813340C2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5">
    <w:name w:val="5A917CFD64D34962BAC9696B48FC1017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5">
    <w:name w:val="E12F9DC2BDD14AA98D11BF13FAAC9AC3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5">
    <w:name w:val="799EA7E5C8FD4E29AA83E47E2537B6E8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5">
    <w:name w:val="10523EEF8EC14280914E15961E7EC13C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5">
    <w:name w:val="4ABCE94BB8C54E5DA0243F15F151BD15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5">
    <w:name w:val="78C2C9AF521D4FFC98F6B4EB7274CFFC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5">
    <w:name w:val="EB7E2972BA464BF4954F657FAC7AACE3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5">
    <w:name w:val="7E12E0751E9543A08656D11557348E9B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5">
    <w:name w:val="CC6416B23C4544B298BAE4AFA9E2E8AF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5">
    <w:name w:val="579E0FE22AA14978A645EF6F35149A3D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5">
    <w:name w:val="61573ED5229344689BB7CE119ADDF8EE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8">
    <w:name w:val="34883FAFDD1142DF8FDF52BB2D10D6C5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8">
    <w:name w:val="04A5CE689A8D435D9E9EE14F6CD7B669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8">
    <w:name w:val="6A63C07DCC4B478E904717ED23ED16CF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8">
    <w:name w:val="848D6B444D9947B488AF92598CDB9622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8">
    <w:name w:val="780AA79719544BFAA92BE18AEDCB2A24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8">
    <w:name w:val="DB9FC9799D6A46149D7029A2E6B9C71B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6">
    <w:name w:val="3BED0BCE8D964ADAADE8736B3DA646B916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8">
    <w:name w:val="992E1B02897A48D39D49D6B6F982BF7918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8">
    <w:name w:val="F9AEB14697894179838ED01FEDD104B318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8">
    <w:name w:val="1F12F006E8D4451480F31288081216B718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1">
    <w:name w:val="4ACFB78A2070460B8AB0D4D6BB09D20851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0">
    <w:name w:val="74BF1AB3D0E24DD08FFC18E2F0C7B8F450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8">
    <w:name w:val="74C0D9818C3A4094B13E1C706D98FA81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8">
    <w:name w:val="DA4EA9C4A04A4A50B1D86933C714C38E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4">
    <w:name w:val="F1A7F2A420CB440B8B48F0DD81D7A6702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4">
    <w:name w:val="C0701B638B534F588AF4AEB5FBD68C722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2">
    <w:name w:val="DEFC9F3A864F48CCA96CBAAA1A66879E1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2">
    <w:name w:val="93750EC098D5483C80DFD9F2310345211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1">
    <w:name w:val="2E367A56187E489483382A2F315A4636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1">
    <w:name w:val="613F29716332421A9C7D8F5EF1575137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1">
    <w:name w:val="EADF62DDC8B44C64AA2476DD3B2A16FF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1">
    <w:name w:val="0FDB54FD3AEA4B9DA0B6C29EB729C090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1">
    <w:name w:val="AD22117930634154AF0EAE2129D919E7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1">
    <w:name w:val="48F423AB0CBE491EA28D6450E4E37F42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1">
    <w:name w:val="F02DFFA8248545CB93547D23E3210018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1">
    <w:name w:val="49064F5764074F84A17E000A4D0AB839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6">
    <w:name w:val="5C43BA0D666B4970BA34F3A87F05BCDF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6">
    <w:name w:val="DEC86073346B48DCB63503AFECF0BC77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6">
    <w:name w:val="3B7AAB3F8D9745C8A234661F9E0080A3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6">
    <w:name w:val="61F3BB1312634F8FB27820611018740B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6">
    <w:name w:val="F93986CF683448DC8F6CF2C8F3487B18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C58D4B47D243A3940BD09C813340C26">
    <w:name w:val="33C58D4B47D243A3940BD09C813340C2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6">
    <w:name w:val="5A917CFD64D34962BAC9696B48FC1017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6">
    <w:name w:val="E12F9DC2BDD14AA98D11BF13FAAC9AC3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6">
    <w:name w:val="799EA7E5C8FD4E29AA83E47E2537B6E8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6">
    <w:name w:val="10523EEF8EC14280914E15961E7EC13C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6">
    <w:name w:val="4ABCE94BB8C54E5DA0243F15F151BD15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6">
    <w:name w:val="78C2C9AF521D4FFC98F6B4EB7274CFFC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6">
    <w:name w:val="EB7E2972BA464BF4954F657FAC7AACE3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6">
    <w:name w:val="7E12E0751E9543A08656D11557348E9B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6">
    <w:name w:val="CC6416B23C4544B298BAE4AFA9E2E8AF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6">
    <w:name w:val="579E0FE22AA14978A645EF6F35149A3D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6">
    <w:name w:val="61573ED5229344689BB7CE119ADDF8EE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9">
    <w:name w:val="34883FAFDD1142DF8FDF52BB2D10D6C5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9">
    <w:name w:val="04A5CE689A8D435D9E9EE14F6CD7B669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9">
    <w:name w:val="6A63C07DCC4B478E904717ED23ED16CF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9">
    <w:name w:val="848D6B444D9947B488AF92598CDB9622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9">
    <w:name w:val="780AA79719544BFAA92BE18AEDCB2A24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9">
    <w:name w:val="DB9FC9799D6A46149D7029A2E6B9C71B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7">
    <w:name w:val="3BED0BCE8D964ADAADE8736B3DA646B9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9">
    <w:name w:val="992E1B02897A48D39D49D6B6F982BF7919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9">
    <w:name w:val="F9AEB14697894179838ED01FEDD104B319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9">
    <w:name w:val="1F12F006E8D4451480F31288081216B719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896A9C6277246E4A78A8E4BCC32FC41">
    <w:name w:val="5896A9C6277246E4A78A8E4BCC32FC41"/>
    <w:rsid w:val="00F73D45"/>
  </w:style>
  <w:style w:type="paragraph" w:customStyle="1" w:styleId="4ACFB78A2070460B8AB0D4D6BB09D20852">
    <w:name w:val="4ACFB78A2070460B8AB0D4D6BB09D20852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1">
    <w:name w:val="74BF1AB3D0E24DD08FFC18E2F0C7B8F451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9">
    <w:name w:val="74C0D9818C3A4094B13E1C706D98FA81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9">
    <w:name w:val="DA4EA9C4A04A4A50B1D86933C714C38E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5">
    <w:name w:val="F1A7F2A420CB440B8B48F0DD81D7A6702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5">
    <w:name w:val="C0701B638B534F588AF4AEB5FBD68C722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3">
    <w:name w:val="DEFC9F3A864F48CCA96CBAAA1A66879E1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3">
    <w:name w:val="93750EC098D5483C80DFD9F2310345211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2">
    <w:name w:val="2E367A56187E489483382A2F315A4636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2">
    <w:name w:val="613F29716332421A9C7D8F5EF1575137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2">
    <w:name w:val="EADF62DDC8B44C64AA2476DD3B2A16FF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2">
    <w:name w:val="0FDB54FD3AEA4B9DA0B6C29EB729C090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2">
    <w:name w:val="AD22117930634154AF0EAE2129D919E7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2">
    <w:name w:val="48F423AB0CBE491EA28D6450E4E37F42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2">
    <w:name w:val="F02DFFA8248545CB93547D23E3210018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2">
    <w:name w:val="49064F5764074F84A17E000A4D0AB839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7">
    <w:name w:val="5C43BA0D666B4970BA34F3A87F05BCDF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7">
    <w:name w:val="DEC86073346B48DCB63503AFECF0BC77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7">
    <w:name w:val="3B7AAB3F8D9745C8A234661F9E0080A3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7">
    <w:name w:val="61F3BB1312634F8FB27820611018740B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7">
    <w:name w:val="F93986CF683448DC8F6CF2C8F3487B18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6A9C6277246E4A78A8E4BCC32FC411">
    <w:name w:val="5896A9C6277246E4A78A8E4BCC32FC4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7">
    <w:name w:val="5A917CFD64D34962BAC9696B48FC1017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2F9DC2BDD14AA98D11BF13FAAC9AC37">
    <w:name w:val="E12F9DC2BDD14AA98D11BF13FAAC9AC3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7">
    <w:name w:val="799EA7E5C8FD4E29AA83E47E2537B6E8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7">
    <w:name w:val="10523EEF8EC14280914E15961E7EC13C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7">
    <w:name w:val="4ABCE94BB8C54E5DA0243F15F151BD15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7">
    <w:name w:val="78C2C9AF521D4FFC98F6B4EB7274CFFC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7">
    <w:name w:val="EB7E2972BA464BF4954F657FAC7AACE3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7">
    <w:name w:val="7E12E0751E9543A08656D11557348E9B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7">
    <w:name w:val="CC6416B23C4544B298BAE4AFA9E2E8AF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7">
    <w:name w:val="579E0FE22AA14978A645EF6F35149A3D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7">
    <w:name w:val="61573ED5229344689BB7CE119ADDF8EE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0">
    <w:name w:val="34883FAFDD1142DF8FDF52BB2D10D6C5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0">
    <w:name w:val="04A5CE689A8D435D9E9EE14F6CD7B669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0">
    <w:name w:val="6A63C07DCC4B478E904717ED23ED16CF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0">
    <w:name w:val="848D6B444D9947B488AF92598CDB9622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0">
    <w:name w:val="780AA79719544BFAA92BE18AEDCB2A24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0">
    <w:name w:val="DB9FC9799D6A46149D7029A2E6B9C71B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8">
    <w:name w:val="3BED0BCE8D964ADAADE8736B3DA646B9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0">
    <w:name w:val="992E1B02897A48D39D49D6B6F982BF7920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0">
    <w:name w:val="F9AEB14697894179838ED01FEDD104B320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0">
    <w:name w:val="1F12F006E8D4451480F31288081216B720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3">
    <w:name w:val="4ACFB78A2070460B8AB0D4D6BB09D20853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2">
    <w:name w:val="74BF1AB3D0E24DD08FFC18E2F0C7B8F452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0">
    <w:name w:val="74C0D9818C3A4094B13E1C706D98FA81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0">
    <w:name w:val="DA4EA9C4A04A4A50B1D86933C714C38E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6">
    <w:name w:val="F1A7F2A420CB440B8B48F0DD81D7A6702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6">
    <w:name w:val="C0701B638B534F588AF4AEB5FBD68C722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4">
    <w:name w:val="DEFC9F3A864F48CCA96CBAAA1A66879E1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4">
    <w:name w:val="93750EC098D5483C80DFD9F2310345211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3">
    <w:name w:val="2E367A56187E489483382A2F315A4636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3">
    <w:name w:val="613F29716332421A9C7D8F5EF1575137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3">
    <w:name w:val="EADF62DDC8B44C64AA2476DD3B2A16FF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3">
    <w:name w:val="0FDB54FD3AEA4B9DA0B6C29EB729C090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3">
    <w:name w:val="AD22117930634154AF0EAE2129D919E7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3">
    <w:name w:val="48F423AB0CBE491EA28D6450E4E37F42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3">
    <w:name w:val="F02DFFA8248545CB93547D23E3210018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3">
    <w:name w:val="49064F5764074F84A17E000A4D0AB83913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8">
    <w:name w:val="5C43BA0D666B4970BA34F3A87F05BCDF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8">
    <w:name w:val="DEC86073346B48DCB63503AFECF0BC77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8">
    <w:name w:val="3B7AAB3F8D9745C8A234661F9E0080A3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8">
    <w:name w:val="61F3BB1312634F8FB27820611018740B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8">
    <w:name w:val="F93986CF683448DC8F6CF2C8F3487B18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8">
    <w:name w:val="5A917CFD64D34962BAC9696B48FC1017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8">
    <w:name w:val="799EA7E5C8FD4E29AA83E47E2537B6E8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523EEF8EC14280914E15961E7EC13C8">
    <w:name w:val="10523EEF8EC14280914E15961E7EC13C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8">
    <w:name w:val="4ABCE94BB8C54E5DA0243F15F151BD15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8">
    <w:name w:val="78C2C9AF521D4FFC98F6B4EB7274CFFC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E2972BA464BF4954F657FAC7AACE38">
    <w:name w:val="EB7E2972BA464BF4954F657FAC7AACE3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12E0751E9543A08656D11557348E9B8">
    <w:name w:val="7E12E0751E9543A08656D11557348E9B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8">
    <w:name w:val="CC6416B23C4544B298BAE4AFA9E2E8AF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8">
    <w:name w:val="579E0FE22AA14978A645EF6F35149A3D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8">
    <w:name w:val="61573ED5229344689BB7CE119ADDF8EE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1">
    <w:name w:val="34883FAFDD1142DF8FDF52BB2D10D6C5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1">
    <w:name w:val="04A5CE689A8D435D9E9EE14F6CD7B669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1">
    <w:name w:val="6A63C07DCC4B478E904717ED23ED16CF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1">
    <w:name w:val="848D6B444D9947B488AF92598CDB9622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1">
    <w:name w:val="780AA79719544BFAA92BE18AEDCB2A24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1">
    <w:name w:val="DB9FC9799D6A46149D7029A2E6B9C71B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9">
    <w:name w:val="3BED0BCE8D964ADAADE8736B3DA646B919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1">
    <w:name w:val="992E1B02897A48D39D49D6B6F982BF7921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1">
    <w:name w:val="F9AEB14697894179838ED01FEDD104B321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1">
    <w:name w:val="1F12F006E8D4451480F31288081216B721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4">
    <w:name w:val="4ACFB78A2070460B8AB0D4D6BB09D20854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3">
    <w:name w:val="74BF1AB3D0E24DD08FFC18E2F0C7B8F453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1">
    <w:name w:val="74C0D9818C3A4094B13E1C706D98FA81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1">
    <w:name w:val="DA4EA9C4A04A4A50B1D86933C714C38E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7">
    <w:name w:val="F1A7F2A420CB440B8B48F0DD81D7A6702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7">
    <w:name w:val="C0701B638B534F588AF4AEB5FBD68C722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5">
    <w:name w:val="DEFC9F3A864F48CCA96CBAAA1A66879E1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5">
    <w:name w:val="93750EC098D5483C80DFD9F2310345211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4">
    <w:name w:val="2E367A56187E489483382A2F315A4636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4">
    <w:name w:val="613F29716332421A9C7D8F5EF1575137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4">
    <w:name w:val="EADF62DDC8B44C64AA2476DD3B2A16FF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4">
    <w:name w:val="0FDB54FD3AEA4B9DA0B6C29EB729C090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4">
    <w:name w:val="AD22117930634154AF0EAE2129D919E7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4">
    <w:name w:val="48F423AB0CBE491EA28D6450E4E37F42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4">
    <w:name w:val="F02DFFA8248545CB93547D23E3210018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4">
    <w:name w:val="49064F5764074F84A17E000A4D0AB83914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9">
    <w:name w:val="5C43BA0D666B4970BA34F3A87F05BCDF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9">
    <w:name w:val="DEC86073346B48DCB63503AFECF0BC77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9">
    <w:name w:val="3B7AAB3F8D9745C8A234661F9E0080A3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9">
    <w:name w:val="61F3BB1312634F8FB27820611018740B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9">
    <w:name w:val="F93986CF683448DC8F6CF2C8F3487B18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9">
    <w:name w:val="5A917CFD64D34962BAC9696B48FC1017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9">
    <w:name w:val="799EA7E5C8FD4E29AA83E47E2537B6E8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9">
    <w:name w:val="4ABCE94BB8C54E5DA0243F15F151BD15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9">
    <w:name w:val="78C2C9AF521D4FFC98F6B4EB7274CFFC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9">
    <w:name w:val="CC6416B23C4544B298BAE4AFA9E2E8AF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9">
    <w:name w:val="579E0FE22AA14978A645EF6F35149A3D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9">
    <w:name w:val="61573ED5229344689BB7CE119ADDF8EE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2">
    <w:name w:val="34883FAFDD1142DF8FDF52BB2D10D6C5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2">
    <w:name w:val="04A5CE689A8D435D9E9EE14F6CD7B669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2">
    <w:name w:val="6A63C07DCC4B478E904717ED23ED16CF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2">
    <w:name w:val="848D6B444D9947B488AF92598CDB9622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2">
    <w:name w:val="780AA79719544BFAA92BE18AEDCB2A24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2">
    <w:name w:val="DB9FC9799D6A46149D7029A2E6B9C71B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20">
    <w:name w:val="3BED0BCE8D964ADAADE8736B3DA646B920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2">
    <w:name w:val="992E1B02897A48D39D49D6B6F982BF7922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2">
    <w:name w:val="F9AEB14697894179838ED01FEDD104B322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2">
    <w:name w:val="1F12F006E8D4451480F31288081216B722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5">
    <w:name w:val="4ACFB78A2070460B8AB0D4D6BB09D20855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4">
    <w:name w:val="74BF1AB3D0E24DD08FFC18E2F0C7B8F454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2">
    <w:name w:val="74C0D9818C3A4094B13E1C706D98FA81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2">
    <w:name w:val="DA4EA9C4A04A4A50B1D86933C714C38E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8">
    <w:name w:val="F1A7F2A420CB440B8B48F0DD81D7A6702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8">
    <w:name w:val="C0701B638B534F588AF4AEB5FBD68C7228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6">
    <w:name w:val="DEFC9F3A864F48CCA96CBAAA1A66879E16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6">
    <w:name w:val="93750EC098D5483C80DFD9F23103452116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5">
    <w:name w:val="2E367A56187E489483382A2F315A4636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5">
    <w:name w:val="613F29716332421A9C7D8F5EF1575137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5">
    <w:name w:val="EADF62DDC8B44C64AA2476DD3B2A16FF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5">
    <w:name w:val="0FDB54FD3AEA4B9DA0B6C29EB729C090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5">
    <w:name w:val="AD22117930634154AF0EAE2129D919E7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5">
    <w:name w:val="48F423AB0CBE491EA28D6450E4E37F42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5">
    <w:name w:val="F02DFFA8248545CB93547D23E3210018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5">
    <w:name w:val="49064F5764074F84A17E000A4D0AB83915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10">
    <w:name w:val="5C43BA0D666B4970BA34F3A87F05BCDF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10">
    <w:name w:val="DEC86073346B48DCB63503AFECF0BC77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10">
    <w:name w:val="3B7AAB3F8D9745C8A234661F9E0080A3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10">
    <w:name w:val="61F3BB1312634F8FB27820611018740B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10">
    <w:name w:val="F93986CF683448DC8F6CF2C8F3487B18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10">
    <w:name w:val="5A917CFD64D34962BAC9696B48FC1017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10">
    <w:name w:val="799EA7E5C8FD4E29AA83E47E2537B6E8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10">
    <w:name w:val="4ABCE94BB8C54E5DA0243F15F151BD15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10">
    <w:name w:val="78C2C9AF521D4FFC98F6B4EB7274CFFC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10">
    <w:name w:val="CC6416B23C4544B298BAE4AFA9E2E8AF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10">
    <w:name w:val="579E0FE22AA14978A645EF6F35149A3D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573ED5229344689BB7CE119ADDF8EE10">
    <w:name w:val="61573ED5229344689BB7CE119ADDF8EE1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3">
    <w:name w:val="34883FAFDD1142DF8FDF52BB2D10D6C5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3">
    <w:name w:val="04A5CE689A8D435D9E9EE14F6CD7B669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3">
    <w:name w:val="6A63C07DCC4B478E904717ED23ED16CF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3">
    <w:name w:val="848D6B444D9947B488AF92598CDB9622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3">
    <w:name w:val="780AA79719544BFAA92BE18AEDCB2A24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3">
    <w:name w:val="DB9FC9799D6A46149D7029A2E6B9C71B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21">
    <w:name w:val="3BED0BCE8D964ADAADE8736B3DA646B921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3">
    <w:name w:val="992E1B02897A48D39D49D6B6F982BF7923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3">
    <w:name w:val="F9AEB14697894179838ED01FEDD104B323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3">
    <w:name w:val="1F12F006E8D4451480F31288081216B723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6">
    <w:name w:val="4ACFB78A2070460B8AB0D4D6BB09D20856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5">
    <w:name w:val="74BF1AB3D0E24DD08FFC18E2F0C7B8F455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3">
    <w:name w:val="74C0D9818C3A4094B13E1C706D98FA81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3">
    <w:name w:val="DA4EA9C4A04A4A50B1D86933C714C38E23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9">
    <w:name w:val="F1A7F2A420CB440B8B48F0DD81D7A6702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9">
    <w:name w:val="C0701B638B534F588AF4AEB5FBD68C7229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7">
    <w:name w:val="DEFC9F3A864F48CCA96CBAAA1A66879E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7">
    <w:name w:val="93750EC098D5483C80DFD9F23103452117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6">
    <w:name w:val="2E367A56187E489483382A2F315A4636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6">
    <w:name w:val="613F29716332421A9C7D8F5EF1575137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6">
    <w:name w:val="EADF62DDC8B44C64AA2476DD3B2A16FF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6">
    <w:name w:val="0FDB54FD3AEA4B9DA0B6C29EB729C090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6">
    <w:name w:val="AD22117930634154AF0EAE2129D919E7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6">
    <w:name w:val="48F423AB0CBE491EA28D6450E4E37F42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6">
    <w:name w:val="F02DFFA8248545CB93547D23E3210018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6">
    <w:name w:val="49064F5764074F84A17E000A4D0AB83916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11">
    <w:name w:val="5C43BA0D666B4970BA34F3A87F05BCDF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11">
    <w:name w:val="DEC86073346B48DCB63503AFECF0BC77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11">
    <w:name w:val="3B7AAB3F8D9745C8A234661F9E0080A3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11">
    <w:name w:val="61F3BB1312634F8FB27820611018740B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11">
    <w:name w:val="F93986CF683448DC8F6CF2C8F3487B18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11">
    <w:name w:val="5A917CFD64D34962BAC9696B48FC1017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11">
    <w:name w:val="799EA7E5C8FD4E29AA83E47E2537B6E8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11">
    <w:name w:val="4ABCE94BB8C54E5DA0243F15F151BD15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11">
    <w:name w:val="78C2C9AF521D4FFC98F6B4EB7274CFFC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11">
    <w:name w:val="CC6416B23C4544B298BAE4AFA9E2E8AF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11">
    <w:name w:val="579E0FE22AA14978A645EF6F35149A3D11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4">
    <w:name w:val="34883FAFDD1142DF8FDF52BB2D10D6C5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4">
    <w:name w:val="04A5CE689A8D435D9E9EE14F6CD7B669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4">
    <w:name w:val="6A63C07DCC4B478E904717ED23ED16CF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4">
    <w:name w:val="848D6B444D9947B488AF92598CDB9622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4">
    <w:name w:val="780AA79719544BFAA92BE18AEDCB2A24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4">
    <w:name w:val="DB9FC9799D6A46149D7029A2E6B9C71B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22">
    <w:name w:val="3BED0BCE8D964ADAADE8736B3DA646B922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4">
    <w:name w:val="992E1B02897A48D39D49D6B6F982BF7924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4">
    <w:name w:val="F9AEB14697894179838ED01FEDD104B324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4">
    <w:name w:val="1F12F006E8D4451480F31288081216B724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DEAAD34C00114BBCA731BA68B29DE00D">
    <w:name w:val="DEAAD34C00114BBCA731BA68B29DE00D"/>
    <w:rsid w:val="00F73D45"/>
  </w:style>
  <w:style w:type="paragraph" w:customStyle="1" w:styleId="8985CA5F04D84367BD432E66DF6CF9CF">
    <w:name w:val="8985CA5F04D84367BD432E66DF6CF9CF"/>
    <w:rsid w:val="00F73D45"/>
  </w:style>
  <w:style w:type="paragraph" w:customStyle="1" w:styleId="4ACFB78A2070460B8AB0D4D6BB09D20857">
    <w:name w:val="4ACFB78A2070460B8AB0D4D6BB09D20857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6">
    <w:name w:val="74BF1AB3D0E24DD08FFC18E2F0C7B8F456"/>
    <w:rsid w:val="00F73D4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4">
    <w:name w:val="74C0D9818C3A4094B13E1C706D98FA81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4">
    <w:name w:val="DA4EA9C4A04A4A50B1D86933C714C38E24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30">
    <w:name w:val="F1A7F2A420CB440B8B48F0DD81D7A6703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30">
    <w:name w:val="C0701B638B534F588AF4AEB5FBD68C7230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8">
    <w:name w:val="DEFC9F3A864F48CCA96CBAAA1A66879E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8">
    <w:name w:val="93750EC098D5483C80DFD9F23103452118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7">
    <w:name w:val="2E367A56187E489483382A2F315A4636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7">
    <w:name w:val="613F29716332421A9C7D8F5EF1575137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7">
    <w:name w:val="EADF62DDC8B44C64AA2476DD3B2A16FF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7">
    <w:name w:val="0FDB54FD3AEA4B9DA0B6C29EB729C090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7">
    <w:name w:val="AD22117930634154AF0EAE2129D919E7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7">
    <w:name w:val="48F423AB0CBE491EA28D6450E4E37F42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7">
    <w:name w:val="F02DFFA8248545CB93547D23E3210018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7">
    <w:name w:val="49064F5764074F84A17E000A4D0AB83917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12">
    <w:name w:val="5C43BA0D666B4970BA34F3A87F05BCDF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12">
    <w:name w:val="DEC86073346B48DCB63503AFECF0BC77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12">
    <w:name w:val="3B7AAB3F8D9745C8A234661F9E0080A3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12">
    <w:name w:val="61F3BB1312634F8FB27820611018740B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12">
    <w:name w:val="F93986CF683448DC8F6CF2C8F3487B18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12">
    <w:name w:val="5A917CFD64D34962BAC9696B48FC1017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12">
    <w:name w:val="799EA7E5C8FD4E29AA83E47E2537B6E8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12">
    <w:name w:val="4ABCE94BB8C54E5DA0243F15F151BD15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12">
    <w:name w:val="78C2C9AF521D4FFC98F6B4EB7274CFFC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12">
    <w:name w:val="CC6416B23C4544B298BAE4AFA9E2E8AF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12">
    <w:name w:val="579E0FE22AA14978A645EF6F35149A3D12"/>
    <w:rsid w:val="00F73D4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5">
    <w:name w:val="34883FAFDD1142DF8FDF52BB2D10D6C52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5">
    <w:name w:val="04A5CE689A8D435D9E9EE14F6CD7B6692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5">
    <w:name w:val="6A63C07DCC4B478E904717ED23ED16CF2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5">
    <w:name w:val="848D6B444D9947B488AF92598CDB96222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5">
    <w:name w:val="780AA79719544BFAA92BE18AEDCB2A242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5">
    <w:name w:val="DB9FC9799D6A46149D7029A2E6B9C71B25"/>
    <w:rsid w:val="00F73D4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AEB14697894179838ED01FEDD104B325">
    <w:name w:val="F9AEB14697894179838ED01FEDD104B325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5">
    <w:name w:val="1F12F006E8D4451480F31288081216B725"/>
    <w:rsid w:val="00F73D4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58">
    <w:name w:val="4ACFB78A2070460B8AB0D4D6BB09D20858"/>
    <w:rsid w:val="005B5081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7">
    <w:name w:val="74BF1AB3D0E24DD08FFC18E2F0C7B8F457"/>
    <w:rsid w:val="005B5081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5">
    <w:name w:val="74C0D9818C3A4094B13E1C706D98FA8125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5">
    <w:name w:val="DA4EA9C4A04A4A50B1D86933C714C38E25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31">
    <w:name w:val="F1A7F2A420CB440B8B48F0DD81D7A67031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31">
    <w:name w:val="C0701B638B534F588AF4AEB5FBD68C7231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19">
    <w:name w:val="DEFC9F3A864F48CCA96CBAAA1A66879E19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19">
    <w:name w:val="93750EC098D5483C80DFD9F23103452119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8">
    <w:name w:val="2E367A56187E489483382A2F315A4636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8">
    <w:name w:val="613F29716332421A9C7D8F5EF1575137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8">
    <w:name w:val="EADF62DDC8B44C64AA2476DD3B2A16FF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8">
    <w:name w:val="0FDB54FD3AEA4B9DA0B6C29EB729C090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8">
    <w:name w:val="AD22117930634154AF0EAE2129D919E7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8">
    <w:name w:val="48F423AB0CBE491EA28D6450E4E37F42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8">
    <w:name w:val="F02DFFA8248545CB93547D23E3210018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8">
    <w:name w:val="49064F5764074F84A17E000A4D0AB83918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13">
    <w:name w:val="5C43BA0D666B4970BA34F3A87F05BCDF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13">
    <w:name w:val="DEC86073346B48DCB63503AFECF0BC77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13">
    <w:name w:val="3B7AAB3F8D9745C8A234661F9E0080A3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13">
    <w:name w:val="61F3BB1312634F8FB27820611018740B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13">
    <w:name w:val="F93986CF683448DC8F6CF2C8F3487B18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13">
    <w:name w:val="5A917CFD64D34962BAC9696B48FC1017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13">
    <w:name w:val="799EA7E5C8FD4E29AA83E47E2537B6E8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13">
    <w:name w:val="4ABCE94BB8C54E5DA0243F15F151BD15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13">
    <w:name w:val="78C2C9AF521D4FFC98F6B4EB7274CFFC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13">
    <w:name w:val="CC6416B23C4544B298BAE4AFA9E2E8AF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13">
    <w:name w:val="579E0FE22AA14978A645EF6F35149A3D13"/>
    <w:rsid w:val="005B5081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6">
    <w:name w:val="34883FAFDD1142DF8FDF52BB2D10D6C526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6">
    <w:name w:val="04A5CE689A8D435D9E9EE14F6CD7B66926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6">
    <w:name w:val="6A63C07DCC4B478E904717ED23ED16CF26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6">
    <w:name w:val="848D6B444D9947B488AF92598CDB962226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6">
    <w:name w:val="780AA79719544BFAA92BE18AEDCB2A2426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6">
    <w:name w:val="DB9FC9799D6A46149D7029A2E6B9C71B26"/>
    <w:rsid w:val="005B50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AEB14697894179838ED01FEDD104B326">
    <w:name w:val="F9AEB14697894179838ED01FEDD104B326"/>
    <w:rsid w:val="005B508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6">
    <w:name w:val="1F12F006E8D4451480F31288081216B726"/>
    <w:rsid w:val="005B508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8F299F5EFFA44147BEF4CE3C2AF09066">
    <w:name w:val="8F299F5EFFA44147BEF4CE3C2AF09066"/>
    <w:rsid w:val="00952074"/>
  </w:style>
  <w:style w:type="paragraph" w:customStyle="1" w:styleId="FCF455251AEA4E4F83505A4BFC67112C">
    <w:name w:val="FCF455251AEA4E4F83505A4BFC67112C"/>
    <w:rsid w:val="00952074"/>
  </w:style>
  <w:style w:type="paragraph" w:customStyle="1" w:styleId="4ACFB78A2070460B8AB0D4D6BB09D20859">
    <w:name w:val="4ACFB78A2070460B8AB0D4D6BB09D20859"/>
    <w:rsid w:val="00952074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8">
    <w:name w:val="74BF1AB3D0E24DD08FFC18E2F0C7B8F458"/>
    <w:rsid w:val="00952074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6">
    <w:name w:val="74C0D9818C3A4094B13E1C706D98FA8126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6">
    <w:name w:val="DA4EA9C4A04A4A50B1D86933C714C38E26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32">
    <w:name w:val="F1A7F2A420CB440B8B48F0DD81D7A67032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32">
    <w:name w:val="C0701B638B534F588AF4AEB5FBD68C7232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9F3A864F48CCA96CBAAA1A66879E20">
    <w:name w:val="DEFC9F3A864F48CCA96CBAAA1A66879E20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750EC098D5483C80DFD9F23103452120">
    <w:name w:val="93750EC098D5483C80DFD9F23103452120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367A56187E489483382A2F315A463619">
    <w:name w:val="2E367A56187E489483382A2F315A4636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3F29716332421A9C7D8F5EF157513719">
    <w:name w:val="613F29716332421A9C7D8F5EF1575137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F62DDC8B44C64AA2476DD3B2A16FF19">
    <w:name w:val="EADF62DDC8B44C64AA2476DD3B2A16FF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DB54FD3AEA4B9DA0B6C29EB729C09019">
    <w:name w:val="0FDB54FD3AEA4B9DA0B6C29EB729C090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22117930634154AF0EAE2129D919E719">
    <w:name w:val="AD22117930634154AF0EAE2129D919E7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F423AB0CBE491EA28D6450E4E37F4219">
    <w:name w:val="48F423AB0CBE491EA28D6450E4E37F42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DFFA8248545CB93547D23E321001819">
    <w:name w:val="F02DFFA8248545CB93547D23E3210018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064F5764074F84A17E000A4D0AB83919">
    <w:name w:val="49064F5764074F84A17E000A4D0AB83919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43BA0D666B4970BA34F3A87F05BCDF14">
    <w:name w:val="5C43BA0D666B4970BA34F3A87F05BCDF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86073346B48DCB63503AFECF0BC7714">
    <w:name w:val="DEC86073346B48DCB63503AFECF0BC77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7AAB3F8D9745C8A234661F9E0080A314">
    <w:name w:val="3B7AAB3F8D9745C8A234661F9E0080A3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F3BB1312634F8FB27820611018740B14">
    <w:name w:val="61F3BB1312634F8FB27820611018740B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3986CF683448DC8F6CF2C8F3487B1814">
    <w:name w:val="F93986CF683448DC8F6CF2C8F3487B18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917CFD64D34962BAC9696B48FC101714">
    <w:name w:val="5A917CFD64D34962BAC9696B48FC1017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9EA7E5C8FD4E29AA83E47E2537B6E814">
    <w:name w:val="799EA7E5C8FD4E29AA83E47E2537B6E8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CE94BB8C54E5DA0243F15F151BD1514">
    <w:name w:val="4ABCE94BB8C54E5DA0243F15F151BD15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C2C9AF521D4FFC98F6B4EB7274CFFC14">
    <w:name w:val="78C2C9AF521D4FFC98F6B4EB7274CFFC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6416B23C4544B298BAE4AFA9E2E8AF14">
    <w:name w:val="CC6416B23C4544B298BAE4AFA9E2E8AF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9E0FE22AA14978A645EF6F35149A3D14">
    <w:name w:val="579E0FE22AA14978A645EF6F35149A3D14"/>
    <w:rsid w:val="0095207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7">
    <w:name w:val="34883FAFDD1142DF8FDF52BB2D10D6C527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7">
    <w:name w:val="04A5CE689A8D435D9E9EE14F6CD7B66927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7">
    <w:name w:val="6A63C07DCC4B478E904717ED23ED16CF27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7">
    <w:name w:val="848D6B444D9947B488AF92598CDB962227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7">
    <w:name w:val="780AA79719544BFAA92BE18AEDCB2A2427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7">
    <w:name w:val="DB9FC9799D6A46149D7029A2E6B9C71B27"/>
    <w:rsid w:val="0095207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AEB14697894179838ED01FEDD104B327">
    <w:name w:val="F9AEB14697894179838ED01FEDD104B327"/>
    <w:rsid w:val="0095207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7">
    <w:name w:val="1F12F006E8D4451480F31288081216B727"/>
    <w:rsid w:val="0095207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C22DB59-E581-4ED8-9910-7F84B4FB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12</Pages>
  <Words>1773</Words>
  <Characters>11175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Muster-Fusionsvertrag, Variante Kombinationsfusion</vt:lpstr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de fusion, variante de la fusion par combinaison</dc:title>
  <cp:lastModifiedBy>Zurbuchen Kathrin, DIJ-AGR-GeM</cp:lastModifiedBy>
  <cp:revision>31</cp:revision>
  <cp:lastPrinted>2019-09-11T20:00:00Z</cp:lastPrinted>
  <dcterms:created xsi:type="dcterms:W3CDTF">2021-05-13T13:19:00Z</dcterms:created>
  <dcterms:modified xsi:type="dcterms:W3CDTF">2023-04-21T08:22:00Z</dcterms:modified>
  <dc:language>Deutsch</dc:language>
</cp:coreProperties>
</file>